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4918"/>
        <w:gridCol w:w="1969"/>
      </w:tblGrid>
      <w:tr w:rsidR="003D5EAE" w:rsidRPr="003D740B" w14:paraId="4AAF4BD1" w14:textId="77777777" w:rsidTr="00DE799C">
        <w:trPr>
          <w:trHeight w:val="1648"/>
        </w:trPr>
        <w:tc>
          <w:tcPr>
            <w:tcW w:w="2127" w:type="dxa"/>
          </w:tcPr>
          <w:p w14:paraId="4EFCEEA3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noProof/>
              </w:rPr>
            </w:pPr>
          </w:p>
          <w:p w14:paraId="585BB39D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>
              <w:rPr>
                <w:noProof/>
              </w:rPr>
              <w:drawing>
                <wp:inline distT="0" distB="0" distL="0" distR="0" wp14:anchorId="41FC696B" wp14:editId="0B64F535">
                  <wp:extent cx="1294225" cy="670560"/>
                  <wp:effectExtent l="0" t="0" r="1270" b="0"/>
                  <wp:docPr id="327000441" name="Obraz 1" descr="Narodowe Centrum Nauki - logo - napis na biał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rodowe Centrum Nauki - logo - napis na białym 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728" cy="68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14:paraId="5106640D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7D3934A4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16A56354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61E048C8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3D740B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7455147E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3D740B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7F001EEE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2" w:history="1">
              <w:r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bzp@uj.edu.pl</w:t>
              </w:r>
            </w:hyperlink>
          </w:p>
          <w:p w14:paraId="42AF85B9" w14:textId="77777777" w:rsidR="003D5EAE" w:rsidRPr="003D740B" w:rsidRDefault="00BD7C9D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3" w:history="1">
              <w:r w:rsidR="003D5EAE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3D5EAE" w:rsidRPr="003D740B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4" w:history="1">
              <w:r w:rsidR="003D5EAE" w:rsidRPr="003D740B">
                <w:rPr>
                  <w:rFonts w:ascii="Garamond" w:hAnsi="Garamond" w:cs="Garamond"/>
                  <w:b/>
                  <w:bCs/>
                  <w:color w:val="0000FF"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62A9EE62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1979" w:type="dxa"/>
          </w:tcPr>
          <w:p w14:paraId="2C2B2030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0D7E8B36" w14:textId="77777777" w:rsidR="003D5EAE" w:rsidRPr="003D740B" w:rsidRDefault="003D5EAE" w:rsidP="00DE799C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3D740B">
              <w:rPr>
                <w:rFonts w:cs="Arial"/>
                <w:b/>
                <w:noProof/>
              </w:rPr>
              <w:drawing>
                <wp:inline distT="0" distB="0" distL="0" distR="0" wp14:anchorId="3B1FA2BC" wp14:editId="47B2CDC7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3506495E" w:rsidR="00612E3C" w:rsidRPr="00612E3C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612E3C">
        <w:rPr>
          <w:sz w:val="22"/>
          <w:szCs w:val="22"/>
        </w:rPr>
        <w:t>Kraków</w:t>
      </w:r>
      <w:r w:rsidR="003E0C8C">
        <w:rPr>
          <w:sz w:val="22"/>
          <w:szCs w:val="22"/>
        </w:rPr>
        <w:t>,</w:t>
      </w:r>
      <w:r w:rsidRPr="00612E3C">
        <w:rPr>
          <w:sz w:val="22"/>
          <w:szCs w:val="22"/>
        </w:rPr>
        <w:t xml:space="preserve"> </w:t>
      </w:r>
      <w:r w:rsidRPr="00DC0729">
        <w:rPr>
          <w:sz w:val="22"/>
          <w:szCs w:val="22"/>
        </w:rPr>
        <w:t xml:space="preserve">dnia </w:t>
      </w:r>
      <w:r w:rsidR="00D0583C">
        <w:rPr>
          <w:sz w:val="22"/>
          <w:szCs w:val="22"/>
        </w:rPr>
        <w:t>2</w:t>
      </w:r>
      <w:r w:rsidR="00B13852">
        <w:rPr>
          <w:sz w:val="22"/>
          <w:szCs w:val="22"/>
        </w:rPr>
        <w:t>3</w:t>
      </w:r>
      <w:r w:rsidR="00295FAE" w:rsidRPr="00DC0729">
        <w:rPr>
          <w:sz w:val="22"/>
          <w:szCs w:val="22"/>
        </w:rPr>
        <w:t xml:space="preserve"> </w:t>
      </w:r>
      <w:r w:rsidR="009B4AEC">
        <w:rPr>
          <w:sz w:val="22"/>
          <w:szCs w:val="22"/>
        </w:rPr>
        <w:t>listopada</w:t>
      </w:r>
      <w:r w:rsidR="00295FAE" w:rsidRPr="00DC0729">
        <w:rPr>
          <w:sz w:val="22"/>
          <w:szCs w:val="22"/>
        </w:rPr>
        <w:t xml:space="preserve"> 2023</w:t>
      </w:r>
      <w:r w:rsidRPr="00DC0729">
        <w:rPr>
          <w:sz w:val="22"/>
          <w:szCs w:val="22"/>
        </w:rPr>
        <w:t xml:space="preserve"> r.</w:t>
      </w:r>
      <w:r w:rsidRPr="00612E3C">
        <w:rPr>
          <w:sz w:val="22"/>
          <w:szCs w:val="22"/>
        </w:rPr>
        <w:t xml:space="preserve"> </w:t>
      </w:r>
    </w:p>
    <w:p w14:paraId="713C5F9B" w14:textId="77777777" w:rsidR="00612E3C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635791C1" w:rsidR="00062B40" w:rsidRPr="007479E4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SPECYFIKACJA  WARUNKÓW  ZAMÓWIENIA</w:t>
      </w:r>
    </w:p>
    <w:p w14:paraId="7DBE47A8" w14:textId="77777777" w:rsidR="00062B40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zwana dalej w skrócie S</w:t>
      </w:r>
      <w:r w:rsidRPr="007479E4">
        <w:rPr>
          <w:b/>
          <w:bCs/>
          <w:sz w:val="22"/>
          <w:szCs w:val="22"/>
          <w:u w:val="single"/>
        </w:rPr>
        <w:t>WZ</w:t>
      </w:r>
    </w:p>
    <w:p w14:paraId="07CFF2FE" w14:textId="77777777" w:rsidR="00991F90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BE2B6D" w:rsidRDefault="00105834" w:rsidP="00BE2B6D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Cs/>
          <w:sz w:val="22"/>
          <w:szCs w:val="22"/>
        </w:rPr>
      </w:pPr>
      <w:r w:rsidRPr="00105834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3E4DF2" w:rsidRDefault="00105834" w:rsidP="003E4DF2">
      <w:pPr>
        <w:numPr>
          <w:ilvl w:val="0"/>
          <w:numId w:val="1"/>
        </w:numPr>
        <w:contextualSpacing/>
        <w:jc w:val="both"/>
        <w:rPr>
          <w:bCs/>
          <w:sz w:val="22"/>
          <w:szCs w:val="22"/>
          <w:u w:val="single"/>
        </w:rPr>
      </w:pPr>
      <w:r w:rsidRPr="00105834">
        <w:rPr>
          <w:bCs/>
          <w:sz w:val="22"/>
          <w:szCs w:val="22"/>
          <w:u w:val="single"/>
        </w:rPr>
        <w:t>Jednostka prowadząca spraw</w:t>
      </w:r>
      <w:r w:rsidR="003E4DF2">
        <w:rPr>
          <w:bCs/>
          <w:sz w:val="22"/>
          <w:szCs w:val="22"/>
          <w:u w:val="single"/>
        </w:rPr>
        <w:t>ę:</w:t>
      </w:r>
    </w:p>
    <w:p w14:paraId="0880CF98" w14:textId="20A20F52" w:rsidR="003E4DF2" w:rsidRPr="005677F9" w:rsidRDefault="002740B3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Dział Zamówień Publicznych, ul. Straszewskiego 25/3 i 4, 31-113 Kraków, tel.: +4812 663-39-03;</w:t>
      </w:r>
    </w:p>
    <w:p w14:paraId="04326F85" w14:textId="044DEC61" w:rsidR="002740B3" w:rsidRPr="005677F9" w:rsidRDefault="009C56BD" w:rsidP="002740B3">
      <w:pPr>
        <w:pStyle w:val="Akapitzlist"/>
        <w:widowControl/>
        <w:suppressAutoHyphens w:val="0"/>
        <w:ind w:left="1276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g</w:t>
      </w:r>
      <w:r w:rsidR="002740B3" w:rsidRPr="005677F9">
        <w:rPr>
          <w:bCs/>
          <w:sz w:val="22"/>
          <w:szCs w:val="22"/>
        </w:rPr>
        <w:t>odziny urzędowania: poniedziałek-piątek</w:t>
      </w:r>
      <w:r w:rsidR="00B25CD6" w:rsidRPr="005677F9">
        <w:rPr>
          <w:bCs/>
          <w:sz w:val="22"/>
          <w:szCs w:val="22"/>
        </w:rPr>
        <w:t>; 7:30 do 15:30; z wyłączeniem dni ustawowo wolnych od pracy;</w:t>
      </w:r>
    </w:p>
    <w:p w14:paraId="50A89C9C" w14:textId="7D5C7B32" w:rsidR="003E4DF2" w:rsidRPr="005677F9" w:rsidRDefault="00C751ED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>strona internetowa (ad</w:t>
      </w:r>
      <w:r w:rsidR="00751848" w:rsidRPr="005677F9">
        <w:rPr>
          <w:bCs/>
          <w:sz w:val="22"/>
          <w:szCs w:val="22"/>
        </w:rPr>
        <w:t xml:space="preserve">res url): </w:t>
      </w:r>
      <w:hyperlink r:id="rId16" w:history="1">
        <w:r w:rsidR="00751848" w:rsidRPr="005677F9">
          <w:rPr>
            <w:rStyle w:val="Hipercze"/>
            <w:bCs/>
            <w:sz w:val="22"/>
            <w:szCs w:val="22"/>
          </w:rPr>
          <w:t>https://www.uj.edu.pl</w:t>
        </w:r>
      </w:hyperlink>
      <w:r w:rsidR="00751848" w:rsidRPr="005677F9">
        <w:rPr>
          <w:bCs/>
          <w:sz w:val="22"/>
          <w:szCs w:val="22"/>
        </w:rPr>
        <w:t xml:space="preserve">; </w:t>
      </w:r>
      <w:hyperlink r:id="rId17" w:history="1">
        <w:r w:rsidR="00751848" w:rsidRPr="005677F9">
          <w:rPr>
            <w:rStyle w:val="Hipercze"/>
            <w:bCs/>
            <w:sz w:val="22"/>
            <w:szCs w:val="22"/>
          </w:rPr>
          <w:t>https://przetargi.uj.edu.pl</w:t>
        </w:r>
      </w:hyperlink>
      <w:r w:rsidR="00751848" w:rsidRPr="005677F9">
        <w:rPr>
          <w:bCs/>
          <w:sz w:val="22"/>
          <w:szCs w:val="22"/>
        </w:rPr>
        <w:t xml:space="preserve"> </w:t>
      </w:r>
    </w:p>
    <w:p w14:paraId="5FEF26EC" w14:textId="0E9C674D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narzędzie komercyjne do prowadzenia postępowania: </w:t>
      </w:r>
      <w:hyperlink r:id="rId18" w:history="1">
        <w:r w:rsidRPr="005677F9">
          <w:rPr>
            <w:rStyle w:val="Hipercze"/>
            <w:bCs/>
            <w:sz w:val="22"/>
            <w:szCs w:val="22"/>
          </w:rPr>
          <w:t>https://platformazakupowa.pl</w:t>
        </w:r>
      </w:hyperlink>
      <w:r w:rsidRPr="005677F9">
        <w:rPr>
          <w:bCs/>
          <w:sz w:val="22"/>
          <w:szCs w:val="22"/>
        </w:rPr>
        <w:t xml:space="preserve"> </w:t>
      </w:r>
    </w:p>
    <w:p w14:paraId="2133C0E1" w14:textId="6EE50FE8" w:rsidR="00362322" w:rsidRPr="005677F9" w:rsidRDefault="00362322" w:rsidP="00DC1323">
      <w:pPr>
        <w:pStyle w:val="Akapitzlist"/>
        <w:widowControl/>
        <w:numPr>
          <w:ilvl w:val="1"/>
          <w:numId w:val="35"/>
        </w:numPr>
        <w:suppressAutoHyphens w:val="0"/>
        <w:ind w:left="1276" w:hanging="567"/>
        <w:jc w:val="both"/>
        <w:rPr>
          <w:bCs/>
          <w:sz w:val="22"/>
          <w:szCs w:val="22"/>
        </w:rPr>
      </w:pPr>
      <w:r w:rsidRPr="005677F9">
        <w:rPr>
          <w:bCs/>
          <w:sz w:val="22"/>
          <w:szCs w:val="22"/>
        </w:rPr>
        <w:t xml:space="preserve">adres strony </w:t>
      </w:r>
      <w:r w:rsidR="00373F70" w:rsidRPr="005677F9">
        <w:rPr>
          <w:bCs/>
          <w:sz w:val="22"/>
          <w:szCs w:val="22"/>
        </w:rPr>
        <w:t>internetowej prowadzonego postępowania, na której udostępniane będą</w:t>
      </w:r>
      <w:r w:rsidR="00E70777" w:rsidRPr="005677F9">
        <w:rPr>
          <w:bCs/>
          <w:sz w:val="22"/>
          <w:szCs w:val="22"/>
        </w:rPr>
        <w:t>  </w:t>
      </w:r>
      <w:r w:rsidR="00373F70" w:rsidRPr="005677F9">
        <w:rPr>
          <w:bCs/>
          <w:sz w:val="22"/>
          <w:szCs w:val="22"/>
        </w:rPr>
        <w:t>zmiany i wyjaśnienia treści SWZ oraz inne dokumenty zamówienia bezpośrednio</w:t>
      </w:r>
      <w:r w:rsidR="00E70777" w:rsidRPr="005677F9">
        <w:rPr>
          <w:bCs/>
          <w:sz w:val="22"/>
          <w:szCs w:val="22"/>
        </w:rPr>
        <w:t>      </w:t>
      </w:r>
      <w:r w:rsidR="00373F70" w:rsidRPr="005677F9">
        <w:rPr>
          <w:bCs/>
          <w:sz w:val="22"/>
          <w:szCs w:val="22"/>
        </w:rPr>
        <w:t>związane z postępowaniem (adres profilu nabywcy</w:t>
      </w:r>
      <w:r w:rsidR="00800010" w:rsidRPr="005677F9">
        <w:rPr>
          <w:bCs/>
          <w:sz w:val="22"/>
          <w:szCs w:val="22"/>
        </w:rPr>
        <w:t xml:space="preserve"> – narzędzie komercyjne</w:t>
      </w:r>
      <w:r w:rsidR="00373F70" w:rsidRPr="005677F9">
        <w:rPr>
          <w:bCs/>
          <w:sz w:val="22"/>
          <w:szCs w:val="22"/>
        </w:rPr>
        <w:t xml:space="preserve">): </w:t>
      </w:r>
      <w:hyperlink r:id="rId19" w:history="1">
        <w:r w:rsidR="00E70777" w:rsidRPr="005677F9">
          <w:rPr>
            <w:rStyle w:val="Hipercze"/>
            <w:bCs/>
            <w:sz w:val="22"/>
            <w:szCs w:val="22"/>
          </w:rPr>
          <w:t>https://platformazakupowa.pl/pn/uj_eu</w:t>
        </w:r>
      </w:hyperlink>
      <w:r w:rsidR="00E70777" w:rsidRPr="005677F9">
        <w:rPr>
          <w:bCs/>
          <w:sz w:val="22"/>
          <w:szCs w:val="22"/>
        </w:rPr>
        <w:t xml:space="preserve"> </w:t>
      </w:r>
    </w:p>
    <w:p w14:paraId="7E355A36" w14:textId="329B65CC" w:rsidR="00E7209F" w:rsidRPr="005677F9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Default="008E4EC1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Postępowanie prowadzone jest w </w:t>
      </w:r>
      <w:r w:rsidRPr="004A3E6D">
        <w:rPr>
          <w:sz w:val="22"/>
          <w:szCs w:val="22"/>
        </w:rPr>
        <w:t>trybie podstawowym bez możliwości negocjacji</w:t>
      </w:r>
      <w:r w:rsidR="00FC0A6E" w:rsidRPr="004A3E6D">
        <w:rPr>
          <w:sz w:val="22"/>
          <w:szCs w:val="22"/>
        </w:rPr>
        <w:t>,</w:t>
      </w:r>
      <w:r w:rsidR="00FC0A6E">
        <w:rPr>
          <w:bCs/>
          <w:sz w:val="22"/>
          <w:szCs w:val="22"/>
        </w:rPr>
        <w:t xml:space="preserve"> na </w:t>
      </w:r>
      <w:r>
        <w:rPr>
          <w:bCs/>
          <w:sz w:val="22"/>
          <w:szCs w:val="22"/>
        </w:rPr>
        <w:t xml:space="preserve">podstawie art. 275 </w:t>
      </w:r>
      <w:r w:rsidR="00023EAE">
        <w:rPr>
          <w:bCs/>
          <w:sz w:val="22"/>
          <w:szCs w:val="22"/>
        </w:rPr>
        <w:t xml:space="preserve">pkt 1 ustawy z dnia 11 września 2019 r. – Prawo zamówień publicznych </w:t>
      </w:r>
      <w:r w:rsidR="002C346D">
        <w:rPr>
          <w:bCs/>
          <w:sz w:val="22"/>
          <w:szCs w:val="22"/>
        </w:rPr>
        <w:t>(</w:t>
      </w:r>
      <w:r w:rsidR="00A743B6">
        <w:rPr>
          <w:bCs/>
          <w:sz w:val="22"/>
          <w:szCs w:val="22"/>
        </w:rPr>
        <w:t>t.j.: Dz.U. z 20</w:t>
      </w:r>
      <w:r w:rsidR="00295FAE">
        <w:rPr>
          <w:bCs/>
          <w:sz w:val="22"/>
          <w:szCs w:val="22"/>
        </w:rPr>
        <w:t>23</w:t>
      </w:r>
      <w:r w:rsidR="00A743B6">
        <w:rPr>
          <w:bCs/>
          <w:sz w:val="22"/>
          <w:szCs w:val="22"/>
        </w:rPr>
        <w:t xml:space="preserve"> r., poz</w:t>
      </w:r>
      <w:r w:rsidR="00350351">
        <w:rPr>
          <w:bCs/>
          <w:sz w:val="22"/>
          <w:szCs w:val="22"/>
        </w:rPr>
        <w:t>.</w:t>
      </w:r>
      <w:r w:rsidR="00A743B6">
        <w:rPr>
          <w:bCs/>
          <w:sz w:val="22"/>
          <w:szCs w:val="22"/>
        </w:rPr>
        <w:t xml:space="preserve"> 1</w:t>
      </w:r>
      <w:r w:rsidR="00295FAE">
        <w:rPr>
          <w:bCs/>
          <w:sz w:val="22"/>
          <w:szCs w:val="22"/>
        </w:rPr>
        <w:t>605</w:t>
      </w:r>
      <w:r w:rsidR="00A743B6">
        <w:rPr>
          <w:bCs/>
          <w:sz w:val="22"/>
          <w:szCs w:val="22"/>
        </w:rPr>
        <w:t xml:space="preserve"> ze zm.</w:t>
      </w:r>
      <w:r w:rsidR="002C346D">
        <w:rPr>
          <w:bCs/>
          <w:sz w:val="22"/>
          <w:szCs w:val="22"/>
        </w:rPr>
        <w:t xml:space="preserve">), zwanej dalej </w:t>
      </w:r>
      <w:r w:rsidR="009A7936">
        <w:rPr>
          <w:bCs/>
          <w:sz w:val="22"/>
          <w:szCs w:val="22"/>
        </w:rPr>
        <w:t>„</w:t>
      </w:r>
      <w:r w:rsidR="002C346D">
        <w:rPr>
          <w:bCs/>
          <w:sz w:val="22"/>
          <w:szCs w:val="22"/>
        </w:rPr>
        <w:t>ustawą PZP</w:t>
      </w:r>
      <w:r w:rsidR="009A7936">
        <w:rPr>
          <w:bCs/>
          <w:sz w:val="22"/>
          <w:szCs w:val="22"/>
        </w:rPr>
        <w:t>”</w:t>
      </w:r>
      <w:r w:rsidR="002C346D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Default="00970CA4" w:rsidP="006467F2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Do czynności podejmowanych przez zamawiającego i wykonawców w </w:t>
      </w:r>
      <w:r w:rsidR="00884E79">
        <w:rPr>
          <w:bCs/>
          <w:sz w:val="22"/>
          <w:szCs w:val="22"/>
        </w:rPr>
        <w:t>postępowaniu o </w:t>
      </w:r>
      <w:r>
        <w:rPr>
          <w:bCs/>
          <w:sz w:val="22"/>
          <w:szCs w:val="22"/>
        </w:rPr>
        <w:t>udzielenie przedmiotowego zamówienia stosuje się prz</w:t>
      </w:r>
      <w:r w:rsidR="00FC0A6E">
        <w:rPr>
          <w:bCs/>
          <w:sz w:val="22"/>
          <w:szCs w:val="22"/>
        </w:rPr>
        <w:t>episy powołanej ustawy PZP oraz </w:t>
      </w:r>
      <w:r>
        <w:rPr>
          <w:bCs/>
          <w:sz w:val="22"/>
          <w:szCs w:val="22"/>
        </w:rPr>
        <w:t xml:space="preserve">wydanych na jej podstawie aktów wykonawczych, a w sprawach nieuregulowanych </w:t>
      </w:r>
      <w:r w:rsidR="00FC0A6E">
        <w:rPr>
          <w:bCs/>
          <w:sz w:val="22"/>
          <w:szCs w:val="22"/>
        </w:rPr>
        <w:t>przepisy ustawy z dnia 23 kwietnia 1964 r. – Kodeks cywilny (</w:t>
      </w:r>
      <w:r w:rsidR="00BA475D">
        <w:rPr>
          <w:bCs/>
          <w:sz w:val="22"/>
          <w:szCs w:val="22"/>
        </w:rPr>
        <w:t xml:space="preserve">t.j.: </w:t>
      </w:r>
      <w:r w:rsidR="00FC0A6E">
        <w:rPr>
          <w:bCs/>
          <w:sz w:val="22"/>
          <w:szCs w:val="22"/>
        </w:rPr>
        <w:t>Dz.U. z 202</w:t>
      </w:r>
      <w:r w:rsidR="00295FAE">
        <w:rPr>
          <w:bCs/>
          <w:sz w:val="22"/>
          <w:szCs w:val="22"/>
        </w:rPr>
        <w:t>3</w:t>
      </w:r>
      <w:r w:rsidR="00FC0A6E">
        <w:rPr>
          <w:bCs/>
          <w:sz w:val="22"/>
          <w:szCs w:val="22"/>
        </w:rPr>
        <w:t xml:space="preserve"> r., poz. </w:t>
      </w:r>
      <w:r w:rsidR="00A37766">
        <w:rPr>
          <w:bCs/>
          <w:sz w:val="22"/>
          <w:szCs w:val="22"/>
        </w:rPr>
        <w:t>1</w:t>
      </w:r>
      <w:r w:rsidR="00295FAE">
        <w:rPr>
          <w:bCs/>
          <w:sz w:val="22"/>
          <w:szCs w:val="22"/>
        </w:rPr>
        <w:t>610</w:t>
      </w:r>
      <w:r w:rsidR="00A37766">
        <w:rPr>
          <w:bCs/>
          <w:sz w:val="22"/>
          <w:szCs w:val="22"/>
        </w:rPr>
        <w:t xml:space="preserve"> z </w:t>
      </w:r>
      <w:r w:rsidR="00FC0A6E">
        <w:rPr>
          <w:bCs/>
          <w:sz w:val="22"/>
          <w:szCs w:val="22"/>
        </w:rPr>
        <w:t>późn. zm.).</w:t>
      </w:r>
    </w:p>
    <w:p w14:paraId="797EAEAE" w14:textId="77777777" w:rsidR="002C2B13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III – Opis przedmiotu zamówienia</w:t>
      </w:r>
    </w:p>
    <w:p w14:paraId="1667F80F" w14:textId="56FB05C1" w:rsidR="006D2849" w:rsidRPr="006D2849" w:rsidRDefault="0004742D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bCs/>
          <w:sz w:val="22"/>
          <w:szCs w:val="22"/>
        </w:rPr>
      </w:pPr>
      <w:r w:rsidRPr="00E76384">
        <w:rPr>
          <w:sz w:val="22"/>
          <w:szCs w:val="22"/>
        </w:rPr>
        <w:t xml:space="preserve">Przedmiotem postępowania i zamówienia jest </w:t>
      </w:r>
      <w:r w:rsidR="006D2849" w:rsidRPr="00661523">
        <w:rPr>
          <w:sz w:val="22"/>
          <w:szCs w:val="22"/>
        </w:rPr>
        <w:t xml:space="preserve">zakup, </w:t>
      </w:r>
      <w:r w:rsidR="006D2849" w:rsidRPr="00661523">
        <w:rPr>
          <w:iCs/>
          <w:sz w:val="22"/>
          <w:szCs w:val="22"/>
        </w:rPr>
        <w:t xml:space="preserve">dostawa, montaż i uruchomienie aparatury naukowo-badawczej w postaci </w:t>
      </w:r>
      <w:r w:rsidR="002772B5">
        <w:rPr>
          <w:iCs/>
          <w:sz w:val="22"/>
          <w:szCs w:val="22"/>
        </w:rPr>
        <w:t xml:space="preserve">przepływowego </w:t>
      </w:r>
      <w:r w:rsidR="00F03950">
        <w:rPr>
          <w:iCs/>
          <w:sz w:val="22"/>
          <w:szCs w:val="22"/>
        </w:rPr>
        <w:t xml:space="preserve">kriostatu </w:t>
      </w:r>
      <w:r w:rsidR="002772B5">
        <w:rPr>
          <w:iCs/>
          <w:sz w:val="22"/>
          <w:szCs w:val="22"/>
        </w:rPr>
        <w:t>helowego</w:t>
      </w:r>
      <w:r w:rsidR="004510F7">
        <w:rPr>
          <w:iCs/>
          <w:sz w:val="22"/>
          <w:szCs w:val="22"/>
        </w:rPr>
        <w:t xml:space="preserve"> wraz z wyposażeniem dodatkowym niezbędnym do jego prawidłowego funkcjonowania</w:t>
      </w:r>
      <w:r w:rsidR="006D2849" w:rsidRPr="00661523">
        <w:rPr>
          <w:bCs/>
          <w:sz w:val="22"/>
          <w:szCs w:val="22"/>
        </w:rPr>
        <w:t xml:space="preserve">, </w:t>
      </w:r>
      <w:r w:rsidR="00DE6DBD">
        <w:rPr>
          <w:iCs/>
          <w:sz w:val="22"/>
          <w:szCs w:val="22"/>
        </w:rPr>
        <w:t>na potrzeby</w:t>
      </w:r>
      <w:r w:rsidR="006D2849" w:rsidRPr="00661523">
        <w:rPr>
          <w:iCs/>
          <w:sz w:val="22"/>
          <w:szCs w:val="22"/>
        </w:rPr>
        <w:t xml:space="preserve"> Wydziału</w:t>
      </w:r>
      <w:r w:rsidR="002772B5">
        <w:rPr>
          <w:iCs/>
          <w:sz w:val="22"/>
          <w:szCs w:val="22"/>
        </w:rPr>
        <w:t xml:space="preserve"> Fizyki, Astronomii i Informatyki Stosowane</w:t>
      </w:r>
      <w:r w:rsidR="001E0AB6">
        <w:rPr>
          <w:iCs/>
          <w:sz w:val="22"/>
          <w:szCs w:val="22"/>
        </w:rPr>
        <w:t>j</w:t>
      </w:r>
      <w:r w:rsidR="006D2849" w:rsidRPr="00661523">
        <w:rPr>
          <w:iCs/>
          <w:sz w:val="22"/>
          <w:szCs w:val="22"/>
        </w:rPr>
        <w:t xml:space="preserve"> Uniwersytetu Jagiellońskiego, mieszczącego się</w:t>
      </w:r>
      <w:r w:rsidR="000A00DB">
        <w:rPr>
          <w:iCs/>
          <w:sz w:val="22"/>
          <w:szCs w:val="22"/>
        </w:rPr>
        <w:t> </w:t>
      </w:r>
      <w:r w:rsidR="006D2849" w:rsidRPr="00661523">
        <w:rPr>
          <w:iCs/>
          <w:sz w:val="22"/>
          <w:szCs w:val="22"/>
        </w:rPr>
        <w:t xml:space="preserve">w Krakowie, </w:t>
      </w:r>
      <w:r w:rsidR="00831B2E">
        <w:rPr>
          <w:iCs/>
          <w:sz w:val="22"/>
          <w:szCs w:val="22"/>
        </w:rPr>
        <w:t xml:space="preserve">kod: </w:t>
      </w:r>
      <w:r w:rsidR="00563CD3">
        <w:rPr>
          <w:iCs/>
          <w:sz w:val="22"/>
          <w:szCs w:val="22"/>
        </w:rPr>
        <w:t>30-3</w:t>
      </w:r>
      <w:r w:rsidR="009C4D21">
        <w:rPr>
          <w:iCs/>
          <w:sz w:val="22"/>
          <w:szCs w:val="22"/>
        </w:rPr>
        <w:t>48</w:t>
      </w:r>
      <w:r w:rsidR="00786B45">
        <w:rPr>
          <w:iCs/>
          <w:sz w:val="22"/>
          <w:szCs w:val="22"/>
        </w:rPr>
        <w:t xml:space="preserve">, </w:t>
      </w:r>
      <w:r w:rsidR="006D2849" w:rsidRPr="00661523">
        <w:rPr>
          <w:iCs/>
          <w:sz w:val="22"/>
          <w:szCs w:val="22"/>
        </w:rPr>
        <w:t>przy ul. </w:t>
      </w:r>
      <w:r w:rsidR="009C4D21">
        <w:rPr>
          <w:iCs/>
          <w:sz w:val="22"/>
          <w:szCs w:val="22"/>
        </w:rPr>
        <w:t>Łojasiewicza 11</w:t>
      </w:r>
      <w:r w:rsidR="00C73604">
        <w:rPr>
          <w:iCs/>
          <w:sz w:val="22"/>
          <w:szCs w:val="22"/>
        </w:rPr>
        <w:t>.</w:t>
      </w:r>
    </w:p>
    <w:p w14:paraId="2DA424DA" w14:textId="46471534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>Przedmiot zamówienia</w:t>
      </w:r>
      <w:r w:rsidR="00E04319">
        <w:rPr>
          <w:bCs/>
          <w:sz w:val="22"/>
          <w:szCs w:val="22"/>
        </w:rPr>
        <w:t xml:space="preserve"> </w:t>
      </w:r>
      <w:r w:rsidRPr="006D2849">
        <w:rPr>
          <w:bCs/>
          <w:sz w:val="22"/>
          <w:szCs w:val="22"/>
        </w:rPr>
        <w:t>obejmuje również szkolenie stanowiskowe pracowników zamawiającego w niezbędnym do pracy zakresie.</w:t>
      </w:r>
    </w:p>
    <w:p w14:paraId="5DF9569C" w14:textId="00515511" w:rsidR="009C4D21" w:rsidRPr="009C4D21" w:rsidRDefault="006D2849" w:rsidP="009C4D21">
      <w:pPr>
        <w:numPr>
          <w:ilvl w:val="0"/>
          <w:numId w:val="36"/>
        </w:numPr>
        <w:contextualSpacing/>
        <w:jc w:val="both"/>
        <w:rPr>
          <w:bCs/>
          <w:i/>
          <w:iCs/>
          <w:sz w:val="22"/>
          <w:szCs w:val="22"/>
          <w:lang w:val="en-US"/>
        </w:rPr>
      </w:pPr>
      <w:r w:rsidRPr="00A526C0">
        <w:rPr>
          <w:color w:val="000000"/>
          <w:sz w:val="22"/>
          <w:szCs w:val="22"/>
          <w:lang w:val="en-US"/>
        </w:rPr>
        <w:t xml:space="preserve">Zamówienie realizowane jest w ramach projektu </w:t>
      </w:r>
      <w:r w:rsidR="009C4D21">
        <w:rPr>
          <w:color w:val="000000"/>
          <w:sz w:val="22"/>
          <w:szCs w:val="22"/>
          <w:lang w:val="en-US"/>
        </w:rPr>
        <w:t xml:space="preserve">NCN pt.: </w:t>
      </w:r>
      <w:r w:rsidR="009C4D21">
        <w:rPr>
          <w:bCs/>
          <w:i/>
          <w:iCs/>
          <w:sz w:val="22"/>
          <w:szCs w:val="22"/>
          <w:lang w:val="en-US"/>
        </w:rPr>
        <w:t>“</w:t>
      </w:r>
      <w:r w:rsidR="009C4D21" w:rsidRPr="009C4D21">
        <w:rPr>
          <w:i/>
          <w:iCs/>
          <w:sz w:val="22"/>
          <w:szCs w:val="22"/>
        </w:rPr>
        <w:t>Ferroelektryczne tlenki perowskitowe: pomiędzy powierzchniową a makroskopową polaryzacją</w:t>
      </w:r>
      <w:r w:rsidR="009C4D21">
        <w:rPr>
          <w:i/>
          <w:iCs/>
          <w:sz w:val="22"/>
          <w:szCs w:val="22"/>
        </w:rPr>
        <w:t>”</w:t>
      </w:r>
      <w:r w:rsidR="00DF31E1">
        <w:rPr>
          <w:i/>
          <w:iCs/>
          <w:sz w:val="22"/>
          <w:szCs w:val="22"/>
        </w:rPr>
        <w:t>.</w:t>
      </w:r>
    </w:p>
    <w:p w14:paraId="1AB03821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  <w:u w:val="single"/>
        </w:rPr>
        <w:t>Wymagania ogólne:</w:t>
      </w:r>
    </w:p>
    <w:p w14:paraId="6529AADB" w14:textId="22A0756D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D2849">
        <w:rPr>
          <w:bCs/>
          <w:sz w:val="22"/>
          <w:szCs w:val="22"/>
        </w:rPr>
        <w:lastRenderedPageBreak/>
        <w:t xml:space="preserve">wykonawca musi zaoferować przedmiot zamówienia zgodny z wymogami zamawiającego określonymi w SWZ i jej załącznikach, przy czym wymaga się od wykonawcy podania w treści załącznika </w:t>
      </w:r>
      <w:r w:rsidR="00267CD4">
        <w:rPr>
          <w:bCs/>
          <w:sz w:val="22"/>
          <w:szCs w:val="22"/>
        </w:rPr>
        <w:t xml:space="preserve">nr </w:t>
      </w:r>
      <w:r w:rsidRPr="006D2849">
        <w:rPr>
          <w:bCs/>
          <w:sz w:val="22"/>
          <w:szCs w:val="22"/>
        </w:rPr>
        <w:t>2 do formularza oferty /TREŚĆ OFERTY/ modelu, nazwy (firmy) producenta oferowanej aparatury, liczby sztuk oraz przedłożenia wraz z ofertą przedmiotowych środków dowodowych, o których mowa poniżej;</w:t>
      </w:r>
    </w:p>
    <w:p w14:paraId="0A8C8C1F" w14:textId="58313D85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>wykonawca musi zapewnić wykonanie zamówienia we wskazan</w:t>
      </w:r>
      <w:r w:rsidR="00C055BA">
        <w:rPr>
          <w:bCs/>
          <w:sz w:val="22"/>
          <w:szCs w:val="22"/>
        </w:rPr>
        <w:t>ym</w:t>
      </w:r>
      <w:r w:rsidRPr="00635AE9">
        <w:rPr>
          <w:bCs/>
          <w:sz w:val="22"/>
          <w:szCs w:val="22"/>
        </w:rPr>
        <w:t xml:space="preserve"> w rozdziale V termi</w:t>
      </w:r>
      <w:r w:rsidR="00C055BA">
        <w:rPr>
          <w:bCs/>
          <w:sz w:val="22"/>
          <w:szCs w:val="22"/>
        </w:rPr>
        <w:t>nie;</w:t>
      </w:r>
    </w:p>
    <w:p w14:paraId="4CE83EB4" w14:textId="5539E1FD" w:rsidR="006D2849" w:rsidRPr="00635AE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wykonawca musi przedłożyć kalkulację cenową oferty, sporządzoną zgodnie z SWZ, uwzględniającą w szczególności koszty transportu, ubezpieczenia, dostawy aparatury </w:t>
      </w:r>
      <w:r w:rsidRPr="00635AE9">
        <w:rPr>
          <w:sz w:val="22"/>
          <w:szCs w:val="22"/>
        </w:rPr>
        <w:t xml:space="preserve">do jednostki zamawiającego – Wydział </w:t>
      </w:r>
      <w:r w:rsidR="0025048E">
        <w:rPr>
          <w:sz w:val="22"/>
          <w:szCs w:val="22"/>
        </w:rPr>
        <w:t>Fizyki, Astronomii i Informatyki Stosowanej</w:t>
      </w:r>
      <w:r w:rsidRPr="00635AE9">
        <w:rPr>
          <w:sz w:val="22"/>
          <w:szCs w:val="22"/>
        </w:rPr>
        <w:t xml:space="preserve"> Uniwersytetu Jagiellońskiego, ul.</w:t>
      </w:r>
      <w:r w:rsidR="00B90FE6">
        <w:rPr>
          <w:sz w:val="22"/>
          <w:szCs w:val="22"/>
        </w:rPr>
        <w:t xml:space="preserve"> </w:t>
      </w:r>
      <w:r w:rsidR="0025048E">
        <w:rPr>
          <w:sz w:val="22"/>
          <w:szCs w:val="22"/>
        </w:rPr>
        <w:t>Łojasiewicza 11</w:t>
      </w:r>
      <w:r w:rsidRPr="00635AE9">
        <w:rPr>
          <w:sz w:val="22"/>
          <w:szCs w:val="22"/>
        </w:rPr>
        <w:t>, 30-3</w:t>
      </w:r>
      <w:r w:rsidR="00B90FE6">
        <w:rPr>
          <w:sz w:val="22"/>
          <w:szCs w:val="22"/>
        </w:rPr>
        <w:t xml:space="preserve">48 </w:t>
      </w:r>
      <w:r w:rsidRPr="00635AE9">
        <w:rPr>
          <w:sz w:val="22"/>
          <w:szCs w:val="22"/>
        </w:rPr>
        <w:t>Kraków – wniesienia, montażu, jej uruchomienia oraz</w:t>
      </w:r>
      <w:r w:rsidR="0075315E">
        <w:rPr>
          <w:sz w:val="22"/>
          <w:szCs w:val="22"/>
        </w:rPr>
        <w:t> </w:t>
      </w:r>
      <w:r w:rsidRPr="00635AE9">
        <w:rPr>
          <w:sz w:val="22"/>
          <w:szCs w:val="22"/>
        </w:rPr>
        <w:t>szkolenia stanowiskowego pracowników zamawiającego, zgodnie z wymaganiami opisanymi w ustępie poniżej;</w:t>
      </w:r>
    </w:p>
    <w:p w14:paraId="04BA5723" w14:textId="340FCA4B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635AE9">
        <w:rPr>
          <w:bCs/>
          <w:sz w:val="22"/>
          <w:szCs w:val="22"/>
        </w:rPr>
        <w:t xml:space="preserve">warunki dostawy, montażu, uruchomienia i szkolenia: </w:t>
      </w:r>
    </w:p>
    <w:p w14:paraId="4CC40A4E" w14:textId="18AF45DC" w:rsidR="00A90D5B" w:rsidRPr="007A4674" w:rsidRDefault="00A90D5B" w:rsidP="00DC1323">
      <w:pPr>
        <w:pStyle w:val="Akapitzlist"/>
        <w:numPr>
          <w:ilvl w:val="2"/>
          <w:numId w:val="40"/>
        </w:numPr>
        <w:ind w:left="2127"/>
        <w:jc w:val="both"/>
        <w:rPr>
          <w:bCs/>
          <w:color w:val="000000" w:themeColor="text1"/>
          <w:sz w:val="22"/>
          <w:szCs w:val="22"/>
        </w:rPr>
      </w:pPr>
      <w:r w:rsidRPr="007A4674">
        <w:rPr>
          <w:bCs/>
          <w:color w:val="000000" w:themeColor="text1"/>
          <w:sz w:val="22"/>
          <w:szCs w:val="22"/>
        </w:rPr>
        <w:t xml:space="preserve">w cenie oferty należy uwzględnić transport, ubezpieczenie, dostawę, wniesienie, montaż, uruchomienie aparatury w pracowni </w:t>
      </w:r>
      <w:r w:rsidR="002C24F2">
        <w:rPr>
          <w:bCs/>
          <w:color w:val="000000" w:themeColor="text1"/>
          <w:sz w:val="22"/>
          <w:szCs w:val="22"/>
        </w:rPr>
        <w:t>Fizyki</w:t>
      </w:r>
      <w:r w:rsidR="00CC2976">
        <w:rPr>
          <w:bCs/>
          <w:color w:val="000000" w:themeColor="text1"/>
          <w:sz w:val="22"/>
          <w:szCs w:val="22"/>
        </w:rPr>
        <w:t xml:space="preserve"> Nanostruktur Powierzchniowych (pokój C-0-13</w:t>
      </w:r>
      <w:r w:rsidR="00731867">
        <w:rPr>
          <w:bCs/>
          <w:color w:val="000000" w:themeColor="text1"/>
          <w:sz w:val="22"/>
          <w:szCs w:val="22"/>
        </w:rPr>
        <w:t>),</w:t>
      </w:r>
      <w:r w:rsidRPr="007A4674">
        <w:rPr>
          <w:bCs/>
          <w:color w:val="000000" w:themeColor="text1"/>
          <w:sz w:val="22"/>
          <w:szCs w:val="22"/>
        </w:rPr>
        <w:t xml:space="preserve"> Wydział </w:t>
      </w:r>
      <w:r w:rsidR="009C4D21">
        <w:rPr>
          <w:bCs/>
          <w:color w:val="000000" w:themeColor="text1"/>
          <w:sz w:val="22"/>
          <w:szCs w:val="22"/>
        </w:rPr>
        <w:t>Fizyki Astronomii i Informatyki Stosowanej</w:t>
      </w:r>
      <w:r w:rsidRPr="007A4674">
        <w:rPr>
          <w:bCs/>
          <w:color w:val="000000" w:themeColor="text1"/>
          <w:sz w:val="22"/>
          <w:szCs w:val="22"/>
        </w:rPr>
        <w:t xml:space="preserve"> Uniwersytetu Jagiellońskiego, ul. </w:t>
      </w:r>
      <w:r w:rsidR="0095621D">
        <w:rPr>
          <w:bCs/>
          <w:color w:val="000000" w:themeColor="text1"/>
          <w:sz w:val="22"/>
          <w:szCs w:val="22"/>
        </w:rPr>
        <w:t>Łojasiewicza 11</w:t>
      </w:r>
      <w:r w:rsidRPr="007A4674">
        <w:rPr>
          <w:bCs/>
          <w:color w:val="000000" w:themeColor="text1"/>
          <w:sz w:val="22"/>
          <w:szCs w:val="22"/>
        </w:rPr>
        <w:t>, 30-</w:t>
      </w:r>
      <w:r w:rsidR="0095621D">
        <w:rPr>
          <w:bCs/>
          <w:color w:val="000000" w:themeColor="text1"/>
          <w:sz w:val="22"/>
          <w:szCs w:val="22"/>
        </w:rPr>
        <w:t>348</w:t>
      </w:r>
      <w:r w:rsidRPr="007A4674">
        <w:rPr>
          <w:bCs/>
          <w:color w:val="000000" w:themeColor="text1"/>
          <w:sz w:val="22"/>
          <w:szCs w:val="22"/>
        </w:rPr>
        <w:t xml:space="preserve"> Kraków oraz</w:t>
      </w:r>
      <w:r w:rsidR="00C97CAC" w:rsidRPr="007A4674">
        <w:rPr>
          <w:bCs/>
          <w:color w:val="000000" w:themeColor="text1"/>
          <w:sz w:val="22"/>
          <w:szCs w:val="22"/>
        </w:rPr>
        <w:t> </w:t>
      </w:r>
      <w:r w:rsidRPr="007A4674">
        <w:rPr>
          <w:bCs/>
          <w:color w:val="000000" w:themeColor="text1"/>
          <w:sz w:val="22"/>
          <w:szCs w:val="22"/>
        </w:rPr>
        <w:t xml:space="preserve">co najmniej </w:t>
      </w:r>
      <w:r w:rsidR="004D3EF5">
        <w:rPr>
          <w:bCs/>
          <w:color w:val="000000" w:themeColor="text1"/>
          <w:sz w:val="22"/>
          <w:szCs w:val="22"/>
        </w:rPr>
        <w:t xml:space="preserve">1 dzień </w:t>
      </w:r>
      <w:r w:rsidRPr="007A4674">
        <w:rPr>
          <w:bCs/>
          <w:color w:val="000000" w:themeColor="text1"/>
          <w:sz w:val="22"/>
          <w:szCs w:val="22"/>
        </w:rPr>
        <w:t>szkoleni</w:t>
      </w:r>
      <w:r w:rsidR="00A526C0" w:rsidRPr="007A4674">
        <w:rPr>
          <w:bCs/>
          <w:color w:val="000000" w:themeColor="text1"/>
          <w:sz w:val="22"/>
          <w:szCs w:val="22"/>
        </w:rPr>
        <w:t>a</w:t>
      </w:r>
      <w:r w:rsidRPr="007A4674">
        <w:rPr>
          <w:bCs/>
          <w:color w:val="000000" w:themeColor="text1"/>
          <w:sz w:val="22"/>
          <w:szCs w:val="22"/>
        </w:rPr>
        <w:t xml:space="preserve"> z zasad pracy z </w:t>
      </w:r>
      <w:r w:rsidR="00041F9D" w:rsidRPr="007A4674">
        <w:rPr>
          <w:bCs/>
          <w:color w:val="000000" w:themeColor="text1"/>
          <w:sz w:val="22"/>
          <w:szCs w:val="22"/>
        </w:rPr>
        <w:t>aparaturą</w:t>
      </w:r>
      <w:r w:rsidRPr="007A4674">
        <w:rPr>
          <w:bCs/>
          <w:color w:val="000000" w:themeColor="text1"/>
          <w:sz w:val="22"/>
          <w:szCs w:val="22"/>
        </w:rPr>
        <w:t>, przeznaczone</w:t>
      </w:r>
      <w:r w:rsidR="008E29FC">
        <w:rPr>
          <w:bCs/>
          <w:color w:val="000000" w:themeColor="text1"/>
          <w:sz w:val="22"/>
          <w:szCs w:val="22"/>
        </w:rPr>
        <w:t>go</w:t>
      </w:r>
      <w:r w:rsidRPr="007A4674">
        <w:rPr>
          <w:bCs/>
          <w:color w:val="000000" w:themeColor="text1"/>
          <w:sz w:val="22"/>
          <w:szCs w:val="22"/>
        </w:rPr>
        <w:t xml:space="preserve"> dla</w:t>
      </w:r>
      <w:r w:rsidR="00C97CAC" w:rsidRPr="007A4674">
        <w:rPr>
          <w:bCs/>
          <w:color w:val="000000" w:themeColor="text1"/>
          <w:sz w:val="22"/>
          <w:szCs w:val="22"/>
        </w:rPr>
        <w:t> </w:t>
      </w:r>
      <w:r w:rsidRPr="007A4674">
        <w:rPr>
          <w:bCs/>
          <w:color w:val="000000" w:themeColor="text1"/>
          <w:sz w:val="22"/>
          <w:szCs w:val="22"/>
        </w:rPr>
        <w:t xml:space="preserve">min. </w:t>
      </w:r>
      <w:r w:rsidR="004D3EF5">
        <w:rPr>
          <w:bCs/>
          <w:color w:val="000000" w:themeColor="text1"/>
          <w:sz w:val="22"/>
          <w:szCs w:val="22"/>
        </w:rPr>
        <w:t>2</w:t>
      </w:r>
      <w:r w:rsidR="00041F9D" w:rsidRPr="004D3EF5">
        <w:rPr>
          <w:bCs/>
          <w:color w:val="000000" w:themeColor="text1"/>
          <w:sz w:val="22"/>
          <w:szCs w:val="22"/>
        </w:rPr>
        <w:t xml:space="preserve"> </w:t>
      </w:r>
      <w:r w:rsidRPr="004D3EF5">
        <w:rPr>
          <w:bCs/>
          <w:color w:val="000000" w:themeColor="text1"/>
          <w:sz w:val="22"/>
          <w:szCs w:val="22"/>
        </w:rPr>
        <w:t>osób</w:t>
      </w:r>
      <w:r w:rsidR="00612FA3">
        <w:rPr>
          <w:bCs/>
          <w:color w:val="000000" w:themeColor="text1"/>
          <w:sz w:val="22"/>
          <w:szCs w:val="22"/>
        </w:rPr>
        <w:t xml:space="preserve"> w miejscu dostawy;</w:t>
      </w:r>
    </w:p>
    <w:p w14:paraId="09A93669" w14:textId="4DAEF36A" w:rsidR="006D2849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bCs/>
          <w:sz w:val="22"/>
          <w:szCs w:val="22"/>
        </w:rPr>
        <w:t>wykonawca musi zapewnić termin, sposób i zasady płatności, o których mowa w projektowanych postanowieniach umowy (wzór umowy);</w:t>
      </w:r>
    </w:p>
    <w:p w14:paraId="3B98FD23" w14:textId="64EE71A5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 xml:space="preserve">wykonawca musi zaoferować gwarancję oraz czas reakcji serwisu na co najmniej minimalnym poziomie wskazanym w załączniku A do SWZ oraz w projektowanych postanowieniach umowy (we wzorze umowy); </w:t>
      </w:r>
    </w:p>
    <w:p w14:paraId="7733FAE2" w14:textId="77777777" w:rsidR="006D2849" w:rsidRPr="00A90D5B" w:rsidRDefault="006D2849" w:rsidP="00DC1323">
      <w:pPr>
        <w:pStyle w:val="Akapitzlist"/>
        <w:numPr>
          <w:ilvl w:val="1"/>
          <w:numId w:val="40"/>
        </w:numPr>
        <w:ind w:left="1418" w:hanging="709"/>
        <w:jc w:val="both"/>
        <w:rPr>
          <w:bCs/>
          <w:sz w:val="22"/>
          <w:szCs w:val="22"/>
        </w:rPr>
      </w:pPr>
      <w:r w:rsidRPr="00A90D5B">
        <w:rPr>
          <w:sz w:val="22"/>
          <w:szCs w:val="22"/>
        </w:rPr>
        <w:t>warunki serwisu oraz gwarancji (rękojmi) określone zostały również w ramach projektowanych postanowień umowy (</w:t>
      </w:r>
      <w:r w:rsidRPr="00A90D5B">
        <w:rPr>
          <w:bCs/>
          <w:sz w:val="22"/>
          <w:szCs w:val="22"/>
        </w:rPr>
        <w:t>wzór umowy</w:t>
      </w:r>
      <w:r w:rsidRPr="00A90D5B">
        <w:rPr>
          <w:sz w:val="22"/>
          <w:szCs w:val="22"/>
        </w:rPr>
        <w:t>).</w:t>
      </w:r>
    </w:p>
    <w:p w14:paraId="202CA1C5" w14:textId="77777777" w:rsidR="006D2849" w:rsidRPr="006D2849" w:rsidRDefault="006D2849" w:rsidP="00DC1323">
      <w:pPr>
        <w:numPr>
          <w:ilvl w:val="0"/>
          <w:numId w:val="36"/>
        </w:numPr>
        <w:contextualSpacing/>
        <w:jc w:val="both"/>
        <w:rPr>
          <w:bCs/>
          <w:sz w:val="22"/>
          <w:szCs w:val="22"/>
          <w:u w:val="single"/>
        </w:rPr>
      </w:pPr>
      <w:r w:rsidRPr="006D2849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6D2849">
        <w:rPr>
          <w:color w:val="000000"/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70408ADD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6D2849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>
        <w:rPr>
          <w:bCs/>
          <w:sz w:val="22"/>
          <w:szCs w:val="22"/>
        </w:rPr>
        <w:t>y</w:t>
      </w:r>
      <w:r w:rsidRPr="006D2849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15ED3133" w14:textId="77777777" w:rsidR="006D2849" w:rsidRPr="003F252B" w:rsidRDefault="006D2849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color w:val="000000"/>
          <w:sz w:val="22"/>
          <w:szCs w:val="22"/>
        </w:rPr>
      </w:pPr>
      <w:r w:rsidRPr="003F252B">
        <w:rPr>
          <w:bCs/>
          <w:sz w:val="22"/>
          <w:szCs w:val="22"/>
        </w:rPr>
        <w:t>P</w:t>
      </w:r>
      <w:r w:rsidRPr="003F252B">
        <w:rPr>
          <w:sz w:val="22"/>
          <w:szCs w:val="22"/>
        </w:rPr>
        <w:t>od pojęciem „równoważności</w:t>
      </w:r>
      <w:r w:rsidRPr="003F252B">
        <w:rPr>
          <w:i/>
          <w:sz w:val="22"/>
          <w:szCs w:val="22"/>
        </w:rPr>
        <w:t>”</w:t>
      </w:r>
      <w:r w:rsidRPr="003F252B">
        <w:rPr>
          <w:sz w:val="22"/>
          <w:szCs w:val="22"/>
        </w:rPr>
        <w:t xml:space="preserve"> rozumie się </w:t>
      </w:r>
      <w:r w:rsidRPr="003F252B">
        <w:rPr>
          <w:color w:val="000000"/>
          <w:sz w:val="22"/>
          <w:szCs w:val="22"/>
        </w:rPr>
        <w:t>oferowanie aparatury posiadającej:</w:t>
      </w:r>
    </w:p>
    <w:p w14:paraId="47853FAD" w14:textId="49960A1D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color w:val="000000"/>
          <w:sz w:val="22"/>
          <w:szCs w:val="22"/>
        </w:rPr>
      </w:pPr>
      <w:r w:rsidRPr="006D2849">
        <w:rPr>
          <w:color w:val="000000"/>
          <w:sz w:val="22"/>
          <w:szCs w:val="22"/>
        </w:rPr>
        <w:t>co najmniej te same cechy (tj. właściwości funkcjonalne i użytkowe), co podane w załącznik A do SWZ i</w:t>
      </w:r>
    </w:p>
    <w:p w14:paraId="5DE8BAFE" w14:textId="77777777" w:rsidR="006D2849" w:rsidRPr="006D2849" w:rsidRDefault="006D2849" w:rsidP="00DC1323">
      <w:pPr>
        <w:pStyle w:val="Akapitzlist"/>
        <w:widowControl/>
        <w:numPr>
          <w:ilvl w:val="2"/>
          <w:numId w:val="41"/>
        </w:numPr>
        <w:ind w:left="2127"/>
        <w:jc w:val="both"/>
        <w:rPr>
          <w:bCs/>
          <w:sz w:val="22"/>
          <w:szCs w:val="22"/>
        </w:rPr>
      </w:pPr>
      <w:r w:rsidRPr="006D2849">
        <w:rPr>
          <w:color w:val="000000"/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981822" w:rsidRDefault="00981822" w:rsidP="00DC1323">
      <w:pPr>
        <w:pStyle w:val="Akapitzlist"/>
        <w:widowControl/>
        <w:numPr>
          <w:ilvl w:val="1"/>
          <w:numId w:val="41"/>
        </w:numPr>
        <w:ind w:left="1418" w:hanging="709"/>
        <w:jc w:val="both"/>
        <w:rPr>
          <w:bCs/>
          <w:sz w:val="22"/>
          <w:szCs w:val="22"/>
        </w:rPr>
      </w:pPr>
      <w:r w:rsidRPr="00981822">
        <w:rPr>
          <w:color w:val="000000"/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37F7261F" w14:textId="5DBD80CD" w:rsidR="006D2849" w:rsidRPr="00981822" w:rsidRDefault="006D2849" w:rsidP="00DC1323">
      <w:pPr>
        <w:pStyle w:val="Akapitzlist"/>
        <w:widowControl/>
        <w:numPr>
          <w:ilvl w:val="0"/>
          <w:numId w:val="36"/>
        </w:numPr>
        <w:suppressAutoHyphens w:val="0"/>
        <w:jc w:val="both"/>
        <w:rPr>
          <w:sz w:val="22"/>
          <w:szCs w:val="22"/>
        </w:rPr>
      </w:pPr>
      <w:r w:rsidRPr="006D2849">
        <w:rPr>
          <w:sz w:val="22"/>
          <w:szCs w:val="22"/>
        </w:rPr>
        <w:t xml:space="preserve">Opis przedmiotu zamówienia zgodny z nomenklaturą Wspólnego Słownika Zamówień Publicznych (CPV): </w:t>
      </w:r>
      <w:r w:rsidRPr="00981822">
        <w:rPr>
          <w:i/>
          <w:iCs/>
          <w:sz w:val="22"/>
          <w:szCs w:val="22"/>
        </w:rPr>
        <w:t>38500000-0 – aparatura kontrolna i badawcza.</w:t>
      </w:r>
    </w:p>
    <w:p w14:paraId="55FE27C4" w14:textId="37BF37EF" w:rsidR="0056354F" w:rsidRPr="00E92957" w:rsidRDefault="0056354F" w:rsidP="00D81540">
      <w:pPr>
        <w:widowControl/>
        <w:suppressAutoHyphens w:val="0"/>
        <w:ind w:left="709" w:hanging="425"/>
        <w:jc w:val="both"/>
        <w:rPr>
          <w:bCs/>
          <w:sz w:val="22"/>
          <w:szCs w:val="22"/>
        </w:rPr>
      </w:pPr>
    </w:p>
    <w:p w14:paraId="0372270A" w14:textId="77777777" w:rsidR="00A15727" w:rsidRDefault="00A15727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4880E5" w14:textId="3E3E9F4D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IV – Przedmiotowe środki dowodowe</w:t>
      </w:r>
      <w:r w:rsidR="00C318E3">
        <w:rPr>
          <w:b/>
          <w:bCs/>
          <w:sz w:val="22"/>
          <w:szCs w:val="22"/>
        </w:rPr>
        <w:t xml:space="preserve"> (składane wraz z ofertą)</w:t>
      </w:r>
    </w:p>
    <w:p w14:paraId="3851C332" w14:textId="458653A1" w:rsidR="000255A1" w:rsidRPr="000255A1" w:rsidRDefault="000255A1" w:rsidP="000255A1">
      <w:pPr>
        <w:pStyle w:val="Akapitzlist"/>
        <w:widowControl/>
        <w:numPr>
          <w:ilvl w:val="0"/>
          <w:numId w:val="3"/>
        </w:numPr>
        <w:suppressAutoHyphens w:val="0"/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>Zamawiający wymaga złożenia wraz z ofertą przedmiotowych środków dowodowych, tj.:</w:t>
      </w:r>
    </w:p>
    <w:p w14:paraId="33BA2603" w14:textId="0483DF99" w:rsidR="000255A1" w:rsidRPr="000255A1" w:rsidRDefault="000255A1" w:rsidP="000255A1">
      <w:pPr>
        <w:pStyle w:val="Akapitzlist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0255A1">
        <w:rPr>
          <w:bCs/>
          <w:sz w:val="22"/>
          <w:szCs w:val="22"/>
        </w:rPr>
        <w:t xml:space="preserve">wypełnionego załącznika nr 3 do formularza oferty wraz z 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SWZ. Zamawiający dopuszcza złożenie wskazanych powyżej przedmiotowych środków dowodowych w języku angielskim. </w:t>
      </w:r>
      <w:r w:rsidRPr="000255A1">
        <w:rPr>
          <w:bCs/>
          <w:sz w:val="22"/>
          <w:szCs w:val="22"/>
          <w:u w:val="single"/>
        </w:rPr>
        <w:t xml:space="preserve">Wyżej wymienione opisy i/lub wydruki w razie ich złożenia muszą zostać opatrzone podpisem kwalifikowanym, </w:t>
      </w:r>
      <w:r w:rsidR="004B36D1">
        <w:rPr>
          <w:bCs/>
          <w:sz w:val="22"/>
          <w:szCs w:val="22"/>
          <w:u w:val="single"/>
        </w:rPr>
        <w:t xml:space="preserve">zaufanym lub osobistym, </w:t>
      </w:r>
      <w:r w:rsidRPr="000255A1">
        <w:rPr>
          <w:bCs/>
          <w:sz w:val="22"/>
          <w:szCs w:val="22"/>
          <w:u w:val="single"/>
        </w:rPr>
        <w:t xml:space="preserve">zgodnie z zasadami niniejszej SWZ. </w:t>
      </w:r>
    </w:p>
    <w:p w14:paraId="07511A8F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W przypadku, gdy zaproponowane przez wykonawcę rozwiązania w równoważnym stopniu spełniają wymagania określone w opisie przedmiotu zamówienia, </w:t>
      </w:r>
      <w:r w:rsidRPr="000255A1">
        <w:rPr>
          <w:rFonts w:cs="Times New Roman"/>
          <w:sz w:val="22"/>
          <w:szCs w:val="22"/>
          <w:u w:val="single"/>
        </w:rPr>
        <w:t>wykonawca musi udowodnić w ofercie</w:t>
      </w:r>
      <w:r w:rsidRPr="000255A1">
        <w:rPr>
          <w:rFonts w:cs="Times New Roman"/>
          <w:sz w:val="22"/>
          <w:szCs w:val="22"/>
        </w:rPr>
        <w:t>, w szczególności za pomocą przedmiotowych środków dowodowych, że oferowane dostawy spełniają określone przez zamawiającego wymagania, cechy lub kryteria.</w:t>
      </w:r>
    </w:p>
    <w:p w14:paraId="4D748EC7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w wyznaczonym terminie, nie krótszym niż dwa (2) dni robocze. </w:t>
      </w:r>
      <w:r w:rsidRPr="000255A1">
        <w:rPr>
          <w:rFonts w:cs="Times New Roman"/>
          <w:sz w:val="22"/>
          <w:szCs w:val="22"/>
          <w:u w:val="single"/>
        </w:rPr>
        <w:t>Powyższe nie dotyczy przedmiotowych środków dowodowych obligatoryjnie składanych wraz z ofertą na potwierdzenie równoważności.</w:t>
      </w:r>
    </w:p>
    <w:p w14:paraId="0B96564B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 xml:space="preserve">Przepisu ust. 3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 </w:t>
      </w:r>
    </w:p>
    <w:p w14:paraId="2179213D" w14:textId="77777777" w:rsidR="000255A1" w:rsidRPr="000255A1" w:rsidRDefault="000255A1" w:rsidP="000255A1">
      <w:pPr>
        <w:pStyle w:val="Akapitzlist1"/>
        <w:numPr>
          <w:ilvl w:val="0"/>
          <w:numId w:val="3"/>
        </w:numPr>
        <w:rPr>
          <w:rFonts w:cs="Times New Roman"/>
          <w:sz w:val="22"/>
          <w:szCs w:val="22"/>
        </w:rPr>
      </w:pPr>
      <w:r w:rsidRPr="000255A1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0F1299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 – Termin wykonania zamówienia</w:t>
      </w:r>
    </w:p>
    <w:p w14:paraId="5109DCA1" w14:textId="05803560" w:rsidR="004F70CB" w:rsidRPr="00E22C01" w:rsidRDefault="004F70CB" w:rsidP="00E22C01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4F70CB">
        <w:rPr>
          <w:sz w:val="22"/>
          <w:szCs w:val="22"/>
        </w:rPr>
        <w:t>Przedmiot zamówienia (tj. wszystkie czynności nim objęte: transport, dostawa, montaż, uruchomienie i szkolenie</w:t>
      </w:r>
      <w:r w:rsidR="00E22C01">
        <w:rPr>
          <w:sz w:val="22"/>
          <w:szCs w:val="22"/>
        </w:rPr>
        <w:t xml:space="preserve">) </w:t>
      </w:r>
      <w:r w:rsidRPr="004F70CB">
        <w:rPr>
          <w:sz w:val="22"/>
          <w:szCs w:val="22"/>
        </w:rPr>
        <w:t>musi zostać wykonany</w:t>
      </w:r>
      <w:r w:rsidR="00E22C01">
        <w:rPr>
          <w:sz w:val="22"/>
          <w:szCs w:val="22"/>
        </w:rPr>
        <w:t xml:space="preserve"> </w:t>
      </w:r>
      <w:r w:rsidRPr="00E22C01">
        <w:rPr>
          <w:sz w:val="22"/>
          <w:szCs w:val="22"/>
        </w:rPr>
        <w:t xml:space="preserve">w terminie </w:t>
      </w:r>
      <w:r w:rsidRPr="001A78E9">
        <w:rPr>
          <w:b/>
          <w:bCs/>
          <w:i/>
          <w:iCs/>
          <w:sz w:val="22"/>
          <w:szCs w:val="22"/>
        </w:rPr>
        <w:t xml:space="preserve">do </w:t>
      </w:r>
      <w:r w:rsidR="00460ADD">
        <w:rPr>
          <w:b/>
          <w:bCs/>
          <w:i/>
          <w:iCs/>
          <w:sz w:val="22"/>
          <w:szCs w:val="22"/>
        </w:rPr>
        <w:t>8</w:t>
      </w:r>
      <w:r w:rsidRPr="001A78E9">
        <w:rPr>
          <w:b/>
          <w:bCs/>
          <w:i/>
          <w:iCs/>
          <w:sz w:val="22"/>
          <w:szCs w:val="22"/>
        </w:rPr>
        <w:t xml:space="preserve"> miesięcy</w:t>
      </w:r>
      <w:r w:rsidRPr="00E22C01">
        <w:rPr>
          <w:i/>
          <w:iCs/>
          <w:sz w:val="22"/>
          <w:szCs w:val="22"/>
        </w:rPr>
        <w:t>,</w:t>
      </w:r>
      <w:r w:rsidRPr="00E22C01">
        <w:rPr>
          <w:color w:val="FF0000"/>
          <w:sz w:val="22"/>
          <w:szCs w:val="22"/>
        </w:rPr>
        <w:t xml:space="preserve"> </w:t>
      </w:r>
      <w:r w:rsidRPr="00E22C01">
        <w:rPr>
          <w:sz w:val="22"/>
          <w:szCs w:val="22"/>
        </w:rPr>
        <w:t>licząc od dnia udzielenia zamówienia, tj. zawarcia umowy.</w:t>
      </w:r>
    </w:p>
    <w:p w14:paraId="0261FA56" w14:textId="77777777" w:rsidR="004F70CB" w:rsidRPr="004F70CB" w:rsidRDefault="004F70CB" w:rsidP="004F70CB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>Wykonawca zapewnia gotowość do realizacji zamówienia w dniu zawarcia umowy.</w:t>
      </w:r>
    </w:p>
    <w:p w14:paraId="737B2476" w14:textId="4AFBFE60" w:rsidR="004F70CB" w:rsidRPr="00E22C01" w:rsidRDefault="004F70CB" w:rsidP="00E22C01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contextualSpacing/>
        <w:jc w:val="both"/>
        <w:rPr>
          <w:sz w:val="22"/>
          <w:szCs w:val="22"/>
        </w:rPr>
      </w:pPr>
      <w:r w:rsidRPr="004F70CB">
        <w:rPr>
          <w:sz w:val="22"/>
          <w:szCs w:val="22"/>
        </w:rPr>
        <w:t xml:space="preserve">Zamawiający dopuszcza możliwość wcześniejszej realizacji. </w:t>
      </w:r>
    </w:p>
    <w:p w14:paraId="0FBA38DE" w14:textId="77777777" w:rsidR="006C4A68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Zdolność do występowania w obrocie gospodarczym – zamawia</w:t>
      </w:r>
      <w:r w:rsidR="00BC5693">
        <w:rPr>
          <w:bCs/>
          <w:sz w:val="22"/>
          <w:szCs w:val="22"/>
        </w:rPr>
        <w:t>jący nie wyznacza warunku w </w:t>
      </w:r>
      <w:r>
        <w:rPr>
          <w:bCs/>
          <w:sz w:val="22"/>
          <w:szCs w:val="22"/>
        </w:rPr>
        <w:t>tym zakresie;</w:t>
      </w:r>
    </w:p>
    <w:p w14:paraId="1859076B" w14:textId="77777777" w:rsidR="00E767D4" w:rsidRPr="00E767D4" w:rsidRDefault="00846687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>
        <w:rPr>
          <w:bCs/>
          <w:sz w:val="22"/>
          <w:szCs w:val="22"/>
        </w:rPr>
        <w:t xml:space="preserve"> – </w:t>
      </w:r>
      <w:r w:rsidR="00E767D4" w:rsidRPr="00E767D4">
        <w:rPr>
          <w:bCs/>
          <w:sz w:val="22"/>
          <w:szCs w:val="22"/>
        </w:rPr>
        <w:t>zamawiający nie w</w:t>
      </w:r>
      <w:r w:rsidR="00BC5693">
        <w:rPr>
          <w:bCs/>
          <w:sz w:val="22"/>
          <w:szCs w:val="22"/>
        </w:rPr>
        <w:t xml:space="preserve">yznacza </w:t>
      </w:r>
      <w:r w:rsidR="00BD1B6D">
        <w:rPr>
          <w:bCs/>
          <w:sz w:val="22"/>
          <w:szCs w:val="22"/>
        </w:rPr>
        <w:t xml:space="preserve">warunku w </w:t>
      </w:r>
      <w:r w:rsidR="00E767D4" w:rsidRPr="00E767D4">
        <w:rPr>
          <w:bCs/>
          <w:sz w:val="22"/>
          <w:szCs w:val="22"/>
        </w:rPr>
        <w:t>tym zakresie;</w:t>
      </w:r>
    </w:p>
    <w:p w14:paraId="2A7E573C" w14:textId="77777777" w:rsidR="000E7CD3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Sytuacja ekonomiczna lub finansowa – zamawia</w:t>
      </w:r>
      <w:r w:rsidR="00BC5693">
        <w:rPr>
          <w:bCs/>
          <w:sz w:val="22"/>
          <w:szCs w:val="22"/>
        </w:rPr>
        <w:t xml:space="preserve">jący nie wyznacza </w:t>
      </w:r>
      <w:r>
        <w:rPr>
          <w:bCs/>
          <w:sz w:val="22"/>
          <w:szCs w:val="22"/>
        </w:rPr>
        <w:t>warunk</w:t>
      </w:r>
      <w:r w:rsidR="009009B3">
        <w:rPr>
          <w:bCs/>
          <w:sz w:val="22"/>
          <w:szCs w:val="22"/>
        </w:rPr>
        <w:t>u w </w:t>
      </w:r>
      <w:r>
        <w:rPr>
          <w:bCs/>
          <w:sz w:val="22"/>
          <w:szCs w:val="22"/>
        </w:rPr>
        <w:t>tym zakresie;</w:t>
      </w:r>
    </w:p>
    <w:p w14:paraId="4BE55796" w14:textId="168B9FCC" w:rsidR="00261296" w:rsidRDefault="00261296" w:rsidP="00F51DEC">
      <w:pPr>
        <w:pStyle w:val="Akapitzlist"/>
        <w:widowControl/>
        <w:numPr>
          <w:ilvl w:val="0"/>
          <w:numId w:val="5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Zdolność techniczna lub zawodowa – </w:t>
      </w:r>
      <w:r w:rsidR="007B296A">
        <w:rPr>
          <w:bCs/>
          <w:sz w:val="22"/>
          <w:szCs w:val="22"/>
        </w:rPr>
        <w:t>zamawiający nie wyznacza warunku w tym zakresie</w:t>
      </w:r>
      <w:r w:rsidR="006E0D8F">
        <w:rPr>
          <w:bCs/>
          <w:sz w:val="22"/>
          <w:szCs w:val="22"/>
        </w:rPr>
        <w:t>.</w:t>
      </w:r>
    </w:p>
    <w:p w14:paraId="0C222F21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 – Podstawy wykluczenia wykonawców</w:t>
      </w:r>
    </w:p>
    <w:p w14:paraId="5AF86D20" w14:textId="3FB227EC" w:rsidR="00E874CA" w:rsidRPr="00E874CA" w:rsidRDefault="00E874CA" w:rsidP="00E874CA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Zamawiający wykluczy wykonawcę w przypadku zaistnienia okoliczności przewidzianych postanowieniami:</w:t>
      </w:r>
    </w:p>
    <w:p w14:paraId="077F436A" w14:textId="531242B9" w:rsid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108 ust. 1 PZP, z zastrzeżeniem art. 110 ust. 2</w:t>
      </w:r>
      <w:r w:rsidR="0076664F">
        <w:rPr>
          <w:bCs/>
          <w:sz w:val="22"/>
          <w:szCs w:val="22"/>
        </w:rPr>
        <w:t>, tj.:</w:t>
      </w:r>
    </w:p>
    <w:p w14:paraId="78F28ADF" w14:textId="77777777" w:rsidR="00675A11" w:rsidRPr="00D67959" w:rsidRDefault="00675A11" w:rsidP="00675A11">
      <w:pPr>
        <w:pStyle w:val="Akapitzlist"/>
        <w:numPr>
          <w:ilvl w:val="2"/>
          <w:numId w:val="6"/>
        </w:numPr>
        <w:ind w:left="2127"/>
        <w:jc w:val="both"/>
        <w:rPr>
          <w:bCs/>
          <w:sz w:val="22"/>
          <w:szCs w:val="22"/>
        </w:rPr>
      </w:pPr>
      <w:r w:rsidRPr="00D67959">
        <w:rPr>
          <w:sz w:val="22"/>
          <w:szCs w:val="22"/>
        </w:rPr>
        <w:t xml:space="preserve">będącego osobą fizyczną, którego prawomocnie skazano za przestępstwo: </w:t>
      </w:r>
    </w:p>
    <w:p w14:paraId="0BC69190" w14:textId="77777777" w:rsidR="00675A11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993C92">
        <w:rPr>
          <w:sz w:val="22"/>
          <w:szCs w:val="22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5BCB013A" w14:textId="77777777" w:rsidR="00675A11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AD7BBE">
        <w:rPr>
          <w:sz w:val="22"/>
          <w:szCs w:val="22"/>
        </w:rPr>
        <w:t xml:space="preserve">handlu ludźmi, o którym mowa w art. 189a Kodeksu karnego, </w:t>
      </w:r>
    </w:p>
    <w:p w14:paraId="15FAE597" w14:textId="77777777" w:rsidR="00675A11" w:rsidRPr="00AD7BBE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AD7BBE">
        <w:rPr>
          <w:sz w:val="22"/>
          <w:szCs w:val="22"/>
        </w:rPr>
        <w:lastRenderedPageBreak/>
        <w:t xml:space="preserve">o którym mowa w art. 228–230a, art. 250a Kodeksu karnego, w art. 46–48 ustawy z dnia 25 czerwca 2010 r. o sporcie (Dz. U. z 2022 r. poz. 1599 i 2185) lub w art. 54 ust. 1–4 ustawy z dnia 12 maja 2011 r. o refundacji leków, środków spożywczych specjalnego przeznaczenia żywieniowego oraz wyrobów medycznych (Dz. U. z 2023 r. poz. 826), </w:t>
      </w:r>
    </w:p>
    <w:p w14:paraId="55468B53" w14:textId="77777777" w:rsidR="00675A11" w:rsidRPr="00063D03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063D03">
        <w:rPr>
          <w:sz w:val="22"/>
          <w:szCs w:val="22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E5BD535" w14:textId="77777777" w:rsidR="00675A11" w:rsidRPr="007F471E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7F471E">
        <w:rPr>
          <w:sz w:val="22"/>
          <w:szCs w:val="22"/>
        </w:rPr>
        <w:t xml:space="preserve">o charakterze terrorystycznym, o którym mowa w art. 115 § 20 Kodeksu karnego, lub mające na celu popełnienie tego przestępstwa, </w:t>
      </w:r>
    </w:p>
    <w:p w14:paraId="740F14DD" w14:textId="77777777" w:rsidR="00675A11" w:rsidRPr="009355B5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9355B5">
        <w:rPr>
          <w:sz w:val="22"/>
          <w:szCs w:val="22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z 2021 r. poz. 1745), </w:t>
      </w:r>
    </w:p>
    <w:p w14:paraId="01A04E7C" w14:textId="77777777" w:rsidR="00675A11" w:rsidRPr="005533C6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5533C6">
        <w:rPr>
          <w:sz w:val="22"/>
          <w:szCs w:val="22"/>
        </w:rPr>
        <w:t>przeciwko obrotowi gospodarczemu, o których mowa w art. 296–307 Kodeksu karnego, przestępstwo oszustwa, o którym mowa w art. 286 Kodeksu karnego, przestępstwo przeciwko wiarygodności dokumentów, o</w:t>
      </w:r>
      <w:r>
        <w:rPr>
          <w:sz w:val="22"/>
          <w:szCs w:val="22"/>
        </w:rPr>
        <w:t> </w:t>
      </w:r>
      <w:r w:rsidRPr="005533C6">
        <w:rPr>
          <w:sz w:val="22"/>
          <w:szCs w:val="22"/>
        </w:rPr>
        <w:t xml:space="preserve">których mowa w art. 270–277d Kodeksu karnego, lub przestępstwo skarbowe, </w:t>
      </w:r>
    </w:p>
    <w:p w14:paraId="7DEFA99C" w14:textId="77777777" w:rsidR="00675A11" w:rsidRPr="00327B18" w:rsidRDefault="00675A11" w:rsidP="00675A11">
      <w:pPr>
        <w:pStyle w:val="Akapitzlist"/>
        <w:numPr>
          <w:ilvl w:val="0"/>
          <w:numId w:val="81"/>
        </w:numPr>
        <w:ind w:left="2552" w:hanging="425"/>
        <w:jc w:val="both"/>
        <w:rPr>
          <w:sz w:val="22"/>
          <w:szCs w:val="22"/>
        </w:rPr>
      </w:pPr>
      <w:r w:rsidRPr="00327B18">
        <w:rPr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6E4AB936" w14:textId="77777777" w:rsidR="00675A11" w:rsidRPr="00485028" w:rsidRDefault="00675A11" w:rsidP="00675A11">
      <w:pPr>
        <w:pStyle w:val="Default"/>
        <w:ind w:left="2552" w:hanging="425"/>
        <w:jc w:val="both"/>
        <w:rPr>
          <w:sz w:val="22"/>
          <w:szCs w:val="22"/>
        </w:rPr>
      </w:pPr>
      <w:r w:rsidRPr="00993C92">
        <w:rPr>
          <w:sz w:val="22"/>
          <w:szCs w:val="22"/>
        </w:rPr>
        <w:t xml:space="preserve">– lub za odpowiedni czyn zabroniony określony w przepisach prawa obcego; </w:t>
      </w:r>
    </w:p>
    <w:p w14:paraId="43B03571" w14:textId="77777777" w:rsidR="00675A11" w:rsidRPr="007038A1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7038A1">
        <w:rPr>
          <w:sz w:val="22"/>
          <w:szCs w:val="22"/>
        </w:rPr>
        <w:t>jeżeli urzędującego członka jego organu zarządzającego lub nadzorczego, wspólnika spółki w spółce jawnej lub partnerskiej albo komplementariusza w</w:t>
      </w:r>
      <w:r>
        <w:rPr>
          <w:sz w:val="22"/>
          <w:szCs w:val="22"/>
        </w:rPr>
        <w:t> </w:t>
      </w:r>
      <w:r w:rsidRPr="007038A1">
        <w:rPr>
          <w:sz w:val="22"/>
          <w:szCs w:val="22"/>
        </w:rPr>
        <w:t>spółce komandytowej lub komandytowo-akcyjnej lub prokurenta prawomocnie skazano za przestępstwo, o którym mowa w pkt 1;</w:t>
      </w:r>
    </w:p>
    <w:p w14:paraId="59FF0E62" w14:textId="77777777" w:rsidR="00675A11" w:rsidRPr="00A36EA9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A36EA9">
        <w:rPr>
          <w:sz w:val="22"/>
          <w:szCs w:val="22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>
        <w:rPr>
          <w:sz w:val="22"/>
          <w:szCs w:val="22"/>
        </w:rPr>
        <w:t> </w:t>
      </w:r>
      <w:r w:rsidRPr="00A36EA9">
        <w:rPr>
          <w:sz w:val="22"/>
          <w:szCs w:val="22"/>
        </w:rPr>
        <w:t xml:space="preserve">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28D7B9BE" w14:textId="77777777" w:rsidR="00675A11" w:rsidRPr="004E79DE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4E79DE">
        <w:rPr>
          <w:sz w:val="22"/>
          <w:szCs w:val="22"/>
        </w:rPr>
        <w:t xml:space="preserve">wobec którego prawomocnie orzeczono zakaz ubiegania się o zamówienia publiczne; </w:t>
      </w:r>
    </w:p>
    <w:p w14:paraId="76FD7654" w14:textId="77777777" w:rsidR="00675A11" w:rsidRPr="0072642D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72642D">
        <w:rPr>
          <w:sz w:val="22"/>
          <w:szCs w:val="22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</w:t>
      </w:r>
      <w:r>
        <w:rPr>
          <w:sz w:val="22"/>
          <w:szCs w:val="22"/>
        </w:rPr>
        <w:t> </w:t>
      </w:r>
      <w:r w:rsidRPr="0072642D">
        <w:rPr>
          <w:sz w:val="22"/>
          <w:szCs w:val="22"/>
        </w:rPr>
        <w:t xml:space="preserve">przygotowali te oferty lub wnioski niezależnie od siebie; </w:t>
      </w:r>
    </w:p>
    <w:p w14:paraId="74B15937" w14:textId="77777777" w:rsidR="00675A11" w:rsidRPr="00A063AC" w:rsidRDefault="00675A11" w:rsidP="00675A11">
      <w:pPr>
        <w:pStyle w:val="Akapitzlist"/>
        <w:numPr>
          <w:ilvl w:val="2"/>
          <w:numId w:val="6"/>
        </w:numPr>
        <w:ind w:left="2127" w:hanging="709"/>
        <w:jc w:val="both"/>
        <w:rPr>
          <w:bCs/>
          <w:sz w:val="22"/>
          <w:szCs w:val="22"/>
        </w:rPr>
      </w:pPr>
      <w:r w:rsidRPr="00A063AC">
        <w:rPr>
          <w:sz w:val="22"/>
          <w:szCs w:val="22"/>
        </w:rPr>
        <w:t>jeżeli, w przypadkach, o których mowa w art. 85 ust. 1, doszło do zakłócenia konkurencji wynikającego z wcześniejszego zaangażowania tego wykonawcy lub podmiotu, który należy z wykonawcą do tej samej grupy kapitałowej w rozumieniu ustawy z dnia 16 lutego 2007 r. o ochronie konkurencji i</w:t>
      </w:r>
      <w:r>
        <w:rPr>
          <w:sz w:val="22"/>
          <w:szCs w:val="22"/>
        </w:rPr>
        <w:t> </w:t>
      </w:r>
      <w:r w:rsidRPr="00A063AC">
        <w:rPr>
          <w:sz w:val="22"/>
          <w:szCs w:val="22"/>
        </w:rPr>
        <w:t xml:space="preserve">konsumentów, chyba że spowodowane tym zakłócenie konkurencji może być wyeliminowane w inny sposób niż przez wykluczenie wykonawcy z udziału </w:t>
      </w:r>
      <w:r w:rsidRPr="00A063AC">
        <w:rPr>
          <w:sz w:val="22"/>
          <w:szCs w:val="22"/>
        </w:rPr>
        <w:lastRenderedPageBreak/>
        <w:t>w</w:t>
      </w:r>
      <w:r>
        <w:rPr>
          <w:sz w:val="22"/>
          <w:szCs w:val="22"/>
        </w:rPr>
        <w:t> </w:t>
      </w:r>
      <w:r w:rsidRPr="00A063AC">
        <w:rPr>
          <w:sz w:val="22"/>
          <w:szCs w:val="22"/>
        </w:rPr>
        <w:t>postępowaniu o udzielenie zamówienia.</w:t>
      </w:r>
    </w:p>
    <w:p w14:paraId="1AEC5E83" w14:textId="52B897FA" w:rsidR="00675A11" w:rsidRPr="00E874CA" w:rsidRDefault="00675A11" w:rsidP="00675A11">
      <w:pPr>
        <w:pStyle w:val="Akapitzlist"/>
        <w:ind w:left="1410"/>
        <w:jc w:val="both"/>
        <w:rPr>
          <w:bCs/>
          <w:sz w:val="22"/>
          <w:szCs w:val="22"/>
        </w:rPr>
      </w:pPr>
      <w:r w:rsidRPr="00EE19AD">
        <w:rPr>
          <w:sz w:val="22"/>
          <w:szCs w:val="22"/>
          <w:u w:val="single"/>
        </w:rPr>
        <w:t xml:space="preserve">Wykonawca nie podlega wykluczeniu w okolicznościach określonych w art. 108 ust. 1 pkt 1, 2 i 5 lub art. 109 ust. 1 pkt 2‒5 i 7‒10, jeżeli udowodni zamawiającemu, że spełnił łącznie </w:t>
      </w:r>
      <w:r>
        <w:rPr>
          <w:sz w:val="22"/>
          <w:szCs w:val="22"/>
          <w:u w:val="single"/>
        </w:rPr>
        <w:t>przesłanki, o których mowa w art. 110 ust. 2 ustawy PZP</w:t>
      </w:r>
    </w:p>
    <w:p w14:paraId="326EAD3B" w14:textId="345D933A" w:rsidR="00E874CA" w:rsidRPr="00E874CA" w:rsidRDefault="00E874CA" w:rsidP="00E874CA">
      <w:pPr>
        <w:pStyle w:val="Akapitzlist"/>
        <w:numPr>
          <w:ilvl w:val="1"/>
          <w:numId w:val="6"/>
        </w:numPr>
        <w:jc w:val="both"/>
        <w:rPr>
          <w:bCs/>
          <w:sz w:val="22"/>
          <w:szCs w:val="22"/>
        </w:rPr>
      </w:pPr>
      <w:r w:rsidRPr="00E874CA">
        <w:rPr>
          <w:bCs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(Dz.U. z 2022 r., poz. 835).</w:t>
      </w:r>
    </w:p>
    <w:p w14:paraId="6940D35C" w14:textId="77777777" w:rsidR="003300C8" w:rsidRDefault="003300C8" w:rsidP="00F51DEC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Stosownie do </w:t>
      </w:r>
      <w:r w:rsidR="0096687F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710915" w:rsidRDefault="00BA420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color w:val="000000"/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>
        <w:rPr>
          <w:color w:val="000000"/>
          <w:sz w:val="22"/>
          <w:szCs w:val="22"/>
        </w:rPr>
        <w:t>mowa w art. </w:t>
      </w:r>
      <w:r w:rsidRPr="00710915">
        <w:rPr>
          <w:color w:val="000000"/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710915">
        <w:rPr>
          <w:bCs/>
          <w:sz w:val="22"/>
          <w:szCs w:val="22"/>
        </w:rPr>
        <w:t>(art. 109 ust. 1 pkt 1);</w:t>
      </w:r>
    </w:p>
    <w:p w14:paraId="597106A9" w14:textId="77777777" w:rsidR="00E72AC9" w:rsidRPr="00C023B9" w:rsidRDefault="00E24830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710915">
        <w:rPr>
          <w:bCs/>
          <w:sz w:val="22"/>
          <w:szCs w:val="22"/>
        </w:rPr>
        <w:t xml:space="preserve">w stosunku do którego </w:t>
      </w:r>
      <w:r w:rsidR="00710915" w:rsidRPr="00710915">
        <w:rPr>
          <w:bCs/>
          <w:sz w:val="22"/>
          <w:szCs w:val="22"/>
        </w:rPr>
        <w:t xml:space="preserve">otwarto likwidację, ogłoszono </w:t>
      </w:r>
      <w:r w:rsidR="00E72AC9" w:rsidRPr="00710915">
        <w:rPr>
          <w:color w:val="000000"/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>
        <w:rPr>
          <w:color w:val="000000"/>
          <w:sz w:val="22"/>
          <w:szCs w:val="22"/>
        </w:rPr>
        <w:t>miejsca wszczęcia tej procedury (art. 109 ust.1 pkt 4);</w:t>
      </w:r>
    </w:p>
    <w:p w14:paraId="60195BD5" w14:textId="77777777" w:rsidR="00F45A57" w:rsidRPr="00F45A57" w:rsidRDefault="00F45A5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F45A57">
        <w:rPr>
          <w:color w:val="000000"/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>
        <w:rPr>
          <w:color w:val="000000"/>
          <w:sz w:val="22"/>
          <w:szCs w:val="22"/>
        </w:rPr>
        <w:t> </w:t>
      </w:r>
      <w:r w:rsidRPr="00F45A57">
        <w:rPr>
          <w:color w:val="000000"/>
          <w:sz w:val="22"/>
          <w:szCs w:val="22"/>
        </w:rPr>
        <w:t>zamawiający jest w stanie wykaz</w:t>
      </w:r>
      <w:r>
        <w:rPr>
          <w:color w:val="000000"/>
          <w:sz w:val="22"/>
          <w:szCs w:val="22"/>
        </w:rPr>
        <w:t xml:space="preserve">ać za pomocą stosownych dowodów (art. </w:t>
      </w:r>
      <w:r w:rsidR="001D1773">
        <w:rPr>
          <w:color w:val="000000"/>
          <w:sz w:val="22"/>
          <w:szCs w:val="22"/>
        </w:rPr>
        <w:t>109 ust. 1 </w:t>
      </w:r>
      <w:r>
        <w:rPr>
          <w:color w:val="000000"/>
          <w:sz w:val="22"/>
          <w:szCs w:val="22"/>
        </w:rPr>
        <w:t>pkt 5);</w:t>
      </w:r>
    </w:p>
    <w:p w14:paraId="47E4DD6F" w14:textId="77777777" w:rsidR="00F45A57" w:rsidRPr="003F2F61" w:rsidRDefault="00C84564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C84564">
        <w:rPr>
          <w:color w:val="000000"/>
          <w:sz w:val="22"/>
          <w:szCs w:val="22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</w:t>
      </w:r>
      <w:r>
        <w:rPr>
          <w:color w:val="000000"/>
          <w:sz w:val="22"/>
          <w:szCs w:val="22"/>
        </w:rPr>
        <w:t>awnień z tytułu rękojmi za wady (art. 109 ust. 1 pkt 7);</w:t>
      </w:r>
    </w:p>
    <w:p w14:paraId="320FCA1C" w14:textId="77777777" w:rsidR="003F2F61" w:rsidRPr="002639BE" w:rsidRDefault="003F2F61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F2F61">
        <w:rPr>
          <w:color w:val="000000"/>
          <w:sz w:val="22"/>
          <w:szCs w:val="22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</w:t>
      </w:r>
      <w:r>
        <w:rPr>
          <w:color w:val="000000"/>
          <w:sz w:val="22"/>
          <w:szCs w:val="22"/>
        </w:rPr>
        <w:t>podmiotowych środków dowodowych (art. 109 ust. 1 pkt 8);</w:t>
      </w:r>
    </w:p>
    <w:p w14:paraId="22C96565" w14:textId="77777777" w:rsidR="0033564D" w:rsidRPr="0033564D" w:rsidRDefault="0033564D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33564D">
        <w:rPr>
          <w:color w:val="000000"/>
          <w:sz w:val="22"/>
          <w:szCs w:val="22"/>
        </w:rPr>
        <w:t>który bezprawnie wpływał lub próbował wpływać</w:t>
      </w:r>
      <w:r w:rsidR="0038409F">
        <w:rPr>
          <w:color w:val="000000"/>
          <w:sz w:val="22"/>
          <w:szCs w:val="22"/>
        </w:rPr>
        <w:t xml:space="preserve"> na czynności zamawiającego lub </w:t>
      </w:r>
      <w:r w:rsidRPr="0033564D">
        <w:rPr>
          <w:color w:val="000000"/>
          <w:sz w:val="22"/>
          <w:szCs w:val="22"/>
        </w:rPr>
        <w:t>próbował pozyskać lub pozyskał informacje p</w:t>
      </w:r>
      <w:r w:rsidR="006C4F97">
        <w:rPr>
          <w:color w:val="000000"/>
          <w:sz w:val="22"/>
          <w:szCs w:val="22"/>
        </w:rPr>
        <w:t>oufne, mogące dać mu przewagę w </w:t>
      </w:r>
      <w:r w:rsidRPr="0033564D">
        <w:rPr>
          <w:color w:val="000000"/>
          <w:sz w:val="22"/>
          <w:szCs w:val="22"/>
        </w:rPr>
        <w:t>postę</w:t>
      </w:r>
      <w:r w:rsidR="006C4F97">
        <w:rPr>
          <w:color w:val="000000"/>
          <w:sz w:val="22"/>
          <w:szCs w:val="22"/>
        </w:rPr>
        <w:t>powaniu o udzielenie zamówienia (art. 109 ust. 1 pkt 9);</w:t>
      </w:r>
    </w:p>
    <w:p w14:paraId="2343A9A3" w14:textId="77777777" w:rsidR="00262297" w:rsidRPr="00525FEB" w:rsidRDefault="00262297" w:rsidP="00F51DEC">
      <w:pPr>
        <w:pStyle w:val="Akapitzlist"/>
        <w:widowControl/>
        <w:numPr>
          <w:ilvl w:val="1"/>
          <w:numId w:val="6"/>
        </w:numPr>
        <w:suppressAutoHyphens w:val="0"/>
        <w:jc w:val="both"/>
        <w:rPr>
          <w:bCs/>
          <w:sz w:val="22"/>
          <w:szCs w:val="22"/>
        </w:rPr>
      </w:pPr>
      <w:r w:rsidRPr="00262297">
        <w:rPr>
          <w:color w:val="000000"/>
          <w:sz w:val="22"/>
          <w:szCs w:val="22"/>
        </w:rPr>
        <w:t>który w wyniku lekkomyślności lub niedbalstwa przedstawił informacje wprowadzające w błąd, co mogło mieć istotny wpływ na decyzje podejmowane przez zamawiającego w postę</w:t>
      </w:r>
      <w:r>
        <w:rPr>
          <w:color w:val="000000"/>
          <w:sz w:val="22"/>
          <w:szCs w:val="22"/>
        </w:rPr>
        <w:t>powaniu o udzielenie zamówienia (art. 109 ust. 1 pkt 10)</w:t>
      </w:r>
      <w:r w:rsidR="00525FEB">
        <w:rPr>
          <w:color w:val="000000"/>
          <w:sz w:val="22"/>
          <w:szCs w:val="22"/>
        </w:rPr>
        <w:t>.</w:t>
      </w:r>
    </w:p>
    <w:p w14:paraId="75CF92CD" w14:textId="41224551" w:rsidR="0096687F" w:rsidRPr="006E4C15" w:rsidRDefault="00262297" w:rsidP="00F51DEC">
      <w:pPr>
        <w:pStyle w:val="Akapitzlist"/>
        <w:numPr>
          <w:ilvl w:val="0"/>
          <w:numId w:val="6"/>
        </w:numPr>
        <w:spacing w:before="26"/>
        <w:jc w:val="both"/>
        <w:rPr>
          <w:sz w:val="22"/>
          <w:szCs w:val="22"/>
        </w:rPr>
      </w:pPr>
      <w:r w:rsidRPr="00262297">
        <w:rPr>
          <w:color w:val="000000"/>
          <w:sz w:val="22"/>
          <w:szCs w:val="22"/>
        </w:rPr>
        <w:t>W przypadkach, o k</w:t>
      </w:r>
      <w:r w:rsidR="00C4519B">
        <w:rPr>
          <w:color w:val="000000"/>
          <w:sz w:val="22"/>
          <w:szCs w:val="22"/>
        </w:rPr>
        <w:t>tórych mowa w ust. 2.1 – 2.4 niniejszego rozdziału</w:t>
      </w:r>
      <w:r w:rsidRPr="00262297">
        <w:rPr>
          <w:color w:val="000000"/>
          <w:sz w:val="22"/>
          <w:szCs w:val="22"/>
        </w:rPr>
        <w:t>, zamawiający może nie wykluczać wykonawcy, jeżeli wykluczenie byłoby w sposób</w:t>
      </w:r>
      <w:r w:rsidR="006E4C15">
        <w:rPr>
          <w:color w:val="000000"/>
          <w:sz w:val="22"/>
          <w:szCs w:val="22"/>
        </w:rPr>
        <w:t xml:space="preserve"> oczywisty nieproporcjonalne, w </w:t>
      </w:r>
      <w:r w:rsidRPr="00262297">
        <w:rPr>
          <w:color w:val="000000"/>
          <w:sz w:val="22"/>
          <w:szCs w:val="22"/>
        </w:rPr>
        <w:t>szczególności</w:t>
      </w:r>
      <w:r w:rsidR="00035C46">
        <w:rPr>
          <w:color w:val="000000"/>
          <w:sz w:val="22"/>
          <w:szCs w:val="22"/>
        </w:rPr>
        <w:t>,</w:t>
      </w:r>
      <w:r w:rsidRPr="00262297">
        <w:rPr>
          <w:color w:val="000000"/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>
        <w:rPr>
          <w:color w:val="000000"/>
          <w:sz w:val="22"/>
          <w:szCs w:val="22"/>
        </w:rPr>
        <w:t>cy, o którym mowa w ust. 2.2 powyżej</w:t>
      </w:r>
      <w:r w:rsidRPr="00262297">
        <w:rPr>
          <w:color w:val="000000"/>
          <w:sz w:val="22"/>
          <w:szCs w:val="22"/>
        </w:rPr>
        <w:t>, jest wystarczająca do wykonania zamówienia.</w:t>
      </w:r>
    </w:p>
    <w:p w14:paraId="373FB257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VIII</w:t>
      </w:r>
      <w:r w:rsidR="002C4CA1">
        <w:rPr>
          <w:b/>
          <w:bCs/>
          <w:sz w:val="22"/>
          <w:szCs w:val="22"/>
        </w:rPr>
        <w:t xml:space="preserve"> – Wykaz oświadczeń i</w:t>
      </w:r>
      <w:r w:rsidR="0056354F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Default="009C0A6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Oświadczenia składane obligatoryjnie </w:t>
      </w:r>
      <w:r w:rsidRPr="00761AA4">
        <w:rPr>
          <w:bCs/>
          <w:sz w:val="22"/>
          <w:szCs w:val="22"/>
        </w:rPr>
        <w:t>wraz z ofertą:</w:t>
      </w:r>
    </w:p>
    <w:p w14:paraId="6A644EAA" w14:textId="5E2B84EA" w:rsidR="00152423" w:rsidRPr="00D41D42" w:rsidRDefault="00152423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 celu potwierdzenia braku podstaw do wykluczenia</w:t>
      </w:r>
      <w:r w:rsidR="00FB7546" w:rsidRPr="00D41D4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475023">
        <w:rPr>
          <w:bCs/>
          <w:sz w:val="22"/>
          <w:szCs w:val="22"/>
        </w:rPr>
        <w:t>oświadczeni</w:t>
      </w:r>
      <w:r w:rsidR="00E51F4E" w:rsidRPr="00475023">
        <w:rPr>
          <w:bCs/>
          <w:sz w:val="22"/>
          <w:szCs w:val="22"/>
        </w:rPr>
        <w:t>e o niepodleganiu</w:t>
      </w:r>
      <w:r w:rsidR="00E51F4E" w:rsidRPr="00D41D42">
        <w:rPr>
          <w:bCs/>
          <w:sz w:val="22"/>
          <w:szCs w:val="22"/>
        </w:rPr>
        <w:t xml:space="preserve"> wykluczeniu,</w:t>
      </w:r>
      <w:r w:rsidR="00A35EAE" w:rsidRPr="00D41D42">
        <w:rPr>
          <w:bCs/>
          <w:sz w:val="22"/>
          <w:szCs w:val="22"/>
        </w:rPr>
        <w:t xml:space="preserve"> według wz</w:t>
      </w:r>
      <w:r w:rsidR="00402546" w:rsidRPr="00D41D42">
        <w:rPr>
          <w:bCs/>
          <w:sz w:val="22"/>
          <w:szCs w:val="22"/>
        </w:rPr>
        <w:t>oru stanowiącego załącznik nr 1</w:t>
      </w:r>
      <w:r w:rsidR="00A35EAE" w:rsidRPr="00D41D4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D41D42" w:rsidRDefault="00E93277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 przypadku wspólnego ubiegania się o </w:t>
      </w:r>
      <w:r w:rsidR="007B45EE" w:rsidRPr="00D41D42">
        <w:rPr>
          <w:bCs/>
          <w:sz w:val="22"/>
          <w:szCs w:val="22"/>
        </w:rPr>
        <w:t>zamówienie przez wykonawców, oświadczenie o którym mowa w ust. 1.1 po</w:t>
      </w:r>
      <w:r w:rsidR="0012555F" w:rsidRPr="00D41D42">
        <w:rPr>
          <w:bCs/>
          <w:sz w:val="22"/>
          <w:szCs w:val="22"/>
        </w:rPr>
        <w:t>wyżej składa każdy z wykonawców</w:t>
      </w:r>
      <w:r w:rsidR="00167180">
        <w:rPr>
          <w:bCs/>
          <w:sz w:val="22"/>
          <w:szCs w:val="22"/>
        </w:rPr>
        <w:t>.</w:t>
      </w:r>
    </w:p>
    <w:p w14:paraId="68EB0406" w14:textId="77777777" w:rsidR="009C0A60" w:rsidRPr="00D41D42" w:rsidRDefault="00824F6D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Dodatkowe oświadczenia składane obligatoryjnie wraz z ofertą:</w:t>
      </w:r>
    </w:p>
    <w:p w14:paraId="1B063658" w14:textId="602A3FB7" w:rsidR="00156164" w:rsidRPr="00D41D42" w:rsidRDefault="00A36248" w:rsidP="00F51DEC">
      <w:pPr>
        <w:pStyle w:val="Akapitzlist"/>
        <w:widowControl/>
        <w:numPr>
          <w:ilvl w:val="1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 xml:space="preserve">wykonawcy wspólnie </w:t>
      </w:r>
      <w:r w:rsidR="00DF71B3" w:rsidRPr="00D41D42">
        <w:rPr>
          <w:bCs/>
          <w:sz w:val="22"/>
          <w:szCs w:val="22"/>
        </w:rPr>
        <w:t>u</w:t>
      </w:r>
      <w:r w:rsidR="000F4FE8" w:rsidRPr="00D41D42">
        <w:rPr>
          <w:bCs/>
          <w:sz w:val="22"/>
          <w:szCs w:val="22"/>
        </w:rPr>
        <w:t>biegający się o zamówienie muszą</w:t>
      </w:r>
      <w:r w:rsidR="00DF71B3" w:rsidRPr="00D41D42">
        <w:rPr>
          <w:bCs/>
          <w:sz w:val="22"/>
          <w:szCs w:val="22"/>
        </w:rPr>
        <w:t xml:space="preserve"> dołączyć </w:t>
      </w:r>
      <w:r w:rsidR="00B12521">
        <w:rPr>
          <w:bCs/>
          <w:sz w:val="22"/>
          <w:szCs w:val="22"/>
        </w:rPr>
        <w:t xml:space="preserve">do oferty oświadczenie, z </w:t>
      </w:r>
      <w:r w:rsidRPr="00D41D42">
        <w:rPr>
          <w:bCs/>
          <w:sz w:val="22"/>
          <w:szCs w:val="22"/>
        </w:rPr>
        <w:t>którego wynika, które dostawy</w:t>
      </w:r>
      <w:r w:rsidR="00075600">
        <w:rPr>
          <w:bCs/>
          <w:sz w:val="22"/>
          <w:szCs w:val="22"/>
        </w:rPr>
        <w:t xml:space="preserve"> </w:t>
      </w:r>
      <w:r w:rsidRPr="00D41D42">
        <w:rPr>
          <w:bCs/>
          <w:sz w:val="22"/>
          <w:szCs w:val="22"/>
        </w:rPr>
        <w:t>wykonają poszczególni wykonawcy</w:t>
      </w:r>
      <w:r w:rsidR="00647016">
        <w:rPr>
          <w:bCs/>
          <w:sz w:val="22"/>
          <w:szCs w:val="22"/>
        </w:rPr>
        <w:t>.</w:t>
      </w:r>
    </w:p>
    <w:p w14:paraId="61E8CD4D" w14:textId="7B049306" w:rsidR="00156164" w:rsidRDefault="00AD5A30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D41D42">
        <w:rPr>
          <w:bCs/>
          <w:sz w:val="22"/>
          <w:szCs w:val="22"/>
        </w:rPr>
        <w:t>.</w:t>
      </w:r>
    </w:p>
    <w:p w14:paraId="79895A0B" w14:textId="30407477" w:rsidR="005335AD" w:rsidRPr="005335AD" w:rsidRDefault="005335AD" w:rsidP="005335AD">
      <w:pPr>
        <w:pStyle w:val="Akapitzlist"/>
        <w:widowControl/>
        <w:suppressAutoHyphens w:val="0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Nie dotyczy.</w:t>
      </w:r>
    </w:p>
    <w:p w14:paraId="2790381F" w14:textId="77777777" w:rsidR="0081298C" w:rsidRPr="00D41D42" w:rsidRDefault="0081298C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Jeżeli wy</w:t>
      </w:r>
      <w:r w:rsidR="0024223C" w:rsidRPr="00D41D42">
        <w:rPr>
          <w:color w:val="000000"/>
          <w:sz w:val="22"/>
          <w:szCs w:val="22"/>
        </w:rPr>
        <w:t>konawca nie złożył oświadczenia</w:t>
      </w:r>
      <w:r w:rsidR="009D6F43" w:rsidRPr="00D41D42">
        <w:rPr>
          <w:color w:val="000000"/>
          <w:sz w:val="22"/>
        </w:rPr>
        <w:t xml:space="preserve"> o niepodleganiu wykluczeniu </w:t>
      </w:r>
      <w:r w:rsidRPr="00D41D42">
        <w:rPr>
          <w:color w:val="000000"/>
          <w:sz w:val="22"/>
        </w:rPr>
        <w:t>lub spełnieniu warunków udziału w postępowaniu</w:t>
      </w:r>
      <w:r w:rsidRPr="00D41D42">
        <w:rPr>
          <w:color w:val="000000"/>
          <w:sz w:val="22"/>
          <w:szCs w:val="22"/>
        </w:rPr>
        <w:t>, podmiotowych środków dowodowych, innych dokumentów lub oświadczeń składanych w postępowa</w:t>
      </w:r>
      <w:r w:rsidR="00406E21" w:rsidRPr="00D41D42">
        <w:rPr>
          <w:color w:val="000000"/>
          <w:sz w:val="22"/>
          <w:szCs w:val="22"/>
        </w:rPr>
        <w:t>niu lub są one niekompletne lub </w:t>
      </w:r>
      <w:r w:rsidRPr="00D41D42">
        <w:rPr>
          <w:color w:val="000000"/>
          <w:sz w:val="22"/>
          <w:szCs w:val="22"/>
        </w:rPr>
        <w:t>zawierają błędy, zamawiający wzywa wykonawcę odpowiednio do ich złożenia, poprawienia lub uzupełnienia w</w:t>
      </w:r>
      <w:r w:rsidRPr="00D41D42">
        <w:rPr>
          <w:color w:val="000000"/>
          <w:sz w:val="22"/>
        </w:rPr>
        <w:t xml:space="preserve"> wyznaczonym terminie</w:t>
      </w:r>
      <w:r w:rsidR="009D6F43" w:rsidRPr="00D41D42">
        <w:rPr>
          <w:color w:val="000000"/>
          <w:sz w:val="22"/>
        </w:rPr>
        <w:t xml:space="preserve"> </w:t>
      </w:r>
      <w:r w:rsidR="009D6F43" w:rsidRPr="00A961D9">
        <w:rPr>
          <w:color w:val="000000"/>
          <w:sz w:val="22"/>
        </w:rPr>
        <w:t>nie krótszym niż dwa (2) dni robocze</w:t>
      </w:r>
      <w:r w:rsidRPr="00A961D9">
        <w:rPr>
          <w:color w:val="000000"/>
          <w:sz w:val="22"/>
        </w:rPr>
        <w:t>,</w:t>
      </w:r>
      <w:r w:rsidRPr="00D41D42">
        <w:rPr>
          <w:color w:val="000000"/>
          <w:sz w:val="22"/>
        </w:rPr>
        <w:t xml:space="preserve"> chyba że </w:t>
      </w:r>
      <w:r w:rsidRPr="00D41D42">
        <w:rPr>
          <w:color w:val="000000"/>
          <w:sz w:val="22"/>
          <w:szCs w:val="22"/>
        </w:rPr>
        <w:t>oferta wyk</w:t>
      </w:r>
      <w:r w:rsidRPr="00D41D42">
        <w:rPr>
          <w:color w:val="000000"/>
          <w:sz w:val="22"/>
        </w:rPr>
        <w:t>onawcy podlega</w:t>
      </w:r>
      <w:r w:rsidRPr="00D41D42">
        <w:rPr>
          <w:color w:val="000000"/>
          <w:sz w:val="22"/>
          <w:szCs w:val="22"/>
        </w:rPr>
        <w:t xml:space="preserve"> odrzuceniu bez względu na ich złożenie, uzupełnienie lub poprawienie lub</w:t>
      </w:r>
      <w:r w:rsidRPr="00D41D42">
        <w:rPr>
          <w:sz w:val="22"/>
        </w:rPr>
        <w:t xml:space="preserve"> </w:t>
      </w:r>
      <w:r w:rsidRPr="00D41D42">
        <w:rPr>
          <w:color w:val="000000"/>
          <w:sz w:val="22"/>
          <w:szCs w:val="22"/>
        </w:rPr>
        <w:t>zachodzą przesłanki unieważnienia postępowania.</w:t>
      </w:r>
    </w:p>
    <w:p w14:paraId="62C5C2B8" w14:textId="77777777" w:rsidR="00921133" w:rsidRPr="00D41D42" w:rsidRDefault="00921133" w:rsidP="00F51DEC">
      <w:pPr>
        <w:pStyle w:val="Akapitzlist"/>
        <w:widowControl/>
        <w:numPr>
          <w:ilvl w:val="0"/>
          <w:numId w:val="7"/>
        </w:numPr>
        <w:suppressAutoHyphens w:val="0"/>
        <w:jc w:val="both"/>
        <w:rPr>
          <w:bCs/>
          <w:sz w:val="22"/>
          <w:szCs w:val="22"/>
        </w:rPr>
      </w:pPr>
      <w:r w:rsidRPr="00D41D42">
        <w:rPr>
          <w:color w:val="000000"/>
          <w:sz w:val="22"/>
          <w:szCs w:val="22"/>
        </w:rPr>
        <w:t>Podmiotowe środki dowodowe sporządzone w języku obcym składa się wraz z tłumaczeniem na język polski.</w:t>
      </w:r>
    </w:p>
    <w:p w14:paraId="57CBF54B" w14:textId="77777777" w:rsidR="0056354F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Informacje ogólne.</w:t>
      </w:r>
    </w:p>
    <w:p w14:paraId="3F653BC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2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nabywcy: </w:t>
      </w:r>
      <w:hyperlink r:id="rId21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29B2545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akceptuje warunki korzystania z </w:t>
      </w:r>
      <w:hyperlink r:id="rId2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zapozna się z instrukcją korzystania z </w:t>
      </w:r>
      <w:hyperlink r:id="rId2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dostępną na </w:t>
      </w:r>
      <w:hyperlink r:id="rId2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– link poniżej:</w:t>
      </w:r>
    </w:p>
    <w:p w14:paraId="5B0A2953" w14:textId="77777777" w:rsidR="008F03AF" w:rsidRPr="008F03AF" w:rsidRDefault="00BD7C9D" w:rsidP="00770782">
      <w:pPr>
        <w:pStyle w:val="Akapitzlist"/>
        <w:ind w:left="2127" w:right="-142"/>
        <w:jc w:val="both"/>
        <w:rPr>
          <w:color w:val="000000"/>
          <w:sz w:val="22"/>
          <w:szCs w:val="22"/>
        </w:rPr>
      </w:pPr>
      <w:hyperlink r:id="rId26" w:history="1">
        <w:r w:rsidR="008F03AF" w:rsidRPr="008F03AF">
          <w:rPr>
            <w:rStyle w:val="Hipercze"/>
            <w:sz w:val="22"/>
            <w:szCs w:val="22"/>
          </w:rPr>
          <w:t>https://drive.google.com/file/d/1Kd1DttbBeiNWt4q4slS4t76lZVKPbkyD/view</w:t>
        </w:r>
      </w:hyperlink>
      <w:r w:rsidR="008F03AF" w:rsidRPr="008F03AF">
        <w:rPr>
          <w:color w:val="000000"/>
          <w:sz w:val="22"/>
          <w:szCs w:val="22"/>
        </w:rPr>
        <w:t xml:space="preserve"> </w:t>
      </w:r>
    </w:p>
    <w:p w14:paraId="2FE03583" w14:textId="77777777" w:rsidR="008F03AF" w:rsidRPr="008F03AF" w:rsidRDefault="008F03AF" w:rsidP="00770782">
      <w:pPr>
        <w:pStyle w:val="Akapitzlist"/>
        <w:ind w:left="2127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lub w zakładce: </w:t>
      </w:r>
      <w:hyperlink r:id="rId27" w:history="1">
        <w:r w:rsidRPr="008F03AF">
          <w:rPr>
            <w:rStyle w:val="Hipercze"/>
            <w:sz w:val="22"/>
            <w:szCs w:val="22"/>
          </w:rPr>
          <w:t>https://platformazakupowa.pl/strona/45-instrukcje</w:t>
        </w:r>
      </w:hyperlink>
      <w:r w:rsidRPr="008F03AF">
        <w:rPr>
          <w:color w:val="000000"/>
          <w:sz w:val="22"/>
          <w:szCs w:val="22"/>
        </w:rPr>
        <w:t xml:space="preserve"> oraz będzie ją stosować.</w:t>
      </w:r>
    </w:p>
    <w:p w14:paraId="4771ACB2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, </w:t>
      </w:r>
      <w:r w:rsidRPr="008F03AF">
        <w:rPr>
          <w:color w:val="000000"/>
          <w:sz w:val="22"/>
          <w:szCs w:val="22"/>
        </w:rPr>
        <w:t>w regulaminie zamieszczonym w zakładce „Regulamin” oraz instrukcji składania ofert (linki w ust. 1.2.2 powyżej).</w:t>
      </w:r>
    </w:p>
    <w:p w14:paraId="6EFAF4C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8F03AF">
        <w:rPr>
          <w:sz w:val="22"/>
          <w:szCs w:val="22"/>
        </w:rPr>
        <w:t>Wielkość plików:</w:t>
      </w:r>
    </w:p>
    <w:p w14:paraId="2C8DD834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lastRenderedPageBreak/>
        <w:t>w odniesieniu do oferty – maksymalna liczba plików to 10 po 150 MB każdy;</w:t>
      </w:r>
    </w:p>
    <w:p w14:paraId="58AC0F3E" w14:textId="77777777" w:rsidR="008F03AF" w:rsidRPr="009C0B38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9C0B38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9C0B38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sz w:val="22"/>
          <w:szCs w:val="22"/>
        </w:rPr>
      </w:pPr>
      <w:r w:rsidRPr="009C0B38">
        <w:rPr>
          <w:sz w:val="22"/>
          <w:szCs w:val="22"/>
        </w:rPr>
        <w:t xml:space="preserve">Komunikacja między zamawiającym i wykonawcami odbywa się </w:t>
      </w:r>
      <w:r w:rsidRPr="009C0B38">
        <w:rPr>
          <w:sz w:val="22"/>
          <w:szCs w:val="22"/>
          <w:u w:val="single"/>
        </w:rPr>
        <w:t>wyłącznie</w:t>
      </w:r>
      <w:r w:rsidRPr="009C0B38">
        <w:rPr>
          <w:sz w:val="22"/>
          <w:szCs w:val="22"/>
        </w:rPr>
        <w:t xml:space="preserve"> przy użyciu narzędzia komercyjnego </w:t>
      </w:r>
      <w:hyperlink r:id="rId29" w:history="1">
        <w:r w:rsidRPr="009C0B38">
          <w:rPr>
            <w:rStyle w:val="Hipercze"/>
            <w:sz w:val="22"/>
            <w:szCs w:val="22"/>
          </w:rPr>
          <w:t>https://platformazakupowa.pl</w:t>
        </w:r>
      </w:hyperlink>
      <w:r w:rsidRPr="009C0B38">
        <w:rPr>
          <w:sz w:val="22"/>
          <w:szCs w:val="22"/>
        </w:rPr>
        <w:t xml:space="preserve"> – adres profilu nabywcy: </w:t>
      </w:r>
      <w:hyperlink r:id="rId30" w:history="1">
        <w:r w:rsidRPr="009C0B38">
          <w:rPr>
            <w:rStyle w:val="Hipercze"/>
            <w:bCs/>
            <w:sz w:val="22"/>
            <w:szCs w:val="22"/>
          </w:rPr>
          <w:t>https://platformazakupowa.pl/pn/uj_edu</w:t>
        </w:r>
      </w:hyperlink>
    </w:p>
    <w:p w14:paraId="132FB662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przesyłania zamawiającemu pytań do treści SWZ;</w:t>
      </w:r>
    </w:p>
    <w:p w14:paraId="182F91F3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8F03AF" w:rsidRDefault="008F03AF" w:rsidP="00DC1323">
      <w:pPr>
        <w:pStyle w:val="Akapitzlist"/>
        <w:widowControl/>
        <w:numPr>
          <w:ilvl w:val="1"/>
          <w:numId w:val="20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sz w:val="22"/>
          <w:szCs w:val="22"/>
        </w:rPr>
        <w:t>przesyłania odwołania/innych</w:t>
      </w:r>
    </w:p>
    <w:p w14:paraId="0B90B583" w14:textId="77777777" w:rsidR="008F03AF" w:rsidRPr="008F03AF" w:rsidRDefault="008F03AF" w:rsidP="00770782">
      <w:pPr>
        <w:pStyle w:val="Akapitzlist"/>
        <w:ind w:left="2126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odbywa się za pośrednictwem </w:t>
      </w:r>
      <w:hyperlink r:id="rId31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8F03AF" w:rsidRDefault="008F03AF" w:rsidP="00770782">
      <w:pPr>
        <w:pStyle w:val="NormalnyWeb"/>
        <w:spacing w:before="0" w:beforeAutospacing="0" w:after="0" w:afterAutospacing="0"/>
        <w:ind w:left="2126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2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poprzez kliknięcie przycisku: „Wyślij wiadomość do zamawiającego”, po którym pojawi się komunikat, że wiadomość została wysłana do zamawiającego.</w:t>
      </w:r>
    </w:p>
    <w:p w14:paraId="39FB8135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sz w:val="22"/>
          <w:szCs w:val="22"/>
        </w:rPr>
        <w:t xml:space="preserve">Zamawiający przekazuje wykonawcom informacje za pośrednictwem </w:t>
      </w:r>
      <w:hyperlink r:id="rId33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. </w:t>
      </w:r>
      <w:r w:rsidRPr="008F03AF">
        <w:rPr>
          <w:color w:val="000000"/>
          <w:sz w:val="22"/>
          <w:szCs w:val="22"/>
        </w:rPr>
        <w:t xml:space="preserve">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4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do konkretnego wykonawcy.</w:t>
      </w:r>
    </w:p>
    <w:p w14:paraId="0098A2B4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Wykonawca jako podmiot profesjonalny ma obowiązek sprawdzania komunikatów i wiadomości bezpośrednio na </w:t>
      </w:r>
      <w:hyperlink r:id="rId35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77777777" w:rsidR="008F03AF" w:rsidRPr="008F03AF" w:rsidRDefault="008F03AF" w:rsidP="00770782">
      <w:pPr>
        <w:pStyle w:val="Akapitzlist"/>
        <w:widowControl/>
        <w:numPr>
          <w:ilvl w:val="2"/>
          <w:numId w:val="8"/>
        </w:numPr>
        <w:suppressAutoHyphens w:val="0"/>
        <w:ind w:left="2127"/>
        <w:jc w:val="both"/>
        <w:rPr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   wymagania sprzętowo-aplikacyjne umożliwiające pracę na </w:t>
      </w:r>
      <w:hyperlink r:id="rId36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tj.:</w:t>
      </w:r>
    </w:p>
    <w:p w14:paraId="5FE47797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stały dostęp do sieci Internet o gwarantowanej przepustowości nie mniejszej niż 512 kb/s;</w:t>
      </w:r>
    </w:p>
    <w:p w14:paraId="5ACCC115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lastRenderedPageBreak/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włączona obsługa JavaScript,</w:t>
      </w:r>
    </w:p>
    <w:p w14:paraId="192576FA" w14:textId="77777777" w:rsidR="008F03AF" w:rsidRPr="008F03AF" w:rsidRDefault="008F03AF" w:rsidP="00770782">
      <w:pPr>
        <w:pStyle w:val="Akapitzlist"/>
        <w:widowControl/>
        <w:numPr>
          <w:ilvl w:val="1"/>
          <w:numId w:val="4"/>
        </w:numPr>
        <w:suppressAutoHyphens w:val="0"/>
        <w:ind w:left="2835" w:hanging="708"/>
        <w:jc w:val="both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zainstalowany program Adobe Acrobat Reader lub inny obsługujący format plików .pdf.</w:t>
      </w:r>
    </w:p>
    <w:p w14:paraId="4D5202FA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Szyfrowanie na </w:t>
      </w:r>
      <w:hyperlink r:id="rId37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 xml:space="preserve"> odbywa się za pomocą protokołu TLS 1.3.</w:t>
      </w:r>
    </w:p>
    <w:p w14:paraId="5E490676" w14:textId="77777777" w:rsidR="008F03AF" w:rsidRPr="008F03AF" w:rsidRDefault="008F03AF" w:rsidP="00770782">
      <w:pPr>
        <w:pStyle w:val="NormalnyWeb"/>
        <w:numPr>
          <w:ilvl w:val="2"/>
          <w:numId w:val="8"/>
        </w:numPr>
        <w:spacing w:before="0" w:beforeAutospacing="0" w:after="0" w:afterAutospacing="0"/>
        <w:ind w:left="2127"/>
        <w:jc w:val="both"/>
        <w:textAlignment w:val="baseline"/>
        <w:rPr>
          <w:color w:val="000000"/>
          <w:sz w:val="22"/>
          <w:szCs w:val="22"/>
        </w:rPr>
      </w:pPr>
      <w:r w:rsidRPr="008F03AF">
        <w:rPr>
          <w:color w:val="000000"/>
          <w:sz w:val="22"/>
          <w:szCs w:val="22"/>
        </w:rPr>
        <w:t>Oznaczenie czasu odbioru danych przez platformę zakupową stanowi datę oraz  dokładny czas (hh:mm:ss) generowany według czasu lokalnego serwera synchronizowanego z zegarem Głównego Urzędu Miar.</w:t>
      </w:r>
    </w:p>
    <w:p w14:paraId="3289CE4F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8F03AF" w:rsidDel="008C4122">
        <w:rPr>
          <w:sz w:val="22"/>
          <w:szCs w:val="22"/>
        </w:rPr>
        <w:t xml:space="preserve"> </w:t>
      </w:r>
      <w:r w:rsidRPr="008F03AF">
        <w:rPr>
          <w:sz w:val="22"/>
          <w:szCs w:val="22"/>
        </w:rPr>
        <w:t>(t. j.: Dz. U. 2020 r., poz. 2415 z późn. zm.), tj.:</w:t>
      </w:r>
    </w:p>
    <w:p w14:paraId="48DA6287" w14:textId="37E3DC6B" w:rsidR="002D779E" w:rsidRPr="002D779E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dokumenty lub oświadczenia, w tym oferta, składane są </w:t>
      </w:r>
      <w:r w:rsidRPr="008F03AF">
        <w:rPr>
          <w:sz w:val="22"/>
          <w:szCs w:val="22"/>
          <w:u w:val="single"/>
        </w:rPr>
        <w:t>w oryginale w formie elektronicznej przy użyciu kwalifikowanego podpisu elektronicznego</w:t>
      </w:r>
      <w:r w:rsidR="001F04FC">
        <w:rPr>
          <w:sz w:val="22"/>
          <w:szCs w:val="22"/>
          <w:u w:val="single"/>
        </w:rPr>
        <w:t xml:space="preserve"> </w:t>
      </w:r>
      <w:r w:rsidR="002D779E">
        <w:rPr>
          <w:sz w:val="22"/>
          <w:szCs w:val="22"/>
          <w:u w:val="single"/>
        </w:rPr>
        <w:t>l</w:t>
      </w:r>
      <w:r w:rsidR="002D779E" w:rsidRPr="002D779E">
        <w:rPr>
          <w:sz w:val="22"/>
          <w:szCs w:val="22"/>
          <w:u w:val="single"/>
        </w:rPr>
        <w:t>ub w postaci elektronicznej opatrzonej podpisem zaufanym lub podpisem osobistym;</w:t>
      </w:r>
    </w:p>
    <w:p w14:paraId="6BBC86B0" w14:textId="3931DC3A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i/>
          <w:iCs/>
          <w:sz w:val="22"/>
          <w:szCs w:val="22"/>
          <w:u w:val="single"/>
        </w:rPr>
      </w:pPr>
      <w:r w:rsidRPr="008F03AF">
        <w:rPr>
          <w:sz w:val="22"/>
          <w:szCs w:val="22"/>
        </w:rPr>
        <w:t xml:space="preserve"> </w:t>
      </w:r>
      <w:r w:rsidRPr="008F03AF">
        <w:rPr>
          <w:color w:val="000000"/>
          <w:sz w:val="22"/>
          <w:szCs w:val="22"/>
        </w:rPr>
        <w:t xml:space="preserve">W przypadku składania podpisu kwalifikowanego i wykorzystania formatu podpisu XAdES zewnętrzny, zamawiający wymaga dołączenia odpowiedniej ilości plików, tj. podpisywanych plików z danymi oraz plików podpisu w formacie XAdES. </w:t>
      </w:r>
      <w:r w:rsidRPr="008F03AF">
        <w:rPr>
          <w:b/>
          <w:i/>
          <w:iCs/>
          <w:sz w:val="22"/>
          <w:szCs w:val="22"/>
          <w:lang w:val="x-none"/>
        </w:rPr>
        <w:t>Oferta</w:t>
      </w:r>
      <w:r w:rsidRPr="008F03AF">
        <w:rPr>
          <w:b/>
          <w:i/>
          <w:iCs/>
          <w:sz w:val="22"/>
          <w:szCs w:val="22"/>
        </w:rPr>
        <w:t xml:space="preserve"> </w:t>
      </w:r>
      <w:r w:rsidRPr="008F03AF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8F03AF">
        <w:rPr>
          <w:b/>
          <w:i/>
          <w:iCs/>
          <w:sz w:val="22"/>
          <w:szCs w:val="22"/>
        </w:rPr>
        <w:t> </w:t>
      </w:r>
      <w:r w:rsidRPr="008F03AF">
        <w:rPr>
          <w:b/>
          <w:i/>
          <w:iCs/>
          <w:sz w:val="22"/>
          <w:szCs w:val="22"/>
          <w:lang w:val="x-none"/>
        </w:rPr>
        <w:t>3 ustawy P</w:t>
      </w:r>
      <w:r w:rsidRPr="008F03AF">
        <w:rPr>
          <w:b/>
          <w:i/>
          <w:iCs/>
          <w:sz w:val="22"/>
          <w:szCs w:val="22"/>
        </w:rPr>
        <w:t>ZP,</w:t>
      </w:r>
      <w:r w:rsidRPr="008F03AF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8F03AF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j</w:t>
      </w:r>
      <w:r w:rsidRPr="008F03AF">
        <w:rPr>
          <w:sz w:val="22"/>
          <w:szCs w:val="22"/>
        </w:rPr>
        <w:t>eżeli oryginał dokumentu, oświadczenia lub inne dokumenty składane w postępowaniu o udzielenie zamówienia, nie zostały sporządzone w postaci dokumentu elektronicznego, wykonawca może sporządzić i przekazać cyfrowe odwzorowanie</w:t>
      </w:r>
      <w:r w:rsidRPr="008F03AF">
        <w:rPr>
          <w:color w:val="FF0000"/>
          <w:sz w:val="22"/>
          <w:szCs w:val="22"/>
        </w:rPr>
        <w:t xml:space="preserve"> </w:t>
      </w:r>
      <w:r w:rsidRPr="008F03AF">
        <w:rPr>
          <w:color w:val="000000" w:themeColor="text1"/>
          <w:sz w:val="22"/>
          <w:szCs w:val="22"/>
        </w:rPr>
        <w:t>z dokumentem lub oświadczeniem w postaci papierowej,</w:t>
      </w:r>
      <w:r w:rsidRPr="008F03AF">
        <w:rPr>
          <w:sz w:val="22"/>
          <w:szCs w:val="22"/>
        </w:rPr>
        <w:t xml:space="preserve"> opatrując je kwalifikowanym podpisem elektronicznym, </w:t>
      </w:r>
      <w:r w:rsidR="00151321">
        <w:rPr>
          <w:sz w:val="22"/>
          <w:szCs w:val="22"/>
        </w:rPr>
        <w:t>podpisem zaufanym lub podpisem osobistym</w:t>
      </w:r>
      <w:r w:rsidR="00ED362E">
        <w:rPr>
          <w:sz w:val="22"/>
          <w:szCs w:val="22"/>
        </w:rPr>
        <w:t xml:space="preserve">, </w:t>
      </w:r>
      <w:r w:rsidRPr="008F03AF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>
        <w:rPr>
          <w:sz w:val="22"/>
          <w:szCs w:val="22"/>
        </w:rPr>
        <w:t>, pod</w:t>
      </w:r>
      <w:r w:rsidR="00C60537">
        <w:rPr>
          <w:sz w:val="22"/>
          <w:szCs w:val="22"/>
        </w:rPr>
        <w:t>pisem</w:t>
      </w:r>
      <w:r w:rsidR="00E125C4">
        <w:rPr>
          <w:sz w:val="22"/>
          <w:szCs w:val="22"/>
        </w:rPr>
        <w:t xml:space="preserve"> zaufanym lub podpisem osobistym</w:t>
      </w:r>
      <w:r w:rsidRPr="008F03AF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77777777" w:rsidR="008F03AF" w:rsidRPr="008F03AF" w:rsidRDefault="008F03AF" w:rsidP="00DC1323">
      <w:pPr>
        <w:pStyle w:val="Akapitzlist"/>
        <w:widowControl/>
        <w:numPr>
          <w:ilvl w:val="1"/>
          <w:numId w:val="33"/>
        </w:numPr>
        <w:suppressAutoHyphens w:val="0"/>
        <w:ind w:left="2127" w:hanging="709"/>
        <w:jc w:val="both"/>
        <w:rPr>
          <w:bCs/>
          <w:sz w:val="22"/>
          <w:szCs w:val="22"/>
        </w:rPr>
      </w:pPr>
      <w:r w:rsidRPr="008F03AF">
        <w:rPr>
          <w:color w:val="000000"/>
          <w:sz w:val="22"/>
          <w:szCs w:val="22"/>
        </w:rPr>
        <w:t xml:space="preserve">Poświadczenia za zgodność z oryginałem dokonuje odpowiednio wykonawca, podmiot, na którego zdolnościach lub sytuacji polega wykonawca, wykonawcy </w:t>
      </w:r>
      <w:r w:rsidRPr="008F03AF">
        <w:rPr>
          <w:color w:val="000000"/>
          <w:sz w:val="22"/>
          <w:szCs w:val="22"/>
        </w:rPr>
        <w:lastRenderedPageBreak/>
        <w:t>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Sposób porozumiewania się zamawiającego z wykonawcami w zakresie skutecznego złożenia oferty.</w:t>
      </w:r>
    </w:p>
    <w:p w14:paraId="3267CC09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Oferta musi być sporządzona z zachowaniem postaci elektronicznej w formacie danych </w:t>
      </w:r>
    </w:p>
    <w:p w14:paraId="530B3D93" w14:textId="2F6CED14" w:rsidR="008F03AF" w:rsidRPr="008F03AF" w:rsidRDefault="008F03AF" w:rsidP="00770782">
      <w:pPr>
        <w:pStyle w:val="Akapitzlist"/>
        <w:ind w:left="141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 xml:space="preserve">zgodnym z </w:t>
      </w:r>
      <w:r w:rsidRPr="008F03AF">
        <w:rPr>
          <w:color w:val="000000"/>
          <w:sz w:val="22"/>
          <w:szCs w:val="22"/>
        </w:rPr>
        <w:t xml:space="preserve"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</w:t>
      </w:r>
      <w:r w:rsidRPr="008F03AF">
        <w:rPr>
          <w:sz w:val="22"/>
          <w:szCs w:val="22"/>
        </w:rPr>
        <w:t>i podpisana kwalifikowanym podpisem elektronicznym</w:t>
      </w:r>
      <w:r w:rsidR="009F7FFC">
        <w:rPr>
          <w:sz w:val="22"/>
          <w:szCs w:val="22"/>
        </w:rPr>
        <w:t>, podpisem zaufanym lub podpisem osobistym</w:t>
      </w:r>
      <w:r w:rsidRPr="008F03AF">
        <w:rPr>
          <w:sz w:val="22"/>
          <w:szCs w:val="22"/>
        </w:rPr>
        <w:t>. Zaleca się wykorzystanie formatów: .</w:t>
      </w:r>
      <w:r w:rsidRPr="008F03AF">
        <w:rPr>
          <w:b/>
          <w:bCs/>
          <w:i/>
          <w:iCs/>
          <w:sz w:val="22"/>
          <w:szCs w:val="22"/>
        </w:rPr>
        <w:t>pdf, .doc., .xls, .jpg (.jpeg) ze szczególnym wskazaniem na .pdf.</w:t>
      </w:r>
      <w:r w:rsidRPr="008F03AF">
        <w:rPr>
          <w:sz w:val="22"/>
          <w:szCs w:val="22"/>
        </w:rPr>
        <w:t xml:space="preserve"> W celu ewentualnej kompresji danych rekomenduje się wykorzystanie formatów: .</w:t>
      </w:r>
      <w:r w:rsidRPr="008F03AF">
        <w:rPr>
          <w:b/>
          <w:bCs/>
          <w:i/>
          <w:iCs/>
          <w:sz w:val="22"/>
          <w:szCs w:val="22"/>
        </w:rPr>
        <w:t>zip, 7Z</w:t>
      </w:r>
      <w:r w:rsidRPr="008F03AF">
        <w:rPr>
          <w:sz w:val="22"/>
          <w:szCs w:val="22"/>
        </w:rPr>
        <w:t xml:space="preserve">. Do formatów powszechnych a nieobjętych treścią rozporządzenia zalicza się: .rar, .gif, .bmp, .numbers, .pages. Dokumenty złożone w takich plikach zostaną uznane za złożone nieskutecznie. </w:t>
      </w:r>
    </w:p>
    <w:p w14:paraId="7146151A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sz w:val="22"/>
          <w:szCs w:val="22"/>
        </w:rPr>
        <w:t xml:space="preserve">Wykonawca składa ofertę za pośrednictwem </w:t>
      </w:r>
      <w:hyperlink r:id="rId38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sz w:val="22"/>
          <w:szCs w:val="22"/>
        </w:rPr>
        <w:t xml:space="preserve"> – adres profilu nabywcy </w:t>
      </w:r>
      <w:hyperlink r:id="rId39" w:history="1">
        <w:r w:rsidRPr="008F03AF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8F03AF">
        <w:rPr>
          <w:bCs/>
          <w:sz w:val="22"/>
          <w:szCs w:val="22"/>
        </w:rPr>
        <w:t xml:space="preserve">, </w:t>
      </w:r>
      <w:r w:rsidRPr="008F03AF">
        <w:rPr>
          <w:sz w:val="22"/>
          <w:szCs w:val="22"/>
        </w:rPr>
        <w:t xml:space="preserve">zgodnie z regulaminem, o którym mowa w ust. 1 tego rozdziału. </w:t>
      </w:r>
      <w:r w:rsidRPr="008F03AF">
        <w:rPr>
          <w:color w:val="000000"/>
          <w:sz w:val="22"/>
          <w:szCs w:val="22"/>
        </w:rPr>
        <w:t>Zamawiający nie ponosi odpowiedzialności za   złożenie oferty w sposób niezgodny z instrukcją korzystania z  </w:t>
      </w:r>
      <w:hyperlink r:id="rId40" w:history="1">
        <w:r w:rsidRPr="008F03AF">
          <w:rPr>
            <w:rStyle w:val="Hipercze"/>
            <w:sz w:val="22"/>
            <w:szCs w:val="22"/>
          </w:rPr>
          <w:t>https://platformazakupowa.pl</w:t>
        </w:r>
      </w:hyperlink>
      <w:r w:rsidRPr="008F03AF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272CC6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31F6C">
        <w:rPr>
          <w:sz w:val="22"/>
          <w:szCs w:val="22"/>
        </w:rPr>
        <w:t xml:space="preserve">Sposób zaszyfrowania oferty opisany został w </w:t>
      </w:r>
      <w:r w:rsidRPr="00131F6C">
        <w:rPr>
          <w:color w:val="000000"/>
          <w:sz w:val="22"/>
          <w:szCs w:val="22"/>
        </w:rPr>
        <w:t xml:space="preserve">instrukcji składania ofert (linki w ust. 1.2.2 powyżej). </w:t>
      </w:r>
      <w:r w:rsidRPr="00272CC6">
        <w:rPr>
          <w:b/>
          <w:bCs/>
          <w:i/>
          <w:iCs/>
          <w:color w:val="000000"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8F03AF" w:rsidRDefault="008F03AF" w:rsidP="00770782">
      <w:pPr>
        <w:pStyle w:val="Akapitzlist"/>
        <w:widowControl/>
        <w:numPr>
          <w:ilvl w:val="1"/>
          <w:numId w:val="8"/>
        </w:numPr>
        <w:suppressAutoHyphens w:val="0"/>
        <w:jc w:val="both"/>
        <w:rPr>
          <w:bCs/>
          <w:sz w:val="22"/>
          <w:szCs w:val="22"/>
        </w:rPr>
      </w:pPr>
      <w:r w:rsidRPr="008F03AF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7777777" w:rsidR="008F03AF" w:rsidRPr="008F03AF" w:rsidRDefault="008F03AF" w:rsidP="00770782">
      <w:pPr>
        <w:pStyle w:val="Akapitzlist"/>
        <w:widowControl/>
        <w:numPr>
          <w:ilvl w:val="0"/>
          <w:numId w:val="8"/>
        </w:numPr>
        <w:suppressAutoHyphens w:val="0"/>
        <w:jc w:val="both"/>
        <w:rPr>
          <w:b/>
          <w:bCs/>
          <w:i/>
          <w:sz w:val="22"/>
          <w:szCs w:val="22"/>
        </w:rPr>
      </w:pPr>
      <w:r w:rsidRPr="008F03AF">
        <w:rPr>
          <w:bCs/>
          <w:sz w:val="22"/>
          <w:szCs w:val="22"/>
        </w:rPr>
        <w:t xml:space="preserve">Do porozumiewania z wykonawcami upoważniona w zakresie formalno-prawnym jest – </w:t>
      </w:r>
      <w:r w:rsidRPr="008F03AF">
        <w:rPr>
          <w:b/>
          <w:bCs/>
          <w:i/>
          <w:sz w:val="22"/>
          <w:szCs w:val="22"/>
        </w:rPr>
        <w:t>Monika Poniewierska, tel.: +4812 663-39-16.</w:t>
      </w:r>
    </w:p>
    <w:p w14:paraId="42527C2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315C68" w:rsidRDefault="0088267A" w:rsidP="00F51DEC">
      <w:pPr>
        <w:pStyle w:val="Akapitzlist"/>
        <w:widowControl/>
        <w:numPr>
          <w:ilvl w:val="0"/>
          <w:numId w:val="9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 </w:t>
      </w:r>
      <w:r w:rsidR="00BE66F8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BE66F8">
        <w:rPr>
          <w:b/>
          <w:bCs/>
          <w:sz w:val="22"/>
          <w:szCs w:val="22"/>
        </w:rPr>
        <w:t>Termin związania ofertą</w:t>
      </w:r>
    </w:p>
    <w:p w14:paraId="7BBD4758" w14:textId="0F9ED43A" w:rsidR="00315C68" w:rsidRPr="00253796" w:rsidRDefault="00A331DF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253796">
        <w:rPr>
          <w:bCs/>
          <w:sz w:val="22"/>
          <w:szCs w:val="22"/>
        </w:rPr>
        <w:t xml:space="preserve">Wykonawca jest związany złożoną ofertą od dnia upływu terminu składania ofert (włącznie) do dnia </w:t>
      </w:r>
      <w:r w:rsidR="00123E16">
        <w:rPr>
          <w:b/>
          <w:bCs/>
          <w:i/>
          <w:iCs/>
          <w:sz w:val="22"/>
          <w:szCs w:val="22"/>
        </w:rPr>
        <w:t>30</w:t>
      </w:r>
      <w:r w:rsidR="00B13ACF" w:rsidRPr="00B13ACF">
        <w:rPr>
          <w:b/>
          <w:bCs/>
          <w:i/>
          <w:iCs/>
          <w:sz w:val="22"/>
          <w:szCs w:val="22"/>
        </w:rPr>
        <w:t xml:space="preserve"> grudnia </w:t>
      </w:r>
      <w:r w:rsidR="00B70256" w:rsidRPr="00B13ACF">
        <w:rPr>
          <w:b/>
          <w:bCs/>
          <w:i/>
          <w:iCs/>
          <w:sz w:val="22"/>
          <w:szCs w:val="22"/>
        </w:rPr>
        <w:t>2</w:t>
      </w:r>
      <w:r w:rsidR="00684C4A" w:rsidRPr="00B13ACF">
        <w:rPr>
          <w:b/>
          <w:bCs/>
          <w:i/>
          <w:iCs/>
          <w:sz w:val="22"/>
          <w:szCs w:val="22"/>
        </w:rPr>
        <w:t>023</w:t>
      </w:r>
      <w:r w:rsidR="00B10365" w:rsidRPr="00B13ACF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W przypadku</w:t>
      </w:r>
      <w:r>
        <w:rPr>
          <w:sz w:val="22"/>
          <w:szCs w:val="22"/>
        </w:rPr>
        <w:t>,</w:t>
      </w:r>
      <w:r w:rsidRPr="00057D44">
        <w:rPr>
          <w:sz w:val="22"/>
          <w:szCs w:val="22"/>
        </w:rPr>
        <w:t xml:space="preserve"> gdy wybór najkorzystniejszej oferty nie nastąpi przed </w:t>
      </w:r>
      <w:r w:rsidR="00B10365">
        <w:rPr>
          <w:sz w:val="22"/>
          <w:szCs w:val="22"/>
        </w:rPr>
        <w:t>upływem terminu związania ofertą określonego w SWZ, z</w:t>
      </w:r>
      <w:r w:rsidRPr="00057D44">
        <w:rPr>
          <w:sz w:val="22"/>
          <w:szCs w:val="22"/>
        </w:rPr>
        <w:t xml:space="preserve">amawiający przed </w:t>
      </w:r>
      <w:r w:rsidR="00B10365">
        <w:rPr>
          <w:sz w:val="22"/>
          <w:szCs w:val="22"/>
        </w:rPr>
        <w:t>upływem terminu związania ofertą zwraca się jednokrotnie do w</w:t>
      </w:r>
      <w:r w:rsidRPr="00057D44">
        <w:rPr>
          <w:sz w:val="22"/>
          <w:szCs w:val="22"/>
        </w:rPr>
        <w:t>ykonawców o wyrażenie zgody</w:t>
      </w:r>
      <w:r w:rsidR="00B10365">
        <w:rPr>
          <w:sz w:val="22"/>
          <w:szCs w:val="22"/>
        </w:rPr>
        <w:t xml:space="preserve"> na przedłużenie tego terminu o </w:t>
      </w:r>
      <w:r w:rsidRPr="00057D44">
        <w:rPr>
          <w:sz w:val="22"/>
          <w:szCs w:val="22"/>
        </w:rPr>
        <w:t>wskazywany przez niego okres, nie dłuższy niż 30 dni</w:t>
      </w:r>
      <w:r>
        <w:rPr>
          <w:sz w:val="22"/>
          <w:szCs w:val="22"/>
        </w:rPr>
        <w:t>.</w:t>
      </w:r>
    </w:p>
    <w:p w14:paraId="321DF6FF" w14:textId="77777777" w:rsidR="00057D44" w:rsidRPr="00057D44" w:rsidRDefault="00057D44" w:rsidP="00F51DEC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bCs/>
          <w:sz w:val="22"/>
          <w:szCs w:val="22"/>
        </w:rPr>
      </w:pPr>
      <w:r w:rsidRPr="00057D44">
        <w:rPr>
          <w:sz w:val="22"/>
          <w:szCs w:val="22"/>
        </w:rPr>
        <w:t>Przedłużenie terminu związania oferta, o którym mowa w</w:t>
      </w:r>
      <w:r w:rsidR="00C155B6">
        <w:rPr>
          <w:sz w:val="22"/>
          <w:szCs w:val="22"/>
        </w:rPr>
        <w:t xml:space="preserve"> ust. 2, wymaga złożenia przez w</w:t>
      </w:r>
      <w:r w:rsidRPr="00057D44">
        <w:rPr>
          <w:sz w:val="22"/>
          <w:szCs w:val="22"/>
        </w:rPr>
        <w:t>ykonawcę pisemnego oświadczenia o wyrażeniu zgody na przedłużenie terminu związania ofertą.</w:t>
      </w:r>
    </w:p>
    <w:p w14:paraId="429953E0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F339DE8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XII – Opis sposobu przygotowania ofert</w:t>
      </w:r>
    </w:p>
    <w:p w14:paraId="4A3D857A" w14:textId="482FBF57" w:rsidR="00315C68" w:rsidRPr="003F3053" w:rsidRDefault="0008502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Każdy wykonawca może złożyć tylko jedną ofertę na realizacj</w:t>
      </w:r>
      <w:r w:rsidR="00BE3AD2">
        <w:rPr>
          <w:bCs/>
          <w:sz w:val="22"/>
          <w:szCs w:val="22"/>
        </w:rPr>
        <w:t>ę</w:t>
      </w:r>
      <w:r w:rsidRPr="003F3053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3F3053" w:rsidRDefault="007C59C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lastRenderedPageBreak/>
        <w:t xml:space="preserve">Ofertę składa się z zachowaniem formy i sposobu opisanych </w:t>
      </w:r>
      <w:r w:rsidR="0008502D" w:rsidRPr="003F3053">
        <w:rPr>
          <w:bCs/>
          <w:sz w:val="22"/>
          <w:szCs w:val="22"/>
        </w:rPr>
        <w:t xml:space="preserve">w </w:t>
      </w:r>
      <w:r w:rsidR="001F2C65" w:rsidRPr="003F3053">
        <w:rPr>
          <w:bCs/>
          <w:sz w:val="22"/>
          <w:szCs w:val="22"/>
        </w:rPr>
        <w:t>ro</w:t>
      </w:r>
      <w:r w:rsidRPr="003F3053">
        <w:rPr>
          <w:bCs/>
          <w:sz w:val="22"/>
          <w:szCs w:val="22"/>
        </w:rPr>
        <w:t>z</w:t>
      </w:r>
      <w:r w:rsidR="001F2C65" w:rsidRPr="003F3053">
        <w:rPr>
          <w:bCs/>
          <w:sz w:val="22"/>
          <w:szCs w:val="22"/>
        </w:rPr>
        <w:t>dziale IX niniejszej SWZ.</w:t>
      </w:r>
    </w:p>
    <w:p w14:paraId="063FEE4F" w14:textId="77777777" w:rsidR="00471429" w:rsidRPr="003F3053" w:rsidRDefault="008D0BD1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3F3053">
        <w:rPr>
          <w:bCs/>
          <w:sz w:val="22"/>
          <w:szCs w:val="22"/>
        </w:rPr>
        <w:t>wienia publicznego na zasadach opisanych w treści art. 58 ustawy PZP.</w:t>
      </w:r>
      <w:r w:rsidR="0029592D" w:rsidRPr="003F3053">
        <w:rPr>
          <w:bCs/>
          <w:sz w:val="22"/>
          <w:szCs w:val="22"/>
        </w:rPr>
        <w:t xml:space="preserve"> </w:t>
      </w:r>
    </w:p>
    <w:p w14:paraId="5DA60C29" w14:textId="77777777" w:rsidR="000E6478" w:rsidRPr="003F3053" w:rsidRDefault="000E6478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bCs/>
          <w:sz w:val="22"/>
          <w:szCs w:val="22"/>
        </w:rPr>
        <w:t xml:space="preserve">Oferta musi być napisana w </w:t>
      </w:r>
      <w:r w:rsidRPr="003F3053">
        <w:rPr>
          <w:bCs/>
          <w:sz w:val="22"/>
          <w:szCs w:val="22"/>
          <w:u w:val="single"/>
        </w:rPr>
        <w:t>języku polskim.</w:t>
      </w:r>
    </w:p>
    <w:p w14:paraId="462D7B54" w14:textId="12DFFC12" w:rsidR="001B45C5" w:rsidRPr="007711D2" w:rsidRDefault="00054435" w:rsidP="00F51DEC">
      <w:pPr>
        <w:pStyle w:val="Akapitzlist"/>
        <w:widowControl/>
        <w:numPr>
          <w:ilvl w:val="0"/>
          <w:numId w:val="11"/>
        </w:numPr>
        <w:suppressAutoHyphens w:val="0"/>
        <w:ind w:left="714" w:hanging="357"/>
        <w:jc w:val="both"/>
        <w:rPr>
          <w:bCs/>
          <w:sz w:val="22"/>
          <w:szCs w:val="22"/>
          <w:u w:val="single"/>
        </w:rPr>
      </w:pPr>
      <w:r w:rsidRPr="003F3053">
        <w:rPr>
          <w:bCs/>
          <w:sz w:val="22"/>
          <w:szCs w:val="22"/>
        </w:rPr>
        <w:t xml:space="preserve">Oferta wraz ze wszystkimi jej załącznikami musi być podpisana przez osobę (osoby) </w:t>
      </w:r>
      <w:r w:rsidRPr="003F3053">
        <w:rPr>
          <w:bCs/>
          <w:sz w:val="22"/>
          <w:szCs w:val="22"/>
          <w:u w:val="single"/>
        </w:rPr>
        <w:t>uprawnioną do reprezentacji</w:t>
      </w:r>
      <w:r w:rsidR="003D3400" w:rsidRPr="003F3053">
        <w:rPr>
          <w:bCs/>
          <w:sz w:val="22"/>
          <w:szCs w:val="22"/>
          <w:u w:val="single"/>
        </w:rPr>
        <w:t xml:space="preserve"> wykonawcy</w:t>
      </w:r>
      <w:r w:rsidRPr="003F3053">
        <w:rPr>
          <w:bCs/>
          <w:sz w:val="22"/>
          <w:szCs w:val="22"/>
        </w:rPr>
        <w:t xml:space="preserve">, zgodnie z </w:t>
      </w:r>
      <w:r w:rsidR="006935C6" w:rsidRPr="003F3053">
        <w:rPr>
          <w:bCs/>
          <w:sz w:val="22"/>
          <w:szCs w:val="22"/>
        </w:rPr>
        <w:t xml:space="preserve">wpisem do </w:t>
      </w:r>
      <w:r w:rsidR="003D3400" w:rsidRPr="003F3053">
        <w:rPr>
          <w:bCs/>
          <w:sz w:val="22"/>
          <w:szCs w:val="22"/>
        </w:rPr>
        <w:t>Kra</w:t>
      </w:r>
      <w:r w:rsidR="000B42E5" w:rsidRPr="003F3053">
        <w:rPr>
          <w:bCs/>
          <w:sz w:val="22"/>
          <w:szCs w:val="22"/>
        </w:rPr>
        <w:t xml:space="preserve">jowego Rejestru Sądowego, </w:t>
      </w:r>
      <w:r w:rsidR="003D3400" w:rsidRPr="003F3053">
        <w:rPr>
          <w:bCs/>
          <w:sz w:val="22"/>
          <w:szCs w:val="22"/>
        </w:rPr>
        <w:t>Centralnej Ewidencji i Informac</w:t>
      </w:r>
      <w:r w:rsidR="000B42E5" w:rsidRPr="003F3053">
        <w:rPr>
          <w:bCs/>
          <w:sz w:val="22"/>
          <w:szCs w:val="22"/>
        </w:rPr>
        <w:t xml:space="preserve">ji o Działalności Gospodarczej lub </w:t>
      </w:r>
      <w:r w:rsidR="007A31D0" w:rsidRPr="003F3053">
        <w:rPr>
          <w:bCs/>
          <w:sz w:val="22"/>
          <w:szCs w:val="22"/>
        </w:rPr>
        <w:t xml:space="preserve">do </w:t>
      </w:r>
      <w:r w:rsidR="00295F04" w:rsidRPr="003F3053">
        <w:rPr>
          <w:bCs/>
          <w:sz w:val="22"/>
          <w:szCs w:val="22"/>
        </w:rPr>
        <w:t xml:space="preserve">innego, właściwego </w:t>
      </w:r>
      <w:r w:rsidR="00295F04" w:rsidRPr="007711D2">
        <w:rPr>
          <w:bCs/>
          <w:sz w:val="22"/>
          <w:szCs w:val="22"/>
        </w:rPr>
        <w:t xml:space="preserve">rejestru. </w:t>
      </w:r>
      <w:r w:rsidR="006562E3" w:rsidRPr="00DB651F">
        <w:rPr>
          <w:bCs/>
          <w:sz w:val="22"/>
          <w:szCs w:val="22"/>
          <w:u w:val="single"/>
        </w:rPr>
        <w:t>KRS lub CEiDG</w:t>
      </w:r>
      <w:r w:rsidR="00295F04" w:rsidRPr="00DB651F">
        <w:rPr>
          <w:bCs/>
          <w:sz w:val="22"/>
          <w:szCs w:val="22"/>
          <w:u w:val="single"/>
        </w:rPr>
        <w:t xml:space="preserve"> wykonaw</w:t>
      </w:r>
      <w:r w:rsidR="00B90132" w:rsidRPr="00DB651F">
        <w:rPr>
          <w:bCs/>
          <w:sz w:val="22"/>
          <w:szCs w:val="22"/>
          <w:u w:val="single"/>
        </w:rPr>
        <w:t>ca załącza wraz z ofertą</w:t>
      </w:r>
      <w:r w:rsidR="00B90132" w:rsidRPr="007711D2">
        <w:rPr>
          <w:bCs/>
          <w:sz w:val="22"/>
          <w:szCs w:val="22"/>
        </w:rPr>
        <w:t>, chyba</w:t>
      </w:r>
      <w:r w:rsidR="00295F04" w:rsidRPr="007711D2">
        <w:rPr>
          <w:bCs/>
          <w:sz w:val="22"/>
          <w:szCs w:val="22"/>
        </w:rPr>
        <w:t xml:space="preserve"> że </w:t>
      </w:r>
      <w:r w:rsidR="001C4A7B" w:rsidRPr="007711D2">
        <w:rPr>
          <w:bCs/>
          <w:sz w:val="22"/>
          <w:szCs w:val="22"/>
        </w:rPr>
        <w:t>zmawiający może uzyskać</w:t>
      </w:r>
      <w:r w:rsidR="00972EBA" w:rsidRPr="007711D2">
        <w:rPr>
          <w:bCs/>
          <w:sz w:val="22"/>
          <w:szCs w:val="22"/>
        </w:rPr>
        <w:t xml:space="preserve"> je za pomocą bezpłatnych i ogólnodostępnych baz danych, a </w:t>
      </w:r>
      <w:r w:rsidR="007E0EC9" w:rsidRPr="007711D2">
        <w:rPr>
          <w:bCs/>
          <w:sz w:val="22"/>
          <w:szCs w:val="22"/>
        </w:rPr>
        <w:t>wykonawca wskazał dane umożliwiające dostęp do tych dokumentów w treści oferty.</w:t>
      </w:r>
      <w:r w:rsidR="007A31D0" w:rsidRPr="007711D2">
        <w:rPr>
          <w:bCs/>
          <w:sz w:val="22"/>
          <w:szCs w:val="22"/>
        </w:rPr>
        <w:t xml:space="preserve"> </w:t>
      </w:r>
      <w:r w:rsidR="00E816A9" w:rsidRPr="007711D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7711D2">
        <w:rPr>
          <w:bCs/>
          <w:sz w:val="22"/>
          <w:szCs w:val="22"/>
        </w:rPr>
        <w:t>ie do reprezentowania wykonawcy</w:t>
      </w:r>
      <w:r w:rsidR="00F7466A" w:rsidRPr="007711D2">
        <w:rPr>
          <w:bCs/>
          <w:sz w:val="22"/>
          <w:szCs w:val="22"/>
        </w:rPr>
        <w:t xml:space="preserve">. </w:t>
      </w:r>
      <w:r w:rsidR="001B45C5" w:rsidRPr="007711D2">
        <w:rPr>
          <w:sz w:val="22"/>
          <w:szCs w:val="22"/>
        </w:rPr>
        <w:t>Pełnomocnictwa sporządzone w języku obcym wykonawca składa wraz z tłumaczeniem na język polski.</w:t>
      </w:r>
    </w:p>
    <w:p w14:paraId="59E117B6" w14:textId="77777777" w:rsidR="00F6188A" w:rsidRPr="003F3053" w:rsidRDefault="008B4DB7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3F3053">
        <w:rPr>
          <w:sz w:val="22"/>
          <w:szCs w:val="22"/>
        </w:rPr>
        <w:t>W przypadku składania ofert</w:t>
      </w:r>
      <w:r w:rsidR="000608CB" w:rsidRPr="003F3053">
        <w:rPr>
          <w:sz w:val="22"/>
          <w:szCs w:val="22"/>
        </w:rPr>
        <w:t>y</w:t>
      </w:r>
      <w:r w:rsidRPr="003F3053">
        <w:rPr>
          <w:sz w:val="22"/>
          <w:szCs w:val="22"/>
        </w:rPr>
        <w:t xml:space="preserve"> przez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ykonawców wspólnie ubiegających się o</w:t>
      </w:r>
      <w:r w:rsidR="00AC4821" w:rsidRPr="003F3053">
        <w:rPr>
          <w:sz w:val="22"/>
          <w:szCs w:val="22"/>
        </w:rPr>
        <w:t xml:space="preserve"> </w:t>
      </w:r>
      <w:r w:rsidRPr="003F3053">
        <w:rPr>
          <w:sz w:val="22"/>
          <w:szCs w:val="22"/>
        </w:rPr>
        <w:t xml:space="preserve">udzielenie zamówienia lub w sytuacji reprezentowania </w:t>
      </w:r>
      <w:r w:rsidR="000608CB" w:rsidRPr="003F3053">
        <w:rPr>
          <w:sz w:val="22"/>
          <w:szCs w:val="22"/>
        </w:rPr>
        <w:t>w</w:t>
      </w:r>
      <w:r w:rsidRPr="003F3053">
        <w:rPr>
          <w:sz w:val="22"/>
          <w:szCs w:val="22"/>
        </w:rPr>
        <w:t>ykonawcy pr</w:t>
      </w:r>
      <w:r w:rsidR="000608CB" w:rsidRPr="003F3053">
        <w:rPr>
          <w:sz w:val="22"/>
          <w:szCs w:val="22"/>
        </w:rPr>
        <w:t>zez pełnomocnika do oferty musi</w:t>
      </w:r>
      <w:r w:rsidR="00976725" w:rsidRPr="003F3053">
        <w:rPr>
          <w:sz w:val="22"/>
          <w:szCs w:val="22"/>
        </w:rPr>
        <w:t xml:space="preserve"> być dołączone </w:t>
      </w:r>
      <w:r w:rsidR="00976725" w:rsidRPr="00861739">
        <w:rPr>
          <w:sz w:val="22"/>
          <w:szCs w:val="22"/>
        </w:rPr>
        <w:t>pełnomocnictwo.</w:t>
      </w:r>
      <w:r w:rsidR="00976725" w:rsidRPr="003F3053">
        <w:rPr>
          <w:sz w:val="22"/>
          <w:szCs w:val="22"/>
        </w:rPr>
        <w:t xml:space="preserve"> </w:t>
      </w:r>
      <w:r w:rsidR="008935E2" w:rsidRPr="003F3053">
        <w:rPr>
          <w:sz w:val="22"/>
          <w:szCs w:val="22"/>
        </w:rPr>
        <w:t>Wraz </w:t>
      </w:r>
      <w:r w:rsidR="00976725" w:rsidRPr="003F3053">
        <w:rPr>
          <w:sz w:val="22"/>
          <w:szCs w:val="22"/>
        </w:rPr>
        <w:t xml:space="preserve"> z </w:t>
      </w:r>
      <w:r w:rsidR="00C9309A" w:rsidRPr="003F3053">
        <w:rPr>
          <w:sz w:val="22"/>
          <w:szCs w:val="22"/>
        </w:rPr>
        <w:t xml:space="preserve">pełnomocnictwem winien </w:t>
      </w:r>
      <w:r w:rsidRPr="003F3053">
        <w:rPr>
          <w:sz w:val="22"/>
          <w:szCs w:val="22"/>
        </w:rPr>
        <w:t>być złożony dokument potwierdzający możl</w:t>
      </w:r>
      <w:r w:rsidR="001B45C5" w:rsidRPr="003F3053">
        <w:rPr>
          <w:sz w:val="22"/>
          <w:szCs w:val="22"/>
        </w:rPr>
        <w:t>iwość udzielania pełnomocnictwa</w:t>
      </w:r>
      <w:r w:rsidRPr="003F3053">
        <w:rPr>
          <w:sz w:val="22"/>
          <w:szCs w:val="22"/>
        </w:rPr>
        <w:t xml:space="preserve">. </w:t>
      </w:r>
    </w:p>
    <w:p w14:paraId="2B5784EC" w14:textId="76C99D35" w:rsidR="008B4DB7" w:rsidRPr="007711D2" w:rsidRDefault="00467BB6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 w:rsidRPr="007711D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7711D2">
        <w:rPr>
          <w:sz w:val="22"/>
          <w:szCs w:val="22"/>
        </w:rPr>
        <w:t xml:space="preserve"> dokument w postaci papierowej i </w:t>
      </w:r>
      <w:r w:rsidRPr="007711D2">
        <w:rPr>
          <w:sz w:val="22"/>
          <w:szCs w:val="22"/>
        </w:rPr>
        <w:t>opatrzony własnoręcznym podpisem przekazuje się j</w:t>
      </w:r>
      <w:r w:rsidR="00396924" w:rsidRPr="007711D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7711D2">
        <w:rPr>
          <w:sz w:val="22"/>
          <w:szCs w:val="22"/>
        </w:rPr>
        <w:t xml:space="preserve">poświadczenia dokonuje mocodawca lub notariusz, </w:t>
      </w:r>
      <w:r w:rsidR="00683667" w:rsidRPr="007711D2">
        <w:rPr>
          <w:sz w:val="22"/>
          <w:szCs w:val="22"/>
        </w:rPr>
        <w:t xml:space="preserve">zgodnie z </w:t>
      </w:r>
      <w:r w:rsidR="00D158F9" w:rsidRPr="007711D2">
        <w:rPr>
          <w:sz w:val="22"/>
          <w:szCs w:val="22"/>
        </w:rPr>
        <w:t>art. 97 § 2 ustawy z dnia 14 </w:t>
      </w:r>
      <w:r w:rsidR="008B4DB7" w:rsidRPr="007711D2">
        <w:rPr>
          <w:sz w:val="22"/>
          <w:szCs w:val="22"/>
        </w:rPr>
        <w:t xml:space="preserve">lutego 1991 r.  </w:t>
      </w:r>
      <w:r w:rsidR="00141D14" w:rsidRPr="007711D2">
        <w:rPr>
          <w:b/>
          <w:bCs/>
          <w:sz w:val="22"/>
          <w:szCs w:val="22"/>
        </w:rPr>
        <w:t>–</w:t>
      </w:r>
      <w:r w:rsidR="008B4DB7" w:rsidRPr="007711D2">
        <w:rPr>
          <w:sz w:val="22"/>
          <w:szCs w:val="22"/>
        </w:rPr>
        <w:t xml:space="preserve"> Prawo  o notariacie (</w:t>
      </w:r>
      <w:r w:rsidR="008B4DB7" w:rsidRPr="007711D2">
        <w:rPr>
          <w:iCs/>
          <w:sz w:val="22"/>
          <w:szCs w:val="22"/>
        </w:rPr>
        <w:t>Dz. U. 202</w:t>
      </w:r>
      <w:r w:rsidR="00FB3A38">
        <w:rPr>
          <w:iCs/>
          <w:sz w:val="22"/>
          <w:szCs w:val="22"/>
        </w:rPr>
        <w:t>2</w:t>
      </w:r>
      <w:r w:rsidR="00683667" w:rsidRPr="007711D2">
        <w:rPr>
          <w:iCs/>
          <w:sz w:val="22"/>
          <w:szCs w:val="22"/>
        </w:rPr>
        <w:t> r.,</w:t>
      </w:r>
      <w:r w:rsidR="00481978" w:rsidRPr="007711D2">
        <w:rPr>
          <w:iCs/>
          <w:sz w:val="22"/>
          <w:szCs w:val="22"/>
        </w:rPr>
        <w:t xml:space="preserve"> poz. </w:t>
      </w:r>
      <w:r w:rsidR="008B4DB7" w:rsidRPr="007711D2">
        <w:rPr>
          <w:iCs/>
          <w:sz w:val="22"/>
          <w:szCs w:val="22"/>
        </w:rPr>
        <w:t>1</w:t>
      </w:r>
      <w:r w:rsidR="00FB3A38">
        <w:rPr>
          <w:iCs/>
          <w:sz w:val="22"/>
          <w:szCs w:val="22"/>
        </w:rPr>
        <w:t>799</w:t>
      </w:r>
      <w:r w:rsidR="008B4DB7" w:rsidRPr="007711D2">
        <w:rPr>
          <w:iCs/>
          <w:sz w:val="22"/>
          <w:szCs w:val="22"/>
        </w:rPr>
        <w:t xml:space="preserve"> z późn. zm</w:t>
      </w:r>
      <w:r w:rsidR="008B4DB7" w:rsidRPr="007711D2">
        <w:rPr>
          <w:sz w:val="22"/>
          <w:szCs w:val="22"/>
        </w:rPr>
        <w:t>.)</w:t>
      </w:r>
      <w:r w:rsidR="00563F7E" w:rsidRPr="007711D2">
        <w:rPr>
          <w:bCs/>
          <w:sz w:val="22"/>
          <w:szCs w:val="22"/>
        </w:rPr>
        <w:t xml:space="preserve">. </w:t>
      </w:r>
    </w:p>
    <w:p w14:paraId="57932979" w14:textId="77777777" w:rsidR="00E120BA" w:rsidRPr="00E51F4E" w:rsidRDefault="00E120BA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Oferta </w:t>
      </w:r>
      <w:r w:rsidRPr="00E120BA">
        <w:rPr>
          <w:sz w:val="22"/>
          <w:szCs w:val="22"/>
        </w:rPr>
        <w:t>wraz ze stanowiącymi jej integ</w:t>
      </w:r>
      <w:r>
        <w:rPr>
          <w:sz w:val="22"/>
          <w:szCs w:val="22"/>
        </w:rPr>
        <w:t>ralną część załącznikami musi</w:t>
      </w:r>
      <w:r w:rsidRPr="00E120BA">
        <w:rPr>
          <w:sz w:val="22"/>
          <w:szCs w:val="22"/>
        </w:rPr>
        <w:t xml:space="preserve"> być sporządzona przez wykonawcę, wedle treści postanowień ni</w:t>
      </w:r>
      <w:r>
        <w:rPr>
          <w:sz w:val="22"/>
          <w:szCs w:val="22"/>
        </w:rPr>
        <w:t>niejszej SWZ i jej</w:t>
      </w:r>
      <w:r w:rsidRPr="00E120BA">
        <w:rPr>
          <w:sz w:val="22"/>
          <w:szCs w:val="22"/>
        </w:rPr>
        <w:t xml:space="preserve"> załączników, a w szczególności musi zawierać:</w:t>
      </w:r>
    </w:p>
    <w:p w14:paraId="43AAFBB2" w14:textId="77777777" w:rsidR="00E51F4E" w:rsidRPr="00CF5041" w:rsidRDefault="00234827" w:rsidP="00F51DEC">
      <w:pPr>
        <w:pStyle w:val="Akapitzlist"/>
        <w:widowControl/>
        <w:numPr>
          <w:ilvl w:val="1"/>
          <w:numId w:val="11"/>
        </w:numPr>
        <w:suppressAutoHyphens w:val="0"/>
        <w:jc w:val="both"/>
        <w:rPr>
          <w:sz w:val="22"/>
          <w:szCs w:val="22"/>
        </w:rPr>
      </w:pPr>
      <w:r w:rsidRPr="00CF5041">
        <w:rPr>
          <w:sz w:val="22"/>
          <w:szCs w:val="22"/>
        </w:rPr>
        <w:t>formu</w:t>
      </w:r>
      <w:r w:rsidR="00035826" w:rsidRPr="00CF5041">
        <w:rPr>
          <w:sz w:val="22"/>
          <w:szCs w:val="22"/>
        </w:rPr>
        <w:t>larz oferty wraz z zał</w:t>
      </w:r>
      <w:r w:rsidR="00D20D83" w:rsidRPr="00CF5041">
        <w:rPr>
          <w:sz w:val="22"/>
          <w:szCs w:val="22"/>
        </w:rPr>
        <w:t>ącznikami, w tym</w:t>
      </w:r>
      <w:r w:rsidR="00035826" w:rsidRPr="00CF5041">
        <w:rPr>
          <w:sz w:val="22"/>
          <w:szCs w:val="22"/>
        </w:rPr>
        <w:t>:</w:t>
      </w:r>
    </w:p>
    <w:p w14:paraId="1186B55B" w14:textId="14698C20" w:rsidR="00E51F4E" w:rsidRDefault="00803CBB" w:rsidP="006D52ED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 xml:space="preserve">oświadczenie </w:t>
      </w:r>
      <w:r w:rsidR="00491917" w:rsidRPr="007711D2">
        <w:rPr>
          <w:bCs/>
          <w:sz w:val="22"/>
          <w:szCs w:val="22"/>
        </w:rPr>
        <w:t xml:space="preserve">o </w:t>
      </w:r>
      <w:r w:rsidR="00DC1BC0" w:rsidRPr="007711D2">
        <w:rPr>
          <w:bCs/>
          <w:sz w:val="22"/>
          <w:szCs w:val="22"/>
        </w:rPr>
        <w:t xml:space="preserve">niepodleganiu wykluczeniu w odniesieniu do odpowiednio wykonawcy/podwykonawcy 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o ile dotyczy</w:t>
      </w:r>
      <w:r w:rsidR="005028AE">
        <w:rPr>
          <w:bCs/>
          <w:sz w:val="22"/>
          <w:szCs w:val="22"/>
        </w:rPr>
        <w:t>/</w:t>
      </w:r>
      <w:r w:rsidR="00DC1BC0" w:rsidRPr="007711D2">
        <w:rPr>
          <w:bCs/>
          <w:sz w:val="22"/>
          <w:szCs w:val="22"/>
        </w:rPr>
        <w:t>;</w:t>
      </w:r>
    </w:p>
    <w:p w14:paraId="7A9B61BC" w14:textId="13737267" w:rsidR="0083052D" w:rsidRPr="007711D2" w:rsidRDefault="0006452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kalkul</w:t>
      </w:r>
      <w:r w:rsidR="00BE364A" w:rsidRPr="007711D2">
        <w:rPr>
          <w:bCs/>
          <w:sz w:val="22"/>
          <w:szCs w:val="22"/>
        </w:rPr>
        <w:t>ację ceny oferty, uwzględniającą</w:t>
      </w:r>
      <w:r w:rsidRPr="007711D2">
        <w:rPr>
          <w:bCs/>
          <w:sz w:val="22"/>
          <w:szCs w:val="22"/>
        </w:rPr>
        <w:t xml:space="preserve"> wymagania i zapisy SWZ</w:t>
      </w:r>
      <w:r w:rsidR="006A3AC1" w:rsidRPr="007711D2">
        <w:rPr>
          <w:bCs/>
          <w:sz w:val="22"/>
          <w:szCs w:val="22"/>
        </w:rPr>
        <w:t>;</w:t>
      </w:r>
    </w:p>
    <w:p w14:paraId="36015D83" w14:textId="5C5E21DA" w:rsidR="005670E4" w:rsidRPr="007711D2" w:rsidRDefault="001D5A6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pełnomocnictwo (</w:t>
      </w:r>
      <w:r w:rsidR="006A3AC1" w:rsidRPr="007711D2">
        <w:rPr>
          <w:bCs/>
          <w:sz w:val="22"/>
          <w:szCs w:val="22"/>
        </w:rPr>
        <w:t xml:space="preserve">zgodnie z </w:t>
      </w:r>
      <w:r w:rsidR="00E617F8" w:rsidRPr="007711D2">
        <w:rPr>
          <w:bCs/>
          <w:sz w:val="22"/>
          <w:szCs w:val="22"/>
        </w:rPr>
        <w:t xml:space="preserve">ust. </w:t>
      </w:r>
      <w:r w:rsidR="00007BEF" w:rsidRPr="007711D2">
        <w:rPr>
          <w:bCs/>
          <w:sz w:val="22"/>
          <w:szCs w:val="22"/>
        </w:rPr>
        <w:t>5-7</w:t>
      </w:r>
      <w:r w:rsidRPr="007711D2">
        <w:rPr>
          <w:bCs/>
          <w:sz w:val="22"/>
          <w:szCs w:val="22"/>
        </w:rPr>
        <w:t xml:space="preserve"> powyżej)</w:t>
      </w:r>
      <w:r w:rsidR="00F74DE9" w:rsidRPr="007711D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1608DB0B" w:rsidR="00E617F8" w:rsidRPr="007711D2" w:rsidRDefault="00BB23A8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7711D2">
        <w:rPr>
          <w:bCs/>
          <w:sz w:val="22"/>
          <w:szCs w:val="22"/>
        </w:rPr>
        <w:t>wykaz podwykonawców;</w:t>
      </w:r>
    </w:p>
    <w:p w14:paraId="140F3FD3" w14:textId="7D6E12DD" w:rsidR="00BB23A8" w:rsidRPr="003B5B98" w:rsidRDefault="00F2424A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 w:rsidRPr="003B5B98">
        <w:rPr>
          <w:bCs/>
          <w:sz w:val="22"/>
          <w:szCs w:val="22"/>
        </w:rPr>
        <w:t>przedmiotowe środki dowodowe</w:t>
      </w:r>
      <w:r w:rsidR="003B5B98">
        <w:rPr>
          <w:bCs/>
          <w:sz w:val="22"/>
          <w:szCs w:val="22"/>
        </w:rPr>
        <w:t xml:space="preserve">, </w:t>
      </w:r>
      <w:r w:rsidR="003B5B98" w:rsidRPr="003B5B98">
        <w:rPr>
          <w:bCs/>
          <w:sz w:val="22"/>
          <w:szCs w:val="22"/>
        </w:rPr>
        <w:t>zgodnie z zapisami rozdziału IV;</w:t>
      </w:r>
    </w:p>
    <w:p w14:paraId="2F4484A6" w14:textId="518D6881" w:rsidR="002A6BED" w:rsidRDefault="002A6BED" w:rsidP="001525DC">
      <w:pPr>
        <w:pStyle w:val="Akapitzlist"/>
        <w:widowControl/>
        <w:numPr>
          <w:ilvl w:val="2"/>
          <w:numId w:val="11"/>
        </w:numPr>
        <w:suppressAutoHyphens w:val="0"/>
        <w:ind w:left="212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KRS lub CEiDG</w:t>
      </w:r>
      <w:r w:rsidR="002D7F14">
        <w:rPr>
          <w:bCs/>
          <w:sz w:val="22"/>
          <w:szCs w:val="22"/>
        </w:rPr>
        <w:t xml:space="preserve"> – o ile nie podano danych do ogólnodostępnych baz</w:t>
      </w:r>
      <w:r w:rsidR="001B0F01">
        <w:rPr>
          <w:bCs/>
          <w:sz w:val="22"/>
          <w:szCs w:val="22"/>
        </w:rPr>
        <w:t>;</w:t>
      </w:r>
    </w:p>
    <w:p w14:paraId="38EEEF36" w14:textId="1A67D085" w:rsidR="001B0F01" w:rsidRPr="001B0F01" w:rsidRDefault="001B0F01" w:rsidP="001B0F01">
      <w:pPr>
        <w:pStyle w:val="Akapitzlist"/>
        <w:widowControl/>
        <w:numPr>
          <w:ilvl w:val="2"/>
          <w:numId w:val="11"/>
        </w:numPr>
        <w:suppressAutoHyphens w:val="0"/>
        <w:ind w:left="2126"/>
        <w:jc w:val="both"/>
        <w:rPr>
          <w:sz w:val="22"/>
          <w:szCs w:val="22"/>
        </w:rPr>
      </w:pPr>
      <w:r w:rsidRPr="001B0F01">
        <w:rPr>
          <w:iCs/>
          <w:color w:val="000000"/>
          <w:sz w:val="22"/>
          <w:szCs w:val="22"/>
        </w:rPr>
        <w:t>dokumenty lub oświadczenia potwierdzające, że oferowana aparatura objęta przedmiotem zamówienia, opodatkowana jest stawką podatku od towarów i usług VAT inną niż 23% (tj. 8%) – o ile dotyczy.</w:t>
      </w:r>
    </w:p>
    <w:p w14:paraId="281047B6" w14:textId="77777777" w:rsidR="0001223C" w:rsidRPr="0001223C" w:rsidRDefault="0095614D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Jeżeli wykonawca zastrzega sobie prawo do nie</w:t>
      </w:r>
      <w:r w:rsidR="0001223C" w:rsidRPr="0001223C">
        <w:rPr>
          <w:sz w:val="22"/>
          <w:szCs w:val="22"/>
        </w:rPr>
        <w:t>udostępnienia innym uczestnikom postępowania informacji stanowią</w:t>
      </w:r>
      <w:r>
        <w:rPr>
          <w:sz w:val="22"/>
          <w:szCs w:val="22"/>
        </w:rPr>
        <w:t>cych tajemnicę przedsiębiorstwa</w:t>
      </w:r>
      <w:r w:rsidR="005217DB">
        <w:rPr>
          <w:sz w:val="22"/>
          <w:szCs w:val="22"/>
        </w:rPr>
        <w:t xml:space="preserve"> w </w:t>
      </w:r>
      <w:r w:rsidR="0001223C" w:rsidRPr="0001223C">
        <w:rPr>
          <w:sz w:val="22"/>
          <w:szCs w:val="22"/>
        </w:rPr>
        <w:t>rozumieniu przepisów o zwalczaniu nieuczciwej ko</w:t>
      </w:r>
      <w:r>
        <w:rPr>
          <w:sz w:val="22"/>
          <w:szCs w:val="22"/>
        </w:rPr>
        <w:t xml:space="preserve">nkurencji, </w:t>
      </w:r>
      <w:r w:rsidR="005217DB">
        <w:rPr>
          <w:sz w:val="22"/>
          <w:szCs w:val="22"/>
        </w:rPr>
        <w:t xml:space="preserve">to </w:t>
      </w:r>
      <w:r>
        <w:rPr>
          <w:sz w:val="22"/>
          <w:szCs w:val="22"/>
        </w:rPr>
        <w:t>składa w treści</w:t>
      </w:r>
      <w:r w:rsidR="005217DB">
        <w:rPr>
          <w:sz w:val="22"/>
          <w:szCs w:val="22"/>
        </w:rPr>
        <w:t xml:space="preserve"> oferty</w:t>
      </w:r>
      <w:r>
        <w:rPr>
          <w:sz w:val="22"/>
          <w:szCs w:val="22"/>
        </w:rPr>
        <w:t xml:space="preserve"> </w:t>
      </w:r>
      <w:r w:rsidR="0001223C" w:rsidRPr="0001223C">
        <w:rPr>
          <w:sz w:val="22"/>
          <w:szCs w:val="22"/>
        </w:rPr>
        <w:t>stoso</w:t>
      </w:r>
      <w:r w:rsidR="005217DB">
        <w:rPr>
          <w:sz w:val="22"/>
          <w:szCs w:val="22"/>
        </w:rPr>
        <w:t>wne oświadczenie zawierające</w:t>
      </w:r>
      <w:r w:rsidR="0001223C" w:rsidRPr="0001223C">
        <w:rPr>
          <w:sz w:val="22"/>
          <w:szCs w:val="22"/>
        </w:rPr>
        <w:t xml:space="preserve"> wykaz zastrze</w:t>
      </w:r>
      <w:r w:rsidR="00C96653">
        <w:rPr>
          <w:sz w:val="22"/>
          <w:szCs w:val="22"/>
        </w:rPr>
        <w:t>żonych dokumentów wraz z</w:t>
      </w:r>
      <w:r w:rsidR="005217DB">
        <w:rPr>
          <w:sz w:val="22"/>
          <w:szCs w:val="22"/>
        </w:rPr>
        <w:t xml:space="preserve"> uzasadnienie</w:t>
      </w:r>
      <w:r w:rsidR="00BA6B3F">
        <w:rPr>
          <w:sz w:val="22"/>
          <w:szCs w:val="22"/>
        </w:rPr>
        <w:t>m ich utajnienia.</w:t>
      </w:r>
      <w:r w:rsidR="0001223C" w:rsidRPr="0001223C">
        <w:rPr>
          <w:sz w:val="22"/>
          <w:szCs w:val="22"/>
        </w:rPr>
        <w:t xml:space="preserve"> Dokumenty opatrzone klauzulą; „Dokument zastrzeżony” winny być załączone łącznie z </w:t>
      </w:r>
      <w:r w:rsidR="0019132A">
        <w:rPr>
          <w:sz w:val="22"/>
          <w:szCs w:val="22"/>
        </w:rPr>
        <w:t xml:space="preserve">ww. </w:t>
      </w:r>
      <w:r w:rsidR="0001223C" w:rsidRPr="0001223C">
        <w:rPr>
          <w:sz w:val="22"/>
          <w:szCs w:val="22"/>
        </w:rPr>
        <w:t>oświa</w:t>
      </w:r>
      <w:r w:rsidR="0019132A">
        <w:rPr>
          <w:sz w:val="22"/>
          <w:szCs w:val="22"/>
        </w:rPr>
        <w:t xml:space="preserve">dczeniem, </w:t>
      </w:r>
      <w:r w:rsidR="0001223C" w:rsidRPr="0001223C">
        <w:rPr>
          <w:sz w:val="22"/>
          <w:szCs w:val="22"/>
        </w:rPr>
        <w:t>na końcu oferty. Wykonawca nie może zastrzec informacji, o któr</w:t>
      </w:r>
      <w:r w:rsidR="00E711CA">
        <w:rPr>
          <w:sz w:val="22"/>
          <w:szCs w:val="22"/>
        </w:rPr>
        <w:t>ych mowa w art. w art. 222 ust. </w:t>
      </w:r>
      <w:r w:rsidR="0001223C" w:rsidRPr="0001223C">
        <w:rPr>
          <w:sz w:val="22"/>
          <w:szCs w:val="22"/>
        </w:rPr>
        <w:t>5 ustawy PZP.</w:t>
      </w:r>
    </w:p>
    <w:p w14:paraId="139BE497" w14:textId="77777777" w:rsidR="0001223C" w:rsidRPr="00987B13" w:rsidRDefault="000C049C" w:rsidP="00F51DEC">
      <w:pPr>
        <w:pStyle w:val="Akapitzlist"/>
        <w:widowControl/>
        <w:numPr>
          <w:ilvl w:val="0"/>
          <w:numId w:val="11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003E9CEA" w:rsidR="0001699B" w:rsidRPr="002052BB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XIII </w:t>
      </w:r>
      <w:r w:rsidR="009C3066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9C3066">
        <w:rPr>
          <w:b/>
          <w:bCs/>
          <w:sz w:val="22"/>
          <w:szCs w:val="22"/>
        </w:rPr>
        <w:t>Miejsce oraz termin składania i otwarcia ofert</w:t>
      </w:r>
    </w:p>
    <w:p w14:paraId="6805183B" w14:textId="4B8D9D65" w:rsidR="002052BB" w:rsidRPr="00603542" w:rsidRDefault="002052BB" w:rsidP="002052BB">
      <w:pPr>
        <w:numPr>
          <w:ilvl w:val="0"/>
          <w:numId w:val="12"/>
        </w:numPr>
        <w:contextualSpacing/>
        <w:jc w:val="both"/>
        <w:rPr>
          <w:bCs/>
          <w:sz w:val="22"/>
          <w:szCs w:val="22"/>
        </w:rPr>
      </w:pPr>
      <w:r w:rsidRPr="00603542">
        <w:rPr>
          <w:bCs/>
          <w:sz w:val="22"/>
          <w:szCs w:val="22"/>
        </w:rPr>
        <w:lastRenderedPageBreak/>
        <w:t xml:space="preserve">Oferty należy składać w terminie </w:t>
      </w:r>
      <w:r w:rsidRPr="00603542">
        <w:rPr>
          <w:b/>
          <w:bCs/>
          <w:i/>
          <w:sz w:val="22"/>
          <w:szCs w:val="22"/>
        </w:rPr>
        <w:t xml:space="preserve">do dnia </w:t>
      </w:r>
      <w:r w:rsidR="006C7974">
        <w:rPr>
          <w:b/>
          <w:bCs/>
          <w:i/>
          <w:sz w:val="22"/>
          <w:szCs w:val="22"/>
        </w:rPr>
        <w:t>1 grudnia</w:t>
      </w:r>
      <w:r w:rsidR="00A70FCE" w:rsidRPr="00603542">
        <w:rPr>
          <w:b/>
          <w:bCs/>
          <w:i/>
          <w:sz w:val="22"/>
          <w:szCs w:val="22"/>
        </w:rPr>
        <w:t xml:space="preserve"> </w:t>
      </w:r>
      <w:r w:rsidR="00CC3282" w:rsidRPr="00603542">
        <w:rPr>
          <w:b/>
          <w:bCs/>
          <w:i/>
          <w:sz w:val="22"/>
          <w:szCs w:val="22"/>
        </w:rPr>
        <w:t>2023</w:t>
      </w:r>
      <w:r w:rsidRPr="00603542">
        <w:rPr>
          <w:b/>
          <w:bCs/>
          <w:i/>
          <w:sz w:val="22"/>
          <w:szCs w:val="22"/>
        </w:rPr>
        <w:t xml:space="preserve"> r., do godziny 10:00,</w:t>
      </w:r>
      <w:r w:rsidRPr="00603542">
        <w:rPr>
          <w:b/>
          <w:bCs/>
          <w:sz w:val="22"/>
          <w:szCs w:val="22"/>
        </w:rPr>
        <w:t xml:space="preserve"> </w:t>
      </w:r>
      <w:r w:rsidRPr="00603542">
        <w:rPr>
          <w:bCs/>
          <w:sz w:val="22"/>
          <w:szCs w:val="22"/>
        </w:rPr>
        <w:t>na</w:t>
      </w:r>
      <w:r w:rsidR="00403D66" w:rsidRPr="00603542">
        <w:rPr>
          <w:bCs/>
          <w:sz w:val="22"/>
          <w:szCs w:val="22"/>
        </w:rPr>
        <w:t> </w:t>
      </w:r>
      <w:r w:rsidRPr="00603542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603542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603542">
        <w:rPr>
          <w:sz w:val="22"/>
          <w:szCs w:val="22"/>
        </w:rPr>
        <w:t xml:space="preserve">Wykonawca przed upływem terminu do składania ofert może wycofać ofertę zgodnie z regulaminem na </w:t>
      </w:r>
      <w:hyperlink r:id="rId41" w:history="1">
        <w:r w:rsidRPr="00603542">
          <w:rPr>
            <w:rStyle w:val="Hipercze"/>
            <w:sz w:val="22"/>
            <w:szCs w:val="22"/>
          </w:rPr>
          <w:t>https://platformazakupowa.pl</w:t>
        </w:r>
      </w:hyperlink>
      <w:r w:rsidRPr="00603542">
        <w:rPr>
          <w:sz w:val="22"/>
          <w:szCs w:val="22"/>
        </w:rPr>
        <w:t xml:space="preserve">. </w:t>
      </w:r>
      <w:r w:rsidRPr="00603542">
        <w:rPr>
          <w:color w:val="000000"/>
          <w:sz w:val="22"/>
          <w:szCs w:val="22"/>
        </w:rPr>
        <w:t xml:space="preserve">Sposób wycofania oferty zamieszczono w instrukcji dostępnej adresem: </w:t>
      </w:r>
      <w:hyperlink r:id="rId42" w:history="1">
        <w:r w:rsidRPr="00603542">
          <w:rPr>
            <w:rStyle w:val="Hipercze"/>
            <w:sz w:val="22"/>
            <w:szCs w:val="22"/>
          </w:rPr>
          <w:t>https://platformazakupowa.pl/strona/45-instrukcje</w:t>
        </w:r>
      </w:hyperlink>
      <w:r w:rsidRPr="00603542">
        <w:rPr>
          <w:color w:val="000000"/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603542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603542">
        <w:rPr>
          <w:sz w:val="22"/>
          <w:szCs w:val="22"/>
        </w:rPr>
        <w:t>Zamawiający odrzuci ofertę złożoną po terminie składania ofert.</w:t>
      </w:r>
    </w:p>
    <w:p w14:paraId="12B7C59F" w14:textId="41E76019" w:rsidR="002052BB" w:rsidRPr="00603542" w:rsidRDefault="002052BB" w:rsidP="002052BB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</w:rPr>
      </w:pPr>
      <w:r w:rsidRPr="00603542">
        <w:rPr>
          <w:sz w:val="22"/>
          <w:szCs w:val="22"/>
        </w:rPr>
        <w:t xml:space="preserve">Otwarcie ofert nastąpi </w:t>
      </w:r>
      <w:r w:rsidRPr="00603542">
        <w:rPr>
          <w:b/>
          <w:i/>
          <w:iCs/>
          <w:sz w:val="22"/>
          <w:szCs w:val="22"/>
        </w:rPr>
        <w:t>w dniu</w:t>
      </w:r>
      <w:r w:rsidR="006C7974">
        <w:rPr>
          <w:b/>
          <w:i/>
          <w:iCs/>
          <w:sz w:val="22"/>
          <w:szCs w:val="22"/>
        </w:rPr>
        <w:t xml:space="preserve"> 1 grudnia</w:t>
      </w:r>
      <w:r w:rsidR="00CC3282" w:rsidRPr="00603542">
        <w:rPr>
          <w:b/>
          <w:i/>
          <w:iCs/>
          <w:sz w:val="22"/>
          <w:szCs w:val="22"/>
        </w:rPr>
        <w:t xml:space="preserve"> 2023</w:t>
      </w:r>
      <w:r w:rsidRPr="00603542">
        <w:rPr>
          <w:b/>
          <w:i/>
          <w:iCs/>
          <w:sz w:val="22"/>
          <w:szCs w:val="22"/>
        </w:rPr>
        <w:t xml:space="preserve"> r., o godzinie 10:30</w:t>
      </w:r>
      <w:r w:rsidRPr="00603542">
        <w:rPr>
          <w:b/>
          <w:sz w:val="22"/>
          <w:szCs w:val="22"/>
        </w:rPr>
        <w:t xml:space="preserve"> </w:t>
      </w:r>
      <w:r w:rsidRPr="00603542">
        <w:rPr>
          <w:sz w:val="22"/>
          <w:szCs w:val="22"/>
        </w:rPr>
        <w:t xml:space="preserve">za pośrednictwem </w:t>
      </w:r>
      <w:hyperlink r:id="rId43" w:history="1">
        <w:r w:rsidRPr="00603542">
          <w:rPr>
            <w:rStyle w:val="Hipercze"/>
            <w:sz w:val="22"/>
            <w:szCs w:val="22"/>
          </w:rPr>
          <w:t>https://platformazakupowa.pl</w:t>
        </w:r>
      </w:hyperlink>
      <w:r w:rsidRPr="00603542">
        <w:rPr>
          <w:sz w:val="22"/>
          <w:szCs w:val="22"/>
        </w:rPr>
        <w:t xml:space="preserve"> </w:t>
      </w:r>
    </w:p>
    <w:p w14:paraId="2F25305E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W przypadku zmiany terminu składania ofert zamawiający zamieści informację o   jego   przedłużeniu na </w:t>
      </w:r>
      <w:hyperlink r:id="rId44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5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 xml:space="preserve">Zamawiający najpóźniej przed otwarciem ofert udostępni na </w:t>
      </w:r>
      <w:hyperlink r:id="rId46" w:history="1">
        <w:r w:rsidRPr="00E813DC">
          <w:rPr>
            <w:rStyle w:val="Hipercze"/>
            <w:sz w:val="22"/>
            <w:szCs w:val="22"/>
          </w:rPr>
          <w:t>https://platformazakupowa.pl</w:t>
        </w:r>
      </w:hyperlink>
      <w:r w:rsidRPr="00E813DC">
        <w:rPr>
          <w:sz w:val="22"/>
          <w:szCs w:val="22"/>
        </w:rPr>
        <w:t xml:space="preserve"> – adres profilu nabywcy – </w:t>
      </w:r>
      <w:hyperlink r:id="rId47" w:history="1">
        <w:r w:rsidRPr="00E813DC">
          <w:rPr>
            <w:rStyle w:val="Hipercze"/>
            <w:bCs/>
            <w:sz w:val="22"/>
            <w:szCs w:val="22"/>
          </w:rPr>
          <w:t>https://platformazakupowa.pl/pn/uj_edu</w:t>
        </w:r>
      </w:hyperlink>
      <w:r w:rsidRPr="00E813DC">
        <w:rPr>
          <w:bCs/>
          <w:sz w:val="22"/>
          <w:szCs w:val="22"/>
        </w:rPr>
        <w:t xml:space="preserve">, w zakładce właściwej dla prowadzonego postępowania, w sekcji „Komunikaty”, </w:t>
      </w:r>
      <w:r w:rsidRPr="00E813DC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E813DC" w:rsidRDefault="002052BB" w:rsidP="002052BB">
      <w:pPr>
        <w:pStyle w:val="Nagwek"/>
        <w:widowControl/>
        <w:numPr>
          <w:ilvl w:val="0"/>
          <w:numId w:val="12"/>
        </w:numPr>
        <w:suppressAutoHyphens w:val="0"/>
        <w:jc w:val="both"/>
        <w:rPr>
          <w:sz w:val="22"/>
          <w:szCs w:val="22"/>
        </w:rPr>
      </w:pPr>
      <w:r w:rsidRPr="00E813DC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2052BB">
        <w:rPr>
          <w:spacing w:val="-3"/>
          <w:sz w:val="22"/>
          <w:szCs w:val="22"/>
        </w:rPr>
        <w:t xml:space="preserve"> </w:t>
      </w:r>
      <w:r w:rsidRPr="002052BB">
        <w:rPr>
          <w:sz w:val="22"/>
          <w:szCs w:val="22"/>
        </w:rPr>
        <w:t>otwarte;</w:t>
      </w:r>
    </w:p>
    <w:p w14:paraId="4796595A" w14:textId="77777777" w:rsidR="002052BB" w:rsidRPr="002052BB" w:rsidRDefault="002052BB" w:rsidP="002052BB">
      <w:pPr>
        <w:pStyle w:val="Nagwek"/>
        <w:widowControl/>
        <w:numPr>
          <w:ilvl w:val="1"/>
          <w:numId w:val="12"/>
        </w:numPr>
        <w:tabs>
          <w:tab w:val="clear" w:pos="4536"/>
          <w:tab w:val="clear" w:pos="9072"/>
        </w:tabs>
        <w:suppressAutoHyphens w:val="0"/>
        <w:jc w:val="both"/>
        <w:rPr>
          <w:sz w:val="22"/>
          <w:szCs w:val="22"/>
        </w:rPr>
      </w:pPr>
      <w:r w:rsidRPr="002052BB">
        <w:rPr>
          <w:sz w:val="22"/>
          <w:szCs w:val="22"/>
        </w:rPr>
        <w:t>cenach lub kosztach zawartych w</w:t>
      </w:r>
      <w:r w:rsidRPr="002052BB">
        <w:rPr>
          <w:spacing w:val="-4"/>
          <w:sz w:val="22"/>
          <w:szCs w:val="22"/>
        </w:rPr>
        <w:t xml:space="preserve"> </w:t>
      </w:r>
      <w:r w:rsidRPr="002052BB">
        <w:rPr>
          <w:sz w:val="22"/>
          <w:szCs w:val="22"/>
        </w:rPr>
        <w:t>ofertach.</w:t>
      </w:r>
    </w:p>
    <w:p w14:paraId="0FEBE6E2" w14:textId="67CF6CBA" w:rsidR="002052BB" w:rsidRPr="00E37453" w:rsidRDefault="002052BB" w:rsidP="00E37453">
      <w:pPr>
        <w:pStyle w:val="Akapitzlist"/>
        <w:widowControl/>
        <w:numPr>
          <w:ilvl w:val="0"/>
          <w:numId w:val="12"/>
        </w:numPr>
        <w:suppressAutoHyphens w:val="0"/>
        <w:jc w:val="both"/>
        <w:rPr>
          <w:bCs/>
          <w:sz w:val="22"/>
          <w:szCs w:val="22"/>
          <w:u w:val="single"/>
        </w:rPr>
      </w:pPr>
      <w:r w:rsidRPr="002052BB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5546F5CC" w14:textId="77777777" w:rsidR="002052BB" w:rsidRDefault="002052BB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7F901372" w:rsidR="009C3066" w:rsidRDefault="009C3066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XIV </w:t>
      </w:r>
      <w:r w:rsidR="004D0C91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4D0C91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C76E41">
        <w:rPr>
          <w:color w:val="000000"/>
          <w:sz w:val="22"/>
          <w:szCs w:val="22"/>
        </w:rPr>
        <w:t xml:space="preserve">Wykonawca musi przedstawić wyrażoną w PLN cenę za realizację całości przedmiotu zamówienia </w:t>
      </w:r>
      <w:r w:rsidRPr="00C76E41">
        <w:rPr>
          <w:i/>
          <w:iCs/>
          <w:sz w:val="22"/>
          <w:szCs w:val="22"/>
          <w:u w:val="single"/>
        </w:rPr>
        <w:t>z podaniem:</w:t>
      </w:r>
      <w:r w:rsidRPr="00C76E41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C76E41" w:rsidRDefault="00C76E41" w:rsidP="00DC1323">
      <w:pPr>
        <w:widowControl/>
        <w:numPr>
          <w:ilvl w:val="1"/>
          <w:numId w:val="42"/>
        </w:numPr>
        <w:suppressAutoHyphens w:val="0"/>
        <w:ind w:left="1418" w:hanging="709"/>
        <w:jc w:val="both"/>
        <w:rPr>
          <w:color w:val="000000"/>
          <w:sz w:val="22"/>
          <w:szCs w:val="22"/>
        </w:rPr>
      </w:pPr>
      <w:r w:rsidRPr="00C76E41">
        <w:rPr>
          <w:sz w:val="22"/>
          <w:szCs w:val="22"/>
        </w:rPr>
        <w:t xml:space="preserve">ceny sumarycznej brutto, </w:t>
      </w:r>
    </w:p>
    <w:p w14:paraId="5525D2B2" w14:textId="77777777" w:rsidR="00C76E41" w:rsidRPr="00C76E41" w:rsidRDefault="00C76E41" w:rsidP="00133F59">
      <w:pPr>
        <w:tabs>
          <w:tab w:val="left" w:pos="900"/>
        </w:tabs>
        <w:ind w:left="709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6E2D9A2E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color w:val="000000"/>
          <w:sz w:val="22"/>
          <w:szCs w:val="22"/>
        </w:rPr>
      </w:pPr>
      <w:r w:rsidRPr="00C76E41">
        <w:rPr>
          <w:color w:val="000000"/>
          <w:sz w:val="22"/>
          <w:szCs w:val="22"/>
        </w:rPr>
        <w:t>Sumaryczna cena za realizację całości</w:t>
      </w:r>
      <w:r w:rsidR="002A3D06">
        <w:rPr>
          <w:color w:val="000000"/>
          <w:sz w:val="22"/>
          <w:szCs w:val="22"/>
        </w:rPr>
        <w:t xml:space="preserve"> </w:t>
      </w:r>
      <w:r w:rsidRPr="00C76E41">
        <w:rPr>
          <w:sz w:val="22"/>
          <w:szCs w:val="22"/>
        </w:rPr>
        <w:t>przedmiotu zamówienia</w:t>
      </w:r>
      <w:r w:rsidRPr="00C76E41">
        <w:rPr>
          <w:color w:val="000000"/>
          <w:sz w:val="22"/>
          <w:szCs w:val="22"/>
        </w:rPr>
        <w:t xml:space="preserve"> musi uwzględniać wszystkie koszty związane z prawidłową realizacją przedmiotu zamówienia [tj. w szczególności koszt transportu, ubezpieczenia, dostawy, wniesienia, montażu, uruchomienia w jednostce organizacyjnej zamawiającego, koszty gwarancyjne – zgodnie z</w:t>
      </w:r>
      <w:r w:rsidR="00065F36">
        <w:rPr>
          <w:color w:val="000000"/>
          <w:sz w:val="22"/>
          <w:szCs w:val="22"/>
        </w:rPr>
        <w:t xml:space="preserve"> </w:t>
      </w:r>
      <w:r w:rsidRPr="00C76E41">
        <w:rPr>
          <w:color w:val="000000"/>
          <w:sz w:val="22"/>
          <w:szCs w:val="22"/>
        </w:rPr>
        <w:t>SWZ i projektowanymi postanowieniami umowy oraz celne – o ile dotyczą i koszty szkolenia], rabaty, opusty itp., których wykonawca zamierza udzielić.</w:t>
      </w:r>
    </w:p>
    <w:p w14:paraId="02A0EEC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color w:val="000000"/>
          <w:sz w:val="22"/>
          <w:szCs w:val="22"/>
        </w:rPr>
        <w:t>Nie przewiduje się żadnych przedpłat ani zaliczek na poczet realizacji przedmiotu umowy.</w:t>
      </w:r>
    </w:p>
    <w:p w14:paraId="72F5D223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 przypadku złożenia oferty przez wykonawcę niezobowiązanego, bądź zwolnionego z obowiązku odprowadzania podatku od towarów i usług VAT, podczas czynności porównania ofert, zamawiający doliczy do zaoferowanej przez ww. wykonawcę ceny stosowny podatek, do uiszczenia którego będzie obowiązany. W tym wypadku koszt podatku pokrywa zamawiający.</w:t>
      </w:r>
    </w:p>
    <w:p w14:paraId="5B8B743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lastRenderedPageBreak/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855DADD" w14:textId="77777777" w:rsidR="00C76E41" w:rsidRPr="00C76E41" w:rsidRDefault="00C76E41" w:rsidP="00C76E41">
      <w:pPr>
        <w:pStyle w:val="Akapitzlist"/>
        <w:widowControl/>
        <w:numPr>
          <w:ilvl w:val="0"/>
          <w:numId w:val="13"/>
        </w:numPr>
        <w:suppressAutoHyphens w:val="0"/>
        <w:jc w:val="both"/>
        <w:rPr>
          <w:bCs/>
          <w:iCs/>
          <w:color w:val="000000"/>
          <w:sz w:val="22"/>
          <w:szCs w:val="22"/>
        </w:rPr>
      </w:pPr>
      <w:r w:rsidRPr="00C76E41">
        <w:rPr>
          <w:bCs/>
          <w:iCs/>
          <w:sz w:val="22"/>
          <w:szCs w:val="22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0109F8B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sz w:val="22"/>
          <w:szCs w:val="22"/>
        </w:rPr>
        <w:t xml:space="preserve">W przypadku, gdy oferowana aparatura objęta jest inną aniżeli 23% stawka należnego podatku od towarów i </w:t>
      </w:r>
      <w:r w:rsidR="00E513AD">
        <w:rPr>
          <w:bCs/>
          <w:sz w:val="22"/>
          <w:szCs w:val="22"/>
        </w:rPr>
        <w:t>u</w:t>
      </w:r>
      <w:r w:rsidRPr="00C76E41">
        <w:rPr>
          <w:bCs/>
          <w:sz w:val="22"/>
          <w:szCs w:val="22"/>
        </w:rPr>
        <w:t xml:space="preserve">sług VAT (tj. 8%), wykonawca przedkłada wraz z ofertą dokumenty lub oświadczenia potwierdzające tę stawkę. </w:t>
      </w:r>
    </w:p>
    <w:p w14:paraId="6B519FF5" w14:textId="77777777" w:rsidR="00C76E41" w:rsidRPr="00C76E41" w:rsidRDefault="00C76E41" w:rsidP="00C76E41">
      <w:pPr>
        <w:numPr>
          <w:ilvl w:val="0"/>
          <w:numId w:val="13"/>
        </w:numPr>
        <w:contextualSpacing/>
        <w:jc w:val="both"/>
        <w:rPr>
          <w:bCs/>
          <w:sz w:val="22"/>
          <w:szCs w:val="22"/>
        </w:rPr>
      </w:pPr>
      <w:r w:rsidRPr="00C76E41">
        <w:rPr>
          <w:bCs/>
          <w:color w:val="000000"/>
          <w:sz w:val="22"/>
          <w:szCs w:val="22"/>
        </w:rPr>
        <w:t>W</w:t>
      </w:r>
      <w:r w:rsidRPr="00C76E41">
        <w:rPr>
          <w:sz w:val="22"/>
          <w:szCs w:val="22"/>
        </w:rPr>
        <w:t xml:space="preserve"> czasie obowiązywania zawartej z wyłonionym wykonawcą umowy wysokość maksymalnego wynagrodzenia należnego wykonawcy może ulec zmianie w drodze pisemnego aneksu w przypadkach opisanych w treści załączonego do niniejszej SWZ wzoru umowy.</w:t>
      </w:r>
    </w:p>
    <w:p w14:paraId="1B905AED" w14:textId="77777777" w:rsidR="00C76E41" w:rsidRPr="004D7DAC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XV </w:t>
      </w:r>
      <w:r w:rsidR="00C71F3D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C71F3D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Default="005942F2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Kryteria oceny ofert:</w:t>
      </w:r>
    </w:p>
    <w:p w14:paraId="1E53D57F" w14:textId="4BE85A0B" w:rsidR="00ED077B" w:rsidRPr="00172AEF" w:rsidRDefault="00E00A29" w:rsidP="00F51DEC">
      <w:pPr>
        <w:pStyle w:val="Akapitzlist"/>
        <w:widowControl/>
        <w:numPr>
          <w:ilvl w:val="1"/>
          <w:numId w:val="14"/>
        </w:numPr>
        <w:suppressAutoHyphens w:val="0"/>
        <w:jc w:val="both"/>
        <w:rPr>
          <w:b/>
          <w:bCs/>
          <w:i/>
          <w:iCs/>
          <w:sz w:val="22"/>
          <w:szCs w:val="22"/>
        </w:rPr>
      </w:pPr>
      <w:r w:rsidRPr="00172AEF">
        <w:rPr>
          <w:b/>
          <w:bCs/>
          <w:i/>
          <w:iCs/>
          <w:sz w:val="22"/>
          <w:szCs w:val="22"/>
        </w:rPr>
        <w:t xml:space="preserve">Cena </w:t>
      </w:r>
      <w:r w:rsidR="007468A0" w:rsidRPr="00172AEF">
        <w:rPr>
          <w:b/>
          <w:bCs/>
          <w:i/>
          <w:iCs/>
          <w:sz w:val="22"/>
          <w:szCs w:val="22"/>
        </w:rPr>
        <w:t xml:space="preserve">brutto </w:t>
      </w:r>
      <w:r w:rsidRPr="00172AEF">
        <w:rPr>
          <w:b/>
          <w:bCs/>
          <w:i/>
          <w:iCs/>
          <w:sz w:val="22"/>
          <w:szCs w:val="22"/>
        </w:rPr>
        <w:t>za prz</w:t>
      </w:r>
      <w:r w:rsidR="00BA2590" w:rsidRPr="00172AEF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172AEF">
        <w:rPr>
          <w:b/>
          <w:bCs/>
          <w:i/>
          <w:iCs/>
          <w:sz w:val="22"/>
          <w:szCs w:val="22"/>
        </w:rPr>
        <w:t>100</w:t>
      </w:r>
      <w:r w:rsidRPr="00172AEF">
        <w:rPr>
          <w:b/>
          <w:bCs/>
          <w:i/>
          <w:iCs/>
          <w:sz w:val="22"/>
          <w:szCs w:val="22"/>
        </w:rPr>
        <w:t>%</w:t>
      </w:r>
      <w:r w:rsidR="00553A3F" w:rsidRPr="00172AEF">
        <w:rPr>
          <w:b/>
          <w:bCs/>
          <w:i/>
          <w:iCs/>
          <w:sz w:val="22"/>
          <w:szCs w:val="22"/>
        </w:rPr>
        <w:t>.</w:t>
      </w:r>
    </w:p>
    <w:p w14:paraId="53F888F4" w14:textId="5AB0DA63" w:rsidR="001D448C" w:rsidRPr="00AC7054" w:rsidRDefault="00B37F8E" w:rsidP="00AC7054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B37F8E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B37F8E">
        <w:rPr>
          <w:rFonts w:eastAsia="Calibri"/>
          <w:i/>
          <w:sz w:val="22"/>
          <w:szCs w:val="22"/>
          <w:lang w:eastAsia="en-US"/>
        </w:rPr>
        <w:t>„</w:t>
      </w:r>
      <w:r w:rsidRPr="00B37F8E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cena </w:t>
      </w:r>
      <w:r w:rsidR="007468A0">
        <w:rPr>
          <w:rFonts w:eastAsia="Calibri"/>
          <w:bCs/>
          <w:i/>
          <w:iCs/>
          <w:color w:val="000000"/>
          <w:sz w:val="22"/>
          <w:szCs w:val="22"/>
          <w:lang w:eastAsia="en-US"/>
        </w:rPr>
        <w:t xml:space="preserve">brutto </w:t>
      </w:r>
      <w:r w:rsidRPr="00B37F8E">
        <w:rPr>
          <w:rFonts w:eastAsia="Calibri"/>
          <w:i/>
          <w:color w:val="000000"/>
          <w:sz w:val="22"/>
          <w:szCs w:val="22"/>
          <w:lang w:eastAsia="en-US"/>
        </w:rPr>
        <w:t>za przedmiot zamówienia</w:t>
      </w:r>
      <w:r w:rsidRPr="00B37F8E">
        <w:rPr>
          <w:rFonts w:eastAsia="Calibri"/>
          <w:sz w:val="22"/>
          <w:szCs w:val="22"/>
          <w:lang w:eastAsia="en-US"/>
        </w:rPr>
        <w:t>”, będą liczone wg</w:t>
      </w:r>
      <w:r w:rsidR="00E2101A">
        <w:rPr>
          <w:rFonts w:eastAsia="Calibri"/>
          <w:sz w:val="22"/>
          <w:szCs w:val="22"/>
          <w:lang w:eastAsia="en-US"/>
        </w:rPr>
        <w:t> </w:t>
      </w:r>
      <w:r w:rsidRPr="00B37F8E">
        <w:rPr>
          <w:rFonts w:eastAsia="Calibri"/>
          <w:sz w:val="22"/>
          <w:szCs w:val="22"/>
          <w:lang w:eastAsia="en-US"/>
        </w:rPr>
        <w:t>następującego wzoru</w:t>
      </w:r>
      <w:r>
        <w:rPr>
          <w:rFonts w:eastAsia="Calibri"/>
          <w:sz w:val="22"/>
          <w:szCs w:val="22"/>
          <w:lang w:eastAsia="en-US"/>
        </w:rPr>
        <w:t>:</w:t>
      </w:r>
    </w:p>
    <w:p w14:paraId="267D81B5" w14:textId="77777777" w:rsidR="00AC7054" w:rsidRPr="00AC7054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1D448C" w:rsidRDefault="001D448C" w:rsidP="001D448C">
      <w:pPr>
        <w:pStyle w:val="Zwykytekst"/>
        <w:tabs>
          <w:tab w:val="left" w:pos="426"/>
        </w:tabs>
        <w:suppressAutoHyphens/>
        <w:ind w:left="1418"/>
        <w:jc w:val="both"/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</w:pP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C = (C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naj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 /C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 xml:space="preserve">) x </w:t>
      </w:r>
      <w:r w:rsidR="0057583F">
        <w:rPr>
          <w:rFonts w:ascii="Times New Roman" w:hAnsi="Times New Roman"/>
          <w:b/>
          <w:bCs/>
          <w:i/>
          <w:iCs/>
          <w:color w:val="000000"/>
          <w:sz w:val="22"/>
          <w:szCs w:val="22"/>
        </w:rPr>
        <w:t>100</w:t>
      </w:r>
    </w:p>
    <w:p w14:paraId="330379BF" w14:textId="77777777" w:rsidR="001D448C" w:rsidRPr="001D448C" w:rsidRDefault="001D448C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gdzie:</w:t>
      </w:r>
    </w:p>
    <w:p w14:paraId="27626576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 – liczba punktów przyznana danej ofercie;</w:t>
      </w:r>
    </w:p>
    <w:p w14:paraId="04DB3361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naj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77777777" w:rsidR="001D448C" w:rsidRPr="001D448C" w:rsidRDefault="001D448C" w:rsidP="001D448C">
      <w:pPr>
        <w:pStyle w:val="Zwykytekst"/>
        <w:suppressAutoHyphens/>
        <w:ind w:left="1418"/>
        <w:jc w:val="both"/>
        <w:rPr>
          <w:rFonts w:ascii="Times New Roman" w:hAnsi="Times New Roman"/>
          <w:color w:val="000000"/>
          <w:sz w:val="22"/>
          <w:szCs w:val="22"/>
        </w:rPr>
      </w:pPr>
      <w:r w:rsidRPr="001D448C">
        <w:rPr>
          <w:rFonts w:ascii="Times New Roman" w:hAnsi="Times New Roman"/>
          <w:color w:val="000000"/>
          <w:sz w:val="22"/>
          <w:szCs w:val="22"/>
        </w:rPr>
        <w:t>C</w:t>
      </w:r>
      <w:r w:rsidRPr="001D448C">
        <w:rPr>
          <w:rFonts w:ascii="Times New Roman" w:hAnsi="Times New Roman"/>
          <w:color w:val="000000"/>
          <w:sz w:val="22"/>
          <w:szCs w:val="22"/>
          <w:vertAlign w:val="subscript"/>
        </w:rPr>
        <w:t>o</w:t>
      </w:r>
      <w:r w:rsidRPr="001D448C">
        <w:rPr>
          <w:rFonts w:ascii="Times New Roman" w:hAnsi="Times New Roman"/>
          <w:color w:val="000000"/>
          <w:sz w:val="22"/>
          <w:szCs w:val="22"/>
        </w:rPr>
        <w:t xml:space="preserve"> – cena wraz z należnym podatkiem od towarów i usług podana przez wykonawcę, dla którego wynik jest obliczany.</w:t>
      </w:r>
    </w:p>
    <w:p w14:paraId="24BABD76" w14:textId="679A5360" w:rsidR="001D448C" w:rsidRPr="00703641" w:rsidRDefault="001D448C" w:rsidP="00703641">
      <w:pPr>
        <w:tabs>
          <w:tab w:val="left" w:pos="426"/>
        </w:tabs>
        <w:ind w:left="567" w:firstLine="142"/>
        <w:jc w:val="both"/>
        <w:rPr>
          <w:b/>
          <w:bCs/>
          <w:i/>
          <w:iCs/>
          <w:sz w:val="22"/>
          <w:szCs w:val="22"/>
          <w:u w:val="single"/>
        </w:rPr>
      </w:pPr>
      <w:r w:rsidRPr="001D448C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>
        <w:rPr>
          <w:b/>
          <w:bCs/>
          <w:i/>
          <w:iCs/>
          <w:sz w:val="22"/>
          <w:szCs w:val="22"/>
          <w:u w:val="single"/>
        </w:rPr>
        <w:t>100</w:t>
      </w:r>
      <w:r w:rsidR="00745D90">
        <w:rPr>
          <w:b/>
          <w:bCs/>
          <w:i/>
          <w:iCs/>
          <w:sz w:val="22"/>
          <w:szCs w:val="22"/>
          <w:u w:val="single"/>
        </w:rPr>
        <w:t>,00</w:t>
      </w:r>
      <w:r w:rsidR="00504CE3">
        <w:rPr>
          <w:b/>
          <w:bCs/>
          <w:i/>
          <w:iCs/>
          <w:sz w:val="22"/>
          <w:szCs w:val="22"/>
          <w:u w:val="single"/>
        </w:rPr>
        <w:t>.</w:t>
      </w:r>
    </w:p>
    <w:p w14:paraId="0DDB515F" w14:textId="77777777" w:rsidR="00CA564D" w:rsidRPr="00DA6FB9" w:rsidRDefault="00CA564D" w:rsidP="00F51DEC">
      <w:pPr>
        <w:numPr>
          <w:ilvl w:val="0"/>
          <w:numId w:val="14"/>
        </w:numPr>
        <w:jc w:val="both"/>
        <w:rPr>
          <w:b/>
          <w:i/>
          <w:iCs/>
          <w:color w:val="000000"/>
          <w:sz w:val="22"/>
          <w:szCs w:val="22"/>
        </w:rPr>
      </w:pPr>
      <w:r w:rsidRPr="00DA6FB9">
        <w:rPr>
          <w:b/>
          <w:i/>
          <w:iCs/>
          <w:color w:val="000000"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7EB177A4" w:rsidR="00CA564D" w:rsidRDefault="00CA564D" w:rsidP="00F51DEC">
      <w:pPr>
        <w:numPr>
          <w:ilvl w:val="0"/>
          <w:numId w:val="14"/>
        </w:numPr>
        <w:jc w:val="both"/>
        <w:rPr>
          <w:color w:val="000000"/>
          <w:sz w:val="22"/>
          <w:szCs w:val="22"/>
        </w:rPr>
      </w:pPr>
      <w:r w:rsidRPr="0082794F">
        <w:rPr>
          <w:color w:val="000000"/>
          <w:sz w:val="22"/>
          <w:szCs w:val="22"/>
        </w:rPr>
        <w:t>Oferta wykonawcy, która uzyska najwyższą liczbę punktów, uznana zostanie za najkorzystniejszą.</w:t>
      </w:r>
    </w:p>
    <w:p w14:paraId="54F4DEFE" w14:textId="24561301" w:rsidR="00553A3F" w:rsidRPr="00553A3F" w:rsidRDefault="00553A3F" w:rsidP="00F51DEC">
      <w:pPr>
        <w:pStyle w:val="Akapitzlist"/>
        <w:widowControl/>
        <w:numPr>
          <w:ilvl w:val="0"/>
          <w:numId w:val="14"/>
        </w:numPr>
        <w:suppressAutoHyphens w:val="0"/>
        <w:jc w:val="both"/>
        <w:rPr>
          <w:bCs/>
          <w:sz w:val="22"/>
          <w:szCs w:val="22"/>
        </w:rPr>
      </w:pPr>
      <w:r w:rsidRPr="00553A3F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dodatkowych.</w:t>
      </w:r>
    </w:p>
    <w:p w14:paraId="6FB01570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 – Informacje o formalnościach, jakie powinny zostać dopełnione po wyborze oferty w celu zawarcia umowy w sprawie zamówienia publicznego</w:t>
      </w:r>
    </w:p>
    <w:p w14:paraId="383F11F2" w14:textId="77777777" w:rsidR="00751882" w:rsidRPr="00751882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Przed podpisaniem umowy wykonawca powinien złożyć:</w:t>
      </w:r>
    </w:p>
    <w:p w14:paraId="66A031A6" w14:textId="6F0BDFE0" w:rsidR="00751882" w:rsidRDefault="00751882" w:rsidP="00CF44B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686AE2">
        <w:rPr>
          <w:sz w:val="22"/>
          <w:szCs w:val="22"/>
        </w:rPr>
        <w:t>kopię umowy(-ów)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425729" w:rsidRDefault="00751882" w:rsidP="00F51DEC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bCs/>
          <w:sz w:val="22"/>
          <w:szCs w:val="22"/>
        </w:rPr>
      </w:pPr>
      <w:r w:rsidRPr="00751882">
        <w:rPr>
          <w:sz w:val="22"/>
          <w:szCs w:val="22"/>
        </w:rPr>
        <w:t>wykaz podwykonawców z zakresem powierzanych im zadań, o ile przewiduje się ich udział w realizacji zamówienia</w:t>
      </w:r>
      <w:r w:rsidR="00425729">
        <w:rPr>
          <w:sz w:val="22"/>
          <w:szCs w:val="22"/>
        </w:rPr>
        <w:t>;</w:t>
      </w:r>
    </w:p>
    <w:p w14:paraId="7C3F7921" w14:textId="2A7BA48E" w:rsidR="00425729" w:rsidRPr="009A74E1" w:rsidRDefault="00425729" w:rsidP="00425729">
      <w:pPr>
        <w:pStyle w:val="Akapitzlist"/>
        <w:widowControl/>
        <w:numPr>
          <w:ilvl w:val="1"/>
          <w:numId w:val="9"/>
        </w:numPr>
        <w:suppressAutoHyphens w:val="0"/>
        <w:jc w:val="both"/>
        <w:rPr>
          <w:sz w:val="22"/>
          <w:szCs w:val="22"/>
        </w:rPr>
      </w:pPr>
      <w:r w:rsidRPr="009A74E1">
        <w:rPr>
          <w:bCs/>
          <w:sz w:val="22"/>
          <w:szCs w:val="22"/>
        </w:rPr>
        <w:t xml:space="preserve">oświadczenie o niepodleganiu wykluczeniu – art. 7 ust. 1 ustawy z dnia 13 kwietnia 2022  r. o szczególnych rozwiązaniach w zakresie przeciwdziałania wspieraniu agresji na Ukrainę oraz służących ochronie bezpieczeństwa narodowego (Dz.U. z 2022 r., poz. 835) – </w:t>
      </w:r>
      <w:r w:rsidRPr="009A74E1">
        <w:rPr>
          <w:sz w:val="22"/>
          <w:szCs w:val="22"/>
        </w:rPr>
        <w:t>w przypadku wykonawców wspólnie ubiegających się o zamówienie oświadczenie składa każdy z nich</w:t>
      </w:r>
      <w:r w:rsidR="00B06857" w:rsidRPr="009A74E1">
        <w:rPr>
          <w:sz w:val="22"/>
          <w:szCs w:val="22"/>
        </w:rPr>
        <w:t>.</w:t>
      </w:r>
    </w:p>
    <w:p w14:paraId="7DBA2A09" w14:textId="77777777" w:rsidR="00FD0460" w:rsidRPr="00331E19" w:rsidRDefault="00751882" w:rsidP="00F51DEC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Wybrany w</w:t>
      </w:r>
      <w:r w:rsidRPr="00751882">
        <w:rPr>
          <w:sz w:val="22"/>
          <w:szCs w:val="22"/>
        </w:rPr>
        <w:t>ykonawca jest zobowiązany do zawarcia umowy w termin</w:t>
      </w:r>
      <w:r w:rsidR="00331E19">
        <w:rPr>
          <w:sz w:val="22"/>
          <w:szCs w:val="22"/>
        </w:rPr>
        <w:t>ie i miejscu wyznaczonym przez z</w:t>
      </w:r>
      <w:r w:rsidRPr="00751882">
        <w:rPr>
          <w:sz w:val="22"/>
          <w:szCs w:val="22"/>
        </w:rPr>
        <w:t>amawiającego.</w:t>
      </w:r>
    </w:p>
    <w:p w14:paraId="69EB8571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XVII – Wymagania dotyczące zabezpieczenia należytego wykonania umowy</w:t>
      </w:r>
    </w:p>
    <w:p w14:paraId="290637E5" w14:textId="77777777" w:rsidR="00B934A4" w:rsidRPr="00B934A4" w:rsidRDefault="004E6834" w:rsidP="00F51DEC">
      <w:pPr>
        <w:pStyle w:val="Akapitzlist"/>
        <w:widowControl/>
        <w:numPr>
          <w:ilvl w:val="0"/>
          <w:numId w:val="16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konieczności wniesienia zabezpieczenia należytego wykonania umowy.</w:t>
      </w:r>
    </w:p>
    <w:p w14:paraId="6E9B1B3D" w14:textId="77777777" w:rsidR="00C71F3D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51BFA01A" w:rsidR="00B934A4" w:rsidRPr="00DF1BFB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</w:t>
      </w:r>
      <w:r w:rsidR="00FF2BAC">
        <w:rPr>
          <w:b/>
          <w:bCs/>
          <w:sz w:val="22"/>
          <w:szCs w:val="22"/>
        </w:rPr>
        <w:t>XVIII – Wzór umowy</w:t>
      </w:r>
      <w:r w:rsidR="00D852AB">
        <w:rPr>
          <w:b/>
          <w:bCs/>
          <w:sz w:val="22"/>
          <w:szCs w:val="22"/>
        </w:rPr>
        <w:t xml:space="preserve"> (projektowane postanowienia umowy)</w:t>
      </w:r>
      <w:r w:rsidR="00FF2BAC">
        <w:rPr>
          <w:b/>
          <w:bCs/>
          <w:sz w:val="22"/>
          <w:szCs w:val="22"/>
        </w:rPr>
        <w:t xml:space="preserve"> – załącznik nr </w:t>
      </w:r>
      <w:r w:rsidR="0079471B">
        <w:rPr>
          <w:b/>
          <w:bCs/>
          <w:sz w:val="22"/>
          <w:szCs w:val="22"/>
        </w:rPr>
        <w:t>2</w:t>
      </w:r>
      <w:r w:rsidR="00FF2BAC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802A48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Ś</w:t>
      </w:r>
      <w:r w:rsidRPr="00802A48">
        <w:rPr>
          <w:spacing w:val="-3"/>
          <w:sz w:val="22"/>
          <w:szCs w:val="22"/>
        </w:rPr>
        <w:t>r</w:t>
      </w:r>
      <w:r w:rsidRPr="00802A48">
        <w:rPr>
          <w:sz w:val="22"/>
          <w:szCs w:val="22"/>
        </w:rPr>
        <w:t>od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i o</w:t>
      </w:r>
      <w:r w:rsidRPr="00802A48">
        <w:rPr>
          <w:spacing w:val="-2"/>
          <w:sz w:val="22"/>
          <w:szCs w:val="22"/>
        </w:rPr>
        <w:t>c</w:t>
      </w:r>
      <w:r w:rsidRPr="00802A48">
        <w:rPr>
          <w:spacing w:val="-3"/>
          <w:sz w:val="22"/>
          <w:szCs w:val="22"/>
        </w:rPr>
        <w:t>h</w:t>
      </w:r>
      <w:r w:rsidRPr="00802A48">
        <w:rPr>
          <w:sz w:val="22"/>
          <w:szCs w:val="22"/>
        </w:rPr>
        <w:t>r</w:t>
      </w:r>
      <w:r w:rsidRPr="00802A48">
        <w:rPr>
          <w:spacing w:val="-3"/>
          <w:sz w:val="22"/>
          <w:szCs w:val="22"/>
        </w:rPr>
        <w:t>o</w:t>
      </w:r>
      <w:r w:rsidRPr="00802A48">
        <w:rPr>
          <w:sz w:val="22"/>
          <w:szCs w:val="22"/>
        </w:rPr>
        <w:t xml:space="preserve">ny </w:t>
      </w:r>
      <w:r w:rsidRPr="00802A48">
        <w:rPr>
          <w:spacing w:val="-3"/>
          <w:sz w:val="22"/>
          <w:szCs w:val="22"/>
        </w:rPr>
        <w:t>p</w:t>
      </w:r>
      <w:r w:rsidRPr="00802A48">
        <w:rPr>
          <w:spacing w:val="-2"/>
          <w:sz w:val="22"/>
          <w:szCs w:val="22"/>
        </w:rPr>
        <w:t>r</w:t>
      </w:r>
      <w:r w:rsidRPr="00802A48">
        <w:rPr>
          <w:sz w:val="22"/>
          <w:szCs w:val="22"/>
        </w:rPr>
        <w:t>a</w:t>
      </w:r>
      <w:r w:rsidRPr="00802A48">
        <w:rPr>
          <w:spacing w:val="-4"/>
          <w:sz w:val="22"/>
          <w:szCs w:val="22"/>
        </w:rPr>
        <w:t>w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e</w:t>
      </w:r>
      <w:r w:rsidRPr="00802A48">
        <w:rPr>
          <w:sz w:val="22"/>
          <w:szCs w:val="22"/>
        </w:rPr>
        <w:t>j pr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5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sł</w:t>
      </w:r>
      <w:r w:rsidRPr="00802A48">
        <w:rPr>
          <w:sz w:val="22"/>
          <w:szCs w:val="22"/>
        </w:rPr>
        <w:t>u</w:t>
      </w:r>
      <w:r w:rsidRPr="00802A48">
        <w:rPr>
          <w:spacing w:val="-3"/>
          <w:sz w:val="22"/>
          <w:szCs w:val="22"/>
        </w:rPr>
        <w:t>gu</w:t>
      </w:r>
      <w:r w:rsidRPr="00802A48">
        <w:rPr>
          <w:sz w:val="22"/>
          <w:szCs w:val="22"/>
        </w:rPr>
        <w:t>ją</w:t>
      </w:r>
      <w:r w:rsidRPr="00802A48"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802A48">
        <w:rPr>
          <w:spacing w:val="-2"/>
          <w:sz w:val="22"/>
          <w:szCs w:val="22"/>
        </w:rPr>
        <w:t>y</w:t>
      </w:r>
      <w:r w:rsidRPr="00802A48">
        <w:rPr>
          <w:spacing w:val="-3"/>
          <w:sz w:val="22"/>
          <w:szCs w:val="22"/>
        </w:rPr>
        <w:t>ko</w:t>
      </w:r>
      <w:r w:rsidRPr="00802A48">
        <w:rPr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aw</w:t>
      </w:r>
      <w:r w:rsidRPr="00802A48">
        <w:rPr>
          <w:sz w:val="22"/>
          <w:szCs w:val="22"/>
        </w:rPr>
        <w:t>c</w:t>
      </w:r>
      <w:r w:rsidRPr="00802A48">
        <w:rPr>
          <w:spacing w:val="-2"/>
          <w:sz w:val="22"/>
          <w:szCs w:val="22"/>
        </w:rPr>
        <w:t>y</w:t>
      </w:r>
      <w:r w:rsidRPr="00802A48">
        <w:rPr>
          <w:sz w:val="22"/>
          <w:szCs w:val="22"/>
        </w:rPr>
        <w:t>, je</w:t>
      </w:r>
      <w:r w:rsidRPr="00802A48">
        <w:rPr>
          <w:spacing w:val="-2"/>
          <w:sz w:val="22"/>
          <w:szCs w:val="22"/>
        </w:rPr>
        <w:t>żel</w:t>
      </w:r>
      <w:r w:rsidRPr="00802A48">
        <w:rPr>
          <w:spacing w:val="1"/>
          <w:sz w:val="22"/>
          <w:szCs w:val="22"/>
        </w:rPr>
        <w:t>i</w:t>
      </w:r>
      <w:r w:rsidRPr="00802A48">
        <w:rPr>
          <w:sz w:val="22"/>
          <w:szCs w:val="22"/>
        </w:rPr>
        <w:t xml:space="preserve"> </w:t>
      </w:r>
      <w:r w:rsidRPr="00802A48">
        <w:rPr>
          <w:spacing w:val="-4"/>
          <w:sz w:val="22"/>
          <w:szCs w:val="22"/>
        </w:rPr>
        <w:t>m</w:t>
      </w:r>
      <w:r w:rsidRPr="00802A48">
        <w:rPr>
          <w:sz w:val="22"/>
          <w:szCs w:val="22"/>
        </w:rPr>
        <w:t>a l</w:t>
      </w:r>
      <w:r w:rsidRPr="00802A48">
        <w:rPr>
          <w:spacing w:val="-3"/>
          <w:sz w:val="22"/>
          <w:szCs w:val="22"/>
        </w:rPr>
        <w:t>u</w:t>
      </w:r>
      <w:r w:rsidRPr="00802A48">
        <w:rPr>
          <w:sz w:val="22"/>
          <w:szCs w:val="22"/>
        </w:rPr>
        <w:t xml:space="preserve">b </w:t>
      </w:r>
      <w:r w:rsidRPr="00802A48">
        <w:rPr>
          <w:spacing w:val="-4"/>
          <w:sz w:val="22"/>
          <w:szCs w:val="22"/>
        </w:rPr>
        <w:t>m</w:t>
      </w:r>
      <w:r w:rsidRPr="00802A48">
        <w:rPr>
          <w:spacing w:val="-2"/>
          <w:sz w:val="22"/>
          <w:szCs w:val="22"/>
        </w:rPr>
        <w:t>ia</w:t>
      </w:r>
      <w:r w:rsidRPr="00802A48">
        <w:rPr>
          <w:sz w:val="22"/>
          <w:szCs w:val="22"/>
        </w:rPr>
        <w:t>ł i</w:t>
      </w:r>
      <w:r w:rsidRPr="00802A48">
        <w:rPr>
          <w:spacing w:val="-3"/>
          <w:sz w:val="22"/>
          <w:szCs w:val="22"/>
        </w:rPr>
        <w:t>n</w:t>
      </w:r>
      <w:r w:rsidRPr="00802A48">
        <w:rPr>
          <w:spacing w:val="-2"/>
          <w:sz w:val="22"/>
          <w:szCs w:val="22"/>
        </w:rPr>
        <w:t>ter</w:t>
      </w:r>
      <w:r w:rsidRPr="00802A48">
        <w:rPr>
          <w:sz w:val="22"/>
          <w:szCs w:val="22"/>
        </w:rPr>
        <w:t>es w u</w:t>
      </w:r>
      <w:r w:rsidRPr="00802A48">
        <w:rPr>
          <w:spacing w:val="-2"/>
          <w:sz w:val="22"/>
          <w:szCs w:val="22"/>
        </w:rPr>
        <w:t>z</w:t>
      </w:r>
      <w:r w:rsidRPr="00802A48">
        <w:rPr>
          <w:spacing w:val="-3"/>
          <w:sz w:val="22"/>
          <w:szCs w:val="22"/>
        </w:rPr>
        <w:t>y</w:t>
      </w:r>
      <w:r w:rsidRPr="00802A48">
        <w:rPr>
          <w:spacing w:val="-1"/>
          <w:sz w:val="22"/>
          <w:szCs w:val="22"/>
        </w:rPr>
        <w:t>s</w:t>
      </w:r>
      <w:r w:rsidRPr="00802A48">
        <w:rPr>
          <w:spacing w:val="-5"/>
          <w:sz w:val="22"/>
          <w:szCs w:val="22"/>
        </w:rPr>
        <w:t>k</w:t>
      </w:r>
      <w:r w:rsidRPr="00802A48">
        <w:rPr>
          <w:sz w:val="22"/>
          <w:szCs w:val="22"/>
        </w:rPr>
        <w:t>a</w:t>
      </w:r>
      <w:r w:rsidRPr="00802A48">
        <w:rPr>
          <w:spacing w:val="-2"/>
          <w:sz w:val="22"/>
          <w:szCs w:val="22"/>
        </w:rPr>
        <w:t>n</w:t>
      </w:r>
      <w:r w:rsidRPr="00802A48">
        <w:rPr>
          <w:spacing w:val="-4"/>
          <w:sz w:val="22"/>
          <w:szCs w:val="22"/>
        </w:rPr>
        <w:t>i</w:t>
      </w:r>
      <w:r w:rsidRPr="00802A48">
        <w:rPr>
          <w:sz w:val="22"/>
          <w:szCs w:val="22"/>
        </w:rPr>
        <w:t>u zamówienia oraz poniósł́ lub moż</w:t>
      </w:r>
      <w:r w:rsidR="00EE5701">
        <w:rPr>
          <w:sz w:val="22"/>
          <w:szCs w:val="22"/>
        </w:rPr>
        <w:t>e</w:t>
      </w:r>
      <w:r w:rsidRPr="00802A48">
        <w:rPr>
          <w:sz w:val="22"/>
          <w:szCs w:val="22"/>
        </w:rPr>
        <w:t xml:space="preserve"> ponieś</w:t>
      </w:r>
      <w:r w:rsidR="00EE5701">
        <w:rPr>
          <w:sz w:val="22"/>
          <w:szCs w:val="22"/>
        </w:rPr>
        <w:t>ć</w:t>
      </w:r>
      <w:r w:rsidRPr="00802A48">
        <w:rPr>
          <w:sz w:val="22"/>
          <w:szCs w:val="22"/>
        </w:rPr>
        <w:t xml:space="preserve"> sz</w:t>
      </w:r>
      <w:r>
        <w:rPr>
          <w:sz w:val="22"/>
          <w:szCs w:val="22"/>
        </w:rPr>
        <w:t>kodę w wyniku naruszenia przez z</w:t>
      </w:r>
      <w:r w:rsidRPr="00802A48">
        <w:rPr>
          <w:sz w:val="22"/>
          <w:szCs w:val="22"/>
        </w:rPr>
        <w:t>amawiającegǫ przepisów ustawy PZP.</w:t>
      </w:r>
    </w:p>
    <w:p w14:paraId="616F084A" w14:textId="77777777" w:rsidR="00802A48" w:rsidRPr="001C73E1" w:rsidRDefault="00802A48" w:rsidP="00F51DEC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bCs/>
          <w:sz w:val="22"/>
          <w:szCs w:val="22"/>
        </w:rPr>
      </w:pPr>
      <w:r w:rsidRPr="00802A48">
        <w:rPr>
          <w:spacing w:val="-1"/>
          <w:sz w:val="22"/>
          <w:szCs w:val="22"/>
        </w:rPr>
        <w:t>Odwołanie przysługuje na:</w:t>
      </w:r>
    </w:p>
    <w:p w14:paraId="7B9DD785" w14:textId="24A3A94F" w:rsidR="001C73E1" w:rsidRPr="00802A48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>niezgodną</w:t>
      </w:r>
      <w:r w:rsidRPr="003C50FF">
        <w:rPr>
          <w:sz w:val="22"/>
          <w:szCs w:val="22"/>
        </w:rPr>
        <w:t xml:space="preserve"> </w:t>
      </w:r>
      <w:r>
        <w:rPr>
          <w:sz w:val="22"/>
          <w:szCs w:val="22"/>
        </w:rPr>
        <w:t>z przepisami ustawy czynnoś</w:t>
      </w:r>
      <w:r w:rsidR="00BC18F9">
        <w:rPr>
          <w:sz w:val="22"/>
          <w:szCs w:val="22"/>
        </w:rPr>
        <w:t>ć</w:t>
      </w:r>
      <w:r>
        <w:rPr>
          <w:sz w:val="22"/>
          <w:szCs w:val="22"/>
        </w:rPr>
        <w:t xml:space="preserve"> z</w:t>
      </w:r>
      <w:r w:rsidRPr="003C50FF">
        <w:rPr>
          <w:sz w:val="22"/>
          <w:szCs w:val="22"/>
        </w:rPr>
        <w:t>amawiającego, podjętą w postepowanių o udzielenie zamówienia</w:t>
      </w:r>
      <w:r w:rsidR="00926F73">
        <w:rPr>
          <w:sz w:val="22"/>
          <w:szCs w:val="22"/>
        </w:rPr>
        <w:t>,</w:t>
      </w:r>
      <w:r w:rsidRPr="003C50FF">
        <w:rPr>
          <w:sz w:val="22"/>
          <w:szCs w:val="22"/>
        </w:rPr>
        <w:t xml:space="preserve"> w tym na projektowane postanowienie</w:t>
      </w:r>
      <w:r w:rsidRPr="003C50FF">
        <w:rPr>
          <w:spacing w:val="-26"/>
          <w:sz w:val="22"/>
          <w:szCs w:val="22"/>
        </w:rPr>
        <w:t xml:space="preserve"> </w:t>
      </w:r>
      <w:r w:rsidRPr="003C50FF">
        <w:rPr>
          <w:sz w:val="22"/>
          <w:szCs w:val="22"/>
        </w:rPr>
        <w:t>umowy;</w:t>
      </w:r>
    </w:p>
    <w:p w14:paraId="71621355" w14:textId="2E0C9218" w:rsidR="001C73E1" w:rsidRPr="001C73E1" w:rsidRDefault="001C73E1" w:rsidP="00DC1323">
      <w:pPr>
        <w:pStyle w:val="Akapitzlist"/>
        <w:widowControl/>
        <w:numPr>
          <w:ilvl w:val="1"/>
          <w:numId w:val="39"/>
        </w:numPr>
        <w:suppressAutoHyphens w:val="0"/>
        <w:autoSpaceDE w:val="0"/>
        <w:autoSpaceDN w:val="0"/>
        <w:ind w:left="1418" w:hanging="709"/>
        <w:jc w:val="both"/>
        <w:rPr>
          <w:spacing w:val="-1"/>
          <w:sz w:val="22"/>
          <w:szCs w:val="22"/>
        </w:rPr>
      </w:pPr>
      <w:r w:rsidRPr="00802A48">
        <w:rPr>
          <w:sz w:val="22"/>
          <w:szCs w:val="22"/>
        </w:rPr>
        <w:t>zaniechanie czynnoścí w postepowanių o udzi</w:t>
      </w:r>
      <w:r>
        <w:rPr>
          <w:sz w:val="22"/>
          <w:szCs w:val="22"/>
        </w:rPr>
        <w:t>elenie zamówien</w:t>
      </w:r>
      <w:r w:rsidR="00BC18F9">
        <w:rPr>
          <w:sz w:val="22"/>
          <w:szCs w:val="22"/>
        </w:rPr>
        <w:t>ia</w:t>
      </w:r>
      <w:r>
        <w:rPr>
          <w:sz w:val="22"/>
          <w:szCs w:val="22"/>
        </w:rPr>
        <w:t>, do której́ z</w:t>
      </w:r>
      <w:r w:rsidRPr="00802A48">
        <w:rPr>
          <w:sz w:val="22"/>
          <w:szCs w:val="22"/>
        </w:rPr>
        <w:t>amawiający̨ był obowiązany̨ na podstawie ustawy PZP.</w:t>
      </w:r>
    </w:p>
    <w:p w14:paraId="5A8C9432" w14:textId="02C9E337" w:rsidR="001C73E1" w:rsidRPr="003C50FF" w:rsidRDefault="00A41E1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Odwołanie wnosi się</w:t>
      </w:r>
      <w:r w:rsidR="001C73E1" w:rsidRPr="003C50FF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Default="001C73E1" w:rsidP="00324EA5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3C50FF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</w:t>
      </w:r>
      <w:r>
        <w:rPr>
          <w:spacing w:val="-1"/>
          <w:sz w:val="22"/>
          <w:szCs w:val="22"/>
        </w:rPr>
        <w:t xml:space="preserve"> </w:t>
      </w:r>
      <w:r w:rsidRPr="003C50FF">
        <w:rPr>
          <w:spacing w:val="-1"/>
          <w:sz w:val="22"/>
          <w:szCs w:val="22"/>
        </w:rPr>
        <w:t>– sądu zamówień publicznych za pośrednictweḿ Prezesa Krajowej Izby Odwoławczej.</w:t>
      </w:r>
    </w:p>
    <w:p w14:paraId="677FD6EA" w14:textId="4E933623" w:rsidR="00BA102A" w:rsidRDefault="001C73E1" w:rsidP="00991F90">
      <w:pPr>
        <w:pStyle w:val="Akapitzlist"/>
        <w:widowControl/>
        <w:numPr>
          <w:ilvl w:val="0"/>
          <w:numId w:val="17"/>
        </w:numPr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  <w:r w:rsidRPr="00896314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0090B4AF" w14:textId="77777777" w:rsidR="008219D2" w:rsidRPr="0097675F" w:rsidRDefault="008219D2" w:rsidP="008219D2">
      <w:pPr>
        <w:pStyle w:val="Akapitzlist"/>
        <w:widowControl/>
        <w:tabs>
          <w:tab w:val="left" w:pos="1793"/>
        </w:tabs>
        <w:suppressAutoHyphens w:val="0"/>
        <w:autoSpaceDE w:val="0"/>
        <w:autoSpaceDN w:val="0"/>
        <w:jc w:val="both"/>
        <w:rPr>
          <w:spacing w:val="-1"/>
          <w:sz w:val="22"/>
          <w:szCs w:val="22"/>
        </w:rPr>
      </w:pPr>
    </w:p>
    <w:p w14:paraId="2E64ACD2" w14:textId="77777777" w:rsidR="00BA102A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Rozdział XX </w:t>
      </w:r>
      <w:r w:rsidR="00132EB5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132EB5">
        <w:rPr>
          <w:b/>
          <w:bCs/>
          <w:sz w:val="22"/>
          <w:szCs w:val="22"/>
        </w:rPr>
        <w:t>Postanowienia ogólne</w:t>
      </w:r>
    </w:p>
    <w:p w14:paraId="6746B7A6" w14:textId="77777777" w:rsidR="00B934A4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dopuszcza składania ofert częściowych.</w:t>
      </w:r>
    </w:p>
    <w:p w14:paraId="319400B8" w14:textId="639BF120" w:rsidR="0012589B" w:rsidRPr="00631F41" w:rsidRDefault="009D3DDB" w:rsidP="00631F41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i/>
          <w:iCs/>
          <w:sz w:val="22"/>
          <w:szCs w:val="22"/>
        </w:rPr>
      </w:pPr>
      <w:r w:rsidRPr="00CA690C">
        <w:rPr>
          <w:bCs/>
          <w:sz w:val="22"/>
          <w:szCs w:val="22"/>
        </w:rPr>
        <w:t xml:space="preserve">Powody niedokonania podziału zamówienia na części: </w:t>
      </w:r>
      <w:r w:rsidR="0012589B" w:rsidRPr="00631F41">
        <w:rPr>
          <w:i/>
          <w:iCs/>
          <w:sz w:val="22"/>
          <w:szCs w:val="22"/>
        </w:rPr>
        <w:t>w niniejszym postępowaniu wzięto pod uwagę fakt, iż podział zamówienia na części przy tak określonym przedmiocie związany byłyby z nadmiernymi trudnościami technicznymi w wykonaniu zamówienia, a brak podziału na części ułatwia je</w:t>
      </w:r>
      <w:r w:rsidR="003514AF">
        <w:rPr>
          <w:i/>
          <w:iCs/>
          <w:sz w:val="22"/>
          <w:szCs w:val="22"/>
        </w:rPr>
        <w:t>go</w:t>
      </w:r>
      <w:r w:rsidR="0012589B" w:rsidRPr="00631F41">
        <w:rPr>
          <w:i/>
          <w:iCs/>
          <w:sz w:val="22"/>
          <w:szCs w:val="22"/>
        </w:rPr>
        <w:t xml:space="preserve"> realizację. </w:t>
      </w:r>
      <w:r w:rsidR="007C5995">
        <w:rPr>
          <w:i/>
          <w:iCs/>
          <w:sz w:val="22"/>
          <w:szCs w:val="22"/>
        </w:rPr>
        <w:t xml:space="preserve">Tym samym </w:t>
      </w:r>
      <w:r w:rsidR="0012589B" w:rsidRPr="00631F41">
        <w:rPr>
          <w:i/>
          <w:iCs/>
          <w:sz w:val="22"/>
          <w:szCs w:val="22"/>
        </w:rPr>
        <w:t>brak podziału zamówienia na części, przy tak określonym przedmiocie zamówienia</w:t>
      </w:r>
      <w:r w:rsidR="007C5995">
        <w:rPr>
          <w:i/>
          <w:iCs/>
          <w:sz w:val="22"/>
          <w:szCs w:val="22"/>
        </w:rPr>
        <w:t>,</w:t>
      </w:r>
      <w:r w:rsidR="0012589B" w:rsidRPr="00631F41">
        <w:rPr>
          <w:i/>
          <w:iCs/>
          <w:sz w:val="22"/>
          <w:szCs w:val="22"/>
        </w:rPr>
        <w:t xml:space="preserve"> nie stanowi podstawy do zawężenia kręgu potencjalnych </w:t>
      </w:r>
      <w:r w:rsidR="004F4B35">
        <w:rPr>
          <w:i/>
          <w:iCs/>
          <w:sz w:val="22"/>
          <w:szCs w:val="22"/>
        </w:rPr>
        <w:t>w</w:t>
      </w:r>
      <w:r w:rsidR="0012589B" w:rsidRPr="00631F41">
        <w:rPr>
          <w:i/>
          <w:iCs/>
          <w:sz w:val="22"/>
          <w:szCs w:val="22"/>
        </w:rPr>
        <w:t>ykonawców.</w:t>
      </w:r>
    </w:p>
    <w:p w14:paraId="67B5AA95" w14:textId="77777777" w:rsidR="004F31B5" w:rsidRDefault="004F31B5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Zamawiający nie przewiduje zawarcia umowy ramowej.</w:t>
      </w:r>
    </w:p>
    <w:p w14:paraId="3F5E0D6A" w14:textId="7C65C757" w:rsidR="003C31DB" w:rsidRPr="003C31DB" w:rsidRDefault="003C31DB" w:rsidP="00F51DEC">
      <w:pPr>
        <w:pStyle w:val="Akapitzlist"/>
        <w:widowControl/>
        <w:numPr>
          <w:ilvl w:val="0"/>
          <w:numId w:val="18"/>
        </w:numPr>
        <w:suppressAutoHyphens w:val="0"/>
        <w:jc w:val="both"/>
        <w:rPr>
          <w:bCs/>
          <w:sz w:val="22"/>
          <w:szCs w:val="22"/>
        </w:rPr>
      </w:pPr>
      <w:r w:rsidRPr="003C31DB">
        <w:rPr>
          <w:sz w:val="22"/>
          <w:szCs w:val="22"/>
        </w:rPr>
        <w:t xml:space="preserve">Zamawiający nie przewiduje możliwości udzielenie zamówienia polegającego na powtórzeniu podobnych </w:t>
      </w:r>
      <w:r>
        <w:rPr>
          <w:sz w:val="22"/>
          <w:szCs w:val="22"/>
        </w:rPr>
        <w:t>dostaw</w:t>
      </w:r>
      <w:r w:rsidRPr="003C31DB">
        <w:rPr>
          <w:sz w:val="22"/>
          <w:szCs w:val="22"/>
        </w:rPr>
        <w:t xml:space="preserve"> na podstawie art. 214 ust. 1 pkt 8 ustawy PZP.</w:t>
      </w:r>
    </w:p>
    <w:p w14:paraId="16357BF2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C869A8" w:rsidRDefault="009233B4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Rozliczenia pomiędzy wykonawcą a z</w:t>
      </w:r>
      <w:r w:rsidR="003C31DB" w:rsidRPr="00C869A8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C869A8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8122AF" w:rsidRDefault="003C31DB" w:rsidP="00F51DEC">
      <w:pPr>
        <w:widowControl/>
        <w:numPr>
          <w:ilvl w:val="0"/>
          <w:numId w:val="18"/>
        </w:numPr>
        <w:suppressAutoHyphens w:val="0"/>
        <w:jc w:val="both"/>
        <w:rPr>
          <w:sz w:val="22"/>
          <w:szCs w:val="22"/>
        </w:rPr>
      </w:pPr>
      <w:r w:rsidRPr="00C869A8">
        <w:rPr>
          <w:bCs/>
          <w:sz w:val="22"/>
          <w:szCs w:val="22"/>
        </w:rPr>
        <w:t xml:space="preserve">Zamawiający </w:t>
      </w:r>
      <w:r w:rsidR="009233B4">
        <w:rPr>
          <w:bCs/>
          <w:sz w:val="22"/>
          <w:szCs w:val="22"/>
        </w:rPr>
        <w:t>żąda wskazania w ofercie przez w</w:t>
      </w:r>
      <w:r w:rsidRPr="00C869A8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>
        <w:rPr>
          <w:bCs/>
          <w:sz w:val="22"/>
          <w:szCs w:val="22"/>
        </w:rPr>
        <w:t>.</w:t>
      </w:r>
    </w:p>
    <w:p w14:paraId="6DABF42A" w14:textId="77777777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ED02B6" w:rsidRDefault="00BF4F2E" w:rsidP="00ED02B6">
      <w:pPr>
        <w:jc w:val="both"/>
        <w:rPr>
          <w:bCs/>
          <w:sz w:val="22"/>
          <w:szCs w:val="22"/>
        </w:rPr>
      </w:pPr>
      <w:r w:rsidRPr="00ED02B6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lastRenderedPageBreak/>
        <w:t>Administratorem</w:t>
      </w:r>
      <w:r w:rsidRPr="00ED02B6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Uniwersytet Jagielloński wyznaczył Inspektora Ochrony Danych</w:t>
      </w:r>
      <w:r w:rsidRPr="00ED02B6">
        <w:rPr>
          <w:sz w:val="22"/>
          <w:szCs w:val="22"/>
        </w:rPr>
        <w:t xml:space="preserve">, ul. Gołębia 24, 31-007 Kraków, pokój nr 5. Kontakt z Inspektorem możliwy jest przez e-mail: </w:t>
      </w:r>
      <w:hyperlink r:id="rId48" w:history="1">
        <w:r w:rsidRPr="00ED02B6">
          <w:rPr>
            <w:color w:val="0000FF"/>
            <w:sz w:val="22"/>
            <w:szCs w:val="22"/>
            <w:u w:val="single"/>
          </w:rPr>
          <w:t>iod@uj.edu.pl</w:t>
        </w:r>
      </w:hyperlink>
      <w:r w:rsidRPr="00ED02B6">
        <w:rPr>
          <w:sz w:val="22"/>
          <w:szCs w:val="22"/>
        </w:rPr>
        <w:t xml:space="preserve"> lub pod nr telefonu +4812 663 12 25.</w:t>
      </w:r>
    </w:p>
    <w:p w14:paraId="13FBA82F" w14:textId="10EAABA0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i/>
          <w:sz w:val="22"/>
          <w:szCs w:val="22"/>
        </w:rPr>
      </w:pPr>
      <w:r w:rsidRPr="00ED02B6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ED02B6">
        <w:rPr>
          <w:i/>
          <w:sz w:val="22"/>
          <w:szCs w:val="22"/>
        </w:rPr>
        <w:t xml:space="preserve">, nr sprawy </w:t>
      </w:r>
      <w:r w:rsidRPr="00ED02B6">
        <w:rPr>
          <w:b/>
          <w:sz w:val="22"/>
          <w:szCs w:val="22"/>
        </w:rPr>
        <w:t>80.272</w:t>
      </w:r>
      <w:r w:rsidR="001C0F64">
        <w:rPr>
          <w:b/>
          <w:sz w:val="22"/>
          <w:szCs w:val="22"/>
        </w:rPr>
        <w:t>.</w:t>
      </w:r>
      <w:r w:rsidR="00770455">
        <w:rPr>
          <w:b/>
          <w:sz w:val="22"/>
          <w:szCs w:val="22"/>
        </w:rPr>
        <w:t>3</w:t>
      </w:r>
      <w:r w:rsidR="009D2F2B">
        <w:rPr>
          <w:b/>
          <w:sz w:val="22"/>
          <w:szCs w:val="22"/>
        </w:rPr>
        <w:t>75</w:t>
      </w:r>
      <w:r w:rsidR="00770455">
        <w:rPr>
          <w:b/>
          <w:sz w:val="22"/>
          <w:szCs w:val="22"/>
        </w:rPr>
        <w:t>.2023</w:t>
      </w:r>
    </w:p>
    <w:p w14:paraId="386FCFB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Pani/Pana dane osobowe będą przechowywane zgodnie z art. 78 ust. 1 ustawy PZP przez okres co najmniej 4 lat liczonych od dnia zakończenia postępowania o udzielenie zamówienia publicznego 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Posiada Pani/Pan prawo do: </w:t>
      </w:r>
    </w:p>
    <w:p w14:paraId="7438341F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ED02B6" w:rsidRDefault="00BF4F2E" w:rsidP="00DC1323">
      <w:pPr>
        <w:numPr>
          <w:ilvl w:val="0"/>
          <w:numId w:val="22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Nie przysługuje Pani/Panu prawo do:</w:t>
      </w:r>
    </w:p>
    <w:p w14:paraId="7C704CB1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ED02B6" w:rsidRDefault="00BF4F2E" w:rsidP="00DC1323">
      <w:pPr>
        <w:numPr>
          <w:ilvl w:val="0"/>
          <w:numId w:val="23"/>
        </w:numPr>
        <w:ind w:left="1418" w:hanging="709"/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Pana/Pani dane osobowe, o których mowa w art. 10 RODO</w:t>
      </w:r>
      <w:r w:rsidRPr="00ED02B6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Zamawiający informuje, że </w:t>
      </w:r>
      <w:r w:rsidRPr="00ED02B6">
        <w:rPr>
          <w:b/>
          <w:sz w:val="22"/>
          <w:szCs w:val="22"/>
        </w:rPr>
        <w:t>w odniesieniu do Pani/Pana danych osobowych</w:t>
      </w:r>
      <w:r w:rsidRPr="00ED02B6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ED02B6">
        <w:rPr>
          <w:b/>
          <w:sz w:val="22"/>
          <w:szCs w:val="22"/>
        </w:rPr>
        <w:t>zamawiający może żądać od Pana/Pani</w:t>
      </w:r>
      <w:r w:rsidRPr="00ED02B6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</w:rPr>
      </w:pPr>
      <w:r w:rsidRPr="00ED02B6">
        <w:rPr>
          <w:b/>
          <w:sz w:val="22"/>
          <w:szCs w:val="22"/>
        </w:rPr>
        <w:t>Skorzystanie przez Panią/Pana</w:t>
      </w:r>
      <w:r w:rsidRPr="00ED02B6">
        <w:rPr>
          <w:sz w:val="22"/>
          <w:szCs w:val="22"/>
        </w:rPr>
        <w:t>, z uprawnienia wskazanego pkt 8 lit. b) powyżej, do sprostowania lub uzupełnienia danych osobowych, o którym mowa w art. 16 RODO, nie może skutkować zmianą wyniku postępowania o udzielenie zamówienia publicznego, ani zmianą postanowień umowy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ED02B6" w:rsidRDefault="00BF4F2E" w:rsidP="00DC1323">
      <w:pPr>
        <w:numPr>
          <w:ilvl w:val="3"/>
          <w:numId w:val="21"/>
        </w:numPr>
        <w:contextualSpacing/>
        <w:jc w:val="both"/>
        <w:rPr>
          <w:sz w:val="22"/>
          <w:szCs w:val="22"/>
          <w:u w:val="single"/>
        </w:rPr>
      </w:pPr>
      <w:r w:rsidRPr="00ED02B6">
        <w:rPr>
          <w:b/>
          <w:sz w:val="22"/>
          <w:szCs w:val="22"/>
        </w:rPr>
        <w:lastRenderedPageBreak/>
        <w:t>Skorzystanie przez Panią/Pana</w:t>
      </w:r>
      <w:r w:rsidRPr="00ED02B6">
        <w:rPr>
          <w:sz w:val="22"/>
          <w:szCs w:val="22"/>
        </w:rPr>
        <w:t>, z uprawnienia wskazanego pkt 8 lit. c) powyżej,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>polegającym na</w:t>
      </w:r>
      <w:r w:rsidRPr="00ED02B6">
        <w:rPr>
          <w:b/>
          <w:sz w:val="22"/>
          <w:szCs w:val="22"/>
        </w:rPr>
        <w:t xml:space="preserve"> </w:t>
      </w:r>
      <w:r w:rsidRPr="00ED02B6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ED02B6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D71FDE" w:rsidRDefault="00D16E29" w:rsidP="00DC1323">
      <w:pPr>
        <w:pStyle w:val="Akapitzlist"/>
        <w:widowControl/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010E9D">
        <w:rPr>
          <w:sz w:val="22"/>
          <w:szCs w:val="22"/>
        </w:rPr>
        <w:t xml:space="preserve">Załącznik A </w:t>
      </w:r>
      <w:r w:rsidR="0082700B" w:rsidRPr="00010E9D">
        <w:rPr>
          <w:sz w:val="22"/>
          <w:szCs w:val="22"/>
        </w:rPr>
        <w:t>–</w:t>
      </w:r>
      <w:r w:rsidRPr="00010E9D">
        <w:rPr>
          <w:sz w:val="22"/>
          <w:szCs w:val="22"/>
        </w:rPr>
        <w:t xml:space="preserve"> </w:t>
      </w:r>
      <w:r w:rsidR="00D71FDE" w:rsidRPr="00D71FDE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D71FDE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1 – Formularz oferty;</w:t>
      </w:r>
    </w:p>
    <w:p w14:paraId="01D78F94" w14:textId="1500C94B" w:rsidR="00CA05FF" w:rsidRPr="00EA1B22" w:rsidRDefault="00D71FDE" w:rsidP="00DC1323">
      <w:pPr>
        <w:numPr>
          <w:ilvl w:val="0"/>
          <w:numId w:val="24"/>
        </w:numPr>
        <w:contextualSpacing/>
        <w:jc w:val="both"/>
        <w:rPr>
          <w:bCs/>
          <w:sz w:val="22"/>
          <w:szCs w:val="22"/>
          <w:u w:val="single"/>
        </w:rPr>
      </w:pPr>
      <w:r w:rsidRPr="00D71FDE">
        <w:rPr>
          <w:bCs/>
          <w:sz w:val="22"/>
          <w:szCs w:val="22"/>
        </w:rPr>
        <w:t>Załącznik nr 2 – Wzór umowy (projektowane postanowienia umowy).</w:t>
      </w:r>
    </w:p>
    <w:p w14:paraId="5A370AC7" w14:textId="0CA5478B" w:rsidR="00EA1B2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>
        <w:rPr>
          <w:bCs/>
          <w:sz w:val="22"/>
          <w:szCs w:val="22"/>
          <w:u w:val="single"/>
        </w:rPr>
        <w:br w:type="page"/>
      </w:r>
    </w:p>
    <w:p w14:paraId="48F8D88D" w14:textId="77777777" w:rsidR="00EA1B22" w:rsidRPr="00AA3DE1" w:rsidRDefault="00EA1B22" w:rsidP="00645895">
      <w:pPr>
        <w:contextualSpacing/>
        <w:jc w:val="both"/>
        <w:rPr>
          <w:bCs/>
          <w:sz w:val="22"/>
          <w:szCs w:val="22"/>
          <w:u w:val="single"/>
        </w:rPr>
      </w:pPr>
    </w:p>
    <w:p w14:paraId="42CB6FC5" w14:textId="665AC08C" w:rsidR="0072208B" w:rsidRPr="009A77E1" w:rsidRDefault="0072208B" w:rsidP="0072208B">
      <w:pPr>
        <w:ind w:left="567" w:firstLine="3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  <w:u w:val="single"/>
        </w:rPr>
        <w:t>FORMULARZ OFERTY</w:t>
      </w:r>
      <w:r>
        <w:rPr>
          <w:b/>
          <w:bCs/>
          <w:sz w:val="22"/>
          <w:szCs w:val="22"/>
          <w:u w:val="single"/>
        </w:rPr>
        <w:t xml:space="preserve"> – Znak sprawy 80.272</w:t>
      </w:r>
      <w:r w:rsidR="00470DC7">
        <w:rPr>
          <w:b/>
          <w:bCs/>
          <w:sz w:val="22"/>
          <w:szCs w:val="22"/>
          <w:u w:val="single"/>
        </w:rPr>
        <w:t>.3</w:t>
      </w:r>
      <w:r w:rsidR="00873FB8">
        <w:rPr>
          <w:b/>
          <w:bCs/>
          <w:sz w:val="22"/>
          <w:szCs w:val="22"/>
          <w:u w:val="single"/>
        </w:rPr>
        <w:t>75</w:t>
      </w:r>
      <w:r w:rsidR="00DE2226">
        <w:rPr>
          <w:b/>
          <w:bCs/>
          <w:sz w:val="22"/>
          <w:szCs w:val="22"/>
          <w:u w:val="single"/>
        </w:rPr>
        <w:t>.2023</w:t>
      </w:r>
    </w:p>
    <w:p w14:paraId="118BBF4C" w14:textId="77777777" w:rsidR="0072208B" w:rsidRPr="009A77E1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9A77E1">
        <w:rPr>
          <w:b/>
          <w:bCs/>
          <w:sz w:val="22"/>
          <w:szCs w:val="22"/>
        </w:rPr>
        <w:t>______________________________________________________________________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</w:t>
      </w:r>
    </w:p>
    <w:p w14:paraId="39367B36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9A77E1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ZAMAWIAJĄCY</w:t>
      </w:r>
      <w:r w:rsidRPr="009A77E1">
        <w:rPr>
          <w:i/>
          <w:iCs/>
          <w:sz w:val="22"/>
          <w:szCs w:val="22"/>
        </w:rPr>
        <w:t>: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9A77E1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9A77E1">
        <w:rPr>
          <w:b/>
          <w:bCs/>
          <w:i/>
          <w:iCs/>
          <w:sz w:val="22"/>
          <w:szCs w:val="22"/>
        </w:rPr>
        <w:t>ul. Gołębia 24, 31 – 007 Kraków</w:t>
      </w:r>
      <w:r w:rsidRPr="009A77E1">
        <w:rPr>
          <w:b/>
          <w:bCs/>
          <w:sz w:val="22"/>
          <w:szCs w:val="22"/>
        </w:rPr>
        <w:t>;</w:t>
      </w:r>
    </w:p>
    <w:p w14:paraId="5D398112" w14:textId="77777777" w:rsidR="0072208B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Jednostka prowadząca sprawę</w:t>
      </w:r>
      <w:r w:rsidRPr="009A77E1">
        <w:rPr>
          <w:i/>
          <w:iCs/>
          <w:sz w:val="22"/>
          <w:szCs w:val="22"/>
        </w:rPr>
        <w:t xml:space="preserve">: </w:t>
      </w:r>
      <w:r w:rsidRPr="009A77E1">
        <w:rPr>
          <w:b/>
          <w:bCs/>
          <w:sz w:val="22"/>
          <w:szCs w:val="22"/>
        </w:rPr>
        <w:tab/>
      </w:r>
      <w:r w:rsidRPr="009A77E1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9A77E1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ul. Straszewskiego 25/</w:t>
      </w:r>
      <w:r w:rsidR="00B21DD9">
        <w:rPr>
          <w:b/>
          <w:bCs/>
          <w:i/>
          <w:iCs/>
          <w:sz w:val="22"/>
          <w:szCs w:val="22"/>
        </w:rPr>
        <w:t>3 i 4</w:t>
      </w:r>
      <w:r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9A77E1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9A77E1">
        <w:rPr>
          <w:b/>
          <w:bCs/>
          <w:sz w:val="22"/>
          <w:szCs w:val="22"/>
        </w:rPr>
        <w:t>____________________________________________________________________</w:t>
      </w:r>
      <w:r>
        <w:rPr>
          <w:b/>
          <w:bCs/>
          <w:sz w:val="22"/>
          <w:szCs w:val="22"/>
        </w:rPr>
        <w:t>______</w:t>
      </w:r>
      <w:r w:rsidRPr="009A77E1">
        <w:rPr>
          <w:b/>
          <w:bCs/>
          <w:sz w:val="22"/>
          <w:szCs w:val="22"/>
        </w:rPr>
        <w:t>___</w:t>
      </w:r>
    </w:p>
    <w:p w14:paraId="1F42809B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Nazwa (Firma) wykonawcy: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554C8443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 xml:space="preserve">Adres siedziby: 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7C89656D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9A77E1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9A77E1" w:rsidRDefault="0072208B" w:rsidP="0072208B">
      <w:pPr>
        <w:ind w:left="540"/>
        <w:jc w:val="both"/>
        <w:rPr>
          <w:sz w:val="22"/>
          <w:szCs w:val="22"/>
        </w:rPr>
      </w:pPr>
      <w:r w:rsidRPr="009A77E1">
        <w:rPr>
          <w:i/>
          <w:iCs/>
          <w:sz w:val="22"/>
          <w:szCs w:val="22"/>
          <w:u w:val="single"/>
        </w:rPr>
        <w:t>Adres do korespondencji:</w:t>
      </w:r>
      <w:r w:rsidRPr="009A77E1">
        <w:rPr>
          <w:sz w:val="22"/>
          <w:szCs w:val="22"/>
        </w:rPr>
        <w:tab/>
      </w:r>
      <w:r w:rsidRPr="009A77E1">
        <w:rPr>
          <w:sz w:val="22"/>
          <w:szCs w:val="22"/>
        </w:rPr>
        <w:tab/>
      </w:r>
    </w:p>
    <w:p w14:paraId="0E878F6B" w14:textId="77777777" w:rsidR="0072208B" w:rsidRPr="009A77E1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9A77E1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9A77E1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9A77E1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9A77E1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tel.:</w:t>
      </w:r>
      <w:r w:rsidRPr="009A77E1">
        <w:rPr>
          <w:i/>
          <w:iCs/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9A77E1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9A77E1">
        <w:rPr>
          <w:i/>
          <w:iCs/>
          <w:sz w:val="22"/>
          <w:szCs w:val="22"/>
          <w:u w:val="single"/>
          <w:lang w:val="de-DE"/>
        </w:rPr>
        <w:t>fax:</w:t>
      </w:r>
      <w:r w:rsidRPr="009A77E1">
        <w:rPr>
          <w:sz w:val="22"/>
          <w:szCs w:val="22"/>
          <w:lang w:val="de-DE"/>
        </w:rPr>
        <w:tab/>
      </w:r>
      <w:r w:rsidRPr="009A77E1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77777777" w:rsidR="0072208B" w:rsidRPr="009A77E1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9A77E1">
        <w:rPr>
          <w:i/>
          <w:iCs/>
          <w:sz w:val="22"/>
          <w:szCs w:val="22"/>
          <w:u w:val="single"/>
          <w:lang w:val="da-DK"/>
        </w:rPr>
        <w:t>e-mail:</w:t>
      </w:r>
      <w:r>
        <w:rPr>
          <w:sz w:val="22"/>
          <w:szCs w:val="22"/>
          <w:lang w:val="da-DK"/>
        </w:rPr>
        <w:t xml:space="preserve">   </w:t>
      </w:r>
      <w:r w:rsidR="00375CCB">
        <w:rPr>
          <w:sz w:val="22"/>
          <w:szCs w:val="22"/>
          <w:lang w:val="da-DK"/>
        </w:rPr>
        <w:t xml:space="preserve"> </w:t>
      </w:r>
      <w:r w:rsidRPr="009A77E1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>
        <w:rPr>
          <w:sz w:val="22"/>
          <w:szCs w:val="22"/>
          <w:u w:val="single"/>
          <w:lang w:val="da-DK"/>
        </w:rPr>
        <w:t>...</w:t>
      </w:r>
      <w:r w:rsidRPr="009A77E1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9A77E1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NIP</w:t>
      </w:r>
      <w:r w:rsidRPr="009A77E1">
        <w:rPr>
          <w:sz w:val="22"/>
          <w:szCs w:val="22"/>
        </w:rPr>
        <w:t>:</w:t>
      </w:r>
      <w:r w:rsidRPr="009A77E1">
        <w:rPr>
          <w:sz w:val="22"/>
          <w:szCs w:val="22"/>
        </w:rPr>
        <w:tab/>
      </w:r>
      <w:r w:rsidRPr="009A77E1">
        <w:rPr>
          <w:i/>
          <w:iCs/>
          <w:sz w:val="22"/>
          <w:szCs w:val="22"/>
        </w:rPr>
        <w:t xml:space="preserve"> </w:t>
      </w:r>
      <w:r w:rsidRPr="009A77E1">
        <w:rPr>
          <w:sz w:val="22"/>
          <w:szCs w:val="22"/>
          <w:u w:val="single"/>
        </w:rPr>
        <w:t>.........................................................</w:t>
      </w:r>
      <w:r w:rsidR="00375CCB">
        <w:rPr>
          <w:sz w:val="22"/>
          <w:szCs w:val="22"/>
          <w:u w:val="single"/>
        </w:rPr>
        <w:t>.</w:t>
      </w:r>
      <w:r w:rsidRPr="009A77E1">
        <w:rPr>
          <w:sz w:val="22"/>
          <w:szCs w:val="22"/>
          <w:u w:val="single"/>
        </w:rPr>
        <w:t>.</w:t>
      </w:r>
      <w:r w:rsidR="00375CCB">
        <w:rPr>
          <w:sz w:val="22"/>
          <w:szCs w:val="22"/>
          <w:u w:val="single"/>
        </w:rPr>
        <w:t xml:space="preserve"> </w:t>
      </w:r>
    </w:p>
    <w:p w14:paraId="10D53D07" w14:textId="77777777" w:rsidR="0072208B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9A77E1">
        <w:rPr>
          <w:i/>
          <w:iCs/>
          <w:sz w:val="22"/>
          <w:szCs w:val="22"/>
          <w:u w:val="single"/>
        </w:rPr>
        <w:t>REGON</w:t>
      </w:r>
      <w:r w:rsidRPr="009A77E1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Pr="009A77E1">
        <w:rPr>
          <w:sz w:val="22"/>
          <w:szCs w:val="22"/>
          <w:u w:val="single"/>
        </w:rPr>
        <w:t>...............................</w:t>
      </w:r>
      <w:r w:rsidR="00375CCB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8D3E2B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8D3E2B">
        <w:rPr>
          <w:b/>
          <w:i/>
          <w:sz w:val="22"/>
          <w:szCs w:val="22"/>
        </w:rPr>
        <w:t>Dane umożliwiające dos</w:t>
      </w:r>
      <w:r w:rsidR="00F00609">
        <w:rPr>
          <w:b/>
          <w:i/>
          <w:sz w:val="22"/>
          <w:szCs w:val="22"/>
        </w:rPr>
        <w:t>tęp do dokumentów potwierdzających</w:t>
      </w:r>
      <w:r w:rsidRPr="008D3E2B">
        <w:rPr>
          <w:b/>
          <w:i/>
          <w:sz w:val="22"/>
          <w:szCs w:val="22"/>
        </w:rPr>
        <w:t xml:space="preserve"> umocowan</w:t>
      </w:r>
      <w:r w:rsidR="001D18E9" w:rsidRPr="008D3E2B">
        <w:rPr>
          <w:b/>
          <w:i/>
          <w:sz w:val="22"/>
          <w:szCs w:val="22"/>
        </w:rPr>
        <w:t>ie osoby d</w:t>
      </w:r>
      <w:r w:rsidR="008D3E2B">
        <w:rPr>
          <w:b/>
          <w:i/>
          <w:sz w:val="22"/>
          <w:szCs w:val="22"/>
        </w:rPr>
        <w:t>ziałającej w </w:t>
      </w:r>
      <w:r w:rsidR="001D18E9" w:rsidRPr="008D3E2B">
        <w:rPr>
          <w:b/>
          <w:i/>
          <w:sz w:val="22"/>
          <w:szCs w:val="22"/>
        </w:rPr>
        <w:t>imieniu w</w:t>
      </w:r>
      <w:r w:rsidRPr="008D3E2B">
        <w:rPr>
          <w:b/>
          <w:i/>
          <w:sz w:val="22"/>
          <w:szCs w:val="22"/>
        </w:rPr>
        <w:t xml:space="preserve">ykonawcy </w:t>
      </w:r>
      <w:r w:rsidR="00294F26">
        <w:rPr>
          <w:b/>
          <w:i/>
          <w:sz w:val="22"/>
          <w:szCs w:val="22"/>
        </w:rPr>
        <w:t>znajdują</w:t>
      </w:r>
      <w:r w:rsidRPr="008D3E2B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8D3E2B">
        <w:rPr>
          <w:b/>
          <w:i/>
          <w:sz w:val="22"/>
          <w:szCs w:val="22"/>
        </w:rPr>
        <w:t xml:space="preserve"> </w:t>
      </w:r>
      <w:r w:rsidR="001D18E9" w:rsidRPr="008D3E2B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1B90CDB7" w:rsidR="0072208B" w:rsidRPr="00BD1C76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BD1C76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BD1C76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BD1C76">
        <w:rPr>
          <w:i/>
          <w:iCs/>
          <w:sz w:val="22"/>
          <w:szCs w:val="22"/>
          <w:u w:val="single"/>
        </w:rPr>
        <w:t>m bez możliwości negocjacji na</w:t>
      </w:r>
      <w:r w:rsidR="002367E1" w:rsidRPr="00BD1C76">
        <w:rPr>
          <w:i/>
          <w:iCs/>
          <w:sz w:val="22"/>
          <w:szCs w:val="22"/>
          <w:u w:val="single"/>
        </w:rPr>
        <w:t xml:space="preserve"> </w:t>
      </w:r>
      <w:r w:rsidR="007C52BE" w:rsidRPr="00BD1C76">
        <w:rPr>
          <w:i/>
          <w:sz w:val="22"/>
          <w:szCs w:val="22"/>
          <w:u w:val="single"/>
        </w:rPr>
        <w:t xml:space="preserve">zakup, dostawę, montaż i uruchomienie </w:t>
      </w:r>
      <w:r w:rsidR="007A4CAE">
        <w:rPr>
          <w:i/>
          <w:sz w:val="22"/>
          <w:szCs w:val="22"/>
          <w:u w:val="single"/>
        </w:rPr>
        <w:t xml:space="preserve">przepływowego </w:t>
      </w:r>
      <w:r w:rsidR="007C52BE" w:rsidRPr="00BD1C76">
        <w:rPr>
          <w:i/>
          <w:sz w:val="22"/>
          <w:szCs w:val="22"/>
          <w:u w:val="single"/>
        </w:rPr>
        <w:t xml:space="preserve">kriostatu </w:t>
      </w:r>
      <w:r w:rsidR="007A4CAE">
        <w:rPr>
          <w:i/>
          <w:sz w:val="22"/>
          <w:szCs w:val="22"/>
          <w:u w:val="single"/>
        </w:rPr>
        <w:t>helowego</w:t>
      </w:r>
      <w:r w:rsidR="001A0B1C">
        <w:rPr>
          <w:i/>
          <w:sz w:val="22"/>
          <w:szCs w:val="22"/>
          <w:u w:val="single"/>
        </w:rPr>
        <w:t xml:space="preserve"> wraz z</w:t>
      </w:r>
      <w:r w:rsidR="00442F58">
        <w:rPr>
          <w:i/>
          <w:sz w:val="22"/>
          <w:szCs w:val="22"/>
          <w:u w:val="single"/>
        </w:rPr>
        <w:t> </w:t>
      </w:r>
      <w:r w:rsidR="001A0B1C">
        <w:rPr>
          <w:i/>
          <w:sz w:val="22"/>
          <w:szCs w:val="22"/>
          <w:u w:val="single"/>
        </w:rPr>
        <w:t>wyposażeniem dodatkowym niezbędnym do jego prawidłowego</w:t>
      </w:r>
      <w:r w:rsidR="00442F58">
        <w:rPr>
          <w:i/>
          <w:sz w:val="22"/>
          <w:szCs w:val="22"/>
          <w:u w:val="single"/>
        </w:rPr>
        <w:t xml:space="preserve"> funkcjonowania</w:t>
      </w:r>
      <w:r w:rsidR="007C52BE" w:rsidRPr="00BD1C76">
        <w:rPr>
          <w:i/>
          <w:sz w:val="22"/>
          <w:szCs w:val="22"/>
          <w:u w:val="single"/>
        </w:rPr>
        <w:t>, na</w:t>
      </w:r>
      <w:r w:rsidR="00442F58">
        <w:rPr>
          <w:i/>
          <w:sz w:val="22"/>
          <w:szCs w:val="22"/>
          <w:u w:val="single"/>
        </w:rPr>
        <w:t xml:space="preserve"> </w:t>
      </w:r>
      <w:r w:rsidR="007C52BE" w:rsidRPr="00BD1C76">
        <w:rPr>
          <w:i/>
          <w:sz w:val="22"/>
          <w:szCs w:val="22"/>
          <w:u w:val="single"/>
        </w:rPr>
        <w:t xml:space="preserve">potrzeby Wydziału </w:t>
      </w:r>
      <w:r w:rsidR="007A4CAE">
        <w:rPr>
          <w:i/>
          <w:sz w:val="22"/>
          <w:szCs w:val="22"/>
          <w:u w:val="single"/>
        </w:rPr>
        <w:t>Fizyki, Astronomii i Informatyki Stosowanej</w:t>
      </w:r>
      <w:r w:rsidR="007C52BE" w:rsidRPr="00BD1C76">
        <w:rPr>
          <w:i/>
          <w:sz w:val="22"/>
          <w:szCs w:val="22"/>
          <w:u w:val="single"/>
        </w:rPr>
        <w:t xml:space="preserve"> Uniwersytetu Jagiellońskiego w</w:t>
      </w:r>
      <w:r w:rsidR="002D744B" w:rsidRPr="00BD1C76">
        <w:rPr>
          <w:i/>
          <w:sz w:val="22"/>
          <w:szCs w:val="22"/>
          <w:u w:val="single"/>
        </w:rPr>
        <w:t> </w:t>
      </w:r>
      <w:r w:rsidR="007C52BE" w:rsidRPr="00BD1C76">
        <w:rPr>
          <w:i/>
          <w:sz w:val="22"/>
          <w:szCs w:val="22"/>
          <w:u w:val="single"/>
        </w:rPr>
        <w:t>Krakowie</w:t>
      </w:r>
      <w:r w:rsidR="00D6277C" w:rsidRPr="00BD1C76">
        <w:rPr>
          <w:i/>
          <w:iCs/>
          <w:sz w:val="22"/>
          <w:szCs w:val="22"/>
          <w:u w:val="single"/>
        </w:rPr>
        <w:t>,</w:t>
      </w:r>
      <w:r w:rsidR="00D6277C" w:rsidRPr="00BD1C76">
        <w:rPr>
          <w:i/>
          <w:sz w:val="22"/>
          <w:szCs w:val="22"/>
          <w:u w:val="single"/>
        </w:rPr>
        <w:t xml:space="preserve"> s</w:t>
      </w:r>
      <w:r w:rsidR="00D6277C" w:rsidRPr="00BD1C76">
        <w:rPr>
          <w:i/>
          <w:iCs/>
          <w:sz w:val="22"/>
          <w:szCs w:val="22"/>
          <w:u w:val="single"/>
        </w:rPr>
        <w:t>kładamy poniższą ofertę:</w:t>
      </w:r>
    </w:p>
    <w:p w14:paraId="25BC6DA3" w14:textId="77777777" w:rsidR="0072208B" w:rsidRPr="00A95DB0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A95DB0">
        <w:rPr>
          <w:sz w:val="22"/>
          <w:szCs w:val="22"/>
        </w:rPr>
        <w:tab/>
      </w:r>
      <w:r w:rsidRPr="00A95DB0">
        <w:rPr>
          <w:sz w:val="22"/>
          <w:szCs w:val="22"/>
        </w:rPr>
        <w:tab/>
      </w:r>
    </w:p>
    <w:p w14:paraId="07049099" w14:textId="671B603E" w:rsidR="009D3D8F" w:rsidRPr="009D3D8F" w:rsidRDefault="009D3D8F" w:rsidP="009D3D8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9D3D8F">
        <w:rPr>
          <w:sz w:val="22"/>
          <w:szCs w:val="22"/>
        </w:rPr>
        <w:t xml:space="preserve">oferujemy wykonanie </w:t>
      </w:r>
      <w:r>
        <w:rPr>
          <w:b/>
          <w:bCs/>
          <w:sz w:val="22"/>
          <w:szCs w:val="22"/>
        </w:rPr>
        <w:t>CAŁOŚ</w:t>
      </w:r>
      <w:r w:rsidR="0069404F">
        <w:rPr>
          <w:b/>
          <w:bCs/>
          <w:sz w:val="22"/>
          <w:szCs w:val="22"/>
        </w:rPr>
        <w:t>CI</w:t>
      </w:r>
      <w:r w:rsidRPr="009D3D8F">
        <w:rPr>
          <w:b/>
          <w:bCs/>
          <w:sz w:val="22"/>
          <w:szCs w:val="22"/>
        </w:rPr>
        <w:t xml:space="preserve"> PRZEDMIOTU ZAMÓWIENIA</w:t>
      </w:r>
      <w:r w:rsidRPr="009D3D8F">
        <w:rPr>
          <w:sz w:val="22"/>
          <w:szCs w:val="22"/>
        </w:rPr>
        <w:t xml:space="preserve"> za cenę netto ……………………………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PLN, a wraz z należnym podatkiem od towarów i usług VAT w wysokości ……………..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%, za cenę brutto ....................................</w:t>
      </w:r>
      <w:r w:rsidR="0069481F">
        <w:rPr>
          <w:sz w:val="22"/>
          <w:szCs w:val="22"/>
        </w:rPr>
        <w:t>...........</w:t>
      </w:r>
      <w:r w:rsidRPr="009D3D8F">
        <w:rPr>
          <w:sz w:val="22"/>
          <w:szCs w:val="22"/>
        </w:rPr>
        <w:t>.................</w:t>
      </w:r>
      <w:r w:rsidR="00AC234B">
        <w:rPr>
          <w:sz w:val="22"/>
          <w:szCs w:val="22"/>
        </w:rPr>
        <w:t>*</w:t>
      </w:r>
      <w:r w:rsidRPr="009D3D8F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>
        <w:rPr>
          <w:sz w:val="22"/>
          <w:szCs w:val="22"/>
        </w:rPr>
        <w:t>* 00/100</w:t>
      </w:r>
      <w:r w:rsidRPr="009D3D8F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CF63BF" w:rsidRDefault="005F35A5" w:rsidP="00CF63BF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5F35A5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60CF12B6" w14:textId="34273082" w:rsidR="000D5C58" w:rsidRPr="00E9385B" w:rsidRDefault="000D5C58" w:rsidP="000D5C58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i/>
          <w:sz w:val="22"/>
          <w:szCs w:val="22"/>
        </w:rPr>
      </w:pPr>
      <w:r w:rsidRPr="000D5C58">
        <w:rPr>
          <w:sz w:val="22"/>
          <w:szCs w:val="22"/>
        </w:rPr>
        <w:t xml:space="preserve">oświadczamy, iż oferujemy okres i warunki gwarancji na cały przedmiot zamówienia zgodny z wymaganiami opisanymi w SWZ tj. wynoszący </w:t>
      </w:r>
      <w:r w:rsidR="009306BC">
        <w:rPr>
          <w:sz w:val="22"/>
          <w:szCs w:val="22"/>
        </w:rPr>
        <w:t>………</w:t>
      </w:r>
      <w:r w:rsidR="00AC234B">
        <w:rPr>
          <w:sz w:val="22"/>
          <w:szCs w:val="22"/>
        </w:rPr>
        <w:t>*</w:t>
      </w:r>
      <w:r w:rsidRPr="000D5C58">
        <w:rPr>
          <w:sz w:val="22"/>
          <w:szCs w:val="22"/>
        </w:rPr>
        <w:t>miesięcy</w:t>
      </w:r>
      <w:r w:rsidR="00424C78">
        <w:rPr>
          <w:sz w:val="22"/>
          <w:szCs w:val="22"/>
        </w:rPr>
        <w:t>, zgodnie z SWZ</w:t>
      </w:r>
      <w:r w:rsidR="009306BC">
        <w:rPr>
          <w:sz w:val="22"/>
          <w:szCs w:val="22"/>
        </w:rPr>
        <w:t>;</w:t>
      </w:r>
    </w:p>
    <w:p w14:paraId="561369D5" w14:textId="37A3B35E" w:rsidR="000D5C58" w:rsidRPr="00BF50DD" w:rsidRDefault="00E9385B" w:rsidP="00BF50DD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</w:t>
      </w:r>
      <w:r w:rsidR="00AC234B">
        <w:rPr>
          <w:rFonts w:ascii="Tahoma" w:hAnsi="Tahoma" w:cs="Tahoma"/>
          <w:i/>
          <w:sz w:val="18"/>
          <w:szCs w:val="18"/>
        </w:rPr>
        <w:t xml:space="preserve">należy </w:t>
      </w:r>
      <w:r>
        <w:rPr>
          <w:rFonts w:ascii="Tahoma" w:hAnsi="Tahoma" w:cs="Tahoma"/>
          <w:i/>
          <w:sz w:val="18"/>
          <w:szCs w:val="18"/>
        </w:rPr>
        <w:t>wypełnić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340E9914" w14:textId="08D33F06" w:rsidR="00EC065A" w:rsidRDefault="00C00F4F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oświadczamy, że oferujemy szkolenie w terminach i formie wymaganej przez zamawiającego, zgodnej z SWZ</w:t>
      </w:r>
      <w:r w:rsidR="00663895">
        <w:rPr>
          <w:sz w:val="22"/>
          <w:szCs w:val="22"/>
        </w:rPr>
        <w:t>;</w:t>
      </w:r>
    </w:p>
    <w:p w14:paraId="773DA7D9" w14:textId="6422B535" w:rsidR="00AE4147" w:rsidRDefault="00AE4147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oświadczamy, że wybór oferty:</w:t>
      </w:r>
    </w:p>
    <w:p w14:paraId="135D283F" w14:textId="77777777" w:rsidR="00AE4147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t>nie będzie prowadził do powstania u zamawiającego obowiązku podatkowego zgodnie z przepisa</w:t>
      </w:r>
      <w:r>
        <w:rPr>
          <w:sz w:val="22"/>
          <w:szCs w:val="22"/>
        </w:rPr>
        <w:t>mi ustawy o podatku od towarów i usług</w:t>
      </w:r>
      <w:r w:rsidRPr="00DD72F2">
        <w:rPr>
          <w:sz w:val="22"/>
          <w:szCs w:val="22"/>
        </w:rPr>
        <w:t>*</w:t>
      </w:r>
    </w:p>
    <w:p w14:paraId="77DDA877" w14:textId="77777777" w:rsidR="00AE4147" w:rsidRPr="00D95E35" w:rsidRDefault="00AE4147" w:rsidP="00DC1323">
      <w:pPr>
        <w:widowControl/>
        <w:numPr>
          <w:ilvl w:val="0"/>
          <w:numId w:val="26"/>
        </w:numPr>
        <w:suppressAutoHyphens w:val="0"/>
        <w:jc w:val="both"/>
        <w:rPr>
          <w:sz w:val="22"/>
          <w:szCs w:val="22"/>
        </w:rPr>
      </w:pPr>
      <w:r w:rsidRPr="00DD72F2">
        <w:rPr>
          <w:sz w:val="22"/>
          <w:szCs w:val="22"/>
        </w:rPr>
        <w:lastRenderedPageBreak/>
        <w:t xml:space="preserve">będzie prowadził do powstania u zamawiającego </w:t>
      </w:r>
      <w:r>
        <w:rPr>
          <w:sz w:val="22"/>
          <w:szCs w:val="22"/>
        </w:rPr>
        <w:t>obowiązku podatkowego zgodnie z </w:t>
      </w:r>
      <w:r w:rsidRPr="00DD72F2">
        <w:rPr>
          <w:sz w:val="22"/>
          <w:szCs w:val="22"/>
        </w:rPr>
        <w:t xml:space="preserve">przepisami </w:t>
      </w:r>
      <w:r>
        <w:rPr>
          <w:sz w:val="22"/>
          <w:szCs w:val="22"/>
        </w:rPr>
        <w:t xml:space="preserve">ustawy </w:t>
      </w:r>
      <w:r w:rsidRPr="00DD72F2">
        <w:rPr>
          <w:sz w:val="22"/>
          <w:szCs w:val="22"/>
        </w:rPr>
        <w:t>o podatku od towarów i usług. Powyższy obowiązek podatkowy będzie dotyczył</w:t>
      </w:r>
      <w:r>
        <w:rPr>
          <w:sz w:val="22"/>
          <w:szCs w:val="22"/>
        </w:rPr>
        <w:t xml:space="preserve"> </w:t>
      </w:r>
      <w:r w:rsidRPr="00DD72F2">
        <w:rPr>
          <w:sz w:val="22"/>
          <w:szCs w:val="22"/>
        </w:rPr>
        <w:t xml:space="preserve"> </w:t>
      </w:r>
      <w:r w:rsidRPr="00DD72F2">
        <w:rPr>
          <w:i/>
          <w:sz w:val="22"/>
          <w:szCs w:val="22"/>
        </w:rPr>
        <w:t>……………………………………………………………………..……</w:t>
      </w:r>
      <w:r>
        <w:rPr>
          <w:i/>
          <w:sz w:val="22"/>
          <w:szCs w:val="22"/>
        </w:rPr>
        <w:t>…….</w:t>
      </w:r>
    </w:p>
    <w:p w14:paraId="0D94C42F" w14:textId="77777777" w:rsidR="00AE4147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DD72F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i/>
          <w:sz w:val="22"/>
          <w:szCs w:val="22"/>
        </w:rPr>
        <w:t>…………………………………………………………………………………………………….*</w:t>
      </w:r>
    </w:p>
    <w:p w14:paraId="1D56B69E" w14:textId="77777777" w:rsidR="00AE4147" w:rsidRPr="007829B5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</w:t>
      </w:r>
      <w:r w:rsidRPr="00047DFB">
        <w:rPr>
          <w:rFonts w:ascii="Tahoma" w:hAnsi="Tahoma" w:cs="Tahoma"/>
          <w:i/>
          <w:sz w:val="18"/>
          <w:szCs w:val="18"/>
        </w:rPr>
        <w:t>]</w:t>
      </w:r>
    </w:p>
    <w:p w14:paraId="46BCDA7D" w14:textId="71EE4A9E" w:rsidR="0072208B" w:rsidRPr="00307713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307713">
        <w:rPr>
          <w:sz w:val="22"/>
          <w:szCs w:val="22"/>
        </w:rPr>
        <w:t>oświadczamy, że uważamy się za związanych niniejszą o</w:t>
      </w:r>
      <w:r w:rsidR="00F15FE3" w:rsidRPr="00307713">
        <w:rPr>
          <w:sz w:val="22"/>
          <w:szCs w:val="22"/>
        </w:rPr>
        <w:t xml:space="preserve">fertą na czas wskazany w rozdziale </w:t>
      </w:r>
      <w:r w:rsidR="00BA3AA3" w:rsidRPr="00307713">
        <w:rPr>
          <w:sz w:val="22"/>
          <w:szCs w:val="22"/>
        </w:rPr>
        <w:t>XI SWZ;</w:t>
      </w:r>
    </w:p>
    <w:p w14:paraId="5616D69C" w14:textId="77777777" w:rsidR="00205020" w:rsidRDefault="00205020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05020">
        <w:rPr>
          <w:sz w:val="22"/>
          <w:szCs w:val="22"/>
        </w:rPr>
        <w:t xml:space="preserve">oświadczamy, że wypełniliśmy obowiązki informacyjne przewidziane w art. 13 lub art. 14 </w:t>
      </w:r>
      <w:r w:rsidRPr="00205020">
        <w:rPr>
          <w:bCs/>
          <w:sz w:val="22"/>
          <w:szCs w:val="22"/>
        </w:rPr>
        <w:t>Rozporządzenia Parlamentu Europejskiego i Rady UE 2016/6</w:t>
      </w:r>
      <w:r>
        <w:rPr>
          <w:bCs/>
          <w:sz w:val="22"/>
          <w:szCs w:val="22"/>
        </w:rPr>
        <w:t>79 z dnia 27 kwietnia 2016 r. w </w:t>
      </w:r>
      <w:r w:rsidRPr="00205020">
        <w:rPr>
          <w:bCs/>
          <w:sz w:val="22"/>
          <w:szCs w:val="22"/>
        </w:rPr>
        <w:t>sprawie ochrony osób fizycznych w związku z prze</w:t>
      </w:r>
      <w:r>
        <w:rPr>
          <w:bCs/>
          <w:sz w:val="22"/>
          <w:szCs w:val="22"/>
        </w:rPr>
        <w:t>twarzaniem danych osobowych i w </w:t>
      </w:r>
      <w:r w:rsidRPr="00205020">
        <w:rPr>
          <w:bCs/>
          <w:sz w:val="22"/>
          <w:szCs w:val="22"/>
        </w:rPr>
        <w:t>sprawie swobodnego przepływu takich danych oraz uchylenia dyrektywy 95/46/WE</w:t>
      </w:r>
      <w:r w:rsidRPr="00205020">
        <w:rPr>
          <w:bCs/>
          <w:i/>
          <w:sz w:val="22"/>
          <w:szCs w:val="22"/>
        </w:rPr>
        <w:t xml:space="preserve"> </w:t>
      </w:r>
      <w:r w:rsidRPr="00205020">
        <w:rPr>
          <w:bCs/>
          <w:sz w:val="22"/>
          <w:szCs w:val="22"/>
        </w:rPr>
        <w:t xml:space="preserve">wobec osób fizycznych, </w:t>
      </w:r>
      <w:r w:rsidRPr="00205020">
        <w:rPr>
          <w:sz w:val="22"/>
          <w:szCs w:val="22"/>
        </w:rPr>
        <w:t>od których dane osobowe bezpośrednio lub pośrednio pozyskaliśmy w celu ubiegania się o udzielenie zamówienia public</w:t>
      </w:r>
      <w:r>
        <w:rPr>
          <w:sz w:val="22"/>
          <w:szCs w:val="22"/>
        </w:rPr>
        <w:t>znego w niniejszym postępowaniu;</w:t>
      </w:r>
    </w:p>
    <w:p w14:paraId="4533F969" w14:textId="77777777" w:rsidR="00285E8A" w:rsidRDefault="00285E8A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oświadczam, że jestem:</w:t>
      </w:r>
    </w:p>
    <w:p w14:paraId="75F409B5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mikroprzedsiębiorstwem;</w:t>
      </w:r>
    </w:p>
    <w:p w14:paraId="2E25596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małym przedsiębiorstwem;</w:t>
      </w:r>
    </w:p>
    <w:p w14:paraId="69E430AA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średnim przedsiębiorstwem;</w:t>
      </w:r>
    </w:p>
    <w:p w14:paraId="722BDEF1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jednoosobową działalnością gospodarczą;</w:t>
      </w:r>
    </w:p>
    <w:p w14:paraId="1814C70D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osobą fizyczną nieprowadzącą działalności gospodarczej;</w:t>
      </w:r>
    </w:p>
    <w:p w14:paraId="70250F2B" w14:textId="77777777" w:rsidR="00B04C50" w:rsidRDefault="00B04C50" w:rsidP="00DC1323">
      <w:pPr>
        <w:pStyle w:val="Akapitzlist"/>
        <w:widowControl/>
        <w:numPr>
          <w:ilvl w:val="0"/>
          <w:numId w:val="28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inny rodzaj</w:t>
      </w:r>
      <w:r w:rsidR="002B6758">
        <w:rPr>
          <w:sz w:val="22"/>
          <w:szCs w:val="22"/>
        </w:rPr>
        <w:t xml:space="preserve"> …………………….. </w:t>
      </w:r>
      <w:r>
        <w:rPr>
          <w:sz w:val="22"/>
          <w:szCs w:val="22"/>
        </w:rPr>
        <w:t>;</w:t>
      </w:r>
    </w:p>
    <w:p w14:paraId="58C3CF78" w14:textId="77777777" w:rsidR="00B04C50" w:rsidRPr="00B04C50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 xml:space="preserve">[*zaznaczyć właściwe </w:t>
      </w:r>
      <w:r w:rsidR="00207791">
        <w:rPr>
          <w:rFonts w:ascii="Tahoma" w:hAnsi="Tahoma" w:cs="Tahoma"/>
          <w:i/>
          <w:sz w:val="18"/>
          <w:szCs w:val="18"/>
        </w:rPr>
        <w:t xml:space="preserve">i wypełnić o ile dotyczy, </w:t>
      </w:r>
      <w:r>
        <w:rPr>
          <w:rFonts w:ascii="Tahoma" w:hAnsi="Tahoma" w:cs="Tahoma"/>
          <w:i/>
          <w:sz w:val="18"/>
          <w:szCs w:val="18"/>
        </w:rPr>
        <w:t>a niepotrzebne skreślić</w:t>
      </w:r>
      <w:r w:rsidRPr="00B04C50">
        <w:rPr>
          <w:rFonts w:ascii="Tahoma" w:hAnsi="Tahoma" w:cs="Tahoma"/>
          <w:i/>
          <w:sz w:val="18"/>
          <w:szCs w:val="18"/>
        </w:rPr>
        <w:t>]</w:t>
      </w:r>
    </w:p>
    <w:p w14:paraId="6AFB0954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A95DB0">
        <w:rPr>
          <w:sz w:val="22"/>
          <w:szCs w:val="22"/>
        </w:rPr>
        <w:t xml:space="preserve">w przypadku </w:t>
      </w:r>
      <w:r>
        <w:rPr>
          <w:sz w:val="22"/>
          <w:szCs w:val="22"/>
        </w:rPr>
        <w:t>udziele</w:t>
      </w:r>
      <w:r w:rsidRPr="00A95DB0">
        <w:rPr>
          <w:sz w:val="22"/>
          <w:szCs w:val="22"/>
        </w:rPr>
        <w:t>nia nam zamówienia – zobowiązujemy się do zawarcia umowy w miejscu i terminie wyznaczonym przez zamawiającego;</w:t>
      </w:r>
    </w:p>
    <w:p w14:paraId="3BA1DA72" w14:textId="77777777" w:rsidR="0038558C" w:rsidRDefault="0038558C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1B4FE0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38558C">
        <w:rPr>
          <w:rFonts w:ascii="Tahoma" w:hAnsi="Tahoma" w:cs="Tahoma"/>
          <w:i/>
          <w:sz w:val="18"/>
          <w:szCs w:val="18"/>
        </w:rPr>
        <w:t>[*wypełnić</w:t>
      </w:r>
      <w:r>
        <w:rPr>
          <w:rFonts w:ascii="Tahoma" w:hAnsi="Tahoma" w:cs="Tahoma"/>
          <w:i/>
          <w:sz w:val="18"/>
          <w:szCs w:val="18"/>
        </w:rPr>
        <w:t xml:space="preserve"> dane personalne i adresowe – tel.; e-mail</w:t>
      </w:r>
      <w:r w:rsidRPr="0038558C">
        <w:rPr>
          <w:rFonts w:ascii="Tahoma" w:hAnsi="Tahoma" w:cs="Tahoma"/>
          <w:i/>
          <w:sz w:val="18"/>
          <w:szCs w:val="18"/>
        </w:rPr>
        <w:t>]</w:t>
      </w:r>
    </w:p>
    <w:p w14:paraId="5AC19FF1" w14:textId="77777777" w:rsidR="0072208B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2E5D9A">
        <w:rPr>
          <w:sz w:val="22"/>
          <w:szCs w:val="22"/>
        </w:rPr>
        <w:t xml:space="preserve">oferta liczy </w:t>
      </w:r>
      <w:r w:rsidRPr="002E5D9A">
        <w:rPr>
          <w:b/>
          <w:bCs/>
          <w:sz w:val="22"/>
          <w:szCs w:val="22"/>
          <w:u w:val="single"/>
        </w:rPr>
        <w:t>........................</w:t>
      </w:r>
      <w:r w:rsidRPr="00285844"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 kolejno ponumerowanych kart;</w:t>
      </w:r>
    </w:p>
    <w:p w14:paraId="5121C687" w14:textId="77777777" w:rsidR="0072208B" w:rsidRPr="00D72311" w:rsidRDefault="0072208B" w:rsidP="00DC1323">
      <w:pPr>
        <w:widowControl/>
        <w:numPr>
          <w:ilvl w:val="5"/>
          <w:numId w:val="25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185FB6">
        <w:rPr>
          <w:sz w:val="22"/>
          <w:szCs w:val="22"/>
        </w:rPr>
        <w:t>załącznikami do niniejszego formularza są:</w:t>
      </w:r>
    </w:p>
    <w:p w14:paraId="17CA0B0D" w14:textId="32571F21" w:rsidR="0072208B" w:rsidRPr="00852464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sz w:val="22"/>
          <w:szCs w:val="22"/>
        </w:rPr>
      </w:pPr>
      <w:r w:rsidRPr="00852464">
        <w:rPr>
          <w:i/>
          <w:sz w:val="22"/>
          <w:szCs w:val="22"/>
          <w:u w:val="single"/>
        </w:rPr>
        <w:t>Załącznik nr 1</w:t>
      </w:r>
      <w:r w:rsidRPr="00852464">
        <w:rPr>
          <w:b/>
          <w:sz w:val="22"/>
          <w:szCs w:val="22"/>
        </w:rPr>
        <w:t xml:space="preserve"> </w:t>
      </w:r>
      <w:r w:rsidR="00AA543D" w:rsidRPr="00852464">
        <w:rPr>
          <w:sz w:val="22"/>
          <w:szCs w:val="22"/>
        </w:rPr>
        <w:t>– o</w:t>
      </w:r>
      <w:r w:rsidR="000D23FF" w:rsidRPr="00852464">
        <w:rPr>
          <w:sz w:val="22"/>
          <w:szCs w:val="22"/>
        </w:rPr>
        <w:t xml:space="preserve">świadczenie </w:t>
      </w:r>
      <w:r w:rsidR="00D72311" w:rsidRPr="00852464">
        <w:rPr>
          <w:sz w:val="22"/>
          <w:szCs w:val="22"/>
        </w:rPr>
        <w:t>o niepodleganiu wykluczeniu</w:t>
      </w:r>
      <w:r w:rsidR="000D23FF" w:rsidRPr="00852464">
        <w:rPr>
          <w:sz w:val="22"/>
          <w:szCs w:val="22"/>
        </w:rPr>
        <w:t xml:space="preserve"> z postępowania w odniesieniu do odpowiednio wykonawcy/podwykonawcy (o ile dotyczy)</w:t>
      </w:r>
      <w:r w:rsidRPr="00852464">
        <w:rPr>
          <w:sz w:val="22"/>
          <w:szCs w:val="22"/>
        </w:rPr>
        <w:t>;</w:t>
      </w:r>
    </w:p>
    <w:p w14:paraId="2C2AC067" w14:textId="1BC8BD35" w:rsidR="0072208B" w:rsidRPr="0053761B" w:rsidRDefault="0072208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2</w:t>
      </w:r>
      <w:r w:rsidRPr="00852464">
        <w:rPr>
          <w:b/>
          <w:bCs/>
          <w:sz w:val="22"/>
          <w:szCs w:val="22"/>
        </w:rPr>
        <w:t xml:space="preserve"> </w:t>
      </w:r>
      <w:r w:rsidR="00E63BE7" w:rsidRPr="0053761B">
        <w:rPr>
          <w:bCs/>
          <w:sz w:val="22"/>
          <w:szCs w:val="22"/>
        </w:rPr>
        <w:t xml:space="preserve">– </w:t>
      </w:r>
      <w:r w:rsidR="0053761B" w:rsidRPr="0053761B">
        <w:rPr>
          <w:sz w:val="22"/>
          <w:szCs w:val="22"/>
        </w:rPr>
        <w:t xml:space="preserve">indywidualna kalkulacja cenowa oferty, uwzględniająca wymagania i zapisy SWZ </w:t>
      </w:r>
      <w:r w:rsidR="0053761B" w:rsidRPr="0053761B">
        <w:rPr>
          <w:color w:val="000000"/>
          <w:sz w:val="22"/>
          <w:szCs w:val="22"/>
        </w:rPr>
        <w:t xml:space="preserve">wraz z </w:t>
      </w:r>
      <w:r w:rsidR="0053761B" w:rsidRPr="0053761B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1A2882FC" w14:textId="66B8B8F3" w:rsidR="00FD6D14" w:rsidRPr="00FD61A0" w:rsidRDefault="000E7737" w:rsidP="00FD61A0">
      <w:pPr>
        <w:pStyle w:val="Akapitzlist"/>
        <w:widowControl/>
        <w:numPr>
          <w:ilvl w:val="0"/>
          <w:numId w:val="43"/>
        </w:numPr>
        <w:suppressAutoHyphens w:val="0"/>
        <w:ind w:left="1418"/>
        <w:jc w:val="both"/>
        <w:rPr>
          <w:bCs/>
          <w:sz w:val="22"/>
          <w:szCs w:val="22"/>
        </w:rPr>
      </w:pPr>
      <w:r w:rsidRPr="00EC567C">
        <w:rPr>
          <w:bCs/>
          <w:i/>
          <w:sz w:val="22"/>
          <w:szCs w:val="22"/>
          <w:u w:val="single"/>
        </w:rPr>
        <w:t>Załącznik nr 3</w:t>
      </w:r>
      <w:r w:rsidRPr="00EC567C">
        <w:rPr>
          <w:bCs/>
          <w:sz w:val="22"/>
          <w:szCs w:val="22"/>
        </w:rPr>
        <w:t xml:space="preserve"> – </w:t>
      </w:r>
      <w:r w:rsidR="00EC567C" w:rsidRPr="00EC567C">
        <w:rPr>
          <w:bCs/>
          <w:sz w:val="22"/>
          <w:szCs w:val="22"/>
        </w:rPr>
        <w:t xml:space="preserve">wypełniona przez wykonawcę tabela wraz z </w:t>
      </w:r>
      <w:r w:rsidR="00FD6D14" w:rsidRPr="00FD6D14">
        <w:rPr>
          <w:bCs/>
          <w:sz w:val="22"/>
          <w:szCs w:val="22"/>
        </w:rPr>
        <w:t>ewentualnym (fakultatywnym)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 treści SWZ</w:t>
      </w:r>
      <w:r w:rsidR="0017513D">
        <w:rPr>
          <w:bCs/>
          <w:sz w:val="22"/>
          <w:szCs w:val="22"/>
        </w:rPr>
        <w:t xml:space="preserve">. </w:t>
      </w:r>
      <w:r w:rsidR="00FD61A0" w:rsidRPr="00FD61A0">
        <w:rPr>
          <w:bCs/>
          <w:sz w:val="22"/>
          <w:szCs w:val="22"/>
          <w:u w:val="single"/>
        </w:rPr>
        <w:t>W razie ich złożenia muszą zostać opatrzone podpisem kwalifikowanym, zaufanym lub osobistym, zgodnie z zasadami niniejszej SWZ</w:t>
      </w:r>
      <w:r w:rsidR="00FD61A0">
        <w:rPr>
          <w:bCs/>
          <w:sz w:val="22"/>
          <w:szCs w:val="22"/>
          <w:u w:val="single"/>
        </w:rPr>
        <w:t>;</w:t>
      </w:r>
    </w:p>
    <w:p w14:paraId="56ABB05B" w14:textId="3CE121B2" w:rsidR="00805A59" w:rsidRPr="00805A59" w:rsidRDefault="0063584B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852464">
        <w:rPr>
          <w:bCs/>
          <w:i/>
          <w:sz w:val="22"/>
          <w:szCs w:val="22"/>
          <w:u w:val="single"/>
        </w:rPr>
        <w:t>Załącznik nr 4</w:t>
      </w:r>
      <w:r w:rsidR="00805A59" w:rsidRPr="000971A8">
        <w:rPr>
          <w:bCs/>
          <w:i/>
          <w:sz w:val="22"/>
          <w:szCs w:val="22"/>
        </w:rPr>
        <w:t xml:space="preserve"> –</w:t>
      </w:r>
      <w:r w:rsidR="00805A59" w:rsidRPr="00280576">
        <w:rPr>
          <w:bCs/>
          <w:i/>
          <w:sz w:val="22"/>
          <w:szCs w:val="22"/>
        </w:rPr>
        <w:t xml:space="preserve"> </w:t>
      </w:r>
      <w:r w:rsidR="00805A59" w:rsidRPr="00805A59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1C5CC8BD" w14:textId="09AE47CC" w:rsidR="00996269" w:rsidRPr="00996269" w:rsidRDefault="00996269" w:rsidP="00DC1323">
      <w:pPr>
        <w:widowControl/>
        <w:numPr>
          <w:ilvl w:val="0"/>
          <w:numId w:val="27"/>
        </w:numPr>
        <w:suppressAutoHyphens w:val="0"/>
        <w:ind w:left="1418"/>
        <w:jc w:val="both"/>
        <w:rPr>
          <w:bCs/>
          <w:sz w:val="22"/>
          <w:szCs w:val="22"/>
        </w:rPr>
      </w:pPr>
      <w:r w:rsidRPr="00996269">
        <w:rPr>
          <w:sz w:val="22"/>
          <w:szCs w:val="22"/>
        </w:rPr>
        <w:t>Inne:</w:t>
      </w:r>
    </w:p>
    <w:p w14:paraId="2E8DCA16" w14:textId="77777777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996269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bCs/>
          <w:sz w:val="22"/>
          <w:szCs w:val="22"/>
        </w:rPr>
      </w:pPr>
      <w:r w:rsidRPr="00996269">
        <w:rPr>
          <w:bCs/>
          <w:sz w:val="22"/>
          <w:szCs w:val="22"/>
        </w:rPr>
        <w:t xml:space="preserve">KRS lub CEiDG – o ile nie podano w </w:t>
      </w:r>
      <w:r w:rsidR="0061707B">
        <w:rPr>
          <w:bCs/>
          <w:sz w:val="22"/>
          <w:szCs w:val="22"/>
        </w:rPr>
        <w:t xml:space="preserve">formularzu oferty </w:t>
      </w:r>
      <w:r w:rsidRPr="00996269">
        <w:rPr>
          <w:bCs/>
          <w:sz w:val="22"/>
          <w:szCs w:val="22"/>
        </w:rPr>
        <w:t>danych do ogólnodostępnych baz;</w:t>
      </w:r>
    </w:p>
    <w:p w14:paraId="2DF7F41D" w14:textId="2F6EA3B7" w:rsidR="00996269" w:rsidRPr="00CA4C90" w:rsidRDefault="00996269" w:rsidP="00DC1323">
      <w:pPr>
        <w:pStyle w:val="Akapitzlist"/>
        <w:widowControl/>
        <w:numPr>
          <w:ilvl w:val="0"/>
          <w:numId w:val="44"/>
        </w:numPr>
        <w:tabs>
          <w:tab w:val="left" w:pos="1843"/>
        </w:tabs>
        <w:suppressAutoHyphens w:val="0"/>
        <w:jc w:val="both"/>
        <w:rPr>
          <w:sz w:val="22"/>
          <w:szCs w:val="22"/>
        </w:rPr>
      </w:pPr>
      <w:r w:rsidRPr="00996269">
        <w:rPr>
          <w:iCs/>
          <w:color w:val="000000"/>
          <w:sz w:val="22"/>
          <w:szCs w:val="22"/>
        </w:rPr>
        <w:lastRenderedPageBreak/>
        <w:t>dokumenty lub oświadczenia potwierdzające, że oferowana aparatura objęta przedmiotem zamówienia, opodatkowana jest stawką podatku od towarów i usług VAT inną niż 23% (tj. 8%) – o ile dotyczy.</w:t>
      </w:r>
    </w:p>
    <w:p w14:paraId="2D107039" w14:textId="54534676" w:rsidR="00C118D0" w:rsidRPr="00CA4C90" w:rsidRDefault="00CA4C90">
      <w:pPr>
        <w:widowControl/>
        <w:suppressAutoHyphens w:val="0"/>
        <w:spacing w:after="160" w:line="259" w:lineRule="auto"/>
        <w:jc w:val="left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br w:type="page"/>
      </w:r>
    </w:p>
    <w:p w14:paraId="36037752" w14:textId="20B107A3" w:rsidR="00110991" w:rsidRDefault="00314EE4" w:rsidP="00314EE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866D10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1 do formularza oferty</w:t>
      </w:r>
    </w:p>
    <w:p w14:paraId="3E054261" w14:textId="77777777" w:rsidR="00314EE4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6B2643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6B2643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6B2643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6B2643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77FB05FD" w:rsidR="009C6186" w:rsidRPr="00973A37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3A688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 </w:t>
      </w:r>
      <w:r w:rsidR="00B332CD" w:rsidRPr="00B332CD">
        <w:rPr>
          <w:rFonts w:ascii="Times New Roman" w:hAnsi="Times New Roman" w:cs="Times New Roman"/>
          <w:i/>
          <w:iCs/>
          <w:sz w:val="22"/>
          <w:szCs w:val="22"/>
          <w:u w:val="single"/>
        </w:rPr>
        <w:t>na</w:t>
      </w:r>
      <w:r w:rsidR="006C3E3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z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 xml:space="preserve">akup, dostawa, montaż i uruchomienie </w:t>
      </w:r>
      <w:r w:rsidR="00F54F4F">
        <w:rPr>
          <w:rFonts w:ascii="Times New Roman" w:hAnsi="Times New Roman" w:cs="Times New Roman"/>
          <w:i/>
          <w:sz w:val="22"/>
          <w:szCs w:val="22"/>
          <w:u w:val="single"/>
        </w:rPr>
        <w:t xml:space="preserve">przepływowego 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 xml:space="preserve">kriostatu </w:t>
      </w:r>
      <w:r w:rsidR="00F54F4F">
        <w:rPr>
          <w:rFonts w:ascii="Times New Roman" w:hAnsi="Times New Roman" w:cs="Times New Roman"/>
          <w:i/>
          <w:sz w:val="22"/>
          <w:szCs w:val="22"/>
          <w:u w:val="single"/>
        </w:rPr>
        <w:t>helowego</w:t>
      </w:r>
      <w:r w:rsidR="00130A04">
        <w:rPr>
          <w:rFonts w:ascii="Times New Roman" w:hAnsi="Times New Roman" w:cs="Times New Roman"/>
          <w:i/>
          <w:sz w:val="22"/>
          <w:szCs w:val="22"/>
          <w:u w:val="single"/>
        </w:rPr>
        <w:t xml:space="preserve"> wraz z wyposażeniem dodatkowym niezbędnym do jego prawidłowego funkcjonowania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>, na potrzeby Wydziału</w:t>
      </w:r>
      <w:r w:rsidR="00F54F4F">
        <w:rPr>
          <w:rFonts w:ascii="Times New Roman" w:hAnsi="Times New Roman" w:cs="Times New Roman"/>
          <w:i/>
          <w:sz w:val="22"/>
          <w:szCs w:val="22"/>
          <w:u w:val="single"/>
        </w:rPr>
        <w:t xml:space="preserve"> Fizyki</w:t>
      </w:r>
      <w:r w:rsidR="00B54920">
        <w:rPr>
          <w:rFonts w:ascii="Times New Roman" w:hAnsi="Times New Roman" w:cs="Times New Roman"/>
          <w:i/>
          <w:sz w:val="22"/>
          <w:szCs w:val="22"/>
          <w:u w:val="single"/>
        </w:rPr>
        <w:t>, Astronomii i Informatyki Stosowanej</w:t>
      </w:r>
      <w:r w:rsidR="006C3E37" w:rsidRPr="006C3E37">
        <w:rPr>
          <w:rFonts w:ascii="Times New Roman" w:hAnsi="Times New Roman" w:cs="Times New Roman"/>
          <w:i/>
          <w:sz w:val="22"/>
          <w:szCs w:val="22"/>
          <w:u w:val="single"/>
        </w:rPr>
        <w:t xml:space="preserve"> Uniwersytetu Jagiellońskiego w Krakowie</w:t>
      </w:r>
      <w:r w:rsidR="00A465EF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B13C1B" w:rsidRPr="00973A37">
        <w:rPr>
          <w:rFonts w:ascii="Times New Roman" w:hAnsi="Times New Roman" w:cs="Times New Roman"/>
          <w:i/>
          <w:sz w:val="22"/>
          <w:szCs w:val="22"/>
          <w:u w:val="single"/>
        </w:rPr>
        <w:t>Znak sprawy 80.272</w:t>
      </w:r>
      <w:r w:rsidR="00481297">
        <w:rPr>
          <w:rFonts w:ascii="Times New Roman" w:hAnsi="Times New Roman" w:cs="Times New Roman"/>
          <w:i/>
          <w:sz w:val="22"/>
          <w:szCs w:val="22"/>
          <w:u w:val="single"/>
        </w:rPr>
        <w:t>.3</w:t>
      </w:r>
      <w:r w:rsidR="00B54920">
        <w:rPr>
          <w:rFonts w:ascii="Times New Roman" w:hAnsi="Times New Roman" w:cs="Times New Roman"/>
          <w:i/>
          <w:sz w:val="22"/>
          <w:szCs w:val="22"/>
          <w:u w:val="single"/>
        </w:rPr>
        <w:t>75</w:t>
      </w:r>
      <w:r w:rsidR="00D74EA0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Pr="00973A37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14:paraId="4DA8447A" w14:textId="77777777" w:rsidR="00C753BE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D12A8F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Default="00D12A8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Default="00D44D08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>
        <w:rPr>
          <w:rFonts w:ascii="Times New Roman" w:hAnsi="Times New Roman" w:cs="Times New Roman"/>
          <w:bCs/>
          <w:sz w:val="22"/>
          <w:szCs w:val="22"/>
        </w:rPr>
        <w:t>art.</w:t>
      </w:r>
      <w:r w:rsidRPr="00554C84">
        <w:rPr>
          <w:rFonts w:ascii="Times New Roman" w:hAnsi="Times New Roman" w:cs="Times New Roman"/>
          <w:bCs/>
          <w:sz w:val="22"/>
          <w:szCs w:val="22"/>
        </w:rPr>
        <w:t xml:space="preserve"> 109 ust. 1</w:t>
      </w:r>
      <w:r>
        <w:rPr>
          <w:rFonts w:ascii="Times New Roman" w:hAnsi="Times New Roman" w:cs="Times New Roman"/>
          <w:bCs/>
          <w:sz w:val="22"/>
          <w:szCs w:val="22"/>
        </w:rPr>
        <w:t xml:space="preserve"> pkt</w:t>
      </w:r>
      <w:r w:rsidR="002960CE">
        <w:rPr>
          <w:rFonts w:ascii="Times New Roman" w:hAnsi="Times New Roman" w:cs="Times New Roman"/>
          <w:bCs/>
          <w:sz w:val="22"/>
          <w:szCs w:val="22"/>
        </w:rPr>
        <w:t> </w:t>
      </w:r>
      <w:r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500A661D" w:rsidR="00BF075F" w:rsidRPr="00A41CA4" w:rsidRDefault="00BF075F" w:rsidP="00DC1323">
      <w:pPr>
        <w:pStyle w:val="Tekstpodstawowy"/>
        <w:numPr>
          <w:ilvl w:val="6"/>
          <w:numId w:val="21"/>
        </w:numPr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A41CA4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A41CA4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A41CA4">
        <w:rPr>
          <w:rFonts w:ascii="Times New Roman" w:hAnsi="Times New Roman" w:cs="Times New Roman"/>
          <w:sz w:val="22"/>
          <w:szCs w:val="22"/>
        </w:rPr>
        <w:t>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(Dz.U. z</w:t>
      </w:r>
      <w:r w:rsidR="00E0518C" w:rsidRPr="00A41CA4">
        <w:rPr>
          <w:rFonts w:ascii="Times New Roman" w:hAnsi="Times New Roman" w:cs="Times New Roman"/>
          <w:sz w:val="22"/>
          <w:szCs w:val="22"/>
        </w:rPr>
        <w:t> </w:t>
      </w:r>
      <w:r w:rsidRPr="00A41CA4">
        <w:rPr>
          <w:rFonts w:ascii="Times New Roman" w:hAnsi="Times New Roman" w:cs="Times New Roman"/>
          <w:sz w:val="22"/>
          <w:szCs w:val="22"/>
        </w:rPr>
        <w:t>2022 r., poz. 835), tj.:</w:t>
      </w:r>
    </w:p>
    <w:p w14:paraId="52E36875" w14:textId="1C0A0A19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F007FF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5F61C7E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A41CA4" w:rsidRDefault="00BF075F" w:rsidP="00DC1323">
      <w:pPr>
        <w:pStyle w:val="Akapitzlist"/>
        <w:widowControl/>
        <w:numPr>
          <w:ilvl w:val="0"/>
          <w:numId w:val="37"/>
        </w:numPr>
        <w:suppressAutoHyphens w:val="0"/>
        <w:ind w:hanging="720"/>
        <w:jc w:val="both"/>
        <w:rPr>
          <w:sz w:val="22"/>
          <w:szCs w:val="22"/>
        </w:rPr>
      </w:pPr>
      <w:r w:rsidRPr="00A41CA4">
        <w:rPr>
          <w:sz w:val="22"/>
          <w:szCs w:val="22"/>
        </w:rPr>
        <w:t>nie jeste</w:t>
      </w:r>
      <w:r w:rsidR="00443AB8">
        <w:rPr>
          <w:sz w:val="22"/>
          <w:szCs w:val="22"/>
        </w:rPr>
        <w:t>m</w:t>
      </w:r>
      <w:r w:rsidRPr="00A41CA4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A41CA4">
        <w:rPr>
          <w:sz w:val="22"/>
          <w:szCs w:val="22"/>
        </w:rPr>
        <w:t>.</w:t>
      </w:r>
    </w:p>
    <w:p w14:paraId="4829B0CC" w14:textId="77777777" w:rsidR="00BD188C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Default="00DA25A6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Default="00FB2C77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DA25A6" w:rsidRDefault="008D312D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Default="00F904BB" w:rsidP="00F904BB">
      <w:pPr>
        <w:widowControl/>
        <w:suppressAutoHyphens w:val="0"/>
        <w:ind w:left="851"/>
        <w:jc w:val="both"/>
        <w:rPr>
          <w:rFonts w:ascii="Tahoma" w:hAnsi="Tahoma" w:cs="Tahoma"/>
          <w:i/>
          <w:sz w:val="18"/>
          <w:szCs w:val="18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Default="00B332CD" w:rsidP="00C642DE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17EAF825" w:rsidR="00BC2ADD" w:rsidRDefault="00B332CD" w:rsidP="00B332CD">
      <w:pPr>
        <w:pStyle w:val="Tekstpodstawowy"/>
        <w:spacing w:line="240" w:lineRule="auto"/>
        <w:ind w:left="709"/>
        <w:outlineLvl w:val="0"/>
        <w:rPr>
          <w:rFonts w:ascii="Tahoma" w:hAnsi="Tahoma" w:cs="Tahoma"/>
          <w:i/>
          <w:sz w:val="18"/>
          <w:szCs w:val="18"/>
        </w:rPr>
      </w:pPr>
      <w:r w:rsidRPr="00DA25A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podstawie art. …………. ustawy </w:t>
      </w:r>
      <w:r w:rsidR="00C642DE" w:rsidRPr="00A41CA4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>
        <w:rPr>
          <w:rFonts w:ascii="Times New Roman" w:hAnsi="Times New Roman" w:cs="Times New Roman"/>
          <w:sz w:val="22"/>
          <w:szCs w:val="22"/>
        </w:rPr>
        <w:t> </w:t>
      </w:r>
      <w:r w:rsidR="00C642DE" w:rsidRPr="00A41CA4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(Dz.U. z 2022 r., poz. 835)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</w:p>
    <w:p w14:paraId="7A7BBD11" w14:textId="6CD4D0CC" w:rsidR="00B332CD" w:rsidRPr="00DA25A6" w:rsidRDefault="00B332CD" w:rsidP="00B332CD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904BB" w:rsidRDefault="00B332CD" w:rsidP="00B332CD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C753BE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C753BE" w:rsidRDefault="00C753BE" w:rsidP="00DC1323">
      <w:pPr>
        <w:pStyle w:val="Tekstpodstawowy"/>
        <w:numPr>
          <w:ilvl w:val="2"/>
          <w:numId w:val="33"/>
        </w:numPr>
        <w:spacing w:line="240" w:lineRule="auto"/>
        <w:ind w:left="709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iCs/>
          <w:sz w:val="22"/>
          <w:szCs w:val="22"/>
        </w:rPr>
        <w:t>OŚWIADCZENIE DOTYCZĄCE PODWYKONAWCY NIEBĘDĄCEGO PODMIOTEM, NA KTÓREGO ZASOBY POWOŁUJE SIĘ WYKONAWCA</w:t>
      </w:r>
    </w:p>
    <w:p w14:paraId="2FF59082" w14:textId="77777777" w:rsidR="00B74CD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DB57B5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 stosunku do następującego/ych podmiotu/tów, będącego/ych podwykonawcą/ami: </w:t>
      </w:r>
      <w:r>
        <w:rPr>
          <w:rFonts w:ascii="Tahoma" w:hAnsi="Tahoma" w:cs="Tahoma"/>
          <w:i/>
          <w:sz w:val="18"/>
          <w:szCs w:val="18"/>
        </w:rPr>
        <w:t>[</w:t>
      </w:r>
      <w:r w:rsidRPr="00C30B5F">
        <w:rPr>
          <w:rFonts w:ascii="Tahoma" w:hAnsi="Tahoma" w:cs="Tahoma"/>
          <w:i/>
          <w:sz w:val="18"/>
          <w:szCs w:val="18"/>
        </w:rPr>
        <w:t>należy podać pełną nazwę/firmę, adres, a także w zależności od</w:t>
      </w:r>
      <w:r>
        <w:rPr>
          <w:rFonts w:ascii="Tahoma" w:hAnsi="Tahoma" w:cs="Tahoma"/>
          <w:i/>
          <w:sz w:val="18"/>
          <w:szCs w:val="18"/>
        </w:rPr>
        <w:t xml:space="preserve"> podmiotu: NIP/PESEL, KRS/CEiDG]</w:t>
      </w:r>
      <w:r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Default="00C30B5F" w:rsidP="00C30B5F">
      <w:pPr>
        <w:ind w:left="709"/>
        <w:jc w:val="both"/>
        <w:rPr>
          <w:sz w:val="22"/>
          <w:szCs w:val="22"/>
        </w:rPr>
      </w:pPr>
      <w:r w:rsidRPr="00DB57B5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Default="009F28D8" w:rsidP="00C30B5F">
      <w:pPr>
        <w:ind w:left="709"/>
        <w:jc w:val="both"/>
        <w:rPr>
          <w:sz w:val="22"/>
          <w:szCs w:val="22"/>
        </w:rPr>
      </w:pPr>
    </w:p>
    <w:p w14:paraId="5998633C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w stosunku do ww. podmiotu zachodzą podstawy</w:t>
      </w:r>
      <w:r w:rsidRPr="00DA25A6">
        <w:rPr>
          <w:rFonts w:ascii="Times New Roman" w:hAnsi="Times New Roman" w:cs="Times New Roman"/>
          <w:sz w:val="22"/>
          <w:szCs w:val="22"/>
        </w:rPr>
        <w:t xml:space="preserve"> wykluczenia z postępowania na </w:t>
      </w:r>
      <w:r>
        <w:rPr>
          <w:rFonts w:ascii="Times New Roman" w:hAnsi="Times New Roman" w:cs="Times New Roman"/>
          <w:sz w:val="22"/>
          <w:szCs w:val="22"/>
        </w:rPr>
        <w:t xml:space="preserve">mocy art. …………. ustawy PZP </w:t>
      </w:r>
      <w:r>
        <w:rPr>
          <w:rFonts w:ascii="Tahoma" w:hAnsi="Tahoma" w:cs="Tahoma"/>
          <w:sz w:val="18"/>
          <w:szCs w:val="18"/>
        </w:rPr>
        <w:t>[</w:t>
      </w:r>
      <w:r w:rsidRPr="00FB2C77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>
        <w:rPr>
          <w:rFonts w:ascii="Tahoma" w:hAnsi="Tahoma" w:cs="Tahoma"/>
          <w:i/>
          <w:sz w:val="18"/>
          <w:szCs w:val="18"/>
        </w:rPr>
        <w:t xml:space="preserve">]. </w:t>
      </w:r>
      <w:r w:rsidRPr="00DA25A6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DA25A6">
        <w:rPr>
          <w:rFonts w:ascii="Times New Roman" w:hAnsi="Times New Roman" w:cs="Times New Roman"/>
          <w:sz w:val="22"/>
          <w:szCs w:val="22"/>
        </w:rPr>
        <w:t xml:space="preserve"> następujące środki naprawcze</w:t>
      </w:r>
      <w:r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4623DBD3" w14:textId="77777777" w:rsidR="004A5E2B" w:rsidRDefault="004A5E2B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DA25A6" w:rsidRDefault="008D312D" w:rsidP="004A5E2B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904BB" w:rsidRDefault="004A5E2B" w:rsidP="004A5E2B">
      <w:pPr>
        <w:widowControl/>
        <w:suppressAutoHyphens w:val="0"/>
        <w:ind w:left="851"/>
        <w:jc w:val="both"/>
        <w:rPr>
          <w:sz w:val="22"/>
          <w:szCs w:val="22"/>
        </w:rPr>
      </w:pPr>
      <w:r w:rsidRPr="00B634CE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DB57B5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DB57B5" w:rsidRDefault="00702625" w:rsidP="00702625">
      <w:pPr>
        <w:jc w:val="both"/>
        <w:rPr>
          <w:sz w:val="22"/>
          <w:szCs w:val="22"/>
        </w:rPr>
      </w:pPr>
      <w:r w:rsidRPr="00DB57B5">
        <w:rPr>
          <w:sz w:val="22"/>
          <w:szCs w:val="22"/>
        </w:rPr>
        <w:t xml:space="preserve">Oświadczam, że wszystkie informacje podane w powyższych oświadczeniach są aktualne </w:t>
      </w:r>
      <w:r w:rsidRPr="00DB57B5">
        <w:rPr>
          <w:sz w:val="22"/>
          <w:szCs w:val="22"/>
        </w:rPr>
        <w:br/>
        <w:t>i zgodne z prawdą oraz zostały przedstawione z pełną świadomo</w:t>
      </w:r>
      <w:r w:rsidR="001C1CCD">
        <w:rPr>
          <w:sz w:val="22"/>
          <w:szCs w:val="22"/>
        </w:rPr>
        <w:t>ścią konsekwencji wprowadzenia z</w:t>
      </w:r>
      <w:r w:rsidRPr="00DB57B5">
        <w:rPr>
          <w:sz w:val="22"/>
          <w:szCs w:val="22"/>
        </w:rPr>
        <w:t>amawiającego w błąd przy przedstawianiu informacji.</w:t>
      </w:r>
    </w:p>
    <w:p w14:paraId="7D9C39A4" w14:textId="77777777" w:rsidR="002D2CBB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863E1B7" w14:textId="77777777" w:rsidR="00B87850" w:rsidRDefault="00B87850" w:rsidP="00915C33">
      <w:pPr>
        <w:jc w:val="both"/>
        <w:rPr>
          <w:b/>
          <w:sz w:val="22"/>
          <w:szCs w:val="22"/>
        </w:rPr>
      </w:pPr>
    </w:p>
    <w:p w14:paraId="69CA86C0" w14:textId="45B0F4EF" w:rsidR="00D346B1" w:rsidRPr="00D346B1" w:rsidRDefault="007F1850" w:rsidP="00D346B1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F1FD7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2</w:t>
      </w:r>
      <w:r w:rsidR="00314EE4">
        <w:rPr>
          <w:b/>
          <w:sz w:val="22"/>
          <w:szCs w:val="22"/>
        </w:rPr>
        <w:t xml:space="preserve"> do formularza oferty</w:t>
      </w:r>
      <w:r w:rsidR="00A37E9C">
        <w:rPr>
          <w:b/>
          <w:sz w:val="22"/>
          <w:szCs w:val="22"/>
        </w:rPr>
        <w:t xml:space="preserve"> – </w:t>
      </w:r>
      <w:r w:rsidR="00D346B1" w:rsidRPr="00D346B1">
        <w:rPr>
          <w:b/>
          <w:sz w:val="22"/>
          <w:szCs w:val="22"/>
        </w:rPr>
        <w:t>Kalkulacja cenowa</w:t>
      </w:r>
      <w:r w:rsidR="00D346B1" w:rsidRPr="00D346B1">
        <w:rPr>
          <w:sz w:val="22"/>
          <w:szCs w:val="22"/>
        </w:rPr>
        <w:t xml:space="preserve">, uwzględniająca wymagania i zapisy SWZ </w:t>
      </w:r>
      <w:r w:rsidR="00D346B1" w:rsidRPr="00D346B1">
        <w:rPr>
          <w:color w:val="000000"/>
          <w:sz w:val="22"/>
          <w:szCs w:val="22"/>
        </w:rPr>
        <w:t xml:space="preserve">wraz z </w:t>
      </w:r>
      <w:r w:rsidR="00D346B1" w:rsidRPr="00D346B1">
        <w:rPr>
          <w:bCs/>
          <w:sz w:val="22"/>
          <w:szCs w:val="22"/>
        </w:rPr>
        <w:t>zestawieniem oferowanej aparatury, zawierającym nazwę (firmę) producenta, model, liczbę sztuk /TREŚĆ OFERTY/;</w:t>
      </w:r>
    </w:p>
    <w:p w14:paraId="768BC5FC" w14:textId="07D232CA" w:rsidR="002C1CEF" w:rsidRPr="002C1CEF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992"/>
        <w:gridCol w:w="1294"/>
        <w:gridCol w:w="1318"/>
        <w:gridCol w:w="874"/>
        <w:gridCol w:w="1321"/>
      </w:tblGrid>
      <w:tr w:rsidR="002C1CEF" w:rsidRPr="002C1CEF" w14:paraId="076D0238" w14:textId="77777777" w:rsidTr="00545988">
        <w:tc>
          <w:tcPr>
            <w:tcW w:w="2263" w:type="dxa"/>
            <w:shd w:val="clear" w:color="auto" w:fill="D0CECE"/>
          </w:tcPr>
          <w:p w14:paraId="6B3745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4270B5E1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 xml:space="preserve">Oferowana </w:t>
            </w:r>
          </w:p>
          <w:p w14:paraId="78FE55D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aparatura naukowo-badawcza</w:t>
            </w:r>
          </w:p>
          <w:p w14:paraId="503143B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0CECE"/>
          </w:tcPr>
          <w:p w14:paraId="0D00DA6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4C80127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Producent/model</w:t>
            </w:r>
          </w:p>
        </w:tc>
        <w:tc>
          <w:tcPr>
            <w:tcW w:w="1294" w:type="dxa"/>
            <w:shd w:val="clear" w:color="auto" w:fill="D0CECE"/>
          </w:tcPr>
          <w:p w14:paraId="37E11D8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5237386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18" w:type="dxa"/>
            <w:shd w:val="clear" w:color="auto" w:fill="D0CECE"/>
          </w:tcPr>
          <w:p w14:paraId="2B7AEE1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60D47D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Cena jednostkowa brutto</w:t>
            </w:r>
          </w:p>
          <w:p w14:paraId="668AE31E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0CECE"/>
          </w:tcPr>
          <w:p w14:paraId="7937DD12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6F29004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Liczba (szt.)</w:t>
            </w:r>
          </w:p>
        </w:tc>
        <w:tc>
          <w:tcPr>
            <w:tcW w:w="1321" w:type="dxa"/>
            <w:shd w:val="clear" w:color="auto" w:fill="D0CECE"/>
          </w:tcPr>
          <w:p w14:paraId="12FDD1CF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2E66B676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 brutto (cena jedn. brutto x liczba)</w:t>
            </w:r>
          </w:p>
          <w:p w14:paraId="3572928D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1CEF" w:rsidRPr="002C1CEF" w14:paraId="4F19052A" w14:textId="77777777" w:rsidTr="00545988">
        <w:trPr>
          <w:trHeight w:val="962"/>
        </w:trPr>
        <w:tc>
          <w:tcPr>
            <w:tcW w:w="2263" w:type="dxa"/>
          </w:tcPr>
          <w:p w14:paraId="7BFACD65" w14:textId="169B07A0" w:rsidR="002C1CEF" w:rsidRPr="002C1CEF" w:rsidRDefault="00C211BB" w:rsidP="002C1CEF">
            <w:pPr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Kriostat optyczny z</w:t>
            </w:r>
            <w:r w:rsidR="00604E63">
              <w:rPr>
                <w:rFonts w:ascii="Calibri" w:hAnsi="Calibri"/>
                <w:sz w:val="20"/>
                <w:szCs w:val="20"/>
              </w:rPr>
              <w:t> </w:t>
            </w:r>
            <w:r>
              <w:rPr>
                <w:rFonts w:ascii="Calibri" w:hAnsi="Calibri"/>
                <w:sz w:val="20"/>
                <w:szCs w:val="20"/>
              </w:rPr>
              <w:t>polem magnetycznym działający w zamkniętym polu helowym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5316EB">
              <w:rPr>
                <w:rFonts w:ascii="Calibri" w:hAnsi="Calibri"/>
                <w:sz w:val="20"/>
                <w:szCs w:val="20"/>
              </w:rPr>
              <w:t xml:space="preserve">wraz z </w:t>
            </w:r>
            <w:r w:rsidR="009B7815">
              <w:rPr>
                <w:rFonts w:ascii="Calibri" w:hAnsi="Calibri"/>
                <w:sz w:val="20"/>
                <w:szCs w:val="20"/>
              </w:rPr>
              <w:t xml:space="preserve">wymaganym wyposażeniem 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zgodnie z</w:t>
            </w:r>
            <w:r w:rsidR="00545988">
              <w:rPr>
                <w:rFonts w:ascii="Calibri" w:hAnsi="Calibri"/>
                <w:sz w:val="20"/>
                <w:szCs w:val="20"/>
              </w:rPr>
              <w:t> </w:t>
            </w:r>
            <w:r w:rsidR="002C1CEF" w:rsidRPr="002C1CEF">
              <w:rPr>
                <w:rFonts w:ascii="Calibri" w:hAnsi="Calibri"/>
                <w:sz w:val="20"/>
                <w:szCs w:val="20"/>
              </w:rPr>
              <w:t>SWZ</w:t>
            </w:r>
          </w:p>
        </w:tc>
        <w:tc>
          <w:tcPr>
            <w:tcW w:w="1992" w:type="dxa"/>
          </w:tcPr>
          <w:p w14:paraId="5FA69E97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61EED49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3B81C89C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CF9E042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191D5125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14BEB403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A04EBB" w14:textId="77777777" w:rsidR="00545988" w:rsidRDefault="00545988" w:rsidP="002C1CEF">
            <w:pPr>
              <w:rPr>
                <w:rFonts w:ascii="Calibri" w:hAnsi="Calibri"/>
                <w:sz w:val="20"/>
                <w:szCs w:val="20"/>
              </w:rPr>
            </w:pPr>
          </w:p>
          <w:p w14:paraId="730C9A13" w14:textId="6D0965F6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  <w:r w:rsidRPr="002C1CEF">
              <w:rPr>
                <w:rFonts w:ascii="Calibri" w:hAnsi="Calibri"/>
                <w:sz w:val="20"/>
                <w:szCs w:val="20"/>
              </w:rPr>
              <w:t>1</w:t>
            </w:r>
            <w:r w:rsidR="009B7815">
              <w:rPr>
                <w:rFonts w:ascii="Calibri" w:hAnsi="Calibri"/>
                <w:sz w:val="20"/>
                <w:szCs w:val="20"/>
              </w:rPr>
              <w:t xml:space="preserve"> zestaw</w:t>
            </w:r>
          </w:p>
        </w:tc>
        <w:tc>
          <w:tcPr>
            <w:tcW w:w="1321" w:type="dxa"/>
          </w:tcPr>
          <w:p w14:paraId="457FB394" w14:textId="77777777" w:rsidR="002C1CEF" w:rsidRPr="002C1CEF" w:rsidRDefault="002C1CEF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6D00" w:rsidRPr="002C1CEF" w14:paraId="48F965E2" w14:textId="77777777" w:rsidTr="00545988">
        <w:trPr>
          <w:trHeight w:val="962"/>
        </w:trPr>
        <w:tc>
          <w:tcPr>
            <w:tcW w:w="2263" w:type="dxa"/>
          </w:tcPr>
          <w:p w14:paraId="67F0A4C7" w14:textId="541DF86B" w:rsidR="00ED6D00" w:rsidRPr="00DC1A4B" w:rsidRDefault="000B649C" w:rsidP="002C1CEF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Laptop</w:t>
            </w:r>
            <w:r w:rsidR="00752AF8" w:rsidRPr="00DC1A4B">
              <w:rPr>
                <w:rFonts w:asciiTheme="minorHAnsi" w:hAnsiTheme="minorHAnsi" w:cstheme="minorHAnsi"/>
                <w:sz w:val="20"/>
                <w:szCs w:val="20"/>
              </w:rPr>
              <w:t xml:space="preserve"> do obsługi kontrolera temperatury, kamery oraz innych urządzeń pomiarowych w eksperymentach kriogenicznych</w:t>
            </w:r>
            <w:r w:rsidR="00543E6D">
              <w:rPr>
                <w:rFonts w:asciiTheme="minorHAnsi" w:hAnsiTheme="minorHAnsi" w:cstheme="minorHAnsi"/>
                <w:sz w:val="20"/>
                <w:szCs w:val="20"/>
              </w:rPr>
              <w:t>, zgodnie z SWZ</w:t>
            </w:r>
          </w:p>
        </w:tc>
        <w:tc>
          <w:tcPr>
            <w:tcW w:w="1992" w:type="dxa"/>
          </w:tcPr>
          <w:p w14:paraId="15EE563D" w14:textId="77777777" w:rsidR="00ED6D00" w:rsidRPr="002C1CEF" w:rsidRDefault="00ED6D00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4" w:type="dxa"/>
          </w:tcPr>
          <w:p w14:paraId="736F23DF" w14:textId="77777777" w:rsidR="00ED6D00" w:rsidRPr="002C1CEF" w:rsidRDefault="00ED6D00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</w:tcPr>
          <w:p w14:paraId="09C00752" w14:textId="77777777" w:rsidR="00ED6D00" w:rsidRPr="002C1CEF" w:rsidRDefault="00ED6D00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4" w:type="dxa"/>
          </w:tcPr>
          <w:p w14:paraId="26E57815" w14:textId="7F4BA699" w:rsidR="00ED6D00" w:rsidRDefault="00543E6D" w:rsidP="002C1CE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321" w:type="dxa"/>
          </w:tcPr>
          <w:p w14:paraId="4C3C864F" w14:textId="77777777" w:rsidR="00ED6D00" w:rsidRPr="002C1CEF" w:rsidRDefault="00ED6D00" w:rsidP="002C1CE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1CEF" w:rsidRPr="002C1CEF" w14:paraId="4773D1EC" w14:textId="77777777" w:rsidTr="003D0BE6">
        <w:tc>
          <w:tcPr>
            <w:tcW w:w="7741" w:type="dxa"/>
            <w:gridSpan w:val="5"/>
            <w:shd w:val="clear" w:color="auto" w:fill="FFFFFF"/>
          </w:tcPr>
          <w:p w14:paraId="0DE7F247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646555A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SUMARYCZNA CENA BRUTTO ZA REALIZACJĘ CAŁOŚCI PRZEDMIOTU ZAMÓWIENIA:</w:t>
            </w:r>
          </w:p>
          <w:p w14:paraId="23452315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2C1CEF">
              <w:rPr>
                <w:rFonts w:ascii="Calibri" w:hAnsi="Calibri"/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2C1CEF" w:rsidRPr="002C1CEF" w:rsidRDefault="002C1CEF" w:rsidP="002C1CEF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/>
          </w:tcPr>
          <w:p w14:paraId="244D604B" w14:textId="77777777" w:rsidR="002C1CEF" w:rsidRPr="002C1CEF" w:rsidRDefault="002C1CEF" w:rsidP="002C1CE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1D7746B" w14:textId="77777777" w:rsidR="00017C9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268DDEA6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99B61CF" w14:textId="0660304E" w:rsidR="00340DB9" w:rsidRPr="00340DB9" w:rsidRDefault="0003029C" w:rsidP="00340DB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Załącznik </w:t>
      </w:r>
      <w:r w:rsidR="00CA2FA9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3 do formularza oferty</w:t>
      </w:r>
      <w:r w:rsidR="00340DB9">
        <w:rPr>
          <w:b/>
          <w:sz w:val="22"/>
          <w:szCs w:val="22"/>
        </w:rPr>
        <w:t xml:space="preserve"> </w:t>
      </w:r>
      <w:r w:rsidR="00340DB9" w:rsidRPr="00340DB9">
        <w:rPr>
          <w:b/>
          <w:sz w:val="22"/>
          <w:szCs w:val="22"/>
        </w:rPr>
        <w:t xml:space="preserve">– Opis oferowanego przedmiotu zamówienia </w:t>
      </w:r>
    </w:p>
    <w:p w14:paraId="2903ED0F" w14:textId="77777777" w:rsidR="00340DB9" w:rsidRPr="00340DB9" w:rsidRDefault="00340DB9" w:rsidP="00340DB9">
      <w:pPr>
        <w:tabs>
          <w:tab w:val="left" w:pos="1260"/>
        </w:tabs>
        <w:jc w:val="both"/>
        <w:rPr>
          <w:b/>
          <w:sz w:val="22"/>
          <w:szCs w:val="22"/>
        </w:rPr>
      </w:pPr>
    </w:p>
    <w:p w14:paraId="16AA2E65" w14:textId="2D47D24F" w:rsidR="00340DB9" w:rsidRDefault="00340DB9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  <w:r w:rsidRPr="00340DB9">
        <w:rPr>
          <w:b/>
          <w:i/>
          <w:sz w:val="22"/>
          <w:szCs w:val="22"/>
        </w:rPr>
        <w:t xml:space="preserve">Wypełniona przez wykonawcę i załączona wraz z ofertą tabela </w:t>
      </w:r>
      <w:r w:rsidRPr="00340DB9">
        <w:rPr>
          <w:b/>
          <w:i/>
          <w:sz w:val="22"/>
          <w:szCs w:val="22"/>
          <w:u w:val="single"/>
        </w:rPr>
        <w:t xml:space="preserve">z </w:t>
      </w:r>
      <w:r w:rsidRPr="00340DB9">
        <w:rPr>
          <w:b/>
          <w:i/>
          <w:iCs/>
          <w:sz w:val="22"/>
          <w:szCs w:val="22"/>
          <w:u w:val="single"/>
        </w:rPr>
        <w:t>ewentualnym (fakultatywnym)</w:t>
      </w:r>
      <w:r w:rsidRPr="00340DB9">
        <w:rPr>
          <w:b/>
          <w:i/>
          <w:iCs/>
          <w:sz w:val="22"/>
          <w:szCs w:val="22"/>
        </w:rPr>
        <w:t xml:space="preserve"> potwierdzeniem oferowanych parametrów opisami technicznymi sporządzonymi przez producenta i/lub wydrukami ze stron internetowych producenta/ów, bądź katalogami producenta/ów, pozwalającymi na ocenę zgodności oferowanej aparatury oraz jej parametrów technicznych, funkcjonalnych i użytkowych z wymaganiami postawionymi w treści SWZ. Zamawiający dopuszcza złożenie wskazanych powyżej przedmiotowych środków dowodowych w języku angielskim.</w:t>
      </w:r>
    </w:p>
    <w:p w14:paraId="29BA8823" w14:textId="740561AE" w:rsidR="007A41D2" w:rsidRDefault="007A41D2" w:rsidP="00340DB9">
      <w:pPr>
        <w:tabs>
          <w:tab w:val="left" w:pos="1260"/>
        </w:tabs>
        <w:jc w:val="both"/>
        <w:rPr>
          <w:b/>
          <w:i/>
          <w:iCs/>
          <w:sz w:val="22"/>
          <w:szCs w:val="2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4"/>
        <w:gridCol w:w="2441"/>
        <w:gridCol w:w="1835"/>
      </w:tblGrid>
      <w:tr w:rsidR="002213C8" w:rsidRPr="002213C8" w14:paraId="62910990" w14:textId="77777777" w:rsidTr="003D0BE6">
        <w:trPr>
          <w:trHeight w:val="300"/>
          <w:tblHeader/>
        </w:trPr>
        <w:tc>
          <w:tcPr>
            <w:tcW w:w="2651" w:type="pct"/>
            <w:shd w:val="clear" w:color="auto" w:fill="A6A6A6"/>
            <w:noWrap/>
            <w:vAlign w:val="center"/>
          </w:tcPr>
          <w:p w14:paraId="3FBA1A00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Opis wymaganych elementów oraz parametrów technicznych i pomiarowych</w:t>
            </w:r>
          </w:p>
          <w:p w14:paraId="618455BA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pct"/>
            <w:shd w:val="clear" w:color="auto" w:fill="A6A6A6"/>
            <w:noWrap/>
            <w:vAlign w:val="center"/>
          </w:tcPr>
          <w:p w14:paraId="2CD9B7B5" w14:textId="77777777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Wartość lub opis oferowanego parametru lub elementu potwierdzający spełnienie SWZ</w:t>
            </w:r>
          </w:p>
        </w:tc>
        <w:tc>
          <w:tcPr>
            <w:tcW w:w="1008" w:type="pct"/>
            <w:shd w:val="clear" w:color="auto" w:fill="A6A6A6"/>
            <w:noWrap/>
            <w:vAlign w:val="center"/>
          </w:tcPr>
          <w:p w14:paraId="37696D40" w14:textId="55D0E284" w:rsidR="002213C8" w:rsidRPr="002213C8" w:rsidRDefault="002213C8" w:rsidP="002213C8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 załącznika do oferty i</w:t>
            </w:r>
            <w:r w:rsidR="000E22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nr</w:t>
            </w:r>
            <w:r w:rsidR="000E22B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strony, gdzie można ewentualnie znaleźć potwierdzenie wartości oferowanego parametru w</w:t>
            </w:r>
            <w:r w:rsidR="0093126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2213C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złożonych środkach dowodowych</w:t>
            </w:r>
          </w:p>
        </w:tc>
      </w:tr>
      <w:tr w:rsidR="002213C8" w:rsidRPr="002213C8" w14:paraId="44648EB3" w14:textId="77777777" w:rsidTr="003D0BE6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6C2232CF" w14:textId="2129E855" w:rsidR="002213C8" w:rsidRDefault="00066FD3" w:rsidP="002213C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Przepływowy k</w:t>
            </w:r>
            <w:r w:rsidR="00F515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riostat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helowy</w:t>
            </w:r>
            <w:r w:rsidR="008956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wraz z wyposażeniem dodatkowym niezbędnym do jego prawidłowego funkcjonowania</w:t>
            </w:r>
            <w:r w:rsidR="00AB270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spełniające co najmniej następujące wymagania:</w:t>
            </w:r>
          </w:p>
          <w:p w14:paraId="7128C6EE" w14:textId="4C7EAF56" w:rsidR="003C71D4" w:rsidRPr="00D861DA" w:rsidRDefault="003C71D4" w:rsidP="002213C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29A7" w:rsidRPr="002213C8" w14:paraId="442460EC" w14:textId="77777777" w:rsidTr="003D0BE6">
        <w:trPr>
          <w:trHeight w:val="358"/>
        </w:trPr>
        <w:tc>
          <w:tcPr>
            <w:tcW w:w="5000" w:type="pct"/>
            <w:gridSpan w:val="3"/>
            <w:shd w:val="clear" w:color="auto" w:fill="A6A6A6"/>
            <w:noWrap/>
          </w:tcPr>
          <w:p w14:paraId="7373FFAC" w14:textId="7B3E37BE" w:rsidR="001F29A7" w:rsidRDefault="007901C2" w:rsidP="002213C8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parametry:</w:t>
            </w:r>
          </w:p>
        </w:tc>
      </w:tr>
      <w:tr w:rsidR="002213C8" w:rsidRPr="002213C8" w14:paraId="5F2A13D0" w14:textId="77777777" w:rsidTr="003D0BE6">
        <w:trPr>
          <w:trHeight w:val="300"/>
        </w:trPr>
        <w:tc>
          <w:tcPr>
            <w:tcW w:w="2651" w:type="pct"/>
            <w:noWrap/>
          </w:tcPr>
          <w:p w14:paraId="60C334C7" w14:textId="4D3CF0D8" w:rsidR="004C1842" w:rsidRPr="004C1842" w:rsidRDefault="004C1842" w:rsidP="004C1842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4C1842">
              <w:rPr>
                <w:rFonts w:asciiTheme="minorHAnsi" w:hAnsiTheme="minorHAnsi" w:cstheme="minorHAnsi"/>
                <w:sz w:val="20"/>
                <w:szCs w:val="20"/>
              </w:rPr>
              <w:t>raca i pomiary w komorze ultrawysokiej próżni (UHV)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noWrap/>
          </w:tcPr>
          <w:p w14:paraId="3BCCA8A2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356E2FBC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6919EDE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6C470E91" w14:textId="30131952" w:rsidR="00EE32E6" w:rsidRPr="009C7EBA" w:rsidRDefault="00EE32E6" w:rsidP="00EE32E6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C7EBA">
              <w:rPr>
                <w:rFonts w:asciiTheme="minorHAnsi" w:hAnsiTheme="minorHAnsi" w:cstheme="minorHAnsi"/>
                <w:sz w:val="20"/>
                <w:szCs w:val="20"/>
              </w:rPr>
              <w:t>główny kołnierz próżniowy do montażu na komorze UHV na flanszy 2.75” CF (CF40),</w:t>
            </w:r>
          </w:p>
        </w:tc>
        <w:tc>
          <w:tcPr>
            <w:tcW w:w="1341" w:type="pct"/>
            <w:shd w:val="clear" w:color="auto" w:fill="F2F2F2"/>
            <w:noWrap/>
          </w:tcPr>
          <w:p w14:paraId="7D06C21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0751D30A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1C8EBCF9" w14:textId="77777777" w:rsidTr="003D0BE6">
        <w:trPr>
          <w:trHeight w:val="300"/>
        </w:trPr>
        <w:tc>
          <w:tcPr>
            <w:tcW w:w="2651" w:type="pct"/>
            <w:noWrap/>
          </w:tcPr>
          <w:p w14:paraId="22C813B4" w14:textId="52B384B7" w:rsidR="00C54C4D" w:rsidRPr="009C7EBA" w:rsidRDefault="00C54C4D" w:rsidP="00C54C4D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C7EBA">
              <w:rPr>
                <w:rFonts w:asciiTheme="minorHAnsi" w:hAnsiTheme="minorHAnsi" w:cstheme="minorHAnsi"/>
                <w:sz w:val="20"/>
                <w:szCs w:val="20"/>
              </w:rPr>
              <w:t>dwa porty próżniowe eksperymentalne 1.33” CF (CF16),</w:t>
            </w:r>
          </w:p>
        </w:tc>
        <w:tc>
          <w:tcPr>
            <w:tcW w:w="1341" w:type="pct"/>
            <w:noWrap/>
          </w:tcPr>
          <w:p w14:paraId="70A8ABFE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DB13AE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2EDD8AA9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2AF4703A" w14:textId="19B9E134" w:rsidR="0024340F" w:rsidRPr="0024340F" w:rsidRDefault="0024340F" w:rsidP="0024340F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24340F">
              <w:rPr>
                <w:rFonts w:asciiTheme="minorHAnsi" w:hAnsiTheme="minorHAnsi" w:cstheme="minorHAnsi"/>
                <w:sz w:val="20"/>
                <w:szCs w:val="20"/>
              </w:rPr>
              <w:t>emperatura pracy co najmniej od 5K do co najmniej 350K (może być niższa temperatura minimalna i wyższa temperatura maksymalna)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shd w:val="clear" w:color="auto" w:fill="F2F2F2"/>
            <w:noWrap/>
          </w:tcPr>
          <w:p w14:paraId="7E823DC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5880966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62899EDE" w14:textId="77777777" w:rsidTr="003D0BE6">
        <w:trPr>
          <w:trHeight w:val="300"/>
        </w:trPr>
        <w:tc>
          <w:tcPr>
            <w:tcW w:w="2651" w:type="pct"/>
            <w:noWrap/>
          </w:tcPr>
          <w:p w14:paraId="041D51DC" w14:textId="1E1C5536" w:rsidR="00BF38C0" w:rsidRPr="00BF38C0" w:rsidRDefault="00BF38C0" w:rsidP="00BF38C0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BF38C0">
              <w:rPr>
                <w:rFonts w:asciiTheme="minorHAnsi" w:hAnsiTheme="minorHAnsi" w:cstheme="minorHAnsi"/>
                <w:sz w:val="20"/>
                <w:szCs w:val="20"/>
              </w:rPr>
              <w:t>użycie helu poniżej 1 l/h przy osiągniętej najniższej temperaturze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noWrap/>
          </w:tcPr>
          <w:p w14:paraId="73DA1DF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1BB8929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901C2" w:rsidRPr="002213C8" w14:paraId="57401D8E" w14:textId="77777777" w:rsidTr="007901C2">
        <w:trPr>
          <w:trHeight w:val="300"/>
        </w:trPr>
        <w:tc>
          <w:tcPr>
            <w:tcW w:w="2651" w:type="pct"/>
            <w:shd w:val="clear" w:color="auto" w:fill="A6A6A6" w:themeFill="background1" w:themeFillShade="A6"/>
            <w:noWrap/>
          </w:tcPr>
          <w:p w14:paraId="45971D29" w14:textId="11F56A38" w:rsidR="007901C2" w:rsidRPr="007901C2" w:rsidRDefault="007901C2" w:rsidP="007901C2">
            <w:pPr>
              <w:widowControl/>
              <w:suppressAutoHyphens w:val="0"/>
              <w:spacing w:after="160" w:line="252" w:lineRule="auto"/>
              <w:contextualSpacing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01C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zawiera:</w:t>
            </w:r>
          </w:p>
        </w:tc>
        <w:tc>
          <w:tcPr>
            <w:tcW w:w="1341" w:type="pct"/>
            <w:shd w:val="clear" w:color="auto" w:fill="A6A6A6" w:themeFill="background1" w:themeFillShade="A6"/>
            <w:noWrap/>
          </w:tcPr>
          <w:p w14:paraId="51467CB8" w14:textId="77777777" w:rsidR="007901C2" w:rsidRPr="002213C8" w:rsidRDefault="007901C2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A6A6A6" w:themeFill="background1" w:themeFillShade="A6"/>
            <w:noWrap/>
          </w:tcPr>
          <w:p w14:paraId="182B7BFB" w14:textId="77777777" w:rsidR="007901C2" w:rsidRPr="002213C8" w:rsidRDefault="007901C2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38EFD5A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54A09499" w14:textId="36417724" w:rsidR="00E421E3" w:rsidRPr="00E421E3" w:rsidRDefault="00E421E3" w:rsidP="00E421E3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E421E3">
              <w:rPr>
                <w:rFonts w:asciiTheme="minorHAnsi" w:hAnsiTheme="minorHAnsi" w:cstheme="minorHAnsi"/>
                <w:sz w:val="20"/>
                <w:szCs w:val="20"/>
              </w:rPr>
              <w:t>kran radiacyjny zamknięty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shd w:val="clear" w:color="auto" w:fill="F2F2F2"/>
            <w:noWrap/>
          </w:tcPr>
          <w:p w14:paraId="2F718547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3112CA83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21A7D921" w14:textId="77777777" w:rsidTr="003D0BE6">
        <w:trPr>
          <w:trHeight w:val="300"/>
        </w:trPr>
        <w:tc>
          <w:tcPr>
            <w:tcW w:w="2651" w:type="pct"/>
            <w:noWrap/>
          </w:tcPr>
          <w:p w14:paraId="63E3A415" w14:textId="0FE21DA3" w:rsidR="00A81E62" w:rsidRPr="00A81E62" w:rsidRDefault="00A81E62" w:rsidP="00A81E62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81E62">
              <w:rPr>
                <w:rFonts w:asciiTheme="minorHAnsi" w:hAnsiTheme="minorHAnsi" w:cstheme="minorHAnsi"/>
                <w:sz w:val="20"/>
                <w:szCs w:val="20"/>
              </w:rPr>
              <w:t>ońcówka zimnego palca przygotowana do montażu próbki w UHV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noWrap/>
          </w:tcPr>
          <w:p w14:paraId="2F1A999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2A83E9AA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073A7BA2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F418D92" w14:textId="70576324" w:rsidR="007F118A" w:rsidRPr="007F118A" w:rsidRDefault="007F118A" w:rsidP="007F118A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F118A">
              <w:rPr>
                <w:rFonts w:asciiTheme="minorHAnsi" w:hAnsiTheme="minorHAnsi" w:cstheme="minorHAnsi"/>
                <w:sz w:val="20"/>
                <w:szCs w:val="20"/>
              </w:rPr>
              <w:t>wa sensory diodowe do pomiaru temperatury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shd w:val="clear" w:color="auto" w:fill="F2F2F2"/>
            <w:noWrap/>
          </w:tcPr>
          <w:p w14:paraId="50E0F7EC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194096D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4E37318F" w14:textId="77777777" w:rsidTr="003D0BE6">
        <w:trPr>
          <w:trHeight w:val="300"/>
        </w:trPr>
        <w:tc>
          <w:tcPr>
            <w:tcW w:w="2651" w:type="pct"/>
            <w:noWrap/>
          </w:tcPr>
          <w:p w14:paraId="69A5B1F1" w14:textId="16628E15" w:rsidR="009C0F9A" w:rsidRPr="009C0F9A" w:rsidRDefault="009C0F9A" w:rsidP="009C0F9A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C0F9A">
              <w:rPr>
                <w:rFonts w:asciiTheme="minorHAnsi" w:hAnsiTheme="minorHAnsi" w:cstheme="minorHAnsi"/>
                <w:sz w:val="20"/>
                <w:szCs w:val="20"/>
              </w:rPr>
              <w:t>rzałka zamontowana na wymienniku ciepła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noWrap/>
          </w:tcPr>
          <w:p w14:paraId="14A85E5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noWrap/>
          </w:tcPr>
          <w:p w14:paraId="1A371541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3C8" w:rsidRPr="002213C8" w14:paraId="79D2AB7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367517B6" w14:textId="18FD8A66" w:rsidR="008F7D98" w:rsidRPr="00291678" w:rsidRDefault="008F7D98" w:rsidP="00291678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8F7D98">
              <w:rPr>
                <w:rFonts w:asciiTheme="minorHAnsi" w:hAnsiTheme="minorHAnsi" w:cstheme="minorHAnsi"/>
                <w:sz w:val="20"/>
                <w:szCs w:val="20"/>
              </w:rPr>
              <w:t>łącze próżniowe do okablowania do pomiarów elektrycznych na próbce, w tym co najmniej 2 kable wysokonapięciowe oraz 4 kable niskonapięciowe</w:t>
            </w:r>
            <w:r w:rsidR="0029167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shd w:val="clear" w:color="auto" w:fill="F2F2F2"/>
            <w:noWrap/>
          </w:tcPr>
          <w:p w14:paraId="451B7603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498B2336" w14:textId="77777777" w:rsidR="002213C8" w:rsidRPr="002213C8" w:rsidRDefault="002213C8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D6AF3" w:rsidRPr="002213C8" w14:paraId="14995BFC" w14:textId="77777777" w:rsidTr="00BD6AF3">
        <w:trPr>
          <w:trHeight w:val="300"/>
        </w:trPr>
        <w:tc>
          <w:tcPr>
            <w:tcW w:w="5000" w:type="pct"/>
            <w:gridSpan w:val="3"/>
            <w:shd w:val="clear" w:color="auto" w:fill="A6A6A6" w:themeFill="background1" w:themeFillShade="A6"/>
            <w:noWrap/>
          </w:tcPr>
          <w:p w14:paraId="087BE8A9" w14:textId="2CF106D5" w:rsidR="00BD6AF3" w:rsidRPr="00BD6AF3" w:rsidRDefault="00BD6AF3" w:rsidP="002213C8">
            <w:pPr>
              <w:widowControl/>
              <w:suppressAutoHyphens w:val="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D6AF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- wyposażenie:</w:t>
            </w:r>
          </w:p>
        </w:tc>
      </w:tr>
      <w:tr w:rsidR="00610DED" w:rsidRPr="002213C8" w14:paraId="552707CF" w14:textId="77777777" w:rsidTr="003905C9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793752A8" w14:textId="4D9CB94F" w:rsidR="00615EFA" w:rsidRPr="00615EFA" w:rsidRDefault="00615EFA" w:rsidP="0051210E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47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615EFA">
              <w:rPr>
                <w:rFonts w:asciiTheme="minorHAnsi" w:hAnsiTheme="minorHAnsi" w:cstheme="minorHAnsi"/>
                <w:sz w:val="20"/>
                <w:szCs w:val="20"/>
              </w:rPr>
              <w:t>iskostratny transfer helowy z izolacją próżniową o</w:t>
            </w:r>
            <w:r w:rsidR="006E283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15EFA">
              <w:rPr>
                <w:rFonts w:asciiTheme="minorHAnsi" w:hAnsiTheme="minorHAnsi" w:cstheme="minorHAnsi"/>
                <w:sz w:val="20"/>
                <w:szCs w:val="20"/>
              </w:rPr>
              <w:t xml:space="preserve">długości części giętej ponad 1.5 m wraz </w:t>
            </w:r>
            <w:r w:rsidRPr="00615EF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</w:t>
            </w:r>
            <w:r w:rsidR="006E283C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615EFA">
              <w:rPr>
                <w:rFonts w:asciiTheme="minorHAnsi" w:hAnsiTheme="minorHAnsi" w:cstheme="minorHAnsi"/>
                <w:sz w:val="20"/>
                <w:szCs w:val="20"/>
              </w:rPr>
              <w:t>interfejsem oraz panelem do monitorowania przepływu cieczy kriogenicznej,</w:t>
            </w:r>
          </w:p>
        </w:tc>
        <w:tc>
          <w:tcPr>
            <w:tcW w:w="1341" w:type="pct"/>
            <w:shd w:val="clear" w:color="auto" w:fill="FFFFFF" w:themeFill="background1"/>
            <w:noWrap/>
          </w:tcPr>
          <w:p w14:paraId="5A6ADDE8" w14:textId="77777777" w:rsidR="00610DED" w:rsidRPr="00EF29FA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</w:tcPr>
          <w:p w14:paraId="50CFF641" w14:textId="77777777" w:rsidR="00610DED" w:rsidRPr="00EF29FA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7FE479F3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72527BCD" w14:textId="7E4B9379" w:rsidR="002F293C" w:rsidRPr="002F293C" w:rsidRDefault="002F293C" w:rsidP="00924D4F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47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C7EBA">
              <w:rPr>
                <w:rFonts w:asciiTheme="minorHAnsi" w:hAnsiTheme="minorHAnsi" w:cstheme="minorHAnsi"/>
                <w:sz w:val="20"/>
                <w:szCs w:val="20"/>
              </w:rPr>
              <w:t>manualny przesuw kriostatu w osi Z w zakresie co najmniej 150mm na flanszy DN40CF</w:t>
            </w:r>
            <w:r w:rsidR="00255720" w:rsidRPr="009C7EBA">
              <w:rPr>
                <w:rFonts w:asciiTheme="minorHAnsi" w:hAnsiTheme="minorHAnsi" w:cstheme="minorHAnsi"/>
                <w:sz w:val="20"/>
                <w:szCs w:val="20"/>
              </w:rPr>
              <w:t xml:space="preserve"> (CF40)</w:t>
            </w:r>
            <w:r w:rsidRPr="009C7EB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341" w:type="pct"/>
            <w:shd w:val="clear" w:color="auto" w:fill="F2F2F2"/>
            <w:noWrap/>
          </w:tcPr>
          <w:p w14:paraId="61646979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642F267D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10DED" w:rsidRPr="002213C8" w14:paraId="58E1D7A1" w14:textId="77777777" w:rsidTr="003905C9">
        <w:trPr>
          <w:trHeight w:val="300"/>
        </w:trPr>
        <w:tc>
          <w:tcPr>
            <w:tcW w:w="2651" w:type="pct"/>
            <w:shd w:val="clear" w:color="auto" w:fill="FFFFFF" w:themeFill="background1"/>
            <w:noWrap/>
          </w:tcPr>
          <w:p w14:paraId="3C604884" w14:textId="527185FB" w:rsidR="00A56134" w:rsidRPr="00A56134" w:rsidRDefault="00A56134" w:rsidP="00A56134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47"/>
              <w:contextualSpacing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A56134">
              <w:rPr>
                <w:rFonts w:asciiTheme="minorHAnsi" w:hAnsiTheme="minorHAnsi" w:cstheme="minorHAnsi"/>
                <w:sz w:val="20"/>
                <w:szCs w:val="20"/>
              </w:rPr>
              <w:t>ontroler temperatury do odczytu temperatury z</w:t>
            </w:r>
            <w:r w:rsidR="00735B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56134">
              <w:rPr>
                <w:rFonts w:asciiTheme="minorHAnsi" w:hAnsiTheme="minorHAnsi" w:cstheme="minorHAnsi"/>
                <w:sz w:val="20"/>
                <w:szCs w:val="20"/>
              </w:rPr>
              <w:t>dwóch sensorów diodowych oraz kontroli grzania grzałki,</w:t>
            </w:r>
          </w:p>
        </w:tc>
        <w:tc>
          <w:tcPr>
            <w:tcW w:w="1341" w:type="pct"/>
            <w:shd w:val="clear" w:color="auto" w:fill="FFFFFF" w:themeFill="background1"/>
            <w:noWrap/>
          </w:tcPr>
          <w:p w14:paraId="54CAC200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FFFFF" w:themeFill="background1"/>
            <w:noWrap/>
          </w:tcPr>
          <w:p w14:paraId="01814FDF" w14:textId="77777777" w:rsidR="00610DED" w:rsidRPr="002213C8" w:rsidRDefault="00610DED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91675" w:rsidRPr="002213C8" w14:paraId="1ABA6E07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49A52185" w14:textId="3ED0AC2A" w:rsidR="007D23D0" w:rsidRPr="007D23D0" w:rsidRDefault="007D23D0" w:rsidP="007D23D0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47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7D23D0">
              <w:rPr>
                <w:rFonts w:asciiTheme="minorHAnsi" w:hAnsiTheme="minorHAnsi" w:cstheme="minorHAnsi"/>
                <w:sz w:val="20"/>
                <w:szCs w:val="20"/>
              </w:rPr>
              <w:t>amera polaryzacyjna do pomiarów polaryzacji liniowej w kryształach wraz z optyką (rozdzielczość co najmniej 1920 × 1200 px),</w:t>
            </w:r>
          </w:p>
        </w:tc>
        <w:tc>
          <w:tcPr>
            <w:tcW w:w="1341" w:type="pct"/>
            <w:shd w:val="clear" w:color="auto" w:fill="F2F2F2"/>
            <w:noWrap/>
          </w:tcPr>
          <w:p w14:paraId="5F03D676" w14:textId="77777777" w:rsidR="00391675" w:rsidRPr="002213C8" w:rsidRDefault="00391675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31476354" w14:textId="77777777" w:rsidR="00391675" w:rsidRPr="002213C8" w:rsidRDefault="00391675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B3233" w:rsidRPr="002213C8" w14:paraId="751371ED" w14:textId="77777777" w:rsidTr="003D0BE6">
        <w:trPr>
          <w:trHeight w:val="300"/>
        </w:trPr>
        <w:tc>
          <w:tcPr>
            <w:tcW w:w="2651" w:type="pct"/>
            <w:shd w:val="clear" w:color="auto" w:fill="F2F2F2"/>
            <w:noWrap/>
          </w:tcPr>
          <w:p w14:paraId="2518F0DA" w14:textId="414809DE" w:rsidR="00BB3233" w:rsidRPr="00403099" w:rsidRDefault="00B60464" w:rsidP="00403099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47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BB3233" w:rsidRPr="005F0127">
              <w:rPr>
                <w:rFonts w:asciiTheme="minorHAnsi" w:hAnsiTheme="minorHAnsi" w:cstheme="minorHAnsi"/>
                <w:sz w:val="20"/>
                <w:szCs w:val="20"/>
              </w:rPr>
              <w:t>aptop do obsługi kontrolera temperatury, kamery oraz innych urządzeń pomiarowych w</w:t>
            </w:r>
            <w:r w:rsidR="00735BF6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BB3233" w:rsidRPr="005F0127">
              <w:rPr>
                <w:rFonts w:asciiTheme="minorHAnsi" w:hAnsiTheme="minorHAnsi" w:cstheme="minorHAnsi"/>
                <w:sz w:val="20"/>
                <w:szCs w:val="20"/>
              </w:rPr>
              <w:t>eksperymentach kriogenicznych</w:t>
            </w:r>
          </w:p>
        </w:tc>
        <w:tc>
          <w:tcPr>
            <w:tcW w:w="1341" w:type="pct"/>
            <w:shd w:val="clear" w:color="auto" w:fill="F2F2F2"/>
            <w:noWrap/>
          </w:tcPr>
          <w:p w14:paraId="48DCA1DA" w14:textId="77777777" w:rsidR="00BB3233" w:rsidRPr="002213C8" w:rsidRDefault="00BB3233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F2F2F2"/>
            <w:noWrap/>
          </w:tcPr>
          <w:p w14:paraId="533A0D0C" w14:textId="77777777" w:rsidR="00BB3233" w:rsidRPr="002213C8" w:rsidRDefault="00BB3233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72BB" w:rsidRPr="002213C8" w14:paraId="05BE70D9" w14:textId="77777777" w:rsidTr="00516527">
        <w:trPr>
          <w:trHeight w:val="300"/>
        </w:trPr>
        <w:tc>
          <w:tcPr>
            <w:tcW w:w="2651" w:type="pct"/>
            <w:shd w:val="clear" w:color="auto" w:fill="auto"/>
            <w:noWrap/>
          </w:tcPr>
          <w:p w14:paraId="3D562BB0" w14:textId="20A414BB" w:rsidR="009872BB" w:rsidRPr="00E13561" w:rsidRDefault="009872BB" w:rsidP="00E13561">
            <w:pPr>
              <w:widowControl/>
              <w:numPr>
                <w:ilvl w:val="0"/>
                <w:numId w:val="45"/>
              </w:numPr>
              <w:suppressAutoHyphens w:val="0"/>
              <w:spacing w:after="160" w:line="252" w:lineRule="auto"/>
              <w:ind w:left="459"/>
              <w:contextualSpacing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gwarancja min. </w:t>
            </w:r>
            <w:r w:rsidR="00102944">
              <w:rPr>
                <w:rFonts w:asciiTheme="minorHAnsi" w:hAnsiTheme="minorHAnsi" w:cstheme="minorHAnsi"/>
                <w:sz w:val="20"/>
                <w:szCs w:val="20"/>
              </w:rPr>
              <w:t>12 miesięcy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liczona zgodnie z</w:t>
            </w:r>
            <w:r w:rsidR="003B757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SWZ.</w:t>
            </w:r>
          </w:p>
        </w:tc>
        <w:tc>
          <w:tcPr>
            <w:tcW w:w="1341" w:type="pct"/>
            <w:shd w:val="clear" w:color="auto" w:fill="auto"/>
            <w:noWrap/>
          </w:tcPr>
          <w:p w14:paraId="2DD6C3B9" w14:textId="77777777" w:rsidR="009872BB" w:rsidRPr="002213C8" w:rsidRDefault="009872BB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shd w:val="clear" w:color="auto" w:fill="auto"/>
            <w:noWrap/>
          </w:tcPr>
          <w:p w14:paraId="231F604F" w14:textId="77777777" w:rsidR="009872BB" w:rsidRPr="002213C8" w:rsidRDefault="009872BB" w:rsidP="002213C8">
            <w:pPr>
              <w:widowControl/>
              <w:suppressAutoHyphens w:val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9AD3499" w14:textId="18EF3B7A" w:rsidR="004F2DFF" w:rsidRDefault="004F2DFF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2CC97331" w14:textId="77777777" w:rsidR="004F2DFF" w:rsidRDefault="004F2DFF">
      <w:pPr>
        <w:widowControl/>
        <w:suppressAutoHyphens w:val="0"/>
        <w:spacing w:after="160" w:line="259" w:lineRule="auto"/>
        <w:jc w:val="left"/>
        <w:rPr>
          <w:rFonts w:ascii="Calibri" w:hAnsi="Calibri" w:cs="Calibri"/>
          <w:b/>
          <w:iCs/>
          <w:sz w:val="20"/>
          <w:szCs w:val="20"/>
          <w:lang w:eastAsia="en-US"/>
        </w:rPr>
      </w:pPr>
      <w:r>
        <w:rPr>
          <w:rFonts w:ascii="Calibri" w:hAnsi="Calibri" w:cs="Calibri"/>
          <w:b/>
          <w:iCs/>
          <w:sz w:val="20"/>
          <w:szCs w:val="20"/>
          <w:lang w:eastAsia="en-US"/>
        </w:rPr>
        <w:br w:type="page"/>
      </w:r>
    </w:p>
    <w:p w14:paraId="755D5769" w14:textId="77777777" w:rsidR="002E68B8" w:rsidRPr="002213C8" w:rsidRDefault="002E68B8" w:rsidP="002213C8">
      <w:pPr>
        <w:widowControl/>
        <w:tabs>
          <w:tab w:val="left" w:pos="1260"/>
        </w:tabs>
        <w:suppressAutoHyphens w:val="0"/>
        <w:jc w:val="both"/>
        <w:rPr>
          <w:rFonts w:ascii="Calibri" w:hAnsi="Calibri" w:cs="Calibri"/>
          <w:b/>
          <w:iCs/>
          <w:sz w:val="20"/>
          <w:szCs w:val="20"/>
          <w:lang w:eastAsia="en-US"/>
        </w:rPr>
      </w:pPr>
    </w:p>
    <w:p w14:paraId="0D814E8B" w14:textId="0081A7FE" w:rsidR="007A41D2" w:rsidRPr="00340DB9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>
        <w:rPr>
          <w:b/>
          <w:sz w:val="22"/>
          <w:szCs w:val="22"/>
        </w:rPr>
        <w:t xml:space="preserve">Załącznik </w:t>
      </w:r>
      <w:r w:rsidR="008621D2">
        <w:rPr>
          <w:b/>
          <w:sz w:val="22"/>
          <w:szCs w:val="22"/>
        </w:rPr>
        <w:t xml:space="preserve">nr </w:t>
      </w:r>
      <w:r>
        <w:rPr>
          <w:b/>
          <w:sz w:val="22"/>
          <w:szCs w:val="22"/>
        </w:rPr>
        <w:t>4 do formularza oferty</w:t>
      </w:r>
    </w:p>
    <w:p w14:paraId="1BE3B4CA" w14:textId="77777777" w:rsidR="00340DB9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6D6E0E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 w:rsidRPr="006D6E0E"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OŚWIADCZENIE</w:t>
      </w:r>
    </w:p>
    <w:p w14:paraId="46009D93" w14:textId="77777777" w:rsidR="00D86A5E" w:rsidRPr="00576A1B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Cs/>
          <w:color w:val="000000"/>
          <w:sz w:val="22"/>
          <w:szCs w:val="22"/>
          <w:u w:val="single"/>
        </w:rPr>
        <w:t>(wykaz podwykonawców)</w:t>
      </w:r>
    </w:p>
    <w:p w14:paraId="20A9ED8A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C86D6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42B707BC" w14:textId="77777777" w:rsidR="00D86A5E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Zakres zamówienia</w:t>
      </w:r>
      <w:r w:rsidR="00576A1B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Default="00D86A5E" w:rsidP="00DC1323">
      <w:pPr>
        <w:pStyle w:val="Tekstpodstawowy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F6A24">
        <w:rPr>
          <w:rFonts w:ascii="Times New Roman" w:hAnsi="Times New Roman" w:cs="Times New Roman"/>
          <w:sz w:val="22"/>
          <w:szCs w:val="22"/>
        </w:rPr>
        <w:t>.</w:t>
      </w:r>
    </w:p>
    <w:p w14:paraId="47C003EF" w14:textId="77777777" w:rsidR="00D86A5E" w:rsidRPr="00E6656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Default="00D86A5E" w:rsidP="00DC1323">
      <w:pPr>
        <w:pStyle w:val="Tekstpodstawowy"/>
        <w:numPr>
          <w:ilvl w:val="0"/>
          <w:numId w:val="29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5F6A24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C86D6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C86D6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C4556C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 xml:space="preserve"> [Jeżeli w</w:t>
      </w:r>
      <w:r w:rsidRPr="00C4556C">
        <w:rPr>
          <w:rFonts w:ascii="Tahoma" w:hAnsi="Tahoma" w:cs="Tahoma"/>
          <w:b/>
          <w:i/>
          <w:sz w:val="18"/>
          <w:szCs w:val="18"/>
        </w:rPr>
        <w:t>ykonawca nie wykreśli żadnej z powyższych opcji, zamawiający uzna, że nie powierza podwykonawcom wykonania ż</w:t>
      </w:r>
      <w:r>
        <w:rPr>
          <w:rFonts w:ascii="Tahoma" w:hAnsi="Tahoma" w:cs="Tahoma"/>
          <w:b/>
          <w:i/>
          <w:sz w:val="18"/>
          <w:szCs w:val="18"/>
        </w:rPr>
        <w:t xml:space="preserve">adnych prac objętych przedmiotowym </w:t>
      </w:r>
      <w:r w:rsidRPr="00C4556C">
        <w:rPr>
          <w:rFonts w:ascii="Tahoma" w:hAnsi="Tahoma" w:cs="Tahoma"/>
          <w:b/>
          <w:i/>
          <w:sz w:val="18"/>
          <w:szCs w:val="18"/>
        </w:rPr>
        <w:t>zamówieniem]</w:t>
      </w:r>
    </w:p>
    <w:p w14:paraId="76B8C424" w14:textId="77777777" w:rsidR="00D86A5E" w:rsidRPr="009C6186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461E41F" w14:textId="4FC5118B" w:rsidR="0093750D" w:rsidRPr="007049A0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 do SWZ – wzór umowy</w:t>
      </w:r>
    </w:p>
    <w:p w14:paraId="5CACA2E1" w14:textId="77777777" w:rsidR="00E33081" w:rsidRDefault="00E33081" w:rsidP="00E33081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</w:p>
    <w:p w14:paraId="66084F16" w14:textId="60C9775F" w:rsidR="00E33081" w:rsidRPr="00E33081" w:rsidRDefault="00E33081" w:rsidP="001247E5">
      <w:pPr>
        <w:pStyle w:val="Akapitzlist"/>
        <w:tabs>
          <w:tab w:val="left" w:pos="426"/>
        </w:tabs>
        <w:ind w:left="426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UMOWA 80.272.3</w:t>
      </w:r>
      <w:r w:rsidR="00E4402A">
        <w:rPr>
          <w:b/>
          <w:color w:val="000000"/>
          <w:sz w:val="22"/>
          <w:szCs w:val="22"/>
          <w:u w:val="single"/>
          <w:lang w:eastAsia="en-US"/>
        </w:rPr>
        <w:t>75</w:t>
      </w:r>
      <w:r w:rsidRPr="00E33081">
        <w:rPr>
          <w:b/>
          <w:color w:val="000000"/>
          <w:sz w:val="22"/>
          <w:szCs w:val="22"/>
          <w:u w:val="single"/>
          <w:lang w:eastAsia="en-US"/>
        </w:rPr>
        <w:t>.2023</w:t>
      </w:r>
    </w:p>
    <w:p w14:paraId="35A9AD0E" w14:textId="6D380C58" w:rsidR="00EE7F2F" w:rsidRPr="00E33081" w:rsidRDefault="00E33081" w:rsidP="001247E5">
      <w:pPr>
        <w:pStyle w:val="Akapitzlist"/>
        <w:ind w:left="0"/>
        <w:rPr>
          <w:b/>
          <w:color w:val="000000"/>
          <w:sz w:val="22"/>
          <w:szCs w:val="22"/>
          <w:u w:val="single"/>
          <w:lang w:eastAsia="en-US"/>
        </w:rPr>
      </w:pPr>
      <w:r w:rsidRPr="00E33081">
        <w:rPr>
          <w:b/>
          <w:color w:val="000000"/>
          <w:sz w:val="22"/>
          <w:szCs w:val="22"/>
          <w:u w:val="single"/>
          <w:lang w:eastAsia="en-US"/>
        </w:rPr>
        <w:t>– wzór /projektowane postanowienia umowy/</w:t>
      </w:r>
      <w:r>
        <w:rPr>
          <w:b/>
          <w:color w:val="000000"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77777777" w:rsidR="00D0699B" w:rsidRPr="00D0699B" w:rsidRDefault="00D0699B" w:rsidP="00FA47B1">
      <w:pPr>
        <w:widowControl/>
        <w:suppressAutoHyphens w:val="0"/>
        <w:contextualSpacing/>
        <w:jc w:val="both"/>
        <w:rPr>
          <w:i/>
          <w:color w:val="000000"/>
          <w:sz w:val="22"/>
          <w:szCs w:val="22"/>
          <w:lang w:eastAsia="en-US"/>
        </w:rPr>
      </w:pPr>
      <w:r w:rsidRPr="00D0699B">
        <w:rPr>
          <w:i/>
          <w:iCs/>
          <w:sz w:val="22"/>
          <w:szCs w:val="22"/>
          <w:lang w:eastAsia="en-US"/>
        </w:rPr>
        <w:t xml:space="preserve">……….  – …………………… </w:t>
      </w:r>
      <w:r w:rsidRPr="00D0699B">
        <w:rPr>
          <w:i/>
          <w:color w:val="000000"/>
          <w:sz w:val="22"/>
          <w:szCs w:val="22"/>
          <w:lang w:eastAsia="en-US"/>
        </w:rPr>
        <w:t>działającego na</w:t>
      </w:r>
      <w:r w:rsidRPr="00D0699B">
        <w:rPr>
          <w:b/>
          <w:i/>
          <w:color w:val="000000"/>
          <w:sz w:val="22"/>
          <w:szCs w:val="22"/>
          <w:lang w:eastAsia="en-US"/>
        </w:rPr>
        <w:t xml:space="preserve"> </w:t>
      </w:r>
      <w:r w:rsidRPr="00D0699B">
        <w:rPr>
          <w:i/>
          <w:color w:val="000000"/>
          <w:sz w:val="22"/>
          <w:szCs w:val="22"/>
          <w:lang w:eastAsia="en-US"/>
        </w:rPr>
        <w:t>podstawie pełnomocnictwa udzielonego przez JM Rektora UJ, w dniu  ……………… r., nr ………………, przy kontrasygnacie finansowej Kwestora UJ,</w:t>
      </w:r>
    </w:p>
    <w:p w14:paraId="67FE2658" w14:textId="64F66AEF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„Zamawiającym”</w:t>
      </w:r>
    </w:p>
    <w:p w14:paraId="1C11EA18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01E463B9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D0699B">
        <w:rPr>
          <w:b/>
          <w:i/>
          <w:sz w:val="22"/>
          <w:szCs w:val="22"/>
          <w:lang w:eastAsia="en-US"/>
        </w:rPr>
        <w:t xml:space="preserve">zwanym dalej w treści </w:t>
      </w:r>
      <w:r w:rsidR="001A1B11">
        <w:rPr>
          <w:b/>
          <w:i/>
          <w:sz w:val="22"/>
          <w:szCs w:val="22"/>
          <w:lang w:eastAsia="en-US"/>
        </w:rPr>
        <w:t>U</w:t>
      </w:r>
      <w:r w:rsidRPr="00D0699B">
        <w:rPr>
          <w:b/>
          <w:i/>
          <w:sz w:val="22"/>
          <w:szCs w:val="22"/>
          <w:lang w:eastAsia="en-US"/>
        </w:rPr>
        <w:t>mowy „Wykonawcą”.</w:t>
      </w:r>
    </w:p>
    <w:p w14:paraId="0B799C32" w14:textId="77777777" w:rsidR="00D0699B" w:rsidRPr="00D0699B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461AAEB7" w:rsidR="00D0699B" w:rsidRPr="00FE69A3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val="sq-AL" w:eastAsia="en-US"/>
        </w:rPr>
        <w:t xml:space="preserve">Niniejsza </w:t>
      </w:r>
      <w:r w:rsidR="001A1B11">
        <w:rPr>
          <w:i/>
          <w:sz w:val="22"/>
          <w:szCs w:val="22"/>
          <w:lang w:val="sq-AL" w:eastAsia="en-US"/>
        </w:rPr>
        <w:t>U</w:t>
      </w:r>
      <w:r w:rsidRPr="00D0699B">
        <w:rPr>
          <w:i/>
          <w:sz w:val="22"/>
          <w:szCs w:val="22"/>
          <w:lang w:val="sq-AL" w:eastAsia="en-US"/>
        </w:rPr>
        <w:t xml:space="preserve">mowa jest wynikiem przeprowadzonego postępowania o udzielenie zamówienia publicznego w trybie </w:t>
      </w:r>
      <w:r w:rsidR="00DC31EC">
        <w:rPr>
          <w:i/>
          <w:sz w:val="22"/>
          <w:szCs w:val="22"/>
          <w:lang w:val="sq-AL" w:eastAsia="en-US"/>
        </w:rPr>
        <w:t>podsta</w:t>
      </w:r>
      <w:r w:rsidR="00BD7C9D">
        <w:rPr>
          <w:i/>
          <w:sz w:val="22"/>
          <w:szCs w:val="22"/>
          <w:lang w:val="sq-AL" w:eastAsia="en-US"/>
        </w:rPr>
        <w:t>w</w:t>
      </w:r>
      <w:r w:rsidR="00DC31EC">
        <w:rPr>
          <w:i/>
          <w:sz w:val="22"/>
          <w:szCs w:val="22"/>
          <w:lang w:val="sq-AL" w:eastAsia="en-US"/>
        </w:rPr>
        <w:t>owym bez możliwości negocjacji</w:t>
      </w:r>
      <w:r w:rsidRPr="00D0699B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>
        <w:rPr>
          <w:i/>
          <w:sz w:val="22"/>
          <w:szCs w:val="22"/>
          <w:lang w:val="sq-AL" w:eastAsia="en-US"/>
        </w:rPr>
        <w:t>ś</w:t>
      </w:r>
      <w:r w:rsidRPr="00D0699B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D0699B">
        <w:rPr>
          <w:bCs/>
          <w:i/>
          <w:sz w:val="22"/>
          <w:szCs w:val="22"/>
          <w:lang w:eastAsia="en-US"/>
        </w:rPr>
        <w:t>(tj. Dz.U. z 202</w:t>
      </w:r>
      <w:r w:rsidR="000970E9">
        <w:rPr>
          <w:bCs/>
          <w:i/>
          <w:sz w:val="22"/>
          <w:szCs w:val="22"/>
          <w:lang w:eastAsia="en-US"/>
        </w:rPr>
        <w:t>3</w:t>
      </w:r>
      <w:r w:rsidRPr="00D0699B">
        <w:rPr>
          <w:bCs/>
          <w:i/>
          <w:sz w:val="22"/>
          <w:szCs w:val="22"/>
          <w:lang w:eastAsia="en-US"/>
        </w:rPr>
        <w:t xml:space="preserve"> r. poz. 1</w:t>
      </w:r>
      <w:r w:rsidR="000970E9">
        <w:rPr>
          <w:bCs/>
          <w:i/>
          <w:sz w:val="22"/>
          <w:szCs w:val="22"/>
          <w:lang w:eastAsia="en-US"/>
        </w:rPr>
        <w:t>605</w:t>
      </w:r>
      <w:r w:rsidRPr="00D0699B">
        <w:rPr>
          <w:bCs/>
          <w:i/>
          <w:sz w:val="22"/>
          <w:szCs w:val="22"/>
          <w:lang w:eastAsia="en-US"/>
        </w:rPr>
        <w:t xml:space="preserve"> z późn. zm.), 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5F057A">
        <w:rPr>
          <w:bCs/>
          <w:i/>
          <w:spacing w:val="-6"/>
          <w:kern w:val="2"/>
          <w:sz w:val="22"/>
          <w:szCs w:val="22"/>
          <w:lang w:eastAsia="en-US"/>
        </w:rPr>
        <w:t>U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 xml:space="preserve">mowy 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D0699B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>
        <w:rPr>
          <w:bCs/>
          <w:i/>
          <w:spacing w:val="-6"/>
          <w:kern w:val="2"/>
          <w:sz w:val="22"/>
          <w:szCs w:val="22"/>
          <w:lang w:eastAsia="en-US"/>
        </w:rPr>
        <w:t>”.</w:t>
      </w:r>
    </w:p>
    <w:p w14:paraId="4E87C15A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</w:t>
      </w:r>
    </w:p>
    <w:p w14:paraId="65F0BB80" w14:textId="481EAC66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powierza a Wykonawca przyjmuje do zrealizowania dostawę</w:t>
      </w:r>
      <w:r w:rsidR="0010086D">
        <w:rPr>
          <w:color w:val="000000"/>
          <w:sz w:val="22"/>
          <w:szCs w:val="22"/>
          <w:lang w:eastAsia="en-US"/>
        </w:rPr>
        <w:t xml:space="preserve"> </w:t>
      </w:r>
      <w:r w:rsidR="00827918">
        <w:rPr>
          <w:color w:val="000000"/>
          <w:sz w:val="22"/>
          <w:szCs w:val="22"/>
          <w:lang w:eastAsia="en-US"/>
        </w:rPr>
        <w:t xml:space="preserve">przepływowego </w:t>
      </w:r>
      <w:r w:rsidR="00B33A8A">
        <w:rPr>
          <w:color w:val="000000"/>
          <w:sz w:val="22"/>
          <w:szCs w:val="22"/>
          <w:lang w:eastAsia="en-US"/>
        </w:rPr>
        <w:t xml:space="preserve">kriostatu </w:t>
      </w:r>
      <w:r w:rsidR="00EE5EB3">
        <w:rPr>
          <w:color w:val="000000"/>
          <w:sz w:val="22"/>
          <w:szCs w:val="22"/>
          <w:lang w:eastAsia="en-US"/>
        </w:rPr>
        <w:t>helowego</w:t>
      </w:r>
      <w:r w:rsidR="00B33A8A">
        <w:rPr>
          <w:color w:val="000000"/>
          <w:sz w:val="22"/>
          <w:szCs w:val="22"/>
          <w:lang w:eastAsia="en-US"/>
        </w:rPr>
        <w:t xml:space="preserve"> </w:t>
      </w:r>
      <w:r w:rsidR="00C07FD6">
        <w:rPr>
          <w:i/>
          <w:color w:val="000000"/>
          <w:sz w:val="22"/>
          <w:szCs w:val="22"/>
          <w:lang w:eastAsia="en-US"/>
        </w:rPr>
        <w:t>[</w:t>
      </w:r>
      <w:r w:rsidR="0010086D">
        <w:rPr>
          <w:i/>
          <w:color w:val="000000"/>
          <w:sz w:val="22"/>
          <w:szCs w:val="22"/>
          <w:lang w:eastAsia="en-US"/>
        </w:rPr>
        <w:t>producent, model</w:t>
      </w:r>
      <w:r w:rsidR="00C07FD6">
        <w:rPr>
          <w:i/>
          <w:color w:val="000000"/>
          <w:sz w:val="22"/>
          <w:szCs w:val="22"/>
          <w:lang w:eastAsia="en-US"/>
        </w:rPr>
        <w:t>]</w:t>
      </w:r>
      <w:r w:rsidR="00857978">
        <w:rPr>
          <w:i/>
          <w:color w:val="000000"/>
          <w:sz w:val="22"/>
          <w:szCs w:val="22"/>
          <w:lang w:eastAsia="en-US"/>
        </w:rPr>
        <w:t xml:space="preserve"> </w:t>
      </w:r>
      <w:r w:rsidR="00857978">
        <w:rPr>
          <w:iCs/>
          <w:color w:val="000000"/>
          <w:sz w:val="22"/>
          <w:szCs w:val="22"/>
          <w:lang w:eastAsia="en-US"/>
        </w:rPr>
        <w:t>wraz z wyposażeniem dodatkowym niezbędnym do jego prawidłowego funkcjonowania</w:t>
      </w:r>
      <w:r w:rsidR="00DC1323">
        <w:rPr>
          <w:i/>
          <w:color w:val="000000"/>
          <w:sz w:val="22"/>
          <w:szCs w:val="22"/>
          <w:lang w:eastAsia="en-US"/>
        </w:rPr>
        <w:t xml:space="preserve">, </w:t>
      </w:r>
      <w:r w:rsidR="00C840B1">
        <w:rPr>
          <w:i/>
          <w:color w:val="000000"/>
          <w:sz w:val="22"/>
          <w:szCs w:val="22"/>
          <w:lang w:eastAsia="en-US"/>
        </w:rPr>
        <w:t>zwan</w:t>
      </w:r>
      <w:r w:rsidR="00857978">
        <w:rPr>
          <w:i/>
          <w:color w:val="000000"/>
          <w:sz w:val="22"/>
          <w:szCs w:val="22"/>
          <w:lang w:eastAsia="en-US"/>
        </w:rPr>
        <w:t>ych</w:t>
      </w:r>
      <w:r w:rsidR="00DC1323">
        <w:rPr>
          <w:i/>
          <w:color w:val="000000"/>
          <w:sz w:val="22"/>
          <w:szCs w:val="22"/>
          <w:lang w:eastAsia="en-US"/>
        </w:rPr>
        <w:t xml:space="preserve"> dalej Aparaturą</w:t>
      </w:r>
      <w:r w:rsidR="00DC1323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o parametrach technicznych, funkcjonalnych i</w:t>
      </w:r>
      <w:r w:rsidR="00C840B1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użytkowych opisanych w</w:t>
      </w:r>
      <w:r w:rsidR="00C840B1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załączniku A do SWZ, na</w:t>
      </w:r>
      <w:r w:rsidR="00262873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color w:val="000000"/>
          <w:sz w:val="22"/>
          <w:szCs w:val="22"/>
          <w:lang w:eastAsia="en-US"/>
        </w:rPr>
        <w:t>potrzeby Wydział</w:t>
      </w:r>
      <w:r w:rsidR="00B11157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 </w:t>
      </w:r>
      <w:r w:rsidR="00EE5EB3">
        <w:rPr>
          <w:color w:val="000000"/>
          <w:sz w:val="22"/>
          <w:szCs w:val="22"/>
          <w:lang w:eastAsia="en-US"/>
        </w:rPr>
        <w:t>Fizyki, Astronomii i Informa</w:t>
      </w:r>
      <w:r w:rsidR="001473D7">
        <w:rPr>
          <w:color w:val="000000"/>
          <w:sz w:val="22"/>
          <w:szCs w:val="22"/>
          <w:lang w:eastAsia="en-US"/>
        </w:rPr>
        <w:t xml:space="preserve">tyki Stosowanej </w:t>
      </w:r>
      <w:r w:rsidRPr="00D0699B">
        <w:rPr>
          <w:color w:val="000000"/>
          <w:sz w:val="22"/>
          <w:szCs w:val="22"/>
          <w:lang w:eastAsia="en-US"/>
        </w:rPr>
        <w:t>Uniwersytetu Jagiellońskiego, mieszczącego się</w:t>
      </w:r>
      <w:r w:rsidR="00857978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>w</w:t>
      </w:r>
      <w:r w:rsidR="001473D7">
        <w:rPr>
          <w:color w:val="000000"/>
          <w:sz w:val="22"/>
          <w:szCs w:val="22"/>
          <w:lang w:eastAsia="en-US"/>
        </w:rPr>
        <w:t> </w:t>
      </w:r>
      <w:r w:rsidRPr="00D0699B">
        <w:rPr>
          <w:color w:val="000000"/>
          <w:sz w:val="22"/>
          <w:szCs w:val="22"/>
          <w:lang w:eastAsia="en-US"/>
        </w:rPr>
        <w:t xml:space="preserve">Krakowie, </w:t>
      </w:r>
      <w:r w:rsidR="00C840B1">
        <w:rPr>
          <w:color w:val="000000"/>
          <w:sz w:val="22"/>
          <w:szCs w:val="22"/>
          <w:lang w:eastAsia="en-US"/>
        </w:rPr>
        <w:t xml:space="preserve">kod: </w:t>
      </w:r>
      <w:r w:rsidR="00976B98">
        <w:rPr>
          <w:color w:val="000000"/>
          <w:sz w:val="22"/>
          <w:szCs w:val="22"/>
          <w:lang w:eastAsia="en-US"/>
        </w:rPr>
        <w:t>30-3</w:t>
      </w:r>
      <w:r w:rsidR="001473D7">
        <w:rPr>
          <w:color w:val="000000"/>
          <w:sz w:val="22"/>
          <w:szCs w:val="22"/>
          <w:lang w:eastAsia="en-US"/>
        </w:rPr>
        <w:t>48</w:t>
      </w:r>
      <w:r w:rsidR="00976B98">
        <w:rPr>
          <w:color w:val="000000"/>
          <w:sz w:val="22"/>
          <w:szCs w:val="22"/>
          <w:lang w:eastAsia="en-US"/>
        </w:rPr>
        <w:t xml:space="preserve">, </w:t>
      </w:r>
      <w:r w:rsidRPr="00D0699B">
        <w:rPr>
          <w:color w:val="000000"/>
          <w:sz w:val="22"/>
          <w:szCs w:val="22"/>
          <w:lang w:eastAsia="en-US"/>
        </w:rPr>
        <w:t>przy ul. </w:t>
      </w:r>
      <w:r w:rsidR="001473D7">
        <w:rPr>
          <w:color w:val="000000"/>
          <w:sz w:val="22"/>
          <w:szCs w:val="22"/>
          <w:lang w:eastAsia="en-US"/>
        </w:rPr>
        <w:t>Łojasiewicza 11</w:t>
      </w:r>
      <w:r w:rsidRPr="00D0699B">
        <w:rPr>
          <w:color w:val="000000"/>
          <w:sz w:val="22"/>
          <w:szCs w:val="22"/>
          <w:lang w:eastAsia="en-US"/>
        </w:rPr>
        <w:t xml:space="preserve">. </w:t>
      </w:r>
    </w:p>
    <w:p w14:paraId="5EFF085F" w14:textId="27720EAD" w:rsidR="00D0699B" w:rsidRPr="002E3A47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 w:themeColor="text1"/>
          <w:sz w:val="22"/>
          <w:szCs w:val="22"/>
          <w:lang w:eastAsia="en-US"/>
        </w:rPr>
      </w:pPr>
      <w:r w:rsidRPr="002E3A47">
        <w:rPr>
          <w:color w:val="000000" w:themeColor="text1"/>
          <w:sz w:val="22"/>
          <w:szCs w:val="22"/>
          <w:lang w:eastAsia="en-US"/>
        </w:rPr>
        <w:t xml:space="preserve">Wykonawca w ramach realizacji przedmiotu </w:t>
      </w:r>
      <w:r w:rsidR="00E37FC5" w:rsidRPr="002E3A47">
        <w:rPr>
          <w:color w:val="000000" w:themeColor="text1"/>
          <w:sz w:val="22"/>
          <w:szCs w:val="22"/>
          <w:lang w:eastAsia="en-US"/>
        </w:rPr>
        <w:t>U</w:t>
      </w:r>
      <w:r w:rsidRPr="002E3A47">
        <w:rPr>
          <w:color w:val="000000" w:themeColor="text1"/>
          <w:sz w:val="22"/>
          <w:szCs w:val="22"/>
          <w:lang w:eastAsia="en-US"/>
        </w:rPr>
        <w:t xml:space="preserve">mowy jest zobowiązany w szczególności do realizacji </w:t>
      </w:r>
      <w:r w:rsidRPr="002E3A47">
        <w:rPr>
          <w:bCs/>
          <w:color w:val="000000" w:themeColor="text1"/>
          <w:sz w:val="22"/>
          <w:szCs w:val="22"/>
          <w:lang w:eastAsia="en-US"/>
        </w:rPr>
        <w:t>transportu, ubezpieczenia, dostawy, wniesienia, montażu, uruchomienia Aparatury w</w:t>
      </w:r>
      <w:r w:rsidR="00E37FC5" w:rsidRPr="002E3A47">
        <w:rPr>
          <w:bCs/>
          <w:color w:val="000000" w:themeColor="text1"/>
          <w:sz w:val="22"/>
          <w:szCs w:val="22"/>
          <w:lang w:eastAsia="en-US"/>
        </w:rPr>
        <w:t> </w:t>
      </w:r>
      <w:r w:rsidRPr="002E3A47">
        <w:rPr>
          <w:bCs/>
          <w:color w:val="000000" w:themeColor="text1"/>
          <w:sz w:val="22"/>
          <w:szCs w:val="22"/>
          <w:lang w:eastAsia="en-US"/>
        </w:rPr>
        <w:t>pracowni</w:t>
      </w:r>
      <w:r w:rsidR="00192EA3">
        <w:rPr>
          <w:bCs/>
          <w:color w:val="000000" w:themeColor="text1"/>
          <w:sz w:val="22"/>
          <w:szCs w:val="22"/>
          <w:lang w:eastAsia="en-US"/>
        </w:rPr>
        <w:t xml:space="preserve"> Fizyki Nanostruktur Powierzchniowych (pokój C-0-</w:t>
      </w:r>
      <w:r w:rsidR="00A67B04">
        <w:rPr>
          <w:bCs/>
          <w:color w:val="000000" w:themeColor="text1"/>
          <w:sz w:val="22"/>
          <w:szCs w:val="22"/>
          <w:lang w:eastAsia="en-US"/>
        </w:rPr>
        <w:t>13),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Wydział </w:t>
      </w:r>
      <w:r w:rsidR="00B47872">
        <w:rPr>
          <w:bCs/>
          <w:color w:val="000000" w:themeColor="text1"/>
          <w:sz w:val="22"/>
          <w:szCs w:val="22"/>
          <w:lang w:eastAsia="en-US"/>
        </w:rPr>
        <w:t>Fizyki, Astronomii i Informatyki Stosowanej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Uniwersytetu Jagiellońskiego, ul.</w:t>
      </w:r>
      <w:r w:rsidR="00F80EE4" w:rsidRPr="002E3A47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B47872">
        <w:rPr>
          <w:bCs/>
          <w:color w:val="000000" w:themeColor="text1"/>
          <w:sz w:val="22"/>
          <w:szCs w:val="22"/>
          <w:lang w:eastAsia="en-US"/>
        </w:rPr>
        <w:t>Łojasiewicza 11</w:t>
      </w:r>
      <w:r w:rsidRPr="002E3A47">
        <w:rPr>
          <w:bCs/>
          <w:color w:val="000000" w:themeColor="text1"/>
          <w:sz w:val="22"/>
          <w:szCs w:val="22"/>
          <w:lang w:eastAsia="en-US"/>
        </w:rPr>
        <w:t>, 30-3</w:t>
      </w:r>
      <w:r w:rsidR="00B47872">
        <w:rPr>
          <w:bCs/>
          <w:color w:val="000000" w:themeColor="text1"/>
          <w:sz w:val="22"/>
          <w:szCs w:val="22"/>
          <w:lang w:eastAsia="en-US"/>
        </w:rPr>
        <w:t>48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Kraków oraz co</w:t>
      </w:r>
      <w:r w:rsidR="00DC1323" w:rsidRPr="002E3A47">
        <w:rPr>
          <w:bCs/>
          <w:color w:val="000000" w:themeColor="text1"/>
          <w:sz w:val="22"/>
          <w:szCs w:val="22"/>
          <w:lang w:eastAsia="en-US"/>
        </w:rPr>
        <w:t> 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najmniej </w:t>
      </w:r>
      <w:r w:rsidR="00A67B04">
        <w:rPr>
          <w:bCs/>
          <w:color w:val="000000" w:themeColor="text1"/>
          <w:sz w:val="22"/>
          <w:szCs w:val="22"/>
          <w:lang w:eastAsia="en-US"/>
        </w:rPr>
        <w:t>1 dnia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szkolenia </w:t>
      </w:r>
      <w:r w:rsidR="00CC6A33" w:rsidRPr="002E3A47">
        <w:rPr>
          <w:bCs/>
          <w:color w:val="000000" w:themeColor="text1"/>
          <w:sz w:val="22"/>
          <w:szCs w:val="22"/>
          <w:lang w:eastAsia="en-US"/>
        </w:rPr>
        <w:t>stanowiskowego</w:t>
      </w:r>
      <w:r w:rsidR="001E3A47" w:rsidRPr="002E3A47">
        <w:rPr>
          <w:bCs/>
          <w:color w:val="000000" w:themeColor="text1"/>
          <w:sz w:val="22"/>
          <w:szCs w:val="22"/>
          <w:lang w:eastAsia="en-US"/>
        </w:rPr>
        <w:t xml:space="preserve"> niezbędnego do pracy na Aparaturze</w:t>
      </w:r>
      <w:r w:rsidRPr="002E3A47">
        <w:rPr>
          <w:bCs/>
          <w:color w:val="000000" w:themeColor="text1"/>
          <w:sz w:val="22"/>
          <w:szCs w:val="22"/>
          <w:lang w:eastAsia="en-US"/>
        </w:rPr>
        <w:t>, przeznaczone</w:t>
      </w:r>
      <w:r w:rsidR="00E37FC5" w:rsidRPr="002E3A47">
        <w:rPr>
          <w:bCs/>
          <w:color w:val="000000" w:themeColor="text1"/>
          <w:sz w:val="22"/>
          <w:szCs w:val="22"/>
          <w:lang w:eastAsia="en-US"/>
        </w:rPr>
        <w:t>go</w:t>
      </w:r>
      <w:r w:rsidRPr="002E3A47">
        <w:rPr>
          <w:bCs/>
          <w:color w:val="000000" w:themeColor="text1"/>
          <w:sz w:val="22"/>
          <w:szCs w:val="22"/>
          <w:lang w:eastAsia="en-US"/>
        </w:rPr>
        <w:t xml:space="preserve"> dla min.</w:t>
      </w:r>
      <w:r w:rsidR="00FB0526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="00A67B04" w:rsidRPr="00A67B04">
        <w:rPr>
          <w:bCs/>
          <w:color w:val="000000" w:themeColor="text1"/>
          <w:sz w:val="22"/>
          <w:szCs w:val="22"/>
          <w:lang w:eastAsia="en-US"/>
        </w:rPr>
        <w:t xml:space="preserve">2 </w:t>
      </w:r>
      <w:r w:rsidR="00A526C0" w:rsidRPr="00A67B04">
        <w:rPr>
          <w:bCs/>
          <w:color w:val="000000" w:themeColor="text1"/>
          <w:sz w:val="22"/>
          <w:szCs w:val="22"/>
          <w:lang w:eastAsia="en-US"/>
        </w:rPr>
        <w:t xml:space="preserve"> </w:t>
      </w:r>
      <w:r w:rsidRPr="00A67B04">
        <w:rPr>
          <w:bCs/>
          <w:color w:val="000000" w:themeColor="text1"/>
          <w:sz w:val="22"/>
          <w:szCs w:val="22"/>
          <w:lang w:eastAsia="en-US"/>
        </w:rPr>
        <w:t>osób</w:t>
      </w:r>
      <w:r w:rsidR="00BB2DF8" w:rsidRPr="00A67B04">
        <w:rPr>
          <w:bCs/>
          <w:color w:val="000000" w:themeColor="text1"/>
          <w:sz w:val="22"/>
          <w:szCs w:val="22"/>
          <w:lang w:eastAsia="en-US"/>
        </w:rPr>
        <w:t xml:space="preserve"> w miejscu dostawy.</w:t>
      </w:r>
    </w:p>
    <w:p w14:paraId="78F11653" w14:textId="77777777" w:rsidR="00D0699B" w:rsidRPr="00D0699B" w:rsidRDefault="00D0699B" w:rsidP="003A4F1C">
      <w:pPr>
        <w:widowControl/>
        <w:numPr>
          <w:ilvl w:val="0"/>
          <w:numId w:val="46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Zamawiający zleca, a Wykonawca zobowiązuje się wykonać wszelkie niezbędne czynności dla zrealizowania przedmiotu Umowy.</w:t>
      </w:r>
    </w:p>
    <w:p w14:paraId="53F26AFB" w14:textId="17D84D24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Integralną częścią niniejszej Umowy jest dokumentacja postępowania, a w tym w szczególności Specyfikacja Warunków Zamówienia wraz z załącznikami (zwana dalej „SWZ”) i oferta Wykonawcy z dnia …………………… 202</w:t>
      </w:r>
      <w:r w:rsidR="00000824">
        <w:rPr>
          <w:color w:val="000000"/>
          <w:sz w:val="22"/>
          <w:szCs w:val="22"/>
          <w:lang w:eastAsia="en-US"/>
        </w:rPr>
        <w:t>3</w:t>
      </w:r>
      <w:r w:rsidRPr="00D0699B">
        <w:rPr>
          <w:color w:val="000000"/>
          <w:sz w:val="22"/>
          <w:szCs w:val="22"/>
          <w:lang w:eastAsia="en-US"/>
        </w:rPr>
        <w:t xml:space="preserve"> r.</w:t>
      </w:r>
    </w:p>
    <w:p w14:paraId="10D9C8DF" w14:textId="6A0B2482" w:rsidR="00D0699B" w:rsidRPr="00D0699B" w:rsidRDefault="00D0699B" w:rsidP="003A4F1C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Wykonawca zobowiązany jest do zrealizowania całego przedmiotu </w:t>
      </w:r>
      <w:r w:rsidR="003A4F1C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wraz z usługami towarzyszącymi</w:t>
      </w:r>
      <w:r w:rsidR="006356F2">
        <w:rPr>
          <w:color w:val="000000"/>
          <w:sz w:val="22"/>
          <w:szCs w:val="22"/>
          <w:lang w:eastAsia="en-US"/>
        </w:rPr>
        <w:t xml:space="preserve"> </w:t>
      </w:r>
      <w:r w:rsidRPr="00D0699B">
        <w:rPr>
          <w:bCs/>
          <w:color w:val="000000"/>
          <w:sz w:val="22"/>
          <w:szCs w:val="22"/>
          <w:lang w:eastAsia="en-US"/>
        </w:rPr>
        <w:t xml:space="preserve">w terminie </w:t>
      </w:r>
      <w:r w:rsidRPr="00D0699B">
        <w:rPr>
          <w:b/>
          <w:color w:val="000000"/>
          <w:sz w:val="22"/>
          <w:szCs w:val="22"/>
          <w:lang w:eastAsia="en-US"/>
        </w:rPr>
        <w:t xml:space="preserve">do </w:t>
      </w:r>
      <w:r w:rsidR="000F0D1D">
        <w:rPr>
          <w:b/>
          <w:color w:val="000000"/>
          <w:sz w:val="22"/>
          <w:szCs w:val="22"/>
          <w:lang w:eastAsia="en-US"/>
        </w:rPr>
        <w:t>8</w:t>
      </w:r>
      <w:r w:rsidRPr="00D0699B">
        <w:rPr>
          <w:b/>
          <w:color w:val="000000"/>
          <w:sz w:val="22"/>
          <w:szCs w:val="22"/>
          <w:lang w:eastAsia="en-US"/>
        </w:rPr>
        <w:t xml:space="preserve"> miesięcy,</w:t>
      </w:r>
      <w:r w:rsidRPr="00D0699B">
        <w:rPr>
          <w:bCs/>
          <w:color w:val="000000"/>
          <w:sz w:val="22"/>
          <w:szCs w:val="22"/>
          <w:lang w:eastAsia="en-US"/>
        </w:rPr>
        <w:t xml:space="preserve"> licząc od dnia udzielenia zamówienia, tj. zawarcia </w:t>
      </w:r>
      <w:r w:rsidR="004E7DB2">
        <w:rPr>
          <w:bCs/>
          <w:color w:val="000000"/>
          <w:sz w:val="22"/>
          <w:szCs w:val="22"/>
          <w:lang w:eastAsia="en-US"/>
        </w:rPr>
        <w:t>U</w:t>
      </w:r>
      <w:r w:rsidRPr="00D0699B">
        <w:rPr>
          <w:bCs/>
          <w:color w:val="000000"/>
          <w:sz w:val="22"/>
          <w:szCs w:val="22"/>
          <w:lang w:eastAsia="en-US"/>
        </w:rPr>
        <w:t xml:space="preserve">mowy. </w:t>
      </w:r>
    </w:p>
    <w:p w14:paraId="0DFBBF13" w14:textId="77777777" w:rsidR="00D0699B" w:rsidRPr="00D0699B" w:rsidRDefault="00D0699B" w:rsidP="00DC1323">
      <w:pPr>
        <w:widowControl/>
        <w:numPr>
          <w:ilvl w:val="0"/>
          <w:numId w:val="46"/>
        </w:numPr>
        <w:tabs>
          <w:tab w:val="clear" w:pos="720"/>
          <w:tab w:val="num" w:pos="5040"/>
        </w:tabs>
        <w:suppressAutoHyphens w:val="0"/>
        <w:ind w:left="426" w:hanging="426"/>
        <w:contextualSpacing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Wykonawca ponosi całkowitą odpowiedzialność materialną i prawną za powstałe u Zamawiającego, jak i osób trzecich, szkody spowodowane działalnością wynikłą z realizacji niniejszej Umowy.</w:t>
      </w:r>
    </w:p>
    <w:p w14:paraId="0DDDE7E3" w14:textId="051A1714" w:rsidR="00D0699B" w:rsidRPr="00D0699B" w:rsidRDefault="00D0699B" w:rsidP="00DC1323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73520F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</w:t>
      </w:r>
    </w:p>
    <w:p w14:paraId="1239C4E9" w14:textId="5F15E70A" w:rsidR="00664BE1" w:rsidRPr="001B4978" w:rsidRDefault="00D0699B" w:rsidP="001B4978">
      <w:pPr>
        <w:widowControl/>
        <w:numPr>
          <w:ilvl w:val="0"/>
          <w:numId w:val="46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color w:val="000000"/>
          <w:sz w:val="22"/>
          <w:szCs w:val="22"/>
          <w:lang w:val="en-US" w:eastAsia="en-US"/>
        </w:rPr>
      </w:pPr>
      <w:r w:rsidRPr="00A526C0">
        <w:rPr>
          <w:color w:val="000000"/>
          <w:sz w:val="22"/>
          <w:szCs w:val="22"/>
          <w:lang w:val="en-US" w:eastAsia="en-US"/>
        </w:rPr>
        <w:t>Zamówienie realizowane jest w ramach projektu</w:t>
      </w:r>
      <w:r w:rsidR="00EE01DA">
        <w:rPr>
          <w:color w:val="000000"/>
          <w:sz w:val="22"/>
          <w:szCs w:val="22"/>
          <w:lang w:val="en-US" w:eastAsia="en-US"/>
        </w:rPr>
        <w:t xml:space="preserve"> </w:t>
      </w:r>
      <w:r w:rsidR="00664BE1">
        <w:rPr>
          <w:color w:val="000000"/>
          <w:sz w:val="22"/>
          <w:szCs w:val="22"/>
          <w:lang w:val="en-US" w:eastAsia="en-US"/>
        </w:rPr>
        <w:t xml:space="preserve">NCN </w:t>
      </w:r>
      <w:r w:rsidR="00664BE1" w:rsidRPr="00664BE1">
        <w:rPr>
          <w:color w:val="000000"/>
          <w:sz w:val="22"/>
          <w:szCs w:val="22"/>
          <w:lang w:val="en-US"/>
        </w:rPr>
        <w:t xml:space="preserve">pt.: </w:t>
      </w:r>
      <w:r w:rsidR="00664BE1" w:rsidRPr="00664BE1">
        <w:rPr>
          <w:bCs/>
          <w:i/>
          <w:iCs/>
          <w:sz w:val="22"/>
          <w:szCs w:val="22"/>
          <w:lang w:val="en-US"/>
        </w:rPr>
        <w:t>“</w:t>
      </w:r>
      <w:r w:rsidR="00664BE1" w:rsidRPr="00664BE1">
        <w:rPr>
          <w:i/>
          <w:iCs/>
          <w:sz w:val="22"/>
          <w:szCs w:val="22"/>
        </w:rPr>
        <w:t>Ferroelektryczne tlenki perowskitowe: pomiędzy powierzchniową a makroskopową polaryzacją”.</w:t>
      </w:r>
    </w:p>
    <w:p w14:paraId="22BD06B4" w14:textId="77777777" w:rsidR="002100CE" w:rsidRPr="0085224B" w:rsidRDefault="002100CE" w:rsidP="002100CE">
      <w:pPr>
        <w:widowControl/>
        <w:tabs>
          <w:tab w:val="num" w:pos="1080"/>
          <w:tab w:val="num" w:pos="5040"/>
        </w:tabs>
        <w:suppressAutoHyphens w:val="0"/>
        <w:ind w:left="426"/>
        <w:jc w:val="both"/>
        <w:rPr>
          <w:color w:val="000000"/>
          <w:sz w:val="22"/>
          <w:szCs w:val="22"/>
          <w:lang w:val="en-US" w:eastAsia="en-US"/>
        </w:rPr>
      </w:pPr>
    </w:p>
    <w:p w14:paraId="0DAA5C39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2</w:t>
      </w:r>
    </w:p>
    <w:p w14:paraId="5BA0A2FD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709" w:hanging="709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oświadcza, że:</w:t>
      </w:r>
    </w:p>
    <w:p w14:paraId="3C99AB29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posiada odpowiednią wiedzę, doświadczenie i dysponuje stosowną bazą do wykonania przedmiotu Umowy,</w:t>
      </w:r>
    </w:p>
    <w:p w14:paraId="6E482945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przedmiot zamówienia jest fabrycznie nowy i pochodzi z legalnego źródła. </w:t>
      </w:r>
    </w:p>
    <w:p w14:paraId="6164330D" w14:textId="77777777" w:rsidR="00D0699B" w:rsidRPr="00D0699B" w:rsidRDefault="00D0699B" w:rsidP="00DC1323">
      <w:pPr>
        <w:widowControl/>
        <w:numPr>
          <w:ilvl w:val="1"/>
          <w:numId w:val="62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przedmiot Umowy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5C0764A5" w14:textId="46CEE679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ind w:left="426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ramach niniejszej </w:t>
      </w:r>
      <w:r w:rsidR="0035073A">
        <w:rPr>
          <w:sz w:val="22"/>
          <w:szCs w:val="22"/>
        </w:rPr>
        <w:t>U</w:t>
      </w:r>
      <w:r w:rsidRPr="00D0699B">
        <w:rPr>
          <w:sz w:val="22"/>
          <w:szCs w:val="22"/>
        </w:rPr>
        <w:t>mowy i wynikającego z niej wynagrodzenia Wykonawcy, wskazanego w §</w:t>
      </w:r>
      <w:r w:rsidR="0035073A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3 ust. 2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Zamawiający nabywa nieodwołalne i nieograniczone czasowo prawo do korzystania ze wszelkiego oprogramowania niezbędnego do prawidłowego funkcjonowania przedmiotu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 w zakresie wskazanym w art. 75 ust. 2 ustawy z dnia 04 lutego 1994 r. o prawie autorskim i prawach pokrewnych (t. j. Dz. U. 2019 poz. 1231 ze zm.), to jest na następujących polach eksploatacji:</w:t>
      </w:r>
    </w:p>
    <w:p w14:paraId="22ACEF80" w14:textId="7EB60262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sporządzenie kopii zapasowej, jeżeli jest to niezbędne do korzystania </w:t>
      </w:r>
      <w:r w:rsidRPr="00D0699B">
        <w:rPr>
          <w:sz w:val="22"/>
          <w:szCs w:val="22"/>
          <w:lang w:eastAsia="en-US"/>
        </w:rPr>
        <w:br/>
        <w:t xml:space="preserve">z programu komputerowego. Jeżeli </w:t>
      </w:r>
      <w:r w:rsidR="00AE76B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mowa nie stanowi inaczej, kopia ta nie może być używana równocześnie z programem komputerowym; </w:t>
      </w:r>
    </w:p>
    <w:p w14:paraId="5F6CC802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obserwowanie, badanie i testowanie funkcjonowania programu komputerowego w celu poznania jego idei i zasad przez osobę posiadającą prawo korzystania </w:t>
      </w:r>
      <w:r w:rsidRPr="00D0699B">
        <w:rPr>
          <w:sz w:val="22"/>
          <w:szCs w:val="22"/>
          <w:lang w:eastAsia="en-US"/>
        </w:rPr>
        <w:br/>
        <w:t xml:space="preserve">z egzemplarza programu komputerowego, jeżeli, będąc do tych czynności upoważniona, dokonuje ona tego w trakcie wprowadzania, wyświetlania, stosowania, przekazywania lub przechowywania programu komputerowego; </w:t>
      </w:r>
    </w:p>
    <w:p w14:paraId="6B41CBA4" w14:textId="77777777" w:rsidR="00D0699B" w:rsidRPr="00D0699B" w:rsidRDefault="00D0699B" w:rsidP="00DC1323">
      <w:pPr>
        <w:widowControl/>
        <w:numPr>
          <w:ilvl w:val="0"/>
          <w:numId w:val="61"/>
        </w:numPr>
        <w:suppressAutoHyphens w:val="0"/>
        <w:ind w:left="851" w:hanging="425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zwielokrotnianie kodu lub tłumaczenie jego formy w rozumieniu art. 74 ust. 4 pkt 1 i 2 ww. ustawy, jeżeli jest to niezbędne do uzyskania informacji koniecznych do osiągnięcia współdziałania niezależnie stworzonego programu komputerowego z innymi programami komputerowymi, o ile zostaną spełnione następujące warunki: </w:t>
      </w:r>
    </w:p>
    <w:p w14:paraId="562E4764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czynności te dokonywane są przez Zamawiającego lub inną osobę uprawnioną do korzystania z egzemplarza programu komputerowego bądź przez inną osobę działającą na ich rzecz, </w:t>
      </w:r>
    </w:p>
    <w:p w14:paraId="4875A80F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informacje niezbędne do osiągnięcia współdziałania nie były uprzednio łatwo dostępne dla osób, o których mowa pod lit. ca), </w:t>
      </w:r>
    </w:p>
    <w:p w14:paraId="64BD3465" w14:textId="77777777" w:rsidR="00D0699B" w:rsidRPr="00D0699B" w:rsidRDefault="00D0699B" w:rsidP="00DC1323">
      <w:pPr>
        <w:widowControl/>
        <w:numPr>
          <w:ilvl w:val="0"/>
          <w:numId w:val="60"/>
        </w:numPr>
        <w:suppressAutoHyphens w:val="0"/>
        <w:ind w:left="1418" w:hanging="567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czynności te odnoszą się do tych części oryginalnego programu komputerowego, które są niezbędne do osiągnięcia współdziałania.</w:t>
      </w:r>
    </w:p>
    <w:p w14:paraId="498FE494" w14:textId="6C114482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udziela licencji niewyłącznej, tj. prawa do korzystania z oprogramowania w zakresie wskazanym w ust. 2 niniejszego paragrafu </w:t>
      </w:r>
      <w:r w:rsidR="00AE76B9">
        <w:rPr>
          <w:sz w:val="22"/>
          <w:szCs w:val="22"/>
        </w:rPr>
        <w:t>U</w:t>
      </w:r>
      <w:r w:rsidRPr="00D0699B">
        <w:rPr>
          <w:sz w:val="22"/>
          <w:szCs w:val="22"/>
        </w:rPr>
        <w:t>mowy, w chwili podpisania protokołu odbioru, bez zastrzeżeń bez konieczności składania przez Strony dodatkowego oświadczenia woli.</w:t>
      </w:r>
    </w:p>
    <w:p w14:paraId="3040CC19" w14:textId="77777777" w:rsidR="00D0699B" w:rsidRPr="00D0699B" w:rsidRDefault="00D0699B" w:rsidP="00DC1323">
      <w:pPr>
        <w:widowControl/>
        <w:numPr>
          <w:ilvl w:val="0"/>
          <w:numId w:val="54"/>
        </w:numPr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Przy odbiorze Wykonawca zobowiązany jest dostarczyć Zamawiającemu również egzemplarze oprogramowania stanowiące z dniem udzielenia ww. licencji własność Zamawiającego, w wersjach instalacyjnych albo wskazać adres strony internetowej z której ww. oprogramowanie można pobrać.</w:t>
      </w:r>
    </w:p>
    <w:p w14:paraId="40E295C0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4F97C935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3</w:t>
      </w:r>
    </w:p>
    <w:p w14:paraId="0D0EC3A9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Wysokość wynagrodzenia przysługującego Wykonawcy za wykonanie przedmiotu Umowy ustalona została na podstawie oferty Wykonawcy.</w:t>
      </w:r>
    </w:p>
    <w:p w14:paraId="0A74CFDD" w14:textId="49C716CA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ryczałtowe za przedmiot Umowy ustala się na kwotę netto: </w:t>
      </w:r>
      <w:r w:rsidRPr="0073520F">
        <w:rPr>
          <w:sz w:val="22"/>
          <w:szCs w:val="22"/>
          <w:u w:val="single"/>
        </w:rPr>
        <w:t>……….. (PLN),</w:t>
      </w:r>
      <w:r w:rsidRPr="00D0699B">
        <w:rPr>
          <w:sz w:val="22"/>
          <w:szCs w:val="22"/>
        </w:rPr>
        <w:t xml:space="preserve"> co po doliczeniu należnej stawki podatku od towarów i usług VAT w wysokości …%, daje kwotę brutto: </w:t>
      </w:r>
      <w:r w:rsidRPr="00D0699B">
        <w:rPr>
          <w:sz w:val="22"/>
          <w:szCs w:val="22"/>
          <w:u w:val="single"/>
        </w:rPr>
        <w:t>…...... (PLN)</w:t>
      </w:r>
      <w:r w:rsidRPr="00D0699B">
        <w:rPr>
          <w:sz w:val="22"/>
          <w:szCs w:val="22"/>
        </w:rPr>
        <w:t xml:space="preserve">, słownie: </w:t>
      </w:r>
      <w:r w:rsidRPr="00D0699B">
        <w:rPr>
          <w:sz w:val="22"/>
          <w:szCs w:val="22"/>
          <w:u w:val="single"/>
        </w:rPr>
        <w:t>…................................. (PLN) 00/100</w:t>
      </w:r>
      <w:r w:rsidR="0073520F">
        <w:rPr>
          <w:sz w:val="22"/>
          <w:szCs w:val="22"/>
          <w:u w:val="single"/>
        </w:rPr>
        <w:t>.</w:t>
      </w:r>
    </w:p>
    <w:p w14:paraId="3E56FDDE" w14:textId="5F93C778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A21A6E">
        <w:rPr>
          <w:sz w:val="22"/>
          <w:szCs w:val="22"/>
        </w:rPr>
        <w:t>U</w:t>
      </w:r>
      <w:r w:rsidRPr="00D0699B">
        <w:rPr>
          <w:sz w:val="22"/>
          <w:szCs w:val="22"/>
        </w:rPr>
        <w:t>mowy, w tym koszty transportu, ubezpieczenia, dostawy, wniesienia, montażu i uruchomienia Aparatury oraz szkolenia personelu Zamawiającego w niezbędnym do pracy zakresie</w:t>
      </w:r>
      <w:r w:rsidR="00F70325">
        <w:rPr>
          <w:sz w:val="22"/>
          <w:szCs w:val="22"/>
        </w:rPr>
        <w:t>.</w:t>
      </w:r>
    </w:p>
    <w:p w14:paraId="41DA330A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D0699B">
        <w:rPr>
          <w:sz w:val="22"/>
          <w:szCs w:val="22"/>
          <w:vertAlign w:val="superscript"/>
        </w:rPr>
        <w:footnoteReference w:id="1"/>
      </w:r>
      <w:r w:rsidRPr="00D0699B">
        <w:rPr>
          <w:sz w:val="22"/>
          <w:szCs w:val="22"/>
        </w:rPr>
        <w:t>.</w:t>
      </w:r>
    </w:p>
    <w:p w14:paraId="685C40F3" w14:textId="77777777" w:rsidR="00D0699B" w:rsidRDefault="00D0699B" w:rsidP="00DC1323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  <w:r w:rsidRPr="00D0699B">
        <w:rPr>
          <w:sz w:val="22"/>
          <w:szCs w:val="22"/>
          <w:vertAlign w:val="superscript"/>
        </w:rPr>
        <w:footnoteReference w:id="2"/>
      </w:r>
    </w:p>
    <w:p w14:paraId="4F552E39" w14:textId="2B96B355" w:rsidR="00F6018E" w:rsidRPr="000533DE" w:rsidRDefault="00F6018E" w:rsidP="005977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>Strony Umowy mogą wnioskować o zmianę wysokości wynagrodzenia Wykonawcy w przypadku zmiany ceny materiałów lub kosztów związanych z realizacją Umowy po upływie 6 miesięcy licząc od dnia zawarcia Umowy, oraz nie częściej niż po upływie kolejnych 6 miesięcy od dnia zawarcia aneksu zmieniającego wysokość wynagrodzenia Wykonawcy.</w:t>
      </w:r>
    </w:p>
    <w:p w14:paraId="11DB1933" w14:textId="485CD5F9" w:rsidR="00F6018E" w:rsidRPr="000533DE" w:rsidRDefault="00F6018E" w:rsidP="005977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 xml:space="preserve">Strony Umowy mogą wnioskować o zmianę wysokości wynagrodzenia Wykonawcy w przypadku, gdy zmiana ceny materiałów lub kosztów związanych z realizacją Umowy będzie wyższa lub niższa o co najmniej 0,5% od wysokości średniorocznego wskaźnika cen towarów i usług konsumpcyjnych ogółem ogłaszanego w komunikacie Prezesa Głównego Urzędu Statystycznego, o którym mowa ust. </w:t>
      </w:r>
      <w:r w:rsidR="00607DA0" w:rsidRPr="000533DE">
        <w:rPr>
          <w:sz w:val="22"/>
          <w:szCs w:val="22"/>
        </w:rPr>
        <w:t>9.</w:t>
      </w:r>
    </w:p>
    <w:p w14:paraId="1D6280DD" w14:textId="77777777" w:rsidR="00F6018E" w:rsidRPr="000533DE" w:rsidRDefault="00F6018E" w:rsidP="005977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>Zmiana wynagrodzenia Wykonawcy będzie następowała w odniesieniu do wskaźnika zmiany ceny materiałów lub kosztów (średniorocznego wskaźnika cen towarów i usług konsumpcyjnych ogółem) ogłaszanego w komunikacie Prezesa Głównego Urzędu Statystycznego w Dzienniku Urzędowym Rzeczypospolitej Polskiej „Monitor Polski” w terminie do dnia 31 stycznia roku następnego za poprzedni rok kalendarzowy, na podstawie art. 94 ust. 1 pkt 1 lit. a ustawy z dnia 17 grudnia 1998 r. o emeryturach i rentach z Funduszu Ubezpieczeń Społecznych (Dz. U. z 2022 r. poz. 504 ze zm.).</w:t>
      </w:r>
    </w:p>
    <w:p w14:paraId="66F64EC3" w14:textId="77777777" w:rsidR="00F6018E" w:rsidRPr="000533DE" w:rsidRDefault="00F6018E" w:rsidP="005977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>Łączna maksymalna wartość zmiany całkowitego wynagrodzenia Wykonawcy może wynieść 5% wynagrodzenia Wykonawcy.</w:t>
      </w:r>
    </w:p>
    <w:p w14:paraId="12387CB0" w14:textId="01D9C020" w:rsidR="00F6018E" w:rsidRPr="000533DE" w:rsidRDefault="00F6018E" w:rsidP="005977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>Warunkiem zmiany wynagrodzenia Wykonawcy będzie wykazanie przez daną Stronę Umowy w</w:t>
      </w:r>
      <w:r w:rsidR="0069300A" w:rsidRPr="000533DE">
        <w:rPr>
          <w:sz w:val="22"/>
          <w:szCs w:val="22"/>
        </w:rPr>
        <w:t> </w:t>
      </w:r>
      <w:r w:rsidRPr="000533DE">
        <w:rPr>
          <w:sz w:val="22"/>
          <w:szCs w:val="22"/>
        </w:rPr>
        <w:t>sposób wskazany w ust. 18, że zmiana ceny materiałów lub kosztów związanych z realizacją Umowy miała faktyczny wpływ na koszty wykonania przedmiotu umowy.</w:t>
      </w:r>
    </w:p>
    <w:p w14:paraId="1C142A5B" w14:textId="77777777" w:rsidR="00F6018E" w:rsidRPr="000533DE" w:rsidRDefault="00F6018E" w:rsidP="005977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>Strona Umowy w terminie nie dłuższym niż 14 dni od zmiany cen materiałów lub kosztów związanych z realizacją Umowy, może zwrócić się z wnioskiem o zmianę wynagrodzenia, jeżeli zmiany te będą miały wpływ na koszty wykonania przedmiotu Umowy przez Wykonawcę. Wraz z wnioskiem, Strona Umowy będzie zobowiązana pisemnie przedstawić szczegółową kalkulację uzasadniającą odpowiednio wzrost albo obniżenie kosztów. Jeżeli po upływie 14-dniowego terminu Strona Umowy nie zwróci się o zmianę wynagrodzenia, to druga Strona Umowy uzna, iż zmiana cen materiałów lub kosztów nie ma faktycznego wpływu na koszty wykonania zamówienia przez Wykonawcę.</w:t>
      </w:r>
    </w:p>
    <w:p w14:paraId="4CA9A44C" w14:textId="77777777" w:rsidR="00F6018E" w:rsidRPr="000533DE" w:rsidRDefault="00F6018E" w:rsidP="00597706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>Zasadność wniosku Wykonawcy o zmianę wysokości wynagrodzenia Wykonawcy powinna być poddana analizie.</w:t>
      </w:r>
    </w:p>
    <w:p w14:paraId="2971643D" w14:textId="1CEBF71B" w:rsidR="00CD145A" w:rsidRPr="000533DE" w:rsidRDefault="00F6018E" w:rsidP="005A4D4A">
      <w:pPr>
        <w:widowControl/>
        <w:numPr>
          <w:ilvl w:val="6"/>
          <w:numId w:val="47"/>
        </w:numPr>
        <w:suppressAutoHyphens w:val="0"/>
        <w:ind w:left="426" w:hanging="425"/>
        <w:jc w:val="both"/>
        <w:rPr>
          <w:sz w:val="22"/>
          <w:szCs w:val="22"/>
        </w:rPr>
      </w:pPr>
      <w:r w:rsidRPr="000533DE">
        <w:rPr>
          <w:sz w:val="22"/>
          <w:szCs w:val="22"/>
        </w:rPr>
        <w:t>Zmiana wynagrodzenia Wykonawcy powinna być usankcjonowana zawarciem aneksu do Umowy i będzie następować od daty wprowadzenia zmiany w Umowie i dotyczyć wyłącznie niezrealizowanej części Umowy.</w:t>
      </w:r>
    </w:p>
    <w:p w14:paraId="62B0035E" w14:textId="3F07CDDD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§ 4</w:t>
      </w:r>
    </w:p>
    <w:p w14:paraId="157E05DE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otrzyma wynagrodzenie po wykonaniu całości przedmiotu Umowy, potwierdzonego protokołem odbioru bez zastrzeżeń i po złożeniu w siedzibie jednostki UJ, o której mowa w § 1 ust. 2 prawidłowo wystawionej faktury. </w:t>
      </w:r>
    </w:p>
    <w:p w14:paraId="1EB3CB86" w14:textId="3DB0A03A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0C739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musi zostać wykonana w dzień roboczy. Dokument zgłoszenia o gotowości do odbioru Wykonawca zobowiązany jest dostarczyć do osoby wskazanej w § 8 ust. 1 lit. a) Umowy na co najmniej 1 dzień roboczy przed planowanym terminem odbioru. Przez dni robocze rozumie się dni od poniedziałku do piątku, z wyjątkiem dni ustawowo wolnych od pracy. </w:t>
      </w:r>
    </w:p>
    <w:p w14:paraId="72939E28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 dzień odbioru przedmiotu Umowy Strony uważać będą dzień faktycznej realizacji przez Wykonawcę czynności składających się na przedmiot zamówienia, który zostanie odnotowany ww. protokole.</w:t>
      </w:r>
    </w:p>
    <w:p w14:paraId="24275381" w14:textId="5FD86D3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 xml:space="preserve">Protokół odbioru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będzie sporządzony z udziałem upoważnionych przedstawicieli Stron Umowy, po sprawdzeniu zgodności realizacji przedmiotu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zgodnie z warunkami Umowy, Zaproszeniem i ofertą Wykonawcy.</w:t>
      </w:r>
    </w:p>
    <w:p w14:paraId="13BB2FCB" w14:textId="6669F45E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C7146C">
        <w:rPr>
          <w:sz w:val="22"/>
          <w:szCs w:val="22"/>
        </w:rPr>
        <w:t>U</w:t>
      </w:r>
      <w:r w:rsidRPr="00D0699B">
        <w:rPr>
          <w:sz w:val="22"/>
          <w:szCs w:val="22"/>
        </w:rPr>
        <w:t>mowy będzie wolny od wad.</w:t>
      </w:r>
    </w:p>
    <w:p w14:paraId="0F252D81" w14:textId="3BC6C775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Dostawa przedmiotu nie może nastąpić częściami. Protokół odbioru przedmiotu </w:t>
      </w:r>
      <w:r w:rsidR="00AD2C91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może być podpisany z chwilą jego dostarczenia w całości do Zamawiającego i po stwierdzeniu braku widocznych wad oraz po przeprowadzeniu usług towarzyszących. </w:t>
      </w:r>
    </w:p>
    <w:p w14:paraId="204F6E87" w14:textId="2C44B8E1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Podpisanie protokołu nie wyłącza dochodzenia przez Zamawiającego roszczeń z tytułu nienależytego wykonania </w:t>
      </w:r>
      <w:r w:rsidR="0098180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mowy, w szczególności w przypadku wykrycia wad przedmiotu </w:t>
      </w:r>
      <w:r w:rsidR="004A13DA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>mowy przez Zamawiającego po dokonaniu odbioru</w:t>
      </w:r>
      <w:r w:rsidRPr="00D0699B">
        <w:rPr>
          <w:sz w:val="22"/>
          <w:szCs w:val="22"/>
        </w:rPr>
        <w:t>.</w:t>
      </w:r>
    </w:p>
    <w:p w14:paraId="22500185" w14:textId="4AF206B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Do przeprowadzenia odbioru przedmiotu </w:t>
      </w:r>
      <w:r w:rsidR="00F726B2">
        <w:rPr>
          <w:sz w:val="22"/>
          <w:szCs w:val="22"/>
        </w:rPr>
        <w:t>U</w:t>
      </w:r>
      <w:r w:rsidRPr="00D0699B">
        <w:rPr>
          <w:sz w:val="22"/>
          <w:szCs w:val="22"/>
        </w:rPr>
        <w:t>mowy ze strony Zamawiającego upoważniony jest przedstawiciel wskazany w § 8 ust. 1 lit. a) Umowy, zaś ze strony Wykonawcy osoba wymieniona w jej § 8 ust. 1 lit. b).</w:t>
      </w:r>
    </w:p>
    <w:p w14:paraId="725701F0" w14:textId="50921700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Termin zapłaty faktury za wykonany i odebrany przedmiot Umowy ustala się do </w:t>
      </w:r>
      <w:r w:rsidR="00CA4B51" w:rsidRPr="008609DA">
        <w:rPr>
          <w:sz w:val="22"/>
          <w:szCs w:val="22"/>
        </w:rPr>
        <w:t>21</w:t>
      </w:r>
      <w:r w:rsidRPr="008609DA">
        <w:rPr>
          <w:sz w:val="22"/>
          <w:szCs w:val="22"/>
        </w:rPr>
        <w:t xml:space="preserve"> dni</w:t>
      </w:r>
      <w:r w:rsidRPr="00D0699B">
        <w:rPr>
          <w:sz w:val="22"/>
          <w:szCs w:val="22"/>
        </w:rPr>
        <w:t xml:space="preserve"> od daty dostarczenia Zamawiającemu prawidłowo wystawionej faktury wraz z protokołem odbioru przedmiotu Umowy bez zastrzeżeń. </w:t>
      </w:r>
    </w:p>
    <w:p w14:paraId="0EF23DFD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Faktura winna być wystawiana w następujący sposób:</w:t>
      </w:r>
    </w:p>
    <w:p w14:paraId="7E40D8AA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D0699B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fakturze.</w:t>
      </w:r>
    </w:p>
    <w:p w14:paraId="36C23457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prawo przenoszenia na podmioty trzecie wierzytelności wynikających z niniejszej Umowy, bez uprzedniej, pisemnej zgody Zamawiającego.</w:t>
      </w:r>
    </w:p>
    <w:p w14:paraId="73CEAC56" w14:textId="0F107FEF" w:rsidR="00D0699B" w:rsidRPr="0012009A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9" w:history="1">
        <w:r w:rsidRPr="00FE69A3">
          <w:rPr>
            <w:i/>
            <w:iCs/>
            <w:color w:val="0000FF"/>
            <w:sz w:val="22"/>
            <w:szCs w:val="22"/>
            <w:u w:val="single"/>
            <w:lang w:eastAsia="en-US"/>
          </w:rPr>
          <w:t>https://efaktura.gov.pl/</w:t>
        </w:r>
      </w:hyperlink>
      <w:r w:rsidRPr="00FE69A3">
        <w:rPr>
          <w:i/>
          <w:iCs/>
          <w:sz w:val="22"/>
          <w:szCs w:val="22"/>
          <w:lang w:eastAsia="en-US"/>
        </w:rPr>
        <w:t>,</w:t>
      </w:r>
      <w:r w:rsidRPr="00D0699B">
        <w:rPr>
          <w:sz w:val="22"/>
          <w:szCs w:val="22"/>
          <w:lang w:eastAsia="en-US"/>
        </w:rPr>
        <w:t xml:space="preserve"> w polu „referencja”, Wykonawca wpisze adres, wpisze następujący e-mail</w:t>
      </w:r>
      <w:r w:rsidR="00BB0B87">
        <w:rPr>
          <w:sz w:val="22"/>
          <w:szCs w:val="22"/>
          <w:lang w:eastAsia="en-US"/>
        </w:rPr>
        <w:t xml:space="preserve">: </w:t>
      </w:r>
      <w:hyperlink r:id="rId50" w:history="1">
        <w:r w:rsidR="001D0302" w:rsidRPr="00973B86">
          <w:rPr>
            <w:rStyle w:val="Hipercze"/>
            <w:sz w:val="22"/>
            <w:szCs w:val="22"/>
            <w:lang w:eastAsia="en-US"/>
          </w:rPr>
          <w:t>dominik.wrana@uj.edu.pl</w:t>
        </w:r>
      </w:hyperlink>
      <w:r w:rsidR="001D0302">
        <w:rPr>
          <w:sz w:val="22"/>
          <w:szCs w:val="22"/>
          <w:lang w:eastAsia="en-US"/>
        </w:rPr>
        <w:t xml:space="preserve"> </w:t>
      </w:r>
    </w:p>
    <w:p w14:paraId="5AB65793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 zarejestrowanych oraz wykreślonych i przywróconych do rejestru VAT prowadzonym przez Szefa Krajowej Administracji Skarbowej (tzw. „Biała lista” – art. 96b ust. 1 ustawy z dnia 11 marca 2004 r. o podatku od towarów i usług – t. j. Dz. U. 2020 poz. 106 ze zm.).</w:t>
      </w:r>
    </w:p>
    <w:p w14:paraId="204A97D1" w14:textId="77777777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2EAE4139" w:rsidR="00D0699B" w:rsidRPr="00D0699B" w:rsidRDefault="00D0699B" w:rsidP="00DC1323">
      <w:pPr>
        <w:widowControl/>
        <w:numPr>
          <w:ilvl w:val="0"/>
          <w:numId w:val="50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2020 poz. 106 ze zm.). Postanowień zdania 1. nie stosuje się, gdy przedmiot </w:t>
      </w:r>
      <w:r w:rsidR="00012B59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mowy stanowi czynność zwolnioną z podatku VAT albo jest on objęty 0% stawką podatku VAT.</w:t>
      </w:r>
    </w:p>
    <w:p w14:paraId="06105D92" w14:textId="77777777" w:rsidR="000A70A1" w:rsidRDefault="000A70A1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51A09458" w14:textId="77777777" w:rsidR="000A70A1" w:rsidRDefault="000A70A1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1B841752" w14:textId="3CE25340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lastRenderedPageBreak/>
        <w:t>§ 5</w:t>
      </w:r>
    </w:p>
    <w:p w14:paraId="357F636E" w14:textId="4C78B44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zobowiązuje się wykonać przedmiot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bez wad i usterek, przy czym jest on zobowiązany zweryfikować zgodność znajdujących się na przedmiocie Umowy oznaczeń z danymi zawartymi w dokumencie gwarancyjnym (oświadczeniu gwaranta) wskazanym w ust. 2 niniejszego paragrafu </w:t>
      </w:r>
      <w:r w:rsidR="00AA4A37">
        <w:rPr>
          <w:sz w:val="22"/>
          <w:szCs w:val="22"/>
        </w:rPr>
        <w:t>U</w:t>
      </w:r>
      <w:r w:rsidRPr="00D0699B">
        <w:rPr>
          <w:sz w:val="22"/>
          <w:szCs w:val="22"/>
        </w:rPr>
        <w:t>mowy oraz stan plomb i innych umieszczonych na nim zabezpieczeń, o ile takie zabezpieczenia zostały zastosowane.</w:t>
      </w:r>
    </w:p>
    <w:p w14:paraId="7316471A" w14:textId="17C8AF51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wraz z dostawą całości przedmiotu niniejszej Umowy,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nie zawiesza uprawnień Zamawiającego wynikających z przepisów o rękojmi za wady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38B2AFF9" w14:textId="3F91503E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 udziela gwarancji na przedmiot zamówienia na okres</w:t>
      </w:r>
      <w:r w:rsidR="0033225F">
        <w:rPr>
          <w:sz w:val="22"/>
          <w:szCs w:val="22"/>
        </w:rPr>
        <w:t xml:space="preserve"> </w:t>
      </w:r>
      <w:r w:rsidRPr="00D0699B">
        <w:rPr>
          <w:b/>
          <w:sz w:val="22"/>
          <w:szCs w:val="22"/>
        </w:rPr>
        <w:t xml:space="preserve">….. miesięcy </w:t>
      </w:r>
      <w:r w:rsidRPr="00D0699B">
        <w:rPr>
          <w:sz w:val="22"/>
          <w:szCs w:val="22"/>
        </w:rPr>
        <w:t xml:space="preserve"> obejmującej koszt napraw i części zamiennych, licząc od dnia odbioru przedmiotu </w:t>
      </w:r>
      <w:r w:rsidR="00EF6BCA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potwierdzonym podpisanym protokołem odbioru niezawierającym zastrzeżeń. W ramach gwarancji Wykonawca będzie zobowiązany m.in. do nieodpłatnej (wliczonej w cenę oferty) bieżącej konserwacji, serwisu i przeglądów technicznych wynikających z warunków gwarancji i naprawy przedmiotu </w:t>
      </w:r>
      <w:r w:rsidR="00684B6B">
        <w:rPr>
          <w:sz w:val="22"/>
          <w:szCs w:val="22"/>
        </w:rPr>
        <w:t>U</w:t>
      </w:r>
      <w:r w:rsidRPr="00D0699B">
        <w:rPr>
          <w:sz w:val="22"/>
          <w:szCs w:val="22"/>
        </w:rPr>
        <w:t>mowy w</w:t>
      </w:r>
      <w:r w:rsidR="003267D8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okresie gwarancyjnym. </w:t>
      </w:r>
    </w:p>
    <w:p w14:paraId="3A15C34A" w14:textId="7777777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7E8C656A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684B6B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 lub usunięcia wad na zasadach i w trybie określonym w treści </w:t>
      </w:r>
      <w:r w:rsidRPr="00D0699B">
        <w:rPr>
          <w:sz w:val="22"/>
          <w:szCs w:val="22"/>
        </w:rPr>
        <w:t xml:space="preserve">dokument gwarancyjny (oświadczenie gwaranta) wskazanego w ust. 2 powyżej, z uwzględnieniem zapisów niniejszego paragrafu </w:t>
      </w:r>
      <w:r w:rsidR="00E56E4E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Pr="00D0699B">
        <w:rPr>
          <w:color w:val="000000"/>
          <w:sz w:val="22"/>
          <w:szCs w:val="22"/>
        </w:rPr>
        <w:t>.</w:t>
      </w:r>
    </w:p>
    <w:p w14:paraId="2B5C60CD" w14:textId="49598030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 xml:space="preserve">W przypadku stwierdzenia wad w wykonanym przedmiocie </w:t>
      </w:r>
      <w:r w:rsidR="00E56E4E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Wykonawca zobowiązuje się do jego nieodpłatnej wymiany, w terminie uzgodnionym przez Strony, nie dłuższym jednak niż 7 dni roboczych, przy czym reakcja serwisu musi nastąpić do 24 godzin od chwili zgłoszenia telefonicznie, faxem lub emailem (tzw. Next Business Day), przy czym wszelkie działania organizacyjne i koszty związane ze świadczeniem usługi gwarancyjnej poza miejscem wykonania </w:t>
      </w:r>
      <w:r w:rsidR="009F2F35">
        <w:rPr>
          <w:color w:val="000000"/>
          <w:sz w:val="22"/>
          <w:szCs w:val="22"/>
        </w:rPr>
        <w:t>U</w:t>
      </w:r>
      <w:r w:rsidRPr="00D0699B">
        <w:rPr>
          <w:color w:val="000000"/>
          <w:sz w:val="22"/>
          <w:szCs w:val="22"/>
        </w:rPr>
        <w:t xml:space="preserve">mowy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</w:p>
    <w:p w14:paraId="11FA5E62" w14:textId="774B4B2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Wykonawca gwarantuje najwyższą jakość dostarczonego przedmiotu </w:t>
      </w:r>
      <w:r w:rsidR="00354DD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zgodnie ze specyfikacją techniczną. Odpowiedzialność z tytułu gwarancji obejmuje zarówno wady powstałe z przyczyn tkwiących w przedmiocie </w:t>
      </w:r>
      <w:r w:rsidR="00B525A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2E36CECC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Bieg terminu gwarancji rozpoczyna się w dniu następnym, po odbiorze przedmiotu </w:t>
      </w:r>
      <w:r w:rsidR="0002239B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mowy, przy czym w przypadku wymiany wadliwego przedmiotu </w:t>
      </w:r>
      <w:r w:rsidR="0055641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(jego elementu lub modułu) na nowy albo dokonania usunięcia istotnej wady (usterki) termin gwarancji biegnie na nowo od chwili ponownego dostarczenia Zamawiającemu naprawionych rzeczy (odpowiednio przedmiotu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mowy, jego elementu lub modułu).</w:t>
      </w:r>
    </w:p>
    <w:p w14:paraId="1E6356C6" w14:textId="5AD79164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>
        <w:rPr>
          <w:sz w:val="22"/>
          <w:szCs w:val="22"/>
        </w:rPr>
        <w:t>6</w:t>
      </w:r>
      <w:r w:rsidRPr="00D0699B">
        <w:rPr>
          <w:sz w:val="22"/>
          <w:szCs w:val="22"/>
        </w:rPr>
        <w:t xml:space="preserve"> niniejszego paragrafu </w:t>
      </w:r>
      <w:r w:rsidR="002043F5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6404A13A" w14:textId="1BC7DDD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5B1739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potwierdzonego podpisanym protokołem odbioru bez zastrzeżeń, przy czym w razie wykonywania </w:t>
      </w:r>
      <w:r w:rsidRPr="00D0699B">
        <w:rPr>
          <w:sz w:val="22"/>
          <w:szCs w:val="22"/>
        </w:rPr>
        <w:lastRenderedPageBreak/>
        <w:t>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gwarancji albo bezskutecznego upływu terminu określonego na usunięcie wady (usterki) przedmiotu </w:t>
      </w:r>
      <w:r w:rsidR="009F30F3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0AA09DC" w14:textId="589F1BB7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w ramach wykonywania uprawnień z tytułu rękojmi za wady fizyczne rzeczy, w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szczególności w razie wadliwego montażu przedmiotu niniejszej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722D74">
        <w:rPr>
          <w:sz w:val="22"/>
          <w:szCs w:val="22"/>
        </w:rPr>
        <w:t>U</w:t>
      </w:r>
      <w:r w:rsidRPr="00D0699B">
        <w:rPr>
          <w:sz w:val="22"/>
          <w:szCs w:val="22"/>
        </w:rPr>
        <w:t>mowy stosuje się odpowiednio.</w:t>
      </w:r>
    </w:p>
    <w:p w14:paraId="364903F4" w14:textId="5B889E8B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>mowy. W takich przypadkach</w:t>
      </w:r>
      <w:r w:rsidRPr="00D0699B">
        <w:rPr>
          <w:spacing w:val="-3"/>
          <w:sz w:val="22"/>
          <w:szCs w:val="22"/>
        </w:rPr>
        <w:t xml:space="preserve"> Zamawiający ma prawo zaangażować inny podmiot </w:t>
      </w:r>
      <w:r w:rsidRPr="00D0699B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D0699B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12C65C69" w:rsidR="00D0699B" w:rsidRPr="00D0699B" w:rsidRDefault="00D0699B" w:rsidP="00DC1323">
      <w:pPr>
        <w:widowControl/>
        <w:numPr>
          <w:ilvl w:val="3"/>
          <w:numId w:val="55"/>
        </w:numPr>
        <w:suppressAutoHyphens w:val="0"/>
        <w:ind w:left="426" w:hanging="425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7E795F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mowy. </w:t>
      </w:r>
    </w:p>
    <w:p w14:paraId="1678906D" w14:textId="77777777" w:rsidR="00D0699B" w:rsidRPr="00D0699B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6</w:t>
      </w:r>
    </w:p>
    <w:p w14:paraId="5C552F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Oprócz przypadków wymienionych w Kodeksie cywilnym Stronom przysługuje prawo odstąpienia od niniejszej Umowy w razie zaistnienia okoliczności wskazanych w ust. 2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4B03A204" w14:textId="6EA9757B" w:rsidR="00D0699B" w:rsidRPr="00D0699B" w:rsidRDefault="00D0699B" w:rsidP="00DC1323">
      <w:pPr>
        <w:widowControl/>
        <w:numPr>
          <w:ilvl w:val="0"/>
          <w:numId w:val="51"/>
        </w:numPr>
        <w:tabs>
          <w:tab w:val="num" w:pos="900"/>
        </w:tabs>
        <w:suppressAutoHyphens w:val="0"/>
        <w:ind w:left="567" w:hanging="567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nie wcześniej niż w terminie 7 dni od dnia powzięcia wiadomości o zaistnieniu jednej z poniższych okoliczności oraz nie później niż do dnia upływu okresu gwarancji (rękojmi) na przedmiot </w:t>
      </w:r>
      <w:r w:rsidR="00436FF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 to jest gdy:</w:t>
      </w:r>
    </w:p>
    <w:p w14:paraId="656B4A85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68C0375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został wydany nakaz zajęcia majątku Wykonawcy, w stopniu uniemożliwiającym wykonanie </w:t>
      </w:r>
      <w:r w:rsidR="00F64456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mowy,</w:t>
      </w:r>
    </w:p>
    <w:p w14:paraId="6471BE90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powzięciu informacji o wystąpieniu u Wykonawcy dużych trudności finansowych, w szczególności wystąpią zajęcia komornicze lub inne zajęcia uprawnionych organów o łącznej wartości przekraczającej 200 000,00 PLN (słownie: dwieście tysięcy złotych </w:t>
      </w:r>
      <w:r w:rsidRPr="00D0699B">
        <w:rPr>
          <w:color w:val="000000"/>
          <w:sz w:val="22"/>
          <w:szCs w:val="22"/>
          <w:vertAlign w:val="superscript"/>
          <w:lang w:eastAsia="en-US"/>
        </w:rPr>
        <w:t>00</w:t>
      </w:r>
      <w:r w:rsidRPr="00D0699B">
        <w:rPr>
          <w:color w:val="000000"/>
          <w:sz w:val="22"/>
          <w:szCs w:val="22"/>
          <w:lang w:eastAsia="en-US"/>
        </w:rPr>
        <w:t>/</w:t>
      </w:r>
      <w:r w:rsidRPr="00D0699B">
        <w:rPr>
          <w:color w:val="000000"/>
          <w:sz w:val="22"/>
          <w:szCs w:val="22"/>
          <w:vertAlign w:val="subscript"/>
          <w:lang w:eastAsia="en-US"/>
        </w:rPr>
        <w:t>100</w:t>
      </w:r>
      <w:r w:rsidRPr="00D0699B">
        <w:rPr>
          <w:color w:val="000000"/>
          <w:sz w:val="22"/>
          <w:szCs w:val="22"/>
          <w:lang w:eastAsia="en-US"/>
        </w:rPr>
        <w:t>),</w:t>
      </w:r>
    </w:p>
    <w:p w14:paraId="7AA87546" w14:textId="77777777" w:rsidR="00D0699B" w:rsidRPr="00D0699B" w:rsidRDefault="00D0699B" w:rsidP="00DC1323">
      <w:pPr>
        <w:widowControl/>
        <w:numPr>
          <w:ilvl w:val="2"/>
          <w:numId w:val="49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Wykonawca dostarczył Aparaturę  nieodpowiadającą treści Umowy lub nie wykonał Umowy zgodnie z jej postanowieniami lub nie przeprowadził jakiejkolwiek usługi towarzyszącej</w:t>
      </w:r>
      <w:r w:rsidRPr="00D0699B">
        <w:rPr>
          <w:color w:val="000000"/>
          <w:sz w:val="22"/>
          <w:szCs w:val="22"/>
          <w:lang w:eastAsia="en-US"/>
        </w:rPr>
        <w:t>.</w:t>
      </w:r>
    </w:p>
    <w:p w14:paraId="2BA7EBE7" w14:textId="702778DC" w:rsidR="00D0699B" w:rsidRPr="00917AED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917AED">
        <w:rPr>
          <w:color w:val="000000"/>
          <w:sz w:val="22"/>
          <w:szCs w:val="22"/>
          <w:lang w:eastAsia="en-US"/>
        </w:rPr>
        <w:t>Ponadto</w:t>
      </w:r>
      <w:r w:rsidR="00BB2DF8" w:rsidRPr="00917AED">
        <w:rPr>
          <w:color w:val="000000"/>
          <w:sz w:val="22"/>
          <w:szCs w:val="22"/>
          <w:lang w:eastAsia="en-US"/>
        </w:rPr>
        <w:t xml:space="preserve">, w terminie 30 dni licząc od dnia powzięcia informacji, </w:t>
      </w:r>
      <w:r w:rsidRPr="00917AED">
        <w:rPr>
          <w:color w:val="000000"/>
          <w:sz w:val="22"/>
          <w:szCs w:val="22"/>
          <w:lang w:eastAsia="en-US"/>
        </w:rPr>
        <w:t xml:space="preserve">Zamawiający może odstąpić od </w:t>
      </w:r>
      <w:r w:rsidR="00DE40C7" w:rsidRPr="00917AED">
        <w:rPr>
          <w:color w:val="000000"/>
          <w:sz w:val="22"/>
          <w:szCs w:val="22"/>
          <w:lang w:eastAsia="en-US"/>
        </w:rPr>
        <w:t>U</w:t>
      </w:r>
      <w:r w:rsidRPr="00917AED">
        <w:rPr>
          <w:color w:val="000000"/>
          <w:sz w:val="22"/>
          <w:szCs w:val="22"/>
          <w:lang w:eastAsia="en-US"/>
        </w:rPr>
        <w:t xml:space="preserve">mowy gdy Wykonawca </w:t>
      </w:r>
      <w:r w:rsidRPr="00917AED">
        <w:rPr>
          <w:sz w:val="22"/>
          <w:szCs w:val="22"/>
          <w:lang w:eastAsia="en-US"/>
        </w:rPr>
        <w:t>przekroczył termin wykonania Umowy o 7 dni, bez konieczności wyznaczania Wykonawcy dodatkowego terminu na realizację.</w:t>
      </w:r>
    </w:p>
    <w:p w14:paraId="6411BEE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Ponadto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17D68B4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Wykonawcy nie przysługuje odszkodowanie z tytułu odstąpienia przez  Zamawiającego od Umowy z powodu okoliczności leżących po stronie Wykonawcy albo w razie odstąpienia od Umowy na podstawie ust. 2 -4  niniejszego paragrafu Umowy.</w:t>
      </w:r>
    </w:p>
    <w:p w14:paraId="1CA9DBF7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lastRenderedPageBreak/>
        <w:t>Odstąpienie od Umowy powinno nastąpić w formie pisemnej pod rygorem nieważności oraz zawierać uzasadnienie.</w:t>
      </w:r>
    </w:p>
    <w:p w14:paraId="3B685CE9" w14:textId="47BB0319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Zamawiający zastrzega sobie prawo do częściowego odstąpienia od </w:t>
      </w:r>
      <w:r w:rsidR="00E46713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mowy, tj. w zakresie </w:t>
      </w:r>
      <w:r w:rsidRPr="00D0699B">
        <w:rPr>
          <w:sz w:val="22"/>
          <w:szCs w:val="22"/>
          <w:lang w:eastAsia="en-US"/>
        </w:rPr>
        <w:t>niewykonanej</w:t>
      </w:r>
      <w:r w:rsidRPr="00D0699B">
        <w:rPr>
          <w:color w:val="000000"/>
          <w:sz w:val="22"/>
          <w:szCs w:val="22"/>
          <w:lang w:eastAsia="en-US"/>
        </w:rPr>
        <w:t xml:space="preserve"> lub nieprawidłowo wykonanej części przedmiotu </w:t>
      </w:r>
      <w:r w:rsidR="00AD2948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 xml:space="preserve">mowy. W takim przypadku wszystkie postanowienia </w:t>
      </w:r>
      <w:r w:rsidR="00BF1BDE">
        <w:rPr>
          <w:color w:val="000000"/>
          <w:sz w:val="22"/>
          <w:szCs w:val="22"/>
          <w:lang w:eastAsia="en-US"/>
        </w:rPr>
        <w:t>U</w:t>
      </w:r>
      <w:r w:rsidRPr="00D0699B">
        <w:rPr>
          <w:color w:val="000000"/>
          <w:sz w:val="22"/>
          <w:szCs w:val="22"/>
          <w:lang w:eastAsia="en-US"/>
        </w:rPr>
        <w:t>mowy w zakresie prawidłowo jej wykonanej części pozostają w mocy.</w:t>
      </w:r>
    </w:p>
    <w:p w14:paraId="2DC129BE" w14:textId="77777777" w:rsidR="00D0699B" w:rsidRPr="00D0699B" w:rsidRDefault="00D0699B" w:rsidP="00DC1323">
      <w:pPr>
        <w:widowControl/>
        <w:numPr>
          <w:ilvl w:val="0"/>
          <w:numId w:val="51"/>
        </w:numPr>
        <w:tabs>
          <w:tab w:val="left" w:pos="567"/>
        </w:tabs>
        <w:suppressAutoHyphens w:val="0"/>
        <w:ind w:left="567" w:hanging="425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Odstąpienie od Umowy nie wpływa na skuteczność roszczeń o zapłatę kar umownych. </w:t>
      </w:r>
    </w:p>
    <w:p w14:paraId="666B225B" w14:textId="77777777" w:rsidR="00D0699B" w:rsidRPr="00D0699B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7</w:t>
      </w:r>
    </w:p>
    <w:p w14:paraId="4633DBC6" w14:textId="159B1D0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zastrzegają sobie prawo do dochodzenia kar umownych za niezgodne z niniejszą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mową lub nienależyte wykonanie zobowiązań z Umowy wynikających.</w:t>
      </w:r>
    </w:p>
    <w:p w14:paraId="4E8310B9" w14:textId="77777777" w:rsidR="00D0699B" w:rsidRPr="00D0699B" w:rsidRDefault="00D0699B" w:rsidP="00DC1323">
      <w:pPr>
        <w:widowControl/>
        <w:numPr>
          <w:ilvl w:val="3"/>
          <w:numId w:val="52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Wykonawca, z zastrzeżeniem ust. 4 niniejszego paragrafu, zapłaci Zamawiającemu karę umowną w poniższej wysokości w przypadkach</w:t>
      </w:r>
      <w:r w:rsidRPr="00D0699B">
        <w:rPr>
          <w:color w:val="000000"/>
          <w:sz w:val="22"/>
          <w:szCs w:val="22"/>
        </w:rPr>
        <w:t>:</w:t>
      </w:r>
    </w:p>
    <w:p w14:paraId="1525623A" w14:textId="19161FD1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odstąpienia od Umowy z przyczyn leżących po stronie Wykonawcy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Umowy;</w:t>
      </w:r>
    </w:p>
    <w:p w14:paraId="5635F674" w14:textId="7EC224C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niewykonania lub nienależytego wykonania Umowy </w:t>
      </w:r>
      <w:r w:rsidR="00AF2C03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10% wynagrodzenia brutto ustalonego w § 3 ust. 2 Umowy, przy czym nienależyte wykonanie Umowy to jej realizacja, która pozostaje w sprzeczności z treścią Umowy lub ofertą Wykonawcy, bądź postanowieniami SWZ  wraz z załącznikami, albo też nie zapewnia osiągnięcia wymaganych parametrów, funkcjonalności i zakresów wynikających z SWZ</w:t>
      </w:r>
      <w:r w:rsidR="00AF2C03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>wraz z załącznikami i</w:t>
      </w:r>
      <w:r w:rsidR="00AF2C03">
        <w:rPr>
          <w:sz w:val="22"/>
          <w:szCs w:val="22"/>
        </w:rPr>
        <w:t> </w:t>
      </w:r>
      <w:r w:rsidRPr="00D0699B">
        <w:rPr>
          <w:sz w:val="22"/>
          <w:szCs w:val="22"/>
        </w:rPr>
        <w:t>użytkowych przedmiotu Umowy;</w:t>
      </w:r>
    </w:p>
    <w:p w14:paraId="6F3CA07F" w14:textId="06A23F46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nieprzeprowadzenie szkolenia dla pracowników Zamawiającego wskazanego w § 1 ust. 2 Umowy – w wysokości 10 000,00 PLN (słownie: dziesięć tysięcy złotych </w:t>
      </w:r>
      <w:r w:rsidRPr="00D0699B">
        <w:rPr>
          <w:sz w:val="22"/>
          <w:szCs w:val="22"/>
          <w:vertAlign w:val="superscript"/>
        </w:rPr>
        <w:t>00</w:t>
      </w:r>
      <w:r w:rsidRPr="00D0699B">
        <w:rPr>
          <w:sz w:val="22"/>
          <w:szCs w:val="22"/>
        </w:rPr>
        <w:t>/</w:t>
      </w:r>
      <w:r w:rsidRPr="00D0699B">
        <w:rPr>
          <w:sz w:val="22"/>
          <w:szCs w:val="22"/>
          <w:vertAlign w:val="subscript"/>
        </w:rPr>
        <w:t>100</w:t>
      </w:r>
      <w:r w:rsidRPr="00D0699B">
        <w:rPr>
          <w:sz w:val="22"/>
          <w:szCs w:val="22"/>
        </w:rPr>
        <w:t>) za ww. uchybienie Wykonawcy;</w:t>
      </w:r>
    </w:p>
    <w:p w14:paraId="03E6189C" w14:textId="1B6DEC12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wykonaniu przedmiotu Umowy </w:t>
      </w:r>
      <w:r w:rsidR="002B3CE0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w wysokości 0,2% wynagrodzenia brutto ustalonego w § 3 ust. 2 Umowy za każdy dzień zwłoki licząc od dnia następnego w stosunku do terminu zakończenia realizacji przedmiotu Umowy, określonego w § 1 ust. 5 Umowy, nie więcej niż 10 % wartości brutto przedmiotu </w:t>
      </w:r>
      <w:r w:rsidR="00F9636C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D4ABE83" w14:textId="6C2C42B4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zwłoki w usunięciu wad przedmiotu, Umowy stwierdzonych przy odbiorze, w wysokości 0,2% wynagrodzenia brutto ustalonego w § 3 ust. 2 Umowy za każdy dzień zwłoki, licząc od następnego dnia po upływie terminu określonego przez Zamawiającego w celu usunięcia wad, nie więcej niż 10 % wartości brutto przedmiotu </w:t>
      </w:r>
      <w:r w:rsidR="007648D4">
        <w:rPr>
          <w:sz w:val="22"/>
          <w:szCs w:val="22"/>
        </w:rPr>
        <w:t>U</w:t>
      </w:r>
      <w:r w:rsidRPr="00D0699B">
        <w:rPr>
          <w:sz w:val="22"/>
          <w:szCs w:val="22"/>
        </w:rPr>
        <w:t>mowy, o której mowa w § 3 ust. 2,</w:t>
      </w:r>
    </w:p>
    <w:p w14:paraId="277B7704" w14:textId="6774B89F" w:rsidR="00D0699B" w:rsidRPr="00D0699B" w:rsidRDefault="00D0699B" w:rsidP="00DC1323">
      <w:pPr>
        <w:widowControl/>
        <w:numPr>
          <w:ilvl w:val="0"/>
          <w:numId w:val="63"/>
        </w:numPr>
        <w:suppressAutoHyphens w:val="0"/>
        <w:ind w:hanging="502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zwłoki w usunięciu wad stwierdzonych w okresie gwarancji lub rękojmi w wysokości 0,2% wynagrodzenia brutto ustalonego w § 3 ust. 2 Umowy za każdy dzień zwłoki liczony od dnia następnego w stosunku do terminu (dnia) ustalonego zgodnie z treścią § 5 Umowy albo w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 xml:space="preserve">pisemnym oświadczeniu Stron, nie więcej niż 10 % wartości brutto przedmiotu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mowy, o</w:t>
      </w:r>
      <w:r w:rsidR="002B3CE0">
        <w:rPr>
          <w:sz w:val="22"/>
          <w:szCs w:val="22"/>
        </w:rPr>
        <w:t> </w:t>
      </w:r>
      <w:r w:rsidRPr="00D0699B">
        <w:rPr>
          <w:sz w:val="22"/>
          <w:szCs w:val="22"/>
        </w:rPr>
        <w:t>której mowa w § 3 ust. 2</w:t>
      </w:r>
      <w:r w:rsidR="00386311">
        <w:rPr>
          <w:sz w:val="22"/>
          <w:szCs w:val="22"/>
        </w:rPr>
        <w:t>.</w:t>
      </w:r>
    </w:p>
    <w:p w14:paraId="5B31E370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Zamawiający zapłaci Wykonawcy karę umowną w przydatku odstąpienia od niniejszej Umowy przez Wykonawcę z przyczyn leżących wyłącznie po stronie Zamawiającego w wysokości 10% wynagrodzenia brutto ustalonego w § 3 ust. 2 Umowy.</w:t>
      </w:r>
    </w:p>
    <w:p w14:paraId="23EF2691" w14:textId="1C867E3C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Strony mogą dochodzić na zasadach ogólnych odszkodowania przewyższającego wysokość zastrzeżonych kar umownych, przy czym kary umowne mają charakter zaliczalny na poczet przedmiotowego odszkodowania uzupełniającego dochodzonego przez daną Stronę </w:t>
      </w:r>
      <w:r w:rsidR="00AB3541">
        <w:rPr>
          <w:sz w:val="22"/>
          <w:szCs w:val="22"/>
        </w:rPr>
        <w:t>U</w:t>
      </w:r>
      <w:r w:rsidRPr="00D0699B">
        <w:rPr>
          <w:sz w:val="22"/>
          <w:szCs w:val="22"/>
        </w:rPr>
        <w:t>mowy.</w:t>
      </w:r>
    </w:p>
    <w:p w14:paraId="28A74B37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Suma kar umownych nie może przekroczyć 30% wynagrodzenia brutto, o którym mowa w § 3 ust. 2 niniejszej umowy.</w:t>
      </w:r>
    </w:p>
    <w:p w14:paraId="34FD3BD9" w14:textId="04F981CF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Zapisy </w:t>
      </w:r>
      <w:r w:rsidR="007B5C88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dotyczące naliczania kar umownych nie mają zastosowania za zachowanie Wykonawcy niezwiązane bezpośrednio lub pośrednio z przedmiotem </w:t>
      </w:r>
      <w:r w:rsidR="00600B35">
        <w:rPr>
          <w:sz w:val="22"/>
          <w:szCs w:val="22"/>
        </w:rPr>
        <w:t>U</w:t>
      </w:r>
      <w:r w:rsidRPr="00D0699B">
        <w:rPr>
          <w:sz w:val="22"/>
          <w:szCs w:val="22"/>
        </w:rPr>
        <w:t>mowy</w:t>
      </w:r>
      <w:r w:rsidR="00386311">
        <w:rPr>
          <w:sz w:val="22"/>
          <w:szCs w:val="22"/>
        </w:rPr>
        <w:t xml:space="preserve"> </w:t>
      </w:r>
      <w:r w:rsidRPr="00D0699B">
        <w:rPr>
          <w:sz w:val="22"/>
          <w:szCs w:val="22"/>
        </w:rPr>
        <w:t xml:space="preserve">lub jej prawidłowym wykonaniem. Wykonawca nie ponosi odpowiedzialności za okoliczności, za które wyłączną odpowiedzialność ponosi </w:t>
      </w:r>
      <w:r w:rsidR="00A67719">
        <w:rPr>
          <w:sz w:val="22"/>
          <w:szCs w:val="22"/>
        </w:rPr>
        <w:t>Z</w:t>
      </w:r>
      <w:r w:rsidRPr="00D0699B">
        <w:rPr>
          <w:sz w:val="22"/>
          <w:szCs w:val="22"/>
        </w:rPr>
        <w:t xml:space="preserve">amawiający. </w:t>
      </w:r>
    </w:p>
    <w:p w14:paraId="71EDB684" w14:textId="275CA9FB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Roszczenie o zapłatę kar umownych staje się wymagalne począwszy od dnia następnego po dniu, w którym miały miejsce okoliczności faktyczne określone w niniejszej </w:t>
      </w:r>
      <w:r w:rsidR="00E76467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mowie stanowiące podstawę do ich naliczenia. </w:t>
      </w:r>
    </w:p>
    <w:p w14:paraId="477FD91E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lastRenderedPageBreak/>
        <w:t>Zamawiający jest uprawniony do potrącenia ewentualnych kar umownych z  należnej Wykonawcy wierzytelności, w tym z kwoty wynagrodzenia określonej w fakturze, na co Wykonawca wyraża zgodę.</w:t>
      </w:r>
    </w:p>
    <w:p w14:paraId="0EB934C9" w14:textId="77777777" w:rsidR="00D0699B" w:rsidRPr="00D0699B" w:rsidRDefault="00D0699B" w:rsidP="00DC1323">
      <w:pPr>
        <w:widowControl/>
        <w:numPr>
          <w:ilvl w:val="0"/>
          <w:numId w:val="56"/>
        </w:numPr>
        <w:suppressAutoHyphens w:val="0"/>
        <w:ind w:left="567" w:hanging="567"/>
        <w:jc w:val="both"/>
        <w:rPr>
          <w:sz w:val="22"/>
          <w:szCs w:val="22"/>
        </w:rPr>
      </w:pPr>
      <w:r w:rsidRPr="00D0699B">
        <w:rPr>
          <w:color w:val="000000"/>
          <w:sz w:val="22"/>
          <w:szCs w:val="22"/>
        </w:rPr>
        <w:t>Zapłata kar umownych nie zwalnia Wykonawcy od obowiązku wykonania Umowy</w:t>
      </w:r>
      <w:r w:rsidRPr="00D0699B">
        <w:rPr>
          <w:sz w:val="22"/>
          <w:szCs w:val="22"/>
        </w:rPr>
        <w:t>.</w:t>
      </w:r>
    </w:p>
    <w:p w14:paraId="722AB12C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</w:p>
    <w:p w14:paraId="6ADBE0FD" w14:textId="77777777" w:rsidR="00D0699B" w:rsidRPr="00D0699B" w:rsidRDefault="00D0699B" w:rsidP="00FA47B1">
      <w:pPr>
        <w:widowControl/>
        <w:suppressAutoHyphens w:val="0"/>
        <w:rPr>
          <w:b/>
          <w:bCs/>
          <w:color w:val="000000"/>
          <w:sz w:val="22"/>
          <w:szCs w:val="22"/>
          <w:lang w:eastAsia="en-US"/>
        </w:rPr>
      </w:pPr>
      <w:r w:rsidRPr="00D0699B">
        <w:rPr>
          <w:b/>
          <w:bCs/>
          <w:color w:val="000000"/>
          <w:sz w:val="22"/>
          <w:szCs w:val="22"/>
          <w:lang w:eastAsia="en-US"/>
        </w:rPr>
        <w:t>§ 8</w:t>
      </w:r>
    </w:p>
    <w:p w14:paraId="10533B6E" w14:textId="77777777" w:rsidR="00D0699B" w:rsidRPr="00D0699B" w:rsidRDefault="00D0699B" w:rsidP="00DC1323">
      <w:pPr>
        <w:widowControl/>
        <w:numPr>
          <w:ilvl w:val="0"/>
          <w:numId w:val="57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Strony ustalają, iż do bezpośrednich kontaktów, mających na celu zapewnienie prawidłowej realizacji przedmiotu Umowy, jego bieżący nadzór oraz weryfikację, upoważnione zostają następujące osoby: </w:t>
      </w:r>
    </w:p>
    <w:p w14:paraId="6A8FAD71" w14:textId="7ED28513" w:rsidR="00C27DC1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both"/>
        <w:rPr>
          <w:color w:val="000000" w:themeColor="text1"/>
          <w:sz w:val="22"/>
          <w:szCs w:val="22"/>
          <w:lang w:val="en-US" w:eastAsia="en-US"/>
        </w:rPr>
      </w:pPr>
      <w:r>
        <w:rPr>
          <w:color w:val="000000" w:themeColor="text1"/>
          <w:sz w:val="22"/>
          <w:szCs w:val="22"/>
          <w:lang w:eastAsia="en-US"/>
        </w:rPr>
        <w:t>z</w:t>
      </w:r>
      <w:r w:rsidR="00D0699B" w:rsidRPr="00BF4E32">
        <w:rPr>
          <w:color w:val="000000" w:themeColor="text1"/>
          <w:sz w:val="22"/>
          <w:szCs w:val="22"/>
          <w:lang w:eastAsia="en-US"/>
        </w:rPr>
        <w:t>e strony Zamawiającego:</w:t>
      </w:r>
      <w:r w:rsidR="00D0699B" w:rsidRPr="00BF4E32">
        <w:rPr>
          <w:i/>
          <w:iCs/>
          <w:color w:val="000000" w:themeColor="text1"/>
          <w:sz w:val="22"/>
          <w:szCs w:val="22"/>
          <w:lang w:eastAsia="en-US"/>
        </w:rPr>
        <w:t xml:space="preserve"> </w:t>
      </w:r>
      <w:r w:rsidR="00B47FCE">
        <w:rPr>
          <w:i/>
          <w:iCs/>
          <w:color w:val="000000" w:themeColor="text1"/>
          <w:sz w:val="22"/>
          <w:szCs w:val="22"/>
        </w:rPr>
        <w:t xml:space="preserve">Dr Dominik Wrana </w:t>
      </w:r>
      <w:r w:rsidR="00D11AA6">
        <w:rPr>
          <w:i/>
          <w:iCs/>
          <w:color w:val="000000" w:themeColor="text1"/>
          <w:sz w:val="22"/>
          <w:szCs w:val="22"/>
        </w:rPr>
        <w:softHyphen/>
      </w:r>
      <w:r w:rsidR="00D11AA6" w:rsidRPr="00BF4E32">
        <w:rPr>
          <w:color w:val="000000"/>
          <w:sz w:val="22"/>
          <w:szCs w:val="22"/>
          <w:lang w:eastAsia="en-US"/>
        </w:rPr>
        <w:t>–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 xml:space="preserve"> tel. </w:t>
      </w:r>
      <w:r w:rsidR="00A526C0" w:rsidRPr="00BF4E32">
        <w:rPr>
          <w:i/>
          <w:iCs/>
          <w:color w:val="000000" w:themeColor="text1"/>
          <w:sz w:val="22"/>
          <w:szCs w:val="22"/>
          <w:lang w:val="en-US"/>
        </w:rPr>
        <w:t>12</w:t>
      </w:r>
      <w:r w:rsidR="002C544B">
        <w:rPr>
          <w:i/>
          <w:iCs/>
          <w:color w:val="000000" w:themeColor="text1"/>
          <w:sz w:val="22"/>
          <w:szCs w:val="22"/>
          <w:lang w:val="en-US"/>
        </w:rPr>
        <w:t> </w:t>
      </w:r>
      <w:r w:rsidR="00917BFA">
        <w:rPr>
          <w:i/>
          <w:iCs/>
          <w:color w:val="000000" w:themeColor="text1"/>
          <w:sz w:val="22"/>
          <w:szCs w:val="22"/>
          <w:lang w:val="en-US"/>
        </w:rPr>
        <w:t>66</w:t>
      </w:r>
      <w:r w:rsidR="002C544B">
        <w:rPr>
          <w:i/>
          <w:iCs/>
          <w:color w:val="000000" w:themeColor="text1"/>
          <w:sz w:val="22"/>
          <w:szCs w:val="22"/>
          <w:lang w:val="en-US"/>
        </w:rPr>
        <w:t>4-46-40</w:t>
      </w:r>
      <w:r w:rsidR="001B7D56" w:rsidRPr="00BF4E32">
        <w:rPr>
          <w:i/>
          <w:iCs/>
          <w:color w:val="000000" w:themeColor="text1"/>
          <w:sz w:val="22"/>
          <w:szCs w:val="22"/>
          <w:lang w:val="en-US"/>
        </w:rPr>
        <w:t>, e-mail:</w:t>
      </w:r>
      <w:r w:rsidR="002C544B">
        <w:rPr>
          <w:i/>
          <w:iCs/>
          <w:color w:val="000000" w:themeColor="text1"/>
          <w:sz w:val="22"/>
          <w:szCs w:val="22"/>
          <w:lang w:val="en-US"/>
        </w:rPr>
        <w:t xml:space="preserve"> </w:t>
      </w:r>
      <w:hyperlink r:id="rId51" w:history="1">
        <w:r w:rsidR="002C544B" w:rsidRPr="009B0863">
          <w:rPr>
            <w:rStyle w:val="Hipercze"/>
            <w:i/>
            <w:iCs/>
            <w:sz w:val="22"/>
            <w:szCs w:val="22"/>
            <w:lang w:val="en-US"/>
          </w:rPr>
          <w:t>dominik.wrana@uj.edu.pl</w:t>
        </w:r>
      </w:hyperlink>
      <w:r w:rsidR="002C544B">
        <w:rPr>
          <w:i/>
          <w:iCs/>
          <w:color w:val="000000" w:themeColor="text1"/>
          <w:sz w:val="22"/>
          <w:szCs w:val="22"/>
          <w:lang w:val="en-US"/>
        </w:rPr>
        <w:t xml:space="preserve">  </w:t>
      </w:r>
    </w:p>
    <w:p w14:paraId="13ADF3F2" w14:textId="60785CB4" w:rsidR="00D0699B" w:rsidRPr="00BF4E32" w:rsidRDefault="00D063D6" w:rsidP="005C0AF4">
      <w:pPr>
        <w:widowControl/>
        <w:numPr>
          <w:ilvl w:val="1"/>
          <w:numId w:val="57"/>
        </w:numPr>
        <w:tabs>
          <w:tab w:val="clear" w:pos="1018"/>
        </w:tabs>
        <w:suppressAutoHyphens w:val="0"/>
        <w:ind w:left="1260" w:hanging="693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z</w:t>
      </w:r>
      <w:r w:rsidR="00D0699B" w:rsidRPr="00BF4E32">
        <w:rPr>
          <w:color w:val="000000"/>
          <w:sz w:val="22"/>
          <w:szCs w:val="22"/>
          <w:lang w:eastAsia="en-US"/>
        </w:rPr>
        <w:t>e strony Wykonawcy</w:t>
      </w:r>
      <w:r w:rsidR="00BB109F" w:rsidRPr="00BF4E32">
        <w:rPr>
          <w:color w:val="000000"/>
          <w:sz w:val="22"/>
          <w:szCs w:val="22"/>
          <w:lang w:eastAsia="en-US"/>
        </w:rPr>
        <w:t>:</w:t>
      </w:r>
      <w:r w:rsidR="00D0699B" w:rsidRPr="00BF4E32">
        <w:rPr>
          <w:color w:val="000000"/>
          <w:sz w:val="22"/>
          <w:szCs w:val="22"/>
          <w:lang w:eastAsia="en-US"/>
        </w:rPr>
        <w:t xml:space="preserve">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........................... </w:t>
      </w:r>
      <w:r w:rsidR="00D0699B" w:rsidRPr="00BF4E32">
        <w:rPr>
          <w:color w:val="000000"/>
          <w:sz w:val="22"/>
          <w:szCs w:val="22"/>
          <w:lang w:eastAsia="en-US"/>
        </w:rPr>
        <w:t xml:space="preserve">– </w:t>
      </w:r>
      <w:r w:rsidR="00D0699B" w:rsidRPr="00BF4E32">
        <w:rPr>
          <w:i/>
          <w:iCs/>
          <w:color w:val="000000"/>
          <w:sz w:val="22"/>
          <w:szCs w:val="22"/>
          <w:lang w:eastAsia="en-US"/>
        </w:rPr>
        <w:t xml:space="preserve">tel. ..........., e-mail: </w:t>
      </w:r>
      <w:r w:rsidR="00D0699B" w:rsidRPr="00BF4E32">
        <w:rPr>
          <w:i/>
          <w:iCs/>
          <w:sz w:val="22"/>
          <w:szCs w:val="22"/>
          <w:lang w:eastAsia="en-US"/>
        </w:rPr>
        <w:t>.........................</w:t>
      </w:r>
    </w:p>
    <w:p w14:paraId="43806E27" w14:textId="016E529D" w:rsidR="00C75116" w:rsidRPr="00386311" w:rsidRDefault="00D0699B" w:rsidP="00386311">
      <w:pPr>
        <w:widowControl/>
        <w:numPr>
          <w:ilvl w:val="0"/>
          <w:numId w:val="57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Strony zgodnie postanawiają, iż osoby wskazane powyżej nie są uprawnione do podejmowania decyzji w zakresie zmiany zasad wykonywania Umowy, a także zaciągania nowych zobowiązań lub zmiany Umowy.</w:t>
      </w:r>
    </w:p>
    <w:p w14:paraId="716CE740" w14:textId="3995D105" w:rsidR="00D0699B" w:rsidRPr="00D0699B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§ 9</w:t>
      </w:r>
    </w:p>
    <w:p w14:paraId="79F07B8E" w14:textId="77777777" w:rsidR="00D0699B" w:rsidRPr="00D0699B" w:rsidRDefault="00D0699B" w:rsidP="00FA47B1">
      <w:pPr>
        <w:widowControl/>
        <w:tabs>
          <w:tab w:val="left" w:pos="567"/>
        </w:tabs>
        <w:ind w:left="567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Strony dopuszczają możliwość zmiany Umowy po uprzednim sporządzeniu protokołu konieczności, przy zachowaniu ryczałtowego charakteru ceny Umowy, poprzez podpisanie aneksu do Umowy, w następujących przypadkach:</w:t>
      </w:r>
    </w:p>
    <w:p w14:paraId="19C0F9CA" w14:textId="456FB95A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terminu realizacji przedmiotu Umowy (początkowego, końcowego) poprzez jego skrócenie lub przedłużenie i/lub zmiany sposobu realizacji poprzez wprowadzenie etapów realizacji (z możliwością wprowadzenia płatności częściowej odpowiadającej wartości realizacji etapu), zawieszenia realizacji </w:t>
      </w:r>
      <w:r w:rsidR="00B41CC6">
        <w:rPr>
          <w:sz w:val="22"/>
          <w:szCs w:val="22"/>
        </w:rPr>
        <w:t>–</w:t>
      </w:r>
      <w:r w:rsidRPr="00D0699B">
        <w:rPr>
          <w:sz w:val="22"/>
          <w:szCs w:val="22"/>
        </w:rPr>
        <w:t xml:space="preserve"> ze względu na przyczyny leżące po stronie Zamawiającego, dotyczące w szczególności kluczowych zmian w harmonogramie projektu mających na celu zapewnienie prawidłowej realizacji projektu, braku przygotowania/przekazania miejsca realizacji/dostawy, nieobecność pracownika odpowiedzianego za realizację lub odbiór przedmiotu </w:t>
      </w:r>
      <w:r w:rsidR="003D7F0A">
        <w:rPr>
          <w:sz w:val="22"/>
          <w:szCs w:val="22"/>
        </w:rPr>
        <w:t>U</w:t>
      </w:r>
      <w:r w:rsidRPr="00D0699B">
        <w:rPr>
          <w:sz w:val="22"/>
          <w:szCs w:val="22"/>
        </w:rPr>
        <w:t>mowy, lub przyczyny leżące po stronie producenta sprzętu dotyczące udokumentowanych problemów związanych z produkcją lub dostawą sprzętu lub z innych przyczyn niezależnych od Stron, w tym spowodowanych przez siłę wyższą,</w:t>
      </w:r>
    </w:p>
    <w:p w14:paraId="1B3B6FF6" w14:textId="77777777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wydłużenia terminu gwarancji, w sytuacji przedłużenia jej przez producenta/Wykonawcę,</w:t>
      </w:r>
    </w:p>
    <w:p w14:paraId="5242DEF9" w14:textId="4AA37E4E" w:rsidR="00D0699B" w:rsidRPr="00D0699B" w:rsidRDefault="00D0699B" w:rsidP="00DC1323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zmiany określonego typu, modelu, nazwy, producenta przedmiotu </w:t>
      </w:r>
      <w:r w:rsidR="00214774">
        <w:rPr>
          <w:sz w:val="22"/>
          <w:szCs w:val="22"/>
        </w:rPr>
        <w:t>U</w:t>
      </w:r>
      <w:r w:rsidRPr="00D0699B">
        <w:rPr>
          <w:sz w:val="22"/>
          <w:szCs w:val="22"/>
        </w:rPr>
        <w:t xml:space="preserve">mowy bądź jego elementów,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dystrybutora, z tym że cena wskazana w § </w:t>
      </w:r>
      <w:r w:rsidR="00633BBF">
        <w:rPr>
          <w:sz w:val="22"/>
          <w:szCs w:val="22"/>
        </w:rPr>
        <w:t>3</w:t>
      </w:r>
      <w:r w:rsidRPr="00D0699B">
        <w:rPr>
          <w:sz w:val="22"/>
          <w:szCs w:val="22"/>
        </w:rPr>
        <w:t xml:space="preserve"> nie może ulec podwyższeniu, a parametry techniczne nie mogą być gorsze niż wskazane w  treści oferty,</w:t>
      </w:r>
    </w:p>
    <w:p w14:paraId="66147406" w14:textId="0D721F67" w:rsidR="00D81A16" w:rsidRPr="003D0CCE" w:rsidRDefault="00D0699B" w:rsidP="003D0CCE">
      <w:pPr>
        <w:widowControl/>
        <w:numPr>
          <w:ilvl w:val="1"/>
          <w:numId w:val="53"/>
        </w:numPr>
        <w:tabs>
          <w:tab w:val="left" w:pos="1134"/>
          <w:tab w:val="num" w:pos="3491"/>
        </w:tabs>
        <w:suppressAutoHyphens w:val="0"/>
        <w:ind w:left="993" w:hanging="426"/>
        <w:jc w:val="both"/>
        <w:rPr>
          <w:sz w:val="22"/>
          <w:szCs w:val="22"/>
        </w:rPr>
      </w:pPr>
      <w:r w:rsidRPr="00D0699B">
        <w:rPr>
          <w:sz w:val="22"/>
          <w:szCs w:val="22"/>
        </w:rPr>
        <w:t>aktualizacji rozwiązań z uwagi na postęp technologiczny lub zmiany obowiązujących przepisów.</w:t>
      </w:r>
    </w:p>
    <w:p w14:paraId="04D70694" w14:textId="062F77D2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10</w:t>
      </w:r>
    </w:p>
    <w:p w14:paraId="482411A4" w14:textId="77777777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Przez okoliczności siły wyższej strony rozumieją zdarzenie zewnętrzne o charakterze nadzwyczajnym, którego nie można było przewidzieć ani jemu zapobiec, w szczególności takie jak: wojna, stan wyjątkowy, powódź, epidemia choroby zagrażającej życiu lub zdrowiu ludzi, pożar czy też zasadnicza zmiana sytuacji społeczno-gospodarczej.</w:t>
      </w:r>
    </w:p>
    <w:p w14:paraId="2AC58B0F" w14:textId="1505D1E3" w:rsidR="00D0699B" w:rsidRPr="00D0699B" w:rsidRDefault="00D0699B" w:rsidP="00DC1323">
      <w:pPr>
        <w:widowControl/>
        <w:numPr>
          <w:ilvl w:val="0"/>
          <w:numId w:val="5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Jeżeli wskutek okoliczności siły wyższej Strona nie będzie mogła wykonywać swoich obowiązków umownych w całości lub w części, niezwłocznie powiadomi o tym drugą stronę. W takim przypadku Strony uzgodnią sposób i zasady dalszego wykonywania </w:t>
      </w:r>
      <w:r w:rsidR="00AA319E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czasowo zawieszą jej realizację lub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mowa zostanie rozwiązana.</w:t>
      </w:r>
    </w:p>
    <w:p w14:paraId="70CA97BC" w14:textId="758E7BFA" w:rsidR="00A17F4F" w:rsidRPr="00A17F4F" w:rsidRDefault="00D0699B" w:rsidP="00A17F4F">
      <w:pPr>
        <w:widowControl/>
        <w:numPr>
          <w:ilvl w:val="0"/>
          <w:numId w:val="58"/>
        </w:numPr>
        <w:tabs>
          <w:tab w:val="left" w:pos="900"/>
        </w:tabs>
        <w:suppressAutoHyphens w:val="0"/>
        <w:jc w:val="both"/>
        <w:rPr>
          <w:color w:val="000000"/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Bieg terminów określonych w niniejszej </w:t>
      </w:r>
      <w:r w:rsidR="00F91928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mowie ulega zawieszeniu przez czas trwania przeszkody spowodowanej siłą wyższą.</w:t>
      </w:r>
    </w:p>
    <w:p w14:paraId="6DFA0AC4" w14:textId="77777777" w:rsidR="002F4C97" w:rsidRDefault="002F4C97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</w:p>
    <w:p w14:paraId="48DBF669" w14:textId="716294F9" w:rsidR="00D0699B" w:rsidRPr="00D0699B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lastRenderedPageBreak/>
        <w:t>§ 11</w:t>
      </w:r>
    </w:p>
    <w:p w14:paraId="3988EA3E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oświadczenia Stron skutkujące zmianą lub wygaśnięciem Umowy będą składane na piśmie pod rygorem nieważności listem poleconym lub za potwierdzeniem ich złożenia.</w:t>
      </w:r>
    </w:p>
    <w:p w14:paraId="548F2D08" w14:textId="7777777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Ewentualna nieważność jednego lub kilku postanowień niniejszej Umowy nie wpływa na ważność Umowy w całości. W takim przypadku Strony zastępują nieważne postanowienie postanowieniem zgodnym z celem i innymi postanowieniami Umowy.</w:t>
      </w:r>
    </w:p>
    <w:p w14:paraId="13BF63F3" w14:textId="3F600AE7" w:rsidR="00D0699B" w:rsidRPr="00D0699B" w:rsidRDefault="00D0699B" w:rsidP="00DC1323">
      <w:pPr>
        <w:widowControl/>
        <w:numPr>
          <w:ilvl w:val="0"/>
          <w:numId w:val="59"/>
        </w:numPr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razie rozbieżności pomiędzy treścią SWZ a postanowieniami </w:t>
      </w:r>
      <w:r w:rsidR="001405D1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mowy oraz w sprawach nieuregulowanych niniejszą </w:t>
      </w:r>
      <w:r w:rsidR="00D803FC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priorytet nadaje się zapisom SWZ i jej załącznikom.</w:t>
      </w:r>
    </w:p>
    <w:p w14:paraId="7DDB2EE7" w14:textId="77777777" w:rsidR="00C75116" w:rsidRDefault="00C75116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73208576" w14:textId="41AF51A0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12</w:t>
      </w:r>
    </w:p>
    <w:p w14:paraId="41ACEB7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 xml:space="preserve">Wykonawcy nie przysługuje prawo przenoszenia wierzytelności wynikających z niniejszej Umowy na podmioty trzecie bez uprzedniej zgody Zamawiającego.  </w:t>
      </w:r>
    </w:p>
    <w:p w14:paraId="21D207C7" w14:textId="77777777" w:rsidR="00D0699B" w:rsidRPr="00D0699B" w:rsidRDefault="00D0699B" w:rsidP="00DC1323">
      <w:pPr>
        <w:widowControl/>
        <w:numPr>
          <w:ilvl w:val="3"/>
          <w:numId w:val="59"/>
        </w:numPr>
        <w:suppressAutoHyphens w:val="0"/>
        <w:autoSpaceDE w:val="0"/>
        <w:autoSpaceDN w:val="0"/>
        <w:adjustRightInd w:val="0"/>
        <w:ind w:left="426" w:hanging="426"/>
        <w:jc w:val="both"/>
        <w:rPr>
          <w:color w:val="000000"/>
          <w:sz w:val="22"/>
          <w:szCs w:val="22"/>
          <w:lang w:eastAsia="en-US"/>
        </w:rPr>
      </w:pPr>
      <w:r w:rsidRPr="00D0699B">
        <w:rPr>
          <w:color w:val="000000"/>
          <w:sz w:val="22"/>
          <w:szCs w:val="22"/>
          <w:lang w:eastAsia="en-US"/>
        </w:rPr>
        <w:t>Strony zobowiązują się do każdorazowego powiadamiania się listem poleconym o zmianie adresu swojej siedziby, pod rygorem uznania za skutecznie doręczoną korespondencję wysłaną pod dotychczasowy znany adres.</w:t>
      </w:r>
    </w:p>
    <w:p w14:paraId="11812514" w14:textId="77777777" w:rsidR="00D0699B" w:rsidRPr="00D0699B" w:rsidRDefault="00D0699B" w:rsidP="00FA47B1">
      <w:pPr>
        <w:widowControl/>
        <w:suppressAutoHyphens w:val="0"/>
        <w:rPr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t>§ 13</w:t>
      </w:r>
    </w:p>
    <w:p w14:paraId="22782431" w14:textId="172973FC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W sprawach nieuregulowanych niniejszą </w:t>
      </w:r>
      <w:r w:rsidR="00722BCD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 xml:space="preserve">mową mają zastosowanie przepisy prawa polskiego (RP), w szczególności </w:t>
      </w:r>
      <w:r w:rsidRPr="00D0699B">
        <w:rPr>
          <w:bCs/>
          <w:sz w:val="22"/>
          <w:szCs w:val="22"/>
          <w:lang w:eastAsia="en-US"/>
        </w:rPr>
        <w:t>ustawy z dnia 11 września 2019 r. – Prawo zamówień publicznych (Dz. U. z</w:t>
      </w:r>
      <w:r w:rsidR="00571C34">
        <w:rPr>
          <w:bCs/>
          <w:sz w:val="22"/>
          <w:szCs w:val="22"/>
          <w:lang w:eastAsia="en-US"/>
        </w:rPr>
        <w:t> </w:t>
      </w:r>
      <w:r w:rsidRPr="00D0699B">
        <w:rPr>
          <w:bCs/>
          <w:sz w:val="22"/>
          <w:szCs w:val="22"/>
          <w:lang w:eastAsia="en-US"/>
        </w:rPr>
        <w:t>202</w:t>
      </w:r>
      <w:r w:rsidR="00571C34">
        <w:rPr>
          <w:bCs/>
          <w:sz w:val="22"/>
          <w:szCs w:val="22"/>
          <w:lang w:eastAsia="en-US"/>
        </w:rPr>
        <w:t>3</w:t>
      </w:r>
      <w:r w:rsidRPr="00D0699B">
        <w:rPr>
          <w:bCs/>
          <w:sz w:val="22"/>
          <w:szCs w:val="22"/>
          <w:lang w:eastAsia="en-US"/>
        </w:rPr>
        <w:t xml:space="preserve"> r., poz. 1</w:t>
      </w:r>
      <w:r w:rsidR="00571C34">
        <w:rPr>
          <w:bCs/>
          <w:sz w:val="22"/>
          <w:szCs w:val="22"/>
          <w:lang w:eastAsia="en-US"/>
        </w:rPr>
        <w:t>605</w:t>
      </w:r>
      <w:r w:rsidRPr="00D0699B">
        <w:rPr>
          <w:bCs/>
          <w:sz w:val="22"/>
          <w:szCs w:val="22"/>
          <w:lang w:eastAsia="en-US"/>
        </w:rPr>
        <w:t xml:space="preserve"> t.j. z późn zm.), </w:t>
      </w:r>
      <w:r w:rsidRPr="00D0699B">
        <w:rPr>
          <w:sz w:val="22"/>
          <w:szCs w:val="22"/>
          <w:lang w:eastAsia="en-US"/>
        </w:rPr>
        <w:t>ustawy z dnia 20 lipca 2018 r. – Prawo o szkolnictwie wyższym i nauce (t. j. Dz. U. 2020</w:t>
      </w:r>
      <w:r w:rsidR="009703B9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85 ze zm.)</w:t>
      </w:r>
      <w:r w:rsidR="00812311">
        <w:rPr>
          <w:sz w:val="22"/>
          <w:szCs w:val="22"/>
          <w:lang w:eastAsia="en-US"/>
        </w:rPr>
        <w:t xml:space="preserve"> </w:t>
      </w:r>
      <w:r w:rsidRPr="00D0699B">
        <w:rPr>
          <w:sz w:val="22"/>
          <w:szCs w:val="22"/>
          <w:lang w:eastAsia="en-US"/>
        </w:rPr>
        <w:t>oraz przepisy ustawy z dnia 23 kwietnia 1964 r. – Kodeks cywilny (t. j. Dz. U. 202</w:t>
      </w:r>
      <w:r w:rsidR="00571C34">
        <w:rPr>
          <w:sz w:val="22"/>
          <w:szCs w:val="22"/>
          <w:lang w:eastAsia="en-US"/>
        </w:rPr>
        <w:t>3</w:t>
      </w:r>
      <w:r w:rsidR="006E41F2">
        <w:rPr>
          <w:sz w:val="22"/>
          <w:szCs w:val="22"/>
          <w:lang w:eastAsia="en-US"/>
        </w:rPr>
        <w:t xml:space="preserve"> r.,</w:t>
      </w:r>
      <w:r w:rsidRPr="00D0699B">
        <w:rPr>
          <w:sz w:val="22"/>
          <w:szCs w:val="22"/>
          <w:lang w:eastAsia="en-US"/>
        </w:rPr>
        <w:t xml:space="preserve"> poz. 1</w:t>
      </w:r>
      <w:r w:rsidR="00571C34">
        <w:rPr>
          <w:sz w:val="22"/>
          <w:szCs w:val="22"/>
          <w:lang w:eastAsia="en-US"/>
        </w:rPr>
        <w:t>610</w:t>
      </w:r>
      <w:r w:rsidRPr="00D0699B">
        <w:rPr>
          <w:sz w:val="22"/>
          <w:szCs w:val="22"/>
          <w:lang w:eastAsia="en-US"/>
        </w:rPr>
        <w:t xml:space="preserve"> ze zm.).</w:t>
      </w:r>
    </w:p>
    <w:p w14:paraId="761140EB" w14:textId="77777777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Wszelkie zmiany lub uzupełnienia niniejszej Umowy mogą nastąpić za zgodą Stron w formie pisemnej pod rygorem nieważności.</w:t>
      </w:r>
    </w:p>
    <w:p w14:paraId="0EF45E67" w14:textId="66E7961D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Sądem właściwym dla wszystkich spraw związanych z 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mową będzie sąd miejscowo właściwy według siedziby Zamawiającego.</w:t>
      </w:r>
    </w:p>
    <w:p w14:paraId="4FD63F9A" w14:textId="3232ECAE" w:rsidR="00D0699B" w:rsidRPr="00D0699B" w:rsidRDefault="00D0699B" w:rsidP="00DC1323">
      <w:pPr>
        <w:widowControl/>
        <w:numPr>
          <w:ilvl w:val="0"/>
          <w:numId w:val="38"/>
        </w:numPr>
        <w:suppressAutoHyphens w:val="0"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 xml:space="preserve">Niniejszą </w:t>
      </w:r>
      <w:r w:rsidR="008165FA">
        <w:rPr>
          <w:sz w:val="22"/>
          <w:szCs w:val="22"/>
          <w:lang w:eastAsia="en-US"/>
        </w:rPr>
        <w:t>U</w:t>
      </w:r>
      <w:r w:rsidRPr="00D0699B">
        <w:rPr>
          <w:sz w:val="22"/>
          <w:szCs w:val="22"/>
          <w:lang w:eastAsia="en-US"/>
        </w:rPr>
        <w:t>mowę sporządzono w dwóch (2) jednobrzmiących egzemplarzach po jednym (1) egzemplarzu dla każdej ze Stron, z zastrzeżeniem ust. 5.</w:t>
      </w:r>
    </w:p>
    <w:p w14:paraId="44661873" w14:textId="69B0EC19" w:rsidR="00FE0C72" w:rsidRPr="009C34A0" w:rsidRDefault="00D0699B" w:rsidP="009C34A0">
      <w:pPr>
        <w:widowControl/>
        <w:numPr>
          <w:ilvl w:val="0"/>
          <w:numId w:val="38"/>
        </w:numPr>
        <w:suppressAutoHyphens w:val="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 xml:space="preserve">Strony zgodnie oświadczają, że z uwagi na fakt zawarcia niniejszej </w:t>
      </w:r>
      <w:r w:rsidR="008165FA">
        <w:rPr>
          <w:b/>
          <w:bCs/>
          <w:i/>
          <w:iCs/>
          <w:sz w:val="22"/>
          <w:szCs w:val="22"/>
          <w:lang w:eastAsia="en-US"/>
        </w:rPr>
        <w:t>U</w:t>
      </w:r>
      <w:r w:rsidRPr="00D0699B">
        <w:rPr>
          <w:b/>
          <w:bCs/>
          <w:i/>
          <w:iCs/>
          <w:sz w:val="22"/>
          <w:szCs w:val="22"/>
          <w:lang w:eastAsia="en-US"/>
        </w:rPr>
        <w:t>mowy w formie elektronicznej za pomocą kwalifikowanego podpisu elektronicznego powstały w ten sposób dokument elektroniczny stanowi poświadczenie, iż Strony zgodnie złożyły oświadczenia woli w</w:t>
      </w:r>
      <w:r w:rsidR="008165FA">
        <w:rPr>
          <w:b/>
          <w:bCs/>
          <w:i/>
          <w:iCs/>
          <w:sz w:val="22"/>
          <w:szCs w:val="22"/>
          <w:lang w:eastAsia="en-US"/>
        </w:rPr>
        <w:t> </w:t>
      </w:r>
      <w:r w:rsidRPr="00D0699B">
        <w:rPr>
          <w:b/>
          <w:bCs/>
          <w:i/>
          <w:iCs/>
          <w:sz w:val="22"/>
          <w:szCs w:val="22"/>
          <w:lang w:eastAsia="en-US"/>
        </w:rPr>
        <w:t xml:space="preserve">nim zawarte, zaś datą zawarcia jest dzień złożenia ostatniego (późniejszego) oświadczenia woli </w:t>
      </w:r>
    </w:p>
    <w:p w14:paraId="6952DAE6" w14:textId="0EE19194" w:rsidR="00D0699B" w:rsidRDefault="00D0699B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  <w:r w:rsidRPr="00D0699B">
        <w:rPr>
          <w:b/>
          <w:bCs/>
          <w:i/>
          <w:iCs/>
          <w:sz w:val="22"/>
          <w:szCs w:val="22"/>
          <w:lang w:eastAsia="en-US"/>
        </w:rPr>
        <w:t>o jej zawarciu przez umocowanych przedstawicieli każdej ze Stron.</w:t>
      </w:r>
    </w:p>
    <w:p w14:paraId="7E9AA431" w14:textId="77777777" w:rsidR="00E12549" w:rsidRPr="00D0699B" w:rsidRDefault="00E12549" w:rsidP="00A17F4F">
      <w:pPr>
        <w:widowControl/>
        <w:suppressAutoHyphens w:val="0"/>
        <w:ind w:left="360"/>
        <w:jc w:val="both"/>
        <w:rPr>
          <w:b/>
          <w:bCs/>
          <w:i/>
          <w:iCs/>
          <w:sz w:val="22"/>
          <w:szCs w:val="22"/>
          <w:lang w:eastAsia="en-US"/>
        </w:rPr>
      </w:pPr>
    </w:p>
    <w:p w14:paraId="2AA48F3C" w14:textId="77777777" w:rsidR="00D0699B" w:rsidRPr="00D0699B" w:rsidRDefault="00D0699B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77777777" w:rsidR="00D0699B" w:rsidRPr="00D0699B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D0699B">
        <w:rPr>
          <w:i/>
          <w:iCs/>
          <w:sz w:val="22"/>
          <w:szCs w:val="22"/>
        </w:rPr>
        <w:t>.........................................                                                                                .....................................</w:t>
      </w:r>
    </w:p>
    <w:p w14:paraId="56D1A2E6" w14:textId="3129A6E0" w:rsidR="00D0699B" w:rsidRDefault="00D0699B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  <w:r w:rsidRPr="00D0699B">
        <w:rPr>
          <w:b/>
          <w:i/>
          <w:iCs/>
          <w:sz w:val="22"/>
          <w:szCs w:val="22"/>
        </w:rPr>
        <w:t>Zamawiający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 xml:space="preserve">                                 </w:t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</w:r>
      <w:r w:rsidRPr="00D0699B">
        <w:rPr>
          <w:b/>
          <w:i/>
          <w:iCs/>
          <w:sz w:val="22"/>
          <w:szCs w:val="22"/>
        </w:rPr>
        <w:tab/>
        <w:t>Wykonawca</w:t>
      </w:r>
    </w:p>
    <w:p w14:paraId="25F3A7E8" w14:textId="77777777" w:rsidR="00A3647C" w:rsidRPr="00D0699B" w:rsidRDefault="00A3647C" w:rsidP="00FA47B1">
      <w:pPr>
        <w:widowControl/>
        <w:suppressAutoHyphens w:val="0"/>
        <w:ind w:left="360"/>
        <w:rPr>
          <w:b/>
          <w:i/>
          <w:iCs/>
          <w:sz w:val="22"/>
          <w:szCs w:val="22"/>
        </w:rPr>
      </w:pPr>
    </w:p>
    <w:p w14:paraId="650B3397" w14:textId="77777777" w:rsidR="00E12549" w:rsidRDefault="00E12549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</w:p>
    <w:p w14:paraId="4363349C" w14:textId="0D99EC4E" w:rsidR="00D0699B" w:rsidRPr="00D0699B" w:rsidRDefault="00D0699B" w:rsidP="00FA47B1">
      <w:pPr>
        <w:widowControl/>
        <w:suppressAutoHyphens w:val="0"/>
        <w:jc w:val="left"/>
        <w:rPr>
          <w:bCs/>
          <w:i/>
          <w:sz w:val="22"/>
          <w:szCs w:val="22"/>
          <w:u w:val="single"/>
          <w:lang w:eastAsia="en-US"/>
        </w:rPr>
      </w:pPr>
      <w:r w:rsidRPr="00D0699B">
        <w:rPr>
          <w:bCs/>
          <w:i/>
          <w:sz w:val="22"/>
          <w:szCs w:val="22"/>
          <w:u w:val="single"/>
          <w:lang w:eastAsia="en-US"/>
        </w:rPr>
        <w:t>Załączniki do umowy:</w:t>
      </w:r>
    </w:p>
    <w:p w14:paraId="4FE62375" w14:textId="3748E818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1 – Kalkulacja cenowa przedmiotu umowy;</w:t>
      </w:r>
    </w:p>
    <w:p w14:paraId="4AEB10BA" w14:textId="226D8E8E" w:rsidR="00D0699B" w:rsidRPr="00D0699B" w:rsidRDefault="00D0699B" w:rsidP="00DC1323">
      <w:pPr>
        <w:widowControl/>
        <w:numPr>
          <w:ilvl w:val="0"/>
          <w:numId w:val="48"/>
        </w:numPr>
        <w:suppressAutoHyphens w:val="0"/>
        <w:ind w:left="540" w:hanging="540"/>
        <w:jc w:val="both"/>
        <w:rPr>
          <w:i/>
          <w:sz w:val="22"/>
          <w:szCs w:val="22"/>
          <w:lang w:eastAsia="en-US"/>
        </w:rPr>
      </w:pPr>
      <w:r w:rsidRPr="00D0699B">
        <w:rPr>
          <w:i/>
          <w:sz w:val="22"/>
          <w:szCs w:val="22"/>
          <w:lang w:eastAsia="en-US"/>
        </w:rPr>
        <w:t xml:space="preserve">Załącznik </w:t>
      </w:r>
      <w:r w:rsidR="001A3890">
        <w:rPr>
          <w:i/>
          <w:sz w:val="22"/>
          <w:szCs w:val="22"/>
          <w:lang w:eastAsia="en-US"/>
        </w:rPr>
        <w:t xml:space="preserve">nr </w:t>
      </w:r>
      <w:r w:rsidRPr="00D0699B">
        <w:rPr>
          <w:i/>
          <w:sz w:val="22"/>
          <w:szCs w:val="22"/>
          <w:lang w:eastAsia="en-US"/>
        </w:rPr>
        <w:t>2 – Protokół odbioru.</w:t>
      </w:r>
    </w:p>
    <w:p w14:paraId="36ED8584" w14:textId="77777777" w:rsidR="00D0699B" w:rsidRPr="00D0699B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5127D98A" w14:textId="77777777" w:rsidR="00D0699B" w:rsidRPr="00D0699B" w:rsidRDefault="00D0699B" w:rsidP="00FA47B1">
      <w:pPr>
        <w:widowControl/>
        <w:suppressAutoHyphens w:val="0"/>
        <w:jc w:val="right"/>
        <w:rPr>
          <w:b/>
          <w:bCs/>
          <w:sz w:val="22"/>
          <w:szCs w:val="22"/>
          <w:lang w:eastAsia="en-US"/>
        </w:rPr>
      </w:pPr>
      <w:r w:rsidRPr="00D0699B">
        <w:rPr>
          <w:b/>
          <w:bCs/>
          <w:sz w:val="22"/>
          <w:szCs w:val="22"/>
          <w:lang w:eastAsia="en-US"/>
        </w:rPr>
        <w:br w:type="page"/>
      </w:r>
      <w:r w:rsidRPr="00D0699B">
        <w:rPr>
          <w:b/>
          <w:sz w:val="22"/>
          <w:szCs w:val="22"/>
          <w:lang w:eastAsia="en-US"/>
        </w:rPr>
        <w:lastRenderedPageBreak/>
        <w:t xml:space="preserve">ZAŁĄCZNIK NR 1 do wzoru umowy </w:t>
      </w:r>
    </w:p>
    <w:p w14:paraId="00D17301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KALKULACJA CENOWA OFERTY</w:t>
      </w:r>
    </w:p>
    <w:p w14:paraId="7E35A81B" w14:textId="77777777" w:rsidR="00D0699B" w:rsidRPr="00D0699B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sz w:val="22"/>
          <w:szCs w:val="22"/>
          <w:lang w:eastAsia="en-US"/>
        </w:rPr>
      </w:pPr>
      <w:r w:rsidRPr="00D0699B">
        <w:rPr>
          <w:b/>
          <w:sz w:val="22"/>
          <w:szCs w:val="22"/>
          <w:lang w:eastAsia="en-US"/>
        </w:rPr>
        <w:t>ZAŁĄCZNIK NR 2 do wzoru umowy</w:t>
      </w:r>
    </w:p>
    <w:p w14:paraId="6B7EFD3B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/jednostka organizacyjna/</w:t>
      </w:r>
    </w:p>
    <w:p w14:paraId="01C5BBB2" w14:textId="77777777" w:rsidR="00D0699B" w:rsidRPr="00D0699B" w:rsidRDefault="00D0699B" w:rsidP="00D0699B">
      <w:pPr>
        <w:jc w:val="both"/>
        <w:rPr>
          <w:sz w:val="22"/>
          <w:szCs w:val="22"/>
        </w:rPr>
      </w:pPr>
      <w:r w:rsidRPr="00D0699B">
        <w:rPr>
          <w:sz w:val="22"/>
          <w:szCs w:val="22"/>
        </w:rPr>
        <w:t>Uniwersytet Jagielloński</w:t>
      </w:r>
    </w:p>
    <w:p w14:paraId="19BE4780" w14:textId="77777777" w:rsidR="00D0699B" w:rsidRPr="00D0699B" w:rsidRDefault="00D0699B" w:rsidP="00D0699B">
      <w:pPr>
        <w:jc w:val="both"/>
        <w:rPr>
          <w:sz w:val="22"/>
          <w:szCs w:val="22"/>
        </w:rPr>
      </w:pPr>
    </w:p>
    <w:p w14:paraId="33C9B6F2" w14:textId="77777777" w:rsidR="00D0699B" w:rsidRPr="00D0699B" w:rsidRDefault="00D0699B" w:rsidP="00D0699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D0699B">
        <w:rPr>
          <w:b/>
          <w:bCs/>
          <w:sz w:val="22"/>
          <w:szCs w:val="22"/>
        </w:rPr>
        <w:t>POTWIERDZENIE WYKONANIA DOSTAWY</w:t>
      </w:r>
    </w:p>
    <w:p w14:paraId="5C7C2A4B" w14:textId="6A5C4305" w:rsidR="00D0699B" w:rsidRPr="00D0699B" w:rsidRDefault="00D0699B" w:rsidP="00D0699B">
      <w:pPr>
        <w:autoSpaceDE w:val="0"/>
        <w:autoSpaceDN w:val="0"/>
        <w:adjustRightInd w:val="0"/>
        <w:rPr>
          <w:sz w:val="22"/>
          <w:szCs w:val="22"/>
        </w:rPr>
      </w:pPr>
      <w:r w:rsidRPr="00D0699B">
        <w:rPr>
          <w:sz w:val="22"/>
          <w:szCs w:val="22"/>
        </w:rPr>
        <w:t>stanowiącej przedmiot umowy nr 80.272</w:t>
      </w:r>
      <w:r w:rsidR="0078320E">
        <w:rPr>
          <w:sz w:val="22"/>
          <w:szCs w:val="22"/>
        </w:rPr>
        <w:t>.3</w:t>
      </w:r>
      <w:r w:rsidR="00B2153E">
        <w:rPr>
          <w:sz w:val="22"/>
          <w:szCs w:val="22"/>
        </w:rPr>
        <w:t>75</w:t>
      </w:r>
      <w:r w:rsidR="000D04BB">
        <w:rPr>
          <w:sz w:val="22"/>
          <w:szCs w:val="22"/>
        </w:rPr>
        <w:t>.2023</w:t>
      </w:r>
    </w:p>
    <w:p w14:paraId="226F6AE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76593E3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310"/>
      </w:tblGrid>
      <w:tr w:rsidR="00D0699B" w:rsidRPr="00D0699B" w14:paraId="69C16A21" w14:textId="77777777" w:rsidTr="003D0BE6">
        <w:trPr>
          <w:trHeight w:val="841"/>
        </w:trPr>
        <w:tc>
          <w:tcPr>
            <w:tcW w:w="4644" w:type="dxa"/>
            <w:vAlign w:val="center"/>
          </w:tcPr>
          <w:p w14:paraId="7EE72F1F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Wykonawcy dostawy</w:t>
            </w:r>
          </w:p>
        </w:tc>
        <w:tc>
          <w:tcPr>
            <w:tcW w:w="4310" w:type="dxa"/>
          </w:tcPr>
          <w:p w14:paraId="0607B94B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…………………………….. </w:t>
            </w:r>
          </w:p>
          <w:p w14:paraId="715C1DA0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75E989D8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………………………………….</w:t>
            </w:r>
          </w:p>
          <w:p w14:paraId="1B5A1417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0699B">
              <w:rPr>
                <w:i/>
                <w:sz w:val="20"/>
                <w:szCs w:val="20"/>
              </w:rPr>
              <w:t>(nazwa, adres, NIP Wykonawcy)</w:t>
            </w:r>
          </w:p>
        </w:tc>
      </w:tr>
      <w:tr w:rsidR="00D0699B" w:rsidRPr="00D0699B" w14:paraId="74827DD2" w14:textId="77777777" w:rsidTr="003D0BE6">
        <w:tc>
          <w:tcPr>
            <w:tcW w:w="4644" w:type="dxa"/>
            <w:vAlign w:val="center"/>
          </w:tcPr>
          <w:p w14:paraId="3C116189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Nazwa dostawy</w:t>
            </w:r>
          </w:p>
        </w:tc>
        <w:tc>
          <w:tcPr>
            <w:tcW w:w="4310" w:type="dxa"/>
          </w:tcPr>
          <w:p w14:paraId="01D78DAE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562F592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 xml:space="preserve">………………………… </w:t>
            </w:r>
          </w:p>
          <w:p w14:paraId="0073C613" w14:textId="77777777" w:rsidR="00D0699B" w:rsidRPr="00D0699B" w:rsidRDefault="00D0699B" w:rsidP="00D069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D21E6F6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p w14:paraId="28A6528C" w14:textId="77777777" w:rsidR="00D0699B" w:rsidRPr="00D0699B" w:rsidRDefault="00D0699B" w:rsidP="00D0699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0699B">
        <w:rPr>
          <w:sz w:val="22"/>
          <w:szCs w:val="22"/>
        </w:rPr>
        <w:t xml:space="preserve">Ustalenia dotyczące odbioru przedmiotu umowy: </w:t>
      </w:r>
    </w:p>
    <w:p w14:paraId="0FB97CE9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Dostawa została zrealizowana zgodnie z umową.: TAK/NIE*</w:t>
      </w:r>
    </w:p>
    <w:p w14:paraId="59F9A506" w14:textId="77777777" w:rsidR="00D0699B" w:rsidRPr="00D0699B" w:rsidRDefault="00D0699B" w:rsidP="00DC1323">
      <w:pPr>
        <w:widowControl/>
        <w:numPr>
          <w:ilvl w:val="0"/>
          <w:numId w:val="6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en-US"/>
        </w:rPr>
      </w:pPr>
      <w:r w:rsidRPr="00D0699B">
        <w:rPr>
          <w:sz w:val="22"/>
          <w:szCs w:val="22"/>
          <w:lang w:eastAsia="en-US"/>
        </w:rPr>
        <w:t>Zastrzeżenia dotyczące odbioru przedmiotu umowy*: TAK/NIE*</w:t>
      </w:r>
    </w:p>
    <w:p w14:paraId="593CC1BA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  <w:r w:rsidRPr="00D0699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E1A7" w14:textId="77777777" w:rsidR="00D0699B" w:rsidRPr="00D0699B" w:rsidRDefault="00D0699B" w:rsidP="00D0699B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433"/>
      </w:tblGrid>
      <w:tr w:rsidR="00D0699B" w:rsidRPr="00D0699B" w14:paraId="3408AAA5" w14:textId="77777777" w:rsidTr="003D0BE6">
        <w:trPr>
          <w:trHeight w:val="956"/>
        </w:trPr>
        <w:tc>
          <w:tcPr>
            <w:tcW w:w="4498" w:type="dxa"/>
            <w:vAlign w:val="center"/>
          </w:tcPr>
          <w:p w14:paraId="703D786A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Uniwersytetu Jagiellońskiego</w:t>
            </w:r>
          </w:p>
        </w:tc>
        <w:tc>
          <w:tcPr>
            <w:tcW w:w="4433" w:type="dxa"/>
          </w:tcPr>
          <w:p w14:paraId="014175EB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47557224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  <w:tr w:rsidR="00D0699B" w:rsidRPr="00D0699B" w14:paraId="434C0C10" w14:textId="77777777" w:rsidTr="003D0BE6">
        <w:trPr>
          <w:trHeight w:val="882"/>
        </w:trPr>
        <w:tc>
          <w:tcPr>
            <w:tcW w:w="4498" w:type="dxa"/>
            <w:vAlign w:val="center"/>
          </w:tcPr>
          <w:p w14:paraId="4B873988" w14:textId="77777777" w:rsidR="00D0699B" w:rsidRPr="00D0699B" w:rsidRDefault="00D0699B" w:rsidP="00D0699B">
            <w:pPr>
              <w:rPr>
                <w:sz w:val="20"/>
                <w:szCs w:val="20"/>
              </w:rPr>
            </w:pPr>
            <w:r w:rsidRPr="00D0699B">
              <w:rPr>
                <w:sz w:val="20"/>
                <w:szCs w:val="20"/>
              </w:rPr>
              <w:t>Podpis przedstawiciela Wykonawcy</w:t>
            </w:r>
          </w:p>
        </w:tc>
        <w:tc>
          <w:tcPr>
            <w:tcW w:w="4433" w:type="dxa"/>
          </w:tcPr>
          <w:p w14:paraId="1DB6FC16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  <w:p w14:paraId="0FF19E21" w14:textId="77777777" w:rsidR="00D0699B" w:rsidRPr="00D0699B" w:rsidRDefault="00D0699B" w:rsidP="00D0699B">
            <w:pPr>
              <w:rPr>
                <w:b/>
                <w:sz w:val="20"/>
                <w:szCs w:val="20"/>
              </w:rPr>
            </w:pPr>
          </w:p>
        </w:tc>
      </w:tr>
    </w:tbl>
    <w:p w14:paraId="5777A4DE" w14:textId="77777777" w:rsidR="00D0699B" w:rsidRPr="00D0699B" w:rsidRDefault="00D0699B" w:rsidP="00D0699B">
      <w:pPr>
        <w:ind w:left="360"/>
        <w:jc w:val="left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t>*- niepotrzebne skreślić</w:t>
      </w:r>
    </w:p>
    <w:p w14:paraId="23FCB76F" w14:textId="77777777" w:rsidR="00D0699B" w:rsidRPr="00D0699B" w:rsidRDefault="00D0699B" w:rsidP="00D0699B">
      <w:pPr>
        <w:widowControl/>
        <w:suppressAutoHyphens w:val="0"/>
        <w:spacing w:after="160" w:line="252" w:lineRule="auto"/>
        <w:jc w:val="both"/>
        <w:rPr>
          <w:i/>
          <w:sz w:val="20"/>
          <w:szCs w:val="20"/>
        </w:rPr>
      </w:pPr>
      <w:r w:rsidRPr="00D0699B">
        <w:rPr>
          <w:i/>
          <w:sz w:val="20"/>
          <w:szCs w:val="20"/>
        </w:rPr>
        <w:br w:type="page"/>
      </w:r>
    </w:p>
    <w:p w14:paraId="3115EE8C" w14:textId="77777777" w:rsidR="00D0699B" w:rsidRPr="00D0699B" w:rsidRDefault="00D0699B" w:rsidP="00D0699B">
      <w:pPr>
        <w:ind w:left="360"/>
        <w:jc w:val="right"/>
        <w:rPr>
          <w:b/>
          <w:bCs/>
          <w:i/>
          <w:sz w:val="20"/>
          <w:szCs w:val="20"/>
        </w:rPr>
      </w:pPr>
      <w:r w:rsidRPr="00D0699B">
        <w:rPr>
          <w:b/>
          <w:bCs/>
          <w:i/>
          <w:sz w:val="20"/>
          <w:szCs w:val="20"/>
        </w:rPr>
        <w:lastRenderedPageBreak/>
        <w:t>Załącznik A do SWZ – Opis przedmiotu zamówienia</w:t>
      </w:r>
    </w:p>
    <w:p w14:paraId="761DC915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068C87EC" w14:textId="0E0A9F4D" w:rsidR="00D0699B" w:rsidRPr="00D0699B" w:rsidRDefault="00672E11" w:rsidP="00D0699B">
      <w:pPr>
        <w:spacing w:after="100" w:afterAutospacing="1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Przepływowy k</w:t>
      </w:r>
      <w:r w:rsidR="00E93532">
        <w:rPr>
          <w:b/>
          <w:sz w:val="22"/>
          <w:szCs w:val="22"/>
          <w:lang w:eastAsia="en-US"/>
        </w:rPr>
        <w:t xml:space="preserve">riostat </w:t>
      </w:r>
      <w:r w:rsidR="000871F1">
        <w:rPr>
          <w:b/>
          <w:sz w:val="22"/>
          <w:szCs w:val="22"/>
          <w:lang w:eastAsia="en-US"/>
        </w:rPr>
        <w:t>helowy</w:t>
      </w:r>
      <w:r w:rsidR="00FE3D5A">
        <w:rPr>
          <w:b/>
          <w:sz w:val="22"/>
          <w:szCs w:val="22"/>
          <w:lang w:eastAsia="en-US"/>
        </w:rPr>
        <w:t xml:space="preserve"> wraz z wyposażeniem dodatkowym niezbędnym do jego prawidłowego funkcjonowania</w:t>
      </w:r>
      <w:r w:rsidR="004E2746">
        <w:rPr>
          <w:b/>
          <w:sz w:val="22"/>
          <w:szCs w:val="22"/>
          <w:lang w:eastAsia="en-US"/>
        </w:rPr>
        <w:t xml:space="preserve"> (1 zestaw)</w:t>
      </w:r>
      <w:r w:rsidR="00F92140">
        <w:rPr>
          <w:b/>
          <w:sz w:val="22"/>
          <w:szCs w:val="22"/>
          <w:lang w:eastAsia="en-US"/>
        </w:rPr>
        <w:t xml:space="preserve">, </w:t>
      </w:r>
      <w:r w:rsidR="00D0699B" w:rsidRPr="00D0699B">
        <w:rPr>
          <w:b/>
          <w:sz w:val="22"/>
          <w:szCs w:val="22"/>
          <w:lang w:eastAsia="en-US"/>
        </w:rPr>
        <w:t>o</w:t>
      </w:r>
      <w:r w:rsidR="00F92140">
        <w:rPr>
          <w:b/>
          <w:sz w:val="22"/>
          <w:szCs w:val="22"/>
          <w:lang w:eastAsia="en-US"/>
        </w:rPr>
        <w:t xml:space="preserve"> </w:t>
      </w:r>
      <w:r w:rsidR="00D0699B" w:rsidRPr="00D0699B">
        <w:rPr>
          <w:b/>
          <w:sz w:val="22"/>
          <w:szCs w:val="22"/>
          <w:lang w:eastAsia="en-US"/>
        </w:rPr>
        <w:t>wymaganych minimalnych parametrach technicznych, funkcjonalnych, użytkowych i</w:t>
      </w:r>
      <w:r w:rsidR="00200665">
        <w:rPr>
          <w:b/>
          <w:sz w:val="22"/>
          <w:szCs w:val="22"/>
          <w:lang w:eastAsia="en-US"/>
        </w:rPr>
        <w:t> </w:t>
      </w:r>
      <w:r w:rsidR="00D0699B" w:rsidRPr="00D0699B">
        <w:rPr>
          <w:b/>
          <w:sz w:val="22"/>
          <w:szCs w:val="22"/>
          <w:lang w:eastAsia="en-US"/>
        </w:rPr>
        <w:t>ilościowych nie gorszych niż poniższe:</w:t>
      </w:r>
    </w:p>
    <w:p w14:paraId="65BD5D3C" w14:textId="70F91B74" w:rsidR="00E34D92" w:rsidRPr="005505AA" w:rsidRDefault="0021504F" w:rsidP="005505AA">
      <w:pPr>
        <w:pStyle w:val="Akapitzlist"/>
        <w:widowControl/>
        <w:numPr>
          <w:ilvl w:val="0"/>
          <w:numId w:val="78"/>
        </w:numPr>
        <w:suppressAutoHyphens w:val="0"/>
        <w:ind w:left="426"/>
        <w:jc w:val="left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5505AA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p</w:t>
      </w:r>
      <w:r w:rsidR="00E34D92" w:rsidRPr="005505AA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arametry:</w:t>
      </w:r>
    </w:p>
    <w:p w14:paraId="2CAEC281" w14:textId="01FD671E" w:rsidR="00E34D92" w:rsidRPr="00AD59C1" w:rsidRDefault="0021504F" w:rsidP="002A4186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p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raca i pomiary w komorze ultrawysokiej próżni (UHV)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4768A46E" w14:textId="7E0063F0" w:rsidR="00E34D92" w:rsidRPr="00AD59C1" w:rsidRDefault="0021504F" w:rsidP="002A4186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g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łówny kołnierz próżniowy do montażu na komorze UHV na flanszy 2.75” CF (CF40)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1478FA70" w14:textId="56CBAEDD" w:rsidR="00E34D92" w:rsidRPr="00AD59C1" w:rsidRDefault="0021504F" w:rsidP="002A4186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wa porty próżniowe eksperymentalne 1.33” CF (CF16)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002C5270" w14:textId="6F03DCF2" w:rsidR="00E34D92" w:rsidRPr="00AD59C1" w:rsidRDefault="0021504F" w:rsidP="002A4186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t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emperatura pracy co najmniej od 5K do co najmniej 350K (może być niższa temperatura minimalna i wyższa temperatura maksymalna)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3F634B8F" w14:textId="1F9F2FC6" w:rsidR="00E34D92" w:rsidRPr="00AD59C1" w:rsidRDefault="0021504F" w:rsidP="002A4186">
      <w:pPr>
        <w:pStyle w:val="Akapitzlist"/>
        <w:widowControl/>
        <w:numPr>
          <w:ilvl w:val="0"/>
          <w:numId w:val="76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z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użycie helu poniżej 1 l/h przy osiągniętej najniższej temperaturze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;</w:t>
      </w:r>
    </w:p>
    <w:p w14:paraId="5F56819E" w14:textId="2E275302" w:rsidR="00E34D92" w:rsidRPr="00AD59C1" w:rsidRDefault="0021504F" w:rsidP="002A4186">
      <w:pPr>
        <w:pStyle w:val="Akapitzlist"/>
        <w:widowControl/>
        <w:numPr>
          <w:ilvl w:val="0"/>
          <w:numId w:val="78"/>
        </w:numPr>
        <w:suppressAutoHyphens w:val="0"/>
        <w:ind w:left="426"/>
        <w:jc w:val="both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z</w:t>
      </w:r>
      <w:r w:rsidR="00E34D92" w:rsidRPr="00AD59C1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awiera:</w:t>
      </w:r>
    </w:p>
    <w:p w14:paraId="14B77C5E" w14:textId="31B4FC30" w:rsidR="00E34D92" w:rsidRPr="00AD59C1" w:rsidRDefault="0021504F" w:rsidP="002A4186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kran radiacyjny zamknięty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5E2AE030" w14:textId="27EB9716" w:rsidR="00E34D92" w:rsidRPr="00AD59C1" w:rsidRDefault="0021504F" w:rsidP="002A4186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ońcówka zimnego palca przygotowana do montażu próbki w UHV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2DE77A90" w14:textId="6E575A66" w:rsidR="00E34D92" w:rsidRPr="00AD59C1" w:rsidRDefault="0021504F" w:rsidP="002A4186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d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wa sensory diodowe do pomiaru temperatury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2455BA16" w14:textId="197C5AFF" w:rsidR="00E34D92" w:rsidRPr="00AD59C1" w:rsidRDefault="0021504F" w:rsidP="002A4186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g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rzałka zamontowana na wymienniku ciepła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07D09452" w14:textId="741331C8" w:rsidR="00E34D92" w:rsidRPr="00AD59C1" w:rsidRDefault="0021504F" w:rsidP="002A4186">
      <w:pPr>
        <w:pStyle w:val="Akapitzlist"/>
        <w:widowControl/>
        <w:numPr>
          <w:ilvl w:val="0"/>
          <w:numId w:val="77"/>
        </w:numPr>
        <w:suppressAutoHyphens w:val="0"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z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łącze próżniowe do okablowania do pomiarów elektrycznych na próbce, w tym co najmniej 2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 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kable wysokonapięciowe oraz 4 kable niskonapięciowe</w:t>
      </w: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;</w:t>
      </w:r>
    </w:p>
    <w:p w14:paraId="67D6B559" w14:textId="190F1154" w:rsidR="00E34D92" w:rsidRPr="00AD59C1" w:rsidRDefault="005505AA" w:rsidP="002A4186">
      <w:pPr>
        <w:pStyle w:val="Akapitzlist"/>
        <w:widowControl/>
        <w:numPr>
          <w:ilvl w:val="0"/>
          <w:numId w:val="78"/>
        </w:numPr>
        <w:suppressAutoHyphens w:val="0"/>
        <w:ind w:left="426"/>
        <w:jc w:val="both"/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w</w:t>
      </w:r>
      <w:r w:rsidR="00E34D92" w:rsidRPr="00AD59C1">
        <w:rPr>
          <w:rFonts w:ascii="Calibri" w:eastAsia="Calibri" w:hAnsi="Calibri"/>
          <w:b/>
          <w:bCs/>
          <w:kern w:val="2"/>
          <w:sz w:val="22"/>
          <w:szCs w:val="22"/>
          <w:lang w:eastAsia="en-US"/>
          <w14:ligatures w14:val="standardContextual"/>
        </w:rPr>
        <w:t>ymagane wyposażenie:</w:t>
      </w:r>
    </w:p>
    <w:p w14:paraId="32F813F0" w14:textId="175B0DC7" w:rsidR="00E34D92" w:rsidRPr="00AD59C1" w:rsidRDefault="00636415" w:rsidP="002A4186">
      <w:pPr>
        <w:widowControl/>
        <w:numPr>
          <w:ilvl w:val="0"/>
          <w:numId w:val="7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n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iskostratny transfer helowy z izolacją próżniową o długości części giętej ponad 1.5 m wraz z</w:t>
      </w:r>
      <w:r w:rsid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 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interfejsem oraz panelem do monitorowania przepływu cieczy kriogenicznej,</w:t>
      </w:r>
    </w:p>
    <w:p w14:paraId="7221BAA5" w14:textId="5A2962A3" w:rsidR="00E34D92" w:rsidRPr="00AD59C1" w:rsidRDefault="006E5012" w:rsidP="002A4186">
      <w:pPr>
        <w:widowControl/>
        <w:numPr>
          <w:ilvl w:val="0"/>
          <w:numId w:val="7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m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anualny przesuw kriostatu w osi Z w zakresie co najmniej 150mm na flanszy DN40CF</w:t>
      </w:r>
      <w:r w:rsidR="002A4186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 xml:space="preserve"> (CF40)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,</w:t>
      </w:r>
    </w:p>
    <w:p w14:paraId="130251B1" w14:textId="75C22A57" w:rsidR="00E34D92" w:rsidRPr="00AD59C1" w:rsidRDefault="006E5012" w:rsidP="002A4186">
      <w:pPr>
        <w:widowControl/>
        <w:numPr>
          <w:ilvl w:val="0"/>
          <w:numId w:val="7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ontroler temperatury do odczytu temperatury z dwóch sensorów diodowych oraz kontroli grzania grzałki,</w:t>
      </w:r>
    </w:p>
    <w:p w14:paraId="5B04AF9E" w14:textId="7635586E" w:rsidR="00E34D92" w:rsidRPr="00AD59C1" w:rsidRDefault="006E5012" w:rsidP="002A4186">
      <w:pPr>
        <w:widowControl/>
        <w:numPr>
          <w:ilvl w:val="0"/>
          <w:numId w:val="7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k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amera polaryzacyjna do pomiarów polaryzacji liniowej w kryształach wraz z optyką (rozdzielczość co najmniej 1920 × 1200 px),</w:t>
      </w:r>
    </w:p>
    <w:p w14:paraId="5244AA53" w14:textId="2CE07A0A" w:rsidR="00A40D11" w:rsidRPr="00AD59C1" w:rsidRDefault="006E5012" w:rsidP="002A4186">
      <w:pPr>
        <w:widowControl/>
        <w:numPr>
          <w:ilvl w:val="0"/>
          <w:numId w:val="79"/>
        </w:numPr>
        <w:suppressAutoHyphens w:val="0"/>
        <w:spacing w:after="160" w:line="259" w:lineRule="auto"/>
        <w:contextualSpacing/>
        <w:jc w:val="both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  <w:r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l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aptop do obsługi kontrolera temperatury, kamery oraz innych urządzeń pomiarowych w</w:t>
      </w:r>
      <w:r w:rsid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 </w:t>
      </w:r>
      <w:r w:rsidR="00E34D92" w:rsidRPr="00AD59C1"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  <w:t>eksperymentach kriogenicznych.</w:t>
      </w:r>
    </w:p>
    <w:p w14:paraId="38308B07" w14:textId="77777777" w:rsidR="00636415" w:rsidRPr="00636415" w:rsidRDefault="00636415" w:rsidP="00636415">
      <w:pPr>
        <w:widowControl/>
        <w:suppressAutoHyphens w:val="0"/>
        <w:spacing w:after="160" w:line="259" w:lineRule="auto"/>
        <w:ind w:left="720"/>
        <w:contextualSpacing/>
        <w:jc w:val="left"/>
        <w:rPr>
          <w:rFonts w:ascii="Calibri" w:eastAsia="Calibri" w:hAnsi="Calibri"/>
          <w:kern w:val="2"/>
          <w:sz w:val="22"/>
          <w:szCs w:val="22"/>
          <w:lang w:eastAsia="en-US"/>
          <w14:ligatures w14:val="standardContextual"/>
        </w:rPr>
      </w:pPr>
    </w:p>
    <w:p w14:paraId="3BD10A92" w14:textId="4668552D" w:rsidR="00D0699B" w:rsidRPr="00D0699B" w:rsidRDefault="00D0699B" w:rsidP="00D0699B">
      <w:pPr>
        <w:widowControl/>
        <w:suppressAutoHyphens w:val="0"/>
        <w:ind w:left="402"/>
        <w:contextualSpacing/>
        <w:jc w:val="both"/>
        <w:rPr>
          <w:rFonts w:ascii="Calibri" w:hAnsi="Calibri"/>
          <w:b/>
          <w:bCs/>
          <w:sz w:val="22"/>
          <w:szCs w:val="22"/>
          <w:lang w:eastAsia="en-US"/>
        </w:rPr>
      </w:pPr>
      <w:r w:rsidRPr="00D0699B">
        <w:rPr>
          <w:rFonts w:ascii="Calibri" w:hAnsi="Calibri"/>
          <w:b/>
          <w:bCs/>
          <w:sz w:val="22"/>
          <w:szCs w:val="22"/>
          <w:lang w:eastAsia="en-US"/>
        </w:rPr>
        <w:t xml:space="preserve">Gwarancja – min. </w:t>
      </w:r>
      <w:r w:rsidR="000871F1">
        <w:rPr>
          <w:rFonts w:ascii="Calibri" w:hAnsi="Calibri"/>
          <w:b/>
          <w:bCs/>
          <w:sz w:val="22"/>
          <w:szCs w:val="22"/>
          <w:lang w:eastAsia="en-US"/>
        </w:rPr>
        <w:t>12 miesięcy</w:t>
      </w:r>
      <w:r w:rsidRPr="00D0699B">
        <w:rPr>
          <w:rFonts w:ascii="Calibri" w:hAnsi="Calibri"/>
          <w:b/>
          <w:bCs/>
          <w:sz w:val="22"/>
          <w:szCs w:val="22"/>
          <w:lang w:eastAsia="en-US"/>
        </w:rPr>
        <w:t>, liczone zgodnie z SWZ i projektowanymi postanowieniami umowy.</w:t>
      </w:r>
    </w:p>
    <w:p w14:paraId="5D8F4E7E" w14:textId="77777777" w:rsidR="00D0699B" w:rsidRPr="00D0699B" w:rsidRDefault="00D0699B" w:rsidP="00D0699B">
      <w:pPr>
        <w:jc w:val="both"/>
        <w:rPr>
          <w:b/>
          <w:bCs/>
          <w:iCs/>
          <w:sz w:val="20"/>
          <w:szCs w:val="20"/>
        </w:rPr>
      </w:pPr>
    </w:p>
    <w:p w14:paraId="6BC82424" w14:textId="7385CFDE" w:rsidR="008B6C3F" w:rsidRPr="00D11B41" w:rsidRDefault="008B6C3F" w:rsidP="00D11B41">
      <w:pPr>
        <w:tabs>
          <w:tab w:val="num" w:pos="567"/>
          <w:tab w:val="left" w:pos="993"/>
        </w:tabs>
        <w:ind w:left="284"/>
        <w:jc w:val="both"/>
        <w:rPr>
          <w:i/>
          <w:sz w:val="22"/>
          <w:szCs w:val="22"/>
          <w:lang w:val="sq-AL"/>
        </w:rPr>
      </w:pPr>
    </w:p>
    <w:sectPr w:rsidR="008B6C3F" w:rsidRPr="00D11B41" w:rsidSect="00EB30CA">
      <w:headerReference w:type="default" r:id="rId52"/>
      <w:footerReference w:type="even" r:id="rId53"/>
      <w:footerReference w:type="default" r:id="rId54"/>
      <w:pgSz w:w="11906" w:h="16838"/>
      <w:pgMar w:top="8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BA83" w14:textId="77777777" w:rsidR="00E2799C" w:rsidRDefault="00E2799C" w:rsidP="004D7BF3">
      <w:r>
        <w:separator/>
      </w:r>
    </w:p>
  </w:endnote>
  <w:endnote w:type="continuationSeparator" w:id="0">
    <w:p w14:paraId="0996006E" w14:textId="77777777" w:rsidR="00E2799C" w:rsidRDefault="00E2799C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7543" w14:textId="77777777" w:rsidR="00E2799C" w:rsidRDefault="00E2799C" w:rsidP="004D7BF3">
      <w:r>
        <w:separator/>
      </w:r>
    </w:p>
  </w:footnote>
  <w:footnote w:type="continuationSeparator" w:id="0">
    <w:p w14:paraId="33AF02CD" w14:textId="77777777" w:rsidR="00E2799C" w:rsidRDefault="00E2799C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  <w:footnote w:id="2">
    <w:p w14:paraId="4AC0AD10" w14:textId="77777777" w:rsidR="00D0699B" w:rsidRDefault="00D0699B" w:rsidP="00D0699B">
      <w:pPr>
        <w:pStyle w:val="Tekstprzypisudolnego"/>
        <w:jc w:val="both"/>
      </w:pPr>
      <w:r w:rsidRPr="00EF4A3C">
        <w:rPr>
          <w:rStyle w:val="Odwoanieprzypisudolnego"/>
          <w:rFonts w:ascii="Arial" w:hAnsi="Arial" w:cs="Arial"/>
          <w:i/>
          <w:iCs/>
          <w:sz w:val="18"/>
          <w:szCs w:val="18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8D8D" w14:textId="38174277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709F3865" w14:textId="77777777" w:rsidR="00274E9F" w:rsidRDefault="00274E9F" w:rsidP="001411B1">
    <w:pPr>
      <w:pStyle w:val="Nagwek"/>
      <w:jc w:val="both"/>
      <w:rPr>
        <w:i/>
        <w:sz w:val="20"/>
        <w:szCs w:val="20"/>
      </w:rPr>
    </w:pPr>
  </w:p>
  <w:p w14:paraId="3FD65136" w14:textId="53194AB9" w:rsidR="00E56A78" w:rsidRDefault="00EB30CA" w:rsidP="001411B1">
    <w:pPr>
      <w:pStyle w:val="Nagwek"/>
      <w:jc w:val="both"/>
      <w:rPr>
        <w:i/>
        <w:sz w:val="20"/>
        <w:szCs w:val="20"/>
      </w:rPr>
    </w:pPr>
    <w:r w:rsidRPr="002B1CF4">
      <w:rPr>
        <w:i/>
        <w:sz w:val="20"/>
        <w:szCs w:val="20"/>
      </w:rPr>
      <w:t xml:space="preserve">SWZ – </w:t>
    </w:r>
    <w:bookmarkStart w:id="0" w:name="_Hlk94128447"/>
    <w:r w:rsidRPr="002B1CF4">
      <w:rPr>
        <w:i/>
        <w:sz w:val="20"/>
        <w:szCs w:val="20"/>
      </w:rPr>
      <w:t>Zakup, dostawa, montaż i uruchomienie</w:t>
    </w:r>
    <w:bookmarkStart w:id="1" w:name="_Hlk94122885"/>
    <w:r w:rsidRPr="002B1CF4">
      <w:rPr>
        <w:i/>
        <w:sz w:val="20"/>
        <w:szCs w:val="20"/>
      </w:rPr>
      <w:t xml:space="preserve"> </w:t>
    </w:r>
    <w:bookmarkEnd w:id="0"/>
    <w:bookmarkEnd w:id="1"/>
    <w:r w:rsidR="00271782">
      <w:rPr>
        <w:i/>
        <w:sz w:val="20"/>
        <w:szCs w:val="20"/>
      </w:rPr>
      <w:t xml:space="preserve">przepływowego </w:t>
    </w:r>
    <w:r w:rsidR="00E56A78">
      <w:rPr>
        <w:i/>
        <w:sz w:val="20"/>
        <w:szCs w:val="20"/>
      </w:rPr>
      <w:t xml:space="preserve">kriostatu </w:t>
    </w:r>
    <w:r w:rsidR="00271782">
      <w:rPr>
        <w:i/>
        <w:sz w:val="20"/>
        <w:szCs w:val="20"/>
      </w:rPr>
      <w:t>helowego</w:t>
    </w:r>
    <w:r w:rsidR="006F7603">
      <w:rPr>
        <w:i/>
        <w:sz w:val="20"/>
        <w:szCs w:val="20"/>
      </w:rPr>
      <w:t xml:space="preserve"> wraz z wyposażeniem dodatkowym niezbędnym d</w:t>
    </w:r>
    <w:r w:rsidR="005934BC">
      <w:rPr>
        <w:i/>
        <w:sz w:val="20"/>
        <w:szCs w:val="20"/>
      </w:rPr>
      <w:t>o</w:t>
    </w:r>
    <w:r w:rsidR="006F7603">
      <w:rPr>
        <w:i/>
        <w:sz w:val="20"/>
        <w:szCs w:val="20"/>
      </w:rPr>
      <w:t xml:space="preserve"> jego prawidłowego funkcjonowania</w:t>
    </w:r>
    <w:r w:rsidR="00295FAE">
      <w:rPr>
        <w:i/>
        <w:sz w:val="20"/>
        <w:szCs w:val="20"/>
      </w:rPr>
      <w:t xml:space="preserve">, na potrzeby Wydziału </w:t>
    </w:r>
    <w:r w:rsidR="00153A04">
      <w:rPr>
        <w:i/>
        <w:sz w:val="20"/>
        <w:szCs w:val="20"/>
      </w:rPr>
      <w:t>Fizyki, Astronomii i</w:t>
    </w:r>
    <w:r w:rsidR="006F7603">
      <w:rPr>
        <w:i/>
        <w:sz w:val="20"/>
        <w:szCs w:val="20"/>
      </w:rPr>
      <w:t> </w:t>
    </w:r>
    <w:r w:rsidR="00153A04">
      <w:rPr>
        <w:i/>
        <w:sz w:val="20"/>
        <w:szCs w:val="20"/>
      </w:rPr>
      <w:t xml:space="preserve">Informatyki Stosowanej </w:t>
    </w:r>
    <w:r w:rsidR="00295FAE">
      <w:rPr>
        <w:i/>
        <w:sz w:val="20"/>
        <w:szCs w:val="20"/>
      </w:rPr>
      <w:t>Uniwersytetu Jagiellońskiego</w:t>
    </w:r>
    <w:r w:rsidR="007C52BE">
      <w:rPr>
        <w:i/>
        <w:sz w:val="20"/>
        <w:szCs w:val="20"/>
      </w:rPr>
      <w:t xml:space="preserve"> w Krakowie</w:t>
    </w:r>
  </w:p>
  <w:p w14:paraId="623C4922" w14:textId="7B5B9073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.3</w:t>
    </w:r>
    <w:r w:rsidR="00153A04">
      <w:rPr>
        <w:i/>
        <w:sz w:val="20"/>
        <w:szCs w:val="20"/>
      </w:rPr>
      <w:t>75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29A02270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0E2111"/>
    <w:multiLevelType w:val="hybridMultilevel"/>
    <w:tmpl w:val="7E6EDC32"/>
    <w:lvl w:ilvl="0" w:tplc="4E44E6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383F36"/>
    <w:multiLevelType w:val="hybridMultilevel"/>
    <w:tmpl w:val="7572271E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71419F0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08764FB3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ED3C67"/>
    <w:multiLevelType w:val="multilevel"/>
    <w:tmpl w:val="18E2D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1724048D"/>
    <w:multiLevelType w:val="hybridMultilevel"/>
    <w:tmpl w:val="2EC4819E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95BA9CFA">
      <w:start w:val="1"/>
      <w:numFmt w:val="lowerLetter"/>
      <w:lvlText w:val="%2)"/>
      <w:lvlJc w:val="left"/>
      <w:pPr>
        <w:tabs>
          <w:tab w:val="num" w:pos="1018"/>
        </w:tabs>
        <w:ind w:left="1018" w:hanging="450"/>
      </w:pPr>
      <w:rPr>
        <w:rFonts w:cs="Corbel"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18192E1D"/>
    <w:multiLevelType w:val="hybridMultilevel"/>
    <w:tmpl w:val="8CD8AA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2F95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8" w15:restartNumberingAfterBreak="0">
    <w:nsid w:val="23CC77CA"/>
    <w:multiLevelType w:val="hybridMultilevel"/>
    <w:tmpl w:val="F33C0B8A"/>
    <w:lvl w:ilvl="0" w:tplc="1FE4B15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2A5F488A"/>
    <w:multiLevelType w:val="hybridMultilevel"/>
    <w:tmpl w:val="240C41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797C82"/>
    <w:multiLevelType w:val="hybridMultilevel"/>
    <w:tmpl w:val="DB283BFE"/>
    <w:lvl w:ilvl="0" w:tplc="FFFFFFFF">
      <w:start w:val="1"/>
      <w:numFmt w:val="lowerLetter"/>
      <w:lvlText w:val="c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4" w15:restartNumberingAfterBreak="0">
    <w:nsid w:val="2E2C0913"/>
    <w:multiLevelType w:val="hybridMultilevel"/>
    <w:tmpl w:val="9D24FC86"/>
    <w:lvl w:ilvl="0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5" w15:restartNumberingAfterBreak="0">
    <w:nsid w:val="2E5B2517"/>
    <w:multiLevelType w:val="hybridMultilevel"/>
    <w:tmpl w:val="161EC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2343A2D"/>
    <w:multiLevelType w:val="hybridMultilevel"/>
    <w:tmpl w:val="32F8D34C"/>
    <w:lvl w:ilvl="0" w:tplc="B71419F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8" w15:restartNumberingAfterBreak="0">
    <w:nsid w:val="339C208B"/>
    <w:multiLevelType w:val="multilevel"/>
    <w:tmpl w:val="6B18FC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color w:val="auto"/>
      </w:rPr>
    </w:lvl>
  </w:abstractNum>
  <w:abstractNum w:abstractNumId="39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0" w15:restartNumberingAfterBreak="0">
    <w:nsid w:val="3A493A24"/>
    <w:multiLevelType w:val="hybridMultilevel"/>
    <w:tmpl w:val="2A322EB2"/>
    <w:lvl w:ilvl="0" w:tplc="34A2AA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9112E8"/>
    <w:multiLevelType w:val="hybridMultilevel"/>
    <w:tmpl w:val="7A14DA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B125491"/>
    <w:multiLevelType w:val="hybridMultilevel"/>
    <w:tmpl w:val="73306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44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F777BC2"/>
    <w:multiLevelType w:val="hybridMultilevel"/>
    <w:tmpl w:val="3B187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7" w15:restartNumberingAfterBreak="0">
    <w:nsid w:val="4226611B"/>
    <w:multiLevelType w:val="multilevel"/>
    <w:tmpl w:val="76762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8" w15:restartNumberingAfterBreak="0">
    <w:nsid w:val="472C32B0"/>
    <w:multiLevelType w:val="hybridMultilevel"/>
    <w:tmpl w:val="D98A2072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1FA081EA">
      <w:start w:val="1"/>
      <w:numFmt w:val="lowerLetter"/>
      <w:lvlText w:val="%2)"/>
      <w:lvlJc w:val="left"/>
      <w:pPr>
        <w:tabs>
          <w:tab w:val="num" w:pos="1206"/>
        </w:tabs>
        <w:ind w:left="1206" w:hanging="78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9" w15:restartNumberingAfterBreak="0">
    <w:nsid w:val="485F2E7D"/>
    <w:multiLevelType w:val="hybridMultilevel"/>
    <w:tmpl w:val="CA025946"/>
    <w:lvl w:ilvl="0" w:tplc="55843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0" w15:restartNumberingAfterBreak="0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1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53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0A6F8A"/>
    <w:multiLevelType w:val="hybridMultilevel"/>
    <w:tmpl w:val="966C16C8"/>
    <w:lvl w:ilvl="0" w:tplc="BABC3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BA2C82"/>
    <w:multiLevelType w:val="hybridMultilevel"/>
    <w:tmpl w:val="57DA9E3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D144CC"/>
    <w:multiLevelType w:val="hybridMultilevel"/>
    <w:tmpl w:val="1192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2" w15:restartNumberingAfterBreak="0">
    <w:nsid w:val="59CF20CA"/>
    <w:multiLevelType w:val="hybridMultilevel"/>
    <w:tmpl w:val="5816CD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5F520558"/>
    <w:multiLevelType w:val="hybridMultilevel"/>
    <w:tmpl w:val="ED72F4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4215FA"/>
    <w:multiLevelType w:val="hybridMultilevel"/>
    <w:tmpl w:val="4BA692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B34D6C"/>
    <w:multiLevelType w:val="hybridMultilevel"/>
    <w:tmpl w:val="E41EF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0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1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2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6C926A8F"/>
    <w:multiLevelType w:val="hybridMultilevel"/>
    <w:tmpl w:val="6BE6AEEA"/>
    <w:lvl w:ilvl="0" w:tplc="BABC3F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6C9272AF"/>
    <w:multiLevelType w:val="hybridMultilevel"/>
    <w:tmpl w:val="A5289C3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75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7" w15:restartNumberingAfterBreak="0">
    <w:nsid w:val="75AB0567"/>
    <w:multiLevelType w:val="hybridMultilevel"/>
    <w:tmpl w:val="7A14DA2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1332FA"/>
    <w:multiLevelType w:val="hybridMultilevel"/>
    <w:tmpl w:val="D35CEC3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7AD92582"/>
    <w:multiLevelType w:val="hybridMultilevel"/>
    <w:tmpl w:val="58B6BC64"/>
    <w:lvl w:ilvl="0" w:tplc="060C7A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ED46AD1"/>
    <w:multiLevelType w:val="hybridMultilevel"/>
    <w:tmpl w:val="EC8C53FE"/>
    <w:lvl w:ilvl="0" w:tplc="9042BE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602959042">
    <w:abstractNumId w:val="59"/>
  </w:num>
  <w:num w:numId="2" w16cid:durableId="1176267898">
    <w:abstractNumId w:val="31"/>
  </w:num>
  <w:num w:numId="3" w16cid:durableId="412944266">
    <w:abstractNumId w:val="64"/>
  </w:num>
  <w:num w:numId="4" w16cid:durableId="1026369602">
    <w:abstractNumId w:val="14"/>
  </w:num>
  <w:num w:numId="5" w16cid:durableId="1503275542">
    <w:abstractNumId w:val="8"/>
  </w:num>
  <w:num w:numId="6" w16cid:durableId="445348547">
    <w:abstractNumId w:val="47"/>
  </w:num>
  <w:num w:numId="7" w16cid:durableId="903107142">
    <w:abstractNumId w:val="16"/>
  </w:num>
  <w:num w:numId="8" w16cid:durableId="1810321234">
    <w:abstractNumId w:val="70"/>
  </w:num>
  <w:num w:numId="9" w16cid:durableId="140998501">
    <w:abstractNumId w:val="69"/>
  </w:num>
  <w:num w:numId="10" w16cid:durableId="166793942">
    <w:abstractNumId w:val="21"/>
  </w:num>
  <w:num w:numId="11" w16cid:durableId="310671740">
    <w:abstractNumId w:val="9"/>
  </w:num>
  <w:num w:numId="12" w16cid:durableId="1463381182">
    <w:abstractNumId w:val="17"/>
  </w:num>
  <w:num w:numId="13" w16cid:durableId="1974824118">
    <w:abstractNumId w:val="22"/>
  </w:num>
  <w:num w:numId="14" w16cid:durableId="628048239">
    <w:abstractNumId w:val="76"/>
  </w:num>
  <w:num w:numId="15" w16cid:durableId="410780432">
    <w:abstractNumId w:val="78"/>
  </w:num>
  <w:num w:numId="16" w16cid:durableId="1133518372">
    <w:abstractNumId w:val="27"/>
  </w:num>
  <w:num w:numId="17" w16cid:durableId="1000887472">
    <w:abstractNumId w:val="12"/>
  </w:num>
  <w:num w:numId="18" w16cid:durableId="628432958">
    <w:abstractNumId w:val="68"/>
  </w:num>
  <w:num w:numId="19" w16cid:durableId="201021092">
    <w:abstractNumId w:val="25"/>
  </w:num>
  <w:num w:numId="20" w16cid:durableId="1769302280">
    <w:abstractNumId w:val="24"/>
  </w:num>
  <w:num w:numId="21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2035011">
    <w:abstractNumId w:val="18"/>
  </w:num>
  <w:num w:numId="23" w16cid:durableId="1199198200">
    <w:abstractNumId w:val="5"/>
  </w:num>
  <w:num w:numId="24" w16cid:durableId="1414594881">
    <w:abstractNumId w:val="63"/>
  </w:num>
  <w:num w:numId="25" w16cid:durableId="391654947">
    <w:abstractNumId w:val="79"/>
  </w:num>
  <w:num w:numId="26" w16cid:durableId="1315798586">
    <w:abstractNumId w:val="72"/>
  </w:num>
  <w:num w:numId="27" w16cid:durableId="2027751260">
    <w:abstractNumId w:val="51"/>
  </w:num>
  <w:num w:numId="28" w16cid:durableId="922641388">
    <w:abstractNumId w:val="58"/>
  </w:num>
  <w:num w:numId="29" w16cid:durableId="947079510">
    <w:abstractNumId w:val="71"/>
  </w:num>
  <w:num w:numId="30" w16cid:durableId="1843618338">
    <w:abstractNumId w:val="30"/>
  </w:num>
  <w:num w:numId="31" w16cid:durableId="2121997107">
    <w:abstractNumId w:val="75"/>
  </w:num>
  <w:num w:numId="32" w16cid:durableId="328559944">
    <w:abstractNumId w:val="57"/>
  </w:num>
  <w:num w:numId="33" w16cid:durableId="1907911739">
    <w:abstractNumId w:val="39"/>
  </w:num>
  <w:num w:numId="34" w16cid:durableId="969474511">
    <w:abstractNumId w:val="23"/>
  </w:num>
  <w:num w:numId="35" w16cid:durableId="14618663">
    <w:abstractNumId w:val="52"/>
  </w:num>
  <w:num w:numId="36" w16cid:durableId="1517377579">
    <w:abstractNumId w:val="40"/>
  </w:num>
  <w:num w:numId="37" w16cid:durableId="842474552">
    <w:abstractNumId w:val="53"/>
  </w:num>
  <w:num w:numId="38" w16cid:durableId="597371913">
    <w:abstractNumId w:val="49"/>
  </w:num>
  <w:num w:numId="39" w16cid:durableId="1284381789">
    <w:abstractNumId w:val="46"/>
  </w:num>
  <w:num w:numId="40" w16cid:durableId="632104257">
    <w:abstractNumId w:val="13"/>
  </w:num>
  <w:num w:numId="41" w16cid:durableId="1682392001">
    <w:abstractNumId w:val="38"/>
  </w:num>
  <w:num w:numId="42" w16cid:durableId="1980113145">
    <w:abstractNumId w:val="43"/>
  </w:num>
  <w:num w:numId="43" w16cid:durableId="1184709643">
    <w:abstractNumId w:val="34"/>
  </w:num>
  <w:num w:numId="44" w16cid:durableId="1252929947">
    <w:abstractNumId w:val="29"/>
  </w:num>
  <w:num w:numId="45" w16cid:durableId="564681003">
    <w:abstractNumId w:val="67"/>
  </w:num>
  <w:num w:numId="46" w16cid:durableId="1134908761">
    <w:abstractNumId w:val="6"/>
  </w:num>
  <w:num w:numId="47" w16cid:durableId="71396987">
    <w:abstractNumId w:val="44"/>
  </w:num>
  <w:num w:numId="48" w16cid:durableId="677124919">
    <w:abstractNumId w:val="80"/>
  </w:num>
  <w:num w:numId="49" w16cid:durableId="1095594153">
    <w:abstractNumId w:val="20"/>
  </w:num>
  <w:num w:numId="50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</w:rPr>
      </w:lvl>
    </w:lvlOverride>
  </w:num>
  <w:num w:numId="51" w16cid:durableId="17780587">
    <w:abstractNumId w:val="2"/>
  </w:num>
  <w:num w:numId="52" w16cid:durableId="185826414">
    <w:abstractNumId w:val="55"/>
  </w:num>
  <w:num w:numId="53" w16cid:durableId="1451508673">
    <w:abstractNumId w:val="48"/>
  </w:num>
  <w:num w:numId="54" w16cid:durableId="2095543780">
    <w:abstractNumId w:val="36"/>
  </w:num>
  <w:num w:numId="55" w16cid:durableId="122580318">
    <w:abstractNumId w:val="1"/>
  </w:num>
  <w:num w:numId="56" w16cid:durableId="55277928">
    <w:abstractNumId w:val="15"/>
  </w:num>
  <w:num w:numId="57" w16cid:durableId="1848015808">
    <w:abstractNumId w:val="19"/>
  </w:num>
  <w:num w:numId="58" w16cid:durableId="1176923282">
    <w:abstractNumId w:val="50"/>
  </w:num>
  <w:num w:numId="59" w16cid:durableId="1812021727">
    <w:abstractNumId w:val="26"/>
  </w:num>
  <w:num w:numId="60" w16cid:durableId="1186824132">
    <w:abstractNumId w:val="33"/>
  </w:num>
  <w:num w:numId="61" w16cid:durableId="1762024352">
    <w:abstractNumId w:val="74"/>
  </w:num>
  <w:num w:numId="62" w16cid:durableId="1462578065">
    <w:abstractNumId w:val="7"/>
  </w:num>
  <w:num w:numId="63" w16cid:durableId="397091333">
    <w:abstractNumId w:val="37"/>
  </w:num>
  <w:num w:numId="64" w16cid:durableId="1644189473">
    <w:abstractNumId w:val="61"/>
  </w:num>
  <w:num w:numId="65" w16cid:durableId="1189635562">
    <w:abstractNumId w:val="54"/>
  </w:num>
  <w:num w:numId="66" w16cid:durableId="261258879">
    <w:abstractNumId w:val="42"/>
  </w:num>
  <w:num w:numId="67" w16cid:durableId="549918803">
    <w:abstractNumId w:val="41"/>
  </w:num>
  <w:num w:numId="68" w16cid:durableId="1516840889">
    <w:abstractNumId w:val="28"/>
  </w:num>
  <w:num w:numId="69" w16cid:durableId="454906901">
    <w:abstractNumId w:val="4"/>
  </w:num>
  <w:num w:numId="70" w16cid:durableId="1878157552">
    <w:abstractNumId w:val="45"/>
  </w:num>
  <w:num w:numId="71" w16cid:durableId="100347436">
    <w:abstractNumId w:val="77"/>
  </w:num>
  <w:num w:numId="72" w16cid:durableId="261761853">
    <w:abstractNumId w:val="10"/>
  </w:num>
  <w:num w:numId="73" w16cid:durableId="41443340">
    <w:abstractNumId w:val="73"/>
  </w:num>
  <w:num w:numId="74" w16cid:durableId="9571788">
    <w:abstractNumId w:val="60"/>
  </w:num>
  <w:num w:numId="75" w16cid:durableId="379089892">
    <w:abstractNumId w:val="35"/>
  </w:num>
  <w:num w:numId="76" w16cid:durableId="1349789432">
    <w:abstractNumId w:val="32"/>
  </w:num>
  <w:num w:numId="77" w16cid:durableId="667099867">
    <w:abstractNumId w:val="62"/>
  </w:num>
  <w:num w:numId="78" w16cid:durableId="920066234">
    <w:abstractNumId w:val="65"/>
  </w:num>
  <w:num w:numId="79" w16cid:durableId="1223832886">
    <w:abstractNumId w:val="66"/>
  </w:num>
  <w:num w:numId="80" w16cid:durableId="959458191">
    <w:abstractNumId w:val="3"/>
  </w:num>
  <w:num w:numId="81" w16cid:durableId="1717703489">
    <w:abstractNumId w:val="8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1B51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33A5"/>
    <w:rsid w:val="000342B2"/>
    <w:rsid w:val="00035826"/>
    <w:rsid w:val="00035C46"/>
    <w:rsid w:val="000361F1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33DE"/>
    <w:rsid w:val="00054435"/>
    <w:rsid w:val="0005538E"/>
    <w:rsid w:val="000571D2"/>
    <w:rsid w:val="000573AE"/>
    <w:rsid w:val="00057B3B"/>
    <w:rsid w:val="00057D44"/>
    <w:rsid w:val="000608CB"/>
    <w:rsid w:val="0006149A"/>
    <w:rsid w:val="00061BA6"/>
    <w:rsid w:val="00062B40"/>
    <w:rsid w:val="00064528"/>
    <w:rsid w:val="00065313"/>
    <w:rsid w:val="00065525"/>
    <w:rsid w:val="00065F27"/>
    <w:rsid w:val="00065F36"/>
    <w:rsid w:val="00066FD3"/>
    <w:rsid w:val="000701EF"/>
    <w:rsid w:val="0007047F"/>
    <w:rsid w:val="00071676"/>
    <w:rsid w:val="00071744"/>
    <w:rsid w:val="00071A26"/>
    <w:rsid w:val="0007295B"/>
    <w:rsid w:val="00073074"/>
    <w:rsid w:val="0007450A"/>
    <w:rsid w:val="000751B1"/>
    <w:rsid w:val="00075600"/>
    <w:rsid w:val="000770A4"/>
    <w:rsid w:val="00080CC5"/>
    <w:rsid w:val="00081847"/>
    <w:rsid w:val="00082E92"/>
    <w:rsid w:val="00082FC9"/>
    <w:rsid w:val="000832E6"/>
    <w:rsid w:val="00084621"/>
    <w:rsid w:val="0008502D"/>
    <w:rsid w:val="000871F1"/>
    <w:rsid w:val="00087804"/>
    <w:rsid w:val="00090889"/>
    <w:rsid w:val="00090C55"/>
    <w:rsid w:val="000948E4"/>
    <w:rsid w:val="00095312"/>
    <w:rsid w:val="00095DFD"/>
    <w:rsid w:val="000970E9"/>
    <w:rsid w:val="000971A8"/>
    <w:rsid w:val="00097563"/>
    <w:rsid w:val="00097672"/>
    <w:rsid w:val="000A00DB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0A1"/>
    <w:rsid w:val="000A726E"/>
    <w:rsid w:val="000A72A9"/>
    <w:rsid w:val="000B11BF"/>
    <w:rsid w:val="000B3D88"/>
    <w:rsid w:val="000B42E5"/>
    <w:rsid w:val="000B5306"/>
    <w:rsid w:val="000B5B8C"/>
    <w:rsid w:val="000B629D"/>
    <w:rsid w:val="000B649C"/>
    <w:rsid w:val="000B6581"/>
    <w:rsid w:val="000B6AB8"/>
    <w:rsid w:val="000B6F2D"/>
    <w:rsid w:val="000C0268"/>
    <w:rsid w:val="000C049C"/>
    <w:rsid w:val="000C1193"/>
    <w:rsid w:val="000C193C"/>
    <w:rsid w:val="000C1EED"/>
    <w:rsid w:val="000C2323"/>
    <w:rsid w:val="000C4F12"/>
    <w:rsid w:val="000C559D"/>
    <w:rsid w:val="000C739C"/>
    <w:rsid w:val="000C7648"/>
    <w:rsid w:val="000C7E13"/>
    <w:rsid w:val="000D04BB"/>
    <w:rsid w:val="000D0A6E"/>
    <w:rsid w:val="000D23FF"/>
    <w:rsid w:val="000D39E2"/>
    <w:rsid w:val="000D40C0"/>
    <w:rsid w:val="000D45B2"/>
    <w:rsid w:val="000D45C4"/>
    <w:rsid w:val="000D4942"/>
    <w:rsid w:val="000D4E1C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C1"/>
    <w:rsid w:val="000E7737"/>
    <w:rsid w:val="000E7CD3"/>
    <w:rsid w:val="000F0D1D"/>
    <w:rsid w:val="000F1299"/>
    <w:rsid w:val="000F1E36"/>
    <w:rsid w:val="000F1E80"/>
    <w:rsid w:val="000F2F54"/>
    <w:rsid w:val="000F4413"/>
    <w:rsid w:val="000F4FE8"/>
    <w:rsid w:val="000F71BB"/>
    <w:rsid w:val="0010086D"/>
    <w:rsid w:val="00100ABF"/>
    <w:rsid w:val="001013B1"/>
    <w:rsid w:val="00101955"/>
    <w:rsid w:val="0010270D"/>
    <w:rsid w:val="00102944"/>
    <w:rsid w:val="001029CD"/>
    <w:rsid w:val="00102D3E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3011"/>
    <w:rsid w:val="00114B1F"/>
    <w:rsid w:val="00114C79"/>
    <w:rsid w:val="00114E45"/>
    <w:rsid w:val="001150BA"/>
    <w:rsid w:val="0012009A"/>
    <w:rsid w:val="001226C2"/>
    <w:rsid w:val="00123E16"/>
    <w:rsid w:val="001243CB"/>
    <w:rsid w:val="001247E5"/>
    <w:rsid w:val="0012555F"/>
    <w:rsid w:val="0012589B"/>
    <w:rsid w:val="00130A04"/>
    <w:rsid w:val="00130EA7"/>
    <w:rsid w:val="00130ECB"/>
    <w:rsid w:val="001314BC"/>
    <w:rsid w:val="00131887"/>
    <w:rsid w:val="00131F43"/>
    <w:rsid w:val="00131F6C"/>
    <w:rsid w:val="00132D5E"/>
    <w:rsid w:val="00132EB5"/>
    <w:rsid w:val="00133A32"/>
    <w:rsid w:val="00133F59"/>
    <w:rsid w:val="00134804"/>
    <w:rsid w:val="0013481E"/>
    <w:rsid w:val="00136D55"/>
    <w:rsid w:val="00137A64"/>
    <w:rsid w:val="00137BAE"/>
    <w:rsid w:val="001405D1"/>
    <w:rsid w:val="00140E6D"/>
    <w:rsid w:val="00140E95"/>
    <w:rsid w:val="001411B1"/>
    <w:rsid w:val="00141D14"/>
    <w:rsid w:val="00143D3F"/>
    <w:rsid w:val="0014484C"/>
    <w:rsid w:val="00145474"/>
    <w:rsid w:val="0014609F"/>
    <w:rsid w:val="001473D7"/>
    <w:rsid w:val="001478C7"/>
    <w:rsid w:val="001503EA"/>
    <w:rsid w:val="00151321"/>
    <w:rsid w:val="00152423"/>
    <w:rsid w:val="001525DC"/>
    <w:rsid w:val="00152CB8"/>
    <w:rsid w:val="00152D49"/>
    <w:rsid w:val="00153A04"/>
    <w:rsid w:val="00156164"/>
    <w:rsid w:val="00161A5C"/>
    <w:rsid w:val="00162759"/>
    <w:rsid w:val="00164429"/>
    <w:rsid w:val="0016469F"/>
    <w:rsid w:val="00166802"/>
    <w:rsid w:val="0016683A"/>
    <w:rsid w:val="00167180"/>
    <w:rsid w:val="00167E9E"/>
    <w:rsid w:val="00170757"/>
    <w:rsid w:val="001710BB"/>
    <w:rsid w:val="00171636"/>
    <w:rsid w:val="00171FBA"/>
    <w:rsid w:val="00172063"/>
    <w:rsid w:val="00172AEF"/>
    <w:rsid w:val="00173E3C"/>
    <w:rsid w:val="0017450D"/>
    <w:rsid w:val="0017513D"/>
    <w:rsid w:val="00175305"/>
    <w:rsid w:val="0017599F"/>
    <w:rsid w:val="001765FC"/>
    <w:rsid w:val="0018003F"/>
    <w:rsid w:val="00182EFD"/>
    <w:rsid w:val="00184972"/>
    <w:rsid w:val="00186642"/>
    <w:rsid w:val="00187DDD"/>
    <w:rsid w:val="00187DFF"/>
    <w:rsid w:val="0019080E"/>
    <w:rsid w:val="00190998"/>
    <w:rsid w:val="001912C5"/>
    <w:rsid w:val="0019132A"/>
    <w:rsid w:val="00191FBF"/>
    <w:rsid w:val="001924AC"/>
    <w:rsid w:val="00192EA3"/>
    <w:rsid w:val="001932AA"/>
    <w:rsid w:val="0019379E"/>
    <w:rsid w:val="00195340"/>
    <w:rsid w:val="00196475"/>
    <w:rsid w:val="00196557"/>
    <w:rsid w:val="001973B7"/>
    <w:rsid w:val="001A0848"/>
    <w:rsid w:val="001A0B1C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2AFA"/>
    <w:rsid w:val="001B2BB0"/>
    <w:rsid w:val="001B31B2"/>
    <w:rsid w:val="001B333B"/>
    <w:rsid w:val="001B34F7"/>
    <w:rsid w:val="001B45C5"/>
    <w:rsid w:val="001B4978"/>
    <w:rsid w:val="001B64D8"/>
    <w:rsid w:val="001B79C9"/>
    <w:rsid w:val="001B7CF7"/>
    <w:rsid w:val="001B7D56"/>
    <w:rsid w:val="001C0F64"/>
    <w:rsid w:val="001C1CB7"/>
    <w:rsid w:val="001C1CCD"/>
    <w:rsid w:val="001C200E"/>
    <w:rsid w:val="001C25A4"/>
    <w:rsid w:val="001C3A06"/>
    <w:rsid w:val="001C4A7B"/>
    <w:rsid w:val="001C4B75"/>
    <w:rsid w:val="001C4CBA"/>
    <w:rsid w:val="001C6E6E"/>
    <w:rsid w:val="001C73E1"/>
    <w:rsid w:val="001D0302"/>
    <w:rsid w:val="001D10EF"/>
    <w:rsid w:val="001D1773"/>
    <w:rsid w:val="001D18E9"/>
    <w:rsid w:val="001D263F"/>
    <w:rsid w:val="001D448C"/>
    <w:rsid w:val="001D560D"/>
    <w:rsid w:val="001D5A6D"/>
    <w:rsid w:val="001D6EC2"/>
    <w:rsid w:val="001E07D6"/>
    <w:rsid w:val="001E0AB6"/>
    <w:rsid w:val="001E1A28"/>
    <w:rsid w:val="001E1B3C"/>
    <w:rsid w:val="001E28A9"/>
    <w:rsid w:val="001E2A7B"/>
    <w:rsid w:val="001E3A47"/>
    <w:rsid w:val="001E49E7"/>
    <w:rsid w:val="001E5012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9A7"/>
    <w:rsid w:val="001F2C65"/>
    <w:rsid w:val="001F5633"/>
    <w:rsid w:val="001F59D1"/>
    <w:rsid w:val="001F62D6"/>
    <w:rsid w:val="001F6ADE"/>
    <w:rsid w:val="001F702A"/>
    <w:rsid w:val="001F79B4"/>
    <w:rsid w:val="00200665"/>
    <w:rsid w:val="0020179D"/>
    <w:rsid w:val="002018CF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504F"/>
    <w:rsid w:val="00217553"/>
    <w:rsid w:val="002200AD"/>
    <w:rsid w:val="00220383"/>
    <w:rsid w:val="00220E8F"/>
    <w:rsid w:val="002213C8"/>
    <w:rsid w:val="00221A05"/>
    <w:rsid w:val="00221B18"/>
    <w:rsid w:val="00222E94"/>
    <w:rsid w:val="00223A9E"/>
    <w:rsid w:val="00224066"/>
    <w:rsid w:val="0022418B"/>
    <w:rsid w:val="002246B2"/>
    <w:rsid w:val="002248C5"/>
    <w:rsid w:val="00224F82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67E1"/>
    <w:rsid w:val="00237DE6"/>
    <w:rsid w:val="0024022D"/>
    <w:rsid w:val="002403D7"/>
    <w:rsid w:val="002414FD"/>
    <w:rsid w:val="002420AF"/>
    <w:rsid w:val="0024223C"/>
    <w:rsid w:val="0024340F"/>
    <w:rsid w:val="00244DE4"/>
    <w:rsid w:val="00247096"/>
    <w:rsid w:val="0025048E"/>
    <w:rsid w:val="00250CAE"/>
    <w:rsid w:val="00251100"/>
    <w:rsid w:val="00251203"/>
    <w:rsid w:val="00252B9A"/>
    <w:rsid w:val="00252E66"/>
    <w:rsid w:val="00252F8C"/>
    <w:rsid w:val="00253796"/>
    <w:rsid w:val="00253F8D"/>
    <w:rsid w:val="002551D2"/>
    <w:rsid w:val="00255720"/>
    <w:rsid w:val="002557DC"/>
    <w:rsid w:val="00256620"/>
    <w:rsid w:val="0025673C"/>
    <w:rsid w:val="00256C00"/>
    <w:rsid w:val="00256E71"/>
    <w:rsid w:val="00256FD8"/>
    <w:rsid w:val="00257732"/>
    <w:rsid w:val="00260918"/>
    <w:rsid w:val="00261296"/>
    <w:rsid w:val="00262297"/>
    <w:rsid w:val="00262682"/>
    <w:rsid w:val="00262873"/>
    <w:rsid w:val="00263241"/>
    <w:rsid w:val="002639BE"/>
    <w:rsid w:val="00263B1E"/>
    <w:rsid w:val="00263D0F"/>
    <w:rsid w:val="00265649"/>
    <w:rsid w:val="00267CD4"/>
    <w:rsid w:val="00270A89"/>
    <w:rsid w:val="00271782"/>
    <w:rsid w:val="00272CC6"/>
    <w:rsid w:val="00272DC6"/>
    <w:rsid w:val="002736DE"/>
    <w:rsid w:val="002740B3"/>
    <w:rsid w:val="00274E9F"/>
    <w:rsid w:val="002772B5"/>
    <w:rsid w:val="002773B5"/>
    <w:rsid w:val="00277F06"/>
    <w:rsid w:val="00277FE7"/>
    <w:rsid w:val="0028006B"/>
    <w:rsid w:val="00280576"/>
    <w:rsid w:val="00280B1C"/>
    <w:rsid w:val="002816C0"/>
    <w:rsid w:val="00282D2E"/>
    <w:rsid w:val="0028341E"/>
    <w:rsid w:val="002850EA"/>
    <w:rsid w:val="00285E8A"/>
    <w:rsid w:val="00287A68"/>
    <w:rsid w:val="0029125C"/>
    <w:rsid w:val="002915B0"/>
    <w:rsid w:val="00291678"/>
    <w:rsid w:val="0029184B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D74"/>
    <w:rsid w:val="002A0CFC"/>
    <w:rsid w:val="002A147E"/>
    <w:rsid w:val="002A1D22"/>
    <w:rsid w:val="002A22F0"/>
    <w:rsid w:val="002A27AF"/>
    <w:rsid w:val="002A3D06"/>
    <w:rsid w:val="002A3FFA"/>
    <w:rsid w:val="002A4186"/>
    <w:rsid w:val="002A4AAA"/>
    <w:rsid w:val="002A52DF"/>
    <w:rsid w:val="002A5780"/>
    <w:rsid w:val="002A59FC"/>
    <w:rsid w:val="002A6BED"/>
    <w:rsid w:val="002A7212"/>
    <w:rsid w:val="002B0F75"/>
    <w:rsid w:val="002B2C27"/>
    <w:rsid w:val="002B3CE0"/>
    <w:rsid w:val="002B42AB"/>
    <w:rsid w:val="002B4F27"/>
    <w:rsid w:val="002B5A12"/>
    <w:rsid w:val="002B5F0C"/>
    <w:rsid w:val="002B5FB4"/>
    <w:rsid w:val="002B61D8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4F2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CA1"/>
    <w:rsid w:val="002C5294"/>
    <w:rsid w:val="002C544B"/>
    <w:rsid w:val="002C5FB2"/>
    <w:rsid w:val="002C71B9"/>
    <w:rsid w:val="002D0008"/>
    <w:rsid w:val="002D2201"/>
    <w:rsid w:val="002D267A"/>
    <w:rsid w:val="002D2829"/>
    <w:rsid w:val="002D2CBB"/>
    <w:rsid w:val="002D2D99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317D"/>
    <w:rsid w:val="002E3A47"/>
    <w:rsid w:val="002E5454"/>
    <w:rsid w:val="002E647D"/>
    <w:rsid w:val="002E6712"/>
    <w:rsid w:val="002E68B8"/>
    <w:rsid w:val="002E7654"/>
    <w:rsid w:val="002E784A"/>
    <w:rsid w:val="002E7ED2"/>
    <w:rsid w:val="002F00F2"/>
    <w:rsid w:val="002F0800"/>
    <w:rsid w:val="002F0BB0"/>
    <w:rsid w:val="002F1762"/>
    <w:rsid w:val="002F1D30"/>
    <w:rsid w:val="002F293C"/>
    <w:rsid w:val="002F319E"/>
    <w:rsid w:val="002F4C97"/>
    <w:rsid w:val="002F5E6A"/>
    <w:rsid w:val="002F6949"/>
    <w:rsid w:val="002F6CBC"/>
    <w:rsid w:val="002F70D5"/>
    <w:rsid w:val="002F7A11"/>
    <w:rsid w:val="002F7AC6"/>
    <w:rsid w:val="002F7BEF"/>
    <w:rsid w:val="002F7CEF"/>
    <w:rsid w:val="00300885"/>
    <w:rsid w:val="00301152"/>
    <w:rsid w:val="0030176E"/>
    <w:rsid w:val="00301D18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BC0"/>
    <w:rsid w:val="00333068"/>
    <w:rsid w:val="003339F3"/>
    <w:rsid w:val="00333BDC"/>
    <w:rsid w:val="0033540C"/>
    <w:rsid w:val="0033564D"/>
    <w:rsid w:val="00335EB6"/>
    <w:rsid w:val="003364E2"/>
    <w:rsid w:val="003376D8"/>
    <w:rsid w:val="00340DB9"/>
    <w:rsid w:val="00344447"/>
    <w:rsid w:val="00344DA6"/>
    <w:rsid w:val="00345841"/>
    <w:rsid w:val="00345B11"/>
    <w:rsid w:val="0034624D"/>
    <w:rsid w:val="00346F5B"/>
    <w:rsid w:val="00350351"/>
    <w:rsid w:val="0035070C"/>
    <w:rsid w:val="0035073A"/>
    <w:rsid w:val="003514AF"/>
    <w:rsid w:val="003519C6"/>
    <w:rsid w:val="00352BA0"/>
    <w:rsid w:val="00353381"/>
    <w:rsid w:val="00353C2D"/>
    <w:rsid w:val="003549F4"/>
    <w:rsid w:val="00354DD8"/>
    <w:rsid w:val="00356E16"/>
    <w:rsid w:val="0035726B"/>
    <w:rsid w:val="0036065B"/>
    <w:rsid w:val="0036124E"/>
    <w:rsid w:val="00361C9C"/>
    <w:rsid w:val="00361E18"/>
    <w:rsid w:val="00362322"/>
    <w:rsid w:val="00365125"/>
    <w:rsid w:val="00365470"/>
    <w:rsid w:val="00365C8D"/>
    <w:rsid w:val="003661E3"/>
    <w:rsid w:val="0037390A"/>
    <w:rsid w:val="00373BFC"/>
    <w:rsid w:val="00373F22"/>
    <w:rsid w:val="00373F70"/>
    <w:rsid w:val="00375C8E"/>
    <w:rsid w:val="00375CCB"/>
    <w:rsid w:val="003764DB"/>
    <w:rsid w:val="00381A6E"/>
    <w:rsid w:val="003821A2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234A"/>
    <w:rsid w:val="003B2383"/>
    <w:rsid w:val="003B2A65"/>
    <w:rsid w:val="003B2DBA"/>
    <w:rsid w:val="003B52A6"/>
    <w:rsid w:val="003B54BC"/>
    <w:rsid w:val="003B5B98"/>
    <w:rsid w:val="003B658D"/>
    <w:rsid w:val="003B689D"/>
    <w:rsid w:val="003B6D04"/>
    <w:rsid w:val="003B757D"/>
    <w:rsid w:val="003C0683"/>
    <w:rsid w:val="003C140F"/>
    <w:rsid w:val="003C31DB"/>
    <w:rsid w:val="003C5D32"/>
    <w:rsid w:val="003C71D4"/>
    <w:rsid w:val="003D0CCE"/>
    <w:rsid w:val="003D1AA8"/>
    <w:rsid w:val="003D2145"/>
    <w:rsid w:val="003D2AF6"/>
    <w:rsid w:val="003D326C"/>
    <w:rsid w:val="003D3400"/>
    <w:rsid w:val="003D4189"/>
    <w:rsid w:val="003D4EEC"/>
    <w:rsid w:val="003D5EAE"/>
    <w:rsid w:val="003D6078"/>
    <w:rsid w:val="003D740B"/>
    <w:rsid w:val="003D7F0A"/>
    <w:rsid w:val="003E0C8C"/>
    <w:rsid w:val="003E0DAF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C44"/>
    <w:rsid w:val="003F5C57"/>
    <w:rsid w:val="003F5FC2"/>
    <w:rsid w:val="003F6831"/>
    <w:rsid w:val="003F7C67"/>
    <w:rsid w:val="0040181F"/>
    <w:rsid w:val="00402546"/>
    <w:rsid w:val="00403099"/>
    <w:rsid w:val="0040384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441B"/>
    <w:rsid w:val="00414D5F"/>
    <w:rsid w:val="0041541A"/>
    <w:rsid w:val="004165D1"/>
    <w:rsid w:val="004171C0"/>
    <w:rsid w:val="00417DC8"/>
    <w:rsid w:val="0042234D"/>
    <w:rsid w:val="00424820"/>
    <w:rsid w:val="00424C78"/>
    <w:rsid w:val="00425125"/>
    <w:rsid w:val="00425729"/>
    <w:rsid w:val="00425E54"/>
    <w:rsid w:val="0042609E"/>
    <w:rsid w:val="00430B4F"/>
    <w:rsid w:val="00431FDE"/>
    <w:rsid w:val="00432EC1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2F58"/>
    <w:rsid w:val="004432D9"/>
    <w:rsid w:val="00443AB8"/>
    <w:rsid w:val="00444FE8"/>
    <w:rsid w:val="00446149"/>
    <w:rsid w:val="004472CA"/>
    <w:rsid w:val="00450807"/>
    <w:rsid w:val="004510F7"/>
    <w:rsid w:val="004529A3"/>
    <w:rsid w:val="00452ECE"/>
    <w:rsid w:val="004538CC"/>
    <w:rsid w:val="00455366"/>
    <w:rsid w:val="004557AC"/>
    <w:rsid w:val="004571B5"/>
    <w:rsid w:val="00460381"/>
    <w:rsid w:val="00460ADD"/>
    <w:rsid w:val="0046108B"/>
    <w:rsid w:val="004620BD"/>
    <w:rsid w:val="0046252F"/>
    <w:rsid w:val="00463507"/>
    <w:rsid w:val="004647D6"/>
    <w:rsid w:val="00465C88"/>
    <w:rsid w:val="00467313"/>
    <w:rsid w:val="00467BB6"/>
    <w:rsid w:val="00470837"/>
    <w:rsid w:val="00470DC7"/>
    <w:rsid w:val="00470F57"/>
    <w:rsid w:val="00471429"/>
    <w:rsid w:val="00471F38"/>
    <w:rsid w:val="00472A8E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D8D"/>
    <w:rsid w:val="004A5502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6682"/>
    <w:rsid w:val="004B7E11"/>
    <w:rsid w:val="004C158A"/>
    <w:rsid w:val="004C1842"/>
    <w:rsid w:val="004C1DD8"/>
    <w:rsid w:val="004C2FD1"/>
    <w:rsid w:val="004C4189"/>
    <w:rsid w:val="004C4774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3EF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B4"/>
    <w:rsid w:val="004F1E82"/>
    <w:rsid w:val="004F1E90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501D33"/>
    <w:rsid w:val="005028AE"/>
    <w:rsid w:val="00502DC6"/>
    <w:rsid w:val="005040C9"/>
    <w:rsid w:val="00504CE3"/>
    <w:rsid w:val="00505405"/>
    <w:rsid w:val="00510E0E"/>
    <w:rsid w:val="005113B0"/>
    <w:rsid w:val="0051210E"/>
    <w:rsid w:val="0051276F"/>
    <w:rsid w:val="00512B5F"/>
    <w:rsid w:val="005137B7"/>
    <w:rsid w:val="00513EFC"/>
    <w:rsid w:val="00514722"/>
    <w:rsid w:val="00515D83"/>
    <w:rsid w:val="00516527"/>
    <w:rsid w:val="00517AF6"/>
    <w:rsid w:val="00520347"/>
    <w:rsid w:val="00521103"/>
    <w:rsid w:val="005217DB"/>
    <w:rsid w:val="00522832"/>
    <w:rsid w:val="00524447"/>
    <w:rsid w:val="00525FEB"/>
    <w:rsid w:val="0052702E"/>
    <w:rsid w:val="005316EB"/>
    <w:rsid w:val="00532145"/>
    <w:rsid w:val="005335AD"/>
    <w:rsid w:val="00534451"/>
    <w:rsid w:val="00536A17"/>
    <w:rsid w:val="0053761B"/>
    <w:rsid w:val="00543D34"/>
    <w:rsid w:val="00543E6D"/>
    <w:rsid w:val="00544A80"/>
    <w:rsid w:val="00544ACC"/>
    <w:rsid w:val="0054585A"/>
    <w:rsid w:val="00545988"/>
    <w:rsid w:val="00545A57"/>
    <w:rsid w:val="005472D3"/>
    <w:rsid w:val="00547B2F"/>
    <w:rsid w:val="005505AA"/>
    <w:rsid w:val="00550A21"/>
    <w:rsid w:val="00550BD6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60EC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71B4"/>
    <w:rsid w:val="00591272"/>
    <w:rsid w:val="005921FA"/>
    <w:rsid w:val="005934BC"/>
    <w:rsid w:val="00593B36"/>
    <w:rsid w:val="0059423B"/>
    <w:rsid w:val="005942F2"/>
    <w:rsid w:val="00597706"/>
    <w:rsid w:val="005A1DA7"/>
    <w:rsid w:val="005A2670"/>
    <w:rsid w:val="005A38E4"/>
    <w:rsid w:val="005A3D5C"/>
    <w:rsid w:val="005A4D4A"/>
    <w:rsid w:val="005B1739"/>
    <w:rsid w:val="005B2232"/>
    <w:rsid w:val="005B5A36"/>
    <w:rsid w:val="005B5EAD"/>
    <w:rsid w:val="005B5FC3"/>
    <w:rsid w:val="005B62FD"/>
    <w:rsid w:val="005B6C93"/>
    <w:rsid w:val="005C0724"/>
    <w:rsid w:val="005C08F4"/>
    <w:rsid w:val="005C0AF4"/>
    <w:rsid w:val="005C1121"/>
    <w:rsid w:val="005C133B"/>
    <w:rsid w:val="005C13EB"/>
    <w:rsid w:val="005C39B5"/>
    <w:rsid w:val="005C39FB"/>
    <w:rsid w:val="005C3E8B"/>
    <w:rsid w:val="005C5671"/>
    <w:rsid w:val="005C66C8"/>
    <w:rsid w:val="005C757F"/>
    <w:rsid w:val="005D1781"/>
    <w:rsid w:val="005D17AF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57E0"/>
    <w:rsid w:val="005E5887"/>
    <w:rsid w:val="005E6532"/>
    <w:rsid w:val="005E6A55"/>
    <w:rsid w:val="005E6CF1"/>
    <w:rsid w:val="005F0127"/>
    <w:rsid w:val="005F057A"/>
    <w:rsid w:val="005F0EB6"/>
    <w:rsid w:val="005F162B"/>
    <w:rsid w:val="005F35A5"/>
    <w:rsid w:val="005F3F35"/>
    <w:rsid w:val="00600B35"/>
    <w:rsid w:val="00601E85"/>
    <w:rsid w:val="00602144"/>
    <w:rsid w:val="006030C6"/>
    <w:rsid w:val="00603542"/>
    <w:rsid w:val="00604E63"/>
    <w:rsid w:val="00605331"/>
    <w:rsid w:val="00605CC6"/>
    <w:rsid w:val="00606D60"/>
    <w:rsid w:val="00607DA0"/>
    <w:rsid w:val="0061053E"/>
    <w:rsid w:val="00610703"/>
    <w:rsid w:val="0061077D"/>
    <w:rsid w:val="00610DED"/>
    <w:rsid w:val="00611B36"/>
    <w:rsid w:val="00612E3C"/>
    <w:rsid w:val="00612FA3"/>
    <w:rsid w:val="00613D70"/>
    <w:rsid w:val="00614420"/>
    <w:rsid w:val="006155CE"/>
    <w:rsid w:val="00615EFA"/>
    <w:rsid w:val="0061649A"/>
    <w:rsid w:val="00616632"/>
    <w:rsid w:val="0061707B"/>
    <w:rsid w:val="006170B6"/>
    <w:rsid w:val="00617882"/>
    <w:rsid w:val="006179AE"/>
    <w:rsid w:val="006209B7"/>
    <w:rsid w:val="006219BD"/>
    <w:rsid w:val="0062239C"/>
    <w:rsid w:val="006250F0"/>
    <w:rsid w:val="0062572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3A"/>
    <w:rsid w:val="00635656"/>
    <w:rsid w:val="006356F2"/>
    <w:rsid w:val="0063584B"/>
    <w:rsid w:val="00635AE9"/>
    <w:rsid w:val="00635C4E"/>
    <w:rsid w:val="00636415"/>
    <w:rsid w:val="006365C2"/>
    <w:rsid w:val="00637228"/>
    <w:rsid w:val="00643A39"/>
    <w:rsid w:val="00644D54"/>
    <w:rsid w:val="00645895"/>
    <w:rsid w:val="00645E88"/>
    <w:rsid w:val="00645F98"/>
    <w:rsid w:val="00645FD9"/>
    <w:rsid w:val="006467F2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62E3"/>
    <w:rsid w:val="00656C7C"/>
    <w:rsid w:val="00657904"/>
    <w:rsid w:val="00657AD0"/>
    <w:rsid w:val="00660060"/>
    <w:rsid w:val="00661523"/>
    <w:rsid w:val="0066378C"/>
    <w:rsid w:val="00663895"/>
    <w:rsid w:val="00663E6E"/>
    <w:rsid w:val="00664752"/>
    <w:rsid w:val="00664BE1"/>
    <w:rsid w:val="00665375"/>
    <w:rsid w:val="006657CD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2E11"/>
    <w:rsid w:val="006741B6"/>
    <w:rsid w:val="00674511"/>
    <w:rsid w:val="00675A11"/>
    <w:rsid w:val="00677D5C"/>
    <w:rsid w:val="006802D2"/>
    <w:rsid w:val="00683667"/>
    <w:rsid w:val="00684B6B"/>
    <w:rsid w:val="00684C4A"/>
    <w:rsid w:val="006859A0"/>
    <w:rsid w:val="00686CE9"/>
    <w:rsid w:val="00687062"/>
    <w:rsid w:val="00687D4D"/>
    <w:rsid w:val="0069156A"/>
    <w:rsid w:val="0069300A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7F77"/>
    <w:rsid w:val="006B1BFF"/>
    <w:rsid w:val="006B24BC"/>
    <w:rsid w:val="006B2643"/>
    <w:rsid w:val="006B2DC1"/>
    <w:rsid w:val="006B2F13"/>
    <w:rsid w:val="006B35B8"/>
    <w:rsid w:val="006B53B3"/>
    <w:rsid w:val="006B5A55"/>
    <w:rsid w:val="006B6458"/>
    <w:rsid w:val="006B662B"/>
    <w:rsid w:val="006B7510"/>
    <w:rsid w:val="006B7B5B"/>
    <w:rsid w:val="006B7BDB"/>
    <w:rsid w:val="006C0004"/>
    <w:rsid w:val="006C0124"/>
    <w:rsid w:val="006C029D"/>
    <w:rsid w:val="006C1159"/>
    <w:rsid w:val="006C24EE"/>
    <w:rsid w:val="006C2F78"/>
    <w:rsid w:val="006C3E37"/>
    <w:rsid w:val="006C4A68"/>
    <w:rsid w:val="006C4F97"/>
    <w:rsid w:val="006C544B"/>
    <w:rsid w:val="006C7974"/>
    <w:rsid w:val="006C7D9E"/>
    <w:rsid w:val="006D00F6"/>
    <w:rsid w:val="006D02E2"/>
    <w:rsid w:val="006D0EC2"/>
    <w:rsid w:val="006D2849"/>
    <w:rsid w:val="006D40B0"/>
    <w:rsid w:val="006D4822"/>
    <w:rsid w:val="006D4BC4"/>
    <w:rsid w:val="006D52ED"/>
    <w:rsid w:val="006D5749"/>
    <w:rsid w:val="006D6528"/>
    <w:rsid w:val="006D6D87"/>
    <w:rsid w:val="006D7476"/>
    <w:rsid w:val="006E0D8F"/>
    <w:rsid w:val="006E14C5"/>
    <w:rsid w:val="006E283C"/>
    <w:rsid w:val="006E3AFB"/>
    <w:rsid w:val="006E41F2"/>
    <w:rsid w:val="006E4C15"/>
    <w:rsid w:val="006E5012"/>
    <w:rsid w:val="006E561C"/>
    <w:rsid w:val="006E5AF4"/>
    <w:rsid w:val="006E78C0"/>
    <w:rsid w:val="006E78CE"/>
    <w:rsid w:val="006F2F37"/>
    <w:rsid w:val="006F45A9"/>
    <w:rsid w:val="006F510B"/>
    <w:rsid w:val="006F6612"/>
    <w:rsid w:val="006F71D6"/>
    <w:rsid w:val="006F7603"/>
    <w:rsid w:val="007011D2"/>
    <w:rsid w:val="007012E4"/>
    <w:rsid w:val="00702625"/>
    <w:rsid w:val="00703641"/>
    <w:rsid w:val="007039B3"/>
    <w:rsid w:val="007049A0"/>
    <w:rsid w:val="00704F94"/>
    <w:rsid w:val="0070632B"/>
    <w:rsid w:val="00706C5C"/>
    <w:rsid w:val="00706DE6"/>
    <w:rsid w:val="00707A88"/>
    <w:rsid w:val="00707E0F"/>
    <w:rsid w:val="00710410"/>
    <w:rsid w:val="00710915"/>
    <w:rsid w:val="007112F1"/>
    <w:rsid w:val="0071154A"/>
    <w:rsid w:val="007137B2"/>
    <w:rsid w:val="00714C51"/>
    <w:rsid w:val="00715150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509"/>
    <w:rsid w:val="007271A8"/>
    <w:rsid w:val="00727BF9"/>
    <w:rsid w:val="00730418"/>
    <w:rsid w:val="00730624"/>
    <w:rsid w:val="00731867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5BF6"/>
    <w:rsid w:val="00736459"/>
    <w:rsid w:val="00736A14"/>
    <w:rsid w:val="00736AB5"/>
    <w:rsid w:val="00737017"/>
    <w:rsid w:val="007378ED"/>
    <w:rsid w:val="007415C2"/>
    <w:rsid w:val="00741902"/>
    <w:rsid w:val="0074346B"/>
    <w:rsid w:val="007459DA"/>
    <w:rsid w:val="00745D90"/>
    <w:rsid w:val="007460D4"/>
    <w:rsid w:val="007468A0"/>
    <w:rsid w:val="007501FC"/>
    <w:rsid w:val="00750F96"/>
    <w:rsid w:val="00751848"/>
    <w:rsid w:val="00751882"/>
    <w:rsid w:val="00752AF8"/>
    <w:rsid w:val="0075315E"/>
    <w:rsid w:val="00753CFC"/>
    <w:rsid w:val="007542E8"/>
    <w:rsid w:val="00755DD3"/>
    <w:rsid w:val="00755DD8"/>
    <w:rsid w:val="00757D52"/>
    <w:rsid w:val="00761AA4"/>
    <w:rsid w:val="00762B30"/>
    <w:rsid w:val="007648D4"/>
    <w:rsid w:val="00765985"/>
    <w:rsid w:val="0076664F"/>
    <w:rsid w:val="0076684A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3DC1"/>
    <w:rsid w:val="007744C1"/>
    <w:rsid w:val="00775FC1"/>
    <w:rsid w:val="007763E9"/>
    <w:rsid w:val="007814EA"/>
    <w:rsid w:val="007817C9"/>
    <w:rsid w:val="00783075"/>
    <w:rsid w:val="0078320E"/>
    <w:rsid w:val="007833E7"/>
    <w:rsid w:val="0078352E"/>
    <w:rsid w:val="007835DA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1C2"/>
    <w:rsid w:val="00790E6B"/>
    <w:rsid w:val="0079122A"/>
    <w:rsid w:val="00792366"/>
    <w:rsid w:val="00792397"/>
    <w:rsid w:val="0079303D"/>
    <w:rsid w:val="00793052"/>
    <w:rsid w:val="007939CA"/>
    <w:rsid w:val="00794496"/>
    <w:rsid w:val="007945C6"/>
    <w:rsid w:val="0079471B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31D0"/>
    <w:rsid w:val="007A3563"/>
    <w:rsid w:val="007A3EF9"/>
    <w:rsid w:val="007A41D2"/>
    <w:rsid w:val="007A4560"/>
    <w:rsid w:val="007A4674"/>
    <w:rsid w:val="007A4CAE"/>
    <w:rsid w:val="007A6217"/>
    <w:rsid w:val="007A6ACF"/>
    <w:rsid w:val="007B09D8"/>
    <w:rsid w:val="007B0AC3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E86"/>
    <w:rsid w:val="007C52BE"/>
    <w:rsid w:val="007C5995"/>
    <w:rsid w:val="007C59C6"/>
    <w:rsid w:val="007C6F2A"/>
    <w:rsid w:val="007D0C71"/>
    <w:rsid w:val="007D1BCB"/>
    <w:rsid w:val="007D23D0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2D36"/>
    <w:rsid w:val="007E5D4B"/>
    <w:rsid w:val="007E5D71"/>
    <w:rsid w:val="007E67A0"/>
    <w:rsid w:val="007E6DA8"/>
    <w:rsid w:val="007E78C7"/>
    <w:rsid w:val="007E795F"/>
    <w:rsid w:val="007F0048"/>
    <w:rsid w:val="007F0B06"/>
    <w:rsid w:val="007F118A"/>
    <w:rsid w:val="007F169E"/>
    <w:rsid w:val="007F1850"/>
    <w:rsid w:val="007F23C4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5A59"/>
    <w:rsid w:val="00810122"/>
    <w:rsid w:val="008102FA"/>
    <w:rsid w:val="0081091D"/>
    <w:rsid w:val="00811B90"/>
    <w:rsid w:val="00812262"/>
    <w:rsid w:val="008122AF"/>
    <w:rsid w:val="00812311"/>
    <w:rsid w:val="0081298C"/>
    <w:rsid w:val="008133C5"/>
    <w:rsid w:val="00813B37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E22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27918"/>
    <w:rsid w:val="0083030D"/>
    <w:rsid w:val="0083052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2569"/>
    <w:rsid w:val="008426A9"/>
    <w:rsid w:val="0084435A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616B"/>
    <w:rsid w:val="00856362"/>
    <w:rsid w:val="00857978"/>
    <w:rsid w:val="008609DA"/>
    <w:rsid w:val="00861739"/>
    <w:rsid w:val="00861C13"/>
    <w:rsid w:val="00861F76"/>
    <w:rsid w:val="008621D2"/>
    <w:rsid w:val="00866336"/>
    <w:rsid w:val="00866D10"/>
    <w:rsid w:val="0087037F"/>
    <w:rsid w:val="00871A8E"/>
    <w:rsid w:val="0087382D"/>
    <w:rsid w:val="00873FB8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90032"/>
    <w:rsid w:val="008925BF"/>
    <w:rsid w:val="008935E2"/>
    <w:rsid w:val="0089363F"/>
    <w:rsid w:val="008937E3"/>
    <w:rsid w:val="00893854"/>
    <w:rsid w:val="00894E16"/>
    <w:rsid w:val="00895623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7F83"/>
    <w:rsid w:val="008B02AA"/>
    <w:rsid w:val="008B0876"/>
    <w:rsid w:val="008B1963"/>
    <w:rsid w:val="008B2493"/>
    <w:rsid w:val="008B31CA"/>
    <w:rsid w:val="008B352D"/>
    <w:rsid w:val="008B4231"/>
    <w:rsid w:val="008B4DB7"/>
    <w:rsid w:val="008B6C3F"/>
    <w:rsid w:val="008C2026"/>
    <w:rsid w:val="008C32CC"/>
    <w:rsid w:val="008C3B50"/>
    <w:rsid w:val="008C4B4F"/>
    <w:rsid w:val="008C58FE"/>
    <w:rsid w:val="008D04BC"/>
    <w:rsid w:val="008D0BD1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4EC1"/>
    <w:rsid w:val="008E5A88"/>
    <w:rsid w:val="008E61C7"/>
    <w:rsid w:val="008E640A"/>
    <w:rsid w:val="008E6486"/>
    <w:rsid w:val="008E68B9"/>
    <w:rsid w:val="008E7076"/>
    <w:rsid w:val="008F03AF"/>
    <w:rsid w:val="008F0517"/>
    <w:rsid w:val="008F1C1C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73E4"/>
    <w:rsid w:val="008F75C3"/>
    <w:rsid w:val="008F7706"/>
    <w:rsid w:val="008F7D98"/>
    <w:rsid w:val="009008EA"/>
    <w:rsid w:val="009009B3"/>
    <w:rsid w:val="00900CD5"/>
    <w:rsid w:val="0090101E"/>
    <w:rsid w:val="00901C3D"/>
    <w:rsid w:val="00902B19"/>
    <w:rsid w:val="00903161"/>
    <w:rsid w:val="00903785"/>
    <w:rsid w:val="00903947"/>
    <w:rsid w:val="0090467E"/>
    <w:rsid w:val="00905288"/>
    <w:rsid w:val="00905A70"/>
    <w:rsid w:val="0091249D"/>
    <w:rsid w:val="0091261F"/>
    <w:rsid w:val="0091447C"/>
    <w:rsid w:val="009159FD"/>
    <w:rsid w:val="00915A2E"/>
    <w:rsid w:val="00915C33"/>
    <w:rsid w:val="00916007"/>
    <w:rsid w:val="00917682"/>
    <w:rsid w:val="00917AED"/>
    <w:rsid w:val="00917BFA"/>
    <w:rsid w:val="00920E54"/>
    <w:rsid w:val="00921133"/>
    <w:rsid w:val="00921401"/>
    <w:rsid w:val="009217BD"/>
    <w:rsid w:val="009233B4"/>
    <w:rsid w:val="00924D4F"/>
    <w:rsid w:val="009252FE"/>
    <w:rsid w:val="00925825"/>
    <w:rsid w:val="00926415"/>
    <w:rsid w:val="00926F73"/>
    <w:rsid w:val="00930498"/>
    <w:rsid w:val="009306BC"/>
    <w:rsid w:val="00930871"/>
    <w:rsid w:val="00931266"/>
    <w:rsid w:val="00932EC6"/>
    <w:rsid w:val="00933DFB"/>
    <w:rsid w:val="00934491"/>
    <w:rsid w:val="00934F31"/>
    <w:rsid w:val="0093750D"/>
    <w:rsid w:val="00937A5D"/>
    <w:rsid w:val="009408A6"/>
    <w:rsid w:val="00941A8B"/>
    <w:rsid w:val="00942365"/>
    <w:rsid w:val="009431EB"/>
    <w:rsid w:val="0095052C"/>
    <w:rsid w:val="00952D67"/>
    <w:rsid w:val="00953497"/>
    <w:rsid w:val="00953FF1"/>
    <w:rsid w:val="00954549"/>
    <w:rsid w:val="0095519D"/>
    <w:rsid w:val="0095614D"/>
    <w:rsid w:val="0095621D"/>
    <w:rsid w:val="0095786B"/>
    <w:rsid w:val="00957C77"/>
    <w:rsid w:val="00962B33"/>
    <w:rsid w:val="0096421A"/>
    <w:rsid w:val="0096503A"/>
    <w:rsid w:val="00965D1D"/>
    <w:rsid w:val="009661FF"/>
    <w:rsid w:val="0096687F"/>
    <w:rsid w:val="00967575"/>
    <w:rsid w:val="00967DBA"/>
    <w:rsid w:val="009703B9"/>
    <w:rsid w:val="00970CA4"/>
    <w:rsid w:val="00971A73"/>
    <w:rsid w:val="00971F74"/>
    <w:rsid w:val="0097254A"/>
    <w:rsid w:val="00972A87"/>
    <w:rsid w:val="00972EBA"/>
    <w:rsid w:val="00973A37"/>
    <w:rsid w:val="009751CA"/>
    <w:rsid w:val="00975E52"/>
    <w:rsid w:val="00976725"/>
    <w:rsid w:val="0097675F"/>
    <w:rsid w:val="00976B98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37E1"/>
    <w:rsid w:val="009847CE"/>
    <w:rsid w:val="0098502C"/>
    <w:rsid w:val="009853F4"/>
    <w:rsid w:val="00985EF7"/>
    <w:rsid w:val="009872BB"/>
    <w:rsid w:val="00987B13"/>
    <w:rsid w:val="0099113B"/>
    <w:rsid w:val="009913A9"/>
    <w:rsid w:val="00991F90"/>
    <w:rsid w:val="0099257F"/>
    <w:rsid w:val="0099466D"/>
    <w:rsid w:val="00994E22"/>
    <w:rsid w:val="00996269"/>
    <w:rsid w:val="009A03B8"/>
    <w:rsid w:val="009A282E"/>
    <w:rsid w:val="009A3EA2"/>
    <w:rsid w:val="009A413F"/>
    <w:rsid w:val="009A4D6D"/>
    <w:rsid w:val="009A6004"/>
    <w:rsid w:val="009A6D96"/>
    <w:rsid w:val="009A7309"/>
    <w:rsid w:val="009A74E1"/>
    <w:rsid w:val="009A7936"/>
    <w:rsid w:val="009B1C8B"/>
    <w:rsid w:val="009B1FD1"/>
    <w:rsid w:val="009B2127"/>
    <w:rsid w:val="009B2D45"/>
    <w:rsid w:val="009B46B4"/>
    <w:rsid w:val="009B4968"/>
    <w:rsid w:val="009B4AEC"/>
    <w:rsid w:val="009B515A"/>
    <w:rsid w:val="009B5508"/>
    <w:rsid w:val="009B6176"/>
    <w:rsid w:val="009B6189"/>
    <w:rsid w:val="009B7815"/>
    <w:rsid w:val="009C0A60"/>
    <w:rsid w:val="009C0B38"/>
    <w:rsid w:val="009C0F9A"/>
    <w:rsid w:val="009C0FB2"/>
    <w:rsid w:val="009C3066"/>
    <w:rsid w:val="009C34A0"/>
    <w:rsid w:val="009C4992"/>
    <w:rsid w:val="009C4D21"/>
    <w:rsid w:val="009C56BD"/>
    <w:rsid w:val="009C6186"/>
    <w:rsid w:val="009C7430"/>
    <w:rsid w:val="009C74BF"/>
    <w:rsid w:val="009C7C36"/>
    <w:rsid w:val="009C7CDA"/>
    <w:rsid w:val="009C7EBA"/>
    <w:rsid w:val="009D169D"/>
    <w:rsid w:val="009D2F2B"/>
    <w:rsid w:val="009D33E1"/>
    <w:rsid w:val="009D367A"/>
    <w:rsid w:val="009D3D8F"/>
    <w:rsid w:val="009D3DDB"/>
    <w:rsid w:val="009D48B0"/>
    <w:rsid w:val="009D53F9"/>
    <w:rsid w:val="009D5FB0"/>
    <w:rsid w:val="009D68EB"/>
    <w:rsid w:val="009D6AF8"/>
    <w:rsid w:val="009D6F43"/>
    <w:rsid w:val="009E0A5B"/>
    <w:rsid w:val="009E2130"/>
    <w:rsid w:val="009E22F4"/>
    <w:rsid w:val="009E31CC"/>
    <w:rsid w:val="009E34B6"/>
    <w:rsid w:val="009E4FF3"/>
    <w:rsid w:val="009E614E"/>
    <w:rsid w:val="009E6823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6805"/>
    <w:rsid w:val="009F6966"/>
    <w:rsid w:val="009F71BB"/>
    <w:rsid w:val="009F7FFC"/>
    <w:rsid w:val="00A00683"/>
    <w:rsid w:val="00A007E2"/>
    <w:rsid w:val="00A0088E"/>
    <w:rsid w:val="00A00C39"/>
    <w:rsid w:val="00A00F3F"/>
    <w:rsid w:val="00A025D0"/>
    <w:rsid w:val="00A0331E"/>
    <w:rsid w:val="00A03F16"/>
    <w:rsid w:val="00A04034"/>
    <w:rsid w:val="00A044DD"/>
    <w:rsid w:val="00A04A5E"/>
    <w:rsid w:val="00A0546E"/>
    <w:rsid w:val="00A10CD0"/>
    <w:rsid w:val="00A113B1"/>
    <w:rsid w:val="00A11CFF"/>
    <w:rsid w:val="00A12D15"/>
    <w:rsid w:val="00A1421F"/>
    <w:rsid w:val="00A14B2D"/>
    <w:rsid w:val="00A153BF"/>
    <w:rsid w:val="00A154EF"/>
    <w:rsid w:val="00A15727"/>
    <w:rsid w:val="00A15924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7766"/>
    <w:rsid w:val="00A37E9C"/>
    <w:rsid w:val="00A40D11"/>
    <w:rsid w:val="00A41CA4"/>
    <w:rsid w:val="00A41E11"/>
    <w:rsid w:val="00A420C7"/>
    <w:rsid w:val="00A42AB1"/>
    <w:rsid w:val="00A445D8"/>
    <w:rsid w:val="00A447BE"/>
    <w:rsid w:val="00A4580A"/>
    <w:rsid w:val="00A465EF"/>
    <w:rsid w:val="00A46690"/>
    <w:rsid w:val="00A47091"/>
    <w:rsid w:val="00A51D1B"/>
    <w:rsid w:val="00A526C0"/>
    <w:rsid w:val="00A530BE"/>
    <w:rsid w:val="00A54B99"/>
    <w:rsid w:val="00A5595E"/>
    <w:rsid w:val="00A56134"/>
    <w:rsid w:val="00A56809"/>
    <w:rsid w:val="00A56D79"/>
    <w:rsid w:val="00A572E0"/>
    <w:rsid w:val="00A60996"/>
    <w:rsid w:val="00A62930"/>
    <w:rsid w:val="00A64576"/>
    <w:rsid w:val="00A665A2"/>
    <w:rsid w:val="00A66ADD"/>
    <w:rsid w:val="00A67719"/>
    <w:rsid w:val="00A67A6C"/>
    <w:rsid w:val="00A67AB6"/>
    <w:rsid w:val="00A67B04"/>
    <w:rsid w:val="00A70292"/>
    <w:rsid w:val="00A70FCE"/>
    <w:rsid w:val="00A71C22"/>
    <w:rsid w:val="00A74351"/>
    <w:rsid w:val="00A743B6"/>
    <w:rsid w:val="00A74DFC"/>
    <w:rsid w:val="00A75042"/>
    <w:rsid w:val="00A76B59"/>
    <w:rsid w:val="00A770C8"/>
    <w:rsid w:val="00A77D98"/>
    <w:rsid w:val="00A80914"/>
    <w:rsid w:val="00A81E62"/>
    <w:rsid w:val="00A82D95"/>
    <w:rsid w:val="00A83645"/>
    <w:rsid w:val="00A839D2"/>
    <w:rsid w:val="00A841DB"/>
    <w:rsid w:val="00A84222"/>
    <w:rsid w:val="00A87287"/>
    <w:rsid w:val="00A90D5B"/>
    <w:rsid w:val="00A91E1A"/>
    <w:rsid w:val="00A92710"/>
    <w:rsid w:val="00A9323D"/>
    <w:rsid w:val="00A93457"/>
    <w:rsid w:val="00A94D40"/>
    <w:rsid w:val="00A954E4"/>
    <w:rsid w:val="00A961D9"/>
    <w:rsid w:val="00A96C85"/>
    <w:rsid w:val="00AA167C"/>
    <w:rsid w:val="00AA16DB"/>
    <w:rsid w:val="00AA2EC3"/>
    <w:rsid w:val="00AA319E"/>
    <w:rsid w:val="00AA3DE1"/>
    <w:rsid w:val="00AA3E49"/>
    <w:rsid w:val="00AA48AB"/>
    <w:rsid w:val="00AA4A37"/>
    <w:rsid w:val="00AA4E25"/>
    <w:rsid w:val="00AA543D"/>
    <w:rsid w:val="00AA54FA"/>
    <w:rsid w:val="00AA579E"/>
    <w:rsid w:val="00AA593C"/>
    <w:rsid w:val="00AA66C7"/>
    <w:rsid w:val="00AA72A6"/>
    <w:rsid w:val="00AB066D"/>
    <w:rsid w:val="00AB1440"/>
    <w:rsid w:val="00AB270B"/>
    <w:rsid w:val="00AB3023"/>
    <w:rsid w:val="00AB3541"/>
    <w:rsid w:val="00AB563C"/>
    <w:rsid w:val="00AB5E02"/>
    <w:rsid w:val="00AB71AA"/>
    <w:rsid w:val="00AB7A50"/>
    <w:rsid w:val="00AC0EBC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434B"/>
    <w:rsid w:val="00AD488C"/>
    <w:rsid w:val="00AD59C1"/>
    <w:rsid w:val="00AD5A30"/>
    <w:rsid w:val="00AE0846"/>
    <w:rsid w:val="00AE0D3E"/>
    <w:rsid w:val="00AE0F18"/>
    <w:rsid w:val="00AE18C9"/>
    <w:rsid w:val="00AE218A"/>
    <w:rsid w:val="00AE3B3D"/>
    <w:rsid w:val="00AE3F57"/>
    <w:rsid w:val="00AE405D"/>
    <w:rsid w:val="00AE4147"/>
    <w:rsid w:val="00AE526A"/>
    <w:rsid w:val="00AE632E"/>
    <w:rsid w:val="00AE6B94"/>
    <w:rsid w:val="00AE76B9"/>
    <w:rsid w:val="00AF0400"/>
    <w:rsid w:val="00AF0722"/>
    <w:rsid w:val="00AF0781"/>
    <w:rsid w:val="00AF16F0"/>
    <w:rsid w:val="00AF2C03"/>
    <w:rsid w:val="00AF355D"/>
    <w:rsid w:val="00AF388B"/>
    <w:rsid w:val="00AF4684"/>
    <w:rsid w:val="00AF4DFF"/>
    <w:rsid w:val="00AF4EC3"/>
    <w:rsid w:val="00AF7033"/>
    <w:rsid w:val="00B00303"/>
    <w:rsid w:val="00B02CD4"/>
    <w:rsid w:val="00B03EF5"/>
    <w:rsid w:val="00B04C50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FCA"/>
    <w:rsid w:val="00B12521"/>
    <w:rsid w:val="00B13852"/>
    <w:rsid w:val="00B13ACF"/>
    <w:rsid w:val="00B13C1B"/>
    <w:rsid w:val="00B145FD"/>
    <w:rsid w:val="00B14D07"/>
    <w:rsid w:val="00B15614"/>
    <w:rsid w:val="00B156D9"/>
    <w:rsid w:val="00B15887"/>
    <w:rsid w:val="00B168AB"/>
    <w:rsid w:val="00B1764E"/>
    <w:rsid w:val="00B17A6C"/>
    <w:rsid w:val="00B2153E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859"/>
    <w:rsid w:val="00B26ACA"/>
    <w:rsid w:val="00B26B7B"/>
    <w:rsid w:val="00B26D1D"/>
    <w:rsid w:val="00B27A30"/>
    <w:rsid w:val="00B30426"/>
    <w:rsid w:val="00B30B24"/>
    <w:rsid w:val="00B310F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F8E"/>
    <w:rsid w:val="00B403C1"/>
    <w:rsid w:val="00B40990"/>
    <w:rsid w:val="00B416FE"/>
    <w:rsid w:val="00B41CC6"/>
    <w:rsid w:val="00B44820"/>
    <w:rsid w:val="00B449A0"/>
    <w:rsid w:val="00B45951"/>
    <w:rsid w:val="00B47872"/>
    <w:rsid w:val="00B47FCE"/>
    <w:rsid w:val="00B5089E"/>
    <w:rsid w:val="00B523CF"/>
    <w:rsid w:val="00B525AF"/>
    <w:rsid w:val="00B535A2"/>
    <w:rsid w:val="00B535B7"/>
    <w:rsid w:val="00B53DA5"/>
    <w:rsid w:val="00B54284"/>
    <w:rsid w:val="00B54920"/>
    <w:rsid w:val="00B54CB9"/>
    <w:rsid w:val="00B55275"/>
    <w:rsid w:val="00B561CD"/>
    <w:rsid w:val="00B60464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624D"/>
    <w:rsid w:val="00B7668F"/>
    <w:rsid w:val="00B77380"/>
    <w:rsid w:val="00B803F0"/>
    <w:rsid w:val="00B819A9"/>
    <w:rsid w:val="00B87273"/>
    <w:rsid w:val="00B87850"/>
    <w:rsid w:val="00B87A07"/>
    <w:rsid w:val="00B90132"/>
    <w:rsid w:val="00B90A3C"/>
    <w:rsid w:val="00B90B07"/>
    <w:rsid w:val="00B90FE6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B87"/>
    <w:rsid w:val="00BB0FA4"/>
    <w:rsid w:val="00BB109F"/>
    <w:rsid w:val="00BB1D23"/>
    <w:rsid w:val="00BB20B2"/>
    <w:rsid w:val="00BB2214"/>
    <w:rsid w:val="00BB23A8"/>
    <w:rsid w:val="00BB2DF8"/>
    <w:rsid w:val="00BB3233"/>
    <w:rsid w:val="00BB3ABB"/>
    <w:rsid w:val="00BB3B05"/>
    <w:rsid w:val="00BB4192"/>
    <w:rsid w:val="00BB4598"/>
    <w:rsid w:val="00BB4642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C82"/>
    <w:rsid w:val="00BD4C2D"/>
    <w:rsid w:val="00BD4EE5"/>
    <w:rsid w:val="00BD6116"/>
    <w:rsid w:val="00BD6AF3"/>
    <w:rsid w:val="00BD74D8"/>
    <w:rsid w:val="00BD78E3"/>
    <w:rsid w:val="00BD7C9D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1ACA"/>
    <w:rsid w:val="00BF1BDE"/>
    <w:rsid w:val="00BF38C0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C0"/>
    <w:rsid w:val="00BF6DBE"/>
    <w:rsid w:val="00BF7C3F"/>
    <w:rsid w:val="00BF7EF6"/>
    <w:rsid w:val="00C00F4F"/>
    <w:rsid w:val="00C0187E"/>
    <w:rsid w:val="00C023B9"/>
    <w:rsid w:val="00C02B66"/>
    <w:rsid w:val="00C03736"/>
    <w:rsid w:val="00C055BA"/>
    <w:rsid w:val="00C06780"/>
    <w:rsid w:val="00C06910"/>
    <w:rsid w:val="00C07FD6"/>
    <w:rsid w:val="00C11426"/>
    <w:rsid w:val="00C118D0"/>
    <w:rsid w:val="00C11DD0"/>
    <w:rsid w:val="00C11E8E"/>
    <w:rsid w:val="00C12CC5"/>
    <w:rsid w:val="00C13551"/>
    <w:rsid w:val="00C14EC0"/>
    <w:rsid w:val="00C15098"/>
    <w:rsid w:val="00C15339"/>
    <w:rsid w:val="00C155B6"/>
    <w:rsid w:val="00C15C33"/>
    <w:rsid w:val="00C15D1C"/>
    <w:rsid w:val="00C161B2"/>
    <w:rsid w:val="00C1688E"/>
    <w:rsid w:val="00C2061D"/>
    <w:rsid w:val="00C20808"/>
    <w:rsid w:val="00C211BB"/>
    <w:rsid w:val="00C229DA"/>
    <w:rsid w:val="00C22A0F"/>
    <w:rsid w:val="00C23E64"/>
    <w:rsid w:val="00C2428F"/>
    <w:rsid w:val="00C26A2D"/>
    <w:rsid w:val="00C27DC1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6429"/>
    <w:rsid w:val="00C4648F"/>
    <w:rsid w:val="00C46561"/>
    <w:rsid w:val="00C46E59"/>
    <w:rsid w:val="00C508B1"/>
    <w:rsid w:val="00C5174B"/>
    <w:rsid w:val="00C52E27"/>
    <w:rsid w:val="00C52E4E"/>
    <w:rsid w:val="00C54C4D"/>
    <w:rsid w:val="00C54DDC"/>
    <w:rsid w:val="00C55BBA"/>
    <w:rsid w:val="00C560E1"/>
    <w:rsid w:val="00C56C90"/>
    <w:rsid w:val="00C57458"/>
    <w:rsid w:val="00C60430"/>
    <w:rsid w:val="00C60537"/>
    <w:rsid w:val="00C60F64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F3D"/>
    <w:rsid w:val="00C71F9E"/>
    <w:rsid w:val="00C72C60"/>
    <w:rsid w:val="00C72D84"/>
    <w:rsid w:val="00C72E58"/>
    <w:rsid w:val="00C73604"/>
    <w:rsid w:val="00C74052"/>
    <w:rsid w:val="00C75116"/>
    <w:rsid w:val="00C751ED"/>
    <w:rsid w:val="00C753BE"/>
    <w:rsid w:val="00C75D58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403D"/>
    <w:rsid w:val="00C840B1"/>
    <w:rsid w:val="00C84564"/>
    <w:rsid w:val="00C84A0E"/>
    <w:rsid w:val="00C8518C"/>
    <w:rsid w:val="00C868C8"/>
    <w:rsid w:val="00C86F85"/>
    <w:rsid w:val="00C87706"/>
    <w:rsid w:val="00C90869"/>
    <w:rsid w:val="00C915A8"/>
    <w:rsid w:val="00C9309A"/>
    <w:rsid w:val="00C93344"/>
    <w:rsid w:val="00C9359B"/>
    <w:rsid w:val="00C955B3"/>
    <w:rsid w:val="00C959DA"/>
    <w:rsid w:val="00C9660A"/>
    <w:rsid w:val="00C96653"/>
    <w:rsid w:val="00C97CAC"/>
    <w:rsid w:val="00C97DBF"/>
    <w:rsid w:val="00CA05FF"/>
    <w:rsid w:val="00CA07B0"/>
    <w:rsid w:val="00CA0CA7"/>
    <w:rsid w:val="00CA1335"/>
    <w:rsid w:val="00CA177E"/>
    <w:rsid w:val="00CA17C1"/>
    <w:rsid w:val="00CA2FA9"/>
    <w:rsid w:val="00CA2FFC"/>
    <w:rsid w:val="00CA34CE"/>
    <w:rsid w:val="00CA3D15"/>
    <w:rsid w:val="00CA4B51"/>
    <w:rsid w:val="00CA4C90"/>
    <w:rsid w:val="00CA5335"/>
    <w:rsid w:val="00CA53A5"/>
    <w:rsid w:val="00CA564D"/>
    <w:rsid w:val="00CA5852"/>
    <w:rsid w:val="00CA6445"/>
    <w:rsid w:val="00CA690C"/>
    <w:rsid w:val="00CB06BC"/>
    <w:rsid w:val="00CB0793"/>
    <w:rsid w:val="00CB273D"/>
    <w:rsid w:val="00CB3180"/>
    <w:rsid w:val="00CB3688"/>
    <w:rsid w:val="00CB5454"/>
    <w:rsid w:val="00CB68BD"/>
    <w:rsid w:val="00CB69B1"/>
    <w:rsid w:val="00CB75DD"/>
    <w:rsid w:val="00CB7A48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2976"/>
    <w:rsid w:val="00CC3282"/>
    <w:rsid w:val="00CC409C"/>
    <w:rsid w:val="00CC4795"/>
    <w:rsid w:val="00CC500D"/>
    <w:rsid w:val="00CC5A91"/>
    <w:rsid w:val="00CC6A33"/>
    <w:rsid w:val="00CC6DDA"/>
    <w:rsid w:val="00CD0C71"/>
    <w:rsid w:val="00CD1036"/>
    <w:rsid w:val="00CD145A"/>
    <w:rsid w:val="00CD3F9C"/>
    <w:rsid w:val="00CD487D"/>
    <w:rsid w:val="00CD4E30"/>
    <w:rsid w:val="00CD557B"/>
    <w:rsid w:val="00CD56D9"/>
    <w:rsid w:val="00CD6B72"/>
    <w:rsid w:val="00CD79FD"/>
    <w:rsid w:val="00CE05B3"/>
    <w:rsid w:val="00CE143F"/>
    <w:rsid w:val="00CE2257"/>
    <w:rsid w:val="00CE2D28"/>
    <w:rsid w:val="00CE40F8"/>
    <w:rsid w:val="00CE5714"/>
    <w:rsid w:val="00CE690B"/>
    <w:rsid w:val="00CE7354"/>
    <w:rsid w:val="00CE73FD"/>
    <w:rsid w:val="00CE7469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63BF"/>
    <w:rsid w:val="00D00048"/>
    <w:rsid w:val="00D0054B"/>
    <w:rsid w:val="00D013C8"/>
    <w:rsid w:val="00D01BDB"/>
    <w:rsid w:val="00D02DB6"/>
    <w:rsid w:val="00D030EB"/>
    <w:rsid w:val="00D038D1"/>
    <w:rsid w:val="00D0479A"/>
    <w:rsid w:val="00D0583C"/>
    <w:rsid w:val="00D05B9D"/>
    <w:rsid w:val="00D06088"/>
    <w:rsid w:val="00D063D6"/>
    <w:rsid w:val="00D06772"/>
    <w:rsid w:val="00D0699B"/>
    <w:rsid w:val="00D1004D"/>
    <w:rsid w:val="00D10066"/>
    <w:rsid w:val="00D11AA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223"/>
    <w:rsid w:val="00D30E05"/>
    <w:rsid w:val="00D32294"/>
    <w:rsid w:val="00D33DCD"/>
    <w:rsid w:val="00D346B1"/>
    <w:rsid w:val="00D34BA6"/>
    <w:rsid w:val="00D364A8"/>
    <w:rsid w:val="00D36EC5"/>
    <w:rsid w:val="00D37087"/>
    <w:rsid w:val="00D37555"/>
    <w:rsid w:val="00D40921"/>
    <w:rsid w:val="00D41CE8"/>
    <w:rsid w:val="00D41D42"/>
    <w:rsid w:val="00D42327"/>
    <w:rsid w:val="00D4265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6D14"/>
    <w:rsid w:val="00D6014E"/>
    <w:rsid w:val="00D601C1"/>
    <w:rsid w:val="00D60296"/>
    <w:rsid w:val="00D61B52"/>
    <w:rsid w:val="00D6262D"/>
    <w:rsid w:val="00D6277C"/>
    <w:rsid w:val="00D62E92"/>
    <w:rsid w:val="00D651AA"/>
    <w:rsid w:val="00D65D4C"/>
    <w:rsid w:val="00D65F37"/>
    <w:rsid w:val="00D668D4"/>
    <w:rsid w:val="00D6698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4444"/>
    <w:rsid w:val="00D747EE"/>
    <w:rsid w:val="00D74EA0"/>
    <w:rsid w:val="00D74EB5"/>
    <w:rsid w:val="00D757CC"/>
    <w:rsid w:val="00D75865"/>
    <w:rsid w:val="00D766EC"/>
    <w:rsid w:val="00D76C36"/>
    <w:rsid w:val="00D76F2F"/>
    <w:rsid w:val="00D801F2"/>
    <w:rsid w:val="00D803FC"/>
    <w:rsid w:val="00D809A1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210C"/>
    <w:rsid w:val="00D92986"/>
    <w:rsid w:val="00D93929"/>
    <w:rsid w:val="00D93CD2"/>
    <w:rsid w:val="00D957A2"/>
    <w:rsid w:val="00D97484"/>
    <w:rsid w:val="00D97A7C"/>
    <w:rsid w:val="00DA0E9E"/>
    <w:rsid w:val="00DA130B"/>
    <w:rsid w:val="00DA214F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FB9"/>
    <w:rsid w:val="00DB02FB"/>
    <w:rsid w:val="00DB05F2"/>
    <w:rsid w:val="00DB0CD5"/>
    <w:rsid w:val="00DB26DB"/>
    <w:rsid w:val="00DB40EC"/>
    <w:rsid w:val="00DB5022"/>
    <w:rsid w:val="00DB64F6"/>
    <w:rsid w:val="00DB651F"/>
    <w:rsid w:val="00DB6C74"/>
    <w:rsid w:val="00DC0534"/>
    <w:rsid w:val="00DC0729"/>
    <w:rsid w:val="00DC1323"/>
    <w:rsid w:val="00DC15EA"/>
    <w:rsid w:val="00DC16FB"/>
    <w:rsid w:val="00DC1A4B"/>
    <w:rsid w:val="00DC1BC0"/>
    <w:rsid w:val="00DC31EC"/>
    <w:rsid w:val="00DC3A49"/>
    <w:rsid w:val="00DC481F"/>
    <w:rsid w:val="00DC5E25"/>
    <w:rsid w:val="00DC73B4"/>
    <w:rsid w:val="00DD1CDE"/>
    <w:rsid w:val="00DD25A6"/>
    <w:rsid w:val="00DD381D"/>
    <w:rsid w:val="00DD3AB2"/>
    <w:rsid w:val="00DD3D80"/>
    <w:rsid w:val="00DD41CF"/>
    <w:rsid w:val="00DD6B96"/>
    <w:rsid w:val="00DD713A"/>
    <w:rsid w:val="00DD7945"/>
    <w:rsid w:val="00DD7EA4"/>
    <w:rsid w:val="00DE17D0"/>
    <w:rsid w:val="00DE2226"/>
    <w:rsid w:val="00DE40C7"/>
    <w:rsid w:val="00DE41AD"/>
    <w:rsid w:val="00DE5A67"/>
    <w:rsid w:val="00DE6279"/>
    <w:rsid w:val="00DE6DBD"/>
    <w:rsid w:val="00DE7E2A"/>
    <w:rsid w:val="00DF09C5"/>
    <w:rsid w:val="00DF1289"/>
    <w:rsid w:val="00DF1772"/>
    <w:rsid w:val="00DF1BFB"/>
    <w:rsid w:val="00DF1ED2"/>
    <w:rsid w:val="00DF29AD"/>
    <w:rsid w:val="00DF2E47"/>
    <w:rsid w:val="00DF31E1"/>
    <w:rsid w:val="00DF503E"/>
    <w:rsid w:val="00DF5E7B"/>
    <w:rsid w:val="00DF64FA"/>
    <w:rsid w:val="00DF71B3"/>
    <w:rsid w:val="00DF7B79"/>
    <w:rsid w:val="00E001BB"/>
    <w:rsid w:val="00E00A29"/>
    <w:rsid w:val="00E01746"/>
    <w:rsid w:val="00E01AAF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20BA"/>
    <w:rsid w:val="00E12549"/>
    <w:rsid w:val="00E125C4"/>
    <w:rsid w:val="00E13367"/>
    <w:rsid w:val="00E13561"/>
    <w:rsid w:val="00E1395A"/>
    <w:rsid w:val="00E13D30"/>
    <w:rsid w:val="00E13F60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4D92"/>
    <w:rsid w:val="00E35551"/>
    <w:rsid w:val="00E35C56"/>
    <w:rsid w:val="00E37453"/>
    <w:rsid w:val="00E37FC5"/>
    <w:rsid w:val="00E40A23"/>
    <w:rsid w:val="00E40C48"/>
    <w:rsid w:val="00E40E3A"/>
    <w:rsid w:val="00E41090"/>
    <w:rsid w:val="00E41147"/>
    <w:rsid w:val="00E41C51"/>
    <w:rsid w:val="00E42053"/>
    <w:rsid w:val="00E421E3"/>
    <w:rsid w:val="00E42B91"/>
    <w:rsid w:val="00E43DE6"/>
    <w:rsid w:val="00E4402A"/>
    <w:rsid w:val="00E45E44"/>
    <w:rsid w:val="00E4615A"/>
    <w:rsid w:val="00E46713"/>
    <w:rsid w:val="00E479E5"/>
    <w:rsid w:val="00E513AD"/>
    <w:rsid w:val="00E51BEC"/>
    <w:rsid w:val="00E51F4E"/>
    <w:rsid w:val="00E52BB6"/>
    <w:rsid w:val="00E52D7A"/>
    <w:rsid w:val="00E52F97"/>
    <w:rsid w:val="00E54092"/>
    <w:rsid w:val="00E5591B"/>
    <w:rsid w:val="00E55AF1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6384"/>
    <w:rsid w:val="00E76467"/>
    <w:rsid w:val="00E7669F"/>
    <w:rsid w:val="00E767D4"/>
    <w:rsid w:val="00E80977"/>
    <w:rsid w:val="00E813DC"/>
    <w:rsid w:val="00E816A9"/>
    <w:rsid w:val="00E81BE9"/>
    <w:rsid w:val="00E81C54"/>
    <w:rsid w:val="00E82CC7"/>
    <w:rsid w:val="00E841D2"/>
    <w:rsid w:val="00E84A75"/>
    <w:rsid w:val="00E84DBB"/>
    <w:rsid w:val="00E86EF5"/>
    <w:rsid w:val="00E874CA"/>
    <w:rsid w:val="00E87906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193E"/>
    <w:rsid w:val="00EA1944"/>
    <w:rsid w:val="00EA19BA"/>
    <w:rsid w:val="00EA1B22"/>
    <w:rsid w:val="00EA1CF4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18D0"/>
    <w:rsid w:val="00ED1E1D"/>
    <w:rsid w:val="00ED2734"/>
    <w:rsid w:val="00ED2796"/>
    <w:rsid w:val="00ED28FA"/>
    <w:rsid w:val="00ED35C8"/>
    <w:rsid w:val="00ED362E"/>
    <w:rsid w:val="00ED527A"/>
    <w:rsid w:val="00ED5305"/>
    <w:rsid w:val="00ED6D00"/>
    <w:rsid w:val="00ED747D"/>
    <w:rsid w:val="00EE0010"/>
    <w:rsid w:val="00EE01DA"/>
    <w:rsid w:val="00EE0B03"/>
    <w:rsid w:val="00EE1BF2"/>
    <w:rsid w:val="00EE25B5"/>
    <w:rsid w:val="00EE28BE"/>
    <w:rsid w:val="00EE3043"/>
    <w:rsid w:val="00EE32E6"/>
    <w:rsid w:val="00EE359D"/>
    <w:rsid w:val="00EE3EF5"/>
    <w:rsid w:val="00EE40EE"/>
    <w:rsid w:val="00EE4540"/>
    <w:rsid w:val="00EE5701"/>
    <w:rsid w:val="00EE5BAF"/>
    <w:rsid w:val="00EE5EB3"/>
    <w:rsid w:val="00EE7F2F"/>
    <w:rsid w:val="00EF0E0B"/>
    <w:rsid w:val="00EF1440"/>
    <w:rsid w:val="00EF1556"/>
    <w:rsid w:val="00EF1F8E"/>
    <w:rsid w:val="00EF214D"/>
    <w:rsid w:val="00EF2323"/>
    <w:rsid w:val="00EF29FA"/>
    <w:rsid w:val="00EF2F8A"/>
    <w:rsid w:val="00EF30DB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2032"/>
    <w:rsid w:val="00F0269A"/>
    <w:rsid w:val="00F02F23"/>
    <w:rsid w:val="00F035A2"/>
    <w:rsid w:val="00F03950"/>
    <w:rsid w:val="00F03F1E"/>
    <w:rsid w:val="00F05ACE"/>
    <w:rsid w:val="00F0651D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2D18"/>
    <w:rsid w:val="00F43517"/>
    <w:rsid w:val="00F436B5"/>
    <w:rsid w:val="00F43C03"/>
    <w:rsid w:val="00F44062"/>
    <w:rsid w:val="00F4462E"/>
    <w:rsid w:val="00F452AD"/>
    <w:rsid w:val="00F45A57"/>
    <w:rsid w:val="00F47B75"/>
    <w:rsid w:val="00F50E13"/>
    <w:rsid w:val="00F5159C"/>
    <w:rsid w:val="00F515AE"/>
    <w:rsid w:val="00F515DC"/>
    <w:rsid w:val="00F51DEC"/>
    <w:rsid w:val="00F5208C"/>
    <w:rsid w:val="00F54F4F"/>
    <w:rsid w:val="00F55858"/>
    <w:rsid w:val="00F55E9F"/>
    <w:rsid w:val="00F567D7"/>
    <w:rsid w:val="00F6018E"/>
    <w:rsid w:val="00F60AB3"/>
    <w:rsid w:val="00F615CF"/>
    <w:rsid w:val="00F615DD"/>
    <w:rsid w:val="00F6187D"/>
    <w:rsid w:val="00F6188A"/>
    <w:rsid w:val="00F61D70"/>
    <w:rsid w:val="00F623A2"/>
    <w:rsid w:val="00F638DD"/>
    <w:rsid w:val="00F63E7F"/>
    <w:rsid w:val="00F64432"/>
    <w:rsid w:val="00F64456"/>
    <w:rsid w:val="00F659DA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C7E"/>
    <w:rsid w:val="00F74D86"/>
    <w:rsid w:val="00F74DE9"/>
    <w:rsid w:val="00F759E6"/>
    <w:rsid w:val="00F76E33"/>
    <w:rsid w:val="00F77372"/>
    <w:rsid w:val="00F77451"/>
    <w:rsid w:val="00F77551"/>
    <w:rsid w:val="00F77A9A"/>
    <w:rsid w:val="00F80E07"/>
    <w:rsid w:val="00F80EE4"/>
    <w:rsid w:val="00F80F50"/>
    <w:rsid w:val="00F82316"/>
    <w:rsid w:val="00F83502"/>
    <w:rsid w:val="00F835E5"/>
    <w:rsid w:val="00F83B60"/>
    <w:rsid w:val="00F87118"/>
    <w:rsid w:val="00F87656"/>
    <w:rsid w:val="00F904BB"/>
    <w:rsid w:val="00F91928"/>
    <w:rsid w:val="00F91EA3"/>
    <w:rsid w:val="00F92140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744"/>
    <w:rsid w:val="00FA787D"/>
    <w:rsid w:val="00FB0526"/>
    <w:rsid w:val="00FB0B9F"/>
    <w:rsid w:val="00FB137F"/>
    <w:rsid w:val="00FB2C77"/>
    <w:rsid w:val="00FB3A38"/>
    <w:rsid w:val="00FB3EA2"/>
    <w:rsid w:val="00FB45D4"/>
    <w:rsid w:val="00FB549B"/>
    <w:rsid w:val="00FB63B3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3D5A"/>
    <w:rsid w:val="00FE458B"/>
    <w:rsid w:val="00FE5A83"/>
    <w:rsid w:val="00FE67FC"/>
    <w:rsid w:val="00FE69A3"/>
    <w:rsid w:val="00FE7F28"/>
    <w:rsid w:val="00FF11BE"/>
    <w:rsid w:val="00FF25A0"/>
    <w:rsid w:val="00FF2BAC"/>
    <w:rsid w:val="00FF4180"/>
    <w:rsid w:val="00FF4FBF"/>
    <w:rsid w:val="00FF602C"/>
    <w:rsid w:val="00FF669A"/>
    <w:rsid w:val="00FF75D2"/>
    <w:rsid w:val="00FF7615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24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9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99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99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31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2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4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j.edu.pl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drive.google.com/file/d/1Kd1DttbBeiNWt4q4slS4t76lZVKPbkyD/view" TargetMode="External"/><Relationship Id="rId39" Type="http://schemas.openxmlformats.org/officeDocument/2006/relationships/hyperlink" Target="https://platformazakupowa.pl/pn/uj_edu" TargetMode="External"/><Relationship Id="rId21" Type="http://schemas.openxmlformats.org/officeDocument/2006/relationships/hyperlink" Target="https://platformazakupowa.pl/pn/uj_edu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strona/45-instrukcje" TargetMode="External"/><Relationship Id="rId47" Type="http://schemas.openxmlformats.org/officeDocument/2006/relationships/hyperlink" Target="https://platformazakupowa.pl/pn/uj_edu" TargetMode="External"/><Relationship Id="rId50" Type="http://schemas.openxmlformats.org/officeDocument/2006/relationships/hyperlink" Target="mailto:dominik.wrana@uj.edu.pl" TargetMode="Externa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j.edu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zetargi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strona/45-instrukcje" TargetMode="External"/><Relationship Id="rId30" Type="http://schemas.openxmlformats.org/officeDocument/2006/relationships/hyperlink" Target="https://platformazakupowa.pl/pn/uj_edu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mailto:iod@uj.edu.pl" TargetMode="External"/><Relationship Id="rId5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mailto:dominik.wrana@uj.edu.p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bzp@uj.edu.pl" TargetMode="External"/><Relationship Id="rId17" Type="http://schemas.openxmlformats.org/officeDocument/2006/relationships/hyperlink" Target="https://przetargi.uj.edu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platformazakupowa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yperlink" Target="https://efaktur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35</Pages>
  <Words>13960</Words>
  <Characters>83763</Characters>
  <Application>Microsoft Office Word</Application>
  <DocSecurity>0</DocSecurity>
  <Lines>698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Poniewierska</cp:lastModifiedBy>
  <cp:revision>266</cp:revision>
  <cp:lastPrinted>2023-10-06T09:04:00Z</cp:lastPrinted>
  <dcterms:created xsi:type="dcterms:W3CDTF">2023-10-02T07:00:00Z</dcterms:created>
  <dcterms:modified xsi:type="dcterms:W3CDTF">2023-11-23T09:55:00Z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