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9C4" w14:textId="77777777" w:rsidR="00F04270" w:rsidRPr="005C3C98" w:rsidRDefault="00F04270" w:rsidP="005C3C98">
      <w:pPr>
        <w:pStyle w:val="Nagwek2"/>
        <w:spacing w:line="276" w:lineRule="auto"/>
        <w:ind w:left="709" w:firstLine="284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FORMULARZ OFERTY</w:t>
      </w:r>
    </w:p>
    <w:p w14:paraId="72159DEF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4258E0B2" w14:textId="5DBAE20E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Ja (my), niżej podpisany (ni) …………………………...........</w:t>
      </w:r>
      <w:r w:rsidR="005F4EC6" w:rsidRPr="005C3C98">
        <w:rPr>
          <w:rFonts w:ascii="Sylfaen" w:hAnsi="Sylfaen" w:cs="Arial"/>
          <w:sz w:val="22"/>
          <w:szCs w:val="22"/>
        </w:rPr>
        <w:t>................................</w:t>
      </w: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</w:p>
    <w:p w14:paraId="66B0E4B4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B42B7A4" w14:textId="3C43EC53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działając w imieniu i na rzecz :……………......................................................................................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.........</w:t>
      </w:r>
      <w:r w:rsidRPr="005C3C98">
        <w:rPr>
          <w:rFonts w:ascii="Sylfaen" w:hAnsi="Sylfaen" w:cs="Arial"/>
          <w:sz w:val="22"/>
          <w:szCs w:val="22"/>
        </w:rPr>
        <w:t>...</w:t>
      </w:r>
    </w:p>
    <w:p w14:paraId="398BD7C9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(pełna nazwa Wykonawcy)</w:t>
      </w:r>
    </w:p>
    <w:p w14:paraId="44E1FF41" w14:textId="77777777" w:rsidR="00B01CDA" w:rsidRPr="005C3C98" w:rsidRDefault="00B01CDA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2D0A3429" w14:textId="77A61B2C" w:rsidR="00F04270" w:rsidRPr="005C3C98" w:rsidRDefault="005F4EC6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</w:t>
      </w:r>
      <w:r w:rsidR="00F04270" w:rsidRPr="005C3C98">
        <w:rPr>
          <w:rFonts w:ascii="Sylfaen" w:hAnsi="Sylfaen" w:cs="Arial"/>
          <w:sz w:val="22"/>
          <w:szCs w:val="22"/>
        </w:rPr>
        <w:t>…………………………............................................................................</w:t>
      </w:r>
      <w:r w:rsidRPr="005C3C98">
        <w:rPr>
          <w:rFonts w:ascii="Sylfaen" w:hAnsi="Sylfaen" w:cs="Arial"/>
          <w:sz w:val="22"/>
          <w:szCs w:val="22"/>
        </w:rPr>
        <w:t>.........</w:t>
      </w:r>
      <w:r w:rsidR="00F04270" w:rsidRPr="005C3C98">
        <w:rPr>
          <w:rFonts w:ascii="Sylfaen" w:hAnsi="Sylfaen" w:cs="Arial"/>
          <w:sz w:val="22"/>
          <w:szCs w:val="22"/>
        </w:rPr>
        <w:t>.............</w:t>
      </w:r>
    </w:p>
    <w:p w14:paraId="7B7FD0AC" w14:textId="77777777" w:rsidR="00F04270" w:rsidRPr="005C3C98" w:rsidRDefault="00F04270" w:rsidP="005C3C98">
      <w:pPr>
        <w:spacing w:line="276" w:lineRule="auto"/>
        <w:jc w:val="center"/>
        <w:rPr>
          <w:rFonts w:ascii="Sylfaen" w:hAnsi="Sylfaen" w:cs="Arial"/>
          <w:sz w:val="18"/>
          <w:szCs w:val="18"/>
        </w:rPr>
      </w:pPr>
      <w:r w:rsidRPr="005C3C98">
        <w:rPr>
          <w:rFonts w:ascii="Sylfaen" w:hAnsi="Sylfaen" w:cs="Arial"/>
          <w:sz w:val="18"/>
          <w:szCs w:val="18"/>
        </w:rPr>
        <w:t>(adres siedziby Wykonawcy)</w:t>
      </w:r>
    </w:p>
    <w:p w14:paraId="71755722" w14:textId="77777777" w:rsidR="00F04270" w:rsidRPr="005C3C98" w:rsidRDefault="00F04270" w:rsidP="005C3C98">
      <w:pPr>
        <w:pStyle w:val="Stopka"/>
        <w:tabs>
          <w:tab w:val="clear" w:pos="4536"/>
          <w:tab w:val="clear" w:pos="9072"/>
        </w:tabs>
        <w:spacing w:line="276" w:lineRule="auto"/>
        <w:rPr>
          <w:rFonts w:ascii="Sylfaen" w:hAnsi="Sylfaen" w:cs="Arial"/>
          <w:sz w:val="22"/>
          <w:szCs w:val="22"/>
        </w:rPr>
      </w:pPr>
    </w:p>
    <w:p w14:paraId="3D9CAEE9" w14:textId="0E2B9AD8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NIP  ......................................................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Pr="005C3C98">
        <w:rPr>
          <w:rFonts w:ascii="Sylfaen" w:hAnsi="Sylfaen" w:cs="Arial"/>
          <w:sz w:val="22"/>
          <w:szCs w:val="22"/>
        </w:rPr>
        <w:t>REGON……………………………</w:t>
      </w:r>
      <w:r w:rsidR="005F4EC6" w:rsidRPr="005C3C98">
        <w:rPr>
          <w:rFonts w:ascii="Sylfaen" w:hAnsi="Sylfaen" w:cs="Arial"/>
          <w:sz w:val="22"/>
          <w:szCs w:val="22"/>
        </w:rPr>
        <w:t>………………..</w:t>
      </w:r>
      <w:r w:rsidRPr="005C3C98">
        <w:rPr>
          <w:rFonts w:ascii="Sylfaen" w:hAnsi="Sylfaen" w:cs="Arial"/>
          <w:sz w:val="22"/>
          <w:szCs w:val="22"/>
        </w:rPr>
        <w:t>……</w:t>
      </w:r>
    </w:p>
    <w:p w14:paraId="3EEEE85A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E549803" w14:textId="6A5E7325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Nr konta bankowego: …………………………........................................................................................</w:t>
      </w:r>
      <w:r w:rsidR="005F4EC6" w:rsidRPr="005C3C98">
        <w:rPr>
          <w:rFonts w:ascii="Sylfaen" w:hAnsi="Sylfaen" w:cs="Arial"/>
          <w:sz w:val="22"/>
          <w:szCs w:val="22"/>
        </w:rPr>
        <w:t>....</w:t>
      </w:r>
      <w:r w:rsidRPr="005C3C98">
        <w:rPr>
          <w:rFonts w:ascii="Sylfaen" w:hAnsi="Sylfaen" w:cs="Arial"/>
          <w:sz w:val="22"/>
          <w:szCs w:val="22"/>
        </w:rPr>
        <w:t>.</w:t>
      </w:r>
    </w:p>
    <w:p w14:paraId="3E58AAB1" w14:textId="77777777" w:rsidR="00F04270" w:rsidRPr="005C3C98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6A992F06" w14:textId="7C50A1D3" w:rsidR="00F04270" w:rsidRPr="00C93CE5" w:rsidRDefault="00F04270" w:rsidP="005C3C98">
      <w:pPr>
        <w:spacing w:line="276" w:lineRule="auto"/>
        <w:rPr>
          <w:rFonts w:ascii="Sylfaen" w:hAnsi="Sylfaen" w:cs="Arial"/>
          <w:sz w:val="22"/>
          <w:szCs w:val="22"/>
        </w:rPr>
      </w:pPr>
      <w:r w:rsidRPr="00C93CE5">
        <w:rPr>
          <w:rFonts w:ascii="Sylfaen" w:hAnsi="Sylfaen" w:cs="Arial"/>
          <w:sz w:val="22"/>
          <w:szCs w:val="22"/>
        </w:rPr>
        <w:t>nrtelefonu</w:t>
      </w:r>
      <w:r w:rsidRPr="005C3C98">
        <w:rPr>
          <w:rFonts w:ascii="Sylfaen" w:hAnsi="Sylfaen" w:cs="Arial"/>
          <w:sz w:val="22"/>
          <w:szCs w:val="22"/>
        </w:rPr>
        <w:t>....................................................</w:t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="00930587">
        <w:rPr>
          <w:rFonts w:ascii="Sylfaen" w:hAnsi="Sylfaen" w:cs="Arial"/>
          <w:sz w:val="22"/>
          <w:szCs w:val="22"/>
        </w:rPr>
        <w:tab/>
      </w:r>
      <w:r w:rsidRPr="00C93CE5">
        <w:rPr>
          <w:rFonts w:ascii="Sylfaen" w:hAnsi="Sylfaen" w:cs="Arial"/>
          <w:sz w:val="22"/>
          <w:szCs w:val="22"/>
        </w:rPr>
        <w:t>e-mail</w:t>
      </w:r>
      <w:r w:rsidRPr="005C3C98">
        <w:rPr>
          <w:rFonts w:ascii="Sylfaen" w:hAnsi="Sylfaen" w:cs="Arial"/>
          <w:sz w:val="22"/>
          <w:szCs w:val="22"/>
        </w:rPr>
        <w:t>.............................................</w:t>
      </w:r>
      <w:r w:rsidR="00930587">
        <w:rPr>
          <w:rFonts w:ascii="Sylfaen" w:hAnsi="Sylfaen" w:cs="Arial"/>
          <w:sz w:val="22"/>
          <w:szCs w:val="22"/>
        </w:rPr>
        <w:t>.......</w:t>
      </w:r>
      <w:r w:rsidRPr="005C3C98">
        <w:rPr>
          <w:rFonts w:ascii="Sylfaen" w:hAnsi="Sylfaen" w:cs="Arial"/>
          <w:sz w:val="22"/>
          <w:szCs w:val="22"/>
        </w:rPr>
        <w:t>...</w:t>
      </w:r>
    </w:p>
    <w:p w14:paraId="11ADFA82" w14:textId="77777777" w:rsidR="003C7A31" w:rsidRPr="00C93CE5" w:rsidRDefault="003C7A31" w:rsidP="005C3C98">
      <w:pPr>
        <w:spacing w:line="276" w:lineRule="auto"/>
        <w:rPr>
          <w:rFonts w:ascii="Sylfaen" w:hAnsi="Sylfaen" w:cs="Arial"/>
          <w:sz w:val="22"/>
          <w:szCs w:val="22"/>
        </w:rPr>
      </w:pPr>
    </w:p>
    <w:p w14:paraId="5A701455" w14:textId="77777777" w:rsidR="00E46432" w:rsidRDefault="00E46432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w odpowiedzi na ogłoszenie o przetargu nieograniczonym </w:t>
      </w:r>
      <w:r w:rsidR="0002714B" w:rsidRPr="005C3C98">
        <w:rPr>
          <w:rFonts w:ascii="Sylfaen" w:hAnsi="Sylfaen" w:cs="Arial"/>
          <w:sz w:val="22"/>
          <w:szCs w:val="22"/>
        </w:rPr>
        <w:t>pod nazwą</w:t>
      </w:r>
      <w:r w:rsidRPr="005C3C98">
        <w:rPr>
          <w:rFonts w:ascii="Sylfaen" w:hAnsi="Sylfaen" w:cs="Arial"/>
          <w:sz w:val="22"/>
          <w:szCs w:val="22"/>
        </w:rPr>
        <w:t xml:space="preserve">: </w:t>
      </w:r>
    </w:p>
    <w:p w14:paraId="18C8E92F" w14:textId="77777777" w:rsidR="00E138E9" w:rsidRPr="005C3C98" w:rsidRDefault="00E138E9" w:rsidP="005C3C98">
      <w:pPr>
        <w:pStyle w:val="Tekstpodstawowy3"/>
        <w:spacing w:line="276" w:lineRule="auto"/>
        <w:rPr>
          <w:rFonts w:ascii="Sylfaen" w:hAnsi="Sylfaen" w:cs="Arial"/>
          <w:sz w:val="22"/>
          <w:szCs w:val="22"/>
        </w:rPr>
      </w:pPr>
    </w:p>
    <w:p w14:paraId="6EA65D8E" w14:textId="77777777" w:rsidR="009B5E69" w:rsidRPr="005C3C98" w:rsidRDefault="009B5E69" w:rsidP="005C3C98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Arial"/>
          <w:b/>
          <w:bCs/>
          <w:snapToGrid w:val="0"/>
          <w:sz w:val="22"/>
          <w:szCs w:val="22"/>
        </w:rPr>
      </w:pPr>
      <w:r w:rsidRPr="005C3C98">
        <w:rPr>
          <w:rFonts w:ascii="Sylfaen" w:hAnsi="Sylfaen" w:cs="Arial"/>
          <w:b/>
          <w:sz w:val="22"/>
          <w:szCs w:val="22"/>
        </w:rPr>
        <w:t>„</w:t>
      </w:r>
      <w:r w:rsidR="00B01CDA" w:rsidRPr="005C3C98">
        <w:rPr>
          <w:rFonts w:ascii="Sylfaen" w:hAnsi="Sylfaen"/>
          <w:b/>
          <w:bCs/>
          <w:iCs/>
          <w:sz w:val="22"/>
          <w:szCs w:val="22"/>
        </w:rPr>
        <w:t xml:space="preserve">Dostawy paliwa płynnego – oleju napędowego na rzecz </w:t>
      </w:r>
      <w:r w:rsidR="00C4064B">
        <w:rPr>
          <w:rFonts w:ascii="Sylfaen" w:hAnsi="Sylfaen"/>
          <w:b/>
          <w:bCs/>
          <w:iCs/>
          <w:sz w:val="22"/>
          <w:szCs w:val="22"/>
        </w:rPr>
        <w:br/>
      </w:r>
      <w:r w:rsidR="00B01CDA" w:rsidRPr="005C3C98">
        <w:rPr>
          <w:rFonts w:ascii="Sylfaen" w:hAnsi="Sylfaen"/>
          <w:b/>
          <w:bCs/>
          <w:iCs/>
          <w:sz w:val="22"/>
          <w:szCs w:val="22"/>
        </w:rPr>
        <w:t>Szczecińsko-Polickiego Przedsiębiorstwa Komunikacyjnego Spółka z o.o.</w:t>
      </w:r>
      <w:r w:rsidRPr="005C3C98">
        <w:rPr>
          <w:rFonts w:ascii="Sylfaen" w:hAnsi="Sylfaen" w:cs="Arial"/>
          <w:b/>
          <w:sz w:val="22"/>
          <w:szCs w:val="22"/>
        </w:rPr>
        <w:t>”</w:t>
      </w:r>
    </w:p>
    <w:p w14:paraId="7F5FF43D" w14:textId="77777777" w:rsidR="009B5E69" w:rsidRPr="005C3C98" w:rsidRDefault="009B5E69" w:rsidP="005C3C98">
      <w:pPr>
        <w:spacing w:line="276" w:lineRule="auto"/>
        <w:ind w:firstLine="708"/>
        <w:jc w:val="center"/>
        <w:rPr>
          <w:rFonts w:ascii="Sylfaen" w:hAnsi="Sylfaen" w:cs="Arial"/>
          <w:snapToGrid w:val="0"/>
          <w:sz w:val="22"/>
          <w:szCs w:val="22"/>
        </w:rPr>
      </w:pPr>
    </w:p>
    <w:p w14:paraId="1F29B87B" w14:textId="77777777" w:rsidR="009B5E69" w:rsidRPr="005C3C98" w:rsidRDefault="009B5E69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  <w:r w:rsidRPr="005C3C98">
        <w:rPr>
          <w:rFonts w:ascii="Sylfaen" w:hAnsi="Sylfaen" w:cs="Arial"/>
          <w:snapToGrid w:val="0"/>
          <w:sz w:val="22"/>
          <w:szCs w:val="22"/>
        </w:rPr>
        <w:t xml:space="preserve">w imieniu Wykonawcy wskazanego powyżej oświadczam(my), co następuje: </w:t>
      </w:r>
    </w:p>
    <w:p w14:paraId="1E9704F4" w14:textId="77777777" w:rsidR="008559C8" w:rsidRPr="005C3C98" w:rsidRDefault="008559C8" w:rsidP="005C3C98">
      <w:pPr>
        <w:spacing w:line="276" w:lineRule="auto"/>
        <w:rPr>
          <w:rFonts w:ascii="Sylfaen" w:hAnsi="Sylfaen" w:cs="Arial"/>
          <w:snapToGrid w:val="0"/>
          <w:sz w:val="22"/>
          <w:szCs w:val="22"/>
        </w:rPr>
      </w:pPr>
    </w:p>
    <w:p w14:paraId="22A5B5F2" w14:textId="77777777" w:rsidR="008559C8" w:rsidRPr="005C3C98" w:rsidRDefault="008559C8" w:rsidP="005C3C98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Sylfaen" w:hAnsi="Sylfaen"/>
          <w:b/>
          <w:bCs/>
          <w:sz w:val="22"/>
          <w:szCs w:val="22"/>
        </w:rPr>
      </w:pPr>
      <w:r w:rsidRPr="005C3C98">
        <w:rPr>
          <w:rFonts w:ascii="Sylfaen" w:hAnsi="Sylfaen"/>
          <w:b/>
          <w:bCs/>
          <w:sz w:val="22"/>
          <w:szCs w:val="22"/>
        </w:rPr>
        <w:t xml:space="preserve">składam niniejszą ofertę: </w:t>
      </w:r>
    </w:p>
    <w:p w14:paraId="4A41CC52" w14:textId="77777777" w:rsidR="008559C8" w:rsidRPr="001760C8" w:rsidRDefault="008559C8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Oferuję wykonanie zamówienia zgodnie z opisem przedmiotu zamówienia i na warunkach płatności określonych w </w:t>
      </w:r>
      <w:r w:rsidR="005F4EC6" w:rsidRPr="005C3C98">
        <w:rPr>
          <w:rFonts w:ascii="Sylfaen" w:hAnsi="Sylfaen"/>
          <w:sz w:val="22"/>
          <w:szCs w:val="22"/>
        </w:rPr>
        <w:t>SWZ</w:t>
      </w:r>
      <w:r w:rsidR="008D1BF1">
        <w:rPr>
          <w:rFonts w:ascii="Sylfaen" w:hAnsi="Sylfaen"/>
          <w:sz w:val="22"/>
          <w:szCs w:val="22"/>
        </w:rPr>
        <w:t xml:space="preserve"> </w:t>
      </w:r>
      <w:r w:rsidRPr="005C3C98">
        <w:rPr>
          <w:rFonts w:ascii="Sylfaen" w:hAnsi="Sylfaen"/>
          <w:bCs/>
          <w:sz w:val="22"/>
          <w:szCs w:val="22"/>
        </w:rPr>
        <w:t>za:</w:t>
      </w:r>
      <w:r w:rsidRPr="001760C8">
        <w:rPr>
          <w:rFonts w:ascii="Sylfaen" w:hAnsi="Sylfaen"/>
          <w:i/>
          <w:sz w:val="22"/>
          <w:szCs w:val="22"/>
        </w:rPr>
        <w:t xml:space="preserve">(zgodnie z Rozdziałem X </w:t>
      </w:r>
      <w:r w:rsidR="005F4EC6" w:rsidRPr="001760C8">
        <w:rPr>
          <w:rFonts w:ascii="Sylfaen" w:hAnsi="Sylfaen"/>
          <w:i/>
          <w:sz w:val="22"/>
          <w:szCs w:val="22"/>
        </w:rPr>
        <w:t>SWZ</w:t>
      </w:r>
      <w:r w:rsidRPr="001760C8">
        <w:rPr>
          <w:rFonts w:ascii="Sylfaen" w:hAnsi="Sylfaen"/>
          <w:i/>
          <w:sz w:val="22"/>
          <w:szCs w:val="22"/>
        </w:rPr>
        <w:t>):</w:t>
      </w:r>
    </w:p>
    <w:p w14:paraId="59484399" w14:textId="77777777" w:rsidR="008559C8" w:rsidRPr="005C3C98" w:rsidRDefault="008559C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tbl>
      <w:tblPr>
        <w:tblW w:w="9497" w:type="dxa"/>
        <w:tblInd w:w="3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7"/>
      </w:tblGrid>
      <w:tr w:rsidR="008559C8" w:rsidRPr="005C3C98" w14:paraId="393B4B7D" w14:textId="77777777" w:rsidTr="00254D07">
        <w:trPr>
          <w:trHeight w:val="851"/>
        </w:trPr>
        <w:tc>
          <w:tcPr>
            <w:tcW w:w="94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4562E4E" w14:textId="77777777" w:rsidR="00254D07" w:rsidRPr="005C3C98" w:rsidRDefault="00254D07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brutto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standardowego ............................. zł.</w:t>
            </w:r>
          </w:p>
        </w:tc>
      </w:tr>
      <w:tr w:rsidR="008559C8" w:rsidRPr="005C3C98" w14:paraId="51D69EB2" w14:textId="77777777" w:rsidTr="00254D07">
        <w:trPr>
          <w:trHeight w:val="851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2CBDC7E" w14:textId="77777777" w:rsidR="008559C8" w:rsidRPr="005C3C98" w:rsidRDefault="008559C8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 xml:space="preserve">PODATEK VAT </w:t>
            </w:r>
            <w:r w:rsidR="00254D07"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według obowiązującej stawki 23 %</w:t>
            </w: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 xml:space="preserve"> .....................</w:t>
            </w:r>
            <w:r w:rsidR="005F4EC6"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............................</w:t>
            </w:r>
            <w:r w:rsidRPr="005C3C98">
              <w:rPr>
                <w:rFonts w:ascii="Sylfaen" w:hAnsi="Sylfaen" w:cs="Times New Roman"/>
                <w:b/>
                <w:bCs/>
                <w:sz w:val="22"/>
                <w:szCs w:val="22"/>
              </w:rPr>
              <w:t>.... ZŁ</w:t>
            </w:r>
          </w:p>
        </w:tc>
      </w:tr>
      <w:tr w:rsidR="008559C8" w:rsidRPr="005C3C98" w14:paraId="335F340A" w14:textId="77777777" w:rsidTr="00FA5F61">
        <w:trPr>
          <w:trHeight w:val="1365"/>
        </w:trPr>
        <w:tc>
          <w:tcPr>
            <w:tcW w:w="94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192F319" w14:textId="59DAF304" w:rsidR="00FA5F61" w:rsidRPr="005C3C98" w:rsidRDefault="00FA5F61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cenę netto za jeden m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 xml:space="preserve"> oleju napędowego standar</w:t>
            </w:r>
            <w:r w:rsidR="00334D9C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d</w:t>
            </w: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owego .................................. zł</w:t>
            </w:r>
          </w:p>
          <w:p w14:paraId="6D84D727" w14:textId="77777777" w:rsidR="00FA5F61" w:rsidRPr="005C3C98" w:rsidRDefault="00FA5F61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</w:p>
          <w:p w14:paraId="1C3EE18A" w14:textId="77777777" w:rsidR="008559C8" w:rsidRPr="005C3C98" w:rsidRDefault="00FA5F61" w:rsidP="005C3C98">
            <w:pPr>
              <w:pStyle w:val="WW-Tekstpodstawowy2"/>
              <w:tabs>
                <w:tab w:val="center" w:pos="6336"/>
                <w:tab w:val="right" w:pos="10872"/>
              </w:tabs>
              <w:spacing w:line="276" w:lineRule="auto"/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</w:pPr>
            <w:r w:rsidRPr="005C3C98">
              <w:rPr>
                <w:rFonts w:ascii="Sylfaen" w:hAnsi="Sylfaen" w:cs="Times New Roman"/>
                <w:b/>
                <w:bCs/>
                <w:caps/>
                <w:sz w:val="22"/>
                <w:szCs w:val="22"/>
              </w:rPr>
              <w:t>w tym marża (+) .........zł, upust (-) ..........zł</w:t>
            </w:r>
          </w:p>
        </w:tc>
      </w:tr>
    </w:tbl>
    <w:p w14:paraId="665C335B" w14:textId="77777777" w:rsidR="008559C8" w:rsidRPr="005C3C98" w:rsidRDefault="008559C8" w:rsidP="005C3C98">
      <w:pPr>
        <w:pStyle w:val="Tekstpodstawowy3"/>
        <w:tabs>
          <w:tab w:val="left" w:pos="1134"/>
        </w:tabs>
        <w:spacing w:line="276" w:lineRule="auto"/>
        <w:rPr>
          <w:rFonts w:ascii="Sylfaen" w:hAnsi="Sylfaen"/>
          <w:sz w:val="22"/>
          <w:szCs w:val="22"/>
        </w:rPr>
      </w:pPr>
    </w:p>
    <w:p w14:paraId="7A2B0E16" w14:textId="6714CC5A" w:rsidR="008559C8" w:rsidRPr="005C3C98" w:rsidRDefault="00F7781B" w:rsidP="005C3C98">
      <w:pPr>
        <w:numPr>
          <w:ilvl w:val="0"/>
          <w:numId w:val="8"/>
        </w:num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Oświadczam(y), że oferowana cena oleju napędowego obowiązuje na dzień </w:t>
      </w:r>
      <w:r w:rsidR="00346E3C" w:rsidRPr="00346E3C">
        <w:rPr>
          <w:rFonts w:ascii="Sylfaen" w:hAnsi="Sylfaen"/>
          <w:b/>
          <w:bCs/>
          <w:sz w:val="22"/>
          <w:szCs w:val="22"/>
        </w:rPr>
        <w:t>9.08.2023</w:t>
      </w:r>
      <w:r w:rsidRPr="005C3C98">
        <w:rPr>
          <w:rFonts w:ascii="Sylfaen" w:hAnsi="Sylfaen"/>
          <w:sz w:val="22"/>
          <w:szCs w:val="22"/>
        </w:rPr>
        <w:t>. i odniesiona jest do temperatury referencyjnej 15</w:t>
      </w:r>
      <w:r w:rsidRPr="005C3C98">
        <w:rPr>
          <w:rFonts w:ascii="Sylfaen" w:hAnsi="Sylfaen"/>
          <w:sz w:val="22"/>
          <w:szCs w:val="22"/>
          <w:vertAlign w:val="superscript"/>
        </w:rPr>
        <w:t>0</w:t>
      </w:r>
      <w:r w:rsidRPr="005C3C98">
        <w:rPr>
          <w:rFonts w:ascii="Sylfaen" w:hAnsi="Sylfaen"/>
          <w:sz w:val="22"/>
          <w:szCs w:val="22"/>
        </w:rPr>
        <w:t xml:space="preserve">C publikowanej przez PKN ORLEN w dniu </w:t>
      </w:r>
      <w:r w:rsidR="00346E3C" w:rsidRPr="00346E3C">
        <w:rPr>
          <w:rFonts w:ascii="Sylfaen" w:hAnsi="Sylfaen"/>
          <w:b/>
          <w:bCs/>
          <w:sz w:val="22"/>
          <w:szCs w:val="22"/>
        </w:rPr>
        <w:t>9.08.2023</w:t>
      </w:r>
      <w:r w:rsidRPr="005C3C98">
        <w:rPr>
          <w:rFonts w:ascii="Sylfaen" w:hAnsi="Sylfaen"/>
          <w:sz w:val="22"/>
          <w:szCs w:val="22"/>
        </w:rPr>
        <w:t xml:space="preserve">. </w:t>
      </w:r>
    </w:p>
    <w:p w14:paraId="60C84EA3" w14:textId="77777777" w:rsidR="000A7690" w:rsidRPr="005C3C98" w:rsidRDefault="000A7690" w:rsidP="005C3C98">
      <w:pPr>
        <w:spacing w:line="276" w:lineRule="auto"/>
        <w:ind w:left="360"/>
        <w:jc w:val="both"/>
        <w:rPr>
          <w:rFonts w:ascii="Sylfaen" w:hAnsi="Sylfaen"/>
          <w:b/>
          <w:sz w:val="22"/>
          <w:szCs w:val="22"/>
        </w:rPr>
      </w:pPr>
    </w:p>
    <w:p w14:paraId="7F7DABBC" w14:textId="77777777" w:rsidR="008559C8" w:rsidRPr="005C3C98" w:rsidRDefault="008559C8" w:rsidP="005C3C98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lastRenderedPageBreak/>
        <w:t xml:space="preserve">Oświadczam(y), </w:t>
      </w:r>
      <w:r w:rsidRPr="005C3C98">
        <w:rPr>
          <w:rFonts w:ascii="Sylfaen" w:hAnsi="Sylfaen"/>
          <w:b/>
          <w:sz w:val="22"/>
          <w:szCs w:val="22"/>
        </w:rPr>
        <w:t>że udział towarów</w:t>
      </w:r>
      <w:r w:rsidRPr="005C3C98">
        <w:rPr>
          <w:rFonts w:ascii="Sylfaen" w:hAnsi="Sylfaen"/>
          <w:sz w:val="22"/>
          <w:szCs w:val="22"/>
        </w:rPr>
        <w:t xml:space="preserve"> pochodzących z państw członkowskich Unii Europejskiej, państw z którymi Unia Europejska zawarła umowy o równym traktowaniu przedsiębiorców, lub państw wobec których na mocy decyzji Rady stosuje się przepisy dyrektywy 2014/25/UE,</w:t>
      </w:r>
    </w:p>
    <w:p w14:paraId="13325A6A" w14:textId="77777777" w:rsidR="008559C8" w:rsidRPr="005C3C98" w:rsidRDefault="008559C8" w:rsidP="005C3C98">
      <w:pPr>
        <w:numPr>
          <w:ilvl w:val="0"/>
          <w:numId w:val="9"/>
        </w:numPr>
        <w:spacing w:line="276" w:lineRule="auto"/>
        <w:ind w:left="426" w:firstLine="0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sz w:val="22"/>
          <w:szCs w:val="22"/>
        </w:rPr>
        <w:t>przekroczy 50 % / nie przekroczy 50 % *</w:t>
      </w:r>
    </w:p>
    <w:p w14:paraId="0DC34597" w14:textId="77777777" w:rsidR="008559C8" w:rsidRPr="005C3C98" w:rsidRDefault="008559C8" w:rsidP="005C3C98">
      <w:pPr>
        <w:spacing w:line="276" w:lineRule="auto"/>
        <w:ind w:left="426"/>
        <w:jc w:val="both"/>
        <w:rPr>
          <w:rFonts w:ascii="Sylfaen" w:hAnsi="Sylfaen"/>
          <w:b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>*niewłaściwe skreślić</w:t>
      </w:r>
    </w:p>
    <w:p w14:paraId="1751645C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2883E13C" w14:textId="77777777" w:rsidR="005C3C98" w:rsidRPr="005C3C98" w:rsidRDefault="005C3C98" w:rsidP="005C3C98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Termin zapłaty przez Zamawiającego wynosi </w:t>
      </w:r>
      <w:r w:rsidRPr="005C3C98">
        <w:rPr>
          <w:rFonts w:ascii="Sylfaen" w:hAnsi="Sylfaen"/>
          <w:b/>
          <w:sz w:val="22"/>
          <w:szCs w:val="22"/>
        </w:rPr>
        <w:t>…… dni*</w:t>
      </w:r>
      <w:r w:rsidRPr="005C3C98">
        <w:rPr>
          <w:rFonts w:ascii="Sylfaen" w:hAnsi="Sylfaen"/>
          <w:sz w:val="22"/>
          <w:szCs w:val="22"/>
        </w:rPr>
        <w:t>, od daty otrzymania faktury przez Zamawiającego.</w:t>
      </w:r>
    </w:p>
    <w:p w14:paraId="66647D08" w14:textId="77777777" w:rsidR="008559C8" w:rsidRPr="005C3C98" w:rsidRDefault="005C3C98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b/>
          <w:i/>
          <w:sz w:val="22"/>
          <w:szCs w:val="22"/>
        </w:rPr>
        <w:t>* w przypadku niewypełnienia zamawiający uzna, że wykonawca oferuje termin płatności 30 dni, wówczas wykonawca otrzyma 0 pkt w kryterium „Termin płatności przez Zamawiającego”.</w:t>
      </w:r>
    </w:p>
    <w:p w14:paraId="381D8BA0" w14:textId="77777777" w:rsidR="008559C8" w:rsidRPr="005C3C98" w:rsidRDefault="008559C8" w:rsidP="005C3C98">
      <w:pPr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60824C4B" w14:textId="77777777" w:rsidR="00CB6E16" w:rsidRPr="005C3C98" w:rsidRDefault="008559C8" w:rsidP="005C3C98">
      <w:pPr>
        <w:numPr>
          <w:ilvl w:val="0"/>
          <w:numId w:val="18"/>
        </w:numPr>
        <w:tabs>
          <w:tab w:val="clear" w:pos="360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Oświadczam(y), że jesteśmy związani niniejszą ofertą przez okres </w:t>
      </w:r>
      <w:r w:rsidR="005F4EC6" w:rsidRPr="005C3C98">
        <w:rPr>
          <w:rFonts w:ascii="Sylfaen" w:hAnsi="Sylfaen"/>
          <w:sz w:val="22"/>
          <w:szCs w:val="22"/>
        </w:rPr>
        <w:t>wskazany w SWZ</w:t>
      </w:r>
      <w:r w:rsidRPr="005C3C98">
        <w:rPr>
          <w:rFonts w:ascii="Sylfaen" w:hAnsi="Sylfaen"/>
          <w:sz w:val="22"/>
          <w:szCs w:val="22"/>
        </w:rPr>
        <w:t>.</w:t>
      </w:r>
    </w:p>
    <w:p w14:paraId="01B5CAEB" w14:textId="77777777" w:rsidR="00CB6E16" w:rsidRPr="005C3C98" w:rsidRDefault="00CB6E16" w:rsidP="005C3C98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36363B8A" w14:textId="77777777" w:rsidR="00CB6E16" w:rsidRPr="005C3C98" w:rsidRDefault="00CB6E16" w:rsidP="005C3C98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Ponadto oświadczamy że:</w:t>
      </w:r>
    </w:p>
    <w:p w14:paraId="5996F061" w14:textId="77777777" w:rsidR="00CB6E16" w:rsidRPr="005C3C98" w:rsidRDefault="00CB6E16" w:rsidP="005C3C98">
      <w:pPr>
        <w:pStyle w:val="Tekstpodstawowywcity2"/>
        <w:numPr>
          <w:ilvl w:val="0"/>
          <w:numId w:val="3"/>
        </w:numPr>
        <w:spacing w:line="276" w:lineRule="auto"/>
        <w:ind w:left="714" w:hanging="357"/>
        <w:rPr>
          <w:rFonts w:ascii="Sylfaen" w:hAnsi="Sylfaen" w:cs="Arial"/>
          <w:b w:val="0"/>
          <w:sz w:val="22"/>
          <w:szCs w:val="22"/>
        </w:rPr>
      </w:pPr>
      <w:r w:rsidRPr="005C3C98">
        <w:rPr>
          <w:rFonts w:ascii="Sylfaen" w:hAnsi="Sylfaen" w:cs="Arial"/>
          <w:b w:val="0"/>
          <w:sz w:val="22"/>
          <w:szCs w:val="22"/>
        </w:rPr>
        <w:t>zapoznaliśmy się ze Specyfikacją Warunków Zamówienia (SWZ) wraz z załącznikami i nie wnosimy do niej zastrzeżeń, a ponadto zapewniamy, iż oferujemy wykonanie zamówienia zgodnie z opisem przedmiotu zamówienia na warunkach wskazanych w SWZ,</w:t>
      </w:r>
    </w:p>
    <w:p w14:paraId="0E90A284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uzyskaliśmy od zamawiającego wszystkie informacje konieczne do prawidłowego sporządzenia oferty i do wykonania zamówienia,</w:t>
      </w:r>
    </w:p>
    <w:p w14:paraId="5DB75D4B" w14:textId="77777777" w:rsidR="00CB6E16" w:rsidRPr="005C3C98" w:rsidRDefault="00CB6E16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cena oferty zawiera wszelkie koszty związane z realizacją zamówienia, w tym: cenę netto za dostarczony towar, podatek VAT,</w:t>
      </w:r>
    </w:p>
    <w:p w14:paraId="5E83010D" w14:textId="77777777" w:rsidR="008559C8" w:rsidRPr="00990FF1" w:rsidRDefault="008559C8" w:rsidP="005C3C98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/>
          <w:sz w:val="22"/>
          <w:szCs w:val="22"/>
        </w:rPr>
        <w:t xml:space="preserve">w razie wybrania naszej oferty zobowiązujemy się do podpisania umowy na warunkach zawartych we wzorze umowy dołączonym do </w:t>
      </w:r>
      <w:r w:rsidR="005F4EC6" w:rsidRPr="005C3C98">
        <w:rPr>
          <w:rFonts w:ascii="Sylfaen" w:hAnsi="Sylfaen"/>
          <w:sz w:val="22"/>
          <w:szCs w:val="22"/>
        </w:rPr>
        <w:t>SWZ</w:t>
      </w:r>
      <w:r w:rsidRPr="005C3C98">
        <w:rPr>
          <w:rFonts w:ascii="Sylfaen" w:hAnsi="Sylfaen"/>
          <w:sz w:val="22"/>
          <w:szCs w:val="22"/>
        </w:rPr>
        <w:t xml:space="preserve"> oraz w miejscu i terminie</w:t>
      </w:r>
      <w:r w:rsidR="00CB6E16" w:rsidRPr="005C3C98">
        <w:rPr>
          <w:rFonts w:ascii="Sylfaen" w:hAnsi="Sylfaen"/>
          <w:sz w:val="22"/>
          <w:szCs w:val="22"/>
        </w:rPr>
        <w:t xml:space="preserve"> określonym przez zamawiającego.</w:t>
      </w:r>
    </w:p>
    <w:p w14:paraId="62CC44C2" w14:textId="77777777" w:rsidR="00990FF1" w:rsidRPr="005C3C98" w:rsidRDefault="00990FF1" w:rsidP="00990FF1">
      <w:pPr>
        <w:spacing w:line="276" w:lineRule="auto"/>
        <w:ind w:left="714"/>
        <w:jc w:val="both"/>
        <w:rPr>
          <w:rFonts w:ascii="Sylfaen" w:hAnsi="Sylfaen" w:cs="Arial"/>
          <w:sz w:val="22"/>
          <w:szCs w:val="22"/>
        </w:rPr>
      </w:pPr>
    </w:p>
    <w:p w14:paraId="5176BC0A" w14:textId="77777777" w:rsidR="00CB6E16" w:rsidRPr="00990FF1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Faktury VAT będą wystawiane w formie elektronicznej tzw. e-faktury i przesyłane na adres poczty elektronicznej:</w:t>
      </w:r>
      <w:hyperlink r:id="rId8" w:tgtFrame="_blank" w:history="1">
        <w:r w:rsidR="00C272C3" w:rsidRPr="005C3C98">
          <w:rPr>
            <w:rStyle w:val="Hipercze"/>
            <w:rFonts w:ascii="Sylfaen" w:hAnsi="Sylfaen" w:cs="Arial"/>
            <w:color w:val="1155CC"/>
            <w:sz w:val="22"/>
            <w:szCs w:val="22"/>
            <w:shd w:val="clear" w:color="auto" w:fill="FFFFFF"/>
          </w:rPr>
          <w:t>sppk@sppk.pl</w:t>
        </w:r>
      </w:hyperlink>
      <w:r w:rsidRPr="005C3C98">
        <w:rPr>
          <w:rFonts w:ascii="Sylfaen" w:hAnsi="Sylfaen" w:cs="Arial"/>
          <w:sz w:val="22"/>
          <w:szCs w:val="22"/>
        </w:rPr>
        <w:t>.</w:t>
      </w:r>
    </w:p>
    <w:p w14:paraId="5318A53F" w14:textId="77777777" w:rsidR="00990FF1" w:rsidRPr="005C3C98" w:rsidRDefault="00990FF1" w:rsidP="00990FF1">
      <w:pPr>
        <w:spacing w:line="276" w:lineRule="auto"/>
        <w:ind w:left="360"/>
        <w:jc w:val="both"/>
        <w:rPr>
          <w:rFonts w:ascii="Sylfaen" w:hAnsi="Sylfaen"/>
          <w:sz w:val="22"/>
          <w:szCs w:val="22"/>
        </w:rPr>
      </w:pPr>
    </w:p>
    <w:p w14:paraId="73884504" w14:textId="77777777" w:rsidR="008B381A" w:rsidRPr="008B381A" w:rsidRDefault="008B381A" w:rsidP="008B381A">
      <w:pPr>
        <w:pStyle w:val="Akapitzlist"/>
        <w:numPr>
          <w:ilvl w:val="0"/>
          <w:numId w:val="18"/>
        </w:numPr>
        <w:jc w:val="both"/>
        <w:rPr>
          <w:rFonts w:ascii="Sylfaen" w:hAnsi="Sylfaen" w:cs="Arial"/>
          <w:sz w:val="22"/>
          <w:szCs w:val="22"/>
        </w:rPr>
      </w:pPr>
      <w:r w:rsidRPr="008B381A">
        <w:rPr>
          <w:rFonts w:ascii="Sylfaen" w:hAnsi="Sylfaen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8B381A">
        <w:rPr>
          <w:rFonts w:ascii="Sylfaen" w:hAnsi="Sylfaen" w:cs="Arial"/>
          <w:sz w:val="22"/>
          <w:szCs w:val="22"/>
          <w:u w:val="single"/>
        </w:rPr>
        <w:t>technicznych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zawodowych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sytuacji finansowej</w:t>
      </w:r>
      <w:r w:rsidRPr="008B381A">
        <w:rPr>
          <w:rFonts w:ascii="Sylfaen" w:hAnsi="Sylfaen" w:cs="Arial"/>
          <w:sz w:val="22"/>
          <w:szCs w:val="22"/>
        </w:rPr>
        <w:t xml:space="preserve"> lub </w:t>
      </w:r>
      <w:r w:rsidRPr="008B381A">
        <w:rPr>
          <w:rFonts w:ascii="Sylfaen" w:hAnsi="Sylfaen" w:cs="Arial"/>
          <w:sz w:val="22"/>
          <w:szCs w:val="22"/>
          <w:u w:val="single"/>
        </w:rPr>
        <w:t>ekonomicznej</w:t>
      </w:r>
      <w:r w:rsidRPr="008B381A">
        <w:rPr>
          <w:rFonts w:ascii="Sylfaen" w:hAnsi="Sylfaen" w:cs="Arial"/>
          <w:sz w:val="22"/>
          <w:szCs w:val="22"/>
        </w:rPr>
        <w:t>, niżej wymienionych podmiotów udostępniających zasoby:</w:t>
      </w:r>
    </w:p>
    <w:p w14:paraId="4DCC9035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8B381A" w:rsidRPr="00DA45C9" w14:paraId="0F98BF4E" w14:textId="77777777" w:rsidTr="00247260">
        <w:trPr>
          <w:trHeight w:val="734"/>
          <w:jc w:val="center"/>
        </w:trPr>
        <w:tc>
          <w:tcPr>
            <w:tcW w:w="576" w:type="dxa"/>
            <w:vAlign w:val="center"/>
          </w:tcPr>
          <w:p w14:paraId="3BC50E8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14:paraId="11CA4F1F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Firma (nazwa) podmiotu</w:t>
            </w:r>
          </w:p>
          <w:p w14:paraId="194A0D17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48E4E101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Zakres udostępnianych zasobów</w:t>
            </w:r>
          </w:p>
        </w:tc>
      </w:tr>
      <w:tr w:rsidR="008B381A" w:rsidRPr="00DA45C9" w14:paraId="2A41205B" w14:textId="77777777" w:rsidTr="00247260">
        <w:trPr>
          <w:trHeight w:val="409"/>
          <w:jc w:val="center"/>
        </w:trPr>
        <w:tc>
          <w:tcPr>
            <w:tcW w:w="576" w:type="dxa"/>
            <w:vAlign w:val="center"/>
          </w:tcPr>
          <w:p w14:paraId="71EFC1F0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14:paraId="15F013A5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362E535E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8B381A" w:rsidRPr="00DA45C9" w14:paraId="22610760" w14:textId="77777777" w:rsidTr="00247260">
        <w:trPr>
          <w:trHeight w:val="400"/>
          <w:jc w:val="center"/>
        </w:trPr>
        <w:tc>
          <w:tcPr>
            <w:tcW w:w="576" w:type="dxa"/>
            <w:vAlign w:val="center"/>
          </w:tcPr>
          <w:p w14:paraId="1F83096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DA45C9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14:paraId="010D16DB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14:paraId="6E327FE3" w14:textId="77777777" w:rsidR="008B381A" w:rsidRPr="00DA45C9" w:rsidRDefault="008B381A" w:rsidP="00247260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7F64C011" w14:textId="77777777" w:rsidR="008B381A" w:rsidRPr="00DA45C9" w:rsidRDefault="008B381A" w:rsidP="008B381A">
      <w:pPr>
        <w:ind w:left="360"/>
        <w:jc w:val="both"/>
        <w:rPr>
          <w:rFonts w:ascii="Sylfaen" w:hAnsi="Sylfaen" w:cs="Arial"/>
          <w:sz w:val="22"/>
          <w:szCs w:val="22"/>
        </w:rPr>
      </w:pPr>
      <w:r w:rsidRPr="00DA45C9">
        <w:rPr>
          <w:rFonts w:ascii="Sylfaen" w:hAnsi="Sylfaen" w:cs="Arial"/>
          <w:sz w:val="22"/>
          <w:szCs w:val="22"/>
        </w:rPr>
        <w:t>(należy wypełnić tylko w przypadku, gdy wykonawca przewiduje udział podmiotów udostępniających zasoby)</w:t>
      </w:r>
    </w:p>
    <w:p w14:paraId="57295658" w14:textId="77777777" w:rsidR="008B381A" w:rsidRDefault="008B381A" w:rsidP="008B381A">
      <w:pPr>
        <w:pStyle w:val="Akapitzlist"/>
        <w:rPr>
          <w:rFonts w:ascii="Sylfaen" w:hAnsi="Sylfaen" w:cs="Arial"/>
          <w:sz w:val="22"/>
          <w:szCs w:val="22"/>
        </w:rPr>
      </w:pPr>
    </w:p>
    <w:p w14:paraId="67E245B5" w14:textId="77777777" w:rsidR="00CB6E16" w:rsidRPr="005C3C98" w:rsidRDefault="00CB6E16" w:rsidP="005C3C98">
      <w:pPr>
        <w:numPr>
          <w:ilvl w:val="0"/>
          <w:numId w:val="18"/>
        </w:numPr>
        <w:spacing w:line="276" w:lineRule="auto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podwykonawcom wykonanie niżej wskazanych części zamówienia: </w:t>
      </w:r>
    </w:p>
    <w:p w14:paraId="6E99257D" w14:textId="77777777" w:rsidR="00CB6E16" w:rsidRPr="00990FF1" w:rsidRDefault="00CB6E16" w:rsidP="005C3C98">
      <w:pPr>
        <w:spacing w:line="276" w:lineRule="auto"/>
        <w:ind w:left="360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175D8C28" w14:textId="77777777" w:rsidTr="00BB067E">
        <w:trPr>
          <w:jc w:val="center"/>
        </w:trPr>
        <w:tc>
          <w:tcPr>
            <w:tcW w:w="668" w:type="dxa"/>
          </w:tcPr>
          <w:p w14:paraId="04402C7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14" w:type="dxa"/>
          </w:tcPr>
          <w:p w14:paraId="2CF6950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podwykonawcy</w:t>
            </w:r>
          </w:p>
        </w:tc>
        <w:tc>
          <w:tcPr>
            <w:tcW w:w="4549" w:type="dxa"/>
          </w:tcPr>
          <w:p w14:paraId="0AC0893C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9708F76" w14:textId="77777777" w:rsidTr="00BB067E">
        <w:trPr>
          <w:jc w:val="center"/>
        </w:trPr>
        <w:tc>
          <w:tcPr>
            <w:tcW w:w="668" w:type="dxa"/>
          </w:tcPr>
          <w:p w14:paraId="7AD6875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1312DF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5624B64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264F9652" w14:textId="77777777" w:rsidTr="00BB067E">
        <w:trPr>
          <w:jc w:val="center"/>
        </w:trPr>
        <w:tc>
          <w:tcPr>
            <w:tcW w:w="668" w:type="dxa"/>
          </w:tcPr>
          <w:p w14:paraId="4E3C966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0561F26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99C9011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56469FD4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podwykonawców)</w:t>
      </w:r>
    </w:p>
    <w:p w14:paraId="6E6E7243" w14:textId="77777777" w:rsidR="00CB6E16" w:rsidRPr="005C3C98" w:rsidRDefault="00CB6E16" w:rsidP="005C3C98">
      <w:pPr>
        <w:spacing w:line="276" w:lineRule="auto"/>
        <w:jc w:val="center"/>
        <w:rPr>
          <w:rFonts w:ascii="Sylfaen" w:hAnsi="Sylfaen" w:cs="Arial"/>
          <w:sz w:val="22"/>
          <w:szCs w:val="22"/>
        </w:rPr>
      </w:pPr>
    </w:p>
    <w:p w14:paraId="1E2263E9" w14:textId="74E2357E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Oświadczam, że w stosunku do następującego podmiotu, będącego podwykonawcą, na którego przypada ponad 10% wartości zamówienia: ……………………………………………………..……</w:t>
      </w:r>
    </w:p>
    <w:p w14:paraId="285FA6F4" w14:textId="036D6DF6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894B927" w14:textId="77777777" w:rsidR="00CB6E16" w:rsidRPr="005C3C98" w:rsidRDefault="00CB6E16" w:rsidP="005C3C98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7C8FF73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A0AED8A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w związku z wspólnym ubieganiem się o udzielenie zamówienia poszczególni wykonawcy wykonają następujące dostawy:</w:t>
      </w:r>
    </w:p>
    <w:p w14:paraId="50479FC6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CB6E16" w:rsidRPr="005C3C98" w14:paraId="06257315" w14:textId="77777777" w:rsidTr="00990FF1">
        <w:trPr>
          <w:jc w:val="center"/>
        </w:trPr>
        <w:tc>
          <w:tcPr>
            <w:tcW w:w="825" w:type="dxa"/>
            <w:vAlign w:val="center"/>
          </w:tcPr>
          <w:p w14:paraId="66C94432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657" w:type="dxa"/>
            <w:vAlign w:val="center"/>
          </w:tcPr>
          <w:p w14:paraId="524A2720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508" w:type="dxa"/>
            <w:vAlign w:val="center"/>
          </w:tcPr>
          <w:p w14:paraId="01CBE539" w14:textId="77777777" w:rsidR="00CB6E16" w:rsidRPr="005C3C98" w:rsidRDefault="00CB6E16" w:rsidP="00990FF1">
            <w:pPr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 xml:space="preserve">Wskazanie dostaw, które będą wykonywane przez wykonawcę </w:t>
            </w:r>
          </w:p>
        </w:tc>
      </w:tr>
      <w:tr w:rsidR="00CB6E16" w:rsidRPr="005C3C98" w14:paraId="2352D781" w14:textId="77777777" w:rsidTr="00BB067E">
        <w:trPr>
          <w:jc w:val="center"/>
        </w:trPr>
        <w:tc>
          <w:tcPr>
            <w:tcW w:w="825" w:type="dxa"/>
          </w:tcPr>
          <w:p w14:paraId="65BCA905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</w:tcPr>
          <w:p w14:paraId="11AD2516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3A74865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BF484C7" w14:textId="77777777" w:rsidTr="00BB067E">
        <w:trPr>
          <w:jc w:val="center"/>
        </w:trPr>
        <w:tc>
          <w:tcPr>
            <w:tcW w:w="825" w:type="dxa"/>
          </w:tcPr>
          <w:p w14:paraId="3C223B2B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</w:tcPr>
          <w:p w14:paraId="0844A928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1A106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6E96B110" w14:textId="77777777" w:rsidR="00CB6E16" w:rsidRPr="00990FF1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tylko w przypadku wspólnego ubiegania się wykonawców o udzielenie zamówienia)</w:t>
      </w:r>
    </w:p>
    <w:p w14:paraId="2613ACDF" w14:textId="77777777" w:rsidR="00CB6E16" w:rsidRPr="005C3C98" w:rsidRDefault="00CB6E16" w:rsidP="005C3C98">
      <w:pPr>
        <w:spacing w:line="276" w:lineRule="auto"/>
        <w:ind w:left="360" w:hanging="360"/>
        <w:jc w:val="center"/>
        <w:rPr>
          <w:rFonts w:ascii="Sylfaen" w:hAnsi="Sylfaen" w:cs="Arial"/>
          <w:sz w:val="22"/>
          <w:szCs w:val="22"/>
        </w:rPr>
      </w:pPr>
    </w:p>
    <w:p w14:paraId="5BDBBCCE" w14:textId="77777777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 xml:space="preserve">Powierzymy niżej wymienionym dostawcom wykonanie niżej wskazanych części zamówienia: </w:t>
      </w:r>
    </w:p>
    <w:p w14:paraId="17E703DB" w14:textId="77777777" w:rsidR="00CB6E16" w:rsidRPr="00990FF1" w:rsidRDefault="00CB6E16" w:rsidP="005C3C98">
      <w:pPr>
        <w:spacing w:line="276" w:lineRule="auto"/>
        <w:ind w:left="709"/>
        <w:jc w:val="both"/>
        <w:rPr>
          <w:rFonts w:ascii="Sylfaen" w:hAnsi="Sylfaen" w:cs="Arial"/>
          <w:sz w:val="10"/>
          <w:szCs w:val="10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CB6E16" w:rsidRPr="005C3C98" w14:paraId="720779E0" w14:textId="77777777" w:rsidTr="00BB067E">
        <w:trPr>
          <w:jc w:val="center"/>
        </w:trPr>
        <w:tc>
          <w:tcPr>
            <w:tcW w:w="668" w:type="dxa"/>
          </w:tcPr>
          <w:p w14:paraId="148B93F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Lp.</w:t>
            </w:r>
          </w:p>
        </w:tc>
        <w:tc>
          <w:tcPr>
            <w:tcW w:w="3814" w:type="dxa"/>
          </w:tcPr>
          <w:p w14:paraId="49B764E9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Firma (nazwa) dostawca</w:t>
            </w:r>
          </w:p>
        </w:tc>
        <w:tc>
          <w:tcPr>
            <w:tcW w:w="4549" w:type="dxa"/>
          </w:tcPr>
          <w:p w14:paraId="1BA708C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Część (zakres) zamówienia</w:t>
            </w:r>
          </w:p>
        </w:tc>
      </w:tr>
      <w:tr w:rsidR="00CB6E16" w:rsidRPr="005C3C98" w14:paraId="57B43757" w14:textId="77777777" w:rsidTr="00BB067E">
        <w:trPr>
          <w:jc w:val="center"/>
        </w:trPr>
        <w:tc>
          <w:tcPr>
            <w:tcW w:w="668" w:type="dxa"/>
          </w:tcPr>
          <w:p w14:paraId="23DB7532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1.</w:t>
            </w:r>
          </w:p>
        </w:tc>
        <w:tc>
          <w:tcPr>
            <w:tcW w:w="3814" w:type="dxa"/>
          </w:tcPr>
          <w:p w14:paraId="352BCB84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6C2B6450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  <w:tr w:rsidR="00CB6E16" w:rsidRPr="005C3C98" w14:paraId="7FA63DBD" w14:textId="77777777" w:rsidTr="00BB067E">
        <w:trPr>
          <w:jc w:val="center"/>
        </w:trPr>
        <w:tc>
          <w:tcPr>
            <w:tcW w:w="668" w:type="dxa"/>
          </w:tcPr>
          <w:p w14:paraId="37BBDC33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C3C98">
              <w:rPr>
                <w:rFonts w:ascii="Sylfaen" w:hAnsi="Sylfaen" w:cs="Arial"/>
                <w:b/>
                <w:sz w:val="22"/>
                <w:szCs w:val="22"/>
              </w:rPr>
              <w:t>2.</w:t>
            </w:r>
          </w:p>
        </w:tc>
        <w:tc>
          <w:tcPr>
            <w:tcW w:w="3814" w:type="dxa"/>
          </w:tcPr>
          <w:p w14:paraId="3CFB50F7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14:paraId="105DF5AA" w14:textId="77777777" w:rsidR="00CB6E16" w:rsidRPr="005C3C98" w:rsidRDefault="00CB6E16" w:rsidP="005C3C98">
            <w:pPr>
              <w:spacing w:line="276" w:lineRule="auto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</w:p>
        </w:tc>
      </w:tr>
    </w:tbl>
    <w:p w14:paraId="279B8AB3" w14:textId="77777777" w:rsidR="00CB6E16" w:rsidRPr="00990FF1" w:rsidRDefault="00CB6E16" w:rsidP="005C3C98">
      <w:pPr>
        <w:spacing w:line="276" w:lineRule="auto"/>
        <w:jc w:val="center"/>
        <w:rPr>
          <w:rFonts w:ascii="Sylfaen" w:hAnsi="Sylfaen" w:cs="Arial"/>
        </w:rPr>
      </w:pPr>
      <w:r w:rsidRPr="00990FF1">
        <w:rPr>
          <w:rFonts w:ascii="Sylfaen" w:hAnsi="Sylfaen" w:cs="Arial"/>
        </w:rPr>
        <w:t>(należy wypełnić, jeżeli wykonawca przewiduje udział dostawców)</w:t>
      </w:r>
    </w:p>
    <w:p w14:paraId="1524C56E" w14:textId="77777777" w:rsidR="00CB6E16" w:rsidRPr="005C3C98" w:rsidRDefault="00CB6E16" w:rsidP="005C3C98">
      <w:pPr>
        <w:pStyle w:val="Akapitzlist"/>
        <w:spacing w:line="276" w:lineRule="auto"/>
        <w:ind w:left="851"/>
        <w:rPr>
          <w:rFonts w:ascii="Sylfaen" w:hAnsi="Sylfaen" w:cs="Arial"/>
          <w:sz w:val="22"/>
          <w:szCs w:val="22"/>
        </w:rPr>
      </w:pPr>
    </w:p>
    <w:p w14:paraId="3EB6BC9E" w14:textId="77777777" w:rsidR="00CB6E16" w:rsidRPr="005C3C98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……………………………………………………………………. </w:t>
      </w:r>
    </w:p>
    <w:p w14:paraId="036EC0F5" w14:textId="77777777" w:rsidR="00CB6E16" w:rsidRDefault="00CB6E16" w:rsidP="00990FF1">
      <w:pPr>
        <w:pStyle w:val="Akapitzlist"/>
        <w:spacing w:line="276" w:lineRule="auto"/>
        <w:ind w:left="360"/>
        <w:jc w:val="both"/>
        <w:rPr>
          <w:rFonts w:ascii="Sylfaen" w:hAnsi="Sylfaen" w:cs="Arial"/>
          <w:color w:val="000000"/>
          <w:sz w:val="22"/>
          <w:szCs w:val="22"/>
        </w:rPr>
      </w:pPr>
      <w:r w:rsidRPr="005C3C98">
        <w:rPr>
          <w:rFonts w:ascii="Sylfaen" w:hAnsi="Sylfaen" w:cs="Arial"/>
          <w:color w:val="000000"/>
          <w:sz w:val="22"/>
          <w:szCs w:val="22"/>
        </w:rPr>
        <w:t>(podać pełną nazwę/firmę, adres, a także w zależności od podmiotu: NIP/PESEL, KRS/CEiDG), nie zachodzą podstawy wykluczenia z postępowania o udzielenie zamówienia przewidziane w art. 5k rozporządzenia 833/2014 w brzmieniu nadanym rozporządzeniem 2022/576.</w:t>
      </w:r>
    </w:p>
    <w:p w14:paraId="4AED3C63" w14:textId="77777777" w:rsidR="00CB6E16" w:rsidRPr="005C3C98" w:rsidRDefault="00CB6E16" w:rsidP="005C3C98">
      <w:pPr>
        <w:spacing w:line="276" w:lineRule="auto"/>
        <w:ind w:left="426" w:hanging="426"/>
        <w:jc w:val="both"/>
        <w:rPr>
          <w:rFonts w:ascii="Sylfaen" w:hAnsi="Sylfaen" w:cs="Arial"/>
          <w:b/>
          <w:sz w:val="22"/>
          <w:szCs w:val="22"/>
        </w:rPr>
      </w:pPr>
    </w:p>
    <w:p w14:paraId="0A328373" w14:textId="2119C2FC" w:rsidR="00CB6E16" w:rsidRPr="005C3C98" w:rsidRDefault="00CB6E16" w:rsidP="00990FF1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Wadium należy zwrócić nam na następujący rachunek bankowy (dotyczy wadium wnoszonym w pieniądzu):</w:t>
      </w:r>
      <w:r w:rsidR="00990FF1">
        <w:rPr>
          <w:rFonts w:ascii="Sylfaen" w:hAnsi="Sylfaen" w:cs="Arial"/>
          <w:sz w:val="22"/>
          <w:szCs w:val="22"/>
        </w:rPr>
        <w:t xml:space="preserve"> …...</w:t>
      </w: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</w:t>
      </w:r>
    </w:p>
    <w:p w14:paraId="4EE99251" w14:textId="77777777" w:rsidR="00CB6E16" w:rsidRPr="005C3C98" w:rsidRDefault="00CB6E16" w:rsidP="005C3C98">
      <w:pPr>
        <w:spacing w:line="276" w:lineRule="auto"/>
        <w:ind w:left="426"/>
        <w:rPr>
          <w:rFonts w:ascii="Sylfaen" w:hAnsi="Sylfaen" w:cs="Arial"/>
          <w:sz w:val="22"/>
          <w:szCs w:val="22"/>
        </w:rPr>
      </w:pPr>
    </w:p>
    <w:p w14:paraId="719F0876" w14:textId="77777777" w:rsidR="00CB6E16" w:rsidRPr="005C3C98" w:rsidRDefault="00CB6E16" w:rsidP="005A31D9">
      <w:pPr>
        <w:numPr>
          <w:ilvl w:val="0"/>
          <w:numId w:val="18"/>
        </w:numPr>
        <w:tabs>
          <w:tab w:val="clear" w:pos="360"/>
          <w:tab w:val="num" w:pos="0"/>
        </w:tabs>
        <w:spacing w:line="276" w:lineRule="auto"/>
        <w:ind w:left="357" w:hanging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7D148B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183113AB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.................................................................................</w:t>
      </w:r>
    </w:p>
    <w:p w14:paraId="2DCC42FE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lastRenderedPageBreak/>
        <w:t>.................................................................................</w:t>
      </w:r>
    </w:p>
    <w:p w14:paraId="1032C2C6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Uzasadnienie, iż zastrzeżone informacje stanowią tajemnicę przedsiębiorstwa:</w:t>
      </w:r>
    </w:p>
    <w:p w14:paraId="0666D7C3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………………………………………………………………………………………………</w:t>
      </w:r>
    </w:p>
    <w:p w14:paraId="326FFF4D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………………………………………………………………………………………………</w:t>
      </w:r>
    </w:p>
    <w:p w14:paraId="0DA1EDF0" w14:textId="77777777" w:rsidR="00CB6E16" w:rsidRPr="005C3C98" w:rsidRDefault="00CB6E16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14:paraId="1831D62C" w14:textId="77777777" w:rsidR="00CB6E16" w:rsidRPr="005C3C98" w:rsidRDefault="00CB6E16" w:rsidP="005C3C98">
      <w:pPr>
        <w:spacing w:line="276" w:lineRule="auto"/>
        <w:ind w:left="426" w:hanging="66"/>
        <w:jc w:val="both"/>
        <w:rPr>
          <w:rFonts w:ascii="Sylfaen" w:hAnsi="Sylfaen" w:cs="Arial"/>
          <w:b/>
          <w:sz w:val="22"/>
          <w:szCs w:val="22"/>
        </w:rPr>
      </w:pPr>
    </w:p>
    <w:p w14:paraId="4AF2227C" w14:textId="77777777" w:rsidR="005A31D9" w:rsidRPr="005A31D9" w:rsidRDefault="00CB6E16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21DA58" w14:textId="77777777" w:rsidR="005A31D9" w:rsidRDefault="005A31D9" w:rsidP="005A31D9">
      <w:pPr>
        <w:spacing w:line="276" w:lineRule="auto"/>
        <w:ind w:left="357"/>
        <w:jc w:val="both"/>
        <w:rPr>
          <w:rFonts w:ascii="Sylfaen" w:hAnsi="Sylfaen" w:cs="Arial"/>
          <w:b/>
          <w:sz w:val="22"/>
          <w:szCs w:val="22"/>
        </w:rPr>
      </w:pPr>
    </w:p>
    <w:p w14:paraId="1BC24002" w14:textId="77777777" w:rsidR="005A31D9" w:rsidRPr="005A31D9" w:rsidRDefault="005A31D9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Oświadczam, że podmiot, który reprezentuję to:</w:t>
      </w:r>
    </w:p>
    <w:p w14:paraId="061E3EA2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 xml:space="preserve">mikroprzedsiębiorstwo* </w:t>
      </w:r>
    </w:p>
    <w:p w14:paraId="51557F4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małe przedsiębiorstwo*</w:t>
      </w:r>
    </w:p>
    <w:p w14:paraId="5800A9FF" w14:textId="6DE0C083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średnie</w:t>
      </w:r>
      <w:r w:rsidR="00346E3C">
        <w:rPr>
          <w:rFonts w:ascii="Sylfaen" w:hAnsi="Sylfaen" w:cs="Arial"/>
          <w:sz w:val="22"/>
          <w:szCs w:val="22"/>
        </w:rPr>
        <w:t xml:space="preserve"> </w:t>
      </w:r>
      <w:r w:rsidRPr="005A31D9">
        <w:rPr>
          <w:rFonts w:ascii="Sylfaen" w:hAnsi="Sylfaen" w:cs="Arial"/>
          <w:sz w:val="22"/>
          <w:szCs w:val="22"/>
        </w:rPr>
        <w:t>przedsiębiorstwo*</w:t>
      </w:r>
    </w:p>
    <w:p w14:paraId="2C86885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jednoosobowa działalność gospodarcza*</w:t>
      </w:r>
    </w:p>
    <w:p w14:paraId="4029FA67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osoba fizyczna nieprowadząca działalności gospodarczej*</w:t>
      </w:r>
    </w:p>
    <w:p w14:paraId="2578181D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b/>
          <w:sz w:val="22"/>
          <w:szCs w:val="22"/>
        </w:rPr>
        <w:t xml:space="preserve">□ </w:t>
      </w:r>
      <w:r w:rsidRPr="005A31D9">
        <w:rPr>
          <w:rFonts w:ascii="Sylfaen" w:hAnsi="Sylfaen" w:cs="Arial"/>
          <w:sz w:val="22"/>
          <w:szCs w:val="22"/>
        </w:rPr>
        <w:t>inny rodzaj*</w:t>
      </w:r>
    </w:p>
    <w:p w14:paraId="0B41CA15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75F24E49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>Uwaga – w przypadku wykonawców wspólnie ubiegających się o udzielenie zamówienia powyższe oświadczenie należy złożyć dla każdego z wykonawców oddzielnie.</w:t>
      </w:r>
    </w:p>
    <w:p w14:paraId="6BB22B5F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</w:p>
    <w:p w14:paraId="2D36C83C" w14:textId="77777777" w:rsidR="005A31D9" w:rsidRPr="005A31D9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</w:rPr>
      </w:pPr>
      <w:r w:rsidRPr="005A31D9">
        <w:rPr>
          <w:rFonts w:ascii="Sylfaen" w:hAnsi="Sylfaen" w:cs="Arial"/>
          <w:sz w:val="22"/>
          <w:szCs w:val="22"/>
        </w:rPr>
        <w:t xml:space="preserve">*w rozumieniu </w:t>
      </w:r>
      <w:r w:rsidRPr="005A31D9">
        <w:rPr>
          <w:rFonts w:ascii="Sylfaen" w:hAnsi="Sylfaen" w:cs="Arial"/>
          <w:bCs/>
          <w:sz w:val="22"/>
          <w:szCs w:val="22"/>
        </w:rPr>
        <w:t xml:space="preserve">Ustawy z dnia 6 marca 2018r. Prawo Przedsiębiorców </w:t>
      </w:r>
    </w:p>
    <w:p w14:paraId="29AC6EDB" w14:textId="77777777" w:rsidR="005A31D9" w:rsidRPr="005C3C98" w:rsidRDefault="005A31D9" w:rsidP="005A31D9">
      <w:pPr>
        <w:spacing w:line="276" w:lineRule="auto"/>
        <w:ind w:left="357"/>
        <w:rPr>
          <w:rFonts w:ascii="Sylfaen" w:hAnsi="Sylfaen" w:cs="Arial"/>
          <w:sz w:val="22"/>
          <w:szCs w:val="22"/>
          <w:lang w:eastAsia="ar-SA"/>
        </w:rPr>
      </w:pPr>
    </w:p>
    <w:p w14:paraId="57257EDB" w14:textId="77777777" w:rsidR="00CB6E16" w:rsidRPr="005C3C98" w:rsidRDefault="00CB6E16" w:rsidP="005A31D9">
      <w:pPr>
        <w:numPr>
          <w:ilvl w:val="0"/>
          <w:numId w:val="18"/>
        </w:numPr>
        <w:tabs>
          <w:tab w:val="clear" w:pos="360"/>
        </w:tabs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5C3C98">
        <w:rPr>
          <w:rFonts w:ascii="Sylfaen" w:hAnsi="Sylfaen" w:cs="Arial"/>
          <w:sz w:val="22"/>
          <w:szCs w:val="22"/>
        </w:rPr>
        <w:t>Oświadczam, że wobec podmiotu który reprezentuje nie zachodzą przesłanki wykluczenia wskazane w Rozdziale V pkt. 1 ppkt 8 i 9 SWZ.</w:t>
      </w:r>
    </w:p>
    <w:p w14:paraId="54807358" w14:textId="77777777" w:rsidR="00CB6E16" w:rsidRPr="005C3C98" w:rsidRDefault="00CB6E16" w:rsidP="005C3C98">
      <w:pPr>
        <w:tabs>
          <w:tab w:val="left" w:pos="3969"/>
        </w:tabs>
        <w:spacing w:line="276" w:lineRule="auto"/>
        <w:jc w:val="both"/>
        <w:rPr>
          <w:rFonts w:ascii="Sylfaen" w:eastAsia="Calibri" w:hAnsi="Sylfaen" w:cs="Arial"/>
          <w:sz w:val="22"/>
          <w:szCs w:val="22"/>
          <w:lang w:eastAsia="en-US"/>
        </w:rPr>
      </w:pPr>
    </w:p>
    <w:p w14:paraId="5ED5E45D" w14:textId="77777777" w:rsidR="00CB6E16" w:rsidRPr="005C3C98" w:rsidRDefault="00CB6E16" w:rsidP="001760C8">
      <w:pPr>
        <w:spacing w:line="276" w:lineRule="auto"/>
        <w:ind w:left="357"/>
        <w:jc w:val="both"/>
        <w:rPr>
          <w:rFonts w:ascii="Sylfaen" w:eastAsia="Calibri" w:hAnsi="Sylfaen" w:cs="Arial"/>
          <w:sz w:val="22"/>
          <w:szCs w:val="22"/>
          <w:lang w:eastAsia="en-US"/>
        </w:rPr>
      </w:pPr>
      <w:r w:rsidRPr="005C3C98">
        <w:rPr>
          <w:rFonts w:ascii="Sylfaen" w:eastAsia="Calibri" w:hAnsi="Sylfaen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4EA6A51E" w14:textId="77777777" w:rsidR="00CB6E16" w:rsidRPr="005C3C98" w:rsidRDefault="00CB6E16" w:rsidP="005C3C98">
      <w:pPr>
        <w:spacing w:line="276" w:lineRule="auto"/>
        <w:jc w:val="both"/>
        <w:rPr>
          <w:rFonts w:ascii="Sylfaen" w:eastAsia="Calibri" w:hAnsi="Sylfaen" w:cs="Arial"/>
          <w:sz w:val="22"/>
          <w:szCs w:val="22"/>
          <w:lang w:eastAsia="en-US"/>
        </w:rPr>
      </w:pPr>
    </w:p>
    <w:p w14:paraId="6A1947DD" w14:textId="77777777" w:rsidR="00CB6E16" w:rsidRPr="001760C8" w:rsidRDefault="00CB6E16" w:rsidP="001760C8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Sylfaen" w:hAnsi="Sylfaen" w:cs="Arial"/>
          <w:b/>
          <w:sz w:val="22"/>
          <w:szCs w:val="22"/>
        </w:rPr>
      </w:pPr>
      <w:r w:rsidRPr="001760C8">
        <w:rPr>
          <w:rFonts w:ascii="Sylfaen" w:hAnsi="Sylfaen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E6CC90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3F42A401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sz w:val="22"/>
          <w:szCs w:val="22"/>
        </w:rPr>
      </w:pPr>
    </w:p>
    <w:p w14:paraId="7A9A7F38" w14:textId="77777777" w:rsidR="00CB6E16" w:rsidRPr="005C3C98" w:rsidRDefault="00CB6E16" w:rsidP="005C3C98">
      <w:pPr>
        <w:spacing w:line="276" w:lineRule="auto"/>
        <w:jc w:val="both"/>
        <w:rPr>
          <w:rFonts w:ascii="Sylfaen" w:hAnsi="Sylfaen" w:cs="Arial"/>
          <w:b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Uwaga !</w:t>
      </w:r>
    </w:p>
    <w:p w14:paraId="140F84C7" w14:textId="7459F464" w:rsidR="00CB6E16" w:rsidRPr="001760C8" w:rsidRDefault="00CB6E16" w:rsidP="001760C8">
      <w:pPr>
        <w:spacing w:line="276" w:lineRule="auto"/>
        <w:jc w:val="both"/>
        <w:rPr>
          <w:rFonts w:ascii="Sylfaen" w:hAnsi="Sylfaen" w:cs="Arial"/>
          <w:b/>
          <w:bCs/>
          <w:i/>
          <w:iCs/>
          <w:color w:val="FF0000"/>
          <w:sz w:val="22"/>
          <w:szCs w:val="22"/>
          <w:u w:val="single"/>
        </w:rPr>
      </w:pPr>
      <w:r w:rsidRPr="005C3C98">
        <w:rPr>
          <w:rFonts w:ascii="Sylfaen" w:hAnsi="Sylfaen" w:cs="Arial"/>
          <w:b/>
          <w:color w:val="FF0000"/>
          <w:sz w:val="22"/>
          <w:szCs w:val="22"/>
          <w:u w:val="single"/>
        </w:rPr>
        <w:t>Należy podpisać</w:t>
      </w:r>
      <w:r w:rsidRPr="005C3C98">
        <w:rPr>
          <w:rFonts w:ascii="Sylfaen" w:hAnsi="Sylfaen" w:cs="Arial"/>
          <w:color w:val="FF0000"/>
          <w:sz w:val="22"/>
          <w:szCs w:val="22"/>
        </w:rPr>
        <w:t xml:space="preserve"> zgodnie z </w:t>
      </w:r>
      <w:r w:rsidRPr="005C3C98">
        <w:rPr>
          <w:rFonts w:ascii="Sylfaen" w:hAnsi="Sylfaen" w:cs="Arial"/>
          <w:i/>
          <w:color w:val="FF0000"/>
          <w:sz w:val="22"/>
          <w:szCs w:val="22"/>
        </w:rPr>
        <w:t xml:space="preserve">Rozporządzeniem Prezesa Rady Ministrów z dnia 30 grudnia 2021r. </w:t>
      </w:r>
      <w:r w:rsidRPr="005C3C98">
        <w:rPr>
          <w:rFonts w:ascii="Sylfaen" w:hAnsi="Sylfaen" w:cs="Arial"/>
          <w:i/>
          <w:iCs/>
          <w:color w:val="FF0000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tj. </w:t>
      </w:r>
      <w:r w:rsidRPr="005C3C98">
        <w:rPr>
          <w:rFonts w:ascii="Sylfaen" w:hAnsi="Sylfaen" w:cs="Arial"/>
          <w:b/>
          <w:bCs/>
          <w:i/>
          <w:iCs/>
          <w:color w:val="FF0000"/>
          <w:sz w:val="22"/>
          <w:szCs w:val="22"/>
        </w:rPr>
        <w:t>pod rygorem nieważności w formie elektronicznej przy użyciu kwalifikowanego podpisu elektronicznego.</w:t>
      </w:r>
    </w:p>
    <w:sectPr w:rsidR="00CB6E16" w:rsidRPr="001760C8" w:rsidSect="00930587">
      <w:headerReference w:type="default" r:id="rId9"/>
      <w:footerReference w:type="default" r:id="rId10"/>
      <w:pgSz w:w="12240" w:h="15840" w:code="1"/>
      <w:pgMar w:top="510" w:right="1418" w:bottom="624" w:left="1418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BF5B" w14:textId="77777777" w:rsidR="0003659A" w:rsidRDefault="0003659A">
      <w:r>
        <w:separator/>
      </w:r>
    </w:p>
  </w:endnote>
  <w:endnote w:type="continuationSeparator" w:id="0">
    <w:p w14:paraId="79EF91C5" w14:textId="77777777" w:rsidR="0003659A" w:rsidRDefault="0003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ylfaen" w:eastAsiaTheme="majorEastAsia" w:hAnsi="Sylfaen" w:cstheme="majorBidi"/>
        <w:sz w:val="22"/>
        <w:szCs w:val="22"/>
      </w:rPr>
      <w:id w:val="336965759"/>
      <w:docPartObj>
        <w:docPartGallery w:val="Page Numbers (Bottom of Page)"/>
        <w:docPartUnique/>
      </w:docPartObj>
    </w:sdtPr>
    <w:sdtContent>
      <w:p w14:paraId="05B4A519" w14:textId="77777777" w:rsidR="00681E40" w:rsidRPr="00C4064B" w:rsidRDefault="00C4064B" w:rsidP="00C4064B">
        <w:pPr>
          <w:pStyle w:val="Stopka"/>
          <w:jc w:val="right"/>
          <w:rPr>
            <w:rFonts w:ascii="Sylfaen" w:eastAsiaTheme="majorEastAsia" w:hAnsi="Sylfaen" w:cstheme="majorBidi"/>
            <w:sz w:val="22"/>
            <w:szCs w:val="22"/>
          </w:rPr>
        </w:pPr>
        <w:r w:rsidRPr="00C4064B">
          <w:rPr>
            <w:rFonts w:ascii="Sylfaen" w:eastAsiaTheme="majorEastAsia" w:hAnsi="Sylfaen" w:cstheme="majorBidi"/>
            <w:sz w:val="22"/>
            <w:szCs w:val="22"/>
          </w:rPr>
          <w:t xml:space="preserve">str. </w: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begin"/>
        </w:r>
        <w:r w:rsidRPr="00C4064B">
          <w:rPr>
            <w:rFonts w:ascii="Sylfaen" w:hAnsi="Sylfaen"/>
            <w:sz w:val="22"/>
            <w:szCs w:val="22"/>
          </w:rPr>
          <w:instrText>PAGE    \* MERGEFORMAT</w:instrText>
        </w:r>
        <w:r w:rsidR="00823318" w:rsidRPr="00C4064B">
          <w:rPr>
            <w:rFonts w:ascii="Sylfaen" w:eastAsiaTheme="minorEastAsia" w:hAnsi="Sylfaen"/>
            <w:sz w:val="22"/>
            <w:szCs w:val="22"/>
          </w:rPr>
          <w:fldChar w:fldCharType="separate"/>
        </w:r>
        <w:r w:rsidR="008B381A" w:rsidRPr="008B381A">
          <w:rPr>
            <w:rFonts w:ascii="Sylfaen" w:eastAsiaTheme="majorEastAsia" w:hAnsi="Sylfaen" w:cstheme="majorBidi"/>
            <w:noProof/>
            <w:sz w:val="22"/>
            <w:szCs w:val="22"/>
          </w:rPr>
          <w:t>4</w:t>
        </w:r>
        <w:r w:rsidR="00823318" w:rsidRPr="00C4064B">
          <w:rPr>
            <w:rFonts w:ascii="Sylfaen" w:eastAsiaTheme="majorEastAsia" w:hAnsi="Sylfaen" w:cstheme="majorBid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58AC" w14:textId="77777777" w:rsidR="0003659A" w:rsidRDefault="0003659A">
      <w:r>
        <w:separator/>
      </w:r>
    </w:p>
  </w:footnote>
  <w:footnote w:type="continuationSeparator" w:id="0">
    <w:p w14:paraId="2274AB7D" w14:textId="77777777" w:rsidR="0003659A" w:rsidRDefault="0003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496" w14:textId="77777777" w:rsidR="00681E40" w:rsidRDefault="00F04270" w:rsidP="000A7690">
    <w:pPr>
      <w:pStyle w:val="Nagwek"/>
      <w:jc w:val="right"/>
      <w:rPr>
        <w:rFonts w:ascii="Sylfaen" w:hAnsi="Sylfaen"/>
      </w:rPr>
    </w:pPr>
    <w:r w:rsidRPr="000A7690">
      <w:rPr>
        <w:rFonts w:ascii="Sylfaen" w:hAnsi="Sylfaen"/>
      </w:rPr>
      <w:t>Załącznik nr 1 do SWZ</w:t>
    </w:r>
  </w:p>
  <w:p w14:paraId="7452F793" w14:textId="77777777" w:rsidR="000A7690" w:rsidRPr="000A7690" w:rsidRDefault="000A7690" w:rsidP="000A7690">
    <w:pPr>
      <w:pStyle w:val="Nagwek"/>
      <w:jc w:val="right"/>
      <w:rPr>
        <w:rFonts w:ascii="Sylfaen" w:hAnsi="Sylfae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85EE58A"/>
    <w:name w:val="WW8Num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1B2CD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859A000A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3"/>
    <w:multiLevelType w:val="singleLevel"/>
    <w:tmpl w:val="00000013"/>
    <w:name w:val="WW8Num2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6" w15:restartNumberingAfterBreak="0">
    <w:nsid w:val="00000018"/>
    <w:multiLevelType w:val="multilevel"/>
    <w:tmpl w:val="0000001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B19898A0"/>
    <w:name w:val="WW8Num39"/>
    <w:lvl w:ilvl="0">
      <w:start w:val="1"/>
      <w:numFmt w:val="lowerLetter"/>
      <w:lvlText w:val="%1)"/>
      <w:lvlJc w:val="left"/>
      <w:pPr>
        <w:tabs>
          <w:tab w:val="num" w:pos="-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324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840" w:hanging="180"/>
      </w:pPr>
    </w:lvl>
  </w:abstractNum>
  <w:abstractNum w:abstractNumId="9" w15:restartNumberingAfterBreak="0">
    <w:nsid w:val="0000001E"/>
    <w:multiLevelType w:val="multilevel"/>
    <w:tmpl w:val="0000001E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10" w15:restartNumberingAfterBreak="0">
    <w:nsid w:val="0000001F"/>
    <w:multiLevelType w:val="multi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6"/>
    <w:multiLevelType w:val="multilevel"/>
    <w:tmpl w:val="4568F604"/>
    <w:lvl w:ilvl="0">
      <w:start w:val="4"/>
      <w:numFmt w:val="decimal"/>
      <w:lvlText w:val="%1."/>
      <w:lvlJc w:val="left"/>
      <w:pPr>
        <w:ind w:left="283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283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3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83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83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3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83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83" w:firstLine="0"/>
      </w:pPr>
      <w:rPr>
        <w:rFonts w:hint="default"/>
      </w:rPr>
    </w:lvl>
  </w:abstractNum>
  <w:abstractNum w:abstractNumId="12" w15:restartNumberingAfterBreak="0">
    <w:nsid w:val="01DB6FFE"/>
    <w:multiLevelType w:val="hybridMultilevel"/>
    <w:tmpl w:val="87EA802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E52FF"/>
    <w:multiLevelType w:val="multilevel"/>
    <w:tmpl w:val="17B24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C08DA"/>
    <w:multiLevelType w:val="hybridMultilevel"/>
    <w:tmpl w:val="632054C6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61F8F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76E68"/>
    <w:multiLevelType w:val="hybridMultilevel"/>
    <w:tmpl w:val="EE3ACED2"/>
    <w:lvl w:ilvl="0" w:tplc="FC7812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92769"/>
    <w:multiLevelType w:val="hybridMultilevel"/>
    <w:tmpl w:val="A894D28A"/>
    <w:lvl w:ilvl="0" w:tplc="80384434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55370"/>
    <w:multiLevelType w:val="hybridMultilevel"/>
    <w:tmpl w:val="9456373A"/>
    <w:lvl w:ilvl="0" w:tplc="3F5AF1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4841"/>
    <w:multiLevelType w:val="hybridMultilevel"/>
    <w:tmpl w:val="4C64F19A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46C4"/>
    <w:multiLevelType w:val="hybridMultilevel"/>
    <w:tmpl w:val="0B60A89E"/>
    <w:lvl w:ilvl="0" w:tplc="3D30E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AE4585"/>
    <w:multiLevelType w:val="hybridMultilevel"/>
    <w:tmpl w:val="41D62E74"/>
    <w:lvl w:ilvl="0" w:tplc="D0D4F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2FF"/>
    <w:multiLevelType w:val="hybridMultilevel"/>
    <w:tmpl w:val="16D69396"/>
    <w:lvl w:ilvl="0" w:tplc="FC7812B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351ABC"/>
    <w:multiLevelType w:val="hybridMultilevel"/>
    <w:tmpl w:val="5792E4B4"/>
    <w:lvl w:ilvl="0" w:tplc="60BC6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7F0C1FA">
      <w:start w:val="1"/>
      <w:numFmt w:val="lowerLetter"/>
      <w:lvlText w:val="%3)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 w15:restartNumberingAfterBreak="0">
    <w:nsid w:val="58A045FF"/>
    <w:multiLevelType w:val="hybridMultilevel"/>
    <w:tmpl w:val="F8127ECC"/>
    <w:lvl w:ilvl="0" w:tplc="CE16BE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C3700"/>
    <w:multiLevelType w:val="hybridMultilevel"/>
    <w:tmpl w:val="FB7A3E88"/>
    <w:lvl w:ilvl="0" w:tplc="998051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920EA"/>
    <w:multiLevelType w:val="singleLevel"/>
    <w:tmpl w:val="30BE5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65E311D9"/>
    <w:multiLevelType w:val="multilevel"/>
    <w:tmpl w:val="19C2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3F5903"/>
    <w:multiLevelType w:val="hybridMultilevel"/>
    <w:tmpl w:val="395A8656"/>
    <w:lvl w:ilvl="0" w:tplc="C3F04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5993038">
    <w:abstractNumId w:val="26"/>
    <w:lvlOverride w:ilvl="0">
      <w:startOverride w:val="1"/>
    </w:lvlOverride>
  </w:num>
  <w:num w:numId="2" w16cid:durableId="1264729127">
    <w:abstractNumId w:val="15"/>
  </w:num>
  <w:num w:numId="3" w16cid:durableId="9731035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7660139">
    <w:abstractNumId w:val="25"/>
  </w:num>
  <w:num w:numId="5" w16cid:durableId="1930039149">
    <w:abstractNumId w:val="23"/>
  </w:num>
  <w:num w:numId="6" w16cid:durableId="64769958">
    <w:abstractNumId w:val="13"/>
  </w:num>
  <w:num w:numId="7" w16cid:durableId="153841600">
    <w:abstractNumId w:val="18"/>
  </w:num>
  <w:num w:numId="8" w16cid:durableId="1032532887">
    <w:abstractNumId w:val="13"/>
    <w:lvlOverride w:ilvl="0">
      <w:startOverride w:val="1"/>
    </w:lvlOverride>
  </w:num>
  <w:num w:numId="9" w16cid:durableId="170787529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3599527">
    <w:abstractNumId w:val="17"/>
  </w:num>
  <w:num w:numId="11" w16cid:durableId="270820595">
    <w:abstractNumId w:val="19"/>
  </w:num>
  <w:num w:numId="12" w16cid:durableId="1226070229">
    <w:abstractNumId w:val="24"/>
  </w:num>
  <w:num w:numId="13" w16cid:durableId="1766608281">
    <w:abstractNumId w:val="14"/>
  </w:num>
  <w:num w:numId="14" w16cid:durableId="1896813751">
    <w:abstractNumId w:val="16"/>
  </w:num>
  <w:num w:numId="15" w16cid:durableId="1846899451">
    <w:abstractNumId w:val="12"/>
  </w:num>
  <w:num w:numId="16" w16cid:durableId="819662273">
    <w:abstractNumId w:val="22"/>
  </w:num>
  <w:num w:numId="17" w16cid:durableId="1288315219">
    <w:abstractNumId w:val="11"/>
  </w:num>
  <w:num w:numId="18" w16cid:durableId="560674928">
    <w:abstractNumId w:val="27"/>
  </w:num>
  <w:num w:numId="19" w16cid:durableId="741946774">
    <w:abstractNumId w:val="1"/>
  </w:num>
  <w:num w:numId="20" w16cid:durableId="104224921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0"/>
    <w:rsid w:val="00000B99"/>
    <w:rsid w:val="0000132D"/>
    <w:rsid w:val="00002C65"/>
    <w:rsid w:val="00003230"/>
    <w:rsid w:val="00003652"/>
    <w:rsid w:val="00004BE1"/>
    <w:rsid w:val="0000572C"/>
    <w:rsid w:val="00005781"/>
    <w:rsid w:val="0000631D"/>
    <w:rsid w:val="00006346"/>
    <w:rsid w:val="000069CF"/>
    <w:rsid w:val="0000777E"/>
    <w:rsid w:val="000079C6"/>
    <w:rsid w:val="00010761"/>
    <w:rsid w:val="00011D5E"/>
    <w:rsid w:val="00014B1C"/>
    <w:rsid w:val="000177D5"/>
    <w:rsid w:val="000214BD"/>
    <w:rsid w:val="00022993"/>
    <w:rsid w:val="00022E2E"/>
    <w:rsid w:val="000234BE"/>
    <w:rsid w:val="00023C09"/>
    <w:rsid w:val="00023CBB"/>
    <w:rsid w:val="00026587"/>
    <w:rsid w:val="0002714B"/>
    <w:rsid w:val="000307C0"/>
    <w:rsid w:val="00030BBA"/>
    <w:rsid w:val="0003130B"/>
    <w:rsid w:val="0003191B"/>
    <w:rsid w:val="00033410"/>
    <w:rsid w:val="00033B74"/>
    <w:rsid w:val="000349D4"/>
    <w:rsid w:val="0003659A"/>
    <w:rsid w:val="0003786A"/>
    <w:rsid w:val="000400D6"/>
    <w:rsid w:val="0004153A"/>
    <w:rsid w:val="000419DE"/>
    <w:rsid w:val="00041ABE"/>
    <w:rsid w:val="00042A72"/>
    <w:rsid w:val="000448E2"/>
    <w:rsid w:val="000456E7"/>
    <w:rsid w:val="000466F5"/>
    <w:rsid w:val="00047188"/>
    <w:rsid w:val="00047F4E"/>
    <w:rsid w:val="00050E04"/>
    <w:rsid w:val="00051E6D"/>
    <w:rsid w:val="0005239D"/>
    <w:rsid w:val="00053613"/>
    <w:rsid w:val="00053814"/>
    <w:rsid w:val="00053C02"/>
    <w:rsid w:val="00053D85"/>
    <w:rsid w:val="00055641"/>
    <w:rsid w:val="00056363"/>
    <w:rsid w:val="00056575"/>
    <w:rsid w:val="00057D92"/>
    <w:rsid w:val="00061100"/>
    <w:rsid w:val="00063783"/>
    <w:rsid w:val="00064F33"/>
    <w:rsid w:val="000701EB"/>
    <w:rsid w:val="000719C8"/>
    <w:rsid w:val="00071F26"/>
    <w:rsid w:val="0007213D"/>
    <w:rsid w:val="00072780"/>
    <w:rsid w:val="00072A78"/>
    <w:rsid w:val="00073F27"/>
    <w:rsid w:val="00073F37"/>
    <w:rsid w:val="00074E6F"/>
    <w:rsid w:val="000753E9"/>
    <w:rsid w:val="00075FCA"/>
    <w:rsid w:val="000808F1"/>
    <w:rsid w:val="00081B3D"/>
    <w:rsid w:val="0008204C"/>
    <w:rsid w:val="00082A0E"/>
    <w:rsid w:val="00083A4D"/>
    <w:rsid w:val="000843AB"/>
    <w:rsid w:val="0008492D"/>
    <w:rsid w:val="00085272"/>
    <w:rsid w:val="000855BC"/>
    <w:rsid w:val="00085DA0"/>
    <w:rsid w:val="00086339"/>
    <w:rsid w:val="00086962"/>
    <w:rsid w:val="000879C9"/>
    <w:rsid w:val="00090BD1"/>
    <w:rsid w:val="0009162F"/>
    <w:rsid w:val="00091BF7"/>
    <w:rsid w:val="000930BE"/>
    <w:rsid w:val="00093E3A"/>
    <w:rsid w:val="00094793"/>
    <w:rsid w:val="00094F0B"/>
    <w:rsid w:val="00094FAB"/>
    <w:rsid w:val="0009550B"/>
    <w:rsid w:val="00095F76"/>
    <w:rsid w:val="00097AF4"/>
    <w:rsid w:val="00097F7F"/>
    <w:rsid w:val="000A0B0D"/>
    <w:rsid w:val="000A0BEB"/>
    <w:rsid w:val="000A193E"/>
    <w:rsid w:val="000A3E93"/>
    <w:rsid w:val="000A6419"/>
    <w:rsid w:val="000A7690"/>
    <w:rsid w:val="000A778A"/>
    <w:rsid w:val="000B186B"/>
    <w:rsid w:val="000B1EF6"/>
    <w:rsid w:val="000B2FEF"/>
    <w:rsid w:val="000B32FB"/>
    <w:rsid w:val="000B33D6"/>
    <w:rsid w:val="000B42A7"/>
    <w:rsid w:val="000B59E3"/>
    <w:rsid w:val="000B5B38"/>
    <w:rsid w:val="000B6CD8"/>
    <w:rsid w:val="000C0E47"/>
    <w:rsid w:val="000C5691"/>
    <w:rsid w:val="000C64D8"/>
    <w:rsid w:val="000C69AB"/>
    <w:rsid w:val="000D0F2E"/>
    <w:rsid w:val="000D131A"/>
    <w:rsid w:val="000D208D"/>
    <w:rsid w:val="000D2431"/>
    <w:rsid w:val="000D358C"/>
    <w:rsid w:val="000D40D8"/>
    <w:rsid w:val="000D54C7"/>
    <w:rsid w:val="000D63EF"/>
    <w:rsid w:val="000E3C35"/>
    <w:rsid w:val="000E3E02"/>
    <w:rsid w:val="000E45EB"/>
    <w:rsid w:val="000E6691"/>
    <w:rsid w:val="000E7905"/>
    <w:rsid w:val="000E7B83"/>
    <w:rsid w:val="000E7CBA"/>
    <w:rsid w:val="000F0A56"/>
    <w:rsid w:val="000F16FF"/>
    <w:rsid w:val="000F4754"/>
    <w:rsid w:val="000F7CD0"/>
    <w:rsid w:val="001021F9"/>
    <w:rsid w:val="00102D46"/>
    <w:rsid w:val="00102EE4"/>
    <w:rsid w:val="00103630"/>
    <w:rsid w:val="0010400D"/>
    <w:rsid w:val="001048D5"/>
    <w:rsid w:val="00104D4A"/>
    <w:rsid w:val="00105708"/>
    <w:rsid w:val="0011060D"/>
    <w:rsid w:val="00111476"/>
    <w:rsid w:val="00111B2F"/>
    <w:rsid w:val="00111E4C"/>
    <w:rsid w:val="0011269D"/>
    <w:rsid w:val="00114770"/>
    <w:rsid w:val="00114BEA"/>
    <w:rsid w:val="00114E74"/>
    <w:rsid w:val="00115342"/>
    <w:rsid w:val="001157E4"/>
    <w:rsid w:val="001168E3"/>
    <w:rsid w:val="0011719B"/>
    <w:rsid w:val="00121F8B"/>
    <w:rsid w:val="00124697"/>
    <w:rsid w:val="001268E4"/>
    <w:rsid w:val="001270D9"/>
    <w:rsid w:val="001307E4"/>
    <w:rsid w:val="00131EBC"/>
    <w:rsid w:val="00132F61"/>
    <w:rsid w:val="00133B0E"/>
    <w:rsid w:val="00134D91"/>
    <w:rsid w:val="0013593C"/>
    <w:rsid w:val="00135F47"/>
    <w:rsid w:val="00136A23"/>
    <w:rsid w:val="00136CB5"/>
    <w:rsid w:val="00140717"/>
    <w:rsid w:val="00140E8F"/>
    <w:rsid w:val="00141279"/>
    <w:rsid w:val="00141995"/>
    <w:rsid w:val="001424D0"/>
    <w:rsid w:val="00142C16"/>
    <w:rsid w:val="00142F11"/>
    <w:rsid w:val="0014417F"/>
    <w:rsid w:val="00144927"/>
    <w:rsid w:val="001508C8"/>
    <w:rsid w:val="0015138C"/>
    <w:rsid w:val="0015261B"/>
    <w:rsid w:val="001529A6"/>
    <w:rsid w:val="00153760"/>
    <w:rsid w:val="0015399C"/>
    <w:rsid w:val="001539B4"/>
    <w:rsid w:val="001541C2"/>
    <w:rsid w:val="00156DE3"/>
    <w:rsid w:val="00156EF8"/>
    <w:rsid w:val="00157B2A"/>
    <w:rsid w:val="00160625"/>
    <w:rsid w:val="00160F59"/>
    <w:rsid w:val="00161018"/>
    <w:rsid w:val="001612DE"/>
    <w:rsid w:val="00161F78"/>
    <w:rsid w:val="001626A8"/>
    <w:rsid w:val="00163AB5"/>
    <w:rsid w:val="001640F8"/>
    <w:rsid w:val="00165800"/>
    <w:rsid w:val="001711DE"/>
    <w:rsid w:val="001723C5"/>
    <w:rsid w:val="00172629"/>
    <w:rsid w:val="00172D39"/>
    <w:rsid w:val="0017339B"/>
    <w:rsid w:val="00173721"/>
    <w:rsid w:val="00174BB4"/>
    <w:rsid w:val="00175BF9"/>
    <w:rsid w:val="00175CE5"/>
    <w:rsid w:val="001760C8"/>
    <w:rsid w:val="001771D4"/>
    <w:rsid w:val="00177A32"/>
    <w:rsid w:val="001807CE"/>
    <w:rsid w:val="0018245A"/>
    <w:rsid w:val="0018382B"/>
    <w:rsid w:val="00183881"/>
    <w:rsid w:val="00184FF5"/>
    <w:rsid w:val="00194140"/>
    <w:rsid w:val="00197A5C"/>
    <w:rsid w:val="00197AB1"/>
    <w:rsid w:val="001A030C"/>
    <w:rsid w:val="001A107A"/>
    <w:rsid w:val="001A1C84"/>
    <w:rsid w:val="001A1EA1"/>
    <w:rsid w:val="001A20B9"/>
    <w:rsid w:val="001A3706"/>
    <w:rsid w:val="001A3F9E"/>
    <w:rsid w:val="001A4D1A"/>
    <w:rsid w:val="001A6F24"/>
    <w:rsid w:val="001B06E8"/>
    <w:rsid w:val="001B076A"/>
    <w:rsid w:val="001B0D6F"/>
    <w:rsid w:val="001B10AB"/>
    <w:rsid w:val="001B1245"/>
    <w:rsid w:val="001B293E"/>
    <w:rsid w:val="001B41D7"/>
    <w:rsid w:val="001B78E3"/>
    <w:rsid w:val="001B7ADF"/>
    <w:rsid w:val="001B7CBE"/>
    <w:rsid w:val="001C1466"/>
    <w:rsid w:val="001C3A14"/>
    <w:rsid w:val="001C3E68"/>
    <w:rsid w:val="001C42F0"/>
    <w:rsid w:val="001C47DA"/>
    <w:rsid w:val="001C58D6"/>
    <w:rsid w:val="001C5B0D"/>
    <w:rsid w:val="001C7E6D"/>
    <w:rsid w:val="001D017D"/>
    <w:rsid w:val="001D3C16"/>
    <w:rsid w:val="001D6B01"/>
    <w:rsid w:val="001D7EF6"/>
    <w:rsid w:val="001E0015"/>
    <w:rsid w:val="001E1059"/>
    <w:rsid w:val="001E18EC"/>
    <w:rsid w:val="001E43D3"/>
    <w:rsid w:val="001E468B"/>
    <w:rsid w:val="001E7DCB"/>
    <w:rsid w:val="001F0084"/>
    <w:rsid w:val="001F247C"/>
    <w:rsid w:val="001F56E7"/>
    <w:rsid w:val="001F57BB"/>
    <w:rsid w:val="002007D2"/>
    <w:rsid w:val="00202A18"/>
    <w:rsid w:val="00203A98"/>
    <w:rsid w:val="00206FBE"/>
    <w:rsid w:val="00207C1E"/>
    <w:rsid w:val="0021027D"/>
    <w:rsid w:val="0021044A"/>
    <w:rsid w:val="00212171"/>
    <w:rsid w:val="0021481E"/>
    <w:rsid w:val="00215130"/>
    <w:rsid w:val="002168BB"/>
    <w:rsid w:val="00216B6C"/>
    <w:rsid w:val="00217CF3"/>
    <w:rsid w:val="002220C0"/>
    <w:rsid w:val="0022580C"/>
    <w:rsid w:val="00225D63"/>
    <w:rsid w:val="00230352"/>
    <w:rsid w:val="00231619"/>
    <w:rsid w:val="002320F2"/>
    <w:rsid w:val="0023354E"/>
    <w:rsid w:val="00235113"/>
    <w:rsid w:val="00235CC5"/>
    <w:rsid w:val="00236D6A"/>
    <w:rsid w:val="0023762C"/>
    <w:rsid w:val="0024185E"/>
    <w:rsid w:val="00242C9E"/>
    <w:rsid w:val="00243DA7"/>
    <w:rsid w:val="0024520D"/>
    <w:rsid w:val="00245AFD"/>
    <w:rsid w:val="002466EC"/>
    <w:rsid w:val="00246FFD"/>
    <w:rsid w:val="002473A9"/>
    <w:rsid w:val="00247B54"/>
    <w:rsid w:val="00250D64"/>
    <w:rsid w:val="00251794"/>
    <w:rsid w:val="00252DD0"/>
    <w:rsid w:val="002539E1"/>
    <w:rsid w:val="00254148"/>
    <w:rsid w:val="002545D8"/>
    <w:rsid w:val="00254B85"/>
    <w:rsid w:val="00254D07"/>
    <w:rsid w:val="002567FA"/>
    <w:rsid w:val="00257367"/>
    <w:rsid w:val="0026045C"/>
    <w:rsid w:val="00265207"/>
    <w:rsid w:val="002671AB"/>
    <w:rsid w:val="0026750A"/>
    <w:rsid w:val="00271305"/>
    <w:rsid w:val="00271CB2"/>
    <w:rsid w:val="002725A2"/>
    <w:rsid w:val="00273642"/>
    <w:rsid w:val="00273655"/>
    <w:rsid w:val="0027421E"/>
    <w:rsid w:val="0027566D"/>
    <w:rsid w:val="0027596C"/>
    <w:rsid w:val="00276312"/>
    <w:rsid w:val="00280CFF"/>
    <w:rsid w:val="00282E99"/>
    <w:rsid w:val="00283EE4"/>
    <w:rsid w:val="00284A98"/>
    <w:rsid w:val="002872EA"/>
    <w:rsid w:val="00287883"/>
    <w:rsid w:val="002879D6"/>
    <w:rsid w:val="00290781"/>
    <w:rsid w:val="00291434"/>
    <w:rsid w:val="0029392B"/>
    <w:rsid w:val="00297398"/>
    <w:rsid w:val="002974EA"/>
    <w:rsid w:val="002A3B70"/>
    <w:rsid w:val="002B0542"/>
    <w:rsid w:val="002B0564"/>
    <w:rsid w:val="002B0BAA"/>
    <w:rsid w:val="002B1A13"/>
    <w:rsid w:val="002B2157"/>
    <w:rsid w:val="002B2D7B"/>
    <w:rsid w:val="002B31EA"/>
    <w:rsid w:val="002B4894"/>
    <w:rsid w:val="002B600C"/>
    <w:rsid w:val="002B74E7"/>
    <w:rsid w:val="002B77CD"/>
    <w:rsid w:val="002B7BF7"/>
    <w:rsid w:val="002C0500"/>
    <w:rsid w:val="002C0E8A"/>
    <w:rsid w:val="002C33B6"/>
    <w:rsid w:val="002C3551"/>
    <w:rsid w:val="002C4977"/>
    <w:rsid w:val="002C6EA9"/>
    <w:rsid w:val="002D15B1"/>
    <w:rsid w:val="002D233D"/>
    <w:rsid w:val="002D56C9"/>
    <w:rsid w:val="002D62A6"/>
    <w:rsid w:val="002E00CF"/>
    <w:rsid w:val="002E14C7"/>
    <w:rsid w:val="002E1B33"/>
    <w:rsid w:val="002E3298"/>
    <w:rsid w:val="002E4558"/>
    <w:rsid w:val="002E48AD"/>
    <w:rsid w:val="002E55A0"/>
    <w:rsid w:val="002E64AB"/>
    <w:rsid w:val="002E6931"/>
    <w:rsid w:val="002E6E91"/>
    <w:rsid w:val="002E7A92"/>
    <w:rsid w:val="002F11F9"/>
    <w:rsid w:val="002F144C"/>
    <w:rsid w:val="002F298F"/>
    <w:rsid w:val="002F2DA6"/>
    <w:rsid w:val="002F31E1"/>
    <w:rsid w:val="002F442E"/>
    <w:rsid w:val="002F49E7"/>
    <w:rsid w:val="002F7180"/>
    <w:rsid w:val="002F780C"/>
    <w:rsid w:val="002F7929"/>
    <w:rsid w:val="002F79FA"/>
    <w:rsid w:val="003003C8"/>
    <w:rsid w:val="00300554"/>
    <w:rsid w:val="00300F33"/>
    <w:rsid w:val="00301715"/>
    <w:rsid w:val="003017F9"/>
    <w:rsid w:val="0030231A"/>
    <w:rsid w:val="00302A14"/>
    <w:rsid w:val="00303C17"/>
    <w:rsid w:val="0030424E"/>
    <w:rsid w:val="00304FA5"/>
    <w:rsid w:val="00305CA5"/>
    <w:rsid w:val="003067FE"/>
    <w:rsid w:val="00306CE1"/>
    <w:rsid w:val="00310C7D"/>
    <w:rsid w:val="0031198E"/>
    <w:rsid w:val="00311B2B"/>
    <w:rsid w:val="0031377B"/>
    <w:rsid w:val="003140E2"/>
    <w:rsid w:val="0031440D"/>
    <w:rsid w:val="00315DD9"/>
    <w:rsid w:val="0031744E"/>
    <w:rsid w:val="00320A1C"/>
    <w:rsid w:val="00321606"/>
    <w:rsid w:val="00322BBA"/>
    <w:rsid w:val="00323D12"/>
    <w:rsid w:val="00325671"/>
    <w:rsid w:val="00326699"/>
    <w:rsid w:val="0032735A"/>
    <w:rsid w:val="00330421"/>
    <w:rsid w:val="00330810"/>
    <w:rsid w:val="00331A9D"/>
    <w:rsid w:val="003329DA"/>
    <w:rsid w:val="00332FC4"/>
    <w:rsid w:val="003331B4"/>
    <w:rsid w:val="00334D9C"/>
    <w:rsid w:val="00335806"/>
    <w:rsid w:val="0033779F"/>
    <w:rsid w:val="003402F3"/>
    <w:rsid w:val="00341C65"/>
    <w:rsid w:val="0034317F"/>
    <w:rsid w:val="003435FA"/>
    <w:rsid w:val="0034451A"/>
    <w:rsid w:val="00346E3C"/>
    <w:rsid w:val="00347D3B"/>
    <w:rsid w:val="003503C1"/>
    <w:rsid w:val="00350894"/>
    <w:rsid w:val="00351BB3"/>
    <w:rsid w:val="00352AA4"/>
    <w:rsid w:val="0035351E"/>
    <w:rsid w:val="003537F9"/>
    <w:rsid w:val="00354C60"/>
    <w:rsid w:val="00354CCC"/>
    <w:rsid w:val="0036076C"/>
    <w:rsid w:val="0036211D"/>
    <w:rsid w:val="003640A6"/>
    <w:rsid w:val="0036515E"/>
    <w:rsid w:val="0036649F"/>
    <w:rsid w:val="003700D6"/>
    <w:rsid w:val="00370721"/>
    <w:rsid w:val="00372C6A"/>
    <w:rsid w:val="003730E9"/>
    <w:rsid w:val="00375911"/>
    <w:rsid w:val="00375A3C"/>
    <w:rsid w:val="00376A33"/>
    <w:rsid w:val="00380AD3"/>
    <w:rsid w:val="00385865"/>
    <w:rsid w:val="00385E26"/>
    <w:rsid w:val="00385FD8"/>
    <w:rsid w:val="00386B83"/>
    <w:rsid w:val="00390FB5"/>
    <w:rsid w:val="0039267C"/>
    <w:rsid w:val="00394922"/>
    <w:rsid w:val="003952E1"/>
    <w:rsid w:val="003958F7"/>
    <w:rsid w:val="003974DF"/>
    <w:rsid w:val="003A0234"/>
    <w:rsid w:val="003A0297"/>
    <w:rsid w:val="003A0628"/>
    <w:rsid w:val="003A2964"/>
    <w:rsid w:val="003A2BE9"/>
    <w:rsid w:val="003A352C"/>
    <w:rsid w:val="003A3C1F"/>
    <w:rsid w:val="003A3D27"/>
    <w:rsid w:val="003A5350"/>
    <w:rsid w:val="003A62CF"/>
    <w:rsid w:val="003A6BFF"/>
    <w:rsid w:val="003B019D"/>
    <w:rsid w:val="003B0AF9"/>
    <w:rsid w:val="003B1D6F"/>
    <w:rsid w:val="003B2F4A"/>
    <w:rsid w:val="003B37E5"/>
    <w:rsid w:val="003B45BC"/>
    <w:rsid w:val="003C0E50"/>
    <w:rsid w:val="003C4E03"/>
    <w:rsid w:val="003C6F00"/>
    <w:rsid w:val="003C7A31"/>
    <w:rsid w:val="003D0A81"/>
    <w:rsid w:val="003D2552"/>
    <w:rsid w:val="003D517F"/>
    <w:rsid w:val="003D5621"/>
    <w:rsid w:val="003D6AFA"/>
    <w:rsid w:val="003D723F"/>
    <w:rsid w:val="003D77BF"/>
    <w:rsid w:val="003D791B"/>
    <w:rsid w:val="003E188E"/>
    <w:rsid w:val="003E20B8"/>
    <w:rsid w:val="003E2F03"/>
    <w:rsid w:val="003E437D"/>
    <w:rsid w:val="003E5578"/>
    <w:rsid w:val="003E581E"/>
    <w:rsid w:val="003F1D83"/>
    <w:rsid w:val="003F233B"/>
    <w:rsid w:val="003F3910"/>
    <w:rsid w:val="003F6611"/>
    <w:rsid w:val="004002A6"/>
    <w:rsid w:val="004025A6"/>
    <w:rsid w:val="004062BA"/>
    <w:rsid w:val="004064C6"/>
    <w:rsid w:val="00406C17"/>
    <w:rsid w:val="00410D4C"/>
    <w:rsid w:val="00410E95"/>
    <w:rsid w:val="00411BF0"/>
    <w:rsid w:val="00411C9F"/>
    <w:rsid w:val="00412C0E"/>
    <w:rsid w:val="00414804"/>
    <w:rsid w:val="00415538"/>
    <w:rsid w:val="004156BC"/>
    <w:rsid w:val="00416216"/>
    <w:rsid w:val="0041663C"/>
    <w:rsid w:val="004201FF"/>
    <w:rsid w:val="00420B02"/>
    <w:rsid w:val="00422B3F"/>
    <w:rsid w:val="00422BDD"/>
    <w:rsid w:val="00424AF6"/>
    <w:rsid w:val="00426364"/>
    <w:rsid w:val="0042656F"/>
    <w:rsid w:val="00426754"/>
    <w:rsid w:val="004300D3"/>
    <w:rsid w:val="0043053D"/>
    <w:rsid w:val="00430681"/>
    <w:rsid w:val="0043196E"/>
    <w:rsid w:val="0043248F"/>
    <w:rsid w:val="00434AAC"/>
    <w:rsid w:val="00435BC6"/>
    <w:rsid w:val="004360CE"/>
    <w:rsid w:val="00436FF3"/>
    <w:rsid w:val="004376D6"/>
    <w:rsid w:val="00441D87"/>
    <w:rsid w:val="004431CF"/>
    <w:rsid w:val="00444910"/>
    <w:rsid w:val="00445BA2"/>
    <w:rsid w:val="00446D79"/>
    <w:rsid w:val="004477A7"/>
    <w:rsid w:val="00447D9E"/>
    <w:rsid w:val="0045142D"/>
    <w:rsid w:val="00451844"/>
    <w:rsid w:val="00452096"/>
    <w:rsid w:val="00453218"/>
    <w:rsid w:val="00453358"/>
    <w:rsid w:val="0045395A"/>
    <w:rsid w:val="00454C45"/>
    <w:rsid w:val="00460B71"/>
    <w:rsid w:val="004615EC"/>
    <w:rsid w:val="00461982"/>
    <w:rsid w:val="00462060"/>
    <w:rsid w:val="004628FC"/>
    <w:rsid w:val="0046488C"/>
    <w:rsid w:val="00465A99"/>
    <w:rsid w:val="00467BA5"/>
    <w:rsid w:val="00470FB3"/>
    <w:rsid w:val="0047138F"/>
    <w:rsid w:val="0047179F"/>
    <w:rsid w:val="00474205"/>
    <w:rsid w:val="00474794"/>
    <w:rsid w:val="0047496A"/>
    <w:rsid w:val="00476105"/>
    <w:rsid w:val="004762AC"/>
    <w:rsid w:val="0048055D"/>
    <w:rsid w:val="0048242C"/>
    <w:rsid w:val="004864A5"/>
    <w:rsid w:val="00486876"/>
    <w:rsid w:val="0048707B"/>
    <w:rsid w:val="00487DE9"/>
    <w:rsid w:val="004902A0"/>
    <w:rsid w:val="00490544"/>
    <w:rsid w:val="004905BE"/>
    <w:rsid w:val="00490613"/>
    <w:rsid w:val="00496C69"/>
    <w:rsid w:val="0049740B"/>
    <w:rsid w:val="004977C4"/>
    <w:rsid w:val="004A1252"/>
    <w:rsid w:val="004A1767"/>
    <w:rsid w:val="004A2682"/>
    <w:rsid w:val="004A28AD"/>
    <w:rsid w:val="004A2DD0"/>
    <w:rsid w:val="004A366D"/>
    <w:rsid w:val="004A703F"/>
    <w:rsid w:val="004B0AF2"/>
    <w:rsid w:val="004B0BA4"/>
    <w:rsid w:val="004B0EFC"/>
    <w:rsid w:val="004B1F8F"/>
    <w:rsid w:val="004B2C8F"/>
    <w:rsid w:val="004B4EAA"/>
    <w:rsid w:val="004B5134"/>
    <w:rsid w:val="004B6E3B"/>
    <w:rsid w:val="004B6F91"/>
    <w:rsid w:val="004C03EE"/>
    <w:rsid w:val="004C0B36"/>
    <w:rsid w:val="004C17C0"/>
    <w:rsid w:val="004C1CAD"/>
    <w:rsid w:val="004C1DFA"/>
    <w:rsid w:val="004C3912"/>
    <w:rsid w:val="004C3A41"/>
    <w:rsid w:val="004C5AA8"/>
    <w:rsid w:val="004C77A4"/>
    <w:rsid w:val="004C7E97"/>
    <w:rsid w:val="004D056A"/>
    <w:rsid w:val="004D106E"/>
    <w:rsid w:val="004D1B55"/>
    <w:rsid w:val="004D1FA2"/>
    <w:rsid w:val="004D2639"/>
    <w:rsid w:val="004D276E"/>
    <w:rsid w:val="004D3F4E"/>
    <w:rsid w:val="004D44FD"/>
    <w:rsid w:val="004D5C9D"/>
    <w:rsid w:val="004D6326"/>
    <w:rsid w:val="004D65D5"/>
    <w:rsid w:val="004D667E"/>
    <w:rsid w:val="004D701B"/>
    <w:rsid w:val="004E140E"/>
    <w:rsid w:val="004E17D9"/>
    <w:rsid w:val="004E22B2"/>
    <w:rsid w:val="004E69FF"/>
    <w:rsid w:val="004F0CC9"/>
    <w:rsid w:val="004F2201"/>
    <w:rsid w:val="004F2456"/>
    <w:rsid w:val="004F47ED"/>
    <w:rsid w:val="004F59AF"/>
    <w:rsid w:val="004F5F87"/>
    <w:rsid w:val="004F6A3B"/>
    <w:rsid w:val="004F70B4"/>
    <w:rsid w:val="004F775B"/>
    <w:rsid w:val="004F7AAA"/>
    <w:rsid w:val="004F7C6F"/>
    <w:rsid w:val="005028F9"/>
    <w:rsid w:val="0050310C"/>
    <w:rsid w:val="00503D53"/>
    <w:rsid w:val="005040B9"/>
    <w:rsid w:val="00506D31"/>
    <w:rsid w:val="00506E2B"/>
    <w:rsid w:val="00513B85"/>
    <w:rsid w:val="00516812"/>
    <w:rsid w:val="005168A4"/>
    <w:rsid w:val="005168DC"/>
    <w:rsid w:val="0052160D"/>
    <w:rsid w:val="00523303"/>
    <w:rsid w:val="00523C95"/>
    <w:rsid w:val="00524706"/>
    <w:rsid w:val="00527047"/>
    <w:rsid w:val="00527513"/>
    <w:rsid w:val="00530416"/>
    <w:rsid w:val="0053167F"/>
    <w:rsid w:val="00531873"/>
    <w:rsid w:val="00532145"/>
    <w:rsid w:val="0053370D"/>
    <w:rsid w:val="00533E2E"/>
    <w:rsid w:val="00536AC5"/>
    <w:rsid w:val="00537B86"/>
    <w:rsid w:val="00540AF8"/>
    <w:rsid w:val="00542897"/>
    <w:rsid w:val="00542E69"/>
    <w:rsid w:val="00543B3F"/>
    <w:rsid w:val="0054485F"/>
    <w:rsid w:val="00544D2A"/>
    <w:rsid w:val="00546638"/>
    <w:rsid w:val="0055068E"/>
    <w:rsid w:val="00552BDD"/>
    <w:rsid w:val="00553B8B"/>
    <w:rsid w:val="00554603"/>
    <w:rsid w:val="00554867"/>
    <w:rsid w:val="005549DA"/>
    <w:rsid w:val="005555F0"/>
    <w:rsid w:val="005558A7"/>
    <w:rsid w:val="005625AB"/>
    <w:rsid w:val="005625C6"/>
    <w:rsid w:val="00565199"/>
    <w:rsid w:val="005651AB"/>
    <w:rsid w:val="00566CA3"/>
    <w:rsid w:val="00570D34"/>
    <w:rsid w:val="005712EB"/>
    <w:rsid w:val="00572315"/>
    <w:rsid w:val="005727D0"/>
    <w:rsid w:val="0057520E"/>
    <w:rsid w:val="00577045"/>
    <w:rsid w:val="005808BC"/>
    <w:rsid w:val="005808C2"/>
    <w:rsid w:val="005818AB"/>
    <w:rsid w:val="0058516E"/>
    <w:rsid w:val="0058756E"/>
    <w:rsid w:val="005877F7"/>
    <w:rsid w:val="0059100B"/>
    <w:rsid w:val="005913E9"/>
    <w:rsid w:val="005926FB"/>
    <w:rsid w:val="005934DB"/>
    <w:rsid w:val="00593BF5"/>
    <w:rsid w:val="005963A1"/>
    <w:rsid w:val="00597142"/>
    <w:rsid w:val="005A16F8"/>
    <w:rsid w:val="005A1F83"/>
    <w:rsid w:val="005A30F5"/>
    <w:rsid w:val="005A31D9"/>
    <w:rsid w:val="005A3B32"/>
    <w:rsid w:val="005A3E02"/>
    <w:rsid w:val="005A47B7"/>
    <w:rsid w:val="005A4F13"/>
    <w:rsid w:val="005A607F"/>
    <w:rsid w:val="005A69BB"/>
    <w:rsid w:val="005B050D"/>
    <w:rsid w:val="005B0AC1"/>
    <w:rsid w:val="005B17E2"/>
    <w:rsid w:val="005B2765"/>
    <w:rsid w:val="005B2E88"/>
    <w:rsid w:val="005B340C"/>
    <w:rsid w:val="005B45F9"/>
    <w:rsid w:val="005B6AE6"/>
    <w:rsid w:val="005B6B3C"/>
    <w:rsid w:val="005B73A3"/>
    <w:rsid w:val="005B7C8B"/>
    <w:rsid w:val="005C075F"/>
    <w:rsid w:val="005C0EA9"/>
    <w:rsid w:val="005C1158"/>
    <w:rsid w:val="005C18E1"/>
    <w:rsid w:val="005C308F"/>
    <w:rsid w:val="005C3C98"/>
    <w:rsid w:val="005C4A54"/>
    <w:rsid w:val="005C4B8F"/>
    <w:rsid w:val="005C4FB4"/>
    <w:rsid w:val="005C5454"/>
    <w:rsid w:val="005D0658"/>
    <w:rsid w:val="005D09BA"/>
    <w:rsid w:val="005D2307"/>
    <w:rsid w:val="005D30C3"/>
    <w:rsid w:val="005D6AA5"/>
    <w:rsid w:val="005E040A"/>
    <w:rsid w:val="005E1FC0"/>
    <w:rsid w:val="005E3820"/>
    <w:rsid w:val="005E5427"/>
    <w:rsid w:val="005F027E"/>
    <w:rsid w:val="005F1BC6"/>
    <w:rsid w:val="005F4EC6"/>
    <w:rsid w:val="005F5569"/>
    <w:rsid w:val="005F5C6B"/>
    <w:rsid w:val="005F61D4"/>
    <w:rsid w:val="005F71F9"/>
    <w:rsid w:val="005F789D"/>
    <w:rsid w:val="005F7EA2"/>
    <w:rsid w:val="00600E6C"/>
    <w:rsid w:val="00602210"/>
    <w:rsid w:val="00603D07"/>
    <w:rsid w:val="00604A3C"/>
    <w:rsid w:val="00607274"/>
    <w:rsid w:val="0060796A"/>
    <w:rsid w:val="00611026"/>
    <w:rsid w:val="00612D09"/>
    <w:rsid w:val="006132A1"/>
    <w:rsid w:val="006132AB"/>
    <w:rsid w:val="0061386F"/>
    <w:rsid w:val="0061562D"/>
    <w:rsid w:val="00615C6B"/>
    <w:rsid w:val="006220EA"/>
    <w:rsid w:val="00622C8D"/>
    <w:rsid w:val="00626365"/>
    <w:rsid w:val="00626B0D"/>
    <w:rsid w:val="00627600"/>
    <w:rsid w:val="006308E9"/>
    <w:rsid w:val="00631564"/>
    <w:rsid w:val="006335D2"/>
    <w:rsid w:val="00633EC7"/>
    <w:rsid w:val="006341C8"/>
    <w:rsid w:val="00634D86"/>
    <w:rsid w:val="006404EE"/>
    <w:rsid w:val="0064154B"/>
    <w:rsid w:val="00645877"/>
    <w:rsid w:val="0064614F"/>
    <w:rsid w:val="006468F0"/>
    <w:rsid w:val="00647031"/>
    <w:rsid w:val="0064787E"/>
    <w:rsid w:val="006503A0"/>
    <w:rsid w:val="00650866"/>
    <w:rsid w:val="00650F36"/>
    <w:rsid w:val="00651201"/>
    <w:rsid w:val="00653E2D"/>
    <w:rsid w:val="00655276"/>
    <w:rsid w:val="00655886"/>
    <w:rsid w:val="00656DE5"/>
    <w:rsid w:val="00657C9A"/>
    <w:rsid w:val="0066073D"/>
    <w:rsid w:val="006612F6"/>
    <w:rsid w:val="006630C3"/>
    <w:rsid w:val="0066459B"/>
    <w:rsid w:val="00666005"/>
    <w:rsid w:val="006674DC"/>
    <w:rsid w:val="00667D46"/>
    <w:rsid w:val="00670057"/>
    <w:rsid w:val="006720FA"/>
    <w:rsid w:val="0067277B"/>
    <w:rsid w:val="006732AC"/>
    <w:rsid w:val="0067414B"/>
    <w:rsid w:val="00674F9B"/>
    <w:rsid w:val="00675D94"/>
    <w:rsid w:val="00681E40"/>
    <w:rsid w:val="006820C3"/>
    <w:rsid w:val="00683324"/>
    <w:rsid w:val="00683E37"/>
    <w:rsid w:val="00684105"/>
    <w:rsid w:val="006845E5"/>
    <w:rsid w:val="00684E17"/>
    <w:rsid w:val="00685835"/>
    <w:rsid w:val="006873B0"/>
    <w:rsid w:val="00687BD3"/>
    <w:rsid w:val="0069315D"/>
    <w:rsid w:val="00695CD2"/>
    <w:rsid w:val="00695D20"/>
    <w:rsid w:val="00696126"/>
    <w:rsid w:val="00696F02"/>
    <w:rsid w:val="00696FBB"/>
    <w:rsid w:val="0069718B"/>
    <w:rsid w:val="0069774D"/>
    <w:rsid w:val="006A0B7E"/>
    <w:rsid w:val="006A1841"/>
    <w:rsid w:val="006A2297"/>
    <w:rsid w:val="006A2E73"/>
    <w:rsid w:val="006A6E5F"/>
    <w:rsid w:val="006A7394"/>
    <w:rsid w:val="006A76DD"/>
    <w:rsid w:val="006A786E"/>
    <w:rsid w:val="006B255F"/>
    <w:rsid w:val="006B2605"/>
    <w:rsid w:val="006B4F40"/>
    <w:rsid w:val="006B7074"/>
    <w:rsid w:val="006C009C"/>
    <w:rsid w:val="006C020E"/>
    <w:rsid w:val="006C0336"/>
    <w:rsid w:val="006C5941"/>
    <w:rsid w:val="006C6423"/>
    <w:rsid w:val="006C6C97"/>
    <w:rsid w:val="006C6FD6"/>
    <w:rsid w:val="006C7E84"/>
    <w:rsid w:val="006D2AB8"/>
    <w:rsid w:val="006D3786"/>
    <w:rsid w:val="006D60C5"/>
    <w:rsid w:val="006E2DAB"/>
    <w:rsid w:val="006E6242"/>
    <w:rsid w:val="006E77E0"/>
    <w:rsid w:val="006F0CFE"/>
    <w:rsid w:val="006F0EE1"/>
    <w:rsid w:val="006F20F5"/>
    <w:rsid w:val="006F3EDC"/>
    <w:rsid w:val="006F4A7C"/>
    <w:rsid w:val="006F5F8A"/>
    <w:rsid w:val="007003EB"/>
    <w:rsid w:val="00702851"/>
    <w:rsid w:val="00703127"/>
    <w:rsid w:val="00704EF2"/>
    <w:rsid w:val="00706E11"/>
    <w:rsid w:val="00707158"/>
    <w:rsid w:val="00707277"/>
    <w:rsid w:val="00710709"/>
    <w:rsid w:val="007130D1"/>
    <w:rsid w:val="0071407F"/>
    <w:rsid w:val="007142F1"/>
    <w:rsid w:val="00714EF1"/>
    <w:rsid w:val="007178D9"/>
    <w:rsid w:val="00721232"/>
    <w:rsid w:val="00721606"/>
    <w:rsid w:val="00722006"/>
    <w:rsid w:val="007234C5"/>
    <w:rsid w:val="00723E91"/>
    <w:rsid w:val="007244E6"/>
    <w:rsid w:val="00726FE7"/>
    <w:rsid w:val="00727CD7"/>
    <w:rsid w:val="00731E15"/>
    <w:rsid w:val="00732176"/>
    <w:rsid w:val="007335D7"/>
    <w:rsid w:val="0073406A"/>
    <w:rsid w:val="00734A32"/>
    <w:rsid w:val="007350F9"/>
    <w:rsid w:val="00735847"/>
    <w:rsid w:val="00737954"/>
    <w:rsid w:val="00737CE1"/>
    <w:rsid w:val="00740393"/>
    <w:rsid w:val="00741BCD"/>
    <w:rsid w:val="00744F5A"/>
    <w:rsid w:val="0074502D"/>
    <w:rsid w:val="0074576B"/>
    <w:rsid w:val="0074599B"/>
    <w:rsid w:val="00747292"/>
    <w:rsid w:val="00750A1E"/>
    <w:rsid w:val="0075153B"/>
    <w:rsid w:val="0075377E"/>
    <w:rsid w:val="00755226"/>
    <w:rsid w:val="0075529E"/>
    <w:rsid w:val="007554EC"/>
    <w:rsid w:val="007555EF"/>
    <w:rsid w:val="0075567D"/>
    <w:rsid w:val="00755B08"/>
    <w:rsid w:val="00757D5F"/>
    <w:rsid w:val="0076223D"/>
    <w:rsid w:val="0076345A"/>
    <w:rsid w:val="007642FA"/>
    <w:rsid w:val="00764CB8"/>
    <w:rsid w:val="00764EB3"/>
    <w:rsid w:val="0076748F"/>
    <w:rsid w:val="007706E9"/>
    <w:rsid w:val="007711F9"/>
    <w:rsid w:val="0077163E"/>
    <w:rsid w:val="00772B7B"/>
    <w:rsid w:val="00772E91"/>
    <w:rsid w:val="00775753"/>
    <w:rsid w:val="00777464"/>
    <w:rsid w:val="00777484"/>
    <w:rsid w:val="007777C7"/>
    <w:rsid w:val="00782899"/>
    <w:rsid w:val="007829A0"/>
    <w:rsid w:val="00782D2C"/>
    <w:rsid w:val="00783020"/>
    <w:rsid w:val="00783B0F"/>
    <w:rsid w:val="00786AEF"/>
    <w:rsid w:val="007877D9"/>
    <w:rsid w:val="007877E9"/>
    <w:rsid w:val="007919D5"/>
    <w:rsid w:val="00793BCA"/>
    <w:rsid w:val="007942A7"/>
    <w:rsid w:val="00794792"/>
    <w:rsid w:val="007949B6"/>
    <w:rsid w:val="00797DBE"/>
    <w:rsid w:val="007A130E"/>
    <w:rsid w:val="007A13DA"/>
    <w:rsid w:val="007A286A"/>
    <w:rsid w:val="007A3633"/>
    <w:rsid w:val="007A4C4F"/>
    <w:rsid w:val="007B0B15"/>
    <w:rsid w:val="007B1898"/>
    <w:rsid w:val="007B1EE0"/>
    <w:rsid w:val="007B4EB3"/>
    <w:rsid w:val="007C058F"/>
    <w:rsid w:val="007C2F40"/>
    <w:rsid w:val="007C301F"/>
    <w:rsid w:val="007C37B3"/>
    <w:rsid w:val="007C37BB"/>
    <w:rsid w:val="007C3AF1"/>
    <w:rsid w:val="007C5441"/>
    <w:rsid w:val="007C6173"/>
    <w:rsid w:val="007C656D"/>
    <w:rsid w:val="007C6CCE"/>
    <w:rsid w:val="007C7521"/>
    <w:rsid w:val="007D062C"/>
    <w:rsid w:val="007D161D"/>
    <w:rsid w:val="007D1E5A"/>
    <w:rsid w:val="007D340C"/>
    <w:rsid w:val="007D36E1"/>
    <w:rsid w:val="007D38B5"/>
    <w:rsid w:val="007D3CFB"/>
    <w:rsid w:val="007D40E6"/>
    <w:rsid w:val="007D6C41"/>
    <w:rsid w:val="007D7B6A"/>
    <w:rsid w:val="007E2336"/>
    <w:rsid w:val="007E3C62"/>
    <w:rsid w:val="007F1367"/>
    <w:rsid w:val="007F1423"/>
    <w:rsid w:val="007F21C4"/>
    <w:rsid w:val="007F2246"/>
    <w:rsid w:val="007F4FB8"/>
    <w:rsid w:val="007F6033"/>
    <w:rsid w:val="0080128E"/>
    <w:rsid w:val="0080399E"/>
    <w:rsid w:val="00806BA1"/>
    <w:rsid w:val="00810926"/>
    <w:rsid w:val="00811A66"/>
    <w:rsid w:val="00812EA7"/>
    <w:rsid w:val="0081484A"/>
    <w:rsid w:val="0081627B"/>
    <w:rsid w:val="00816A8B"/>
    <w:rsid w:val="00817E64"/>
    <w:rsid w:val="00817EE5"/>
    <w:rsid w:val="00820F6C"/>
    <w:rsid w:val="00823318"/>
    <w:rsid w:val="00823607"/>
    <w:rsid w:val="00824D29"/>
    <w:rsid w:val="0082557F"/>
    <w:rsid w:val="00825D37"/>
    <w:rsid w:val="00826902"/>
    <w:rsid w:val="008326E0"/>
    <w:rsid w:val="00833955"/>
    <w:rsid w:val="008348E1"/>
    <w:rsid w:val="008350B9"/>
    <w:rsid w:val="008409A8"/>
    <w:rsid w:val="008419B5"/>
    <w:rsid w:val="008457DA"/>
    <w:rsid w:val="008516FE"/>
    <w:rsid w:val="00851BD6"/>
    <w:rsid w:val="008551C3"/>
    <w:rsid w:val="008559C8"/>
    <w:rsid w:val="008566F6"/>
    <w:rsid w:val="008570DB"/>
    <w:rsid w:val="00857248"/>
    <w:rsid w:val="00857405"/>
    <w:rsid w:val="008615A1"/>
    <w:rsid w:val="00861765"/>
    <w:rsid w:val="00863362"/>
    <w:rsid w:val="00863E13"/>
    <w:rsid w:val="008648FE"/>
    <w:rsid w:val="0086501B"/>
    <w:rsid w:val="00865340"/>
    <w:rsid w:val="00867BB2"/>
    <w:rsid w:val="008712B3"/>
    <w:rsid w:val="00871336"/>
    <w:rsid w:val="008716CE"/>
    <w:rsid w:val="0087172B"/>
    <w:rsid w:val="00871B46"/>
    <w:rsid w:val="00871B9A"/>
    <w:rsid w:val="00873973"/>
    <w:rsid w:val="00877DB3"/>
    <w:rsid w:val="00883035"/>
    <w:rsid w:val="00884EA0"/>
    <w:rsid w:val="00885021"/>
    <w:rsid w:val="00885FAF"/>
    <w:rsid w:val="008862C0"/>
    <w:rsid w:val="00887D18"/>
    <w:rsid w:val="008917E2"/>
    <w:rsid w:val="00893657"/>
    <w:rsid w:val="00893FCA"/>
    <w:rsid w:val="008943C9"/>
    <w:rsid w:val="008947AA"/>
    <w:rsid w:val="008962D5"/>
    <w:rsid w:val="008970F7"/>
    <w:rsid w:val="008A0158"/>
    <w:rsid w:val="008A0C9A"/>
    <w:rsid w:val="008A18E0"/>
    <w:rsid w:val="008A3527"/>
    <w:rsid w:val="008A508A"/>
    <w:rsid w:val="008A59B0"/>
    <w:rsid w:val="008A60B1"/>
    <w:rsid w:val="008A65AD"/>
    <w:rsid w:val="008A739E"/>
    <w:rsid w:val="008A79A2"/>
    <w:rsid w:val="008B11F3"/>
    <w:rsid w:val="008B1381"/>
    <w:rsid w:val="008B1ED8"/>
    <w:rsid w:val="008B2BBF"/>
    <w:rsid w:val="008B381A"/>
    <w:rsid w:val="008B38AB"/>
    <w:rsid w:val="008B3BD0"/>
    <w:rsid w:val="008B3C3D"/>
    <w:rsid w:val="008B5CD9"/>
    <w:rsid w:val="008B64F9"/>
    <w:rsid w:val="008B7422"/>
    <w:rsid w:val="008C036B"/>
    <w:rsid w:val="008C03D0"/>
    <w:rsid w:val="008C0E60"/>
    <w:rsid w:val="008C1AD6"/>
    <w:rsid w:val="008C1B64"/>
    <w:rsid w:val="008C20D6"/>
    <w:rsid w:val="008C2402"/>
    <w:rsid w:val="008C32F3"/>
    <w:rsid w:val="008C3AE3"/>
    <w:rsid w:val="008C3EB9"/>
    <w:rsid w:val="008C45FB"/>
    <w:rsid w:val="008C55C3"/>
    <w:rsid w:val="008D1BF1"/>
    <w:rsid w:val="008D22AE"/>
    <w:rsid w:val="008D2963"/>
    <w:rsid w:val="008D2D79"/>
    <w:rsid w:val="008D2F95"/>
    <w:rsid w:val="008D617D"/>
    <w:rsid w:val="008D6E3E"/>
    <w:rsid w:val="008E0D53"/>
    <w:rsid w:val="008E1E40"/>
    <w:rsid w:val="008E35B5"/>
    <w:rsid w:val="008E4A51"/>
    <w:rsid w:val="008E687B"/>
    <w:rsid w:val="008F1516"/>
    <w:rsid w:val="008F421D"/>
    <w:rsid w:val="008F45C9"/>
    <w:rsid w:val="008F467A"/>
    <w:rsid w:val="008F6CA3"/>
    <w:rsid w:val="008F70F2"/>
    <w:rsid w:val="00900BAD"/>
    <w:rsid w:val="009015C3"/>
    <w:rsid w:val="0090374C"/>
    <w:rsid w:val="00903C25"/>
    <w:rsid w:val="0090443D"/>
    <w:rsid w:val="0090444E"/>
    <w:rsid w:val="00904D48"/>
    <w:rsid w:val="00910150"/>
    <w:rsid w:val="009134C5"/>
    <w:rsid w:val="00915980"/>
    <w:rsid w:val="00917596"/>
    <w:rsid w:val="00917C77"/>
    <w:rsid w:val="00917F03"/>
    <w:rsid w:val="00921349"/>
    <w:rsid w:val="009215F0"/>
    <w:rsid w:val="009216B9"/>
    <w:rsid w:val="00921FAE"/>
    <w:rsid w:val="00922625"/>
    <w:rsid w:val="009238E7"/>
    <w:rsid w:val="009250B6"/>
    <w:rsid w:val="00926480"/>
    <w:rsid w:val="00927813"/>
    <w:rsid w:val="00930587"/>
    <w:rsid w:val="00931542"/>
    <w:rsid w:val="00931CBB"/>
    <w:rsid w:val="00932585"/>
    <w:rsid w:val="00932890"/>
    <w:rsid w:val="00932B49"/>
    <w:rsid w:val="00934633"/>
    <w:rsid w:val="009379F6"/>
    <w:rsid w:val="009412F0"/>
    <w:rsid w:val="0094288B"/>
    <w:rsid w:val="00942F13"/>
    <w:rsid w:val="00944BBA"/>
    <w:rsid w:val="009450FE"/>
    <w:rsid w:val="00945286"/>
    <w:rsid w:val="0094654E"/>
    <w:rsid w:val="00947FA6"/>
    <w:rsid w:val="0095420B"/>
    <w:rsid w:val="009544F6"/>
    <w:rsid w:val="00955981"/>
    <w:rsid w:val="009568B2"/>
    <w:rsid w:val="00956EFC"/>
    <w:rsid w:val="00957F88"/>
    <w:rsid w:val="00960C4F"/>
    <w:rsid w:val="00960F1C"/>
    <w:rsid w:val="0097090A"/>
    <w:rsid w:val="0097102F"/>
    <w:rsid w:val="00977A7E"/>
    <w:rsid w:val="00977BF6"/>
    <w:rsid w:val="00982BB5"/>
    <w:rsid w:val="0098380D"/>
    <w:rsid w:val="0098584F"/>
    <w:rsid w:val="009858C7"/>
    <w:rsid w:val="0098729A"/>
    <w:rsid w:val="00990138"/>
    <w:rsid w:val="00990FF1"/>
    <w:rsid w:val="0099186C"/>
    <w:rsid w:val="00994A8D"/>
    <w:rsid w:val="0099622A"/>
    <w:rsid w:val="009976AA"/>
    <w:rsid w:val="009A0AAA"/>
    <w:rsid w:val="009A0BE1"/>
    <w:rsid w:val="009A1068"/>
    <w:rsid w:val="009A4397"/>
    <w:rsid w:val="009A4E94"/>
    <w:rsid w:val="009A58BE"/>
    <w:rsid w:val="009A5A85"/>
    <w:rsid w:val="009A6A69"/>
    <w:rsid w:val="009A6FAD"/>
    <w:rsid w:val="009A7A34"/>
    <w:rsid w:val="009B0B77"/>
    <w:rsid w:val="009B3C05"/>
    <w:rsid w:val="009B3D2A"/>
    <w:rsid w:val="009B4470"/>
    <w:rsid w:val="009B5E69"/>
    <w:rsid w:val="009B5E79"/>
    <w:rsid w:val="009B6A8A"/>
    <w:rsid w:val="009B6C67"/>
    <w:rsid w:val="009B7667"/>
    <w:rsid w:val="009C0683"/>
    <w:rsid w:val="009C12BD"/>
    <w:rsid w:val="009C341A"/>
    <w:rsid w:val="009C4865"/>
    <w:rsid w:val="009C6871"/>
    <w:rsid w:val="009D142F"/>
    <w:rsid w:val="009D183D"/>
    <w:rsid w:val="009D4E6E"/>
    <w:rsid w:val="009D5912"/>
    <w:rsid w:val="009D5C99"/>
    <w:rsid w:val="009D6072"/>
    <w:rsid w:val="009D6290"/>
    <w:rsid w:val="009E00AC"/>
    <w:rsid w:val="009E1DE5"/>
    <w:rsid w:val="009E27DC"/>
    <w:rsid w:val="009E3543"/>
    <w:rsid w:val="009E4F84"/>
    <w:rsid w:val="009E68C3"/>
    <w:rsid w:val="009F0BDC"/>
    <w:rsid w:val="009F2337"/>
    <w:rsid w:val="009F4704"/>
    <w:rsid w:val="009F4E54"/>
    <w:rsid w:val="009F50AD"/>
    <w:rsid w:val="009F6E66"/>
    <w:rsid w:val="009F7763"/>
    <w:rsid w:val="00A01396"/>
    <w:rsid w:val="00A06253"/>
    <w:rsid w:val="00A063FF"/>
    <w:rsid w:val="00A065C5"/>
    <w:rsid w:val="00A074CB"/>
    <w:rsid w:val="00A07CBB"/>
    <w:rsid w:val="00A118A6"/>
    <w:rsid w:val="00A141BB"/>
    <w:rsid w:val="00A14E89"/>
    <w:rsid w:val="00A1555C"/>
    <w:rsid w:val="00A158E2"/>
    <w:rsid w:val="00A15D6F"/>
    <w:rsid w:val="00A15D95"/>
    <w:rsid w:val="00A16015"/>
    <w:rsid w:val="00A16F82"/>
    <w:rsid w:val="00A20B9F"/>
    <w:rsid w:val="00A2242A"/>
    <w:rsid w:val="00A2405D"/>
    <w:rsid w:val="00A25134"/>
    <w:rsid w:val="00A266E7"/>
    <w:rsid w:val="00A27682"/>
    <w:rsid w:val="00A30B79"/>
    <w:rsid w:val="00A31F27"/>
    <w:rsid w:val="00A32BA8"/>
    <w:rsid w:val="00A3487A"/>
    <w:rsid w:val="00A35AD9"/>
    <w:rsid w:val="00A35E9C"/>
    <w:rsid w:val="00A36B61"/>
    <w:rsid w:val="00A36E68"/>
    <w:rsid w:val="00A37528"/>
    <w:rsid w:val="00A37D40"/>
    <w:rsid w:val="00A41FF9"/>
    <w:rsid w:val="00A43EA5"/>
    <w:rsid w:val="00A478DF"/>
    <w:rsid w:val="00A51BC9"/>
    <w:rsid w:val="00A52E0E"/>
    <w:rsid w:val="00A532D3"/>
    <w:rsid w:val="00A53469"/>
    <w:rsid w:val="00A54A69"/>
    <w:rsid w:val="00A567A5"/>
    <w:rsid w:val="00A5772C"/>
    <w:rsid w:val="00A6055A"/>
    <w:rsid w:val="00A60667"/>
    <w:rsid w:val="00A62381"/>
    <w:rsid w:val="00A63333"/>
    <w:rsid w:val="00A706AD"/>
    <w:rsid w:val="00A7196A"/>
    <w:rsid w:val="00A7274B"/>
    <w:rsid w:val="00A736CC"/>
    <w:rsid w:val="00A7684F"/>
    <w:rsid w:val="00A8082F"/>
    <w:rsid w:val="00A85726"/>
    <w:rsid w:val="00A86021"/>
    <w:rsid w:val="00A87D5E"/>
    <w:rsid w:val="00A87E33"/>
    <w:rsid w:val="00A90082"/>
    <w:rsid w:val="00A90EA9"/>
    <w:rsid w:val="00A91457"/>
    <w:rsid w:val="00A91D41"/>
    <w:rsid w:val="00A96781"/>
    <w:rsid w:val="00A96C44"/>
    <w:rsid w:val="00A973A5"/>
    <w:rsid w:val="00A97938"/>
    <w:rsid w:val="00A97CFE"/>
    <w:rsid w:val="00AA09B5"/>
    <w:rsid w:val="00AA3B21"/>
    <w:rsid w:val="00AA42EA"/>
    <w:rsid w:val="00AA6D78"/>
    <w:rsid w:val="00AA745A"/>
    <w:rsid w:val="00AA7B3F"/>
    <w:rsid w:val="00AB2223"/>
    <w:rsid w:val="00AB2825"/>
    <w:rsid w:val="00AB29AE"/>
    <w:rsid w:val="00AB3F4A"/>
    <w:rsid w:val="00AB4125"/>
    <w:rsid w:val="00AB55A2"/>
    <w:rsid w:val="00AC11E6"/>
    <w:rsid w:val="00AC1C59"/>
    <w:rsid w:val="00AC4AF5"/>
    <w:rsid w:val="00AC6675"/>
    <w:rsid w:val="00AC79C5"/>
    <w:rsid w:val="00AC7EF6"/>
    <w:rsid w:val="00AD0DD2"/>
    <w:rsid w:val="00AD1B5B"/>
    <w:rsid w:val="00AD2CB1"/>
    <w:rsid w:val="00AD4067"/>
    <w:rsid w:val="00AD5749"/>
    <w:rsid w:val="00AD61CC"/>
    <w:rsid w:val="00AD7CDF"/>
    <w:rsid w:val="00AE2056"/>
    <w:rsid w:val="00AE25E8"/>
    <w:rsid w:val="00AE556E"/>
    <w:rsid w:val="00AF0C62"/>
    <w:rsid w:val="00AF0FBA"/>
    <w:rsid w:val="00AF11AF"/>
    <w:rsid w:val="00AF1348"/>
    <w:rsid w:val="00AF1C14"/>
    <w:rsid w:val="00AF3D54"/>
    <w:rsid w:val="00AF52FD"/>
    <w:rsid w:val="00AF6D74"/>
    <w:rsid w:val="00AF7636"/>
    <w:rsid w:val="00AF7735"/>
    <w:rsid w:val="00B00178"/>
    <w:rsid w:val="00B00F98"/>
    <w:rsid w:val="00B01918"/>
    <w:rsid w:val="00B01CDA"/>
    <w:rsid w:val="00B02285"/>
    <w:rsid w:val="00B027D7"/>
    <w:rsid w:val="00B038C7"/>
    <w:rsid w:val="00B05501"/>
    <w:rsid w:val="00B061E2"/>
    <w:rsid w:val="00B0666B"/>
    <w:rsid w:val="00B11FB6"/>
    <w:rsid w:val="00B12B7C"/>
    <w:rsid w:val="00B14BAC"/>
    <w:rsid w:val="00B1642F"/>
    <w:rsid w:val="00B16E5F"/>
    <w:rsid w:val="00B17856"/>
    <w:rsid w:val="00B17AA2"/>
    <w:rsid w:val="00B211E1"/>
    <w:rsid w:val="00B21604"/>
    <w:rsid w:val="00B218BC"/>
    <w:rsid w:val="00B21990"/>
    <w:rsid w:val="00B223A3"/>
    <w:rsid w:val="00B226FD"/>
    <w:rsid w:val="00B23715"/>
    <w:rsid w:val="00B243B6"/>
    <w:rsid w:val="00B24FF6"/>
    <w:rsid w:val="00B25431"/>
    <w:rsid w:val="00B25569"/>
    <w:rsid w:val="00B26A5E"/>
    <w:rsid w:val="00B27CC2"/>
    <w:rsid w:val="00B27E2E"/>
    <w:rsid w:val="00B30780"/>
    <w:rsid w:val="00B31050"/>
    <w:rsid w:val="00B31555"/>
    <w:rsid w:val="00B33452"/>
    <w:rsid w:val="00B33BD4"/>
    <w:rsid w:val="00B41AE0"/>
    <w:rsid w:val="00B46D4D"/>
    <w:rsid w:val="00B46E01"/>
    <w:rsid w:val="00B47E30"/>
    <w:rsid w:val="00B5075F"/>
    <w:rsid w:val="00B511F8"/>
    <w:rsid w:val="00B5558F"/>
    <w:rsid w:val="00B560F0"/>
    <w:rsid w:val="00B60E97"/>
    <w:rsid w:val="00B61309"/>
    <w:rsid w:val="00B6502E"/>
    <w:rsid w:val="00B658F0"/>
    <w:rsid w:val="00B65FD3"/>
    <w:rsid w:val="00B66199"/>
    <w:rsid w:val="00B66673"/>
    <w:rsid w:val="00B66BB3"/>
    <w:rsid w:val="00B714AA"/>
    <w:rsid w:val="00B72E26"/>
    <w:rsid w:val="00B736B5"/>
    <w:rsid w:val="00B772A4"/>
    <w:rsid w:val="00B774CA"/>
    <w:rsid w:val="00B77F0C"/>
    <w:rsid w:val="00B77F5B"/>
    <w:rsid w:val="00B81369"/>
    <w:rsid w:val="00B81378"/>
    <w:rsid w:val="00B82839"/>
    <w:rsid w:val="00B83C8D"/>
    <w:rsid w:val="00B842F7"/>
    <w:rsid w:val="00B8479F"/>
    <w:rsid w:val="00B86A75"/>
    <w:rsid w:val="00B86D8C"/>
    <w:rsid w:val="00B878FD"/>
    <w:rsid w:val="00B903D1"/>
    <w:rsid w:val="00B912A2"/>
    <w:rsid w:val="00B926BD"/>
    <w:rsid w:val="00B934DE"/>
    <w:rsid w:val="00B93534"/>
    <w:rsid w:val="00B93B5B"/>
    <w:rsid w:val="00B93C2F"/>
    <w:rsid w:val="00B94623"/>
    <w:rsid w:val="00B95326"/>
    <w:rsid w:val="00B96184"/>
    <w:rsid w:val="00B973FA"/>
    <w:rsid w:val="00B97D11"/>
    <w:rsid w:val="00BA1ED5"/>
    <w:rsid w:val="00BA2813"/>
    <w:rsid w:val="00BA6477"/>
    <w:rsid w:val="00BA69EF"/>
    <w:rsid w:val="00BB067E"/>
    <w:rsid w:val="00BB0988"/>
    <w:rsid w:val="00BB0D11"/>
    <w:rsid w:val="00BB123F"/>
    <w:rsid w:val="00BB1AA3"/>
    <w:rsid w:val="00BB222D"/>
    <w:rsid w:val="00BB33B8"/>
    <w:rsid w:val="00BB3857"/>
    <w:rsid w:val="00BB3E46"/>
    <w:rsid w:val="00BB5C64"/>
    <w:rsid w:val="00BB69B2"/>
    <w:rsid w:val="00BC075A"/>
    <w:rsid w:val="00BC470D"/>
    <w:rsid w:val="00BC4C12"/>
    <w:rsid w:val="00BD133B"/>
    <w:rsid w:val="00BD3B6D"/>
    <w:rsid w:val="00BD6A4F"/>
    <w:rsid w:val="00BD70EE"/>
    <w:rsid w:val="00BE00E1"/>
    <w:rsid w:val="00BE0251"/>
    <w:rsid w:val="00BE1BAB"/>
    <w:rsid w:val="00BE24C4"/>
    <w:rsid w:val="00BE32BA"/>
    <w:rsid w:val="00BE33CA"/>
    <w:rsid w:val="00BE3606"/>
    <w:rsid w:val="00BF00FF"/>
    <w:rsid w:val="00BF1BB8"/>
    <w:rsid w:val="00BF1E8D"/>
    <w:rsid w:val="00BF273D"/>
    <w:rsid w:val="00BF2B29"/>
    <w:rsid w:val="00BF5634"/>
    <w:rsid w:val="00BF5A25"/>
    <w:rsid w:val="00C00CD1"/>
    <w:rsid w:val="00C038F0"/>
    <w:rsid w:val="00C03F9A"/>
    <w:rsid w:val="00C048F2"/>
    <w:rsid w:val="00C04BFB"/>
    <w:rsid w:val="00C05389"/>
    <w:rsid w:val="00C05908"/>
    <w:rsid w:val="00C05AFE"/>
    <w:rsid w:val="00C065F2"/>
    <w:rsid w:val="00C07AF4"/>
    <w:rsid w:val="00C10FC4"/>
    <w:rsid w:val="00C11FF2"/>
    <w:rsid w:val="00C1237C"/>
    <w:rsid w:val="00C14B18"/>
    <w:rsid w:val="00C14B75"/>
    <w:rsid w:val="00C1595B"/>
    <w:rsid w:val="00C16A6D"/>
    <w:rsid w:val="00C17681"/>
    <w:rsid w:val="00C21FB4"/>
    <w:rsid w:val="00C23D28"/>
    <w:rsid w:val="00C25399"/>
    <w:rsid w:val="00C272C3"/>
    <w:rsid w:val="00C32B2F"/>
    <w:rsid w:val="00C32FAF"/>
    <w:rsid w:val="00C352B0"/>
    <w:rsid w:val="00C37135"/>
    <w:rsid w:val="00C374B6"/>
    <w:rsid w:val="00C375AF"/>
    <w:rsid w:val="00C4031B"/>
    <w:rsid w:val="00C4064B"/>
    <w:rsid w:val="00C42373"/>
    <w:rsid w:val="00C43451"/>
    <w:rsid w:val="00C452DD"/>
    <w:rsid w:val="00C505D3"/>
    <w:rsid w:val="00C51585"/>
    <w:rsid w:val="00C51E6B"/>
    <w:rsid w:val="00C53425"/>
    <w:rsid w:val="00C54047"/>
    <w:rsid w:val="00C576FB"/>
    <w:rsid w:val="00C609AF"/>
    <w:rsid w:val="00C62C0E"/>
    <w:rsid w:val="00C63CD0"/>
    <w:rsid w:val="00C6422F"/>
    <w:rsid w:val="00C662D0"/>
    <w:rsid w:val="00C715A4"/>
    <w:rsid w:val="00C735FD"/>
    <w:rsid w:val="00C74914"/>
    <w:rsid w:val="00C7799B"/>
    <w:rsid w:val="00C77F98"/>
    <w:rsid w:val="00C8061C"/>
    <w:rsid w:val="00C8125D"/>
    <w:rsid w:val="00C820E5"/>
    <w:rsid w:val="00C8333E"/>
    <w:rsid w:val="00C834DF"/>
    <w:rsid w:val="00C84D04"/>
    <w:rsid w:val="00C85950"/>
    <w:rsid w:val="00C85C7D"/>
    <w:rsid w:val="00C900AF"/>
    <w:rsid w:val="00C9198E"/>
    <w:rsid w:val="00C92165"/>
    <w:rsid w:val="00C93BF9"/>
    <w:rsid w:val="00C93CE5"/>
    <w:rsid w:val="00C9598F"/>
    <w:rsid w:val="00C96507"/>
    <w:rsid w:val="00C978E0"/>
    <w:rsid w:val="00CA092E"/>
    <w:rsid w:val="00CA1E89"/>
    <w:rsid w:val="00CA3B14"/>
    <w:rsid w:val="00CA440C"/>
    <w:rsid w:val="00CA5A67"/>
    <w:rsid w:val="00CA61C4"/>
    <w:rsid w:val="00CB1005"/>
    <w:rsid w:val="00CB1556"/>
    <w:rsid w:val="00CB180A"/>
    <w:rsid w:val="00CB6E16"/>
    <w:rsid w:val="00CB76EE"/>
    <w:rsid w:val="00CB7C40"/>
    <w:rsid w:val="00CB7F27"/>
    <w:rsid w:val="00CC323C"/>
    <w:rsid w:val="00CC466C"/>
    <w:rsid w:val="00CC46B7"/>
    <w:rsid w:val="00CC59C2"/>
    <w:rsid w:val="00CC7A89"/>
    <w:rsid w:val="00CD0062"/>
    <w:rsid w:val="00CD06EC"/>
    <w:rsid w:val="00CD267C"/>
    <w:rsid w:val="00CD3B5D"/>
    <w:rsid w:val="00CD48E4"/>
    <w:rsid w:val="00CD6834"/>
    <w:rsid w:val="00CD68E8"/>
    <w:rsid w:val="00CD7DC0"/>
    <w:rsid w:val="00CE0E3B"/>
    <w:rsid w:val="00CE2399"/>
    <w:rsid w:val="00CE30B6"/>
    <w:rsid w:val="00CE35EF"/>
    <w:rsid w:val="00CE3EE0"/>
    <w:rsid w:val="00CE3FA0"/>
    <w:rsid w:val="00CE4D6B"/>
    <w:rsid w:val="00CE5791"/>
    <w:rsid w:val="00CE7404"/>
    <w:rsid w:val="00CF01E6"/>
    <w:rsid w:val="00CF11FB"/>
    <w:rsid w:val="00CF3019"/>
    <w:rsid w:val="00CF40D2"/>
    <w:rsid w:val="00CF4E89"/>
    <w:rsid w:val="00CF583F"/>
    <w:rsid w:val="00CF7E79"/>
    <w:rsid w:val="00D002EA"/>
    <w:rsid w:val="00D0275F"/>
    <w:rsid w:val="00D03B97"/>
    <w:rsid w:val="00D05B7E"/>
    <w:rsid w:val="00D0745F"/>
    <w:rsid w:val="00D10536"/>
    <w:rsid w:val="00D11A15"/>
    <w:rsid w:val="00D13269"/>
    <w:rsid w:val="00D13BC7"/>
    <w:rsid w:val="00D13C8B"/>
    <w:rsid w:val="00D1549A"/>
    <w:rsid w:val="00D159DA"/>
    <w:rsid w:val="00D15BC7"/>
    <w:rsid w:val="00D16593"/>
    <w:rsid w:val="00D1789D"/>
    <w:rsid w:val="00D17973"/>
    <w:rsid w:val="00D20477"/>
    <w:rsid w:val="00D20DEE"/>
    <w:rsid w:val="00D225CB"/>
    <w:rsid w:val="00D23366"/>
    <w:rsid w:val="00D25453"/>
    <w:rsid w:val="00D256EB"/>
    <w:rsid w:val="00D2728D"/>
    <w:rsid w:val="00D272D7"/>
    <w:rsid w:val="00D27B9F"/>
    <w:rsid w:val="00D31213"/>
    <w:rsid w:val="00D35064"/>
    <w:rsid w:val="00D37DAA"/>
    <w:rsid w:val="00D37FB7"/>
    <w:rsid w:val="00D406FD"/>
    <w:rsid w:val="00D40C2E"/>
    <w:rsid w:val="00D436F6"/>
    <w:rsid w:val="00D4395B"/>
    <w:rsid w:val="00D43D6D"/>
    <w:rsid w:val="00D452B8"/>
    <w:rsid w:val="00D503F7"/>
    <w:rsid w:val="00D53CB7"/>
    <w:rsid w:val="00D540C9"/>
    <w:rsid w:val="00D54729"/>
    <w:rsid w:val="00D56208"/>
    <w:rsid w:val="00D56C67"/>
    <w:rsid w:val="00D56FED"/>
    <w:rsid w:val="00D57D26"/>
    <w:rsid w:val="00D61C5C"/>
    <w:rsid w:val="00D62404"/>
    <w:rsid w:val="00D63255"/>
    <w:rsid w:val="00D64A75"/>
    <w:rsid w:val="00D650B8"/>
    <w:rsid w:val="00D65EB8"/>
    <w:rsid w:val="00D675DE"/>
    <w:rsid w:val="00D72233"/>
    <w:rsid w:val="00D74459"/>
    <w:rsid w:val="00D8087D"/>
    <w:rsid w:val="00D81121"/>
    <w:rsid w:val="00D816C3"/>
    <w:rsid w:val="00D82FEC"/>
    <w:rsid w:val="00D839EB"/>
    <w:rsid w:val="00D83DF0"/>
    <w:rsid w:val="00D84D0E"/>
    <w:rsid w:val="00D8590E"/>
    <w:rsid w:val="00D86EB2"/>
    <w:rsid w:val="00D91C3D"/>
    <w:rsid w:val="00D92BD8"/>
    <w:rsid w:val="00D9365F"/>
    <w:rsid w:val="00D93BF6"/>
    <w:rsid w:val="00D93E62"/>
    <w:rsid w:val="00D974C6"/>
    <w:rsid w:val="00DA03A8"/>
    <w:rsid w:val="00DA0F53"/>
    <w:rsid w:val="00DA178E"/>
    <w:rsid w:val="00DA239A"/>
    <w:rsid w:val="00DA3BDE"/>
    <w:rsid w:val="00DA4434"/>
    <w:rsid w:val="00DA4A59"/>
    <w:rsid w:val="00DA4CD5"/>
    <w:rsid w:val="00DA4E63"/>
    <w:rsid w:val="00DA5ED1"/>
    <w:rsid w:val="00DA7974"/>
    <w:rsid w:val="00DB112B"/>
    <w:rsid w:val="00DB1625"/>
    <w:rsid w:val="00DB2A53"/>
    <w:rsid w:val="00DB4F78"/>
    <w:rsid w:val="00DB5576"/>
    <w:rsid w:val="00DB66CD"/>
    <w:rsid w:val="00DB7F6A"/>
    <w:rsid w:val="00DC1BC0"/>
    <w:rsid w:val="00DC229C"/>
    <w:rsid w:val="00DC348C"/>
    <w:rsid w:val="00DC6E32"/>
    <w:rsid w:val="00DC77D2"/>
    <w:rsid w:val="00DD0199"/>
    <w:rsid w:val="00DD0976"/>
    <w:rsid w:val="00DD463E"/>
    <w:rsid w:val="00DD5E0D"/>
    <w:rsid w:val="00DD5F69"/>
    <w:rsid w:val="00DD6595"/>
    <w:rsid w:val="00DD701C"/>
    <w:rsid w:val="00DD7514"/>
    <w:rsid w:val="00DD7D36"/>
    <w:rsid w:val="00DE0AD1"/>
    <w:rsid w:val="00DE1B3F"/>
    <w:rsid w:val="00DE3281"/>
    <w:rsid w:val="00DE417C"/>
    <w:rsid w:val="00DE5BAB"/>
    <w:rsid w:val="00DE62EC"/>
    <w:rsid w:val="00DE7565"/>
    <w:rsid w:val="00DE7A22"/>
    <w:rsid w:val="00DF1095"/>
    <w:rsid w:val="00DF1EBD"/>
    <w:rsid w:val="00DF2393"/>
    <w:rsid w:val="00DF2783"/>
    <w:rsid w:val="00DF2BE1"/>
    <w:rsid w:val="00DF4AB6"/>
    <w:rsid w:val="00DF6635"/>
    <w:rsid w:val="00E00719"/>
    <w:rsid w:val="00E008E6"/>
    <w:rsid w:val="00E00E6D"/>
    <w:rsid w:val="00E00F1F"/>
    <w:rsid w:val="00E0342A"/>
    <w:rsid w:val="00E040B0"/>
    <w:rsid w:val="00E0462F"/>
    <w:rsid w:val="00E06A80"/>
    <w:rsid w:val="00E076C8"/>
    <w:rsid w:val="00E10156"/>
    <w:rsid w:val="00E11A48"/>
    <w:rsid w:val="00E138E9"/>
    <w:rsid w:val="00E14071"/>
    <w:rsid w:val="00E20D35"/>
    <w:rsid w:val="00E20D37"/>
    <w:rsid w:val="00E20FB3"/>
    <w:rsid w:val="00E2501B"/>
    <w:rsid w:val="00E26AD2"/>
    <w:rsid w:val="00E27482"/>
    <w:rsid w:val="00E2787F"/>
    <w:rsid w:val="00E3118B"/>
    <w:rsid w:val="00E31302"/>
    <w:rsid w:val="00E31A54"/>
    <w:rsid w:val="00E320E3"/>
    <w:rsid w:val="00E32242"/>
    <w:rsid w:val="00E324B9"/>
    <w:rsid w:val="00E33BF6"/>
    <w:rsid w:val="00E34D9F"/>
    <w:rsid w:val="00E35B95"/>
    <w:rsid w:val="00E35EFF"/>
    <w:rsid w:val="00E35FEE"/>
    <w:rsid w:val="00E378EE"/>
    <w:rsid w:val="00E37CF8"/>
    <w:rsid w:val="00E40010"/>
    <w:rsid w:val="00E40BAA"/>
    <w:rsid w:val="00E430C3"/>
    <w:rsid w:val="00E43236"/>
    <w:rsid w:val="00E440A0"/>
    <w:rsid w:val="00E4627D"/>
    <w:rsid w:val="00E46432"/>
    <w:rsid w:val="00E467B0"/>
    <w:rsid w:val="00E46877"/>
    <w:rsid w:val="00E50CD1"/>
    <w:rsid w:val="00E515BD"/>
    <w:rsid w:val="00E51A28"/>
    <w:rsid w:val="00E51E1F"/>
    <w:rsid w:val="00E53201"/>
    <w:rsid w:val="00E533AB"/>
    <w:rsid w:val="00E53B10"/>
    <w:rsid w:val="00E5433B"/>
    <w:rsid w:val="00E5622B"/>
    <w:rsid w:val="00E60E32"/>
    <w:rsid w:val="00E61CFA"/>
    <w:rsid w:val="00E637F4"/>
    <w:rsid w:val="00E63C73"/>
    <w:rsid w:val="00E63FE2"/>
    <w:rsid w:val="00E644C9"/>
    <w:rsid w:val="00E64668"/>
    <w:rsid w:val="00E64C14"/>
    <w:rsid w:val="00E6718B"/>
    <w:rsid w:val="00E70F9D"/>
    <w:rsid w:val="00E738DD"/>
    <w:rsid w:val="00E74185"/>
    <w:rsid w:val="00E74710"/>
    <w:rsid w:val="00E74D2C"/>
    <w:rsid w:val="00E75D31"/>
    <w:rsid w:val="00E8158D"/>
    <w:rsid w:val="00E8162F"/>
    <w:rsid w:val="00E82C7C"/>
    <w:rsid w:val="00E82F5C"/>
    <w:rsid w:val="00E84272"/>
    <w:rsid w:val="00E84366"/>
    <w:rsid w:val="00E85F34"/>
    <w:rsid w:val="00E86590"/>
    <w:rsid w:val="00E86632"/>
    <w:rsid w:val="00E87C9A"/>
    <w:rsid w:val="00E90EDC"/>
    <w:rsid w:val="00E926D1"/>
    <w:rsid w:val="00E9297E"/>
    <w:rsid w:val="00E92BFD"/>
    <w:rsid w:val="00E93E98"/>
    <w:rsid w:val="00E94431"/>
    <w:rsid w:val="00E94A84"/>
    <w:rsid w:val="00E964FC"/>
    <w:rsid w:val="00E9768E"/>
    <w:rsid w:val="00EA2362"/>
    <w:rsid w:val="00EA2883"/>
    <w:rsid w:val="00EA7399"/>
    <w:rsid w:val="00EA7CE0"/>
    <w:rsid w:val="00EB1876"/>
    <w:rsid w:val="00EB2402"/>
    <w:rsid w:val="00EB33D2"/>
    <w:rsid w:val="00EB3978"/>
    <w:rsid w:val="00EB4028"/>
    <w:rsid w:val="00EB4617"/>
    <w:rsid w:val="00EB49BF"/>
    <w:rsid w:val="00EB559D"/>
    <w:rsid w:val="00EB7E5C"/>
    <w:rsid w:val="00EC091F"/>
    <w:rsid w:val="00EC2279"/>
    <w:rsid w:val="00EC2487"/>
    <w:rsid w:val="00EC2FAA"/>
    <w:rsid w:val="00EC3030"/>
    <w:rsid w:val="00EC39B7"/>
    <w:rsid w:val="00EC6EBC"/>
    <w:rsid w:val="00EC7913"/>
    <w:rsid w:val="00EC7BF5"/>
    <w:rsid w:val="00ED0DA8"/>
    <w:rsid w:val="00ED0E8B"/>
    <w:rsid w:val="00ED1F41"/>
    <w:rsid w:val="00ED3926"/>
    <w:rsid w:val="00ED54F0"/>
    <w:rsid w:val="00ED5B8B"/>
    <w:rsid w:val="00ED60C1"/>
    <w:rsid w:val="00ED767F"/>
    <w:rsid w:val="00ED7E0C"/>
    <w:rsid w:val="00EE2A56"/>
    <w:rsid w:val="00EE45B9"/>
    <w:rsid w:val="00EE534D"/>
    <w:rsid w:val="00EE5BF6"/>
    <w:rsid w:val="00EE69E2"/>
    <w:rsid w:val="00EF03B6"/>
    <w:rsid w:val="00EF3145"/>
    <w:rsid w:val="00EF3392"/>
    <w:rsid w:val="00EF3707"/>
    <w:rsid w:val="00EF507C"/>
    <w:rsid w:val="00EF53D8"/>
    <w:rsid w:val="00EF62D6"/>
    <w:rsid w:val="00F009BD"/>
    <w:rsid w:val="00F00BC9"/>
    <w:rsid w:val="00F00FCE"/>
    <w:rsid w:val="00F04270"/>
    <w:rsid w:val="00F07B7C"/>
    <w:rsid w:val="00F115D9"/>
    <w:rsid w:val="00F11821"/>
    <w:rsid w:val="00F135B9"/>
    <w:rsid w:val="00F14036"/>
    <w:rsid w:val="00F149D4"/>
    <w:rsid w:val="00F15B4C"/>
    <w:rsid w:val="00F1687E"/>
    <w:rsid w:val="00F16CCB"/>
    <w:rsid w:val="00F17D81"/>
    <w:rsid w:val="00F17E29"/>
    <w:rsid w:val="00F20066"/>
    <w:rsid w:val="00F207E0"/>
    <w:rsid w:val="00F20928"/>
    <w:rsid w:val="00F21A1F"/>
    <w:rsid w:val="00F22311"/>
    <w:rsid w:val="00F22CF0"/>
    <w:rsid w:val="00F23CF9"/>
    <w:rsid w:val="00F246EC"/>
    <w:rsid w:val="00F261FB"/>
    <w:rsid w:val="00F27042"/>
    <w:rsid w:val="00F27F62"/>
    <w:rsid w:val="00F304FE"/>
    <w:rsid w:val="00F32920"/>
    <w:rsid w:val="00F33046"/>
    <w:rsid w:val="00F3421F"/>
    <w:rsid w:val="00F34B7F"/>
    <w:rsid w:val="00F36219"/>
    <w:rsid w:val="00F372F6"/>
    <w:rsid w:val="00F37FCE"/>
    <w:rsid w:val="00F410D6"/>
    <w:rsid w:val="00F41418"/>
    <w:rsid w:val="00F416FF"/>
    <w:rsid w:val="00F4244D"/>
    <w:rsid w:val="00F45E54"/>
    <w:rsid w:val="00F46732"/>
    <w:rsid w:val="00F50003"/>
    <w:rsid w:val="00F50F2E"/>
    <w:rsid w:val="00F55AAE"/>
    <w:rsid w:val="00F55DB2"/>
    <w:rsid w:val="00F57738"/>
    <w:rsid w:val="00F6089E"/>
    <w:rsid w:val="00F61085"/>
    <w:rsid w:val="00F61236"/>
    <w:rsid w:val="00F6420A"/>
    <w:rsid w:val="00F65838"/>
    <w:rsid w:val="00F66562"/>
    <w:rsid w:val="00F712CE"/>
    <w:rsid w:val="00F731E6"/>
    <w:rsid w:val="00F73525"/>
    <w:rsid w:val="00F747FD"/>
    <w:rsid w:val="00F74832"/>
    <w:rsid w:val="00F74D79"/>
    <w:rsid w:val="00F75A5A"/>
    <w:rsid w:val="00F75A6F"/>
    <w:rsid w:val="00F76167"/>
    <w:rsid w:val="00F761EA"/>
    <w:rsid w:val="00F7778C"/>
    <w:rsid w:val="00F7781B"/>
    <w:rsid w:val="00F77DF0"/>
    <w:rsid w:val="00F82A7E"/>
    <w:rsid w:val="00F82C5E"/>
    <w:rsid w:val="00F85629"/>
    <w:rsid w:val="00F8651C"/>
    <w:rsid w:val="00F87096"/>
    <w:rsid w:val="00F87C8E"/>
    <w:rsid w:val="00F92C72"/>
    <w:rsid w:val="00F93341"/>
    <w:rsid w:val="00F94D28"/>
    <w:rsid w:val="00F9503F"/>
    <w:rsid w:val="00F9522D"/>
    <w:rsid w:val="00F9577F"/>
    <w:rsid w:val="00F96A02"/>
    <w:rsid w:val="00FA0927"/>
    <w:rsid w:val="00FA4146"/>
    <w:rsid w:val="00FA5D92"/>
    <w:rsid w:val="00FA5F61"/>
    <w:rsid w:val="00FA6A6A"/>
    <w:rsid w:val="00FA6E7C"/>
    <w:rsid w:val="00FA70B8"/>
    <w:rsid w:val="00FB156F"/>
    <w:rsid w:val="00FB4012"/>
    <w:rsid w:val="00FB5FF8"/>
    <w:rsid w:val="00FC0BD8"/>
    <w:rsid w:val="00FC2279"/>
    <w:rsid w:val="00FC2DD2"/>
    <w:rsid w:val="00FC429A"/>
    <w:rsid w:val="00FC4516"/>
    <w:rsid w:val="00FC50E5"/>
    <w:rsid w:val="00FC5A54"/>
    <w:rsid w:val="00FC6CAF"/>
    <w:rsid w:val="00FC708C"/>
    <w:rsid w:val="00FC7E98"/>
    <w:rsid w:val="00FD068B"/>
    <w:rsid w:val="00FD10C9"/>
    <w:rsid w:val="00FD1322"/>
    <w:rsid w:val="00FD1404"/>
    <w:rsid w:val="00FD1717"/>
    <w:rsid w:val="00FD186F"/>
    <w:rsid w:val="00FD2B96"/>
    <w:rsid w:val="00FD4A28"/>
    <w:rsid w:val="00FD4E3B"/>
    <w:rsid w:val="00FD5D34"/>
    <w:rsid w:val="00FD5DFC"/>
    <w:rsid w:val="00FD648D"/>
    <w:rsid w:val="00FE184B"/>
    <w:rsid w:val="00FE218B"/>
    <w:rsid w:val="00FE2F89"/>
    <w:rsid w:val="00FE3750"/>
    <w:rsid w:val="00FE4C2D"/>
    <w:rsid w:val="00FE5759"/>
    <w:rsid w:val="00FE57DA"/>
    <w:rsid w:val="00FF27E9"/>
    <w:rsid w:val="00FF29E6"/>
    <w:rsid w:val="00FF2B68"/>
    <w:rsid w:val="00FF323E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8F031"/>
  <w15:docId w15:val="{661FA248-AFD0-48E6-B8AB-BB22E2F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12CE"/>
  </w:style>
  <w:style w:type="paragraph" w:styleId="Nagwek1">
    <w:name w:val="heading 1"/>
    <w:basedOn w:val="Normalny"/>
    <w:next w:val="Normalny"/>
    <w:link w:val="Nagwek1Znak"/>
    <w:qFormat/>
    <w:rsid w:val="00823318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823318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823318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8233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qFormat/>
    <w:rsid w:val="00942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4288B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qFormat/>
    <w:rsid w:val="00823318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23318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23318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23318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823318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rsid w:val="00823318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823318"/>
    <w:pPr>
      <w:tabs>
        <w:tab w:val="num" w:pos="709"/>
      </w:tabs>
      <w:jc w:val="both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23318"/>
    <w:pPr>
      <w:ind w:left="708"/>
      <w:jc w:val="both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823318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rsid w:val="0082331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33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3318"/>
  </w:style>
  <w:style w:type="paragraph" w:styleId="Tekstpodstawowywcity3">
    <w:name w:val="Body Text Indent 3"/>
    <w:basedOn w:val="Normalny"/>
    <w:rsid w:val="00823318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823318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823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yt">
    <w:name w:val="tyt"/>
    <w:basedOn w:val="Normalny"/>
    <w:rsid w:val="00823318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823318"/>
    <w:pPr>
      <w:spacing w:before="60" w:after="60"/>
      <w:ind w:left="426" w:hanging="284"/>
      <w:jc w:val="both"/>
    </w:pPr>
    <w:rPr>
      <w:sz w:val="24"/>
    </w:rPr>
  </w:style>
  <w:style w:type="paragraph" w:customStyle="1" w:styleId="zmart2">
    <w:name w:val="zm art2"/>
    <w:basedOn w:val="Normalny"/>
    <w:rsid w:val="008B1ED8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570D34"/>
    <w:pPr>
      <w:spacing w:before="60" w:after="60"/>
      <w:ind w:left="2269" w:hanging="284"/>
      <w:jc w:val="both"/>
    </w:pPr>
    <w:rPr>
      <w:sz w:val="24"/>
    </w:rPr>
  </w:style>
  <w:style w:type="character" w:styleId="Odwoaniedokomentarza">
    <w:name w:val="annotation reference"/>
    <w:rsid w:val="00D53CB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D0A81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link w:val="Tekstpodstawowy2"/>
    <w:rsid w:val="003D0A81"/>
    <w:rPr>
      <w:sz w:val="24"/>
    </w:rPr>
  </w:style>
  <w:style w:type="paragraph" w:styleId="Tekstkomentarza">
    <w:name w:val="annotation text"/>
    <w:basedOn w:val="Normalny"/>
    <w:link w:val="TekstkomentarzaZnak"/>
    <w:rsid w:val="004D106E"/>
  </w:style>
  <w:style w:type="character" w:customStyle="1" w:styleId="TekstkomentarzaZnak">
    <w:name w:val="Tekst komentarza Znak"/>
    <w:basedOn w:val="Domylnaczcionkaakapitu"/>
    <w:link w:val="Tekstkomentarza"/>
    <w:rsid w:val="004D106E"/>
  </w:style>
  <w:style w:type="paragraph" w:styleId="Akapitzlist">
    <w:name w:val="List Paragraph"/>
    <w:aliases w:val="L1,Numerowanie,wypunktowanie,Nag 1,Wypunktowanie,Akapit z listą5"/>
    <w:basedOn w:val="Normalny"/>
    <w:link w:val="AkapitzlistZnak"/>
    <w:uiPriority w:val="34"/>
    <w:qFormat/>
    <w:rsid w:val="001168E3"/>
    <w:pPr>
      <w:ind w:left="708"/>
    </w:pPr>
  </w:style>
  <w:style w:type="character" w:customStyle="1" w:styleId="CommentTextChar">
    <w:name w:val="Comment Text Char"/>
    <w:semiHidden/>
    <w:locked/>
    <w:rsid w:val="007D062C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94288B"/>
    <w:pPr>
      <w:tabs>
        <w:tab w:val="left" w:pos="1440"/>
        <w:tab w:val="right" w:leader="dot" w:pos="9062"/>
      </w:tabs>
      <w:spacing w:before="120"/>
      <w:ind w:left="1440" w:hanging="1440"/>
    </w:pPr>
    <w:rPr>
      <w:bCs/>
      <w:iCs/>
      <w:noProof/>
    </w:rPr>
  </w:style>
  <w:style w:type="paragraph" w:customStyle="1" w:styleId="tekst">
    <w:name w:val="tekst"/>
    <w:basedOn w:val="Normalny"/>
    <w:rsid w:val="0094288B"/>
    <w:pPr>
      <w:spacing w:before="100" w:beforeAutospacing="1" w:after="100" w:afterAutospacing="1"/>
      <w:ind w:firstLine="300"/>
    </w:pPr>
    <w:rPr>
      <w:rFonts w:ascii="Verdana" w:hAnsi="Verdana"/>
      <w:color w:val="000000"/>
      <w:sz w:val="18"/>
      <w:szCs w:val="18"/>
    </w:rPr>
  </w:style>
  <w:style w:type="character" w:styleId="Hipercze">
    <w:name w:val="Hyperlink"/>
    <w:uiPriority w:val="99"/>
    <w:rsid w:val="0094288B"/>
    <w:rPr>
      <w:color w:val="0000FF"/>
      <w:u w:val="single"/>
    </w:rPr>
  </w:style>
  <w:style w:type="paragraph" w:styleId="NormalnyWeb">
    <w:name w:val="Normal (Web)"/>
    <w:basedOn w:val="Normalny"/>
    <w:rsid w:val="0094288B"/>
    <w:pPr>
      <w:spacing w:before="100" w:beforeAutospacing="1" w:after="100" w:afterAutospacing="1"/>
      <w:jc w:val="both"/>
    </w:pPr>
  </w:style>
  <w:style w:type="character" w:customStyle="1" w:styleId="akapitdomyslny">
    <w:name w:val="akapitdomyslny"/>
    <w:rsid w:val="0094288B"/>
    <w:rPr>
      <w:sz w:val="20"/>
    </w:rPr>
  </w:style>
  <w:style w:type="paragraph" w:styleId="Tekstdymka">
    <w:name w:val="Balloon Text"/>
    <w:basedOn w:val="Normalny"/>
    <w:semiHidden/>
    <w:rsid w:val="00942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4288B"/>
  </w:style>
  <w:style w:type="paragraph" w:styleId="Tematkomentarza">
    <w:name w:val="annotation subject"/>
    <w:basedOn w:val="Tekstkomentarza"/>
    <w:next w:val="Tekstkomentarza"/>
    <w:semiHidden/>
    <w:rsid w:val="0094288B"/>
    <w:rPr>
      <w:b/>
      <w:bCs/>
    </w:rPr>
  </w:style>
  <w:style w:type="character" w:customStyle="1" w:styleId="tw4winTerm">
    <w:name w:val="tw4winTerm"/>
    <w:rsid w:val="0094288B"/>
    <w:rPr>
      <w:color w:val="0000FF"/>
    </w:rPr>
  </w:style>
  <w:style w:type="character" w:customStyle="1" w:styleId="t31">
    <w:name w:val="t31"/>
    <w:rsid w:val="0094288B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6845E5"/>
    <w:rPr>
      <w:vertAlign w:val="superscript"/>
    </w:rPr>
  </w:style>
  <w:style w:type="character" w:customStyle="1" w:styleId="Nagwek1Znak">
    <w:name w:val="Nagłówek 1 Znak"/>
    <w:link w:val="Nagwek1"/>
    <w:rsid w:val="00D2728D"/>
    <w:rPr>
      <w:b/>
      <w:bCs/>
      <w:color w:val="000000"/>
    </w:rPr>
  </w:style>
  <w:style w:type="paragraph" w:customStyle="1" w:styleId="ZLITPKTzmpktliter">
    <w:name w:val="Z_LIT/PKT – zm. pkt literą"/>
    <w:basedOn w:val="Normalny"/>
    <w:uiPriority w:val="47"/>
    <w:qFormat/>
    <w:rsid w:val="000B32FB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TekstpodstawowywcityZnak">
    <w:name w:val="Tekst podstawowy wcięty Znak"/>
    <w:link w:val="Tekstpodstawowywcity"/>
    <w:rsid w:val="006C6423"/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003EB"/>
    <w:rPr>
      <w:b/>
      <w:bCs/>
      <w:sz w:val="24"/>
      <w:szCs w:val="24"/>
    </w:rPr>
  </w:style>
  <w:style w:type="character" w:customStyle="1" w:styleId="gmail-txt-new">
    <w:name w:val="gmail-txt-new"/>
    <w:uiPriority w:val="99"/>
    <w:rsid w:val="004D276E"/>
    <w:rPr>
      <w:rFonts w:cs="Times New Roman"/>
    </w:rPr>
  </w:style>
  <w:style w:type="character" w:styleId="UyteHipercze">
    <w:name w:val="FollowedHyperlink"/>
    <w:rsid w:val="00DB1625"/>
    <w:rPr>
      <w:color w:val="954F72"/>
      <w:u w:val="single"/>
    </w:rPr>
  </w:style>
  <w:style w:type="paragraph" w:customStyle="1" w:styleId="Akapitzlist1">
    <w:name w:val="Akapit z listą1"/>
    <w:aliases w:val="CW_Lista,Preambuła"/>
    <w:basedOn w:val="Normalny"/>
    <w:link w:val="ListParagraphChar"/>
    <w:rsid w:val="006470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CW_Lista Char,Preambuła Char"/>
    <w:link w:val="Akapitzlist1"/>
    <w:locked/>
    <w:rsid w:val="00647031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wypunktowanie Znak,Nag 1 Znak,Wypunktowanie Znak,Akapit z listą5 Znak"/>
    <w:link w:val="Akapitzlist"/>
    <w:uiPriority w:val="34"/>
    <w:qFormat/>
    <w:locked/>
    <w:rsid w:val="00C05AFE"/>
  </w:style>
  <w:style w:type="character" w:styleId="Pogrubienie">
    <w:name w:val="Strong"/>
    <w:qFormat/>
    <w:rsid w:val="00C05AFE"/>
    <w:rPr>
      <w:b/>
      <w:bCs/>
    </w:rPr>
  </w:style>
  <w:style w:type="character" w:customStyle="1" w:styleId="apple-converted-space">
    <w:name w:val="apple-converted-space"/>
    <w:basedOn w:val="Domylnaczcionkaakapitu"/>
    <w:rsid w:val="00C05AFE"/>
  </w:style>
  <w:style w:type="paragraph" w:customStyle="1" w:styleId="ZLITUSTzmustliter">
    <w:name w:val="Z_LIT/UST(§) – zm. ust. (§) literą"/>
    <w:basedOn w:val="Normalny"/>
    <w:qFormat/>
    <w:rsid w:val="00E46432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StopkaZnak">
    <w:name w:val="Stopka Znak"/>
    <w:link w:val="Stopka"/>
    <w:uiPriority w:val="99"/>
    <w:rsid w:val="00E46432"/>
  </w:style>
  <w:style w:type="paragraph" w:styleId="Poprawka">
    <w:name w:val="Revision"/>
    <w:hidden/>
    <w:uiPriority w:val="99"/>
    <w:semiHidden/>
    <w:rsid w:val="005A47B7"/>
  </w:style>
  <w:style w:type="paragraph" w:customStyle="1" w:styleId="WW-Tekstpodstawowy2">
    <w:name w:val="WW-Tekst podstawowy 2"/>
    <w:basedOn w:val="Normalny"/>
    <w:rsid w:val="008559C8"/>
    <w:pPr>
      <w:widowControl w:val="0"/>
      <w:suppressAutoHyphens/>
      <w:jc w:val="both"/>
    </w:pPr>
    <w:rPr>
      <w:rFonts w:eastAsia="Lucida Sans Unicode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1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5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k@spp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BF350-8938-40F9-A859-04EA3EE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8092</CharactersWithSpaces>
  <SharedDoc>false</SharedDoc>
  <HLinks>
    <vt:vector size="6" baseType="variant"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mailto:sppk@sppk.pl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imiller</dc:creator>
  <cp:keywords/>
  <cp:lastModifiedBy>Anna Henselek</cp:lastModifiedBy>
  <cp:revision>7</cp:revision>
  <cp:lastPrinted>2022-04-27T06:10:00Z</cp:lastPrinted>
  <dcterms:created xsi:type="dcterms:W3CDTF">2023-06-20T10:54:00Z</dcterms:created>
  <dcterms:modified xsi:type="dcterms:W3CDTF">2023-07-01T19:21:00Z</dcterms:modified>
</cp:coreProperties>
</file>