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8E088" w14:textId="107E90A7" w:rsidR="00071AC8" w:rsidRDefault="00071AC8" w:rsidP="00B24B06">
      <w:pPr>
        <w:jc w:val="both"/>
        <w:rPr>
          <w:rFonts w:asciiTheme="minorHAnsi" w:hAnsiTheme="minorHAnsi"/>
          <w:color w:val="000000" w:themeColor="text1"/>
        </w:rPr>
      </w:pPr>
    </w:p>
    <w:p w14:paraId="411A3D16" w14:textId="6042B6BB" w:rsidR="00313B4C" w:rsidRPr="007C5D6A" w:rsidRDefault="00313B4C" w:rsidP="00313B4C">
      <w:pPr>
        <w:pStyle w:val="F4AKAPIT"/>
        <w:ind w:firstLine="0"/>
        <w:jc w:val="left"/>
        <w:rPr>
          <w:rFonts w:asciiTheme="minorHAnsi" w:hAnsiTheme="minorHAnsi"/>
          <w:color w:val="000000" w:themeColor="text1"/>
          <w:szCs w:val="24"/>
        </w:rPr>
      </w:pPr>
      <w:r w:rsidRPr="007C5D6A">
        <w:rPr>
          <w:rFonts w:ascii="Arial" w:hAnsi="Arial" w:cs="Arial"/>
          <w:color w:val="000000" w:themeColor="text1"/>
        </w:rPr>
        <w:t>SŁUBICE/UBEZP/2023/01</w:t>
      </w:r>
    </w:p>
    <w:p w14:paraId="26A6550E" w14:textId="56CD66FB" w:rsidR="00313B4C" w:rsidRPr="007C5D6A" w:rsidRDefault="00313B4C" w:rsidP="00313B4C">
      <w:pPr>
        <w:pStyle w:val="Nagwek110"/>
        <w:jc w:val="right"/>
        <w:outlineLvl w:val="9"/>
        <w:rPr>
          <w:rFonts w:ascii="Calibri" w:hAnsi="Calibri"/>
          <w:color w:val="000000" w:themeColor="text1"/>
          <w:sz w:val="24"/>
          <w:szCs w:val="24"/>
        </w:rPr>
      </w:pPr>
      <w:r w:rsidRPr="007C5D6A">
        <w:rPr>
          <w:rFonts w:asciiTheme="minorHAnsi" w:hAnsiTheme="minorHAnsi"/>
          <w:b w:val="0"/>
          <w:color w:val="000000" w:themeColor="text1"/>
          <w:sz w:val="24"/>
          <w:szCs w:val="24"/>
        </w:rPr>
        <w:tab/>
      </w:r>
      <w:r w:rsidRPr="007C5D6A">
        <w:rPr>
          <w:rFonts w:asciiTheme="minorHAnsi" w:hAnsiTheme="minorHAnsi"/>
          <w:b w:val="0"/>
          <w:color w:val="000000" w:themeColor="text1"/>
          <w:sz w:val="24"/>
          <w:szCs w:val="24"/>
        </w:rPr>
        <w:tab/>
      </w:r>
      <w:r w:rsidRPr="007C5D6A">
        <w:rPr>
          <w:rFonts w:asciiTheme="minorHAnsi" w:hAnsiTheme="minorHAnsi"/>
          <w:b w:val="0"/>
          <w:color w:val="000000" w:themeColor="text1"/>
          <w:sz w:val="24"/>
          <w:szCs w:val="24"/>
        </w:rPr>
        <w:tab/>
      </w:r>
      <w:r w:rsidRPr="007C5D6A">
        <w:rPr>
          <w:rFonts w:asciiTheme="minorHAnsi" w:hAnsiTheme="minorHAnsi"/>
          <w:b w:val="0"/>
          <w:color w:val="000000" w:themeColor="text1"/>
          <w:sz w:val="24"/>
          <w:szCs w:val="24"/>
        </w:rPr>
        <w:tab/>
      </w:r>
      <w:r w:rsidRPr="007C5D6A">
        <w:rPr>
          <w:rFonts w:asciiTheme="minorHAnsi" w:hAnsiTheme="minorHAnsi"/>
          <w:b w:val="0"/>
          <w:color w:val="000000" w:themeColor="text1"/>
          <w:sz w:val="24"/>
          <w:szCs w:val="24"/>
        </w:rPr>
        <w:tab/>
        <w:t xml:space="preserve">       </w:t>
      </w:r>
      <w:r w:rsidRPr="007C5D6A">
        <w:rPr>
          <w:rFonts w:ascii="Calibri" w:hAnsi="Calibri"/>
          <w:color w:val="000000" w:themeColor="text1"/>
          <w:sz w:val="24"/>
          <w:szCs w:val="24"/>
        </w:rPr>
        <w:t>ZAŁĄCZNIK NR 3</w:t>
      </w:r>
      <w:r>
        <w:rPr>
          <w:rFonts w:ascii="Calibri" w:hAnsi="Calibri"/>
          <w:color w:val="000000" w:themeColor="text1"/>
          <w:sz w:val="24"/>
          <w:szCs w:val="24"/>
        </w:rPr>
        <w:t>b</w:t>
      </w:r>
      <w:r w:rsidRPr="007C5D6A">
        <w:rPr>
          <w:rFonts w:ascii="Calibri" w:hAnsi="Calibri"/>
          <w:color w:val="000000" w:themeColor="text1"/>
          <w:sz w:val="24"/>
          <w:szCs w:val="24"/>
        </w:rPr>
        <w:t xml:space="preserve"> do SWZ</w:t>
      </w:r>
    </w:p>
    <w:p w14:paraId="5619B6B4" w14:textId="77777777" w:rsidR="00313B4C" w:rsidRPr="007C5D6A" w:rsidRDefault="00313B4C" w:rsidP="00313B4C">
      <w:pPr>
        <w:rPr>
          <w:color w:val="000000" w:themeColor="text1"/>
          <w:lang w:eastAsia="zh-CN" w:bidi="hi-IN"/>
        </w:rPr>
      </w:pPr>
    </w:p>
    <w:p w14:paraId="5EBEDBF1" w14:textId="77777777" w:rsidR="00313B4C" w:rsidRPr="003541DB" w:rsidRDefault="00313B4C" w:rsidP="00313B4C">
      <w:pPr>
        <w:pStyle w:val="Standard"/>
        <w:spacing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541DB">
        <w:rPr>
          <w:rFonts w:asciiTheme="minorHAnsi" w:hAnsiTheme="minorHAnsi" w:cstheme="minorHAnsi"/>
          <w:color w:val="000000" w:themeColor="text1"/>
          <w:sz w:val="22"/>
          <w:szCs w:val="22"/>
        </w:rPr>
        <w:t>Nazwa Wykonawcy:</w:t>
      </w:r>
      <w:r w:rsidRPr="003541DB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..................................................................................................................</w:t>
      </w:r>
    </w:p>
    <w:p w14:paraId="503AE202" w14:textId="77777777" w:rsidR="00313B4C" w:rsidRDefault="00313B4C" w:rsidP="00313B4C">
      <w:pPr>
        <w:pStyle w:val="Standard"/>
        <w:spacing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5964844" w14:textId="774FECC3" w:rsidR="00313B4C" w:rsidRPr="003541DB" w:rsidRDefault="00313B4C" w:rsidP="00313B4C">
      <w:pPr>
        <w:pStyle w:val="Standard"/>
        <w:spacing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541D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Siedziba Wykonawcy: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</w:t>
      </w:r>
      <w:r w:rsidRPr="003541DB">
        <w:rPr>
          <w:rFonts w:asciiTheme="minorHAnsi" w:hAnsiTheme="minorHAnsi" w:cstheme="minorHAnsi"/>
          <w:color w:val="000000" w:themeColor="text1"/>
          <w:sz w:val="22"/>
          <w:szCs w:val="22"/>
        </w:rPr>
        <w:t>..................................................................................................................</w:t>
      </w:r>
    </w:p>
    <w:p w14:paraId="3451D5E5" w14:textId="77777777" w:rsidR="00042DB2" w:rsidRDefault="00042DB2" w:rsidP="004A32BD">
      <w:pPr>
        <w:pStyle w:val="Standard"/>
        <w:spacing w:line="480" w:lineRule="auto"/>
        <w:rPr>
          <w:rFonts w:ascii="Calibri" w:hAnsi="Calibri" w:cs="Arial"/>
          <w:color w:val="000000" w:themeColor="text1"/>
          <w:u w:val="single"/>
        </w:rPr>
      </w:pPr>
    </w:p>
    <w:p w14:paraId="05146BBE" w14:textId="0D05D890" w:rsidR="004A32BD" w:rsidRPr="00DF3D5D" w:rsidRDefault="00313B4C" w:rsidP="004A32BD">
      <w:pPr>
        <w:pStyle w:val="Standard"/>
        <w:spacing w:line="480" w:lineRule="auto"/>
        <w:rPr>
          <w:rFonts w:ascii="Calibri" w:hAnsi="Calibri" w:cs="Arial"/>
          <w:color w:val="000000" w:themeColor="text1"/>
          <w:u w:val="single"/>
        </w:rPr>
      </w:pPr>
      <w:r>
        <w:rPr>
          <w:rFonts w:ascii="Calibri" w:hAnsi="Calibri" w:cs="Arial"/>
          <w:color w:val="000000" w:themeColor="text1"/>
          <w:u w:val="single"/>
        </w:rPr>
        <w:t>R</w:t>
      </w:r>
      <w:r w:rsidR="004A32BD" w:rsidRPr="00DF3D5D">
        <w:rPr>
          <w:rFonts w:ascii="Calibri" w:hAnsi="Calibri" w:cs="Arial"/>
          <w:color w:val="000000" w:themeColor="text1"/>
          <w:u w:val="single"/>
        </w:rPr>
        <w:t>eprezentowany przez:</w:t>
      </w:r>
    </w:p>
    <w:p w14:paraId="7B76129D" w14:textId="77777777" w:rsidR="004A32BD" w:rsidRPr="00DF3D5D" w:rsidRDefault="004A32BD" w:rsidP="004A32BD">
      <w:pPr>
        <w:pStyle w:val="Standard"/>
        <w:ind w:right="5954"/>
        <w:rPr>
          <w:rFonts w:ascii="Calibri" w:eastAsia="Arial" w:hAnsi="Calibri" w:cs="Arial"/>
          <w:color w:val="000000" w:themeColor="text1"/>
        </w:rPr>
      </w:pPr>
      <w:r w:rsidRPr="00DF3D5D">
        <w:rPr>
          <w:rFonts w:ascii="Calibri" w:eastAsia="Arial" w:hAnsi="Calibri" w:cs="Arial"/>
          <w:color w:val="000000" w:themeColor="text1"/>
        </w:rPr>
        <w:t>……………………………………………</w:t>
      </w:r>
    </w:p>
    <w:p w14:paraId="7BB512E2" w14:textId="77777777" w:rsidR="004A32BD" w:rsidRPr="00DF3D5D" w:rsidRDefault="004A32BD" w:rsidP="004A32BD">
      <w:pPr>
        <w:pStyle w:val="Standard"/>
        <w:ind w:right="5953"/>
        <w:rPr>
          <w:rFonts w:ascii="Calibri" w:hAnsi="Calibri" w:cs="Arial"/>
          <w:i/>
          <w:color w:val="000000" w:themeColor="text1"/>
          <w:sz w:val="16"/>
          <w:szCs w:val="16"/>
        </w:rPr>
      </w:pPr>
      <w:r w:rsidRPr="00DF3D5D">
        <w:rPr>
          <w:rFonts w:ascii="Calibri" w:hAnsi="Calibri" w:cs="Arial"/>
          <w:i/>
          <w:color w:val="000000" w:themeColor="text1"/>
          <w:sz w:val="16"/>
          <w:szCs w:val="16"/>
        </w:rPr>
        <w:t>(imię, nazwisko, stanowisko/podstawa do  reprezentacji)</w:t>
      </w:r>
    </w:p>
    <w:p w14:paraId="6CA2600F" w14:textId="77777777" w:rsidR="004A32BD" w:rsidRPr="00DF3D5D" w:rsidRDefault="004A32BD" w:rsidP="004A32BD">
      <w:pPr>
        <w:pStyle w:val="Standard"/>
        <w:rPr>
          <w:rFonts w:ascii="Calibri" w:hAnsi="Calibri"/>
          <w:color w:val="000000" w:themeColor="text1"/>
        </w:rPr>
      </w:pPr>
    </w:p>
    <w:p w14:paraId="31FAC9F0" w14:textId="77777777" w:rsidR="00D77FEB" w:rsidRPr="00D77FEB" w:rsidRDefault="00D77FEB" w:rsidP="00D77FEB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14:paraId="7D21C1DE" w14:textId="54FE9D05" w:rsidR="00D77FEB" w:rsidRPr="00D77FEB" w:rsidRDefault="00D77FEB" w:rsidP="00944C81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D77FEB">
        <w:rPr>
          <w:rFonts w:asciiTheme="minorHAnsi" w:hAnsiTheme="minorHAnsi" w:cstheme="minorHAnsi"/>
          <w:b/>
          <w:bCs/>
          <w:color w:val="000000"/>
          <w:sz w:val="22"/>
          <w:szCs w:val="22"/>
        </w:rPr>
        <w:t>WNIOSEK O UDOSTĘPNIENIE CZĘŚCI POUFNEJ SWZ</w:t>
      </w:r>
    </w:p>
    <w:p w14:paraId="34F996D6" w14:textId="77777777" w:rsidR="00313B4C" w:rsidRDefault="00313B4C" w:rsidP="00313B4C">
      <w:pPr>
        <w:pStyle w:val="Standard"/>
        <w:tabs>
          <w:tab w:val="left" w:pos="284"/>
        </w:tabs>
        <w:jc w:val="both"/>
        <w:rPr>
          <w:rFonts w:asciiTheme="minorHAnsi" w:hAnsiTheme="minorHAnsi" w:cstheme="minorHAnsi"/>
          <w:iCs/>
          <w:color w:val="000000" w:themeColor="text1"/>
        </w:rPr>
      </w:pPr>
    </w:p>
    <w:p w14:paraId="13176A82" w14:textId="26F26CFB" w:rsidR="00D77FEB" w:rsidRPr="00D77FEB" w:rsidRDefault="00D77FEB" w:rsidP="00D77FE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77FE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Na potrzeby postępowania o udzielenie zamówienia publicznego pn. </w:t>
      </w:r>
      <w:r w:rsidRPr="00D77FEB">
        <w:rPr>
          <w:rFonts w:asciiTheme="minorHAnsi" w:hAnsiTheme="minorHAnsi" w:cstheme="minorHAnsi"/>
          <w:b/>
          <w:iCs/>
          <w:color w:val="000000" w:themeColor="text1"/>
          <w:sz w:val="22"/>
          <w:szCs w:val="22"/>
        </w:rPr>
        <w:t xml:space="preserve">„Kompleksowe ubezpieczenie </w:t>
      </w:r>
      <w:r w:rsidR="00313B4C">
        <w:rPr>
          <w:rFonts w:asciiTheme="minorHAnsi" w:hAnsiTheme="minorHAnsi" w:cstheme="minorHAnsi"/>
          <w:b/>
          <w:iCs/>
          <w:color w:val="000000" w:themeColor="text1"/>
          <w:sz w:val="22"/>
          <w:szCs w:val="22"/>
        </w:rPr>
        <w:t>Powiatu Słubickiego wraz z Jednostkami organizacyjnymi</w:t>
      </w:r>
      <w:r w:rsidRPr="00D77FEB">
        <w:rPr>
          <w:rFonts w:asciiTheme="minorHAnsi" w:hAnsiTheme="minorHAnsi" w:cstheme="minorHAnsi"/>
          <w:b/>
          <w:iCs/>
          <w:color w:val="000000" w:themeColor="text1"/>
          <w:sz w:val="22"/>
          <w:szCs w:val="22"/>
        </w:rPr>
        <w:t xml:space="preserve">” </w:t>
      </w:r>
      <w:r w:rsidRPr="00D77FEB">
        <w:rPr>
          <w:rFonts w:asciiTheme="minorHAnsi" w:hAnsiTheme="minorHAnsi" w:cstheme="minorHAnsi"/>
          <w:color w:val="000000"/>
          <w:sz w:val="22"/>
          <w:szCs w:val="22"/>
        </w:rPr>
        <w:t xml:space="preserve">zwracam się z wnioskiem </w:t>
      </w:r>
      <w:r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D77FEB">
        <w:rPr>
          <w:rFonts w:asciiTheme="minorHAnsi" w:hAnsiTheme="minorHAnsi" w:cstheme="minorHAnsi"/>
          <w:color w:val="000000"/>
          <w:sz w:val="22"/>
          <w:szCs w:val="22"/>
        </w:rPr>
        <w:t xml:space="preserve">o udostępnienie załączników </w:t>
      </w:r>
      <w:r w:rsidR="00257AF9">
        <w:rPr>
          <w:rFonts w:asciiTheme="minorHAnsi" w:hAnsiTheme="minorHAnsi" w:cstheme="minorHAnsi"/>
          <w:color w:val="000000"/>
          <w:sz w:val="22"/>
          <w:szCs w:val="22"/>
        </w:rPr>
        <w:t xml:space="preserve">do </w:t>
      </w:r>
      <w:r w:rsidR="00257AF9" w:rsidRPr="00257AF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SWZ </w:t>
      </w:r>
      <w:r w:rsidRPr="00257AF9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nr </w:t>
      </w:r>
      <w:r w:rsidR="0036117D" w:rsidRPr="00257AF9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1;</w:t>
      </w:r>
      <w:r w:rsidR="002B35C7" w:rsidRPr="00257AF9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8;9;10;11;12;13</w:t>
      </w:r>
      <w:r w:rsidR="0036117D" w:rsidRPr="00257AF9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r w:rsidRPr="00257AF9">
        <w:rPr>
          <w:rFonts w:asciiTheme="minorHAnsi" w:hAnsiTheme="minorHAnsi" w:cstheme="minorHAnsi"/>
          <w:color w:val="000000" w:themeColor="text1"/>
          <w:sz w:val="22"/>
          <w:szCs w:val="22"/>
        </w:rPr>
        <w:t>stanowiących</w:t>
      </w:r>
      <w:r w:rsidRPr="00D77FEB">
        <w:rPr>
          <w:rFonts w:asciiTheme="minorHAnsi" w:hAnsiTheme="minorHAnsi" w:cstheme="minorHAnsi"/>
          <w:color w:val="000000"/>
          <w:sz w:val="22"/>
          <w:szCs w:val="22"/>
        </w:rPr>
        <w:t xml:space="preserve"> poufną część Specyfikacji Warunków Zamówienia. </w:t>
      </w:r>
    </w:p>
    <w:p w14:paraId="63DA4FC2" w14:textId="77777777" w:rsidR="00D77FEB" w:rsidRDefault="00D77FEB" w:rsidP="00D77FEB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045DBB0C" w14:textId="15366C02" w:rsidR="00D77FEB" w:rsidRPr="00D77FEB" w:rsidRDefault="00D77FEB" w:rsidP="00D77FEB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D77FEB">
        <w:rPr>
          <w:rFonts w:asciiTheme="minorHAnsi" w:hAnsiTheme="minorHAnsi" w:cstheme="minorHAnsi"/>
          <w:color w:val="000000"/>
          <w:sz w:val="22"/>
          <w:szCs w:val="22"/>
        </w:rPr>
        <w:t xml:space="preserve">Dokumentację proszę przesłać na adres e-mail: </w:t>
      </w:r>
    </w:p>
    <w:p w14:paraId="1ADD6938" w14:textId="77777777" w:rsidR="00D77FEB" w:rsidRPr="00D77FEB" w:rsidRDefault="00D77FEB" w:rsidP="00D77FEB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D77FEB">
        <w:rPr>
          <w:rFonts w:asciiTheme="minorHAnsi" w:hAnsiTheme="minorHAnsi" w:cstheme="minorHAnsi"/>
          <w:color w:val="000000"/>
          <w:sz w:val="22"/>
          <w:szCs w:val="22"/>
        </w:rPr>
        <w:t xml:space="preserve">…………………………………………………………..…………… </w:t>
      </w:r>
    </w:p>
    <w:p w14:paraId="37362B2A" w14:textId="77777777" w:rsidR="00D77FEB" w:rsidRDefault="00D77FEB" w:rsidP="00D77FEB">
      <w:pPr>
        <w:pStyle w:val="Standard"/>
        <w:rPr>
          <w:rFonts w:asciiTheme="minorHAnsi" w:hAnsiTheme="minorHAnsi" w:cstheme="minorHAnsi"/>
          <w:color w:val="000000"/>
          <w:sz w:val="22"/>
          <w:szCs w:val="22"/>
        </w:rPr>
      </w:pPr>
    </w:p>
    <w:p w14:paraId="3633F476" w14:textId="77777777" w:rsidR="00D77FEB" w:rsidRDefault="00D77FEB" w:rsidP="00D77FEB">
      <w:pPr>
        <w:pStyle w:val="Standard"/>
        <w:rPr>
          <w:rFonts w:asciiTheme="minorHAnsi" w:hAnsiTheme="minorHAnsi" w:cstheme="minorHAnsi"/>
          <w:color w:val="000000"/>
          <w:sz w:val="22"/>
          <w:szCs w:val="22"/>
        </w:rPr>
      </w:pPr>
    </w:p>
    <w:p w14:paraId="63656355" w14:textId="43A0AFA9" w:rsidR="00D77FEB" w:rsidRPr="00D77FEB" w:rsidRDefault="00D77FEB" w:rsidP="00304104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104"/>
        <w:ind w:left="284" w:hanging="284"/>
        <w:jc w:val="both"/>
        <w:rPr>
          <w:rFonts w:cs="Cambria"/>
          <w:color w:val="000000"/>
        </w:rPr>
      </w:pPr>
      <w:r w:rsidRPr="00D77FEB">
        <w:rPr>
          <w:rFonts w:cs="Cambria"/>
          <w:color w:val="000000"/>
        </w:rPr>
        <w:t>Do wniosku należy dołączyć pełnomocnictwo do reprezentowania Wykonawcy</w:t>
      </w:r>
    </w:p>
    <w:p w14:paraId="64EBD638" w14:textId="3A4D206D" w:rsidR="00D77FEB" w:rsidRDefault="00D77FEB" w:rsidP="00304104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104"/>
        <w:ind w:left="284" w:hanging="284"/>
        <w:jc w:val="both"/>
        <w:rPr>
          <w:color w:val="000000"/>
        </w:rPr>
      </w:pPr>
      <w:r w:rsidRPr="00D77FEB">
        <w:rPr>
          <w:color w:val="000000"/>
        </w:rPr>
        <w:t xml:space="preserve">Uzyskane na podstawie złożonego wniosku informacje Wykonawca może wykorzystać tylko </w:t>
      </w:r>
      <w:r>
        <w:rPr>
          <w:color w:val="000000"/>
        </w:rPr>
        <w:br/>
      </w:r>
      <w:r w:rsidRPr="00D77FEB">
        <w:rPr>
          <w:color w:val="000000"/>
        </w:rPr>
        <w:t>w związku z prowadzonym postępowaniem, w celu przedstawienia oferty/ zawarcia umowy i nie mogą być udostępniane osobom trzecim nie uczestniczącym w realizacji zamówienia.</w:t>
      </w:r>
    </w:p>
    <w:p w14:paraId="36BF8752" w14:textId="21361A10" w:rsidR="00D77FEB" w:rsidRPr="00D77FEB" w:rsidRDefault="00D77FEB" w:rsidP="00304104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104"/>
        <w:ind w:left="284" w:hanging="284"/>
        <w:jc w:val="both"/>
        <w:rPr>
          <w:color w:val="000000"/>
        </w:rPr>
      </w:pPr>
      <w:r w:rsidRPr="00D77FEB">
        <w:rPr>
          <w:color w:val="000000"/>
        </w:rPr>
        <w:t>Wykonawca jest zobowiązany do dołożenia wszelkich starań mających na celu zachowanie poufnego charakteru przekazanych danych oraz uniemożliwienie dostępu do poufnych danych osobom nieupoważnionym, w tym dołożenia starać w celu zapobieżenia kradzieży danych.</w:t>
      </w:r>
    </w:p>
    <w:p w14:paraId="2D7826E5" w14:textId="2EE47FD7" w:rsidR="00343042" w:rsidRDefault="00343042" w:rsidP="00FA342C">
      <w:pPr>
        <w:pStyle w:val="Standard"/>
        <w:jc w:val="both"/>
        <w:rPr>
          <w:rFonts w:ascii="Calibri" w:hAnsi="Calibri" w:cs="Arial"/>
          <w:color w:val="000000" w:themeColor="text1"/>
        </w:rPr>
      </w:pPr>
    </w:p>
    <w:p w14:paraId="0F09273C" w14:textId="6D32F140" w:rsidR="00D77FEB" w:rsidRDefault="00D77FEB" w:rsidP="00FA342C">
      <w:pPr>
        <w:pStyle w:val="Standard"/>
        <w:jc w:val="both"/>
        <w:rPr>
          <w:rFonts w:ascii="Calibri" w:hAnsi="Calibri" w:cs="Arial"/>
          <w:color w:val="000000" w:themeColor="text1"/>
        </w:rPr>
      </w:pPr>
    </w:p>
    <w:p w14:paraId="71084F9D" w14:textId="77777777" w:rsidR="00042DB2" w:rsidRPr="00A40287" w:rsidRDefault="00042DB2" w:rsidP="00042DB2">
      <w:pPr>
        <w:pStyle w:val="Standard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 w:cs="Arial"/>
          <w:color w:val="0070C0"/>
        </w:rPr>
        <w:t>Plik/ dokument należy podpisać kwalifikowanym podpisem elektronicznym lub podpisem zaufanym lub elektronicznym podpisem osobistym.</w:t>
      </w:r>
    </w:p>
    <w:p w14:paraId="0340D7C3" w14:textId="77777777" w:rsidR="00D77FEB" w:rsidRPr="00DF3D5D" w:rsidRDefault="00D77FEB" w:rsidP="00FA342C">
      <w:pPr>
        <w:pStyle w:val="Standard"/>
        <w:jc w:val="both"/>
        <w:rPr>
          <w:rFonts w:ascii="Calibri" w:hAnsi="Calibri" w:cs="Arial"/>
          <w:color w:val="000000" w:themeColor="text1"/>
        </w:rPr>
      </w:pPr>
    </w:p>
    <w:sectPr w:rsidR="00D77FEB" w:rsidRPr="00DF3D5D" w:rsidSect="00132675">
      <w:footerReference w:type="default" r:id="rId8"/>
      <w:footerReference w:type="first" r:id="rId9"/>
      <w:pgSz w:w="11907" w:h="16840" w:code="9"/>
      <w:pgMar w:top="1259" w:right="1418" w:bottom="1418" w:left="1134" w:header="1985" w:footer="28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4FD9F5" w14:textId="77777777" w:rsidR="00120336" w:rsidRDefault="00120336">
      <w:r>
        <w:separator/>
      </w:r>
    </w:p>
  </w:endnote>
  <w:endnote w:type="continuationSeparator" w:id="0">
    <w:p w14:paraId="4010712D" w14:textId="77777777" w:rsidR="00120336" w:rsidRDefault="00120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UAlbertina-Regular-Identity-H"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I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tima">
    <w:altName w:val="Lucida Sans Unicode"/>
    <w:charset w:val="EE"/>
    <w:family w:val="swiss"/>
    <w:pitch w:val="variable"/>
    <w:sig w:usb0="00000007" w:usb1="00000000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C5F73" w14:textId="77777777" w:rsidR="00181823" w:rsidRPr="00442C2A" w:rsidRDefault="006576E4" w:rsidP="00CE0453">
    <w:pPr>
      <w:pStyle w:val="Stopka"/>
      <w:pBdr>
        <w:top w:val="single" w:sz="4" w:space="1" w:color="auto"/>
      </w:pBdr>
      <w:tabs>
        <w:tab w:val="clear" w:pos="9072"/>
        <w:tab w:val="right" w:pos="9360"/>
      </w:tabs>
      <w:ind w:right="-5"/>
      <w:rPr>
        <w:rFonts w:ascii="Calibri" w:hAnsi="Calibri"/>
      </w:rPr>
    </w:pPr>
    <w:r>
      <w:rPr>
        <w:rFonts w:ascii="Calibri" w:hAnsi="Calibri"/>
      </w:rPr>
      <w:t xml:space="preserve">                                    </w:t>
    </w:r>
    <w:r w:rsidR="00181823" w:rsidRPr="00442C2A">
      <w:rPr>
        <w:rFonts w:ascii="Calibri" w:hAnsi="Calibri"/>
      </w:rPr>
      <w:t xml:space="preserve">                         </w:t>
    </w:r>
    <w:r w:rsidR="00181823">
      <w:rPr>
        <w:rFonts w:ascii="Calibri" w:hAnsi="Calibri"/>
      </w:rPr>
      <w:t xml:space="preserve">                                                                                                                                   </w:t>
    </w:r>
    <w:r w:rsidR="00181823" w:rsidRPr="00442C2A">
      <w:rPr>
        <w:rFonts w:ascii="Calibri" w:hAnsi="Calibri"/>
      </w:rPr>
      <w:t xml:space="preserve">strona </w:t>
    </w:r>
    <w:r w:rsidR="00181823" w:rsidRPr="00442C2A">
      <w:rPr>
        <w:rStyle w:val="Numerstrony"/>
        <w:rFonts w:ascii="Calibri" w:hAnsi="Calibri"/>
        <w:b/>
      </w:rPr>
      <w:fldChar w:fldCharType="begin"/>
    </w:r>
    <w:r w:rsidR="00181823" w:rsidRPr="00442C2A">
      <w:rPr>
        <w:rStyle w:val="Numerstrony"/>
        <w:rFonts w:ascii="Calibri" w:hAnsi="Calibri"/>
        <w:b/>
      </w:rPr>
      <w:instrText xml:space="preserve"> PAGE </w:instrText>
    </w:r>
    <w:r w:rsidR="00181823" w:rsidRPr="00442C2A">
      <w:rPr>
        <w:rStyle w:val="Numerstrony"/>
        <w:rFonts w:ascii="Calibri" w:hAnsi="Calibri"/>
        <w:b/>
      </w:rPr>
      <w:fldChar w:fldCharType="separate"/>
    </w:r>
    <w:r>
      <w:rPr>
        <w:rStyle w:val="Numerstrony"/>
        <w:rFonts w:ascii="Calibri" w:hAnsi="Calibri"/>
        <w:b/>
        <w:noProof/>
      </w:rPr>
      <w:t>2</w:t>
    </w:r>
    <w:r w:rsidR="00181823" w:rsidRPr="00442C2A">
      <w:rPr>
        <w:rStyle w:val="Numerstrony"/>
        <w:rFonts w:ascii="Calibri" w:hAnsi="Calibri"/>
        <w:b/>
      </w:rPr>
      <w:fldChar w:fldCharType="end"/>
    </w:r>
  </w:p>
  <w:p w14:paraId="4F4676F9" w14:textId="77777777" w:rsidR="00181823" w:rsidRDefault="0018182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14E05" w14:textId="77777777" w:rsidR="00181823" w:rsidRPr="004F57E3" w:rsidRDefault="006576E4" w:rsidP="00E02583">
    <w:pPr>
      <w:pStyle w:val="Stopka"/>
      <w:pBdr>
        <w:top w:val="single" w:sz="4" w:space="1" w:color="auto"/>
      </w:pBdr>
      <w:tabs>
        <w:tab w:val="clear" w:pos="9072"/>
        <w:tab w:val="right" w:pos="9360"/>
      </w:tabs>
      <w:ind w:right="-5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 xml:space="preserve">                          </w:t>
    </w:r>
    <w:r w:rsidR="00181823" w:rsidRPr="004F57E3">
      <w:rPr>
        <w:rFonts w:ascii="Calibri" w:hAnsi="Calibri"/>
        <w:sz w:val="18"/>
        <w:szCs w:val="18"/>
      </w:rPr>
      <w:t xml:space="preserve">           </w:t>
    </w:r>
    <w:r w:rsidR="00181823">
      <w:rPr>
        <w:rFonts w:ascii="Calibri" w:hAnsi="Calibri"/>
        <w:sz w:val="18"/>
        <w:szCs w:val="18"/>
      </w:rPr>
      <w:t xml:space="preserve">        </w:t>
    </w:r>
    <w:r w:rsidR="00181823" w:rsidRPr="004F57E3">
      <w:rPr>
        <w:rFonts w:ascii="Calibri" w:hAnsi="Calibri"/>
        <w:sz w:val="18"/>
        <w:szCs w:val="18"/>
      </w:rPr>
      <w:t xml:space="preserve">                                                                                                                                                             strona </w:t>
    </w:r>
    <w:r w:rsidR="00181823" w:rsidRPr="004F57E3">
      <w:rPr>
        <w:rStyle w:val="Numerstrony"/>
        <w:rFonts w:ascii="Calibri" w:hAnsi="Calibri"/>
        <w:b/>
        <w:sz w:val="18"/>
        <w:szCs w:val="18"/>
      </w:rPr>
      <w:fldChar w:fldCharType="begin"/>
    </w:r>
    <w:r w:rsidR="00181823" w:rsidRPr="004F57E3">
      <w:rPr>
        <w:rStyle w:val="Numerstrony"/>
        <w:rFonts w:ascii="Calibri" w:hAnsi="Calibri"/>
        <w:b/>
        <w:sz w:val="18"/>
        <w:szCs w:val="18"/>
      </w:rPr>
      <w:instrText xml:space="preserve"> PAGE </w:instrText>
    </w:r>
    <w:r w:rsidR="00181823" w:rsidRPr="004F57E3">
      <w:rPr>
        <w:rStyle w:val="Numerstrony"/>
        <w:rFonts w:ascii="Calibri" w:hAnsi="Calibri"/>
        <w:b/>
        <w:sz w:val="18"/>
        <w:szCs w:val="18"/>
      </w:rPr>
      <w:fldChar w:fldCharType="separate"/>
    </w:r>
    <w:r>
      <w:rPr>
        <w:rStyle w:val="Numerstrony"/>
        <w:rFonts w:ascii="Calibri" w:hAnsi="Calibri"/>
        <w:b/>
        <w:noProof/>
        <w:sz w:val="18"/>
        <w:szCs w:val="18"/>
      </w:rPr>
      <w:t>1</w:t>
    </w:r>
    <w:r w:rsidR="00181823" w:rsidRPr="004F57E3">
      <w:rPr>
        <w:rStyle w:val="Numerstrony"/>
        <w:rFonts w:ascii="Calibri" w:hAnsi="Calibri"/>
        <w:b/>
        <w:sz w:val="18"/>
        <w:szCs w:val="18"/>
      </w:rPr>
      <w:fldChar w:fldCharType="end"/>
    </w:r>
  </w:p>
  <w:p w14:paraId="732AFBA4" w14:textId="77777777" w:rsidR="00181823" w:rsidRPr="00E02583" w:rsidRDefault="00181823" w:rsidP="00E0258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AF2C1" w14:textId="77777777" w:rsidR="00120336" w:rsidRDefault="00120336">
      <w:r>
        <w:separator/>
      </w:r>
    </w:p>
  </w:footnote>
  <w:footnote w:type="continuationSeparator" w:id="0">
    <w:p w14:paraId="5B86EC3E" w14:textId="77777777" w:rsidR="00120336" w:rsidRDefault="001203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24"/>
      <w:numFmt w:val="bullet"/>
      <w:lvlText w:val="-"/>
      <w:lvlJc w:val="left"/>
      <w:pPr>
        <w:tabs>
          <w:tab w:val="num" w:pos="1477"/>
        </w:tabs>
        <w:ind w:left="1477" w:hanging="397"/>
      </w:pPr>
      <w:rPr>
        <w:rFonts w:ascii="Times New Roman" w:hAnsi="Times New Roman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</w:abstractNum>
  <w:abstractNum w:abstractNumId="3" w15:restartNumberingAfterBreak="0">
    <w:nsid w:val="01F84158"/>
    <w:multiLevelType w:val="multilevel"/>
    <w:tmpl w:val="3CB2E9C0"/>
    <w:styleLink w:val="WWNum10"/>
    <w:lvl w:ilvl="0">
      <w:start w:val="1"/>
      <w:numFmt w:val="lowerLetter"/>
      <w:lvlText w:val="%1)"/>
      <w:lvlJc w:val="left"/>
      <w:rPr>
        <w:rFonts w:ascii="Calibri" w:eastAsia="EUAlbertina-Regular-Identity-H" w:hAnsi="Calibri"/>
        <w:b w:val="0"/>
        <w:bCs w:val="0"/>
        <w:sz w:val="24"/>
        <w:szCs w:val="24"/>
        <w:lang w:eastAsia="en-U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067F6E65"/>
    <w:multiLevelType w:val="hybridMultilevel"/>
    <w:tmpl w:val="123268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4F41D5"/>
    <w:multiLevelType w:val="multilevel"/>
    <w:tmpl w:val="AA48FA10"/>
    <w:styleLink w:val="WWNum19"/>
    <w:lvl w:ilvl="0">
      <w:numFmt w:val="bullet"/>
      <w:lvlText w:val=""/>
      <w:lvlJc w:val="left"/>
      <w:rPr>
        <w:rFonts w:ascii="Symbol" w:hAnsi="Symbol" w:cs="OpenSymbol"/>
        <w:sz w:val="24"/>
        <w:szCs w:val="24"/>
      </w:rPr>
    </w:lvl>
    <w:lvl w:ilvl="1">
      <w:numFmt w:val="bullet"/>
      <w:lvlText w:val="◦"/>
      <w:lvlJc w:val="left"/>
      <w:rPr>
        <w:rFonts w:ascii="OpenSymbol" w:hAnsi="OpenSymbol" w:cs="OpenSymbol"/>
      </w:rPr>
    </w:lvl>
    <w:lvl w:ilvl="2">
      <w:numFmt w:val="bullet"/>
      <w:lvlText w:val="▪"/>
      <w:lvlJc w:val="left"/>
      <w:rPr>
        <w:rFonts w:ascii="OpenSymbol" w:hAnsi="OpenSymbol" w:cs="OpenSymbol"/>
      </w:rPr>
    </w:lvl>
    <w:lvl w:ilvl="3">
      <w:numFmt w:val="bullet"/>
      <w:lvlText w:val=""/>
      <w:lvlJc w:val="left"/>
      <w:rPr>
        <w:rFonts w:ascii="Symbol" w:hAnsi="Symbol" w:cs="OpenSymbol"/>
        <w:sz w:val="24"/>
        <w:szCs w:val="24"/>
      </w:rPr>
    </w:lvl>
    <w:lvl w:ilvl="4">
      <w:numFmt w:val="bullet"/>
      <w:lvlText w:val="◦"/>
      <w:lvlJc w:val="left"/>
      <w:rPr>
        <w:rFonts w:ascii="OpenSymbol" w:hAnsi="OpenSymbol" w:cs="OpenSymbol"/>
      </w:rPr>
    </w:lvl>
    <w:lvl w:ilvl="5">
      <w:numFmt w:val="bullet"/>
      <w:lvlText w:val="▪"/>
      <w:lvlJc w:val="left"/>
      <w:rPr>
        <w:rFonts w:ascii="OpenSymbol" w:hAnsi="OpenSymbol" w:cs="OpenSymbol"/>
      </w:rPr>
    </w:lvl>
    <w:lvl w:ilvl="6">
      <w:numFmt w:val="bullet"/>
      <w:lvlText w:val=""/>
      <w:lvlJc w:val="left"/>
      <w:rPr>
        <w:rFonts w:ascii="Symbol" w:hAnsi="Symbol" w:cs="OpenSymbol"/>
        <w:sz w:val="24"/>
        <w:szCs w:val="24"/>
      </w:rPr>
    </w:lvl>
    <w:lvl w:ilvl="7">
      <w:numFmt w:val="bullet"/>
      <w:lvlText w:val="◦"/>
      <w:lvlJc w:val="left"/>
      <w:rPr>
        <w:rFonts w:ascii="OpenSymbol" w:hAnsi="OpenSymbol" w:cs="OpenSymbol"/>
      </w:rPr>
    </w:lvl>
    <w:lvl w:ilvl="8">
      <w:numFmt w:val="bullet"/>
      <w:lvlText w:val="▪"/>
      <w:lvlJc w:val="left"/>
      <w:rPr>
        <w:rFonts w:ascii="OpenSymbol" w:hAnsi="OpenSymbol" w:cs="OpenSymbol"/>
      </w:rPr>
    </w:lvl>
  </w:abstractNum>
  <w:abstractNum w:abstractNumId="6" w15:restartNumberingAfterBreak="0">
    <w:nsid w:val="1FA82732"/>
    <w:multiLevelType w:val="multilevel"/>
    <w:tmpl w:val="C1AA16A8"/>
    <w:styleLink w:val="WWNum25"/>
    <w:lvl w:ilvl="0">
      <w:start w:val="3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 w15:restartNumberingAfterBreak="0">
    <w:nsid w:val="21F44DB3"/>
    <w:multiLevelType w:val="multilevel"/>
    <w:tmpl w:val="1A5A4B40"/>
    <w:styleLink w:val="WWNum2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" w15:restartNumberingAfterBreak="0">
    <w:nsid w:val="348E7C0D"/>
    <w:multiLevelType w:val="multilevel"/>
    <w:tmpl w:val="3E8AA14E"/>
    <w:lvl w:ilvl="0">
      <w:start w:val="1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 w:val="0"/>
        <w:strike w:val="0"/>
      </w:rPr>
    </w:lvl>
    <w:lvl w:ilvl="2">
      <w:start w:val="1"/>
      <w:numFmt w:val="decimal"/>
      <w:pStyle w:val="numerowanie"/>
      <w:lvlText w:val="%1.%2.%3."/>
      <w:lvlJc w:val="left"/>
      <w:pPr>
        <w:ind w:left="720" w:hanging="720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B850F1B"/>
    <w:multiLevelType w:val="multilevel"/>
    <w:tmpl w:val="45043F80"/>
    <w:styleLink w:val="WWNum27"/>
    <w:lvl w:ilvl="0">
      <w:start w:val="7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" w15:restartNumberingAfterBreak="0">
    <w:nsid w:val="575106B4"/>
    <w:multiLevelType w:val="multilevel"/>
    <w:tmpl w:val="B0FAED3E"/>
    <w:styleLink w:val="WWNum21"/>
    <w:lvl w:ilvl="0">
      <w:start w:val="1"/>
      <w:numFmt w:val="decimal"/>
      <w:lvlText w:val="%1."/>
      <w:lvlJc w:val="left"/>
      <w:rPr>
        <w:rFonts w:ascii="Calibri" w:hAnsi="Calibri" w:cs="Arial"/>
        <w:b/>
        <w:bCs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" w15:restartNumberingAfterBreak="0">
    <w:nsid w:val="59433049"/>
    <w:multiLevelType w:val="multilevel"/>
    <w:tmpl w:val="587AC26E"/>
    <w:styleLink w:val="WWNum26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2" w15:restartNumberingAfterBreak="0">
    <w:nsid w:val="6B487D1C"/>
    <w:multiLevelType w:val="multilevel"/>
    <w:tmpl w:val="BC9E84B2"/>
    <w:styleLink w:val="WWNum20"/>
    <w:lvl w:ilvl="0">
      <w:numFmt w:val="bullet"/>
      <w:lvlText w:val=""/>
      <w:lvlJc w:val="left"/>
      <w:rPr>
        <w:rFonts w:ascii="Symbol" w:hAnsi="Symbol" w:cs="OpenSymbol"/>
        <w:b/>
        <w:szCs w:val="28"/>
      </w:rPr>
    </w:lvl>
    <w:lvl w:ilvl="1">
      <w:numFmt w:val="bullet"/>
      <w:lvlText w:val="◦"/>
      <w:lvlJc w:val="left"/>
      <w:rPr>
        <w:rFonts w:ascii="OpenSymbol" w:hAnsi="OpenSymbol" w:cs="OpenSymbol"/>
      </w:rPr>
    </w:lvl>
    <w:lvl w:ilvl="2">
      <w:numFmt w:val="bullet"/>
      <w:lvlText w:val="▪"/>
      <w:lvlJc w:val="left"/>
      <w:rPr>
        <w:rFonts w:ascii="OpenSymbol" w:hAnsi="OpenSymbol" w:cs="OpenSymbol"/>
      </w:rPr>
    </w:lvl>
    <w:lvl w:ilvl="3">
      <w:numFmt w:val="bullet"/>
      <w:lvlText w:val=""/>
      <w:lvlJc w:val="left"/>
      <w:rPr>
        <w:rFonts w:ascii="Symbol" w:hAnsi="Symbol" w:cs="OpenSymbol"/>
        <w:b/>
        <w:szCs w:val="28"/>
      </w:rPr>
    </w:lvl>
    <w:lvl w:ilvl="4">
      <w:numFmt w:val="bullet"/>
      <w:lvlText w:val="◦"/>
      <w:lvlJc w:val="left"/>
      <w:rPr>
        <w:rFonts w:ascii="OpenSymbol" w:hAnsi="OpenSymbol" w:cs="OpenSymbol"/>
      </w:rPr>
    </w:lvl>
    <w:lvl w:ilvl="5">
      <w:numFmt w:val="bullet"/>
      <w:lvlText w:val="▪"/>
      <w:lvlJc w:val="left"/>
      <w:rPr>
        <w:rFonts w:ascii="OpenSymbol" w:hAnsi="OpenSymbol" w:cs="OpenSymbol"/>
      </w:rPr>
    </w:lvl>
    <w:lvl w:ilvl="6">
      <w:numFmt w:val="bullet"/>
      <w:lvlText w:val=""/>
      <w:lvlJc w:val="left"/>
      <w:rPr>
        <w:rFonts w:ascii="Symbol" w:hAnsi="Symbol" w:cs="OpenSymbol"/>
        <w:b/>
        <w:szCs w:val="28"/>
      </w:rPr>
    </w:lvl>
    <w:lvl w:ilvl="7">
      <w:numFmt w:val="bullet"/>
      <w:lvlText w:val="◦"/>
      <w:lvlJc w:val="left"/>
      <w:rPr>
        <w:rFonts w:ascii="OpenSymbol" w:hAnsi="OpenSymbol" w:cs="OpenSymbol"/>
      </w:rPr>
    </w:lvl>
    <w:lvl w:ilvl="8">
      <w:numFmt w:val="bullet"/>
      <w:lvlText w:val="▪"/>
      <w:lvlJc w:val="left"/>
      <w:rPr>
        <w:rFonts w:ascii="OpenSymbol" w:hAnsi="OpenSymbol" w:cs="OpenSymbol"/>
      </w:rPr>
    </w:lvl>
  </w:abstractNum>
  <w:abstractNum w:abstractNumId="13" w15:restartNumberingAfterBreak="0">
    <w:nsid w:val="6DB63C29"/>
    <w:multiLevelType w:val="multilevel"/>
    <w:tmpl w:val="84CA9B74"/>
    <w:styleLink w:val="WWNum1"/>
    <w:lvl w:ilvl="0">
      <w:start w:val="1"/>
      <w:numFmt w:val="none"/>
      <w:lvlText w:val="%1​"/>
      <w:lvlJc w:val="left"/>
    </w:lvl>
    <w:lvl w:ilvl="1">
      <w:start w:val="1"/>
      <w:numFmt w:val="none"/>
      <w:lvlText w:val="%2​"/>
      <w:lvlJc w:val="left"/>
    </w:lvl>
    <w:lvl w:ilvl="2">
      <w:start w:val="1"/>
      <w:numFmt w:val="none"/>
      <w:lvlText w:val="%3​"/>
      <w:lvlJc w:val="left"/>
    </w:lvl>
    <w:lvl w:ilvl="3">
      <w:start w:val="1"/>
      <w:numFmt w:val="none"/>
      <w:lvlText w:val="%4​"/>
      <w:lvlJc w:val="left"/>
    </w:lvl>
    <w:lvl w:ilvl="4">
      <w:start w:val="1"/>
      <w:numFmt w:val="none"/>
      <w:lvlText w:val="%5​"/>
      <w:lvlJc w:val="left"/>
    </w:lvl>
    <w:lvl w:ilvl="5">
      <w:start w:val="1"/>
      <w:numFmt w:val="none"/>
      <w:lvlText w:val="%6​"/>
      <w:lvlJc w:val="left"/>
    </w:lvl>
    <w:lvl w:ilvl="6">
      <w:start w:val="1"/>
      <w:numFmt w:val="none"/>
      <w:lvlText w:val="%7​"/>
      <w:lvlJc w:val="left"/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abstractNum w:abstractNumId="14" w15:restartNumberingAfterBreak="0">
    <w:nsid w:val="7978473B"/>
    <w:multiLevelType w:val="multilevel"/>
    <w:tmpl w:val="F9AE374E"/>
    <w:styleLink w:val="WWNum24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11"/>
  </w:num>
  <w:num w:numId="5">
    <w:abstractNumId w:val="9"/>
  </w:num>
  <w:num w:numId="6">
    <w:abstractNumId w:val="3"/>
  </w:num>
  <w:num w:numId="7">
    <w:abstractNumId w:val="5"/>
  </w:num>
  <w:num w:numId="8">
    <w:abstractNumId w:val="12"/>
  </w:num>
  <w:num w:numId="9">
    <w:abstractNumId w:val="14"/>
  </w:num>
  <w:num w:numId="10">
    <w:abstractNumId w:val="13"/>
  </w:num>
  <w:num w:numId="11">
    <w:abstractNumId w:val="10"/>
  </w:num>
  <w:num w:numId="12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395E"/>
    <w:rsid w:val="00002494"/>
    <w:rsid w:val="0000395E"/>
    <w:rsid w:val="00003DE8"/>
    <w:rsid w:val="00010F11"/>
    <w:rsid w:val="00022234"/>
    <w:rsid w:val="00025784"/>
    <w:rsid w:val="0003082D"/>
    <w:rsid w:val="000309A8"/>
    <w:rsid w:val="00031168"/>
    <w:rsid w:val="00042DB2"/>
    <w:rsid w:val="000466B1"/>
    <w:rsid w:val="00050144"/>
    <w:rsid w:val="0006393C"/>
    <w:rsid w:val="00070C4A"/>
    <w:rsid w:val="00071AC8"/>
    <w:rsid w:val="000808D4"/>
    <w:rsid w:val="00080F3F"/>
    <w:rsid w:val="00081323"/>
    <w:rsid w:val="000822AC"/>
    <w:rsid w:val="00085EE1"/>
    <w:rsid w:val="00086886"/>
    <w:rsid w:val="00092DEB"/>
    <w:rsid w:val="000952A0"/>
    <w:rsid w:val="000966C3"/>
    <w:rsid w:val="0009701D"/>
    <w:rsid w:val="000A2EC8"/>
    <w:rsid w:val="000B1830"/>
    <w:rsid w:val="000B5EA0"/>
    <w:rsid w:val="000B612F"/>
    <w:rsid w:val="000C68CB"/>
    <w:rsid w:val="000D62E2"/>
    <w:rsid w:val="000E08A6"/>
    <w:rsid w:val="001073D3"/>
    <w:rsid w:val="001102D4"/>
    <w:rsid w:val="00120336"/>
    <w:rsid w:val="00121E8B"/>
    <w:rsid w:val="00122B4D"/>
    <w:rsid w:val="00126B10"/>
    <w:rsid w:val="00132675"/>
    <w:rsid w:val="001355CF"/>
    <w:rsid w:val="001477BE"/>
    <w:rsid w:val="00156593"/>
    <w:rsid w:val="00160D2D"/>
    <w:rsid w:val="00162ED8"/>
    <w:rsid w:val="00175E6E"/>
    <w:rsid w:val="00180196"/>
    <w:rsid w:val="00180335"/>
    <w:rsid w:val="00181823"/>
    <w:rsid w:val="00183BE1"/>
    <w:rsid w:val="00186BCE"/>
    <w:rsid w:val="00195656"/>
    <w:rsid w:val="00196C4B"/>
    <w:rsid w:val="001B592F"/>
    <w:rsid w:val="001C2A93"/>
    <w:rsid w:val="001D1CD7"/>
    <w:rsid w:val="001D29A7"/>
    <w:rsid w:val="001D58FE"/>
    <w:rsid w:val="001D6631"/>
    <w:rsid w:val="001E2E30"/>
    <w:rsid w:val="001F45AF"/>
    <w:rsid w:val="001F7340"/>
    <w:rsid w:val="00206994"/>
    <w:rsid w:val="002110B9"/>
    <w:rsid w:val="00212C3B"/>
    <w:rsid w:val="002176CA"/>
    <w:rsid w:val="002205AF"/>
    <w:rsid w:val="00222773"/>
    <w:rsid w:val="00235DFA"/>
    <w:rsid w:val="00244F60"/>
    <w:rsid w:val="002453F5"/>
    <w:rsid w:val="00257AF9"/>
    <w:rsid w:val="0026170F"/>
    <w:rsid w:val="002644C7"/>
    <w:rsid w:val="00270DFD"/>
    <w:rsid w:val="00270E21"/>
    <w:rsid w:val="00276981"/>
    <w:rsid w:val="00282496"/>
    <w:rsid w:val="00283B0D"/>
    <w:rsid w:val="00292DFF"/>
    <w:rsid w:val="00295FDC"/>
    <w:rsid w:val="002A2FA7"/>
    <w:rsid w:val="002A5871"/>
    <w:rsid w:val="002B0491"/>
    <w:rsid w:val="002B19A6"/>
    <w:rsid w:val="002B1F6A"/>
    <w:rsid w:val="002B237B"/>
    <w:rsid w:val="002B35C7"/>
    <w:rsid w:val="002B4197"/>
    <w:rsid w:val="002C0AC4"/>
    <w:rsid w:val="002C4D54"/>
    <w:rsid w:val="002C73ED"/>
    <w:rsid w:val="002D1C2F"/>
    <w:rsid w:val="002D254A"/>
    <w:rsid w:val="002D66E8"/>
    <w:rsid w:val="002E060E"/>
    <w:rsid w:val="002E0F56"/>
    <w:rsid w:val="002E4FB7"/>
    <w:rsid w:val="002E7C95"/>
    <w:rsid w:val="002F3240"/>
    <w:rsid w:val="002F3F61"/>
    <w:rsid w:val="002F70BF"/>
    <w:rsid w:val="00301CBD"/>
    <w:rsid w:val="00304104"/>
    <w:rsid w:val="0030537C"/>
    <w:rsid w:val="00307037"/>
    <w:rsid w:val="003112CE"/>
    <w:rsid w:val="00312FB5"/>
    <w:rsid w:val="00313B4C"/>
    <w:rsid w:val="00314443"/>
    <w:rsid w:val="003230F1"/>
    <w:rsid w:val="00326655"/>
    <w:rsid w:val="003329B7"/>
    <w:rsid w:val="003349D6"/>
    <w:rsid w:val="00336C6C"/>
    <w:rsid w:val="003379ED"/>
    <w:rsid w:val="00343042"/>
    <w:rsid w:val="0034311B"/>
    <w:rsid w:val="003503D7"/>
    <w:rsid w:val="00350E84"/>
    <w:rsid w:val="0036117D"/>
    <w:rsid w:val="00371C02"/>
    <w:rsid w:val="0037269F"/>
    <w:rsid w:val="003758EB"/>
    <w:rsid w:val="00377206"/>
    <w:rsid w:val="00383CE3"/>
    <w:rsid w:val="0038627D"/>
    <w:rsid w:val="00387C34"/>
    <w:rsid w:val="00394370"/>
    <w:rsid w:val="003A1198"/>
    <w:rsid w:val="003A2279"/>
    <w:rsid w:val="003A78DA"/>
    <w:rsid w:val="003B193C"/>
    <w:rsid w:val="003B55DE"/>
    <w:rsid w:val="003B5BE1"/>
    <w:rsid w:val="003B6288"/>
    <w:rsid w:val="003C0459"/>
    <w:rsid w:val="003C08E9"/>
    <w:rsid w:val="003C3513"/>
    <w:rsid w:val="003C54B5"/>
    <w:rsid w:val="003D5B70"/>
    <w:rsid w:val="003D7396"/>
    <w:rsid w:val="003E2E1E"/>
    <w:rsid w:val="003E39AE"/>
    <w:rsid w:val="003E63A3"/>
    <w:rsid w:val="003E795C"/>
    <w:rsid w:val="003F3491"/>
    <w:rsid w:val="003F3FE3"/>
    <w:rsid w:val="003F6697"/>
    <w:rsid w:val="004024F4"/>
    <w:rsid w:val="00404FA8"/>
    <w:rsid w:val="00416332"/>
    <w:rsid w:val="004166EC"/>
    <w:rsid w:val="0042550D"/>
    <w:rsid w:val="00430374"/>
    <w:rsid w:val="00430E88"/>
    <w:rsid w:val="00432E5E"/>
    <w:rsid w:val="00442C2A"/>
    <w:rsid w:val="00444C9C"/>
    <w:rsid w:val="00447489"/>
    <w:rsid w:val="0045199E"/>
    <w:rsid w:val="004539B1"/>
    <w:rsid w:val="00455398"/>
    <w:rsid w:val="004640BB"/>
    <w:rsid w:val="004665CF"/>
    <w:rsid w:val="00471278"/>
    <w:rsid w:val="00484DC3"/>
    <w:rsid w:val="00494960"/>
    <w:rsid w:val="004964A8"/>
    <w:rsid w:val="004966CE"/>
    <w:rsid w:val="00496DFF"/>
    <w:rsid w:val="004A32BD"/>
    <w:rsid w:val="004A4D44"/>
    <w:rsid w:val="004B337E"/>
    <w:rsid w:val="004B6FB6"/>
    <w:rsid w:val="004C4C0F"/>
    <w:rsid w:val="004D7997"/>
    <w:rsid w:val="004F2736"/>
    <w:rsid w:val="004F57E3"/>
    <w:rsid w:val="004F6BD6"/>
    <w:rsid w:val="00505EC8"/>
    <w:rsid w:val="00515FA4"/>
    <w:rsid w:val="00517B90"/>
    <w:rsid w:val="00520B13"/>
    <w:rsid w:val="005222AA"/>
    <w:rsid w:val="00540A5D"/>
    <w:rsid w:val="00545734"/>
    <w:rsid w:val="00546481"/>
    <w:rsid w:val="00547B07"/>
    <w:rsid w:val="00547E4A"/>
    <w:rsid w:val="00556D79"/>
    <w:rsid w:val="005718DE"/>
    <w:rsid w:val="005802D9"/>
    <w:rsid w:val="00585908"/>
    <w:rsid w:val="005874A0"/>
    <w:rsid w:val="00587FB9"/>
    <w:rsid w:val="005908AB"/>
    <w:rsid w:val="00591F7B"/>
    <w:rsid w:val="0059326B"/>
    <w:rsid w:val="005C082E"/>
    <w:rsid w:val="005C4F50"/>
    <w:rsid w:val="005C53D9"/>
    <w:rsid w:val="005D140B"/>
    <w:rsid w:val="005D1F27"/>
    <w:rsid w:val="005D521C"/>
    <w:rsid w:val="005D7547"/>
    <w:rsid w:val="005F246A"/>
    <w:rsid w:val="00605D0A"/>
    <w:rsid w:val="00607286"/>
    <w:rsid w:val="00614A35"/>
    <w:rsid w:val="00616932"/>
    <w:rsid w:val="00630784"/>
    <w:rsid w:val="0063536A"/>
    <w:rsid w:val="00644CB8"/>
    <w:rsid w:val="00646E73"/>
    <w:rsid w:val="00656931"/>
    <w:rsid w:val="006576E4"/>
    <w:rsid w:val="0066125D"/>
    <w:rsid w:val="00664CE5"/>
    <w:rsid w:val="00672C7C"/>
    <w:rsid w:val="0067544D"/>
    <w:rsid w:val="00681DC4"/>
    <w:rsid w:val="006A2C42"/>
    <w:rsid w:val="006A2F82"/>
    <w:rsid w:val="006A34AD"/>
    <w:rsid w:val="006B009E"/>
    <w:rsid w:val="006B2D53"/>
    <w:rsid w:val="006B4C90"/>
    <w:rsid w:val="006C118B"/>
    <w:rsid w:val="006C18D8"/>
    <w:rsid w:val="006C7EE7"/>
    <w:rsid w:val="006D1CE9"/>
    <w:rsid w:val="006E0B3A"/>
    <w:rsid w:val="00701C4D"/>
    <w:rsid w:val="00702F12"/>
    <w:rsid w:val="007055F5"/>
    <w:rsid w:val="00711613"/>
    <w:rsid w:val="007125D9"/>
    <w:rsid w:val="0072228F"/>
    <w:rsid w:val="00736710"/>
    <w:rsid w:val="00741C35"/>
    <w:rsid w:val="00753886"/>
    <w:rsid w:val="00754474"/>
    <w:rsid w:val="00755B6E"/>
    <w:rsid w:val="007648AD"/>
    <w:rsid w:val="00765374"/>
    <w:rsid w:val="00765497"/>
    <w:rsid w:val="00766E34"/>
    <w:rsid w:val="00776693"/>
    <w:rsid w:val="00786565"/>
    <w:rsid w:val="00786705"/>
    <w:rsid w:val="00793622"/>
    <w:rsid w:val="007A72BA"/>
    <w:rsid w:val="007B0CC9"/>
    <w:rsid w:val="007B5BF5"/>
    <w:rsid w:val="007C3199"/>
    <w:rsid w:val="007C435D"/>
    <w:rsid w:val="007D1104"/>
    <w:rsid w:val="007D1E91"/>
    <w:rsid w:val="007D5032"/>
    <w:rsid w:val="007D50C5"/>
    <w:rsid w:val="007E4745"/>
    <w:rsid w:val="007E7CA5"/>
    <w:rsid w:val="007E7E96"/>
    <w:rsid w:val="007F5F5D"/>
    <w:rsid w:val="007F7352"/>
    <w:rsid w:val="00803CBA"/>
    <w:rsid w:val="00807A66"/>
    <w:rsid w:val="00812451"/>
    <w:rsid w:val="00823BA4"/>
    <w:rsid w:val="00834417"/>
    <w:rsid w:val="00835AB3"/>
    <w:rsid w:val="00841C07"/>
    <w:rsid w:val="008440EC"/>
    <w:rsid w:val="00850347"/>
    <w:rsid w:val="00852C0B"/>
    <w:rsid w:val="00860A00"/>
    <w:rsid w:val="0086303B"/>
    <w:rsid w:val="00863AB5"/>
    <w:rsid w:val="00866D1E"/>
    <w:rsid w:val="00875222"/>
    <w:rsid w:val="008767B1"/>
    <w:rsid w:val="00887FBC"/>
    <w:rsid w:val="008900F3"/>
    <w:rsid w:val="00896494"/>
    <w:rsid w:val="008A209A"/>
    <w:rsid w:val="008A2E23"/>
    <w:rsid w:val="008B3C22"/>
    <w:rsid w:val="008B4F60"/>
    <w:rsid w:val="008B76BA"/>
    <w:rsid w:val="008C0F39"/>
    <w:rsid w:val="008C1555"/>
    <w:rsid w:val="008D3DDF"/>
    <w:rsid w:val="008D6B03"/>
    <w:rsid w:val="009029B1"/>
    <w:rsid w:val="00902BEC"/>
    <w:rsid w:val="0090331C"/>
    <w:rsid w:val="00914972"/>
    <w:rsid w:val="00920333"/>
    <w:rsid w:val="0092297D"/>
    <w:rsid w:val="00930E32"/>
    <w:rsid w:val="00931F08"/>
    <w:rsid w:val="00933A55"/>
    <w:rsid w:val="00936343"/>
    <w:rsid w:val="0094144E"/>
    <w:rsid w:val="00944C81"/>
    <w:rsid w:val="00954106"/>
    <w:rsid w:val="00955D42"/>
    <w:rsid w:val="00962272"/>
    <w:rsid w:val="00966841"/>
    <w:rsid w:val="00966A0E"/>
    <w:rsid w:val="00983FC4"/>
    <w:rsid w:val="009853D2"/>
    <w:rsid w:val="00990218"/>
    <w:rsid w:val="009912CD"/>
    <w:rsid w:val="00991894"/>
    <w:rsid w:val="0099298E"/>
    <w:rsid w:val="00992FB2"/>
    <w:rsid w:val="00993C43"/>
    <w:rsid w:val="009A18AF"/>
    <w:rsid w:val="009B25E2"/>
    <w:rsid w:val="009C7D74"/>
    <w:rsid w:val="009D7D23"/>
    <w:rsid w:val="009E1961"/>
    <w:rsid w:val="009E3A10"/>
    <w:rsid w:val="009F1C56"/>
    <w:rsid w:val="00A02747"/>
    <w:rsid w:val="00A11052"/>
    <w:rsid w:val="00A13699"/>
    <w:rsid w:val="00A13D3B"/>
    <w:rsid w:val="00A15EF6"/>
    <w:rsid w:val="00A279AD"/>
    <w:rsid w:val="00A27B89"/>
    <w:rsid w:val="00A428A0"/>
    <w:rsid w:val="00A447B6"/>
    <w:rsid w:val="00A474AF"/>
    <w:rsid w:val="00A50B26"/>
    <w:rsid w:val="00A5528A"/>
    <w:rsid w:val="00A70DA5"/>
    <w:rsid w:val="00A71F83"/>
    <w:rsid w:val="00A7513D"/>
    <w:rsid w:val="00A85B70"/>
    <w:rsid w:val="00A91EED"/>
    <w:rsid w:val="00A93AD0"/>
    <w:rsid w:val="00A96C19"/>
    <w:rsid w:val="00AA4EB4"/>
    <w:rsid w:val="00AA60C6"/>
    <w:rsid w:val="00AB1A65"/>
    <w:rsid w:val="00AB6645"/>
    <w:rsid w:val="00AB6A79"/>
    <w:rsid w:val="00AB731C"/>
    <w:rsid w:val="00AC18D5"/>
    <w:rsid w:val="00AC4F65"/>
    <w:rsid w:val="00AC6967"/>
    <w:rsid w:val="00AD1B65"/>
    <w:rsid w:val="00AD2AF2"/>
    <w:rsid w:val="00AD6578"/>
    <w:rsid w:val="00AE7F80"/>
    <w:rsid w:val="00AF0497"/>
    <w:rsid w:val="00B05737"/>
    <w:rsid w:val="00B128CD"/>
    <w:rsid w:val="00B21926"/>
    <w:rsid w:val="00B2380B"/>
    <w:rsid w:val="00B24B06"/>
    <w:rsid w:val="00B55DC1"/>
    <w:rsid w:val="00B61941"/>
    <w:rsid w:val="00B6526E"/>
    <w:rsid w:val="00B71CA6"/>
    <w:rsid w:val="00B7216D"/>
    <w:rsid w:val="00B77342"/>
    <w:rsid w:val="00B807B3"/>
    <w:rsid w:val="00B85A88"/>
    <w:rsid w:val="00B9474D"/>
    <w:rsid w:val="00B96BB3"/>
    <w:rsid w:val="00BA0762"/>
    <w:rsid w:val="00BA5969"/>
    <w:rsid w:val="00BD03B2"/>
    <w:rsid w:val="00BD2A44"/>
    <w:rsid w:val="00BD39F6"/>
    <w:rsid w:val="00BD6018"/>
    <w:rsid w:val="00BD68E3"/>
    <w:rsid w:val="00BE19E9"/>
    <w:rsid w:val="00BE4834"/>
    <w:rsid w:val="00BE7526"/>
    <w:rsid w:val="00C00BB3"/>
    <w:rsid w:val="00C03D18"/>
    <w:rsid w:val="00C16710"/>
    <w:rsid w:val="00C2027C"/>
    <w:rsid w:val="00C21B1E"/>
    <w:rsid w:val="00C22D61"/>
    <w:rsid w:val="00C37478"/>
    <w:rsid w:val="00C403AD"/>
    <w:rsid w:val="00C41278"/>
    <w:rsid w:val="00C43107"/>
    <w:rsid w:val="00C44B3A"/>
    <w:rsid w:val="00C50432"/>
    <w:rsid w:val="00C51CB9"/>
    <w:rsid w:val="00C53C0A"/>
    <w:rsid w:val="00C62527"/>
    <w:rsid w:val="00C6298B"/>
    <w:rsid w:val="00C65CE1"/>
    <w:rsid w:val="00C66F49"/>
    <w:rsid w:val="00C74047"/>
    <w:rsid w:val="00C815FC"/>
    <w:rsid w:val="00C866B4"/>
    <w:rsid w:val="00C92664"/>
    <w:rsid w:val="00C9492C"/>
    <w:rsid w:val="00C94D6C"/>
    <w:rsid w:val="00CA21FF"/>
    <w:rsid w:val="00CA5659"/>
    <w:rsid w:val="00CC1010"/>
    <w:rsid w:val="00CC17E1"/>
    <w:rsid w:val="00CD1414"/>
    <w:rsid w:val="00CE0453"/>
    <w:rsid w:val="00CE3CB7"/>
    <w:rsid w:val="00CE4D2C"/>
    <w:rsid w:val="00CF1560"/>
    <w:rsid w:val="00CF6E10"/>
    <w:rsid w:val="00D00D47"/>
    <w:rsid w:val="00D04090"/>
    <w:rsid w:val="00D17716"/>
    <w:rsid w:val="00D21EDE"/>
    <w:rsid w:val="00D228D9"/>
    <w:rsid w:val="00D266AA"/>
    <w:rsid w:val="00D40BF5"/>
    <w:rsid w:val="00D43286"/>
    <w:rsid w:val="00D438B6"/>
    <w:rsid w:val="00D44001"/>
    <w:rsid w:val="00D44888"/>
    <w:rsid w:val="00D46E43"/>
    <w:rsid w:val="00D5078A"/>
    <w:rsid w:val="00D51A72"/>
    <w:rsid w:val="00D618DC"/>
    <w:rsid w:val="00D666DC"/>
    <w:rsid w:val="00D77FEB"/>
    <w:rsid w:val="00D8277B"/>
    <w:rsid w:val="00D85C41"/>
    <w:rsid w:val="00D86397"/>
    <w:rsid w:val="00DA5077"/>
    <w:rsid w:val="00DB0CDF"/>
    <w:rsid w:val="00DB417E"/>
    <w:rsid w:val="00DB64F8"/>
    <w:rsid w:val="00DB6732"/>
    <w:rsid w:val="00DB7BFA"/>
    <w:rsid w:val="00DC125D"/>
    <w:rsid w:val="00DD0592"/>
    <w:rsid w:val="00DD3E69"/>
    <w:rsid w:val="00DD410D"/>
    <w:rsid w:val="00DD5098"/>
    <w:rsid w:val="00DF39EE"/>
    <w:rsid w:val="00DF3D5D"/>
    <w:rsid w:val="00DF6328"/>
    <w:rsid w:val="00DF7AD9"/>
    <w:rsid w:val="00E02583"/>
    <w:rsid w:val="00E03F19"/>
    <w:rsid w:val="00E07A95"/>
    <w:rsid w:val="00E110DB"/>
    <w:rsid w:val="00E14A9A"/>
    <w:rsid w:val="00E15291"/>
    <w:rsid w:val="00E15CF0"/>
    <w:rsid w:val="00E17547"/>
    <w:rsid w:val="00E2098D"/>
    <w:rsid w:val="00E21508"/>
    <w:rsid w:val="00E22369"/>
    <w:rsid w:val="00E26759"/>
    <w:rsid w:val="00E3167B"/>
    <w:rsid w:val="00E341CB"/>
    <w:rsid w:val="00E40247"/>
    <w:rsid w:val="00E44317"/>
    <w:rsid w:val="00E52EED"/>
    <w:rsid w:val="00E55CF9"/>
    <w:rsid w:val="00E57F49"/>
    <w:rsid w:val="00E60C74"/>
    <w:rsid w:val="00E6551A"/>
    <w:rsid w:val="00E759FA"/>
    <w:rsid w:val="00E83EA5"/>
    <w:rsid w:val="00E9248C"/>
    <w:rsid w:val="00EA018E"/>
    <w:rsid w:val="00EA4C02"/>
    <w:rsid w:val="00EA78D3"/>
    <w:rsid w:val="00EB3C32"/>
    <w:rsid w:val="00EB4A38"/>
    <w:rsid w:val="00EC68FB"/>
    <w:rsid w:val="00ED2124"/>
    <w:rsid w:val="00EE1A6E"/>
    <w:rsid w:val="00EE5DA7"/>
    <w:rsid w:val="00EF3124"/>
    <w:rsid w:val="00EF4A81"/>
    <w:rsid w:val="00F010A0"/>
    <w:rsid w:val="00F020FF"/>
    <w:rsid w:val="00F02767"/>
    <w:rsid w:val="00F0370B"/>
    <w:rsid w:val="00F05571"/>
    <w:rsid w:val="00F068BC"/>
    <w:rsid w:val="00F06D58"/>
    <w:rsid w:val="00F07B3F"/>
    <w:rsid w:val="00F1210B"/>
    <w:rsid w:val="00F16DAD"/>
    <w:rsid w:val="00F25E2A"/>
    <w:rsid w:val="00F33FAE"/>
    <w:rsid w:val="00F35860"/>
    <w:rsid w:val="00F37A4A"/>
    <w:rsid w:val="00F457B0"/>
    <w:rsid w:val="00F465CA"/>
    <w:rsid w:val="00F53B32"/>
    <w:rsid w:val="00F56545"/>
    <w:rsid w:val="00F66043"/>
    <w:rsid w:val="00F67C4A"/>
    <w:rsid w:val="00F72770"/>
    <w:rsid w:val="00F72C56"/>
    <w:rsid w:val="00F8153A"/>
    <w:rsid w:val="00F8154E"/>
    <w:rsid w:val="00F831D1"/>
    <w:rsid w:val="00F86FC5"/>
    <w:rsid w:val="00F92BB3"/>
    <w:rsid w:val="00FA342C"/>
    <w:rsid w:val="00FB0781"/>
    <w:rsid w:val="00FB7469"/>
    <w:rsid w:val="00FF060C"/>
    <w:rsid w:val="00FF157E"/>
    <w:rsid w:val="00FF20F2"/>
    <w:rsid w:val="00FF5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E1FDD2"/>
  <w15:docId w15:val="{7F90649E-52B0-4FC8-A278-B082C9B9A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C53D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C53D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86303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66A0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qFormat/>
    <w:rsid w:val="005C53D9"/>
    <w:pPr>
      <w:keepNext/>
      <w:outlineLvl w:val="3"/>
    </w:pPr>
    <w:rPr>
      <w:szCs w:val="20"/>
    </w:rPr>
  </w:style>
  <w:style w:type="paragraph" w:styleId="Nagwek5">
    <w:name w:val="heading 5"/>
    <w:basedOn w:val="Normalny"/>
    <w:next w:val="Normalny"/>
    <w:qFormat/>
    <w:rsid w:val="005C53D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966A0E"/>
    <w:pPr>
      <w:widowControl w:val="0"/>
      <w:spacing w:before="240" w:after="60"/>
      <w:outlineLvl w:val="5"/>
    </w:pPr>
    <w:rPr>
      <w:rFonts w:ascii="Cambria" w:eastAsia="MS Mincho" w:hAnsi="Cambria"/>
      <w:b/>
      <w:bCs/>
      <w:color w:val="000000"/>
      <w:sz w:val="22"/>
      <w:szCs w:val="22"/>
      <w:lang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link w:val="NormalnyWebZnak"/>
    <w:uiPriority w:val="99"/>
    <w:rsid w:val="005C53D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F3dotyczy">
    <w:name w:val="F3_dotyczy"/>
    <w:aliases w:val="załącznik"/>
    <w:basedOn w:val="Normalny"/>
    <w:rsid w:val="005C53D9"/>
    <w:rPr>
      <w:szCs w:val="20"/>
    </w:rPr>
  </w:style>
  <w:style w:type="paragraph" w:styleId="Stopka">
    <w:name w:val="footer"/>
    <w:basedOn w:val="Normalny"/>
    <w:link w:val="StopkaZnak"/>
    <w:uiPriority w:val="99"/>
    <w:rsid w:val="005C53D9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F5podpis">
    <w:name w:val="F5_podpis"/>
    <w:basedOn w:val="Normalny"/>
    <w:rsid w:val="005C53D9"/>
    <w:pPr>
      <w:ind w:left="3969"/>
      <w:jc w:val="center"/>
    </w:pPr>
    <w:rPr>
      <w:szCs w:val="20"/>
    </w:rPr>
  </w:style>
  <w:style w:type="character" w:styleId="Numerstrony">
    <w:name w:val="page number"/>
    <w:basedOn w:val="Domylnaczcionkaakapitu"/>
    <w:uiPriority w:val="99"/>
    <w:rsid w:val="005C53D9"/>
  </w:style>
  <w:style w:type="paragraph" w:customStyle="1" w:styleId="F3dotyczyzacznik">
    <w:name w:val="F3_dotyczy.załącznik"/>
    <w:basedOn w:val="Normalny"/>
    <w:rsid w:val="005C53D9"/>
    <w:rPr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5C53D9"/>
    <w:pPr>
      <w:spacing w:line="360" w:lineRule="auto"/>
      <w:ind w:firstLine="708"/>
      <w:jc w:val="both"/>
    </w:pPr>
    <w:rPr>
      <w:sz w:val="22"/>
      <w:szCs w:val="20"/>
    </w:rPr>
  </w:style>
  <w:style w:type="paragraph" w:customStyle="1" w:styleId="ust">
    <w:name w:val="ust"/>
    <w:rsid w:val="005C53D9"/>
    <w:pPr>
      <w:spacing w:before="60" w:after="60"/>
      <w:ind w:left="426" w:hanging="284"/>
      <w:jc w:val="both"/>
    </w:pPr>
    <w:rPr>
      <w:sz w:val="24"/>
    </w:rPr>
  </w:style>
  <w:style w:type="paragraph" w:customStyle="1" w:styleId="pkt">
    <w:name w:val="pkt"/>
    <w:basedOn w:val="Normalny"/>
    <w:rsid w:val="005C53D9"/>
    <w:pPr>
      <w:spacing w:before="60" w:after="60"/>
      <w:ind w:left="851" w:hanging="295"/>
      <w:jc w:val="both"/>
    </w:pPr>
    <w:rPr>
      <w:szCs w:val="20"/>
    </w:rPr>
  </w:style>
  <w:style w:type="paragraph" w:customStyle="1" w:styleId="Tekstpodstawowy21">
    <w:name w:val="Tekst podstawowy 21"/>
    <w:basedOn w:val="Normalny"/>
    <w:rsid w:val="005C53D9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b/>
      <w:szCs w:val="20"/>
    </w:rPr>
  </w:style>
  <w:style w:type="paragraph" w:customStyle="1" w:styleId="F4AKAPIT">
    <w:name w:val="F4_AKAPIT"/>
    <w:basedOn w:val="Normalny"/>
    <w:rsid w:val="005C53D9"/>
    <w:pPr>
      <w:ind w:firstLine="709"/>
      <w:jc w:val="both"/>
    </w:pPr>
    <w:rPr>
      <w:szCs w:val="20"/>
    </w:rPr>
  </w:style>
  <w:style w:type="paragraph" w:styleId="Tekstpodstawowy">
    <w:name w:val="Body Text"/>
    <w:basedOn w:val="Normalny"/>
    <w:link w:val="TekstpodstawowyZnak"/>
    <w:uiPriority w:val="99"/>
    <w:rsid w:val="005C53D9"/>
    <w:pPr>
      <w:spacing w:after="120"/>
    </w:pPr>
  </w:style>
  <w:style w:type="paragraph" w:styleId="Tekstpodstawowywcity2">
    <w:name w:val="Body Text Indent 2"/>
    <w:basedOn w:val="Normalny"/>
    <w:link w:val="Tekstpodstawowywcity2Znak"/>
    <w:uiPriority w:val="99"/>
    <w:rsid w:val="005C53D9"/>
    <w:pPr>
      <w:spacing w:after="120" w:line="480" w:lineRule="auto"/>
      <w:ind w:left="283"/>
    </w:pPr>
  </w:style>
  <w:style w:type="paragraph" w:customStyle="1" w:styleId="Indeks">
    <w:name w:val="Indeks"/>
    <w:basedOn w:val="Normalny"/>
    <w:rsid w:val="005C53D9"/>
    <w:pPr>
      <w:suppressLineNumbers/>
      <w:suppressAutoHyphens/>
    </w:pPr>
    <w:rPr>
      <w:rFonts w:cs="Tahoma"/>
      <w:lang w:eastAsia="ar-SA"/>
    </w:rPr>
  </w:style>
  <w:style w:type="paragraph" w:customStyle="1" w:styleId="tekst">
    <w:name w:val="tekst"/>
    <w:basedOn w:val="Normalny"/>
    <w:rsid w:val="005C53D9"/>
    <w:pPr>
      <w:suppressLineNumbers/>
      <w:spacing w:before="60" w:after="60"/>
      <w:jc w:val="both"/>
    </w:pPr>
    <w:rPr>
      <w:szCs w:val="20"/>
    </w:rPr>
  </w:style>
  <w:style w:type="paragraph" w:styleId="Tekstpodstawowy2">
    <w:name w:val="Body Text 2"/>
    <w:basedOn w:val="Normalny"/>
    <w:link w:val="Tekstpodstawowy2Znak"/>
    <w:rsid w:val="005C53D9"/>
    <w:pPr>
      <w:spacing w:after="120" w:line="480" w:lineRule="auto"/>
    </w:pPr>
  </w:style>
  <w:style w:type="paragraph" w:styleId="Tytu">
    <w:name w:val="Title"/>
    <w:basedOn w:val="Normalny"/>
    <w:link w:val="TytuZnak"/>
    <w:qFormat/>
    <w:rsid w:val="005C53D9"/>
    <w:pPr>
      <w:spacing w:line="360" w:lineRule="auto"/>
      <w:jc w:val="center"/>
    </w:pPr>
    <w:rPr>
      <w:b/>
      <w:sz w:val="28"/>
    </w:rPr>
  </w:style>
  <w:style w:type="paragraph" w:styleId="Tekstpodstawowywcity3">
    <w:name w:val="Body Text Indent 3"/>
    <w:basedOn w:val="Normalny"/>
    <w:link w:val="Tekstpodstawowywcity3Znak"/>
    <w:rsid w:val="005C53D9"/>
    <w:pPr>
      <w:numPr>
        <w:ilvl w:val="12"/>
      </w:numPr>
      <w:tabs>
        <w:tab w:val="left" w:pos="851"/>
        <w:tab w:val="left" w:pos="1276"/>
        <w:tab w:val="right" w:pos="8931"/>
      </w:tabs>
      <w:ind w:left="284" w:hanging="284"/>
    </w:pPr>
    <w:rPr>
      <w:szCs w:val="20"/>
    </w:rPr>
  </w:style>
  <w:style w:type="character" w:styleId="Pogrubienie">
    <w:name w:val="Strong"/>
    <w:basedOn w:val="Domylnaczcionkaakapitu"/>
    <w:qFormat/>
    <w:rsid w:val="005C53D9"/>
    <w:rPr>
      <w:rFonts w:ascii="Verdana" w:hAnsi="Verdana" w:hint="default"/>
      <w:b/>
      <w:bCs/>
      <w:color w:val="000000"/>
      <w:sz w:val="17"/>
      <w:szCs w:val="17"/>
    </w:rPr>
  </w:style>
  <w:style w:type="paragraph" w:customStyle="1" w:styleId="null">
    <w:name w:val="null"/>
    <w:basedOn w:val="Normalny"/>
    <w:rsid w:val="005C53D9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rsid w:val="005C53D9"/>
    <w:pPr>
      <w:tabs>
        <w:tab w:val="center" w:pos="4536"/>
        <w:tab w:val="right" w:pos="9072"/>
      </w:tabs>
    </w:pPr>
  </w:style>
  <w:style w:type="paragraph" w:customStyle="1" w:styleId="ZnakZnak1">
    <w:name w:val="Znak Znak1"/>
    <w:basedOn w:val="Normalny"/>
    <w:rsid w:val="005C53D9"/>
    <w:rPr>
      <w:rFonts w:ascii="Arial" w:hAnsi="Arial" w:cs="Arial"/>
    </w:rPr>
  </w:style>
  <w:style w:type="character" w:styleId="Odwoaniedokomentarza">
    <w:name w:val="annotation reference"/>
    <w:basedOn w:val="Domylnaczcionkaakapitu"/>
    <w:uiPriority w:val="99"/>
    <w:semiHidden/>
    <w:rsid w:val="005C53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5C53D9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00395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F5654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F56545"/>
    <w:rPr>
      <w:vertAlign w:val="superscript"/>
    </w:rPr>
  </w:style>
  <w:style w:type="character" w:styleId="Hipercze">
    <w:name w:val="Hyperlink"/>
    <w:basedOn w:val="Domylnaczcionkaakapitu"/>
    <w:uiPriority w:val="99"/>
    <w:rsid w:val="00850347"/>
    <w:rPr>
      <w:b w:val="0"/>
      <w:bCs w:val="0"/>
      <w:strike w:val="0"/>
      <w:dstrike w:val="0"/>
      <w:color w:val="000000"/>
      <w:u w:val="none"/>
      <w:effect w:val="none"/>
    </w:rPr>
  </w:style>
  <w:style w:type="character" w:customStyle="1" w:styleId="TytuZnak">
    <w:name w:val="Tytuł Znak"/>
    <w:basedOn w:val="Domylnaczcionkaakapitu"/>
    <w:link w:val="Tytu"/>
    <w:rsid w:val="00070C4A"/>
    <w:rPr>
      <w:b/>
      <w:sz w:val="28"/>
      <w:szCs w:val="24"/>
      <w:lang w:val="pl-PL"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70C4A"/>
    <w:rPr>
      <w:sz w:val="24"/>
      <w:szCs w:val="24"/>
      <w:lang w:val="pl-PL" w:eastAsia="pl-PL" w:bidi="ar-SA"/>
    </w:rPr>
  </w:style>
  <w:style w:type="paragraph" w:customStyle="1" w:styleId="wcicie-tekstu">
    <w:name w:val="wcięcie-tekstu"/>
    <w:basedOn w:val="Normalny"/>
    <w:rsid w:val="00D666DC"/>
    <w:pPr>
      <w:spacing w:before="100" w:beforeAutospacing="1" w:after="119"/>
      <w:ind w:left="284"/>
    </w:p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D666D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Tabela-Siatka">
    <w:name w:val="Table Grid"/>
    <w:basedOn w:val="Standardowy"/>
    <w:rsid w:val="00A136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al-textZnak">
    <w:name w:val="Zal-text Znak"/>
    <w:basedOn w:val="Domylnaczcionkaakapitu"/>
    <w:link w:val="Zal-text"/>
    <w:locked/>
    <w:rsid w:val="00591F7B"/>
    <w:rPr>
      <w:rFonts w:ascii="MyriadPro-Regular" w:hAnsi="MyriadPro-Regular" w:cs="MyriadPro-Regular"/>
      <w:color w:val="000000"/>
      <w:sz w:val="22"/>
      <w:szCs w:val="22"/>
      <w:lang w:val="pl-PL" w:eastAsia="pl-PL" w:bidi="ar-SA"/>
    </w:rPr>
  </w:style>
  <w:style w:type="paragraph" w:customStyle="1" w:styleId="Zal-text">
    <w:name w:val="Zal-text"/>
    <w:basedOn w:val="Normalny"/>
    <w:link w:val="Zal-textZnak"/>
    <w:rsid w:val="00591F7B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</w:pPr>
    <w:rPr>
      <w:rFonts w:ascii="MyriadPro-Regular" w:hAnsi="MyriadPro-Regular" w:cs="MyriadPro-Regular"/>
      <w:color w:val="000000"/>
      <w:sz w:val="22"/>
      <w:szCs w:val="22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91F7B"/>
    <w:rPr>
      <w:lang w:val="pl-PL" w:eastAsia="pl-PL" w:bidi="ar-SA"/>
    </w:rPr>
  </w:style>
  <w:style w:type="character" w:customStyle="1" w:styleId="ZnakZnak7">
    <w:name w:val="Znak Znak7"/>
    <w:basedOn w:val="Domylnaczcionkaakapitu"/>
    <w:locked/>
    <w:rsid w:val="0090331C"/>
    <w:rPr>
      <w:b/>
      <w:sz w:val="28"/>
      <w:szCs w:val="24"/>
      <w:lang w:val="pl-PL" w:eastAsia="pl-PL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90331C"/>
    <w:rPr>
      <w:sz w:val="22"/>
      <w:lang w:val="pl-PL" w:eastAsia="pl-PL" w:bidi="ar-SA"/>
    </w:rPr>
  </w:style>
  <w:style w:type="character" w:customStyle="1" w:styleId="ZnakZnak6">
    <w:name w:val="Znak Znak6"/>
    <w:basedOn w:val="Domylnaczcionkaakapitu"/>
    <w:semiHidden/>
    <w:locked/>
    <w:rsid w:val="00993C43"/>
    <w:rPr>
      <w:sz w:val="24"/>
      <w:szCs w:val="24"/>
      <w:lang w:val="pl-PL" w:eastAsia="pl-PL" w:bidi="ar-SA"/>
    </w:rPr>
  </w:style>
  <w:style w:type="character" w:customStyle="1" w:styleId="NoparagraphstyleZnak">
    <w:name w:val="[No paragraph style] Znak"/>
    <w:basedOn w:val="Domylnaczcionkaakapitu"/>
    <w:link w:val="Noparagraphstyle"/>
    <w:locked/>
    <w:rsid w:val="00993C43"/>
    <w:rPr>
      <w:color w:val="000000"/>
      <w:sz w:val="24"/>
      <w:szCs w:val="24"/>
      <w:lang w:val="pl-PL" w:eastAsia="pl-PL" w:bidi="ar-SA"/>
    </w:rPr>
  </w:style>
  <w:style w:type="paragraph" w:customStyle="1" w:styleId="Noparagraphstyle">
    <w:name w:val="[No paragraph style]"/>
    <w:link w:val="NoparagraphstyleZnak"/>
    <w:rsid w:val="00993C43"/>
    <w:pPr>
      <w:widowControl w:val="0"/>
      <w:autoSpaceDE w:val="0"/>
      <w:autoSpaceDN w:val="0"/>
      <w:adjustRightInd w:val="0"/>
      <w:spacing w:line="288" w:lineRule="auto"/>
    </w:pPr>
    <w:rPr>
      <w:color w:val="000000"/>
      <w:sz w:val="24"/>
      <w:szCs w:val="24"/>
    </w:rPr>
  </w:style>
  <w:style w:type="paragraph" w:customStyle="1" w:styleId="zalbold-centr">
    <w:name w:val="zal bold-centr"/>
    <w:basedOn w:val="Noparagraphstyle"/>
    <w:rsid w:val="00993C43"/>
    <w:pPr>
      <w:keepLines/>
      <w:suppressAutoHyphens/>
      <w:spacing w:before="283" w:after="142" w:line="320" w:lineRule="atLeast"/>
      <w:jc w:val="center"/>
    </w:pPr>
    <w:rPr>
      <w:rFonts w:ascii="MyriadPro-Bold" w:hAnsi="MyriadPro-Bold" w:cs="MyriadPro-Bold"/>
      <w:b/>
      <w:bCs/>
      <w:sz w:val="22"/>
      <w:szCs w:val="22"/>
    </w:rPr>
  </w:style>
  <w:style w:type="paragraph" w:customStyle="1" w:styleId="Zal-podpis">
    <w:name w:val="Zal-podpis"/>
    <w:basedOn w:val="Noparagraphstyle"/>
    <w:rsid w:val="00993C43"/>
    <w:pPr>
      <w:tabs>
        <w:tab w:val="right" w:leader="dot" w:pos="454"/>
        <w:tab w:val="right" w:leader="dot" w:pos="7937"/>
      </w:tabs>
      <w:suppressAutoHyphens/>
      <w:spacing w:line="220" w:lineRule="atLeast"/>
      <w:ind w:left="283" w:right="283"/>
      <w:jc w:val="center"/>
    </w:pPr>
    <w:rPr>
      <w:rFonts w:ascii="MyriadPro-It" w:hAnsi="MyriadPro-It" w:cs="MyriadPro-It"/>
      <w:i/>
      <w:iCs/>
      <w:sz w:val="18"/>
      <w:szCs w:val="18"/>
    </w:rPr>
  </w:style>
  <w:style w:type="paragraph" w:customStyle="1" w:styleId="Tabelatekst">
    <w:name w:val="Tabela tekst"/>
    <w:basedOn w:val="Noparagraphstyle"/>
    <w:rsid w:val="00993C43"/>
    <w:pPr>
      <w:tabs>
        <w:tab w:val="right" w:leader="dot" w:pos="2551"/>
      </w:tabs>
      <w:spacing w:before="57" w:after="57" w:line="240" w:lineRule="atLeast"/>
      <w:ind w:left="57" w:right="57"/>
    </w:pPr>
    <w:rPr>
      <w:rFonts w:ascii="MyriadPro-Regular" w:hAnsi="MyriadPro-Regular" w:cs="MyriadPro-Regular"/>
      <w:sz w:val="20"/>
      <w:szCs w:val="20"/>
    </w:rPr>
  </w:style>
  <w:style w:type="paragraph" w:customStyle="1" w:styleId="ZnakZnakZnakZnak">
    <w:name w:val="Znak Znak Znak Znak"/>
    <w:basedOn w:val="Normalny"/>
    <w:rsid w:val="003B5BE1"/>
  </w:style>
  <w:style w:type="paragraph" w:customStyle="1" w:styleId="Standard">
    <w:name w:val="Standard"/>
    <w:rsid w:val="00C65CE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Lista4">
    <w:name w:val="List 4"/>
    <w:basedOn w:val="Normalny"/>
    <w:rsid w:val="00B77342"/>
    <w:pPr>
      <w:ind w:left="1132" w:hanging="283"/>
    </w:pPr>
  </w:style>
  <w:style w:type="paragraph" w:styleId="Lista2">
    <w:name w:val="List 2"/>
    <w:basedOn w:val="Normalny"/>
    <w:rsid w:val="002B4197"/>
    <w:pPr>
      <w:ind w:left="566" w:hanging="283"/>
    </w:pPr>
  </w:style>
  <w:style w:type="character" w:customStyle="1" w:styleId="ZwykytekstZnak">
    <w:name w:val="Zwykły tekst Znak"/>
    <w:basedOn w:val="Domylnaczcionkaakapitu"/>
    <w:link w:val="Zwykytekst"/>
    <w:locked/>
    <w:rsid w:val="008B76BA"/>
    <w:rPr>
      <w:rFonts w:ascii="Courier New" w:hAnsi="Courier New"/>
      <w:lang w:bidi="ar-SA"/>
    </w:rPr>
  </w:style>
  <w:style w:type="paragraph" w:styleId="Zwykytekst">
    <w:name w:val="Plain Text"/>
    <w:basedOn w:val="Normalny"/>
    <w:link w:val="ZwykytekstZnak"/>
    <w:rsid w:val="008B76BA"/>
    <w:rPr>
      <w:rFonts w:ascii="Courier New" w:hAnsi="Courier New"/>
      <w:sz w:val="20"/>
      <w:szCs w:val="20"/>
    </w:rPr>
  </w:style>
  <w:style w:type="paragraph" w:customStyle="1" w:styleId="Default">
    <w:name w:val="Default"/>
    <w:rsid w:val="00D5078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kstblokowy">
    <w:name w:val="Block Text"/>
    <w:basedOn w:val="Normalny"/>
    <w:rsid w:val="00FF157E"/>
    <w:pPr>
      <w:ind w:left="6379" w:right="282" w:hanging="5953"/>
      <w:jc w:val="center"/>
    </w:pPr>
    <w:rPr>
      <w:rFonts w:eastAsia="Calibri"/>
      <w:sz w:val="20"/>
    </w:rPr>
  </w:style>
  <w:style w:type="character" w:customStyle="1" w:styleId="Nagwek4Znak">
    <w:name w:val="Nagłówek 4 Znak"/>
    <w:basedOn w:val="Domylnaczcionkaakapitu"/>
    <w:link w:val="Nagwek4"/>
    <w:locked/>
    <w:rsid w:val="00FF157E"/>
    <w:rPr>
      <w:sz w:val="24"/>
    </w:rPr>
  </w:style>
  <w:style w:type="paragraph" w:customStyle="1" w:styleId="normaltableau">
    <w:name w:val="normal_tableau"/>
    <w:basedOn w:val="Normalny"/>
    <w:rsid w:val="006A2F82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character" w:customStyle="1" w:styleId="Nagwek2Znak">
    <w:name w:val="Nagłówek 2 Znak"/>
    <w:basedOn w:val="Domylnaczcionkaakapitu"/>
    <w:link w:val="Nagwek2"/>
    <w:rsid w:val="0086303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Lista">
    <w:name w:val="List"/>
    <w:basedOn w:val="Normalny"/>
    <w:rsid w:val="002D66E8"/>
    <w:pPr>
      <w:ind w:left="283" w:hanging="283"/>
      <w:contextualSpacing/>
    </w:pPr>
  </w:style>
  <w:style w:type="character" w:customStyle="1" w:styleId="NagwekZnak">
    <w:name w:val="Nagłówek Znak"/>
    <w:basedOn w:val="Domylnaczcionkaakapitu"/>
    <w:link w:val="Nagwek"/>
    <w:rsid w:val="002D66E8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B128CD"/>
  </w:style>
  <w:style w:type="character" w:customStyle="1" w:styleId="Nagwek3Znak">
    <w:name w:val="Nagłówek 3 Znak"/>
    <w:basedOn w:val="Domylnaczcionkaakapitu"/>
    <w:link w:val="Nagwek3"/>
    <w:uiPriority w:val="9"/>
    <w:rsid w:val="00966A0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966A0E"/>
    <w:rPr>
      <w:rFonts w:ascii="Cambria" w:eastAsia="MS Mincho" w:hAnsi="Cambria"/>
      <w:b/>
      <w:bCs/>
      <w:color w:val="000000"/>
      <w:sz w:val="22"/>
      <w:szCs w:val="22"/>
      <w:lang w:bidi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66A0E"/>
    <w:rPr>
      <w:rFonts w:ascii="Arial" w:hAnsi="Arial" w:cs="Arial"/>
      <w:b/>
      <w:bCs/>
      <w:kern w:val="32"/>
      <w:sz w:val="32"/>
      <w:szCs w:val="32"/>
    </w:rPr>
  </w:style>
  <w:style w:type="character" w:customStyle="1" w:styleId="Teksttreci2">
    <w:name w:val="Tekst treści (2)_"/>
    <w:link w:val="Teksttreci20"/>
    <w:rsid w:val="00966A0E"/>
    <w:rPr>
      <w:b/>
      <w:bCs/>
      <w:sz w:val="17"/>
      <w:szCs w:val="17"/>
      <w:shd w:val="clear" w:color="auto" w:fill="FFFFFF"/>
    </w:rPr>
  </w:style>
  <w:style w:type="character" w:customStyle="1" w:styleId="Nagweklubstopka">
    <w:name w:val="Nagłówek lub stopka_"/>
    <w:rsid w:val="00966A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gweklubstopka0">
    <w:name w:val="Nagłówek lub stopka"/>
    <w:rsid w:val="00966A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Exact">
    <w:name w:val="Tekst treści Exact"/>
    <w:rsid w:val="00966A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18"/>
      <w:szCs w:val="18"/>
      <w:u w:val="none"/>
    </w:rPr>
  </w:style>
  <w:style w:type="character" w:customStyle="1" w:styleId="Teksttreci3">
    <w:name w:val="Tekst treści (3)_"/>
    <w:link w:val="Teksttreci30"/>
    <w:rsid w:val="00966A0E"/>
    <w:rPr>
      <w:sz w:val="16"/>
      <w:szCs w:val="16"/>
      <w:shd w:val="clear" w:color="auto" w:fill="FFFFFF"/>
    </w:rPr>
  </w:style>
  <w:style w:type="character" w:customStyle="1" w:styleId="Nagwek20">
    <w:name w:val="Nagłówek #2_"/>
    <w:link w:val="Nagwek21"/>
    <w:rsid w:val="00966A0E"/>
    <w:rPr>
      <w:b/>
      <w:bCs/>
      <w:sz w:val="26"/>
      <w:szCs w:val="26"/>
      <w:shd w:val="clear" w:color="auto" w:fill="FFFFFF"/>
    </w:rPr>
  </w:style>
  <w:style w:type="character" w:customStyle="1" w:styleId="Teksttreci">
    <w:name w:val="Tekst treści_"/>
    <w:rsid w:val="00966A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Pogrubienie">
    <w:name w:val="Tekst treści + Pogrubienie"/>
    <w:rsid w:val="00966A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4">
    <w:name w:val="Tekst treści (4)_"/>
    <w:link w:val="Teksttreci40"/>
    <w:rsid w:val="00966A0E"/>
    <w:rPr>
      <w:b/>
      <w:bCs/>
      <w:shd w:val="clear" w:color="auto" w:fill="FFFFFF"/>
    </w:rPr>
  </w:style>
  <w:style w:type="character" w:customStyle="1" w:styleId="Teksttreci4Bezpogrubienia">
    <w:name w:val="Tekst treści (4) + Bez pogrubienia"/>
    <w:rsid w:val="00966A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Nagwek10">
    <w:name w:val="Nagłówek #1_"/>
    <w:link w:val="Nagwek11"/>
    <w:rsid w:val="00966A0E"/>
    <w:rPr>
      <w:shd w:val="clear" w:color="auto" w:fill="FFFFFF"/>
    </w:rPr>
  </w:style>
  <w:style w:type="character" w:customStyle="1" w:styleId="Nagwek111pt">
    <w:name w:val="Nagłówek #1 + 11 pt"/>
    <w:rsid w:val="00966A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32">
    <w:name w:val="Nagłówek #3 (2)_"/>
    <w:link w:val="Nagwek320"/>
    <w:rsid w:val="00966A0E"/>
    <w:rPr>
      <w:b/>
      <w:bCs/>
      <w:spacing w:val="60"/>
      <w:sz w:val="18"/>
      <w:szCs w:val="18"/>
      <w:shd w:val="clear" w:color="auto" w:fill="FFFFFF"/>
    </w:rPr>
  </w:style>
  <w:style w:type="character" w:customStyle="1" w:styleId="Nagwek33">
    <w:name w:val="Nagłówek #3 (3)_"/>
    <w:link w:val="Nagwek330"/>
    <w:rsid w:val="00966A0E"/>
    <w:rPr>
      <w:b/>
      <w:bCs/>
      <w:spacing w:val="50"/>
      <w:sz w:val="21"/>
      <w:szCs w:val="21"/>
      <w:shd w:val="clear" w:color="auto" w:fill="FFFFFF"/>
    </w:rPr>
  </w:style>
  <w:style w:type="character" w:customStyle="1" w:styleId="Nagwek40">
    <w:name w:val="Nagłówek #4_"/>
    <w:link w:val="Nagwek41"/>
    <w:rsid w:val="00966A0E"/>
    <w:rPr>
      <w:b/>
      <w:bCs/>
      <w:shd w:val="clear" w:color="auto" w:fill="FFFFFF"/>
    </w:rPr>
  </w:style>
  <w:style w:type="character" w:customStyle="1" w:styleId="Podpistabeli">
    <w:name w:val="Podpis tabeli_"/>
    <w:link w:val="Podpistabeli0"/>
    <w:rsid w:val="00966A0E"/>
    <w:rPr>
      <w:shd w:val="clear" w:color="auto" w:fill="FFFFFF"/>
    </w:rPr>
  </w:style>
  <w:style w:type="character" w:customStyle="1" w:styleId="Spistreci">
    <w:name w:val="Spis treści_"/>
    <w:link w:val="Spistreci0"/>
    <w:rsid w:val="00966A0E"/>
    <w:rPr>
      <w:shd w:val="clear" w:color="auto" w:fill="FFFFFF"/>
    </w:rPr>
  </w:style>
  <w:style w:type="character" w:customStyle="1" w:styleId="TeksttreciOdstpy1pt">
    <w:name w:val="Tekst treści + Odstępy 1 pt"/>
    <w:rsid w:val="00966A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0">
    <w:name w:val="Tekst treści"/>
    <w:rsid w:val="00966A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5">
    <w:name w:val="Tekst treści (5)_"/>
    <w:link w:val="Teksttreci50"/>
    <w:rsid w:val="00966A0E"/>
    <w:rPr>
      <w:rFonts w:ascii="Tahoma" w:eastAsia="Tahoma" w:hAnsi="Tahoma" w:cs="Tahoma"/>
      <w:spacing w:val="30"/>
      <w:shd w:val="clear" w:color="auto" w:fill="FFFFFF"/>
    </w:rPr>
  </w:style>
  <w:style w:type="character" w:customStyle="1" w:styleId="Nagwek30">
    <w:name w:val="Nagłówek #3_"/>
    <w:link w:val="Nagwek31"/>
    <w:rsid w:val="00966A0E"/>
    <w:rPr>
      <w:b/>
      <w:bCs/>
      <w:spacing w:val="30"/>
      <w:sz w:val="19"/>
      <w:szCs w:val="19"/>
      <w:shd w:val="clear" w:color="auto" w:fill="FFFFFF"/>
    </w:rPr>
  </w:style>
  <w:style w:type="character" w:customStyle="1" w:styleId="Teksttreci6">
    <w:name w:val="Tekst treści (6)_"/>
    <w:link w:val="Teksttreci60"/>
    <w:rsid w:val="00966A0E"/>
    <w:rPr>
      <w:i/>
      <w:iCs/>
      <w:shd w:val="clear" w:color="auto" w:fill="FFFFFF"/>
    </w:rPr>
  </w:style>
  <w:style w:type="character" w:customStyle="1" w:styleId="Teksttreci6Bezkursywy">
    <w:name w:val="Tekst treści (6) + Bez kursywy"/>
    <w:rsid w:val="00966A0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Nagwek34">
    <w:name w:val="Nagłówek #3 (4)_"/>
    <w:link w:val="Nagwek340"/>
    <w:rsid w:val="00966A0E"/>
    <w:rPr>
      <w:b/>
      <w:bCs/>
      <w:spacing w:val="3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66A0E"/>
    <w:pPr>
      <w:widowControl w:val="0"/>
      <w:shd w:val="clear" w:color="auto" w:fill="FFFFFF"/>
      <w:spacing w:line="0" w:lineRule="atLeast"/>
    </w:pPr>
    <w:rPr>
      <w:b/>
      <w:bCs/>
      <w:sz w:val="17"/>
      <w:szCs w:val="17"/>
    </w:rPr>
  </w:style>
  <w:style w:type="paragraph" w:customStyle="1" w:styleId="Teksttreci30">
    <w:name w:val="Tekst treści (3)"/>
    <w:basedOn w:val="Normalny"/>
    <w:link w:val="Teksttreci3"/>
    <w:rsid w:val="00966A0E"/>
    <w:pPr>
      <w:widowControl w:val="0"/>
      <w:shd w:val="clear" w:color="auto" w:fill="FFFFFF"/>
      <w:spacing w:after="1200" w:line="206" w:lineRule="exact"/>
    </w:pPr>
    <w:rPr>
      <w:sz w:val="16"/>
      <w:szCs w:val="16"/>
    </w:rPr>
  </w:style>
  <w:style w:type="paragraph" w:customStyle="1" w:styleId="Nagwek21">
    <w:name w:val="Nagłówek #2"/>
    <w:basedOn w:val="Normalny"/>
    <w:link w:val="Nagwek20"/>
    <w:rsid w:val="00966A0E"/>
    <w:pPr>
      <w:widowControl w:val="0"/>
      <w:shd w:val="clear" w:color="auto" w:fill="FFFFFF"/>
      <w:spacing w:before="1200" w:after="240" w:line="0" w:lineRule="atLeast"/>
      <w:jc w:val="center"/>
      <w:outlineLvl w:val="1"/>
    </w:pPr>
    <w:rPr>
      <w:b/>
      <w:bCs/>
      <w:sz w:val="26"/>
      <w:szCs w:val="26"/>
    </w:rPr>
  </w:style>
  <w:style w:type="paragraph" w:customStyle="1" w:styleId="Teksttreci40">
    <w:name w:val="Tekst treści (4)"/>
    <w:basedOn w:val="Normalny"/>
    <w:link w:val="Teksttreci4"/>
    <w:rsid w:val="00966A0E"/>
    <w:pPr>
      <w:widowControl w:val="0"/>
      <w:shd w:val="clear" w:color="auto" w:fill="FFFFFF"/>
      <w:spacing w:before="240" w:line="374" w:lineRule="exact"/>
      <w:jc w:val="both"/>
    </w:pPr>
    <w:rPr>
      <w:b/>
      <w:bCs/>
      <w:sz w:val="20"/>
      <w:szCs w:val="20"/>
    </w:rPr>
  </w:style>
  <w:style w:type="paragraph" w:customStyle="1" w:styleId="Nagwek11">
    <w:name w:val="Nagłówek #1"/>
    <w:basedOn w:val="Normalny"/>
    <w:link w:val="Nagwek10"/>
    <w:rsid w:val="00966A0E"/>
    <w:pPr>
      <w:widowControl w:val="0"/>
      <w:shd w:val="clear" w:color="auto" w:fill="FFFFFF"/>
      <w:spacing w:line="374" w:lineRule="exact"/>
      <w:jc w:val="both"/>
      <w:outlineLvl w:val="0"/>
    </w:pPr>
    <w:rPr>
      <w:sz w:val="20"/>
      <w:szCs w:val="20"/>
    </w:rPr>
  </w:style>
  <w:style w:type="paragraph" w:customStyle="1" w:styleId="Nagwek320">
    <w:name w:val="Nagłówek #3 (2)"/>
    <w:basedOn w:val="Normalny"/>
    <w:link w:val="Nagwek32"/>
    <w:rsid w:val="00966A0E"/>
    <w:pPr>
      <w:widowControl w:val="0"/>
      <w:shd w:val="clear" w:color="auto" w:fill="FFFFFF"/>
      <w:spacing w:before="240" w:line="0" w:lineRule="atLeast"/>
      <w:jc w:val="center"/>
      <w:outlineLvl w:val="2"/>
    </w:pPr>
    <w:rPr>
      <w:b/>
      <w:bCs/>
      <w:spacing w:val="60"/>
      <w:sz w:val="18"/>
      <w:szCs w:val="18"/>
    </w:rPr>
  </w:style>
  <w:style w:type="paragraph" w:customStyle="1" w:styleId="Nagwek330">
    <w:name w:val="Nagłówek #3 (3)"/>
    <w:basedOn w:val="Normalny"/>
    <w:link w:val="Nagwek33"/>
    <w:rsid w:val="00966A0E"/>
    <w:pPr>
      <w:widowControl w:val="0"/>
      <w:shd w:val="clear" w:color="auto" w:fill="FFFFFF"/>
      <w:spacing w:before="240" w:line="0" w:lineRule="atLeast"/>
      <w:jc w:val="center"/>
      <w:outlineLvl w:val="2"/>
    </w:pPr>
    <w:rPr>
      <w:b/>
      <w:bCs/>
      <w:spacing w:val="50"/>
      <w:sz w:val="21"/>
      <w:szCs w:val="21"/>
    </w:rPr>
  </w:style>
  <w:style w:type="paragraph" w:customStyle="1" w:styleId="Nagwek41">
    <w:name w:val="Nagłówek #4"/>
    <w:basedOn w:val="Normalny"/>
    <w:link w:val="Nagwek40"/>
    <w:rsid w:val="00966A0E"/>
    <w:pPr>
      <w:widowControl w:val="0"/>
      <w:shd w:val="clear" w:color="auto" w:fill="FFFFFF"/>
      <w:spacing w:after="240" w:line="0" w:lineRule="atLeast"/>
      <w:jc w:val="center"/>
      <w:outlineLvl w:val="3"/>
    </w:pPr>
    <w:rPr>
      <w:b/>
      <w:bCs/>
      <w:sz w:val="20"/>
      <w:szCs w:val="20"/>
    </w:rPr>
  </w:style>
  <w:style w:type="paragraph" w:customStyle="1" w:styleId="Podpistabeli0">
    <w:name w:val="Podpis tabeli"/>
    <w:basedOn w:val="Normalny"/>
    <w:link w:val="Podpistabeli"/>
    <w:rsid w:val="00966A0E"/>
    <w:pPr>
      <w:widowControl w:val="0"/>
      <w:shd w:val="clear" w:color="auto" w:fill="FFFFFF"/>
      <w:spacing w:line="0" w:lineRule="atLeast"/>
    </w:pPr>
    <w:rPr>
      <w:sz w:val="20"/>
      <w:szCs w:val="20"/>
    </w:rPr>
  </w:style>
  <w:style w:type="paragraph" w:customStyle="1" w:styleId="Spistreci0">
    <w:name w:val="Spis treści"/>
    <w:basedOn w:val="Normalny"/>
    <w:link w:val="Spistreci"/>
    <w:rsid w:val="00966A0E"/>
    <w:pPr>
      <w:widowControl w:val="0"/>
      <w:shd w:val="clear" w:color="auto" w:fill="FFFFFF"/>
      <w:spacing w:before="300" w:line="379" w:lineRule="exact"/>
      <w:jc w:val="both"/>
    </w:pPr>
    <w:rPr>
      <w:sz w:val="20"/>
      <w:szCs w:val="20"/>
    </w:rPr>
  </w:style>
  <w:style w:type="paragraph" w:customStyle="1" w:styleId="Teksttreci50">
    <w:name w:val="Tekst treści (5)"/>
    <w:basedOn w:val="Normalny"/>
    <w:link w:val="Teksttreci5"/>
    <w:rsid w:val="00966A0E"/>
    <w:pPr>
      <w:widowControl w:val="0"/>
      <w:shd w:val="clear" w:color="auto" w:fill="FFFFFF"/>
      <w:spacing w:before="240" w:after="60" w:line="0" w:lineRule="atLeast"/>
      <w:jc w:val="center"/>
    </w:pPr>
    <w:rPr>
      <w:rFonts w:ascii="Tahoma" w:eastAsia="Tahoma" w:hAnsi="Tahoma" w:cs="Tahoma"/>
      <w:spacing w:val="30"/>
      <w:sz w:val="20"/>
      <w:szCs w:val="20"/>
    </w:rPr>
  </w:style>
  <w:style w:type="paragraph" w:customStyle="1" w:styleId="Nagwek31">
    <w:name w:val="Nagłówek #3"/>
    <w:basedOn w:val="Normalny"/>
    <w:link w:val="Nagwek30"/>
    <w:rsid w:val="00966A0E"/>
    <w:pPr>
      <w:widowControl w:val="0"/>
      <w:shd w:val="clear" w:color="auto" w:fill="FFFFFF"/>
      <w:spacing w:line="374" w:lineRule="exact"/>
      <w:jc w:val="center"/>
      <w:outlineLvl w:val="2"/>
    </w:pPr>
    <w:rPr>
      <w:b/>
      <w:bCs/>
      <w:spacing w:val="30"/>
      <w:sz w:val="19"/>
      <w:szCs w:val="19"/>
    </w:rPr>
  </w:style>
  <w:style w:type="paragraph" w:customStyle="1" w:styleId="Teksttreci60">
    <w:name w:val="Tekst treści (6)"/>
    <w:basedOn w:val="Normalny"/>
    <w:link w:val="Teksttreci6"/>
    <w:rsid w:val="00966A0E"/>
    <w:pPr>
      <w:widowControl w:val="0"/>
      <w:shd w:val="clear" w:color="auto" w:fill="FFFFFF"/>
      <w:spacing w:line="374" w:lineRule="exact"/>
      <w:ind w:hanging="320"/>
      <w:jc w:val="both"/>
    </w:pPr>
    <w:rPr>
      <w:i/>
      <w:iCs/>
      <w:sz w:val="20"/>
      <w:szCs w:val="20"/>
    </w:rPr>
  </w:style>
  <w:style w:type="paragraph" w:customStyle="1" w:styleId="Nagwek340">
    <w:name w:val="Nagłówek #3 (4)"/>
    <w:basedOn w:val="Normalny"/>
    <w:link w:val="Nagwek34"/>
    <w:rsid w:val="00966A0E"/>
    <w:pPr>
      <w:widowControl w:val="0"/>
      <w:shd w:val="clear" w:color="auto" w:fill="FFFFFF"/>
      <w:spacing w:before="240" w:after="60" w:line="0" w:lineRule="atLeast"/>
      <w:jc w:val="center"/>
      <w:outlineLvl w:val="2"/>
    </w:pPr>
    <w:rPr>
      <w:b/>
      <w:bCs/>
      <w:spacing w:val="30"/>
      <w:sz w:val="20"/>
      <w:szCs w:val="20"/>
    </w:rPr>
  </w:style>
  <w:style w:type="numbering" w:customStyle="1" w:styleId="Bezlisty1">
    <w:name w:val="Bez listy1"/>
    <w:next w:val="Bezlisty"/>
    <w:uiPriority w:val="99"/>
    <w:semiHidden/>
    <w:unhideWhenUsed/>
    <w:rsid w:val="00966A0E"/>
  </w:style>
  <w:style w:type="paragraph" w:customStyle="1" w:styleId="Kolorowalistaakcent11">
    <w:name w:val="Kolorowa lista — akcent 11"/>
    <w:basedOn w:val="Normalny"/>
    <w:uiPriority w:val="34"/>
    <w:qFormat/>
    <w:rsid w:val="00966A0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6A0E"/>
    <w:rPr>
      <w:rFonts w:ascii="Tahoma" w:hAnsi="Tahoma" w:cs="Tahoma"/>
      <w:sz w:val="16"/>
      <w:szCs w:val="16"/>
    </w:rPr>
  </w:style>
  <w:style w:type="paragraph" w:customStyle="1" w:styleId="numerowanie">
    <w:name w:val="numerowanie"/>
    <w:basedOn w:val="Normalny"/>
    <w:autoRedefine/>
    <w:rsid w:val="00966A0E"/>
    <w:pPr>
      <w:numPr>
        <w:ilvl w:val="2"/>
        <w:numId w:val="1"/>
      </w:numPr>
      <w:tabs>
        <w:tab w:val="left" w:pos="851"/>
      </w:tabs>
      <w:spacing w:before="120" w:after="120" w:line="360" w:lineRule="auto"/>
      <w:jc w:val="both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966A0E"/>
    <w:pPr>
      <w:spacing w:after="200"/>
    </w:pPr>
    <w:rPr>
      <w:b/>
      <w:bCs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966A0E"/>
    <w:rPr>
      <w:b/>
      <w:bCs/>
      <w:lang w:val="pl-PL" w:eastAsia="ar-SA" w:bidi="ar-SA"/>
    </w:rPr>
  </w:style>
  <w:style w:type="paragraph" w:customStyle="1" w:styleId="Kolorowecieniowanieakcent11">
    <w:name w:val="Kolorowe cieniowanie — akcent 11"/>
    <w:hidden/>
    <w:uiPriority w:val="99"/>
    <w:semiHidden/>
    <w:rsid w:val="00966A0E"/>
    <w:rPr>
      <w:rFonts w:ascii="Calibri" w:eastAsia="Calibri" w:hAnsi="Calibri"/>
      <w:sz w:val="22"/>
      <w:szCs w:val="22"/>
      <w:lang w:eastAsia="en-US"/>
    </w:rPr>
  </w:style>
  <w:style w:type="paragraph" w:customStyle="1" w:styleId="tekstost">
    <w:name w:val="tekst ost"/>
    <w:basedOn w:val="Normalny"/>
    <w:rsid w:val="00966A0E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character" w:customStyle="1" w:styleId="NormalnyWebZnak">
    <w:name w:val="Normalny (Web) Znak"/>
    <w:link w:val="NormalnyWeb"/>
    <w:locked/>
    <w:rsid w:val="00966A0E"/>
    <w:rPr>
      <w:rFonts w:ascii="Arial Unicode MS" w:eastAsia="Arial Unicode MS" w:hAnsi="Arial Unicode MS" w:cs="Arial Unicode MS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66A0E"/>
    <w:rPr>
      <w:rFonts w:ascii="Calibri" w:eastAsia="Calibri" w:hAnsi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66A0E"/>
    <w:rPr>
      <w:rFonts w:ascii="Calibri" w:eastAsia="Calibri" w:hAnsi="Calibri"/>
    </w:rPr>
  </w:style>
  <w:style w:type="character" w:styleId="Odwoanieprzypisudolnego">
    <w:name w:val="footnote reference"/>
    <w:uiPriority w:val="99"/>
    <w:unhideWhenUsed/>
    <w:rsid w:val="00966A0E"/>
    <w:rPr>
      <w:vertAlign w:val="superscript"/>
    </w:rPr>
  </w:style>
  <w:style w:type="character" w:customStyle="1" w:styleId="PlandokumentuZnak">
    <w:name w:val="Plan dokumentu Znak"/>
    <w:uiPriority w:val="99"/>
    <w:semiHidden/>
    <w:rsid w:val="00966A0E"/>
    <w:rPr>
      <w:rFonts w:ascii="Tahoma" w:hAnsi="Tahoma" w:cs="Tahoma"/>
      <w:sz w:val="16"/>
      <w:szCs w:val="16"/>
    </w:rPr>
  </w:style>
  <w:style w:type="paragraph" w:customStyle="1" w:styleId="Nagwekspisutreci1">
    <w:name w:val="Nagłówek spisu treści1"/>
    <w:basedOn w:val="Nagwek1"/>
    <w:next w:val="Normalny"/>
    <w:uiPriority w:val="39"/>
    <w:semiHidden/>
    <w:unhideWhenUsed/>
    <w:qFormat/>
    <w:rsid w:val="00966A0E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966A0E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66A0E"/>
  </w:style>
  <w:style w:type="paragraph" w:customStyle="1" w:styleId="WW-NormalnyWeb">
    <w:name w:val="WW-Normalny (Web)"/>
    <w:basedOn w:val="Normalny"/>
    <w:rsid w:val="00966A0E"/>
    <w:pPr>
      <w:suppressAutoHyphens/>
      <w:spacing w:before="100" w:after="119"/>
    </w:pPr>
    <w:rPr>
      <w:rFonts w:ascii="Arial Unicode MS" w:eastAsia="Arial Unicode MS" w:hAnsi="Arial Unicode MS"/>
      <w:szCs w:val="20"/>
    </w:rPr>
  </w:style>
  <w:style w:type="paragraph" w:customStyle="1" w:styleId="Style12">
    <w:name w:val="Style12"/>
    <w:basedOn w:val="Normalny"/>
    <w:uiPriority w:val="99"/>
    <w:rsid w:val="00966A0E"/>
    <w:pPr>
      <w:widowControl w:val="0"/>
      <w:autoSpaceDE w:val="0"/>
      <w:autoSpaceDN w:val="0"/>
      <w:adjustRightInd w:val="0"/>
      <w:spacing w:line="274" w:lineRule="exact"/>
      <w:ind w:hanging="67"/>
    </w:pPr>
    <w:rPr>
      <w:rFonts w:ascii="Arial Unicode MS" w:eastAsia="Arial Unicode MS" w:hAnsi="Calibri" w:cs="Arial Unicode MS"/>
    </w:rPr>
  </w:style>
  <w:style w:type="paragraph" w:customStyle="1" w:styleId="Style17">
    <w:name w:val="Style17"/>
    <w:basedOn w:val="Normalny"/>
    <w:uiPriority w:val="99"/>
    <w:rsid w:val="00966A0E"/>
    <w:pPr>
      <w:widowControl w:val="0"/>
      <w:autoSpaceDE w:val="0"/>
      <w:autoSpaceDN w:val="0"/>
      <w:adjustRightInd w:val="0"/>
      <w:spacing w:line="266" w:lineRule="exact"/>
    </w:pPr>
    <w:rPr>
      <w:rFonts w:ascii="Arial Unicode MS" w:eastAsia="Arial Unicode MS" w:hAnsi="Calibri" w:cs="Arial Unicode MS"/>
    </w:rPr>
  </w:style>
  <w:style w:type="paragraph" w:customStyle="1" w:styleId="Style18">
    <w:name w:val="Style18"/>
    <w:basedOn w:val="Normalny"/>
    <w:uiPriority w:val="99"/>
    <w:rsid w:val="00966A0E"/>
    <w:pPr>
      <w:widowControl w:val="0"/>
      <w:autoSpaceDE w:val="0"/>
      <w:autoSpaceDN w:val="0"/>
      <w:adjustRightInd w:val="0"/>
      <w:spacing w:line="312" w:lineRule="exact"/>
      <w:jc w:val="both"/>
    </w:pPr>
    <w:rPr>
      <w:rFonts w:ascii="Arial Unicode MS" w:eastAsia="Arial Unicode MS" w:hAnsi="Calibri" w:cs="Arial Unicode MS"/>
    </w:rPr>
  </w:style>
  <w:style w:type="character" w:customStyle="1" w:styleId="FontStyle27">
    <w:name w:val="Font Style27"/>
    <w:uiPriority w:val="99"/>
    <w:rsid w:val="00966A0E"/>
    <w:rPr>
      <w:rFonts w:ascii="Arial Unicode MS" w:eastAsia="Arial Unicode MS" w:cs="Arial Unicode MS"/>
      <w:color w:val="000000"/>
      <w:sz w:val="16"/>
      <w:szCs w:val="16"/>
    </w:rPr>
  </w:style>
  <w:style w:type="paragraph" w:customStyle="1" w:styleId="Akapitzlist4">
    <w:name w:val="Akapit z listą4"/>
    <w:basedOn w:val="Normalny"/>
    <w:uiPriority w:val="34"/>
    <w:qFormat/>
    <w:rsid w:val="00966A0E"/>
    <w:pPr>
      <w:spacing w:after="120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966A0E"/>
  </w:style>
  <w:style w:type="character" w:styleId="Uwydatnienie">
    <w:name w:val="Emphasis"/>
    <w:uiPriority w:val="20"/>
    <w:qFormat/>
    <w:rsid w:val="00966A0E"/>
    <w:rPr>
      <w:i/>
      <w:iCs/>
    </w:rPr>
  </w:style>
  <w:style w:type="paragraph" w:styleId="Mapadokumentu">
    <w:name w:val="Document Map"/>
    <w:basedOn w:val="Normalny"/>
    <w:link w:val="MapadokumentuZnak"/>
    <w:uiPriority w:val="99"/>
    <w:unhideWhenUsed/>
    <w:rsid w:val="00966A0E"/>
    <w:pPr>
      <w:widowControl w:val="0"/>
    </w:pPr>
    <w:rPr>
      <w:rFonts w:ascii="Segoe UI" w:eastAsia="Courier New" w:hAnsi="Segoe UI" w:cs="Segoe UI"/>
      <w:color w:val="000000"/>
      <w:sz w:val="16"/>
      <w:szCs w:val="16"/>
      <w:lang w:bidi="pl-PL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966A0E"/>
    <w:rPr>
      <w:rFonts w:ascii="Segoe UI" w:eastAsia="Courier New" w:hAnsi="Segoe UI" w:cs="Segoe UI"/>
      <w:color w:val="000000"/>
      <w:sz w:val="16"/>
      <w:szCs w:val="16"/>
      <w:lang w:bidi="pl-PL"/>
    </w:rPr>
  </w:style>
  <w:style w:type="paragraph" w:customStyle="1" w:styleId="Tekstpodstawowywcity21">
    <w:name w:val="Tekst podstawowy wcięty 21"/>
    <w:basedOn w:val="Normalny"/>
    <w:rsid w:val="00966A0E"/>
    <w:pPr>
      <w:widowControl w:val="0"/>
      <w:suppressAutoHyphens/>
      <w:spacing w:after="120" w:line="480" w:lineRule="auto"/>
      <w:ind w:left="283"/>
    </w:pPr>
    <w:rPr>
      <w:rFonts w:eastAsia="SimSun" w:cs="Tahoma"/>
      <w:kern w:val="1"/>
      <w:lang w:eastAsia="hi-IN" w:bidi="hi-I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966A0E"/>
    <w:rPr>
      <w:sz w:val="24"/>
      <w:szCs w:val="24"/>
    </w:rPr>
  </w:style>
  <w:style w:type="paragraph" w:customStyle="1" w:styleId="Akapitzlist1">
    <w:name w:val="Akapit z listą1"/>
    <w:basedOn w:val="Normalny"/>
    <w:uiPriority w:val="34"/>
    <w:qFormat/>
    <w:rsid w:val="00966A0E"/>
    <w:pPr>
      <w:suppressAutoHyphens/>
      <w:ind w:left="720"/>
      <w:contextualSpacing/>
    </w:pPr>
    <w:rPr>
      <w:lang w:eastAsia="ar-SA"/>
    </w:rPr>
  </w:style>
  <w:style w:type="paragraph" w:customStyle="1" w:styleId="Numerowany">
    <w:name w:val="Numerowany"/>
    <w:basedOn w:val="Normalny"/>
    <w:rsid w:val="00966A0E"/>
    <w:pPr>
      <w:tabs>
        <w:tab w:val="num" w:pos="360"/>
      </w:tabs>
      <w:spacing w:before="240"/>
      <w:ind w:left="360" w:hanging="360"/>
      <w:jc w:val="both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966A0E"/>
    <w:rPr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66A0E"/>
    <w:rPr>
      <w:sz w:val="24"/>
    </w:rPr>
  </w:style>
  <w:style w:type="paragraph" w:styleId="Poprawka">
    <w:name w:val="Revision"/>
    <w:hidden/>
    <w:uiPriority w:val="99"/>
    <w:semiHidden/>
    <w:rsid w:val="0072228F"/>
    <w:rPr>
      <w:sz w:val="24"/>
      <w:szCs w:val="24"/>
    </w:rPr>
  </w:style>
  <w:style w:type="paragraph" w:customStyle="1" w:styleId="Nagwekspisutreci2">
    <w:name w:val="Nagłówek spisu treści2"/>
    <w:basedOn w:val="Nagwek1"/>
    <w:next w:val="Normalny"/>
    <w:uiPriority w:val="39"/>
    <w:semiHidden/>
    <w:unhideWhenUsed/>
    <w:qFormat/>
    <w:rsid w:val="00E52EED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numbering" w:customStyle="1" w:styleId="WWNum23">
    <w:name w:val="WWNum23"/>
    <w:basedOn w:val="Bezlisty"/>
    <w:rsid w:val="00887FBC"/>
    <w:pPr>
      <w:numPr>
        <w:numId w:val="2"/>
      </w:numPr>
    </w:pPr>
  </w:style>
  <w:style w:type="numbering" w:customStyle="1" w:styleId="WWNum24">
    <w:name w:val="WWNum24"/>
    <w:basedOn w:val="Bezlisty"/>
    <w:rsid w:val="00887FBC"/>
    <w:pPr>
      <w:numPr>
        <w:numId w:val="9"/>
      </w:numPr>
    </w:pPr>
  </w:style>
  <w:style w:type="numbering" w:customStyle="1" w:styleId="WWNum25">
    <w:name w:val="WWNum25"/>
    <w:basedOn w:val="Bezlisty"/>
    <w:rsid w:val="00887FBC"/>
    <w:pPr>
      <w:numPr>
        <w:numId w:val="3"/>
      </w:numPr>
    </w:pPr>
  </w:style>
  <w:style w:type="numbering" w:customStyle="1" w:styleId="WWNum26">
    <w:name w:val="WWNum26"/>
    <w:basedOn w:val="Bezlisty"/>
    <w:rsid w:val="00887FBC"/>
    <w:pPr>
      <w:numPr>
        <w:numId w:val="4"/>
      </w:numPr>
    </w:pPr>
  </w:style>
  <w:style w:type="numbering" w:customStyle="1" w:styleId="WWNum27">
    <w:name w:val="WWNum27"/>
    <w:basedOn w:val="Bezlisty"/>
    <w:rsid w:val="00887FBC"/>
    <w:pPr>
      <w:numPr>
        <w:numId w:val="5"/>
      </w:numPr>
    </w:pPr>
  </w:style>
  <w:style w:type="numbering" w:customStyle="1" w:styleId="WWNum10">
    <w:name w:val="WWNum10"/>
    <w:basedOn w:val="Bezlisty"/>
    <w:rsid w:val="00887FBC"/>
    <w:pPr>
      <w:numPr>
        <w:numId w:val="6"/>
      </w:numPr>
    </w:pPr>
  </w:style>
  <w:style w:type="numbering" w:customStyle="1" w:styleId="WWNum19">
    <w:name w:val="WWNum19"/>
    <w:basedOn w:val="Bezlisty"/>
    <w:rsid w:val="00887FBC"/>
    <w:pPr>
      <w:numPr>
        <w:numId w:val="7"/>
      </w:numPr>
    </w:pPr>
  </w:style>
  <w:style w:type="numbering" w:customStyle="1" w:styleId="WWNum20">
    <w:name w:val="WWNum20"/>
    <w:basedOn w:val="Bezlisty"/>
    <w:rsid w:val="00B96BB3"/>
    <w:pPr>
      <w:numPr>
        <w:numId w:val="8"/>
      </w:numPr>
    </w:pPr>
  </w:style>
  <w:style w:type="paragraph" w:customStyle="1" w:styleId="Nagwek110">
    <w:name w:val="Nagłówek 11"/>
    <w:basedOn w:val="Normalny"/>
    <w:next w:val="Normalny"/>
    <w:rsid w:val="00343042"/>
    <w:pPr>
      <w:keepNext/>
      <w:widowControl w:val="0"/>
      <w:suppressAutoHyphens/>
      <w:autoSpaceDN w:val="0"/>
      <w:spacing w:before="240" w:after="120"/>
      <w:textAlignment w:val="baseline"/>
      <w:outlineLvl w:val="0"/>
    </w:pPr>
    <w:rPr>
      <w:rFonts w:ascii="Liberation Sans" w:eastAsia="Microsoft YaHei" w:hAnsi="Liberation Sans" w:cs="Mangal"/>
      <w:b/>
      <w:bCs/>
      <w:kern w:val="3"/>
      <w:sz w:val="28"/>
      <w:szCs w:val="28"/>
      <w:lang w:eastAsia="zh-CN" w:bidi="hi-IN"/>
    </w:rPr>
  </w:style>
  <w:style w:type="paragraph" w:customStyle="1" w:styleId="Nagwek51">
    <w:name w:val="Nagłówek 51"/>
    <w:basedOn w:val="Standard"/>
    <w:rsid w:val="00343042"/>
    <w:pPr>
      <w:keepNext/>
      <w:suppressAutoHyphens/>
      <w:autoSpaceDE/>
      <w:adjustRightInd/>
      <w:jc w:val="center"/>
      <w:textAlignment w:val="baseline"/>
      <w:outlineLvl w:val="4"/>
    </w:pPr>
    <w:rPr>
      <w:rFonts w:ascii="Liberation Serif" w:eastAsia="SimSun" w:hAnsi="Liberation Serif" w:cs="Mangal"/>
      <w:b/>
      <w:kern w:val="3"/>
      <w:sz w:val="36"/>
      <w:lang w:eastAsia="zh-CN" w:bidi="hi-IN"/>
    </w:rPr>
  </w:style>
  <w:style w:type="numbering" w:customStyle="1" w:styleId="WWNum1">
    <w:name w:val="WWNum1"/>
    <w:basedOn w:val="Bezlisty"/>
    <w:rsid w:val="00343042"/>
    <w:pPr>
      <w:numPr>
        <w:numId w:val="10"/>
      </w:numPr>
    </w:pPr>
  </w:style>
  <w:style w:type="numbering" w:customStyle="1" w:styleId="WWNum21">
    <w:name w:val="WWNum21"/>
    <w:basedOn w:val="Bezlisty"/>
    <w:rsid w:val="00343042"/>
    <w:pPr>
      <w:numPr>
        <w:numId w:val="11"/>
      </w:numPr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222773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61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6010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419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571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773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6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1025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3033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662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77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604783">
      <w:bodyDiv w:val="1"/>
      <w:marLeft w:val="0"/>
      <w:marRight w:val="0"/>
      <w:marTop w:val="1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378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197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4901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144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293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9024FA-7535-4E97-A258-70A12769A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223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CRS Bielany</Company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</dc:creator>
  <cp:lastModifiedBy>Jaster Artur</cp:lastModifiedBy>
  <cp:revision>39</cp:revision>
  <cp:lastPrinted>2023-01-27T13:00:00Z</cp:lastPrinted>
  <dcterms:created xsi:type="dcterms:W3CDTF">2019-10-10T10:16:00Z</dcterms:created>
  <dcterms:modified xsi:type="dcterms:W3CDTF">2023-03-22T09:37:00Z</dcterms:modified>
</cp:coreProperties>
</file>