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Pr="00AE4E99" w:rsidRDefault="00EC7107" w:rsidP="00EC7107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AE4E99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0" locked="0" layoutInCell="1" allowOverlap="1" wp14:anchorId="75504DC8" wp14:editId="24C4F0A9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30" w:rsidRPr="00AE4E99">
        <w:rPr>
          <w:rFonts w:ascii="Arial" w:hAnsi="Arial" w:cs="Arial"/>
          <w:bCs/>
          <w:sz w:val="22"/>
          <w:szCs w:val="20"/>
        </w:rPr>
        <w:t xml:space="preserve">Resko, dnia </w:t>
      </w:r>
      <w:r w:rsidR="004D4FB9">
        <w:rPr>
          <w:rFonts w:ascii="Arial" w:hAnsi="Arial" w:cs="Arial"/>
          <w:bCs/>
          <w:sz w:val="22"/>
          <w:szCs w:val="20"/>
        </w:rPr>
        <w:t>05</w:t>
      </w:r>
      <w:r w:rsidR="00EA56FF">
        <w:rPr>
          <w:rFonts w:ascii="Arial" w:hAnsi="Arial" w:cs="Arial"/>
          <w:bCs/>
          <w:sz w:val="22"/>
          <w:szCs w:val="20"/>
        </w:rPr>
        <w:t>.1</w:t>
      </w:r>
      <w:r w:rsidR="004D4FB9">
        <w:rPr>
          <w:rFonts w:ascii="Arial" w:hAnsi="Arial" w:cs="Arial"/>
          <w:bCs/>
          <w:sz w:val="22"/>
          <w:szCs w:val="20"/>
        </w:rPr>
        <w:t>2</w:t>
      </w:r>
      <w:r w:rsidR="00DB492D" w:rsidRPr="00DB492D">
        <w:rPr>
          <w:rFonts w:ascii="Arial" w:hAnsi="Arial" w:cs="Arial"/>
          <w:bCs/>
          <w:sz w:val="22"/>
          <w:szCs w:val="20"/>
        </w:rPr>
        <w:t>.202</w:t>
      </w:r>
      <w:r w:rsidR="00EA56FF">
        <w:rPr>
          <w:rFonts w:ascii="Arial" w:hAnsi="Arial" w:cs="Arial"/>
          <w:bCs/>
          <w:sz w:val="22"/>
          <w:szCs w:val="20"/>
        </w:rPr>
        <w:t>3</w:t>
      </w:r>
      <w:r w:rsidR="00F931D7" w:rsidRPr="00366BD4">
        <w:rPr>
          <w:rFonts w:ascii="Arial" w:hAnsi="Arial" w:cs="Arial"/>
          <w:bCs/>
          <w:color w:val="92D050"/>
          <w:sz w:val="22"/>
          <w:szCs w:val="20"/>
        </w:rPr>
        <w:t xml:space="preserve"> </w:t>
      </w:r>
      <w:r w:rsidRPr="00AE4E99">
        <w:rPr>
          <w:rFonts w:ascii="Arial" w:hAnsi="Arial" w:cs="Arial"/>
          <w:bCs/>
          <w:sz w:val="22"/>
          <w:szCs w:val="20"/>
        </w:rPr>
        <w:t>r.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  <w:r w:rsidRPr="00D55A1A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16"/>
          <w:szCs w:val="16"/>
        </w:rPr>
      </w:pPr>
      <w:r w:rsidRPr="00D55A1A">
        <w:rPr>
          <w:rFonts w:ascii="Arial" w:hAnsi="Arial" w:cs="Arial"/>
          <w:sz w:val="16"/>
          <w:szCs w:val="16"/>
        </w:rPr>
        <w:t xml:space="preserve">                  pieczęć zamawiającego</w:t>
      </w:r>
    </w:p>
    <w:p w:rsidR="00EC7107" w:rsidRPr="00D55A1A" w:rsidRDefault="001F70D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D55A1A">
        <w:rPr>
          <w:rFonts w:ascii="Arial" w:hAnsi="Arial" w:cs="Arial"/>
          <w:sz w:val="28"/>
          <w:szCs w:val="28"/>
        </w:rPr>
        <w:t xml:space="preserve"> 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AE4E99">
        <w:rPr>
          <w:rFonts w:ascii="Arial" w:hAnsi="Arial" w:cs="Arial"/>
          <w:sz w:val="28"/>
          <w:szCs w:val="28"/>
        </w:rPr>
        <w:t xml:space="preserve">ZAPYTANIE OFERTOWE Nr </w:t>
      </w:r>
      <w:r w:rsidRPr="00875348">
        <w:rPr>
          <w:rFonts w:ascii="Arial" w:hAnsi="Arial" w:cs="Arial"/>
          <w:sz w:val="28"/>
          <w:szCs w:val="28"/>
        </w:rPr>
        <w:t>ZP.271.</w:t>
      </w:r>
      <w:r w:rsidR="00875348" w:rsidRPr="00875348">
        <w:rPr>
          <w:rFonts w:ascii="Arial" w:hAnsi="Arial" w:cs="Arial"/>
          <w:sz w:val="28"/>
          <w:szCs w:val="28"/>
        </w:rPr>
        <w:t>29</w:t>
      </w:r>
      <w:r w:rsidRPr="00875348">
        <w:rPr>
          <w:rFonts w:ascii="Arial" w:hAnsi="Arial" w:cs="Arial"/>
          <w:sz w:val="28"/>
          <w:szCs w:val="28"/>
        </w:rPr>
        <w:t>.</w:t>
      </w:r>
      <w:r w:rsidR="00AE4E99" w:rsidRPr="00875348">
        <w:rPr>
          <w:rFonts w:ascii="Arial" w:hAnsi="Arial" w:cs="Arial"/>
          <w:sz w:val="28"/>
          <w:szCs w:val="28"/>
        </w:rPr>
        <w:t>2</w:t>
      </w:r>
      <w:r w:rsidR="00875348" w:rsidRPr="00875348">
        <w:rPr>
          <w:rFonts w:ascii="Arial" w:hAnsi="Arial" w:cs="Arial"/>
          <w:sz w:val="28"/>
          <w:szCs w:val="28"/>
        </w:rPr>
        <w:t>3</w:t>
      </w:r>
      <w:r w:rsidRPr="00875348">
        <w:rPr>
          <w:rFonts w:ascii="Arial" w:hAnsi="Arial" w:cs="Arial"/>
          <w:sz w:val="28"/>
          <w:szCs w:val="28"/>
        </w:rPr>
        <w:t>.ZPOF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D1F76" w:rsidRPr="00AE4E99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Mając na uwadze zamiar udzielenia zamówienia nie podlegającego ustawie z dnia </w:t>
      </w:r>
      <w:r w:rsidR="00A53D45">
        <w:rPr>
          <w:rFonts w:ascii="Arial" w:hAnsi="Arial" w:cs="Arial"/>
          <w:sz w:val="22"/>
          <w:szCs w:val="22"/>
        </w:rPr>
        <w:t>11</w:t>
      </w:r>
      <w:r w:rsidRPr="00AE4E99">
        <w:rPr>
          <w:rFonts w:ascii="Arial" w:hAnsi="Arial" w:cs="Arial"/>
          <w:sz w:val="22"/>
          <w:szCs w:val="22"/>
        </w:rPr>
        <w:t xml:space="preserve"> </w:t>
      </w:r>
      <w:r w:rsidR="00A53D45">
        <w:rPr>
          <w:rFonts w:ascii="Arial" w:hAnsi="Arial" w:cs="Arial"/>
          <w:sz w:val="22"/>
          <w:szCs w:val="22"/>
        </w:rPr>
        <w:t xml:space="preserve">września </w:t>
      </w:r>
      <w:r w:rsidRPr="00AE4E99">
        <w:rPr>
          <w:rFonts w:ascii="Arial" w:hAnsi="Arial" w:cs="Arial"/>
          <w:sz w:val="22"/>
          <w:szCs w:val="22"/>
        </w:rPr>
        <w:t>20</w:t>
      </w:r>
      <w:r w:rsidR="00A53D45">
        <w:rPr>
          <w:rFonts w:ascii="Arial" w:hAnsi="Arial" w:cs="Arial"/>
          <w:sz w:val="22"/>
          <w:szCs w:val="22"/>
        </w:rPr>
        <w:t>19</w:t>
      </w:r>
      <w:r w:rsidRPr="00AE4E99">
        <w:rPr>
          <w:rFonts w:ascii="Arial" w:hAnsi="Arial" w:cs="Arial"/>
          <w:sz w:val="22"/>
          <w:szCs w:val="22"/>
        </w:rPr>
        <w:t xml:space="preserve">r.  Prawo zamówień publicznych (Dz.U. </w:t>
      </w:r>
      <w:r w:rsidR="00A53D45">
        <w:rPr>
          <w:rFonts w:ascii="Arial" w:hAnsi="Arial" w:cs="Arial"/>
          <w:sz w:val="22"/>
          <w:szCs w:val="22"/>
        </w:rPr>
        <w:t>z 202</w:t>
      </w:r>
      <w:r w:rsidR="00085547">
        <w:rPr>
          <w:rFonts w:ascii="Arial" w:hAnsi="Arial" w:cs="Arial"/>
          <w:sz w:val="22"/>
          <w:szCs w:val="22"/>
        </w:rPr>
        <w:t>3</w:t>
      </w:r>
      <w:r w:rsidR="00425F16" w:rsidRPr="00AE4E99">
        <w:rPr>
          <w:rFonts w:ascii="Arial" w:hAnsi="Arial" w:cs="Arial"/>
          <w:sz w:val="22"/>
          <w:szCs w:val="22"/>
        </w:rPr>
        <w:t xml:space="preserve"> r. poz. </w:t>
      </w:r>
      <w:r w:rsidR="00C47D26">
        <w:rPr>
          <w:rFonts w:ascii="Arial" w:hAnsi="Arial" w:cs="Arial"/>
          <w:sz w:val="22"/>
          <w:szCs w:val="22"/>
        </w:rPr>
        <w:t>1</w:t>
      </w:r>
      <w:r w:rsidR="00085547">
        <w:rPr>
          <w:rFonts w:ascii="Arial" w:hAnsi="Arial" w:cs="Arial"/>
          <w:sz w:val="22"/>
          <w:szCs w:val="22"/>
        </w:rPr>
        <w:t>605</w:t>
      </w:r>
      <w:r w:rsidRPr="00AE4E99">
        <w:rPr>
          <w:rFonts w:ascii="Arial" w:hAnsi="Arial" w:cs="Arial"/>
          <w:sz w:val="22"/>
          <w:szCs w:val="22"/>
        </w:rPr>
        <w:t>), zgodnie z art.</w:t>
      </w:r>
      <w:r w:rsidR="00A53D45">
        <w:rPr>
          <w:rFonts w:ascii="Arial" w:hAnsi="Arial" w:cs="Arial"/>
          <w:sz w:val="22"/>
          <w:szCs w:val="22"/>
        </w:rPr>
        <w:t>2</w:t>
      </w:r>
      <w:r w:rsidRPr="00AE4E99">
        <w:rPr>
          <w:rFonts w:ascii="Arial" w:hAnsi="Arial" w:cs="Arial"/>
          <w:sz w:val="22"/>
          <w:szCs w:val="22"/>
        </w:rPr>
        <w:t xml:space="preserve"> </w:t>
      </w:r>
      <w:r w:rsidR="00A53D45">
        <w:rPr>
          <w:rFonts w:ascii="Arial" w:hAnsi="Arial" w:cs="Arial"/>
          <w:sz w:val="22"/>
          <w:szCs w:val="22"/>
        </w:rPr>
        <w:t xml:space="preserve">ust. 1 </w:t>
      </w:r>
      <w:r w:rsidRPr="00AE4E99">
        <w:rPr>
          <w:rFonts w:ascii="Arial" w:hAnsi="Arial" w:cs="Arial"/>
          <w:sz w:val="22"/>
          <w:szCs w:val="22"/>
        </w:rPr>
        <w:t xml:space="preserve">pkt </w:t>
      </w:r>
      <w:r w:rsidR="00A53D45">
        <w:rPr>
          <w:rFonts w:ascii="Arial" w:hAnsi="Arial" w:cs="Arial"/>
          <w:sz w:val="22"/>
          <w:szCs w:val="22"/>
        </w:rPr>
        <w:t>1</w:t>
      </w:r>
      <w:r w:rsidRPr="00AE4E99">
        <w:rPr>
          <w:rFonts w:ascii="Arial" w:hAnsi="Arial" w:cs="Arial"/>
          <w:sz w:val="22"/>
          <w:szCs w:val="22"/>
        </w:rPr>
        <w:t xml:space="preserve"> przytaczanej wyżej ustawy, zapraszamy do złożenia ofert na usługę pn.: „Prowadzenie audytu wewnętrznego w Urzędzie Miejskim w Resku”.</w:t>
      </w: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Oferty mogą być złożone przez usługodawców spełniających warunki określone w art.279 i 286 ustawy z dnia 27 sierpnia 2009 r. o finansach publicznych (</w:t>
      </w:r>
      <w:proofErr w:type="spellStart"/>
      <w:r w:rsidR="00002075" w:rsidRPr="00AE4E99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AE4E99">
        <w:rPr>
          <w:rFonts w:ascii="Arial" w:hAnsi="Arial" w:cs="Arial"/>
          <w:sz w:val="22"/>
          <w:szCs w:val="22"/>
        </w:rPr>
        <w:t>. Dz. U. z 20</w:t>
      </w:r>
      <w:r w:rsidR="00EA56FF">
        <w:rPr>
          <w:rFonts w:ascii="Arial" w:hAnsi="Arial" w:cs="Arial"/>
          <w:sz w:val="22"/>
          <w:szCs w:val="22"/>
        </w:rPr>
        <w:t>23</w:t>
      </w:r>
      <w:r w:rsidR="00002075" w:rsidRPr="00AE4E99">
        <w:rPr>
          <w:rFonts w:ascii="Arial" w:hAnsi="Arial" w:cs="Arial"/>
          <w:sz w:val="22"/>
          <w:szCs w:val="22"/>
        </w:rPr>
        <w:t xml:space="preserve"> r.</w:t>
      </w:r>
      <w:r w:rsidR="00EA56FF">
        <w:rPr>
          <w:rFonts w:ascii="Arial" w:hAnsi="Arial" w:cs="Arial"/>
          <w:sz w:val="22"/>
          <w:szCs w:val="22"/>
        </w:rPr>
        <w:t>,</w:t>
      </w:r>
      <w:r w:rsidR="00002075" w:rsidRPr="00AE4E99">
        <w:rPr>
          <w:rFonts w:ascii="Arial" w:hAnsi="Arial" w:cs="Arial"/>
          <w:sz w:val="22"/>
          <w:szCs w:val="22"/>
        </w:rPr>
        <w:t xml:space="preserve"> poz.</w:t>
      </w:r>
      <w:r w:rsidR="00EA56FF">
        <w:rPr>
          <w:rFonts w:ascii="Arial" w:hAnsi="Arial" w:cs="Arial"/>
          <w:sz w:val="22"/>
          <w:szCs w:val="22"/>
        </w:rPr>
        <w:t xml:space="preserve"> 1270</w:t>
      </w:r>
      <w:r w:rsidR="00002075" w:rsidRPr="00AE4E99">
        <w:rPr>
          <w:rFonts w:ascii="Arial" w:hAnsi="Arial" w:cs="Arial"/>
          <w:sz w:val="22"/>
          <w:szCs w:val="22"/>
        </w:rPr>
        <w:t>), zwanej dalej ustawą.</w:t>
      </w: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D1F76" w:rsidRPr="00AE4E99" w:rsidRDefault="00CD1F76" w:rsidP="00892C4A">
      <w:pPr>
        <w:pStyle w:val="Standard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E4E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D1F76" w:rsidRPr="00AE4E99" w:rsidRDefault="00CD1F76" w:rsidP="00892C4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  <w:r w:rsidRPr="00AE4E99">
        <w:rPr>
          <w:rFonts w:ascii="Arial" w:hAnsi="Arial" w:cs="Arial"/>
          <w:sz w:val="22"/>
          <w:szCs w:val="22"/>
        </w:rPr>
        <w:t xml:space="preserve"> Gmina Resko reprezentowana przez  Burmistrza Reska, p. Arkadiusza Czerwińskiego, ul. Rynek 1, 72-315 Resko, tel. 91 39 51 503,  fax. 91 39 51 205  e-mail: </w:t>
      </w:r>
      <w:hyperlink r:id="rId9" w:history="1">
        <w:r w:rsidRPr="00AE4E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zamowienia@resko.pl</w:t>
        </w:r>
      </w:hyperlink>
    </w:p>
    <w:p w:rsidR="00EC7107" w:rsidRPr="00875348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5348">
        <w:rPr>
          <w:rFonts w:ascii="Arial" w:hAnsi="Arial" w:cs="Arial"/>
          <w:b/>
          <w:bCs/>
          <w:sz w:val="22"/>
          <w:szCs w:val="22"/>
          <w:u w:val="single"/>
        </w:rPr>
        <w:t>Opis przedmiotu zamówienia:</w:t>
      </w:r>
    </w:p>
    <w:p w:rsidR="00F221A1" w:rsidRPr="00875348" w:rsidRDefault="00CD1F76" w:rsidP="00A56D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75348">
        <w:rPr>
          <w:rFonts w:ascii="Arial" w:hAnsi="Arial" w:cs="Arial"/>
          <w:b/>
          <w:sz w:val="22"/>
          <w:szCs w:val="22"/>
        </w:rPr>
        <w:t xml:space="preserve">Przedmiotem zamówienia jest usługa pn.: </w:t>
      </w:r>
      <w:r w:rsidRPr="00875348">
        <w:rPr>
          <w:rFonts w:ascii="Arial" w:hAnsi="Arial" w:cs="Arial"/>
          <w:b/>
          <w:i/>
          <w:sz w:val="22"/>
          <w:szCs w:val="22"/>
        </w:rPr>
        <w:t>„Prowadzenie audytu wewnętrznego w Urzędzie Miejskim w Resku”.</w:t>
      </w:r>
      <w:r w:rsidR="00C47D26" w:rsidRPr="00875348">
        <w:rPr>
          <w:rFonts w:ascii="Arial" w:hAnsi="Arial" w:cs="Arial"/>
          <w:b/>
          <w:i/>
          <w:sz w:val="22"/>
          <w:szCs w:val="22"/>
        </w:rPr>
        <w:t xml:space="preserve"> Kod CPV 79212200-5</w:t>
      </w:r>
    </w:p>
    <w:p w:rsidR="006777B4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Termin realizacji</w:t>
      </w:r>
      <w:r w:rsidR="006777B4" w:rsidRPr="00AE4E99">
        <w:rPr>
          <w:rFonts w:ascii="Arial" w:hAnsi="Arial" w:cs="Arial"/>
          <w:b/>
          <w:sz w:val="22"/>
          <w:szCs w:val="22"/>
        </w:rPr>
        <w:t xml:space="preserve">: </w:t>
      </w:r>
      <w:r w:rsidR="006777B4" w:rsidRPr="00AE4E99">
        <w:rPr>
          <w:rFonts w:ascii="Arial" w:hAnsi="Arial" w:cs="Arial"/>
          <w:sz w:val="22"/>
          <w:szCs w:val="22"/>
        </w:rPr>
        <w:t xml:space="preserve"> </w:t>
      </w:r>
      <w:r w:rsidR="00B06246" w:rsidRPr="00AE4E99">
        <w:rPr>
          <w:rFonts w:ascii="Arial" w:hAnsi="Arial" w:cs="Arial"/>
          <w:b/>
          <w:sz w:val="22"/>
          <w:szCs w:val="22"/>
        </w:rPr>
        <w:t>od 0</w:t>
      </w:r>
      <w:r w:rsidR="00C47D26">
        <w:rPr>
          <w:rFonts w:ascii="Arial" w:hAnsi="Arial" w:cs="Arial"/>
          <w:b/>
          <w:sz w:val="22"/>
          <w:szCs w:val="22"/>
        </w:rPr>
        <w:t>2</w:t>
      </w:r>
      <w:r w:rsidR="00B06246" w:rsidRPr="00AE4E99">
        <w:rPr>
          <w:rFonts w:ascii="Arial" w:hAnsi="Arial" w:cs="Arial"/>
          <w:b/>
          <w:sz w:val="22"/>
          <w:szCs w:val="22"/>
        </w:rPr>
        <w:t>.</w:t>
      </w:r>
      <w:r w:rsidR="00002075" w:rsidRPr="00AE4E99">
        <w:rPr>
          <w:rFonts w:ascii="Arial" w:hAnsi="Arial" w:cs="Arial"/>
          <w:b/>
          <w:sz w:val="22"/>
          <w:szCs w:val="22"/>
        </w:rPr>
        <w:t>01</w:t>
      </w:r>
      <w:r w:rsidR="00B06246" w:rsidRPr="00AE4E99">
        <w:rPr>
          <w:rFonts w:ascii="Arial" w:hAnsi="Arial" w:cs="Arial"/>
          <w:b/>
          <w:sz w:val="22"/>
          <w:szCs w:val="22"/>
        </w:rPr>
        <w:t>.20</w:t>
      </w:r>
      <w:r w:rsidR="00002075" w:rsidRPr="00AE4E99">
        <w:rPr>
          <w:rFonts w:ascii="Arial" w:hAnsi="Arial" w:cs="Arial"/>
          <w:b/>
          <w:sz w:val="22"/>
          <w:szCs w:val="22"/>
        </w:rPr>
        <w:t>2</w:t>
      </w:r>
      <w:r w:rsidR="00EA56FF">
        <w:rPr>
          <w:rFonts w:ascii="Arial" w:hAnsi="Arial" w:cs="Arial"/>
          <w:b/>
          <w:sz w:val="22"/>
          <w:szCs w:val="22"/>
        </w:rPr>
        <w:t>4</w:t>
      </w:r>
      <w:r w:rsidR="00B06246" w:rsidRPr="00AE4E99">
        <w:rPr>
          <w:rFonts w:ascii="Arial" w:hAnsi="Arial" w:cs="Arial"/>
          <w:b/>
          <w:sz w:val="22"/>
          <w:szCs w:val="22"/>
        </w:rPr>
        <w:t xml:space="preserve"> r. do 31.12.20</w:t>
      </w:r>
      <w:r w:rsidR="00A034F6" w:rsidRPr="00AE4E99">
        <w:rPr>
          <w:rFonts w:ascii="Arial" w:hAnsi="Arial" w:cs="Arial"/>
          <w:b/>
          <w:sz w:val="22"/>
          <w:szCs w:val="22"/>
        </w:rPr>
        <w:t>2</w:t>
      </w:r>
      <w:r w:rsidR="00EA56FF">
        <w:rPr>
          <w:rFonts w:ascii="Arial" w:hAnsi="Arial" w:cs="Arial"/>
          <w:b/>
          <w:sz w:val="22"/>
          <w:szCs w:val="22"/>
        </w:rPr>
        <w:t>4</w:t>
      </w:r>
      <w:r w:rsidR="00B06246" w:rsidRPr="00AE4E99">
        <w:rPr>
          <w:rFonts w:ascii="Arial" w:hAnsi="Arial" w:cs="Arial"/>
          <w:b/>
          <w:sz w:val="22"/>
          <w:szCs w:val="22"/>
        </w:rPr>
        <w:t xml:space="preserve"> r.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Zakres zadań objętych usługą:</w:t>
      </w:r>
    </w:p>
    <w:p w:rsidR="00CC7F57" w:rsidRPr="00CC7F57" w:rsidRDefault="00C1677D" w:rsidP="00CC7F57">
      <w:pPr>
        <w:pStyle w:val="Akapitzlist"/>
        <w:widowControl/>
        <w:numPr>
          <w:ilvl w:val="0"/>
          <w:numId w:val="6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 xml:space="preserve">aktualizacja </w:t>
      </w:r>
      <w:r>
        <w:rPr>
          <w:rFonts w:ascii="Arial" w:hAnsi="Arial" w:cs="Arial"/>
          <w:sz w:val="22"/>
          <w:szCs w:val="22"/>
        </w:rPr>
        <w:t xml:space="preserve">lub </w:t>
      </w:r>
      <w:r w:rsidR="00A27EF8" w:rsidRPr="00CC7F57">
        <w:rPr>
          <w:rFonts w:ascii="Arial" w:hAnsi="Arial" w:cs="Arial"/>
          <w:sz w:val="22"/>
          <w:szCs w:val="22"/>
        </w:rPr>
        <w:t xml:space="preserve">opracowanie </w:t>
      </w:r>
      <w:r w:rsidR="00FA5C80" w:rsidRPr="00CC7F57">
        <w:rPr>
          <w:rFonts w:ascii="Arial" w:hAnsi="Arial" w:cs="Arial"/>
          <w:sz w:val="22"/>
          <w:szCs w:val="22"/>
        </w:rPr>
        <w:t xml:space="preserve">planu </w:t>
      </w:r>
      <w:r w:rsidR="00CC7F57" w:rsidRPr="00CC7F57">
        <w:rPr>
          <w:rFonts w:ascii="Arial" w:hAnsi="Arial" w:cs="Arial"/>
          <w:sz w:val="22"/>
          <w:szCs w:val="22"/>
        </w:rPr>
        <w:t>audytu</w:t>
      </w:r>
      <w:r>
        <w:rPr>
          <w:rFonts w:ascii="Arial" w:hAnsi="Arial" w:cs="Arial"/>
          <w:sz w:val="22"/>
          <w:szCs w:val="22"/>
        </w:rPr>
        <w:t xml:space="preserve">, w tym </w:t>
      </w:r>
      <w:r w:rsidR="00CC7F57" w:rsidRPr="00CC7F57">
        <w:rPr>
          <w:rFonts w:ascii="Arial" w:hAnsi="Arial" w:cs="Arial"/>
          <w:sz w:val="22"/>
          <w:szCs w:val="22"/>
        </w:rPr>
        <w:t>zgodnie z § 9</w:t>
      </w:r>
      <w:r w:rsidR="00CC7F57">
        <w:rPr>
          <w:rFonts w:ascii="Arial" w:hAnsi="Arial" w:cs="Arial"/>
          <w:sz w:val="22"/>
          <w:szCs w:val="22"/>
        </w:rPr>
        <w:t xml:space="preserve"> </w:t>
      </w:r>
      <w:r w:rsid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>Rozporządzenia</w:t>
      </w:r>
      <w:r w:rsidR="00CC7F57" w:rsidRP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Ministra Finansów z dnia 4 września 2015r. </w:t>
      </w:r>
      <w:r w:rsid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>w</w:t>
      </w:r>
      <w:r w:rsidR="00CC7F57" w:rsidRP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sprawie audytu wewnętrznego oraz informacji o pracy i wynikach tego audytu</w:t>
      </w:r>
      <w:r w:rsid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CC7F57" w:rsidRPr="00AE4E99">
        <w:rPr>
          <w:rFonts w:ascii="Arial" w:hAnsi="Arial" w:cs="Arial"/>
          <w:sz w:val="22"/>
          <w:szCs w:val="22"/>
        </w:rPr>
        <w:t>(</w:t>
      </w:r>
      <w:proofErr w:type="spellStart"/>
      <w:r w:rsidR="00CC7F57" w:rsidRPr="00AE4E99">
        <w:rPr>
          <w:rFonts w:ascii="Arial" w:hAnsi="Arial" w:cs="Arial"/>
          <w:sz w:val="22"/>
          <w:szCs w:val="22"/>
        </w:rPr>
        <w:t>t.j</w:t>
      </w:r>
      <w:proofErr w:type="spellEnd"/>
      <w:r w:rsidR="00CC7F57" w:rsidRPr="00AE4E99">
        <w:rPr>
          <w:rFonts w:ascii="Arial" w:hAnsi="Arial" w:cs="Arial"/>
          <w:sz w:val="22"/>
          <w:szCs w:val="22"/>
        </w:rPr>
        <w:t>. Dz. U. z 20</w:t>
      </w:r>
      <w:r w:rsidR="00CC7F57">
        <w:rPr>
          <w:rFonts w:ascii="Arial" w:hAnsi="Arial" w:cs="Arial"/>
          <w:sz w:val="22"/>
          <w:szCs w:val="22"/>
        </w:rPr>
        <w:t>18</w:t>
      </w:r>
      <w:r w:rsidR="00CC7F57" w:rsidRPr="00AE4E99">
        <w:rPr>
          <w:rFonts w:ascii="Arial" w:hAnsi="Arial" w:cs="Arial"/>
          <w:sz w:val="22"/>
          <w:szCs w:val="22"/>
        </w:rPr>
        <w:t xml:space="preserve"> r.</w:t>
      </w:r>
      <w:r w:rsidR="00CC7F57">
        <w:rPr>
          <w:rFonts w:ascii="Arial" w:hAnsi="Arial" w:cs="Arial"/>
          <w:sz w:val="22"/>
          <w:szCs w:val="22"/>
        </w:rPr>
        <w:t>,</w:t>
      </w:r>
      <w:r w:rsidR="00CC7F57" w:rsidRPr="00AE4E99">
        <w:rPr>
          <w:rFonts w:ascii="Arial" w:hAnsi="Arial" w:cs="Arial"/>
          <w:sz w:val="22"/>
          <w:szCs w:val="22"/>
        </w:rPr>
        <w:t xml:space="preserve"> poz.</w:t>
      </w:r>
      <w:r w:rsidR="00CC7F57">
        <w:rPr>
          <w:rFonts w:ascii="Arial" w:hAnsi="Arial" w:cs="Arial"/>
          <w:sz w:val="22"/>
          <w:szCs w:val="22"/>
        </w:rPr>
        <w:t xml:space="preserve"> 506</w:t>
      </w:r>
      <w:r w:rsidR="00CC7F57" w:rsidRPr="00AE4E99">
        <w:rPr>
          <w:rFonts w:ascii="Arial" w:hAnsi="Arial" w:cs="Arial"/>
          <w:sz w:val="22"/>
          <w:szCs w:val="22"/>
        </w:rPr>
        <w:t>)</w:t>
      </w:r>
      <w:r w:rsidR="00CC7F57">
        <w:rPr>
          <w:rFonts w:ascii="Arial" w:hAnsi="Arial" w:cs="Arial"/>
          <w:sz w:val="22"/>
          <w:szCs w:val="22"/>
        </w:rPr>
        <w:t>;</w:t>
      </w:r>
    </w:p>
    <w:p w:rsidR="00CD1F76" w:rsidRPr="00AE4E99" w:rsidRDefault="00B06246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realizacja </w:t>
      </w:r>
      <w:r w:rsidR="00FA5C80" w:rsidRPr="00AE4E99">
        <w:rPr>
          <w:rFonts w:ascii="Arial" w:hAnsi="Arial" w:cs="Arial"/>
          <w:sz w:val="22"/>
          <w:szCs w:val="22"/>
        </w:rPr>
        <w:t>audytu wewnętrznego na okres od 0</w:t>
      </w:r>
      <w:r w:rsidR="00C47D26">
        <w:rPr>
          <w:rFonts w:ascii="Arial" w:hAnsi="Arial" w:cs="Arial"/>
          <w:sz w:val="22"/>
          <w:szCs w:val="22"/>
        </w:rPr>
        <w:t>2</w:t>
      </w:r>
      <w:r w:rsidR="00FA5C80" w:rsidRPr="00AE4E99">
        <w:rPr>
          <w:rFonts w:ascii="Arial" w:hAnsi="Arial" w:cs="Arial"/>
          <w:sz w:val="22"/>
          <w:szCs w:val="22"/>
        </w:rPr>
        <w:t>.</w:t>
      </w:r>
      <w:r w:rsidR="00002075" w:rsidRPr="00AE4E99">
        <w:rPr>
          <w:rFonts w:ascii="Arial" w:hAnsi="Arial" w:cs="Arial"/>
          <w:sz w:val="22"/>
          <w:szCs w:val="22"/>
        </w:rPr>
        <w:t>01</w:t>
      </w:r>
      <w:r w:rsidR="00FA5C80" w:rsidRPr="00AE4E99">
        <w:rPr>
          <w:rFonts w:ascii="Arial" w:hAnsi="Arial" w:cs="Arial"/>
          <w:sz w:val="22"/>
          <w:szCs w:val="22"/>
        </w:rPr>
        <w:t>.20</w:t>
      </w:r>
      <w:r w:rsidR="00A034F6" w:rsidRPr="00AE4E99">
        <w:rPr>
          <w:rFonts w:ascii="Arial" w:hAnsi="Arial" w:cs="Arial"/>
          <w:sz w:val="22"/>
          <w:szCs w:val="22"/>
        </w:rPr>
        <w:t>2</w:t>
      </w:r>
      <w:r w:rsidR="00EA56FF">
        <w:rPr>
          <w:rFonts w:ascii="Arial" w:hAnsi="Arial" w:cs="Arial"/>
          <w:sz w:val="22"/>
          <w:szCs w:val="22"/>
        </w:rPr>
        <w:t>4</w:t>
      </w:r>
      <w:r w:rsidR="00FA5C80" w:rsidRPr="00AE4E99">
        <w:rPr>
          <w:rFonts w:ascii="Arial" w:hAnsi="Arial" w:cs="Arial"/>
          <w:sz w:val="22"/>
          <w:szCs w:val="22"/>
        </w:rPr>
        <w:t xml:space="preserve"> r. do 31.12.</w:t>
      </w:r>
      <w:r w:rsidR="00CD1F76" w:rsidRPr="00AE4E99">
        <w:rPr>
          <w:rFonts w:ascii="Arial" w:hAnsi="Arial" w:cs="Arial"/>
          <w:sz w:val="22"/>
          <w:szCs w:val="22"/>
        </w:rPr>
        <w:t>20</w:t>
      </w:r>
      <w:r w:rsidR="00002075" w:rsidRPr="00AE4E99">
        <w:rPr>
          <w:rFonts w:ascii="Arial" w:hAnsi="Arial" w:cs="Arial"/>
          <w:sz w:val="22"/>
          <w:szCs w:val="22"/>
        </w:rPr>
        <w:t>2</w:t>
      </w:r>
      <w:r w:rsidR="00EA56FF">
        <w:rPr>
          <w:rFonts w:ascii="Arial" w:hAnsi="Arial" w:cs="Arial"/>
          <w:sz w:val="22"/>
          <w:szCs w:val="22"/>
        </w:rPr>
        <w:t>4</w:t>
      </w:r>
      <w:r w:rsidR="00CD1F76" w:rsidRPr="00AE4E99">
        <w:rPr>
          <w:rFonts w:ascii="Arial" w:hAnsi="Arial" w:cs="Arial"/>
          <w:sz w:val="22"/>
          <w:szCs w:val="22"/>
        </w:rPr>
        <w:t xml:space="preserve"> r., </w:t>
      </w:r>
      <w:r w:rsidR="00CC7F57">
        <w:rPr>
          <w:rFonts w:ascii="Arial" w:hAnsi="Arial" w:cs="Arial"/>
          <w:sz w:val="22"/>
          <w:szCs w:val="22"/>
        </w:rPr>
        <w:t xml:space="preserve">                   </w:t>
      </w:r>
      <w:r w:rsidR="00CD1F76" w:rsidRPr="00AE4E99">
        <w:rPr>
          <w:rFonts w:ascii="Arial" w:hAnsi="Arial" w:cs="Arial"/>
          <w:sz w:val="22"/>
          <w:szCs w:val="22"/>
        </w:rPr>
        <w:t>o którym mowa w art. 283 ustawy</w:t>
      </w:r>
      <w:r w:rsidR="00CC7F57">
        <w:rPr>
          <w:rFonts w:ascii="Arial" w:hAnsi="Arial" w:cs="Arial"/>
          <w:sz w:val="22"/>
          <w:szCs w:val="22"/>
        </w:rPr>
        <w:t xml:space="preserve"> o finansach publicznych - </w:t>
      </w:r>
      <w:r w:rsidR="00A27EF8" w:rsidRPr="00AE4E99">
        <w:rPr>
          <w:rFonts w:ascii="Arial" w:hAnsi="Arial" w:cs="Arial"/>
          <w:sz w:val="22"/>
          <w:szCs w:val="22"/>
        </w:rPr>
        <w:t xml:space="preserve">2 </w:t>
      </w:r>
      <w:r w:rsidR="00C1677D">
        <w:rPr>
          <w:rFonts w:ascii="Arial" w:hAnsi="Arial" w:cs="Arial"/>
          <w:sz w:val="22"/>
          <w:szCs w:val="22"/>
        </w:rPr>
        <w:t xml:space="preserve">zapewniające </w:t>
      </w:r>
      <w:r w:rsidR="00A27EF8" w:rsidRPr="00AE4E99">
        <w:rPr>
          <w:rFonts w:ascii="Arial" w:hAnsi="Arial" w:cs="Arial"/>
          <w:sz w:val="22"/>
          <w:szCs w:val="22"/>
        </w:rPr>
        <w:t>zadania</w:t>
      </w:r>
      <w:r w:rsidR="004D4FB9">
        <w:rPr>
          <w:rFonts w:ascii="Arial" w:hAnsi="Arial" w:cs="Arial"/>
          <w:sz w:val="22"/>
          <w:szCs w:val="22"/>
        </w:rPr>
        <w:t xml:space="preserve"> audytowe;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czynności doradcze mające na celu usprawnienie funkcjonowania jednostki;</w:t>
      </w:r>
    </w:p>
    <w:p w:rsidR="00CD1F76" w:rsidRDefault="00CD1F76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przygotowanie sprawo</w:t>
      </w:r>
      <w:r w:rsidR="00002075" w:rsidRPr="00AE4E99">
        <w:rPr>
          <w:rFonts w:ascii="Arial" w:hAnsi="Arial" w:cs="Arial"/>
          <w:sz w:val="22"/>
          <w:szCs w:val="22"/>
        </w:rPr>
        <w:t>zdania z wykonania audytu za 202</w:t>
      </w:r>
      <w:r w:rsidR="00EA56FF">
        <w:rPr>
          <w:rFonts w:ascii="Arial" w:hAnsi="Arial" w:cs="Arial"/>
          <w:sz w:val="22"/>
          <w:szCs w:val="22"/>
        </w:rPr>
        <w:t>4</w:t>
      </w:r>
      <w:r w:rsidR="004D4FB9">
        <w:rPr>
          <w:rFonts w:ascii="Arial" w:hAnsi="Arial" w:cs="Arial"/>
          <w:sz w:val="22"/>
          <w:szCs w:val="22"/>
        </w:rPr>
        <w:t xml:space="preserve"> rok;</w:t>
      </w:r>
      <w:r w:rsidRPr="00AE4E99">
        <w:rPr>
          <w:rFonts w:ascii="Arial" w:hAnsi="Arial" w:cs="Arial"/>
          <w:sz w:val="22"/>
          <w:szCs w:val="22"/>
        </w:rPr>
        <w:t xml:space="preserve"> </w:t>
      </w:r>
    </w:p>
    <w:p w:rsidR="004D4FB9" w:rsidRDefault="004D4FB9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planu audytu na 2025 rok;</w:t>
      </w:r>
    </w:p>
    <w:p w:rsidR="00CD1F76" w:rsidRPr="00AE4E99" w:rsidRDefault="00C1677D" w:rsidP="00CC7F57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1F76" w:rsidRPr="00AE4E99">
        <w:rPr>
          <w:rFonts w:ascii="Arial" w:hAnsi="Arial" w:cs="Arial"/>
          <w:sz w:val="22"/>
          <w:szCs w:val="22"/>
        </w:rPr>
        <w:t xml:space="preserve">rowadzenie audytu wewnętrznego w Urzędzie </w:t>
      </w:r>
      <w:r w:rsidR="00A27EF8" w:rsidRPr="00AE4E99">
        <w:rPr>
          <w:rFonts w:ascii="Arial" w:hAnsi="Arial" w:cs="Arial"/>
          <w:sz w:val="22"/>
          <w:szCs w:val="22"/>
        </w:rPr>
        <w:t>Miejskim</w:t>
      </w:r>
      <w:r w:rsidR="00CD1F76" w:rsidRPr="00AE4E99">
        <w:rPr>
          <w:rFonts w:ascii="Arial" w:hAnsi="Arial" w:cs="Arial"/>
          <w:sz w:val="22"/>
          <w:szCs w:val="22"/>
        </w:rPr>
        <w:t xml:space="preserve"> w Resku, odbywać musi się zgodnie z obowiązującymi przepisami ustawy z dnia 27 sierpnia 2009 r. o fi</w:t>
      </w:r>
      <w:r w:rsidR="00FA5C80" w:rsidRPr="00AE4E99">
        <w:rPr>
          <w:rFonts w:ascii="Arial" w:hAnsi="Arial" w:cs="Arial"/>
          <w:sz w:val="22"/>
          <w:szCs w:val="22"/>
        </w:rPr>
        <w:t>nansach publicznych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Rozporządzenia</w:t>
      </w:r>
      <w:r w:rsidRP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Ministra Finansów z dnia 4 września 2015r.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w</w:t>
      </w:r>
      <w:r w:rsidRPr="00CC7F5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sprawie audytu wewnętrznego oraz informacji o pracy i wynikach tego audytu</w:t>
      </w:r>
      <w:r w:rsidR="00FA5C80" w:rsidRPr="00AE4E99">
        <w:rPr>
          <w:rFonts w:ascii="Arial" w:hAnsi="Arial" w:cs="Arial"/>
          <w:sz w:val="22"/>
          <w:szCs w:val="22"/>
        </w:rPr>
        <w:t xml:space="preserve"> </w:t>
      </w:r>
      <w:r w:rsidR="00CD1F76" w:rsidRPr="00AE4E99">
        <w:rPr>
          <w:rFonts w:ascii="Arial" w:hAnsi="Arial" w:cs="Arial"/>
          <w:sz w:val="22"/>
          <w:szCs w:val="22"/>
        </w:rPr>
        <w:t>i według standardów określonych przez Ministerstwo Finansów.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Istotne postanowienia do umowy:</w:t>
      </w:r>
    </w:p>
    <w:p w:rsidR="00CD1F76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umowa </w:t>
      </w:r>
      <w:bookmarkStart w:id="0" w:name="_Hlk89805921"/>
      <w:r w:rsidR="00366BD4" w:rsidRPr="00DB492D">
        <w:rPr>
          <w:rFonts w:ascii="Arial" w:hAnsi="Arial" w:cs="Arial"/>
          <w:sz w:val="22"/>
          <w:szCs w:val="22"/>
        </w:rPr>
        <w:t xml:space="preserve">na wykonanie usługi </w:t>
      </w:r>
      <w:bookmarkEnd w:id="0"/>
      <w:r w:rsidRPr="00AE4E99">
        <w:rPr>
          <w:rFonts w:ascii="Arial" w:hAnsi="Arial" w:cs="Arial"/>
          <w:sz w:val="22"/>
          <w:szCs w:val="22"/>
        </w:rPr>
        <w:t xml:space="preserve">z wybranym </w:t>
      </w:r>
      <w:r w:rsidR="00B81805" w:rsidRPr="00AE4E99">
        <w:rPr>
          <w:rFonts w:ascii="Arial" w:hAnsi="Arial" w:cs="Arial"/>
          <w:sz w:val="22"/>
          <w:szCs w:val="22"/>
        </w:rPr>
        <w:t>wykonawcą</w:t>
      </w:r>
      <w:r w:rsidR="00B06246" w:rsidRPr="00AE4E99">
        <w:rPr>
          <w:rFonts w:ascii="Arial" w:hAnsi="Arial" w:cs="Arial"/>
          <w:sz w:val="22"/>
          <w:szCs w:val="22"/>
        </w:rPr>
        <w:t xml:space="preserve"> zostanie zawarta </w:t>
      </w:r>
      <w:r w:rsidR="00002075" w:rsidRPr="00AE4E99">
        <w:rPr>
          <w:rFonts w:ascii="Arial" w:hAnsi="Arial" w:cs="Arial"/>
          <w:sz w:val="22"/>
          <w:szCs w:val="22"/>
        </w:rPr>
        <w:t xml:space="preserve">na okres od </w:t>
      </w:r>
      <w:r w:rsidR="00366BD4" w:rsidRPr="00DB492D">
        <w:rPr>
          <w:rFonts w:ascii="Arial" w:hAnsi="Arial" w:cs="Arial"/>
          <w:sz w:val="22"/>
          <w:szCs w:val="22"/>
        </w:rPr>
        <w:t>0</w:t>
      </w:r>
      <w:r w:rsidR="00E80EA1">
        <w:rPr>
          <w:rFonts w:ascii="Arial" w:hAnsi="Arial" w:cs="Arial"/>
          <w:sz w:val="22"/>
          <w:szCs w:val="22"/>
        </w:rPr>
        <w:t>2</w:t>
      </w:r>
      <w:r w:rsidR="00366BD4" w:rsidRPr="00DB492D">
        <w:rPr>
          <w:rFonts w:ascii="Arial" w:hAnsi="Arial" w:cs="Arial"/>
          <w:sz w:val="22"/>
          <w:szCs w:val="22"/>
        </w:rPr>
        <w:t>.01.202</w:t>
      </w:r>
      <w:r w:rsidR="00EA56FF">
        <w:rPr>
          <w:rFonts w:ascii="Arial" w:hAnsi="Arial" w:cs="Arial"/>
          <w:sz w:val="22"/>
          <w:szCs w:val="22"/>
        </w:rPr>
        <w:t>4</w:t>
      </w:r>
      <w:r w:rsidR="00366BD4" w:rsidRPr="00DB492D">
        <w:rPr>
          <w:rFonts w:ascii="Arial" w:hAnsi="Arial" w:cs="Arial"/>
          <w:sz w:val="22"/>
          <w:szCs w:val="22"/>
        </w:rPr>
        <w:t xml:space="preserve"> r. </w:t>
      </w:r>
      <w:r w:rsidR="00002075" w:rsidRPr="00DB492D">
        <w:rPr>
          <w:rFonts w:ascii="Arial" w:hAnsi="Arial" w:cs="Arial"/>
          <w:sz w:val="22"/>
          <w:szCs w:val="22"/>
        </w:rPr>
        <w:t xml:space="preserve"> </w:t>
      </w:r>
      <w:r w:rsidR="00B06246" w:rsidRPr="00DB492D">
        <w:rPr>
          <w:rFonts w:ascii="Arial" w:hAnsi="Arial" w:cs="Arial"/>
          <w:sz w:val="22"/>
          <w:szCs w:val="22"/>
        </w:rPr>
        <w:t>do 31.12.20</w:t>
      </w:r>
      <w:r w:rsidR="00A53D45" w:rsidRPr="00DB492D">
        <w:rPr>
          <w:rFonts w:ascii="Arial" w:hAnsi="Arial" w:cs="Arial"/>
          <w:sz w:val="22"/>
          <w:szCs w:val="22"/>
        </w:rPr>
        <w:t>2</w:t>
      </w:r>
      <w:r w:rsidR="00EA56FF">
        <w:rPr>
          <w:rFonts w:ascii="Arial" w:hAnsi="Arial" w:cs="Arial"/>
          <w:sz w:val="22"/>
          <w:szCs w:val="22"/>
        </w:rPr>
        <w:t>4</w:t>
      </w:r>
      <w:r w:rsidR="00B06246" w:rsidRPr="00DB492D">
        <w:rPr>
          <w:rFonts w:ascii="Arial" w:hAnsi="Arial" w:cs="Arial"/>
          <w:sz w:val="22"/>
          <w:szCs w:val="22"/>
        </w:rPr>
        <w:t xml:space="preserve"> </w:t>
      </w:r>
      <w:r w:rsidR="008B3FC8">
        <w:rPr>
          <w:rFonts w:ascii="Arial" w:hAnsi="Arial" w:cs="Arial"/>
          <w:sz w:val="22"/>
          <w:szCs w:val="22"/>
        </w:rPr>
        <w:t>r.;</w:t>
      </w:r>
    </w:p>
    <w:p w:rsidR="00CC7F57" w:rsidRPr="00CC7F57" w:rsidRDefault="00CC7F57" w:rsidP="00CC7F57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umowa zawierać będzie postanowienia gwarantujące prowadzenie audytu wewnętrznego zgodnie z przepisami prawa</w:t>
      </w:r>
      <w:r w:rsidR="00C1677D">
        <w:rPr>
          <w:rFonts w:ascii="Arial" w:hAnsi="Arial" w:cs="Arial"/>
          <w:sz w:val="22"/>
          <w:szCs w:val="22"/>
        </w:rPr>
        <w:t xml:space="preserve"> i zakresem zadań wskazanych w pkt 3</w:t>
      </w:r>
      <w:r>
        <w:rPr>
          <w:rFonts w:ascii="Arial" w:hAnsi="Arial" w:cs="Arial"/>
          <w:sz w:val="22"/>
          <w:szCs w:val="22"/>
        </w:rPr>
        <w:t>,</w:t>
      </w:r>
      <w:r w:rsidRPr="00CC7F57">
        <w:rPr>
          <w:rFonts w:ascii="Arial" w:hAnsi="Arial" w:cs="Arial"/>
          <w:sz w:val="22"/>
          <w:szCs w:val="22"/>
        </w:rPr>
        <w:t xml:space="preserve"> w szczególności: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-obszary działalności jednostki, w których zostaną przeprowadzone zadania zapewniające w danym roku;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-informację na temat budżetu czasu komórki audytu wewnętrznego w roku 2024, wyrażonego w osobodniach, w szczególności na temat czasu planowanego na: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-realizację poszczególnych zadań zapewniających,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-realizację czynności doradczych,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-monitorowanie realizacji zaleceń oraz realizację czynności sprawdzających,</w:t>
      </w:r>
    </w:p>
    <w:p w:rsidR="00CC7F57" w:rsidRPr="00CC7F57" w:rsidRDefault="00CC7F57" w:rsidP="00CC7F57">
      <w:pPr>
        <w:pStyle w:val="Akapitzlist"/>
        <w:widowControl/>
        <w:autoSpaceDN/>
        <w:ind w:left="1440"/>
        <w:jc w:val="both"/>
        <w:rPr>
          <w:rFonts w:ascii="Arial" w:hAnsi="Arial" w:cs="Arial"/>
          <w:sz w:val="22"/>
          <w:szCs w:val="22"/>
        </w:rPr>
      </w:pPr>
      <w:r w:rsidRPr="00CC7F57">
        <w:rPr>
          <w:rFonts w:ascii="Arial" w:hAnsi="Arial" w:cs="Arial"/>
          <w:sz w:val="22"/>
          <w:szCs w:val="22"/>
        </w:rPr>
        <w:t>-kontynuowanie zadań audytowych z roku poprzedniego;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w umowie </w:t>
      </w:r>
      <w:r w:rsidR="00366BD4" w:rsidRPr="00DB492D">
        <w:rPr>
          <w:rFonts w:ascii="Arial" w:hAnsi="Arial" w:cs="Arial"/>
          <w:sz w:val="22"/>
          <w:szCs w:val="22"/>
        </w:rPr>
        <w:t xml:space="preserve">na wykonanie usługi </w:t>
      </w:r>
      <w:r w:rsidRPr="00AE4E99">
        <w:rPr>
          <w:rFonts w:ascii="Arial" w:hAnsi="Arial" w:cs="Arial"/>
          <w:sz w:val="22"/>
          <w:szCs w:val="22"/>
        </w:rPr>
        <w:t xml:space="preserve">zostanie określony sposób postępowania z dokumentami, </w:t>
      </w:r>
      <w:r w:rsidRPr="00D55A1A">
        <w:rPr>
          <w:rFonts w:ascii="Arial" w:hAnsi="Arial" w:cs="Arial"/>
          <w:sz w:val="22"/>
          <w:szCs w:val="22"/>
        </w:rPr>
        <w:t>wytwarzanymi dla celów prowadzenia audytu wewnętrznego, tak aby zapewnić ich dostępność, ochronę przed nieupoważnionym rozpowszechnianiem, uszkodzeniem lub zniszczeniem.</w:t>
      </w:r>
    </w:p>
    <w:p w:rsidR="00CD1F76" w:rsidRPr="00D55A1A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lastRenderedPageBreak/>
        <w:t>Usługodawcą, o którym mowa w art. 275 pkt 2 ustawy może być: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fizyczna, spełniająca warunki określone w art. 286 ustawy;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 prowadząca działalność gospodarczą, spełniająca warunki określone w art. 286 ustawy;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spółka cywilna, spółka jawna, spółka partnerska, spółka komandytowa, spółka komandytowo-akcyjna lub osoba prawna, która zatrudnia do prowadzenia audytu wewnętrznego w jednostce osoby spełniające warunki określone w art. 286 ustawy.</w:t>
      </w:r>
    </w:p>
    <w:p w:rsidR="00CD1F76" w:rsidRPr="00D55A1A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Wykonawca musi spełniać niżej wymienione wymagania: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obywatelstwo państwa członkowskiego Unii Europejskiej lub innego państwa, którego obywatelom, na podstawie </w:t>
      </w:r>
      <w:hyperlink r:id="rId10" w:anchor="/hipertekst/17569559_art%28286%29_1?pit=2017-05-10" w:history="1">
        <w:r w:rsidRPr="00D55A1A">
          <w:rPr>
            <w:rStyle w:val="StrongEmphasis"/>
            <w:rFonts w:ascii="Arial" w:hAnsi="Arial" w:cs="Arial"/>
            <w:b w:val="0"/>
            <w:sz w:val="22"/>
            <w:szCs w:val="22"/>
          </w:rPr>
          <w:t>umów</w:t>
        </w:r>
      </w:hyperlink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pełną zdolność do czynności prawnych oraz korzysta z pełni praw </w:t>
      </w:r>
      <w:r w:rsidRPr="00D55A1A">
        <w:rPr>
          <w:rStyle w:val="Uwydatnienie"/>
          <w:rFonts w:ascii="Arial" w:hAnsi="Arial" w:cs="Arial"/>
          <w:bCs/>
          <w:i w:val="0"/>
          <w:sz w:val="22"/>
          <w:szCs w:val="22"/>
        </w:rPr>
        <w:t>publicznych</w:t>
      </w:r>
      <w:r w:rsidRPr="00D55A1A">
        <w:rPr>
          <w:rStyle w:val="StrongEmphasis"/>
          <w:rFonts w:ascii="Arial" w:hAnsi="Arial" w:cs="Arial"/>
          <w:b w:val="0"/>
          <w:i/>
          <w:sz w:val="22"/>
          <w:szCs w:val="22"/>
        </w:rPr>
        <w:t>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nie była karana za umyślne przestępstwo lub umyślne przestępstwo skarbowe;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posiada wyższe wykształcenie;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posiada następujące kwalifikacje do przeprowadzania audytu wewnętrznego: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  <w:lang w:val="en-US"/>
        </w:rPr>
      </w:pP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jeden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z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certyfikatów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Self Assessment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(CCSA), Certified Financial Services Auditor (CFSA)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lub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Chartered Financial Analyst (CFA),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lub</w:t>
      </w:r>
      <w:proofErr w:type="spellEnd"/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złożyła, w latach 2003-2006, z wynikiem pozytywnym egzamin na audytora wewnętrznego przed Komisją Egzaminacyjną powołaną przez Ministra </w:t>
      </w:r>
      <w:r w:rsidRPr="00D55A1A">
        <w:rPr>
          <w:rStyle w:val="Uwydatnienie"/>
          <w:rFonts w:ascii="Arial" w:hAnsi="Arial" w:cs="Arial"/>
          <w:bCs/>
          <w:i w:val="0"/>
          <w:sz w:val="22"/>
          <w:szCs w:val="22"/>
        </w:rPr>
        <w:t>Finansów</w:t>
      </w:r>
      <w:r w:rsidRPr="00D55A1A">
        <w:rPr>
          <w:rStyle w:val="StrongEmphasis"/>
          <w:rFonts w:ascii="Arial" w:hAnsi="Arial" w:cs="Arial"/>
          <w:b w:val="0"/>
          <w:i/>
          <w:sz w:val="22"/>
          <w:szCs w:val="22"/>
        </w:rPr>
        <w:t>,</w:t>
      </w: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 lub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uprawnienia biegłego rewidenta, lub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Fonts w:ascii="Arial" w:hAnsi="Arial" w:cs="Arial"/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hyperlink r:id="rId11" w:anchor="/hipertekst/17569559_art%28286%29_2?pit=2017-05-10" w:history="1">
        <w:r w:rsidRPr="00D55A1A">
          <w:rPr>
            <w:rFonts w:ascii="Arial" w:hAnsi="Arial" w:cs="Arial"/>
            <w:sz w:val="22"/>
            <w:szCs w:val="22"/>
          </w:rPr>
          <w:t>ustawami</w:t>
        </w:r>
      </w:hyperlink>
      <w:r w:rsidRPr="00D55A1A">
        <w:rPr>
          <w:rFonts w:ascii="Arial" w:hAnsi="Arial" w:cs="Arial"/>
          <w:sz w:val="22"/>
          <w:szCs w:val="22"/>
        </w:rPr>
        <w:t>, do nadawania stopnia naukowego doktora nauk ekonomicznych lub prawnych.</w:t>
      </w:r>
    </w:p>
    <w:p w:rsidR="00CD1F76" w:rsidRPr="00D55A1A" w:rsidRDefault="00CD1F76" w:rsidP="00892C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1F76" w:rsidRPr="00D55A1A" w:rsidRDefault="00CD1F76" w:rsidP="00892C4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Za praktykę w zakresie audytu wewnętrznego, o której mowa w ust. 1 pkt 5 lit. d, uważa się udokumentowane przez kierownika jednostki wykonywanie czynności, w wymiarze czasu pracy nie mniejszym niż 1/2 etatu, związanych z: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przeprowadzaniem audytu wewnętrznego pod nadzorem audytora wewnętrznego;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bookmarkStart w:id="1" w:name="ref-przyp_501"/>
      <w:bookmarkEnd w:id="1"/>
      <w:r w:rsidRPr="00D55A1A">
        <w:rPr>
          <w:rFonts w:ascii="Arial" w:hAnsi="Arial" w:cs="Arial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Porozumienia o Wolnym Handlu (EFTA), o którym mowa w </w:t>
      </w:r>
      <w:hyperlink r:id="rId12" w:anchor="/dokument/18539346?cm=DOCUMENT" w:history="1">
        <w:r w:rsidRPr="00D55A1A">
          <w:rPr>
            <w:rFonts w:ascii="Arial" w:hAnsi="Arial" w:cs="Arial"/>
            <w:sz w:val="22"/>
            <w:szCs w:val="22"/>
          </w:rPr>
          <w:t>ustawie</w:t>
        </w:r>
      </w:hyperlink>
      <w:r w:rsidRPr="00D55A1A">
        <w:rPr>
          <w:rFonts w:ascii="Arial" w:hAnsi="Arial" w:cs="Arial"/>
          <w:sz w:val="22"/>
          <w:szCs w:val="22"/>
        </w:rPr>
        <w:t xml:space="preserve"> z dnia 16 listopada 2016 r. o Krajowej Administracji Skarbowej (Dz. U. </w:t>
      </w:r>
      <w:r w:rsidR="00B06246">
        <w:rPr>
          <w:rFonts w:ascii="Arial" w:hAnsi="Arial" w:cs="Arial"/>
          <w:sz w:val="22"/>
          <w:szCs w:val="22"/>
        </w:rPr>
        <w:t>2018 Poz. 508 ze zm.</w:t>
      </w:r>
      <w:r w:rsidRPr="00D55A1A">
        <w:rPr>
          <w:rFonts w:ascii="Arial" w:hAnsi="Arial" w:cs="Arial"/>
          <w:sz w:val="22"/>
          <w:szCs w:val="22"/>
        </w:rPr>
        <w:t>);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D55A1A">
        <w:rPr>
          <w:rFonts w:ascii="Arial" w:hAnsi="Arial" w:cs="Arial"/>
          <w:sz w:val="22"/>
          <w:szCs w:val="22"/>
        </w:rPr>
        <w:t xml:space="preserve">nadzorowaniem lub wykonywaniem czynności kontrolnych, o których mowa w </w:t>
      </w:r>
      <w:hyperlink r:id="rId13" w:anchor="/dokument/16796567?cm=DOCUMENT" w:history="1">
        <w:r w:rsidRPr="00D55A1A">
          <w:rPr>
            <w:rFonts w:ascii="Arial" w:hAnsi="Arial" w:cs="Arial"/>
            <w:sz w:val="22"/>
            <w:szCs w:val="22"/>
          </w:rPr>
          <w:t>ustawie</w:t>
        </w:r>
      </w:hyperlink>
      <w:r w:rsidRPr="00D55A1A">
        <w:rPr>
          <w:rFonts w:ascii="Arial" w:hAnsi="Arial" w:cs="Arial"/>
          <w:sz w:val="22"/>
          <w:szCs w:val="22"/>
        </w:rPr>
        <w:t xml:space="preserve"> z dnia 23 grudnia 1994 r. o Najwyższej Izbie </w:t>
      </w:r>
      <w:r w:rsidRPr="00875348">
        <w:rPr>
          <w:rFonts w:ascii="Arial" w:hAnsi="Arial" w:cs="Arial"/>
          <w:sz w:val="22"/>
          <w:szCs w:val="22"/>
        </w:rPr>
        <w:t>Kontroli (</w:t>
      </w:r>
      <w:proofErr w:type="spellStart"/>
      <w:r w:rsidR="00002075" w:rsidRPr="00875348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875348">
        <w:rPr>
          <w:rFonts w:ascii="Arial" w:hAnsi="Arial" w:cs="Arial"/>
          <w:sz w:val="22"/>
          <w:szCs w:val="22"/>
        </w:rPr>
        <w:t>. Dz. U. z 20</w:t>
      </w:r>
      <w:r w:rsidR="00875348" w:rsidRPr="00875348">
        <w:rPr>
          <w:rFonts w:ascii="Arial" w:hAnsi="Arial" w:cs="Arial"/>
          <w:sz w:val="22"/>
          <w:szCs w:val="22"/>
        </w:rPr>
        <w:t>22</w:t>
      </w:r>
      <w:r w:rsidR="00002075" w:rsidRPr="00875348">
        <w:rPr>
          <w:rFonts w:ascii="Arial" w:hAnsi="Arial" w:cs="Arial"/>
          <w:sz w:val="22"/>
          <w:szCs w:val="22"/>
        </w:rPr>
        <w:t xml:space="preserve"> r. poz. </w:t>
      </w:r>
      <w:r w:rsidR="00875348" w:rsidRPr="00875348">
        <w:rPr>
          <w:rFonts w:ascii="Arial" w:hAnsi="Arial" w:cs="Arial"/>
          <w:sz w:val="22"/>
          <w:szCs w:val="22"/>
        </w:rPr>
        <w:t>623</w:t>
      </w:r>
      <w:r w:rsidR="00002075" w:rsidRPr="00875348">
        <w:rPr>
          <w:rFonts w:ascii="Arial" w:hAnsi="Arial" w:cs="Arial"/>
          <w:sz w:val="22"/>
          <w:szCs w:val="22"/>
        </w:rPr>
        <w:t>)</w:t>
      </w:r>
    </w:p>
    <w:p w:rsidR="00CD1F76" w:rsidRPr="00D55A1A" w:rsidRDefault="00CD1F76" w:rsidP="00CD1F76">
      <w:pPr>
        <w:pStyle w:val="Akapitzlist"/>
        <w:widowControl/>
        <w:autoSpaceDN/>
        <w:rPr>
          <w:rFonts w:ascii="Arial" w:hAnsi="Arial" w:cs="Arial"/>
          <w:sz w:val="22"/>
          <w:szCs w:val="22"/>
        </w:rPr>
      </w:pPr>
    </w:p>
    <w:p w:rsidR="00892C4A" w:rsidRPr="00D55A1A" w:rsidRDefault="00892C4A" w:rsidP="00B81805">
      <w:pPr>
        <w:widowControl/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Wykonawca musi wykazać, że w okresie ostatnich 3 lat wykonał lub wykonuje należycie co najmniej jedną usługę, polegającą na prowadzeniu audytu wewnętrznego dla jed</w:t>
      </w:r>
      <w:r w:rsidR="00980D47">
        <w:rPr>
          <w:rFonts w:ascii="Arial" w:hAnsi="Arial" w:cs="Arial"/>
          <w:b/>
          <w:sz w:val="22"/>
          <w:szCs w:val="22"/>
        </w:rPr>
        <w:t>nostki administracji publicznej</w:t>
      </w:r>
      <w:r w:rsidRPr="00D55A1A">
        <w:rPr>
          <w:rFonts w:ascii="Arial" w:hAnsi="Arial" w:cs="Arial"/>
          <w:b/>
          <w:sz w:val="22"/>
          <w:szCs w:val="22"/>
        </w:rPr>
        <w:t>.</w:t>
      </w:r>
      <w:r w:rsidRPr="00D55A1A">
        <w:rPr>
          <w:rFonts w:ascii="Arial" w:hAnsi="Arial" w:cs="Arial"/>
          <w:sz w:val="22"/>
          <w:szCs w:val="22"/>
        </w:rPr>
        <w:t xml:space="preserve"> Na potwierdzenie prawidłowej realizacji usługi wykonawca załączy dokumenty poświadczające (referencje)</w:t>
      </w:r>
      <w:r w:rsidR="00A36D0F" w:rsidRPr="00D55A1A">
        <w:rPr>
          <w:rFonts w:ascii="Arial" w:hAnsi="Arial" w:cs="Arial"/>
          <w:sz w:val="22"/>
          <w:szCs w:val="22"/>
        </w:rPr>
        <w:t>,</w:t>
      </w:r>
      <w:r w:rsidRPr="00D55A1A">
        <w:rPr>
          <w:rFonts w:ascii="Arial" w:hAnsi="Arial" w:cs="Arial"/>
          <w:sz w:val="22"/>
          <w:szCs w:val="22"/>
        </w:rPr>
        <w:t xml:space="preserve"> wystawione przez jednostkę na rzecz której usługa była lub jest świadczona.</w:t>
      </w:r>
    </w:p>
    <w:p w:rsidR="00DF406A" w:rsidRPr="00D55A1A" w:rsidRDefault="00DF406A" w:rsidP="00DF406A">
      <w:pPr>
        <w:pStyle w:val="Akapitzlist"/>
        <w:widowControl/>
        <w:tabs>
          <w:tab w:val="left" w:pos="284"/>
        </w:tabs>
        <w:autoSpaceDN/>
        <w:jc w:val="both"/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  <w:u w:val="single"/>
        </w:rPr>
        <w:t>Kryterium oceny ofert:</w:t>
      </w:r>
      <w:r w:rsidRPr="00D55A1A">
        <w:rPr>
          <w:rFonts w:ascii="Arial" w:hAnsi="Arial" w:cs="Arial"/>
          <w:b/>
          <w:sz w:val="22"/>
          <w:szCs w:val="22"/>
        </w:rPr>
        <w:t xml:space="preserve"> </w:t>
      </w:r>
      <w:r w:rsidRPr="00D55A1A">
        <w:rPr>
          <w:rFonts w:ascii="Arial" w:hAnsi="Arial" w:cs="Arial"/>
          <w:sz w:val="22"/>
          <w:szCs w:val="22"/>
        </w:rPr>
        <w:t>cena 100%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musi być podana w złotych polskich, w kwocie brutto (z uwzględnieniem podatku VAT).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obej</w:t>
      </w:r>
      <w:r w:rsidR="004D0107" w:rsidRPr="00D55A1A">
        <w:rPr>
          <w:rFonts w:ascii="Arial" w:hAnsi="Arial" w:cs="Arial"/>
          <w:sz w:val="22"/>
          <w:szCs w:val="22"/>
        </w:rPr>
        <w:t>muje wszystkie koszty Wykonawcy.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t>Zamawiający udzieli zamówienia Wykonawcy, który zaoferuje najniższą cenę za wykonanie przedmiotu zamówienia.</w:t>
      </w:r>
    </w:p>
    <w:p w:rsidR="00355A7B" w:rsidRPr="00D55A1A" w:rsidRDefault="00355A7B" w:rsidP="00355A7B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Sposób przygotowania oferty:</w:t>
      </w:r>
    </w:p>
    <w:p w:rsidR="00DB492D" w:rsidRDefault="00EC7107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lastRenderedPageBreak/>
        <w:t>Ofertę sporządz</w:t>
      </w:r>
      <w:r w:rsidR="00843E99" w:rsidRPr="00D55A1A">
        <w:rPr>
          <w:rFonts w:ascii="Arial" w:hAnsi="Arial" w:cs="Arial"/>
          <w:b/>
          <w:bCs/>
          <w:sz w:val="22"/>
          <w:szCs w:val="22"/>
        </w:rPr>
        <w:t>ić należy na załączonym druku „Formularz ofertowy Wykonawcy</w:t>
      </w:r>
      <w:r w:rsidRPr="00D55A1A">
        <w:rPr>
          <w:rFonts w:ascii="Arial" w:hAnsi="Arial" w:cs="Arial"/>
          <w:b/>
          <w:bCs/>
          <w:sz w:val="22"/>
          <w:szCs w:val="22"/>
        </w:rPr>
        <w:t>” (załącznik</w:t>
      </w:r>
      <w:r w:rsidR="006B1974" w:rsidRPr="00D55A1A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55A1A">
        <w:rPr>
          <w:rFonts w:ascii="Arial" w:hAnsi="Arial" w:cs="Arial"/>
          <w:b/>
          <w:bCs/>
          <w:sz w:val="22"/>
          <w:szCs w:val="22"/>
        </w:rPr>
        <w:t>).</w:t>
      </w:r>
      <w:r w:rsidRPr="00D55A1A">
        <w:rPr>
          <w:rFonts w:ascii="Arial" w:hAnsi="Arial" w:cs="Arial"/>
          <w:sz w:val="22"/>
          <w:szCs w:val="22"/>
        </w:rPr>
        <w:t xml:space="preserve"> </w:t>
      </w:r>
      <w:r w:rsidR="00DB492D" w:rsidRPr="00DB492D">
        <w:rPr>
          <w:rFonts w:ascii="Arial" w:hAnsi="Arial" w:cs="Arial"/>
          <w:sz w:val="22"/>
          <w:szCs w:val="22"/>
        </w:rPr>
        <w:t xml:space="preserve">Ofertę należy złożyć w formie elektronicznej pod adresem </w:t>
      </w:r>
      <w:hyperlink r:id="rId14" w:history="1">
        <w:r w:rsidR="00085547" w:rsidRPr="002A0E11">
          <w:rPr>
            <w:rStyle w:val="Hipercze"/>
            <w:rFonts w:ascii="Arial" w:hAnsi="Arial" w:cs="Arial"/>
            <w:sz w:val="22"/>
            <w:szCs w:val="22"/>
          </w:rPr>
          <w:t>https://platformazakupowa.pl/transakcja/859094</w:t>
        </w:r>
      </w:hyperlink>
      <w:r w:rsidR="00085547">
        <w:rPr>
          <w:rFonts w:ascii="Arial" w:hAnsi="Arial" w:cs="Arial"/>
          <w:sz w:val="22"/>
          <w:szCs w:val="22"/>
        </w:rPr>
        <w:t xml:space="preserve"> </w:t>
      </w:r>
    </w:p>
    <w:p w:rsidR="00DB492D" w:rsidRDefault="00DB492D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B492D">
        <w:rPr>
          <w:rFonts w:ascii="Arial" w:hAnsi="Arial" w:cs="Arial"/>
          <w:b/>
          <w:sz w:val="22"/>
          <w:szCs w:val="22"/>
        </w:rPr>
        <w:t>Do oferty należy załączyć wszystkie wymagane oświadczenia wymienione poniżej (załącznik nr 2 i 3).</w:t>
      </w:r>
      <w:r>
        <w:rPr>
          <w:rFonts w:ascii="Arial" w:hAnsi="Arial" w:cs="Arial"/>
          <w:sz w:val="22"/>
          <w:szCs w:val="22"/>
        </w:rPr>
        <w:t xml:space="preserve"> O</w:t>
      </w:r>
      <w:r w:rsidRPr="002011E5">
        <w:rPr>
          <w:rFonts w:ascii="Arial" w:hAnsi="Arial" w:cs="Arial"/>
          <w:sz w:val="22"/>
          <w:szCs w:val="22"/>
        </w:rPr>
        <w:t xml:space="preserve">ferta </w:t>
      </w:r>
      <w:r>
        <w:rPr>
          <w:rFonts w:ascii="Arial" w:hAnsi="Arial" w:cs="Arial"/>
          <w:sz w:val="22"/>
          <w:szCs w:val="22"/>
        </w:rPr>
        <w:t xml:space="preserve">wraz z załącznikami </w:t>
      </w:r>
      <w:r w:rsidRPr="002011E5">
        <w:rPr>
          <w:rFonts w:ascii="Arial" w:hAnsi="Arial" w:cs="Arial"/>
          <w:sz w:val="22"/>
          <w:szCs w:val="22"/>
        </w:rPr>
        <w:t xml:space="preserve">winna być podpisana </w:t>
      </w:r>
      <w:r>
        <w:rPr>
          <w:rFonts w:ascii="Arial" w:hAnsi="Arial" w:cs="Arial"/>
          <w:sz w:val="22"/>
          <w:szCs w:val="22"/>
        </w:rPr>
        <w:t xml:space="preserve">odręcznie lub elektronicznie podpisem zaufanym, osobistym lub kwalifikowanym podpisem elektronicznym </w:t>
      </w:r>
      <w:r w:rsidRPr="002011E5">
        <w:rPr>
          <w:rFonts w:ascii="Arial" w:hAnsi="Arial" w:cs="Arial"/>
          <w:sz w:val="22"/>
          <w:szCs w:val="22"/>
        </w:rPr>
        <w:t xml:space="preserve">przez osobę upoważnioną. </w:t>
      </w:r>
    </w:p>
    <w:p w:rsidR="00892C4A" w:rsidRPr="00CB2C19" w:rsidRDefault="00892C4A" w:rsidP="004D010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C19">
        <w:rPr>
          <w:rFonts w:ascii="Arial" w:hAnsi="Arial" w:cs="Arial"/>
          <w:b/>
          <w:sz w:val="22"/>
          <w:szCs w:val="22"/>
          <w:u w:val="single"/>
        </w:rPr>
        <w:t>Na ofertę składają się następujące dokumenty: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formularz ofertowy wykonawcy</w:t>
      </w:r>
      <w:r w:rsidR="00CB2C19">
        <w:rPr>
          <w:rFonts w:ascii="Arial" w:hAnsi="Arial" w:cs="Arial"/>
          <w:sz w:val="22"/>
          <w:szCs w:val="22"/>
        </w:rPr>
        <w:t xml:space="preserve"> – załącznik nr 1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oświadczenie wykonawcy o spełnieniu warunków, o których mowa w art. 286, ust. 1, pkt 1-3 ustawy z dnia 27 sierpnia 2009 r. o finansach publicznych (</w:t>
      </w:r>
      <w:proofErr w:type="spellStart"/>
      <w:r w:rsidR="00002075" w:rsidRPr="00002075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002075">
        <w:rPr>
          <w:rFonts w:ascii="Arial" w:hAnsi="Arial" w:cs="Arial"/>
          <w:sz w:val="22"/>
          <w:szCs w:val="22"/>
        </w:rPr>
        <w:t>. Dz. U. z 20</w:t>
      </w:r>
      <w:r w:rsidR="00EA56FF">
        <w:rPr>
          <w:rFonts w:ascii="Arial" w:hAnsi="Arial" w:cs="Arial"/>
          <w:sz w:val="22"/>
          <w:szCs w:val="22"/>
        </w:rPr>
        <w:t xml:space="preserve">23 </w:t>
      </w:r>
      <w:r w:rsidR="00002075" w:rsidRPr="00002075">
        <w:rPr>
          <w:rFonts w:ascii="Arial" w:hAnsi="Arial" w:cs="Arial"/>
          <w:sz w:val="22"/>
          <w:szCs w:val="22"/>
        </w:rPr>
        <w:t xml:space="preserve">r. poz. </w:t>
      </w:r>
      <w:r w:rsidR="00EA56FF">
        <w:rPr>
          <w:rFonts w:ascii="Arial" w:hAnsi="Arial" w:cs="Arial"/>
          <w:sz w:val="22"/>
          <w:szCs w:val="22"/>
        </w:rPr>
        <w:t>1270</w:t>
      </w:r>
      <w:r w:rsidR="00002075">
        <w:rPr>
          <w:rFonts w:ascii="Arial" w:hAnsi="Arial" w:cs="Arial"/>
          <w:sz w:val="22"/>
          <w:szCs w:val="22"/>
        </w:rPr>
        <w:t>)</w:t>
      </w:r>
      <w:r w:rsidR="00B81805" w:rsidRPr="00D55A1A">
        <w:rPr>
          <w:rFonts w:ascii="Arial" w:hAnsi="Arial" w:cs="Arial"/>
          <w:sz w:val="22"/>
          <w:szCs w:val="22"/>
        </w:rPr>
        <w:t>,</w:t>
      </w:r>
      <w:r w:rsidR="00D55A1A" w:rsidRPr="00D55A1A">
        <w:rPr>
          <w:rFonts w:ascii="Arial" w:hAnsi="Arial" w:cs="Arial"/>
          <w:sz w:val="22"/>
          <w:szCs w:val="22"/>
        </w:rPr>
        <w:t xml:space="preserve"> - w treści formularza ofertowego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 xml:space="preserve">wykaz usług wykonanych </w:t>
      </w:r>
      <w:r w:rsidR="00A36D0F" w:rsidRPr="00D55A1A">
        <w:rPr>
          <w:rFonts w:ascii="Arial" w:hAnsi="Arial" w:cs="Arial"/>
          <w:sz w:val="22"/>
          <w:szCs w:val="22"/>
        </w:rPr>
        <w:t xml:space="preserve">lub wykonywanych w ciągu ostatnich 3 lat wraz </w:t>
      </w:r>
      <w:r w:rsidR="00EA56FF">
        <w:rPr>
          <w:rFonts w:ascii="Arial" w:hAnsi="Arial" w:cs="Arial"/>
          <w:sz w:val="22"/>
          <w:szCs w:val="22"/>
        </w:rPr>
        <w:t xml:space="preserve">                              </w:t>
      </w:r>
      <w:r w:rsidR="00A36D0F" w:rsidRPr="00D55A1A">
        <w:rPr>
          <w:rFonts w:ascii="Arial" w:hAnsi="Arial" w:cs="Arial"/>
          <w:sz w:val="22"/>
          <w:szCs w:val="22"/>
        </w:rPr>
        <w:t>z dokumentami poświadczającymi ich prawidłowe wykonywanie</w:t>
      </w:r>
      <w:r w:rsidR="00CB2C19">
        <w:rPr>
          <w:rFonts w:ascii="Arial" w:hAnsi="Arial" w:cs="Arial"/>
          <w:sz w:val="22"/>
          <w:szCs w:val="22"/>
        </w:rPr>
        <w:t xml:space="preserve"> – załącznik nr 2</w:t>
      </w:r>
    </w:p>
    <w:p w:rsidR="00CB2C19" w:rsidRPr="00D55A1A" w:rsidRDefault="00D55A1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personel wykonawcy - </w:t>
      </w:r>
      <w:r w:rsidRPr="00D55A1A">
        <w:rPr>
          <w:rFonts w:ascii="Arial" w:hAnsi="Arial" w:cs="Arial"/>
          <w:sz w:val="22"/>
          <w:szCs w:val="22"/>
        </w:rPr>
        <w:t>wykaz osób, które będą bezpośrednio realizować przedmiot zamówienia, ze wskazaniem ich wykształcenia, kwalifikacji i doświadczenia zawodowego oraz funkcji, jaką będą pełni</w:t>
      </w:r>
      <w:r w:rsidR="00CB2C19">
        <w:rPr>
          <w:rFonts w:ascii="Arial" w:hAnsi="Arial" w:cs="Arial"/>
          <w:sz w:val="22"/>
          <w:szCs w:val="22"/>
        </w:rPr>
        <w:t xml:space="preserve">ć podczas realizacji zamówienia – załącznik nr 3; do wykazu należy załączyć </w:t>
      </w:r>
      <w:r w:rsidR="00CB2C19" w:rsidRPr="00D55A1A">
        <w:rPr>
          <w:rFonts w:ascii="Arial" w:hAnsi="Arial" w:cs="Arial"/>
          <w:sz w:val="22"/>
          <w:szCs w:val="22"/>
        </w:rPr>
        <w:t>potwierdzone za zgodność z oryginałem kopie dokumentów</w:t>
      </w:r>
      <w:r w:rsidR="00CB2C19" w:rsidRPr="00D55A1A">
        <w:rPr>
          <w:rFonts w:ascii="Arial" w:hAnsi="Arial" w:cs="Arial"/>
        </w:rPr>
        <w:t xml:space="preserve"> </w:t>
      </w:r>
      <w:r w:rsidR="00CB2C19" w:rsidRPr="00D55A1A">
        <w:rPr>
          <w:rFonts w:ascii="Arial" w:hAnsi="Arial" w:cs="Arial"/>
          <w:sz w:val="22"/>
          <w:szCs w:val="22"/>
        </w:rPr>
        <w:t>potwierdzających wykształcenie oraz kwalifikacje do przeprowadzenia audytu wewnętrznego, zgodnie z wymaganiami Zamawiającego ,</w:t>
      </w:r>
    </w:p>
    <w:p w:rsidR="00D55A1A" w:rsidRPr="00D55A1A" w:rsidRDefault="00D55A1A" w:rsidP="00CB2C19">
      <w:pPr>
        <w:pStyle w:val="Standard"/>
        <w:ind w:left="644"/>
        <w:jc w:val="both"/>
        <w:rPr>
          <w:rFonts w:ascii="Arial" w:hAnsi="Arial" w:cs="Arial"/>
          <w:sz w:val="22"/>
          <w:szCs w:val="22"/>
        </w:rPr>
      </w:pPr>
    </w:p>
    <w:p w:rsidR="00892C4A" w:rsidRPr="00875348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75348">
        <w:rPr>
          <w:rFonts w:ascii="Arial" w:hAnsi="Arial" w:cs="Arial"/>
          <w:b/>
          <w:bCs/>
          <w:sz w:val="22"/>
          <w:szCs w:val="22"/>
          <w:u w:val="single"/>
        </w:rPr>
        <w:t>Termin złożenia oferty</w:t>
      </w:r>
      <w:r w:rsidRPr="00875348">
        <w:rPr>
          <w:rFonts w:ascii="Arial" w:hAnsi="Arial" w:cs="Arial"/>
          <w:b/>
          <w:bCs/>
          <w:sz w:val="22"/>
          <w:szCs w:val="22"/>
        </w:rPr>
        <w:t>:</w:t>
      </w:r>
      <w:r w:rsidRPr="00875348">
        <w:rPr>
          <w:rFonts w:ascii="Arial" w:hAnsi="Arial" w:cs="Arial"/>
          <w:sz w:val="22"/>
          <w:szCs w:val="22"/>
        </w:rPr>
        <w:t xml:space="preserve"> ofertę złożyć należy </w:t>
      </w:r>
      <w:r w:rsidRPr="00875348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1677D" w:rsidRPr="00875348">
        <w:rPr>
          <w:rFonts w:ascii="Arial" w:hAnsi="Arial" w:cs="Arial"/>
          <w:b/>
          <w:bCs/>
          <w:sz w:val="22"/>
          <w:szCs w:val="22"/>
        </w:rPr>
        <w:t>19</w:t>
      </w:r>
      <w:r w:rsidR="00366BD4" w:rsidRPr="00875348">
        <w:rPr>
          <w:rFonts w:ascii="Arial" w:hAnsi="Arial" w:cs="Arial"/>
          <w:b/>
          <w:bCs/>
          <w:sz w:val="22"/>
          <w:szCs w:val="22"/>
        </w:rPr>
        <w:t>.12.202</w:t>
      </w:r>
      <w:r w:rsidR="00EA56FF" w:rsidRPr="00875348">
        <w:rPr>
          <w:rFonts w:ascii="Arial" w:hAnsi="Arial" w:cs="Arial"/>
          <w:b/>
          <w:bCs/>
          <w:sz w:val="22"/>
          <w:szCs w:val="22"/>
        </w:rPr>
        <w:t>3</w:t>
      </w:r>
      <w:r w:rsidR="00366BD4" w:rsidRPr="00875348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875348">
        <w:rPr>
          <w:rFonts w:ascii="Arial" w:hAnsi="Arial" w:cs="Arial"/>
          <w:b/>
          <w:bCs/>
          <w:color w:val="000000" w:themeColor="text1"/>
          <w:sz w:val="22"/>
          <w:szCs w:val="22"/>
        </w:rPr>
        <w:t>do godz. 1</w:t>
      </w:r>
      <w:r w:rsidR="003F0F7B" w:rsidRPr="0087534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152">
        <w:rPr>
          <w:rFonts w:ascii="Arial" w:hAnsi="Arial" w:cs="Arial"/>
          <w:b/>
          <w:bCs/>
          <w:color w:val="000000" w:themeColor="text1"/>
          <w:sz w:val="22"/>
          <w:szCs w:val="22"/>
        </w:rPr>
        <w:t>:30</w:t>
      </w:r>
      <w:r w:rsidRPr="0087534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892C4A" w:rsidRPr="00875348">
        <w:rPr>
          <w:rFonts w:ascii="Arial" w:hAnsi="Arial" w:cs="Arial"/>
          <w:color w:val="000000" w:themeColor="text1"/>
        </w:rPr>
        <w:t xml:space="preserve"> </w:t>
      </w:r>
    </w:p>
    <w:p w:rsidR="00EC7107" w:rsidRPr="00875348" w:rsidRDefault="00892C4A" w:rsidP="00892C4A">
      <w:pPr>
        <w:pStyle w:val="Standard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875348">
        <w:rPr>
          <w:rFonts w:ascii="Arial" w:hAnsi="Arial" w:cs="Arial"/>
          <w:bCs/>
          <w:sz w:val="22"/>
          <w:szCs w:val="22"/>
        </w:rPr>
        <w:t>Decyduje data wpływu dokumentów. Oferty, które wpłyną po wyżej określonym terminie nie będą oceniane.</w:t>
      </w:r>
    </w:p>
    <w:p w:rsidR="00C47D26" w:rsidRPr="00875348" w:rsidRDefault="00C47D26" w:rsidP="00C47D26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75348">
        <w:rPr>
          <w:rFonts w:ascii="Arial" w:hAnsi="Arial" w:cs="Arial"/>
          <w:b/>
          <w:sz w:val="22"/>
          <w:szCs w:val="22"/>
          <w:u w:val="single"/>
        </w:rPr>
        <w:t>Informacja RODO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 xml:space="preserve">Administratorem Pani/Pana danych osobowych jest Burmistrz Reska Arkadiusz Czerwiński, ul. Rynek 1, 72-315 Resko e-mail </w:t>
      </w:r>
      <w:hyperlink r:id="rId15" w:history="1">
        <w:r w:rsidRPr="00875348">
          <w:rPr>
            <w:rFonts w:ascii="Arial" w:eastAsia="Tahoma" w:hAnsi="Arial" w:cs="Arial"/>
            <w:color w:val="0563C1"/>
            <w:sz w:val="22"/>
            <w:szCs w:val="22"/>
            <w:u w:val="single"/>
          </w:rPr>
          <w:t>resko@resko.pl</w:t>
        </w:r>
      </w:hyperlink>
      <w:r w:rsidRPr="00875348">
        <w:rPr>
          <w:rFonts w:ascii="Arial" w:eastAsia="Tahoma" w:hAnsi="Arial" w:cs="Arial"/>
          <w:color w:val="000000"/>
          <w:sz w:val="22"/>
          <w:szCs w:val="22"/>
        </w:rPr>
        <w:t xml:space="preserve"> 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Inspektorem ochrony danych osobowych w Gminie Resko jest Mateusz Jaworski, kontakt: adres e-mail iod@resko.pl, telefon 531 723 031;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Prowadzenie audytu wewnętrznego w Urzędzie Miejskim w Resku, znak sprawy </w:t>
      </w:r>
      <w:r w:rsidR="00875348" w:rsidRPr="00875348">
        <w:rPr>
          <w:rFonts w:ascii="Arial" w:eastAsia="Tahoma" w:hAnsi="Arial" w:cs="Arial"/>
          <w:sz w:val="22"/>
          <w:szCs w:val="22"/>
        </w:rPr>
        <w:t>ZP.271.29</w:t>
      </w:r>
      <w:r w:rsidRPr="00875348">
        <w:rPr>
          <w:rFonts w:ascii="Arial" w:eastAsia="Tahoma" w:hAnsi="Arial" w:cs="Arial"/>
          <w:sz w:val="22"/>
          <w:szCs w:val="22"/>
        </w:rPr>
        <w:t>.</w:t>
      </w:r>
      <w:r w:rsidR="00875348" w:rsidRPr="00875348">
        <w:rPr>
          <w:rFonts w:ascii="Arial" w:eastAsia="Tahoma" w:hAnsi="Arial" w:cs="Arial"/>
          <w:sz w:val="22"/>
          <w:szCs w:val="22"/>
        </w:rPr>
        <w:t>23</w:t>
      </w:r>
      <w:r w:rsidRPr="00875348">
        <w:rPr>
          <w:rFonts w:ascii="Arial" w:eastAsia="Tahoma" w:hAnsi="Arial" w:cs="Arial"/>
          <w:sz w:val="22"/>
          <w:szCs w:val="22"/>
        </w:rPr>
        <w:t xml:space="preserve">.ZPOF  </w:t>
      </w:r>
      <w:r w:rsidRPr="00875348">
        <w:rPr>
          <w:rFonts w:ascii="Arial" w:eastAsia="Tahoma" w:hAnsi="Arial" w:cs="Arial"/>
          <w:color w:val="000000"/>
          <w:sz w:val="22"/>
          <w:szCs w:val="22"/>
        </w:rPr>
        <w:t>prowadzonym w trybie zapytania ofertowego;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FF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</w:t>
      </w:r>
      <w:r w:rsidRPr="00875348">
        <w:rPr>
          <w:rFonts w:ascii="Arial" w:eastAsia="Tahoma" w:hAnsi="Arial" w:cs="Arial"/>
          <w:sz w:val="22"/>
          <w:szCs w:val="22"/>
        </w:rPr>
        <w:t xml:space="preserve">oparciu o przepisy </w:t>
      </w:r>
      <w:bookmarkStart w:id="2" w:name="_GoBack"/>
      <w:bookmarkEnd w:id="2"/>
      <w:r w:rsidRPr="00875348">
        <w:rPr>
          <w:rFonts w:ascii="Arial" w:eastAsia="Tahoma" w:hAnsi="Arial" w:cs="Arial"/>
          <w:sz w:val="22"/>
          <w:szCs w:val="22"/>
        </w:rPr>
        <w:t>Ustawy z dnia 6 września 2001 r. o dostępie do informacji publicznej (</w:t>
      </w:r>
      <w:proofErr w:type="spellStart"/>
      <w:r w:rsidRPr="00875348">
        <w:rPr>
          <w:rFonts w:ascii="Arial" w:eastAsia="Tahoma" w:hAnsi="Arial" w:cs="Arial"/>
          <w:sz w:val="22"/>
          <w:szCs w:val="22"/>
        </w:rPr>
        <w:t>t.j</w:t>
      </w:r>
      <w:proofErr w:type="spellEnd"/>
      <w:r w:rsidRPr="00875348">
        <w:rPr>
          <w:rFonts w:ascii="Arial" w:eastAsia="Tahoma" w:hAnsi="Arial" w:cs="Arial"/>
          <w:sz w:val="22"/>
          <w:szCs w:val="22"/>
        </w:rPr>
        <w:t>. Dz. U. z 20</w:t>
      </w:r>
      <w:r w:rsidR="00875348" w:rsidRPr="00875348">
        <w:rPr>
          <w:rFonts w:ascii="Arial" w:eastAsia="Tahoma" w:hAnsi="Arial" w:cs="Arial"/>
          <w:sz w:val="22"/>
          <w:szCs w:val="22"/>
        </w:rPr>
        <w:t>22</w:t>
      </w:r>
      <w:r w:rsidRPr="00875348">
        <w:rPr>
          <w:rFonts w:ascii="Arial" w:eastAsia="Tahoma" w:hAnsi="Arial" w:cs="Arial"/>
          <w:sz w:val="22"/>
          <w:szCs w:val="22"/>
        </w:rPr>
        <w:t xml:space="preserve"> r. poz. </w:t>
      </w:r>
      <w:r w:rsidR="00875348" w:rsidRPr="00875348">
        <w:rPr>
          <w:rFonts w:ascii="Arial" w:eastAsia="Tahoma" w:hAnsi="Arial" w:cs="Arial"/>
          <w:sz w:val="22"/>
          <w:szCs w:val="22"/>
        </w:rPr>
        <w:t>902</w:t>
      </w:r>
      <w:r w:rsidRPr="00875348">
        <w:rPr>
          <w:rFonts w:ascii="Arial" w:eastAsia="Tahoma" w:hAnsi="Arial" w:cs="Arial"/>
          <w:sz w:val="22"/>
          <w:szCs w:val="22"/>
        </w:rPr>
        <w:t>).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Posiada Pani/Pan: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C47D26" w:rsidRPr="00875348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875348">
        <w:rPr>
          <w:rFonts w:ascii="Arial" w:eastAsia="Tahoma" w:hAnsi="Arial" w:cs="Arial"/>
          <w:color w:val="000000"/>
          <w:sz w:val="22"/>
          <w:szCs w:val="22"/>
        </w:rPr>
        <w:t>na podstawie art. 16 RODO prawo do sprostowania Pani/Pana danych osobowych (</w:t>
      </w:r>
      <w:r w:rsidRPr="0087534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skorzystanie z prawa do sprostowania nie może skutkować zmianą </w:t>
      </w:r>
      <w:r w:rsidRPr="00875348">
        <w:rPr>
          <w:rFonts w:ascii="Arial" w:eastAsia="Tahoma" w:hAnsi="Arial" w:cs="Arial"/>
          <w:i/>
          <w:color w:val="000000"/>
          <w:sz w:val="22"/>
          <w:szCs w:val="22"/>
        </w:rPr>
        <w:t>wyniku postępowania</w:t>
      </w:r>
      <w:r w:rsidR="00EA56FF" w:rsidRPr="00875348">
        <w:rPr>
          <w:rFonts w:ascii="Arial" w:eastAsia="Tahoma" w:hAnsi="Arial" w:cs="Arial"/>
          <w:i/>
          <w:color w:val="000000"/>
          <w:sz w:val="22"/>
          <w:szCs w:val="22"/>
        </w:rPr>
        <w:t xml:space="preserve"> </w:t>
      </w:r>
      <w:r w:rsidRPr="00875348">
        <w:rPr>
          <w:rFonts w:ascii="Arial" w:eastAsia="Tahoma" w:hAnsi="Arial" w:cs="Arial"/>
          <w:i/>
          <w:color w:val="000000"/>
          <w:sz w:val="22"/>
          <w:szCs w:val="22"/>
        </w:rPr>
        <w:t>o udzielenie zamówienia publicznego ani zmianą postanowień umowy oraz nie może naruszać integralności protokołu oraz jego załączników).</w:t>
      </w:r>
      <w:r w:rsidRPr="00875348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47D26">
        <w:rPr>
          <w:rFonts w:ascii="Arial" w:eastAsia="Tahoma" w:hAnsi="Arial" w:cs="Arial"/>
          <w:i/>
          <w:color w:val="000000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47D26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Nie przysługuje Pani/Panu: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lastRenderedPageBreak/>
        <w:t>w związku z art. 17 ust. 3 lit. b, d lub e RODO prawo do usunięcia danych osobowych;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C47D26" w:rsidRPr="00C47D26" w:rsidRDefault="00C47D26" w:rsidP="00C47D26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82ED1" w:rsidRPr="00D55A1A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BF528A" w:rsidRPr="00D55A1A" w:rsidRDefault="006B1974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Burmistrz Reska</w:t>
      </w:r>
    </w:p>
    <w:p w:rsidR="00382ED1" w:rsidRPr="00D55A1A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EC7107" w:rsidRPr="00D55A1A" w:rsidRDefault="006B1974" w:rsidP="00BF528A">
      <w:pPr>
        <w:pStyle w:val="Standard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Arkadiusz Czerwiński</w:t>
      </w:r>
      <w:r w:rsidR="00EC7107" w:rsidRPr="00D55A1A">
        <w:rPr>
          <w:rFonts w:ascii="Arial" w:hAnsi="Arial" w:cs="Arial"/>
          <w:b/>
          <w:kern w:val="0"/>
          <w:sz w:val="22"/>
          <w:szCs w:val="22"/>
        </w:rPr>
        <w:br w:type="page"/>
      </w:r>
    </w:p>
    <w:p w:rsidR="00EC7107" w:rsidRPr="00EA56FF" w:rsidRDefault="00EC7107" w:rsidP="00EC7107">
      <w:pPr>
        <w:pStyle w:val="Standard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D55A1A">
        <w:rPr>
          <w:rFonts w:ascii="Arial" w:hAnsi="Arial" w:cs="Arial"/>
          <w:b/>
          <w:sz w:val="20"/>
          <w:szCs w:val="20"/>
        </w:rPr>
        <w:lastRenderedPageBreak/>
        <w:t>Załącznik</w:t>
      </w:r>
      <w:r w:rsidR="006520D9" w:rsidRPr="00D55A1A">
        <w:rPr>
          <w:rFonts w:ascii="Arial" w:hAnsi="Arial" w:cs="Arial"/>
          <w:b/>
          <w:sz w:val="20"/>
          <w:szCs w:val="20"/>
        </w:rPr>
        <w:t xml:space="preserve"> nr 1</w:t>
      </w:r>
      <w:r w:rsidRPr="00D55A1A">
        <w:rPr>
          <w:rFonts w:ascii="Arial" w:hAnsi="Arial" w:cs="Arial"/>
          <w:b/>
          <w:sz w:val="20"/>
          <w:szCs w:val="20"/>
        </w:rPr>
        <w:t xml:space="preserve"> </w:t>
      </w:r>
      <w:r w:rsidR="006520D9" w:rsidRPr="00D55A1A">
        <w:rPr>
          <w:rFonts w:ascii="Arial" w:hAnsi="Arial" w:cs="Arial"/>
          <w:b/>
          <w:sz w:val="20"/>
          <w:szCs w:val="20"/>
        </w:rPr>
        <w:br/>
      </w:r>
      <w:r w:rsidRPr="00D55A1A">
        <w:rPr>
          <w:rFonts w:ascii="Arial" w:hAnsi="Arial" w:cs="Arial"/>
          <w:b/>
          <w:sz w:val="20"/>
          <w:szCs w:val="20"/>
        </w:rPr>
        <w:t xml:space="preserve">do </w:t>
      </w:r>
      <w:r w:rsidRPr="00AE4E99">
        <w:rPr>
          <w:rFonts w:ascii="Arial" w:hAnsi="Arial" w:cs="Arial"/>
          <w:b/>
          <w:sz w:val="20"/>
          <w:szCs w:val="20"/>
        </w:rPr>
        <w:t xml:space="preserve">zapytania ofertowego </w:t>
      </w:r>
      <w:r w:rsidR="006520D9" w:rsidRPr="00AE4E99">
        <w:rPr>
          <w:rFonts w:ascii="Arial" w:hAnsi="Arial" w:cs="Arial"/>
          <w:b/>
          <w:sz w:val="20"/>
          <w:szCs w:val="20"/>
        </w:rPr>
        <w:br/>
      </w:r>
      <w:r w:rsidRPr="00875348">
        <w:rPr>
          <w:rFonts w:ascii="Arial" w:hAnsi="Arial" w:cs="Arial"/>
          <w:b/>
          <w:sz w:val="20"/>
          <w:szCs w:val="20"/>
        </w:rPr>
        <w:t>nr ZP.271.</w:t>
      </w:r>
      <w:r w:rsidR="00AE4E99" w:rsidRPr="00875348">
        <w:rPr>
          <w:rFonts w:ascii="Arial" w:hAnsi="Arial" w:cs="Arial"/>
          <w:b/>
          <w:sz w:val="20"/>
          <w:szCs w:val="20"/>
        </w:rPr>
        <w:t>2</w:t>
      </w:r>
      <w:r w:rsidR="00875348" w:rsidRPr="00875348">
        <w:rPr>
          <w:rFonts w:ascii="Arial" w:hAnsi="Arial" w:cs="Arial"/>
          <w:b/>
          <w:sz w:val="20"/>
          <w:szCs w:val="20"/>
        </w:rPr>
        <w:t>9</w:t>
      </w:r>
      <w:r w:rsidR="003E194B" w:rsidRPr="00875348">
        <w:rPr>
          <w:rFonts w:ascii="Arial" w:hAnsi="Arial" w:cs="Arial"/>
          <w:b/>
          <w:sz w:val="20"/>
          <w:szCs w:val="20"/>
        </w:rPr>
        <w:t>.</w:t>
      </w:r>
      <w:r w:rsidR="00AE4E99" w:rsidRPr="00875348">
        <w:rPr>
          <w:rFonts w:ascii="Arial" w:hAnsi="Arial" w:cs="Arial"/>
          <w:b/>
          <w:sz w:val="20"/>
          <w:szCs w:val="20"/>
        </w:rPr>
        <w:t>2</w:t>
      </w:r>
      <w:r w:rsidR="00875348" w:rsidRPr="00875348">
        <w:rPr>
          <w:rFonts w:ascii="Arial" w:hAnsi="Arial" w:cs="Arial"/>
          <w:b/>
          <w:sz w:val="20"/>
          <w:szCs w:val="20"/>
        </w:rPr>
        <w:t>3</w:t>
      </w:r>
      <w:r w:rsidRPr="00875348">
        <w:rPr>
          <w:rFonts w:ascii="Arial" w:hAnsi="Arial" w:cs="Arial"/>
          <w:b/>
          <w:sz w:val="20"/>
          <w:szCs w:val="20"/>
        </w:rPr>
        <w:t>.ZPOF</w:t>
      </w:r>
    </w:p>
    <w:p w:rsidR="00BF528A" w:rsidRPr="00D55A1A" w:rsidRDefault="004C4B4A" w:rsidP="004C4B4A">
      <w:pPr>
        <w:tabs>
          <w:tab w:val="left" w:pos="834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6B1974" w:rsidRPr="00D55A1A" w:rsidRDefault="006B1974" w:rsidP="00CB6F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5A1A">
        <w:rPr>
          <w:rFonts w:ascii="Arial" w:hAnsi="Arial" w:cs="Arial"/>
          <w:b/>
          <w:bCs/>
          <w:sz w:val="32"/>
          <w:szCs w:val="32"/>
        </w:rPr>
        <w:t>FORMULARZ OFERTOWY WYKONAWCY</w:t>
      </w:r>
    </w:p>
    <w:p w:rsidR="006B1974" w:rsidRPr="00D55A1A" w:rsidRDefault="006B1974" w:rsidP="006B1974">
      <w:pPr>
        <w:autoSpaceDE w:val="0"/>
        <w:ind w:right="23"/>
        <w:jc w:val="center"/>
        <w:rPr>
          <w:rFonts w:ascii="Arial" w:hAnsi="Arial" w:cs="Arial"/>
          <w:bCs/>
        </w:rPr>
      </w:pPr>
      <w:r w:rsidRPr="00D55A1A">
        <w:rPr>
          <w:rFonts w:ascii="Arial" w:hAnsi="Arial" w:cs="Arial"/>
          <w:bCs/>
        </w:rPr>
        <w:t>na wykonanie zamówienia publicznego pod nazwą :</w:t>
      </w:r>
    </w:p>
    <w:p w:rsidR="004177B2" w:rsidRPr="00D55A1A" w:rsidRDefault="00B81805" w:rsidP="004177B2">
      <w:pPr>
        <w:autoSpaceDE w:val="0"/>
        <w:ind w:left="480"/>
        <w:jc w:val="center"/>
        <w:rPr>
          <w:rFonts w:ascii="Arial" w:hAnsi="Arial" w:cs="Arial"/>
          <w:b/>
          <w:i/>
          <w:sz w:val="22"/>
          <w:szCs w:val="22"/>
        </w:rPr>
      </w:pPr>
      <w:r w:rsidRPr="00D55A1A">
        <w:rPr>
          <w:rFonts w:ascii="Arial" w:hAnsi="Arial" w:cs="Arial"/>
          <w:b/>
          <w:i/>
          <w:sz w:val="22"/>
          <w:szCs w:val="22"/>
        </w:rPr>
        <w:t>„Prowadzenie audytu wewnętrznego w Urzędzie Miejskim w Resku”</w:t>
      </w:r>
    </w:p>
    <w:p w:rsidR="00B81805" w:rsidRPr="00D55A1A" w:rsidRDefault="00B81805" w:rsidP="004177B2">
      <w:pPr>
        <w:autoSpaceDE w:val="0"/>
        <w:ind w:left="480"/>
        <w:jc w:val="center"/>
        <w:rPr>
          <w:rFonts w:ascii="Arial" w:hAnsi="Arial" w:cs="Arial"/>
          <w:b/>
          <w:iCs/>
          <w:sz w:val="20"/>
        </w:rPr>
      </w:pPr>
    </w:p>
    <w:p w:rsidR="006B1974" w:rsidRPr="00D55A1A" w:rsidRDefault="006B1974" w:rsidP="006B1974">
      <w:pPr>
        <w:autoSpaceDE w:val="0"/>
        <w:ind w:right="23"/>
        <w:rPr>
          <w:rFonts w:ascii="Arial" w:hAnsi="Arial" w:cs="Arial"/>
          <w:b/>
          <w:bCs/>
          <w:sz w:val="20"/>
        </w:rPr>
      </w:pPr>
      <w:r w:rsidRPr="00D55A1A">
        <w:rPr>
          <w:rFonts w:ascii="Arial" w:hAnsi="Arial" w:cs="Arial"/>
          <w:b/>
          <w:bCs/>
          <w:sz w:val="20"/>
        </w:rPr>
        <w:t>1. Dane dotyczące Wykonawcy:</w:t>
      </w:r>
    </w:p>
    <w:p w:rsidR="006B1974" w:rsidRPr="00D55A1A" w:rsidRDefault="006B1974" w:rsidP="009A140F">
      <w:pPr>
        <w:autoSpaceDE w:val="0"/>
        <w:ind w:right="23"/>
        <w:rPr>
          <w:rFonts w:ascii="Arial" w:hAnsi="Arial" w:cs="Arial"/>
          <w:b/>
          <w:bCs/>
          <w:sz w:val="20"/>
        </w:rPr>
      </w:pPr>
    </w:p>
    <w:p w:rsidR="00E27A60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Nazwa</w:t>
      </w:r>
      <w:r w:rsidR="00980D47">
        <w:rPr>
          <w:rFonts w:ascii="Arial" w:hAnsi="Arial" w:cs="Arial"/>
          <w:sz w:val="20"/>
        </w:rPr>
        <w:t xml:space="preserve"> / imię i nazwisko……</w:t>
      </w:r>
      <w:r w:rsidRPr="00D55A1A">
        <w:rPr>
          <w:rFonts w:ascii="Arial" w:hAnsi="Arial" w:cs="Arial"/>
          <w:sz w:val="20"/>
        </w:rPr>
        <w:t>………………………………………………………………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Siedziba</w:t>
      </w:r>
      <w:r w:rsidR="00980D47">
        <w:rPr>
          <w:rFonts w:ascii="Arial" w:hAnsi="Arial" w:cs="Arial"/>
          <w:sz w:val="20"/>
        </w:rPr>
        <w:t xml:space="preserve"> / adres</w:t>
      </w:r>
      <w:r w:rsidRPr="00D55A1A">
        <w:rPr>
          <w:rFonts w:ascii="Arial" w:hAnsi="Arial" w:cs="Arial"/>
          <w:sz w:val="20"/>
        </w:rPr>
        <w:t>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Nr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telefonu</w:t>
      </w:r>
      <w:proofErr w:type="spellEnd"/>
      <w:r w:rsidRPr="00D55A1A">
        <w:rPr>
          <w:rFonts w:ascii="Arial" w:hAnsi="Arial" w:cs="Arial"/>
          <w:sz w:val="20"/>
          <w:lang w:val="de-DE"/>
        </w:rPr>
        <w:t>/</w:t>
      </w:r>
      <w:proofErr w:type="spellStart"/>
      <w:r w:rsidRPr="00D55A1A">
        <w:rPr>
          <w:rFonts w:ascii="Arial" w:hAnsi="Arial" w:cs="Arial"/>
          <w:sz w:val="20"/>
          <w:lang w:val="de-DE"/>
        </w:rPr>
        <w:t>faks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adres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e-mail</w:t>
      </w:r>
      <w:proofErr w:type="spellEnd"/>
      <w:r w:rsidRPr="00D55A1A">
        <w:rPr>
          <w:rFonts w:ascii="Arial" w:hAnsi="Arial" w:cs="Arial"/>
          <w:sz w:val="20"/>
          <w:lang w:val="de-DE"/>
        </w:rPr>
        <w:t>: ………………………………………………………………………………..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en-US"/>
        </w:rPr>
      </w:pPr>
      <w:r w:rsidRPr="00D55A1A">
        <w:rPr>
          <w:rFonts w:ascii="Arial" w:hAnsi="Arial" w:cs="Arial"/>
          <w:sz w:val="20"/>
          <w:lang w:val="en-US"/>
        </w:rPr>
        <w:t>nr NIP………………………………….……………………………………………………..</w:t>
      </w:r>
    </w:p>
    <w:p w:rsidR="006B1974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nr REGON ……………………………….………………………………………………….</w:t>
      </w:r>
    </w:p>
    <w:p w:rsidR="00980D47" w:rsidRPr="00D55A1A" w:rsidRDefault="00980D47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PESEL ……………………………………………………………………………………</w:t>
      </w:r>
    </w:p>
    <w:p w:rsidR="006B1974" w:rsidRPr="00D55A1A" w:rsidRDefault="006B1974" w:rsidP="00A56D2C">
      <w:pPr>
        <w:pStyle w:val="Nagwek1"/>
        <w:numPr>
          <w:ilvl w:val="0"/>
          <w:numId w:val="3"/>
        </w:numPr>
        <w:ind w:left="284" w:hanging="284"/>
        <w:rPr>
          <w:sz w:val="20"/>
          <w:szCs w:val="24"/>
        </w:rPr>
      </w:pPr>
      <w:r w:rsidRPr="00D55A1A">
        <w:rPr>
          <w:sz w:val="20"/>
          <w:szCs w:val="24"/>
        </w:rPr>
        <w:t>Dane dotyczące Zamawiającego :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 xml:space="preserve">Gmina Resko reprezentowana przez 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>p. Arkadiusza Czerwińskiego – Burmistrza Reska</w:t>
      </w:r>
    </w:p>
    <w:p w:rsidR="006B1974" w:rsidRPr="00D55A1A" w:rsidRDefault="00767223" w:rsidP="006B1974">
      <w:pPr>
        <w:jc w:val="center"/>
        <w:rPr>
          <w:rFonts w:ascii="Arial" w:hAnsi="Arial" w:cs="Arial"/>
          <w:sz w:val="20"/>
          <w:szCs w:val="28"/>
        </w:rPr>
      </w:pPr>
      <w:r w:rsidRPr="00D55A1A">
        <w:rPr>
          <w:rFonts w:ascii="Arial" w:hAnsi="Arial" w:cs="Arial"/>
          <w:sz w:val="20"/>
          <w:szCs w:val="28"/>
        </w:rPr>
        <w:t>ul. Rynek 1, 72 – 315 Resko</w:t>
      </w:r>
    </w:p>
    <w:p w:rsidR="006B1974" w:rsidRPr="00D55A1A" w:rsidRDefault="006B1974" w:rsidP="00A56D2C">
      <w:pPr>
        <w:widowControl/>
        <w:numPr>
          <w:ilvl w:val="0"/>
          <w:numId w:val="4"/>
        </w:numPr>
        <w:autoSpaceDE w:val="0"/>
        <w:autoSpaceDN/>
        <w:ind w:left="284"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b/>
          <w:bCs/>
          <w:sz w:val="20"/>
        </w:rPr>
        <w:t>Zobowiązania Wykonawcy:</w:t>
      </w:r>
      <w:r w:rsidRPr="00D55A1A">
        <w:rPr>
          <w:rFonts w:ascii="Arial" w:hAnsi="Arial" w:cs="Arial"/>
          <w:b/>
          <w:bCs/>
          <w:sz w:val="20"/>
        </w:rPr>
        <w:br/>
      </w:r>
      <w:r w:rsidRPr="00D55A1A">
        <w:rPr>
          <w:rFonts w:ascii="Arial" w:hAnsi="Arial" w:cs="Arial"/>
          <w:b/>
          <w:sz w:val="20"/>
        </w:rPr>
        <w:t>Zobowiązuję się wykonać przedmiot zamówienia za cenę ryczałtową :</w:t>
      </w:r>
    </w:p>
    <w:p w:rsidR="006B1974" w:rsidRPr="00D55A1A" w:rsidRDefault="006B1974" w:rsidP="006B1974">
      <w:pPr>
        <w:autoSpaceDE w:val="0"/>
        <w:ind w:left="180" w:right="23"/>
        <w:rPr>
          <w:rFonts w:ascii="Arial" w:hAnsi="Arial" w:cs="Arial"/>
          <w:b/>
          <w:sz w:val="22"/>
        </w:rPr>
      </w:pPr>
    </w:p>
    <w:p w:rsidR="006B1974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rFonts w:ascii="Arial" w:hAnsi="Arial" w:cs="Arial"/>
          <w:b/>
          <w:sz w:val="22"/>
          <w:szCs w:val="28"/>
        </w:rPr>
      </w:pPr>
      <w:r w:rsidRPr="00D55A1A">
        <w:rPr>
          <w:rFonts w:ascii="Arial" w:hAnsi="Arial" w:cs="Arial"/>
          <w:b/>
          <w:szCs w:val="28"/>
        </w:rPr>
        <w:br/>
      </w:r>
      <w:r w:rsidRPr="00D55A1A">
        <w:rPr>
          <w:rFonts w:ascii="Arial" w:hAnsi="Arial" w:cs="Arial"/>
          <w:b/>
          <w:sz w:val="22"/>
          <w:szCs w:val="28"/>
        </w:rPr>
        <w:t>Cena wykonania zamówienia brutto : …………………………. zł</w:t>
      </w:r>
    </w:p>
    <w:p w:rsidR="00BF528A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sz w:val="20"/>
        </w:rPr>
        <w:br/>
        <w:t>(słownie: ………………………………………………………..............…………………)</w:t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b/>
          <w:sz w:val="20"/>
        </w:rPr>
        <w:br/>
        <w:t>Kwota netto = …………………………. zł, Wartość podatku = …………………….. zł</w:t>
      </w:r>
    </w:p>
    <w:p w:rsidR="00BF528A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</w:p>
    <w:p w:rsidR="001F70D7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18"/>
        </w:rPr>
      </w:pPr>
      <w:r w:rsidRPr="00D55A1A">
        <w:rPr>
          <w:rFonts w:ascii="Arial" w:hAnsi="Arial" w:cs="Arial"/>
          <w:b/>
          <w:sz w:val="20"/>
        </w:rPr>
        <w:t>Stawka podatku ….. %</w:t>
      </w:r>
      <w:r w:rsidRPr="00D55A1A">
        <w:rPr>
          <w:rFonts w:ascii="Arial" w:hAnsi="Arial" w:cs="Arial"/>
          <w:b/>
          <w:sz w:val="20"/>
        </w:rPr>
        <w:br/>
      </w:r>
    </w:p>
    <w:p w:rsidR="00E27A60" w:rsidRPr="00D55A1A" w:rsidRDefault="00E27A60" w:rsidP="00767223">
      <w:pPr>
        <w:pStyle w:val="Tekstpodstawowy"/>
        <w:rPr>
          <w:rFonts w:ascii="Arial" w:hAnsi="Arial" w:cs="Arial"/>
          <w:i w:val="0"/>
          <w:sz w:val="22"/>
        </w:rPr>
      </w:pPr>
    </w:p>
    <w:p w:rsidR="001F70D7" w:rsidRPr="00D55A1A" w:rsidRDefault="001F70D7" w:rsidP="00A56D2C">
      <w:pPr>
        <w:pStyle w:val="Tekstpodstawowy"/>
        <w:numPr>
          <w:ilvl w:val="0"/>
          <w:numId w:val="4"/>
        </w:numPr>
        <w:tabs>
          <w:tab w:val="clear" w:pos="720"/>
        </w:tabs>
        <w:ind w:left="284"/>
        <w:rPr>
          <w:rFonts w:ascii="Arial" w:hAnsi="Arial" w:cs="Arial"/>
          <w:i w:val="0"/>
        </w:rPr>
      </w:pPr>
      <w:r w:rsidRPr="00D55A1A">
        <w:rPr>
          <w:rFonts w:ascii="Arial" w:hAnsi="Arial" w:cs="Arial"/>
          <w:b/>
          <w:i w:val="0"/>
          <w:sz w:val="20"/>
        </w:rPr>
        <w:t xml:space="preserve">Oświadczenia Wykonawcy: </w:t>
      </w:r>
    </w:p>
    <w:p w:rsidR="00C03EDE" w:rsidRPr="00E1504B" w:rsidRDefault="00355A7B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 xml:space="preserve">Uważam się za </w:t>
      </w:r>
      <w:r w:rsidR="003E194B" w:rsidRPr="00E1504B">
        <w:rPr>
          <w:rFonts w:ascii="Arial" w:hAnsi="Arial" w:cs="Arial"/>
          <w:sz w:val="18"/>
        </w:rPr>
        <w:t>związanego ofertą przez okres 30</w:t>
      </w:r>
      <w:r w:rsidRPr="00E1504B">
        <w:rPr>
          <w:rFonts w:ascii="Arial" w:hAnsi="Arial" w:cs="Arial"/>
          <w:sz w:val="18"/>
        </w:rPr>
        <w:t xml:space="preserve"> dni od dnia składania ofert.</w:t>
      </w:r>
    </w:p>
    <w:p w:rsidR="00C03EDE" w:rsidRPr="00E1504B" w:rsidRDefault="001F70D7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Dysponuję wiedzą, doświadczeniem, potencjałem technicznym, ekonomicznym</w:t>
      </w:r>
      <w:r w:rsidR="00E1504B">
        <w:rPr>
          <w:rFonts w:ascii="Arial" w:hAnsi="Arial" w:cs="Arial"/>
          <w:sz w:val="18"/>
        </w:rPr>
        <w:t>i finansowym niezbędnym do </w:t>
      </w:r>
      <w:r w:rsidRPr="00E1504B">
        <w:rPr>
          <w:rFonts w:ascii="Arial" w:hAnsi="Arial" w:cs="Arial"/>
          <w:sz w:val="18"/>
        </w:rPr>
        <w:t>prawidłowego zrealizowania przedmiotu zamówienia.</w:t>
      </w:r>
    </w:p>
    <w:p w:rsidR="00B81805" w:rsidRPr="00E1504B" w:rsidRDefault="00E27A60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Dysponuję lub będę dysponował osob</w:t>
      </w:r>
      <w:r w:rsidR="009F0340" w:rsidRPr="00E1504B">
        <w:rPr>
          <w:rFonts w:ascii="Arial" w:hAnsi="Arial" w:cs="Arial"/>
          <w:sz w:val="18"/>
        </w:rPr>
        <w:t>ami zdolnymi do prawidłowego wykonania przedmiotu zamówienia</w:t>
      </w:r>
    </w:p>
    <w:p w:rsidR="00B81805" w:rsidRPr="00E1504B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 xml:space="preserve">Mam obywatelstwo państwa członkowskiego Unii Europejskiej lub innego </w:t>
      </w:r>
      <w:r w:rsidR="00E1504B">
        <w:rPr>
          <w:rFonts w:ascii="Arial" w:hAnsi="Arial" w:cs="Arial"/>
          <w:sz w:val="18"/>
        </w:rPr>
        <w:t>państwa, którego obywatelom, na </w:t>
      </w:r>
      <w:r w:rsidRPr="00E1504B">
        <w:rPr>
          <w:rFonts w:ascii="Arial" w:hAnsi="Arial" w:cs="Arial"/>
          <w:sz w:val="18"/>
        </w:rPr>
        <w:t>podstawie umów międzynarodowych lub przepisów prawa wspólnotowego, przysługuje prawo podjęcia zatrudnienia na terytorium Rzeczypospolitej Polskiej;</w:t>
      </w:r>
    </w:p>
    <w:p w:rsidR="00B81805" w:rsidRPr="00E1504B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Mam pełną zdolność do czynności prawnych oraz korzystam z pełni praw publicznych;</w:t>
      </w:r>
    </w:p>
    <w:p w:rsidR="00B81805" w:rsidRPr="00E1504B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Nie byłem karany za umyślne przestępstwo lub umyślne przestępstwo skarbowe;</w:t>
      </w:r>
    </w:p>
    <w:p w:rsidR="00C47D26" w:rsidRPr="00E1504B" w:rsidRDefault="00A56D2C" w:rsidP="00A56D2C">
      <w:pPr>
        <w:pStyle w:val="Akapitzlist"/>
        <w:numPr>
          <w:ilvl w:val="2"/>
          <w:numId w:val="4"/>
        </w:numPr>
        <w:tabs>
          <w:tab w:val="clear" w:pos="2160"/>
        </w:tabs>
        <w:ind w:left="567" w:hanging="283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504B" w:rsidRPr="00E1504B" w:rsidRDefault="00E1504B" w:rsidP="00E1504B">
      <w:pPr>
        <w:pStyle w:val="Akapitzlist"/>
        <w:numPr>
          <w:ilvl w:val="2"/>
          <w:numId w:val="4"/>
        </w:numPr>
        <w:tabs>
          <w:tab w:val="clear" w:pos="2160"/>
        </w:tabs>
        <w:ind w:left="567" w:hanging="283"/>
        <w:rPr>
          <w:rFonts w:ascii="Arial" w:hAnsi="Arial" w:cs="Arial"/>
          <w:sz w:val="18"/>
        </w:rPr>
      </w:pPr>
      <w:r w:rsidRPr="00E1504B">
        <w:rPr>
          <w:rFonts w:ascii="Arial" w:hAnsi="Arial" w:cs="Arial"/>
          <w:sz w:val="18"/>
        </w:rPr>
        <w:t>Oświadczam, że wyrażam zgodę na przetwarzanie moich danych osobowych przez administratora danych zgodnie z treścią pkt 6 zapytania ofertowego.</w:t>
      </w:r>
    </w:p>
    <w:p w:rsidR="009301C4" w:rsidRPr="00D55A1A" w:rsidRDefault="009301C4" w:rsidP="00EC7107">
      <w:pPr>
        <w:pStyle w:val="Standard"/>
        <w:jc w:val="right"/>
        <w:rPr>
          <w:rFonts w:ascii="Arial" w:hAnsi="Arial" w:cs="Arial"/>
        </w:rPr>
      </w:pPr>
    </w:p>
    <w:p w:rsidR="00EC7107" w:rsidRPr="00D55A1A" w:rsidRDefault="009A140F" w:rsidP="00EC7107">
      <w:pPr>
        <w:pStyle w:val="Standard"/>
        <w:jc w:val="right"/>
        <w:rPr>
          <w:rFonts w:ascii="Arial" w:hAnsi="Arial" w:cs="Arial"/>
        </w:rPr>
      </w:pPr>
      <w:r w:rsidRPr="00D55A1A">
        <w:rPr>
          <w:rFonts w:ascii="Arial" w:hAnsi="Arial" w:cs="Arial"/>
        </w:rPr>
        <w:br/>
      </w:r>
      <w:r w:rsidR="00EC7107" w:rsidRPr="00D55A1A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E27A60" w:rsidRDefault="00EC7107" w:rsidP="00DF406A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D55A1A">
        <w:rPr>
          <w:rFonts w:ascii="Arial" w:hAnsi="Arial" w:cs="Arial"/>
          <w:i/>
          <w:sz w:val="16"/>
          <w:szCs w:val="16"/>
        </w:rPr>
        <w:t xml:space="preserve">   </w:t>
      </w:r>
      <w:r w:rsidRPr="00D55A1A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DB492D" w:rsidRPr="00D55A1A" w:rsidRDefault="00DB492D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D55A1A" w:rsidRPr="00EA56FF" w:rsidRDefault="00D55A1A" w:rsidP="00CB2C19">
      <w:pPr>
        <w:jc w:val="right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2 </w:t>
      </w:r>
      <w:r w:rsidR="00CB2C19">
        <w:rPr>
          <w:rFonts w:ascii="Arial" w:hAnsi="Arial" w:cs="Arial"/>
          <w:b/>
          <w:sz w:val="22"/>
        </w:rPr>
        <w:br/>
        <w:t xml:space="preserve">do zapytania ofertowego </w:t>
      </w:r>
      <w:r w:rsidR="00CB2C19">
        <w:rPr>
          <w:rFonts w:ascii="Arial" w:hAnsi="Arial" w:cs="Arial"/>
          <w:b/>
          <w:sz w:val="22"/>
        </w:rPr>
        <w:br/>
      </w:r>
      <w:r w:rsidR="00CB2C19" w:rsidRPr="00875348">
        <w:rPr>
          <w:rFonts w:ascii="Arial" w:hAnsi="Arial" w:cs="Arial"/>
          <w:b/>
          <w:sz w:val="22"/>
        </w:rPr>
        <w:t xml:space="preserve">nr </w:t>
      </w:r>
      <w:r w:rsidR="00AE4E99" w:rsidRPr="00875348">
        <w:rPr>
          <w:rFonts w:ascii="Arial" w:hAnsi="Arial" w:cs="Arial"/>
          <w:b/>
          <w:sz w:val="22"/>
        </w:rPr>
        <w:t>ZP.271.2</w:t>
      </w:r>
      <w:r w:rsidR="00875348" w:rsidRPr="00875348">
        <w:rPr>
          <w:rFonts w:ascii="Arial" w:hAnsi="Arial" w:cs="Arial"/>
          <w:b/>
          <w:sz w:val="22"/>
        </w:rPr>
        <w:t>9</w:t>
      </w:r>
      <w:r w:rsidR="00CB2C19" w:rsidRPr="00875348">
        <w:rPr>
          <w:rFonts w:ascii="Arial" w:hAnsi="Arial" w:cs="Arial"/>
          <w:b/>
          <w:sz w:val="22"/>
        </w:rPr>
        <w:t>.</w:t>
      </w:r>
      <w:r w:rsidR="00DB492D" w:rsidRPr="00875348">
        <w:rPr>
          <w:rFonts w:ascii="Arial" w:hAnsi="Arial" w:cs="Arial"/>
          <w:b/>
          <w:sz w:val="22"/>
        </w:rPr>
        <w:t>2</w:t>
      </w:r>
      <w:r w:rsidR="00875348" w:rsidRPr="00875348">
        <w:rPr>
          <w:rFonts w:ascii="Arial" w:hAnsi="Arial" w:cs="Arial"/>
          <w:b/>
          <w:sz w:val="22"/>
        </w:rPr>
        <w:t>3</w:t>
      </w:r>
      <w:r w:rsidR="00CB2C19" w:rsidRPr="00875348">
        <w:rPr>
          <w:rFonts w:ascii="Arial" w:hAnsi="Arial" w:cs="Arial"/>
          <w:b/>
          <w:sz w:val="22"/>
        </w:rPr>
        <w:t>.ZPOF</w:t>
      </w:r>
    </w:p>
    <w:p w:rsidR="00CB2C19" w:rsidRDefault="00CB2C19" w:rsidP="00D55A1A">
      <w:pPr>
        <w:ind w:left="6237"/>
        <w:rPr>
          <w:rFonts w:ascii="Arial" w:hAnsi="Arial" w:cs="Arial"/>
          <w:b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…………………………………………..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B2C19">
        <w:rPr>
          <w:rFonts w:ascii="Arial" w:hAnsi="Arial" w:cs="Arial"/>
          <w:i/>
          <w:sz w:val="20"/>
        </w:rPr>
        <w:t>CEiDG</w:t>
      </w:r>
      <w:proofErr w:type="spellEnd"/>
      <w:r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D55A1A" w:rsidRPr="00D55A1A" w:rsidRDefault="00D55A1A" w:rsidP="00D55A1A">
      <w:pPr>
        <w:pStyle w:val="Nagwek2"/>
        <w:rPr>
          <w:rFonts w:ascii="Arial" w:hAnsi="Arial" w:cs="Arial"/>
          <w:sz w:val="21"/>
          <w:szCs w:val="22"/>
        </w:rPr>
      </w:pPr>
    </w:p>
    <w:p w:rsidR="00D55A1A" w:rsidRPr="00D55A1A" w:rsidRDefault="00D55A1A" w:rsidP="00D55A1A">
      <w:pPr>
        <w:pStyle w:val="Nagwek2"/>
        <w:jc w:val="center"/>
        <w:rPr>
          <w:rFonts w:ascii="Arial" w:hAnsi="Arial" w:cs="Arial"/>
          <w:color w:val="auto"/>
        </w:rPr>
      </w:pPr>
      <w:r w:rsidRPr="00D55A1A">
        <w:rPr>
          <w:rFonts w:ascii="Arial" w:hAnsi="Arial" w:cs="Arial"/>
          <w:color w:val="auto"/>
        </w:rPr>
        <w:t>Wykaz usług wykonanych w okresie ostatnich 3 lat</w:t>
      </w:r>
    </w:p>
    <w:p w:rsidR="00D55A1A" w:rsidRPr="00D55A1A" w:rsidRDefault="00D55A1A" w:rsidP="00D55A1A">
      <w:pPr>
        <w:spacing w:line="25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D55A1A" w:rsidRPr="00D55A1A" w:rsidRDefault="00D55A1A" w:rsidP="00D55A1A">
      <w:pPr>
        <w:ind w:right="50"/>
        <w:jc w:val="center"/>
        <w:rPr>
          <w:rFonts w:ascii="Arial" w:eastAsia="Tahoma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D55A1A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Pr="00D55A1A">
        <w:rPr>
          <w:rFonts w:ascii="Arial" w:hAnsi="Arial" w:cs="Arial"/>
          <w:b/>
          <w:i/>
          <w:sz w:val="22"/>
          <w:szCs w:val="22"/>
        </w:rPr>
        <w:t>Prowadzenie audytu wewnętrznego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spacing w:line="256" w:lineRule="auto"/>
        <w:ind w:right="50"/>
        <w:jc w:val="center"/>
        <w:rPr>
          <w:rFonts w:ascii="Arial" w:hAnsi="Arial" w:cs="Arial"/>
          <w:b/>
          <w:bCs/>
          <w:sz w:val="22"/>
          <w:szCs w:val="26"/>
        </w:rPr>
      </w:pP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D55A1A" w:rsidRPr="00D55A1A" w:rsidTr="00D55A1A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61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LP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Określenie </w:t>
            </w:r>
            <w:r>
              <w:rPr>
                <w:rFonts w:ascii="Arial" w:hAnsi="Arial" w:cs="Arial"/>
                <w:sz w:val="15"/>
              </w:rPr>
              <w:t xml:space="preserve">usługi </w:t>
            </w:r>
            <w:r w:rsidRPr="00D55A1A">
              <w:rPr>
                <w:rFonts w:ascii="Arial" w:hAnsi="Arial" w:cs="Arial"/>
                <w:sz w:val="15"/>
              </w:rPr>
              <w:t>z krótkim opisem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i podaniem podstawowych parametrów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>Wartość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>
              <w:rPr>
                <w:rFonts w:ascii="Arial" w:hAnsi="Arial" w:cs="Arial"/>
                <w:sz w:val="15"/>
              </w:rPr>
              <w:t xml:space="preserve">Usługi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122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Termin realizacji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left="4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Nazwa Zamawiającego</w:t>
            </w:r>
          </w:p>
        </w:tc>
      </w:tr>
      <w:tr w:rsidR="00D55A1A" w:rsidRPr="00D55A1A" w:rsidTr="00D55A1A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 w:right="39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55A1A" w:rsidRPr="00D55A1A" w:rsidRDefault="00D55A1A" w:rsidP="00D55A1A">
      <w:pPr>
        <w:ind w:left="-15"/>
        <w:rPr>
          <w:rFonts w:ascii="Arial" w:eastAsia="Tahoma" w:hAnsi="Arial" w:cs="Arial"/>
          <w:color w:val="000000"/>
          <w:sz w:val="19"/>
          <w:szCs w:val="22"/>
        </w:rPr>
      </w:pPr>
      <w:r w:rsidRPr="00D55A1A">
        <w:rPr>
          <w:rFonts w:ascii="Arial" w:hAnsi="Arial" w:cs="Arial"/>
        </w:rPr>
        <w:t xml:space="preserve">Do niniejszego wykazu załączam dowody potwierdzające, że </w:t>
      </w:r>
      <w:r>
        <w:rPr>
          <w:rFonts w:ascii="Arial" w:hAnsi="Arial" w:cs="Arial"/>
        </w:rPr>
        <w:t>usługi zostały wykonane należycie lub są realizowane należycie (referencje).</w:t>
      </w:r>
    </w:p>
    <w:p w:rsidR="00D55A1A" w:rsidRPr="00D55A1A" w:rsidRDefault="00D55A1A" w:rsidP="00D55A1A">
      <w:pPr>
        <w:spacing w:line="254" w:lineRule="auto"/>
        <w:ind w:left="341"/>
        <w:rPr>
          <w:rFonts w:ascii="Arial" w:hAnsi="Arial" w:cs="Arial"/>
        </w:rPr>
      </w:pPr>
      <w:r w:rsidRPr="00D55A1A">
        <w:rPr>
          <w:rFonts w:ascii="Arial" w:hAnsi="Arial" w:cs="Arial"/>
          <w:b/>
        </w:rPr>
        <w:t xml:space="preserve"> 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4771"/>
        <w:gridCol w:w="4727"/>
      </w:tblGrid>
      <w:tr w:rsidR="00D55A1A" w:rsidRPr="00D55A1A" w:rsidTr="00980D47">
        <w:trPr>
          <w:trHeight w:val="1407"/>
        </w:trPr>
        <w:tc>
          <w:tcPr>
            <w:tcW w:w="4771" w:type="dxa"/>
            <w:hideMark/>
          </w:tcPr>
          <w:p w:rsidR="00D55A1A" w:rsidRDefault="00D55A1A">
            <w:pPr>
              <w:spacing w:after="92" w:line="254" w:lineRule="auto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CB2C19" w:rsidRPr="00D55A1A" w:rsidRDefault="00CB2C19">
            <w:pPr>
              <w:spacing w:after="92" w:line="254" w:lineRule="auto"/>
              <w:rPr>
                <w:rFonts w:ascii="Arial" w:eastAsia="Tahoma" w:hAnsi="Arial" w:cs="Arial"/>
                <w:color w:val="000000"/>
                <w:sz w:val="19"/>
              </w:rPr>
            </w:pPr>
          </w:p>
          <w:p w:rsidR="00D55A1A" w:rsidRPr="00D55A1A" w:rsidRDefault="00D55A1A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D55A1A" w:rsidRPr="00D55A1A" w:rsidRDefault="00D55A1A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</w:tc>
        <w:tc>
          <w:tcPr>
            <w:tcW w:w="4727" w:type="dxa"/>
            <w:hideMark/>
          </w:tcPr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P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D55A1A" w:rsidRPr="00D55A1A" w:rsidRDefault="00D55A1A" w:rsidP="00D55A1A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pieczęć i podpis upoważnionych przedstawicieli </w:t>
            </w:r>
            <w:r>
              <w:rPr>
                <w:rFonts w:ascii="Arial" w:hAnsi="Arial" w:cs="Arial"/>
                <w:sz w:val="15"/>
              </w:rPr>
              <w:t>Wykonawcy</w:t>
            </w:r>
          </w:p>
        </w:tc>
      </w:tr>
    </w:tbl>
    <w:p w:rsidR="00D55A1A" w:rsidRPr="00D55A1A" w:rsidRDefault="00DB492D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DB492D" w:rsidRDefault="00DB492D" w:rsidP="00DB492D">
      <w:pPr>
        <w:jc w:val="right"/>
        <w:rPr>
          <w:rFonts w:ascii="Arial" w:hAnsi="Arial" w:cs="Arial"/>
          <w:b/>
          <w:sz w:val="22"/>
        </w:rPr>
      </w:pPr>
    </w:p>
    <w:p w:rsidR="00DB492D" w:rsidRDefault="00DB492D" w:rsidP="00DB492D">
      <w:pPr>
        <w:jc w:val="right"/>
        <w:rPr>
          <w:rFonts w:ascii="Arial" w:hAnsi="Arial" w:cs="Arial"/>
          <w:b/>
          <w:sz w:val="22"/>
        </w:rPr>
      </w:pPr>
    </w:p>
    <w:p w:rsidR="00CB2C19" w:rsidRPr="00EA56FF" w:rsidRDefault="00CB2C19" w:rsidP="00DB492D">
      <w:pPr>
        <w:jc w:val="right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t xml:space="preserve">Załącznik nr 3 </w:t>
      </w:r>
      <w:r>
        <w:rPr>
          <w:rFonts w:ascii="Arial" w:hAnsi="Arial" w:cs="Arial"/>
          <w:b/>
          <w:sz w:val="22"/>
        </w:rPr>
        <w:br/>
        <w:t xml:space="preserve">do zapytania ofertowego </w:t>
      </w:r>
      <w:r>
        <w:rPr>
          <w:rFonts w:ascii="Arial" w:hAnsi="Arial" w:cs="Arial"/>
          <w:b/>
          <w:sz w:val="22"/>
        </w:rPr>
        <w:br/>
      </w:r>
      <w:r w:rsidRPr="00875348">
        <w:rPr>
          <w:rFonts w:ascii="Arial" w:hAnsi="Arial" w:cs="Arial"/>
          <w:b/>
          <w:sz w:val="22"/>
        </w:rPr>
        <w:t xml:space="preserve">nr </w:t>
      </w:r>
      <w:r w:rsidR="00DB492D" w:rsidRPr="00875348">
        <w:rPr>
          <w:rFonts w:ascii="Arial" w:hAnsi="Arial" w:cs="Arial"/>
          <w:b/>
          <w:sz w:val="22"/>
        </w:rPr>
        <w:t>ZP.271.2</w:t>
      </w:r>
      <w:r w:rsidR="00875348" w:rsidRPr="00875348">
        <w:rPr>
          <w:rFonts w:ascii="Arial" w:hAnsi="Arial" w:cs="Arial"/>
          <w:b/>
          <w:sz w:val="22"/>
        </w:rPr>
        <w:t>9</w:t>
      </w:r>
      <w:r w:rsidR="00DB492D" w:rsidRPr="00875348">
        <w:rPr>
          <w:rFonts w:ascii="Arial" w:hAnsi="Arial" w:cs="Arial"/>
          <w:b/>
          <w:sz w:val="22"/>
        </w:rPr>
        <w:t>.2</w:t>
      </w:r>
      <w:r w:rsidR="00875348" w:rsidRPr="00875348">
        <w:rPr>
          <w:rFonts w:ascii="Arial" w:hAnsi="Arial" w:cs="Arial"/>
          <w:b/>
          <w:sz w:val="22"/>
        </w:rPr>
        <w:t>3</w:t>
      </w:r>
      <w:r w:rsidR="00DB492D" w:rsidRPr="00875348">
        <w:rPr>
          <w:rFonts w:ascii="Arial" w:hAnsi="Arial" w:cs="Arial"/>
          <w:b/>
          <w:sz w:val="22"/>
        </w:rPr>
        <w:t>.ZPOF</w:t>
      </w:r>
    </w:p>
    <w:p w:rsidR="00DB492D" w:rsidRPr="00084795" w:rsidRDefault="00DB492D" w:rsidP="00DB492D">
      <w:pPr>
        <w:jc w:val="right"/>
        <w:rPr>
          <w:rFonts w:ascii="Arial" w:hAnsi="Arial" w:cs="Arial"/>
          <w:b/>
          <w:strike/>
          <w:color w:val="92D050"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AE4E99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F37525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 xml:space="preserve"> </w:t>
      </w:r>
      <w:r w:rsidR="00D55A1A"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="00D55A1A" w:rsidRPr="00CB2C19">
        <w:rPr>
          <w:rFonts w:ascii="Arial" w:hAnsi="Arial" w:cs="Arial"/>
          <w:i/>
          <w:sz w:val="20"/>
        </w:rPr>
        <w:t>CEiDG</w:t>
      </w:r>
      <w:proofErr w:type="spellEnd"/>
      <w:r w:rsidR="00D55A1A"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D55A1A" w:rsidRPr="00D55A1A" w:rsidRDefault="00D55A1A" w:rsidP="00D55A1A">
      <w:pPr>
        <w:pStyle w:val="Nagwek1"/>
        <w:tabs>
          <w:tab w:val="clear" w:pos="360"/>
          <w:tab w:val="left" w:pos="708"/>
        </w:tabs>
        <w:ind w:right="-1"/>
        <w:jc w:val="center"/>
        <w:rPr>
          <w:sz w:val="28"/>
          <w:szCs w:val="24"/>
        </w:rPr>
      </w:pPr>
    </w:p>
    <w:p w:rsidR="00D55A1A" w:rsidRDefault="00D55A1A" w:rsidP="00D55A1A">
      <w:pPr>
        <w:ind w:right="50"/>
        <w:jc w:val="center"/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</w:pPr>
      <w:r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  <w:t>PERSONEL WYKONAWCY</w:t>
      </w:r>
    </w:p>
    <w:p w:rsidR="00D55A1A" w:rsidRPr="00D55A1A" w:rsidRDefault="00D55A1A" w:rsidP="00D55A1A">
      <w:pPr>
        <w:ind w:right="50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D55A1A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Pr="00D55A1A">
        <w:rPr>
          <w:rFonts w:ascii="Arial" w:hAnsi="Arial" w:cs="Arial"/>
          <w:b/>
          <w:i/>
          <w:sz w:val="22"/>
          <w:szCs w:val="22"/>
        </w:rPr>
        <w:t>Prowadzenie audytu wewnętrznego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ind w:right="-1"/>
        <w:rPr>
          <w:rFonts w:ascii="Arial" w:hAnsi="Arial" w:cs="Arial"/>
          <w:sz w:val="19"/>
          <w:szCs w:val="22"/>
        </w:rPr>
      </w:pPr>
    </w:p>
    <w:p w:rsidR="00D55A1A" w:rsidRPr="00D55A1A" w:rsidRDefault="00D55A1A" w:rsidP="00D55A1A">
      <w:pPr>
        <w:ind w:right="-1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>Dane osób, które będą uczestniczyć w realizacji zadania :</w:t>
      </w:r>
    </w:p>
    <w:p w:rsidR="00D55A1A" w:rsidRPr="00D55A1A" w:rsidRDefault="00D55A1A" w:rsidP="00D55A1A">
      <w:pPr>
        <w:ind w:right="-1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13"/>
        <w:gridCol w:w="1844"/>
        <w:gridCol w:w="1985"/>
        <w:gridCol w:w="2690"/>
      </w:tblGrid>
      <w:tr w:rsidR="00D55A1A" w:rsidRPr="00D55A1A" w:rsidTr="00D55A1A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1A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>
            <w:pPr>
              <w:spacing w:after="5" w:line="244" w:lineRule="auto"/>
              <w:ind w:left="69" w:right="-1" w:firstLine="67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Przewidywana rola w 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wykształcenie, kwalifikacje</w:t>
            </w:r>
          </w:p>
          <w:p w:rsidR="00D55A1A" w:rsidRPr="00D55A1A" w:rsidRDefault="00D55A1A">
            <w:pPr>
              <w:spacing w:after="5" w:line="244" w:lineRule="auto"/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D55A1A">
              <w:rPr>
                <w:rFonts w:ascii="Arial" w:hAnsi="Arial" w:cs="Arial"/>
                <w:b/>
                <w:sz w:val="18"/>
                <w:szCs w:val="18"/>
              </w:rPr>
              <w:t xml:space="preserve">Informacje nt. wiedzy i doświadczenia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 zakresie zgodnym z wymaganiami Zamawiającego określonymi w zapytaniu ofertowym</w:t>
            </w:r>
          </w:p>
        </w:tc>
      </w:tr>
      <w:tr w:rsidR="00D55A1A" w:rsidRPr="00D55A1A" w:rsidTr="00D55A1A">
        <w:trPr>
          <w:trHeight w:hRule="exact" w:val="1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  <w:tr w:rsidR="00D55A1A" w:rsidRPr="00D55A1A" w:rsidTr="00D55A1A">
        <w:trPr>
          <w:trHeight w:hRule="exact" w:val="9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  <w:tr w:rsidR="00D55A1A" w:rsidRPr="00D55A1A" w:rsidTr="00D55A1A">
        <w:trPr>
          <w:trHeight w:hRule="exact" w:val="9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</w:tbl>
    <w:p w:rsidR="00D55A1A" w:rsidRPr="00D55A1A" w:rsidRDefault="00D55A1A" w:rsidP="00D55A1A">
      <w:pPr>
        <w:ind w:right="-1"/>
        <w:rPr>
          <w:rFonts w:ascii="Arial" w:eastAsia="Tahoma" w:hAnsi="Arial" w:cs="Arial"/>
          <w:color w:val="000000"/>
          <w:sz w:val="19"/>
          <w:szCs w:val="22"/>
          <w:lang w:eastAsia="ar-SA"/>
        </w:rPr>
      </w:pPr>
    </w:p>
    <w:p w:rsidR="00D55A1A" w:rsidRPr="00DB492D" w:rsidRDefault="00D55A1A" w:rsidP="00D55A1A">
      <w:pPr>
        <w:ind w:right="-1"/>
        <w:rPr>
          <w:rFonts w:ascii="Arial" w:hAnsi="Arial" w:cs="Arial"/>
          <w:b/>
          <w:sz w:val="22"/>
        </w:rPr>
      </w:pPr>
      <w:r w:rsidRPr="00DB492D">
        <w:rPr>
          <w:rFonts w:ascii="Arial" w:hAnsi="Arial" w:cs="Arial"/>
          <w:b/>
          <w:sz w:val="22"/>
        </w:rPr>
        <w:t>Oświadczam, że osoby, które będą uczestniczyć w wykonywaniu zamówienia, wskazane powyżej, spełniają wymagania określone w art. 286 ust. 1 pkt 1-3 ustawy z dnia 27 sierpnia 2009 r. o finansach publicznych (</w:t>
      </w:r>
      <w:proofErr w:type="spellStart"/>
      <w:r w:rsidR="00002075" w:rsidRPr="00DB492D">
        <w:rPr>
          <w:rFonts w:ascii="Arial" w:hAnsi="Arial" w:cs="Arial"/>
          <w:b/>
          <w:sz w:val="22"/>
        </w:rPr>
        <w:t>t.j</w:t>
      </w:r>
      <w:proofErr w:type="spellEnd"/>
      <w:r w:rsidR="00002075" w:rsidRPr="00DB492D">
        <w:rPr>
          <w:rFonts w:ascii="Arial" w:hAnsi="Arial" w:cs="Arial"/>
          <w:b/>
          <w:sz w:val="22"/>
        </w:rPr>
        <w:t>. Dz. U. z 20</w:t>
      </w:r>
      <w:r w:rsidR="00EA56FF">
        <w:rPr>
          <w:rFonts w:ascii="Arial" w:hAnsi="Arial" w:cs="Arial"/>
          <w:b/>
          <w:sz w:val="22"/>
        </w:rPr>
        <w:t xml:space="preserve">23 </w:t>
      </w:r>
      <w:r w:rsidR="00002075" w:rsidRPr="00DB492D">
        <w:rPr>
          <w:rFonts w:ascii="Arial" w:hAnsi="Arial" w:cs="Arial"/>
          <w:b/>
          <w:sz w:val="22"/>
        </w:rPr>
        <w:t>r.</w:t>
      </w:r>
      <w:r w:rsidR="00EA56FF">
        <w:rPr>
          <w:rFonts w:ascii="Arial" w:hAnsi="Arial" w:cs="Arial"/>
          <w:b/>
          <w:sz w:val="22"/>
        </w:rPr>
        <w:t>,</w:t>
      </w:r>
      <w:r w:rsidR="00002075" w:rsidRPr="00DB492D">
        <w:rPr>
          <w:rFonts w:ascii="Arial" w:hAnsi="Arial" w:cs="Arial"/>
          <w:b/>
          <w:sz w:val="22"/>
        </w:rPr>
        <w:t xml:space="preserve"> poz. </w:t>
      </w:r>
      <w:r w:rsidR="00EA56FF">
        <w:rPr>
          <w:rFonts w:ascii="Arial" w:hAnsi="Arial" w:cs="Arial"/>
          <w:b/>
          <w:sz w:val="22"/>
        </w:rPr>
        <w:t>1270</w:t>
      </w:r>
      <w:r w:rsidR="00002075" w:rsidRPr="00DB492D">
        <w:rPr>
          <w:rFonts w:ascii="Arial" w:hAnsi="Arial" w:cs="Arial"/>
          <w:b/>
          <w:sz w:val="22"/>
        </w:rPr>
        <w:t>)</w:t>
      </w:r>
    </w:p>
    <w:p w:rsidR="00CB2C19" w:rsidRPr="00DB492D" w:rsidRDefault="00CB2C19" w:rsidP="00CB2C19">
      <w:pPr>
        <w:spacing w:after="92" w:line="254" w:lineRule="auto"/>
        <w:jc w:val="both"/>
        <w:rPr>
          <w:rFonts w:ascii="Arial" w:eastAsia="Tahoma" w:hAnsi="Arial" w:cs="Arial"/>
          <w:b/>
          <w:color w:val="000000"/>
          <w:sz w:val="22"/>
        </w:rPr>
      </w:pPr>
      <w:r w:rsidRPr="00DB492D">
        <w:rPr>
          <w:rFonts w:ascii="Arial" w:eastAsia="Tahoma" w:hAnsi="Arial" w:cs="Arial"/>
          <w:b/>
          <w:color w:val="000000"/>
          <w:sz w:val="22"/>
        </w:rPr>
        <w:t>Załączam dokumenty potwierdzające posiadanie przez wyżej wymienione osoby wskazanego wykształcenia i kwalifikacji</w:t>
      </w:r>
      <w:r w:rsidR="00980D47" w:rsidRPr="00DB492D">
        <w:rPr>
          <w:rFonts w:ascii="Arial" w:eastAsia="Tahoma" w:hAnsi="Arial" w:cs="Arial"/>
          <w:b/>
          <w:color w:val="000000"/>
          <w:sz w:val="22"/>
        </w:rPr>
        <w:t>.</w:t>
      </w:r>
    </w:p>
    <w:tbl>
      <w:tblPr>
        <w:tblStyle w:val="TableGrid"/>
        <w:tblW w:w="19040" w:type="dxa"/>
        <w:tblInd w:w="0" w:type="dxa"/>
        <w:tblLook w:val="04A0" w:firstRow="1" w:lastRow="0" w:firstColumn="1" w:lastColumn="0" w:noHBand="0" w:noVBand="1"/>
      </w:tblPr>
      <w:tblGrid>
        <w:gridCol w:w="4771"/>
        <w:gridCol w:w="4771"/>
        <w:gridCol w:w="4771"/>
        <w:gridCol w:w="4727"/>
      </w:tblGrid>
      <w:tr w:rsidR="00980D47" w:rsidRPr="00D55A1A" w:rsidTr="00980D47">
        <w:trPr>
          <w:trHeight w:val="823"/>
        </w:trPr>
        <w:tc>
          <w:tcPr>
            <w:tcW w:w="4771" w:type="dxa"/>
          </w:tcPr>
          <w:p w:rsidR="00002075" w:rsidRDefault="00002075" w:rsidP="00DB492D">
            <w:pPr>
              <w:spacing w:after="58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980D47" w:rsidRPr="00D55A1A" w:rsidRDefault="00980D47" w:rsidP="009C4D65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980D47" w:rsidRPr="00D55A1A" w:rsidRDefault="00980D47" w:rsidP="009C4D65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</w:tc>
        <w:tc>
          <w:tcPr>
            <w:tcW w:w="4771" w:type="dxa"/>
          </w:tcPr>
          <w:p w:rsidR="00980D47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002075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002075" w:rsidRDefault="00002075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980D47" w:rsidRPr="00002075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980D47" w:rsidRPr="00D55A1A" w:rsidRDefault="00980D47" w:rsidP="009C4D65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pieczęć i podpis upoważnionych przedstawicieli </w:t>
            </w:r>
            <w:r>
              <w:rPr>
                <w:rFonts w:ascii="Arial" w:hAnsi="Arial" w:cs="Arial"/>
                <w:sz w:val="15"/>
              </w:rPr>
              <w:t>Wykonawcy</w:t>
            </w:r>
          </w:p>
        </w:tc>
        <w:tc>
          <w:tcPr>
            <w:tcW w:w="4771" w:type="dxa"/>
          </w:tcPr>
          <w:p w:rsidR="00980D47" w:rsidRPr="00D55A1A" w:rsidRDefault="00980D47" w:rsidP="00682427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  <w:tc>
          <w:tcPr>
            <w:tcW w:w="4727" w:type="dxa"/>
          </w:tcPr>
          <w:p w:rsidR="00980D47" w:rsidRPr="00D55A1A" w:rsidRDefault="00980D47" w:rsidP="00682427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</w:tr>
    </w:tbl>
    <w:p w:rsidR="00DB492D" w:rsidRPr="00D55A1A" w:rsidRDefault="00002075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>
        <w:rPr>
          <w:rFonts w:ascii="Arial" w:hAnsi="Arial" w:cs="Arial"/>
        </w:rPr>
        <w:tab/>
      </w:r>
      <w:r w:rsidR="00DB492D"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 w:rsidR="00DB492D">
        <w:rPr>
          <w:rFonts w:eastAsia="Courier New" w:cstheme="minorHAnsi"/>
          <w:color w:val="FF0000"/>
          <w:sz w:val="18"/>
        </w:rPr>
        <w:t>odręcznie (skan)</w:t>
      </w:r>
      <w:r w:rsidR="00DB492D">
        <w:rPr>
          <w:rFonts w:eastAsia="Courier New" w:cstheme="minorHAnsi"/>
          <w:color w:val="FF0000"/>
          <w:sz w:val="18"/>
        </w:rPr>
        <w:br/>
        <w:t xml:space="preserve"> lub </w:t>
      </w:r>
      <w:r w:rsidR="00DB492D" w:rsidRPr="00355B08">
        <w:rPr>
          <w:rFonts w:eastAsia="Courier New" w:cstheme="minorHAnsi"/>
          <w:color w:val="FF0000"/>
          <w:sz w:val="18"/>
        </w:rPr>
        <w:t>kwalifikowanym podpisem elektronicznym</w:t>
      </w:r>
      <w:r w:rsidR="00DB492D">
        <w:rPr>
          <w:rFonts w:eastAsia="Courier New" w:cstheme="minorHAnsi"/>
          <w:color w:val="FF0000"/>
          <w:sz w:val="18"/>
        </w:rPr>
        <w:t>,</w:t>
      </w:r>
      <w:r w:rsidR="00DB492D" w:rsidRPr="00355B08">
        <w:rPr>
          <w:rFonts w:eastAsia="Courier New" w:cstheme="minorHAnsi"/>
          <w:color w:val="FF0000"/>
          <w:sz w:val="18"/>
        </w:rPr>
        <w:t xml:space="preserve"> </w:t>
      </w:r>
      <w:r w:rsidR="00DB492D" w:rsidRPr="00355B08">
        <w:rPr>
          <w:rFonts w:eastAsia="Courier New" w:cstheme="minorHAnsi"/>
          <w:color w:val="FF0000"/>
          <w:sz w:val="18"/>
        </w:rPr>
        <w:br/>
        <w:t>lub podpisem z</w:t>
      </w:r>
      <w:r w:rsidR="00DB492D">
        <w:rPr>
          <w:rFonts w:eastAsia="Courier New" w:cstheme="minorHAnsi"/>
          <w:color w:val="FF0000"/>
          <w:sz w:val="18"/>
        </w:rPr>
        <w:t>aufanym, lub podpisem osobistym</w:t>
      </w:r>
    </w:p>
    <w:p w:rsidR="00D55A1A" w:rsidRDefault="00D55A1A" w:rsidP="00002075">
      <w:pPr>
        <w:tabs>
          <w:tab w:val="left" w:pos="1065"/>
        </w:tabs>
        <w:ind w:right="-1"/>
        <w:rPr>
          <w:rFonts w:ascii="Arial" w:hAnsi="Arial" w:cs="Arial"/>
        </w:rPr>
      </w:pPr>
    </w:p>
    <w:sectPr w:rsidR="00D55A1A" w:rsidSect="00F37525">
      <w:footerReference w:type="default" r:id="rId16"/>
      <w:pgSz w:w="11906" w:h="16838"/>
      <w:pgMar w:top="851" w:right="991" w:bottom="1276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D8" w:rsidRDefault="00E632D8" w:rsidP="006B110F">
      <w:r>
        <w:separator/>
      </w:r>
    </w:p>
  </w:endnote>
  <w:endnote w:type="continuationSeparator" w:id="0">
    <w:p w:rsidR="00E632D8" w:rsidRDefault="00E632D8" w:rsidP="006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22927"/>
      <w:docPartObj>
        <w:docPartGallery w:val="Page Numbers (Bottom of Page)"/>
        <w:docPartUnique/>
      </w:docPartObj>
    </w:sdtPr>
    <w:sdtEndPr/>
    <w:sdtContent>
      <w:p w:rsidR="006B110F" w:rsidRDefault="006B1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52">
          <w:rPr>
            <w:noProof/>
          </w:rPr>
          <w:t>2</w:t>
        </w:r>
        <w:r>
          <w:fldChar w:fldCharType="end"/>
        </w:r>
      </w:p>
    </w:sdtContent>
  </w:sdt>
  <w:p w:rsidR="006B110F" w:rsidRDefault="006B1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D8" w:rsidRDefault="00E632D8" w:rsidP="006B110F">
      <w:r>
        <w:separator/>
      </w:r>
    </w:p>
  </w:footnote>
  <w:footnote w:type="continuationSeparator" w:id="0">
    <w:p w:rsidR="00E632D8" w:rsidRDefault="00E632D8" w:rsidP="006B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46A9750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multilevel"/>
    <w:tmpl w:val="D52CB39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3EA8554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4"/>
        <w:szCs w:val="24"/>
      </w:rPr>
    </w:lvl>
  </w:abstractNum>
  <w:abstractNum w:abstractNumId="8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3">
    <w:nsid w:val="00000026"/>
    <w:multiLevelType w:val="single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2F"/>
    <w:multiLevelType w:val="singleLevel"/>
    <w:tmpl w:val="0000002F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15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6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7">
    <w:nsid w:val="00000037"/>
    <w:multiLevelType w:val="multilevel"/>
    <w:tmpl w:val="E4029CB8"/>
    <w:name w:val="WW8Num59"/>
    <w:lvl w:ilvl="0">
      <w:start w:val="1"/>
      <w:numFmt w:val="decimal"/>
      <w:lvlText w:val="%1) "/>
      <w:lvlJc w:val="left"/>
      <w:pPr>
        <w:tabs>
          <w:tab w:val="num" w:pos="5027"/>
        </w:tabs>
        <w:ind w:left="5747" w:hanging="360"/>
      </w:pPr>
      <w:rPr>
        <w:rFonts w:ascii="Arial" w:hAnsi="Arial" w:cs="Arial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3A"/>
    <w:multiLevelType w:val="singleLevel"/>
    <w:tmpl w:val="0000003A"/>
    <w:name w:val="WW8Num6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9">
    <w:nsid w:val="0000003B"/>
    <w:multiLevelType w:val="singleLevel"/>
    <w:tmpl w:val="0000003B"/>
    <w:name w:val="WW8Num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1">
    <w:nsid w:val="0000003E"/>
    <w:multiLevelType w:val="singleLevel"/>
    <w:tmpl w:val="0000003E"/>
    <w:name w:val="WW8Num6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</w:abstractNum>
  <w:abstractNum w:abstractNumId="22">
    <w:nsid w:val="0000003F"/>
    <w:multiLevelType w:val="multilevel"/>
    <w:tmpl w:val="5D004EFE"/>
    <w:name w:val="WW8Num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42"/>
    <w:multiLevelType w:val="multi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43"/>
    <w:multiLevelType w:val="multi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5">
    <w:nsid w:val="00000049"/>
    <w:multiLevelType w:val="singleLevel"/>
    <w:tmpl w:val="00000049"/>
    <w:name w:val="WW8Num8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6">
    <w:nsid w:val="0000004B"/>
    <w:multiLevelType w:val="multilevel"/>
    <w:tmpl w:val="0000004B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4C"/>
    <w:multiLevelType w:val="multilevel"/>
    <w:tmpl w:val="0000004C"/>
    <w:name w:val="WW8Num8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4D"/>
    <w:multiLevelType w:val="singleLevel"/>
    <w:tmpl w:val="0000004D"/>
    <w:name w:val="WW8Num8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29">
    <w:nsid w:val="0000004F"/>
    <w:multiLevelType w:val="singleLevel"/>
    <w:tmpl w:val="0000004F"/>
    <w:name w:val="WW8Num88"/>
    <w:lvl w:ilvl="0">
      <w:start w:val="2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OpenSymbol" w:hAnsi="OpenSymbol"/>
      </w:rPr>
    </w:lvl>
  </w:abstractNum>
  <w:abstractNum w:abstractNumId="30">
    <w:nsid w:val="00000050"/>
    <w:multiLevelType w:val="singleLevel"/>
    <w:tmpl w:val="00000050"/>
    <w:name w:val="WW8Num89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1">
    <w:nsid w:val="121569B8"/>
    <w:multiLevelType w:val="hybridMultilevel"/>
    <w:tmpl w:val="B8CCF228"/>
    <w:lvl w:ilvl="0" w:tplc="926812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4066AD"/>
    <w:multiLevelType w:val="hybridMultilevel"/>
    <w:tmpl w:val="87F2C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650596C"/>
    <w:multiLevelType w:val="hybridMultilevel"/>
    <w:tmpl w:val="B9A467E0"/>
    <w:lvl w:ilvl="0" w:tplc="906289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54687"/>
    <w:multiLevelType w:val="hybridMultilevel"/>
    <w:tmpl w:val="16C27654"/>
    <w:lvl w:ilvl="0" w:tplc="D91A4D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C5C7A"/>
    <w:multiLevelType w:val="hybridMultilevel"/>
    <w:tmpl w:val="421213A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A9428DF"/>
    <w:multiLevelType w:val="hybridMultilevel"/>
    <w:tmpl w:val="1A04947C"/>
    <w:lvl w:ilvl="0" w:tplc="F5D6949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679103DB"/>
    <w:multiLevelType w:val="hybridMultilevel"/>
    <w:tmpl w:val="D9285886"/>
    <w:lvl w:ilvl="0" w:tplc="94421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3"/>
  </w:num>
  <w:num w:numId="7">
    <w:abstractNumId w:val="37"/>
  </w:num>
  <w:num w:numId="8">
    <w:abstractNumId w:val="34"/>
  </w:num>
  <w:num w:numId="9">
    <w:abstractNumId w:val="35"/>
  </w:num>
  <w:num w:numId="10">
    <w:abstractNumId w:val="36"/>
  </w:num>
  <w:num w:numId="11">
    <w:abstractNumId w:val="3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2075"/>
    <w:rsid w:val="000221B3"/>
    <w:rsid w:val="000435C7"/>
    <w:rsid w:val="00047C32"/>
    <w:rsid w:val="00050F6E"/>
    <w:rsid w:val="0006535C"/>
    <w:rsid w:val="00074224"/>
    <w:rsid w:val="00084795"/>
    <w:rsid w:val="00085547"/>
    <w:rsid w:val="00094ACF"/>
    <w:rsid w:val="00097F33"/>
    <w:rsid w:val="000E47B2"/>
    <w:rsid w:val="000F56C5"/>
    <w:rsid w:val="000F60AC"/>
    <w:rsid w:val="0010020C"/>
    <w:rsid w:val="00142F67"/>
    <w:rsid w:val="00150984"/>
    <w:rsid w:val="001515B7"/>
    <w:rsid w:val="00156004"/>
    <w:rsid w:val="0017205E"/>
    <w:rsid w:val="00190F0A"/>
    <w:rsid w:val="001D167A"/>
    <w:rsid w:val="001D2FEB"/>
    <w:rsid w:val="001E60B1"/>
    <w:rsid w:val="001E7B06"/>
    <w:rsid w:val="001F70D7"/>
    <w:rsid w:val="00200236"/>
    <w:rsid w:val="002018EA"/>
    <w:rsid w:val="002349C4"/>
    <w:rsid w:val="002536C7"/>
    <w:rsid w:val="00266FA8"/>
    <w:rsid w:val="002E0104"/>
    <w:rsid w:val="002F059D"/>
    <w:rsid w:val="00340CD8"/>
    <w:rsid w:val="00340D1D"/>
    <w:rsid w:val="00355A7B"/>
    <w:rsid w:val="0036449C"/>
    <w:rsid w:val="00366BD4"/>
    <w:rsid w:val="00382ED1"/>
    <w:rsid w:val="003E194B"/>
    <w:rsid w:val="003F0F7B"/>
    <w:rsid w:val="004177B2"/>
    <w:rsid w:val="00425F16"/>
    <w:rsid w:val="00433275"/>
    <w:rsid w:val="00462331"/>
    <w:rsid w:val="0046376C"/>
    <w:rsid w:val="004A79ED"/>
    <w:rsid w:val="004A7C3D"/>
    <w:rsid w:val="004B30BE"/>
    <w:rsid w:val="004C4B4A"/>
    <w:rsid w:val="004D0107"/>
    <w:rsid w:val="004D4FB9"/>
    <w:rsid w:val="00501126"/>
    <w:rsid w:val="00517341"/>
    <w:rsid w:val="00517F34"/>
    <w:rsid w:val="0058614A"/>
    <w:rsid w:val="00587182"/>
    <w:rsid w:val="00597C30"/>
    <w:rsid w:val="005A6496"/>
    <w:rsid w:val="006020A7"/>
    <w:rsid w:val="0064303D"/>
    <w:rsid w:val="006520D9"/>
    <w:rsid w:val="006567CD"/>
    <w:rsid w:val="006777B4"/>
    <w:rsid w:val="00677EA0"/>
    <w:rsid w:val="0068301F"/>
    <w:rsid w:val="006942D2"/>
    <w:rsid w:val="006B110F"/>
    <w:rsid w:val="006B1974"/>
    <w:rsid w:val="006C23CA"/>
    <w:rsid w:val="006D4CBD"/>
    <w:rsid w:val="006F2C91"/>
    <w:rsid w:val="00731389"/>
    <w:rsid w:val="00757FAA"/>
    <w:rsid w:val="00767223"/>
    <w:rsid w:val="00782C4C"/>
    <w:rsid w:val="007A08F5"/>
    <w:rsid w:val="007D64F8"/>
    <w:rsid w:val="007D7414"/>
    <w:rsid w:val="00803E8B"/>
    <w:rsid w:val="00831460"/>
    <w:rsid w:val="00831F36"/>
    <w:rsid w:val="00843E99"/>
    <w:rsid w:val="008631F2"/>
    <w:rsid w:val="00875348"/>
    <w:rsid w:val="0089095A"/>
    <w:rsid w:val="00892C4A"/>
    <w:rsid w:val="008A684F"/>
    <w:rsid w:val="008B1D20"/>
    <w:rsid w:val="008B3FC8"/>
    <w:rsid w:val="008C484E"/>
    <w:rsid w:val="0091775B"/>
    <w:rsid w:val="009301C4"/>
    <w:rsid w:val="00950212"/>
    <w:rsid w:val="00952930"/>
    <w:rsid w:val="009556DA"/>
    <w:rsid w:val="00980D47"/>
    <w:rsid w:val="0099697F"/>
    <w:rsid w:val="009A140F"/>
    <w:rsid w:val="009D49BE"/>
    <w:rsid w:val="009E54B4"/>
    <w:rsid w:val="009F0340"/>
    <w:rsid w:val="00A034F6"/>
    <w:rsid w:val="00A16B8B"/>
    <w:rsid w:val="00A27EF8"/>
    <w:rsid w:val="00A36D0F"/>
    <w:rsid w:val="00A42EA9"/>
    <w:rsid w:val="00A53D45"/>
    <w:rsid w:val="00A56D2C"/>
    <w:rsid w:val="00AA1F63"/>
    <w:rsid w:val="00AD7F4A"/>
    <w:rsid w:val="00AE4E99"/>
    <w:rsid w:val="00B06246"/>
    <w:rsid w:val="00B25A49"/>
    <w:rsid w:val="00B36AA6"/>
    <w:rsid w:val="00B570D6"/>
    <w:rsid w:val="00B81805"/>
    <w:rsid w:val="00B90152"/>
    <w:rsid w:val="00B942BC"/>
    <w:rsid w:val="00BD1200"/>
    <w:rsid w:val="00BD2FFC"/>
    <w:rsid w:val="00BD70C2"/>
    <w:rsid w:val="00BF528A"/>
    <w:rsid w:val="00BF75B6"/>
    <w:rsid w:val="00C03EDE"/>
    <w:rsid w:val="00C1677D"/>
    <w:rsid w:val="00C30FF4"/>
    <w:rsid w:val="00C47D26"/>
    <w:rsid w:val="00C70C36"/>
    <w:rsid w:val="00C77149"/>
    <w:rsid w:val="00CB2C19"/>
    <w:rsid w:val="00CB6F60"/>
    <w:rsid w:val="00CC4139"/>
    <w:rsid w:val="00CC7F57"/>
    <w:rsid w:val="00CD1F76"/>
    <w:rsid w:val="00CE6B00"/>
    <w:rsid w:val="00CF4719"/>
    <w:rsid w:val="00D075CD"/>
    <w:rsid w:val="00D21CB7"/>
    <w:rsid w:val="00D55A1A"/>
    <w:rsid w:val="00D64A7D"/>
    <w:rsid w:val="00D704B1"/>
    <w:rsid w:val="00DB492D"/>
    <w:rsid w:val="00DF406A"/>
    <w:rsid w:val="00E1504B"/>
    <w:rsid w:val="00E27A60"/>
    <w:rsid w:val="00E632D8"/>
    <w:rsid w:val="00E636CF"/>
    <w:rsid w:val="00E715A6"/>
    <w:rsid w:val="00E80EA1"/>
    <w:rsid w:val="00EA47D0"/>
    <w:rsid w:val="00EA56FF"/>
    <w:rsid w:val="00EC7107"/>
    <w:rsid w:val="00ED4127"/>
    <w:rsid w:val="00EF00CA"/>
    <w:rsid w:val="00F1606C"/>
    <w:rsid w:val="00F221A1"/>
    <w:rsid w:val="00F3337B"/>
    <w:rsid w:val="00F37525"/>
    <w:rsid w:val="00F6721A"/>
    <w:rsid w:val="00F70D15"/>
    <w:rsid w:val="00F77AFF"/>
    <w:rsid w:val="00F931D7"/>
    <w:rsid w:val="00FA5C80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ko@resko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Relationship Id="rId14" Type="http://schemas.openxmlformats.org/officeDocument/2006/relationships/hyperlink" Target="https://platformazakupowa.pl/transakcja/8590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9</cp:revision>
  <cp:lastPrinted>2016-10-07T07:31:00Z</cp:lastPrinted>
  <dcterms:created xsi:type="dcterms:W3CDTF">2023-11-16T10:15:00Z</dcterms:created>
  <dcterms:modified xsi:type="dcterms:W3CDTF">2023-12-07T06:41:00Z</dcterms:modified>
</cp:coreProperties>
</file>