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E2D83" w14:textId="77777777" w:rsidR="00310EC6" w:rsidRPr="00310EC6" w:rsidRDefault="00310EC6" w:rsidP="00310EC6">
      <w:pPr>
        <w:tabs>
          <w:tab w:val="left" w:pos="708"/>
          <w:tab w:val="center" w:pos="4536"/>
          <w:tab w:val="right" w:pos="9072"/>
        </w:tabs>
        <w:suppressAutoHyphens/>
        <w:overflowPunct w:val="0"/>
        <w:autoSpaceDE w:val="0"/>
        <w:jc w:val="both"/>
        <w:textAlignment w:val="baseline"/>
        <w:rPr>
          <w:rFonts w:asciiTheme="minorHAnsi" w:eastAsia="Times New Roman" w:hAnsiTheme="minorHAnsi"/>
          <w:b/>
          <w:sz w:val="20"/>
          <w:szCs w:val="20"/>
          <w:lang w:eastAsia="ar-SA"/>
        </w:rPr>
      </w:pPr>
      <w:r w:rsidRPr="00310EC6">
        <w:rPr>
          <w:rFonts w:asciiTheme="minorHAnsi" w:eastAsia="Times New Roman" w:hAnsiTheme="minorHAnsi"/>
          <w:b/>
          <w:sz w:val="20"/>
          <w:szCs w:val="20"/>
          <w:lang w:eastAsia="ar-SA"/>
        </w:rPr>
        <w:t>Numer postępowania: MCM/WSM/ZP5/2021</w:t>
      </w:r>
    </w:p>
    <w:p w14:paraId="61BA9924" w14:textId="05BB486B" w:rsidR="00310EC6" w:rsidRDefault="00E1491F" w:rsidP="00310EC6">
      <w:pPr>
        <w:pStyle w:val="Nagwek220"/>
        <w:keepNext/>
        <w:keepLines/>
        <w:shd w:val="clear" w:color="auto" w:fill="auto"/>
        <w:spacing w:after="0" w:line="240" w:lineRule="auto"/>
        <w:jc w:val="right"/>
        <w:outlineLvl w:val="9"/>
        <w:rPr>
          <w:sz w:val="18"/>
          <w:szCs w:val="18"/>
        </w:rPr>
      </w:pPr>
      <w:r>
        <w:rPr>
          <w:sz w:val="18"/>
          <w:szCs w:val="18"/>
        </w:rPr>
        <w:t xml:space="preserve">Zmieniony </w:t>
      </w:r>
      <w:r w:rsidR="00310EC6">
        <w:rPr>
          <w:sz w:val="18"/>
          <w:szCs w:val="18"/>
        </w:rPr>
        <w:t>Załącznik Nr 3 do SWZ</w:t>
      </w:r>
    </w:p>
    <w:p w14:paraId="6AC40095" w14:textId="2AED03E1" w:rsidR="005C5A55" w:rsidRPr="00867014" w:rsidRDefault="00310EC6" w:rsidP="00BC6687">
      <w:pPr>
        <w:pStyle w:val="Nagwek220"/>
        <w:keepNext/>
        <w:keepLines/>
        <w:shd w:val="clear" w:color="auto" w:fill="auto"/>
        <w:spacing w:after="0" w:line="240" w:lineRule="auto"/>
        <w:jc w:val="center"/>
        <w:outlineLvl w:val="9"/>
        <w:rPr>
          <w:sz w:val="18"/>
          <w:szCs w:val="18"/>
        </w:rPr>
      </w:pPr>
      <w:r w:rsidRPr="00310EC6">
        <w:rPr>
          <w:sz w:val="18"/>
          <w:szCs w:val="18"/>
        </w:rPr>
        <w:t>Wymagane Parametry Aparatu RTG</w:t>
      </w:r>
    </w:p>
    <w:tbl>
      <w:tblPr>
        <w:tblW w:w="10942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382"/>
        <w:gridCol w:w="14"/>
        <w:gridCol w:w="1593"/>
        <w:gridCol w:w="14"/>
        <w:gridCol w:w="1640"/>
        <w:gridCol w:w="14"/>
        <w:gridCol w:w="1845"/>
        <w:gridCol w:w="14"/>
      </w:tblGrid>
      <w:tr w:rsidR="00210CED" w:rsidRPr="00867014" w14:paraId="22579449" w14:textId="77777777" w:rsidTr="002D343E">
        <w:trPr>
          <w:trHeight w:val="396"/>
        </w:trPr>
        <w:tc>
          <w:tcPr>
            <w:tcW w:w="109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FF932" w14:textId="6EAACE94" w:rsidR="00210CED" w:rsidRPr="002D343E" w:rsidRDefault="007B49BD" w:rsidP="002D343E">
            <w:pPr>
              <w:pStyle w:val="Teksttreci21"/>
              <w:shd w:val="clear" w:color="auto" w:fill="auto"/>
              <w:spacing w:after="0" w:line="240" w:lineRule="auto"/>
              <w:ind w:right="-57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B49BD">
              <w:rPr>
                <w:rStyle w:val="Pogrubienie"/>
                <w:rFonts w:asciiTheme="minorHAnsi" w:hAnsiTheme="minorHAnsi" w:cstheme="minorHAnsi"/>
                <w:b/>
                <w:bCs/>
                <w:color w:val="000000"/>
              </w:rPr>
              <w:t>„Zakup dostawa i montaż Cyfrowego Aparatu RTG wraz z aplikacją wspomagającą detekcję zmian w płucach wywołaną Covid-19, integracja z oprogramowaniem PACS i RIS zamawiającego oraz adaptacja pomieszczeń niezbędna do uruchomienia Cyfrowego Aparatu RTG”</w:t>
            </w:r>
          </w:p>
        </w:tc>
      </w:tr>
      <w:tr w:rsidR="00210CED" w:rsidRPr="00867014" w14:paraId="4AAE19BC" w14:textId="77777777" w:rsidTr="007277DD">
        <w:tc>
          <w:tcPr>
            <w:tcW w:w="109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A23FF8" w14:textId="0FD61A42" w:rsidR="00210CED" w:rsidRPr="00867014" w:rsidRDefault="00210CED" w:rsidP="008D11BC">
            <w:pPr>
              <w:pStyle w:val="Teksttreci21"/>
              <w:shd w:val="clear" w:color="auto" w:fill="auto"/>
              <w:spacing w:after="0" w:line="240" w:lineRule="auto"/>
              <w:ind w:left="142" w:right="158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b/>
                <w:color w:val="000000"/>
              </w:rPr>
              <w:t>Zapis w kolumnie 3 „TAK" należy traktować jako wymóg graniczny, którego niespełnienie będzie skutkowało odrzuc</w:t>
            </w:r>
            <w:r w:rsidR="008D11BC">
              <w:rPr>
                <w:rStyle w:val="Pogrubienie"/>
                <w:rFonts w:asciiTheme="minorHAnsi" w:hAnsiTheme="minorHAnsi" w:cstheme="minorHAnsi"/>
                <w:b/>
                <w:color w:val="000000"/>
              </w:rPr>
              <w:t>eni</w:t>
            </w:r>
            <w:r w:rsidR="006A3CB0">
              <w:rPr>
                <w:rStyle w:val="Pogrubienie"/>
                <w:rFonts w:asciiTheme="minorHAnsi" w:hAnsiTheme="minorHAnsi" w:cstheme="minorHAnsi"/>
                <w:b/>
                <w:color w:val="000000"/>
              </w:rPr>
              <w:t xml:space="preserve">em oferty, </w:t>
            </w:r>
            <w:r w:rsidR="006A3CB0">
              <w:rPr>
                <w:rStyle w:val="Pogrubienie"/>
                <w:rFonts w:asciiTheme="minorHAnsi" w:hAnsiTheme="minorHAnsi" w:cstheme="minorHAnsi"/>
                <w:b/>
                <w:color w:val="000000"/>
              </w:rPr>
              <w:br/>
              <w:t>jako niezgodnej z</w:t>
            </w:r>
            <w:r w:rsidR="00646502">
              <w:rPr>
                <w:rStyle w:val="Pogrubienie"/>
                <w:rFonts w:asciiTheme="minorHAnsi" w:hAnsiTheme="minorHAnsi" w:cstheme="minorHAnsi"/>
                <w:b/>
                <w:color w:val="000000"/>
              </w:rPr>
              <w:t>e</w:t>
            </w:r>
            <w:r w:rsidR="006A3CB0">
              <w:rPr>
                <w:rStyle w:val="Pogrubienie"/>
                <w:rFonts w:asciiTheme="minorHAnsi" w:hAnsiTheme="minorHAnsi" w:cstheme="minorHAnsi"/>
                <w:b/>
                <w:color w:val="000000"/>
              </w:rPr>
              <w:t xml:space="preserve"> S</w:t>
            </w:r>
            <w:r w:rsidR="008D11BC">
              <w:rPr>
                <w:rStyle w:val="Pogrubienie"/>
                <w:rFonts w:asciiTheme="minorHAnsi" w:hAnsiTheme="minorHAnsi" w:cstheme="minorHAnsi"/>
                <w:b/>
                <w:color w:val="000000"/>
              </w:rPr>
              <w:t>WZ.</w:t>
            </w:r>
          </w:p>
          <w:p w14:paraId="6E7CF41E" w14:textId="4920F4A9" w:rsidR="00210CED" w:rsidRPr="0028183A" w:rsidRDefault="00210CED" w:rsidP="00646502">
            <w:pPr>
              <w:pStyle w:val="Teksttreci21"/>
              <w:shd w:val="clear" w:color="auto" w:fill="auto"/>
              <w:spacing w:after="0" w:line="240" w:lineRule="auto"/>
              <w:ind w:left="142" w:right="158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b/>
                <w:color w:val="000000"/>
              </w:rPr>
              <w:t>Wymogiem granicznym w kolumnie 3 jest również podana wartość, która określa wymagany dopus</w:t>
            </w:r>
            <w:r w:rsidR="008D11BC">
              <w:rPr>
                <w:rStyle w:val="Pogrubienie"/>
                <w:rFonts w:asciiTheme="minorHAnsi" w:hAnsiTheme="minorHAnsi" w:cstheme="minorHAnsi"/>
                <w:b/>
                <w:color w:val="000000"/>
              </w:rPr>
              <w:t xml:space="preserve">zczalny zakres danego </w:t>
            </w:r>
            <w:r w:rsidRPr="00867014">
              <w:rPr>
                <w:rStyle w:val="Pogrubienie"/>
                <w:rFonts w:asciiTheme="minorHAnsi" w:hAnsiTheme="minorHAnsi" w:cstheme="minorHAnsi"/>
                <w:b/>
                <w:color w:val="000000"/>
              </w:rPr>
              <w:t xml:space="preserve">parametru. </w:t>
            </w:r>
            <w:r w:rsidR="008D11BC">
              <w:rPr>
                <w:rStyle w:val="Pogrubienie"/>
                <w:rFonts w:asciiTheme="minorHAnsi" w:hAnsiTheme="minorHAnsi" w:cstheme="minorHAnsi"/>
                <w:b/>
                <w:color w:val="000000"/>
              </w:rPr>
              <w:br/>
            </w:r>
            <w:r w:rsidRPr="00867014">
              <w:rPr>
                <w:rStyle w:val="Pogrubienie"/>
                <w:rFonts w:asciiTheme="minorHAnsi" w:hAnsiTheme="minorHAnsi" w:cstheme="minorHAnsi"/>
                <w:b/>
                <w:color w:val="000000"/>
              </w:rPr>
              <w:t>Niespełnienie tego warunku</w:t>
            </w:r>
            <w:r w:rsidR="00646502" w:rsidRPr="00867014">
              <w:rPr>
                <w:rStyle w:val="Pogrubienie"/>
                <w:rFonts w:asciiTheme="minorHAnsi" w:hAnsiTheme="minorHAnsi" w:cstheme="minorHAnsi"/>
                <w:b/>
                <w:color w:val="000000"/>
              </w:rPr>
              <w:t xml:space="preserve"> będzie skutkowało odrzuc</w:t>
            </w:r>
            <w:r w:rsidR="00646502">
              <w:rPr>
                <w:rStyle w:val="Pogrubienie"/>
                <w:rFonts w:asciiTheme="minorHAnsi" w:hAnsiTheme="minorHAnsi" w:cstheme="minorHAnsi"/>
                <w:b/>
                <w:color w:val="000000"/>
              </w:rPr>
              <w:t>eniem oferty, jako niezgodnej ze SWZ.</w:t>
            </w:r>
            <w:r w:rsidRPr="00867014">
              <w:rPr>
                <w:rStyle w:val="Pogrubienie"/>
                <w:rFonts w:asciiTheme="minorHAnsi" w:hAnsiTheme="minorHAnsi" w:cstheme="minorHAnsi"/>
                <w:b/>
                <w:color w:val="000000"/>
              </w:rPr>
              <w:t xml:space="preserve"> </w:t>
            </w:r>
          </w:p>
        </w:tc>
      </w:tr>
      <w:tr w:rsidR="00051367" w:rsidRPr="00867014" w14:paraId="36714434" w14:textId="77777777" w:rsidTr="007277DD">
        <w:tc>
          <w:tcPr>
            <w:tcW w:w="109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BC9B4F" w14:textId="12F232B7" w:rsidR="00051367" w:rsidRPr="00051367" w:rsidRDefault="00051367" w:rsidP="00051367">
            <w:pPr>
              <w:tabs>
                <w:tab w:val="left" w:leader="dot" w:pos="9298"/>
              </w:tabs>
              <w:ind w:right="-5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51367"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FFFFFF"/>
              </w:rPr>
              <w:t>Pełna nazwa</w:t>
            </w:r>
            <w:r w:rsidR="006A3CB0"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FFFFFF"/>
              </w:rPr>
              <w:t xml:space="preserve"> Aparatu </w:t>
            </w:r>
            <w:proofErr w:type="spellStart"/>
            <w:r w:rsidR="006A3CB0"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FFFFFF"/>
              </w:rPr>
              <w:t>Rtg</w:t>
            </w:r>
            <w:proofErr w:type="spellEnd"/>
            <w:r w:rsidRPr="00051367"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FFFFFF"/>
              </w:rPr>
              <w:t>:</w:t>
            </w:r>
            <w:r w:rsidR="00646502"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FFFFFF"/>
              </w:rPr>
              <w:t xml:space="preserve"> ……………………………………………………………………………………………………………………………………………………………………………….</w:t>
            </w:r>
          </w:p>
          <w:p w14:paraId="639F1245" w14:textId="77777777" w:rsidR="00051367" w:rsidRPr="00051367" w:rsidRDefault="00051367" w:rsidP="00051367">
            <w:pPr>
              <w:tabs>
                <w:tab w:val="left" w:leader="dot" w:pos="2534"/>
                <w:tab w:val="left" w:leader="dot" w:pos="6130"/>
                <w:tab w:val="left" w:leader="dot" w:pos="9240"/>
              </w:tabs>
              <w:ind w:right="-57"/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688CC279" w14:textId="591EDB76" w:rsidR="00051367" w:rsidRPr="00051367" w:rsidRDefault="00051367" w:rsidP="00051367">
            <w:pPr>
              <w:tabs>
                <w:tab w:val="left" w:leader="dot" w:pos="2534"/>
                <w:tab w:val="left" w:leader="dot" w:pos="6130"/>
                <w:tab w:val="left" w:leader="dot" w:pos="9240"/>
              </w:tabs>
              <w:ind w:right="-57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 w:rsidRPr="00051367"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FFFFFF"/>
              </w:rPr>
              <w:t xml:space="preserve">Rok produkcji: </w:t>
            </w:r>
            <w:r w:rsidR="00646502"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FFFFFF"/>
              </w:rPr>
              <w:t>…………….</w:t>
            </w:r>
            <w:r w:rsidRPr="00051367"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FFFFFF"/>
              </w:rPr>
              <w:t xml:space="preserve">   Typ</w:t>
            </w:r>
            <w:r w:rsidR="006A3CB0"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FFFFFF"/>
              </w:rPr>
              <w:t>/model</w:t>
            </w:r>
            <w:r w:rsidRPr="00051367"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FFFFFF"/>
              </w:rPr>
              <w:t>:</w:t>
            </w:r>
            <w:r w:rsidR="00646502"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FFFFFF"/>
              </w:rPr>
              <w:t xml:space="preserve"> …………………………..</w:t>
            </w:r>
            <w:r w:rsidRPr="00051367"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FFFFFF"/>
              </w:rPr>
              <w:t xml:space="preserve">  Kraj:  </w:t>
            </w:r>
            <w:r w:rsidRPr="0005136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 </w:t>
            </w:r>
            <w:r w:rsidRPr="00646502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  <w:r w:rsidR="00646502" w:rsidRPr="00646502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………………………………….</w:t>
            </w:r>
            <w:r w:rsidRPr="0005136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  </w:t>
            </w:r>
            <w:r w:rsidRPr="00051367"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FFFFFF"/>
              </w:rPr>
              <w:t xml:space="preserve">Producent/firma: </w:t>
            </w:r>
            <w:r w:rsidR="00646502"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FFFFFF"/>
              </w:rPr>
              <w:t>…………………………………………………..</w:t>
            </w:r>
          </w:p>
          <w:p w14:paraId="3AD5C848" w14:textId="77777777" w:rsidR="00051367" w:rsidRPr="00867014" w:rsidRDefault="00051367" w:rsidP="008D11BC">
            <w:pPr>
              <w:pStyle w:val="Teksttreci21"/>
              <w:shd w:val="clear" w:color="auto" w:fill="auto"/>
              <w:spacing w:after="0" w:line="240" w:lineRule="auto"/>
              <w:ind w:left="142" w:right="158"/>
              <w:jc w:val="both"/>
              <w:rPr>
                <w:rStyle w:val="Pogrubienie"/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210CED" w:rsidRPr="00867014" w14:paraId="3D902576" w14:textId="77777777" w:rsidTr="007277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41E1E70" w14:textId="77777777" w:rsidR="00210CED" w:rsidRPr="00192B16" w:rsidRDefault="00210CED" w:rsidP="0073190E">
            <w:pPr>
              <w:pStyle w:val="Teksttreci21"/>
              <w:shd w:val="clear" w:color="auto" w:fill="auto"/>
              <w:spacing w:after="0" w:line="240" w:lineRule="auto"/>
              <w:ind w:right="-5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92B16">
              <w:rPr>
                <w:rStyle w:val="Pogrubienie"/>
                <w:rFonts w:asciiTheme="minorHAnsi" w:hAnsiTheme="minorHAnsi" w:cstheme="minorHAnsi"/>
                <w:b/>
                <w:color w:val="000000"/>
              </w:rPr>
              <w:t>L.p.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28259B2" w14:textId="77777777" w:rsidR="00210CED" w:rsidRPr="00192B16" w:rsidRDefault="00210CED" w:rsidP="00ED0CEA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92B16">
              <w:rPr>
                <w:rStyle w:val="Pogrubienie"/>
                <w:rFonts w:asciiTheme="minorHAnsi" w:hAnsiTheme="minorHAnsi" w:cstheme="minorHAnsi"/>
                <w:b/>
                <w:color w:val="000000"/>
              </w:rPr>
              <w:t>Parametry graniczne i oceniane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DB7E58B" w14:textId="77777777" w:rsidR="00210CED" w:rsidRPr="00192B16" w:rsidRDefault="00210CED" w:rsidP="007F05B3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92B16">
              <w:rPr>
                <w:rStyle w:val="Pogrubienie"/>
                <w:rFonts w:asciiTheme="minorHAnsi" w:hAnsiTheme="minorHAnsi" w:cstheme="minorHAnsi"/>
                <w:b/>
                <w:color w:val="000000"/>
              </w:rPr>
              <w:t>Warunek / Parametr graniczny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EDE434" w14:textId="77777777" w:rsidR="00210CED" w:rsidRPr="00192B16" w:rsidRDefault="00210CED" w:rsidP="00ED0CEA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92B16">
              <w:rPr>
                <w:rStyle w:val="Pogrubienie"/>
                <w:rFonts w:asciiTheme="minorHAnsi" w:hAnsiTheme="minorHAnsi" w:cstheme="minorHAnsi"/>
                <w:b/>
                <w:color w:val="000000"/>
              </w:rPr>
              <w:t>Parametry oferowane przez Wykonawcę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588F83" w14:textId="77777777" w:rsidR="00210CED" w:rsidRPr="00192B16" w:rsidRDefault="00210CED" w:rsidP="00787753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92B16">
              <w:rPr>
                <w:rStyle w:val="Pogrubienie"/>
                <w:rFonts w:asciiTheme="minorHAnsi" w:hAnsiTheme="minorHAnsi" w:cstheme="minorHAnsi"/>
                <w:b/>
                <w:color w:val="000000"/>
              </w:rPr>
              <w:t>Ocena</w:t>
            </w:r>
          </w:p>
          <w:p w14:paraId="5F86484A" w14:textId="77777777" w:rsidR="00210CED" w:rsidRPr="00192B16" w:rsidRDefault="00210CED" w:rsidP="00787753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92B16">
              <w:rPr>
                <w:rStyle w:val="Pogrubienie"/>
                <w:rFonts w:asciiTheme="minorHAnsi" w:hAnsiTheme="minorHAnsi" w:cstheme="minorHAnsi"/>
                <w:b/>
                <w:color w:val="000000"/>
              </w:rPr>
              <w:t>punktowa</w:t>
            </w:r>
          </w:p>
        </w:tc>
      </w:tr>
      <w:tr w:rsidR="00304A2C" w:rsidRPr="00867014" w14:paraId="13322E00" w14:textId="77777777" w:rsidTr="007277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4A4BBFB" w14:textId="77777777" w:rsidR="00304A2C" w:rsidRPr="00867014" w:rsidRDefault="00304A2C" w:rsidP="004A1F3C">
            <w:pPr>
              <w:pStyle w:val="Teksttreci21"/>
              <w:shd w:val="clear" w:color="auto" w:fill="auto"/>
              <w:spacing w:after="0" w:line="240" w:lineRule="auto"/>
              <w:ind w:right="-57"/>
              <w:jc w:val="center"/>
              <w:rPr>
                <w:rStyle w:val="Pogrubienie"/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ECC3A0B" w14:textId="003EE40A" w:rsidR="00304A2C" w:rsidRPr="00304A2C" w:rsidRDefault="00304A2C" w:rsidP="004A1F3C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04A2C">
              <w:rPr>
                <w:rStyle w:val="Pogrubienie"/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CYFROWY APARAT RTG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BDB71C4" w14:textId="77777777" w:rsidR="00304A2C" w:rsidRPr="00867014" w:rsidRDefault="00304A2C" w:rsidP="004A1F3C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CA847C4" w14:textId="77777777" w:rsidR="00304A2C" w:rsidRPr="00867014" w:rsidRDefault="00304A2C" w:rsidP="004A1F3C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D602B2" w14:textId="77777777" w:rsidR="00304A2C" w:rsidRPr="00867014" w:rsidRDefault="00304A2C" w:rsidP="004A1F3C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Pogrubienie"/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210CED" w:rsidRPr="00867014" w14:paraId="42E05C92" w14:textId="77777777" w:rsidTr="007277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DF9ECE4" w14:textId="77777777" w:rsidR="00210CED" w:rsidRPr="00867014" w:rsidRDefault="00210CED" w:rsidP="004A1F3C">
            <w:pPr>
              <w:pStyle w:val="Teksttreci21"/>
              <w:shd w:val="clear" w:color="auto" w:fill="auto"/>
              <w:spacing w:after="0" w:line="240" w:lineRule="auto"/>
              <w:ind w:right="-5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b/>
                <w:color w:val="000000"/>
              </w:rPr>
              <w:t>1.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801DC8A" w14:textId="77777777" w:rsidR="00210CED" w:rsidRPr="00867014" w:rsidRDefault="00210CED" w:rsidP="004A1F3C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b/>
                <w:color w:val="000000"/>
              </w:rPr>
              <w:t>2.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A7681AF" w14:textId="77777777" w:rsidR="00210CED" w:rsidRPr="00867014" w:rsidRDefault="00210CED" w:rsidP="004A1F3C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b/>
                <w:color w:val="000000"/>
              </w:rPr>
              <w:t>3.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F59F177" w14:textId="77777777" w:rsidR="00210CED" w:rsidRPr="00867014" w:rsidRDefault="00210CED" w:rsidP="004A1F3C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b/>
                <w:color w:val="000000"/>
              </w:rPr>
              <w:t>4.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91225F" w14:textId="77777777" w:rsidR="00210CED" w:rsidRPr="00867014" w:rsidRDefault="00210CED" w:rsidP="004A1F3C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b/>
                <w:color w:val="000000"/>
              </w:rPr>
              <w:t>5.</w:t>
            </w:r>
          </w:p>
        </w:tc>
      </w:tr>
      <w:tr w:rsidR="00210CED" w:rsidRPr="00867014" w14:paraId="3862F842" w14:textId="77777777" w:rsidTr="007277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44C2083" w14:textId="77777777" w:rsidR="00210CED" w:rsidRPr="00867014" w:rsidRDefault="00210CED" w:rsidP="004A1F3C">
            <w:pPr>
              <w:pStyle w:val="Teksttreci21"/>
              <w:shd w:val="clear" w:color="auto" w:fill="auto"/>
              <w:spacing w:after="0" w:line="240" w:lineRule="auto"/>
              <w:ind w:left="-10" w:right="-5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7880267" w14:textId="77777777" w:rsidR="00210CED" w:rsidRPr="00867014" w:rsidRDefault="00210CED" w:rsidP="004A1F3C">
            <w:pPr>
              <w:pStyle w:val="Teksttreci21"/>
              <w:shd w:val="clear" w:color="auto" w:fill="auto"/>
              <w:spacing w:after="0" w:line="240" w:lineRule="auto"/>
              <w:ind w:left="15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b/>
                <w:color w:val="000000"/>
              </w:rPr>
              <w:t>Wymagania ogólne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7D107D3" w14:textId="77777777" w:rsidR="00210CED" w:rsidRPr="00867014" w:rsidRDefault="00210CED" w:rsidP="007F05B3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92624C2" w14:textId="77777777" w:rsidR="00210CED" w:rsidRPr="00867014" w:rsidRDefault="00210CED" w:rsidP="00787753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5D1107" w14:textId="77777777" w:rsidR="00210CED" w:rsidRPr="00867014" w:rsidRDefault="00210CED" w:rsidP="00787753">
            <w:pPr>
              <w:ind w:left="-57" w:right="-57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</w:tr>
      <w:tr w:rsidR="00210CED" w:rsidRPr="00867014" w14:paraId="4BD1D4E7" w14:textId="77777777" w:rsidTr="007277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7DAD717" w14:textId="77777777" w:rsidR="00210CED" w:rsidRPr="00867014" w:rsidRDefault="00210CED" w:rsidP="00A810AD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left="697" w:right="-57" w:hanging="69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17A6266" w14:textId="2DC5B50E" w:rsidR="00210CED" w:rsidRPr="0052069F" w:rsidRDefault="000B2864" w:rsidP="000B2864">
            <w:pPr>
              <w:pStyle w:val="Teksttreci21"/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2069F">
              <w:rPr>
                <w:rStyle w:val="Pogrubienie"/>
                <w:rFonts w:asciiTheme="minorHAnsi" w:hAnsiTheme="minorHAnsi" w:cstheme="minorHAnsi"/>
              </w:rPr>
              <w:t>Wszystkie istotne e</w:t>
            </w:r>
            <w:r w:rsidR="00210CED" w:rsidRPr="0052069F">
              <w:rPr>
                <w:rStyle w:val="Pogrubienie"/>
                <w:rFonts w:asciiTheme="minorHAnsi" w:hAnsiTheme="minorHAnsi" w:cstheme="minorHAnsi"/>
              </w:rPr>
              <w:t xml:space="preserve">lementy zestawu </w:t>
            </w:r>
            <w:r w:rsidRPr="0052069F">
              <w:rPr>
                <w:rStyle w:val="Pogrubienie"/>
                <w:rFonts w:asciiTheme="minorHAnsi" w:hAnsiTheme="minorHAnsi" w:cstheme="minorHAnsi"/>
              </w:rPr>
              <w:t>RTG (generator, stacja monitorów, panel sterowania, oprogramowanie) pochodzące od jednego lub różnych producentów, ale cały Cyfrowy  Aparat RTG musi być objęty jednym certyfikatem CE</w:t>
            </w:r>
            <w:r w:rsidR="00423B1D" w:rsidRPr="00B86C3E">
              <w:rPr>
                <w:rStyle w:val="Pogrubienie"/>
                <w:rFonts w:asciiTheme="minorHAnsi" w:hAnsiTheme="minorHAnsi" w:cstheme="minorHAnsi"/>
                <w:color w:val="FF0000"/>
              </w:rPr>
              <w:t>.</w:t>
            </w:r>
            <w:r w:rsidR="00B86C3E" w:rsidRPr="00B86C3E">
              <w:rPr>
                <w:rStyle w:val="Pogrubienie"/>
                <w:rFonts w:asciiTheme="minorHAnsi" w:hAnsiTheme="minorHAnsi" w:cstheme="minorHAnsi"/>
                <w:color w:val="FF0000"/>
              </w:rPr>
              <w:t xml:space="preserve"> Dopuszcza się osobne CE na aparat i osobne na detektor ze stacją technika.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F1DC31D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3D30420" w14:textId="77777777" w:rsidR="00210CED" w:rsidRPr="00867014" w:rsidRDefault="00210CED" w:rsidP="00A810AD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2429B" w14:textId="4B2A387B" w:rsidR="00210CED" w:rsidRPr="00867014" w:rsidRDefault="00210CED" w:rsidP="00B86C3E">
            <w:pPr>
              <w:pStyle w:val="Teksttreci21"/>
              <w:shd w:val="clear" w:color="auto" w:fill="auto"/>
              <w:spacing w:after="0" w:line="240" w:lineRule="auto"/>
              <w:ind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x</w:t>
            </w:r>
          </w:p>
        </w:tc>
      </w:tr>
      <w:tr w:rsidR="00210CED" w:rsidRPr="00867014" w14:paraId="04C68B69" w14:textId="77777777" w:rsidTr="007277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BE17C48" w14:textId="77777777" w:rsidR="00210CED" w:rsidRPr="00867014" w:rsidRDefault="00210CED" w:rsidP="00A810AD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-57" w:hanging="697"/>
              <w:rPr>
                <w:rStyle w:val="Teksttreci29pt"/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469BDB6" w14:textId="2F2917AA" w:rsidR="00210CED" w:rsidRPr="0061475C" w:rsidRDefault="00210CED" w:rsidP="00423B1D">
            <w:pPr>
              <w:pStyle w:val="Teksttreci21"/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1475C">
              <w:rPr>
                <w:rStyle w:val="Pogrubienie"/>
                <w:rFonts w:asciiTheme="minorHAnsi" w:hAnsiTheme="minorHAnsi" w:cstheme="minorHAnsi"/>
              </w:rPr>
              <w:t>Certyfikat</w:t>
            </w:r>
            <w:r w:rsidR="00423B1D" w:rsidRPr="0061475C">
              <w:rPr>
                <w:rStyle w:val="Pogrubienie"/>
                <w:rFonts w:asciiTheme="minorHAnsi" w:hAnsiTheme="minorHAnsi" w:cstheme="minorHAnsi"/>
              </w:rPr>
              <w:t>y</w:t>
            </w:r>
            <w:r w:rsidRPr="0061475C">
              <w:rPr>
                <w:rStyle w:val="Pogrubienie"/>
                <w:rFonts w:asciiTheme="minorHAnsi" w:hAnsiTheme="minorHAnsi" w:cstheme="minorHAnsi"/>
              </w:rPr>
              <w:t xml:space="preserve"> CE lub Deklarac</w:t>
            </w:r>
            <w:r w:rsidR="00423B1D" w:rsidRPr="0061475C">
              <w:rPr>
                <w:rStyle w:val="Pogrubienie"/>
                <w:rFonts w:asciiTheme="minorHAnsi" w:hAnsiTheme="minorHAnsi" w:cstheme="minorHAnsi"/>
              </w:rPr>
              <w:t xml:space="preserve">ja zgodności CE dla oferowanych podzespołów </w:t>
            </w:r>
            <w:r w:rsidRPr="0061475C">
              <w:rPr>
                <w:rStyle w:val="Pogrubienie"/>
                <w:rFonts w:asciiTheme="minorHAnsi" w:hAnsiTheme="minorHAnsi" w:cstheme="minorHAnsi"/>
              </w:rPr>
              <w:t>aparatu RTG</w:t>
            </w:r>
            <w:r w:rsidR="00423B1D" w:rsidRPr="0061475C">
              <w:rPr>
                <w:rStyle w:val="Pogrubienie"/>
                <w:rFonts w:asciiTheme="minorHAnsi" w:hAnsiTheme="minorHAnsi" w:cstheme="minorHAnsi"/>
              </w:rPr>
              <w:t>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79FA3A5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255B115" w14:textId="77777777" w:rsidR="00210CED" w:rsidRPr="00867014" w:rsidRDefault="00210CED" w:rsidP="00A810AD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7738AF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x</w:t>
            </w:r>
          </w:p>
        </w:tc>
      </w:tr>
      <w:tr w:rsidR="00210CED" w:rsidRPr="00867014" w14:paraId="7CF4AD5D" w14:textId="77777777" w:rsidTr="007277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FDEFC1B" w14:textId="77777777" w:rsidR="00210CED" w:rsidRPr="00867014" w:rsidRDefault="00210CED" w:rsidP="00A810AD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-57" w:hanging="69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87A8428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rPr>
                <w:rStyle w:val="Pogrubienie"/>
                <w:rFonts w:asciiTheme="minorHAnsi" w:hAnsiTheme="minorHAnsi" w:cstheme="minorHAnsi"/>
                <w:color w:val="000000"/>
              </w:rPr>
            </w:pPr>
            <w:r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Aparat fabrycznie nowy </w:t>
            </w:r>
            <w:proofErr w:type="spellStart"/>
            <w:r>
              <w:rPr>
                <w:rStyle w:val="Pogrubienie"/>
                <w:rFonts w:asciiTheme="minorHAnsi" w:hAnsiTheme="minorHAnsi" w:cstheme="minorHAnsi"/>
                <w:color w:val="000000"/>
              </w:rPr>
              <w:t>nierekondycjonowany</w:t>
            </w:r>
            <w:proofErr w:type="spellEnd"/>
            <w:r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, </w:t>
            </w:r>
            <w:r w:rsidR="00E776D3">
              <w:rPr>
                <w:rStyle w:val="Pogrubienie"/>
                <w:rFonts w:asciiTheme="minorHAnsi" w:hAnsiTheme="minorHAnsi" w:cstheme="minorHAnsi"/>
                <w:color w:val="000000"/>
              </w:rPr>
              <w:t>nie powystawowy, rok produkcji 20</w:t>
            </w:r>
            <w:r w:rsidR="00847201">
              <w:rPr>
                <w:rStyle w:val="Pogrubienie"/>
                <w:rFonts w:asciiTheme="minorHAnsi" w:hAnsiTheme="minorHAnsi" w:cstheme="minorHAnsi"/>
                <w:color w:val="000000"/>
              </w:rPr>
              <w:t>21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F2CBF08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color w:val="000000"/>
              </w:rPr>
            </w:pPr>
            <w:r>
              <w:rPr>
                <w:rStyle w:val="Pogrubienie"/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2A98135" w14:textId="77777777" w:rsidR="00210CED" w:rsidRPr="00867014" w:rsidRDefault="00210CED" w:rsidP="00A810AD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CE85ED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Pogrubienie"/>
                <w:rFonts w:asciiTheme="minorHAnsi" w:hAnsiTheme="minorHAnsi" w:cstheme="minorHAnsi"/>
                <w:color w:val="000000"/>
              </w:rPr>
            </w:pPr>
            <w:r>
              <w:rPr>
                <w:rStyle w:val="Pogrubienie"/>
                <w:rFonts w:asciiTheme="minorHAnsi" w:hAnsiTheme="minorHAnsi" w:cstheme="minorHAnsi"/>
                <w:color w:val="000000"/>
              </w:rPr>
              <w:t>x</w:t>
            </w:r>
          </w:p>
        </w:tc>
      </w:tr>
      <w:tr w:rsidR="00210CED" w:rsidRPr="00867014" w14:paraId="0A7996B8" w14:textId="77777777" w:rsidTr="007277DD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1ABB894" w14:textId="77777777" w:rsidR="00210CED" w:rsidRPr="00867014" w:rsidRDefault="00210CED" w:rsidP="004A1F3C">
            <w:pPr>
              <w:pStyle w:val="Teksttreci21"/>
              <w:shd w:val="clear" w:color="auto" w:fill="auto"/>
              <w:spacing w:after="0" w:line="240" w:lineRule="auto"/>
              <w:ind w:right="-5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II.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3D4DFE8" w14:textId="77777777" w:rsidR="00210CED" w:rsidRPr="00867014" w:rsidRDefault="00210CED" w:rsidP="004A1F3C">
            <w:pPr>
              <w:pStyle w:val="Teksttreci21"/>
              <w:shd w:val="clear" w:color="auto" w:fill="auto"/>
              <w:spacing w:after="0" w:line="240" w:lineRule="auto"/>
              <w:ind w:left="15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b/>
                <w:color w:val="000000"/>
              </w:rPr>
              <w:t>Generator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89E8E76" w14:textId="7ED7772F" w:rsidR="00210CED" w:rsidRPr="00867014" w:rsidRDefault="00210CED" w:rsidP="005B1813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5CC3422" w14:textId="77777777" w:rsidR="00210CED" w:rsidRPr="00423B1D" w:rsidRDefault="00210CED" w:rsidP="005B1813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F8F271" w14:textId="77777777" w:rsidR="00210CED" w:rsidRPr="00867014" w:rsidRDefault="00210CED" w:rsidP="00ED0CEA">
            <w:pPr>
              <w:pStyle w:val="Teksttreci21"/>
              <w:shd w:val="clear" w:color="auto" w:fill="auto"/>
              <w:spacing w:after="0" w:line="240" w:lineRule="auto"/>
              <w:ind w:right="-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10CED" w:rsidRPr="00867014" w14:paraId="7054D6A3" w14:textId="77777777" w:rsidTr="007277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97D720" w14:textId="77777777" w:rsidR="00210CED" w:rsidRPr="00867014" w:rsidRDefault="00210CED" w:rsidP="00A810AD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-57" w:hanging="69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D24CF00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Generator wysokoczęstotliwościowy (HF) z mikroprocesorowym ster</w:t>
            </w: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o</w:t>
            </w: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waniem i nadzorem parametrów ekspozycji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8260DE3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6EFA3F8" w14:textId="77777777" w:rsidR="00210CED" w:rsidRPr="00867014" w:rsidRDefault="00210CED" w:rsidP="00A810AD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722728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x</w:t>
            </w:r>
          </w:p>
        </w:tc>
      </w:tr>
      <w:tr w:rsidR="00210CED" w:rsidRPr="00867014" w14:paraId="4C8A411E" w14:textId="77777777" w:rsidTr="007277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1BB1266" w14:textId="77777777" w:rsidR="00210CED" w:rsidRPr="00867014" w:rsidRDefault="00210CED" w:rsidP="00A810AD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-57" w:hanging="69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BD7BBF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</w:rPr>
              <w:t>Moc generatora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40F3B5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</w:rPr>
              <w:t>≥ 65 kW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6D21C65" w14:textId="77777777" w:rsidR="00210CED" w:rsidRPr="00867014" w:rsidRDefault="00210CED" w:rsidP="00A810AD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83DDE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ind w:left="-57" w:right="-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 w:cstheme="minorHAnsi"/>
                <w:color w:val="000000"/>
              </w:rPr>
              <w:t>x</w:t>
            </w:r>
          </w:p>
        </w:tc>
      </w:tr>
      <w:tr w:rsidR="00210CED" w:rsidRPr="00867014" w14:paraId="24A61312" w14:textId="77777777" w:rsidTr="007277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EF10312" w14:textId="77777777" w:rsidR="00210CED" w:rsidRPr="00867014" w:rsidRDefault="00210CED" w:rsidP="00A810AD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-57" w:hanging="69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F0FCE50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Częstotliwość napięcia anodowego generatora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C6AA7CF" w14:textId="77777777" w:rsidR="00210CED" w:rsidRPr="006A3CB0" w:rsidRDefault="00210CED" w:rsidP="00A810AD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0" w:name="_Hlk501727613"/>
            <w:r w:rsidRPr="00646502">
              <w:rPr>
                <w:rStyle w:val="Pogrubienie"/>
                <w:rFonts w:asciiTheme="minorHAnsi" w:hAnsiTheme="minorHAnsi" w:cstheme="minorHAnsi"/>
                <w:b/>
              </w:rPr>
              <w:t>≥ 25 kHz</w:t>
            </w:r>
            <w:bookmarkEnd w:id="0"/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2B47462" w14:textId="77777777" w:rsidR="00210CED" w:rsidRPr="00867014" w:rsidRDefault="00210CED" w:rsidP="00A810AD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1B8AF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 w:cstheme="minorHAnsi"/>
                <w:color w:val="000000"/>
              </w:rPr>
              <w:t>&lt; 400</w:t>
            </w: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k</w:t>
            </w:r>
            <w:r>
              <w:rPr>
                <w:rStyle w:val="Pogrubienie"/>
                <w:rFonts w:asciiTheme="minorHAnsi" w:hAnsiTheme="minorHAnsi" w:cstheme="minorHAnsi"/>
                <w:color w:val="000000"/>
              </w:rPr>
              <w:t>Hz</w:t>
            </w: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Style w:val="Pogrubienie"/>
                <w:rFonts w:asciiTheme="minorHAnsi" w:hAnsiTheme="minorHAnsi" w:cstheme="minorHAnsi"/>
                <w:color w:val="000000"/>
              </w:rPr>
              <w:t>–</w:t>
            </w: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0</w:t>
            </w:r>
            <w:r w:rsidR="005C239B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</w:t>
            </w: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pkt</w:t>
            </w:r>
            <w:r w:rsidR="00B15561">
              <w:rPr>
                <w:rStyle w:val="Pogrubienie"/>
                <w:rFonts w:asciiTheme="minorHAnsi" w:hAnsiTheme="minorHAnsi" w:cstheme="minorHAnsi"/>
                <w:color w:val="000000"/>
              </w:rPr>
              <w:t>.</w:t>
            </w:r>
          </w:p>
          <w:p w14:paraId="6176C666" w14:textId="520DDD12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≥</w:t>
            </w:r>
            <w:r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400 kHz –</w:t>
            </w: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</w:t>
            </w:r>
            <w:r w:rsidR="00164767">
              <w:rPr>
                <w:rStyle w:val="Pogrubienie"/>
                <w:rFonts w:asciiTheme="minorHAnsi" w:hAnsiTheme="minorHAnsi" w:cstheme="minorHAnsi"/>
              </w:rPr>
              <w:t>2</w:t>
            </w:r>
            <w:r w:rsidRPr="00867014">
              <w:rPr>
                <w:rStyle w:val="Pogrubienie"/>
                <w:rFonts w:asciiTheme="minorHAnsi" w:hAnsiTheme="minorHAnsi" w:cstheme="minorHAnsi"/>
              </w:rPr>
              <w:t xml:space="preserve"> pkt</w:t>
            </w:r>
            <w:r w:rsidR="00B15561">
              <w:rPr>
                <w:rStyle w:val="Pogrubienie"/>
                <w:rFonts w:asciiTheme="minorHAnsi" w:hAnsiTheme="minorHAnsi" w:cstheme="minorHAnsi"/>
              </w:rPr>
              <w:t>.</w:t>
            </w:r>
          </w:p>
        </w:tc>
      </w:tr>
      <w:tr w:rsidR="00210CED" w:rsidRPr="00867014" w14:paraId="62178316" w14:textId="77777777" w:rsidTr="007277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2364F1E" w14:textId="77777777" w:rsidR="00210CED" w:rsidRPr="00867014" w:rsidRDefault="00210CED" w:rsidP="00A810AD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-57" w:hanging="69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885E081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Zakres nastaw napięcia radiografii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3028DF4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≤ 40 - ≥ 150 </w:t>
            </w:r>
            <w:proofErr w:type="spellStart"/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kV</w:t>
            </w:r>
            <w:proofErr w:type="spellEnd"/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40CA25C" w14:textId="77777777" w:rsidR="00210CED" w:rsidRPr="00867014" w:rsidRDefault="00210CED" w:rsidP="00A810AD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BD594C" w14:textId="77777777" w:rsidR="00210CED" w:rsidRDefault="00C909F8" w:rsidP="00A810AD">
            <w:pPr>
              <w:jc w:val="center"/>
            </w:pPr>
            <w:r w:rsidRPr="00C3199C">
              <w:rPr>
                <w:rStyle w:val="Pogrubienie"/>
                <w:rFonts w:asciiTheme="minorHAnsi" w:hAnsiTheme="minorHAnsi" w:cstheme="minorHAnsi"/>
              </w:rPr>
              <w:t>X</w:t>
            </w:r>
          </w:p>
        </w:tc>
      </w:tr>
      <w:tr w:rsidR="00210CED" w:rsidRPr="00867014" w14:paraId="7F854FB3" w14:textId="77777777" w:rsidTr="007277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B0CD1F6" w14:textId="77777777" w:rsidR="00210CED" w:rsidRPr="00867014" w:rsidRDefault="00210CED" w:rsidP="00A810AD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-57" w:hanging="69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DFA494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Minimalna nastawa </w:t>
            </w:r>
            <w:proofErr w:type="spellStart"/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mAs</w:t>
            </w:r>
            <w:proofErr w:type="spellEnd"/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FB9B648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≤ 0,5 </w:t>
            </w:r>
            <w:proofErr w:type="spellStart"/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mAs</w:t>
            </w:r>
            <w:proofErr w:type="spellEnd"/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292AD04" w14:textId="77777777" w:rsidR="00210CED" w:rsidRPr="00867014" w:rsidRDefault="00210CED" w:rsidP="00A810AD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44985" w14:textId="77777777" w:rsidR="00210CED" w:rsidRDefault="00C909F8" w:rsidP="00A810AD">
            <w:pPr>
              <w:jc w:val="center"/>
            </w:pPr>
            <w:r w:rsidRPr="00C3199C">
              <w:rPr>
                <w:rStyle w:val="Pogrubienie"/>
                <w:rFonts w:asciiTheme="minorHAnsi" w:hAnsiTheme="minorHAnsi" w:cstheme="minorHAnsi"/>
              </w:rPr>
              <w:t>X</w:t>
            </w:r>
          </w:p>
        </w:tc>
      </w:tr>
      <w:tr w:rsidR="00210CED" w:rsidRPr="00867014" w14:paraId="66C3D112" w14:textId="77777777" w:rsidTr="007277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84F84CF" w14:textId="77777777" w:rsidR="00210CED" w:rsidRPr="00867014" w:rsidRDefault="00210CED" w:rsidP="00A810AD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-57" w:hanging="69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DA6B990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Maksymalna nastawa </w:t>
            </w:r>
            <w:proofErr w:type="spellStart"/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mAs</w:t>
            </w:r>
            <w:proofErr w:type="spellEnd"/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029A446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 w:cstheme="minorHAnsi"/>
                <w:color w:val="000000"/>
              </w:rPr>
              <w:t>≥ 5</w:t>
            </w: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00 </w:t>
            </w:r>
            <w:proofErr w:type="spellStart"/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mAs</w:t>
            </w:r>
            <w:proofErr w:type="spellEnd"/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88FFEE7" w14:textId="77777777" w:rsidR="00210CED" w:rsidRPr="00867014" w:rsidRDefault="00210CED" w:rsidP="00A810AD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2A5DC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&lt; 800 </w:t>
            </w:r>
            <w:proofErr w:type="spellStart"/>
            <w:r>
              <w:rPr>
                <w:rStyle w:val="Pogrubienie"/>
                <w:rFonts w:asciiTheme="minorHAnsi" w:hAnsiTheme="minorHAnsi" w:cstheme="minorHAnsi"/>
                <w:color w:val="000000"/>
              </w:rPr>
              <w:t>mAs</w:t>
            </w:r>
            <w:proofErr w:type="spellEnd"/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Style w:val="Pogrubienie"/>
                <w:rFonts w:asciiTheme="minorHAnsi" w:hAnsiTheme="minorHAnsi" w:cstheme="minorHAnsi"/>
                <w:color w:val="000000"/>
              </w:rPr>
              <w:t>–</w:t>
            </w: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0</w:t>
            </w:r>
            <w:r w:rsidR="005C239B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</w:t>
            </w: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pkt</w:t>
            </w:r>
            <w:r w:rsidR="00B15561">
              <w:rPr>
                <w:rStyle w:val="Pogrubienie"/>
                <w:rFonts w:asciiTheme="minorHAnsi" w:hAnsiTheme="minorHAnsi" w:cstheme="minorHAnsi"/>
                <w:color w:val="000000"/>
              </w:rPr>
              <w:t>.</w:t>
            </w:r>
          </w:p>
          <w:p w14:paraId="3D119667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≥</w:t>
            </w:r>
            <w:r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800 </w:t>
            </w:r>
            <w:proofErr w:type="spellStart"/>
            <w:r>
              <w:rPr>
                <w:rStyle w:val="Pogrubienie"/>
                <w:rFonts w:asciiTheme="minorHAnsi" w:hAnsiTheme="minorHAnsi" w:cstheme="minorHAnsi"/>
                <w:color w:val="000000"/>
              </w:rPr>
              <w:t>mAs</w:t>
            </w:r>
            <w:proofErr w:type="spellEnd"/>
            <w:r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–</w:t>
            </w: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</w:t>
            </w:r>
            <w:r w:rsidR="00AE2D9C">
              <w:rPr>
                <w:rStyle w:val="Pogrubienie"/>
                <w:rFonts w:asciiTheme="minorHAnsi" w:hAnsiTheme="minorHAnsi" w:cstheme="minorHAnsi"/>
              </w:rPr>
              <w:t>4</w:t>
            </w:r>
            <w:r w:rsidRPr="00867014">
              <w:rPr>
                <w:rStyle w:val="Pogrubienie"/>
                <w:rFonts w:asciiTheme="minorHAnsi" w:hAnsiTheme="minorHAnsi" w:cstheme="minorHAnsi"/>
              </w:rPr>
              <w:t xml:space="preserve"> pkt</w:t>
            </w:r>
            <w:r w:rsidR="00B15561">
              <w:rPr>
                <w:rStyle w:val="Pogrubienie"/>
                <w:rFonts w:asciiTheme="minorHAnsi" w:hAnsiTheme="minorHAnsi" w:cstheme="minorHAnsi"/>
              </w:rPr>
              <w:t>.</w:t>
            </w:r>
          </w:p>
        </w:tc>
      </w:tr>
      <w:tr w:rsidR="00210CED" w:rsidRPr="00867014" w14:paraId="4DB6F02D" w14:textId="77777777" w:rsidTr="007277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1388FB6" w14:textId="77777777" w:rsidR="00210CED" w:rsidRPr="00867014" w:rsidRDefault="00210CED" w:rsidP="00A810AD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-57" w:hanging="69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1EDE95E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Maksymalny prąd anodowy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F1EBA74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 w:cstheme="minorHAnsi"/>
                <w:color w:val="000000"/>
              </w:rPr>
              <w:t>≥ 60</w:t>
            </w: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0 </w:t>
            </w:r>
            <w:proofErr w:type="spellStart"/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mA</w:t>
            </w:r>
            <w:proofErr w:type="spellEnd"/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8E3CA88" w14:textId="77777777" w:rsidR="00210CED" w:rsidRPr="00867014" w:rsidRDefault="00210CED" w:rsidP="00A810AD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DADCF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&lt; 800 </w:t>
            </w:r>
            <w:proofErr w:type="spellStart"/>
            <w:r>
              <w:rPr>
                <w:rStyle w:val="Pogrubienie"/>
                <w:rFonts w:asciiTheme="minorHAnsi" w:hAnsiTheme="minorHAnsi" w:cstheme="minorHAnsi"/>
                <w:color w:val="000000"/>
              </w:rPr>
              <w:t>mA</w:t>
            </w:r>
            <w:proofErr w:type="spellEnd"/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Style w:val="Pogrubienie"/>
                <w:rFonts w:asciiTheme="minorHAnsi" w:hAnsiTheme="minorHAnsi" w:cstheme="minorHAnsi"/>
                <w:color w:val="000000"/>
              </w:rPr>
              <w:t>–</w:t>
            </w: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0</w:t>
            </w:r>
            <w:r w:rsidR="00B15561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</w:t>
            </w: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pkt</w:t>
            </w:r>
            <w:r w:rsidR="00B15561">
              <w:rPr>
                <w:rStyle w:val="Pogrubienie"/>
                <w:rFonts w:asciiTheme="minorHAnsi" w:hAnsiTheme="minorHAnsi" w:cstheme="minorHAnsi"/>
                <w:color w:val="000000"/>
              </w:rPr>
              <w:t>.</w:t>
            </w:r>
          </w:p>
          <w:p w14:paraId="24618EFB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≥</w:t>
            </w:r>
            <w:r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800 </w:t>
            </w:r>
            <w:proofErr w:type="spellStart"/>
            <w:r>
              <w:rPr>
                <w:rStyle w:val="Pogrubienie"/>
                <w:rFonts w:asciiTheme="minorHAnsi" w:hAnsiTheme="minorHAnsi" w:cstheme="minorHAnsi"/>
                <w:color w:val="000000"/>
              </w:rPr>
              <w:t>mA</w:t>
            </w:r>
            <w:proofErr w:type="spellEnd"/>
            <w:r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–</w:t>
            </w: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</w:t>
            </w:r>
            <w:r w:rsidR="00AE2D9C">
              <w:rPr>
                <w:rStyle w:val="Pogrubienie"/>
                <w:rFonts w:asciiTheme="minorHAnsi" w:hAnsiTheme="minorHAnsi" w:cstheme="minorHAnsi"/>
              </w:rPr>
              <w:t>4</w:t>
            </w:r>
            <w:r w:rsidRPr="00867014">
              <w:rPr>
                <w:rStyle w:val="Pogrubienie"/>
                <w:rFonts w:asciiTheme="minorHAnsi" w:hAnsiTheme="minorHAnsi" w:cstheme="minorHAnsi"/>
              </w:rPr>
              <w:t xml:space="preserve"> pkt</w:t>
            </w:r>
            <w:r w:rsidR="00B15561">
              <w:rPr>
                <w:rStyle w:val="Pogrubienie"/>
                <w:rFonts w:asciiTheme="minorHAnsi" w:hAnsiTheme="minorHAnsi" w:cstheme="minorHAnsi"/>
              </w:rPr>
              <w:t>.</w:t>
            </w:r>
          </w:p>
        </w:tc>
      </w:tr>
      <w:tr w:rsidR="00210CED" w:rsidRPr="00867014" w14:paraId="5D7A7C33" w14:textId="77777777" w:rsidTr="007277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E28C2A3" w14:textId="77777777" w:rsidR="00210CED" w:rsidRPr="00867014" w:rsidRDefault="00210CED" w:rsidP="00A810AD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-57" w:hanging="69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CBFF4AD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Minimalna nastawa napięcia fluoroskopii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B1A8EA6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≤ 50 </w:t>
            </w:r>
            <w:proofErr w:type="spellStart"/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kV</w:t>
            </w:r>
            <w:proofErr w:type="spellEnd"/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4DF759B" w14:textId="77777777" w:rsidR="00210CED" w:rsidRPr="00867014" w:rsidRDefault="00210CED" w:rsidP="00A810AD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AFAC87" w14:textId="77777777" w:rsidR="00210CED" w:rsidRDefault="00C909F8" w:rsidP="00A810AD">
            <w:pPr>
              <w:jc w:val="center"/>
            </w:pPr>
            <w:r w:rsidRPr="00C3199C">
              <w:rPr>
                <w:rStyle w:val="Pogrubienie"/>
                <w:rFonts w:asciiTheme="minorHAnsi" w:hAnsiTheme="minorHAnsi" w:cstheme="minorHAnsi"/>
              </w:rPr>
              <w:t>X</w:t>
            </w:r>
          </w:p>
        </w:tc>
      </w:tr>
      <w:tr w:rsidR="00210CED" w:rsidRPr="00867014" w14:paraId="0D8DA3B0" w14:textId="77777777" w:rsidTr="007277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EFBA378" w14:textId="77777777" w:rsidR="00210CED" w:rsidRPr="00867014" w:rsidRDefault="00210CED" w:rsidP="00A810AD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-57" w:hanging="69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6BAFE7F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Maksymalna nastawa napięcia fluoroskopii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EC2280D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≥ 110 </w:t>
            </w:r>
            <w:proofErr w:type="spellStart"/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kV</w:t>
            </w:r>
            <w:proofErr w:type="spellEnd"/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987535D" w14:textId="77777777" w:rsidR="00210CED" w:rsidRPr="00867014" w:rsidRDefault="00210CED" w:rsidP="00A810AD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5EC0E" w14:textId="77777777" w:rsidR="00210CED" w:rsidRDefault="00C909F8" w:rsidP="00A810AD">
            <w:pPr>
              <w:jc w:val="center"/>
            </w:pPr>
            <w:r w:rsidRPr="00C3199C">
              <w:rPr>
                <w:rStyle w:val="Pogrubienie"/>
                <w:rFonts w:asciiTheme="minorHAnsi" w:hAnsiTheme="minorHAnsi" w:cstheme="minorHAnsi"/>
              </w:rPr>
              <w:t>X</w:t>
            </w:r>
          </w:p>
        </w:tc>
      </w:tr>
      <w:tr w:rsidR="00210CED" w:rsidRPr="00867014" w14:paraId="1FDB5762" w14:textId="77777777" w:rsidTr="007277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DCD5F2C" w14:textId="77777777" w:rsidR="00210CED" w:rsidRPr="00867014" w:rsidRDefault="00210CED" w:rsidP="00A810AD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-57" w:hanging="69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AC8D25C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Maksymalny prąd anodowy fluoroskopii ciągłej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3ACFD1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 w:cstheme="minorHAnsi"/>
                <w:color w:val="000000"/>
              </w:rPr>
              <w:t>≥ 7</w:t>
            </w: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mA</w:t>
            </w:r>
            <w:proofErr w:type="spellEnd"/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C4347D6" w14:textId="77777777" w:rsidR="00210CED" w:rsidRPr="00867014" w:rsidRDefault="00210CED" w:rsidP="00A810AD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27BE74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&lt; 10 </w:t>
            </w:r>
            <w:proofErr w:type="spellStart"/>
            <w:r>
              <w:rPr>
                <w:rStyle w:val="Pogrubienie"/>
                <w:rFonts w:asciiTheme="minorHAnsi" w:hAnsiTheme="minorHAnsi" w:cstheme="minorHAnsi"/>
                <w:color w:val="000000"/>
              </w:rPr>
              <w:t>mA</w:t>
            </w:r>
            <w:proofErr w:type="spellEnd"/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Style w:val="Pogrubienie"/>
                <w:rFonts w:asciiTheme="minorHAnsi" w:hAnsiTheme="minorHAnsi" w:cstheme="minorHAnsi"/>
                <w:color w:val="000000"/>
              </w:rPr>
              <w:t>–</w:t>
            </w: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0</w:t>
            </w:r>
            <w:r w:rsidR="005C239B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</w:t>
            </w: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pkt</w:t>
            </w:r>
            <w:r w:rsidR="00B15561">
              <w:rPr>
                <w:rStyle w:val="Pogrubienie"/>
                <w:rFonts w:asciiTheme="minorHAnsi" w:hAnsiTheme="minorHAnsi" w:cstheme="minorHAnsi"/>
                <w:color w:val="000000"/>
              </w:rPr>
              <w:t>.</w:t>
            </w:r>
          </w:p>
          <w:p w14:paraId="3BC21639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≥</w:t>
            </w:r>
            <w:r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10 </w:t>
            </w:r>
            <w:proofErr w:type="spellStart"/>
            <w:r>
              <w:rPr>
                <w:rStyle w:val="Pogrubienie"/>
                <w:rFonts w:asciiTheme="minorHAnsi" w:hAnsiTheme="minorHAnsi" w:cstheme="minorHAnsi"/>
                <w:color w:val="000000"/>
              </w:rPr>
              <w:t>mA</w:t>
            </w:r>
            <w:proofErr w:type="spellEnd"/>
            <w:r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– </w:t>
            </w:r>
            <w:r w:rsidR="00AE2D9C">
              <w:rPr>
                <w:rStyle w:val="Pogrubienie"/>
                <w:rFonts w:asciiTheme="minorHAnsi" w:hAnsiTheme="minorHAnsi" w:cstheme="minorHAnsi"/>
              </w:rPr>
              <w:t>4</w:t>
            </w:r>
            <w:r w:rsidRPr="00867014">
              <w:rPr>
                <w:rStyle w:val="Pogrubienie"/>
                <w:rFonts w:asciiTheme="minorHAnsi" w:hAnsiTheme="minorHAnsi" w:cstheme="minorHAnsi"/>
              </w:rPr>
              <w:t xml:space="preserve"> pkt</w:t>
            </w:r>
            <w:r w:rsidR="00B15561">
              <w:rPr>
                <w:rStyle w:val="Pogrubienie"/>
                <w:rFonts w:asciiTheme="minorHAnsi" w:hAnsiTheme="minorHAnsi" w:cstheme="minorHAnsi"/>
              </w:rPr>
              <w:t>.</w:t>
            </w:r>
          </w:p>
        </w:tc>
      </w:tr>
      <w:tr w:rsidR="00210CED" w:rsidRPr="00867014" w14:paraId="27F990E8" w14:textId="77777777" w:rsidTr="007277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CB419CD" w14:textId="77777777" w:rsidR="00210CED" w:rsidRPr="00867014" w:rsidRDefault="00210CED" w:rsidP="00A810AD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-57" w:hanging="69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44EA716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Automatyka radiografii AEC i fluoroskopii ABS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86CDA20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2F8BD04" w14:textId="77777777" w:rsidR="00210CED" w:rsidRPr="00867014" w:rsidRDefault="00210CED" w:rsidP="00A810AD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780F8E" w14:textId="77777777" w:rsidR="00210CED" w:rsidRPr="00867014" w:rsidRDefault="00AE2D9C" w:rsidP="00A810AD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X</w:t>
            </w:r>
          </w:p>
        </w:tc>
      </w:tr>
      <w:tr w:rsidR="00210CED" w:rsidRPr="00867014" w14:paraId="3B9CCFB5" w14:textId="77777777" w:rsidTr="007277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C38D159" w14:textId="77777777" w:rsidR="00210CED" w:rsidRPr="00867014" w:rsidRDefault="00210CED" w:rsidP="00A810AD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-57" w:hanging="69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AC41E99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 w:cstheme="minorHAnsi"/>
                <w:color w:val="000000"/>
              </w:rPr>
              <w:t>Ilość programów anatomicznych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0D69032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≥ </w:t>
            </w:r>
            <w:r>
              <w:rPr>
                <w:rStyle w:val="Pogrubienie"/>
                <w:rFonts w:asciiTheme="minorHAnsi" w:hAnsiTheme="minorHAnsi" w:cstheme="minorHAnsi"/>
                <w:color w:val="000000"/>
              </w:rPr>
              <w:t>900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266CC57" w14:textId="77777777" w:rsidR="00210CED" w:rsidRPr="00867014" w:rsidRDefault="00210CED" w:rsidP="00A810AD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A214F" w14:textId="77777777" w:rsidR="00210CED" w:rsidRPr="00867014" w:rsidRDefault="00AE2D9C" w:rsidP="00A810AD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X</w:t>
            </w:r>
          </w:p>
        </w:tc>
      </w:tr>
      <w:tr w:rsidR="00210CED" w:rsidRPr="00867014" w14:paraId="712EA40F" w14:textId="77777777" w:rsidTr="007277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9D91DE9" w14:textId="77777777" w:rsidR="00210CED" w:rsidRPr="00867014" w:rsidRDefault="00210CED" w:rsidP="00A810AD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-57" w:hanging="69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95D2E3C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System pomiaru wielkości rentgenowskiej dawki powierzchniowej DAP z wyświetlaniem jej wartości i drukowaniem wyników na drukarce lub /i na zdjęciu </w:t>
            </w:r>
            <w:proofErr w:type="spellStart"/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rtg</w:t>
            </w:r>
            <w:proofErr w:type="spellEnd"/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6C3B5A6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D1C72D5" w14:textId="77777777" w:rsidR="00210CED" w:rsidRPr="00867014" w:rsidRDefault="00210CED" w:rsidP="00A810AD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DFA79" w14:textId="77777777" w:rsidR="00210CED" w:rsidRPr="00867014" w:rsidRDefault="00AE2D9C" w:rsidP="00A810AD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X</w:t>
            </w:r>
          </w:p>
        </w:tc>
      </w:tr>
      <w:tr w:rsidR="00210CED" w:rsidRPr="00867014" w14:paraId="7611A280" w14:textId="77777777" w:rsidTr="007277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58C4D1" w14:textId="77777777" w:rsidR="00210CED" w:rsidRPr="00867014" w:rsidRDefault="00210CED" w:rsidP="00A810AD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-57" w:hanging="69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9835905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Ekran dotykowy („</w:t>
            </w:r>
            <w:proofErr w:type="spellStart"/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Touch</w:t>
            </w:r>
            <w:proofErr w:type="spellEnd"/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screen</w:t>
            </w:r>
            <w:proofErr w:type="spellEnd"/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") do sterowania nastaw parametrów i funkcji generatora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EFAFF84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E29379B" w14:textId="77777777" w:rsidR="00210CED" w:rsidRPr="00867014" w:rsidRDefault="00210CED" w:rsidP="00A810AD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7082E" w14:textId="77777777" w:rsidR="00210CED" w:rsidRPr="00867014" w:rsidRDefault="00AE2D9C" w:rsidP="00A810AD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X</w:t>
            </w:r>
          </w:p>
        </w:tc>
      </w:tr>
      <w:tr w:rsidR="00210CED" w:rsidRPr="00867014" w14:paraId="01F9E021" w14:textId="77777777" w:rsidTr="007277DD">
        <w:trPr>
          <w:gridAfter w:val="1"/>
          <w:wAfter w:w="1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D9407E1" w14:textId="77777777" w:rsidR="00210CED" w:rsidRPr="00867014" w:rsidRDefault="00210CED" w:rsidP="00A810AD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-57" w:hanging="69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FF147C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Wspólny (jeden) ekran dotykowy („</w:t>
            </w:r>
            <w:proofErr w:type="spellStart"/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Touch</w:t>
            </w:r>
            <w:proofErr w:type="spellEnd"/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screen</w:t>
            </w:r>
            <w:proofErr w:type="spellEnd"/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") do sterowania wszystkich nastaw parametrów i funkcji generatora oraz do zadawania pozycji stołu diagnostycznego klasy TELEKOMANDO w celu jego autom</w:t>
            </w: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a</w:t>
            </w: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tycznego ustawienia się we wszystkich pozycjach wybranej części anat</w:t>
            </w: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o</w:t>
            </w: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micznej jaka ma zostać przebadana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EC1B968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Tak / Nie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8F294E4" w14:textId="77777777" w:rsidR="00210CED" w:rsidRPr="00867014" w:rsidRDefault="00210CED" w:rsidP="00A810AD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69497" w14:textId="77777777" w:rsidR="00210CED" w:rsidRPr="00867014" w:rsidRDefault="00AE2D9C" w:rsidP="00A810AD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Pogrubienie"/>
                <w:rFonts w:asciiTheme="minorHAnsi" w:hAnsiTheme="minorHAnsi" w:cstheme="minorHAnsi"/>
                <w:color w:val="000000"/>
              </w:rPr>
            </w:pPr>
            <w:r>
              <w:rPr>
                <w:rStyle w:val="Pogrubienie"/>
                <w:rFonts w:asciiTheme="minorHAnsi" w:hAnsiTheme="minorHAnsi" w:cstheme="minorHAnsi"/>
                <w:color w:val="000000"/>
              </w:rPr>
              <w:t>Tak – 2</w:t>
            </w:r>
            <w:r w:rsidR="00210CED"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pkt.</w:t>
            </w:r>
          </w:p>
          <w:p w14:paraId="77BF53AC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Nie </w:t>
            </w:r>
            <w:r>
              <w:rPr>
                <w:rStyle w:val="Pogrubienie"/>
                <w:rFonts w:asciiTheme="minorHAnsi" w:hAnsiTheme="minorHAnsi" w:cstheme="minorHAnsi"/>
                <w:color w:val="000000"/>
              </w:rPr>
              <w:t>–</w:t>
            </w: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0 pkt.</w:t>
            </w:r>
          </w:p>
        </w:tc>
      </w:tr>
      <w:tr w:rsidR="00210CED" w:rsidRPr="00867014" w14:paraId="2A6F168A" w14:textId="77777777" w:rsidTr="007277DD">
        <w:trPr>
          <w:gridAfter w:val="1"/>
          <w:wAfter w:w="1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A18022A" w14:textId="77777777" w:rsidR="00210CED" w:rsidRPr="00867014" w:rsidRDefault="00210CED" w:rsidP="00A810AD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-57" w:hanging="69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617FD99" w14:textId="77777777" w:rsidR="00210CED" w:rsidRPr="00867014" w:rsidRDefault="00210CED" w:rsidP="002539E4">
            <w:pPr>
              <w:pStyle w:val="Teksttreci21"/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4209">
              <w:rPr>
                <w:rStyle w:val="Pogrubienie"/>
                <w:rFonts w:asciiTheme="minorHAnsi" w:hAnsiTheme="minorHAnsi" w:cstheme="minorHAnsi"/>
                <w:color w:val="000000"/>
              </w:rPr>
              <w:t>Kamera w obudowie lampy do podglądu i pozycjonowania pacjenta</w:t>
            </w:r>
            <w:r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</w:t>
            </w:r>
            <w:r w:rsidRPr="002F4209">
              <w:rPr>
                <w:rStyle w:val="Pogrubienie"/>
                <w:rFonts w:asciiTheme="minorHAnsi" w:hAnsiTheme="minorHAnsi" w:cstheme="minorHAnsi"/>
                <w:color w:val="000000"/>
              </w:rPr>
              <w:t>(bez użycia promieniowania)</w:t>
            </w:r>
            <w:r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</w:t>
            </w:r>
            <w:r w:rsidR="002539E4">
              <w:rPr>
                <w:rStyle w:val="Pogrubienie"/>
                <w:rFonts w:asciiTheme="minorHAnsi" w:hAnsiTheme="minorHAnsi" w:cstheme="minorHAnsi"/>
                <w:color w:val="000000"/>
              </w:rPr>
              <w:t>podczas pozycjonowania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168961F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453FE4D" w14:textId="77777777" w:rsidR="00210CED" w:rsidRPr="00867014" w:rsidRDefault="00210CED" w:rsidP="00A810AD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F9E0D" w14:textId="77777777" w:rsidR="00210CED" w:rsidRPr="00867014" w:rsidRDefault="00AE2D9C" w:rsidP="00A810AD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X</w:t>
            </w:r>
          </w:p>
        </w:tc>
      </w:tr>
      <w:tr w:rsidR="00210CED" w:rsidRPr="00867014" w14:paraId="1CB43B0D" w14:textId="77777777" w:rsidTr="007277DD">
        <w:trPr>
          <w:gridAfter w:val="1"/>
          <w:wAfter w:w="1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2C0805B" w14:textId="77777777" w:rsidR="00210CED" w:rsidRPr="00867014" w:rsidRDefault="00210CED" w:rsidP="00A810AD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-57" w:hanging="69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E08DCD4" w14:textId="77777777" w:rsidR="00210CED" w:rsidRPr="00867014" w:rsidRDefault="00210CED" w:rsidP="002539E4">
            <w:pPr>
              <w:pStyle w:val="Teksttreci21"/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Automatyka</w:t>
            </w:r>
            <w:r w:rsidR="002539E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zabezpieczająca lampę przed przegrzaniem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0C8C95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D79F942" w14:textId="77777777" w:rsidR="00210CED" w:rsidRPr="00867014" w:rsidRDefault="00210CED" w:rsidP="00A810AD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C3D9A" w14:textId="77777777" w:rsidR="00210CED" w:rsidRPr="00867014" w:rsidRDefault="00AE2D9C" w:rsidP="00A810AD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X</w:t>
            </w:r>
          </w:p>
        </w:tc>
      </w:tr>
      <w:tr w:rsidR="00210CED" w:rsidRPr="00867014" w14:paraId="49FB1F8A" w14:textId="77777777" w:rsidTr="007277DD">
        <w:trPr>
          <w:gridAfter w:val="1"/>
          <w:wAfter w:w="1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94A302C" w14:textId="77777777" w:rsidR="00210CED" w:rsidRPr="00867014" w:rsidRDefault="00210CED" w:rsidP="004A1F3C">
            <w:pPr>
              <w:pStyle w:val="Teksttreci21"/>
              <w:shd w:val="clear" w:color="auto" w:fill="auto"/>
              <w:spacing w:after="0" w:line="240" w:lineRule="auto"/>
              <w:ind w:right="-5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III.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E26E8A4" w14:textId="77777777" w:rsidR="00210CED" w:rsidRPr="00867014" w:rsidRDefault="00210CED" w:rsidP="004A1F3C">
            <w:pPr>
              <w:pStyle w:val="Teksttreci21"/>
              <w:shd w:val="clear" w:color="auto" w:fill="auto"/>
              <w:spacing w:after="0" w:line="240" w:lineRule="auto"/>
              <w:ind w:left="13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b/>
                <w:color w:val="000000"/>
              </w:rPr>
              <w:t>Lampa, kołpak RTG i kolimator RTG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B7C18D" w14:textId="2B04435B" w:rsidR="00210CED" w:rsidRPr="00867014" w:rsidRDefault="00210CED" w:rsidP="00EF7DE3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894698" w14:textId="77777777" w:rsidR="00210CED" w:rsidRPr="0097417A" w:rsidRDefault="00210CED" w:rsidP="00EF7DE3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5FF2D" w14:textId="77777777" w:rsidR="00210CED" w:rsidRPr="00867014" w:rsidRDefault="00210CED" w:rsidP="00ED0CEA">
            <w:pPr>
              <w:pStyle w:val="Teksttreci21"/>
              <w:shd w:val="clear" w:color="auto" w:fill="auto"/>
              <w:spacing w:after="0" w:line="240" w:lineRule="auto"/>
              <w:ind w:right="-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10CED" w:rsidRPr="00867014" w14:paraId="1C79D6F1" w14:textId="77777777" w:rsidTr="007277DD">
        <w:trPr>
          <w:gridAfter w:val="1"/>
          <w:wAfter w:w="1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1F5C1D5" w14:textId="77777777" w:rsidR="00210CED" w:rsidRPr="00867014" w:rsidRDefault="00210CED" w:rsidP="00A810AD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-57" w:hanging="69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C19D3E9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 w:cstheme="minorHAnsi"/>
                <w:color w:val="000000"/>
              </w:rPr>
              <w:t>Wymiar małego ogniska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5E348B7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≤ 0,6 mm;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B6981BB" w14:textId="77777777" w:rsidR="00210CED" w:rsidRPr="00867014" w:rsidRDefault="00210CED" w:rsidP="00A810AD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A28FF7" w14:textId="77777777" w:rsidR="00210CED" w:rsidRPr="00867014" w:rsidRDefault="00AE2D9C" w:rsidP="00A810AD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X</w:t>
            </w:r>
          </w:p>
        </w:tc>
      </w:tr>
      <w:tr w:rsidR="00210CED" w:rsidRPr="00867014" w14:paraId="7EECD3A1" w14:textId="77777777" w:rsidTr="007277DD">
        <w:trPr>
          <w:gridAfter w:val="1"/>
          <w:wAfter w:w="1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93797B9" w14:textId="77777777" w:rsidR="00210CED" w:rsidRPr="00867014" w:rsidRDefault="00210CED" w:rsidP="00A810AD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-57" w:hanging="69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4C44237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Wymiar dużego ogniska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82CFFAF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≤ 1,2 mm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159D643" w14:textId="77777777" w:rsidR="00210CED" w:rsidRPr="00867014" w:rsidRDefault="00210CED" w:rsidP="00A810AD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7D7B38" w14:textId="77777777" w:rsidR="00210CED" w:rsidRPr="00867014" w:rsidRDefault="00AE2D9C" w:rsidP="00A810AD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X</w:t>
            </w:r>
          </w:p>
        </w:tc>
      </w:tr>
      <w:tr w:rsidR="00210CED" w:rsidRPr="00867014" w14:paraId="53144489" w14:textId="77777777" w:rsidTr="007277DD">
        <w:trPr>
          <w:gridAfter w:val="1"/>
          <w:wAfter w:w="1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E7FC1D8" w14:textId="77777777" w:rsidR="00210CED" w:rsidRPr="00867014" w:rsidRDefault="00210CED" w:rsidP="00A810AD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-57" w:hanging="69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63C6D22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 w:cstheme="minorHAnsi"/>
                <w:color w:val="000000"/>
              </w:rPr>
              <w:t>Max moc małego ogniska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733A03F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≥ 40 kW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976422" w14:textId="77777777" w:rsidR="00210CED" w:rsidRPr="00867014" w:rsidRDefault="00210CED" w:rsidP="00A810AD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93EA0" w14:textId="77777777" w:rsidR="00210CED" w:rsidRPr="00867014" w:rsidRDefault="00AE2D9C" w:rsidP="00A810AD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X</w:t>
            </w:r>
          </w:p>
        </w:tc>
      </w:tr>
      <w:tr w:rsidR="00210CED" w:rsidRPr="00867014" w14:paraId="620CD531" w14:textId="77777777" w:rsidTr="007277DD">
        <w:trPr>
          <w:gridAfter w:val="1"/>
          <w:wAfter w:w="1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B960F64" w14:textId="77777777" w:rsidR="00210CED" w:rsidRPr="00867014" w:rsidRDefault="00210CED" w:rsidP="00A810AD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-57" w:hanging="69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6D93E14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Max moc dużego ogniska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72F5B6E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≥ 80 kW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ED386D2" w14:textId="77777777" w:rsidR="00210CED" w:rsidRPr="00867014" w:rsidRDefault="00210CED" w:rsidP="00A810AD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E7E36E" w14:textId="77777777" w:rsidR="00210CED" w:rsidRPr="00867014" w:rsidRDefault="00AE2D9C" w:rsidP="00A810AD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X</w:t>
            </w:r>
          </w:p>
        </w:tc>
      </w:tr>
      <w:tr w:rsidR="00210CED" w:rsidRPr="00867014" w14:paraId="410EA9B7" w14:textId="77777777" w:rsidTr="007277DD">
        <w:trPr>
          <w:gridAfter w:val="1"/>
          <w:wAfter w:w="1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15B97AA" w14:textId="77777777" w:rsidR="00210CED" w:rsidRPr="00867014" w:rsidRDefault="00210CED" w:rsidP="00A810AD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-57" w:hanging="69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1D60696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Synchroniczna szybkość wirowania anody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AC77A51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≥ 9000 </w:t>
            </w:r>
            <w:proofErr w:type="spellStart"/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obr</w:t>
            </w:r>
            <w:proofErr w:type="spellEnd"/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./min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1AC3663" w14:textId="77777777" w:rsidR="00210CED" w:rsidRPr="00867014" w:rsidRDefault="00210CED" w:rsidP="00A810AD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F604F" w14:textId="77777777" w:rsidR="00210CED" w:rsidRPr="00867014" w:rsidRDefault="00AE2D9C" w:rsidP="00A810AD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X</w:t>
            </w:r>
          </w:p>
        </w:tc>
      </w:tr>
      <w:tr w:rsidR="00210CED" w:rsidRPr="00867014" w14:paraId="10B0A540" w14:textId="77777777" w:rsidTr="007277DD">
        <w:trPr>
          <w:gridAfter w:val="1"/>
          <w:wAfter w:w="1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A91A46C" w14:textId="77777777" w:rsidR="00210CED" w:rsidRPr="00867014" w:rsidRDefault="00210CED" w:rsidP="00A810AD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-57" w:hanging="69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05DC65B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Pojemność cieplna anody lampy </w:t>
            </w:r>
            <w:proofErr w:type="spellStart"/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rtg</w:t>
            </w:r>
            <w:proofErr w:type="spellEnd"/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, zgodnie z IEC 613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88F8C51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 w:cstheme="minorHAnsi"/>
                <w:color w:val="000000"/>
              </w:rPr>
              <w:t>≥ 4</w:t>
            </w: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00 </w:t>
            </w:r>
            <w:proofErr w:type="spellStart"/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kHU</w:t>
            </w:r>
            <w:proofErr w:type="spellEnd"/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606D1A0" w14:textId="77777777" w:rsidR="00210CED" w:rsidRPr="00867014" w:rsidRDefault="00210CED" w:rsidP="00A810AD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4A492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&lt; 600 </w:t>
            </w:r>
            <w:proofErr w:type="spellStart"/>
            <w:r>
              <w:rPr>
                <w:rStyle w:val="Pogrubienie"/>
                <w:rFonts w:asciiTheme="minorHAnsi" w:hAnsiTheme="minorHAnsi" w:cstheme="minorHAnsi"/>
                <w:color w:val="000000"/>
              </w:rPr>
              <w:t>kHU</w:t>
            </w:r>
            <w:proofErr w:type="spellEnd"/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Style w:val="Pogrubienie"/>
                <w:rFonts w:asciiTheme="minorHAnsi" w:hAnsiTheme="minorHAnsi" w:cstheme="minorHAnsi"/>
                <w:color w:val="000000"/>
              </w:rPr>
              <w:t>–</w:t>
            </w: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0</w:t>
            </w:r>
            <w:r w:rsidR="005C239B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</w:t>
            </w: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pkt</w:t>
            </w:r>
            <w:r>
              <w:rPr>
                <w:rStyle w:val="Pogrubienie"/>
                <w:rFonts w:asciiTheme="minorHAnsi" w:hAnsiTheme="minorHAnsi" w:cstheme="minorHAnsi"/>
                <w:color w:val="000000"/>
              </w:rPr>
              <w:t>.</w:t>
            </w:r>
          </w:p>
          <w:p w14:paraId="2D4A266B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≥</w:t>
            </w:r>
            <w:r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600 </w:t>
            </w:r>
            <w:proofErr w:type="spellStart"/>
            <w:r>
              <w:rPr>
                <w:rStyle w:val="Pogrubienie"/>
                <w:rFonts w:asciiTheme="minorHAnsi" w:hAnsiTheme="minorHAnsi" w:cstheme="minorHAnsi"/>
                <w:color w:val="000000"/>
              </w:rPr>
              <w:t>kHU</w:t>
            </w:r>
            <w:proofErr w:type="spellEnd"/>
            <w:r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– </w:t>
            </w:r>
            <w:r w:rsidR="00F3199E">
              <w:rPr>
                <w:rStyle w:val="Pogrubienie"/>
                <w:rFonts w:asciiTheme="minorHAnsi" w:hAnsiTheme="minorHAnsi" w:cstheme="minorHAnsi"/>
              </w:rPr>
              <w:t>4</w:t>
            </w:r>
            <w:r w:rsidRPr="00867014">
              <w:rPr>
                <w:rStyle w:val="Pogrubienie"/>
                <w:rFonts w:asciiTheme="minorHAnsi" w:hAnsiTheme="minorHAnsi" w:cstheme="minorHAnsi"/>
              </w:rPr>
              <w:t xml:space="preserve"> pkt</w:t>
            </w:r>
            <w:r>
              <w:rPr>
                <w:rStyle w:val="Pogrubienie"/>
                <w:rFonts w:asciiTheme="minorHAnsi" w:hAnsiTheme="minorHAnsi" w:cstheme="minorHAnsi"/>
              </w:rPr>
              <w:t>.</w:t>
            </w:r>
          </w:p>
        </w:tc>
      </w:tr>
      <w:tr w:rsidR="00210CED" w:rsidRPr="00867014" w14:paraId="63987D19" w14:textId="77777777" w:rsidTr="007277DD">
        <w:trPr>
          <w:gridAfter w:val="1"/>
          <w:wAfter w:w="1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3C03B93" w14:textId="77777777" w:rsidR="00210CED" w:rsidRPr="00867014" w:rsidRDefault="00210CED" w:rsidP="00A810AD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-57" w:hanging="69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0BA6080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Maksymalna szybkość rozpraszania ciepła anody lampy </w:t>
            </w:r>
            <w:proofErr w:type="spellStart"/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rtg</w:t>
            </w:r>
            <w:proofErr w:type="spellEnd"/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914F021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≥ </w:t>
            </w:r>
            <w:r>
              <w:rPr>
                <w:rStyle w:val="Pogrubienie"/>
                <w:rFonts w:asciiTheme="minorHAnsi" w:hAnsiTheme="minorHAnsi" w:cstheme="minorHAnsi"/>
                <w:color w:val="000000"/>
              </w:rPr>
              <w:t>80</w:t>
            </w: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kHU</w:t>
            </w:r>
            <w:proofErr w:type="spellEnd"/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/min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34D15D3" w14:textId="77777777" w:rsidR="00210CED" w:rsidRPr="00867014" w:rsidRDefault="00210CED" w:rsidP="00A810AD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4B38D0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&lt; 120 </w:t>
            </w:r>
            <w:proofErr w:type="spellStart"/>
            <w:r>
              <w:rPr>
                <w:rStyle w:val="Pogrubienie"/>
                <w:rFonts w:asciiTheme="minorHAnsi" w:hAnsiTheme="minorHAnsi" w:cstheme="minorHAnsi"/>
                <w:color w:val="000000"/>
              </w:rPr>
              <w:t>kHU</w:t>
            </w:r>
            <w:proofErr w:type="spellEnd"/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Style w:val="Pogrubienie"/>
                <w:rFonts w:asciiTheme="minorHAnsi" w:hAnsiTheme="minorHAnsi" w:cstheme="minorHAnsi"/>
                <w:color w:val="000000"/>
              </w:rPr>
              <w:t>–</w:t>
            </w: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0</w:t>
            </w:r>
            <w:r w:rsidR="005C239B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</w:t>
            </w: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pkt</w:t>
            </w:r>
            <w:r>
              <w:rPr>
                <w:rStyle w:val="Pogrubienie"/>
                <w:rFonts w:asciiTheme="minorHAnsi" w:hAnsiTheme="minorHAnsi" w:cstheme="minorHAnsi"/>
                <w:color w:val="000000"/>
              </w:rPr>
              <w:t>.</w:t>
            </w:r>
          </w:p>
          <w:p w14:paraId="23CF5264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≥</w:t>
            </w:r>
            <w:r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120 </w:t>
            </w:r>
            <w:proofErr w:type="spellStart"/>
            <w:r>
              <w:rPr>
                <w:rStyle w:val="Pogrubienie"/>
                <w:rFonts w:asciiTheme="minorHAnsi" w:hAnsiTheme="minorHAnsi" w:cstheme="minorHAnsi"/>
                <w:color w:val="000000"/>
              </w:rPr>
              <w:t>kHU</w:t>
            </w:r>
            <w:proofErr w:type="spellEnd"/>
            <w:r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–</w:t>
            </w: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</w:t>
            </w:r>
            <w:r w:rsidR="00F3199E">
              <w:rPr>
                <w:rStyle w:val="Pogrubienie"/>
                <w:rFonts w:asciiTheme="minorHAnsi" w:hAnsiTheme="minorHAnsi" w:cstheme="minorHAnsi"/>
              </w:rPr>
              <w:t>4</w:t>
            </w:r>
            <w:r w:rsidRPr="00867014">
              <w:rPr>
                <w:rStyle w:val="Pogrubienie"/>
                <w:rFonts w:asciiTheme="minorHAnsi" w:hAnsiTheme="minorHAnsi" w:cstheme="minorHAnsi"/>
              </w:rPr>
              <w:t xml:space="preserve"> pkt</w:t>
            </w:r>
            <w:r>
              <w:rPr>
                <w:rStyle w:val="Pogrubienie"/>
                <w:rFonts w:asciiTheme="minorHAnsi" w:hAnsiTheme="minorHAnsi" w:cstheme="minorHAnsi"/>
              </w:rPr>
              <w:t>.</w:t>
            </w:r>
          </w:p>
        </w:tc>
      </w:tr>
      <w:tr w:rsidR="00210CED" w:rsidRPr="00867014" w14:paraId="51D80E40" w14:textId="77777777" w:rsidTr="007277DD">
        <w:trPr>
          <w:gridAfter w:val="1"/>
          <w:wAfter w:w="1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C041FD1" w14:textId="77777777" w:rsidR="00210CED" w:rsidRPr="00867014" w:rsidRDefault="00210CED" w:rsidP="00A810AD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-57" w:hanging="69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4578CD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Pojemność cieplna kołpaka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53855A0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≥ 2000 </w:t>
            </w:r>
            <w:proofErr w:type="spellStart"/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kHU</w:t>
            </w:r>
            <w:proofErr w:type="spellEnd"/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D39860F" w14:textId="77777777" w:rsidR="00210CED" w:rsidRPr="00867014" w:rsidRDefault="00210CED" w:rsidP="00A810AD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D8CA5D" w14:textId="77777777" w:rsidR="00210CED" w:rsidRDefault="00AE2D9C" w:rsidP="00A810AD">
            <w:pPr>
              <w:jc w:val="center"/>
            </w:pPr>
            <w:r w:rsidRPr="00997597">
              <w:rPr>
                <w:rStyle w:val="Pogrubienie"/>
                <w:rFonts w:asciiTheme="minorHAnsi" w:hAnsiTheme="minorHAnsi" w:cstheme="minorHAnsi"/>
              </w:rPr>
              <w:t>X</w:t>
            </w:r>
          </w:p>
        </w:tc>
      </w:tr>
      <w:tr w:rsidR="00210CED" w:rsidRPr="00867014" w14:paraId="745520D1" w14:textId="77777777" w:rsidTr="007277DD">
        <w:trPr>
          <w:gridAfter w:val="1"/>
          <w:wAfter w:w="1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8A79D7E" w14:textId="77777777" w:rsidR="00210CED" w:rsidRPr="00867014" w:rsidRDefault="00210CED" w:rsidP="00A810AD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-57" w:hanging="69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151DF5E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Zabezpieczenie lampy i kołpaka przed przegrzaniem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CF2BE8A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784801C" w14:textId="77777777" w:rsidR="00210CED" w:rsidRPr="00867014" w:rsidRDefault="00210CED" w:rsidP="00A810AD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339E85" w14:textId="77777777" w:rsidR="00210CED" w:rsidRDefault="00AE2D9C" w:rsidP="00A810AD">
            <w:pPr>
              <w:jc w:val="center"/>
            </w:pPr>
            <w:r w:rsidRPr="00997597">
              <w:rPr>
                <w:rStyle w:val="Pogrubienie"/>
                <w:rFonts w:asciiTheme="minorHAnsi" w:hAnsiTheme="minorHAnsi" w:cstheme="minorHAnsi"/>
              </w:rPr>
              <w:t>X</w:t>
            </w:r>
          </w:p>
        </w:tc>
      </w:tr>
      <w:tr w:rsidR="00210CED" w:rsidRPr="00867014" w14:paraId="0EA2FB69" w14:textId="77777777" w:rsidTr="007277DD">
        <w:trPr>
          <w:gridAfter w:val="1"/>
          <w:wAfter w:w="1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D8DD3A" w14:textId="77777777" w:rsidR="00210CED" w:rsidRPr="00867014" w:rsidRDefault="00210CED" w:rsidP="00A810AD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-57" w:hanging="69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AABB1BF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Kolimator wiązki promieniowania z:</w:t>
            </w:r>
          </w:p>
          <w:p w14:paraId="47CE9E4A" w14:textId="77777777" w:rsidR="00210CED" w:rsidRPr="00867014" w:rsidRDefault="00210CED" w:rsidP="00A810AD">
            <w:pPr>
              <w:pStyle w:val="Teksttreci21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141" w:hanging="141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przesłonami prostokątnymi usta</w:t>
            </w:r>
            <w:r>
              <w:rPr>
                <w:rStyle w:val="Pogrubienie"/>
                <w:rFonts w:asciiTheme="minorHAnsi" w:hAnsiTheme="minorHAnsi" w:cstheme="minorHAnsi"/>
                <w:color w:val="000000"/>
              </w:rPr>
              <w:t>wianymi ręcznie i automatycznie</w:t>
            </w:r>
          </w:p>
          <w:p w14:paraId="5C9B612C" w14:textId="77777777" w:rsidR="00210CED" w:rsidRPr="00867014" w:rsidRDefault="00210CED" w:rsidP="00A810AD">
            <w:pPr>
              <w:pStyle w:val="Teksttreci21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141" w:hanging="141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komorą pomiarową dawki DAP,</w:t>
            </w:r>
          </w:p>
          <w:p w14:paraId="4FEBC6E0" w14:textId="77777777" w:rsidR="00210CED" w:rsidRPr="00867014" w:rsidRDefault="00210CED" w:rsidP="00A810AD">
            <w:pPr>
              <w:pStyle w:val="Teksttreci21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141" w:hanging="141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automatyką doboru filtrów dodatkowych Cu lub Cu i Al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3395CD0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AAA5E71" w14:textId="77777777" w:rsidR="00210CED" w:rsidRPr="00867014" w:rsidRDefault="00210CED" w:rsidP="00A810AD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F60ED0" w14:textId="77777777" w:rsidR="00210CED" w:rsidRDefault="00AE2D9C" w:rsidP="00A810AD">
            <w:pPr>
              <w:jc w:val="center"/>
            </w:pPr>
            <w:r w:rsidRPr="00997597">
              <w:rPr>
                <w:rStyle w:val="Pogrubienie"/>
                <w:rFonts w:asciiTheme="minorHAnsi" w:hAnsiTheme="minorHAnsi" w:cstheme="minorHAnsi"/>
              </w:rPr>
              <w:t>X</w:t>
            </w:r>
          </w:p>
        </w:tc>
      </w:tr>
      <w:tr w:rsidR="00210CED" w:rsidRPr="00867014" w14:paraId="6223A78F" w14:textId="77777777" w:rsidTr="007277DD">
        <w:trPr>
          <w:gridAfter w:val="1"/>
          <w:wAfter w:w="1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D93A750" w14:textId="77777777" w:rsidR="00210CED" w:rsidRPr="00867014" w:rsidRDefault="00210CED" w:rsidP="00A810AD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-57" w:hanging="69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4867C6F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Kąt obrotu kolimatora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6607607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 w:cstheme="minorHAnsi"/>
                <w:color w:val="000000"/>
              </w:rPr>
              <w:t>≥ ±1</w:t>
            </w: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5°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D9CE439" w14:textId="77777777" w:rsidR="00210CED" w:rsidRPr="00867014" w:rsidRDefault="00210CED" w:rsidP="00A810AD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EC5E50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&lt; </w:t>
            </w:r>
            <w:r w:rsidRPr="00867014">
              <w:rPr>
                <w:rStyle w:val="Pogrubienie"/>
                <w:rFonts w:asciiTheme="minorHAnsi" w:hAnsiTheme="minorHAnsi" w:cstheme="minorHAnsi"/>
              </w:rPr>
              <w:t>±45°</w:t>
            </w: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Style w:val="Pogrubienie"/>
                <w:rFonts w:asciiTheme="minorHAnsi" w:hAnsiTheme="minorHAnsi" w:cstheme="minorHAnsi"/>
                <w:color w:val="000000"/>
              </w:rPr>
              <w:t>–</w:t>
            </w: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0</w:t>
            </w:r>
            <w:r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</w:t>
            </w: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pkt</w:t>
            </w:r>
            <w:r>
              <w:rPr>
                <w:rStyle w:val="Pogrubienie"/>
                <w:rFonts w:asciiTheme="minorHAnsi" w:hAnsiTheme="minorHAnsi" w:cstheme="minorHAnsi"/>
                <w:color w:val="000000"/>
              </w:rPr>
              <w:t>.</w:t>
            </w:r>
          </w:p>
          <w:p w14:paraId="24EAE36E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≥</w:t>
            </w:r>
            <w:r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</w:t>
            </w:r>
            <w:r w:rsidRPr="00867014">
              <w:rPr>
                <w:rStyle w:val="Pogrubienie"/>
                <w:rFonts w:asciiTheme="minorHAnsi" w:hAnsiTheme="minorHAnsi" w:cstheme="minorHAnsi"/>
              </w:rPr>
              <w:t>±45°</w:t>
            </w:r>
            <w:r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–</w:t>
            </w: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</w:t>
            </w:r>
            <w:r w:rsidR="00F3199E">
              <w:rPr>
                <w:rStyle w:val="Pogrubienie"/>
                <w:rFonts w:asciiTheme="minorHAnsi" w:hAnsiTheme="minorHAnsi" w:cstheme="minorHAnsi"/>
              </w:rPr>
              <w:t>2</w:t>
            </w:r>
            <w:r w:rsidRPr="00867014">
              <w:rPr>
                <w:rStyle w:val="Pogrubienie"/>
                <w:rFonts w:asciiTheme="minorHAnsi" w:hAnsiTheme="minorHAnsi" w:cstheme="minorHAnsi"/>
              </w:rPr>
              <w:t xml:space="preserve"> pkt</w:t>
            </w:r>
            <w:r>
              <w:rPr>
                <w:rStyle w:val="Pogrubienie"/>
                <w:rFonts w:asciiTheme="minorHAnsi" w:hAnsiTheme="minorHAnsi" w:cstheme="minorHAnsi"/>
              </w:rPr>
              <w:t>.</w:t>
            </w:r>
          </w:p>
        </w:tc>
      </w:tr>
      <w:tr w:rsidR="00210CED" w:rsidRPr="00867014" w14:paraId="752491F0" w14:textId="77777777" w:rsidTr="007277DD">
        <w:trPr>
          <w:gridAfter w:val="1"/>
          <w:wAfter w:w="1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CE0066C" w14:textId="77777777" w:rsidR="00210CED" w:rsidRPr="00867014" w:rsidRDefault="00210CED" w:rsidP="00A810AD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-57" w:hanging="69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9631F2D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Motorowy obrót kolimatora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AAFAED4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Tak / Nie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D2DEAD" w14:textId="77777777" w:rsidR="00210CED" w:rsidRPr="00867014" w:rsidRDefault="00210CED" w:rsidP="00A810AD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B5364A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Pogrubienie"/>
                <w:rFonts w:asciiTheme="minorHAnsi" w:hAnsiTheme="minorHAnsi" w:cstheme="minorHAnsi"/>
                <w:color w:val="000000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Tak </w:t>
            </w:r>
            <w:r w:rsidR="00676EC1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– </w:t>
            </w:r>
            <w:r w:rsidR="00F3199E">
              <w:rPr>
                <w:rStyle w:val="Pogrubienie"/>
                <w:rFonts w:asciiTheme="minorHAnsi" w:hAnsiTheme="minorHAnsi" w:cstheme="minorHAnsi"/>
                <w:color w:val="000000"/>
              </w:rPr>
              <w:t>2</w:t>
            </w: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pkt.</w:t>
            </w:r>
          </w:p>
          <w:p w14:paraId="26F08B81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Nie – 0 pkt.</w:t>
            </w:r>
          </w:p>
        </w:tc>
      </w:tr>
      <w:tr w:rsidR="00210CED" w:rsidRPr="00867014" w14:paraId="79D69147" w14:textId="77777777" w:rsidTr="007277DD">
        <w:trPr>
          <w:gridAfter w:val="1"/>
          <w:wAfter w:w="1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6FFA3FB" w14:textId="77777777" w:rsidR="00210CED" w:rsidRPr="00867014" w:rsidRDefault="00210CED" w:rsidP="004A1F3C">
            <w:pPr>
              <w:pStyle w:val="Teksttreci21"/>
              <w:shd w:val="clear" w:color="auto" w:fill="auto"/>
              <w:spacing w:after="0" w:line="240" w:lineRule="auto"/>
              <w:ind w:right="-5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IV.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84292BF" w14:textId="77777777" w:rsidR="00210CED" w:rsidRPr="00867014" w:rsidRDefault="00210CED" w:rsidP="004A1F3C">
            <w:pPr>
              <w:pStyle w:val="Teksttreci21"/>
              <w:shd w:val="clear" w:color="auto" w:fill="auto"/>
              <w:spacing w:after="0" w:line="240" w:lineRule="auto"/>
              <w:ind w:left="13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 w:cstheme="minorHAnsi"/>
                <w:b/>
                <w:color w:val="000000"/>
              </w:rPr>
              <w:t>Uniwersalny ścianka (stół) diagnostyczna (-y</w:t>
            </w:r>
            <w:r w:rsidRPr="00867014">
              <w:rPr>
                <w:rStyle w:val="Pogrubienie"/>
                <w:rFonts w:asciiTheme="minorHAnsi" w:hAnsiTheme="minorHAnsi" w:cstheme="minorHAnsi"/>
                <w:b/>
                <w:color w:val="000000"/>
              </w:rPr>
              <w:t xml:space="preserve">) klasy TELEKOMANDO </w:t>
            </w:r>
            <w:r>
              <w:rPr>
                <w:rStyle w:val="Pogrubienie"/>
                <w:rFonts w:asciiTheme="minorHAnsi" w:hAnsiTheme="minorHAnsi" w:cstheme="minorHAnsi"/>
                <w:b/>
                <w:color w:val="000000"/>
              </w:rPr>
              <w:t xml:space="preserve">z </w:t>
            </w:r>
            <w:r w:rsidRPr="00867014">
              <w:rPr>
                <w:rStyle w:val="Pogrubienie"/>
                <w:rFonts w:asciiTheme="minorHAnsi" w:hAnsiTheme="minorHAnsi" w:cstheme="minorHAnsi"/>
                <w:b/>
                <w:color w:val="000000"/>
              </w:rPr>
              <w:t>panelem detektora DRF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D049CED" w14:textId="5D98C882" w:rsidR="00210CED" w:rsidRPr="00867014" w:rsidRDefault="00210CED" w:rsidP="00972BB3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5050D63" w14:textId="77777777" w:rsidR="00210CED" w:rsidRPr="002D343E" w:rsidRDefault="00210CED" w:rsidP="00972BB3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DF47E8" w14:textId="77777777" w:rsidR="00210CED" w:rsidRDefault="00210CED" w:rsidP="00ED0CEA"/>
        </w:tc>
      </w:tr>
      <w:tr w:rsidR="00210CED" w:rsidRPr="00867014" w14:paraId="75C46FCA" w14:textId="77777777" w:rsidTr="007277DD">
        <w:trPr>
          <w:gridAfter w:val="1"/>
          <w:wAfter w:w="1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79056B1" w14:textId="77777777" w:rsidR="00210CED" w:rsidRPr="00867014" w:rsidRDefault="00210CED" w:rsidP="00A810AD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-57" w:hanging="69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75A8E8E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Zakres pochylenia ścianki (stołu)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81BB7A7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 w:cstheme="minorHAnsi"/>
                <w:color w:val="000000"/>
              </w:rPr>
              <w:t>≤ -25</w:t>
            </w: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°do ≥+90°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A6141E2" w14:textId="77777777" w:rsidR="00210CED" w:rsidRPr="00867014" w:rsidRDefault="00210CED" w:rsidP="00A810AD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294822" w14:textId="77777777" w:rsidR="00210CED" w:rsidRDefault="00210CED" w:rsidP="00A810AD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Pogrubienie"/>
                <w:rFonts w:asciiTheme="minorHAnsi" w:hAnsiTheme="minorHAnsi" w:cstheme="minorHAnsi"/>
              </w:rPr>
            </w:pPr>
            <w:r w:rsidRPr="00867014">
              <w:rPr>
                <w:rStyle w:val="Pogrubienie"/>
                <w:rFonts w:asciiTheme="minorHAnsi" w:hAnsiTheme="minorHAnsi" w:cstheme="minorHAnsi"/>
              </w:rPr>
              <w:t>-90°do +90°</w:t>
            </w:r>
            <w:r>
              <w:rPr>
                <w:rStyle w:val="Pogrubienie"/>
                <w:rFonts w:asciiTheme="minorHAnsi" w:hAnsiTheme="minorHAnsi" w:cstheme="minorHAnsi"/>
              </w:rPr>
              <w:t xml:space="preserve"> </w:t>
            </w:r>
            <w:r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– </w:t>
            </w:r>
            <w:r w:rsidR="00F3199E">
              <w:rPr>
                <w:rStyle w:val="Pogrubienie"/>
                <w:rFonts w:asciiTheme="minorHAnsi" w:hAnsiTheme="minorHAnsi" w:cstheme="minorHAnsi"/>
              </w:rPr>
              <w:t>2</w:t>
            </w:r>
            <w:r>
              <w:rPr>
                <w:rStyle w:val="Pogrubienie"/>
                <w:rFonts w:asciiTheme="minorHAnsi" w:hAnsiTheme="minorHAnsi" w:cstheme="minorHAnsi"/>
              </w:rPr>
              <w:t xml:space="preserve"> pkt</w:t>
            </w:r>
            <w:r w:rsidR="00B15561">
              <w:rPr>
                <w:rStyle w:val="Pogrubienie"/>
                <w:rFonts w:asciiTheme="minorHAnsi" w:hAnsiTheme="minorHAnsi" w:cstheme="minorHAnsi"/>
              </w:rPr>
              <w:t>.</w:t>
            </w:r>
          </w:p>
          <w:p w14:paraId="1AC0E957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 w:cstheme="minorHAnsi"/>
              </w:rPr>
              <w:t>Pozostałe – 0 pkt</w:t>
            </w:r>
            <w:r w:rsidR="00B15561">
              <w:rPr>
                <w:rStyle w:val="Pogrubienie"/>
                <w:rFonts w:asciiTheme="minorHAnsi" w:hAnsiTheme="minorHAnsi" w:cstheme="minorHAnsi"/>
              </w:rPr>
              <w:t>.</w:t>
            </w:r>
          </w:p>
        </w:tc>
      </w:tr>
      <w:tr w:rsidR="00210CED" w:rsidRPr="00867014" w14:paraId="6F10DFEE" w14:textId="77777777" w:rsidTr="007277DD">
        <w:trPr>
          <w:gridAfter w:val="1"/>
          <w:wAfter w:w="1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C0199A3" w14:textId="77777777" w:rsidR="00210CED" w:rsidRPr="00867014" w:rsidRDefault="00210CED" w:rsidP="00A810AD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-57" w:hanging="69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46FC26E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Szybkość pochylania ścianki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E82C2FD" w14:textId="19E92A35" w:rsidR="00210CED" w:rsidRPr="00867014" w:rsidRDefault="00563C91" w:rsidP="00A810AD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 w:cstheme="minorHAnsi"/>
              </w:rPr>
              <w:t>≥ 4,8</w:t>
            </w:r>
            <w:r w:rsidR="00210CED" w:rsidRPr="00867014">
              <w:rPr>
                <w:rStyle w:val="Pogrubienie"/>
                <w:rFonts w:asciiTheme="minorHAnsi" w:hAnsiTheme="minorHAnsi" w:cstheme="minorHAnsi"/>
              </w:rPr>
              <w:t>°/s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97F3343" w14:textId="77777777" w:rsidR="00210CED" w:rsidRPr="00867014" w:rsidRDefault="00210CED" w:rsidP="00A810AD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E5287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x</w:t>
            </w:r>
          </w:p>
        </w:tc>
      </w:tr>
      <w:tr w:rsidR="00210CED" w:rsidRPr="00867014" w14:paraId="5B693EC1" w14:textId="77777777" w:rsidTr="007277DD">
        <w:trPr>
          <w:gridAfter w:val="1"/>
          <w:wAfter w:w="1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6B93F6" w14:textId="77777777" w:rsidR="00210CED" w:rsidRPr="00867014" w:rsidRDefault="00210CED" w:rsidP="00A810AD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-57" w:hanging="69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B1830CA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Płynna, od 0° /s do maksymalnej, (nie skokowa) zmiana szybkości poch</w:t>
            </w: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y</w:t>
            </w: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lania ścianki – jeśli „Tak” podać zakres zmiany szybkości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A1488EE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Tak / Nie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0D5DA3D" w14:textId="77777777" w:rsidR="00210CED" w:rsidRPr="00867014" w:rsidRDefault="00210CED" w:rsidP="00A810AD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03DF0" w14:textId="77777777" w:rsidR="005E555B" w:rsidRPr="005E555B" w:rsidRDefault="005E555B" w:rsidP="005E555B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5E555B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Tak – 2 pkt.</w:t>
            </w:r>
          </w:p>
          <w:p w14:paraId="572256D0" w14:textId="18B4FF80" w:rsidR="00210CED" w:rsidRPr="00867014" w:rsidRDefault="005E555B" w:rsidP="005E555B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55B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Nie – 0 pkt</w:t>
            </w:r>
          </w:p>
        </w:tc>
      </w:tr>
      <w:tr w:rsidR="00210CED" w:rsidRPr="00867014" w14:paraId="3D4147C6" w14:textId="77777777" w:rsidTr="007277DD">
        <w:trPr>
          <w:gridAfter w:val="1"/>
          <w:wAfter w:w="1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F99601B" w14:textId="77777777" w:rsidR="00210CED" w:rsidRPr="00867014" w:rsidRDefault="00210CED" w:rsidP="00A810AD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-57" w:hanging="69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A08DE86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Jednostronnie podparty płaski blat stołu (płyta pacjenta)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14D981D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Tak / Nie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8D17DC8" w14:textId="77777777" w:rsidR="00210CED" w:rsidRPr="00867014" w:rsidRDefault="00210CED" w:rsidP="00A810AD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33534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Pogrubienie"/>
                <w:rFonts w:asciiTheme="minorHAnsi" w:hAnsiTheme="minorHAnsi" w:cstheme="minorHAnsi"/>
                <w:color w:val="000000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Tak </w:t>
            </w:r>
            <w:r w:rsidR="004F5C28">
              <w:rPr>
                <w:rStyle w:val="Pogrubienie"/>
                <w:rFonts w:asciiTheme="minorHAnsi" w:hAnsiTheme="minorHAnsi" w:cstheme="minorHAnsi"/>
                <w:color w:val="000000"/>
              </w:rPr>
              <w:t>– 2</w:t>
            </w:r>
            <w:r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</w:t>
            </w: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pkt.</w:t>
            </w:r>
          </w:p>
          <w:p w14:paraId="6CACD3AB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Nie </w:t>
            </w:r>
            <w:r>
              <w:rPr>
                <w:rStyle w:val="Pogrubienie"/>
                <w:rFonts w:asciiTheme="minorHAnsi" w:hAnsiTheme="minorHAnsi" w:cstheme="minorHAnsi"/>
                <w:color w:val="000000"/>
              </w:rPr>
              <w:t>–</w:t>
            </w: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0 pkt.</w:t>
            </w:r>
          </w:p>
        </w:tc>
      </w:tr>
      <w:tr w:rsidR="00210CED" w:rsidRPr="00867014" w14:paraId="0E283343" w14:textId="77777777" w:rsidTr="007277DD">
        <w:trPr>
          <w:gridAfter w:val="1"/>
          <w:wAfter w:w="1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C6B4C20" w14:textId="77777777" w:rsidR="00210CED" w:rsidRPr="00867014" w:rsidRDefault="00210CED" w:rsidP="00A810AD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-57" w:hanging="69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B542F43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Wymiary blatu stołu (płyty pacjenta)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7A5C354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≥ 60 </w:t>
            </w: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x</w:t>
            </w:r>
            <w:r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</w:t>
            </w: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210 cm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D434AE0" w14:textId="77777777" w:rsidR="00210CED" w:rsidRPr="00867014" w:rsidRDefault="00210CED" w:rsidP="00A810AD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C59A7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x</w:t>
            </w:r>
          </w:p>
        </w:tc>
      </w:tr>
      <w:tr w:rsidR="00210CED" w:rsidRPr="00867014" w14:paraId="31555D4F" w14:textId="77777777" w:rsidTr="007277DD">
        <w:trPr>
          <w:gridAfter w:val="1"/>
          <w:wAfter w:w="1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74351C7" w14:textId="77777777" w:rsidR="00210CED" w:rsidRPr="00867014" w:rsidRDefault="00210CED" w:rsidP="00A810AD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-57" w:hanging="69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CA5213A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Przezierne dla promieniowania </w:t>
            </w:r>
            <w:proofErr w:type="spellStart"/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rtg</w:t>
            </w:r>
            <w:proofErr w:type="spellEnd"/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wymiary płyty pacjenta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5F8710E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≥ 50</w:t>
            </w:r>
            <w:r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</w:t>
            </w: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x</w:t>
            </w:r>
            <w:r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</w:t>
            </w: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200 cm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7160EC3" w14:textId="77777777" w:rsidR="00210CED" w:rsidRPr="00867014" w:rsidRDefault="00210CED" w:rsidP="00A810AD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411F29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x</w:t>
            </w:r>
          </w:p>
        </w:tc>
      </w:tr>
      <w:tr w:rsidR="00210CED" w:rsidRPr="00867014" w14:paraId="15C5E946" w14:textId="77777777" w:rsidTr="007277DD">
        <w:trPr>
          <w:gridAfter w:val="1"/>
          <w:wAfter w:w="1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2E96B61" w14:textId="77777777" w:rsidR="00210CED" w:rsidRPr="00867014" w:rsidRDefault="00210CED" w:rsidP="00A810AD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-57" w:hanging="69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FC92D3F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Minimalna wysokość blatu stołu od podłogi w poziomej pozycji stołu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3D9AEE4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 w:cstheme="minorHAnsi"/>
                <w:color w:val="000000"/>
              </w:rPr>
              <w:t>≤ 65</w:t>
            </w: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cm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11734F8" w14:textId="77777777" w:rsidR="00210CED" w:rsidRPr="00867014" w:rsidRDefault="00210CED" w:rsidP="00A810AD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580DA0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ind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 w:cstheme="minorHAnsi"/>
                <w:color w:val="000000"/>
              </w:rPr>
              <w:t>&gt; 50 cm</w:t>
            </w: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Style w:val="Pogrubienie"/>
                <w:rFonts w:asciiTheme="minorHAnsi" w:hAnsiTheme="minorHAnsi" w:cstheme="minorHAnsi"/>
                <w:color w:val="000000"/>
              </w:rPr>
              <w:t>–</w:t>
            </w: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0</w:t>
            </w:r>
            <w:r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</w:t>
            </w: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pkt</w:t>
            </w:r>
            <w:r>
              <w:rPr>
                <w:rStyle w:val="Pogrubienie"/>
                <w:rFonts w:asciiTheme="minorHAnsi" w:hAnsiTheme="minorHAnsi" w:cstheme="minorHAnsi"/>
                <w:color w:val="000000"/>
              </w:rPr>
              <w:t>.</w:t>
            </w:r>
          </w:p>
          <w:p w14:paraId="270F6C99" w14:textId="77777777" w:rsidR="00210CED" w:rsidRPr="00867014" w:rsidRDefault="00210CED" w:rsidP="00AE2D9C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≤ </w:t>
            </w:r>
            <w:r>
              <w:rPr>
                <w:rStyle w:val="Pogrubienie"/>
                <w:rFonts w:asciiTheme="minorHAnsi" w:hAnsiTheme="minorHAnsi" w:cstheme="minorHAnsi"/>
              </w:rPr>
              <w:t>50 cm</w:t>
            </w:r>
            <w:r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–</w:t>
            </w: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</w:t>
            </w:r>
            <w:r w:rsidR="00F3199E">
              <w:rPr>
                <w:rStyle w:val="Pogrubienie"/>
                <w:rFonts w:asciiTheme="minorHAnsi" w:hAnsiTheme="minorHAnsi" w:cstheme="minorHAnsi"/>
              </w:rPr>
              <w:t>2</w:t>
            </w:r>
            <w:r w:rsidRPr="00867014">
              <w:rPr>
                <w:rStyle w:val="Pogrubienie"/>
                <w:rFonts w:asciiTheme="minorHAnsi" w:hAnsiTheme="minorHAnsi" w:cstheme="minorHAnsi"/>
              </w:rPr>
              <w:t xml:space="preserve"> pkt</w:t>
            </w:r>
            <w:r>
              <w:rPr>
                <w:rStyle w:val="Pogrubienie"/>
                <w:rFonts w:asciiTheme="minorHAnsi" w:hAnsiTheme="minorHAnsi" w:cstheme="minorHAnsi"/>
              </w:rPr>
              <w:t>.</w:t>
            </w:r>
          </w:p>
        </w:tc>
      </w:tr>
      <w:tr w:rsidR="00210CED" w:rsidRPr="00867014" w14:paraId="6F2A5B61" w14:textId="77777777" w:rsidTr="007277DD">
        <w:trPr>
          <w:gridAfter w:val="1"/>
          <w:wAfter w:w="1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492E50A" w14:textId="77777777" w:rsidR="00210CED" w:rsidRPr="00867014" w:rsidRDefault="00210CED" w:rsidP="00A810AD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-57" w:hanging="69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2699CD4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Płynnie regulowana zmiana wysokości blatu stołu od podłogi realizowana przy pomocy silnika elektrycznego.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8B255F1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</w:rPr>
              <w:t>≥</w:t>
            </w:r>
            <w:r>
              <w:rPr>
                <w:rStyle w:val="Pogrubienie"/>
                <w:rFonts w:asciiTheme="minorHAnsi" w:hAnsiTheme="minorHAnsi" w:cstheme="minorHAnsi"/>
              </w:rPr>
              <w:t xml:space="preserve"> 25</w:t>
            </w:r>
            <w:r w:rsidRPr="00867014">
              <w:rPr>
                <w:rStyle w:val="Pogrubienie"/>
                <w:rFonts w:asciiTheme="minorHAnsi" w:hAnsiTheme="minorHAnsi" w:cstheme="minorHAnsi"/>
              </w:rPr>
              <w:t xml:space="preserve"> cm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97F22A" w14:textId="77777777" w:rsidR="00210CED" w:rsidRPr="00867014" w:rsidRDefault="00210CED" w:rsidP="00A810AD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321982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&lt; </w:t>
            </w:r>
            <w:r>
              <w:rPr>
                <w:rStyle w:val="Pogrubienie"/>
                <w:rFonts w:asciiTheme="minorHAnsi" w:hAnsiTheme="minorHAnsi" w:cstheme="minorHAnsi"/>
              </w:rPr>
              <w:t xml:space="preserve">60 cm </w:t>
            </w:r>
            <w:r>
              <w:rPr>
                <w:rStyle w:val="Pogrubienie"/>
                <w:rFonts w:asciiTheme="minorHAnsi" w:hAnsiTheme="minorHAnsi" w:cstheme="minorHAnsi"/>
                <w:color w:val="000000"/>
              </w:rPr>
              <w:t>–</w:t>
            </w: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0</w:t>
            </w:r>
            <w:r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</w:t>
            </w: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pkt</w:t>
            </w:r>
            <w:r>
              <w:rPr>
                <w:rStyle w:val="Pogrubienie"/>
                <w:rFonts w:asciiTheme="minorHAnsi" w:hAnsiTheme="minorHAnsi" w:cstheme="minorHAnsi"/>
                <w:color w:val="000000"/>
              </w:rPr>
              <w:t>.</w:t>
            </w:r>
          </w:p>
          <w:p w14:paraId="290991C8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≥</w:t>
            </w:r>
            <w:r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Style w:val="Pogrubienie"/>
                <w:rFonts w:asciiTheme="minorHAnsi" w:hAnsiTheme="minorHAnsi" w:cstheme="minorHAnsi"/>
              </w:rPr>
              <w:t xml:space="preserve">60 cm </w:t>
            </w:r>
            <w:r>
              <w:rPr>
                <w:rStyle w:val="Pogrubienie"/>
                <w:rFonts w:asciiTheme="minorHAnsi" w:hAnsiTheme="minorHAnsi" w:cstheme="minorHAnsi"/>
                <w:color w:val="000000"/>
              </w:rPr>
              <w:t>–</w:t>
            </w: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</w:t>
            </w:r>
            <w:r w:rsidR="00B24288">
              <w:rPr>
                <w:rStyle w:val="Pogrubienie"/>
                <w:rFonts w:asciiTheme="minorHAnsi" w:hAnsiTheme="minorHAnsi" w:cstheme="minorHAnsi"/>
              </w:rPr>
              <w:t>2</w:t>
            </w:r>
            <w:r w:rsidRPr="00867014">
              <w:rPr>
                <w:rStyle w:val="Pogrubienie"/>
                <w:rFonts w:asciiTheme="minorHAnsi" w:hAnsiTheme="minorHAnsi" w:cstheme="minorHAnsi"/>
              </w:rPr>
              <w:t xml:space="preserve"> pkt</w:t>
            </w: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210CED" w:rsidRPr="00867014" w14:paraId="5F59DF4B" w14:textId="77777777" w:rsidTr="007277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7007B25" w14:textId="77777777" w:rsidR="00210CED" w:rsidRPr="00867014" w:rsidRDefault="00210CED" w:rsidP="00A810AD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-57" w:hanging="69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8810B49" w14:textId="77777777" w:rsidR="00210CED" w:rsidRPr="00AA4DD6" w:rsidRDefault="00210CED" w:rsidP="00A810AD">
            <w:pPr>
              <w:pStyle w:val="Teksttreci21"/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Minimalne oddalenie środka</w:t>
            </w:r>
            <w:r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panelu z detektorem </w:t>
            </w:r>
            <w:proofErr w:type="spellStart"/>
            <w:r>
              <w:rPr>
                <w:rStyle w:val="Pogrubienie"/>
                <w:rFonts w:asciiTheme="minorHAnsi" w:hAnsiTheme="minorHAnsi" w:cstheme="minorHAnsi"/>
                <w:color w:val="000000"/>
              </w:rPr>
              <w:t>rtg</w:t>
            </w:r>
            <w:proofErr w:type="spellEnd"/>
            <w:r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DRF </w:t>
            </w: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od podłogi w piono</w:t>
            </w:r>
            <w:r>
              <w:rPr>
                <w:rStyle w:val="Pogrubienie"/>
                <w:rFonts w:asciiTheme="minorHAnsi" w:hAnsiTheme="minorHAnsi" w:cstheme="minorHAnsi"/>
                <w:color w:val="000000"/>
              </w:rPr>
              <w:t>wej +90° lub -90° pozycji stołu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99AEF5A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≤ </w:t>
            </w:r>
            <w:r>
              <w:rPr>
                <w:rStyle w:val="Pogrubienie"/>
                <w:rFonts w:asciiTheme="minorHAnsi" w:hAnsiTheme="minorHAnsi" w:cstheme="minorHAnsi"/>
                <w:color w:val="000000"/>
              </w:rPr>
              <w:t>7</w:t>
            </w:r>
            <w:r w:rsidRPr="001F3BCD">
              <w:rPr>
                <w:rStyle w:val="Pogrubienie"/>
                <w:rFonts w:asciiTheme="minorHAnsi" w:hAnsiTheme="minorHAnsi" w:cstheme="minorHAnsi"/>
                <w:color w:val="000000"/>
              </w:rPr>
              <w:t>0</w:t>
            </w: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cm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7DCFEAE" w14:textId="77777777" w:rsidR="00210CED" w:rsidRPr="00867014" w:rsidRDefault="00210CED" w:rsidP="00A810AD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3086B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ind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 w:cstheme="minorHAnsi"/>
                <w:color w:val="000000"/>
              </w:rPr>
              <w:t>&gt; 45 cm</w:t>
            </w: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Style w:val="Pogrubienie"/>
                <w:rFonts w:asciiTheme="minorHAnsi" w:hAnsiTheme="minorHAnsi" w:cstheme="minorHAnsi"/>
                <w:color w:val="000000"/>
              </w:rPr>
              <w:t>–</w:t>
            </w: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0pkt</w:t>
            </w:r>
            <w:r>
              <w:rPr>
                <w:rStyle w:val="Pogrubienie"/>
                <w:rFonts w:asciiTheme="minorHAnsi" w:hAnsiTheme="minorHAnsi" w:cstheme="minorHAnsi"/>
                <w:color w:val="000000"/>
              </w:rPr>
              <w:t>.</w:t>
            </w:r>
          </w:p>
          <w:p w14:paraId="1F06B4FC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≤ </w:t>
            </w:r>
            <w:r>
              <w:rPr>
                <w:rStyle w:val="Pogrubienie"/>
                <w:rFonts w:asciiTheme="minorHAnsi" w:hAnsiTheme="minorHAnsi" w:cstheme="minorHAnsi"/>
              </w:rPr>
              <w:t>45 cm</w:t>
            </w:r>
            <w:r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–</w:t>
            </w: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</w:t>
            </w:r>
            <w:r w:rsidR="00B24288">
              <w:rPr>
                <w:rStyle w:val="Pogrubienie"/>
                <w:rFonts w:asciiTheme="minorHAnsi" w:hAnsiTheme="minorHAnsi" w:cstheme="minorHAnsi"/>
              </w:rPr>
              <w:t>2</w:t>
            </w:r>
            <w:r w:rsidRPr="00867014">
              <w:rPr>
                <w:rStyle w:val="Pogrubienie"/>
                <w:rFonts w:asciiTheme="minorHAnsi" w:hAnsiTheme="minorHAnsi" w:cstheme="minorHAnsi"/>
              </w:rPr>
              <w:t xml:space="preserve"> pkt</w:t>
            </w:r>
          </w:p>
        </w:tc>
      </w:tr>
      <w:tr w:rsidR="00210CED" w:rsidRPr="00867014" w14:paraId="16637F85" w14:textId="77777777" w:rsidTr="007277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5D81F7C" w14:textId="77777777" w:rsidR="00210CED" w:rsidRPr="00867014" w:rsidRDefault="00210CED" w:rsidP="00A810AD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-57" w:hanging="69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F3C865B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 w:cstheme="minorHAnsi"/>
                <w:color w:val="000000"/>
              </w:rPr>
              <w:t>W</w:t>
            </w: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zdłużny ruch promienia centralnego wiązki </w:t>
            </w:r>
            <w:proofErr w:type="spellStart"/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rtg</w:t>
            </w:r>
            <w:proofErr w:type="spellEnd"/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(kolumny) </w:t>
            </w: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prostopadły do blatu stołu (płyty pacjenta) w poziomej i pionowej pozycji stołu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FFB0E46" w14:textId="77777777" w:rsidR="00210CED" w:rsidRPr="00867014" w:rsidRDefault="000A562D" w:rsidP="00A810AD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 w:cstheme="minorHAnsi"/>
                <w:color w:val="000000"/>
              </w:rPr>
              <w:t>≥ 13</w:t>
            </w:r>
            <w:r w:rsidR="00210CED"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0 cm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D5F7CA2" w14:textId="77777777" w:rsidR="00210CED" w:rsidRPr="00867014" w:rsidRDefault="00210CED" w:rsidP="00A810AD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3D073B" w14:textId="77777777" w:rsidR="00255F4C" w:rsidRPr="00867014" w:rsidRDefault="00210CED" w:rsidP="00255F4C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</w:t>
            </w:r>
            <w:r w:rsidR="00AE2D9C">
              <w:rPr>
                <w:rStyle w:val="Pogrubienie"/>
                <w:rFonts w:asciiTheme="minorHAnsi" w:hAnsiTheme="minorHAnsi" w:cstheme="minorHAnsi"/>
                <w:color w:val="000000"/>
              </w:rPr>
              <w:t>X</w:t>
            </w:r>
          </w:p>
          <w:p w14:paraId="774B14A2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10CED" w:rsidRPr="00867014" w14:paraId="752ECFCC" w14:textId="77777777" w:rsidTr="007277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21FBDC1" w14:textId="77777777" w:rsidR="00210CED" w:rsidRPr="00867014" w:rsidRDefault="00210CED" w:rsidP="00A810AD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-57" w:hanging="69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6BF3D94" w14:textId="77777777" w:rsidR="00210CED" w:rsidRPr="006A3CB0" w:rsidRDefault="00210CED" w:rsidP="00A810AD">
            <w:pPr>
              <w:pStyle w:val="Teksttreci21"/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A3CB0">
              <w:rPr>
                <w:rStyle w:val="Pogrubienie"/>
                <w:rFonts w:asciiTheme="minorHAnsi" w:hAnsiTheme="minorHAnsi" w:cstheme="minorHAnsi"/>
              </w:rPr>
              <w:t>Minimalna odległość ognisko-detektor FDD ustawiana silnikiem ele</w:t>
            </w:r>
            <w:r w:rsidRPr="006A3CB0">
              <w:rPr>
                <w:rStyle w:val="Pogrubienie"/>
                <w:rFonts w:asciiTheme="minorHAnsi" w:hAnsiTheme="minorHAnsi" w:cstheme="minorHAnsi"/>
              </w:rPr>
              <w:t>k</w:t>
            </w:r>
            <w:r w:rsidRPr="006A3CB0">
              <w:rPr>
                <w:rStyle w:val="Pogrubienie"/>
                <w:rFonts w:asciiTheme="minorHAnsi" w:hAnsiTheme="minorHAnsi" w:cstheme="minorHAnsi"/>
              </w:rPr>
              <w:t>trycznym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1AA0D8A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 w:cstheme="minorHAnsi"/>
                <w:color w:val="000000"/>
              </w:rPr>
              <w:t>≤ 110</w:t>
            </w: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cm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3D64F82" w14:textId="77777777" w:rsidR="00210CED" w:rsidRPr="00867014" w:rsidRDefault="00210CED" w:rsidP="00A810AD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B5090A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ind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 w:cstheme="minorHAnsi"/>
                <w:color w:val="000000"/>
              </w:rPr>
              <w:t>&gt; 100 cm</w:t>
            </w: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Style w:val="Pogrubienie"/>
                <w:rFonts w:asciiTheme="minorHAnsi" w:hAnsiTheme="minorHAnsi" w:cstheme="minorHAnsi"/>
                <w:color w:val="000000"/>
              </w:rPr>
              <w:t>–</w:t>
            </w: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0</w:t>
            </w:r>
            <w:r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</w:t>
            </w: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pkt</w:t>
            </w:r>
            <w:r>
              <w:rPr>
                <w:rStyle w:val="Pogrubienie"/>
                <w:rFonts w:asciiTheme="minorHAnsi" w:hAnsiTheme="minorHAnsi" w:cstheme="minorHAnsi"/>
                <w:color w:val="000000"/>
              </w:rPr>
              <w:t>.</w:t>
            </w:r>
          </w:p>
          <w:p w14:paraId="1F28A42B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≤ </w:t>
            </w:r>
            <w:r>
              <w:rPr>
                <w:rStyle w:val="Pogrubienie"/>
                <w:rFonts w:asciiTheme="minorHAnsi" w:hAnsiTheme="minorHAnsi" w:cstheme="minorHAnsi"/>
              </w:rPr>
              <w:t>100 cm</w:t>
            </w:r>
            <w:r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–</w:t>
            </w: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</w:t>
            </w:r>
            <w:r w:rsidR="00F3199E">
              <w:rPr>
                <w:rStyle w:val="Pogrubienie"/>
                <w:rFonts w:asciiTheme="minorHAnsi" w:hAnsiTheme="minorHAnsi" w:cstheme="minorHAnsi"/>
                <w:color w:val="000000"/>
              </w:rPr>
              <w:t>10</w:t>
            </w:r>
            <w:r w:rsidRPr="00867014">
              <w:rPr>
                <w:rStyle w:val="Pogrubienie"/>
                <w:rFonts w:asciiTheme="minorHAnsi" w:hAnsiTheme="minorHAnsi" w:cstheme="minorHAnsi"/>
              </w:rPr>
              <w:t xml:space="preserve"> pkt</w:t>
            </w:r>
            <w:r>
              <w:rPr>
                <w:rStyle w:val="Pogrubienie"/>
                <w:rFonts w:asciiTheme="minorHAnsi" w:hAnsiTheme="minorHAnsi" w:cstheme="minorHAnsi"/>
              </w:rPr>
              <w:t>.</w:t>
            </w:r>
          </w:p>
        </w:tc>
      </w:tr>
      <w:tr w:rsidR="00210CED" w:rsidRPr="00867014" w14:paraId="0F580211" w14:textId="77777777" w:rsidTr="007277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FE6BE92" w14:textId="77777777" w:rsidR="00210CED" w:rsidRPr="00867014" w:rsidRDefault="00210CED" w:rsidP="00A810AD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-57" w:hanging="69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229AB72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Maksymalna odległość ognisko-detektor FDD ustawiana silnikiem ele</w:t>
            </w: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k</w:t>
            </w: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trycznym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3A32E66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≥ 180 cm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637CDCD" w14:textId="77777777" w:rsidR="00210CED" w:rsidRPr="00867014" w:rsidRDefault="00210CED" w:rsidP="00A810AD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F2E02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&lt; </w:t>
            </w:r>
            <w:r>
              <w:rPr>
                <w:rStyle w:val="Pogrubienie"/>
                <w:rFonts w:asciiTheme="minorHAnsi" w:hAnsiTheme="minorHAnsi" w:cstheme="minorHAnsi"/>
              </w:rPr>
              <w:t xml:space="preserve">200 cm </w:t>
            </w:r>
            <w:r>
              <w:rPr>
                <w:rStyle w:val="Pogrubienie"/>
                <w:rFonts w:asciiTheme="minorHAnsi" w:hAnsiTheme="minorHAnsi" w:cstheme="minorHAnsi"/>
                <w:color w:val="000000"/>
              </w:rPr>
              <w:t>–</w:t>
            </w: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0</w:t>
            </w:r>
            <w:r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</w:t>
            </w: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pkt</w:t>
            </w:r>
            <w:r>
              <w:rPr>
                <w:rStyle w:val="Pogrubienie"/>
                <w:rFonts w:asciiTheme="minorHAnsi" w:hAnsiTheme="minorHAnsi" w:cstheme="minorHAnsi"/>
                <w:color w:val="000000"/>
              </w:rPr>
              <w:t>.</w:t>
            </w:r>
          </w:p>
          <w:p w14:paraId="5DF4B1DB" w14:textId="77777777" w:rsidR="00210CED" w:rsidRPr="00867014" w:rsidRDefault="00210CED" w:rsidP="00AE2D9C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≥</w:t>
            </w:r>
            <w:r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Style w:val="Pogrubienie"/>
                <w:rFonts w:asciiTheme="minorHAnsi" w:hAnsiTheme="minorHAnsi" w:cstheme="minorHAnsi"/>
              </w:rPr>
              <w:t xml:space="preserve">200 cm </w:t>
            </w:r>
            <w:r>
              <w:rPr>
                <w:rStyle w:val="Pogrubienie"/>
                <w:rFonts w:asciiTheme="minorHAnsi" w:hAnsiTheme="minorHAnsi" w:cstheme="minorHAnsi"/>
                <w:color w:val="000000"/>
              </w:rPr>
              <w:t>–</w:t>
            </w: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</w:t>
            </w:r>
            <w:r w:rsidR="00F3199E">
              <w:rPr>
                <w:rStyle w:val="Pogrubienie"/>
                <w:rFonts w:asciiTheme="minorHAnsi" w:hAnsiTheme="minorHAnsi" w:cstheme="minorHAnsi"/>
              </w:rPr>
              <w:t>10</w:t>
            </w:r>
            <w:r w:rsidRPr="00867014">
              <w:rPr>
                <w:rStyle w:val="Pogrubienie"/>
                <w:rFonts w:asciiTheme="minorHAnsi" w:hAnsiTheme="minorHAnsi" w:cstheme="minorHAnsi"/>
              </w:rPr>
              <w:t xml:space="preserve"> pkt</w:t>
            </w: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210CED" w:rsidRPr="00867014" w14:paraId="7FAFFE21" w14:textId="77777777" w:rsidTr="007277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E54020B" w14:textId="77777777" w:rsidR="00210CED" w:rsidRPr="00867014" w:rsidRDefault="00210CED" w:rsidP="00A810AD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-57" w:hanging="69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7DF3EDB" w14:textId="77777777" w:rsidR="00210CED" w:rsidRPr="00867014" w:rsidRDefault="00210CED" w:rsidP="000A562D">
            <w:pPr>
              <w:pStyle w:val="Teksttreci21"/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Jeden raster </w:t>
            </w:r>
            <w:proofErr w:type="spellStart"/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przeciwrozproszeniowy</w:t>
            </w:r>
            <w:proofErr w:type="spellEnd"/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z </w:t>
            </w:r>
            <w:proofErr w:type="spellStart"/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autoogniskowaniem</w:t>
            </w:r>
            <w:proofErr w:type="spellEnd"/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lub dwa </w:t>
            </w:r>
            <w:r w:rsidR="000A562D">
              <w:rPr>
                <w:rStyle w:val="Pogrubienie"/>
                <w:rFonts w:asciiTheme="minorHAnsi" w:hAnsiTheme="minorHAnsi" w:cstheme="minorHAnsi"/>
                <w:color w:val="000000"/>
              </w:rPr>
              <w:t>wy</w:t>
            </w:r>
            <w:r w:rsidR="000A562D">
              <w:rPr>
                <w:rStyle w:val="Pogrubienie"/>
                <w:rFonts w:asciiTheme="minorHAnsi" w:hAnsiTheme="minorHAnsi" w:cstheme="minorHAnsi"/>
                <w:color w:val="000000"/>
              </w:rPr>
              <w:t>j</w:t>
            </w:r>
            <w:r w:rsidR="000A562D">
              <w:rPr>
                <w:rStyle w:val="Pogrubienie"/>
                <w:rFonts w:asciiTheme="minorHAnsi" w:hAnsiTheme="minorHAnsi" w:cstheme="minorHAnsi"/>
                <w:color w:val="000000"/>
              </w:rPr>
              <w:t>mowane</w:t>
            </w: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rastry </w:t>
            </w:r>
            <w:proofErr w:type="spellStart"/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przeciwrozproszeni</w:t>
            </w:r>
            <w:r>
              <w:rPr>
                <w:rStyle w:val="Pogrubienie"/>
                <w:rFonts w:asciiTheme="minorHAnsi" w:hAnsiTheme="minorHAnsi" w:cstheme="minorHAnsi"/>
                <w:color w:val="000000"/>
              </w:rPr>
              <w:t>owe</w:t>
            </w:r>
            <w:proofErr w:type="spellEnd"/>
            <w:r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dostosowany (-e) do zmiany</w:t>
            </w: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wartości odległości ognisko- detektor FDD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A7B2FC1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</w:rPr>
              <w:t>Tak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2E3AA93" w14:textId="77777777" w:rsidR="00210CED" w:rsidRPr="00867014" w:rsidRDefault="00210CED" w:rsidP="00A810AD">
            <w:pPr>
              <w:pStyle w:val="Zwykytek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38A5D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x</w:t>
            </w:r>
          </w:p>
        </w:tc>
      </w:tr>
      <w:tr w:rsidR="00210CED" w:rsidRPr="00867014" w14:paraId="45394864" w14:textId="77777777" w:rsidTr="007277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DB52ADB" w14:textId="77777777" w:rsidR="00210CED" w:rsidRPr="00867014" w:rsidRDefault="00210CED" w:rsidP="00A810AD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-57" w:hanging="69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A39D891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Raster </w:t>
            </w:r>
            <w:proofErr w:type="spellStart"/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przeciwrozproszeniowy</w:t>
            </w:r>
            <w:proofErr w:type="spellEnd"/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usuwany z pola ekspozycji </w:t>
            </w:r>
            <w:proofErr w:type="spellStart"/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rtg</w:t>
            </w:r>
            <w:proofErr w:type="spellEnd"/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, </w:t>
            </w:r>
            <w:r>
              <w:rPr>
                <w:rStyle w:val="Pogrubienie"/>
                <w:rFonts w:asciiTheme="minorHAnsi" w:hAnsiTheme="minorHAnsi" w:cstheme="minorHAnsi"/>
                <w:color w:val="000000"/>
              </w:rPr>
              <w:t>lub wy</w:t>
            </w:r>
            <w:r>
              <w:rPr>
                <w:rStyle w:val="Pogrubienie"/>
                <w:rFonts w:asciiTheme="minorHAnsi" w:hAnsiTheme="minorHAnsi" w:cstheme="minorHAnsi"/>
                <w:color w:val="000000"/>
              </w:rPr>
              <w:t>j</w:t>
            </w:r>
            <w:r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mowany detektor ze ścianki </w:t>
            </w: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dla diagnostyki pediatrycznej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83617AE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E37425B" w14:textId="77777777" w:rsidR="00210CED" w:rsidRPr="00867014" w:rsidRDefault="00210CED" w:rsidP="00A810AD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F97639" w14:textId="77777777" w:rsidR="00210CED" w:rsidRPr="00867014" w:rsidRDefault="00AE2D9C" w:rsidP="00A810AD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X</w:t>
            </w:r>
          </w:p>
        </w:tc>
      </w:tr>
      <w:tr w:rsidR="00210CED" w:rsidRPr="00867014" w14:paraId="4A8B274C" w14:textId="77777777" w:rsidTr="007277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19AFC72" w14:textId="77777777" w:rsidR="00210CED" w:rsidRPr="00867014" w:rsidRDefault="00210CED" w:rsidP="00A810AD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-57" w:hanging="69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1D36C44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Gęstość kratki </w:t>
            </w:r>
            <w:proofErr w:type="spellStart"/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przeciwrozproszeniowej</w:t>
            </w:r>
            <w:proofErr w:type="spellEnd"/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6ED5826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 w:cstheme="minorHAnsi"/>
                <w:color w:val="000000"/>
              </w:rPr>
              <w:t>≥ 40</w:t>
            </w: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l/cm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A5B95ED" w14:textId="77777777" w:rsidR="00210CED" w:rsidRPr="00867014" w:rsidRDefault="00210CED" w:rsidP="00A810AD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3830F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&lt; </w:t>
            </w:r>
            <w:r>
              <w:rPr>
                <w:rStyle w:val="Pogrubienie"/>
                <w:rFonts w:asciiTheme="minorHAnsi" w:hAnsiTheme="minorHAnsi" w:cstheme="minorHAnsi"/>
              </w:rPr>
              <w:t xml:space="preserve">80 l/cm </w:t>
            </w:r>
            <w:r>
              <w:rPr>
                <w:rStyle w:val="Pogrubienie"/>
                <w:rFonts w:asciiTheme="minorHAnsi" w:hAnsiTheme="minorHAnsi" w:cstheme="minorHAnsi"/>
                <w:color w:val="000000"/>
              </w:rPr>
              <w:t>–</w:t>
            </w: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0</w:t>
            </w:r>
            <w:r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</w:t>
            </w: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pkt</w:t>
            </w:r>
            <w:r>
              <w:rPr>
                <w:rStyle w:val="Pogrubienie"/>
                <w:rFonts w:asciiTheme="minorHAnsi" w:hAnsiTheme="minorHAnsi" w:cstheme="minorHAnsi"/>
                <w:color w:val="000000"/>
              </w:rPr>
              <w:t>.</w:t>
            </w:r>
          </w:p>
          <w:p w14:paraId="7417A7BE" w14:textId="77777777" w:rsidR="00210CED" w:rsidRPr="00867014" w:rsidRDefault="00210CED" w:rsidP="00AE2D9C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≥</w:t>
            </w:r>
            <w:r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Style w:val="Pogrubienie"/>
                <w:rFonts w:asciiTheme="minorHAnsi" w:hAnsiTheme="minorHAnsi" w:cstheme="minorHAnsi"/>
              </w:rPr>
              <w:t xml:space="preserve">80 l/cm </w:t>
            </w:r>
            <w:r>
              <w:rPr>
                <w:rStyle w:val="Pogrubienie"/>
                <w:rFonts w:asciiTheme="minorHAnsi" w:hAnsiTheme="minorHAnsi" w:cstheme="minorHAnsi"/>
                <w:color w:val="000000"/>
              </w:rPr>
              <w:t>–</w:t>
            </w: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</w:t>
            </w:r>
            <w:r w:rsidR="00B24288">
              <w:rPr>
                <w:rStyle w:val="Pogrubienie"/>
                <w:rFonts w:asciiTheme="minorHAnsi" w:hAnsiTheme="minorHAnsi" w:cstheme="minorHAnsi"/>
              </w:rPr>
              <w:t>2</w:t>
            </w:r>
            <w:r w:rsidRPr="00867014">
              <w:rPr>
                <w:rStyle w:val="Pogrubienie"/>
                <w:rFonts w:asciiTheme="minorHAnsi" w:hAnsiTheme="minorHAnsi" w:cstheme="minorHAnsi"/>
              </w:rPr>
              <w:t xml:space="preserve"> pkt</w:t>
            </w: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210CED" w:rsidRPr="00867014" w14:paraId="540ABE03" w14:textId="77777777" w:rsidTr="007277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76F7170" w14:textId="77777777" w:rsidR="00210CED" w:rsidRPr="00867014" w:rsidRDefault="00210CED" w:rsidP="00A810AD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-57" w:hanging="69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95FC5EE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</w:rPr>
              <w:t>Ilość niezależnych, motorowych, realizowanych za pomocą silnika ele</w:t>
            </w:r>
            <w:r w:rsidRPr="00867014">
              <w:rPr>
                <w:rStyle w:val="Pogrubienie"/>
                <w:rFonts w:asciiTheme="minorHAnsi" w:hAnsiTheme="minorHAnsi" w:cstheme="minorHAnsi"/>
              </w:rPr>
              <w:t>k</w:t>
            </w:r>
            <w:r w:rsidRPr="00867014">
              <w:rPr>
                <w:rStyle w:val="Pogrubienie"/>
                <w:rFonts w:asciiTheme="minorHAnsi" w:hAnsiTheme="minorHAnsi" w:cstheme="minorHAnsi"/>
              </w:rPr>
              <w:t>trycznego, ruchów elementów stołu (pochylanie / podnoszenie stołu, ruch poprzeczny blatu lub ruch poprzeczny kołpaka, ruch wzdłużny k</w:t>
            </w:r>
            <w:r w:rsidRPr="00867014">
              <w:rPr>
                <w:rStyle w:val="Pogrubienie"/>
                <w:rFonts w:asciiTheme="minorHAnsi" w:hAnsiTheme="minorHAnsi" w:cstheme="minorHAnsi"/>
              </w:rPr>
              <w:t>o</w:t>
            </w:r>
            <w:r w:rsidRPr="00867014">
              <w:rPr>
                <w:rStyle w:val="Pogrubienie"/>
                <w:rFonts w:asciiTheme="minorHAnsi" w:hAnsiTheme="minorHAnsi" w:cstheme="minorHAnsi"/>
              </w:rPr>
              <w:t>lumny, ruch wzdłużny detektora, zmiana FDD, obrót kolimatora i inne)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A39190D" w14:textId="77777777" w:rsidR="00210CED" w:rsidRPr="00867014" w:rsidRDefault="00210CED" w:rsidP="00A810AD">
            <w:pPr>
              <w:pStyle w:val="Teksttreci21"/>
              <w:shd w:val="clear" w:color="auto" w:fill="auto"/>
              <w:spacing w:after="6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</w:rPr>
              <w:t>≥ 3</w:t>
            </w:r>
          </w:p>
          <w:p w14:paraId="1B82B62E" w14:textId="77777777" w:rsidR="00210CED" w:rsidRPr="00867014" w:rsidRDefault="00210CED" w:rsidP="00A810AD">
            <w:pPr>
              <w:pStyle w:val="Teksttreci21"/>
              <w:shd w:val="clear" w:color="auto" w:fill="auto"/>
              <w:spacing w:before="6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</w:rPr>
              <w:t>Podać ruchy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93CDDE" w14:textId="77777777" w:rsidR="00210CED" w:rsidRPr="00972BB3" w:rsidRDefault="00210CED" w:rsidP="00A810A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4D783E" w14:textId="77777777" w:rsidR="00210CED" w:rsidRPr="00867014" w:rsidRDefault="00AE2D9C" w:rsidP="00A810AD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 w:cstheme="minorHAnsi"/>
                <w:color w:val="000000"/>
              </w:rPr>
              <w:t>X</w:t>
            </w:r>
          </w:p>
        </w:tc>
      </w:tr>
      <w:tr w:rsidR="00210CED" w:rsidRPr="00867014" w14:paraId="6B227D69" w14:textId="77777777" w:rsidTr="007277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B285614" w14:textId="77777777" w:rsidR="00210CED" w:rsidRPr="00867014" w:rsidRDefault="00210CED" w:rsidP="00A810AD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-57" w:hanging="69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57B00B4" w14:textId="77777777" w:rsidR="00210CED" w:rsidRPr="00867014" w:rsidRDefault="00210CED" w:rsidP="000A562D">
            <w:pPr>
              <w:pStyle w:val="Teksttreci21"/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Automatyczne pozycjonowanie się elementów stołu diagnostycznego (stołu, kolumny, detektora, kolimatora) do </w:t>
            </w:r>
            <w:r>
              <w:rPr>
                <w:rStyle w:val="Pogrubienie"/>
                <w:rFonts w:asciiTheme="minorHAnsi" w:hAnsiTheme="minorHAnsi" w:cstheme="minorHAnsi"/>
                <w:color w:val="000000"/>
              </w:rPr>
              <w:t>wybranej projekcji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AD6BF27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B6FF2C5" w14:textId="77777777" w:rsidR="00210CED" w:rsidRPr="00867014" w:rsidRDefault="00210CED" w:rsidP="00A810AD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C11A80" w14:textId="77777777" w:rsidR="00210CED" w:rsidRPr="00867014" w:rsidRDefault="00AE2D9C" w:rsidP="00A810AD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 w:cstheme="minorHAnsi"/>
                <w:color w:val="000000"/>
              </w:rPr>
              <w:t>X</w:t>
            </w:r>
          </w:p>
        </w:tc>
      </w:tr>
      <w:tr w:rsidR="00210CED" w:rsidRPr="00867014" w14:paraId="2FEE044C" w14:textId="77777777" w:rsidTr="007277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3207FA" w14:textId="77777777" w:rsidR="00210CED" w:rsidRPr="00867014" w:rsidRDefault="00210CED" w:rsidP="00A810AD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-57" w:hanging="69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B68CBC7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Ruch poprzeczny blatu stołu (płyty pacjenta) lub kołpaka </w:t>
            </w:r>
            <w:proofErr w:type="spellStart"/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rtg</w:t>
            </w:r>
            <w:proofErr w:type="spellEnd"/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E5E4F7C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≥ 30 cm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31C18BF" w14:textId="77777777" w:rsidR="00210CED" w:rsidRPr="00867014" w:rsidRDefault="00210CED" w:rsidP="00A810AD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E22EA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Pogrubienie"/>
                <w:rFonts w:asciiTheme="minorHAnsi" w:hAnsiTheme="minorHAnsi" w:cstheme="minorHAnsi"/>
                <w:color w:val="000000"/>
              </w:rPr>
            </w:pPr>
            <w:r>
              <w:rPr>
                <w:rStyle w:val="Pogrubienie"/>
                <w:rFonts w:asciiTheme="minorHAnsi" w:hAnsiTheme="minorHAnsi" w:cstheme="minorHAnsi"/>
                <w:color w:val="000000"/>
              </w:rPr>
              <w:t>&lt;</w:t>
            </w: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Style w:val="Pogrubienie"/>
                <w:rFonts w:asciiTheme="minorHAnsi" w:hAnsiTheme="minorHAnsi" w:cstheme="minorHAnsi"/>
                <w:color w:val="000000"/>
              </w:rPr>
              <w:t>80 cm</w:t>
            </w: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Style w:val="Pogrubienie"/>
                <w:rFonts w:asciiTheme="minorHAnsi" w:hAnsiTheme="minorHAnsi" w:cstheme="minorHAnsi"/>
                <w:color w:val="000000"/>
              </w:rPr>
              <w:t>–</w:t>
            </w: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0 pkt.</w:t>
            </w:r>
          </w:p>
          <w:p w14:paraId="45BE4872" w14:textId="77777777" w:rsidR="00210CED" w:rsidRPr="00867014" w:rsidRDefault="00210CED" w:rsidP="00AE2D9C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≥ 80 cm – </w:t>
            </w: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</w:t>
            </w:r>
            <w:r w:rsidR="00695F4A">
              <w:rPr>
                <w:rStyle w:val="Pogrubienie"/>
                <w:rFonts w:asciiTheme="minorHAnsi" w:hAnsiTheme="minorHAnsi" w:cstheme="minorHAnsi"/>
              </w:rPr>
              <w:t>6</w:t>
            </w:r>
            <w:r w:rsidRPr="00867014">
              <w:rPr>
                <w:rStyle w:val="Pogrubienie"/>
                <w:rFonts w:asciiTheme="minorHAnsi" w:hAnsiTheme="minorHAnsi" w:cstheme="minorHAnsi"/>
              </w:rPr>
              <w:t xml:space="preserve"> pkt</w:t>
            </w: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210CED" w:rsidRPr="00867014" w14:paraId="0A3B3685" w14:textId="77777777" w:rsidTr="007277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927AB01" w14:textId="77777777" w:rsidR="00210CED" w:rsidRPr="00867014" w:rsidRDefault="00210CED" w:rsidP="00A810AD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-57" w:hanging="69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1D82592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1" w:name="_Hlk501733140"/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Maksymalne dopuszczalne obciążenie płyty pacjenta (waga pacjenta) bez ograniczenia ruchów</w:t>
            </w:r>
            <w:bookmarkEnd w:id="1"/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C263492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2" w:name="_Hlk501733202"/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≥</w:t>
            </w:r>
            <w:r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220</w:t>
            </w: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kg</w:t>
            </w:r>
            <w:bookmarkEnd w:id="2"/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0BB9969" w14:textId="77777777" w:rsidR="00210CED" w:rsidRPr="00867014" w:rsidRDefault="00210CED" w:rsidP="00A810AD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F918DA" w14:textId="77777777" w:rsidR="00210CED" w:rsidRPr="00867014" w:rsidRDefault="00AE2D9C" w:rsidP="00695F4A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 w:cstheme="minorHAnsi"/>
                <w:color w:val="000000"/>
              </w:rPr>
              <w:t>X</w:t>
            </w:r>
          </w:p>
        </w:tc>
      </w:tr>
      <w:tr w:rsidR="00210CED" w:rsidRPr="00867014" w14:paraId="5AD300AF" w14:textId="77777777" w:rsidTr="007277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CA73F32" w14:textId="77777777" w:rsidR="00210CED" w:rsidRPr="00867014" w:rsidRDefault="00210CED" w:rsidP="00A810AD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-57" w:hanging="69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7302174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Kąty projekcji skośnych we wzdłużnym kierunku blatu stołu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C803322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≥ ±40°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D3690F2" w14:textId="77777777" w:rsidR="00210CED" w:rsidRPr="00867014" w:rsidRDefault="00210CED" w:rsidP="00A810AD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63557B" w14:textId="77777777" w:rsidR="00210CED" w:rsidRPr="00867014" w:rsidRDefault="00AE2D9C" w:rsidP="00A810AD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X</w:t>
            </w:r>
          </w:p>
        </w:tc>
      </w:tr>
      <w:tr w:rsidR="00210CED" w:rsidRPr="00867014" w14:paraId="2F72A05D" w14:textId="77777777" w:rsidTr="007277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BCE31D5" w14:textId="77777777" w:rsidR="00210CED" w:rsidRPr="00867014" w:rsidRDefault="00210CED" w:rsidP="00A810AD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-57" w:hanging="69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05AB223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Projekcje skośne w poprzecznym kierunku blatu stołu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270C900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Tak / Nie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BDBC824" w14:textId="77777777" w:rsidR="00210CED" w:rsidRPr="00867014" w:rsidRDefault="00210CED" w:rsidP="00A810AD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9B6F7" w14:textId="77777777" w:rsidR="00210CED" w:rsidRPr="00867014" w:rsidRDefault="00676EC1" w:rsidP="00A810AD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Pogrubienie"/>
                <w:rFonts w:asciiTheme="minorHAnsi" w:hAnsiTheme="minorHAnsi" w:cstheme="minorHAnsi"/>
                <w:color w:val="000000"/>
              </w:rPr>
            </w:pPr>
            <w:r>
              <w:rPr>
                <w:rStyle w:val="Pogrubienie"/>
                <w:rFonts w:asciiTheme="minorHAnsi" w:hAnsiTheme="minorHAnsi" w:cstheme="minorHAnsi"/>
                <w:color w:val="000000"/>
              </w:rPr>
              <w:t>Tak – 2</w:t>
            </w:r>
            <w:r w:rsidR="00210CED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</w:t>
            </w:r>
            <w:r w:rsidR="00210CED"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pkt.</w:t>
            </w:r>
          </w:p>
          <w:p w14:paraId="690CE9CF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Nie </w:t>
            </w:r>
            <w:r>
              <w:rPr>
                <w:rStyle w:val="Pogrubienie"/>
                <w:rFonts w:asciiTheme="minorHAnsi" w:hAnsiTheme="minorHAnsi" w:cstheme="minorHAnsi"/>
                <w:color w:val="000000"/>
              </w:rPr>
              <w:t>–</w:t>
            </w: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0 pkt.</w:t>
            </w:r>
          </w:p>
        </w:tc>
      </w:tr>
      <w:tr w:rsidR="00210CED" w:rsidRPr="00867014" w14:paraId="271FC79C" w14:textId="77777777" w:rsidTr="007277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B7ED46B" w14:textId="77777777" w:rsidR="00210CED" w:rsidRPr="00867014" w:rsidRDefault="00210CED" w:rsidP="00A810AD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-57" w:hanging="69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BA7F566" w14:textId="4E176071" w:rsidR="00210CED" w:rsidRPr="00867014" w:rsidRDefault="00210CED" w:rsidP="00563C91">
            <w:pPr>
              <w:pStyle w:val="Teksttreci21"/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Ustawianie panelu z detektorem </w:t>
            </w:r>
            <w:proofErr w:type="spellStart"/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rtg</w:t>
            </w:r>
            <w:proofErr w:type="spellEnd"/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DRF nad blatem stołu</w:t>
            </w:r>
            <w:r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lub </w:t>
            </w:r>
            <w:r w:rsidR="00563C91" w:rsidRPr="00563C91">
              <w:rPr>
                <w:rStyle w:val="Pogrubienie"/>
                <w:rFonts w:asciiTheme="minorHAnsi" w:hAnsiTheme="minorHAnsi" w:cstheme="minorHAnsi"/>
                <w:color w:val="FF0000"/>
              </w:rPr>
              <w:t>wykorz</w:t>
            </w:r>
            <w:r w:rsidR="00563C91" w:rsidRPr="00563C91">
              <w:rPr>
                <w:rStyle w:val="Pogrubienie"/>
                <w:rFonts w:asciiTheme="minorHAnsi" w:hAnsiTheme="minorHAnsi" w:cstheme="minorHAnsi"/>
                <w:color w:val="FF0000"/>
              </w:rPr>
              <w:t>y</w:t>
            </w:r>
            <w:r w:rsidR="00563C91" w:rsidRPr="00563C91">
              <w:rPr>
                <w:rStyle w:val="Pogrubienie"/>
                <w:rFonts w:asciiTheme="minorHAnsi" w:hAnsiTheme="minorHAnsi" w:cstheme="minorHAnsi"/>
                <w:color w:val="FF0000"/>
              </w:rPr>
              <w:t>stanie dodatkowego detektora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57E0C70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Tak 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FB02258" w14:textId="77777777" w:rsidR="00210CED" w:rsidRPr="00867014" w:rsidRDefault="00210CED" w:rsidP="00A810AD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2254E6" w14:textId="77777777" w:rsidR="00210CED" w:rsidRPr="00867014" w:rsidRDefault="00AE2D9C" w:rsidP="00A810AD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 w:cstheme="minorHAnsi"/>
                <w:color w:val="000000"/>
              </w:rPr>
              <w:t>X</w:t>
            </w:r>
          </w:p>
        </w:tc>
      </w:tr>
      <w:tr w:rsidR="00210CED" w:rsidRPr="00867014" w14:paraId="4EA84F95" w14:textId="77777777" w:rsidTr="007277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9396D2A" w14:textId="77777777" w:rsidR="00210CED" w:rsidRPr="00867014" w:rsidRDefault="00210CED" w:rsidP="00A810AD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-57" w:hanging="69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B1D8E4A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Ruch poprzeczny panelu z detektorem </w:t>
            </w:r>
            <w:proofErr w:type="spellStart"/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rtg</w:t>
            </w:r>
            <w:proofErr w:type="spellEnd"/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DRF i synchroniczny z nim ruch poprzeczny kołpaka </w:t>
            </w:r>
            <w:proofErr w:type="spellStart"/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rtg</w:t>
            </w:r>
            <w:proofErr w:type="spellEnd"/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7E8A944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Tak / Nie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3B25D42" w14:textId="77777777" w:rsidR="00210CED" w:rsidRPr="00867014" w:rsidRDefault="00210CED" w:rsidP="00A810AD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B098BA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Pogrubienie"/>
                <w:rFonts w:asciiTheme="minorHAnsi" w:hAnsiTheme="minorHAnsi" w:cstheme="minorHAnsi"/>
                <w:color w:val="000000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Tak </w:t>
            </w:r>
            <w:r w:rsidR="00592CCB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– </w:t>
            </w:r>
            <w:r w:rsidR="00B24288">
              <w:rPr>
                <w:rStyle w:val="Pogrubienie"/>
                <w:rFonts w:asciiTheme="minorHAnsi" w:hAnsiTheme="minorHAnsi" w:cstheme="minorHAnsi"/>
                <w:color w:val="000000"/>
              </w:rPr>
              <w:t>8</w:t>
            </w:r>
            <w:r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</w:t>
            </w: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pkt.</w:t>
            </w:r>
          </w:p>
          <w:p w14:paraId="3DDFD2D7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Nie – 0 </w:t>
            </w: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pkt.</w:t>
            </w:r>
          </w:p>
        </w:tc>
      </w:tr>
      <w:tr w:rsidR="00210CED" w:rsidRPr="00867014" w14:paraId="1C07D1D2" w14:textId="77777777" w:rsidTr="007277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A01D9ED" w14:textId="77777777" w:rsidR="00210CED" w:rsidRPr="00867014" w:rsidRDefault="00210CED" w:rsidP="00A810AD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-57" w:hanging="69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41227ED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3" w:name="_Hlk501734480"/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Ustawianie panelu z detektorem </w:t>
            </w:r>
            <w:proofErr w:type="spellStart"/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rtg</w:t>
            </w:r>
            <w:proofErr w:type="spellEnd"/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DRF prostopadle do i na zewnątrz długiego boku blatu stołu i synchroniczny z nim obrót oraz ruch kołpaka </w:t>
            </w:r>
            <w:proofErr w:type="spellStart"/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rtg</w:t>
            </w:r>
            <w:proofErr w:type="spellEnd"/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na kolumnie dla projekcji bocznych pacjenta leżącego</w:t>
            </w:r>
            <w:r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na</w:t>
            </w: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blacie stołu w poziomej pozycji stołu</w:t>
            </w:r>
            <w:bookmarkEnd w:id="3"/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79265DE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Tak / Nie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65AED61" w14:textId="77777777" w:rsidR="00210CED" w:rsidRPr="00867014" w:rsidRDefault="00210CED" w:rsidP="00A810AD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51AC7C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Pogrubienie"/>
                <w:rFonts w:asciiTheme="minorHAnsi" w:hAnsiTheme="minorHAnsi" w:cstheme="minorHAnsi"/>
                <w:color w:val="000000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Tak </w:t>
            </w:r>
            <w:r>
              <w:rPr>
                <w:rStyle w:val="Pogrubienie"/>
                <w:rFonts w:asciiTheme="minorHAnsi" w:hAnsiTheme="minorHAnsi" w:cstheme="minorHAnsi"/>
                <w:color w:val="000000"/>
              </w:rPr>
              <w:t>–</w:t>
            </w:r>
            <w:r w:rsidR="004F5C28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</w:t>
            </w:r>
            <w:r w:rsidR="00F3199E">
              <w:rPr>
                <w:rStyle w:val="Pogrubienie"/>
                <w:rFonts w:asciiTheme="minorHAnsi" w:hAnsiTheme="minorHAnsi" w:cstheme="minorHAnsi"/>
                <w:color w:val="000000"/>
              </w:rPr>
              <w:t>6</w:t>
            </w:r>
            <w:r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</w:t>
            </w: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pkt.</w:t>
            </w:r>
          </w:p>
          <w:p w14:paraId="6D52C977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Nie </w:t>
            </w:r>
            <w:r>
              <w:rPr>
                <w:rStyle w:val="Pogrubienie"/>
                <w:rFonts w:asciiTheme="minorHAnsi" w:hAnsiTheme="minorHAnsi" w:cstheme="minorHAnsi"/>
                <w:color w:val="000000"/>
              </w:rPr>
              <w:t>–</w:t>
            </w: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0</w:t>
            </w:r>
            <w:r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</w:t>
            </w: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pkt.</w:t>
            </w:r>
          </w:p>
        </w:tc>
      </w:tr>
      <w:tr w:rsidR="00210CED" w:rsidRPr="00867014" w14:paraId="66B45A17" w14:textId="77777777" w:rsidTr="007277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30914DE" w14:textId="77777777" w:rsidR="00210CED" w:rsidRPr="00867014" w:rsidRDefault="00210CED" w:rsidP="00A810AD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-57" w:hanging="69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E726F9A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Projekcje boczne od stóp do głowy pacjenta leżącego na blacie stołu w poziomej pozycji stołu , bez potrzeby obrotu pacjenta na blacie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730309A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Tak / Nie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EC54CA1" w14:textId="77777777" w:rsidR="00210CED" w:rsidRPr="00867014" w:rsidRDefault="00210CED" w:rsidP="00A810AD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19774F" w14:textId="77777777" w:rsidR="00210CED" w:rsidRPr="00867014" w:rsidRDefault="00B24288" w:rsidP="00A810AD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Pogrubienie"/>
                <w:rFonts w:asciiTheme="minorHAnsi" w:hAnsiTheme="minorHAnsi" w:cstheme="minorHAnsi"/>
                <w:color w:val="000000"/>
              </w:rPr>
            </w:pPr>
            <w:r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Tak – </w:t>
            </w:r>
            <w:r w:rsidR="00F3199E">
              <w:rPr>
                <w:rStyle w:val="Pogrubienie"/>
                <w:rFonts w:asciiTheme="minorHAnsi" w:hAnsiTheme="minorHAnsi" w:cstheme="minorHAnsi"/>
                <w:color w:val="000000"/>
              </w:rPr>
              <w:t>6</w:t>
            </w:r>
            <w:r w:rsidR="00210CED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</w:t>
            </w:r>
            <w:r w:rsidR="00210CED"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pkt.</w:t>
            </w:r>
          </w:p>
          <w:p w14:paraId="7602DBBA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Nie – 0 pkt.</w:t>
            </w:r>
          </w:p>
        </w:tc>
      </w:tr>
      <w:tr w:rsidR="00210CED" w:rsidRPr="00867014" w14:paraId="705E59F2" w14:textId="77777777" w:rsidTr="007277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FF1175F" w14:textId="77777777" w:rsidR="00210CED" w:rsidRPr="00867014" w:rsidRDefault="00210CED" w:rsidP="00A810AD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-57" w:hanging="69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F1A6A62" w14:textId="77777777" w:rsidR="00255F4C" w:rsidRDefault="00210CED" w:rsidP="00A810AD">
            <w:pPr>
              <w:pStyle w:val="Teksttreci21"/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D6CB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Ustawianie panelu z detektorem </w:t>
            </w:r>
            <w:proofErr w:type="spellStart"/>
            <w:r w:rsidRPr="002D6CBE">
              <w:rPr>
                <w:rFonts w:asciiTheme="minorHAnsi" w:hAnsiTheme="minorHAnsi" w:cstheme="minorHAnsi"/>
                <w:iCs/>
                <w:sz w:val="18"/>
                <w:szCs w:val="18"/>
              </w:rPr>
              <w:t>rtg</w:t>
            </w:r>
            <w:proofErr w:type="spellEnd"/>
            <w:r w:rsidRPr="002D6CB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DRF na zewnątrz, równolegle i wzdłuż długiego boku blatu stołu i synchroniczny z nim ruch poprzeczny i </w:t>
            </w:r>
            <w:r w:rsidRPr="002D6CBE">
              <w:rPr>
                <w:rFonts w:asciiTheme="minorHAnsi" w:hAnsiTheme="minorHAnsi" w:cstheme="minorHAnsi"/>
                <w:iCs/>
                <w:sz w:val="18"/>
                <w:szCs w:val="18"/>
              </w:rPr>
              <w:lastRenderedPageBreak/>
              <w:t xml:space="preserve">wzdłużny kołpaka </w:t>
            </w:r>
            <w:proofErr w:type="spellStart"/>
            <w:r w:rsidRPr="002D6CBE">
              <w:rPr>
                <w:rFonts w:asciiTheme="minorHAnsi" w:hAnsiTheme="minorHAnsi" w:cstheme="minorHAnsi"/>
                <w:iCs/>
                <w:sz w:val="18"/>
                <w:szCs w:val="18"/>
              </w:rPr>
              <w:t>rtg</w:t>
            </w:r>
            <w:proofErr w:type="spellEnd"/>
            <w:r w:rsidRPr="002D6CB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dla projekcji anatomii pacjenta opartej bezpośre</w:t>
            </w:r>
            <w:r w:rsidRPr="002D6CBE">
              <w:rPr>
                <w:rFonts w:asciiTheme="minorHAnsi" w:hAnsiTheme="minorHAnsi" w:cstheme="minorHAnsi"/>
                <w:iCs/>
                <w:sz w:val="18"/>
                <w:szCs w:val="18"/>
              </w:rPr>
              <w:t>d</w:t>
            </w:r>
            <w:r w:rsidRPr="002D6CB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nio o panel z detektorem </w:t>
            </w:r>
            <w:proofErr w:type="spellStart"/>
            <w:r w:rsidRPr="002D6CBE">
              <w:rPr>
                <w:rFonts w:asciiTheme="minorHAnsi" w:hAnsiTheme="minorHAnsi" w:cstheme="minorHAnsi"/>
                <w:iCs/>
                <w:sz w:val="18"/>
                <w:szCs w:val="18"/>
              </w:rPr>
              <w:t>rtg</w:t>
            </w:r>
            <w:proofErr w:type="spellEnd"/>
            <w:r w:rsidRPr="002D6CB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DRF w pozycji poziomej i pionowej ścianki </w:t>
            </w:r>
            <w:r w:rsidRPr="00255F4C">
              <w:rPr>
                <w:rFonts w:asciiTheme="minorHAnsi" w:hAnsiTheme="minorHAnsi" w:cstheme="minorHAnsi"/>
                <w:b/>
                <w:sz w:val="18"/>
                <w:szCs w:val="18"/>
              </w:rPr>
              <w:t>lub</w:t>
            </w:r>
            <w:r w:rsidRPr="002D6CB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3700765" w14:textId="77777777" w:rsidR="00210CED" w:rsidRPr="002D6CBE" w:rsidRDefault="00255F4C" w:rsidP="00A810AD">
            <w:pPr>
              <w:pStyle w:val="Teksttreci21"/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210CED" w:rsidRPr="002D6CBE">
              <w:rPr>
                <w:rFonts w:asciiTheme="minorHAnsi" w:hAnsiTheme="minorHAnsi" w:cstheme="minorHAnsi"/>
                <w:sz w:val="18"/>
                <w:szCs w:val="18"/>
              </w:rPr>
              <w:t xml:space="preserve">odatkowy, bezprzewodowy detektor DR po </w:t>
            </w:r>
            <w:proofErr w:type="spellStart"/>
            <w:r w:rsidR="00210CED" w:rsidRPr="002D6CBE">
              <w:rPr>
                <w:rFonts w:asciiTheme="minorHAnsi" w:hAnsiTheme="minorHAnsi" w:cstheme="minorHAnsi"/>
                <w:sz w:val="18"/>
                <w:szCs w:val="18"/>
              </w:rPr>
              <w:t>WiF</w:t>
            </w:r>
            <w:proofErr w:type="spellEnd"/>
            <w:r w:rsidR="00210CED">
              <w:rPr>
                <w:rFonts w:asciiTheme="minorHAnsi" w:hAnsiTheme="minorHAnsi" w:cstheme="minorHAnsi"/>
                <w:sz w:val="18"/>
                <w:szCs w:val="18"/>
              </w:rPr>
              <w:t xml:space="preserve"> do radiografii</w:t>
            </w:r>
            <w:r w:rsidR="00210CED" w:rsidRPr="002D6CBE">
              <w:rPr>
                <w:rFonts w:asciiTheme="minorHAnsi" w:hAnsiTheme="minorHAnsi" w:cstheme="minorHAnsi"/>
                <w:sz w:val="18"/>
                <w:szCs w:val="18"/>
              </w:rPr>
              <w:t xml:space="preserve"> obsług</w:t>
            </w:r>
            <w:r w:rsidR="00210CED" w:rsidRPr="002D6CB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210CED" w:rsidRPr="002D6CBE">
              <w:rPr>
                <w:rFonts w:asciiTheme="minorHAnsi" w:hAnsiTheme="minorHAnsi" w:cstheme="minorHAnsi"/>
                <w:sz w:val="18"/>
                <w:szCs w:val="18"/>
              </w:rPr>
              <w:t xml:space="preserve">wany przez system obrazowy oraz dodatkowy, niezależny stojak płucny </w:t>
            </w:r>
            <w:r w:rsidR="00210CED" w:rsidRPr="002D6CBE">
              <w:rPr>
                <w:rFonts w:asciiTheme="minorHAnsi" w:hAnsiTheme="minorHAnsi" w:cstheme="minorHAnsi"/>
                <w:iCs/>
                <w:sz w:val="18"/>
                <w:szCs w:val="18"/>
              </w:rPr>
              <w:t>o parametrach:</w:t>
            </w:r>
          </w:p>
          <w:p w14:paraId="3BD886B5" w14:textId="77777777" w:rsidR="00210CED" w:rsidRPr="002D6CBE" w:rsidRDefault="00210CED" w:rsidP="00A810AD">
            <w:pPr>
              <w:pStyle w:val="Teksttreci21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ind w:left="415" w:hanging="163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D6CB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Detektor w technologii </w:t>
            </w:r>
            <w:proofErr w:type="spellStart"/>
            <w:r w:rsidRPr="002D6CBE">
              <w:rPr>
                <w:rFonts w:asciiTheme="minorHAnsi" w:hAnsiTheme="minorHAnsi" w:cstheme="minorHAnsi"/>
                <w:iCs/>
                <w:sz w:val="18"/>
                <w:szCs w:val="18"/>
              </w:rPr>
              <w:t>CsI</w:t>
            </w:r>
            <w:proofErr w:type="spellEnd"/>
          </w:p>
          <w:p w14:paraId="7CB49F7F" w14:textId="77777777" w:rsidR="00210CED" w:rsidRPr="002D6CBE" w:rsidRDefault="00210CED" w:rsidP="00A810AD">
            <w:pPr>
              <w:pStyle w:val="Teksttreci21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ind w:left="415" w:hanging="163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Pole obrazowe detektora min. 30</w:t>
            </w:r>
            <w:r w:rsidRPr="002D6CB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x 40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Pr="002D6CBE">
              <w:rPr>
                <w:rFonts w:asciiTheme="minorHAnsi" w:hAnsiTheme="minorHAnsi" w:cstheme="minorHAnsi"/>
                <w:iCs/>
                <w:sz w:val="18"/>
                <w:szCs w:val="18"/>
              </w:rPr>
              <w:t>cm</w:t>
            </w:r>
          </w:p>
          <w:p w14:paraId="3857D1DC" w14:textId="77777777" w:rsidR="00210CED" w:rsidRPr="002D6CBE" w:rsidRDefault="00210CED" w:rsidP="00A810AD">
            <w:pPr>
              <w:pStyle w:val="Teksttreci21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ind w:left="415" w:hanging="163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D6CB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Wielkość </w:t>
            </w:r>
            <w:proofErr w:type="spellStart"/>
            <w:r w:rsidR="004A727B">
              <w:rPr>
                <w:rFonts w:asciiTheme="minorHAnsi" w:hAnsiTheme="minorHAnsi" w:cstheme="minorHAnsi"/>
                <w:iCs/>
                <w:sz w:val="18"/>
                <w:szCs w:val="18"/>
              </w:rPr>
              <w:t>pixel</w:t>
            </w:r>
            <w:proofErr w:type="spellEnd"/>
            <w:r w:rsidR="004A727B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detektora max. 15</w:t>
            </w:r>
            <w:r w:rsidRPr="002D6CB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0 mikronów    </w:t>
            </w:r>
          </w:p>
          <w:p w14:paraId="1C1AAF2E" w14:textId="77777777" w:rsidR="00210CED" w:rsidRPr="002D6CBE" w:rsidRDefault="00210CED" w:rsidP="00A810AD">
            <w:pPr>
              <w:pStyle w:val="Teksttreci21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ind w:left="415" w:hanging="163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D6CBE">
              <w:rPr>
                <w:rFonts w:asciiTheme="minorHAnsi" w:hAnsiTheme="minorHAnsi" w:cstheme="minorHAnsi"/>
                <w:iCs/>
                <w:sz w:val="18"/>
                <w:szCs w:val="18"/>
              </w:rPr>
              <w:t>Rozdzielczość detektora min. 8 MP</w:t>
            </w:r>
          </w:p>
          <w:p w14:paraId="46BF2B69" w14:textId="77777777" w:rsidR="00210CED" w:rsidRPr="002D6CBE" w:rsidRDefault="00210CED" w:rsidP="00A810AD">
            <w:pPr>
              <w:pStyle w:val="Teksttreci21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ind w:left="415" w:hanging="163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D6CBE">
              <w:rPr>
                <w:rFonts w:asciiTheme="minorHAnsi" w:hAnsiTheme="minorHAnsi" w:cstheme="minorHAnsi"/>
                <w:iCs/>
                <w:sz w:val="18"/>
                <w:szCs w:val="18"/>
              </w:rPr>
              <w:t>Rozdzielczość liniowa detektora min. 3,8 lm/mm</w:t>
            </w:r>
          </w:p>
          <w:p w14:paraId="2EF141B9" w14:textId="77777777" w:rsidR="00210CED" w:rsidRPr="002D6CBE" w:rsidRDefault="00210CED" w:rsidP="00A810AD">
            <w:pPr>
              <w:pStyle w:val="Teksttreci21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ind w:left="415" w:hanging="163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D6CBE">
              <w:rPr>
                <w:rFonts w:asciiTheme="minorHAnsi" w:hAnsiTheme="minorHAnsi" w:cstheme="minorHAnsi"/>
                <w:iCs/>
                <w:sz w:val="18"/>
                <w:szCs w:val="18"/>
              </w:rPr>
              <w:t>Głębokość przetwarzania detektora min. 1</w:t>
            </w:r>
            <w:r w:rsidR="004A727B">
              <w:rPr>
                <w:rFonts w:asciiTheme="minorHAnsi" w:hAnsiTheme="minorHAnsi" w:cstheme="minorHAnsi"/>
                <w:iCs/>
                <w:sz w:val="18"/>
                <w:szCs w:val="18"/>
              </w:rPr>
              <w:t>4</w:t>
            </w:r>
            <w:r w:rsidRPr="002D6CB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bit</w:t>
            </w:r>
          </w:p>
          <w:p w14:paraId="7873233B" w14:textId="77777777" w:rsidR="00210CED" w:rsidRPr="002D6CBE" w:rsidRDefault="00210CED" w:rsidP="00A810AD">
            <w:pPr>
              <w:pStyle w:val="Teksttreci21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ind w:left="415" w:hanging="163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D6CB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Waga detektora z baterią max. </w:t>
            </w:r>
            <w:r w:rsidR="004A727B">
              <w:rPr>
                <w:rFonts w:asciiTheme="minorHAnsi" w:hAnsiTheme="minorHAnsi" w:cstheme="minorHAnsi"/>
                <w:iCs/>
                <w:sz w:val="18"/>
                <w:szCs w:val="18"/>
              </w:rPr>
              <w:t>3</w:t>
            </w:r>
            <w:r w:rsidRPr="002D6CB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kg</w:t>
            </w:r>
          </w:p>
          <w:p w14:paraId="741B8425" w14:textId="77777777" w:rsidR="00210CED" w:rsidRPr="002D6CBE" w:rsidRDefault="00210CED" w:rsidP="00A810AD">
            <w:pPr>
              <w:pStyle w:val="Teksttreci21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ind w:left="415" w:hanging="163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D6CBE">
              <w:rPr>
                <w:rFonts w:asciiTheme="minorHAnsi" w:hAnsiTheme="minorHAnsi" w:cstheme="minorHAnsi"/>
                <w:iCs/>
                <w:sz w:val="18"/>
                <w:szCs w:val="18"/>
              </w:rPr>
              <w:t>Stojak płucny przygotowany do współpracy z oferowanym dete</w:t>
            </w:r>
            <w:r w:rsidRPr="002D6CBE">
              <w:rPr>
                <w:rFonts w:asciiTheme="minorHAnsi" w:hAnsiTheme="minorHAnsi" w:cstheme="minorHAnsi"/>
                <w:iCs/>
                <w:sz w:val="18"/>
                <w:szCs w:val="18"/>
              </w:rPr>
              <w:t>k</w:t>
            </w:r>
            <w:r w:rsidRPr="002D6CBE">
              <w:rPr>
                <w:rFonts w:asciiTheme="minorHAnsi" w:hAnsiTheme="minorHAnsi" w:cstheme="minorHAnsi"/>
                <w:iCs/>
                <w:sz w:val="18"/>
                <w:szCs w:val="18"/>
              </w:rPr>
              <w:t>torem bezprzewodowym</w:t>
            </w:r>
          </w:p>
          <w:p w14:paraId="5EA96711" w14:textId="77777777" w:rsidR="00210CED" w:rsidRPr="002D6CBE" w:rsidRDefault="00210CED" w:rsidP="00A810AD">
            <w:pPr>
              <w:pStyle w:val="Teksttreci21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ind w:left="415" w:hanging="163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D6CBE">
              <w:rPr>
                <w:rFonts w:asciiTheme="minorHAnsi" w:hAnsiTheme="minorHAnsi" w:cstheme="minorHAnsi"/>
                <w:iCs/>
                <w:sz w:val="18"/>
                <w:szCs w:val="18"/>
              </w:rPr>
              <w:t>Zakres ruchu detektora stojaka płucnego w p</w:t>
            </w:r>
            <w:r w:rsidR="004A727B">
              <w:rPr>
                <w:rFonts w:asciiTheme="minorHAnsi" w:hAnsiTheme="minorHAnsi" w:cstheme="minorHAnsi"/>
                <w:iCs/>
                <w:sz w:val="18"/>
                <w:szCs w:val="18"/>
              </w:rPr>
              <w:t>ionie w zakresie min. 50 cm – 180</w:t>
            </w:r>
            <w:r w:rsidRPr="002D6CB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cm</w:t>
            </w:r>
          </w:p>
          <w:p w14:paraId="23E3D91C" w14:textId="77777777" w:rsidR="00210CED" w:rsidRPr="002D6CBE" w:rsidRDefault="00210CED" w:rsidP="00A810AD">
            <w:pPr>
              <w:pStyle w:val="Teksttreci21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ind w:left="415" w:hanging="163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D6CBE">
              <w:rPr>
                <w:rFonts w:asciiTheme="minorHAnsi" w:hAnsiTheme="minorHAnsi" w:cstheme="minorHAnsi"/>
                <w:iCs/>
                <w:sz w:val="18"/>
                <w:szCs w:val="18"/>
              </w:rPr>
              <w:t>Hamulec ruchu pionowego detektora</w:t>
            </w:r>
          </w:p>
          <w:p w14:paraId="770CCA28" w14:textId="77777777" w:rsidR="00210CED" w:rsidRPr="002D6CBE" w:rsidRDefault="00210CED" w:rsidP="00A810AD">
            <w:pPr>
              <w:pStyle w:val="Teksttreci21"/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0B44935" w14:textId="77777777" w:rsidR="00210CED" w:rsidRPr="002D6CBE" w:rsidRDefault="00210CED" w:rsidP="00A810AD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6CBE">
              <w:rPr>
                <w:rStyle w:val="Pogrubienie"/>
                <w:rFonts w:asciiTheme="minorHAnsi" w:hAnsiTheme="minorHAnsi" w:cstheme="minorHAnsi"/>
              </w:rPr>
              <w:lastRenderedPageBreak/>
              <w:t>Tak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F6946A6" w14:textId="77777777" w:rsidR="00210CED" w:rsidRPr="002D6CBE" w:rsidRDefault="00210CED" w:rsidP="00A810AD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84AAF" w14:textId="77777777" w:rsidR="00210CED" w:rsidRPr="002D6CBE" w:rsidRDefault="00210CED" w:rsidP="00A810AD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Pogrubienie"/>
                <w:rFonts w:asciiTheme="minorHAnsi" w:hAnsiTheme="minorHAnsi" w:cstheme="minorHAnsi"/>
              </w:rPr>
            </w:pPr>
          </w:p>
          <w:p w14:paraId="72E6097E" w14:textId="77777777" w:rsidR="008B41D6" w:rsidRPr="002D6CBE" w:rsidRDefault="00AE2D9C" w:rsidP="00A810AD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Pogrubienie"/>
                <w:rFonts w:asciiTheme="minorHAnsi" w:hAnsiTheme="minorHAnsi" w:cstheme="minorHAnsi"/>
                <w:strike/>
              </w:rPr>
            </w:pPr>
            <w:r>
              <w:rPr>
                <w:rStyle w:val="Pogrubienie"/>
                <w:rFonts w:asciiTheme="minorHAnsi" w:hAnsiTheme="minorHAnsi" w:cstheme="minorHAnsi"/>
              </w:rPr>
              <w:t>x</w:t>
            </w:r>
          </w:p>
          <w:p w14:paraId="7E071284" w14:textId="77777777" w:rsidR="00210CED" w:rsidRPr="002D6CBE" w:rsidRDefault="00210CED" w:rsidP="00A810AD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10CED" w:rsidRPr="00867014" w14:paraId="71815D1E" w14:textId="77777777" w:rsidTr="007277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EAD8CD3" w14:textId="77777777" w:rsidR="00210CED" w:rsidRPr="00867014" w:rsidRDefault="00210CED" w:rsidP="00A810AD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-57" w:hanging="69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3007ADC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Obrót kolumny kołpakiem </w:t>
            </w:r>
            <w:proofErr w:type="spellStart"/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rtg</w:t>
            </w:r>
            <w:proofErr w:type="spellEnd"/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lub obrót kołpaka </w:t>
            </w:r>
            <w:proofErr w:type="spellStart"/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rtg</w:t>
            </w:r>
            <w:proofErr w:type="spellEnd"/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wokół osi pionowej kolumny ≥ ±90°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475F54F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Tak / Nie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C5091B2" w14:textId="77777777" w:rsidR="00210CED" w:rsidRPr="00867014" w:rsidRDefault="00210CED" w:rsidP="00A810AD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F223C6" w14:textId="78D13963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Pogrubienie"/>
                <w:rFonts w:asciiTheme="minorHAnsi" w:hAnsiTheme="minorHAnsi" w:cstheme="minorHAnsi"/>
                <w:color w:val="000000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Tak </w:t>
            </w:r>
            <w:r w:rsidR="00B24288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– </w:t>
            </w:r>
            <w:r w:rsidR="005E555B">
              <w:rPr>
                <w:rStyle w:val="Pogrubienie"/>
                <w:rFonts w:asciiTheme="minorHAnsi" w:hAnsiTheme="minorHAnsi" w:cstheme="minorHAnsi"/>
                <w:color w:val="000000"/>
              </w:rPr>
              <w:t>2</w:t>
            </w:r>
            <w:r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</w:t>
            </w: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pkt.</w:t>
            </w:r>
          </w:p>
          <w:p w14:paraId="295308B2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Nie – 0 </w:t>
            </w: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pkt.</w:t>
            </w:r>
          </w:p>
        </w:tc>
      </w:tr>
      <w:tr w:rsidR="00210CED" w:rsidRPr="00867014" w14:paraId="22B82DC0" w14:textId="77777777" w:rsidTr="007277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ADE3A8B" w14:textId="77777777" w:rsidR="00210CED" w:rsidRPr="00867014" w:rsidRDefault="00210CED" w:rsidP="00A810AD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-57" w:hanging="69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A7896AE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Badania pacjenta leżącego na wózku transportowym z użyciem </w:t>
            </w:r>
            <w:r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detektora </w:t>
            </w:r>
            <w:proofErr w:type="spellStart"/>
            <w:r>
              <w:rPr>
                <w:rStyle w:val="Pogrubienie"/>
                <w:rFonts w:asciiTheme="minorHAnsi" w:hAnsiTheme="minorHAnsi" w:cstheme="minorHAnsi"/>
                <w:color w:val="000000"/>
              </w:rPr>
              <w:t>rtg</w:t>
            </w:r>
            <w:proofErr w:type="spellEnd"/>
            <w:r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DRF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F393CD2" w14:textId="72991B9A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74EB">
              <w:rPr>
                <w:rStyle w:val="Pogrubienie"/>
                <w:rFonts w:asciiTheme="minorHAnsi" w:hAnsiTheme="minorHAnsi" w:cstheme="minorHAnsi"/>
                <w:color w:val="FF0000"/>
              </w:rPr>
              <w:t>Tak</w:t>
            </w:r>
            <w:r w:rsidR="00B86C3E" w:rsidRPr="009C74EB">
              <w:rPr>
                <w:rStyle w:val="Pogrubienie"/>
                <w:rFonts w:asciiTheme="minorHAnsi" w:hAnsiTheme="minorHAnsi" w:cstheme="minorHAnsi"/>
                <w:color w:val="FF0000"/>
              </w:rPr>
              <w:t xml:space="preserve"> 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1DF1330" w14:textId="77777777" w:rsidR="00210CED" w:rsidRPr="00867014" w:rsidRDefault="00210CED" w:rsidP="00A810AD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EFFC8B" w14:textId="77777777" w:rsidR="00210CED" w:rsidRPr="00867014" w:rsidRDefault="00AE2D9C" w:rsidP="00A810AD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 w:cstheme="minorHAnsi"/>
                <w:color w:val="000000"/>
              </w:rPr>
              <w:t>X</w:t>
            </w:r>
          </w:p>
        </w:tc>
      </w:tr>
      <w:tr w:rsidR="00210CED" w:rsidRPr="00867014" w14:paraId="3BC40561" w14:textId="77777777" w:rsidTr="007277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EBFDCA5" w14:textId="77777777" w:rsidR="00210CED" w:rsidRPr="00867014" w:rsidRDefault="00210CED" w:rsidP="00A810AD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-57" w:hanging="69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1805AC3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Wykonywanie radiografii wzdłuż przekątnej wysuniętego z boku blatu stołu panelu detektora </w:t>
            </w:r>
            <w:proofErr w:type="spellStart"/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rtg</w:t>
            </w:r>
            <w:proofErr w:type="spellEnd"/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DRF w poziomej pozycji stołu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426ED37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Tak / Nie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46732EB" w14:textId="77777777" w:rsidR="00210CED" w:rsidRPr="00867014" w:rsidRDefault="00210CED" w:rsidP="00A810AD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93657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Pogrubienie"/>
                <w:rFonts w:asciiTheme="minorHAnsi" w:hAnsiTheme="minorHAnsi" w:cstheme="minorHAnsi"/>
                <w:color w:val="000000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Tak </w:t>
            </w:r>
            <w:r w:rsidR="008B41D6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– </w:t>
            </w:r>
            <w:r w:rsidR="00F3199E">
              <w:rPr>
                <w:rStyle w:val="Pogrubienie"/>
                <w:rFonts w:asciiTheme="minorHAnsi" w:hAnsiTheme="minorHAnsi" w:cstheme="minorHAnsi"/>
                <w:color w:val="000000"/>
              </w:rPr>
              <w:t>2</w:t>
            </w:r>
            <w:r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</w:t>
            </w: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pkt.</w:t>
            </w:r>
          </w:p>
          <w:p w14:paraId="504680B2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Nie – 0 </w:t>
            </w: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pkt.</w:t>
            </w:r>
          </w:p>
        </w:tc>
      </w:tr>
      <w:tr w:rsidR="00210CED" w:rsidRPr="00867014" w14:paraId="429B6324" w14:textId="77777777" w:rsidTr="007277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A0F3679" w14:textId="77777777" w:rsidR="00210CED" w:rsidRPr="00867014" w:rsidRDefault="00210CED" w:rsidP="00A810AD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-57" w:hanging="69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4A9B0CC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Wykonywanie radiografii w każdym narożu i środku krawędzi wysuni</w:t>
            </w: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ę</w:t>
            </w: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tego z boku blatu stołu panelu detektora </w:t>
            </w:r>
            <w:proofErr w:type="spellStart"/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rtg</w:t>
            </w:r>
            <w:proofErr w:type="spellEnd"/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DRF w poziomej pozycji stołu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CF07114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Tak / Nie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F2EE67C" w14:textId="77777777" w:rsidR="00210CED" w:rsidRPr="00867014" w:rsidRDefault="00210CED" w:rsidP="00A810AD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CCAD6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Pogrubienie"/>
                <w:rFonts w:asciiTheme="minorHAnsi" w:hAnsiTheme="minorHAnsi" w:cstheme="minorHAnsi"/>
                <w:color w:val="000000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Tak </w:t>
            </w:r>
            <w:r w:rsidR="008B41D6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– </w:t>
            </w:r>
            <w:r w:rsidR="00F3199E">
              <w:rPr>
                <w:rStyle w:val="Pogrubienie"/>
                <w:rFonts w:asciiTheme="minorHAnsi" w:hAnsiTheme="minorHAnsi" w:cstheme="minorHAnsi"/>
                <w:color w:val="000000"/>
              </w:rPr>
              <w:t>2</w:t>
            </w:r>
            <w:r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</w:t>
            </w: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pkt.</w:t>
            </w:r>
          </w:p>
          <w:p w14:paraId="3E0E3887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Nie – 0 </w:t>
            </w: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pkt.</w:t>
            </w:r>
          </w:p>
        </w:tc>
      </w:tr>
      <w:tr w:rsidR="00210CED" w:rsidRPr="00867014" w14:paraId="1E58B63D" w14:textId="77777777" w:rsidTr="007277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E373C96" w14:textId="77777777" w:rsidR="00210CED" w:rsidRPr="00867014" w:rsidRDefault="00210CED" w:rsidP="00A810AD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-57" w:hanging="69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81C1E89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Współczynnik pochłaniania promieniowania (ekwiwale</w:t>
            </w:r>
            <w:r>
              <w:rPr>
                <w:rStyle w:val="Pogrubienie"/>
                <w:rFonts w:asciiTheme="minorHAnsi" w:hAnsiTheme="minorHAnsi" w:cstheme="minorHAnsi"/>
                <w:color w:val="000000"/>
              </w:rPr>
              <w:t>nt mm Al) przez płytę pacjenta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9CC31A8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≤ 0,9 mm Al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999C33C" w14:textId="77777777" w:rsidR="00210CED" w:rsidRPr="00867014" w:rsidRDefault="00210CED" w:rsidP="00A810AD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E3C065" w14:textId="77777777" w:rsidR="00210CED" w:rsidRPr="00867014" w:rsidRDefault="00AE2D9C" w:rsidP="00B24288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 w:cstheme="minorHAnsi"/>
                <w:color w:val="000000"/>
              </w:rPr>
              <w:t>X</w:t>
            </w:r>
          </w:p>
        </w:tc>
      </w:tr>
      <w:tr w:rsidR="00210CED" w:rsidRPr="00867014" w14:paraId="2B87C46D" w14:textId="77777777" w:rsidTr="007277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5409F1" w14:textId="77777777" w:rsidR="00210CED" w:rsidRPr="00867014" w:rsidRDefault="00210CED" w:rsidP="00A810AD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-57" w:hanging="69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F0E3CD7" w14:textId="77777777" w:rsidR="00210CED" w:rsidRPr="00867014" w:rsidRDefault="002539E4" w:rsidP="00A810AD">
            <w:pPr>
              <w:pStyle w:val="Teksttreci21"/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 w:cstheme="minorHAnsi"/>
                <w:color w:val="000000"/>
              </w:rPr>
              <w:t>Podnóżek pacjenta z</w:t>
            </w:r>
            <w:r w:rsidR="00592CCB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</w:t>
            </w:r>
            <w:r w:rsidR="00210CED" w:rsidRPr="00711B51">
              <w:rPr>
                <w:rStyle w:val="Pogrubienie"/>
                <w:rFonts w:asciiTheme="minorHAnsi" w:hAnsiTheme="minorHAnsi" w:cstheme="minorHAnsi"/>
                <w:color w:val="000000"/>
              </w:rPr>
              <w:t>możliwością wykonania zdjęcia na siedząco w poz</w:t>
            </w:r>
            <w:r w:rsidR="00210CED" w:rsidRPr="00711B51">
              <w:rPr>
                <w:rStyle w:val="Pogrubienie"/>
                <w:rFonts w:asciiTheme="minorHAnsi" w:hAnsiTheme="minorHAnsi" w:cstheme="minorHAnsi"/>
                <w:color w:val="000000"/>
              </w:rPr>
              <w:t>y</w:t>
            </w:r>
            <w:r w:rsidR="00210CED" w:rsidRPr="00711B51">
              <w:rPr>
                <w:rStyle w:val="Pogrubienie"/>
                <w:rFonts w:asciiTheme="minorHAnsi" w:hAnsiTheme="minorHAnsi" w:cstheme="minorHAnsi"/>
                <w:color w:val="000000"/>
              </w:rPr>
              <w:t>cji pionowej stołu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040D939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2DA46BD" w14:textId="77777777" w:rsidR="00210CED" w:rsidRPr="00867014" w:rsidRDefault="00210CED" w:rsidP="00A810AD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86AD9" w14:textId="77777777" w:rsidR="00210CED" w:rsidRPr="00867014" w:rsidRDefault="00AE2D9C" w:rsidP="00A810AD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X</w:t>
            </w:r>
          </w:p>
        </w:tc>
      </w:tr>
      <w:tr w:rsidR="00210CED" w:rsidRPr="00867014" w14:paraId="3CE85AB1" w14:textId="77777777" w:rsidTr="007277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2875FE9" w14:textId="77777777" w:rsidR="00210CED" w:rsidRPr="00867014" w:rsidRDefault="00210CED" w:rsidP="00A810AD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-57" w:hanging="69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E771B76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rPr>
                <w:rStyle w:val="Pogrubienie"/>
                <w:rFonts w:asciiTheme="minorHAnsi" w:hAnsiTheme="minorHAnsi" w:cstheme="minorHAnsi"/>
              </w:rPr>
            </w:pPr>
            <w:r w:rsidRPr="00867014">
              <w:rPr>
                <w:rStyle w:val="Pogrubienie"/>
                <w:rFonts w:asciiTheme="minorHAnsi" w:hAnsiTheme="minorHAnsi" w:cstheme="minorHAnsi"/>
              </w:rPr>
              <w:t>Tomografia liniowa (</w:t>
            </w:r>
            <w:proofErr w:type="spellStart"/>
            <w:r w:rsidRPr="00867014">
              <w:rPr>
                <w:rStyle w:val="Pogrubienie"/>
                <w:rFonts w:asciiTheme="minorHAnsi" w:hAnsiTheme="minorHAnsi" w:cstheme="minorHAnsi"/>
              </w:rPr>
              <w:t>planigrafia</w:t>
            </w:r>
            <w:proofErr w:type="spellEnd"/>
            <w:r w:rsidRPr="00867014">
              <w:rPr>
                <w:rStyle w:val="Pogrubienie"/>
                <w:rFonts w:asciiTheme="minorHAnsi" w:hAnsiTheme="minorHAnsi" w:cstheme="minorHAnsi"/>
              </w:rPr>
              <w:t>):</w:t>
            </w:r>
          </w:p>
          <w:p w14:paraId="6A656DB2" w14:textId="77777777" w:rsidR="00210CED" w:rsidRDefault="00210CED" w:rsidP="00A810AD">
            <w:pPr>
              <w:pStyle w:val="Teksttreci21"/>
              <w:shd w:val="clear" w:color="auto" w:fill="auto"/>
              <w:tabs>
                <w:tab w:val="left" w:pos="14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 w:cstheme="minorHAnsi"/>
              </w:rPr>
              <w:t>-</w:t>
            </w:r>
            <w:r>
              <w:rPr>
                <w:rStyle w:val="Pogrubienie"/>
                <w:rFonts w:asciiTheme="minorHAnsi" w:hAnsiTheme="minorHAnsi" w:cstheme="minorHAnsi"/>
              </w:rPr>
              <w:tab/>
              <w:t xml:space="preserve">kąty </w:t>
            </w:r>
            <w:r w:rsidRPr="00867014">
              <w:rPr>
                <w:rStyle w:val="Pogrubienie"/>
                <w:rFonts w:asciiTheme="minorHAnsi" w:hAnsiTheme="minorHAnsi" w:cstheme="minorHAnsi"/>
              </w:rPr>
              <w:t>≥ 3</w:t>
            </w:r>
          </w:p>
          <w:p w14:paraId="502E3695" w14:textId="77777777" w:rsidR="00210CED" w:rsidRPr="00867014" w:rsidRDefault="00210CED" w:rsidP="00A810AD">
            <w:pPr>
              <w:pStyle w:val="Teksttreci21"/>
              <w:shd w:val="clear" w:color="auto" w:fill="auto"/>
              <w:tabs>
                <w:tab w:val="left" w:pos="14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867014">
              <w:rPr>
                <w:rStyle w:val="Pogrubienie"/>
                <w:rFonts w:asciiTheme="minorHAnsi" w:hAnsiTheme="minorHAnsi" w:cstheme="minorHAnsi"/>
              </w:rPr>
              <w:t>zakre</w:t>
            </w:r>
            <w:r>
              <w:rPr>
                <w:rStyle w:val="Pogrubienie"/>
                <w:rFonts w:asciiTheme="minorHAnsi" w:hAnsiTheme="minorHAnsi" w:cstheme="minorHAnsi"/>
              </w:rPr>
              <w:t xml:space="preserve">s zmiany warstwy tomograficznej </w:t>
            </w:r>
            <w:r w:rsidRPr="00867014">
              <w:rPr>
                <w:rStyle w:val="Pogrubienie"/>
                <w:rFonts w:asciiTheme="minorHAnsi" w:hAnsiTheme="minorHAnsi" w:cstheme="minorHAnsi"/>
              </w:rPr>
              <w:t>≤ 10 - ≥ 250 mm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7F0C1B5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</w:rPr>
              <w:t>Tak</w:t>
            </w:r>
          </w:p>
          <w:p w14:paraId="0A43EC7D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AD41F92" w14:textId="77777777" w:rsidR="00210CED" w:rsidRPr="00867014" w:rsidRDefault="00210CED" w:rsidP="00A810AD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CC0BAA" w14:textId="77777777" w:rsidR="00210CED" w:rsidRPr="00867014" w:rsidRDefault="00AE2D9C" w:rsidP="00A810AD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</w:rPr>
              <w:t>X</w:t>
            </w:r>
          </w:p>
        </w:tc>
      </w:tr>
      <w:tr w:rsidR="00210CED" w:rsidRPr="00867014" w14:paraId="23DD79DF" w14:textId="77777777" w:rsidTr="007277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8EBFB4A" w14:textId="77777777" w:rsidR="00210CED" w:rsidRPr="00867014" w:rsidRDefault="00210CED" w:rsidP="00A810AD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-57" w:hanging="69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0140832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Komora AEC z </w:t>
            </w: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polami pomiarowymi w ilości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B8B367D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≥ 3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6B62876" w14:textId="77777777" w:rsidR="00210CED" w:rsidRPr="00867014" w:rsidRDefault="00210CED" w:rsidP="00A810AD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B028B" w14:textId="77777777" w:rsidR="00210CED" w:rsidRPr="00867014" w:rsidRDefault="00AE2D9C" w:rsidP="00A810AD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X</w:t>
            </w:r>
          </w:p>
        </w:tc>
      </w:tr>
      <w:tr w:rsidR="00210CED" w:rsidRPr="00867014" w14:paraId="0D4EB939" w14:textId="77777777" w:rsidTr="007277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2991EA8" w14:textId="77777777" w:rsidR="00210CED" w:rsidRPr="00867014" w:rsidRDefault="00210CED" w:rsidP="00A810AD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-57" w:hanging="69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739C0D0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Wyzwalanie fluoroskopii oraz radiografii ze sterowni oraz w pomieszcz</w:t>
            </w: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e</w:t>
            </w: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niu badań.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DA6C4BC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1D60A42" w14:textId="77777777" w:rsidR="00210CED" w:rsidRPr="00867014" w:rsidRDefault="00210CED" w:rsidP="00A810AD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45507" w14:textId="77777777" w:rsidR="00210CED" w:rsidRPr="00867014" w:rsidRDefault="00AE2D9C" w:rsidP="00A810AD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X</w:t>
            </w:r>
          </w:p>
        </w:tc>
      </w:tr>
      <w:tr w:rsidR="00210CED" w:rsidRPr="00867014" w14:paraId="4A1C43A0" w14:textId="77777777" w:rsidTr="007277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02484B8" w14:textId="77777777" w:rsidR="00210CED" w:rsidRPr="00867014" w:rsidRDefault="00210CED" w:rsidP="00A810AD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-57" w:hanging="69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404457C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Pozycjonowanie ścianki (sterowanie ruchów) z ko</w:t>
            </w:r>
            <w:r>
              <w:rPr>
                <w:rStyle w:val="Pogrubienie"/>
                <w:rFonts w:asciiTheme="minorHAnsi" w:hAnsiTheme="minorHAnsi" w:cstheme="minorHAnsi"/>
                <w:color w:val="000000"/>
              </w:rPr>
              <w:t>nsoli w sterowni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2EA7A32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85E82F8" w14:textId="77777777" w:rsidR="00210CED" w:rsidRPr="00867014" w:rsidRDefault="00210CED" w:rsidP="00A810AD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D31D69" w14:textId="77777777" w:rsidR="00210CED" w:rsidRPr="00867014" w:rsidRDefault="00AE2D9C" w:rsidP="00A810AD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X</w:t>
            </w:r>
          </w:p>
        </w:tc>
      </w:tr>
      <w:tr w:rsidR="00210CED" w:rsidRPr="00867014" w14:paraId="33944447" w14:textId="77777777" w:rsidTr="007277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95B1BFB" w14:textId="77777777" w:rsidR="00210CED" w:rsidRPr="00867014" w:rsidRDefault="00210CED" w:rsidP="00A810AD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-57" w:hanging="69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74D3144" w14:textId="77777777" w:rsidR="00210CED" w:rsidRDefault="00210CED" w:rsidP="00A810AD">
            <w:pPr>
              <w:pStyle w:val="Teksttreci21"/>
              <w:shd w:val="clear" w:color="auto" w:fill="auto"/>
              <w:spacing w:after="0" w:line="240" w:lineRule="auto"/>
              <w:rPr>
                <w:rStyle w:val="Pogrubienie"/>
                <w:rFonts w:asciiTheme="minorHAnsi" w:hAnsiTheme="minorHAnsi" w:cstheme="minorHAnsi"/>
                <w:color w:val="000000"/>
              </w:rPr>
            </w:pPr>
            <w:r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Funkcja sklejania obrazów - </w:t>
            </w:r>
            <w:proofErr w:type="spellStart"/>
            <w:r>
              <w:rPr>
                <w:rStyle w:val="Pogrubienie"/>
                <w:rFonts w:asciiTheme="minorHAnsi" w:hAnsiTheme="minorHAnsi" w:cstheme="minorHAnsi"/>
                <w:color w:val="000000"/>
              </w:rPr>
              <w:t>stitching</w:t>
            </w:r>
            <w:proofErr w:type="spellEnd"/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767E9AC" w14:textId="77777777" w:rsidR="00210CED" w:rsidRDefault="00210CED" w:rsidP="00A810AD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color w:val="000000"/>
              </w:rPr>
            </w:pPr>
            <w:r>
              <w:rPr>
                <w:rStyle w:val="Pogrubienie"/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87C61F3" w14:textId="77777777" w:rsidR="00210CED" w:rsidRDefault="00210CED" w:rsidP="00A810AD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6616B" w14:textId="77777777" w:rsidR="00210CED" w:rsidRDefault="00AE2D9C" w:rsidP="00A810AD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Pogrubienie"/>
                <w:rFonts w:asciiTheme="minorHAnsi" w:hAnsiTheme="minorHAnsi" w:cstheme="minorHAnsi"/>
                <w:color w:val="000000"/>
              </w:rPr>
            </w:pPr>
            <w:r>
              <w:rPr>
                <w:rStyle w:val="Pogrubienie"/>
                <w:rFonts w:asciiTheme="minorHAnsi" w:hAnsiTheme="minorHAnsi" w:cstheme="minorHAnsi"/>
                <w:color w:val="000000"/>
              </w:rPr>
              <w:t>X</w:t>
            </w:r>
          </w:p>
        </w:tc>
      </w:tr>
      <w:tr w:rsidR="00210CED" w:rsidRPr="00867014" w14:paraId="78908F4C" w14:textId="77777777" w:rsidTr="007277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A0C1BC0" w14:textId="77777777" w:rsidR="00210CED" w:rsidRPr="00867014" w:rsidRDefault="00210CED" w:rsidP="004A1F3C">
            <w:pPr>
              <w:pStyle w:val="Teksttreci21"/>
              <w:shd w:val="clear" w:color="auto" w:fill="auto"/>
              <w:spacing w:after="0" w:line="240" w:lineRule="auto"/>
              <w:ind w:right="-5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D918B4A" w14:textId="77777777" w:rsidR="00210CED" w:rsidRPr="00867014" w:rsidRDefault="00210CED" w:rsidP="004A1F3C">
            <w:pPr>
              <w:pStyle w:val="Teksttreci21"/>
              <w:shd w:val="clear" w:color="auto" w:fill="auto"/>
              <w:spacing w:after="0" w:line="240" w:lineRule="auto"/>
              <w:ind w:left="15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b/>
                <w:color w:val="000000"/>
              </w:rPr>
              <w:t xml:space="preserve">Panel z detektorem </w:t>
            </w:r>
            <w:proofErr w:type="spellStart"/>
            <w:r w:rsidRPr="00867014">
              <w:rPr>
                <w:rStyle w:val="Pogrubienie"/>
                <w:rFonts w:asciiTheme="minorHAnsi" w:hAnsiTheme="minorHAnsi" w:cstheme="minorHAnsi"/>
                <w:b/>
                <w:color w:val="000000"/>
              </w:rPr>
              <w:t>rtg</w:t>
            </w:r>
            <w:proofErr w:type="spellEnd"/>
            <w:r w:rsidRPr="00867014">
              <w:rPr>
                <w:rStyle w:val="Pogrubienie"/>
                <w:rFonts w:asciiTheme="minorHAnsi" w:hAnsiTheme="minorHAnsi" w:cstheme="minorHAnsi"/>
                <w:b/>
                <w:color w:val="000000"/>
              </w:rPr>
              <w:t xml:space="preserve"> DRF </w:t>
            </w:r>
            <w:r>
              <w:rPr>
                <w:rStyle w:val="Pogrubienie"/>
                <w:rFonts w:asciiTheme="minorHAnsi" w:hAnsiTheme="minorHAnsi" w:cstheme="minorHAnsi"/>
                <w:b/>
                <w:color w:val="000000"/>
              </w:rPr>
              <w:t>do radiografii i fluoroskopii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39956FE" w14:textId="495103E2" w:rsidR="00210CED" w:rsidRPr="00867014" w:rsidRDefault="00210CED" w:rsidP="00EF7DE3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CAB488E" w14:textId="77777777" w:rsidR="00210CED" w:rsidRPr="002D343E" w:rsidRDefault="00210CED" w:rsidP="006E2941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B5A36" w14:textId="77777777" w:rsidR="00210CED" w:rsidRPr="00867014" w:rsidRDefault="00210CED" w:rsidP="00ED0CEA">
            <w:pPr>
              <w:pStyle w:val="Teksttreci21"/>
              <w:shd w:val="clear" w:color="auto" w:fill="auto"/>
              <w:spacing w:after="0" w:line="240" w:lineRule="auto"/>
              <w:ind w:left="121" w:right="-5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10CED" w:rsidRPr="00867014" w14:paraId="5060DC5D" w14:textId="77777777" w:rsidTr="007277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CD653F7" w14:textId="77777777" w:rsidR="00210CED" w:rsidRPr="00867014" w:rsidRDefault="00210CED" w:rsidP="00A810AD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-57" w:hanging="69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60003A" w14:textId="77777777" w:rsidR="00210CED" w:rsidRPr="00867014" w:rsidRDefault="00210CED" w:rsidP="00EF7DE3">
            <w:pPr>
              <w:pStyle w:val="Teksttreci21"/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Płaski, dynamiczny panel z detektorem </w:t>
            </w:r>
            <w:proofErr w:type="spellStart"/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rtg</w:t>
            </w:r>
            <w:proofErr w:type="spellEnd"/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do bezpośredniej cyfrowej radiografii i fluoroskopii cyfrowej DRF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EF56E36" w14:textId="77777777" w:rsidR="00210CED" w:rsidRPr="00867014" w:rsidRDefault="00210CED" w:rsidP="00EF7DE3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891EFD9" w14:textId="77777777" w:rsidR="00210CED" w:rsidRPr="00867014" w:rsidRDefault="00210CED" w:rsidP="00EF7DE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B36C3" w14:textId="77777777" w:rsidR="00210CED" w:rsidRPr="00867014" w:rsidRDefault="00AE2D9C" w:rsidP="00EF7DE3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X</w:t>
            </w:r>
          </w:p>
        </w:tc>
      </w:tr>
      <w:tr w:rsidR="00210CED" w:rsidRPr="00867014" w14:paraId="6445C919" w14:textId="77777777" w:rsidTr="007277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EF2A9A3" w14:textId="77777777" w:rsidR="00210CED" w:rsidRPr="00867014" w:rsidRDefault="00210CED" w:rsidP="00A810AD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-57" w:hanging="69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E62A17E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rPr>
                <w:rStyle w:val="Pogrubienie"/>
                <w:rFonts w:asciiTheme="minorHAnsi" w:hAnsiTheme="minorHAnsi" w:cstheme="minorHAnsi"/>
                <w:color w:val="000000"/>
              </w:rPr>
            </w:pPr>
            <w:r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Detektor wykonany w technologii </w:t>
            </w:r>
            <w:proofErr w:type="spellStart"/>
            <w:r>
              <w:rPr>
                <w:rStyle w:val="Pogrubienie"/>
                <w:rFonts w:asciiTheme="minorHAnsi" w:hAnsiTheme="minorHAnsi" w:cstheme="minorHAnsi"/>
                <w:color w:val="000000"/>
              </w:rPr>
              <w:t>CsI</w:t>
            </w:r>
            <w:proofErr w:type="spellEnd"/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8DA18FF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color w:val="000000"/>
              </w:rPr>
            </w:pPr>
            <w:r>
              <w:rPr>
                <w:rStyle w:val="Pogrubienie"/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1FDA749" w14:textId="77777777" w:rsidR="00210CED" w:rsidRPr="00867014" w:rsidRDefault="00210CED" w:rsidP="00A810AD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075B48" w14:textId="77777777" w:rsidR="00210CED" w:rsidRPr="00867014" w:rsidRDefault="00AE2D9C" w:rsidP="00A810AD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Pogrubienie"/>
                <w:rFonts w:asciiTheme="minorHAnsi" w:hAnsiTheme="minorHAnsi" w:cstheme="minorHAnsi"/>
                <w:color w:val="000000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X</w:t>
            </w:r>
          </w:p>
        </w:tc>
      </w:tr>
      <w:tr w:rsidR="00210CED" w:rsidRPr="00867014" w14:paraId="3A7D9FF9" w14:textId="77777777" w:rsidTr="007277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440C33C" w14:textId="77777777" w:rsidR="00210CED" w:rsidRPr="00867014" w:rsidRDefault="00210CED" w:rsidP="00A810AD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-57" w:hanging="69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38EB801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Wymiar powierzchni aktywnej pola obrazowego detektora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535C4B9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≥ </w:t>
            </w:r>
            <w:r>
              <w:rPr>
                <w:rStyle w:val="Pogrubienie"/>
                <w:rFonts w:asciiTheme="minorHAnsi" w:hAnsiTheme="minorHAnsi" w:cstheme="minorHAnsi"/>
                <w:color w:val="000000"/>
              </w:rPr>
              <w:t>30 cm</w:t>
            </w: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x</w:t>
            </w:r>
            <w:r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</w:t>
            </w: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4</w:t>
            </w:r>
            <w:r>
              <w:rPr>
                <w:rStyle w:val="Pogrubienie"/>
                <w:rFonts w:asciiTheme="minorHAnsi" w:hAnsiTheme="minorHAnsi" w:cstheme="minorHAnsi"/>
                <w:color w:val="000000"/>
              </w:rPr>
              <w:t>0 cm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AC8B62F" w14:textId="77777777" w:rsidR="00210CED" w:rsidRPr="00867014" w:rsidRDefault="00210CED" w:rsidP="00A810AD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022621" w14:textId="77777777" w:rsidR="00210CED" w:rsidRPr="00867014" w:rsidRDefault="00AE2D9C" w:rsidP="00A810AD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X</w:t>
            </w:r>
          </w:p>
        </w:tc>
      </w:tr>
      <w:tr w:rsidR="00210CED" w:rsidRPr="00867014" w14:paraId="4A578A84" w14:textId="77777777" w:rsidTr="007277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6EE116" w14:textId="77777777" w:rsidR="00210CED" w:rsidRPr="00867014" w:rsidRDefault="00210CED" w:rsidP="00A810AD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-57" w:hanging="69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8BDC35D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Wielkość pojedynczego piksela detektora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2FC8D5E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 w:cstheme="minorHAnsi"/>
                <w:color w:val="000000"/>
              </w:rPr>
              <w:t>≤ 1</w:t>
            </w:r>
            <w:r w:rsidR="00990C60">
              <w:rPr>
                <w:rStyle w:val="Pogrubienie"/>
                <w:rFonts w:asciiTheme="minorHAnsi" w:hAnsiTheme="minorHAnsi" w:cstheme="minorHAnsi"/>
                <w:color w:val="000000"/>
              </w:rPr>
              <w:t>6</w:t>
            </w: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0 µm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DC83880" w14:textId="77777777" w:rsidR="00210CED" w:rsidRPr="00867014" w:rsidRDefault="00210CED" w:rsidP="00A810AD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2C48D0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ind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 w:cstheme="minorHAnsi"/>
                <w:color w:val="000000"/>
              </w:rPr>
              <w:t>&gt; 1</w:t>
            </w:r>
            <w:r w:rsidR="00990C60">
              <w:rPr>
                <w:rStyle w:val="Pogrubienie"/>
                <w:rFonts w:asciiTheme="minorHAnsi" w:hAnsiTheme="minorHAnsi" w:cstheme="minorHAnsi"/>
                <w:color w:val="000000"/>
              </w:rPr>
              <w:t>5</w:t>
            </w:r>
            <w:r w:rsidR="00E776D3">
              <w:rPr>
                <w:rStyle w:val="Pogrubienie"/>
                <w:rFonts w:asciiTheme="minorHAnsi" w:hAnsiTheme="minorHAnsi" w:cstheme="minorHAnsi"/>
                <w:color w:val="000000"/>
              </w:rPr>
              <w:t>0</w:t>
            </w:r>
            <w:r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</w:t>
            </w:r>
            <w:r w:rsidRPr="00867014">
              <w:rPr>
                <w:rStyle w:val="Pogrubienie"/>
                <w:rFonts w:asciiTheme="minorHAnsi" w:hAnsiTheme="minorHAnsi" w:cstheme="minorHAnsi"/>
              </w:rPr>
              <w:t>µm</w:t>
            </w: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Style w:val="Pogrubienie"/>
                <w:rFonts w:asciiTheme="minorHAnsi" w:hAnsiTheme="minorHAnsi" w:cstheme="minorHAnsi"/>
                <w:color w:val="000000"/>
              </w:rPr>
              <w:t>–</w:t>
            </w: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0</w:t>
            </w:r>
            <w:r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</w:t>
            </w: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pkt</w:t>
            </w:r>
          </w:p>
          <w:p w14:paraId="1EF223E3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 w:cstheme="minorHAnsi"/>
                <w:color w:val="000000"/>
              </w:rPr>
              <w:t>≤ 1</w:t>
            </w:r>
            <w:r w:rsidR="00990C60">
              <w:rPr>
                <w:rStyle w:val="Pogrubienie"/>
                <w:rFonts w:asciiTheme="minorHAnsi" w:hAnsiTheme="minorHAnsi" w:cstheme="minorHAnsi"/>
                <w:color w:val="000000"/>
              </w:rPr>
              <w:t>5</w:t>
            </w:r>
            <w:r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0 </w:t>
            </w:r>
            <w:r w:rsidRPr="00867014">
              <w:rPr>
                <w:rStyle w:val="Pogrubienie"/>
                <w:rFonts w:asciiTheme="minorHAnsi" w:hAnsiTheme="minorHAnsi" w:cstheme="minorHAnsi"/>
              </w:rPr>
              <w:t>µm</w:t>
            </w: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Style w:val="Pogrubienie"/>
                <w:rFonts w:asciiTheme="minorHAnsi" w:hAnsiTheme="minorHAnsi" w:cstheme="minorHAnsi"/>
                <w:color w:val="000000"/>
              </w:rPr>
              <w:t>–</w:t>
            </w: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</w:t>
            </w:r>
            <w:r w:rsidR="00F3199E">
              <w:rPr>
                <w:rStyle w:val="Pogrubienie"/>
                <w:rFonts w:asciiTheme="minorHAnsi" w:hAnsiTheme="minorHAnsi" w:cstheme="minorHAnsi"/>
              </w:rPr>
              <w:t>2</w:t>
            </w:r>
            <w:r>
              <w:rPr>
                <w:rStyle w:val="Pogrubienie"/>
                <w:rFonts w:asciiTheme="minorHAnsi" w:hAnsiTheme="minorHAnsi" w:cstheme="minorHAnsi"/>
              </w:rPr>
              <w:t xml:space="preserve"> </w:t>
            </w:r>
            <w:r w:rsidRPr="00867014">
              <w:rPr>
                <w:rStyle w:val="Pogrubienie"/>
                <w:rFonts w:asciiTheme="minorHAnsi" w:hAnsiTheme="minorHAnsi" w:cstheme="minorHAnsi"/>
              </w:rPr>
              <w:t>pkt</w:t>
            </w:r>
          </w:p>
        </w:tc>
      </w:tr>
      <w:tr w:rsidR="00210CED" w:rsidRPr="00867014" w14:paraId="6666F99E" w14:textId="77777777" w:rsidTr="007277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B69B5A2" w14:textId="77777777" w:rsidR="00210CED" w:rsidRPr="00867014" w:rsidRDefault="00210CED" w:rsidP="00A810AD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-57" w:hanging="69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169CCDC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rPr>
                <w:rStyle w:val="Pogrubienie"/>
                <w:rFonts w:asciiTheme="minorHAnsi" w:hAnsiTheme="minorHAnsi" w:cstheme="minorHAnsi"/>
              </w:rPr>
            </w:pPr>
            <w:r>
              <w:rPr>
                <w:rStyle w:val="Pogrubienie"/>
                <w:rFonts w:asciiTheme="minorHAnsi" w:hAnsiTheme="minorHAnsi" w:cstheme="minorHAnsi"/>
              </w:rPr>
              <w:t>Matryca detektora</w:t>
            </w:r>
          </w:p>
          <w:p w14:paraId="12E4F8EE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2E703D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 w:cstheme="minorHAnsi"/>
              </w:rPr>
              <w:t xml:space="preserve">≥ </w:t>
            </w:r>
            <w:r w:rsidR="009B6787">
              <w:rPr>
                <w:rStyle w:val="Pogrubienie"/>
                <w:rFonts w:asciiTheme="minorHAnsi" w:hAnsiTheme="minorHAnsi" w:cstheme="minorHAnsi"/>
              </w:rPr>
              <w:t>22</w:t>
            </w:r>
            <w:r>
              <w:rPr>
                <w:rStyle w:val="Pogrubienie"/>
                <w:rFonts w:asciiTheme="minorHAnsi" w:hAnsiTheme="minorHAnsi" w:cstheme="minorHAnsi"/>
              </w:rPr>
              <w:t xml:space="preserve">00 x </w:t>
            </w:r>
            <w:r w:rsidR="009B6787">
              <w:rPr>
                <w:rStyle w:val="Pogrubienie"/>
                <w:rFonts w:asciiTheme="minorHAnsi" w:hAnsiTheme="minorHAnsi" w:cstheme="minorHAnsi"/>
              </w:rPr>
              <w:t>26</w:t>
            </w:r>
            <w:r>
              <w:rPr>
                <w:rStyle w:val="Pogrubienie"/>
                <w:rFonts w:asciiTheme="minorHAnsi" w:hAnsiTheme="minorHAnsi" w:cstheme="minorHAnsi"/>
              </w:rPr>
              <w:t>00 pikseli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194D3B1" w14:textId="77777777" w:rsidR="00210CED" w:rsidRPr="00867014" w:rsidRDefault="00210CED" w:rsidP="00A810AD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9E6C6" w14:textId="77777777" w:rsidR="00210CED" w:rsidRPr="00867014" w:rsidRDefault="00210CED" w:rsidP="00A810AD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X</w:t>
            </w:r>
          </w:p>
        </w:tc>
      </w:tr>
      <w:tr w:rsidR="00210CED" w:rsidRPr="00867014" w14:paraId="620310A7" w14:textId="77777777" w:rsidTr="007277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7830B60" w14:textId="77777777" w:rsidR="00210CED" w:rsidRPr="00867014" w:rsidRDefault="00210CED" w:rsidP="00A810AD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-57" w:hanging="69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95827B6" w14:textId="77777777" w:rsidR="00210CED" w:rsidRPr="00867014" w:rsidRDefault="00210CED" w:rsidP="00552C5D">
            <w:pPr>
              <w:pStyle w:val="Teksttreci21"/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Ilość wybiera</w:t>
            </w:r>
            <w:r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nych pól obrazowych detektora 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5F82FAE" w14:textId="77777777" w:rsidR="00210CED" w:rsidRPr="00867014" w:rsidRDefault="00210CED" w:rsidP="00EF7DE3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 w:cstheme="minorHAnsi"/>
                <w:color w:val="000000"/>
              </w:rPr>
              <w:t>≥ 2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4A19BF" w14:textId="77777777" w:rsidR="00210CED" w:rsidRPr="00867014" w:rsidRDefault="00210CED" w:rsidP="00552C5D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CAB80A" w14:textId="77777777" w:rsidR="00210CED" w:rsidRPr="00867014" w:rsidRDefault="00210CED" w:rsidP="00EF7DE3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x</w:t>
            </w:r>
          </w:p>
        </w:tc>
      </w:tr>
      <w:tr w:rsidR="00210CED" w:rsidRPr="00867014" w14:paraId="60B16968" w14:textId="77777777" w:rsidTr="007277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AA2B946" w14:textId="77777777" w:rsidR="00210CED" w:rsidRPr="00867014" w:rsidRDefault="00210CED" w:rsidP="00A810AD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-57" w:hanging="69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FAA8DC5" w14:textId="77777777" w:rsidR="00210CED" w:rsidRPr="00867014" w:rsidRDefault="00210CED" w:rsidP="00EF7DE3">
            <w:pPr>
              <w:pStyle w:val="Teksttreci21"/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Rozdzielczość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D0D8228" w14:textId="77777777" w:rsidR="00210CED" w:rsidRPr="00867014" w:rsidRDefault="00210CED" w:rsidP="00EF7DE3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≥ 3,</w:t>
            </w:r>
            <w:r w:rsidR="00E776D3">
              <w:rPr>
                <w:rStyle w:val="Pogrubienie"/>
                <w:rFonts w:asciiTheme="minorHAnsi" w:hAnsiTheme="minorHAnsi" w:cstheme="minorHAnsi"/>
                <w:color w:val="000000"/>
              </w:rPr>
              <w:t>4</w:t>
            </w: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pl/mm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A46E5DD" w14:textId="77777777" w:rsidR="00210CED" w:rsidRPr="00867014" w:rsidRDefault="00210CED" w:rsidP="00EF7DE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D2500" w14:textId="77777777" w:rsidR="00210CED" w:rsidRPr="00867014" w:rsidRDefault="00210CED" w:rsidP="00EF7DE3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x</w:t>
            </w:r>
          </w:p>
        </w:tc>
      </w:tr>
      <w:tr w:rsidR="00210CED" w:rsidRPr="00867014" w14:paraId="78705319" w14:textId="77777777" w:rsidTr="007277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125B717" w14:textId="77777777" w:rsidR="00210CED" w:rsidRPr="00867014" w:rsidRDefault="00210CED" w:rsidP="00A810AD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-57" w:hanging="69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EEDADF1" w14:textId="77777777" w:rsidR="00210CED" w:rsidRPr="00867014" w:rsidRDefault="00210CED" w:rsidP="00552C5D">
            <w:pPr>
              <w:pStyle w:val="Teksttreci21"/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Współczynnik przet</w:t>
            </w:r>
            <w:r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warzania promieniowania </w:t>
            </w:r>
            <w:proofErr w:type="spellStart"/>
            <w:r>
              <w:rPr>
                <w:rStyle w:val="Pogrubienie"/>
                <w:rFonts w:asciiTheme="minorHAnsi" w:hAnsiTheme="minorHAnsi" w:cstheme="minorHAnsi"/>
                <w:color w:val="000000"/>
              </w:rPr>
              <w:t>rtg</w:t>
            </w:r>
            <w:proofErr w:type="spellEnd"/>
            <w:r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DQE</w:t>
            </w:r>
          </w:p>
          <w:p w14:paraId="2F36E66C" w14:textId="77777777" w:rsidR="00210CED" w:rsidRPr="00867014" w:rsidRDefault="00210CED" w:rsidP="00553635">
            <w:pPr>
              <w:pStyle w:val="Teksttreci21"/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832780D" w14:textId="77777777" w:rsidR="00210CED" w:rsidRPr="00867014" w:rsidRDefault="00210CED" w:rsidP="00EF7DE3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 w:cstheme="minorHAnsi"/>
                <w:color w:val="000000"/>
              </w:rPr>
              <w:t>≥ 60</w:t>
            </w: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%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3347B1D" w14:textId="77777777" w:rsidR="00210CED" w:rsidRPr="00867014" w:rsidRDefault="00210CED" w:rsidP="00552C5D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3F30F" w14:textId="77777777" w:rsidR="00210CED" w:rsidRPr="00867014" w:rsidRDefault="00210CED" w:rsidP="00EF7DE3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x</w:t>
            </w:r>
          </w:p>
        </w:tc>
      </w:tr>
      <w:tr w:rsidR="002C7BC8" w:rsidRPr="00867014" w14:paraId="3CB0B701" w14:textId="77777777" w:rsidTr="007277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FFC107B" w14:textId="01583C62" w:rsidR="002C7BC8" w:rsidRPr="002C7BC8" w:rsidRDefault="002C7BC8" w:rsidP="002C7BC8">
            <w:pPr>
              <w:pStyle w:val="Teksttreci21"/>
              <w:shd w:val="clear" w:color="auto" w:fill="auto"/>
              <w:spacing w:after="0" w:line="240" w:lineRule="auto"/>
              <w:ind w:right="-5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C7B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VI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411056B" w14:textId="1505FC9B" w:rsidR="002C7BC8" w:rsidRPr="002C7BC8" w:rsidRDefault="002C7BC8" w:rsidP="00552C5D">
            <w:pPr>
              <w:pStyle w:val="Teksttreci21"/>
              <w:shd w:val="clear" w:color="auto" w:fill="auto"/>
              <w:spacing w:after="0" w:line="240" w:lineRule="auto"/>
              <w:rPr>
                <w:rStyle w:val="Pogrubienie"/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Style w:val="Pogrubienie"/>
                <w:rFonts w:asciiTheme="minorHAnsi" w:hAnsiTheme="minorHAnsi" w:cstheme="minorHAnsi"/>
                <w:b/>
                <w:bCs/>
                <w:color w:val="000000"/>
              </w:rPr>
              <w:t xml:space="preserve">Dodatkowy bezprzewodowy detektor cyfrowy 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C099F55" w14:textId="77777777" w:rsidR="002C7BC8" w:rsidRDefault="002C7BC8" w:rsidP="00EF7DE3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83241F7" w14:textId="77777777" w:rsidR="002C7BC8" w:rsidRPr="00867014" w:rsidRDefault="002C7BC8" w:rsidP="00552C5D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98284" w14:textId="77777777" w:rsidR="002C7BC8" w:rsidRPr="00867014" w:rsidRDefault="002C7BC8" w:rsidP="00EF7DE3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Pogrubienie"/>
                <w:rFonts w:asciiTheme="minorHAnsi" w:hAnsiTheme="minorHAnsi" w:cstheme="minorHAnsi"/>
                <w:color w:val="000000"/>
              </w:rPr>
            </w:pPr>
          </w:p>
        </w:tc>
      </w:tr>
      <w:tr w:rsidR="00AF5AFE" w:rsidRPr="00867014" w14:paraId="3D65AF8A" w14:textId="77777777" w:rsidTr="007277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8259352" w14:textId="77777777" w:rsidR="00AF5AFE" w:rsidRPr="00867014" w:rsidRDefault="00AF5AFE" w:rsidP="00AF5AFE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-57" w:hanging="69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4916CE1" w14:textId="331ACAEB" w:rsidR="00AF5AFE" w:rsidRPr="00AF5AFE" w:rsidRDefault="00AF5AFE" w:rsidP="00AF5AFE">
            <w:pPr>
              <w:pStyle w:val="Teksttreci21"/>
              <w:shd w:val="clear" w:color="auto" w:fill="auto"/>
              <w:spacing w:after="0" w:line="240" w:lineRule="auto"/>
              <w:rPr>
                <w:rStyle w:val="Pogrubienie"/>
                <w:rFonts w:asciiTheme="minorHAnsi" w:hAnsiTheme="minorHAnsi" w:cstheme="minorHAnsi"/>
                <w:color w:val="000000"/>
              </w:rPr>
            </w:pPr>
            <w:r w:rsidRPr="00AF5AF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Przenośny, płaski detektor </w:t>
            </w:r>
            <w:r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cyfrowy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A0AE782" w14:textId="2B1931C4" w:rsidR="00AF5AFE" w:rsidRDefault="00AF5AFE" w:rsidP="00AF5AFE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color w:val="000000"/>
              </w:rPr>
            </w:pPr>
            <w:r>
              <w:rPr>
                <w:rStyle w:val="Pogrubienie"/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F600BC4" w14:textId="77777777" w:rsidR="00AF5AFE" w:rsidRPr="00867014" w:rsidRDefault="00AF5AFE" w:rsidP="00AF5AFE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B0381F" w14:textId="00970765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Pogrubienie"/>
                <w:rFonts w:asciiTheme="minorHAnsi" w:hAnsiTheme="minorHAnsi" w:cstheme="minorHAnsi"/>
                <w:color w:val="000000"/>
              </w:rPr>
            </w:pPr>
            <w:r>
              <w:rPr>
                <w:rStyle w:val="Pogrubienie"/>
                <w:rFonts w:asciiTheme="minorHAnsi" w:hAnsiTheme="minorHAnsi" w:cstheme="minorHAnsi"/>
                <w:color w:val="000000"/>
              </w:rPr>
              <w:t>x</w:t>
            </w:r>
          </w:p>
        </w:tc>
      </w:tr>
      <w:tr w:rsidR="00AF5AFE" w:rsidRPr="00867014" w14:paraId="5AD85F71" w14:textId="77777777" w:rsidTr="007277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23767C8" w14:textId="77777777" w:rsidR="00AF5AFE" w:rsidRPr="00867014" w:rsidRDefault="00AF5AFE" w:rsidP="00AF5AFE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-57" w:hanging="69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2955C85" w14:textId="1A2B3999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rPr>
                <w:rStyle w:val="Pogrubienie"/>
                <w:rFonts w:asciiTheme="minorHAnsi" w:hAnsiTheme="minorHAnsi" w:cstheme="minorHAnsi"/>
                <w:color w:val="000000"/>
              </w:rPr>
            </w:pPr>
            <w:r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Detektor wykonany w technologii </w:t>
            </w:r>
            <w:proofErr w:type="spellStart"/>
            <w:r>
              <w:rPr>
                <w:rStyle w:val="Pogrubienie"/>
                <w:rFonts w:asciiTheme="minorHAnsi" w:hAnsiTheme="minorHAnsi" w:cstheme="minorHAnsi"/>
                <w:color w:val="000000"/>
              </w:rPr>
              <w:t>CsI</w:t>
            </w:r>
            <w:proofErr w:type="spellEnd"/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70B0D45" w14:textId="564727EB" w:rsidR="00AF5AFE" w:rsidRDefault="00AF5AFE" w:rsidP="00AF5AFE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color w:val="000000"/>
              </w:rPr>
            </w:pPr>
            <w:r>
              <w:rPr>
                <w:rStyle w:val="Pogrubienie"/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E08D753" w14:textId="77777777" w:rsidR="00AF5AFE" w:rsidRPr="00867014" w:rsidRDefault="00AF5AFE" w:rsidP="00AF5AFE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397207" w14:textId="02D33ADE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Pogrubienie"/>
                <w:rFonts w:asciiTheme="minorHAnsi" w:hAnsiTheme="minorHAnsi" w:cstheme="minorHAnsi"/>
                <w:color w:val="000000"/>
              </w:rPr>
            </w:pPr>
            <w:r>
              <w:rPr>
                <w:rStyle w:val="Pogrubienie"/>
                <w:rFonts w:asciiTheme="minorHAnsi" w:hAnsiTheme="minorHAnsi" w:cstheme="minorHAnsi"/>
                <w:color w:val="000000"/>
              </w:rPr>
              <w:t>x</w:t>
            </w:r>
          </w:p>
        </w:tc>
      </w:tr>
      <w:tr w:rsidR="00AF5AFE" w:rsidRPr="00867014" w14:paraId="493120AE" w14:textId="77777777" w:rsidTr="007277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FBEA60A" w14:textId="77777777" w:rsidR="00AF5AFE" w:rsidRPr="00867014" w:rsidRDefault="00AF5AFE" w:rsidP="00AF5AFE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-57" w:hanging="69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FF49EC8" w14:textId="67D12C76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rPr>
                <w:rStyle w:val="Pogrubienie"/>
                <w:rFonts w:asciiTheme="minorHAnsi" w:hAnsiTheme="minorHAnsi" w:cstheme="minorHAnsi"/>
                <w:color w:val="000000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Wymiar powierzchni aktywnej pola obrazowego detektora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7C2DA2" w14:textId="3CDB2FFF" w:rsidR="00AF5AFE" w:rsidRDefault="00AF5AFE" w:rsidP="00AF5AFE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color w:val="000000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≥</w:t>
            </w:r>
            <w:r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30x40 cm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4EF6491" w14:textId="77777777" w:rsidR="00AF5AFE" w:rsidRPr="00867014" w:rsidRDefault="00AF5AFE" w:rsidP="00AF5AFE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1B171" w14:textId="2891B01C" w:rsidR="00AF5AFE" w:rsidRPr="00867014" w:rsidRDefault="004F466E" w:rsidP="00AF5AFE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Pogrubienie"/>
                <w:rFonts w:asciiTheme="minorHAnsi" w:hAnsiTheme="minorHAnsi" w:cstheme="minorHAnsi"/>
                <w:color w:val="000000"/>
              </w:rPr>
            </w:pPr>
            <w:r>
              <w:rPr>
                <w:rStyle w:val="Pogrubienie"/>
                <w:rFonts w:asciiTheme="minorHAnsi" w:hAnsiTheme="minorHAnsi" w:cstheme="minorHAnsi"/>
                <w:color w:val="000000"/>
              </w:rPr>
              <w:t>x</w:t>
            </w:r>
          </w:p>
        </w:tc>
      </w:tr>
      <w:tr w:rsidR="00AF5AFE" w:rsidRPr="00867014" w14:paraId="1451CE94" w14:textId="77777777" w:rsidTr="007277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D866524" w14:textId="77777777" w:rsidR="00AF5AFE" w:rsidRPr="00867014" w:rsidRDefault="00AF5AFE" w:rsidP="00AF5AFE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-57" w:hanging="69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7E2E8CD" w14:textId="3BCA8DDD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rPr>
                <w:rStyle w:val="Pogrubienie"/>
                <w:rFonts w:asciiTheme="minorHAnsi" w:hAnsiTheme="minorHAnsi" w:cstheme="minorHAnsi"/>
                <w:color w:val="000000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Wielkość pojedynczego piksela detektora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709C855" w14:textId="17C0FCAA" w:rsidR="00AF5AFE" w:rsidRDefault="00AF5AFE" w:rsidP="00AF5AFE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color w:val="000000"/>
              </w:rPr>
            </w:pPr>
            <w:r>
              <w:rPr>
                <w:rStyle w:val="Pogrubienie"/>
                <w:rFonts w:asciiTheme="minorHAnsi" w:hAnsiTheme="minorHAnsi" w:cstheme="minorHAnsi"/>
                <w:color w:val="000000"/>
              </w:rPr>
              <w:t>≤ 16</w:t>
            </w: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0 µm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D571FC5" w14:textId="77777777" w:rsidR="00AF5AFE" w:rsidRPr="00867014" w:rsidRDefault="00AF5AFE" w:rsidP="00AF5AFE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0C6592" w14:textId="77777777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ind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&gt; 150 </w:t>
            </w:r>
            <w:r w:rsidRPr="00867014">
              <w:rPr>
                <w:rStyle w:val="Pogrubienie"/>
                <w:rFonts w:asciiTheme="minorHAnsi" w:hAnsiTheme="minorHAnsi" w:cstheme="minorHAnsi"/>
              </w:rPr>
              <w:t>µm</w:t>
            </w: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Style w:val="Pogrubienie"/>
                <w:rFonts w:asciiTheme="minorHAnsi" w:hAnsiTheme="minorHAnsi" w:cstheme="minorHAnsi"/>
                <w:color w:val="000000"/>
              </w:rPr>
              <w:t>–</w:t>
            </w: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0</w:t>
            </w:r>
            <w:r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</w:t>
            </w: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pkt</w:t>
            </w:r>
          </w:p>
          <w:p w14:paraId="426ABFED" w14:textId="22A16463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Pogrubienie"/>
                <w:rFonts w:asciiTheme="minorHAnsi" w:hAnsiTheme="minorHAnsi" w:cstheme="minorHAnsi"/>
                <w:color w:val="000000"/>
              </w:rPr>
            </w:pPr>
            <w:r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≤ 150 </w:t>
            </w:r>
            <w:r w:rsidRPr="00867014">
              <w:rPr>
                <w:rStyle w:val="Pogrubienie"/>
                <w:rFonts w:asciiTheme="minorHAnsi" w:hAnsiTheme="minorHAnsi" w:cstheme="minorHAnsi"/>
              </w:rPr>
              <w:t>µm</w:t>
            </w: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Style w:val="Pogrubienie"/>
                <w:rFonts w:asciiTheme="minorHAnsi" w:hAnsiTheme="minorHAnsi" w:cstheme="minorHAnsi"/>
                <w:color w:val="000000"/>
              </w:rPr>
              <w:t>–</w:t>
            </w: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Style w:val="Pogrubienie"/>
                <w:rFonts w:asciiTheme="minorHAnsi" w:hAnsiTheme="minorHAnsi" w:cstheme="minorHAnsi"/>
              </w:rPr>
              <w:t xml:space="preserve">2 </w:t>
            </w:r>
            <w:r w:rsidRPr="00867014">
              <w:rPr>
                <w:rStyle w:val="Pogrubienie"/>
                <w:rFonts w:asciiTheme="minorHAnsi" w:hAnsiTheme="minorHAnsi" w:cstheme="minorHAnsi"/>
              </w:rPr>
              <w:t>pkt</w:t>
            </w:r>
          </w:p>
        </w:tc>
      </w:tr>
      <w:tr w:rsidR="00AF5AFE" w:rsidRPr="00867014" w14:paraId="4C30F331" w14:textId="77777777" w:rsidTr="007277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A7760F0" w14:textId="77777777" w:rsidR="00AF5AFE" w:rsidRPr="00867014" w:rsidRDefault="00AF5AFE" w:rsidP="00AF5AFE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-57" w:hanging="69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0CEA8DC" w14:textId="76378555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rPr>
                <w:rStyle w:val="Pogrubienie"/>
                <w:rFonts w:asciiTheme="minorHAnsi" w:hAnsiTheme="minorHAnsi" w:cstheme="minorHAnsi"/>
                <w:color w:val="000000"/>
              </w:rPr>
            </w:pPr>
            <w:r>
              <w:rPr>
                <w:rStyle w:val="Pogrubienie"/>
                <w:rFonts w:asciiTheme="minorHAnsi" w:hAnsiTheme="minorHAnsi" w:cstheme="minorHAnsi"/>
                <w:color w:val="000000"/>
              </w:rPr>
              <w:t>Matryca detektora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330D94F" w14:textId="34877245" w:rsidR="00AF5AFE" w:rsidRDefault="00AF5AFE" w:rsidP="00AF5AFE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color w:val="000000"/>
              </w:rPr>
            </w:pPr>
            <w:r>
              <w:rPr>
                <w:rStyle w:val="Pogrubienie"/>
                <w:rFonts w:asciiTheme="minorHAnsi" w:hAnsiTheme="minorHAnsi" w:cstheme="minorHAnsi"/>
              </w:rPr>
              <w:t>≥ 2200 x 2600 pikseli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40DA04A" w14:textId="77777777" w:rsidR="00AF5AFE" w:rsidRPr="00867014" w:rsidRDefault="00AF5AFE" w:rsidP="00AF5AFE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B02A4" w14:textId="4B3780FB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Pogrubienie"/>
                <w:rFonts w:asciiTheme="minorHAnsi" w:hAnsiTheme="minorHAnsi" w:cstheme="minorHAnsi"/>
                <w:color w:val="000000"/>
              </w:rPr>
            </w:pPr>
            <w:r>
              <w:rPr>
                <w:rStyle w:val="Pogrubienie"/>
                <w:rFonts w:asciiTheme="minorHAnsi" w:hAnsiTheme="minorHAnsi" w:cstheme="minorHAnsi"/>
                <w:color w:val="000000"/>
              </w:rPr>
              <w:t>x</w:t>
            </w:r>
          </w:p>
        </w:tc>
      </w:tr>
      <w:tr w:rsidR="00AF5AFE" w:rsidRPr="00867014" w14:paraId="3E83FF77" w14:textId="77777777" w:rsidTr="007277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4F4E571" w14:textId="77777777" w:rsidR="00AF5AFE" w:rsidRPr="00867014" w:rsidRDefault="00AF5AFE" w:rsidP="00AF5AFE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-57" w:hanging="69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213166F" w14:textId="023D1AC1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rPr>
                <w:rStyle w:val="Pogrubienie"/>
                <w:rFonts w:asciiTheme="minorHAnsi" w:hAnsiTheme="minorHAnsi" w:cstheme="minorHAnsi"/>
                <w:color w:val="000000"/>
              </w:rPr>
            </w:pPr>
            <w:r>
              <w:rPr>
                <w:rStyle w:val="Pogrubienie"/>
                <w:rFonts w:asciiTheme="minorHAnsi" w:hAnsiTheme="minorHAnsi" w:cstheme="minorHAnsi"/>
                <w:color w:val="000000"/>
              </w:rPr>
              <w:t>Rozdzielczość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150A03A" w14:textId="1E22971E" w:rsidR="00AF5AFE" w:rsidRDefault="00AF5AFE" w:rsidP="00AF5AFE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color w:val="000000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≥ 3,</w:t>
            </w:r>
            <w:r>
              <w:rPr>
                <w:rStyle w:val="Pogrubienie"/>
                <w:rFonts w:asciiTheme="minorHAnsi" w:hAnsiTheme="minorHAnsi" w:cstheme="minorHAnsi"/>
                <w:color w:val="000000"/>
              </w:rPr>
              <w:t>4</w:t>
            </w: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pl/mm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D1FAD4E" w14:textId="77777777" w:rsidR="00AF5AFE" w:rsidRPr="00867014" w:rsidRDefault="00AF5AFE" w:rsidP="00AF5AFE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87A2D" w14:textId="300C1B76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Pogrubienie"/>
                <w:rFonts w:asciiTheme="minorHAnsi" w:hAnsiTheme="minorHAnsi" w:cstheme="minorHAnsi"/>
                <w:color w:val="000000"/>
              </w:rPr>
            </w:pPr>
            <w:r>
              <w:rPr>
                <w:rStyle w:val="Pogrubienie"/>
                <w:rFonts w:asciiTheme="minorHAnsi" w:hAnsiTheme="minorHAnsi" w:cstheme="minorHAnsi"/>
                <w:color w:val="000000"/>
              </w:rPr>
              <w:t>x</w:t>
            </w:r>
          </w:p>
        </w:tc>
      </w:tr>
      <w:tr w:rsidR="00AF5AFE" w:rsidRPr="00867014" w14:paraId="5C2288BE" w14:textId="77777777" w:rsidTr="007277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9CC0E62" w14:textId="77777777" w:rsidR="00AF5AFE" w:rsidRPr="00867014" w:rsidRDefault="00AF5AFE" w:rsidP="00AF5AFE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-57" w:hanging="69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3076499" w14:textId="77777777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Współczynnik przet</w:t>
            </w:r>
            <w:r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warzania promieniowania </w:t>
            </w:r>
            <w:proofErr w:type="spellStart"/>
            <w:r>
              <w:rPr>
                <w:rStyle w:val="Pogrubienie"/>
                <w:rFonts w:asciiTheme="minorHAnsi" w:hAnsiTheme="minorHAnsi" w:cstheme="minorHAnsi"/>
                <w:color w:val="000000"/>
              </w:rPr>
              <w:t>rtg</w:t>
            </w:r>
            <w:proofErr w:type="spellEnd"/>
            <w:r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DQE</w:t>
            </w:r>
          </w:p>
          <w:p w14:paraId="0450BB05" w14:textId="77777777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rPr>
                <w:rStyle w:val="Pogrubienie"/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8235422" w14:textId="54AFF94A" w:rsidR="00AF5AFE" w:rsidRDefault="00AF5AFE" w:rsidP="00AF5AFE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color w:val="000000"/>
              </w:rPr>
            </w:pPr>
            <w:r>
              <w:rPr>
                <w:rStyle w:val="Pogrubienie"/>
                <w:rFonts w:asciiTheme="minorHAnsi" w:hAnsiTheme="minorHAnsi" w:cstheme="minorHAnsi"/>
                <w:color w:val="000000"/>
              </w:rPr>
              <w:t>≥ 60</w:t>
            </w: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%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E5F615C" w14:textId="77777777" w:rsidR="00AF5AFE" w:rsidRPr="00867014" w:rsidRDefault="00AF5AFE" w:rsidP="00AF5AFE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6EB6C" w14:textId="7DFB73CE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Pogrubienie"/>
                <w:rFonts w:asciiTheme="minorHAnsi" w:hAnsiTheme="minorHAnsi" w:cstheme="minorHAnsi"/>
                <w:color w:val="000000"/>
              </w:rPr>
            </w:pPr>
            <w:r>
              <w:rPr>
                <w:rStyle w:val="Pogrubienie"/>
                <w:rFonts w:asciiTheme="minorHAnsi" w:hAnsiTheme="minorHAnsi" w:cstheme="minorHAnsi"/>
                <w:color w:val="000000"/>
              </w:rPr>
              <w:t>x</w:t>
            </w:r>
          </w:p>
        </w:tc>
      </w:tr>
      <w:tr w:rsidR="00AF5AFE" w:rsidRPr="00867014" w14:paraId="30F3D5C8" w14:textId="77777777" w:rsidTr="007277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2027BCC" w14:textId="77777777" w:rsidR="00AF5AFE" w:rsidRPr="00867014" w:rsidRDefault="00AF5AFE" w:rsidP="00AF5AFE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-57" w:hanging="69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454011A" w14:textId="46CAC6E3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rPr>
                <w:rStyle w:val="Pogrubienie"/>
                <w:rFonts w:asciiTheme="minorHAnsi" w:hAnsiTheme="minorHAnsi" w:cstheme="minorHAnsi"/>
                <w:color w:val="000000"/>
              </w:rPr>
            </w:pPr>
            <w:r>
              <w:rPr>
                <w:rStyle w:val="Pogrubienie"/>
                <w:rFonts w:asciiTheme="minorHAnsi" w:hAnsiTheme="minorHAnsi" w:cstheme="minorHAnsi"/>
                <w:color w:val="000000"/>
              </w:rPr>
              <w:t>Waga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BAFA92" w14:textId="423F6A23" w:rsidR="00AF5AFE" w:rsidRDefault="00AF5AFE" w:rsidP="00AF5AFE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color w:val="000000"/>
              </w:rPr>
            </w:pPr>
            <w:r>
              <w:rPr>
                <w:rStyle w:val="Pogrubienie"/>
                <w:rFonts w:asciiTheme="minorHAnsi" w:hAnsiTheme="minorHAnsi" w:cstheme="minorHAnsi"/>
                <w:color w:val="000000"/>
              </w:rPr>
              <w:t>≤ 3 kg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12B6864" w14:textId="77777777" w:rsidR="00AF5AFE" w:rsidRPr="00867014" w:rsidRDefault="00AF5AFE" w:rsidP="00AF5AFE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508464" w14:textId="70662DCF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Pogrubienie"/>
                <w:rFonts w:asciiTheme="minorHAnsi" w:hAnsiTheme="minorHAnsi" w:cstheme="minorHAnsi"/>
                <w:color w:val="000000"/>
              </w:rPr>
            </w:pPr>
            <w:r>
              <w:rPr>
                <w:rStyle w:val="Pogrubienie"/>
                <w:rFonts w:asciiTheme="minorHAnsi" w:hAnsiTheme="minorHAnsi" w:cstheme="minorHAnsi"/>
                <w:color w:val="000000"/>
              </w:rPr>
              <w:t>x</w:t>
            </w:r>
          </w:p>
        </w:tc>
      </w:tr>
      <w:tr w:rsidR="00AF5AFE" w:rsidRPr="00867014" w14:paraId="2A782307" w14:textId="77777777" w:rsidTr="007277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830DF52" w14:textId="11AE37CA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ind w:right="-5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4" w:name="_Hlk501735199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VII.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5F3FC5E" w14:textId="77777777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ind w:left="15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b/>
                <w:color w:val="000000"/>
              </w:rPr>
              <w:t>System obrazowania i cyfrowa obróbka i archiwizacji obrazów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C25891A" w14:textId="440EDB14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70973F4" w14:textId="77777777" w:rsidR="00AF5AFE" w:rsidRPr="002D343E" w:rsidRDefault="00AF5AFE" w:rsidP="00AF5AFE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B21262" w14:textId="77777777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bookmarkEnd w:id="4"/>
      <w:tr w:rsidR="00AF5AFE" w:rsidRPr="00867014" w14:paraId="07ECBE48" w14:textId="77777777" w:rsidTr="007277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DE48CD2" w14:textId="77777777" w:rsidR="00AF5AFE" w:rsidRPr="00867014" w:rsidRDefault="00AF5AFE" w:rsidP="00AF5AFE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-57" w:hanging="69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3FB46DB" w14:textId="77777777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4531">
              <w:rPr>
                <w:rStyle w:val="Pogrubienie"/>
                <w:rFonts w:asciiTheme="minorHAnsi" w:hAnsiTheme="minorHAnsi" w:cstheme="minorHAnsi"/>
                <w:color w:val="000000"/>
              </w:rPr>
              <w:t>Konsola operatora do sterowania parametrami generatora, detektora  i zarządzania obrazami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9DA0EFB" w14:textId="77777777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D7DA1B4" w14:textId="77777777" w:rsidR="00AF5AFE" w:rsidRPr="00867014" w:rsidRDefault="00AF5AFE" w:rsidP="00AF5AFE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B14D3C" w14:textId="77777777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x</w:t>
            </w:r>
          </w:p>
        </w:tc>
      </w:tr>
      <w:tr w:rsidR="00AF5AFE" w:rsidRPr="00867014" w14:paraId="5950B210" w14:textId="77777777" w:rsidTr="007277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04C8E93" w14:textId="77777777" w:rsidR="00AF5AFE" w:rsidRPr="00867014" w:rsidRDefault="00AF5AFE" w:rsidP="00AF5AFE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-57" w:hanging="69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4065CA5" w14:textId="77777777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Wybór pola obrazowego detektora </w:t>
            </w:r>
            <w:proofErr w:type="spellStart"/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rtg</w:t>
            </w:r>
            <w:proofErr w:type="spellEnd"/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31CE51A" w14:textId="77777777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68E1B5E" w14:textId="77777777" w:rsidR="00AF5AFE" w:rsidRPr="00867014" w:rsidRDefault="00AF5AFE" w:rsidP="00AF5AFE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BCC7FC" w14:textId="77777777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x</w:t>
            </w:r>
          </w:p>
        </w:tc>
      </w:tr>
      <w:tr w:rsidR="00AF5AFE" w:rsidRPr="00867014" w14:paraId="2F34F9EF" w14:textId="77777777" w:rsidTr="007277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7CBED67" w14:textId="77777777" w:rsidR="00AF5AFE" w:rsidRPr="00867014" w:rsidRDefault="00AF5AFE" w:rsidP="00AF5AFE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-57" w:hanging="69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55F36E0" w14:textId="77777777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Skala głębi szarości akwizycji (pozyskania, digitalizacji) obrazu z dete</w:t>
            </w:r>
            <w:r>
              <w:rPr>
                <w:rStyle w:val="Pogrubienie"/>
                <w:rFonts w:asciiTheme="minorHAnsi" w:hAnsiTheme="minorHAnsi" w:cstheme="minorHAnsi"/>
                <w:color w:val="000000"/>
              </w:rPr>
              <w:t>ktora przez system obrazowania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0C8FA88" w14:textId="77777777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 w:cstheme="minorHAnsi"/>
                <w:color w:val="000000"/>
              </w:rPr>
              <w:t>≥ 14</w:t>
            </w: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bit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93FEE00" w14:textId="77777777" w:rsidR="00AF5AFE" w:rsidRPr="00867014" w:rsidRDefault="00AF5AFE" w:rsidP="00AF5AFE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A517E" w14:textId="77777777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 w:cstheme="minorHAnsi"/>
                <w:color w:val="000000"/>
              </w:rPr>
              <w:t>x</w:t>
            </w:r>
          </w:p>
        </w:tc>
      </w:tr>
      <w:tr w:rsidR="00AF5AFE" w:rsidRPr="00867014" w14:paraId="2714EF5A" w14:textId="77777777" w:rsidTr="007277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E651148" w14:textId="77777777" w:rsidR="00AF5AFE" w:rsidRPr="00867014" w:rsidRDefault="00AF5AFE" w:rsidP="00AF5AFE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-57" w:hanging="697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54A743" w14:textId="77777777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</w:rPr>
              <w:t>Maksymalna szybkość akwizycji obrazów fluoroskopii ciągłej lub fluor</w:t>
            </w:r>
            <w:r w:rsidRPr="00867014">
              <w:rPr>
                <w:rStyle w:val="Pogrubienie"/>
                <w:rFonts w:asciiTheme="minorHAnsi" w:hAnsiTheme="minorHAnsi" w:cstheme="minorHAnsi"/>
              </w:rPr>
              <w:t>o</w:t>
            </w:r>
            <w:r w:rsidRPr="00867014">
              <w:rPr>
                <w:rStyle w:val="Pogrubienie"/>
                <w:rFonts w:asciiTheme="minorHAnsi" w:hAnsiTheme="minorHAnsi" w:cstheme="minorHAnsi"/>
              </w:rPr>
              <w:t>skopii impulsowej zastępującej fluoroskopię ciągłą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8A18059" w14:textId="77777777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</w:rPr>
              <w:t xml:space="preserve">≥ </w:t>
            </w:r>
            <w:r w:rsidRPr="002C4FDB">
              <w:rPr>
                <w:rStyle w:val="Pogrubienie"/>
                <w:rFonts w:asciiTheme="minorHAnsi" w:hAnsiTheme="minorHAnsi" w:cstheme="minorHAnsi"/>
              </w:rPr>
              <w:t xml:space="preserve">20 </w:t>
            </w:r>
            <w:proofErr w:type="spellStart"/>
            <w:r w:rsidRPr="002C4FDB">
              <w:rPr>
                <w:rStyle w:val="Pogrubienie"/>
                <w:rFonts w:asciiTheme="minorHAnsi" w:hAnsiTheme="minorHAnsi" w:cstheme="minorHAnsi"/>
              </w:rPr>
              <w:t>obr</w:t>
            </w:r>
            <w:proofErr w:type="spellEnd"/>
            <w:r w:rsidRPr="00867014">
              <w:rPr>
                <w:rStyle w:val="Pogrubienie"/>
                <w:rFonts w:asciiTheme="minorHAnsi" w:hAnsiTheme="minorHAnsi" w:cstheme="minorHAnsi"/>
              </w:rPr>
              <w:t>./s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6C582FE" w14:textId="77777777" w:rsidR="00AF5AFE" w:rsidRPr="00867014" w:rsidRDefault="00AF5AFE" w:rsidP="00AF5AFE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F07A3" w14:textId="77777777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x</w:t>
            </w:r>
          </w:p>
        </w:tc>
      </w:tr>
      <w:tr w:rsidR="00AF5AFE" w:rsidRPr="00867014" w14:paraId="2D7E6802" w14:textId="77777777" w:rsidTr="007277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92F2230" w14:textId="77777777" w:rsidR="00AF5AFE" w:rsidRPr="00867014" w:rsidRDefault="00AF5AFE" w:rsidP="00AF5AFE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-57" w:hanging="69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03F8B1D" w14:textId="77777777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Maksymalna szybkość akwizycji obrazów fluoroskopii impulsowej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0C8C528" w14:textId="77777777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≥ 12 </w:t>
            </w:r>
            <w:proofErr w:type="spellStart"/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obr</w:t>
            </w:r>
            <w:proofErr w:type="spellEnd"/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./s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1405F68" w14:textId="77777777" w:rsidR="00AF5AFE" w:rsidRPr="00867014" w:rsidRDefault="00AF5AFE" w:rsidP="00AF5AFE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8E462" w14:textId="77777777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x</w:t>
            </w:r>
          </w:p>
        </w:tc>
      </w:tr>
      <w:tr w:rsidR="00AF5AFE" w:rsidRPr="00867014" w14:paraId="2EAB465C" w14:textId="77777777" w:rsidTr="007277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568D77C" w14:textId="77777777" w:rsidR="00AF5AFE" w:rsidRPr="00867014" w:rsidRDefault="00AF5AFE" w:rsidP="00AF5AFE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-57" w:hanging="69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21FAA2F" w14:textId="77777777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Maksymalna szybkość akwizycji obrazów w seryjnej radiografii cyfrowej dla pełnego pola obrazowego detektora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3D08366" w14:textId="77777777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≥ 6 </w:t>
            </w:r>
            <w:proofErr w:type="spellStart"/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obr</w:t>
            </w:r>
            <w:proofErr w:type="spellEnd"/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./s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14DADFC" w14:textId="77777777" w:rsidR="00AF5AFE" w:rsidRPr="00867014" w:rsidRDefault="00AF5AFE" w:rsidP="00AF5AFE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18636D" w14:textId="77777777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x</w:t>
            </w:r>
          </w:p>
        </w:tc>
      </w:tr>
      <w:tr w:rsidR="00AF5AFE" w:rsidRPr="00867014" w14:paraId="55C8DB2F" w14:textId="77777777" w:rsidTr="007277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BB6F143" w14:textId="77777777" w:rsidR="00AF5AFE" w:rsidRPr="00867014" w:rsidRDefault="00AF5AFE" w:rsidP="00AF5AFE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-57" w:hanging="69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452A03C" w14:textId="77777777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Pojedyncze zdjęcia cyfrowe dla pełnego pola obrazowego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0D9F23D" w14:textId="77777777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42F0333" w14:textId="77777777" w:rsidR="00AF5AFE" w:rsidRPr="00867014" w:rsidRDefault="00AF5AFE" w:rsidP="00AF5AFE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A8ABA" w14:textId="77777777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x</w:t>
            </w:r>
          </w:p>
        </w:tc>
      </w:tr>
      <w:tr w:rsidR="00AF5AFE" w:rsidRPr="00867014" w14:paraId="654AEEED" w14:textId="77777777" w:rsidTr="007277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58D7D35" w14:textId="77777777" w:rsidR="00AF5AFE" w:rsidRPr="00867014" w:rsidRDefault="00AF5AFE" w:rsidP="00AF5AFE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-57" w:hanging="69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00919A4" w14:textId="77777777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</w:rPr>
              <w:t>Liczba możliwych do wyboru częstotliwości akwizycji obrazów fluorosk</w:t>
            </w:r>
            <w:r w:rsidRPr="00867014">
              <w:rPr>
                <w:rStyle w:val="Pogrubienie"/>
                <w:rFonts w:asciiTheme="minorHAnsi" w:hAnsiTheme="minorHAnsi" w:cstheme="minorHAnsi"/>
              </w:rPr>
              <w:t>o</w:t>
            </w:r>
            <w:r w:rsidRPr="00867014">
              <w:rPr>
                <w:rStyle w:val="Pogrubienie"/>
                <w:rFonts w:asciiTheme="minorHAnsi" w:hAnsiTheme="minorHAnsi" w:cstheme="minorHAnsi"/>
              </w:rPr>
              <w:t xml:space="preserve">pii impulsowej - podać częstotliwości w </w:t>
            </w:r>
            <w:proofErr w:type="spellStart"/>
            <w:r w:rsidRPr="00867014">
              <w:rPr>
                <w:rStyle w:val="Pogrubienie"/>
                <w:rFonts w:asciiTheme="minorHAnsi" w:hAnsiTheme="minorHAnsi" w:cstheme="minorHAnsi"/>
              </w:rPr>
              <w:t>obr</w:t>
            </w:r>
            <w:proofErr w:type="spellEnd"/>
            <w:r w:rsidRPr="00867014">
              <w:rPr>
                <w:rStyle w:val="Pogrubienie"/>
                <w:rFonts w:asciiTheme="minorHAnsi" w:hAnsiTheme="minorHAnsi" w:cstheme="minorHAnsi"/>
              </w:rPr>
              <w:t>./s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8299C0B" w14:textId="77777777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 w:cstheme="minorHAnsi"/>
              </w:rPr>
              <w:t>≥ 2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F542863" w14:textId="77777777" w:rsidR="00AF5AFE" w:rsidRPr="00867014" w:rsidRDefault="00AF5AFE" w:rsidP="00AF5AFE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E485D" w14:textId="77777777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</w:rPr>
              <w:t>x</w:t>
            </w:r>
          </w:p>
        </w:tc>
      </w:tr>
      <w:tr w:rsidR="00AF5AFE" w:rsidRPr="00867014" w14:paraId="2DAB9B50" w14:textId="77777777" w:rsidTr="007277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6BCDD75" w14:textId="77777777" w:rsidR="00AF5AFE" w:rsidRPr="00867014" w:rsidRDefault="00AF5AFE" w:rsidP="00AF5AFE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-57" w:hanging="69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6887F70" w14:textId="77777777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Pamięć ostatniego obrazu (LIH)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D8DAC6E" w14:textId="77777777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F1CA90B" w14:textId="77777777" w:rsidR="00AF5AFE" w:rsidRPr="00867014" w:rsidRDefault="00AF5AFE" w:rsidP="00AF5AFE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DBD7F" w14:textId="77777777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x</w:t>
            </w:r>
          </w:p>
        </w:tc>
      </w:tr>
      <w:tr w:rsidR="00AF5AFE" w:rsidRPr="00867014" w14:paraId="3E0C5C55" w14:textId="77777777" w:rsidTr="007277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B720E4D" w14:textId="77777777" w:rsidR="00AF5AFE" w:rsidRPr="00867014" w:rsidRDefault="00AF5AFE" w:rsidP="00AF5AFE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-57" w:hanging="69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19B6954" w14:textId="77777777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Rejestracja wybranej sekwencji obrazów z fluoroskopii na dysku twardym HD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248EAF" w14:textId="77777777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F82C13D" w14:textId="77777777" w:rsidR="00AF5AFE" w:rsidRPr="00867014" w:rsidRDefault="00AF5AFE" w:rsidP="00AF5AFE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3C300E" w14:textId="77777777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x</w:t>
            </w:r>
          </w:p>
        </w:tc>
      </w:tr>
      <w:tr w:rsidR="00AF5AFE" w:rsidRPr="00867014" w14:paraId="40B48400" w14:textId="77777777" w:rsidTr="007277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B3EFB26" w14:textId="77777777" w:rsidR="00AF5AFE" w:rsidRPr="00867014" w:rsidRDefault="00AF5AFE" w:rsidP="00AF5AFE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-57" w:hanging="69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A35CB94" w14:textId="77777777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</w:rPr>
              <w:t>Liczba obrazów archiwizowanych na dysku twardym HD w</w:t>
            </w:r>
            <w:r>
              <w:rPr>
                <w:rStyle w:val="Pogrubienie"/>
                <w:rFonts w:asciiTheme="minorHAnsi" w:hAnsiTheme="minorHAnsi" w:cstheme="minorHAnsi"/>
              </w:rPr>
              <w:t xml:space="preserve"> pełnej matrycy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CCFC076" w14:textId="77777777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</w:rPr>
              <w:t>≥ 2</w:t>
            </w:r>
            <w:r>
              <w:rPr>
                <w:rStyle w:val="Pogrubienie"/>
                <w:rFonts w:asciiTheme="minorHAnsi" w:hAnsiTheme="minorHAnsi" w:cstheme="minorHAnsi"/>
              </w:rPr>
              <w:t xml:space="preserve"> </w:t>
            </w:r>
            <w:r w:rsidRPr="00867014">
              <w:rPr>
                <w:rStyle w:val="Pogrubienie"/>
                <w:rFonts w:asciiTheme="minorHAnsi" w:hAnsiTheme="minorHAnsi" w:cstheme="minorHAnsi"/>
              </w:rPr>
              <w:t>000 obrazów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9174497" w14:textId="77777777" w:rsidR="00AF5AFE" w:rsidRPr="00867014" w:rsidRDefault="00AF5AFE" w:rsidP="00AF5AFE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AF008A" w14:textId="77777777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x</w:t>
            </w:r>
          </w:p>
        </w:tc>
      </w:tr>
      <w:tr w:rsidR="00AF5AFE" w:rsidRPr="00867014" w14:paraId="40FFD760" w14:textId="77777777" w:rsidTr="007277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838D3FB" w14:textId="77777777" w:rsidR="00AF5AFE" w:rsidRPr="00867014" w:rsidRDefault="00AF5AFE" w:rsidP="00AF5AFE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-57" w:hanging="69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729382C" w14:textId="77777777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Ręczna i automatyczna rejestracja pacjentów na konsoli operatora i zarządzanie bazą danych pacjentów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35CD0B8" w14:textId="77777777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ABFE96E" w14:textId="77777777" w:rsidR="00AF5AFE" w:rsidRPr="00867014" w:rsidRDefault="00AF5AFE" w:rsidP="00AF5AFE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AD87B" w14:textId="77777777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x</w:t>
            </w:r>
          </w:p>
        </w:tc>
      </w:tr>
      <w:tr w:rsidR="00AF5AFE" w:rsidRPr="00867014" w14:paraId="4290A471" w14:textId="77777777" w:rsidTr="007277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1F65EE9" w14:textId="77777777" w:rsidR="00AF5AFE" w:rsidRPr="00867014" w:rsidRDefault="00AF5AFE" w:rsidP="00AF5AFE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-57" w:hanging="69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3A3CCBC" w14:textId="77777777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Przeszukiwania listy pacjentów według różnych kryteriów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DF23C10" w14:textId="77777777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0F6FDA3" w14:textId="77777777" w:rsidR="00AF5AFE" w:rsidRPr="00867014" w:rsidRDefault="00AF5AFE" w:rsidP="00AF5AFE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D4F85" w14:textId="77777777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x</w:t>
            </w:r>
          </w:p>
        </w:tc>
      </w:tr>
      <w:tr w:rsidR="00AF5AFE" w:rsidRPr="00867014" w14:paraId="67511CC0" w14:textId="77777777" w:rsidTr="007277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2015818" w14:textId="77777777" w:rsidR="00AF5AFE" w:rsidRPr="00867014" w:rsidRDefault="00AF5AFE" w:rsidP="00AF5AFE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-57" w:hanging="69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89D70C7" w14:textId="77777777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Automatyczna optymalizacja obrazów wyświetlanych na monitorach</w:t>
            </w:r>
          </w:p>
          <w:p w14:paraId="5AFC56E3" w14:textId="77777777" w:rsidR="00AF5AFE" w:rsidRPr="00867014" w:rsidRDefault="00AF5AFE" w:rsidP="00AF5AFE">
            <w:pPr>
              <w:pStyle w:val="Teksttreci21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141" w:hanging="141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redukcja szumów i artefaktów ruchowych</w:t>
            </w:r>
          </w:p>
          <w:p w14:paraId="1D9E1F14" w14:textId="77777777" w:rsidR="00AF5AFE" w:rsidRPr="005E2A26" w:rsidRDefault="00AF5AFE" w:rsidP="00AF5AFE">
            <w:pPr>
              <w:pStyle w:val="Teksttreci21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141" w:hanging="141"/>
              <w:rPr>
                <w:rStyle w:val="Pogrubienie"/>
                <w:rFonts w:asciiTheme="minorHAnsi" w:hAnsiTheme="minorHAnsi" w:cstheme="minorHAnsi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wygładzanie i wyostrzanie krawędzi</w:t>
            </w:r>
            <w:r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(korekta zdjęcia)</w:t>
            </w:r>
          </w:p>
          <w:p w14:paraId="561B0939" w14:textId="77777777" w:rsidR="00AF5AFE" w:rsidRPr="00867014" w:rsidRDefault="00AF5AFE" w:rsidP="00AF5AFE">
            <w:pPr>
              <w:pStyle w:val="Teksttreci21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141" w:hanging="14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 w:cstheme="minorHAnsi"/>
                <w:color w:val="000000"/>
              </w:rPr>
              <w:t>regulacja okna (jasność, kontrast)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63DAA12" w14:textId="77777777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6B250A0" w14:textId="77777777" w:rsidR="00AF5AFE" w:rsidRPr="00867014" w:rsidRDefault="00AF5AFE" w:rsidP="00AF5AFE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BED07" w14:textId="77777777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x</w:t>
            </w:r>
          </w:p>
        </w:tc>
      </w:tr>
      <w:tr w:rsidR="00AF5AFE" w:rsidRPr="00867014" w14:paraId="5F7BA50B" w14:textId="77777777" w:rsidTr="007277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DC8F194" w14:textId="77777777" w:rsidR="00AF5AFE" w:rsidRPr="00867014" w:rsidRDefault="00AF5AFE" w:rsidP="00AF5AFE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-57" w:hanging="69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0E88FF6" w14:textId="77777777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Parametry monitorów LCD umieszczonych po jednym na konsoli w st</w:t>
            </w: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e</w:t>
            </w: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rowni i na wózku jezdnym w gabinecie </w:t>
            </w:r>
            <w:proofErr w:type="spellStart"/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rtg</w:t>
            </w:r>
            <w:proofErr w:type="spellEnd"/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przy aparacie:</w:t>
            </w:r>
          </w:p>
          <w:p w14:paraId="44E79800" w14:textId="77777777" w:rsidR="00AF5AFE" w:rsidRPr="00867014" w:rsidRDefault="00AF5AFE" w:rsidP="00AF5AFE">
            <w:pPr>
              <w:pStyle w:val="Teksttreci21"/>
              <w:numPr>
                <w:ilvl w:val="0"/>
                <w:numId w:val="5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przekątna ekranu</w:t>
            </w:r>
          </w:p>
          <w:p w14:paraId="03BF045B" w14:textId="77777777" w:rsidR="00AF5AFE" w:rsidRPr="00867014" w:rsidRDefault="00AF5AFE" w:rsidP="00AF5AFE">
            <w:pPr>
              <w:pStyle w:val="Teksttreci21"/>
              <w:numPr>
                <w:ilvl w:val="0"/>
                <w:numId w:val="5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matryca</w:t>
            </w:r>
          </w:p>
          <w:p w14:paraId="5216CE0E" w14:textId="77777777" w:rsidR="00AF5AFE" w:rsidRPr="00867014" w:rsidRDefault="00AF5AFE" w:rsidP="00AF5AFE">
            <w:pPr>
              <w:pStyle w:val="Teksttreci21"/>
              <w:numPr>
                <w:ilvl w:val="0"/>
                <w:numId w:val="5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maksymalna jasność monitorów</w:t>
            </w:r>
          </w:p>
          <w:p w14:paraId="4FEBD55D" w14:textId="77777777" w:rsidR="00AF5AFE" w:rsidRPr="00867014" w:rsidRDefault="00AF5AFE" w:rsidP="00AF5AFE">
            <w:pPr>
              <w:pStyle w:val="Teksttreci21"/>
              <w:numPr>
                <w:ilvl w:val="0"/>
                <w:numId w:val="5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kontrast monitorów</w:t>
            </w:r>
          </w:p>
          <w:p w14:paraId="2565284E" w14:textId="77777777" w:rsidR="00AF5AFE" w:rsidRPr="00867014" w:rsidRDefault="00AF5AFE" w:rsidP="00AF5AFE">
            <w:pPr>
              <w:pStyle w:val="Teksttreci21"/>
              <w:numPr>
                <w:ilvl w:val="0"/>
                <w:numId w:val="5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ręczne lub automatyczne dostosowanie jasności obrazu do otoczenia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4C7F1CF" w14:textId="77777777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Tak</w:t>
            </w:r>
          </w:p>
          <w:p w14:paraId="759451E3" w14:textId="77777777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color w:val="000000"/>
              </w:rPr>
            </w:pPr>
          </w:p>
          <w:p w14:paraId="56165A70" w14:textId="77777777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≥19"</w:t>
            </w:r>
          </w:p>
          <w:p w14:paraId="329866F6" w14:textId="77777777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color w:val="000000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≥1024x1280</w:t>
            </w:r>
          </w:p>
          <w:p w14:paraId="1BB2B0E7" w14:textId="77777777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color w:val="000000"/>
              </w:rPr>
            </w:pPr>
            <w:r>
              <w:rPr>
                <w:rStyle w:val="Pogrubienie"/>
                <w:rFonts w:asciiTheme="minorHAnsi" w:hAnsiTheme="minorHAnsi" w:cstheme="minorHAnsi"/>
                <w:color w:val="000000"/>
              </w:rPr>
              <w:t>≥ 4</w:t>
            </w: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00 cd/m2</w:t>
            </w:r>
          </w:p>
          <w:p w14:paraId="313956F9" w14:textId="77777777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≥ 600:1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FCA6C1D" w14:textId="77777777" w:rsidR="00AF5AFE" w:rsidRPr="00867014" w:rsidRDefault="00AF5AFE" w:rsidP="00AF5AF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296B0" w14:textId="77777777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 w:cstheme="minorHAnsi"/>
                <w:color w:val="000000"/>
              </w:rPr>
              <w:t>x</w:t>
            </w:r>
          </w:p>
        </w:tc>
      </w:tr>
      <w:tr w:rsidR="00AF5AFE" w:rsidRPr="00867014" w14:paraId="3CE8B7B8" w14:textId="77777777" w:rsidTr="007277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777F4C" w14:textId="77777777" w:rsidR="00AF5AFE" w:rsidRPr="00867014" w:rsidRDefault="00AF5AFE" w:rsidP="00AF5AFE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-57" w:hanging="69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45B5A74" w14:textId="77777777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Obrazy rejestrowane i oceniane w standardzie DICOM 3,0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FA9F7CB" w14:textId="77777777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6941710" w14:textId="77777777" w:rsidR="00AF5AFE" w:rsidRPr="00867014" w:rsidRDefault="00AF5AFE" w:rsidP="00AF5AFE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45A571" w14:textId="77777777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x</w:t>
            </w:r>
          </w:p>
        </w:tc>
      </w:tr>
      <w:tr w:rsidR="00AF5AFE" w:rsidRPr="00867014" w14:paraId="135679C5" w14:textId="77777777" w:rsidTr="007277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6DCD540" w14:textId="77777777" w:rsidR="00AF5AFE" w:rsidRPr="00867014" w:rsidRDefault="00AF5AFE" w:rsidP="00AF5AFE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-57" w:hanging="69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0EDD610" w14:textId="77777777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Wymagane funkcje </w:t>
            </w:r>
            <w:proofErr w:type="spellStart"/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postprocessingowe</w:t>
            </w:r>
            <w:proofErr w:type="spellEnd"/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obróbki obrazów:</w:t>
            </w:r>
          </w:p>
          <w:p w14:paraId="5F39E72C" w14:textId="77777777" w:rsidR="00AF5AFE" w:rsidRPr="00867014" w:rsidRDefault="00AF5AFE" w:rsidP="00AF5AFE">
            <w:pPr>
              <w:pStyle w:val="Teksttreci21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141" w:hanging="141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edycja obrazu w wymiarze rzeczywistym</w:t>
            </w:r>
          </w:p>
          <w:p w14:paraId="4B666823" w14:textId="77777777" w:rsidR="00AF5AFE" w:rsidRPr="00867014" w:rsidRDefault="00AF5AFE" w:rsidP="00AF5AFE">
            <w:pPr>
              <w:pStyle w:val="Teksttreci21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141" w:hanging="141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ręczne i automatyczne okienkowanie „</w:t>
            </w:r>
            <w:proofErr w:type="spellStart"/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windowing</w:t>
            </w:r>
            <w:proofErr w:type="spellEnd"/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" kontrastu i jasności obrazów</w:t>
            </w:r>
          </w:p>
          <w:p w14:paraId="32B5E8CC" w14:textId="77777777" w:rsidR="00AF5AFE" w:rsidRPr="00867014" w:rsidRDefault="00AF5AFE" w:rsidP="00AF5AFE">
            <w:pPr>
              <w:pStyle w:val="Teksttreci21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141" w:hanging="141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wyostrzanie krawędzi treści obrazów</w:t>
            </w:r>
          </w:p>
          <w:p w14:paraId="07B0AB09" w14:textId="77777777" w:rsidR="00AF5AFE" w:rsidRPr="00867014" w:rsidRDefault="00AF5AFE" w:rsidP="00AF5AFE">
            <w:pPr>
              <w:pStyle w:val="Teksttreci21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141" w:hanging="141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powiększanie obrazów</w:t>
            </w:r>
          </w:p>
          <w:p w14:paraId="1F9E3257" w14:textId="77777777" w:rsidR="00AF5AFE" w:rsidRPr="00867014" w:rsidRDefault="00AF5AFE" w:rsidP="00AF5AFE">
            <w:pPr>
              <w:pStyle w:val="Teksttreci21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141" w:hanging="141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prezentacja pozytyw / negatyw obrazów</w:t>
            </w:r>
          </w:p>
          <w:p w14:paraId="12FE04AE" w14:textId="77777777" w:rsidR="00AF5AFE" w:rsidRPr="00867014" w:rsidRDefault="00AF5AFE" w:rsidP="00AF5AFE">
            <w:pPr>
              <w:pStyle w:val="Teksttreci21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141" w:hanging="141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ręczna i automatyczna kolimacja elektroniczna obrazów</w:t>
            </w:r>
          </w:p>
          <w:p w14:paraId="36064F38" w14:textId="77777777" w:rsidR="00AF5AFE" w:rsidRPr="00867014" w:rsidRDefault="00AF5AFE" w:rsidP="00AF5AFE">
            <w:pPr>
              <w:pStyle w:val="Teksttreci21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141" w:hanging="141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pionowe i poziome odwracanie i obrót obrazów prawo/lewo</w:t>
            </w:r>
          </w:p>
          <w:p w14:paraId="2B19E02D" w14:textId="77777777" w:rsidR="00AF5AFE" w:rsidRPr="00867014" w:rsidRDefault="00AF5AFE" w:rsidP="00AF5AFE">
            <w:pPr>
              <w:pStyle w:val="Teksttreci21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141" w:hanging="141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pomiar odległości i kątów</w:t>
            </w:r>
          </w:p>
          <w:p w14:paraId="1AB9E71B" w14:textId="77777777" w:rsidR="00AF5AFE" w:rsidRPr="00867014" w:rsidRDefault="00AF5AFE" w:rsidP="00AF5AFE">
            <w:pPr>
              <w:pStyle w:val="Teksttreci21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141" w:hanging="141"/>
              <w:rPr>
                <w:rStyle w:val="Pogrubienie"/>
                <w:rFonts w:asciiTheme="minorHAnsi" w:hAnsiTheme="minorHAnsi" w:cstheme="minorHAnsi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prezentacja mozaiki obrazów</w:t>
            </w:r>
          </w:p>
          <w:p w14:paraId="68E3B898" w14:textId="77777777" w:rsidR="00AF5AFE" w:rsidRPr="00867014" w:rsidRDefault="00AF5AFE" w:rsidP="00AF5AFE">
            <w:pPr>
              <w:pStyle w:val="Teksttreci21"/>
              <w:numPr>
                <w:ilvl w:val="0"/>
                <w:numId w:val="6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wprowadzanie komentarzy na obrazie (tekst i znaki graficzne)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32D8B7F" w14:textId="77777777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54D2650" w14:textId="77777777" w:rsidR="00AF5AFE" w:rsidRPr="00867014" w:rsidRDefault="00AF5AFE" w:rsidP="00AF5AFE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C36DC1" w14:textId="77777777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x</w:t>
            </w:r>
          </w:p>
        </w:tc>
      </w:tr>
      <w:tr w:rsidR="00AF5AFE" w:rsidRPr="00867014" w14:paraId="1E1456E9" w14:textId="77777777" w:rsidTr="007277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78A3E13" w14:textId="77777777" w:rsidR="00AF5AFE" w:rsidRPr="00867014" w:rsidRDefault="00AF5AFE" w:rsidP="00AF5AFE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-57" w:hanging="69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D7C51FF" w14:textId="77777777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Archiwizacja obrazów na CD-R/DVD w formacie DICOM 3.</w:t>
            </w:r>
            <w:r>
              <w:rPr>
                <w:rStyle w:val="Pogrubienie"/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62571C" w14:textId="77777777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8B4C535" w14:textId="77777777" w:rsidR="00AF5AFE" w:rsidRPr="00867014" w:rsidRDefault="00AF5AFE" w:rsidP="00AF5AFE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FE5BCB" w14:textId="77777777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x</w:t>
            </w:r>
          </w:p>
        </w:tc>
      </w:tr>
      <w:tr w:rsidR="00AF5AFE" w:rsidRPr="00867014" w14:paraId="02002F6D" w14:textId="77777777" w:rsidTr="007277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D56EC29" w14:textId="77777777" w:rsidR="00AF5AFE" w:rsidRPr="00867014" w:rsidRDefault="00AF5AFE" w:rsidP="00AF5AFE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-57" w:hanging="69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AAE8742" w14:textId="77777777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</w:rPr>
              <w:t>UPS umożliwiający skończenie badania (obróbkę obrazów i ich archiwiz</w:t>
            </w:r>
            <w:r w:rsidRPr="00867014">
              <w:rPr>
                <w:rStyle w:val="Pogrubienie"/>
                <w:rFonts w:asciiTheme="minorHAnsi" w:hAnsiTheme="minorHAnsi" w:cstheme="minorHAnsi"/>
              </w:rPr>
              <w:t>a</w:t>
            </w:r>
            <w:r w:rsidRPr="00867014">
              <w:rPr>
                <w:rStyle w:val="Pogrubienie"/>
                <w:rFonts w:asciiTheme="minorHAnsi" w:hAnsiTheme="minorHAnsi" w:cstheme="minorHAnsi"/>
              </w:rPr>
              <w:t>cję) oraz zamknięcie systemu po zaniku zasilania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487C8D0" w14:textId="77777777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82FCB9A" w14:textId="77777777" w:rsidR="00AF5AFE" w:rsidRPr="00867014" w:rsidRDefault="00AF5AFE" w:rsidP="00AF5AFE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A2861E" w14:textId="77777777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x</w:t>
            </w:r>
          </w:p>
        </w:tc>
      </w:tr>
      <w:tr w:rsidR="00AF5AFE" w:rsidRPr="00867014" w14:paraId="72D3C81F" w14:textId="77777777" w:rsidTr="007277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C282C42" w14:textId="77777777" w:rsidR="00AF5AFE" w:rsidRPr="00867014" w:rsidRDefault="00AF5AFE" w:rsidP="00AF5AFE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-57" w:hanging="69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C36BAA5" w14:textId="77777777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</w:rPr>
              <w:t>Interfejs DICOM (umożliwiające współpracę z RIS oraz z innymi stacjami pracującymi w formacie DICOM 3.0) z minimum następujących klasami serwisowymi:</w:t>
            </w:r>
          </w:p>
          <w:p w14:paraId="2AA30E2E" w14:textId="77777777" w:rsidR="00AF5AFE" w:rsidRPr="00867014" w:rsidRDefault="00AF5AFE" w:rsidP="00AF5AFE">
            <w:pPr>
              <w:pStyle w:val="Teksttreci21"/>
              <w:numPr>
                <w:ilvl w:val="0"/>
                <w:numId w:val="7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67014">
              <w:rPr>
                <w:rStyle w:val="Pogrubienie"/>
                <w:rFonts w:asciiTheme="minorHAnsi" w:hAnsiTheme="minorHAnsi" w:cstheme="minorHAnsi"/>
              </w:rPr>
              <w:t>Worklist</w:t>
            </w:r>
            <w:proofErr w:type="spellEnd"/>
          </w:p>
          <w:p w14:paraId="4C63C411" w14:textId="77777777" w:rsidR="00AF5AFE" w:rsidRPr="00867014" w:rsidRDefault="00AF5AFE" w:rsidP="00AF5AFE">
            <w:pPr>
              <w:pStyle w:val="Teksttreci21"/>
              <w:numPr>
                <w:ilvl w:val="0"/>
                <w:numId w:val="7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</w:rPr>
              <w:t>Storage</w:t>
            </w:r>
          </w:p>
          <w:p w14:paraId="2A659359" w14:textId="77777777" w:rsidR="00AF5AFE" w:rsidRPr="00867014" w:rsidRDefault="00AF5AFE" w:rsidP="00AF5AFE">
            <w:pPr>
              <w:pStyle w:val="Teksttreci21"/>
              <w:numPr>
                <w:ilvl w:val="0"/>
                <w:numId w:val="7"/>
              </w:numPr>
              <w:shd w:val="clear" w:color="auto" w:fill="auto"/>
              <w:tabs>
                <w:tab w:val="left" w:pos="125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867014">
              <w:rPr>
                <w:rStyle w:val="Pogrubienie"/>
                <w:rFonts w:asciiTheme="minorHAnsi" w:hAnsiTheme="minorHAnsi" w:cstheme="minorHAnsi"/>
                <w:lang w:val="en-US"/>
              </w:rPr>
              <w:t>MPPS Modality Performed Procedures Step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5D288A3" w14:textId="77777777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8D09DBF" w14:textId="77777777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407BA3" w14:textId="77777777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x</w:t>
            </w:r>
          </w:p>
        </w:tc>
      </w:tr>
      <w:tr w:rsidR="00AF5AFE" w:rsidRPr="00867014" w14:paraId="43B8BB18" w14:textId="77777777" w:rsidTr="007277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F1EDF98" w14:textId="77777777" w:rsidR="00AF5AFE" w:rsidRPr="00867014" w:rsidRDefault="00AF5AFE" w:rsidP="00AF5AFE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-57" w:hanging="697"/>
              <w:rPr>
                <w:rStyle w:val="Teksttreci29pt"/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E74D150" w14:textId="77777777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rPr>
                <w:rStyle w:val="Pogrubienie"/>
                <w:rFonts w:asciiTheme="minorHAnsi" w:hAnsiTheme="minorHAnsi" w:cstheme="minorHAnsi"/>
              </w:rPr>
            </w:pPr>
            <w:r>
              <w:rPr>
                <w:rStyle w:val="Pogrubienie"/>
                <w:rFonts w:asciiTheme="minorHAnsi" w:hAnsiTheme="minorHAnsi" w:cstheme="minorHAnsi"/>
              </w:rPr>
              <w:t>Oprogramowanie do sklejania obrazów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28ED715" w14:textId="77777777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color w:val="000000"/>
              </w:rPr>
            </w:pPr>
            <w:r>
              <w:rPr>
                <w:rStyle w:val="Pogrubienie"/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CDE257B" w14:textId="77777777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50CC41" w14:textId="77777777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Pogrubienie"/>
                <w:rFonts w:asciiTheme="minorHAnsi" w:hAnsiTheme="minorHAnsi" w:cstheme="minorHAnsi"/>
                <w:color w:val="000000"/>
              </w:rPr>
            </w:pPr>
            <w:r>
              <w:rPr>
                <w:rStyle w:val="Pogrubienie"/>
                <w:rFonts w:asciiTheme="minorHAnsi" w:hAnsiTheme="minorHAnsi" w:cstheme="minorHAnsi"/>
                <w:color w:val="000000"/>
              </w:rPr>
              <w:t>x</w:t>
            </w:r>
          </w:p>
        </w:tc>
      </w:tr>
      <w:tr w:rsidR="00AF5AFE" w:rsidRPr="00867014" w14:paraId="46E00B20" w14:textId="77777777" w:rsidTr="007277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0EE6DB3" w14:textId="67034DCE" w:rsidR="00AF5AFE" w:rsidRPr="00C24EF4" w:rsidRDefault="00AF5AFE" w:rsidP="00AF5AFE">
            <w:pPr>
              <w:pStyle w:val="Teksttreci21"/>
              <w:shd w:val="clear" w:color="auto" w:fill="auto"/>
              <w:spacing w:after="0" w:line="240" w:lineRule="auto"/>
              <w:ind w:right="-57"/>
              <w:rPr>
                <w:rStyle w:val="Teksttreci29pt"/>
                <w:rFonts w:asciiTheme="minorHAnsi" w:hAnsiTheme="minorHAnsi" w:cstheme="minorHAnsi"/>
                <w:b/>
                <w:color w:val="000000"/>
              </w:rPr>
            </w:pPr>
            <w:r w:rsidRPr="00C24EF4">
              <w:rPr>
                <w:rStyle w:val="Teksttreci29pt"/>
                <w:rFonts w:asciiTheme="minorHAnsi" w:hAnsiTheme="minorHAnsi" w:cstheme="minorHAnsi"/>
                <w:b/>
                <w:color w:val="000000"/>
              </w:rPr>
              <w:t>VII</w:t>
            </w:r>
            <w:r>
              <w:rPr>
                <w:rStyle w:val="Teksttreci29pt"/>
                <w:rFonts w:asciiTheme="minorHAnsi" w:hAnsiTheme="minorHAnsi" w:cstheme="minorHAnsi"/>
                <w:b/>
                <w:color w:val="000000"/>
              </w:rPr>
              <w:t>I</w:t>
            </w:r>
            <w:r w:rsidRPr="00C24EF4">
              <w:rPr>
                <w:rStyle w:val="Teksttreci29pt"/>
                <w:rFonts w:asciiTheme="minorHAnsi" w:hAnsiTheme="minorHAnsi" w:cstheme="minorHAnsi"/>
                <w:b/>
                <w:color w:val="000000"/>
              </w:rPr>
              <w:t>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F327AB" w14:textId="77777777" w:rsidR="00AF5AFE" w:rsidRPr="000339C3" w:rsidRDefault="00AF5AFE" w:rsidP="00AF5AFE">
            <w:pPr>
              <w:ind w:right="-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Konsola operatora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C45BB71" w14:textId="77777777" w:rsidR="00AF5AFE" w:rsidRPr="00514945" w:rsidRDefault="00AF5AFE" w:rsidP="00AF5AFE">
            <w:pPr>
              <w:ind w:right="-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A349C50" w14:textId="77777777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DA717" w14:textId="77777777" w:rsidR="00AF5AFE" w:rsidRDefault="00AF5AFE" w:rsidP="00AF5AFE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Pogrubienie"/>
                <w:rFonts w:asciiTheme="minorHAnsi" w:hAnsiTheme="minorHAnsi" w:cstheme="minorHAnsi"/>
                <w:color w:val="000000"/>
              </w:rPr>
            </w:pPr>
          </w:p>
        </w:tc>
      </w:tr>
      <w:tr w:rsidR="00AF5AFE" w:rsidRPr="00867014" w14:paraId="017AB820" w14:textId="77777777" w:rsidTr="007277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C17A883" w14:textId="77777777" w:rsidR="00AF5AFE" w:rsidRPr="00867014" w:rsidRDefault="00AF5AFE" w:rsidP="00AF5AFE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-57" w:hanging="697"/>
              <w:rPr>
                <w:rStyle w:val="Teksttreci29pt"/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A873EB" w14:textId="77777777" w:rsidR="00AF5AFE" w:rsidRPr="00514945" w:rsidRDefault="00AF5AFE" w:rsidP="00AF5AFE">
            <w:pPr>
              <w:ind w:right="-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Konsola technika wyposażona w komputer, oprogramowanie, mysz i klawiaturę,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373DF68" w14:textId="77777777" w:rsidR="00AF5AFE" w:rsidRPr="00514945" w:rsidRDefault="00AF5AFE" w:rsidP="00AF5AFE">
            <w:pPr>
              <w:ind w:right="-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14945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F4E54E0" w14:textId="77777777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1AE2C6" w14:textId="77777777" w:rsidR="00AF5AFE" w:rsidRDefault="00AF5AFE" w:rsidP="00AF5AFE">
            <w:pPr>
              <w:jc w:val="center"/>
            </w:pPr>
            <w:r w:rsidRPr="00531232">
              <w:rPr>
                <w:rStyle w:val="Pogrubienie"/>
                <w:rFonts w:asciiTheme="minorHAnsi" w:hAnsiTheme="minorHAnsi" w:cstheme="minorHAnsi"/>
              </w:rPr>
              <w:t>x</w:t>
            </w:r>
          </w:p>
        </w:tc>
      </w:tr>
      <w:tr w:rsidR="00AF5AFE" w:rsidRPr="00867014" w14:paraId="29E993B5" w14:textId="77777777" w:rsidTr="007277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BF65035" w14:textId="77777777" w:rsidR="00AF5AFE" w:rsidRPr="00867014" w:rsidRDefault="00AF5AFE" w:rsidP="00AF5AFE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-57" w:hanging="697"/>
              <w:rPr>
                <w:rStyle w:val="Teksttreci29pt"/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36FDE05" w14:textId="77777777" w:rsidR="00AF5AFE" w:rsidRDefault="00AF5AFE" w:rsidP="00AF5AFE">
            <w:pPr>
              <w:ind w:right="-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Monitor konsoli technika o rozdzielczości minimalnej </w:t>
            </w:r>
            <w:r w:rsidRPr="00B00112">
              <w:rPr>
                <w:rStyle w:val="Pogrubienie"/>
              </w:rPr>
              <w:t>1024x1280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5A51FD0" w14:textId="77777777" w:rsidR="00AF5AFE" w:rsidRPr="00514945" w:rsidRDefault="00AF5AFE" w:rsidP="00AF5AFE">
            <w:pPr>
              <w:ind w:right="-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AC238AA" w14:textId="77777777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4C440" w14:textId="77777777" w:rsidR="00AF5AFE" w:rsidRDefault="00AF5AFE" w:rsidP="00AF5AFE">
            <w:pPr>
              <w:jc w:val="center"/>
            </w:pPr>
            <w:r w:rsidRPr="00531232">
              <w:rPr>
                <w:rStyle w:val="Pogrubienie"/>
                <w:rFonts w:asciiTheme="minorHAnsi" w:hAnsiTheme="minorHAnsi" w:cstheme="minorHAnsi"/>
              </w:rPr>
              <w:t>x</w:t>
            </w:r>
          </w:p>
        </w:tc>
      </w:tr>
      <w:tr w:rsidR="00AF5AFE" w:rsidRPr="00867014" w14:paraId="7E4766D1" w14:textId="77777777" w:rsidTr="007277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D45309" w14:textId="77777777" w:rsidR="00AF5AFE" w:rsidRPr="00867014" w:rsidRDefault="00AF5AFE" w:rsidP="00AF5AFE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-57" w:hanging="697"/>
              <w:rPr>
                <w:rStyle w:val="Teksttreci29pt"/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C82304C" w14:textId="77777777" w:rsidR="00AF5AFE" w:rsidRPr="00514945" w:rsidRDefault="00AF5AFE" w:rsidP="00AF5AFE">
            <w:pPr>
              <w:ind w:right="-2"/>
              <w:rPr>
                <w:rFonts w:asciiTheme="minorHAnsi" w:hAnsiTheme="minorHAnsi" w:cstheme="minorHAnsi"/>
                <w:sz w:val="18"/>
                <w:szCs w:val="18"/>
              </w:rPr>
            </w:pPr>
            <w:r w:rsidRPr="00514945">
              <w:rPr>
                <w:rFonts w:asciiTheme="minorHAnsi" w:hAnsiTheme="minorHAnsi" w:cstheme="minorHAnsi"/>
                <w:sz w:val="18"/>
                <w:szCs w:val="18"/>
              </w:rPr>
              <w:t>Zarządzania bazą danych informatycznych i obrazowych pacjentów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983BE02" w14:textId="77777777" w:rsidR="00AF5AFE" w:rsidRPr="00514945" w:rsidRDefault="00AF5AFE" w:rsidP="00AF5AFE">
            <w:pPr>
              <w:ind w:right="-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14945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E1D3569" w14:textId="77777777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6B917" w14:textId="77777777" w:rsidR="00AF5AFE" w:rsidRDefault="00AF5AFE" w:rsidP="00AF5AFE">
            <w:pPr>
              <w:jc w:val="center"/>
            </w:pPr>
            <w:r w:rsidRPr="00531232">
              <w:rPr>
                <w:rStyle w:val="Pogrubienie"/>
                <w:rFonts w:asciiTheme="minorHAnsi" w:hAnsiTheme="minorHAnsi" w:cstheme="minorHAnsi"/>
              </w:rPr>
              <w:t>x</w:t>
            </w:r>
          </w:p>
        </w:tc>
      </w:tr>
      <w:tr w:rsidR="00AF5AFE" w:rsidRPr="00867014" w14:paraId="617D9E5E" w14:textId="77777777" w:rsidTr="007277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4405A5D" w14:textId="77777777" w:rsidR="00AF5AFE" w:rsidRPr="00867014" w:rsidRDefault="00AF5AFE" w:rsidP="00AF5AFE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-57" w:hanging="697"/>
              <w:rPr>
                <w:rStyle w:val="Teksttreci29pt"/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3D74DC6" w14:textId="77777777" w:rsidR="00AF5AFE" w:rsidRPr="00514945" w:rsidRDefault="00AF5AFE" w:rsidP="00AF5AFE">
            <w:pPr>
              <w:ind w:right="-2"/>
              <w:rPr>
                <w:rFonts w:asciiTheme="minorHAnsi" w:hAnsiTheme="minorHAnsi" w:cstheme="minorHAnsi"/>
                <w:sz w:val="18"/>
                <w:szCs w:val="18"/>
              </w:rPr>
            </w:pPr>
            <w:r w:rsidRPr="00514945">
              <w:rPr>
                <w:rFonts w:asciiTheme="minorHAnsi" w:hAnsiTheme="minorHAnsi" w:cstheme="minorHAnsi"/>
                <w:sz w:val="18"/>
                <w:szCs w:val="18"/>
              </w:rPr>
              <w:t>Wpisywanie danych pacje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ntów bezpośrednio na konsoli operatora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CF49F1" w14:textId="77777777" w:rsidR="00AF5AFE" w:rsidRPr="00514945" w:rsidRDefault="00AF5AFE" w:rsidP="00AF5AFE">
            <w:pPr>
              <w:ind w:right="-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14945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C54986A" w14:textId="77777777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7E9B5" w14:textId="77777777" w:rsidR="00AF5AFE" w:rsidRDefault="00AF5AFE" w:rsidP="00AF5AFE">
            <w:pPr>
              <w:jc w:val="center"/>
            </w:pPr>
            <w:r w:rsidRPr="00531232">
              <w:rPr>
                <w:rStyle w:val="Pogrubienie"/>
                <w:rFonts w:asciiTheme="minorHAnsi" w:hAnsiTheme="minorHAnsi" w:cstheme="minorHAnsi"/>
              </w:rPr>
              <w:t>x</w:t>
            </w:r>
          </w:p>
        </w:tc>
      </w:tr>
      <w:tr w:rsidR="00AF5AFE" w:rsidRPr="00867014" w14:paraId="55ACC4A0" w14:textId="77777777" w:rsidTr="007277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B315F48" w14:textId="77777777" w:rsidR="00AF5AFE" w:rsidRPr="00867014" w:rsidRDefault="00AF5AFE" w:rsidP="00AF5AFE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-57" w:hanging="697"/>
              <w:rPr>
                <w:rStyle w:val="Teksttreci29pt"/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0210C8C" w14:textId="77777777" w:rsidR="00AF5AFE" w:rsidRPr="00514945" w:rsidRDefault="00AF5AFE" w:rsidP="00AF5AFE">
            <w:pPr>
              <w:shd w:val="clear" w:color="auto" w:fill="FFFFFF"/>
              <w:ind w:right="-57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 w:rsidRPr="0051494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Prezentacja przeglądowego i </w:t>
            </w:r>
            <w:r w:rsidRPr="00514945">
              <w:rPr>
                <w:rFonts w:asciiTheme="minorHAnsi" w:hAnsiTheme="minorHAnsi" w:cstheme="minorHAnsi"/>
                <w:sz w:val="18"/>
                <w:szCs w:val="18"/>
              </w:rPr>
              <w:t>w pełnej rozdzielczości</w:t>
            </w:r>
            <w:r w:rsidRPr="0051494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obrazu radiografii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EEB23F6" w14:textId="77777777" w:rsidR="00AF5AFE" w:rsidRPr="00514945" w:rsidRDefault="00AF5AFE" w:rsidP="00AF5AFE">
            <w:pPr>
              <w:ind w:right="-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14945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DCF6AB0" w14:textId="77777777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3C9F00" w14:textId="77777777" w:rsidR="00AF5AFE" w:rsidRDefault="00AF5AFE" w:rsidP="00AF5AFE">
            <w:pPr>
              <w:jc w:val="center"/>
            </w:pPr>
            <w:r w:rsidRPr="00531232">
              <w:rPr>
                <w:rStyle w:val="Pogrubienie"/>
                <w:rFonts w:asciiTheme="minorHAnsi" w:hAnsiTheme="minorHAnsi" w:cstheme="minorHAnsi"/>
              </w:rPr>
              <w:t>x</w:t>
            </w:r>
          </w:p>
        </w:tc>
      </w:tr>
      <w:tr w:rsidR="00AF5AFE" w:rsidRPr="00867014" w14:paraId="5321054C" w14:textId="77777777" w:rsidTr="007277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000111B" w14:textId="77777777" w:rsidR="00AF5AFE" w:rsidRPr="00867014" w:rsidRDefault="00AF5AFE" w:rsidP="00AF5AFE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-57" w:hanging="697"/>
              <w:rPr>
                <w:rStyle w:val="Teksttreci29pt"/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9D109F" w14:textId="77777777" w:rsidR="00AF5AFE" w:rsidRPr="00514945" w:rsidRDefault="00AF5AFE" w:rsidP="00AF5AFE">
            <w:pPr>
              <w:ind w:right="-2"/>
              <w:rPr>
                <w:rFonts w:asciiTheme="minorHAnsi" w:hAnsiTheme="minorHAnsi" w:cstheme="minorHAnsi"/>
                <w:sz w:val="18"/>
                <w:szCs w:val="18"/>
              </w:rPr>
            </w:pPr>
            <w:r w:rsidRPr="0051494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Archiwizacja na CD-R i/ lub DVD-R 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D939F79" w14:textId="77777777" w:rsidR="00AF5AFE" w:rsidRPr="00514945" w:rsidRDefault="00AF5AFE" w:rsidP="00AF5AFE">
            <w:pPr>
              <w:ind w:right="-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14945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359943C" w14:textId="77777777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98B33D" w14:textId="77777777" w:rsidR="00AF5AFE" w:rsidRDefault="00AF5AFE" w:rsidP="00AF5AFE">
            <w:pPr>
              <w:jc w:val="center"/>
            </w:pPr>
            <w:r w:rsidRPr="00531232">
              <w:rPr>
                <w:rStyle w:val="Pogrubienie"/>
                <w:rFonts w:asciiTheme="minorHAnsi" w:hAnsiTheme="minorHAnsi" w:cstheme="minorHAnsi"/>
              </w:rPr>
              <w:t>x</w:t>
            </w:r>
          </w:p>
        </w:tc>
      </w:tr>
      <w:tr w:rsidR="00AF5AFE" w:rsidRPr="00867014" w14:paraId="60A91AF6" w14:textId="77777777" w:rsidTr="007277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4D52228" w14:textId="77777777" w:rsidR="00AF5AFE" w:rsidRPr="00867014" w:rsidRDefault="00AF5AFE" w:rsidP="00AF5AFE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-57" w:hanging="697"/>
              <w:rPr>
                <w:rStyle w:val="Teksttreci29pt"/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F8C216F" w14:textId="77777777" w:rsidR="00AF5AFE" w:rsidRPr="00514945" w:rsidRDefault="00AF5AFE" w:rsidP="00AF5A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4945">
              <w:rPr>
                <w:rFonts w:asciiTheme="minorHAnsi" w:hAnsiTheme="minorHAnsi" w:cstheme="minorHAnsi"/>
                <w:sz w:val="18"/>
                <w:szCs w:val="18"/>
              </w:rPr>
              <w:t>Procesy i procedury przetwarzania obrazu po badaniu:</w:t>
            </w:r>
          </w:p>
          <w:p w14:paraId="6DEB9569" w14:textId="77777777" w:rsidR="00AF5AFE" w:rsidRPr="00514945" w:rsidRDefault="00AF5AFE" w:rsidP="00AF5A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4945">
              <w:rPr>
                <w:rFonts w:asciiTheme="minorHAnsi" w:hAnsiTheme="minorHAnsi" w:cstheme="minorHAnsi"/>
                <w:sz w:val="18"/>
                <w:szCs w:val="18"/>
              </w:rPr>
              <w:t>Pojedyncze wyświetlanego obrazu.</w:t>
            </w:r>
          </w:p>
          <w:p w14:paraId="01CFC12E" w14:textId="77777777" w:rsidR="00AF5AFE" w:rsidRPr="00514945" w:rsidRDefault="00AF5AFE" w:rsidP="00AF5A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4945">
              <w:rPr>
                <w:rFonts w:asciiTheme="minorHAnsi" w:hAnsiTheme="minorHAnsi" w:cstheme="minorHAnsi"/>
                <w:sz w:val="18"/>
                <w:szCs w:val="18"/>
              </w:rPr>
              <w:t xml:space="preserve">Prezentacja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kilku</w:t>
            </w:r>
            <w:r w:rsidRPr="00514945">
              <w:rPr>
                <w:rFonts w:asciiTheme="minorHAnsi" w:hAnsiTheme="minorHAnsi" w:cstheme="minorHAnsi"/>
                <w:sz w:val="18"/>
                <w:szCs w:val="18"/>
              </w:rPr>
              <w:t xml:space="preserve"> obrazów radiografii </w:t>
            </w:r>
          </w:p>
          <w:p w14:paraId="1A32A1B5" w14:textId="77777777" w:rsidR="00AF5AFE" w:rsidRPr="00514945" w:rsidRDefault="00AF5AFE" w:rsidP="00AF5A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Powiększenie obrazu</w:t>
            </w:r>
          </w:p>
          <w:p w14:paraId="237265BD" w14:textId="77777777" w:rsidR="00AF5AFE" w:rsidRPr="00514945" w:rsidRDefault="00AF5AFE" w:rsidP="00AF5A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4945">
              <w:rPr>
                <w:rFonts w:asciiTheme="minorHAnsi" w:hAnsiTheme="minorHAnsi" w:cstheme="minorHAnsi"/>
                <w:sz w:val="18"/>
                <w:szCs w:val="18"/>
              </w:rPr>
              <w:t xml:space="preserve">Regulacja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parametrów okna</w:t>
            </w:r>
          </w:p>
          <w:p w14:paraId="76B5CAFD" w14:textId="77777777" w:rsidR="00AF5AFE" w:rsidRDefault="00AF5AFE" w:rsidP="00AF5A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4945">
              <w:rPr>
                <w:rFonts w:asciiTheme="minorHAnsi" w:hAnsiTheme="minorHAnsi" w:cstheme="minorHAnsi"/>
                <w:sz w:val="18"/>
                <w:szCs w:val="18"/>
              </w:rPr>
              <w:t xml:space="preserve">Obrót obrazu </w:t>
            </w:r>
          </w:p>
          <w:p w14:paraId="3739491E" w14:textId="77777777" w:rsidR="00AF5AFE" w:rsidRPr="00514945" w:rsidRDefault="00AF5AFE" w:rsidP="00AF5A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4945">
              <w:rPr>
                <w:rFonts w:asciiTheme="minorHAnsi" w:hAnsiTheme="minorHAnsi" w:cstheme="minorHAnsi"/>
                <w:sz w:val="18"/>
                <w:szCs w:val="18"/>
              </w:rPr>
              <w:t>Dodawanie komentarzy teks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towych bezpośrednio na obrazie</w:t>
            </w:r>
          </w:p>
          <w:p w14:paraId="2BB6CB75" w14:textId="77777777" w:rsidR="00AF5AFE" w:rsidRPr="00514945" w:rsidRDefault="00AF5AFE" w:rsidP="00AF5A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49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Drukowanie obrazów na zewnątrz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EA80CE4" w14:textId="77777777" w:rsidR="00AF5AFE" w:rsidRPr="00514945" w:rsidRDefault="00AF5AFE" w:rsidP="00AF5AFE">
            <w:pPr>
              <w:ind w:right="-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149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Tak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00341F3" w14:textId="77777777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5C6D2" w14:textId="77777777" w:rsidR="00AF5AFE" w:rsidRDefault="00AF5AFE" w:rsidP="00AF5AFE">
            <w:pPr>
              <w:jc w:val="center"/>
            </w:pPr>
            <w:r w:rsidRPr="00531232">
              <w:rPr>
                <w:rStyle w:val="Pogrubienie"/>
                <w:rFonts w:asciiTheme="minorHAnsi" w:hAnsiTheme="minorHAnsi" w:cstheme="minorHAnsi"/>
              </w:rPr>
              <w:t>x</w:t>
            </w:r>
          </w:p>
        </w:tc>
      </w:tr>
      <w:tr w:rsidR="00AF5AFE" w:rsidRPr="00867014" w14:paraId="4568AECE" w14:textId="77777777" w:rsidTr="007277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7C43CE" w14:textId="77777777" w:rsidR="00AF5AFE" w:rsidRPr="00867014" w:rsidRDefault="00AF5AFE" w:rsidP="00AF5AFE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-57" w:hanging="697"/>
              <w:rPr>
                <w:rStyle w:val="Teksttreci29pt"/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4421A05" w14:textId="77777777" w:rsidR="00AF5AFE" w:rsidRPr="00423DCA" w:rsidRDefault="00AF5AFE" w:rsidP="00AF5AFE">
            <w:p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423DCA">
              <w:rPr>
                <w:rFonts w:asciiTheme="minorHAnsi" w:hAnsiTheme="minorHAnsi" w:cstheme="minorHAnsi"/>
                <w:sz w:val="18"/>
                <w:szCs w:val="18"/>
              </w:rPr>
              <w:t>Obrazy przesyłane w standardzie DICOM 3.0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6ECDFAB" w14:textId="77777777" w:rsidR="00AF5AFE" w:rsidRPr="00514945" w:rsidRDefault="00AF5AFE" w:rsidP="00AF5AFE">
            <w:pPr>
              <w:ind w:right="-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14945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84DA99D" w14:textId="77777777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70EE09" w14:textId="77777777" w:rsidR="00AF5AFE" w:rsidRDefault="00AF5AFE" w:rsidP="00AF5AFE">
            <w:pPr>
              <w:jc w:val="center"/>
            </w:pPr>
            <w:r w:rsidRPr="00531232">
              <w:rPr>
                <w:rStyle w:val="Pogrubienie"/>
                <w:rFonts w:asciiTheme="minorHAnsi" w:hAnsiTheme="minorHAnsi" w:cstheme="minorHAnsi"/>
              </w:rPr>
              <w:t>x</w:t>
            </w:r>
          </w:p>
        </w:tc>
      </w:tr>
      <w:tr w:rsidR="00AF5AFE" w:rsidRPr="00F3199E" w14:paraId="322757B8" w14:textId="77777777" w:rsidTr="007277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C06DF03" w14:textId="77777777" w:rsidR="00AF5AFE" w:rsidRPr="00F3199E" w:rsidRDefault="00AF5AFE" w:rsidP="00AF5AFE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-57" w:hanging="697"/>
              <w:rPr>
                <w:rStyle w:val="Teksttreci29pt"/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EA66F8D" w14:textId="1DD7E1BA" w:rsidR="00AF5AFE" w:rsidRPr="00402008" w:rsidRDefault="00AF5AFE" w:rsidP="00AF5AFE">
            <w:pPr>
              <w:autoSpaceDE w:val="0"/>
              <w:autoSpaceDN w:val="0"/>
              <w:adjustRightInd w:val="0"/>
              <w:ind w:left="152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0200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Podłączenie i integracja z posiadanym systemem PACS/RIS  Zamawi</w:t>
            </w:r>
            <w:r w:rsidRPr="0040200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</w:t>
            </w:r>
            <w:r w:rsidRPr="0040200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jącego</w:t>
            </w:r>
            <w:r w:rsidR="00DA135D" w:rsidRPr="00DA135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. Zamawiający posiada system PACS/RIS dostarczony przez firmę NEXUS.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212388F" w14:textId="77777777" w:rsidR="00AF5AFE" w:rsidRPr="00402008" w:rsidRDefault="00AF5AFE" w:rsidP="00AF5AFE">
            <w:pPr>
              <w:ind w:right="-2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0200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Tak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010929A" w14:textId="77777777" w:rsidR="00AF5AFE" w:rsidRPr="00402008" w:rsidRDefault="00AF5AFE" w:rsidP="00AF5AFE">
            <w:pPr>
              <w:pStyle w:val="Teksttreci21"/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4F0D2" w14:textId="77777777" w:rsidR="00AF5AFE" w:rsidRPr="00402008" w:rsidRDefault="00AF5AFE" w:rsidP="00AF5AFE">
            <w:pPr>
              <w:jc w:val="center"/>
              <w:rPr>
                <w:color w:val="auto"/>
              </w:rPr>
            </w:pPr>
            <w:r w:rsidRPr="00402008">
              <w:rPr>
                <w:rStyle w:val="Pogrubienie"/>
                <w:rFonts w:asciiTheme="minorHAnsi" w:hAnsiTheme="minorHAnsi" w:cstheme="minorHAnsi"/>
                <w:color w:val="auto"/>
              </w:rPr>
              <w:t>x</w:t>
            </w:r>
          </w:p>
        </w:tc>
      </w:tr>
      <w:tr w:rsidR="00AF5AFE" w:rsidRPr="00867014" w14:paraId="72ADB60B" w14:textId="77777777" w:rsidTr="007277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A5D06DC" w14:textId="1CB3C6C5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ind w:right="-5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IX.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DDCF7AB" w14:textId="52C7312D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ind w:left="15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b/>
                <w:color w:val="000000"/>
              </w:rPr>
              <w:t>Akcesoria uniwersalnej ściank</w:t>
            </w:r>
            <w:r>
              <w:rPr>
                <w:rStyle w:val="Pogrubienie"/>
                <w:rFonts w:asciiTheme="minorHAnsi" w:hAnsiTheme="minorHAnsi" w:cstheme="minorHAnsi"/>
                <w:b/>
                <w:color w:val="000000"/>
              </w:rPr>
              <w:t>i</w:t>
            </w:r>
            <w:r w:rsidRPr="00867014">
              <w:rPr>
                <w:rStyle w:val="Pogrubienie"/>
                <w:rFonts w:asciiTheme="minorHAnsi" w:hAnsiTheme="minorHAnsi" w:cstheme="minorHAnsi"/>
                <w:b/>
                <w:color w:val="000000"/>
              </w:rPr>
              <w:t xml:space="preserve"> diagnostycznej klasy TELEKOMANDO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1163B7B" w14:textId="77777777" w:rsidR="00AF5AFE" w:rsidRPr="00867014" w:rsidRDefault="00AF5AFE" w:rsidP="00AF5AFE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CF4A7CA" w14:textId="77777777" w:rsidR="00AF5AFE" w:rsidRPr="00867014" w:rsidRDefault="00AF5AFE" w:rsidP="00AF5AFE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5BC83" w14:textId="77777777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5AFE" w:rsidRPr="00867014" w14:paraId="576E6CE4" w14:textId="77777777" w:rsidTr="007277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D2DB6A4" w14:textId="77777777" w:rsidR="00AF5AFE" w:rsidRPr="00867014" w:rsidRDefault="00AF5AFE" w:rsidP="00AF5AFE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-57" w:hanging="69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DC461C2" w14:textId="77777777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</w:rPr>
              <w:t>Uchwyty dłoni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1E72172" w14:textId="77777777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Tak 1 </w:t>
            </w:r>
            <w:proofErr w:type="spellStart"/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kpl</w:t>
            </w:r>
            <w:proofErr w:type="spellEnd"/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AFB07AC" w14:textId="77777777" w:rsidR="00AF5AFE" w:rsidRPr="00867014" w:rsidRDefault="00AF5AFE" w:rsidP="00AF5AFE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25BF5" w14:textId="77777777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x</w:t>
            </w:r>
          </w:p>
        </w:tc>
      </w:tr>
      <w:tr w:rsidR="00AF5AFE" w:rsidRPr="00867014" w14:paraId="5399BB4F" w14:textId="77777777" w:rsidTr="007277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2544B15" w14:textId="77777777" w:rsidR="00AF5AFE" w:rsidRPr="00867014" w:rsidRDefault="00AF5AFE" w:rsidP="00AF5AFE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-57" w:hanging="69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6D13FD1" w14:textId="77777777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</w:rPr>
              <w:t>Podnóżek pacjenta ryglowany wzdłuż blatu stołu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48A10F1" w14:textId="77777777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Tak 1 </w:t>
            </w:r>
            <w:proofErr w:type="spellStart"/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kpl</w:t>
            </w:r>
            <w:proofErr w:type="spellEnd"/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FB8A321" w14:textId="77777777" w:rsidR="00AF5AFE" w:rsidRPr="00867014" w:rsidRDefault="00AF5AFE" w:rsidP="00AF5AFE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56D798" w14:textId="77777777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x</w:t>
            </w:r>
          </w:p>
        </w:tc>
      </w:tr>
      <w:tr w:rsidR="00AF5AFE" w:rsidRPr="00867014" w14:paraId="179E142B" w14:textId="77777777" w:rsidTr="007277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BB39E6A" w14:textId="77777777" w:rsidR="00AF5AFE" w:rsidRPr="00867014" w:rsidRDefault="00AF5AFE" w:rsidP="00AF5AFE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-57" w:hanging="69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4D124BF" w14:textId="77777777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</w:rPr>
              <w:t>Podpory barków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7B7DDE" w14:textId="77777777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Tak 1 </w:t>
            </w:r>
            <w:proofErr w:type="spellStart"/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kpl</w:t>
            </w:r>
            <w:proofErr w:type="spellEnd"/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A987640" w14:textId="77777777" w:rsidR="00AF5AFE" w:rsidRPr="00867014" w:rsidRDefault="00AF5AFE" w:rsidP="00AF5AFE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D75D3" w14:textId="77777777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x</w:t>
            </w:r>
          </w:p>
        </w:tc>
      </w:tr>
      <w:tr w:rsidR="00AF5AFE" w:rsidRPr="00867014" w14:paraId="3AF4A956" w14:textId="77777777" w:rsidTr="007277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787A7B" w14:textId="77777777" w:rsidR="00AF5AFE" w:rsidRPr="00867014" w:rsidRDefault="00AF5AFE" w:rsidP="00AF5AFE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-57" w:hanging="69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6FF97BF" w14:textId="77777777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</w:rPr>
              <w:t>Podpory pod uda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66D7D23" w14:textId="77777777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Tak 1 </w:t>
            </w:r>
            <w:proofErr w:type="spellStart"/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kpl</w:t>
            </w:r>
            <w:proofErr w:type="spellEnd"/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1668034" w14:textId="77777777" w:rsidR="00AF5AFE" w:rsidRPr="00867014" w:rsidRDefault="00AF5AFE" w:rsidP="00AF5AFE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513897" w14:textId="77777777" w:rsidR="00AF5AFE" w:rsidRPr="00867014" w:rsidRDefault="00AF5AFE" w:rsidP="00AF5AFE">
            <w:pPr>
              <w:ind w:left="-57" w:right="-57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</w:rPr>
              <w:t>x</w:t>
            </w:r>
          </w:p>
        </w:tc>
      </w:tr>
      <w:tr w:rsidR="00AF5AFE" w:rsidRPr="00867014" w14:paraId="42A7E65E" w14:textId="77777777" w:rsidTr="007277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7110FB9" w14:textId="77777777" w:rsidR="00AF5AFE" w:rsidRPr="00867014" w:rsidRDefault="00AF5AFE" w:rsidP="00AF5AFE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-57" w:hanging="69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49510FC" w14:textId="77777777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</w:rPr>
              <w:t>Pas mocowania pacjenta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B97927" w14:textId="77777777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Tak 1 </w:t>
            </w:r>
            <w:proofErr w:type="spellStart"/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kpl</w:t>
            </w:r>
            <w:proofErr w:type="spellEnd"/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7698C55" w14:textId="77777777" w:rsidR="00AF5AFE" w:rsidRPr="00867014" w:rsidRDefault="00AF5AFE" w:rsidP="00AF5AFE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97771" w14:textId="77777777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x</w:t>
            </w:r>
          </w:p>
        </w:tc>
      </w:tr>
      <w:tr w:rsidR="00AF5AFE" w:rsidRPr="00867014" w14:paraId="78E8ECA7" w14:textId="77777777" w:rsidTr="007277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E3D8674" w14:textId="77777777" w:rsidR="00AF5AFE" w:rsidRPr="00867014" w:rsidRDefault="00AF5AFE" w:rsidP="00AF5AFE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-57" w:hanging="69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95BF5F8" w14:textId="77777777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</w:rPr>
              <w:t>Wyłącznik nożny wyzwalania fluoroskopii przy stole pacjenta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7F7FF2A" w14:textId="77777777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Tak 1 </w:t>
            </w:r>
            <w:proofErr w:type="spellStart"/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kpl</w:t>
            </w:r>
            <w:proofErr w:type="spellEnd"/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004C074" w14:textId="77777777" w:rsidR="00AF5AFE" w:rsidRPr="00867014" w:rsidRDefault="00AF5AFE" w:rsidP="00AF5AFE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5805F3" w14:textId="77777777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x</w:t>
            </w:r>
          </w:p>
        </w:tc>
      </w:tr>
      <w:tr w:rsidR="00AF5AFE" w:rsidRPr="00867014" w14:paraId="29D0D383" w14:textId="77777777" w:rsidTr="007277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ACBB769" w14:textId="77777777" w:rsidR="00AF5AFE" w:rsidRPr="00867014" w:rsidRDefault="00AF5AFE" w:rsidP="00AF5AFE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-57" w:hanging="69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447EAA0" w14:textId="77777777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Zestaw do komunikacji głosowej pomiędzy sterownią a pomieszczeniem badań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00A76F" w14:textId="77777777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Tak 1 </w:t>
            </w:r>
            <w:proofErr w:type="spellStart"/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kpl</w:t>
            </w:r>
            <w:proofErr w:type="spellEnd"/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22426B8" w14:textId="77777777" w:rsidR="00AF5AFE" w:rsidRPr="00867014" w:rsidRDefault="00AF5AFE" w:rsidP="00AF5AFE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E08B5" w14:textId="77777777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x</w:t>
            </w:r>
          </w:p>
        </w:tc>
      </w:tr>
      <w:tr w:rsidR="00AF5AFE" w:rsidRPr="00867014" w14:paraId="07FE0555" w14:textId="77777777" w:rsidTr="007277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4F0F62D" w14:textId="37DD44DD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ind w:right="-5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X.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B20F238" w14:textId="3F896AF1" w:rsidR="00AF5AFE" w:rsidRPr="00867014" w:rsidRDefault="002D343E" w:rsidP="00AF5AFE">
            <w:pPr>
              <w:pStyle w:val="Teksttreci21"/>
              <w:shd w:val="clear" w:color="auto" w:fill="auto"/>
              <w:spacing w:after="0" w:line="240" w:lineRule="auto"/>
              <w:ind w:left="15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343E">
              <w:rPr>
                <w:rFonts w:asciiTheme="minorHAnsi" w:hAnsiTheme="minorHAnsi" w:cstheme="minorHAnsi"/>
                <w:b/>
                <w:sz w:val="18"/>
                <w:szCs w:val="18"/>
              </w:rPr>
              <w:t>Oprogramowanie wspomagające diagnostykę COVID-19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9F907F6" w14:textId="77777777" w:rsidR="00AF5AFE" w:rsidRPr="00867014" w:rsidRDefault="00AF5AFE" w:rsidP="00AF5AFE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1B35C5B" w14:textId="77777777" w:rsidR="00AF5AFE" w:rsidRPr="00867014" w:rsidRDefault="00AF5AFE" w:rsidP="00AF5AFE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EAEFCB" w14:textId="77777777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Pogrubienie"/>
                <w:rFonts w:asciiTheme="minorHAnsi" w:hAnsiTheme="minorHAnsi" w:cstheme="minorHAnsi"/>
                <w:color w:val="000000"/>
              </w:rPr>
            </w:pPr>
          </w:p>
        </w:tc>
      </w:tr>
      <w:tr w:rsidR="002D343E" w:rsidRPr="00867014" w14:paraId="03C538DD" w14:textId="77777777" w:rsidTr="007277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BAECCA2" w14:textId="77777777" w:rsidR="002D343E" w:rsidRPr="002D343E" w:rsidRDefault="002D343E" w:rsidP="002D343E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-57" w:hanging="69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BED16DA" w14:textId="378B5C8B" w:rsidR="002D343E" w:rsidRPr="002D343E" w:rsidRDefault="002D343E" w:rsidP="002D343E">
            <w:pPr>
              <w:pStyle w:val="Teksttreci21"/>
              <w:shd w:val="clear" w:color="auto" w:fill="auto"/>
              <w:spacing w:after="0" w:line="240" w:lineRule="auto"/>
              <w:rPr>
                <w:rStyle w:val="Pogrubienie"/>
                <w:rFonts w:asciiTheme="minorHAnsi" w:hAnsiTheme="minorHAnsi" w:cstheme="minorHAnsi"/>
              </w:rPr>
            </w:pPr>
            <w:r>
              <w:rPr>
                <w:rStyle w:val="Pogrubienie"/>
                <w:rFonts w:asciiTheme="minorHAnsi" w:hAnsiTheme="minorHAnsi" w:cstheme="minorHAnsi"/>
              </w:rPr>
              <w:t>Możliwość diagnostyki obrazów RTG w formacie DICOM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1928548" w14:textId="508A8886" w:rsidR="002D343E" w:rsidRPr="00867014" w:rsidRDefault="002D343E" w:rsidP="00AF5AFE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40200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Tak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D0FFE10" w14:textId="77777777" w:rsidR="002D343E" w:rsidRPr="00867014" w:rsidRDefault="002D343E" w:rsidP="00AF5AFE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927CA8" w14:textId="6DA45997" w:rsidR="002D343E" w:rsidRPr="00867014" w:rsidRDefault="002D343E" w:rsidP="00AF5AFE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Pogrubienie"/>
                <w:rFonts w:asciiTheme="minorHAnsi" w:hAnsiTheme="minorHAnsi" w:cstheme="minorHAnsi"/>
                <w:color w:val="000000"/>
              </w:rPr>
            </w:pPr>
            <w:r w:rsidRPr="00402008">
              <w:rPr>
                <w:rStyle w:val="Pogrubienie"/>
                <w:rFonts w:asciiTheme="minorHAnsi" w:hAnsiTheme="minorHAnsi" w:cstheme="minorHAnsi"/>
              </w:rPr>
              <w:t>x</w:t>
            </w:r>
          </w:p>
        </w:tc>
      </w:tr>
      <w:tr w:rsidR="002D343E" w:rsidRPr="00867014" w14:paraId="1D066722" w14:textId="77777777" w:rsidTr="007277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E272424" w14:textId="77777777" w:rsidR="002D343E" w:rsidRPr="002D343E" w:rsidRDefault="002D343E" w:rsidP="002D343E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-57" w:hanging="69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EA2832C" w14:textId="786A22B9" w:rsidR="002D343E" w:rsidRPr="002D343E" w:rsidRDefault="002D343E" w:rsidP="002D343E">
            <w:pPr>
              <w:pStyle w:val="Teksttreci21"/>
              <w:shd w:val="clear" w:color="auto" w:fill="auto"/>
              <w:spacing w:after="0" w:line="240" w:lineRule="auto"/>
              <w:rPr>
                <w:rStyle w:val="Pogrubienie"/>
                <w:rFonts w:asciiTheme="minorHAnsi" w:hAnsiTheme="minorHAnsi" w:cstheme="minorHAnsi"/>
              </w:rPr>
            </w:pPr>
            <w:r>
              <w:rPr>
                <w:rStyle w:val="Pogrubienie"/>
                <w:rFonts w:asciiTheme="minorHAnsi" w:hAnsiTheme="minorHAnsi" w:cstheme="minorHAnsi"/>
              </w:rPr>
              <w:t>Wykorzystanie sztucznej inteligencji do diagnostyki COVID-19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B8EFFD4" w14:textId="550DD8AF" w:rsidR="002D343E" w:rsidRPr="00867014" w:rsidRDefault="002D343E" w:rsidP="00AF5AFE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40200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Tak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7F967D8" w14:textId="77777777" w:rsidR="002D343E" w:rsidRPr="00867014" w:rsidRDefault="002D343E" w:rsidP="00AF5AFE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119ECF" w14:textId="0F3EA1E5" w:rsidR="002D343E" w:rsidRPr="00867014" w:rsidRDefault="002D343E" w:rsidP="00AF5AFE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Pogrubienie"/>
                <w:rFonts w:asciiTheme="minorHAnsi" w:hAnsiTheme="minorHAnsi" w:cstheme="minorHAnsi"/>
                <w:color w:val="000000"/>
              </w:rPr>
            </w:pPr>
            <w:r w:rsidRPr="00402008">
              <w:rPr>
                <w:rStyle w:val="Pogrubienie"/>
                <w:rFonts w:asciiTheme="minorHAnsi" w:hAnsiTheme="minorHAnsi" w:cstheme="minorHAnsi"/>
              </w:rPr>
              <w:t>x</w:t>
            </w:r>
          </w:p>
        </w:tc>
      </w:tr>
      <w:tr w:rsidR="002D343E" w:rsidRPr="00867014" w14:paraId="68699216" w14:textId="77777777" w:rsidTr="007277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0AE5C34" w14:textId="77777777" w:rsidR="002D343E" w:rsidRPr="002D343E" w:rsidRDefault="002D343E" w:rsidP="002D343E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-57" w:hanging="69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C1415C0" w14:textId="1AC3186F" w:rsidR="002D343E" w:rsidRPr="002D343E" w:rsidRDefault="002D343E" w:rsidP="002D343E">
            <w:pPr>
              <w:pStyle w:val="Teksttreci21"/>
              <w:shd w:val="clear" w:color="auto" w:fill="auto"/>
              <w:spacing w:after="0" w:line="240" w:lineRule="auto"/>
              <w:rPr>
                <w:rStyle w:val="Pogrubienie"/>
                <w:rFonts w:asciiTheme="minorHAnsi" w:hAnsiTheme="minorHAnsi" w:cstheme="minorHAnsi"/>
              </w:rPr>
            </w:pPr>
            <w:r>
              <w:rPr>
                <w:rStyle w:val="Pogrubienie"/>
                <w:rFonts w:asciiTheme="minorHAnsi" w:hAnsiTheme="minorHAnsi" w:cstheme="minorHAnsi"/>
              </w:rPr>
              <w:t>Wyświetlanie nieprawidłowości w płucach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9933EF1" w14:textId="70D58C61" w:rsidR="002D343E" w:rsidRPr="00867014" w:rsidRDefault="002D343E" w:rsidP="00AF5AFE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40200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Tak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0E2755F" w14:textId="77777777" w:rsidR="002D343E" w:rsidRPr="00867014" w:rsidRDefault="002D343E" w:rsidP="00AF5AFE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DA4D6" w14:textId="4B775C4D" w:rsidR="002D343E" w:rsidRPr="00867014" w:rsidRDefault="002D343E" w:rsidP="00AF5AFE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Pogrubienie"/>
                <w:rFonts w:asciiTheme="minorHAnsi" w:hAnsiTheme="minorHAnsi" w:cstheme="minorHAnsi"/>
                <w:color w:val="000000"/>
              </w:rPr>
            </w:pPr>
            <w:r w:rsidRPr="00402008">
              <w:rPr>
                <w:rStyle w:val="Pogrubienie"/>
                <w:rFonts w:asciiTheme="minorHAnsi" w:hAnsiTheme="minorHAnsi" w:cstheme="minorHAnsi"/>
              </w:rPr>
              <w:t>x</w:t>
            </w:r>
          </w:p>
        </w:tc>
      </w:tr>
      <w:tr w:rsidR="002D343E" w:rsidRPr="00867014" w14:paraId="49063AE6" w14:textId="77777777" w:rsidTr="007277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B37F405" w14:textId="77777777" w:rsidR="002D343E" w:rsidRPr="002D343E" w:rsidRDefault="002D343E" w:rsidP="002D343E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-57" w:hanging="69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C995782" w14:textId="498D0C4D" w:rsidR="002D343E" w:rsidRPr="002D343E" w:rsidRDefault="002D343E" w:rsidP="002D343E">
            <w:pPr>
              <w:pStyle w:val="Teksttreci21"/>
              <w:shd w:val="clear" w:color="auto" w:fill="auto"/>
              <w:spacing w:after="0" w:line="240" w:lineRule="auto"/>
              <w:rPr>
                <w:rStyle w:val="Pogrubienie"/>
                <w:rFonts w:asciiTheme="minorHAnsi" w:hAnsiTheme="minorHAnsi" w:cstheme="minorHAnsi"/>
              </w:rPr>
            </w:pPr>
            <w:r>
              <w:rPr>
                <w:rStyle w:val="Pogrubienie"/>
                <w:rFonts w:asciiTheme="minorHAnsi" w:hAnsiTheme="minorHAnsi" w:cstheme="minorHAnsi"/>
              </w:rPr>
              <w:t>Diagnostyka zdjęć AP oraz PA klatki piersiowej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1BEDB15" w14:textId="3D1CC193" w:rsidR="002D343E" w:rsidRPr="00867014" w:rsidRDefault="002D343E" w:rsidP="00AF5AFE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40200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Tak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1E7B20F" w14:textId="77777777" w:rsidR="002D343E" w:rsidRPr="00867014" w:rsidRDefault="002D343E" w:rsidP="00AF5AFE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A6C5FC" w14:textId="133B08CF" w:rsidR="002D343E" w:rsidRPr="00867014" w:rsidRDefault="002D343E" w:rsidP="00AF5AFE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Pogrubienie"/>
                <w:rFonts w:asciiTheme="minorHAnsi" w:hAnsiTheme="minorHAnsi" w:cstheme="minorHAnsi"/>
                <w:color w:val="000000"/>
              </w:rPr>
            </w:pPr>
            <w:r w:rsidRPr="00402008">
              <w:rPr>
                <w:rStyle w:val="Pogrubienie"/>
                <w:rFonts w:asciiTheme="minorHAnsi" w:hAnsiTheme="minorHAnsi" w:cstheme="minorHAnsi"/>
              </w:rPr>
              <w:t>x</w:t>
            </w:r>
          </w:p>
        </w:tc>
      </w:tr>
      <w:tr w:rsidR="002D343E" w:rsidRPr="00867014" w14:paraId="4D479E60" w14:textId="77777777" w:rsidTr="007277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FB1EE2D" w14:textId="77777777" w:rsidR="002D343E" w:rsidRPr="002D343E" w:rsidRDefault="002D343E" w:rsidP="002D343E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-57" w:hanging="69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80B0FC3" w14:textId="4F93A842" w:rsidR="002D343E" w:rsidRDefault="002D343E" w:rsidP="002D343E">
            <w:pPr>
              <w:pStyle w:val="Teksttreci21"/>
              <w:shd w:val="clear" w:color="auto" w:fill="auto"/>
              <w:spacing w:after="0" w:line="240" w:lineRule="auto"/>
              <w:rPr>
                <w:rStyle w:val="Pogrubienie"/>
                <w:rFonts w:asciiTheme="minorHAnsi" w:hAnsiTheme="minorHAnsi" w:cstheme="minorHAnsi"/>
              </w:rPr>
            </w:pPr>
            <w:r>
              <w:rPr>
                <w:rStyle w:val="Pogrubienie"/>
                <w:rFonts w:asciiTheme="minorHAnsi" w:hAnsiTheme="minorHAnsi" w:cstheme="minorHAnsi"/>
              </w:rPr>
              <w:t>Wybór obrazów odbiegających od normy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B687664" w14:textId="5ACDAFF6" w:rsidR="002D343E" w:rsidRPr="00867014" w:rsidRDefault="002D343E" w:rsidP="00AF5AFE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40200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Tak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192D044" w14:textId="77777777" w:rsidR="002D343E" w:rsidRPr="00867014" w:rsidRDefault="002D343E" w:rsidP="00AF5AFE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4C96F3" w14:textId="1FE44424" w:rsidR="002D343E" w:rsidRPr="00867014" w:rsidRDefault="002D343E" w:rsidP="00AF5AFE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Pogrubienie"/>
                <w:rFonts w:asciiTheme="minorHAnsi" w:hAnsiTheme="minorHAnsi" w:cstheme="minorHAnsi"/>
                <w:color w:val="000000"/>
              </w:rPr>
            </w:pPr>
            <w:r w:rsidRPr="00402008">
              <w:rPr>
                <w:rStyle w:val="Pogrubienie"/>
                <w:rFonts w:asciiTheme="minorHAnsi" w:hAnsiTheme="minorHAnsi" w:cstheme="minorHAnsi"/>
              </w:rPr>
              <w:t>x</w:t>
            </w:r>
          </w:p>
        </w:tc>
      </w:tr>
      <w:tr w:rsidR="002D343E" w:rsidRPr="00867014" w14:paraId="235D2F3B" w14:textId="77777777" w:rsidTr="007277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250032D" w14:textId="0F0E6831" w:rsidR="002D343E" w:rsidRDefault="002D343E" w:rsidP="00AF5AFE">
            <w:pPr>
              <w:pStyle w:val="Teksttreci21"/>
              <w:shd w:val="clear" w:color="auto" w:fill="auto"/>
              <w:spacing w:after="0" w:line="240" w:lineRule="auto"/>
              <w:ind w:right="-5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XI.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296B2B6" w14:textId="36BFE316" w:rsidR="002D343E" w:rsidRPr="00867014" w:rsidRDefault="002D343E" w:rsidP="00AF5AFE">
            <w:pPr>
              <w:pStyle w:val="Teksttreci21"/>
              <w:shd w:val="clear" w:color="auto" w:fill="auto"/>
              <w:spacing w:after="0" w:line="240" w:lineRule="auto"/>
              <w:ind w:left="152"/>
              <w:rPr>
                <w:rStyle w:val="Pogrubienie"/>
                <w:rFonts w:asciiTheme="minorHAnsi" w:hAnsiTheme="minorHAnsi" w:cstheme="minorHAnsi"/>
                <w:b/>
                <w:color w:val="000000"/>
              </w:rPr>
            </w:pPr>
            <w:r>
              <w:rPr>
                <w:rStyle w:val="Pogrubienie"/>
                <w:rFonts w:asciiTheme="minorHAnsi" w:hAnsiTheme="minorHAnsi" w:cstheme="minorHAnsi"/>
                <w:b/>
                <w:color w:val="000000"/>
              </w:rPr>
              <w:t>Inne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A52B008" w14:textId="77777777" w:rsidR="002D343E" w:rsidRPr="00867014" w:rsidRDefault="002D343E" w:rsidP="00AF5AFE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137FA6D" w14:textId="77777777" w:rsidR="002D343E" w:rsidRPr="00867014" w:rsidRDefault="002D343E" w:rsidP="00AF5AFE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8EE112" w14:textId="77777777" w:rsidR="002D343E" w:rsidRPr="00867014" w:rsidRDefault="002D343E" w:rsidP="00AF5AFE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Pogrubienie"/>
                <w:rFonts w:asciiTheme="minorHAnsi" w:hAnsiTheme="minorHAnsi" w:cstheme="minorHAnsi"/>
                <w:color w:val="000000"/>
              </w:rPr>
            </w:pPr>
          </w:p>
        </w:tc>
      </w:tr>
      <w:tr w:rsidR="00AF5AFE" w:rsidRPr="00867014" w14:paraId="25BC26F1" w14:textId="77777777" w:rsidTr="007277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71F4567" w14:textId="77777777" w:rsidR="00AF5AFE" w:rsidRPr="00867014" w:rsidRDefault="00AF5AFE" w:rsidP="00AF5AFE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-57" w:hanging="69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5B64ABF" w14:textId="77777777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</w:rPr>
              <w:t>Waga kompletnego stołu pacjenta (z panelem DRF, kołpakiem i kolim</w:t>
            </w:r>
            <w:r w:rsidRPr="00867014">
              <w:rPr>
                <w:rStyle w:val="Pogrubienie"/>
                <w:rFonts w:asciiTheme="minorHAnsi" w:hAnsiTheme="minorHAnsi" w:cstheme="minorHAnsi"/>
              </w:rPr>
              <w:t>a</w:t>
            </w:r>
            <w:r w:rsidRPr="00867014">
              <w:rPr>
                <w:rStyle w:val="Pogrubienie"/>
                <w:rFonts w:asciiTheme="minorHAnsi" w:hAnsiTheme="minorHAnsi" w:cstheme="minorHAnsi"/>
              </w:rPr>
              <w:t>torem i pacjentem o dopuszczalnej wadze</w:t>
            </w:r>
            <w:r>
              <w:rPr>
                <w:rStyle w:val="Pogrubienie"/>
                <w:rFonts w:asciiTheme="minorHAnsi" w:hAnsiTheme="minorHAnsi" w:cstheme="minorHAnsi"/>
              </w:rPr>
              <w:t>)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5E626A" w14:textId="77777777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</w:rPr>
              <w:t xml:space="preserve">≤ </w:t>
            </w:r>
            <w:r w:rsidRPr="009C054B">
              <w:rPr>
                <w:rStyle w:val="Pogrubienie"/>
                <w:rFonts w:asciiTheme="minorHAnsi" w:hAnsiTheme="minorHAnsi" w:cstheme="minorHAnsi"/>
              </w:rPr>
              <w:t>1</w:t>
            </w:r>
            <w:r>
              <w:rPr>
                <w:rStyle w:val="Pogrubienie"/>
                <w:rFonts w:asciiTheme="minorHAnsi" w:hAnsiTheme="minorHAnsi" w:cstheme="minorHAnsi"/>
              </w:rPr>
              <w:t>5</w:t>
            </w:r>
            <w:r w:rsidRPr="009C054B">
              <w:rPr>
                <w:rStyle w:val="Pogrubienie"/>
                <w:rFonts w:asciiTheme="minorHAnsi" w:hAnsiTheme="minorHAnsi" w:cstheme="minorHAnsi"/>
              </w:rPr>
              <w:t xml:space="preserve">00 </w:t>
            </w:r>
            <w:r w:rsidRPr="00867014">
              <w:rPr>
                <w:rStyle w:val="Pogrubienie"/>
                <w:rFonts w:asciiTheme="minorHAnsi" w:hAnsiTheme="minorHAnsi" w:cstheme="minorHAnsi"/>
              </w:rPr>
              <w:t>kg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8F28554" w14:textId="77777777" w:rsidR="00AF5AFE" w:rsidRPr="00867014" w:rsidRDefault="00AF5AFE" w:rsidP="00AF5AFE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F1B510" w14:textId="77777777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</w:rPr>
              <w:t>x</w:t>
            </w:r>
          </w:p>
        </w:tc>
      </w:tr>
      <w:tr w:rsidR="00AF5AFE" w:rsidRPr="00867014" w14:paraId="45B1DD4B" w14:textId="77777777" w:rsidTr="007277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E2EB668" w14:textId="77777777" w:rsidR="00AF5AFE" w:rsidRPr="00867014" w:rsidRDefault="00AF5AFE" w:rsidP="00AF5AFE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-57" w:hanging="697"/>
              <w:rPr>
                <w:rStyle w:val="Teksttreci29pt"/>
                <w:rFonts w:asciiTheme="minorHAnsi" w:hAnsiTheme="minorHAnsi" w:cstheme="minorHAnsi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11878DE" w14:textId="77777777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rPr>
                <w:rStyle w:val="Pogrubienie"/>
                <w:rFonts w:asciiTheme="minorHAnsi" w:hAnsiTheme="minorHAnsi" w:cstheme="minorHAnsi"/>
              </w:rPr>
            </w:pPr>
            <w:r w:rsidRPr="009C054B">
              <w:rPr>
                <w:rStyle w:val="Pogrubienie"/>
                <w:rFonts w:asciiTheme="minorHAnsi" w:hAnsiTheme="minorHAnsi" w:cstheme="minorHAnsi"/>
              </w:rPr>
              <w:t xml:space="preserve">Gwarancja 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2E1A242" w14:textId="77777777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≥</w:t>
            </w:r>
            <w:r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24 miesiące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51A8DFF" w14:textId="77777777" w:rsidR="00AF5AFE" w:rsidRPr="00867014" w:rsidRDefault="00AF5AFE" w:rsidP="00AF5AFE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C66F8A" w14:textId="77777777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ind w:right="-57"/>
              <w:jc w:val="center"/>
              <w:rPr>
                <w:rStyle w:val="Pogrubienie"/>
                <w:rFonts w:asciiTheme="minorHAnsi" w:hAnsiTheme="minorHAnsi" w:cstheme="minorHAnsi"/>
              </w:rPr>
            </w:pPr>
            <w:r>
              <w:rPr>
                <w:rStyle w:val="Pogrubienie"/>
                <w:rFonts w:asciiTheme="minorHAnsi" w:hAnsiTheme="minorHAnsi" w:cstheme="minorHAnsi"/>
              </w:rPr>
              <w:t>x</w:t>
            </w:r>
          </w:p>
        </w:tc>
      </w:tr>
      <w:tr w:rsidR="00AF5AFE" w:rsidRPr="00867014" w14:paraId="0142693F" w14:textId="77777777" w:rsidTr="007277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383701E" w14:textId="77777777" w:rsidR="00AF5AFE" w:rsidRPr="00867014" w:rsidRDefault="00AF5AFE" w:rsidP="00AF5AFE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-57" w:hanging="697"/>
              <w:rPr>
                <w:rStyle w:val="Teksttreci29pt"/>
                <w:rFonts w:asciiTheme="minorHAnsi" w:hAnsiTheme="minorHAnsi" w:cstheme="minorHAnsi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47121FC" w14:textId="77777777" w:rsidR="00AF5AFE" w:rsidRPr="00CF5EBD" w:rsidRDefault="00AF5AFE" w:rsidP="00AF5AFE">
            <w:pPr>
              <w:pStyle w:val="Teksttreci21"/>
              <w:shd w:val="clear" w:color="auto" w:fill="auto"/>
              <w:spacing w:after="0" w:line="240" w:lineRule="auto"/>
              <w:rPr>
                <w:rStyle w:val="Pogrubienie"/>
                <w:rFonts w:asciiTheme="minorHAnsi" w:hAnsiTheme="minorHAnsi" w:cstheme="minorHAnsi"/>
                <w:color w:val="000000"/>
              </w:rPr>
            </w:pPr>
            <w:r w:rsidRPr="00CF5EBD">
              <w:rPr>
                <w:rStyle w:val="Pogrubienie"/>
                <w:rFonts w:asciiTheme="minorHAnsi" w:hAnsiTheme="minorHAnsi" w:cstheme="minorHAnsi"/>
                <w:color w:val="000000"/>
              </w:rPr>
              <w:t>W cenie przeglądy gwarancyjne zawierające wszystkie materiały ekspl</w:t>
            </w:r>
            <w:r w:rsidRPr="00CF5EBD">
              <w:rPr>
                <w:rStyle w:val="Pogrubienie"/>
                <w:rFonts w:asciiTheme="minorHAnsi" w:hAnsiTheme="minorHAnsi" w:cstheme="minorHAnsi"/>
                <w:color w:val="000000"/>
              </w:rPr>
              <w:t>o</w:t>
            </w:r>
            <w:r w:rsidRPr="00CF5EBD">
              <w:rPr>
                <w:rStyle w:val="Pogrubienie"/>
                <w:rFonts w:asciiTheme="minorHAnsi" w:hAnsiTheme="minorHAnsi" w:cstheme="minorHAnsi"/>
                <w:color w:val="000000"/>
              </w:rPr>
              <w:t>atacyjne wymieniane podczas przeglądu zgodnie z zaleceniami prod</w:t>
            </w:r>
            <w:r w:rsidRPr="00CF5EBD">
              <w:rPr>
                <w:rStyle w:val="Pogrubienie"/>
                <w:rFonts w:asciiTheme="minorHAnsi" w:hAnsiTheme="minorHAnsi" w:cstheme="minorHAnsi"/>
                <w:color w:val="000000"/>
              </w:rPr>
              <w:t>u</w:t>
            </w:r>
            <w:r w:rsidRPr="00CF5EBD">
              <w:rPr>
                <w:rStyle w:val="Pogrubienie"/>
                <w:rFonts w:asciiTheme="minorHAnsi" w:hAnsiTheme="minorHAnsi" w:cstheme="minorHAnsi"/>
                <w:color w:val="000000"/>
              </w:rPr>
              <w:t>centa urządzenia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331C0C0" w14:textId="77777777" w:rsidR="00AF5AFE" w:rsidRDefault="00AF5AFE" w:rsidP="00AF5AFE">
            <w:pPr>
              <w:jc w:val="center"/>
            </w:pPr>
            <w:r w:rsidRPr="00023947">
              <w:rPr>
                <w:rStyle w:val="Pogrubienie"/>
                <w:rFonts w:asciiTheme="minorHAnsi" w:hAnsiTheme="minorHAnsi" w:cstheme="minorHAnsi"/>
              </w:rPr>
              <w:t>Tak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6BC5780" w14:textId="77777777" w:rsidR="00AF5AFE" w:rsidRDefault="00AF5AFE" w:rsidP="00AF5AFE"/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75837E" w14:textId="77777777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x</w:t>
            </w:r>
          </w:p>
        </w:tc>
      </w:tr>
      <w:tr w:rsidR="00AF5AFE" w:rsidRPr="00867014" w14:paraId="67ACE7A6" w14:textId="77777777" w:rsidTr="007277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BCC3BA6" w14:textId="77777777" w:rsidR="00AF5AFE" w:rsidRPr="00867014" w:rsidRDefault="00AF5AFE" w:rsidP="00AF5AFE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-57" w:hanging="697"/>
              <w:rPr>
                <w:rStyle w:val="Teksttreci29pt"/>
                <w:rFonts w:asciiTheme="minorHAnsi" w:hAnsiTheme="minorHAnsi" w:cstheme="minorHAnsi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5193E21" w14:textId="77777777" w:rsidR="00AF5AFE" w:rsidRPr="00CF5EBD" w:rsidRDefault="00AF5AFE" w:rsidP="00AF5AFE">
            <w:pPr>
              <w:pStyle w:val="Teksttreci21"/>
              <w:shd w:val="clear" w:color="auto" w:fill="auto"/>
              <w:spacing w:after="0" w:line="240" w:lineRule="auto"/>
              <w:rPr>
                <w:rStyle w:val="Pogrubienie"/>
                <w:rFonts w:asciiTheme="minorHAnsi" w:hAnsiTheme="minorHAnsi" w:cstheme="minorHAnsi"/>
                <w:color w:val="000000"/>
              </w:rPr>
            </w:pPr>
            <w:r w:rsidRPr="00CF5EBD">
              <w:rPr>
                <w:rStyle w:val="Pogrubienie"/>
                <w:rFonts w:asciiTheme="minorHAnsi" w:hAnsiTheme="minorHAnsi" w:cstheme="minorHAnsi"/>
                <w:color w:val="000000"/>
              </w:rPr>
              <w:t>Całość sprzętu wyposażone w akcesoria niezbędne do rozpoczęcia pracy zaraz po instalacji.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4712985" w14:textId="77777777" w:rsidR="00AF5AFE" w:rsidRDefault="00AF5AFE" w:rsidP="00AF5AFE">
            <w:pPr>
              <w:jc w:val="center"/>
            </w:pPr>
            <w:r w:rsidRPr="00023947">
              <w:rPr>
                <w:rStyle w:val="Pogrubienie"/>
                <w:rFonts w:asciiTheme="minorHAnsi" w:hAnsiTheme="minorHAnsi" w:cstheme="minorHAnsi"/>
              </w:rPr>
              <w:t>Tak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4528945" w14:textId="77777777" w:rsidR="00AF5AFE" w:rsidRDefault="00AF5AFE" w:rsidP="00AF5AFE"/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68C726" w14:textId="77777777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x</w:t>
            </w:r>
          </w:p>
        </w:tc>
      </w:tr>
      <w:tr w:rsidR="00AF5AFE" w:rsidRPr="00867014" w14:paraId="62E50187" w14:textId="77777777" w:rsidTr="007277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F3FCC67" w14:textId="77777777" w:rsidR="00AF5AFE" w:rsidRPr="00867014" w:rsidRDefault="00AF5AFE" w:rsidP="00AF5AFE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-57" w:hanging="697"/>
              <w:rPr>
                <w:rStyle w:val="Teksttreci29pt"/>
                <w:rFonts w:asciiTheme="minorHAnsi" w:hAnsiTheme="minorHAnsi" w:cstheme="minorHAnsi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918A58" w14:textId="77777777" w:rsidR="00AF5AFE" w:rsidRPr="00CF5EBD" w:rsidRDefault="00AF5AFE" w:rsidP="00AF5AFE">
            <w:pPr>
              <w:pStyle w:val="Teksttreci21"/>
              <w:shd w:val="clear" w:color="auto" w:fill="auto"/>
              <w:spacing w:after="0" w:line="240" w:lineRule="auto"/>
              <w:rPr>
                <w:rStyle w:val="Pogrubienie"/>
                <w:rFonts w:asciiTheme="minorHAnsi" w:hAnsiTheme="minorHAnsi" w:cstheme="minorHAnsi"/>
                <w:color w:val="000000"/>
              </w:rPr>
            </w:pPr>
            <w:r w:rsidRPr="00CF5EBD">
              <w:rPr>
                <w:rStyle w:val="Pogrubienie"/>
                <w:rFonts w:asciiTheme="minorHAnsi" w:hAnsiTheme="minorHAnsi" w:cstheme="minorHAnsi"/>
                <w:color w:val="000000"/>
              </w:rPr>
              <w:t>Zapewnienie dostępności części zamiennych przez min. 10 lat od daty zakupu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37546C8" w14:textId="77777777" w:rsidR="00AF5AFE" w:rsidRDefault="00AF5AFE" w:rsidP="00AF5AFE">
            <w:pPr>
              <w:jc w:val="center"/>
            </w:pPr>
            <w:r w:rsidRPr="00023947">
              <w:rPr>
                <w:rStyle w:val="Pogrubienie"/>
                <w:rFonts w:asciiTheme="minorHAnsi" w:hAnsiTheme="minorHAnsi" w:cstheme="minorHAnsi"/>
              </w:rPr>
              <w:t>Tak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5294763" w14:textId="77777777" w:rsidR="00AF5AFE" w:rsidRDefault="00AF5AFE" w:rsidP="00AF5AFE"/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A48DEA" w14:textId="77777777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x</w:t>
            </w:r>
          </w:p>
        </w:tc>
      </w:tr>
      <w:tr w:rsidR="00AF5AFE" w:rsidRPr="00867014" w14:paraId="59F111B2" w14:textId="77777777" w:rsidTr="007277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67888BD" w14:textId="77777777" w:rsidR="00AF5AFE" w:rsidRPr="00867014" w:rsidRDefault="00AF5AFE" w:rsidP="00AF5AFE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-57" w:hanging="697"/>
              <w:rPr>
                <w:rStyle w:val="Teksttreci29pt"/>
                <w:rFonts w:asciiTheme="minorHAnsi" w:hAnsiTheme="minorHAnsi" w:cstheme="minorHAnsi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9227554" w14:textId="77777777" w:rsidR="00AF5AFE" w:rsidRPr="00CF5EBD" w:rsidRDefault="00AF5AFE" w:rsidP="00AF5AFE">
            <w:pPr>
              <w:pStyle w:val="Teksttreci21"/>
              <w:shd w:val="clear" w:color="auto" w:fill="auto"/>
              <w:spacing w:after="0" w:line="240" w:lineRule="auto"/>
              <w:rPr>
                <w:rStyle w:val="Pogrubienie"/>
                <w:rFonts w:asciiTheme="minorHAnsi" w:hAnsiTheme="minorHAnsi" w:cstheme="minorHAnsi"/>
                <w:color w:val="000000"/>
              </w:rPr>
            </w:pPr>
            <w:r w:rsidRPr="00CF5EBD">
              <w:rPr>
                <w:rStyle w:val="Pogrubienie"/>
                <w:rFonts w:asciiTheme="minorHAnsi" w:hAnsiTheme="minorHAnsi" w:cstheme="minorHAnsi"/>
                <w:color w:val="000000"/>
              </w:rPr>
              <w:t>Dokonanie naprawy zgłoszonej awarii w siedzibie zam</w:t>
            </w:r>
            <w:r>
              <w:rPr>
                <w:rStyle w:val="Pogrubienie"/>
                <w:rFonts w:asciiTheme="minorHAnsi" w:hAnsiTheme="minorHAnsi" w:cstheme="minorHAnsi"/>
                <w:color w:val="000000"/>
              </w:rPr>
              <w:t>awiającego ma</w:t>
            </w:r>
            <w:r>
              <w:rPr>
                <w:rStyle w:val="Pogrubienie"/>
                <w:rFonts w:asciiTheme="minorHAnsi" w:hAnsiTheme="minorHAnsi" w:cstheme="minorHAnsi"/>
                <w:color w:val="000000"/>
              </w:rPr>
              <w:t>k</w:t>
            </w:r>
            <w:r>
              <w:rPr>
                <w:rStyle w:val="Pogrubienie"/>
                <w:rFonts w:asciiTheme="minorHAnsi" w:hAnsiTheme="minorHAnsi" w:cstheme="minorHAnsi"/>
                <w:color w:val="000000"/>
              </w:rPr>
              <w:t>symalnie do 5 dni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9FBF9F9" w14:textId="77777777" w:rsidR="00AF5AFE" w:rsidRDefault="00AF5AFE" w:rsidP="00AF5AFE">
            <w:pPr>
              <w:jc w:val="center"/>
            </w:pPr>
            <w:r w:rsidRPr="00023947">
              <w:rPr>
                <w:rStyle w:val="Pogrubienie"/>
                <w:rFonts w:asciiTheme="minorHAnsi" w:hAnsiTheme="minorHAnsi" w:cstheme="minorHAnsi"/>
              </w:rPr>
              <w:t>Tak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2B192DB" w14:textId="77777777" w:rsidR="00AF5AFE" w:rsidRDefault="00AF5AFE" w:rsidP="00AF5AFE"/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5BCDC0" w14:textId="77777777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x</w:t>
            </w:r>
          </w:p>
        </w:tc>
      </w:tr>
      <w:tr w:rsidR="00AF5AFE" w:rsidRPr="00867014" w14:paraId="375710C8" w14:textId="77777777" w:rsidTr="007277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040B66E" w14:textId="77777777" w:rsidR="00AF5AFE" w:rsidRPr="00867014" w:rsidRDefault="00AF5AFE" w:rsidP="00AF5AFE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-57" w:hanging="697"/>
              <w:rPr>
                <w:rStyle w:val="Teksttreci29pt"/>
                <w:rFonts w:asciiTheme="minorHAnsi" w:hAnsiTheme="minorHAnsi" w:cstheme="minorHAnsi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DA3487E" w14:textId="2FA6C5FD" w:rsidR="00AF5AFE" w:rsidRPr="00CF5EBD" w:rsidRDefault="005E555B" w:rsidP="00AF5AFE">
            <w:pPr>
              <w:pStyle w:val="Teksttreci21"/>
              <w:shd w:val="clear" w:color="auto" w:fill="auto"/>
              <w:spacing w:after="0" w:line="240" w:lineRule="auto"/>
              <w:rPr>
                <w:rStyle w:val="Pogrubienie"/>
                <w:rFonts w:asciiTheme="minorHAnsi" w:hAnsiTheme="minorHAnsi" w:cstheme="minorHAnsi"/>
                <w:color w:val="000000"/>
              </w:rPr>
            </w:pPr>
            <w:r>
              <w:rPr>
                <w:rStyle w:val="Pogrubienie"/>
                <w:rFonts w:asciiTheme="minorHAnsi" w:hAnsiTheme="minorHAnsi" w:cstheme="minorHAnsi"/>
                <w:color w:val="000000"/>
              </w:rPr>
              <w:t>Podłączenie i uruchomienie aparatu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C20DBE6" w14:textId="77777777" w:rsidR="00AF5AFE" w:rsidRDefault="00AF5AFE" w:rsidP="00AF5AFE">
            <w:pPr>
              <w:jc w:val="center"/>
            </w:pPr>
            <w:r w:rsidRPr="00023947">
              <w:rPr>
                <w:rStyle w:val="Pogrubienie"/>
                <w:rFonts w:asciiTheme="minorHAnsi" w:hAnsiTheme="minorHAnsi" w:cstheme="minorHAnsi"/>
              </w:rPr>
              <w:t>Tak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3A0BD07" w14:textId="77777777" w:rsidR="00AF5AFE" w:rsidRDefault="00AF5AFE" w:rsidP="00AF5AFE"/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09168" w14:textId="77777777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x</w:t>
            </w:r>
          </w:p>
        </w:tc>
      </w:tr>
      <w:tr w:rsidR="00AF5AFE" w:rsidRPr="00867014" w14:paraId="52F21F05" w14:textId="77777777" w:rsidTr="007277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22BA5DF" w14:textId="77777777" w:rsidR="00AF5AFE" w:rsidRPr="00867014" w:rsidRDefault="00AF5AFE" w:rsidP="00AF5AFE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-57" w:hanging="69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F870DFC" w14:textId="77777777" w:rsidR="00AF5AFE" w:rsidRPr="00CF5EBD" w:rsidRDefault="00AF5AFE" w:rsidP="00AF5AFE">
            <w:pPr>
              <w:pStyle w:val="Teksttreci21"/>
              <w:shd w:val="clear" w:color="auto" w:fill="auto"/>
              <w:spacing w:after="0" w:line="240" w:lineRule="auto"/>
              <w:rPr>
                <w:rStyle w:val="Pogrubienie"/>
                <w:rFonts w:asciiTheme="minorHAnsi" w:hAnsiTheme="minorHAnsi" w:cstheme="minorHAnsi"/>
                <w:color w:val="000000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Instrukcja obsługi w języku polskim w wersji papierowej i elektronicznej (przy dostawie)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B3082AA" w14:textId="77777777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F11B95C" w14:textId="77777777" w:rsidR="00AF5AFE" w:rsidRPr="00867014" w:rsidRDefault="00AF5AFE" w:rsidP="00AF5AFE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00ACCE" w14:textId="77777777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x</w:t>
            </w:r>
          </w:p>
        </w:tc>
      </w:tr>
      <w:tr w:rsidR="00AF5AFE" w:rsidRPr="00867014" w14:paraId="46041A57" w14:textId="77777777" w:rsidTr="007277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D9CE7E5" w14:textId="77777777" w:rsidR="00AF5AFE" w:rsidRPr="00867014" w:rsidRDefault="00AF5AFE" w:rsidP="00AF5AFE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-57" w:hanging="69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779174D" w14:textId="2F114F28" w:rsidR="00AF5AFE" w:rsidRPr="00CF5EBD" w:rsidRDefault="00AF5AFE" w:rsidP="00AF5AFE">
            <w:pPr>
              <w:pStyle w:val="Teksttreci21"/>
              <w:shd w:val="clear" w:color="auto" w:fill="auto"/>
              <w:spacing w:after="0" w:line="240" w:lineRule="auto"/>
              <w:rPr>
                <w:rStyle w:val="Pogrubienie"/>
                <w:rFonts w:asciiTheme="minorHAnsi" w:hAnsiTheme="minorHAnsi" w:cstheme="minorHAnsi"/>
                <w:color w:val="000000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Szkolenie z obsługi </w:t>
            </w:r>
            <w:r w:rsidR="00BC6687">
              <w:rPr>
                <w:rStyle w:val="Pogrubienie"/>
                <w:rFonts w:asciiTheme="minorHAnsi" w:hAnsiTheme="minorHAnsi" w:cstheme="minorHAnsi"/>
                <w:color w:val="000000"/>
              </w:rPr>
              <w:t>dostarczonego aparatu dla min. 5</w:t>
            </w: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Style w:val="Pogrubienie"/>
                <w:rFonts w:asciiTheme="minorHAnsi" w:hAnsiTheme="minorHAnsi" w:cstheme="minorHAnsi"/>
                <w:color w:val="000000"/>
              </w:rPr>
              <w:t>osób z personelu Zamawiającego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B7FE060" w14:textId="77777777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3CFC95E" w14:textId="77777777" w:rsidR="00AF5AFE" w:rsidRPr="00867014" w:rsidRDefault="00AF5AFE" w:rsidP="00AF5AFE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6D1D27" w14:textId="77777777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x</w:t>
            </w:r>
          </w:p>
        </w:tc>
      </w:tr>
      <w:tr w:rsidR="00AF5AFE" w:rsidRPr="00867014" w14:paraId="12E1281A" w14:textId="77777777" w:rsidTr="007277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7345C9" w14:textId="77777777" w:rsidR="00AF5AFE" w:rsidRPr="00867014" w:rsidRDefault="00AF5AFE" w:rsidP="00AF5AFE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-57" w:hanging="697"/>
              <w:rPr>
                <w:rStyle w:val="Teksttreci29pt"/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F49031E" w14:textId="77777777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rPr>
                <w:rStyle w:val="Pogrubienie"/>
                <w:rFonts w:asciiTheme="minorHAnsi" w:hAnsiTheme="minorHAnsi" w:cstheme="minorHAnsi"/>
                <w:color w:val="000000"/>
              </w:rPr>
            </w:pPr>
            <w:r w:rsidRPr="00CF5EBD">
              <w:rPr>
                <w:rStyle w:val="Pogrubienie"/>
                <w:rFonts w:asciiTheme="minorHAnsi" w:hAnsiTheme="minorHAnsi" w:cstheme="minorHAnsi"/>
                <w:color w:val="000000"/>
              </w:rPr>
              <w:t>Szkolenie dla pracownika Sekcji Sprzętu Medycznego w zakresie przegl</w:t>
            </w:r>
            <w:r w:rsidRPr="00CF5EBD">
              <w:rPr>
                <w:rStyle w:val="Pogrubienie"/>
                <w:rFonts w:asciiTheme="minorHAnsi" w:hAnsiTheme="minorHAnsi" w:cstheme="minorHAnsi"/>
                <w:color w:val="000000"/>
              </w:rPr>
              <w:t>ą</w:t>
            </w:r>
            <w:r w:rsidRPr="00CF5EBD">
              <w:rPr>
                <w:rStyle w:val="Pogrubienie"/>
                <w:rFonts w:asciiTheme="minorHAnsi" w:hAnsiTheme="minorHAnsi" w:cstheme="minorHAnsi"/>
                <w:color w:val="000000"/>
              </w:rPr>
              <w:t>du i prostych napraw urządzenia potwierdzone wydaniem imiennego certyfikatu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F095A3C" w14:textId="77777777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color w:val="000000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4D77C73" w14:textId="77777777" w:rsidR="00AF5AFE" w:rsidRPr="00867014" w:rsidRDefault="00AF5AFE" w:rsidP="00AF5AFE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E1AA7" w14:textId="77777777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Pogrubienie"/>
                <w:rFonts w:asciiTheme="minorHAnsi" w:hAnsiTheme="minorHAnsi" w:cstheme="minorHAnsi"/>
                <w:color w:val="000000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x</w:t>
            </w:r>
          </w:p>
        </w:tc>
      </w:tr>
      <w:tr w:rsidR="00AF5AFE" w:rsidRPr="00867014" w14:paraId="6C86DF84" w14:textId="77777777" w:rsidTr="007277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2CC2018" w14:textId="77777777" w:rsidR="00AF5AFE" w:rsidRPr="00867014" w:rsidRDefault="00AF5AFE" w:rsidP="00AF5AFE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-57" w:hanging="69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BF830D4" w14:textId="77777777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Testy odbiorcze (akceptacyjne) wykonane po instalacji zgodnie z post</w:t>
            </w: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a</w:t>
            </w: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nowieniami rozporządzenia Ministra Zdrowia z dnia 18 lutego 2011 r. w sprawie warunków bezpiecznego stosowania promieniowania jonizuj</w:t>
            </w: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ą</w:t>
            </w: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cego dla wszystkich rodzajów ekspozycji medycznej (Dz. U. 2011, nr. 51, poz. 265)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B761560" w14:textId="77777777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1ECDFB" w14:textId="77777777" w:rsidR="00AF5AFE" w:rsidRPr="00867014" w:rsidRDefault="00AF5AFE" w:rsidP="00AF5AFE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D0E24F" w14:textId="77777777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x</w:t>
            </w:r>
          </w:p>
        </w:tc>
      </w:tr>
      <w:tr w:rsidR="00AF5AFE" w:rsidRPr="00867014" w14:paraId="03BF9D7E" w14:textId="77777777" w:rsidTr="007277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D39BD99" w14:textId="77777777" w:rsidR="00AF5AFE" w:rsidRPr="00867014" w:rsidRDefault="00AF5AFE" w:rsidP="00AF5AFE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-57" w:hanging="69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B2B46C2" w14:textId="2D8C79CB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rPr>
                <w:rStyle w:val="Pogrubienie"/>
                <w:rFonts w:asciiTheme="minorHAnsi" w:hAnsiTheme="minorHAnsi" w:cstheme="minorHAnsi"/>
                <w:color w:val="000000"/>
              </w:rPr>
            </w:pPr>
            <w:r>
              <w:rPr>
                <w:rStyle w:val="Pogrubienie"/>
                <w:rFonts w:asciiTheme="minorHAnsi" w:hAnsiTheme="minorHAnsi" w:cstheme="minorHAnsi"/>
                <w:color w:val="000000"/>
              </w:rPr>
              <w:t>Licencja</w:t>
            </w:r>
            <w:r w:rsidR="0002348F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na podłączenie do</w:t>
            </w:r>
            <w:r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systemu PACS i RIS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64678D0" w14:textId="77777777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color w:val="000000"/>
              </w:rPr>
            </w:pPr>
            <w:r>
              <w:rPr>
                <w:rStyle w:val="Pogrubienie"/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895929D" w14:textId="77777777" w:rsidR="00AF5AFE" w:rsidRPr="00867014" w:rsidRDefault="00AF5AFE" w:rsidP="00AF5AFE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65CB7" w14:textId="77777777" w:rsidR="00AF5AFE" w:rsidRPr="00867014" w:rsidRDefault="00AF5AFE" w:rsidP="00AF5AFE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Pogrubienie"/>
                <w:rFonts w:asciiTheme="minorHAnsi" w:hAnsiTheme="minorHAnsi" w:cstheme="minorHAnsi"/>
                <w:color w:val="000000"/>
              </w:rPr>
            </w:pPr>
            <w:r w:rsidRPr="00867014">
              <w:rPr>
                <w:rStyle w:val="Pogrubienie"/>
                <w:rFonts w:asciiTheme="minorHAnsi" w:hAnsiTheme="minorHAnsi" w:cstheme="minorHAnsi"/>
                <w:color w:val="000000"/>
              </w:rPr>
              <w:t>x</w:t>
            </w:r>
          </w:p>
        </w:tc>
      </w:tr>
      <w:tr w:rsidR="00304A2C" w:rsidRPr="00867014" w14:paraId="1ED5FDB4" w14:textId="77777777" w:rsidTr="007277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9A83762" w14:textId="77777777" w:rsidR="00304A2C" w:rsidRPr="00867014" w:rsidRDefault="00304A2C" w:rsidP="00304A2C">
            <w:pPr>
              <w:pStyle w:val="Teksttreci21"/>
              <w:shd w:val="clear" w:color="auto" w:fill="auto"/>
              <w:spacing w:after="0" w:line="240" w:lineRule="auto"/>
              <w:ind w:left="360" w:right="-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56169D8" w14:textId="127299C4" w:rsidR="00304A2C" w:rsidRPr="00304A2C" w:rsidRDefault="00304A2C" w:rsidP="00304A2C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04A2C">
              <w:rPr>
                <w:rStyle w:val="Pogrubienie"/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ROBOTY BUDOWLANE (ADAPTACJA POMIESZCZENIA)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2642A1" w14:textId="77777777" w:rsidR="00304A2C" w:rsidRDefault="00304A2C" w:rsidP="00AF5AFE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7D71F69" w14:textId="77777777" w:rsidR="00304A2C" w:rsidRPr="00867014" w:rsidRDefault="00304A2C" w:rsidP="00AF5AFE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CE1F9" w14:textId="77777777" w:rsidR="00304A2C" w:rsidRPr="00867014" w:rsidRDefault="00304A2C" w:rsidP="00AF5AFE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Pogrubienie"/>
                <w:rFonts w:asciiTheme="minorHAnsi" w:hAnsiTheme="minorHAnsi" w:cstheme="minorHAnsi"/>
                <w:color w:val="000000"/>
              </w:rPr>
            </w:pPr>
          </w:p>
        </w:tc>
      </w:tr>
      <w:tr w:rsidR="00304A2C" w:rsidRPr="00867014" w14:paraId="7186D95C" w14:textId="77777777" w:rsidTr="007277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A860425" w14:textId="1FD27B92" w:rsidR="00304A2C" w:rsidRPr="00304A2C" w:rsidRDefault="00304A2C" w:rsidP="00304A2C">
            <w:pPr>
              <w:pStyle w:val="Teksttreci21"/>
              <w:shd w:val="clear" w:color="auto" w:fill="auto"/>
              <w:spacing w:after="0" w:line="240" w:lineRule="auto"/>
              <w:ind w:right="-5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259B551" w14:textId="12747C43" w:rsidR="00304A2C" w:rsidRPr="00304A2C" w:rsidRDefault="00304A2C" w:rsidP="00304A2C">
            <w:pPr>
              <w:pStyle w:val="Teksttreci21"/>
              <w:shd w:val="clear" w:color="auto" w:fill="auto"/>
              <w:spacing w:after="0" w:line="240" w:lineRule="auto"/>
              <w:ind w:left="152"/>
              <w:rPr>
                <w:rStyle w:val="Pogrubienie"/>
                <w:rFonts w:asciiTheme="minorHAnsi" w:hAnsiTheme="minorHAnsi" w:cstheme="minorHAnsi"/>
                <w:b/>
                <w:color w:val="000000"/>
              </w:rPr>
            </w:pPr>
            <w:r>
              <w:rPr>
                <w:rStyle w:val="Pogrubienie"/>
                <w:rFonts w:asciiTheme="minorHAnsi" w:hAnsiTheme="minorHAnsi" w:cstheme="minorHAnsi"/>
                <w:b/>
                <w:color w:val="000000"/>
              </w:rPr>
              <w:t>Wymagania ogólne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68DAEE7" w14:textId="77777777" w:rsidR="00304A2C" w:rsidRDefault="00304A2C" w:rsidP="00AF5AFE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47BC2E3" w14:textId="77777777" w:rsidR="00304A2C" w:rsidRPr="00867014" w:rsidRDefault="00304A2C" w:rsidP="00AF5AFE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F058AD" w14:textId="77777777" w:rsidR="00304A2C" w:rsidRPr="00867014" w:rsidRDefault="00304A2C" w:rsidP="00AF5AFE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Pogrubienie"/>
                <w:rFonts w:asciiTheme="minorHAnsi" w:hAnsiTheme="minorHAnsi" w:cstheme="minorHAnsi"/>
                <w:color w:val="000000"/>
              </w:rPr>
            </w:pPr>
          </w:p>
        </w:tc>
      </w:tr>
      <w:tr w:rsidR="00896452" w:rsidRPr="00867014" w14:paraId="757004D3" w14:textId="77777777" w:rsidTr="007277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75512F5" w14:textId="73EBC7CA" w:rsidR="00896452" w:rsidRPr="00867014" w:rsidRDefault="00896452" w:rsidP="007277DD">
            <w:pPr>
              <w:pStyle w:val="Teksttreci21"/>
              <w:numPr>
                <w:ilvl w:val="0"/>
                <w:numId w:val="20"/>
              </w:numPr>
              <w:shd w:val="clear" w:color="auto" w:fill="auto"/>
              <w:spacing w:after="0" w:line="240" w:lineRule="auto"/>
              <w:ind w:right="-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5C51A9D" w14:textId="071019F0" w:rsidR="00896452" w:rsidRPr="00304A2C" w:rsidRDefault="00896452" w:rsidP="007277DD">
            <w:pPr>
              <w:pStyle w:val="Teksttreci21"/>
              <w:shd w:val="clear" w:color="auto" w:fill="auto"/>
              <w:spacing w:after="0" w:line="240" w:lineRule="auto"/>
              <w:rPr>
                <w:rStyle w:val="Pogrubienie"/>
                <w:rFonts w:asciiTheme="minorHAnsi" w:hAnsiTheme="minorHAnsi" w:cstheme="minorHAnsi"/>
                <w:color w:val="000000"/>
              </w:rPr>
            </w:pPr>
            <w:r w:rsidRPr="00304A2C">
              <w:rPr>
                <w:rStyle w:val="Pogrubienie"/>
                <w:rFonts w:asciiTheme="minorHAnsi" w:hAnsiTheme="minorHAnsi" w:cstheme="minorHAnsi"/>
                <w:color w:val="000000"/>
              </w:rPr>
              <w:t>Wykonanie adaptacji pomieszczeń pod pracownie</w:t>
            </w:r>
            <w:r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RTG</w:t>
            </w:r>
            <w:r w:rsidRPr="00304A2C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 </w:t>
            </w:r>
            <w:r>
              <w:rPr>
                <w:rStyle w:val="Pogrubienie"/>
                <w:rFonts w:asciiTheme="minorHAnsi" w:hAnsiTheme="minorHAnsi" w:cstheme="minorHAnsi"/>
                <w:color w:val="000000"/>
              </w:rPr>
              <w:t>dla zainstalow</w:t>
            </w:r>
            <w:r>
              <w:rPr>
                <w:rStyle w:val="Pogrubienie"/>
                <w:rFonts w:asciiTheme="minorHAnsi" w:hAnsiTheme="minorHAnsi" w:cstheme="minorHAnsi"/>
                <w:color w:val="000000"/>
              </w:rPr>
              <w:t>a</w:t>
            </w:r>
            <w:r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nia dostarczonego Cyfrowego Aparatu RTG </w:t>
            </w:r>
            <w:r w:rsidRPr="00304A2C">
              <w:rPr>
                <w:rStyle w:val="Pogrubienie"/>
                <w:rFonts w:asciiTheme="minorHAnsi" w:hAnsiTheme="minorHAnsi" w:cstheme="minorHAnsi"/>
                <w:color w:val="000000"/>
              </w:rPr>
              <w:t>zgodnie</w:t>
            </w:r>
            <w:r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z jego wymaganiami i</w:t>
            </w:r>
            <w:r w:rsidRPr="00304A2C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Programem Funkcjonalno-U</w:t>
            </w:r>
            <w:r w:rsidR="006A3CB0">
              <w:rPr>
                <w:rStyle w:val="Pogrubienie"/>
                <w:rFonts w:asciiTheme="minorHAnsi" w:hAnsiTheme="minorHAnsi" w:cstheme="minorHAnsi"/>
                <w:color w:val="000000"/>
              </w:rPr>
              <w:t>żytkowym stanowiącym Załącznik Nr 5 do SWZ</w:t>
            </w:r>
            <w:r w:rsidRPr="00304A2C">
              <w:rPr>
                <w:rStyle w:val="Pogrubienie"/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59B0288" w14:textId="599DD665" w:rsidR="00896452" w:rsidRPr="00896452" w:rsidRDefault="00896452" w:rsidP="00AF5AFE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color w:val="000000"/>
              </w:rPr>
            </w:pPr>
            <w:r w:rsidRPr="00896452">
              <w:rPr>
                <w:bCs/>
                <w:iCs/>
                <w:sz w:val="18"/>
                <w:szCs w:val="18"/>
              </w:rPr>
              <w:t>Tak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6BCDADF" w14:textId="77777777" w:rsidR="00896452" w:rsidRPr="00867014" w:rsidRDefault="00896452" w:rsidP="00AF5AFE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257115" w14:textId="676F6713" w:rsidR="00896452" w:rsidRPr="00867014" w:rsidRDefault="00896452" w:rsidP="00AF5AFE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Pogrubienie"/>
                <w:rFonts w:asciiTheme="minorHAnsi" w:hAnsiTheme="minorHAnsi" w:cstheme="minorHAnsi"/>
                <w:color w:val="000000"/>
              </w:rPr>
            </w:pPr>
            <w:r w:rsidRPr="005B663C">
              <w:rPr>
                <w:rStyle w:val="Pogrubienie"/>
                <w:rFonts w:asciiTheme="minorHAnsi" w:hAnsiTheme="minorHAnsi" w:cstheme="minorHAnsi"/>
                <w:color w:val="000000"/>
              </w:rPr>
              <w:t>x</w:t>
            </w:r>
          </w:p>
        </w:tc>
      </w:tr>
      <w:tr w:rsidR="00896452" w:rsidRPr="00867014" w14:paraId="64E4170B" w14:textId="77777777" w:rsidTr="007277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428DE83" w14:textId="77777777" w:rsidR="00896452" w:rsidRPr="00867014" w:rsidRDefault="00896452" w:rsidP="007277DD">
            <w:pPr>
              <w:pStyle w:val="Teksttreci21"/>
              <w:numPr>
                <w:ilvl w:val="0"/>
                <w:numId w:val="20"/>
              </w:numPr>
              <w:shd w:val="clear" w:color="auto" w:fill="auto"/>
              <w:spacing w:after="0" w:line="240" w:lineRule="auto"/>
              <w:ind w:right="-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EED01E1" w14:textId="1D54F86F" w:rsidR="00896452" w:rsidRPr="00304A2C" w:rsidRDefault="00896452" w:rsidP="00304A2C">
            <w:pPr>
              <w:pStyle w:val="Teksttreci21"/>
              <w:shd w:val="clear" w:color="auto" w:fill="auto"/>
              <w:spacing w:after="0" w:line="240" w:lineRule="auto"/>
              <w:rPr>
                <w:rStyle w:val="Pogrubienie"/>
                <w:rFonts w:asciiTheme="minorHAnsi" w:hAnsiTheme="minorHAnsi" w:cstheme="minorHAnsi"/>
                <w:color w:val="000000"/>
              </w:rPr>
            </w:pPr>
            <w:r w:rsidRPr="00304A2C">
              <w:rPr>
                <w:rStyle w:val="Pogrubienie"/>
                <w:rFonts w:asciiTheme="minorHAnsi" w:hAnsiTheme="minorHAnsi" w:cstheme="minorHAnsi"/>
                <w:color w:val="000000"/>
              </w:rPr>
              <w:t>Zadanie wykonać w formule „zaprojektuj i wybuduj” wraz z wyposaż</w:t>
            </w:r>
            <w:r w:rsidRPr="00304A2C">
              <w:rPr>
                <w:rStyle w:val="Pogrubienie"/>
                <w:rFonts w:asciiTheme="minorHAnsi" w:hAnsiTheme="minorHAnsi" w:cstheme="minorHAnsi"/>
                <w:color w:val="000000"/>
              </w:rPr>
              <w:t>e</w:t>
            </w:r>
            <w:r w:rsidRPr="00304A2C">
              <w:rPr>
                <w:rStyle w:val="Pogrubienie"/>
                <w:rFonts w:asciiTheme="minorHAnsi" w:hAnsiTheme="minorHAnsi" w:cstheme="minorHAnsi"/>
                <w:color w:val="000000"/>
              </w:rPr>
              <w:t>niem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6E2114" w14:textId="3E44AB69" w:rsidR="00896452" w:rsidRPr="00896452" w:rsidRDefault="00896452" w:rsidP="00AF5AFE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bCs/>
                <w:iCs/>
                <w:sz w:val="18"/>
                <w:szCs w:val="18"/>
              </w:rPr>
            </w:pPr>
            <w:r w:rsidRPr="00896452">
              <w:rPr>
                <w:bCs/>
                <w:iCs/>
                <w:sz w:val="18"/>
                <w:szCs w:val="18"/>
              </w:rPr>
              <w:t>Tak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F7DE59" w14:textId="77777777" w:rsidR="00896452" w:rsidRPr="00867014" w:rsidRDefault="00896452" w:rsidP="00AF5AFE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19CD41" w14:textId="37D23652" w:rsidR="00896452" w:rsidRPr="00867014" w:rsidRDefault="00896452" w:rsidP="00AF5AFE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Pogrubienie"/>
                <w:rFonts w:asciiTheme="minorHAnsi" w:hAnsiTheme="minorHAnsi" w:cstheme="minorHAnsi"/>
                <w:color w:val="000000"/>
              </w:rPr>
            </w:pPr>
            <w:r w:rsidRPr="005B663C">
              <w:rPr>
                <w:rStyle w:val="Pogrubienie"/>
                <w:rFonts w:asciiTheme="minorHAnsi" w:hAnsiTheme="minorHAnsi" w:cstheme="minorHAnsi"/>
                <w:color w:val="000000"/>
              </w:rPr>
              <w:t>x</w:t>
            </w:r>
          </w:p>
        </w:tc>
      </w:tr>
      <w:tr w:rsidR="00896452" w:rsidRPr="00867014" w14:paraId="24B072DE" w14:textId="77777777" w:rsidTr="007277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3EF41AA" w14:textId="203382CC" w:rsidR="00896452" w:rsidRPr="00896452" w:rsidRDefault="00896452" w:rsidP="00896452">
            <w:pPr>
              <w:pStyle w:val="Teksttreci21"/>
              <w:shd w:val="clear" w:color="auto" w:fill="auto"/>
              <w:spacing w:after="0" w:line="240" w:lineRule="auto"/>
              <w:ind w:right="-5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96452">
              <w:rPr>
                <w:rFonts w:asciiTheme="minorHAnsi" w:hAnsiTheme="minorHAnsi" w:cstheme="minorHAnsi"/>
                <w:b/>
                <w:sz w:val="18"/>
                <w:szCs w:val="18"/>
              </w:rPr>
              <w:t>II.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CB6C03B" w14:textId="66CBBE2D" w:rsidR="00896452" w:rsidRPr="00304A2C" w:rsidRDefault="00896452" w:rsidP="00896452">
            <w:pPr>
              <w:pStyle w:val="Teksttreci21"/>
              <w:shd w:val="clear" w:color="auto" w:fill="auto"/>
              <w:spacing w:after="0" w:line="240" w:lineRule="auto"/>
              <w:ind w:left="152"/>
              <w:rPr>
                <w:rStyle w:val="Pogrubienie"/>
                <w:rFonts w:asciiTheme="minorHAnsi" w:hAnsiTheme="minorHAnsi" w:cstheme="minorHAnsi"/>
                <w:color w:val="000000"/>
              </w:rPr>
            </w:pPr>
            <w:r>
              <w:rPr>
                <w:rStyle w:val="Pogrubienie"/>
                <w:rFonts w:asciiTheme="minorHAnsi" w:hAnsiTheme="minorHAnsi" w:cstheme="minorHAnsi"/>
                <w:b/>
                <w:color w:val="000000"/>
              </w:rPr>
              <w:t>Ustalenia szczegółowe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9F972BB" w14:textId="77777777" w:rsidR="00896452" w:rsidRPr="00896452" w:rsidRDefault="00896452" w:rsidP="00AF5AFE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1B3699F" w14:textId="77777777" w:rsidR="00896452" w:rsidRPr="00867014" w:rsidRDefault="00896452" w:rsidP="00AF5AFE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E7ABA2" w14:textId="77777777" w:rsidR="00896452" w:rsidRPr="00867014" w:rsidRDefault="00896452" w:rsidP="00AF5AFE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Pogrubienie"/>
                <w:rFonts w:asciiTheme="minorHAnsi" w:hAnsiTheme="minorHAnsi" w:cstheme="minorHAnsi"/>
                <w:color w:val="000000"/>
              </w:rPr>
            </w:pPr>
          </w:p>
        </w:tc>
      </w:tr>
      <w:tr w:rsidR="00896452" w:rsidRPr="00867014" w14:paraId="60CA7F36" w14:textId="77777777" w:rsidTr="007277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AA92693" w14:textId="77777777" w:rsidR="00896452" w:rsidRDefault="00896452" w:rsidP="00896452">
            <w:pPr>
              <w:pStyle w:val="Teksttreci21"/>
              <w:numPr>
                <w:ilvl w:val="0"/>
                <w:numId w:val="20"/>
              </w:numPr>
              <w:shd w:val="clear" w:color="auto" w:fill="auto"/>
              <w:spacing w:after="0" w:line="240" w:lineRule="auto"/>
              <w:ind w:right="-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639ABCB" w14:textId="53107BD8" w:rsidR="00896452" w:rsidRPr="00304A2C" w:rsidRDefault="00896452" w:rsidP="00304A2C">
            <w:pPr>
              <w:pStyle w:val="Teksttreci21"/>
              <w:shd w:val="clear" w:color="auto" w:fill="auto"/>
              <w:spacing w:after="0" w:line="240" w:lineRule="auto"/>
              <w:rPr>
                <w:rStyle w:val="Pogrubienie"/>
                <w:rFonts w:asciiTheme="minorHAnsi" w:hAnsiTheme="minorHAnsi" w:cstheme="minorHAnsi"/>
                <w:color w:val="000000"/>
              </w:rPr>
            </w:pPr>
            <w:r w:rsidRPr="005E555B">
              <w:rPr>
                <w:rStyle w:val="Pogrubienie"/>
                <w:rFonts w:asciiTheme="minorHAnsi" w:hAnsiTheme="minorHAnsi" w:cstheme="minorHAnsi"/>
                <w:color w:val="000000"/>
              </w:rPr>
              <w:t>Wykonanie projektu budowlanego wraz ze wszystkimi branżami</w:t>
            </w:r>
            <w:r w:rsidR="00CD3B6F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łącznie z projektem osłon RTG</w:t>
            </w:r>
            <w:r w:rsidRPr="005E555B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i uzyskanie wymaganych dopuszczeni i zatwierdzeń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D807524" w14:textId="734F9AB5" w:rsidR="00896452" w:rsidRPr="00896452" w:rsidRDefault="00896452" w:rsidP="00AF5AFE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bCs/>
                <w:iCs/>
                <w:sz w:val="18"/>
                <w:szCs w:val="18"/>
              </w:rPr>
            </w:pPr>
            <w:r w:rsidRPr="00896452">
              <w:rPr>
                <w:bCs/>
                <w:iCs/>
                <w:sz w:val="18"/>
                <w:szCs w:val="18"/>
              </w:rPr>
              <w:t>Tak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41AE395" w14:textId="77777777" w:rsidR="00896452" w:rsidRPr="00867014" w:rsidRDefault="00896452" w:rsidP="00AF5AFE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9AE8F" w14:textId="288A7349" w:rsidR="00896452" w:rsidRPr="00867014" w:rsidRDefault="00896452" w:rsidP="00AF5AFE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Pogrubienie"/>
                <w:rFonts w:asciiTheme="minorHAnsi" w:hAnsiTheme="minorHAnsi" w:cstheme="minorHAnsi"/>
                <w:color w:val="000000"/>
              </w:rPr>
            </w:pPr>
            <w:r w:rsidRPr="00C14F11">
              <w:rPr>
                <w:rStyle w:val="Pogrubienie"/>
                <w:rFonts w:asciiTheme="minorHAnsi" w:hAnsiTheme="minorHAnsi" w:cstheme="minorHAnsi"/>
                <w:color w:val="000000"/>
              </w:rPr>
              <w:t>x</w:t>
            </w:r>
          </w:p>
        </w:tc>
      </w:tr>
      <w:tr w:rsidR="00896452" w:rsidRPr="00867014" w14:paraId="2C4EF26A" w14:textId="77777777" w:rsidTr="007277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A1123DB" w14:textId="77777777" w:rsidR="00896452" w:rsidRDefault="00896452" w:rsidP="00896452">
            <w:pPr>
              <w:pStyle w:val="Teksttreci21"/>
              <w:numPr>
                <w:ilvl w:val="0"/>
                <w:numId w:val="20"/>
              </w:numPr>
              <w:shd w:val="clear" w:color="auto" w:fill="auto"/>
              <w:spacing w:after="0" w:line="240" w:lineRule="auto"/>
              <w:ind w:right="-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E99464D" w14:textId="6BB6A72B" w:rsidR="00896452" w:rsidRPr="005E555B" w:rsidRDefault="00896452" w:rsidP="00304A2C">
            <w:pPr>
              <w:pStyle w:val="Teksttreci21"/>
              <w:shd w:val="clear" w:color="auto" w:fill="auto"/>
              <w:spacing w:after="0" w:line="240" w:lineRule="auto"/>
              <w:rPr>
                <w:rStyle w:val="Pogrubienie"/>
                <w:rFonts w:asciiTheme="minorHAnsi" w:hAnsiTheme="minorHAnsi" w:cstheme="minorHAnsi"/>
                <w:color w:val="000000"/>
              </w:rPr>
            </w:pPr>
            <w:r w:rsidRPr="005E555B">
              <w:rPr>
                <w:rStyle w:val="Pogrubienie"/>
                <w:rFonts w:asciiTheme="minorHAnsi" w:hAnsiTheme="minorHAnsi" w:cstheme="minorHAnsi"/>
                <w:color w:val="000000"/>
              </w:rPr>
              <w:t>Uzyskanie stosownego pozwolenia administracyjnego na wykonanie adaptacji po uprzednim uzyskaniu pełnomocnictwa Zamawiającego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92AC538" w14:textId="4303EA56" w:rsidR="00896452" w:rsidRPr="00896452" w:rsidRDefault="00896452" w:rsidP="00AF5AFE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bCs/>
                <w:iCs/>
                <w:sz w:val="18"/>
                <w:szCs w:val="18"/>
              </w:rPr>
            </w:pPr>
            <w:r w:rsidRPr="00896452">
              <w:rPr>
                <w:bCs/>
                <w:iCs/>
                <w:sz w:val="18"/>
                <w:szCs w:val="18"/>
              </w:rPr>
              <w:t>Tak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8DCFFF5" w14:textId="77777777" w:rsidR="00896452" w:rsidRPr="00867014" w:rsidRDefault="00896452" w:rsidP="00AF5AFE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45BB4" w14:textId="6275879E" w:rsidR="00896452" w:rsidRPr="00867014" w:rsidRDefault="00896452" w:rsidP="00AF5AFE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Pogrubienie"/>
                <w:rFonts w:asciiTheme="minorHAnsi" w:hAnsiTheme="minorHAnsi" w:cstheme="minorHAnsi"/>
                <w:color w:val="000000"/>
              </w:rPr>
            </w:pPr>
            <w:r w:rsidRPr="00C14F11">
              <w:rPr>
                <w:rStyle w:val="Pogrubienie"/>
                <w:rFonts w:asciiTheme="minorHAnsi" w:hAnsiTheme="minorHAnsi" w:cstheme="minorHAnsi"/>
                <w:color w:val="000000"/>
              </w:rPr>
              <w:t>x</w:t>
            </w:r>
          </w:p>
        </w:tc>
      </w:tr>
      <w:tr w:rsidR="00896452" w:rsidRPr="00867014" w14:paraId="4E098073" w14:textId="77777777" w:rsidTr="00B149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CD3FAC4" w14:textId="77777777" w:rsidR="00896452" w:rsidRDefault="00896452" w:rsidP="00896452">
            <w:pPr>
              <w:pStyle w:val="Teksttreci21"/>
              <w:numPr>
                <w:ilvl w:val="0"/>
                <w:numId w:val="20"/>
              </w:numPr>
              <w:shd w:val="clear" w:color="auto" w:fill="auto"/>
              <w:spacing w:after="0" w:line="240" w:lineRule="auto"/>
              <w:ind w:right="-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B4825CA" w14:textId="5D919FCE" w:rsidR="00896452" w:rsidRPr="005E555B" w:rsidRDefault="00896452" w:rsidP="00304A2C">
            <w:pPr>
              <w:pStyle w:val="Teksttreci21"/>
              <w:shd w:val="clear" w:color="auto" w:fill="auto"/>
              <w:spacing w:after="0" w:line="240" w:lineRule="auto"/>
              <w:rPr>
                <w:rStyle w:val="Pogrubienie"/>
                <w:rFonts w:asciiTheme="minorHAnsi" w:hAnsiTheme="minorHAnsi" w:cstheme="minorHAnsi"/>
                <w:color w:val="000000"/>
              </w:rPr>
            </w:pPr>
            <w:r w:rsidRPr="005E555B">
              <w:rPr>
                <w:rStyle w:val="Pogrubienie"/>
                <w:rFonts w:asciiTheme="minorHAnsi" w:hAnsiTheme="minorHAnsi" w:cstheme="minorHAnsi"/>
                <w:color w:val="000000"/>
              </w:rPr>
              <w:t>Wykonanie wszelkich prac zawartych w projekcie budowlanym wraz z wyposażeniem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9DEA880" w14:textId="171780BF" w:rsidR="00896452" w:rsidRPr="00F377EB" w:rsidRDefault="00896452" w:rsidP="00AF5AFE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bCs/>
                <w:iCs/>
                <w:sz w:val="20"/>
                <w:szCs w:val="20"/>
              </w:rPr>
            </w:pPr>
            <w:r w:rsidRPr="007C4A40">
              <w:rPr>
                <w:rStyle w:val="Pogrubienie"/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F3028C" w14:textId="77777777" w:rsidR="00896452" w:rsidRPr="00867014" w:rsidRDefault="00896452" w:rsidP="00AF5AFE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B5C312" w14:textId="51E098E8" w:rsidR="00896452" w:rsidRPr="00867014" w:rsidRDefault="00896452" w:rsidP="00AF5AFE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Pogrubienie"/>
                <w:rFonts w:asciiTheme="minorHAnsi" w:hAnsiTheme="minorHAnsi" w:cstheme="minorHAnsi"/>
                <w:color w:val="000000"/>
              </w:rPr>
            </w:pPr>
            <w:r w:rsidRPr="00C14F11">
              <w:rPr>
                <w:rStyle w:val="Pogrubienie"/>
                <w:rFonts w:asciiTheme="minorHAnsi" w:hAnsiTheme="minorHAnsi" w:cstheme="minorHAnsi"/>
                <w:color w:val="000000"/>
              </w:rPr>
              <w:t>x</w:t>
            </w:r>
          </w:p>
        </w:tc>
      </w:tr>
      <w:tr w:rsidR="00896452" w:rsidRPr="00867014" w14:paraId="5ED90580" w14:textId="77777777" w:rsidTr="00B149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166D2A6" w14:textId="77777777" w:rsidR="00896452" w:rsidRDefault="00896452" w:rsidP="00896452">
            <w:pPr>
              <w:pStyle w:val="Teksttreci21"/>
              <w:numPr>
                <w:ilvl w:val="0"/>
                <w:numId w:val="20"/>
              </w:numPr>
              <w:shd w:val="clear" w:color="auto" w:fill="auto"/>
              <w:spacing w:after="0" w:line="240" w:lineRule="auto"/>
              <w:ind w:right="-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AC1515" w14:textId="46B4DF7C" w:rsidR="00896452" w:rsidRPr="005E555B" w:rsidRDefault="00896452" w:rsidP="00304A2C">
            <w:pPr>
              <w:pStyle w:val="Teksttreci21"/>
              <w:shd w:val="clear" w:color="auto" w:fill="auto"/>
              <w:spacing w:after="0" w:line="240" w:lineRule="auto"/>
              <w:rPr>
                <w:rStyle w:val="Pogrubienie"/>
                <w:rFonts w:asciiTheme="minorHAnsi" w:hAnsiTheme="minorHAnsi" w:cstheme="minorHAnsi"/>
                <w:color w:val="000000"/>
              </w:rPr>
            </w:pPr>
            <w:r w:rsidRPr="005E555B">
              <w:rPr>
                <w:rStyle w:val="Pogrubienie"/>
                <w:rFonts w:asciiTheme="minorHAnsi" w:hAnsiTheme="minorHAnsi" w:cstheme="minorHAnsi"/>
                <w:color w:val="000000"/>
              </w:rPr>
              <w:t>Prowadzenie nadzoru autorskiego nad całością prac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4B173F6" w14:textId="175E6DCE" w:rsidR="00896452" w:rsidRPr="00F377EB" w:rsidRDefault="00896452" w:rsidP="00AF5AFE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bCs/>
                <w:iCs/>
                <w:sz w:val="20"/>
                <w:szCs w:val="20"/>
              </w:rPr>
            </w:pPr>
            <w:r w:rsidRPr="007C4A40">
              <w:rPr>
                <w:rStyle w:val="Pogrubienie"/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6BA7A17" w14:textId="77777777" w:rsidR="00896452" w:rsidRPr="00867014" w:rsidRDefault="00896452" w:rsidP="00AF5AFE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A700B" w14:textId="3056D453" w:rsidR="00896452" w:rsidRPr="00867014" w:rsidRDefault="00896452" w:rsidP="00AF5AFE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Pogrubienie"/>
                <w:rFonts w:asciiTheme="minorHAnsi" w:hAnsiTheme="minorHAnsi" w:cstheme="minorHAnsi"/>
                <w:color w:val="000000"/>
              </w:rPr>
            </w:pPr>
            <w:r w:rsidRPr="00C14F11">
              <w:rPr>
                <w:rStyle w:val="Pogrubienie"/>
                <w:rFonts w:asciiTheme="minorHAnsi" w:hAnsiTheme="minorHAnsi" w:cstheme="minorHAnsi"/>
                <w:color w:val="000000"/>
              </w:rPr>
              <w:t>x</w:t>
            </w:r>
          </w:p>
        </w:tc>
      </w:tr>
      <w:tr w:rsidR="00896452" w:rsidRPr="00867014" w14:paraId="7D096B71" w14:textId="77777777" w:rsidTr="00B149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B5D3E3D" w14:textId="77777777" w:rsidR="00896452" w:rsidRDefault="00896452" w:rsidP="00896452">
            <w:pPr>
              <w:pStyle w:val="Teksttreci21"/>
              <w:numPr>
                <w:ilvl w:val="0"/>
                <w:numId w:val="20"/>
              </w:numPr>
              <w:shd w:val="clear" w:color="auto" w:fill="auto"/>
              <w:spacing w:after="0" w:line="240" w:lineRule="auto"/>
              <w:ind w:right="-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329778F" w14:textId="6D6BC688" w:rsidR="00896452" w:rsidRPr="005E555B" w:rsidRDefault="00896452" w:rsidP="00304A2C">
            <w:pPr>
              <w:pStyle w:val="Teksttreci21"/>
              <w:shd w:val="clear" w:color="auto" w:fill="auto"/>
              <w:spacing w:after="0" w:line="240" w:lineRule="auto"/>
              <w:rPr>
                <w:rStyle w:val="Pogrubienie"/>
                <w:rFonts w:asciiTheme="minorHAnsi" w:hAnsiTheme="minorHAnsi" w:cstheme="minorHAnsi"/>
                <w:color w:val="000000"/>
              </w:rPr>
            </w:pPr>
            <w:r w:rsidRPr="005E555B">
              <w:rPr>
                <w:rStyle w:val="Pogrubienie"/>
                <w:rFonts w:asciiTheme="minorHAnsi" w:hAnsiTheme="minorHAnsi" w:cstheme="minorHAnsi"/>
                <w:color w:val="000000"/>
              </w:rPr>
              <w:t>Przeprowadzenie uruchomień, prób i pomiarów mających na celu p</w:t>
            </w:r>
            <w:r w:rsidRPr="005E555B">
              <w:rPr>
                <w:rStyle w:val="Pogrubienie"/>
                <w:rFonts w:asciiTheme="minorHAnsi" w:hAnsiTheme="minorHAnsi" w:cstheme="minorHAnsi"/>
                <w:color w:val="000000"/>
              </w:rPr>
              <w:t>o</w:t>
            </w:r>
            <w:r w:rsidRPr="005E555B">
              <w:rPr>
                <w:rStyle w:val="Pogrubienie"/>
                <w:rFonts w:asciiTheme="minorHAnsi" w:hAnsiTheme="minorHAnsi" w:cstheme="minorHAnsi"/>
                <w:color w:val="000000"/>
              </w:rPr>
              <w:t>prawne i zgodne z prawem działanie pracowni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8DC9B24" w14:textId="539474FA" w:rsidR="00896452" w:rsidRPr="00F377EB" w:rsidRDefault="00896452" w:rsidP="00AF5AFE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bCs/>
                <w:iCs/>
                <w:sz w:val="20"/>
                <w:szCs w:val="20"/>
              </w:rPr>
            </w:pPr>
            <w:r w:rsidRPr="007C4A40">
              <w:rPr>
                <w:rStyle w:val="Pogrubienie"/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388706" w14:textId="77777777" w:rsidR="00896452" w:rsidRPr="00867014" w:rsidRDefault="00896452" w:rsidP="00AF5AFE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A0CDF0" w14:textId="0E1C380A" w:rsidR="00896452" w:rsidRPr="00867014" w:rsidRDefault="00896452" w:rsidP="00AF5AFE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Pogrubienie"/>
                <w:rFonts w:asciiTheme="minorHAnsi" w:hAnsiTheme="minorHAnsi" w:cstheme="minorHAnsi"/>
                <w:color w:val="000000"/>
              </w:rPr>
            </w:pPr>
            <w:r w:rsidRPr="00C14F11">
              <w:rPr>
                <w:rStyle w:val="Pogrubienie"/>
                <w:rFonts w:asciiTheme="minorHAnsi" w:hAnsiTheme="minorHAnsi" w:cstheme="minorHAnsi"/>
                <w:color w:val="000000"/>
              </w:rPr>
              <w:t>x</w:t>
            </w:r>
          </w:p>
        </w:tc>
      </w:tr>
      <w:tr w:rsidR="00896452" w:rsidRPr="00867014" w14:paraId="261E53F0" w14:textId="77777777" w:rsidTr="007277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2E4EAE6" w14:textId="6EE29E47" w:rsidR="00896452" w:rsidRPr="00896452" w:rsidRDefault="00896452" w:rsidP="00896452">
            <w:pPr>
              <w:pStyle w:val="Teksttreci21"/>
              <w:shd w:val="clear" w:color="auto" w:fill="auto"/>
              <w:spacing w:after="0" w:line="240" w:lineRule="auto"/>
              <w:ind w:right="-5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III.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3144B3B" w14:textId="7486D8B4" w:rsidR="00896452" w:rsidRDefault="00896452" w:rsidP="00896452">
            <w:pPr>
              <w:pStyle w:val="Teksttreci21"/>
              <w:shd w:val="clear" w:color="auto" w:fill="auto"/>
              <w:spacing w:after="0" w:line="240" w:lineRule="auto"/>
              <w:ind w:left="152"/>
              <w:rPr>
                <w:bCs/>
                <w:iCs/>
                <w:sz w:val="20"/>
                <w:szCs w:val="20"/>
              </w:rPr>
            </w:pPr>
            <w:r w:rsidRPr="00896452">
              <w:rPr>
                <w:rStyle w:val="Pogrubienie"/>
                <w:rFonts w:asciiTheme="minorHAnsi" w:hAnsiTheme="minorHAnsi" w:cstheme="minorHAnsi"/>
                <w:b/>
                <w:color w:val="000000"/>
              </w:rPr>
              <w:t>Wymagania odbiorowe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C96C977" w14:textId="77777777" w:rsidR="00896452" w:rsidRPr="00F377EB" w:rsidRDefault="00896452" w:rsidP="00AF5AFE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FBB8218" w14:textId="77777777" w:rsidR="00896452" w:rsidRPr="00867014" w:rsidRDefault="00896452" w:rsidP="00AF5AFE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A9E79" w14:textId="77777777" w:rsidR="00896452" w:rsidRPr="00867014" w:rsidRDefault="00896452" w:rsidP="00AF5AFE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Pogrubienie"/>
                <w:rFonts w:asciiTheme="minorHAnsi" w:hAnsiTheme="minorHAnsi" w:cstheme="minorHAnsi"/>
                <w:color w:val="000000"/>
              </w:rPr>
            </w:pPr>
          </w:p>
        </w:tc>
      </w:tr>
      <w:tr w:rsidR="00896452" w:rsidRPr="00867014" w14:paraId="7C244879" w14:textId="77777777" w:rsidTr="00B149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11EFF59" w14:textId="77777777" w:rsidR="00896452" w:rsidRDefault="00896452" w:rsidP="00896452">
            <w:pPr>
              <w:pStyle w:val="Teksttreci21"/>
              <w:numPr>
                <w:ilvl w:val="0"/>
                <w:numId w:val="20"/>
              </w:numPr>
              <w:shd w:val="clear" w:color="auto" w:fill="auto"/>
              <w:spacing w:after="0" w:line="240" w:lineRule="auto"/>
              <w:ind w:right="-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D36C6F6" w14:textId="70EACE54" w:rsidR="00896452" w:rsidRPr="005E555B" w:rsidRDefault="00896452" w:rsidP="00304A2C">
            <w:pPr>
              <w:pStyle w:val="Teksttreci21"/>
              <w:shd w:val="clear" w:color="auto" w:fill="auto"/>
              <w:spacing w:after="0" w:line="240" w:lineRule="auto"/>
              <w:rPr>
                <w:rStyle w:val="Pogrubienie"/>
                <w:rFonts w:asciiTheme="minorHAnsi" w:hAnsiTheme="minorHAnsi" w:cstheme="minorHAnsi"/>
                <w:color w:val="000000"/>
              </w:rPr>
            </w:pPr>
            <w:r w:rsidRPr="005E555B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Uzyskanie wszelkich wymaganych prawem odbiorów i </w:t>
            </w:r>
            <w:r w:rsidR="00B86C3E">
              <w:rPr>
                <w:rStyle w:val="Pogrubienie"/>
                <w:rFonts w:asciiTheme="minorHAnsi" w:hAnsiTheme="minorHAnsi" w:cstheme="minorHAnsi"/>
                <w:color w:val="000000"/>
              </w:rPr>
              <w:t>dopuszczeni łąc</w:t>
            </w:r>
            <w:r w:rsidR="00B86C3E">
              <w:rPr>
                <w:rStyle w:val="Pogrubienie"/>
                <w:rFonts w:asciiTheme="minorHAnsi" w:hAnsiTheme="minorHAnsi" w:cstheme="minorHAnsi"/>
                <w:color w:val="000000"/>
              </w:rPr>
              <w:t>z</w:t>
            </w:r>
            <w:r w:rsidR="00B86C3E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nie ze zgłoszeniem w imieniu Zamawiającego aparatu </w:t>
            </w:r>
            <w:r w:rsidR="00B86C3E" w:rsidRPr="00B86C3E">
              <w:rPr>
                <w:rStyle w:val="Pogrubienie"/>
                <w:rFonts w:asciiTheme="minorHAnsi" w:hAnsiTheme="minorHAnsi" w:cstheme="minorHAnsi"/>
                <w:color w:val="000000"/>
              </w:rPr>
              <w:t>do WSSE i uzysk</w:t>
            </w:r>
            <w:r w:rsidR="00B86C3E" w:rsidRPr="00B86C3E">
              <w:rPr>
                <w:rStyle w:val="Pogrubienie"/>
                <w:rFonts w:asciiTheme="minorHAnsi" w:hAnsiTheme="minorHAnsi" w:cstheme="minorHAnsi"/>
                <w:color w:val="000000"/>
              </w:rPr>
              <w:t>a</w:t>
            </w:r>
            <w:r w:rsidR="00B86C3E" w:rsidRPr="00B86C3E">
              <w:rPr>
                <w:rStyle w:val="Pogrubienie"/>
                <w:rFonts w:asciiTheme="minorHAnsi" w:hAnsiTheme="minorHAnsi" w:cstheme="minorHAnsi"/>
                <w:color w:val="000000"/>
              </w:rPr>
              <w:t>nie pozwolenia na użytkowanie aparatu w pracowni</w:t>
            </w:r>
            <w:r w:rsidR="00B86C3E">
              <w:rPr>
                <w:rStyle w:val="Pogrubienie"/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97B85BD" w14:textId="7D9669DC" w:rsidR="00896452" w:rsidRPr="00F377EB" w:rsidRDefault="00896452" w:rsidP="00AF5AFE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bCs/>
                <w:iCs/>
                <w:sz w:val="20"/>
                <w:szCs w:val="20"/>
              </w:rPr>
            </w:pPr>
            <w:r w:rsidRPr="003639F8">
              <w:rPr>
                <w:rStyle w:val="Pogrubienie"/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2C66A3F" w14:textId="77777777" w:rsidR="00896452" w:rsidRPr="00867014" w:rsidRDefault="00896452" w:rsidP="00AF5AFE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6AA69" w14:textId="67303F50" w:rsidR="00896452" w:rsidRPr="00867014" w:rsidRDefault="00896452" w:rsidP="00AF5AFE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Pogrubienie"/>
                <w:rFonts w:asciiTheme="minorHAnsi" w:hAnsiTheme="minorHAnsi" w:cstheme="minorHAnsi"/>
                <w:color w:val="000000"/>
              </w:rPr>
            </w:pPr>
            <w:r w:rsidRPr="00F76895">
              <w:rPr>
                <w:rStyle w:val="Pogrubienie"/>
                <w:rFonts w:asciiTheme="minorHAnsi" w:hAnsiTheme="minorHAnsi" w:cstheme="minorHAnsi"/>
                <w:color w:val="000000"/>
              </w:rPr>
              <w:t>x</w:t>
            </w:r>
          </w:p>
        </w:tc>
      </w:tr>
      <w:tr w:rsidR="00896452" w:rsidRPr="00867014" w14:paraId="0A5948CC" w14:textId="77777777" w:rsidTr="00B149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9736AA8" w14:textId="77777777" w:rsidR="00896452" w:rsidRDefault="00896452" w:rsidP="00896452">
            <w:pPr>
              <w:pStyle w:val="Teksttreci21"/>
              <w:numPr>
                <w:ilvl w:val="0"/>
                <w:numId w:val="20"/>
              </w:numPr>
              <w:shd w:val="clear" w:color="auto" w:fill="auto"/>
              <w:spacing w:after="0" w:line="240" w:lineRule="auto"/>
              <w:ind w:right="-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BCF7278" w14:textId="3A6BE104" w:rsidR="00896452" w:rsidRPr="005E555B" w:rsidRDefault="00896452" w:rsidP="00304A2C">
            <w:pPr>
              <w:pStyle w:val="Teksttreci21"/>
              <w:shd w:val="clear" w:color="auto" w:fill="auto"/>
              <w:spacing w:after="0" w:line="240" w:lineRule="auto"/>
              <w:rPr>
                <w:rStyle w:val="Pogrubienie"/>
                <w:rFonts w:asciiTheme="minorHAnsi" w:hAnsiTheme="minorHAnsi" w:cstheme="minorHAnsi"/>
                <w:color w:val="000000"/>
              </w:rPr>
            </w:pPr>
            <w:r w:rsidRPr="005E555B">
              <w:rPr>
                <w:rStyle w:val="Pogrubienie"/>
                <w:rFonts w:asciiTheme="minorHAnsi" w:hAnsiTheme="minorHAnsi" w:cstheme="minorHAnsi"/>
                <w:color w:val="000000"/>
              </w:rPr>
              <w:t>Uzyskanie pozwolenia na użytkowanie po uprzednim uzyskaniu pełn</w:t>
            </w:r>
            <w:r w:rsidRPr="005E555B">
              <w:rPr>
                <w:rStyle w:val="Pogrubienie"/>
                <w:rFonts w:asciiTheme="minorHAnsi" w:hAnsiTheme="minorHAnsi" w:cstheme="minorHAnsi"/>
                <w:color w:val="000000"/>
              </w:rPr>
              <w:t>o</w:t>
            </w:r>
            <w:r w:rsidRPr="005E555B">
              <w:rPr>
                <w:rStyle w:val="Pogrubienie"/>
                <w:rFonts w:asciiTheme="minorHAnsi" w:hAnsiTheme="minorHAnsi" w:cstheme="minorHAnsi"/>
                <w:color w:val="000000"/>
              </w:rPr>
              <w:t>mocnictwa Zamawiającego</w:t>
            </w:r>
            <w:r w:rsidR="00CD3B6F">
              <w:rPr>
                <w:rStyle w:val="Pogrubienie"/>
                <w:rFonts w:asciiTheme="minorHAnsi" w:hAnsiTheme="minorHAnsi" w:cstheme="minorHAnsi"/>
                <w:color w:val="000000"/>
              </w:rPr>
              <w:t xml:space="preserve"> (w przypadku zaistnienia takiej konieczności)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672B5B" w14:textId="0E680740" w:rsidR="00896452" w:rsidRPr="00F377EB" w:rsidRDefault="00896452" w:rsidP="00AF5AFE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bCs/>
                <w:iCs/>
                <w:sz w:val="20"/>
                <w:szCs w:val="20"/>
              </w:rPr>
            </w:pPr>
            <w:r w:rsidRPr="003639F8">
              <w:rPr>
                <w:rStyle w:val="Pogrubienie"/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0F6F9A9" w14:textId="77777777" w:rsidR="00896452" w:rsidRPr="00867014" w:rsidRDefault="00896452" w:rsidP="00AF5AFE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D47354" w14:textId="40F9CAD6" w:rsidR="00896452" w:rsidRPr="00867014" w:rsidRDefault="00896452" w:rsidP="00AF5AFE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Pogrubienie"/>
                <w:rFonts w:asciiTheme="minorHAnsi" w:hAnsiTheme="minorHAnsi" w:cstheme="minorHAnsi"/>
                <w:color w:val="000000"/>
              </w:rPr>
            </w:pPr>
            <w:r w:rsidRPr="00F76895">
              <w:rPr>
                <w:rStyle w:val="Pogrubienie"/>
                <w:rFonts w:asciiTheme="minorHAnsi" w:hAnsiTheme="minorHAnsi" w:cstheme="minorHAnsi"/>
                <w:color w:val="000000"/>
              </w:rPr>
              <w:t>x</w:t>
            </w:r>
          </w:p>
        </w:tc>
      </w:tr>
      <w:tr w:rsidR="00896452" w:rsidRPr="00867014" w14:paraId="03FA48BF" w14:textId="77777777" w:rsidTr="00B149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43134EA" w14:textId="77777777" w:rsidR="00896452" w:rsidRDefault="00896452" w:rsidP="00896452">
            <w:pPr>
              <w:pStyle w:val="Teksttreci21"/>
              <w:numPr>
                <w:ilvl w:val="0"/>
                <w:numId w:val="20"/>
              </w:numPr>
              <w:shd w:val="clear" w:color="auto" w:fill="auto"/>
              <w:spacing w:after="0" w:line="240" w:lineRule="auto"/>
              <w:ind w:right="-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EC7E255" w14:textId="33C56EE0" w:rsidR="00896452" w:rsidRPr="005E555B" w:rsidRDefault="00896452" w:rsidP="00304A2C">
            <w:pPr>
              <w:pStyle w:val="Teksttreci21"/>
              <w:shd w:val="clear" w:color="auto" w:fill="auto"/>
              <w:spacing w:after="0" w:line="240" w:lineRule="auto"/>
              <w:rPr>
                <w:rStyle w:val="Pogrubienie"/>
                <w:rFonts w:asciiTheme="minorHAnsi" w:hAnsiTheme="minorHAnsi" w:cstheme="minorHAnsi"/>
                <w:color w:val="000000"/>
              </w:rPr>
            </w:pPr>
            <w:r w:rsidRPr="005E555B">
              <w:rPr>
                <w:rStyle w:val="Pogrubienie"/>
                <w:rFonts w:asciiTheme="minorHAnsi" w:hAnsiTheme="minorHAnsi" w:cstheme="minorHAnsi"/>
                <w:color w:val="000000"/>
              </w:rPr>
              <w:t>Przekazanie Zamawiającemu wszystkich dokumentacji powykonawczych, instrukcji obsługi, instrukcji eksploatacyjnych, otrzymanych decyzji i dopuszczeń.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428AF3" w14:textId="47EACC22" w:rsidR="00896452" w:rsidRPr="00F377EB" w:rsidRDefault="00896452" w:rsidP="00AF5AFE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bCs/>
                <w:iCs/>
                <w:sz w:val="20"/>
                <w:szCs w:val="20"/>
              </w:rPr>
            </w:pPr>
            <w:r w:rsidRPr="003639F8">
              <w:rPr>
                <w:rStyle w:val="Pogrubienie"/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4D995B3" w14:textId="77777777" w:rsidR="00896452" w:rsidRPr="00867014" w:rsidRDefault="00896452" w:rsidP="00AF5AFE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0AC98" w14:textId="49E7475D" w:rsidR="00896452" w:rsidRPr="00867014" w:rsidRDefault="00896452" w:rsidP="00AF5AFE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Pogrubienie"/>
                <w:rFonts w:asciiTheme="minorHAnsi" w:hAnsiTheme="minorHAnsi" w:cstheme="minorHAnsi"/>
                <w:color w:val="000000"/>
              </w:rPr>
            </w:pPr>
            <w:r w:rsidRPr="00F76895">
              <w:rPr>
                <w:rStyle w:val="Pogrubienie"/>
                <w:rFonts w:asciiTheme="minorHAnsi" w:hAnsiTheme="minorHAnsi" w:cstheme="minorHAnsi"/>
                <w:color w:val="000000"/>
              </w:rPr>
              <w:t>x</w:t>
            </w:r>
          </w:p>
        </w:tc>
      </w:tr>
    </w:tbl>
    <w:p w14:paraId="412A0110" w14:textId="77777777" w:rsidR="00AD72E3" w:rsidRDefault="00AD72E3" w:rsidP="008B2DCE">
      <w:pPr>
        <w:pStyle w:val="Podpistabeli0"/>
        <w:shd w:val="clear" w:color="auto" w:fill="auto"/>
        <w:spacing w:line="240" w:lineRule="auto"/>
        <w:rPr>
          <w:rFonts w:asciiTheme="minorHAnsi" w:hAnsiTheme="minorHAnsi"/>
        </w:rPr>
      </w:pPr>
    </w:p>
    <w:p w14:paraId="14FEB5A6" w14:textId="77777777" w:rsidR="0015238E" w:rsidRDefault="0015238E" w:rsidP="008B2DCE">
      <w:pPr>
        <w:pStyle w:val="Podpistabeli0"/>
        <w:shd w:val="clear" w:color="auto" w:fill="auto"/>
        <w:spacing w:line="240" w:lineRule="auto"/>
        <w:rPr>
          <w:rFonts w:asciiTheme="minorHAnsi" w:hAnsiTheme="minorHAnsi"/>
        </w:rPr>
      </w:pPr>
    </w:p>
    <w:p w14:paraId="56852D12" w14:textId="4518AD2A" w:rsidR="0015238E" w:rsidRPr="0015238E" w:rsidRDefault="0015238E" w:rsidP="0015238E">
      <w:pPr>
        <w:pStyle w:val="Podpistabeli0"/>
        <w:rPr>
          <w:rFonts w:asciiTheme="minorHAnsi" w:hAnsiTheme="minorHAnsi"/>
          <w:b/>
        </w:rPr>
      </w:pPr>
      <w:r w:rsidRPr="0015238E">
        <w:rPr>
          <w:rFonts w:asciiTheme="minorHAnsi" w:hAnsiTheme="minorHAnsi"/>
          <w:b/>
        </w:rPr>
        <w:t>Zamawiający zastrzega sobie prawo do weryfikacji deklarowanych parametrów z użyciem wszelkich dostępnych źródeł, w tym zapytanie bezpośrednio u producenta przedmiotu zamówienia.</w:t>
      </w:r>
    </w:p>
    <w:p w14:paraId="4E1EFA5C" w14:textId="77777777" w:rsidR="0015238E" w:rsidRPr="0015238E" w:rsidRDefault="0015238E" w:rsidP="0015238E">
      <w:pPr>
        <w:pStyle w:val="Podpistabeli0"/>
        <w:rPr>
          <w:rFonts w:asciiTheme="minorHAnsi" w:hAnsiTheme="minorHAnsi"/>
        </w:rPr>
      </w:pPr>
    </w:p>
    <w:p w14:paraId="1577732A" w14:textId="77777777" w:rsidR="0015238E" w:rsidRPr="0015238E" w:rsidRDefault="0015238E" w:rsidP="0015238E">
      <w:pPr>
        <w:pStyle w:val="Podpistabeli0"/>
        <w:rPr>
          <w:rFonts w:asciiTheme="minorHAnsi" w:hAnsiTheme="minorHAnsi"/>
        </w:rPr>
      </w:pPr>
    </w:p>
    <w:p w14:paraId="2289E0A3" w14:textId="77777777" w:rsidR="0015238E" w:rsidRDefault="0015238E" w:rsidP="0015238E">
      <w:pPr>
        <w:pStyle w:val="Podpistabeli0"/>
        <w:rPr>
          <w:rFonts w:asciiTheme="minorHAnsi" w:hAnsiTheme="minorHAnsi"/>
        </w:rPr>
      </w:pPr>
      <w:r w:rsidRPr="0015238E">
        <w:rPr>
          <w:rFonts w:asciiTheme="minorHAnsi" w:hAnsiTheme="minorHAnsi"/>
        </w:rPr>
        <w:t>kwalifikowany podpis elektroniczny osoby upoważnionej</w:t>
      </w:r>
    </w:p>
    <w:p w14:paraId="3EDDBA3C" w14:textId="77777777" w:rsidR="00396FB0" w:rsidRDefault="00396FB0" w:rsidP="0015238E">
      <w:pPr>
        <w:pStyle w:val="Podpistabeli0"/>
        <w:rPr>
          <w:rFonts w:asciiTheme="minorHAnsi" w:hAnsiTheme="minorHAnsi"/>
        </w:rPr>
      </w:pPr>
    </w:p>
    <w:p w14:paraId="0A8B57B5" w14:textId="77777777" w:rsidR="0015238E" w:rsidRPr="00867014" w:rsidRDefault="0015238E" w:rsidP="008B2DCE">
      <w:pPr>
        <w:pStyle w:val="Podpistabeli0"/>
        <w:shd w:val="clear" w:color="auto" w:fill="auto"/>
        <w:spacing w:line="240" w:lineRule="auto"/>
        <w:rPr>
          <w:rFonts w:asciiTheme="minorHAnsi" w:hAnsiTheme="minorHAnsi"/>
        </w:rPr>
      </w:pPr>
      <w:bookmarkStart w:id="5" w:name="_GoBack"/>
      <w:bookmarkEnd w:id="5"/>
    </w:p>
    <w:sectPr w:rsidR="0015238E" w:rsidRPr="00867014" w:rsidSect="00AE2D9C">
      <w:footerReference w:type="default" r:id="rId8"/>
      <w:type w:val="continuous"/>
      <w:pgSz w:w="11900" w:h="16840"/>
      <w:pgMar w:top="851" w:right="816" w:bottom="709" w:left="697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5F03D" w14:textId="77777777" w:rsidR="00563C91" w:rsidRDefault="00563C91" w:rsidP="002C42C8">
      <w:r>
        <w:separator/>
      </w:r>
    </w:p>
  </w:endnote>
  <w:endnote w:type="continuationSeparator" w:id="0">
    <w:p w14:paraId="50EF5257" w14:textId="77777777" w:rsidR="00563C91" w:rsidRDefault="00563C91" w:rsidP="002C4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84037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9182DF" w14:textId="19FEF852" w:rsidR="00563C91" w:rsidRDefault="00563C9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61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72EB7F" w14:textId="77777777" w:rsidR="00563C91" w:rsidRDefault="00563C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4660DE" w14:textId="77777777" w:rsidR="00563C91" w:rsidRDefault="00563C91" w:rsidP="002C42C8">
      <w:r>
        <w:separator/>
      </w:r>
    </w:p>
  </w:footnote>
  <w:footnote w:type="continuationSeparator" w:id="0">
    <w:p w14:paraId="6A01D64E" w14:textId="77777777" w:rsidR="00563C91" w:rsidRDefault="00563C91" w:rsidP="002C4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&gt;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&gt;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&gt;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&gt;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&gt;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&gt;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&gt;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&gt;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&gt;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7">
    <w:nsid w:val="0C583628"/>
    <w:multiLevelType w:val="hybridMultilevel"/>
    <w:tmpl w:val="9A0E9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297A5A"/>
    <w:multiLevelType w:val="hybridMultilevel"/>
    <w:tmpl w:val="3F16A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56004"/>
    <w:multiLevelType w:val="hybridMultilevel"/>
    <w:tmpl w:val="62967CA0"/>
    <w:lvl w:ilvl="0" w:tplc="267CAAA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9A5397"/>
    <w:multiLevelType w:val="hybridMultilevel"/>
    <w:tmpl w:val="F80CA4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0015036"/>
    <w:multiLevelType w:val="hybridMultilevel"/>
    <w:tmpl w:val="83060934"/>
    <w:lvl w:ilvl="0" w:tplc="6D70B95C">
      <w:numFmt w:val="bullet"/>
      <w:lvlText w:val=""/>
      <w:lvlJc w:val="left"/>
      <w:pPr>
        <w:ind w:left="720" w:hanging="360"/>
      </w:pPr>
      <w:rPr>
        <w:rFonts w:ascii="Wingdings" w:eastAsia="Arial Unicode MS" w:hAnsi="Wingdings" w:cstheme="minorHAns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5650E7"/>
    <w:multiLevelType w:val="hybridMultilevel"/>
    <w:tmpl w:val="0A829F2A"/>
    <w:lvl w:ilvl="0" w:tplc="267CAA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4154A"/>
    <w:multiLevelType w:val="hybridMultilevel"/>
    <w:tmpl w:val="05C49CA2"/>
    <w:lvl w:ilvl="0" w:tplc="496AF3F8">
      <w:numFmt w:val="bullet"/>
      <w:lvlText w:val=""/>
      <w:lvlJc w:val="left"/>
      <w:pPr>
        <w:ind w:left="303" w:hanging="360"/>
      </w:pPr>
      <w:rPr>
        <w:rFonts w:ascii="Wingdings" w:eastAsia="Arial Unicode MS" w:hAnsi="Wingdings" w:cstheme="minorHAns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14">
    <w:nsid w:val="4A7C379E"/>
    <w:multiLevelType w:val="hybridMultilevel"/>
    <w:tmpl w:val="BF1E7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9F2142"/>
    <w:multiLevelType w:val="hybridMultilevel"/>
    <w:tmpl w:val="7AC0BF22"/>
    <w:lvl w:ilvl="0" w:tplc="18C472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DA4720"/>
    <w:multiLevelType w:val="hybridMultilevel"/>
    <w:tmpl w:val="7AC0BF22"/>
    <w:lvl w:ilvl="0" w:tplc="18C472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5C72A4"/>
    <w:multiLevelType w:val="hybridMultilevel"/>
    <w:tmpl w:val="C26AED6C"/>
    <w:lvl w:ilvl="0" w:tplc="267CAAA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714550"/>
    <w:multiLevelType w:val="hybridMultilevel"/>
    <w:tmpl w:val="CF7A21B0"/>
    <w:lvl w:ilvl="0" w:tplc="364447D2">
      <w:start w:val="111"/>
      <w:numFmt w:val="bullet"/>
      <w:lvlText w:val=""/>
      <w:lvlJc w:val="left"/>
      <w:pPr>
        <w:ind w:left="303" w:hanging="360"/>
      </w:pPr>
      <w:rPr>
        <w:rFonts w:ascii="Wingdings" w:eastAsia="Arial Unicode MS" w:hAnsi="Wingdings" w:cstheme="minorHAns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19">
    <w:nsid w:val="669F3988"/>
    <w:multiLevelType w:val="hybridMultilevel"/>
    <w:tmpl w:val="8F3C6250"/>
    <w:lvl w:ilvl="0" w:tplc="04FECDD2">
      <w:numFmt w:val="bullet"/>
      <w:lvlText w:val=""/>
      <w:lvlJc w:val="left"/>
      <w:pPr>
        <w:ind w:left="720" w:hanging="360"/>
      </w:pPr>
      <w:rPr>
        <w:rFonts w:ascii="Wingdings" w:eastAsia="Arial Unicode MS" w:hAnsi="Wingdings" w:cstheme="minorHAns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7C3C8A"/>
    <w:multiLevelType w:val="hybridMultilevel"/>
    <w:tmpl w:val="8E9C6200"/>
    <w:lvl w:ilvl="0" w:tplc="267CAAA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3"/>
  </w:num>
  <w:num w:numId="10">
    <w:abstractNumId w:val="11"/>
  </w:num>
  <w:num w:numId="11">
    <w:abstractNumId w:val="19"/>
  </w:num>
  <w:num w:numId="12">
    <w:abstractNumId w:val="14"/>
  </w:num>
  <w:num w:numId="13">
    <w:abstractNumId w:val="18"/>
  </w:num>
  <w:num w:numId="14">
    <w:abstractNumId w:val="15"/>
  </w:num>
  <w:num w:numId="15">
    <w:abstractNumId w:val="8"/>
  </w:num>
  <w:num w:numId="16">
    <w:abstractNumId w:val="16"/>
  </w:num>
  <w:num w:numId="17">
    <w:abstractNumId w:val="12"/>
  </w:num>
  <w:num w:numId="18">
    <w:abstractNumId w:val="17"/>
  </w:num>
  <w:num w:numId="19">
    <w:abstractNumId w:val="20"/>
  </w:num>
  <w:num w:numId="20">
    <w:abstractNumId w:val="9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autoHyphenation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A55"/>
    <w:rsid w:val="0002241D"/>
    <w:rsid w:val="0002348F"/>
    <w:rsid w:val="000502FF"/>
    <w:rsid w:val="00051367"/>
    <w:rsid w:val="00062F28"/>
    <w:rsid w:val="00096BB8"/>
    <w:rsid w:val="000A562D"/>
    <w:rsid w:val="000B2864"/>
    <w:rsid w:val="000C0705"/>
    <w:rsid w:val="000F1B47"/>
    <w:rsid w:val="000F301E"/>
    <w:rsid w:val="00102A84"/>
    <w:rsid w:val="00105A6F"/>
    <w:rsid w:val="001123DC"/>
    <w:rsid w:val="00114BBD"/>
    <w:rsid w:val="001203A7"/>
    <w:rsid w:val="00133A41"/>
    <w:rsid w:val="00137FAE"/>
    <w:rsid w:val="0015238E"/>
    <w:rsid w:val="00164767"/>
    <w:rsid w:val="001710E9"/>
    <w:rsid w:val="00187167"/>
    <w:rsid w:val="00192B16"/>
    <w:rsid w:val="001A6A6E"/>
    <w:rsid w:val="001A700E"/>
    <w:rsid w:val="001B6B8E"/>
    <w:rsid w:val="001C1478"/>
    <w:rsid w:val="001D17A5"/>
    <w:rsid w:val="001D5E2A"/>
    <w:rsid w:val="001E16FF"/>
    <w:rsid w:val="001F3BCD"/>
    <w:rsid w:val="001F52F1"/>
    <w:rsid w:val="00210CED"/>
    <w:rsid w:val="002331B5"/>
    <w:rsid w:val="0024133A"/>
    <w:rsid w:val="0024584A"/>
    <w:rsid w:val="002539DC"/>
    <w:rsid w:val="002539E4"/>
    <w:rsid w:val="00255F4C"/>
    <w:rsid w:val="0028183A"/>
    <w:rsid w:val="00281BDE"/>
    <w:rsid w:val="002A081B"/>
    <w:rsid w:val="002A2C6A"/>
    <w:rsid w:val="002A4E96"/>
    <w:rsid w:val="002C42C8"/>
    <w:rsid w:val="002C4FDB"/>
    <w:rsid w:val="002C6455"/>
    <w:rsid w:val="002C7BC8"/>
    <w:rsid w:val="002D343E"/>
    <w:rsid w:val="002D6CBE"/>
    <w:rsid w:val="002E270B"/>
    <w:rsid w:val="002F4209"/>
    <w:rsid w:val="00304A2C"/>
    <w:rsid w:val="00310EC6"/>
    <w:rsid w:val="00315037"/>
    <w:rsid w:val="0031619C"/>
    <w:rsid w:val="00324E63"/>
    <w:rsid w:val="00324E8F"/>
    <w:rsid w:val="00341A15"/>
    <w:rsid w:val="003550CB"/>
    <w:rsid w:val="00362458"/>
    <w:rsid w:val="00377F7E"/>
    <w:rsid w:val="00396FB0"/>
    <w:rsid w:val="003A21E6"/>
    <w:rsid w:val="003B661A"/>
    <w:rsid w:val="003C5FB1"/>
    <w:rsid w:val="003D1FAB"/>
    <w:rsid w:val="003D4EDA"/>
    <w:rsid w:val="003F02DB"/>
    <w:rsid w:val="003F665C"/>
    <w:rsid w:val="003F6798"/>
    <w:rsid w:val="00402008"/>
    <w:rsid w:val="00404995"/>
    <w:rsid w:val="00423B1D"/>
    <w:rsid w:val="004326CE"/>
    <w:rsid w:val="00435D2E"/>
    <w:rsid w:val="004605E5"/>
    <w:rsid w:val="00485D6A"/>
    <w:rsid w:val="004A1F3C"/>
    <w:rsid w:val="004A727B"/>
    <w:rsid w:val="004C170C"/>
    <w:rsid w:val="004F466E"/>
    <w:rsid w:val="004F5C28"/>
    <w:rsid w:val="0052069F"/>
    <w:rsid w:val="005423A5"/>
    <w:rsid w:val="00552C5D"/>
    <w:rsid w:val="00553635"/>
    <w:rsid w:val="00556516"/>
    <w:rsid w:val="005610F5"/>
    <w:rsid w:val="00563C91"/>
    <w:rsid w:val="00570A25"/>
    <w:rsid w:val="00592CCB"/>
    <w:rsid w:val="00593BDF"/>
    <w:rsid w:val="00594531"/>
    <w:rsid w:val="005B1813"/>
    <w:rsid w:val="005C239B"/>
    <w:rsid w:val="005C5A55"/>
    <w:rsid w:val="005E2A26"/>
    <w:rsid w:val="005E32AF"/>
    <w:rsid w:val="005E3CC9"/>
    <w:rsid w:val="005E555B"/>
    <w:rsid w:val="005F20B5"/>
    <w:rsid w:val="0061475C"/>
    <w:rsid w:val="00615FA4"/>
    <w:rsid w:val="00637DD0"/>
    <w:rsid w:val="00646502"/>
    <w:rsid w:val="006475E2"/>
    <w:rsid w:val="006673D2"/>
    <w:rsid w:val="0067248B"/>
    <w:rsid w:val="00676EC1"/>
    <w:rsid w:val="0068239E"/>
    <w:rsid w:val="00695F4A"/>
    <w:rsid w:val="006A3CB0"/>
    <w:rsid w:val="006C5E35"/>
    <w:rsid w:val="006E2941"/>
    <w:rsid w:val="00711B51"/>
    <w:rsid w:val="00725DF2"/>
    <w:rsid w:val="007277DD"/>
    <w:rsid w:val="0073190E"/>
    <w:rsid w:val="00753D42"/>
    <w:rsid w:val="00773AD9"/>
    <w:rsid w:val="00780D8F"/>
    <w:rsid w:val="00787753"/>
    <w:rsid w:val="0079748D"/>
    <w:rsid w:val="007A00FB"/>
    <w:rsid w:val="007A7738"/>
    <w:rsid w:val="007B49BD"/>
    <w:rsid w:val="007D7D63"/>
    <w:rsid w:val="007E00EB"/>
    <w:rsid w:val="007E289B"/>
    <w:rsid w:val="007F05B3"/>
    <w:rsid w:val="007F70CD"/>
    <w:rsid w:val="008012DD"/>
    <w:rsid w:val="00815168"/>
    <w:rsid w:val="008349F5"/>
    <w:rsid w:val="0083528D"/>
    <w:rsid w:val="00843900"/>
    <w:rsid w:val="00847201"/>
    <w:rsid w:val="00852C8F"/>
    <w:rsid w:val="00852CFB"/>
    <w:rsid w:val="00867014"/>
    <w:rsid w:val="00872F55"/>
    <w:rsid w:val="008949C6"/>
    <w:rsid w:val="00896452"/>
    <w:rsid w:val="008A03BC"/>
    <w:rsid w:val="008B2DCE"/>
    <w:rsid w:val="008B41D6"/>
    <w:rsid w:val="008D11BC"/>
    <w:rsid w:val="008D5F65"/>
    <w:rsid w:val="00916532"/>
    <w:rsid w:val="009203A2"/>
    <w:rsid w:val="009441CB"/>
    <w:rsid w:val="00957697"/>
    <w:rsid w:val="00972BB3"/>
    <w:rsid w:val="0097417A"/>
    <w:rsid w:val="00990C60"/>
    <w:rsid w:val="0099759D"/>
    <w:rsid w:val="009A1167"/>
    <w:rsid w:val="009A1941"/>
    <w:rsid w:val="009B26E7"/>
    <w:rsid w:val="009B6787"/>
    <w:rsid w:val="009C054B"/>
    <w:rsid w:val="009C74EB"/>
    <w:rsid w:val="009C7783"/>
    <w:rsid w:val="009D2AF8"/>
    <w:rsid w:val="009D3BF8"/>
    <w:rsid w:val="009F0DD9"/>
    <w:rsid w:val="00A24390"/>
    <w:rsid w:val="00A314D4"/>
    <w:rsid w:val="00A810AD"/>
    <w:rsid w:val="00A9104E"/>
    <w:rsid w:val="00A93226"/>
    <w:rsid w:val="00A9481B"/>
    <w:rsid w:val="00A95EA0"/>
    <w:rsid w:val="00AA1E3C"/>
    <w:rsid w:val="00AA4DD6"/>
    <w:rsid w:val="00AB38D5"/>
    <w:rsid w:val="00AB3EF4"/>
    <w:rsid w:val="00AD72E3"/>
    <w:rsid w:val="00AE2D9C"/>
    <w:rsid w:val="00AF49BA"/>
    <w:rsid w:val="00AF5AFE"/>
    <w:rsid w:val="00B01541"/>
    <w:rsid w:val="00B14902"/>
    <w:rsid w:val="00B15561"/>
    <w:rsid w:val="00B24288"/>
    <w:rsid w:val="00B25DEF"/>
    <w:rsid w:val="00B44413"/>
    <w:rsid w:val="00B81AAA"/>
    <w:rsid w:val="00B86C3E"/>
    <w:rsid w:val="00B91970"/>
    <w:rsid w:val="00BA5557"/>
    <w:rsid w:val="00BB2147"/>
    <w:rsid w:val="00BC3C6A"/>
    <w:rsid w:val="00BC61DB"/>
    <w:rsid w:val="00BC6687"/>
    <w:rsid w:val="00BD0885"/>
    <w:rsid w:val="00BF171F"/>
    <w:rsid w:val="00BF3344"/>
    <w:rsid w:val="00BF53C8"/>
    <w:rsid w:val="00C2145C"/>
    <w:rsid w:val="00C21E91"/>
    <w:rsid w:val="00C241D2"/>
    <w:rsid w:val="00C24EF4"/>
    <w:rsid w:val="00C3740B"/>
    <w:rsid w:val="00C61C03"/>
    <w:rsid w:val="00C901A4"/>
    <w:rsid w:val="00C909F8"/>
    <w:rsid w:val="00CD02DC"/>
    <w:rsid w:val="00CD3B6F"/>
    <w:rsid w:val="00CD507E"/>
    <w:rsid w:val="00CE32E5"/>
    <w:rsid w:val="00CF5EBD"/>
    <w:rsid w:val="00D12225"/>
    <w:rsid w:val="00D17337"/>
    <w:rsid w:val="00D30D33"/>
    <w:rsid w:val="00D376DC"/>
    <w:rsid w:val="00D66857"/>
    <w:rsid w:val="00D73109"/>
    <w:rsid w:val="00D804AD"/>
    <w:rsid w:val="00D81E65"/>
    <w:rsid w:val="00D83A5F"/>
    <w:rsid w:val="00DA135D"/>
    <w:rsid w:val="00DB5C2E"/>
    <w:rsid w:val="00DC5D3B"/>
    <w:rsid w:val="00DC6374"/>
    <w:rsid w:val="00E1491F"/>
    <w:rsid w:val="00E37207"/>
    <w:rsid w:val="00E37364"/>
    <w:rsid w:val="00E53FDA"/>
    <w:rsid w:val="00E55CB3"/>
    <w:rsid w:val="00E776D3"/>
    <w:rsid w:val="00E91F8C"/>
    <w:rsid w:val="00EA31FC"/>
    <w:rsid w:val="00EB430F"/>
    <w:rsid w:val="00EC4745"/>
    <w:rsid w:val="00EC6990"/>
    <w:rsid w:val="00ED0665"/>
    <w:rsid w:val="00ED0CEA"/>
    <w:rsid w:val="00EE5F0B"/>
    <w:rsid w:val="00EF0F63"/>
    <w:rsid w:val="00EF7DE3"/>
    <w:rsid w:val="00F30C09"/>
    <w:rsid w:val="00F3199E"/>
    <w:rsid w:val="00F518E9"/>
    <w:rsid w:val="00F53B63"/>
    <w:rsid w:val="00F70BEA"/>
    <w:rsid w:val="00F74672"/>
    <w:rsid w:val="00F95201"/>
    <w:rsid w:val="00FD5EDD"/>
    <w:rsid w:val="00FD6B91"/>
    <w:rsid w:val="00FE6CC7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D6716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367"/>
    <w:pPr>
      <w:widowControl w:val="0"/>
    </w:pPr>
    <w:rPr>
      <w:rFonts w:cs="Arial Unicode MS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character" w:customStyle="1" w:styleId="Teksttreci2Exact">
    <w:name w:val="Tekst treści (2) Exact"/>
    <w:basedOn w:val="Domylnaczcionkaakapitu"/>
    <w:uiPriority w:val="99"/>
    <w:rPr>
      <w:rFonts w:ascii="Times New Roman" w:hAnsi="Times New Roman" w:cs="Times New Roman"/>
      <w:u w:val="none"/>
    </w:rPr>
  </w:style>
  <w:style w:type="character" w:customStyle="1" w:styleId="Nagwek22">
    <w:name w:val="Nagłówek #2 (2)_"/>
    <w:basedOn w:val="Domylnaczcionkaakapitu"/>
    <w:link w:val="Nagwek220"/>
    <w:uiPriority w:val="99"/>
    <w:locked/>
    <w:rPr>
      <w:rFonts w:ascii="Calibri" w:hAnsi="Calibri" w:cs="Calibri"/>
      <w:b/>
      <w:bCs/>
      <w:sz w:val="24"/>
      <w:szCs w:val="24"/>
      <w:u w:val="none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Pr>
      <w:rFonts w:ascii="Times New Roman" w:hAnsi="Times New Roman" w:cs="Times New Roman"/>
      <w:u w:val="none"/>
    </w:rPr>
  </w:style>
  <w:style w:type="character" w:styleId="Pogrubienie">
    <w:name w:val="Strong"/>
    <w:aliases w:val="Tekst treści (2) + Calibri,9 pt"/>
    <w:basedOn w:val="Teksttreci2"/>
    <w:uiPriority w:val="99"/>
    <w:qFormat/>
    <w:rPr>
      <w:rFonts w:ascii="Calibri" w:hAnsi="Calibri" w:cs="Calibri"/>
      <w:sz w:val="18"/>
      <w:szCs w:val="18"/>
      <w:u w:val="none"/>
    </w:rPr>
  </w:style>
  <w:style w:type="character" w:customStyle="1" w:styleId="Teksttreci29pt">
    <w:name w:val="Tekst treści (2) + 9 pt"/>
    <w:basedOn w:val="Teksttreci2"/>
    <w:uiPriority w:val="99"/>
    <w:rPr>
      <w:rFonts w:ascii="Times New Roman" w:hAnsi="Times New Roman" w:cs="Times New Roman"/>
      <w:sz w:val="18"/>
      <w:szCs w:val="18"/>
      <w:u w:val="none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Pr>
      <w:rFonts w:ascii="Times New Roman" w:hAnsi="Times New Roman" w:cs="Times New Roman"/>
      <w:sz w:val="18"/>
      <w:szCs w:val="18"/>
      <w:u w:val="none"/>
    </w:rPr>
  </w:style>
  <w:style w:type="character" w:customStyle="1" w:styleId="Nagwek1">
    <w:name w:val="Nagłówek #1_"/>
    <w:basedOn w:val="Domylnaczcionkaakapitu"/>
    <w:link w:val="Nagwek10"/>
    <w:uiPriority w:val="99"/>
    <w:locked/>
    <w:rPr>
      <w:rFonts w:ascii="Times New Roman" w:hAnsi="Times New Roman" w:cs="Times New Roman"/>
      <w:b/>
      <w:bCs/>
      <w:i/>
      <w:iCs/>
      <w:u w:val="none"/>
    </w:rPr>
  </w:style>
  <w:style w:type="character" w:customStyle="1" w:styleId="Nagwek2">
    <w:name w:val="Nagłówek #2_"/>
    <w:basedOn w:val="Domylnaczcionkaakapitu"/>
    <w:link w:val="Nagwek20"/>
    <w:uiPriority w:val="99"/>
    <w:locked/>
    <w:rPr>
      <w:rFonts w:ascii="Times New Roman" w:hAnsi="Times New Roman" w:cs="Times New Roman"/>
      <w:u w:val="none"/>
    </w:rPr>
  </w:style>
  <w:style w:type="character" w:customStyle="1" w:styleId="Nagwek2Kursywa">
    <w:name w:val="Nagłówek #2 + Kursywa"/>
    <w:basedOn w:val="Nagwek2"/>
    <w:uiPriority w:val="99"/>
    <w:rPr>
      <w:rFonts w:ascii="Times New Roman" w:hAnsi="Times New Roman" w:cs="Times New Roman"/>
      <w:i/>
      <w:iCs/>
      <w:u w:val="none"/>
    </w:rPr>
  </w:style>
  <w:style w:type="character" w:customStyle="1" w:styleId="Teksttreci20">
    <w:name w:val="Tekst treści (2)"/>
    <w:basedOn w:val="Teksttreci2"/>
    <w:uiPriority w:val="99"/>
    <w:rPr>
      <w:rFonts w:ascii="Times New Roman" w:hAnsi="Times New Roman" w:cs="Times New Roman"/>
      <w:u w:val="none"/>
    </w:rPr>
  </w:style>
  <w:style w:type="character" w:customStyle="1" w:styleId="Podpistabeli2">
    <w:name w:val="Podpis tabeli (2)_"/>
    <w:basedOn w:val="Domylnaczcionkaakapitu"/>
    <w:link w:val="Podpistabeli20"/>
    <w:uiPriority w:val="99"/>
    <w:locked/>
    <w:rPr>
      <w:rFonts w:ascii="Times New Roman" w:hAnsi="Times New Roman" w:cs="Times New Roman"/>
      <w:u w:val="none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Pr>
      <w:rFonts w:ascii="Times New Roman" w:hAnsi="Times New Roman" w:cs="Times New Roman"/>
      <w:b/>
      <w:bCs/>
      <w:i/>
      <w:iCs/>
      <w:u w:val="none"/>
    </w:rPr>
  </w:style>
  <w:style w:type="character" w:customStyle="1" w:styleId="Teksttreci27">
    <w:name w:val="Tekst treści (2) + 7"/>
    <w:aliases w:val="5 pt"/>
    <w:basedOn w:val="Teksttreci2"/>
    <w:uiPriority w:val="99"/>
    <w:rPr>
      <w:rFonts w:ascii="Times New Roman" w:hAnsi="Times New Roman" w:cs="Times New Roman"/>
      <w:sz w:val="15"/>
      <w:szCs w:val="15"/>
      <w:u w:val="none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Pr>
      <w:rFonts w:ascii="Calibri" w:hAnsi="Calibri" w:cs="Calibri"/>
      <w:b/>
      <w:bCs/>
      <w:sz w:val="24"/>
      <w:szCs w:val="24"/>
      <w:u w:val="none"/>
    </w:rPr>
  </w:style>
  <w:style w:type="paragraph" w:customStyle="1" w:styleId="Teksttreci21">
    <w:name w:val="Tekst treści (2)1"/>
    <w:basedOn w:val="Normalny"/>
    <w:link w:val="Teksttreci2"/>
    <w:uiPriority w:val="99"/>
    <w:pPr>
      <w:shd w:val="clear" w:color="auto" w:fill="FFFFFF"/>
      <w:spacing w:after="480" w:line="274" w:lineRule="exact"/>
    </w:pPr>
    <w:rPr>
      <w:rFonts w:ascii="Times New Roman" w:hAnsi="Times New Roman" w:cs="Times New Roman"/>
      <w:color w:val="auto"/>
    </w:rPr>
  </w:style>
  <w:style w:type="paragraph" w:customStyle="1" w:styleId="Nagwek220">
    <w:name w:val="Nagłówek #2 (2)"/>
    <w:basedOn w:val="Normalny"/>
    <w:link w:val="Nagwek22"/>
    <w:uiPriority w:val="99"/>
    <w:pPr>
      <w:shd w:val="clear" w:color="auto" w:fill="FFFFFF"/>
      <w:spacing w:after="480" w:line="240" w:lineRule="atLeast"/>
      <w:outlineLvl w:val="1"/>
    </w:pPr>
    <w:rPr>
      <w:rFonts w:ascii="Calibri" w:hAnsi="Calibri" w:cs="Calibri"/>
      <w:b/>
      <w:bCs/>
      <w:color w:val="auto"/>
    </w:rPr>
  </w:style>
  <w:style w:type="paragraph" w:customStyle="1" w:styleId="Podpistabeli0">
    <w:name w:val="Podpis tabeli"/>
    <w:basedOn w:val="Normalny"/>
    <w:link w:val="Podpistabeli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Nagwek10">
    <w:name w:val="Nagłówek #1"/>
    <w:basedOn w:val="Normalny"/>
    <w:link w:val="Nagwek1"/>
    <w:uiPriority w:val="99"/>
    <w:pPr>
      <w:shd w:val="clear" w:color="auto" w:fill="FFFFFF"/>
      <w:spacing w:before="480" w:after="300" w:line="240" w:lineRule="atLeast"/>
      <w:jc w:val="both"/>
      <w:outlineLvl w:val="0"/>
    </w:pPr>
    <w:rPr>
      <w:rFonts w:ascii="Times New Roman" w:hAnsi="Times New Roman" w:cs="Times New Roman"/>
      <w:b/>
      <w:bCs/>
      <w:i/>
      <w:iCs/>
      <w:color w:val="auto"/>
    </w:rPr>
  </w:style>
  <w:style w:type="paragraph" w:customStyle="1" w:styleId="Nagwek20">
    <w:name w:val="Nagłówek #2"/>
    <w:basedOn w:val="Normalny"/>
    <w:link w:val="Nagwek2"/>
    <w:uiPriority w:val="99"/>
    <w:pPr>
      <w:shd w:val="clear" w:color="auto" w:fill="FFFFFF"/>
      <w:spacing w:before="300" w:after="480" w:line="274" w:lineRule="exact"/>
      <w:outlineLvl w:val="1"/>
    </w:pPr>
    <w:rPr>
      <w:rFonts w:ascii="Times New Roman" w:hAnsi="Times New Roman" w:cs="Times New Roman"/>
      <w:color w:val="auto"/>
    </w:rPr>
  </w:style>
  <w:style w:type="paragraph" w:customStyle="1" w:styleId="Podpistabeli20">
    <w:name w:val="Podpis tabeli (2)"/>
    <w:basedOn w:val="Normalny"/>
    <w:link w:val="Podpistabeli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  <w:style w:type="paragraph" w:customStyle="1" w:styleId="Teksttreci30">
    <w:name w:val="Tekst treści (3)"/>
    <w:basedOn w:val="Normalny"/>
    <w:link w:val="Teksttreci3"/>
    <w:uiPriority w:val="99"/>
    <w:pPr>
      <w:shd w:val="clear" w:color="auto" w:fill="FFFFFF"/>
      <w:spacing w:before="240" w:after="60" w:line="240" w:lineRule="atLeast"/>
    </w:pPr>
    <w:rPr>
      <w:rFonts w:ascii="Times New Roman" w:hAnsi="Times New Roman" w:cs="Times New Roman"/>
      <w:b/>
      <w:bCs/>
      <w:i/>
      <w:iCs/>
      <w:color w:val="auto"/>
    </w:rPr>
  </w:style>
  <w:style w:type="paragraph" w:customStyle="1" w:styleId="Teksttreci40">
    <w:name w:val="Tekst treści (4)"/>
    <w:basedOn w:val="Normalny"/>
    <w:link w:val="Teksttreci4"/>
    <w:uiPriority w:val="99"/>
    <w:pPr>
      <w:shd w:val="clear" w:color="auto" w:fill="FFFFFF"/>
      <w:spacing w:before="480" w:after="240" w:line="240" w:lineRule="atLeast"/>
    </w:pPr>
    <w:rPr>
      <w:rFonts w:ascii="Calibri" w:hAnsi="Calibri" w:cs="Calibri"/>
      <w:b/>
      <w:bCs/>
      <w:color w:val="auto"/>
    </w:rPr>
  </w:style>
  <w:style w:type="paragraph" w:customStyle="1" w:styleId="Default">
    <w:name w:val="Default"/>
    <w:rsid w:val="002A081B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styleId="Akapitzlist">
    <w:name w:val="List Paragraph"/>
    <w:basedOn w:val="Normalny"/>
    <w:uiPriority w:val="34"/>
    <w:qFormat/>
    <w:rsid w:val="009441CB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2E270B"/>
    <w:pPr>
      <w:widowControl/>
    </w:pPr>
    <w:rPr>
      <w:rFonts w:ascii="Consolas" w:eastAsiaTheme="minorHAnsi" w:hAnsi="Consolas" w:cstheme="minorBidi"/>
      <w:color w:val="auto"/>
      <w:sz w:val="21"/>
      <w:szCs w:val="21"/>
      <w:lang w:val="it-IT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E270B"/>
    <w:rPr>
      <w:rFonts w:ascii="Consolas" w:eastAsiaTheme="minorHAnsi" w:hAnsi="Consolas" w:cstheme="minorBidi"/>
      <w:sz w:val="21"/>
      <w:szCs w:val="21"/>
      <w:lang w:val="it-IT" w:eastAsia="en-US"/>
    </w:rPr>
  </w:style>
  <w:style w:type="paragraph" w:customStyle="1" w:styleId="Naglwek2">
    <w:name w:val="Naglówek 2"/>
    <w:basedOn w:val="Normalny"/>
    <w:next w:val="Normalny"/>
    <w:rsid w:val="003A21E6"/>
    <w:pPr>
      <w:keepNext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eastAsia="Times New Roman" w:hAnsi="Arial" w:cs="Times New Roman"/>
      <w:b/>
      <w:color w:val="auto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3A21E6"/>
    <w:pPr>
      <w:widowControl/>
      <w:ind w:left="284" w:hanging="284"/>
    </w:pPr>
    <w:rPr>
      <w:rFonts w:ascii="Times New Roman" w:eastAsia="Times New Roman" w:hAnsi="Times New Roman" w:cs="Times New Roman"/>
      <w:color w:val="auto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21E6"/>
    <w:rPr>
      <w:rFonts w:ascii="Times New Roman" w:eastAsia="Times New Roman" w:hAnsi="Times New Roman"/>
      <w:szCs w:val="20"/>
      <w:lang w:val="x-none" w:eastAsia="x-none"/>
    </w:rPr>
  </w:style>
  <w:style w:type="character" w:customStyle="1" w:styleId="Symbolewypunktowania">
    <w:name w:val="Symbole wypunktowania"/>
    <w:rsid w:val="009C054B"/>
    <w:rPr>
      <w:rFonts w:ascii="OpenSymbol" w:eastAsia="Times New Roman" w:hAnsi="OpenSymbol"/>
    </w:rPr>
  </w:style>
  <w:style w:type="paragraph" w:styleId="Bezodstpw">
    <w:name w:val="No Spacing"/>
    <w:uiPriority w:val="1"/>
    <w:qFormat/>
    <w:rsid w:val="00615FA4"/>
    <w:rPr>
      <w:rFonts w:ascii="Calibri" w:eastAsia="Calibri" w:hAnsi="Calibri"/>
      <w:sz w:val="22"/>
      <w:szCs w:val="22"/>
      <w:lang w:eastAsia="en-US"/>
    </w:rPr>
  </w:style>
  <w:style w:type="paragraph" w:customStyle="1" w:styleId="Zawartotabeli">
    <w:name w:val="Zawartość tabeli"/>
    <w:basedOn w:val="Normalny"/>
    <w:qFormat/>
    <w:rsid w:val="009A1941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C42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42C8"/>
    <w:rPr>
      <w:rFonts w:cs="Arial Unicode MS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C42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42C8"/>
    <w:rPr>
      <w:rFonts w:cs="Arial Unicode M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367"/>
    <w:pPr>
      <w:widowControl w:val="0"/>
    </w:pPr>
    <w:rPr>
      <w:rFonts w:cs="Arial Unicode MS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character" w:customStyle="1" w:styleId="Teksttreci2Exact">
    <w:name w:val="Tekst treści (2) Exact"/>
    <w:basedOn w:val="Domylnaczcionkaakapitu"/>
    <w:uiPriority w:val="99"/>
    <w:rPr>
      <w:rFonts w:ascii="Times New Roman" w:hAnsi="Times New Roman" w:cs="Times New Roman"/>
      <w:u w:val="none"/>
    </w:rPr>
  </w:style>
  <w:style w:type="character" w:customStyle="1" w:styleId="Nagwek22">
    <w:name w:val="Nagłówek #2 (2)_"/>
    <w:basedOn w:val="Domylnaczcionkaakapitu"/>
    <w:link w:val="Nagwek220"/>
    <w:uiPriority w:val="99"/>
    <w:locked/>
    <w:rPr>
      <w:rFonts w:ascii="Calibri" w:hAnsi="Calibri" w:cs="Calibri"/>
      <w:b/>
      <w:bCs/>
      <w:sz w:val="24"/>
      <w:szCs w:val="24"/>
      <w:u w:val="none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Pr>
      <w:rFonts w:ascii="Times New Roman" w:hAnsi="Times New Roman" w:cs="Times New Roman"/>
      <w:u w:val="none"/>
    </w:rPr>
  </w:style>
  <w:style w:type="character" w:styleId="Pogrubienie">
    <w:name w:val="Strong"/>
    <w:aliases w:val="Tekst treści (2) + Calibri,9 pt"/>
    <w:basedOn w:val="Teksttreci2"/>
    <w:uiPriority w:val="99"/>
    <w:qFormat/>
    <w:rPr>
      <w:rFonts w:ascii="Calibri" w:hAnsi="Calibri" w:cs="Calibri"/>
      <w:sz w:val="18"/>
      <w:szCs w:val="18"/>
      <w:u w:val="none"/>
    </w:rPr>
  </w:style>
  <w:style w:type="character" w:customStyle="1" w:styleId="Teksttreci29pt">
    <w:name w:val="Tekst treści (2) + 9 pt"/>
    <w:basedOn w:val="Teksttreci2"/>
    <w:uiPriority w:val="99"/>
    <w:rPr>
      <w:rFonts w:ascii="Times New Roman" w:hAnsi="Times New Roman" w:cs="Times New Roman"/>
      <w:sz w:val="18"/>
      <w:szCs w:val="18"/>
      <w:u w:val="none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Pr>
      <w:rFonts w:ascii="Times New Roman" w:hAnsi="Times New Roman" w:cs="Times New Roman"/>
      <w:sz w:val="18"/>
      <w:szCs w:val="18"/>
      <w:u w:val="none"/>
    </w:rPr>
  </w:style>
  <w:style w:type="character" w:customStyle="1" w:styleId="Nagwek1">
    <w:name w:val="Nagłówek #1_"/>
    <w:basedOn w:val="Domylnaczcionkaakapitu"/>
    <w:link w:val="Nagwek10"/>
    <w:uiPriority w:val="99"/>
    <w:locked/>
    <w:rPr>
      <w:rFonts w:ascii="Times New Roman" w:hAnsi="Times New Roman" w:cs="Times New Roman"/>
      <w:b/>
      <w:bCs/>
      <w:i/>
      <w:iCs/>
      <w:u w:val="none"/>
    </w:rPr>
  </w:style>
  <w:style w:type="character" w:customStyle="1" w:styleId="Nagwek2">
    <w:name w:val="Nagłówek #2_"/>
    <w:basedOn w:val="Domylnaczcionkaakapitu"/>
    <w:link w:val="Nagwek20"/>
    <w:uiPriority w:val="99"/>
    <w:locked/>
    <w:rPr>
      <w:rFonts w:ascii="Times New Roman" w:hAnsi="Times New Roman" w:cs="Times New Roman"/>
      <w:u w:val="none"/>
    </w:rPr>
  </w:style>
  <w:style w:type="character" w:customStyle="1" w:styleId="Nagwek2Kursywa">
    <w:name w:val="Nagłówek #2 + Kursywa"/>
    <w:basedOn w:val="Nagwek2"/>
    <w:uiPriority w:val="99"/>
    <w:rPr>
      <w:rFonts w:ascii="Times New Roman" w:hAnsi="Times New Roman" w:cs="Times New Roman"/>
      <w:i/>
      <w:iCs/>
      <w:u w:val="none"/>
    </w:rPr>
  </w:style>
  <w:style w:type="character" w:customStyle="1" w:styleId="Teksttreci20">
    <w:name w:val="Tekst treści (2)"/>
    <w:basedOn w:val="Teksttreci2"/>
    <w:uiPriority w:val="99"/>
    <w:rPr>
      <w:rFonts w:ascii="Times New Roman" w:hAnsi="Times New Roman" w:cs="Times New Roman"/>
      <w:u w:val="none"/>
    </w:rPr>
  </w:style>
  <w:style w:type="character" w:customStyle="1" w:styleId="Podpistabeli2">
    <w:name w:val="Podpis tabeli (2)_"/>
    <w:basedOn w:val="Domylnaczcionkaakapitu"/>
    <w:link w:val="Podpistabeli20"/>
    <w:uiPriority w:val="99"/>
    <w:locked/>
    <w:rPr>
      <w:rFonts w:ascii="Times New Roman" w:hAnsi="Times New Roman" w:cs="Times New Roman"/>
      <w:u w:val="none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Pr>
      <w:rFonts w:ascii="Times New Roman" w:hAnsi="Times New Roman" w:cs="Times New Roman"/>
      <w:b/>
      <w:bCs/>
      <w:i/>
      <w:iCs/>
      <w:u w:val="none"/>
    </w:rPr>
  </w:style>
  <w:style w:type="character" w:customStyle="1" w:styleId="Teksttreci27">
    <w:name w:val="Tekst treści (2) + 7"/>
    <w:aliases w:val="5 pt"/>
    <w:basedOn w:val="Teksttreci2"/>
    <w:uiPriority w:val="99"/>
    <w:rPr>
      <w:rFonts w:ascii="Times New Roman" w:hAnsi="Times New Roman" w:cs="Times New Roman"/>
      <w:sz w:val="15"/>
      <w:szCs w:val="15"/>
      <w:u w:val="none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Pr>
      <w:rFonts w:ascii="Calibri" w:hAnsi="Calibri" w:cs="Calibri"/>
      <w:b/>
      <w:bCs/>
      <w:sz w:val="24"/>
      <w:szCs w:val="24"/>
      <w:u w:val="none"/>
    </w:rPr>
  </w:style>
  <w:style w:type="paragraph" w:customStyle="1" w:styleId="Teksttreci21">
    <w:name w:val="Tekst treści (2)1"/>
    <w:basedOn w:val="Normalny"/>
    <w:link w:val="Teksttreci2"/>
    <w:uiPriority w:val="99"/>
    <w:pPr>
      <w:shd w:val="clear" w:color="auto" w:fill="FFFFFF"/>
      <w:spacing w:after="480" w:line="274" w:lineRule="exact"/>
    </w:pPr>
    <w:rPr>
      <w:rFonts w:ascii="Times New Roman" w:hAnsi="Times New Roman" w:cs="Times New Roman"/>
      <w:color w:val="auto"/>
    </w:rPr>
  </w:style>
  <w:style w:type="paragraph" w:customStyle="1" w:styleId="Nagwek220">
    <w:name w:val="Nagłówek #2 (2)"/>
    <w:basedOn w:val="Normalny"/>
    <w:link w:val="Nagwek22"/>
    <w:uiPriority w:val="99"/>
    <w:pPr>
      <w:shd w:val="clear" w:color="auto" w:fill="FFFFFF"/>
      <w:spacing w:after="480" w:line="240" w:lineRule="atLeast"/>
      <w:outlineLvl w:val="1"/>
    </w:pPr>
    <w:rPr>
      <w:rFonts w:ascii="Calibri" w:hAnsi="Calibri" w:cs="Calibri"/>
      <w:b/>
      <w:bCs/>
      <w:color w:val="auto"/>
    </w:rPr>
  </w:style>
  <w:style w:type="paragraph" w:customStyle="1" w:styleId="Podpistabeli0">
    <w:name w:val="Podpis tabeli"/>
    <w:basedOn w:val="Normalny"/>
    <w:link w:val="Podpistabeli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Nagwek10">
    <w:name w:val="Nagłówek #1"/>
    <w:basedOn w:val="Normalny"/>
    <w:link w:val="Nagwek1"/>
    <w:uiPriority w:val="99"/>
    <w:pPr>
      <w:shd w:val="clear" w:color="auto" w:fill="FFFFFF"/>
      <w:spacing w:before="480" w:after="300" w:line="240" w:lineRule="atLeast"/>
      <w:jc w:val="both"/>
      <w:outlineLvl w:val="0"/>
    </w:pPr>
    <w:rPr>
      <w:rFonts w:ascii="Times New Roman" w:hAnsi="Times New Roman" w:cs="Times New Roman"/>
      <w:b/>
      <w:bCs/>
      <w:i/>
      <w:iCs/>
      <w:color w:val="auto"/>
    </w:rPr>
  </w:style>
  <w:style w:type="paragraph" w:customStyle="1" w:styleId="Nagwek20">
    <w:name w:val="Nagłówek #2"/>
    <w:basedOn w:val="Normalny"/>
    <w:link w:val="Nagwek2"/>
    <w:uiPriority w:val="99"/>
    <w:pPr>
      <w:shd w:val="clear" w:color="auto" w:fill="FFFFFF"/>
      <w:spacing w:before="300" w:after="480" w:line="274" w:lineRule="exact"/>
      <w:outlineLvl w:val="1"/>
    </w:pPr>
    <w:rPr>
      <w:rFonts w:ascii="Times New Roman" w:hAnsi="Times New Roman" w:cs="Times New Roman"/>
      <w:color w:val="auto"/>
    </w:rPr>
  </w:style>
  <w:style w:type="paragraph" w:customStyle="1" w:styleId="Podpistabeli20">
    <w:name w:val="Podpis tabeli (2)"/>
    <w:basedOn w:val="Normalny"/>
    <w:link w:val="Podpistabeli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  <w:style w:type="paragraph" w:customStyle="1" w:styleId="Teksttreci30">
    <w:name w:val="Tekst treści (3)"/>
    <w:basedOn w:val="Normalny"/>
    <w:link w:val="Teksttreci3"/>
    <w:uiPriority w:val="99"/>
    <w:pPr>
      <w:shd w:val="clear" w:color="auto" w:fill="FFFFFF"/>
      <w:spacing w:before="240" w:after="60" w:line="240" w:lineRule="atLeast"/>
    </w:pPr>
    <w:rPr>
      <w:rFonts w:ascii="Times New Roman" w:hAnsi="Times New Roman" w:cs="Times New Roman"/>
      <w:b/>
      <w:bCs/>
      <w:i/>
      <w:iCs/>
      <w:color w:val="auto"/>
    </w:rPr>
  </w:style>
  <w:style w:type="paragraph" w:customStyle="1" w:styleId="Teksttreci40">
    <w:name w:val="Tekst treści (4)"/>
    <w:basedOn w:val="Normalny"/>
    <w:link w:val="Teksttreci4"/>
    <w:uiPriority w:val="99"/>
    <w:pPr>
      <w:shd w:val="clear" w:color="auto" w:fill="FFFFFF"/>
      <w:spacing w:before="480" w:after="240" w:line="240" w:lineRule="atLeast"/>
    </w:pPr>
    <w:rPr>
      <w:rFonts w:ascii="Calibri" w:hAnsi="Calibri" w:cs="Calibri"/>
      <w:b/>
      <w:bCs/>
      <w:color w:val="auto"/>
    </w:rPr>
  </w:style>
  <w:style w:type="paragraph" w:customStyle="1" w:styleId="Default">
    <w:name w:val="Default"/>
    <w:rsid w:val="002A081B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styleId="Akapitzlist">
    <w:name w:val="List Paragraph"/>
    <w:basedOn w:val="Normalny"/>
    <w:uiPriority w:val="34"/>
    <w:qFormat/>
    <w:rsid w:val="009441CB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2E270B"/>
    <w:pPr>
      <w:widowControl/>
    </w:pPr>
    <w:rPr>
      <w:rFonts w:ascii="Consolas" w:eastAsiaTheme="minorHAnsi" w:hAnsi="Consolas" w:cstheme="minorBidi"/>
      <w:color w:val="auto"/>
      <w:sz w:val="21"/>
      <w:szCs w:val="21"/>
      <w:lang w:val="it-IT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E270B"/>
    <w:rPr>
      <w:rFonts w:ascii="Consolas" w:eastAsiaTheme="minorHAnsi" w:hAnsi="Consolas" w:cstheme="minorBidi"/>
      <w:sz w:val="21"/>
      <w:szCs w:val="21"/>
      <w:lang w:val="it-IT" w:eastAsia="en-US"/>
    </w:rPr>
  </w:style>
  <w:style w:type="paragraph" w:customStyle="1" w:styleId="Naglwek2">
    <w:name w:val="Naglówek 2"/>
    <w:basedOn w:val="Normalny"/>
    <w:next w:val="Normalny"/>
    <w:rsid w:val="003A21E6"/>
    <w:pPr>
      <w:keepNext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eastAsia="Times New Roman" w:hAnsi="Arial" w:cs="Times New Roman"/>
      <w:b/>
      <w:color w:val="auto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3A21E6"/>
    <w:pPr>
      <w:widowControl/>
      <w:ind w:left="284" w:hanging="284"/>
    </w:pPr>
    <w:rPr>
      <w:rFonts w:ascii="Times New Roman" w:eastAsia="Times New Roman" w:hAnsi="Times New Roman" w:cs="Times New Roman"/>
      <w:color w:val="auto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21E6"/>
    <w:rPr>
      <w:rFonts w:ascii="Times New Roman" w:eastAsia="Times New Roman" w:hAnsi="Times New Roman"/>
      <w:szCs w:val="20"/>
      <w:lang w:val="x-none" w:eastAsia="x-none"/>
    </w:rPr>
  </w:style>
  <w:style w:type="character" w:customStyle="1" w:styleId="Symbolewypunktowania">
    <w:name w:val="Symbole wypunktowania"/>
    <w:rsid w:val="009C054B"/>
    <w:rPr>
      <w:rFonts w:ascii="OpenSymbol" w:eastAsia="Times New Roman" w:hAnsi="OpenSymbol"/>
    </w:rPr>
  </w:style>
  <w:style w:type="paragraph" w:styleId="Bezodstpw">
    <w:name w:val="No Spacing"/>
    <w:uiPriority w:val="1"/>
    <w:qFormat/>
    <w:rsid w:val="00615FA4"/>
    <w:rPr>
      <w:rFonts w:ascii="Calibri" w:eastAsia="Calibri" w:hAnsi="Calibri"/>
      <w:sz w:val="22"/>
      <w:szCs w:val="22"/>
      <w:lang w:eastAsia="en-US"/>
    </w:rPr>
  </w:style>
  <w:style w:type="paragraph" w:customStyle="1" w:styleId="Zawartotabeli">
    <w:name w:val="Zawartość tabeli"/>
    <w:basedOn w:val="Normalny"/>
    <w:qFormat/>
    <w:rsid w:val="009A1941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C42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42C8"/>
    <w:rPr>
      <w:rFonts w:cs="Arial Unicode MS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C42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42C8"/>
    <w:rPr>
      <w:rFonts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2760</Words>
  <Characters>15148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lastModifiedBy>Z.Konieczny</cp:lastModifiedBy>
  <cp:revision>6</cp:revision>
  <dcterms:created xsi:type="dcterms:W3CDTF">2021-07-21T11:38:00Z</dcterms:created>
  <dcterms:modified xsi:type="dcterms:W3CDTF">2021-07-26T06:44:00Z</dcterms:modified>
</cp:coreProperties>
</file>