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8238C6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SR.272.u.20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3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681ECC">
        <w:rPr>
          <w:b/>
          <w:szCs w:val="20"/>
        </w:rPr>
        <w:t xml:space="preserve"> </w:t>
      </w:r>
      <w:r w:rsidR="00291628">
        <w:rPr>
          <w:b/>
          <w:szCs w:val="20"/>
        </w:rPr>
        <w:t>Część nr 3: e</w:t>
      </w:r>
      <w:r w:rsidR="00EA1184">
        <w:rPr>
          <w:b/>
          <w:szCs w:val="20"/>
        </w:rPr>
        <w:t>learningowego</w:t>
      </w:r>
      <w:r w:rsidR="00EA1184" w:rsidRPr="00EA1184">
        <w:rPr>
          <w:b/>
          <w:szCs w:val="20"/>
        </w:rPr>
        <w:t xml:space="preserve"> z dziedziny usług turystycznych oraz gastronomicznych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="00681ECC">
        <w:rPr>
          <w:b/>
          <w:szCs w:val="20"/>
        </w:rPr>
        <w:t xml:space="preserve"> Zespołu Szkół w </w:t>
      </w:r>
      <w:r w:rsidRPr="001B5E92">
        <w:rPr>
          <w:b/>
          <w:szCs w:val="20"/>
        </w:rPr>
        <w:t>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Pr="001B5E92">
        <w:rPr>
          <w:b/>
          <w:szCs w:val="20"/>
        </w:rPr>
        <w:t>RPPM.03.03.01</w:t>
      </w:r>
      <w:r w:rsidR="002522E8">
        <w:rPr>
          <w:b/>
          <w:szCs w:val="20"/>
        </w:rPr>
        <w:t>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</w:t>
      </w:r>
      <w:r w:rsidR="00291628">
        <w:rPr>
          <w:rFonts w:eastAsia="Calibri"/>
          <w:b/>
          <w:bCs/>
          <w:i/>
          <w:iCs/>
        </w:rPr>
        <w:t>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>do 70 dni kalendarzowych od dnia podpisania umowy.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81ECC" w:rsidRPr="00E12215" w:rsidRDefault="00681ECC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291628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FE" w:rsidRDefault="00BA48FE">
      <w:pPr>
        <w:spacing w:after="0" w:line="240" w:lineRule="auto"/>
      </w:pPr>
      <w:r>
        <w:separator/>
      </w:r>
    </w:p>
  </w:endnote>
  <w:endnote w:type="continuationSeparator" w:id="0">
    <w:p w:rsidR="00BA48FE" w:rsidRDefault="00BA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C458E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532D3B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FE" w:rsidRDefault="00BA48FE">
      <w:pPr>
        <w:spacing w:after="0" w:line="240" w:lineRule="auto"/>
      </w:pPr>
      <w:r>
        <w:separator/>
      </w:r>
    </w:p>
  </w:footnote>
  <w:footnote w:type="continuationSeparator" w:id="0">
    <w:p w:rsidR="00BA48FE" w:rsidRDefault="00BA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AC7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2D3B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8FE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1EA1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8EB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D19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6699-89E4-4999-9375-168D1351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2021-08-24T08:39:00Z</dcterms:modified>
</cp:coreProperties>
</file>