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7BB6" w14:textId="77777777" w:rsidR="00907E6E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75CDFCF4" w:rsidR="00907E6E" w:rsidRPr="00993FA5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Default="00907E6E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93FA5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0374815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804582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>
        <w:rPr>
          <w:rFonts w:ascii="Arial" w:hAnsi="Arial" w:cs="Arial"/>
          <w:b/>
          <w:sz w:val="19"/>
          <w:szCs w:val="19"/>
        </w:rPr>
        <w:t>N</w:t>
      </w:r>
      <w:r w:rsidR="00ED2A0B" w:rsidRPr="00ED2A0B">
        <w:rPr>
          <w:rFonts w:ascii="Arial" w:hAnsi="Arial" w:cs="Arial"/>
          <w:b/>
          <w:sz w:val="19"/>
          <w:szCs w:val="19"/>
        </w:rPr>
        <w:t>azw</w:t>
      </w:r>
      <w:r w:rsidR="00ED2A0B">
        <w:rPr>
          <w:rFonts w:ascii="Arial" w:hAnsi="Arial" w:cs="Arial"/>
          <w:b/>
          <w:sz w:val="19"/>
          <w:szCs w:val="19"/>
        </w:rPr>
        <w:t>a</w:t>
      </w:r>
      <w:r w:rsidR="00ED2A0B" w:rsidRPr="00ED2A0B">
        <w:rPr>
          <w:rFonts w:ascii="Arial" w:hAnsi="Arial" w:cs="Arial"/>
          <w:b/>
          <w:sz w:val="19"/>
          <w:szCs w:val="19"/>
        </w:rPr>
        <w:t xml:space="preserve"> oraz adres zamawiającego, numer telefonu, adres poczty elektronicznej oraz strony internetowej prowadzonego postępowania</w:t>
      </w:r>
    </w:p>
    <w:p w14:paraId="6F4D55C9" w14:textId="77777777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24193E" w:rsidRDefault="00907E6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REGON: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850052740</w:t>
      </w:r>
    </w:p>
    <w:p w14:paraId="21D178C5" w14:textId="5020AA7F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24193E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ED2A0B">
        <w:rPr>
          <w:rFonts w:ascii="Arial" w:hAnsi="Arial" w:cs="Arial"/>
          <w:sz w:val="19"/>
          <w:szCs w:val="19"/>
          <w:lang w:eastAsia="pl-PL"/>
        </w:rPr>
        <w:t>dres poczty elektronicznej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A00455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Default="00804582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>adres strony internetowej</w:t>
      </w:r>
      <w:r>
        <w:rPr>
          <w:rFonts w:ascii="Arial" w:hAnsi="Arial" w:cs="Arial"/>
          <w:sz w:val="19"/>
          <w:szCs w:val="19"/>
          <w:lang w:eastAsia="pl-PL"/>
        </w:rPr>
        <w:t xml:space="preserve"> Zamawiającego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804582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7A082E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. Pod wskazanym wyżej adresem strony </w:t>
      </w:r>
      <w:r w:rsidR="00ED2A0B">
        <w:rPr>
          <w:rFonts w:ascii="Arial" w:hAnsi="Arial" w:cs="Arial"/>
          <w:sz w:val="19"/>
          <w:szCs w:val="19"/>
          <w:lang w:eastAsia="pl-PL"/>
        </w:rPr>
        <w:t xml:space="preserve">internetowej </w:t>
      </w:r>
      <w:r>
        <w:rPr>
          <w:rFonts w:ascii="Arial" w:hAnsi="Arial" w:cs="Arial"/>
          <w:sz w:val="19"/>
          <w:szCs w:val="19"/>
          <w:lang w:eastAsia="pl-PL"/>
        </w:rPr>
        <w:t>udostępniane b</w:t>
      </w:r>
      <w:r w:rsidR="00ED2A0B">
        <w:rPr>
          <w:rFonts w:ascii="Arial" w:hAnsi="Arial" w:cs="Arial"/>
          <w:sz w:val="19"/>
          <w:szCs w:val="19"/>
          <w:lang w:eastAsia="pl-PL"/>
        </w:rPr>
        <w:t>ę</w:t>
      </w:r>
      <w:r>
        <w:rPr>
          <w:rFonts w:ascii="Arial" w:hAnsi="Arial" w:cs="Arial"/>
          <w:sz w:val="19"/>
          <w:szCs w:val="19"/>
          <w:lang w:eastAsia="pl-PL"/>
        </w:rPr>
        <w:t>d</w:t>
      </w:r>
      <w:r w:rsidR="00ED2A0B">
        <w:rPr>
          <w:rFonts w:ascii="Arial" w:hAnsi="Arial" w:cs="Arial"/>
          <w:sz w:val="19"/>
          <w:szCs w:val="19"/>
          <w:lang w:eastAsia="pl-PL"/>
        </w:rPr>
        <w:t>ą</w:t>
      </w:r>
      <w:r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>zamówienia bezpośrednio związane z postępowaniem o udzielenie zamówienia.</w:t>
      </w:r>
    </w:p>
    <w:p w14:paraId="28504ED1" w14:textId="41B13C51" w:rsid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760762" w:rsidRPr="00683A26">
          <w:rPr>
            <w:rStyle w:val="Hipercze"/>
            <w:rFonts w:ascii="Arial" w:hAnsi="Arial" w:cs="Arial"/>
            <w:sz w:val="19"/>
            <w:szCs w:val="19"/>
            <w:lang w:eastAsia="pl-PL"/>
          </w:rPr>
          <w:t>kstrzalba@lukasz.med.pl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12762183" w14:textId="652D387B" w:rsidR="00804582" w:rsidRP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numer telefonu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- Dział Logistyki </w:t>
      </w:r>
      <w:r w:rsidR="00760762">
        <w:rPr>
          <w:rFonts w:ascii="Arial" w:hAnsi="Arial" w:cs="Arial"/>
          <w:sz w:val="19"/>
          <w:szCs w:val="19"/>
          <w:lang w:eastAsia="pl-PL"/>
        </w:rPr>
        <w:t>14 6315 303</w:t>
      </w:r>
    </w:p>
    <w:p w14:paraId="2DC1F52B" w14:textId="77777777" w:rsidR="00907E6E" w:rsidRPr="00993FA5" w:rsidRDefault="00907E6E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66340E6E" w14:textId="3C8D9613" w:rsidR="00804582" w:rsidRPr="00804582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Zamówienie publiczne udzielane jest zgodnie z ustawą - Prawo zamówień publicznych (</w:t>
      </w:r>
      <w:r w:rsidR="0043233A" w:rsidRPr="0014550A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>Dz. U. z 20</w:t>
      </w:r>
      <w:r w:rsidR="00036591">
        <w:rPr>
          <w:rFonts w:ascii="Arial" w:hAnsi="Arial" w:cs="Arial"/>
          <w:sz w:val="19"/>
          <w:szCs w:val="19"/>
          <w:lang w:eastAsia="ar-SA"/>
        </w:rPr>
        <w:t>21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 xml:space="preserve"> r. poz. </w:t>
      </w:r>
      <w:r w:rsidR="00036591">
        <w:rPr>
          <w:rFonts w:ascii="Arial" w:hAnsi="Arial" w:cs="Arial"/>
          <w:sz w:val="19"/>
          <w:szCs w:val="19"/>
          <w:lang w:eastAsia="ar-SA"/>
        </w:rPr>
        <w:t>1129</w:t>
      </w:r>
      <w:r w:rsidR="00174FD3">
        <w:rPr>
          <w:rFonts w:ascii="Arial" w:hAnsi="Arial" w:cs="Arial"/>
          <w:sz w:val="19"/>
          <w:szCs w:val="19"/>
          <w:lang w:eastAsia="ar-SA"/>
        </w:rPr>
        <w:t xml:space="preserve"> ze zm.</w:t>
      </w:r>
      <w:r w:rsidR="00793092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>zgodn</w:t>
      </w:r>
      <w:r w:rsidR="0024193E">
        <w:rPr>
          <w:rFonts w:ascii="Tahoma" w:hAnsi="Tahoma" w:cs="Tahoma"/>
          <w:sz w:val="20"/>
          <w:szCs w:val="20"/>
          <w:lang w:eastAsia="ar-SA"/>
        </w:rPr>
        <w:t>ie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 xml:space="preserve"> z art. 132 Ustawy</w:t>
      </w:r>
      <w:r w:rsidR="008A68F8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="008A68F8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37BDC46E" w14:textId="4DA17746" w:rsidR="00907E6E" w:rsidRPr="00993FA5" w:rsidRDefault="00907E6E" w:rsidP="008045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Wartość zamówienia przekracza równowartoś</w:t>
      </w:r>
      <w:r w:rsidR="0024193E">
        <w:rPr>
          <w:rFonts w:ascii="Arial" w:hAnsi="Arial" w:cs="Arial"/>
          <w:sz w:val="19"/>
          <w:szCs w:val="19"/>
          <w:lang w:eastAsia="pl-PL"/>
        </w:rPr>
        <w:t>ć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>
        <w:rPr>
          <w:rFonts w:ascii="Arial" w:hAnsi="Arial" w:cs="Arial"/>
          <w:sz w:val="19"/>
          <w:szCs w:val="19"/>
          <w:lang w:eastAsia="pl-PL"/>
        </w:rPr>
        <w:t>j w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>
        <w:rPr>
          <w:rFonts w:ascii="Arial" w:hAnsi="Arial" w:cs="Arial"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993FA5" w:rsidRDefault="00907E6E" w:rsidP="00993FA5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Default="00907E6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art. </w:t>
      </w:r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139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993FA5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24193E">
        <w:rPr>
          <w:rFonts w:ascii="Arial" w:hAnsi="Arial" w:cs="Arial"/>
          <w:sz w:val="19"/>
          <w:szCs w:val="19"/>
          <w:lang w:eastAsia="pl-PL"/>
        </w:rPr>
        <w:t>a następnie dokona kwalifikacji podmiotowej wykonawcy, którego oferta została najwyżej oceniona, w zakresie braku podstaw wykluczenia oraz spełniania warunków udziału w postępowaniu</w:t>
      </w:r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558F9A4A" w14:textId="77777777" w:rsidR="0024193E" w:rsidRPr="00993FA5" w:rsidRDefault="0024193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7A74F4" w14:textId="5AB5A737" w:rsidR="00907E6E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05DCDB8D" w14:textId="77777777" w:rsidR="004F2E65" w:rsidRDefault="004F2E65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0135120" w14:textId="77777777" w:rsidR="00760762" w:rsidRDefault="00907E6E" w:rsidP="00760762">
      <w:pPr>
        <w:pStyle w:val="Akapitzlist"/>
        <w:numPr>
          <w:ilvl w:val="1"/>
          <w:numId w:val="2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</w:rPr>
      </w:pPr>
      <w:r w:rsidRPr="005F3F4C">
        <w:rPr>
          <w:rFonts w:ascii="Arial" w:hAnsi="Arial" w:cs="Arial"/>
          <w:sz w:val="19"/>
          <w:szCs w:val="19"/>
          <w:lang w:eastAsia="pl-PL"/>
        </w:rPr>
        <w:t xml:space="preserve">Przedmiotem zamówienia </w:t>
      </w:r>
      <w:bookmarkStart w:id="0" w:name="_Hlk11240901"/>
      <w:r w:rsidR="001A5B3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bookmarkStart w:id="1" w:name="_Hlk525300060"/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jest </w:t>
      </w:r>
      <w:bookmarkEnd w:id="1"/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dostawa </w:t>
      </w:r>
      <w:bookmarkEnd w:id="0"/>
      <w:r w:rsidR="00760762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artykułów żywnościowych dla Szpitala Wojewódzkiego im. Św. Łukasza SP ZOZ w Tarnowie.</w:t>
      </w:r>
    </w:p>
    <w:p w14:paraId="6AC49AD3" w14:textId="77777777" w:rsidR="00760762" w:rsidRP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b/>
          <w:bCs/>
          <w:color w:val="0000FF"/>
          <w:sz w:val="19"/>
          <w:szCs w:val="19"/>
        </w:rPr>
      </w:pPr>
    </w:p>
    <w:p w14:paraId="3639D264" w14:textId="3F09D387" w:rsidR="00907E6E" w:rsidRDefault="00907E6E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B0F82">
        <w:rPr>
          <w:rFonts w:ascii="Arial" w:hAnsi="Arial" w:cs="Arial"/>
          <w:sz w:val="19"/>
          <w:szCs w:val="19"/>
          <w:lang w:eastAsia="pl-PL"/>
        </w:rPr>
        <w:t>Zamówienie zostało podzielone na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r w:rsidR="00760762">
        <w:rPr>
          <w:rFonts w:ascii="Arial" w:hAnsi="Arial" w:cs="Arial"/>
          <w:sz w:val="19"/>
          <w:szCs w:val="19"/>
          <w:lang w:eastAsia="pl-PL"/>
        </w:rPr>
        <w:t>1</w:t>
      </w:r>
      <w:r w:rsidR="00036591">
        <w:rPr>
          <w:rFonts w:ascii="Arial" w:hAnsi="Arial" w:cs="Arial"/>
          <w:sz w:val="19"/>
          <w:szCs w:val="19"/>
          <w:lang w:eastAsia="pl-PL"/>
        </w:rPr>
        <w:t>4</w:t>
      </w:r>
      <w:r w:rsidRPr="00FB0F82">
        <w:rPr>
          <w:rFonts w:ascii="Arial" w:hAnsi="Arial" w:cs="Arial"/>
          <w:sz w:val="19"/>
          <w:szCs w:val="19"/>
          <w:lang w:eastAsia="pl-PL"/>
        </w:rPr>
        <w:t xml:space="preserve"> zakres</w:t>
      </w:r>
      <w:r w:rsidR="00760762">
        <w:rPr>
          <w:rFonts w:ascii="Arial" w:hAnsi="Arial" w:cs="Arial"/>
          <w:sz w:val="19"/>
          <w:szCs w:val="19"/>
          <w:lang w:eastAsia="pl-PL"/>
        </w:rPr>
        <w:t xml:space="preserve">ów </w:t>
      </w:r>
      <w:proofErr w:type="spellStart"/>
      <w:r w:rsidR="00760762">
        <w:rPr>
          <w:rFonts w:ascii="Arial" w:hAnsi="Arial" w:cs="Arial"/>
          <w:sz w:val="19"/>
          <w:szCs w:val="19"/>
          <w:lang w:eastAsia="pl-PL"/>
        </w:rPr>
        <w:t>tj</w:t>
      </w:r>
      <w:proofErr w:type="spellEnd"/>
      <w:r w:rsidR="00760762">
        <w:rPr>
          <w:rFonts w:ascii="Arial" w:hAnsi="Arial" w:cs="Arial"/>
          <w:sz w:val="19"/>
          <w:szCs w:val="19"/>
          <w:lang w:eastAsia="pl-PL"/>
        </w:rPr>
        <w:t>:</w:t>
      </w:r>
    </w:p>
    <w:p w14:paraId="690DDE9A" w14:textId="5421A252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95CFE9B" w14:textId="2BFAB926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Zakres 1 –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mieso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 xml:space="preserve"> i wędliny wieprzowo – wołowe</w:t>
      </w:r>
    </w:p>
    <w:p w14:paraId="5B840525" w14:textId="7283A5B2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Zakres 2 –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mieso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 xml:space="preserve"> drobiowe</w:t>
      </w:r>
    </w:p>
    <w:p w14:paraId="3F788B96" w14:textId="47BBDCBF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3 – wędliny drobiowe</w:t>
      </w:r>
    </w:p>
    <w:p w14:paraId="0D106694" w14:textId="32A3942A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4 – warzywa i owoce</w:t>
      </w:r>
    </w:p>
    <w:p w14:paraId="4877EA25" w14:textId="26B5BFCB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5 – warzywa okopowe</w:t>
      </w:r>
    </w:p>
    <w:p w14:paraId="258B87B2" w14:textId="23F50CAB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6 – art. sypkie zbożowe</w:t>
      </w:r>
    </w:p>
    <w:p w14:paraId="21BD61C3" w14:textId="2545BAD1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7 – przyprawy</w:t>
      </w:r>
    </w:p>
    <w:p w14:paraId="2B7E4AE8" w14:textId="0963999C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8 – art. ogólnospożywcze</w:t>
      </w:r>
    </w:p>
    <w:p w14:paraId="13B9F1CF" w14:textId="5F940CA8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9 – przetwory owocowo – warzywne</w:t>
      </w:r>
    </w:p>
    <w:p w14:paraId="0CD821BF" w14:textId="7704AD0B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10 – pieczywo</w:t>
      </w:r>
    </w:p>
    <w:p w14:paraId="096F7862" w14:textId="3D95EE69" w:rsidR="00036591" w:rsidRDefault="00036591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11 – woda mineralna</w:t>
      </w:r>
    </w:p>
    <w:p w14:paraId="1BE54372" w14:textId="4DED2D91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1</w:t>
      </w:r>
      <w:r w:rsidR="00036591">
        <w:rPr>
          <w:rFonts w:ascii="Arial" w:hAnsi="Arial" w:cs="Arial"/>
          <w:sz w:val="19"/>
          <w:szCs w:val="19"/>
          <w:lang w:eastAsia="pl-PL"/>
        </w:rPr>
        <w:t>2</w:t>
      </w:r>
      <w:r>
        <w:rPr>
          <w:rFonts w:ascii="Arial" w:hAnsi="Arial" w:cs="Arial"/>
          <w:sz w:val="19"/>
          <w:szCs w:val="19"/>
          <w:lang w:eastAsia="pl-PL"/>
        </w:rPr>
        <w:t xml:space="preserve"> – jaja</w:t>
      </w:r>
    </w:p>
    <w:p w14:paraId="5FC6B4B8" w14:textId="7558EFC7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1</w:t>
      </w:r>
      <w:r w:rsidR="00036591">
        <w:rPr>
          <w:rFonts w:ascii="Arial" w:hAnsi="Arial" w:cs="Arial"/>
          <w:sz w:val="19"/>
          <w:szCs w:val="19"/>
          <w:lang w:eastAsia="pl-PL"/>
        </w:rPr>
        <w:t>3</w:t>
      </w:r>
      <w:r>
        <w:rPr>
          <w:rFonts w:ascii="Arial" w:hAnsi="Arial" w:cs="Arial"/>
          <w:sz w:val="19"/>
          <w:szCs w:val="19"/>
          <w:lang w:eastAsia="pl-PL"/>
        </w:rPr>
        <w:t xml:space="preserve"> – mleka dla dzieci</w:t>
      </w:r>
    </w:p>
    <w:p w14:paraId="2D6F6199" w14:textId="6EF8E3B6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1</w:t>
      </w:r>
      <w:r w:rsidR="00036591">
        <w:rPr>
          <w:rFonts w:ascii="Arial" w:hAnsi="Arial" w:cs="Arial"/>
          <w:sz w:val="19"/>
          <w:szCs w:val="19"/>
          <w:lang w:eastAsia="pl-PL"/>
        </w:rPr>
        <w:t>4</w:t>
      </w:r>
      <w:r>
        <w:rPr>
          <w:rFonts w:ascii="Arial" w:hAnsi="Arial" w:cs="Arial"/>
          <w:sz w:val="19"/>
          <w:szCs w:val="19"/>
          <w:lang w:eastAsia="pl-PL"/>
        </w:rPr>
        <w:t xml:space="preserve"> – odżywki dla dzieci</w:t>
      </w:r>
    </w:p>
    <w:p w14:paraId="38A25889" w14:textId="228FAE57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D200762" w14:textId="77777777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306276E" w14:textId="77777777" w:rsidR="00760762" w:rsidRDefault="00760762" w:rsidP="00760762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CPV: </w:t>
      </w:r>
      <w:bookmarkStart w:id="2" w:name="_Hlk45617909"/>
    </w:p>
    <w:p w14:paraId="35B6A7F0" w14:textId="01AC9B7B" w:rsidR="00760762" w:rsidRPr="00FA5E65" w:rsidRDefault="00760762" w:rsidP="00760762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>15612200-3  - Artykuły sypkie zbożowe</w:t>
      </w:r>
    </w:p>
    <w:p w14:paraId="3B556819" w14:textId="128BAC23" w:rsidR="00760762" w:rsidRDefault="00760762" w:rsidP="00760762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>15891900-9; 15872200-3 - Przyprawy</w:t>
      </w:r>
    </w:p>
    <w:p w14:paraId="56874C9D" w14:textId="4A7DB5B9" w:rsidR="00760762" w:rsidRDefault="00760762" w:rsidP="00760762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>15800000-6 - Artykuły ogólnospożywcze</w:t>
      </w:r>
    </w:p>
    <w:p w14:paraId="6ED047A5" w14:textId="051D32DD" w:rsidR="00760762" w:rsidRDefault="00760762" w:rsidP="00760762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 xml:space="preserve">15330000-0 - Przetwory owocowo – warzywne </w:t>
      </w:r>
    </w:p>
    <w:p w14:paraId="6837C9CD" w14:textId="1E808B50" w:rsidR="00760762" w:rsidRDefault="00760762" w:rsidP="00760762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 xml:space="preserve"> 15511700-0 - Mleka i odżywki dla dzieci</w:t>
      </w:r>
    </w:p>
    <w:p w14:paraId="3F459943" w14:textId="2D0BC8C8" w:rsidR="00760762" w:rsidRDefault="00760762" w:rsidP="00760762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>15831600-8 - Miód naturalny</w:t>
      </w:r>
    </w:p>
    <w:p w14:paraId="6C15665F" w14:textId="77917394" w:rsidR="00760762" w:rsidRDefault="00760762" w:rsidP="00760762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 xml:space="preserve"> 15811000-6 - Pieczywo</w:t>
      </w:r>
    </w:p>
    <w:p w14:paraId="0C052BD9" w14:textId="56523E8E" w:rsidR="00760762" w:rsidRDefault="00760762" w:rsidP="00760762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lastRenderedPageBreak/>
        <w:t>03142500-3 - Jaja świeże</w:t>
      </w:r>
    </w:p>
    <w:p w14:paraId="438233C7" w14:textId="3F6C2BEA" w:rsidR="00760762" w:rsidRDefault="00760762" w:rsidP="00760762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>03220000-9; 03222300-6 - Warzywa i owoce</w:t>
      </w:r>
    </w:p>
    <w:p w14:paraId="75094017" w14:textId="0A4A24D9" w:rsidR="00760762" w:rsidRDefault="00760762" w:rsidP="00760762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 xml:space="preserve"> 03221110-0 - Warzywa okopowe</w:t>
      </w:r>
    </w:p>
    <w:p w14:paraId="561AB309" w14:textId="62D63AD1" w:rsidR="00760762" w:rsidRPr="00FA5E65" w:rsidRDefault="00760762" w:rsidP="00760762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>15110000-2 - Mięso i wędliny wieprzowo-wołowe</w:t>
      </w:r>
    </w:p>
    <w:p w14:paraId="595354C8" w14:textId="15A76754" w:rsidR="00760762" w:rsidRPr="00FA5E65" w:rsidRDefault="00760762" w:rsidP="00760762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 w:rsidRPr="00FA5E65">
        <w:rPr>
          <w:rFonts w:ascii="Arial" w:hAnsi="Arial" w:cs="Arial"/>
          <w:sz w:val="19"/>
          <w:szCs w:val="20"/>
          <w:lang w:eastAsia="ar-SA"/>
        </w:rPr>
        <w:t xml:space="preserve"> </w:t>
      </w:r>
      <w:r>
        <w:rPr>
          <w:rFonts w:ascii="Arial" w:hAnsi="Arial" w:cs="Arial"/>
          <w:sz w:val="19"/>
          <w:szCs w:val="20"/>
          <w:lang w:eastAsia="ar-SA"/>
        </w:rPr>
        <w:t>15131500-0, 15131135-0 - Mięso i wędliny drobiowe</w:t>
      </w:r>
    </w:p>
    <w:bookmarkEnd w:id="2"/>
    <w:p w14:paraId="29E2452E" w14:textId="77777777" w:rsidR="00C601DD" w:rsidRPr="00C72069" w:rsidRDefault="00C601DD" w:rsidP="00C72069">
      <w:pPr>
        <w:pStyle w:val="Akapitzlist"/>
        <w:tabs>
          <w:tab w:val="left" w:pos="952"/>
        </w:tabs>
        <w:spacing w:after="0" w:line="240" w:lineRule="auto"/>
        <w:ind w:left="1512"/>
        <w:jc w:val="both"/>
        <w:rPr>
          <w:rFonts w:ascii="Arial" w:hAnsi="Arial" w:cs="Arial"/>
          <w:b/>
          <w:bCs/>
          <w:color w:val="FF0000"/>
          <w:sz w:val="19"/>
          <w:szCs w:val="19"/>
        </w:rPr>
      </w:pPr>
    </w:p>
    <w:p w14:paraId="7A5CC88A" w14:textId="77079E41" w:rsidR="004F2E65" w:rsidRDefault="00907E6E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  <w:r w:rsidRPr="00980B31">
        <w:rPr>
          <w:rFonts w:ascii="Arial" w:hAnsi="Arial" w:cs="Arial"/>
          <w:sz w:val="19"/>
          <w:szCs w:val="19"/>
          <w:lang w:eastAsia="pl-PL"/>
        </w:rPr>
        <w:t xml:space="preserve">Szczegółowy opis przedmiotu zamówienia zawiera </w:t>
      </w:r>
      <w:r w:rsidRPr="00980B31">
        <w:rPr>
          <w:rFonts w:ascii="Arial" w:hAnsi="Arial" w:cs="Arial"/>
          <w:b/>
          <w:bCs/>
          <w:sz w:val="19"/>
          <w:szCs w:val="19"/>
          <w:lang w:eastAsia="pl-PL"/>
        </w:rPr>
        <w:t>załącznik nr 1</w:t>
      </w:r>
      <w:r w:rsidR="008D4C46">
        <w:rPr>
          <w:rFonts w:ascii="Arial" w:hAnsi="Arial" w:cs="Arial"/>
          <w:b/>
          <w:bCs/>
          <w:sz w:val="19"/>
          <w:szCs w:val="19"/>
          <w:lang w:eastAsia="pl-PL"/>
        </w:rPr>
        <w:t>A</w:t>
      </w:r>
      <w:r w:rsidRPr="00980B31">
        <w:rPr>
          <w:rFonts w:ascii="Arial" w:hAnsi="Arial" w:cs="Arial"/>
          <w:sz w:val="19"/>
          <w:szCs w:val="19"/>
          <w:lang w:eastAsia="pl-PL"/>
        </w:rPr>
        <w:t xml:space="preserve"> do specyfikacji. Opis ten należy odczytywać wraz z ewentualnymi zmianami treści specyfikacji, będącymi np. wynikiem udzielonych odpowiedzi na zapytania wykonawców. Podane ilości są szacunkowym zapotrzebowaniem na okres </w:t>
      </w:r>
      <w:r w:rsidR="004F2E65">
        <w:rPr>
          <w:rFonts w:ascii="Arial" w:hAnsi="Arial" w:cs="Arial"/>
          <w:sz w:val="19"/>
          <w:szCs w:val="19"/>
          <w:lang w:eastAsia="pl-PL"/>
        </w:rPr>
        <w:t xml:space="preserve">trwania </w:t>
      </w:r>
      <w:r w:rsidR="004F2E65" w:rsidRPr="00440CC1">
        <w:rPr>
          <w:rFonts w:ascii="Arial" w:hAnsi="Arial" w:cs="Arial"/>
          <w:sz w:val="19"/>
          <w:szCs w:val="19"/>
          <w:lang w:eastAsia="pl-PL"/>
        </w:rPr>
        <w:t>umowy i</w:t>
      </w:r>
      <w:r w:rsidRPr="00440CC1">
        <w:rPr>
          <w:rFonts w:ascii="Arial" w:hAnsi="Arial" w:cs="Arial"/>
          <w:sz w:val="19"/>
          <w:szCs w:val="19"/>
          <w:lang w:eastAsia="pl-PL"/>
        </w:rPr>
        <w:t xml:space="preserve"> służą do obliczenia ceny oferty (tj. ustalenia maksymalnego wynagrodzenia wykonawcy). Zamawiający zastrzega sobie prawo rezygnacji z zakupu części asortymentu wynikającej z braku zapotrzebowania.</w:t>
      </w:r>
    </w:p>
    <w:p w14:paraId="28EEF531" w14:textId="72411F15" w:rsidR="00760762" w:rsidRDefault="00760762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C6C7501" w14:textId="77777777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b/>
          <w:color w:val="000000"/>
          <w:sz w:val="19"/>
          <w:szCs w:val="19"/>
          <w:lang w:eastAsia="ar-SA"/>
        </w:rPr>
        <w:t>Szczegółowe wymagania związane z realizacją przedmiotu zamówienia:</w:t>
      </w:r>
    </w:p>
    <w:p w14:paraId="5E645676" w14:textId="71CB0B4B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>1) Wymagana jest należyta staranność przy realizacji przedmiotu zamówienia.</w:t>
      </w:r>
    </w:p>
    <w:p w14:paraId="576D02A8" w14:textId="7E34B429" w:rsidR="00077CC9" w:rsidRPr="00FA5E65" w:rsidRDefault="00077CC9" w:rsidP="00077CC9">
      <w:pPr>
        <w:suppressAutoHyphens/>
        <w:jc w:val="both"/>
        <w:rPr>
          <w:rFonts w:ascii="Arial" w:hAnsi="Arial" w:cs="Arial"/>
          <w:color w:val="000000"/>
          <w:sz w:val="19"/>
          <w:szCs w:val="19"/>
          <w:lang w:eastAsia="ar-SA"/>
        </w:rPr>
      </w:pP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2) Wykonawca zobowiązuje się wykonać przedmiot zamówienia zgodnie ze wszystkimi wymaganiami Zamawiającego wskazanymi w niniejszej SWZ.</w:t>
      </w:r>
    </w:p>
    <w:p w14:paraId="3DD2B011" w14:textId="46F09490" w:rsidR="00077CC9" w:rsidRPr="00FA5E65" w:rsidRDefault="00077CC9" w:rsidP="00077CC9">
      <w:pPr>
        <w:suppressAutoHyphens/>
        <w:jc w:val="both"/>
        <w:rPr>
          <w:rFonts w:ascii="Arial" w:hAnsi="Arial" w:cs="Arial"/>
          <w:color w:val="000000"/>
          <w:sz w:val="19"/>
          <w:szCs w:val="19"/>
          <w:lang w:eastAsia="ar-SA"/>
        </w:rPr>
      </w:pP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3) Wykonawca dostarczy produkty żywnościowe spełniające wymogi określone przepisami Rozporządzenia ( WE ) nr 852/2004 Parlamentu Europejskiego i Rady z dnia 29 kwietnia 2004 r. w sprawie higieny środków spożywczych.</w:t>
      </w:r>
    </w:p>
    <w:p w14:paraId="1EBB4DEA" w14:textId="168021F8" w:rsidR="00077CC9" w:rsidRPr="00077CC9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>4) Wykonawca dostarczy artykuły żywnościowe środkami transportu spełniającymi wymogi rozporządzenia Ministra Zdrowia z 19.12.2002 r. w sprawie wymogów sanitarnych dotyczących środków transportu żywności, substancji pomagających w przetwarzaniu, dozwolonych substancji dodatkowych i innych składników żywności.</w:t>
      </w:r>
    </w:p>
    <w:p w14:paraId="12A8BC10" w14:textId="77777777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>
        <w:rPr>
          <w:rFonts w:ascii="Arial" w:hAnsi="Arial" w:cs="Arial"/>
          <w:color w:val="000000"/>
          <w:sz w:val="19"/>
          <w:szCs w:val="19"/>
          <w:lang w:eastAsia="ar-SA"/>
        </w:rPr>
        <w:t>5</w:t>
      </w: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) Miejsce dostawy/ odbioru i sposób/ rodzaj transportu:</w:t>
      </w:r>
    </w:p>
    <w:p w14:paraId="460BDB52" w14:textId="4F9E0290" w:rsidR="00077CC9" w:rsidRPr="00FA5E65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 xml:space="preserve">Miejscem dostawy jest magazyn Zamawiającego, znajdujący się w Tarnowie, przy ul. Lwowskiej 178A. Wykonawca dostarczy zamówione artykuły żywnościowe do magazynu Zamawiającego na własny koszt </w:t>
      </w:r>
      <w:r>
        <w:rPr>
          <w:rFonts w:ascii="Arial" w:hAnsi="Arial" w:cs="Arial"/>
          <w:sz w:val="19"/>
          <w:szCs w:val="19"/>
          <w:lang w:eastAsia="ar-SA"/>
        </w:rPr>
        <w:br/>
      </w:r>
      <w:r w:rsidRPr="00FA5E65">
        <w:rPr>
          <w:rFonts w:ascii="Arial" w:hAnsi="Arial" w:cs="Arial"/>
          <w:sz w:val="19"/>
          <w:szCs w:val="19"/>
          <w:lang w:eastAsia="ar-SA"/>
        </w:rPr>
        <w:t xml:space="preserve">i własne ryzyko. Wykonawca dokona również rozładunku zamówionego towaru do magazynu Zamawiającego. Osobą upoważnioną do kontroli jakościowej dostarczonego towaru jest kierownik Działu Żywienia lub osoba upoważniona. </w:t>
      </w:r>
    </w:p>
    <w:p w14:paraId="4FE9A8A9" w14:textId="77777777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>
        <w:rPr>
          <w:rFonts w:ascii="Arial" w:hAnsi="Arial" w:cs="Arial"/>
          <w:color w:val="000000"/>
          <w:sz w:val="19"/>
          <w:szCs w:val="19"/>
          <w:lang w:eastAsia="ar-SA"/>
        </w:rPr>
        <w:t>6</w:t>
      </w: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) Sposób realizacji dostaw:</w:t>
      </w:r>
    </w:p>
    <w:p w14:paraId="51F84D5C" w14:textId="5771AFAE" w:rsidR="00077CC9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 xml:space="preserve">Dostawy realizowane będą na podstawie zamówień przekazywanych przez Zamawiającego drogą </w:t>
      </w:r>
      <w:r w:rsidR="0054750E">
        <w:rPr>
          <w:rFonts w:ascii="Arial" w:hAnsi="Arial" w:cs="Arial"/>
          <w:sz w:val="19"/>
          <w:szCs w:val="19"/>
          <w:lang w:eastAsia="ar-SA"/>
        </w:rPr>
        <w:t>e-</w:t>
      </w:r>
      <w:proofErr w:type="spellStart"/>
      <w:r w:rsidR="0054750E">
        <w:rPr>
          <w:rFonts w:ascii="Arial" w:hAnsi="Arial" w:cs="Arial"/>
          <w:sz w:val="19"/>
          <w:szCs w:val="19"/>
          <w:lang w:eastAsia="ar-SA"/>
        </w:rPr>
        <w:t>mail,</w:t>
      </w:r>
      <w:r w:rsidRPr="00FA5E65">
        <w:rPr>
          <w:rFonts w:ascii="Arial" w:hAnsi="Arial" w:cs="Arial"/>
          <w:sz w:val="19"/>
          <w:szCs w:val="19"/>
          <w:lang w:eastAsia="ar-SA"/>
        </w:rPr>
        <w:t>telefoniczną</w:t>
      </w:r>
      <w:proofErr w:type="spellEnd"/>
      <w:r w:rsidRPr="00FA5E65">
        <w:rPr>
          <w:rFonts w:ascii="Arial" w:hAnsi="Arial" w:cs="Arial"/>
          <w:sz w:val="19"/>
          <w:szCs w:val="19"/>
          <w:lang w:eastAsia="ar-SA"/>
        </w:rPr>
        <w:t xml:space="preserve"> lub za pomocą faksu przez kierownika Działu Żywienia lub osobę upoważnioną. </w:t>
      </w:r>
      <w:r>
        <w:rPr>
          <w:rFonts w:ascii="Arial" w:hAnsi="Arial" w:cs="Arial"/>
          <w:sz w:val="19"/>
          <w:szCs w:val="19"/>
          <w:lang w:eastAsia="ar-SA"/>
        </w:rPr>
        <w:br/>
      </w:r>
      <w:r w:rsidRPr="00FA5E65">
        <w:rPr>
          <w:rFonts w:ascii="Arial" w:hAnsi="Arial" w:cs="Arial"/>
          <w:sz w:val="19"/>
          <w:szCs w:val="19"/>
          <w:lang w:eastAsia="ar-SA"/>
        </w:rPr>
        <w:t>W zamówieniach tych Zamawiający określał będzie dokładną ilość i rodzaj zamawianego asortymentu. Zamówienia mogą być składane codziennie w godzinach 8.00 –13.00, z wyjątkiem dni ustawowo wolnych od pracy.</w:t>
      </w:r>
    </w:p>
    <w:p w14:paraId="266B8905" w14:textId="458FA200" w:rsidR="00077CC9" w:rsidRPr="00F15599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 w:rsidR="00A5599C">
        <w:rPr>
          <w:rFonts w:ascii="Arial" w:hAnsi="Arial" w:cs="Arial"/>
          <w:i/>
          <w:sz w:val="19"/>
          <w:szCs w:val="19"/>
          <w:lang w:eastAsia="ar-SA"/>
        </w:rPr>
        <w:t>I</w:t>
      </w: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 – Mięso i wędliny wieprzowo-wołowe – realizacja trzy razy w tygodniu od godz. 7:00 do 9:00</w:t>
      </w:r>
    </w:p>
    <w:p w14:paraId="7BE2CE68" w14:textId="13C658C7" w:rsidR="00077CC9" w:rsidRPr="00F15599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 w:rsidR="00A5599C">
        <w:rPr>
          <w:rFonts w:ascii="Arial" w:hAnsi="Arial" w:cs="Arial"/>
          <w:i/>
          <w:sz w:val="19"/>
          <w:szCs w:val="19"/>
          <w:lang w:eastAsia="ar-SA"/>
        </w:rPr>
        <w:t>II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 </w:t>
      </w:r>
      <w:r w:rsidRPr="00F15599">
        <w:rPr>
          <w:rFonts w:ascii="Arial" w:hAnsi="Arial" w:cs="Arial"/>
          <w:i/>
          <w:sz w:val="19"/>
          <w:szCs w:val="19"/>
          <w:lang w:eastAsia="ar-SA"/>
        </w:rPr>
        <w:t>– Mięso drobiowe – realizacja trzy razy w tygodniu od godz. 7:00 do 9:00</w:t>
      </w:r>
    </w:p>
    <w:p w14:paraId="47156DEE" w14:textId="7ABCC6B2" w:rsidR="00077CC9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 w:rsidR="00A5599C">
        <w:rPr>
          <w:rFonts w:ascii="Arial" w:hAnsi="Arial" w:cs="Arial"/>
          <w:i/>
          <w:sz w:val="19"/>
          <w:szCs w:val="19"/>
          <w:lang w:eastAsia="ar-SA"/>
        </w:rPr>
        <w:t>III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 </w:t>
      </w: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 – Wędliny drobiowe – realizacja trzy razy w tygodniu od godz. 7:00 do 9:00. </w:t>
      </w:r>
    </w:p>
    <w:p w14:paraId="29C9A03D" w14:textId="205EC926" w:rsidR="00077CC9" w:rsidRPr="00FA5E65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 w:rsidR="00A5599C">
        <w:rPr>
          <w:rFonts w:ascii="Arial" w:hAnsi="Arial" w:cs="Arial"/>
          <w:i/>
          <w:sz w:val="19"/>
          <w:szCs w:val="19"/>
          <w:lang w:eastAsia="ar-SA"/>
        </w:rPr>
        <w:t>IV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 – Warzywa i owoce – realizacja dwa </w:t>
      </w:r>
      <w:r w:rsidR="0054750E">
        <w:rPr>
          <w:rFonts w:ascii="Arial" w:hAnsi="Arial" w:cs="Arial"/>
          <w:i/>
          <w:sz w:val="19"/>
          <w:szCs w:val="19"/>
          <w:lang w:eastAsia="ar-SA"/>
        </w:rPr>
        <w:t>trz</w:t>
      </w:r>
      <w:r>
        <w:rPr>
          <w:rFonts w:ascii="Arial" w:hAnsi="Arial" w:cs="Arial"/>
          <w:i/>
          <w:sz w:val="19"/>
          <w:szCs w:val="19"/>
          <w:lang w:eastAsia="ar-SA"/>
        </w:rPr>
        <w:t>y w tygodniu, od godz. 7:00 do 10:00</w:t>
      </w:r>
    </w:p>
    <w:p w14:paraId="37151AC7" w14:textId="221953A0" w:rsidR="00077CC9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A5E65">
        <w:rPr>
          <w:rFonts w:ascii="Arial" w:hAnsi="Arial" w:cs="Arial"/>
          <w:i/>
          <w:sz w:val="19"/>
          <w:szCs w:val="19"/>
          <w:lang w:eastAsia="ar-SA"/>
        </w:rPr>
        <w:t>- Z</w:t>
      </w:r>
      <w:r>
        <w:rPr>
          <w:rFonts w:ascii="Arial" w:hAnsi="Arial" w:cs="Arial"/>
          <w:i/>
          <w:sz w:val="19"/>
          <w:szCs w:val="19"/>
          <w:lang w:eastAsia="ar-SA"/>
        </w:rPr>
        <w:t>akres nr</w:t>
      </w:r>
      <w:r w:rsidR="00A5599C">
        <w:rPr>
          <w:rFonts w:ascii="Arial" w:hAnsi="Arial" w:cs="Arial"/>
          <w:i/>
          <w:sz w:val="19"/>
          <w:szCs w:val="19"/>
          <w:lang w:eastAsia="ar-SA"/>
        </w:rPr>
        <w:t xml:space="preserve"> V 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 – Warzywa okopowe – realizacja dwa razy w tygodniu, od godz. 7:00 do </w:t>
      </w:r>
      <w:r w:rsidR="0054750E">
        <w:rPr>
          <w:rFonts w:ascii="Arial" w:hAnsi="Arial" w:cs="Arial"/>
          <w:i/>
          <w:sz w:val="19"/>
          <w:szCs w:val="19"/>
          <w:lang w:eastAsia="ar-SA"/>
        </w:rPr>
        <w:t>10</w:t>
      </w:r>
      <w:r>
        <w:rPr>
          <w:rFonts w:ascii="Arial" w:hAnsi="Arial" w:cs="Arial"/>
          <w:i/>
          <w:sz w:val="19"/>
          <w:szCs w:val="19"/>
          <w:lang w:eastAsia="ar-SA"/>
        </w:rPr>
        <w:t>:00</w:t>
      </w:r>
    </w:p>
    <w:p w14:paraId="474B97B6" w14:textId="3ED69C5E" w:rsidR="00077CC9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A5E65">
        <w:rPr>
          <w:rFonts w:ascii="Arial" w:hAnsi="Arial" w:cs="Arial"/>
          <w:i/>
          <w:sz w:val="19"/>
          <w:szCs w:val="19"/>
          <w:lang w:eastAsia="ar-SA"/>
        </w:rPr>
        <w:t>- Z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akres nr </w:t>
      </w:r>
      <w:r w:rsidR="00A5599C">
        <w:rPr>
          <w:rFonts w:ascii="Arial" w:hAnsi="Arial" w:cs="Arial"/>
          <w:i/>
          <w:sz w:val="19"/>
          <w:szCs w:val="19"/>
          <w:lang w:eastAsia="ar-SA"/>
        </w:rPr>
        <w:t>VI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 – Artykuły sypkie zbożowe – realizacja raz w tygodniu, od godziny 7:00 do godziny 12:00</w:t>
      </w:r>
    </w:p>
    <w:p w14:paraId="3A08091E" w14:textId="41CB6F94" w:rsidR="00077CC9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 w:rsidR="00A5599C">
        <w:rPr>
          <w:rFonts w:ascii="Arial" w:hAnsi="Arial" w:cs="Arial"/>
          <w:i/>
          <w:sz w:val="19"/>
          <w:szCs w:val="19"/>
          <w:lang w:eastAsia="ar-SA"/>
        </w:rPr>
        <w:t>VII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 – Przyprawy – realizacja raz w tygodniu, od godziny 7:00 do godziny 12:00</w:t>
      </w:r>
    </w:p>
    <w:p w14:paraId="6152A23B" w14:textId="1F2E2A99" w:rsidR="00077CC9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 w:rsidR="00A5599C">
        <w:rPr>
          <w:rFonts w:ascii="Arial" w:hAnsi="Arial" w:cs="Arial"/>
          <w:i/>
          <w:sz w:val="19"/>
          <w:szCs w:val="19"/>
          <w:lang w:eastAsia="ar-SA"/>
        </w:rPr>
        <w:t>VIII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 – Artykuły ogólnospożywcze – realizacja raz w tygodniu, od godziny 7:00 do godziny 12:00</w:t>
      </w:r>
    </w:p>
    <w:p w14:paraId="3A26A593" w14:textId="7B4C060B" w:rsidR="00077CC9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 w:rsidR="00A5599C">
        <w:rPr>
          <w:rFonts w:ascii="Arial" w:hAnsi="Arial" w:cs="Arial"/>
          <w:i/>
          <w:sz w:val="19"/>
          <w:szCs w:val="19"/>
          <w:lang w:eastAsia="ar-SA"/>
        </w:rPr>
        <w:t>IX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 – Przetwory owocowo – warzywne – realizacja raz w tygodniu, od godzin 7:00 do 12:00</w:t>
      </w:r>
    </w:p>
    <w:p w14:paraId="6CAFC475" w14:textId="6CE18A19" w:rsidR="00077CC9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 w:rsidR="00A5599C">
        <w:rPr>
          <w:rFonts w:ascii="Arial" w:hAnsi="Arial" w:cs="Arial"/>
          <w:i/>
          <w:sz w:val="19"/>
          <w:szCs w:val="19"/>
          <w:lang w:eastAsia="ar-SA"/>
        </w:rPr>
        <w:t>X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 – </w:t>
      </w:r>
      <w:r w:rsidRPr="00CB55D9">
        <w:rPr>
          <w:rFonts w:ascii="Arial" w:hAnsi="Arial" w:cs="Arial"/>
          <w:i/>
          <w:sz w:val="19"/>
          <w:szCs w:val="19"/>
          <w:lang w:eastAsia="ar-SA"/>
        </w:rPr>
        <w:t xml:space="preserve">Pieczywo – realizacja codziennie, od godziny 6:00 do godziny 6:30 (z wyjątkiem niedziel </w:t>
      </w:r>
      <w:r w:rsidRPr="00CB55D9">
        <w:rPr>
          <w:rFonts w:ascii="Arial" w:hAnsi="Arial" w:cs="Arial"/>
          <w:i/>
          <w:sz w:val="19"/>
          <w:szCs w:val="19"/>
          <w:lang w:eastAsia="ar-SA"/>
        </w:rPr>
        <w:br/>
        <w:t xml:space="preserve">                         i świąt niepracujących). Zamawiający </w:t>
      </w:r>
      <w:r w:rsidR="00C451B3" w:rsidRPr="00CB55D9">
        <w:rPr>
          <w:rFonts w:ascii="Arial" w:hAnsi="Arial" w:cs="Arial"/>
          <w:i/>
          <w:sz w:val="19"/>
          <w:szCs w:val="19"/>
          <w:lang w:eastAsia="ar-SA"/>
        </w:rPr>
        <w:t xml:space="preserve">zastrzega możliwość </w:t>
      </w:r>
      <w:r w:rsidRPr="00CB55D9">
        <w:rPr>
          <w:rFonts w:ascii="Arial" w:hAnsi="Arial" w:cs="Arial"/>
          <w:i/>
          <w:sz w:val="19"/>
          <w:szCs w:val="19"/>
          <w:lang w:eastAsia="ar-SA"/>
        </w:rPr>
        <w:t xml:space="preserve">dostarczenia pieczywa 2 razy w ciągu dnia. Pierwsza dostawa </w:t>
      </w:r>
      <w:r w:rsidR="00A5599C" w:rsidRPr="00CB55D9">
        <w:rPr>
          <w:rFonts w:ascii="Arial" w:hAnsi="Arial" w:cs="Arial"/>
          <w:i/>
          <w:sz w:val="19"/>
          <w:szCs w:val="19"/>
          <w:lang w:eastAsia="ar-SA"/>
        </w:rPr>
        <w:t xml:space="preserve">maksymalnie </w:t>
      </w:r>
      <w:r w:rsidRPr="00CB55D9">
        <w:rPr>
          <w:rFonts w:ascii="Arial" w:hAnsi="Arial" w:cs="Arial"/>
          <w:i/>
          <w:sz w:val="19"/>
          <w:szCs w:val="19"/>
          <w:lang w:eastAsia="ar-SA"/>
        </w:rPr>
        <w:t>do godziny</w:t>
      </w:r>
      <w:r w:rsidR="00A5599C" w:rsidRPr="00CB55D9">
        <w:rPr>
          <w:rFonts w:ascii="Arial" w:hAnsi="Arial" w:cs="Arial"/>
          <w:i/>
          <w:sz w:val="19"/>
          <w:szCs w:val="19"/>
          <w:lang w:eastAsia="ar-SA"/>
        </w:rPr>
        <w:t xml:space="preserve"> 6:30</w:t>
      </w:r>
      <w:r w:rsidRPr="00CB55D9">
        <w:rPr>
          <w:rFonts w:ascii="Arial" w:hAnsi="Arial" w:cs="Arial"/>
          <w:i/>
          <w:sz w:val="19"/>
          <w:szCs w:val="19"/>
          <w:lang w:eastAsia="ar-SA"/>
        </w:rPr>
        <w:t>., druga dostawa do godziny</w:t>
      </w:r>
      <w:r w:rsidR="00A5599C" w:rsidRPr="00CB55D9">
        <w:rPr>
          <w:rFonts w:ascii="Arial" w:hAnsi="Arial" w:cs="Arial"/>
          <w:i/>
          <w:sz w:val="19"/>
          <w:szCs w:val="19"/>
          <w:lang w:eastAsia="ar-SA"/>
        </w:rPr>
        <w:t xml:space="preserve"> 14:00.</w:t>
      </w:r>
    </w:p>
    <w:p w14:paraId="237BDF90" w14:textId="206DE57A" w:rsidR="00CD60AF" w:rsidRPr="00CB55D9" w:rsidRDefault="00CD60AF" w:rsidP="00077CC9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7572B">
        <w:rPr>
          <w:rFonts w:ascii="Arial" w:hAnsi="Arial" w:cs="Arial"/>
          <w:i/>
          <w:sz w:val="19"/>
          <w:szCs w:val="19"/>
          <w:lang w:eastAsia="ar-SA"/>
        </w:rPr>
        <w:lastRenderedPageBreak/>
        <w:t xml:space="preserve">- Zakres XI </w:t>
      </w:r>
      <w:r w:rsidR="000C7F9E" w:rsidRPr="00F7572B">
        <w:rPr>
          <w:rFonts w:ascii="Arial" w:hAnsi="Arial" w:cs="Arial"/>
          <w:i/>
          <w:sz w:val="19"/>
          <w:szCs w:val="19"/>
          <w:lang w:eastAsia="ar-SA"/>
        </w:rPr>
        <w:t>–</w:t>
      </w:r>
      <w:r w:rsidRPr="00F7572B">
        <w:rPr>
          <w:rFonts w:ascii="Arial" w:hAnsi="Arial" w:cs="Arial"/>
          <w:i/>
          <w:sz w:val="19"/>
          <w:szCs w:val="19"/>
          <w:lang w:eastAsia="ar-SA"/>
        </w:rPr>
        <w:t xml:space="preserve"> </w:t>
      </w:r>
      <w:r w:rsidR="00F7572B" w:rsidRPr="00F7572B">
        <w:rPr>
          <w:rFonts w:ascii="Arial" w:hAnsi="Arial" w:cs="Arial"/>
          <w:i/>
          <w:sz w:val="19"/>
          <w:szCs w:val="19"/>
          <w:lang w:eastAsia="ar-SA"/>
        </w:rPr>
        <w:t xml:space="preserve">woda mineralna </w:t>
      </w:r>
      <w:r w:rsidR="000C7F9E" w:rsidRPr="00F7572B">
        <w:rPr>
          <w:rFonts w:ascii="Arial" w:hAnsi="Arial" w:cs="Arial"/>
          <w:i/>
          <w:sz w:val="19"/>
          <w:szCs w:val="19"/>
          <w:lang w:eastAsia="ar-SA"/>
        </w:rPr>
        <w:t>-</w:t>
      </w:r>
      <w:r w:rsidR="000C7F9E">
        <w:rPr>
          <w:rFonts w:ascii="Arial" w:hAnsi="Arial" w:cs="Arial"/>
          <w:i/>
          <w:sz w:val="19"/>
          <w:szCs w:val="19"/>
          <w:lang w:eastAsia="ar-SA"/>
        </w:rPr>
        <w:t xml:space="preserve"> </w:t>
      </w:r>
      <w:r w:rsidR="00F7572B">
        <w:rPr>
          <w:rFonts w:ascii="Arial" w:hAnsi="Arial" w:cs="Arial"/>
          <w:i/>
          <w:sz w:val="19"/>
          <w:szCs w:val="19"/>
          <w:lang w:eastAsia="ar-SA"/>
        </w:rPr>
        <w:t>realizacja raz w tygodniu, od godziny 7:00 do godziny 12:00</w:t>
      </w:r>
    </w:p>
    <w:p w14:paraId="4E1C7770" w14:textId="6B3E4D20" w:rsidR="00077CC9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 w:rsidR="00A5599C">
        <w:rPr>
          <w:rFonts w:ascii="Arial" w:hAnsi="Arial" w:cs="Arial"/>
          <w:i/>
          <w:sz w:val="19"/>
          <w:szCs w:val="19"/>
          <w:lang w:eastAsia="ar-SA"/>
        </w:rPr>
        <w:t>X</w:t>
      </w:r>
      <w:r w:rsidR="00CD60AF">
        <w:rPr>
          <w:rFonts w:ascii="Arial" w:hAnsi="Arial" w:cs="Arial"/>
          <w:i/>
          <w:sz w:val="19"/>
          <w:szCs w:val="19"/>
          <w:lang w:eastAsia="ar-SA"/>
        </w:rPr>
        <w:t>I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 – Jaja świeże – realizacja raz w tygodniu, od godz. 7:00 do 12:00</w:t>
      </w:r>
    </w:p>
    <w:p w14:paraId="4ADE9C5C" w14:textId="5021C2F4" w:rsidR="00077CC9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>- Zakres nr</w:t>
      </w:r>
      <w:r w:rsidR="00A5599C">
        <w:rPr>
          <w:rFonts w:ascii="Arial" w:hAnsi="Arial" w:cs="Arial"/>
          <w:i/>
          <w:sz w:val="19"/>
          <w:szCs w:val="19"/>
          <w:lang w:eastAsia="ar-SA"/>
        </w:rPr>
        <w:t xml:space="preserve"> XII</w:t>
      </w:r>
      <w:r w:rsidR="00CD60AF">
        <w:rPr>
          <w:rFonts w:ascii="Arial" w:hAnsi="Arial" w:cs="Arial"/>
          <w:i/>
          <w:sz w:val="19"/>
          <w:szCs w:val="19"/>
          <w:lang w:eastAsia="ar-SA"/>
        </w:rPr>
        <w:t>I</w:t>
      </w:r>
      <w:r w:rsidR="00A5599C">
        <w:rPr>
          <w:rFonts w:ascii="Arial" w:hAnsi="Arial" w:cs="Arial"/>
          <w:i/>
          <w:sz w:val="19"/>
          <w:szCs w:val="19"/>
          <w:lang w:eastAsia="ar-SA"/>
        </w:rPr>
        <w:t xml:space="preserve"> 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 – Mleka dla dzieci – realizacja raz w tygodniu, od godziny 7:00 do godziny 12:00</w:t>
      </w:r>
    </w:p>
    <w:p w14:paraId="6330227D" w14:textId="7D70B273" w:rsidR="00077CC9" w:rsidRPr="00FA5E65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 w:rsidR="00A5599C">
        <w:rPr>
          <w:rFonts w:ascii="Arial" w:hAnsi="Arial" w:cs="Arial"/>
          <w:i/>
          <w:sz w:val="19"/>
          <w:szCs w:val="19"/>
          <w:lang w:eastAsia="ar-SA"/>
        </w:rPr>
        <w:t>XI</w:t>
      </w:r>
      <w:r w:rsidR="00CD60AF">
        <w:rPr>
          <w:rFonts w:ascii="Arial" w:hAnsi="Arial" w:cs="Arial"/>
          <w:i/>
          <w:sz w:val="19"/>
          <w:szCs w:val="19"/>
          <w:lang w:eastAsia="ar-SA"/>
        </w:rPr>
        <w:t>V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 – Odżywki dla dzieci – realizacja raz w tygodniu, od godziny 7:00 do </w:t>
      </w:r>
      <w:r w:rsidRPr="000C7F9E">
        <w:rPr>
          <w:rFonts w:ascii="Arial" w:hAnsi="Arial" w:cs="Arial"/>
          <w:i/>
          <w:sz w:val="19"/>
          <w:szCs w:val="19"/>
          <w:lang w:eastAsia="ar-SA"/>
        </w:rPr>
        <w:t>godziny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 12:00</w:t>
      </w:r>
    </w:p>
    <w:p w14:paraId="1313820E" w14:textId="7B852E72" w:rsidR="00077CC9" w:rsidRPr="00077CC9" w:rsidRDefault="00077CC9" w:rsidP="00077CC9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eastAsia="Arial" w:hAnsi="Arial" w:cs="Arial"/>
          <w:b/>
          <w:kern w:val="1"/>
          <w:sz w:val="19"/>
          <w:szCs w:val="19"/>
          <w:lang w:eastAsia="hi-IN" w:bidi="hi-IN"/>
        </w:rPr>
      </w:pPr>
      <w:r w:rsidRPr="00FA5E65">
        <w:rPr>
          <w:rFonts w:ascii="Arial" w:eastAsia="Arial" w:hAnsi="Arial" w:cs="Arial"/>
          <w:b/>
          <w:color w:val="000000"/>
          <w:kern w:val="1"/>
          <w:sz w:val="19"/>
          <w:szCs w:val="19"/>
          <w:lang w:eastAsia="hi-IN" w:bidi="hi-IN"/>
        </w:rPr>
        <w:t>Zamawiane produkty powinny być dobrej jakości, dostarczone przed upływem maksymalnie połowy terminu przydatności do spożycia.</w:t>
      </w:r>
    </w:p>
    <w:p w14:paraId="33DB0416" w14:textId="77777777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>
        <w:rPr>
          <w:rFonts w:ascii="Arial" w:hAnsi="Arial" w:cs="Arial"/>
          <w:color w:val="000000"/>
          <w:sz w:val="19"/>
          <w:szCs w:val="19"/>
          <w:lang w:eastAsia="ar-SA"/>
        </w:rPr>
        <w:t>7</w:t>
      </w: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) Opakowanie:</w:t>
      </w:r>
    </w:p>
    <w:p w14:paraId="2B02A4FC" w14:textId="4FD87CD7" w:rsidR="00077CC9" w:rsidRPr="00FA5E65" w:rsidRDefault="00077CC9" w:rsidP="00077CC9">
      <w:pPr>
        <w:tabs>
          <w:tab w:val="left" w:pos="360"/>
          <w:tab w:val="left" w:pos="540"/>
        </w:tabs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>Etykieta na opakowaniu powinna zawierać, co najmniej następujące informacje: nazwę produktu, nazwę</w:t>
      </w:r>
      <w:r>
        <w:rPr>
          <w:rFonts w:ascii="Arial" w:hAnsi="Arial" w:cs="Arial"/>
          <w:sz w:val="19"/>
          <w:szCs w:val="19"/>
          <w:lang w:eastAsia="ar-SA"/>
        </w:rPr>
        <w:br/>
      </w:r>
      <w:r w:rsidRPr="00FA5E65">
        <w:rPr>
          <w:rFonts w:ascii="Arial" w:hAnsi="Arial" w:cs="Arial"/>
          <w:sz w:val="19"/>
          <w:szCs w:val="19"/>
          <w:lang w:eastAsia="ar-SA"/>
        </w:rPr>
        <w:t xml:space="preserve"> i adres producenta, masę netto,</w:t>
      </w:r>
      <w:r>
        <w:rPr>
          <w:rFonts w:ascii="Arial" w:hAnsi="Arial" w:cs="Arial"/>
          <w:sz w:val="19"/>
          <w:szCs w:val="19"/>
          <w:lang w:eastAsia="ar-SA"/>
        </w:rPr>
        <w:t xml:space="preserve"> skład produktu, warunki przechowywania, termin przydatności </w:t>
      </w:r>
      <w:r>
        <w:rPr>
          <w:rFonts w:ascii="Arial" w:hAnsi="Arial" w:cs="Arial"/>
          <w:sz w:val="19"/>
          <w:szCs w:val="19"/>
          <w:lang w:eastAsia="ar-SA"/>
        </w:rPr>
        <w:br/>
        <w:t>do spożycia</w:t>
      </w:r>
      <w:r w:rsidRPr="00FA5E65">
        <w:rPr>
          <w:rFonts w:ascii="Arial" w:hAnsi="Arial" w:cs="Arial"/>
          <w:sz w:val="19"/>
          <w:szCs w:val="19"/>
          <w:lang w:eastAsia="ar-SA"/>
        </w:rPr>
        <w:t>.</w:t>
      </w:r>
    </w:p>
    <w:p w14:paraId="1F802912" w14:textId="77777777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>
        <w:rPr>
          <w:rFonts w:ascii="Arial" w:hAnsi="Arial" w:cs="Arial"/>
          <w:color w:val="000000"/>
          <w:sz w:val="19"/>
          <w:szCs w:val="19"/>
          <w:lang w:eastAsia="ar-SA"/>
        </w:rPr>
        <w:t>8</w:t>
      </w: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) Sposób rozliczeń za zrealizowane dostawy:</w:t>
      </w:r>
    </w:p>
    <w:p w14:paraId="12B462FF" w14:textId="77777777" w:rsidR="00077CC9" w:rsidRPr="00FA5E65" w:rsidRDefault="00077CC9" w:rsidP="00077CC9">
      <w:pPr>
        <w:suppressAutoHyphens/>
        <w:autoSpaceDE w:val="0"/>
        <w:jc w:val="both"/>
        <w:rPr>
          <w:rFonts w:ascii="Arial" w:hAnsi="Arial" w:cs="Arial"/>
          <w:sz w:val="19"/>
          <w:szCs w:val="20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>Rozliczenia pomiędzy Zamawiającym a Wykonawcą będą następowały po każdym zrealizowanym prawidłowo zleceniu, według cen jednostkowych przedst</w:t>
      </w:r>
      <w:r>
        <w:rPr>
          <w:rFonts w:ascii="Arial" w:hAnsi="Arial" w:cs="Arial"/>
          <w:sz w:val="19"/>
          <w:szCs w:val="19"/>
          <w:lang w:eastAsia="ar-SA"/>
        </w:rPr>
        <w:t>awionych w ofercie za 1 kg/</w:t>
      </w:r>
      <w:proofErr w:type="spellStart"/>
      <w:r>
        <w:rPr>
          <w:rFonts w:ascii="Arial" w:hAnsi="Arial" w:cs="Arial"/>
          <w:sz w:val="19"/>
          <w:szCs w:val="19"/>
          <w:lang w:eastAsia="ar-SA"/>
        </w:rPr>
        <w:t>szt</w:t>
      </w:r>
      <w:proofErr w:type="spellEnd"/>
      <w:r w:rsidRPr="00FA5E65">
        <w:rPr>
          <w:rFonts w:ascii="Arial" w:hAnsi="Arial" w:cs="Arial"/>
          <w:sz w:val="19"/>
          <w:szCs w:val="19"/>
          <w:lang w:eastAsia="ar-SA"/>
        </w:rPr>
        <w:t>,</w:t>
      </w:r>
      <w:r>
        <w:rPr>
          <w:rFonts w:ascii="Arial" w:hAnsi="Arial" w:cs="Arial"/>
          <w:sz w:val="19"/>
          <w:szCs w:val="19"/>
          <w:lang w:eastAsia="ar-SA"/>
        </w:rPr>
        <w:t>/l</w:t>
      </w:r>
      <w:r w:rsidRPr="00FA5E65">
        <w:rPr>
          <w:rFonts w:ascii="Arial" w:hAnsi="Arial" w:cs="Arial"/>
          <w:sz w:val="19"/>
          <w:szCs w:val="19"/>
          <w:lang w:eastAsia="ar-SA"/>
        </w:rPr>
        <w:t xml:space="preserve"> na podstawie ilości faktycznie zrealizowanych dostaw.</w:t>
      </w:r>
    </w:p>
    <w:p w14:paraId="460E166F" w14:textId="77777777" w:rsidR="00760762" w:rsidRPr="00440CC1" w:rsidRDefault="00760762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FF4B2B6" w14:textId="43565103" w:rsidR="00CE67BC" w:rsidRPr="00077CC9" w:rsidRDefault="00C32E45" w:rsidP="00077CC9">
      <w:pPr>
        <w:pStyle w:val="Akapitzlist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 w:rsidRPr="00440CC1">
        <w:rPr>
          <w:rFonts w:ascii="Arial" w:hAnsi="Arial" w:cs="Arial"/>
          <w:sz w:val="19"/>
          <w:szCs w:val="19"/>
          <w:lang w:eastAsia="ar-SA"/>
        </w:rPr>
        <w:t xml:space="preserve">W związku z tym, że Zamawiający dopuszcza składanie ofert częściowych – </w:t>
      </w:r>
      <w:r w:rsidRPr="004F2E65">
        <w:rPr>
          <w:rFonts w:ascii="Arial" w:hAnsi="Arial" w:cs="Arial"/>
          <w:sz w:val="19"/>
          <w:szCs w:val="19"/>
          <w:lang w:eastAsia="ar-SA"/>
        </w:rPr>
        <w:t xml:space="preserve">Wykonawców prosimy o składanie ofert na wybrane przez nich zakresy - bez przedrukowywania specyfikacji z nadrukiem „NIE DOTYCZY”. </w:t>
      </w:r>
    </w:p>
    <w:p w14:paraId="23E963D9" w14:textId="77777777" w:rsidR="000B4418" w:rsidRDefault="005F3F4C" w:rsidP="007240BE">
      <w:pPr>
        <w:pStyle w:val="Akapitzlist"/>
        <w:numPr>
          <w:ilvl w:val="1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071EF4">
        <w:rPr>
          <w:rFonts w:ascii="Arial" w:hAnsi="Arial" w:cs="Arial"/>
          <w:sz w:val="19"/>
          <w:szCs w:val="19"/>
          <w:lang w:eastAsia="pl-PL"/>
        </w:rPr>
        <w:t xml:space="preserve">Wymagany termin płatności wynosi </w:t>
      </w:r>
      <w:r w:rsidR="00A33FA7" w:rsidRPr="00071EF4">
        <w:rPr>
          <w:rFonts w:ascii="Arial" w:hAnsi="Arial" w:cs="Arial"/>
          <w:sz w:val="19"/>
          <w:szCs w:val="19"/>
          <w:lang w:eastAsia="pl-PL"/>
        </w:rPr>
        <w:t xml:space="preserve">do </w:t>
      </w:r>
      <w:r w:rsid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3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0</w:t>
      </w:r>
      <w:r w:rsidR="006626AB"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 dni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. </w:t>
      </w:r>
    </w:p>
    <w:p w14:paraId="46BA7A37" w14:textId="4D6A2AAD" w:rsidR="000B4418" w:rsidRDefault="005F3F4C" w:rsidP="007240BE">
      <w:pPr>
        <w:pStyle w:val="Akapitzlist"/>
        <w:numPr>
          <w:ilvl w:val="1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0B4418">
        <w:rPr>
          <w:rFonts w:ascii="Arial" w:hAnsi="Arial" w:cs="Arial"/>
          <w:sz w:val="19"/>
          <w:szCs w:val="19"/>
          <w:lang w:eastAsia="pl-PL"/>
        </w:rPr>
        <w:t>Zamawiający dopuszcza składanie ofert częściowych. Ofertę można złożyć w odniesieniu do   wszystkich</w:t>
      </w:r>
      <w:r w:rsidR="00A43B80" w:rsidRPr="000B4418">
        <w:rPr>
          <w:rFonts w:ascii="Arial" w:hAnsi="Arial" w:cs="Arial"/>
          <w:sz w:val="19"/>
          <w:szCs w:val="19"/>
          <w:lang w:eastAsia="pl-PL"/>
        </w:rPr>
        <w:t xml:space="preserve"> zakresów</w:t>
      </w:r>
      <w:r w:rsidRPr="000B4418">
        <w:rPr>
          <w:rFonts w:ascii="Arial" w:hAnsi="Arial" w:cs="Arial"/>
          <w:sz w:val="19"/>
          <w:szCs w:val="19"/>
          <w:lang w:eastAsia="pl-PL"/>
        </w:rPr>
        <w:t xml:space="preserve">. </w:t>
      </w:r>
      <w:r w:rsidRPr="000B4418">
        <w:rPr>
          <w:rFonts w:ascii="Arial" w:hAnsi="Arial" w:cs="Arial"/>
          <w:sz w:val="19"/>
          <w:szCs w:val="19"/>
          <w:lang w:eastAsia="ar-SA"/>
        </w:rPr>
        <w:t>Pod pojęciem oferty częściowej rozumie się pojedyncze zakresy (</w:t>
      </w:r>
      <w:r w:rsidRPr="000B4418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1</w:t>
      </w:r>
      <w:r w:rsidR="000B4418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 - </w:t>
      </w:r>
      <w:r w:rsidR="00077CC9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1</w:t>
      </w:r>
      <w:r w:rsidR="00F7572B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4</w:t>
      </w:r>
      <w:r w:rsidRPr="000B4418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)</w:t>
      </w:r>
    </w:p>
    <w:p w14:paraId="1573FEB1" w14:textId="3B0B975C" w:rsidR="005F3F4C" w:rsidRPr="000B4418" w:rsidRDefault="005F3F4C" w:rsidP="00754E3E">
      <w:pPr>
        <w:pStyle w:val="Akapitzlist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19"/>
          <w:szCs w:val="19"/>
        </w:rPr>
      </w:pPr>
      <w:r w:rsidRPr="000B4418">
        <w:rPr>
          <w:rFonts w:ascii="Arial" w:hAnsi="Arial" w:cs="Arial"/>
          <w:sz w:val="19"/>
          <w:szCs w:val="19"/>
          <w:lang w:eastAsia="pl-PL"/>
        </w:rPr>
        <w:t>Zamawiający nie dopuszcza składania ofert wariantowych.</w:t>
      </w:r>
    </w:p>
    <w:p w14:paraId="62810B24" w14:textId="272B2CC1" w:rsidR="00071EF4" w:rsidRPr="00077CC9" w:rsidRDefault="00071EF4" w:rsidP="00077CC9">
      <w:pPr>
        <w:pStyle w:val="Akapitzlist"/>
        <w:numPr>
          <w:ilvl w:val="1"/>
          <w:numId w:val="1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980B31">
        <w:rPr>
          <w:rFonts w:ascii="Arial" w:hAnsi="Arial" w:cs="Arial"/>
          <w:sz w:val="19"/>
          <w:szCs w:val="19"/>
          <w:lang w:eastAsia="pl-PL"/>
        </w:rPr>
        <w:t>Zamawiający nie przewiduje udzielenia zamówień, o których mowa w art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. </w:t>
      </w:r>
      <w:r w:rsidR="000B4418" w:rsidRPr="00F20523">
        <w:rPr>
          <w:rFonts w:ascii="Arial" w:hAnsi="Arial" w:cs="Arial"/>
          <w:sz w:val="19"/>
          <w:szCs w:val="19"/>
          <w:lang w:eastAsia="pl-PL"/>
        </w:rPr>
        <w:t>214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 ust. 1 pkt 7 ustawy (zamówienie dodatkowe).</w:t>
      </w:r>
    </w:p>
    <w:p w14:paraId="0B95554C" w14:textId="77777777" w:rsidR="00071EF4" w:rsidRPr="00F20523" w:rsidRDefault="00071EF4" w:rsidP="00754E3E">
      <w:pPr>
        <w:pStyle w:val="Akapitzlist"/>
        <w:numPr>
          <w:ilvl w:val="1"/>
          <w:numId w:val="1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zawarcia umowy ramowej.</w:t>
      </w:r>
    </w:p>
    <w:p w14:paraId="7AF609B1" w14:textId="77777777" w:rsidR="00071EF4" w:rsidRPr="00F20523" w:rsidRDefault="00071EF4" w:rsidP="00754E3E">
      <w:pPr>
        <w:pStyle w:val="Akapitzlist"/>
        <w:numPr>
          <w:ilvl w:val="1"/>
          <w:numId w:val="1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rozliczenia w walutach obcych.</w:t>
      </w:r>
    </w:p>
    <w:p w14:paraId="4BDEB746" w14:textId="77777777" w:rsidR="00071EF4" w:rsidRPr="00F20523" w:rsidRDefault="00071EF4" w:rsidP="00754E3E">
      <w:pPr>
        <w:pStyle w:val="Akapitzlist"/>
        <w:numPr>
          <w:ilvl w:val="1"/>
          <w:numId w:val="1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Zamawiający nie przewiduje przeprowadzenia aukcji elektronicznej. </w:t>
      </w:r>
    </w:p>
    <w:p w14:paraId="6F973158" w14:textId="77777777" w:rsidR="00C451B3" w:rsidRDefault="00071EF4" w:rsidP="00C451B3">
      <w:pPr>
        <w:pStyle w:val="Akapitzlist"/>
        <w:numPr>
          <w:ilvl w:val="1"/>
          <w:numId w:val="1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zwrotu kosztów udziału w postępowaniu.</w:t>
      </w:r>
    </w:p>
    <w:p w14:paraId="036284AB" w14:textId="7CF41186" w:rsidR="00E20C14" w:rsidRPr="00F7572B" w:rsidRDefault="00C451B3" w:rsidP="00C451B3">
      <w:pPr>
        <w:pStyle w:val="Akapitzlist"/>
        <w:numPr>
          <w:ilvl w:val="1"/>
          <w:numId w:val="12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="009A651C" w:rsidRPr="00C451B3">
        <w:rPr>
          <w:rFonts w:ascii="Arial" w:hAnsi="Arial" w:cs="Arial"/>
          <w:sz w:val="19"/>
          <w:szCs w:val="19"/>
        </w:rPr>
        <w:t xml:space="preserve">W przypadku użycia w SWZ oraz jego załącznikach, </w:t>
      </w:r>
      <w:r w:rsidR="00CE4143" w:rsidRPr="00C451B3">
        <w:rPr>
          <w:rFonts w:ascii="Arial" w:hAnsi="Arial" w:cs="Arial"/>
          <w:sz w:val="19"/>
          <w:szCs w:val="19"/>
        </w:rPr>
        <w:t>o</w:t>
      </w:r>
      <w:r w:rsidR="009A651C" w:rsidRPr="00C451B3">
        <w:rPr>
          <w:rFonts w:ascii="Arial" w:hAnsi="Arial" w:cs="Arial"/>
          <w:sz w:val="19"/>
          <w:szCs w:val="19"/>
        </w:rPr>
        <w:t xml:space="preserve">pisie przedmiotu zamówienia </w:t>
      </w:r>
      <w:r w:rsidR="004574BA" w:rsidRPr="00C451B3">
        <w:rPr>
          <w:rFonts w:ascii="Arial" w:hAnsi="Arial" w:cs="Arial"/>
          <w:sz w:val="19"/>
          <w:szCs w:val="19"/>
        </w:rPr>
        <w:t>znaków towarowych, patentów lub pochodzenia, źródła lub szczególnego procesu, który charakteryzuje produkty lub usługi dostarczane przez konkretnego wykonawcę</w:t>
      </w:r>
      <w:r w:rsidR="00CE4143" w:rsidRPr="00C451B3">
        <w:rPr>
          <w:rFonts w:ascii="Arial" w:hAnsi="Arial" w:cs="Arial"/>
          <w:sz w:val="19"/>
          <w:szCs w:val="19"/>
        </w:rPr>
        <w:t>,</w:t>
      </w:r>
      <w:r w:rsidR="004574BA" w:rsidRPr="00C451B3">
        <w:rPr>
          <w:rFonts w:ascii="Arial" w:hAnsi="Arial" w:cs="Arial"/>
          <w:sz w:val="19"/>
          <w:szCs w:val="19"/>
        </w:rPr>
        <w:t xml:space="preserve"> zamawiający dopuszcza rozwiązania równoważne zgodnie z art. 99 </w:t>
      </w:r>
      <w:proofErr w:type="spellStart"/>
      <w:r w:rsidR="004574BA" w:rsidRPr="00C451B3">
        <w:rPr>
          <w:rFonts w:ascii="Arial" w:hAnsi="Arial" w:cs="Arial"/>
          <w:sz w:val="19"/>
          <w:szCs w:val="19"/>
        </w:rPr>
        <w:t>u</w:t>
      </w:r>
      <w:r w:rsidR="00B76107" w:rsidRPr="00C451B3">
        <w:rPr>
          <w:rFonts w:ascii="Arial" w:hAnsi="Arial" w:cs="Arial"/>
          <w:sz w:val="19"/>
          <w:szCs w:val="19"/>
        </w:rPr>
        <w:t>w</w:t>
      </w:r>
      <w:r w:rsidR="004574BA" w:rsidRPr="00C451B3">
        <w:rPr>
          <w:rFonts w:ascii="Arial" w:hAnsi="Arial" w:cs="Arial"/>
          <w:sz w:val="19"/>
          <w:szCs w:val="19"/>
        </w:rPr>
        <w:t>st</w:t>
      </w:r>
      <w:proofErr w:type="spellEnd"/>
      <w:r w:rsidR="004574BA" w:rsidRPr="00C451B3">
        <w:rPr>
          <w:rFonts w:ascii="Arial" w:hAnsi="Arial" w:cs="Arial"/>
          <w:sz w:val="19"/>
          <w:szCs w:val="19"/>
        </w:rPr>
        <w:t xml:space="preserve">. 5 Ustawy </w:t>
      </w:r>
      <w:proofErr w:type="spellStart"/>
      <w:r w:rsidR="004574BA" w:rsidRPr="00C451B3">
        <w:rPr>
          <w:rFonts w:ascii="Arial" w:hAnsi="Arial" w:cs="Arial"/>
          <w:sz w:val="19"/>
          <w:szCs w:val="19"/>
        </w:rPr>
        <w:t>Pzp</w:t>
      </w:r>
      <w:proofErr w:type="spellEnd"/>
      <w:r w:rsidR="004574BA" w:rsidRPr="00C451B3">
        <w:rPr>
          <w:rFonts w:ascii="Arial" w:hAnsi="Arial" w:cs="Arial"/>
          <w:sz w:val="19"/>
          <w:szCs w:val="19"/>
        </w:rPr>
        <w:t>.</w:t>
      </w:r>
    </w:p>
    <w:p w14:paraId="52052C97" w14:textId="77777777" w:rsidR="00F7572B" w:rsidRPr="00265AEB" w:rsidRDefault="00F7572B" w:rsidP="00F7572B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proofErr w:type="spellStart"/>
      <w:r w:rsidRPr="00265AEB">
        <w:rPr>
          <w:rFonts w:ascii="Arial" w:hAnsi="Arial" w:cs="Arial"/>
          <w:sz w:val="19"/>
          <w:szCs w:val="19"/>
          <w:lang w:eastAsia="pl-PL"/>
        </w:rPr>
        <w:t>Zamawiajacy</w:t>
      </w:r>
      <w:proofErr w:type="spellEnd"/>
      <w:r w:rsidRPr="00265AEB">
        <w:rPr>
          <w:rFonts w:ascii="Arial" w:hAnsi="Arial" w:cs="Arial"/>
          <w:sz w:val="19"/>
          <w:szCs w:val="19"/>
          <w:lang w:eastAsia="pl-PL"/>
        </w:rPr>
        <w:t xml:space="preserve"> zastrzega sobie prawo zwiększenia ilości zamawianego asortymentu (Prawo Opcji) i odpowiednio wynagrodzenia Wykonawcy </w:t>
      </w:r>
      <w:r w:rsidRPr="00265AEB">
        <w:rPr>
          <w:rFonts w:ascii="Arial" w:hAnsi="Arial" w:cs="Arial"/>
          <w:b/>
          <w:bCs/>
          <w:sz w:val="19"/>
          <w:szCs w:val="19"/>
          <w:lang w:eastAsia="pl-PL"/>
        </w:rPr>
        <w:t>do 30 %</w:t>
      </w:r>
      <w:r w:rsidRPr="00265AEB">
        <w:rPr>
          <w:rFonts w:ascii="Arial" w:hAnsi="Arial" w:cs="Arial"/>
          <w:sz w:val="19"/>
          <w:szCs w:val="19"/>
          <w:lang w:eastAsia="pl-PL"/>
        </w:rPr>
        <w:t xml:space="preserve"> wartości umowy brutto. Prawo opcji może być realizowane w okresie obowiązywania umowy lub w ramach przedłużenia umowy aneksem. Wykonawca nie może odmówić wykonania umowy w zakresie objętym opcją, o ile tylko Zamawiający złoży pisemne oświadczenie (lub w postaci elektronicznej opatrzonej kwalifikowanym podpisem elektronicznym) o skorzystaniu z niej, na co najmniej </w:t>
      </w:r>
      <w:r w:rsidRPr="00265AEB">
        <w:rPr>
          <w:rFonts w:ascii="Arial" w:hAnsi="Arial" w:cs="Arial"/>
          <w:b/>
          <w:bCs/>
          <w:sz w:val="19"/>
          <w:szCs w:val="19"/>
          <w:lang w:eastAsia="pl-PL"/>
        </w:rPr>
        <w:t>1 miesiąc</w:t>
      </w:r>
      <w:r w:rsidRPr="00265AEB">
        <w:rPr>
          <w:rFonts w:ascii="Arial" w:hAnsi="Arial" w:cs="Arial"/>
          <w:sz w:val="19"/>
          <w:szCs w:val="19"/>
          <w:lang w:eastAsia="pl-PL"/>
        </w:rPr>
        <w:t xml:space="preserve"> przed upływem terminu obowiązywania umowy. Realizacja umowy w terminie opcjonalnym będzie się odbywała w zakresie asortymentowym  objętym umową i na podstawie cen jednostkowych wskazanych w </w:t>
      </w:r>
      <w:proofErr w:type="spellStart"/>
      <w:r w:rsidRPr="00265AEB">
        <w:rPr>
          <w:rFonts w:ascii="Arial" w:hAnsi="Arial" w:cs="Arial"/>
          <w:sz w:val="19"/>
          <w:szCs w:val="19"/>
          <w:lang w:eastAsia="pl-PL"/>
        </w:rPr>
        <w:t>załącznku</w:t>
      </w:r>
      <w:proofErr w:type="spellEnd"/>
      <w:r w:rsidRPr="00265AEB">
        <w:rPr>
          <w:rFonts w:ascii="Arial" w:hAnsi="Arial" w:cs="Arial"/>
          <w:sz w:val="19"/>
          <w:szCs w:val="19"/>
          <w:lang w:eastAsia="pl-PL"/>
        </w:rPr>
        <w:t xml:space="preserve"> nr 1A. </w:t>
      </w:r>
    </w:p>
    <w:p w14:paraId="3A514A59" w14:textId="77777777" w:rsidR="00F7572B" w:rsidRPr="00C451B3" w:rsidRDefault="00F7572B" w:rsidP="00F7572B">
      <w:pPr>
        <w:pStyle w:val="Akapitzlist"/>
        <w:tabs>
          <w:tab w:val="left" w:pos="426"/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6C3560" w14:textId="77777777" w:rsidR="004574BA" w:rsidRPr="004574BA" w:rsidRDefault="004574BA" w:rsidP="004574BA">
      <w:pPr>
        <w:pStyle w:val="Akapitzlist"/>
        <w:tabs>
          <w:tab w:val="left" w:pos="142"/>
        </w:tabs>
        <w:spacing w:after="0" w:line="240" w:lineRule="auto"/>
        <w:ind w:left="56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5883DEE" w14:textId="1FB40854" w:rsidR="00E20C14" w:rsidRPr="00390D6A" w:rsidRDefault="00E20C14" w:rsidP="00754E3E">
      <w:pPr>
        <w:pStyle w:val="Akapitzlist"/>
        <w:numPr>
          <w:ilvl w:val="1"/>
          <w:numId w:val="1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E20C14">
        <w:rPr>
          <w:rFonts w:ascii="Arial" w:eastAsia="Times New Roman" w:hAnsi="Arial" w:cs="Arial"/>
          <w:b/>
          <w:sz w:val="18"/>
          <w:szCs w:val="18"/>
        </w:rPr>
        <w:t xml:space="preserve">Rozdział – Ochrona danych osobowych </w:t>
      </w:r>
    </w:p>
    <w:p w14:paraId="5D77475F" w14:textId="77777777" w:rsidR="00390D6A" w:rsidRPr="005C143F" w:rsidRDefault="00390D6A" w:rsidP="00390D6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Zamawiający informuje, że administratorem danych osobowych wykonawcy jest Szpital Wojewódzki im. św. Łukasza w Tarnowie, ul. Lwowska 178 a, 33-100 Tarnów, tel. 14 63 15 000, fax. 14 621 25 81, e mail; </w:t>
      </w:r>
      <w:hyperlink r:id="rId12" w:history="1">
        <w:r w:rsidRPr="005C143F">
          <w:rPr>
            <w:rStyle w:val="Hipercze"/>
            <w:rFonts w:ascii="Arial" w:eastAsia="Times New Roman" w:hAnsi="Arial" w:cs="Arial"/>
            <w:sz w:val="19"/>
            <w:szCs w:val="19"/>
          </w:rPr>
          <w:t>hospital@lukasz.med.pl</w:t>
        </w:r>
      </w:hyperlink>
    </w:p>
    <w:p w14:paraId="43F9F5BB" w14:textId="77777777" w:rsidR="00390D6A" w:rsidRPr="005C143F" w:rsidRDefault="00390D6A" w:rsidP="00390D6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Style w:val="Hipercze"/>
          <w:rFonts w:ascii="Arial" w:eastAsia="Times New Roman" w:hAnsi="Arial" w:cs="Arial"/>
          <w:i/>
          <w:color w:val="auto"/>
          <w:sz w:val="19"/>
          <w:szCs w:val="19"/>
          <w:u w:val="none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W sprawach związanych z przetwarzaniem danych osobowych można kontaktować się z inspektorem ochrony danych osobowych powołanym przez Szpital za pośrednictwem adresu mailowego: </w:t>
      </w:r>
      <w:hyperlink r:id="rId13" w:history="1">
        <w:r w:rsidRPr="005C143F">
          <w:rPr>
            <w:rStyle w:val="Hipercze"/>
            <w:rFonts w:ascii="Arial" w:eastAsia="Times New Roman" w:hAnsi="Arial" w:cs="Arial"/>
            <w:sz w:val="19"/>
            <w:szCs w:val="19"/>
          </w:rPr>
          <w:t>iod@lukasz.med.pl</w:t>
        </w:r>
      </w:hyperlink>
    </w:p>
    <w:p w14:paraId="6754E830" w14:textId="77777777" w:rsidR="00390D6A" w:rsidRPr="005C143F" w:rsidRDefault="00390D6A" w:rsidP="00390D6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 xml:space="preserve">Odbiorcami danych osobowych będą osoby lub podmioty, którym udostępniona zostanie dokumentacja postępowania w oparciu o art. 18 oraz art. 71 ustawy </w:t>
      </w:r>
      <w:proofErr w:type="spellStart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>Pzp</w:t>
      </w:r>
      <w:proofErr w:type="spellEnd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 xml:space="preserve"> oraz Open </w:t>
      </w:r>
      <w:proofErr w:type="spellStart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>Nexus</w:t>
      </w:r>
      <w:proofErr w:type="spellEnd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 xml:space="preserve"> Sp. z o.o. ul. 28 Czerwca 1956 Roku 406, 61-441 Poznań.</w:t>
      </w:r>
    </w:p>
    <w:p w14:paraId="3F5C70CC" w14:textId="77777777" w:rsidR="00390D6A" w:rsidRPr="005C143F" w:rsidRDefault="00390D6A" w:rsidP="00390D6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Dane osobowe przetwarzane będą na podstawie art. 6 ust. 1 lit. c</w:t>
      </w:r>
      <w:r w:rsidRPr="005C143F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5C143F">
        <w:rPr>
          <w:rFonts w:ascii="Arial" w:eastAsia="Times New Roman" w:hAnsi="Arial" w:cs="Arial"/>
          <w:sz w:val="19"/>
          <w:szCs w:val="19"/>
        </w:rPr>
        <w:t xml:space="preserve">RODO w celu </w:t>
      </w:r>
      <w:r w:rsidRPr="005C143F">
        <w:rPr>
          <w:rFonts w:ascii="Arial" w:hAnsi="Arial" w:cs="Arial"/>
          <w:sz w:val="19"/>
          <w:szCs w:val="19"/>
        </w:rPr>
        <w:t xml:space="preserve">związanym z postępowaniem o udzielenie zamówienia publicznego w celu podatkowym, rachunkowym, realizacji umowy i archiwizacji. </w:t>
      </w:r>
    </w:p>
    <w:p w14:paraId="58602982" w14:textId="77777777" w:rsidR="00390D6A" w:rsidRPr="005C143F" w:rsidRDefault="00390D6A" w:rsidP="00390D6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lastRenderedPageBreak/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 w:rsidRPr="005C143F">
        <w:rPr>
          <w:rFonts w:ascii="Arial" w:eastAsia="Times New Roman" w:hAnsi="Arial" w:cs="Arial"/>
          <w:b/>
          <w:i/>
          <w:sz w:val="19"/>
          <w:szCs w:val="19"/>
        </w:rPr>
        <w:t>„RODO”</w:t>
      </w:r>
      <w:r w:rsidRPr="005C143F">
        <w:rPr>
          <w:rFonts w:ascii="Arial" w:eastAsia="Times New Roman" w:hAnsi="Arial" w:cs="Arial"/>
          <w:sz w:val="19"/>
          <w:szCs w:val="19"/>
        </w:rPr>
        <w:t xml:space="preserve">,  </w:t>
      </w:r>
    </w:p>
    <w:p w14:paraId="7C25538A" w14:textId="77777777" w:rsidR="00390D6A" w:rsidRPr="005C143F" w:rsidRDefault="00390D6A" w:rsidP="00390D6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Dane osobowe będą ujawniane wykonawcom oraz wszystkim zainteresowanym. </w:t>
      </w:r>
    </w:p>
    <w:p w14:paraId="3F02C3E1" w14:textId="77777777" w:rsidR="00390D6A" w:rsidRPr="005C143F" w:rsidRDefault="00390D6A" w:rsidP="00390D6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Dane osobowe będą przechowywane, zgodnie z art. 97 ust. 1 ustawy </w:t>
      </w:r>
      <w:proofErr w:type="spellStart"/>
      <w:r w:rsidRPr="005C143F">
        <w:rPr>
          <w:rFonts w:ascii="Arial" w:eastAsia="Times New Roman" w:hAnsi="Arial" w:cs="Arial"/>
          <w:sz w:val="19"/>
          <w:szCs w:val="19"/>
        </w:rPr>
        <w:t>Pzp</w:t>
      </w:r>
      <w:proofErr w:type="spellEnd"/>
      <w:r w:rsidRPr="005C143F">
        <w:rPr>
          <w:rFonts w:ascii="Arial" w:eastAsia="Times New Roman" w:hAnsi="Arial" w:cs="Arial"/>
          <w:sz w:val="19"/>
          <w:szCs w:val="19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68215432" w14:textId="77777777" w:rsidR="00390D6A" w:rsidRPr="005C143F" w:rsidRDefault="00390D6A" w:rsidP="00390D6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143F">
        <w:rPr>
          <w:rFonts w:ascii="Arial" w:eastAsia="Times New Roman" w:hAnsi="Arial" w:cs="Arial"/>
          <w:sz w:val="19"/>
          <w:szCs w:val="19"/>
        </w:rPr>
        <w:t>Pzp</w:t>
      </w:r>
      <w:proofErr w:type="spellEnd"/>
      <w:r w:rsidRPr="005C143F">
        <w:rPr>
          <w:rFonts w:ascii="Arial" w:eastAsia="Times New Roman" w:hAnsi="Arial" w:cs="Arial"/>
          <w:sz w:val="19"/>
          <w:szCs w:val="19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143F">
        <w:rPr>
          <w:rFonts w:ascii="Arial" w:eastAsia="Times New Roman" w:hAnsi="Arial" w:cs="Arial"/>
          <w:sz w:val="19"/>
          <w:szCs w:val="19"/>
        </w:rPr>
        <w:t>Pzp</w:t>
      </w:r>
      <w:proofErr w:type="spellEnd"/>
      <w:r w:rsidRPr="005C143F">
        <w:rPr>
          <w:rFonts w:ascii="Arial" w:eastAsia="Times New Roman" w:hAnsi="Arial" w:cs="Arial"/>
          <w:sz w:val="19"/>
          <w:szCs w:val="19"/>
        </w:rPr>
        <w:t xml:space="preserve">;  </w:t>
      </w:r>
    </w:p>
    <w:p w14:paraId="61A7EA9D" w14:textId="77777777" w:rsidR="00390D6A" w:rsidRPr="005C143F" w:rsidRDefault="00390D6A" w:rsidP="00390D6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W odniesieniu do Pani/Pana danych osobowych decyzje nie będą podejmowane w sposób zautomatyzowany, stosowanie do art. 22 RODO;</w:t>
      </w:r>
    </w:p>
    <w:p w14:paraId="01E06AD2" w14:textId="77777777" w:rsidR="00390D6A" w:rsidRPr="005C143F" w:rsidRDefault="00390D6A" w:rsidP="00390D6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Osobie, której dane dotyczą przysługuje: </w:t>
      </w:r>
    </w:p>
    <w:p w14:paraId="196EAF57" w14:textId="77777777" w:rsidR="00390D6A" w:rsidRPr="005C143F" w:rsidRDefault="00390D6A" w:rsidP="00390D6A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na podstawie art. 15 RODO prawo dostępu do danych osobowych Pani/Pana dotyczących;</w:t>
      </w:r>
    </w:p>
    <w:p w14:paraId="46496729" w14:textId="77777777" w:rsidR="00390D6A" w:rsidRPr="005C143F" w:rsidRDefault="00390D6A" w:rsidP="00390D6A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0907767A" w14:textId="77777777" w:rsidR="00390D6A" w:rsidRPr="005C143F" w:rsidRDefault="00390D6A" w:rsidP="00390D6A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na podstawie art. 18 RODO prawo żądania od administratora ograniczenia przetwarzania danych osobowych z zastrzeżeniem przypadków, o których mowa w art. 18 ust. 2 RODO,</w:t>
      </w:r>
    </w:p>
    <w:p w14:paraId="7E58CCFB" w14:textId="77777777" w:rsidR="00390D6A" w:rsidRPr="005C143F" w:rsidRDefault="00390D6A" w:rsidP="00390D6A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2FBCAEE6" w14:textId="77777777" w:rsidR="00390D6A" w:rsidRPr="005C143F" w:rsidRDefault="00390D6A" w:rsidP="00390D6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Osobie, której dane osobowe dotyczą nie przysługuje:</w:t>
      </w:r>
    </w:p>
    <w:p w14:paraId="748E6ED0" w14:textId="77777777" w:rsidR="00390D6A" w:rsidRPr="005C143F" w:rsidRDefault="00390D6A" w:rsidP="00390D6A">
      <w:pPr>
        <w:pStyle w:val="Akapitzlist"/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w związku z art. 17 ust. 3 lit. b, d lub e RODO prawo do usunięcia danych osobowych;</w:t>
      </w:r>
    </w:p>
    <w:p w14:paraId="173E29C9" w14:textId="77777777" w:rsidR="00390D6A" w:rsidRPr="005C143F" w:rsidRDefault="00390D6A" w:rsidP="00390D6A">
      <w:pPr>
        <w:pStyle w:val="Akapitzlist"/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prawo do przenoszenia danych osobowych, o którym mowa w art. 20 RODO;</w:t>
      </w:r>
    </w:p>
    <w:p w14:paraId="46D5C030" w14:textId="77777777" w:rsidR="00390D6A" w:rsidRPr="005C143F" w:rsidRDefault="00390D6A" w:rsidP="00390D6A">
      <w:pPr>
        <w:pStyle w:val="Akapitzlist"/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13AC5CF" w14:textId="77777777" w:rsidR="00390D6A" w:rsidRPr="005C143F" w:rsidRDefault="00390D6A" w:rsidP="00390D6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hAnsi="Arial" w:cs="Arial"/>
          <w:bCs/>
          <w:color w:val="000000"/>
          <w:sz w:val="19"/>
          <w:szCs w:val="19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16C35DE9" w14:textId="77777777" w:rsidR="00390D6A" w:rsidRPr="005C143F" w:rsidRDefault="00390D6A" w:rsidP="00390D6A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hAnsi="Arial" w:cs="Arial"/>
          <w:bCs/>
          <w:color w:val="000000"/>
          <w:sz w:val="19"/>
          <w:szCs w:val="19"/>
        </w:rPr>
        <w:t xml:space="preserve"> Wystąpienie z żądaniem, o którym mowa w art. 18 ust. 1 rozporządzenia 2016/679, nie ogranicza przetwarzania danych osobowych do czasu zakończenia postępowania o udzielenie zamówienia publicznego lub konkursu.</w:t>
      </w:r>
    </w:p>
    <w:p w14:paraId="030FC374" w14:textId="30932828" w:rsidR="009A651C" w:rsidRDefault="009A651C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8785A61" w14:textId="77777777" w:rsidR="00390D6A" w:rsidRDefault="00390D6A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77777777" w:rsidR="00907E6E" w:rsidRPr="00993FA5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4. Termin wykonania zamówienia: </w:t>
      </w:r>
    </w:p>
    <w:p w14:paraId="71CC8EFC" w14:textId="64B1E542" w:rsidR="00907E6E" w:rsidRDefault="00907E6E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Wymagany termin wykonania Zamówienia: Zamówienie realizowane będzie w częściowych dostawach, od dnia złożenia zamówienia faksem</w:t>
      </w:r>
      <w:r w:rsidR="007F7556">
        <w:rPr>
          <w:rFonts w:ascii="Arial" w:hAnsi="Arial" w:cs="Arial"/>
          <w:sz w:val="19"/>
          <w:szCs w:val="19"/>
          <w:lang w:eastAsia="pl-PL"/>
        </w:rPr>
        <w:t xml:space="preserve">, drogą e-mail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lub telefonicznie przez okres: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bookmarkStart w:id="3" w:name="_Hlk486251861"/>
      <w:r w:rsidR="00077CC9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12</w:t>
      </w:r>
      <w:r w:rsidR="007F4C56"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miesi</w:t>
      </w:r>
      <w:r w:rsidR="00077CC9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ęcy</w:t>
      </w:r>
      <w:r w:rsidR="00644E9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7F4C56" w:rsidRPr="00993FA5">
        <w:rPr>
          <w:rFonts w:ascii="Arial" w:hAnsi="Arial" w:cs="Arial"/>
          <w:sz w:val="19"/>
          <w:szCs w:val="19"/>
          <w:lang w:eastAsia="pl-PL"/>
        </w:rPr>
        <w:t>od dnia zawarcia umowy</w:t>
      </w:r>
      <w:bookmarkEnd w:id="3"/>
      <w:r w:rsidR="00A5599C">
        <w:rPr>
          <w:rFonts w:ascii="Arial" w:hAnsi="Arial" w:cs="Arial"/>
          <w:sz w:val="19"/>
          <w:szCs w:val="19"/>
          <w:lang w:eastAsia="pl-PL"/>
        </w:rPr>
        <w:t>, począwszy od dnia:</w:t>
      </w:r>
    </w:p>
    <w:p w14:paraId="17B50632" w14:textId="77777777" w:rsidR="00712ED5" w:rsidRDefault="00712ED5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D35EE7A" w14:textId="7191C635" w:rsidR="00A5599C" w:rsidRDefault="00A5599C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0</w:t>
      </w:r>
      <w:r w:rsidR="00F7572B">
        <w:rPr>
          <w:rFonts w:ascii="Arial" w:hAnsi="Arial" w:cs="Arial"/>
          <w:sz w:val="19"/>
          <w:szCs w:val="19"/>
          <w:lang w:eastAsia="pl-PL"/>
        </w:rPr>
        <w:t>5</w:t>
      </w:r>
      <w:r>
        <w:rPr>
          <w:rFonts w:ascii="Arial" w:hAnsi="Arial" w:cs="Arial"/>
          <w:sz w:val="19"/>
          <w:szCs w:val="19"/>
          <w:lang w:eastAsia="pl-PL"/>
        </w:rPr>
        <w:t>.08.202</w:t>
      </w:r>
      <w:r w:rsidR="00F7572B">
        <w:rPr>
          <w:rFonts w:ascii="Arial" w:hAnsi="Arial" w:cs="Arial"/>
          <w:sz w:val="19"/>
          <w:szCs w:val="19"/>
          <w:lang w:eastAsia="pl-PL"/>
        </w:rPr>
        <w:t>2</w:t>
      </w:r>
      <w:r>
        <w:rPr>
          <w:rFonts w:ascii="Arial" w:hAnsi="Arial" w:cs="Arial"/>
          <w:sz w:val="19"/>
          <w:szCs w:val="19"/>
          <w:lang w:eastAsia="pl-PL"/>
        </w:rPr>
        <w:t xml:space="preserve"> r – dla zakresów nr I – III</w:t>
      </w:r>
    </w:p>
    <w:p w14:paraId="0753B6F8" w14:textId="0F313F23" w:rsidR="00A5599C" w:rsidRDefault="00F7572B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09</w:t>
      </w:r>
      <w:r w:rsidR="00A5599C">
        <w:rPr>
          <w:rFonts w:ascii="Arial" w:hAnsi="Arial" w:cs="Arial"/>
          <w:sz w:val="19"/>
          <w:szCs w:val="19"/>
          <w:lang w:eastAsia="pl-PL"/>
        </w:rPr>
        <w:t>.08.202</w:t>
      </w:r>
      <w:r>
        <w:rPr>
          <w:rFonts w:ascii="Arial" w:hAnsi="Arial" w:cs="Arial"/>
          <w:sz w:val="19"/>
          <w:szCs w:val="19"/>
          <w:lang w:eastAsia="pl-PL"/>
        </w:rPr>
        <w:t>2</w:t>
      </w:r>
      <w:r w:rsidR="00A5599C">
        <w:rPr>
          <w:rFonts w:ascii="Arial" w:hAnsi="Arial" w:cs="Arial"/>
          <w:sz w:val="19"/>
          <w:szCs w:val="19"/>
          <w:lang w:eastAsia="pl-PL"/>
        </w:rPr>
        <w:t xml:space="preserve"> r – dla zakresów nr IV – V</w:t>
      </w:r>
    </w:p>
    <w:p w14:paraId="73E5B07E" w14:textId="66816127" w:rsidR="00A5599C" w:rsidRDefault="00A5599C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2</w:t>
      </w:r>
      <w:r w:rsidR="00F7572B">
        <w:rPr>
          <w:rFonts w:ascii="Arial" w:hAnsi="Arial" w:cs="Arial"/>
          <w:sz w:val="19"/>
          <w:szCs w:val="19"/>
          <w:lang w:eastAsia="pl-PL"/>
        </w:rPr>
        <w:t>7</w:t>
      </w:r>
      <w:r>
        <w:rPr>
          <w:rFonts w:ascii="Arial" w:hAnsi="Arial" w:cs="Arial"/>
          <w:sz w:val="19"/>
          <w:szCs w:val="19"/>
          <w:lang w:eastAsia="pl-PL"/>
        </w:rPr>
        <w:t>.08.202</w:t>
      </w:r>
      <w:r w:rsidR="00F7572B">
        <w:rPr>
          <w:rFonts w:ascii="Arial" w:hAnsi="Arial" w:cs="Arial"/>
          <w:sz w:val="19"/>
          <w:szCs w:val="19"/>
          <w:lang w:eastAsia="pl-PL"/>
        </w:rPr>
        <w:t>2</w:t>
      </w:r>
      <w:r>
        <w:rPr>
          <w:rFonts w:ascii="Arial" w:hAnsi="Arial" w:cs="Arial"/>
          <w:sz w:val="19"/>
          <w:szCs w:val="19"/>
          <w:lang w:eastAsia="pl-PL"/>
        </w:rPr>
        <w:t xml:space="preserve"> r – dla zakresów nr VI – X</w:t>
      </w:r>
      <w:r w:rsidR="00F7572B">
        <w:rPr>
          <w:rFonts w:ascii="Arial" w:hAnsi="Arial" w:cs="Arial"/>
          <w:sz w:val="19"/>
          <w:szCs w:val="19"/>
          <w:lang w:eastAsia="pl-PL"/>
        </w:rPr>
        <w:t>I</w:t>
      </w:r>
    </w:p>
    <w:p w14:paraId="0EA1A1A2" w14:textId="16E8EC3A" w:rsidR="00A5599C" w:rsidRDefault="00A5599C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</w:t>
      </w:r>
      <w:r w:rsidR="00F7572B">
        <w:rPr>
          <w:rFonts w:ascii="Arial" w:hAnsi="Arial" w:cs="Arial"/>
          <w:sz w:val="19"/>
          <w:szCs w:val="19"/>
          <w:lang w:eastAsia="pl-PL"/>
        </w:rPr>
        <w:t>4</w:t>
      </w:r>
      <w:r>
        <w:rPr>
          <w:rFonts w:ascii="Arial" w:hAnsi="Arial" w:cs="Arial"/>
          <w:sz w:val="19"/>
          <w:szCs w:val="19"/>
          <w:lang w:eastAsia="pl-PL"/>
        </w:rPr>
        <w:t>.09.202</w:t>
      </w:r>
      <w:r w:rsidR="00F7572B">
        <w:rPr>
          <w:rFonts w:ascii="Arial" w:hAnsi="Arial" w:cs="Arial"/>
          <w:sz w:val="19"/>
          <w:szCs w:val="19"/>
          <w:lang w:eastAsia="pl-PL"/>
        </w:rPr>
        <w:t>2</w:t>
      </w:r>
      <w:r>
        <w:rPr>
          <w:rFonts w:ascii="Arial" w:hAnsi="Arial" w:cs="Arial"/>
          <w:sz w:val="19"/>
          <w:szCs w:val="19"/>
          <w:lang w:eastAsia="pl-PL"/>
        </w:rPr>
        <w:t xml:space="preserve"> r – dla zakresu nr X</w:t>
      </w:r>
      <w:r w:rsidR="00F7572B">
        <w:rPr>
          <w:rFonts w:ascii="Arial" w:hAnsi="Arial" w:cs="Arial"/>
          <w:sz w:val="19"/>
          <w:szCs w:val="19"/>
          <w:lang w:eastAsia="pl-PL"/>
        </w:rPr>
        <w:t>I</w:t>
      </w:r>
      <w:r>
        <w:rPr>
          <w:rFonts w:ascii="Arial" w:hAnsi="Arial" w:cs="Arial"/>
          <w:sz w:val="19"/>
          <w:szCs w:val="19"/>
          <w:lang w:eastAsia="pl-PL"/>
        </w:rPr>
        <w:t>I</w:t>
      </w:r>
    </w:p>
    <w:p w14:paraId="7C7B5D24" w14:textId="29D5FEC0" w:rsidR="00A5599C" w:rsidRDefault="00A5599C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2</w:t>
      </w:r>
      <w:r w:rsidR="00F7572B">
        <w:rPr>
          <w:rFonts w:ascii="Arial" w:hAnsi="Arial" w:cs="Arial"/>
          <w:sz w:val="19"/>
          <w:szCs w:val="19"/>
          <w:lang w:eastAsia="pl-PL"/>
        </w:rPr>
        <w:t>7</w:t>
      </w:r>
      <w:r>
        <w:rPr>
          <w:rFonts w:ascii="Arial" w:hAnsi="Arial" w:cs="Arial"/>
          <w:sz w:val="19"/>
          <w:szCs w:val="19"/>
          <w:lang w:eastAsia="pl-PL"/>
        </w:rPr>
        <w:t>.09.202</w:t>
      </w:r>
      <w:r w:rsidR="00F7572B">
        <w:rPr>
          <w:rFonts w:ascii="Arial" w:hAnsi="Arial" w:cs="Arial"/>
          <w:sz w:val="19"/>
          <w:szCs w:val="19"/>
          <w:lang w:eastAsia="pl-PL"/>
        </w:rPr>
        <w:t>2</w:t>
      </w:r>
      <w:r>
        <w:rPr>
          <w:rFonts w:ascii="Arial" w:hAnsi="Arial" w:cs="Arial"/>
          <w:sz w:val="19"/>
          <w:szCs w:val="19"/>
          <w:lang w:eastAsia="pl-PL"/>
        </w:rPr>
        <w:t xml:space="preserve"> r – dla zakresów nr XI</w:t>
      </w:r>
      <w:r w:rsidR="00F7572B">
        <w:rPr>
          <w:rFonts w:ascii="Arial" w:hAnsi="Arial" w:cs="Arial"/>
          <w:sz w:val="19"/>
          <w:szCs w:val="19"/>
          <w:lang w:eastAsia="pl-PL"/>
        </w:rPr>
        <w:t>I</w:t>
      </w:r>
      <w:r>
        <w:rPr>
          <w:rFonts w:ascii="Arial" w:hAnsi="Arial" w:cs="Arial"/>
          <w:sz w:val="19"/>
          <w:szCs w:val="19"/>
          <w:lang w:eastAsia="pl-PL"/>
        </w:rPr>
        <w:t>I - XI</w:t>
      </w:r>
      <w:r w:rsidR="00F7572B">
        <w:rPr>
          <w:rFonts w:ascii="Arial" w:hAnsi="Arial" w:cs="Arial"/>
          <w:sz w:val="19"/>
          <w:szCs w:val="19"/>
          <w:lang w:eastAsia="pl-PL"/>
        </w:rPr>
        <w:t>V</w:t>
      </w:r>
    </w:p>
    <w:p w14:paraId="10C4ED94" w14:textId="77777777" w:rsidR="00A5599C" w:rsidRDefault="00A5599C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F965EC5" w14:textId="77777777" w:rsidR="00E20C14" w:rsidRPr="0043233A" w:rsidRDefault="00E20C14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56BE83E8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65D73B0A" w14:textId="77777777" w:rsidR="00907E6E" w:rsidRPr="009367A3" w:rsidRDefault="009367A3" w:rsidP="009367A3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5.1. </w:t>
      </w:r>
      <w:r w:rsidRPr="0035164F">
        <w:rPr>
          <w:rFonts w:ascii="Arial" w:hAnsi="Arial" w:cs="Arial"/>
          <w:bCs/>
          <w:sz w:val="19"/>
          <w:szCs w:val="19"/>
        </w:rPr>
        <w:t xml:space="preserve">O udzielenie zamówienia mogą ubiegać się wykonawcy, którzy nie podlegają wykluczeniu </w:t>
      </w:r>
      <w:r>
        <w:rPr>
          <w:rFonts w:ascii="Arial" w:hAnsi="Arial" w:cs="Arial"/>
          <w:bCs/>
          <w:sz w:val="19"/>
          <w:szCs w:val="19"/>
        </w:rPr>
        <w:t xml:space="preserve">oraz </w:t>
      </w:r>
      <w:r w:rsidRPr="0035164F">
        <w:rPr>
          <w:rFonts w:ascii="Arial" w:hAnsi="Arial" w:cs="Arial"/>
          <w:bCs/>
          <w:sz w:val="19"/>
          <w:szCs w:val="19"/>
        </w:rPr>
        <w:t>spełniają warunki udziału w postępowaniu.</w:t>
      </w:r>
    </w:p>
    <w:p w14:paraId="0D00CDB8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E0D293" w14:textId="77777777" w:rsidR="00907E6E" w:rsidRPr="00254EC1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5.2. </w:t>
      </w:r>
      <w:r w:rsidRPr="00254EC1">
        <w:rPr>
          <w:rFonts w:ascii="Arial" w:hAnsi="Arial" w:cs="Arial"/>
          <w:sz w:val="19"/>
          <w:szCs w:val="19"/>
          <w:lang w:eastAsia="pl-PL"/>
        </w:rPr>
        <w:t>Warunki udziału w postępowaniu:</w:t>
      </w:r>
    </w:p>
    <w:p w14:paraId="660C02A2" w14:textId="35AE993F" w:rsidR="002C0006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254EC1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zdolnoś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711C6DD2" w14:textId="1EAC1256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22EAEB29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4DAC5D" w14:textId="047B24D3" w:rsidR="002C0006" w:rsidRDefault="007F7556" w:rsidP="002C0006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lastRenderedPageBreak/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5.2.2.</w:t>
      </w:r>
      <w:r w:rsidRPr="007F7556">
        <w:rPr>
          <w:rFonts w:ascii="Arial" w:hAnsi="Arial" w:cs="Arial"/>
          <w:sz w:val="19"/>
          <w:szCs w:val="19"/>
          <w:lang w:eastAsia="pl-PL"/>
        </w:rPr>
        <w:t>uprawnie</w:t>
      </w:r>
      <w:r w:rsidR="002C0006">
        <w:rPr>
          <w:rFonts w:ascii="Arial" w:hAnsi="Arial" w:cs="Arial"/>
          <w:sz w:val="19"/>
          <w:szCs w:val="19"/>
          <w:lang w:eastAsia="pl-PL"/>
        </w:rPr>
        <w:t>nia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wynika to z odrębnych przepisów</w:t>
      </w:r>
      <w:r w:rsidR="002C0006">
        <w:rPr>
          <w:rFonts w:ascii="Arial" w:hAnsi="Arial" w:cs="Arial"/>
          <w:sz w:val="19"/>
          <w:szCs w:val="19"/>
          <w:lang w:eastAsia="pl-PL"/>
        </w:rPr>
        <w:t>.</w:t>
      </w:r>
    </w:p>
    <w:p w14:paraId="03406E99" w14:textId="737ED76E" w:rsidR="00077CC9" w:rsidRDefault="00077CC9" w:rsidP="00077CC9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1D1F7207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3E69CB" w14:textId="27036FC1" w:rsidR="002C0006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5.2.3.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sytuacj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ekonomiczn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F7556">
        <w:rPr>
          <w:rFonts w:ascii="Arial" w:hAnsi="Arial" w:cs="Arial"/>
          <w:sz w:val="19"/>
          <w:szCs w:val="19"/>
          <w:lang w:eastAsia="pl-PL"/>
        </w:rPr>
        <w:t>lub finansow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</w:p>
    <w:p w14:paraId="2302B6B6" w14:textId="300109AD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407A74E8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FB3D3A" w14:textId="16D64B23" w:rsidR="00907E6E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5.2.4.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47302FF1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</w:t>
      </w:r>
      <w:r>
        <w:rPr>
          <w:rFonts w:ascii="Arial" w:hAnsi="Arial" w:cs="Arial"/>
          <w:sz w:val="19"/>
          <w:szCs w:val="19"/>
          <w:lang w:eastAsia="pl-PL"/>
        </w:rPr>
        <w:t>e</w:t>
      </w:r>
    </w:p>
    <w:p w14:paraId="040C4C9B" w14:textId="22687502" w:rsidR="00B5024C" w:rsidRDefault="00B5024C" w:rsidP="00993FA5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07606C1" w14:textId="77777777" w:rsidR="00C451B3" w:rsidRDefault="00C451B3" w:rsidP="00993FA5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47E8E43" w14:textId="77777777" w:rsidR="00A925E3" w:rsidRPr="00B5024C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59F76BD9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Ustawy </w:t>
      </w:r>
      <w:proofErr w:type="spellStart"/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2F785CB0" w14:textId="20DDB6D8" w:rsidR="002C0006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30A6EDD5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6194880B" w14:textId="042373D8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c) </w:t>
      </w:r>
      <w:r w:rsidR="00F7572B" w:rsidRPr="00541FAE">
        <w:rPr>
          <w:rFonts w:ascii="Arial" w:eastAsia="SimSun" w:hAnsi="Arial" w:cs="Arial"/>
          <w:sz w:val="19"/>
          <w:szCs w:val="19"/>
          <w:lang w:eastAsia="pl-PL"/>
        </w:rPr>
        <w:t>o</w:t>
      </w:r>
      <w:r w:rsidR="00F7572B" w:rsidRPr="00541FAE">
        <w:rPr>
          <w:rFonts w:ascii="Arial" w:eastAsia="SimSun" w:hAnsi="Arial" w:cs="Arial"/>
          <w:color w:val="222222"/>
          <w:sz w:val="19"/>
          <w:szCs w:val="19"/>
          <w:lang w:eastAsia="pl-PL"/>
        </w:rPr>
        <w:t xml:space="preserve">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54322FD6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64692E69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f) </w:t>
      </w:r>
      <w:r w:rsidR="00C03C4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7C10CDCE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886C07D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529B64E" w14:textId="484C538F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konsumentów, chyba że spowodowane tym zakłócenie konkurencji może być wyeliminowane w inny sposób niż przez wykluczenie wykonawcy z udziału w postępowaniu o udzielenie zamówienia. </w:t>
      </w:r>
    </w:p>
    <w:p w14:paraId="37618881" w14:textId="33BE929F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862EF03" w14:textId="77777777" w:rsidR="002C0006" w:rsidRP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6E13639" w14:textId="3AAE6D54" w:rsidR="005D5C4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>w przypadkach, o których mowa w art. 108 ust. 1 pkt 5, na okres 3 lat od zaistnienia zdarzenia będącego podstawą wykluczenia;</w:t>
      </w:r>
    </w:p>
    <w:p w14:paraId="099DC4C8" w14:textId="34AC625D" w:rsidR="007348F9" w:rsidRPr="00115F22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4B70067D" w14:textId="77777777" w:rsidR="00E72DB4" w:rsidRPr="005506FB" w:rsidRDefault="00E72DB4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20F3290E" w14:textId="0B117E3D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b) zreorganizował personel, </w:t>
      </w:r>
    </w:p>
    <w:p w14:paraId="5882066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c) wdrożył system sprawozdawczości i kontroli,</w:t>
      </w:r>
    </w:p>
    <w:p w14:paraId="10A32751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3E14283E" w14:textId="77777777" w:rsidR="00F7572B" w:rsidRDefault="005506FB" w:rsidP="00F7572B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4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3C28A8EC" w14:textId="43BCD3BF" w:rsidR="00F7572B" w:rsidRPr="00F7572B" w:rsidRDefault="00F7572B" w:rsidP="00F7572B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5. </w:t>
      </w:r>
      <w:bookmarkStart w:id="4" w:name="_Hlk102997338"/>
      <w:r w:rsidRPr="004929E5">
        <w:rPr>
          <w:rFonts w:ascii="Arial" w:hAnsi="Arial" w:cs="Arial"/>
          <w:sz w:val="19"/>
          <w:szCs w:val="19"/>
        </w:rPr>
        <w:t xml:space="preserve">Ponadto z postepowania o zamówienie Zamawiający wykluczy Wykonawcę, który </w:t>
      </w:r>
      <w:proofErr w:type="spellStart"/>
      <w:r w:rsidRPr="004929E5">
        <w:rPr>
          <w:rFonts w:ascii="Arial" w:hAnsi="Arial" w:cs="Arial"/>
          <w:sz w:val="19"/>
          <w:szCs w:val="19"/>
        </w:rPr>
        <w:t>podlegaja</w:t>
      </w:r>
      <w:proofErr w:type="spellEnd"/>
      <w:r w:rsidRPr="004929E5">
        <w:rPr>
          <w:rFonts w:ascii="Arial" w:hAnsi="Arial" w:cs="Arial"/>
          <w:sz w:val="19"/>
          <w:szCs w:val="19"/>
        </w:rPr>
        <w:t xml:space="preserve"> wykluczeniu z </w:t>
      </w:r>
      <w:bookmarkStart w:id="5" w:name="_Hlk102997626"/>
      <w:r w:rsidRPr="004929E5">
        <w:rPr>
          <w:rFonts w:ascii="Arial" w:hAnsi="Arial" w:cs="Arial"/>
          <w:sz w:val="19"/>
          <w:szCs w:val="19"/>
        </w:rPr>
        <w:t xml:space="preserve">postępowania na podstawie art. 7 ust. 1 ustawy z dnia 13 kwietnia 2022 r. o szczególnych rozwiązaniach w zakresie przeciwdziałania wspieraniu agresji na Ukrainę oraz służących ochronie bezpieczeństwa narodowego (Dz.U. z 2022 poz. 835), </w:t>
      </w:r>
      <w:bookmarkEnd w:id="5"/>
      <w:r w:rsidRPr="004929E5">
        <w:rPr>
          <w:rFonts w:ascii="Arial" w:hAnsi="Arial" w:cs="Arial"/>
          <w:sz w:val="19"/>
          <w:szCs w:val="19"/>
        </w:rPr>
        <w:t xml:space="preserve">oraz </w:t>
      </w:r>
      <w:proofErr w:type="spellStart"/>
      <w:r w:rsidRPr="004929E5">
        <w:rPr>
          <w:rFonts w:ascii="Arial" w:hAnsi="Arial" w:cs="Arial"/>
          <w:sz w:val="19"/>
          <w:szCs w:val="19"/>
        </w:rPr>
        <w:t>podlegaja</w:t>
      </w:r>
      <w:proofErr w:type="spellEnd"/>
      <w:r w:rsidRPr="004929E5">
        <w:rPr>
          <w:rFonts w:ascii="Arial" w:hAnsi="Arial" w:cs="Arial"/>
          <w:sz w:val="19"/>
          <w:szCs w:val="19"/>
        </w:rPr>
        <w:t xml:space="preserve">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Pr="004929E5">
        <w:rPr>
          <w:rFonts w:ascii="Arial" w:hAnsi="Arial" w:cs="Arial"/>
          <w:sz w:val="19"/>
          <w:szCs w:val="19"/>
        </w:rPr>
        <w:t>późn</w:t>
      </w:r>
      <w:proofErr w:type="spellEnd"/>
      <w:r w:rsidRPr="004929E5">
        <w:rPr>
          <w:rFonts w:ascii="Arial" w:hAnsi="Arial" w:cs="Arial"/>
          <w:sz w:val="19"/>
          <w:szCs w:val="19"/>
        </w:rPr>
        <w:t>. zm.).</w:t>
      </w:r>
    </w:p>
    <w:bookmarkEnd w:id="4"/>
    <w:p w14:paraId="62BE9A00" w14:textId="7EE53887" w:rsidR="00F7572B" w:rsidRPr="005506FB" w:rsidRDefault="00F7572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36B43E2D" w14:textId="74402698" w:rsidR="00907E6E" w:rsidRPr="005506FB" w:rsidRDefault="00907E6E" w:rsidP="007D4D4B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51A8C5E4" w14:textId="2658B4E8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F1E47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</w:p>
    <w:p w14:paraId="3420EEB7" w14:textId="77777777" w:rsidR="00F7572B" w:rsidRDefault="00F7572B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DCD5E2D" w14:textId="77777777" w:rsidR="00F7572B" w:rsidRDefault="00F7572B" w:rsidP="00F7572B">
      <w:pPr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       Zamawiający nie przewiduje </w:t>
      </w:r>
      <w:r w:rsidRPr="00FD21E4">
        <w:rPr>
          <w:rFonts w:ascii="Arial" w:hAnsi="Arial" w:cs="Arial"/>
          <w:sz w:val="19"/>
          <w:szCs w:val="19"/>
          <w:lang w:eastAsia="pl-PL"/>
        </w:rPr>
        <w:t>podstaw wykluczenia, o których mowa w art. 109 ust. 1</w:t>
      </w:r>
      <w:r>
        <w:rPr>
          <w:rFonts w:ascii="Arial" w:hAnsi="Arial" w:cs="Arial"/>
          <w:sz w:val="19"/>
          <w:szCs w:val="19"/>
          <w:lang w:eastAsia="pl-PL"/>
        </w:rPr>
        <w:t>.</w:t>
      </w:r>
    </w:p>
    <w:p w14:paraId="39557C65" w14:textId="0297EE34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999EF93" w14:textId="4188941A" w:rsidR="00F7572B" w:rsidRDefault="00F7572B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FA66EAE" w14:textId="1EF0DCC2" w:rsidR="00F7572B" w:rsidRDefault="00F7572B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951C643" w14:textId="77777777" w:rsidR="00F7572B" w:rsidRDefault="00F7572B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8FA24F5" w14:textId="77777777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9B1E6F" w14:textId="6076623F" w:rsidR="009A651C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sz w:val="19"/>
          <w:szCs w:val="19"/>
          <w:lang w:eastAsia="pl-PL"/>
        </w:rPr>
        <w:lastRenderedPageBreak/>
        <w:t>5.5.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DA18DC">
        <w:rPr>
          <w:rFonts w:ascii="Arial" w:hAnsi="Arial" w:cs="Arial"/>
          <w:b/>
          <w:bCs/>
          <w:sz w:val="19"/>
          <w:szCs w:val="19"/>
          <w:lang w:eastAsia="pl-PL"/>
        </w:rPr>
        <w:t>I</w:t>
      </w:r>
      <w:r w:rsidR="00DA18DC" w:rsidRPr="00DA18DC">
        <w:rPr>
          <w:rFonts w:ascii="Arial" w:hAnsi="Arial" w:cs="Arial"/>
          <w:b/>
          <w:bCs/>
          <w:sz w:val="19"/>
          <w:szCs w:val="19"/>
          <w:lang w:eastAsia="pl-PL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B744E4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38A3F510" w14:textId="77777777" w:rsidR="00B744E4" w:rsidRPr="00687292" w:rsidRDefault="00B744E4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AEB4B76" w14:textId="77777777" w:rsidR="00BA2CDC" w:rsidRPr="005F1E47" w:rsidRDefault="00BA2CDC" w:rsidP="00754E3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W postępowaniu o udzielenie zamówienia  komunikacja między Zamawiającym </w:t>
      </w:r>
      <w:r w:rsidRPr="005F1E47">
        <w:rPr>
          <w:rFonts w:ascii="Arial" w:hAnsi="Arial" w:cs="Arial"/>
          <w:sz w:val="19"/>
          <w:szCs w:val="19"/>
        </w:rPr>
        <w:br/>
        <w:t>a Wykonawcami odbywa się przy użyciu</w:t>
      </w:r>
      <w:r w:rsidR="00E74D62" w:rsidRPr="005F1E47">
        <w:rPr>
          <w:rFonts w:ascii="Arial" w:hAnsi="Arial" w:cs="Arial"/>
          <w:sz w:val="19"/>
          <w:szCs w:val="19"/>
        </w:rPr>
        <w:t xml:space="preserve"> Platformy Zakupowej: </w:t>
      </w:r>
      <w:hyperlink r:id="rId14" w:history="1">
        <w:r w:rsidR="00E74D62" w:rsidRPr="005F1E47">
          <w:rPr>
            <w:rStyle w:val="Hipercze"/>
            <w:rFonts w:ascii="Arial" w:hAnsi="Arial" w:cs="Arial"/>
            <w:color w:val="auto"/>
            <w:sz w:val="19"/>
            <w:szCs w:val="19"/>
          </w:rPr>
          <w:t>https://platformazakupowa.pl/pn/lukasz_med</w:t>
        </w:r>
      </w:hyperlink>
      <w:r w:rsidR="00E74D62" w:rsidRPr="005F1E47">
        <w:rPr>
          <w:rFonts w:ascii="Arial" w:hAnsi="Arial" w:cs="Arial"/>
          <w:sz w:val="19"/>
          <w:szCs w:val="19"/>
          <w:u w:val="single"/>
        </w:rPr>
        <w:t xml:space="preserve"> (dalej: Platforma). </w:t>
      </w:r>
      <w:r w:rsidR="00E74D62" w:rsidRPr="005F1E47">
        <w:rPr>
          <w:rFonts w:ascii="Arial" w:hAnsi="Arial" w:cs="Arial"/>
          <w:sz w:val="19"/>
          <w:szCs w:val="19"/>
        </w:rPr>
        <w:t>Postępowanie prowadzone jest na Platformie w zakładce „POSTĘPOWANIA” pod „nazwą” zgodn</w:t>
      </w:r>
      <w:r w:rsidR="009A651C" w:rsidRPr="005F1E47">
        <w:rPr>
          <w:rFonts w:ascii="Arial" w:hAnsi="Arial" w:cs="Arial"/>
          <w:sz w:val="19"/>
          <w:szCs w:val="19"/>
        </w:rPr>
        <w:t>ą</w:t>
      </w:r>
      <w:r w:rsidR="00E74D62" w:rsidRPr="005F1E47">
        <w:rPr>
          <w:rFonts w:ascii="Arial" w:hAnsi="Arial" w:cs="Arial"/>
          <w:sz w:val="19"/>
          <w:szCs w:val="19"/>
        </w:rPr>
        <w:t xml:space="preserve"> z nazwą niniejszego </w:t>
      </w:r>
      <w:proofErr w:type="spellStart"/>
      <w:r w:rsidR="00E74D62" w:rsidRPr="005F1E47">
        <w:rPr>
          <w:rFonts w:ascii="Arial" w:hAnsi="Arial" w:cs="Arial"/>
          <w:sz w:val="19"/>
          <w:szCs w:val="19"/>
        </w:rPr>
        <w:t>posępowania</w:t>
      </w:r>
      <w:proofErr w:type="spellEnd"/>
      <w:r w:rsidR="00E74D62" w:rsidRPr="005F1E47">
        <w:rPr>
          <w:rFonts w:ascii="Arial" w:hAnsi="Arial" w:cs="Arial"/>
          <w:sz w:val="19"/>
          <w:szCs w:val="19"/>
        </w:rPr>
        <w:t xml:space="preserve"> przetargowego.</w:t>
      </w:r>
    </w:p>
    <w:p w14:paraId="4FBABE1D" w14:textId="6D93BC93" w:rsidR="00E53A3D" w:rsidRPr="005F1E47" w:rsidRDefault="00970E45" w:rsidP="00754E3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Wykonawca korzystając z Platformy w celu złożenia oferty w postępowaniu o udzielenie zamówi</w:t>
      </w:r>
      <w:r w:rsidR="009A651C" w:rsidRPr="005F1E47">
        <w:rPr>
          <w:rFonts w:ascii="Arial" w:hAnsi="Arial" w:cs="Arial"/>
          <w:sz w:val="19"/>
          <w:szCs w:val="19"/>
        </w:rPr>
        <w:t>e</w:t>
      </w:r>
      <w:r w:rsidRPr="005F1E47">
        <w:rPr>
          <w:rFonts w:ascii="Arial" w:hAnsi="Arial" w:cs="Arial"/>
          <w:sz w:val="19"/>
          <w:szCs w:val="19"/>
        </w:rPr>
        <w:t>ni</w:t>
      </w:r>
      <w:r w:rsidR="009A651C" w:rsidRPr="005F1E47">
        <w:rPr>
          <w:rFonts w:ascii="Arial" w:hAnsi="Arial" w:cs="Arial"/>
          <w:sz w:val="19"/>
          <w:szCs w:val="19"/>
        </w:rPr>
        <w:t xml:space="preserve">a </w:t>
      </w:r>
      <w:r w:rsidRPr="005F1E47">
        <w:rPr>
          <w:rFonts w:ascii="Arial" w:hAnsi="Arial" w:cs="Arial"/>
          <w:sz w:val="19"/>
          <w:szCs w:val="19"/>
        </w:rPr>
        <w:t xml:space="preserve">publicznego akceptuje warunki korzystania z Platformy, które określone są w „Regulaminie” zamieszczonym na stronie internetowej: </w:t>
      </w:r>
      <w:hyperlink r:id="rId15" w:history="1">
        <w:r w:rsidR="00E53A3D" w:rsidRPr="005F1E47">
          <w:rPr>
            <w:rStyle w:val="Hipercze"/>
            <w:rFonts w:ascii="Arial" w:hAnsi="Arial" w:cs="Arial"/>
            <w:color w:val="auto"/>
            <w:sz w:val="19"/>
            <w:szCs w:val="19"/>
          </w:rPr>
          <w:t>https://www.platformazakupowa.pl/strona/1-regulamin</w:t>
        </w:r>
      </w:hyperlink>
      <w:r w:rsidR="00E53A3D" w:rsidRPr="005F1E47">
        <w:rPr>
          <w:rFonts w:ascii="Arial" w:hAnsi="Arial" w:cs="Arial"/>
          <w:sz w:val="19"/>
          <w:szCs w:val="19"/>
        </w:rPr>
        <w:t xml:space="preserve"> </w:t>
      </w:r>
      <w:r w:rsidR="009A651C" w:rsidRPr="005F1E47">
        <w:rPr>
          <w:rFonts w:ascii="Arial" w:hAnsi="Arial" w:cs="Arial"/>
          <w:sz w:val="19"/>
          <w:szCs w:val="19"/>
        </w:rPr>
        <w:br/>
      </w:r>
      <w:r w:rsidR="00E53A3D" w:rsidRPr="005F1E47">
        <w:rPr>
          <w:rFonts w:ascii="Arial" w:hAnsi="Arial" w:cs="Arial"/>
          <w:sz w:val="19"/>
          <w:szCs w:val="19"/>
        </w:rPr>
        <w:t>i uznaje go jako wiążący.</w:t>
      </w:r>
      <w:r w:rsidR="00CA174B" w:rsidRPr="005F1E47">
        <w:rPr>
          <w:rFonts w:ascii="Arial" w:hAnsi="Arial" w:cs="Arial"/>
          <w:sz w:val="19"/>
          <w:szCs w:val="19"/>
        </w:rPr>
        <w:t xml:space="preserve"> W przypadku rozbieżności pomiędzy zapisami zawartymi w regulaminie </w:t>
      </w:r>
      <w:r w:rsidR="009A651C" w:rsidRPr="005F1E47">
        <w:rPr>
          <w:rFonts w:ascii="Arial" w:hAnsi="Arial" w:cs="Arial"/>
          <w:sz w:val="19"/>
          <w:szCs w:val="19"/>
        </w:rPr>
        <w:br/>
      </w:r>
      <w:r w:rsidR="00CA174B" w:rsidRPr="005F1E47">
        <w:rPr>
          <w:rFonts w:ascii="Arial" w:hAnsi="Arial" w:cs="Arial"/>
          <w:sz w:val="19"/>
          <w:szCs w:val="19"/>
        </w:rPr>
        <w:t xml:space="preserve">i instrukcji a zapisami w Specyfikacji </w:t>
      </w:r>
      <w:proofErr w:type="spellStart"/>
      <w:r w:rsidR="00CA174B" w:rsidRPr="005F1E47">
        <w:rPr>
          <w:rFonts w:ascii="Arial" w:hAnsi="Arial" w:cs="Arial"/>
          <w:sz w:val="19"/>
          <w:szCs w:val="19"/>
        </w:rPr>
        <w:t>Waruków</w:t>
      </w:r>
      <w:proofErr w:type="spellEnd"/>
      <w:r w:rsidR="00CA174B" w:rsidRPr="005F1E47">
        <w:rPr>
          <w:rFonts w:ascii="Arial" w:hAnsi="Arial" w:cs="Arial"/>
          <w:sz w:val="19"/>
          <w:szCs w:val="19"/>
        </w:rPr>
        <w:t xml:space="preserve"> Zamówienia, zastosowanie miały będą zapisy SWZ.</w:t>
      </w:r>
    </w:p>
    <w:p w14:paraId="4A1C4CFB" w14:textId="73E9D12B" w:rsidR="00970E45" w:rsidRPr="005F1E47" w:rsidRDefault="00E53A3D" w:rsidP="00754E3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Instrukcje korzystania z Platformy dotyczące min. logowania, pobrania dokumentacji, składania wniosków o wyjaśnienie treści SWZ, zamieszczone są   w zakładce „Instrukcje dla Wykonawców” na stronie internetowej pod adresem: </w:t>
      </w:r>
      <w:hyperlink r:id="rId16" w:history="1">
        <w:r w:rsidR="00187B89" w:rsidRPr="005F1E47">
          <w:rPr>
            <w:rStyle w:val="Hipercze"/>
            <w:rFonts w:ascii="Arial" w:hAnsi="Arial" w:cs="Arial"/>
            <w:color w:val="auto"/>
            <w:sz w:val="19"/>
            <w:szCs w:val="19"/>
          </w:rPr>
          <w:t>https://www.platformazakupowa.pl/strona/45-instrukcje</w:t>
        </w:r>
      </w:hyperlink>
      <w:r w:rsidR="009A651C" w:rsidRPr="005F1E47">
        <w:rPr>
          <w:rFonts w:ascii="Arial" w:hAnsi="Arial" w:cs="Arial"/>
          <w:sz w:val="19"/>
          <w:szCs w:val="19"/>
        </w:rPr>
        <w:t>.</w:t>
      </w:r>
      <w:r w:rsidR="00077CC9">
        <w:rPr>
          <w:rFonts w:ascii="Arial" w:hAnsi="Arial" w:cs="Arial"/>
          <w:sz w:val="19"/>
          <w:szCs w:val="19"/>
        </w:rPr>
        <w:t xml:space="preserve"> </w:t>
      </w:r>
      <w:r w:rsidR="009A651C" w:rsidRPr="005F1E47">
        <w:rPr>
          <w:rFonts w:ascii="Arial" w:hAnsi="Arial" w:cs="Arial"/>
          <w:sz w:val="19"/>
          <w:szCs w:val="19"/>
        </w:rPr>
        <w:t xml:space="preserve"> </w:t>
      </w:r>
      <w:r w:rsidR="00077CC9">
        <w:rPr>
          <w:rFonts w:ascii="Arial" w:hAnsi="Arial" w:cs="Arial"/>
          <w:sz w:val="19"/>
          <w:szCs w:val="19"/>
        </w:rPr>
        <w:t xml:space="preserve"> </w:t>
      </w:r>
    </w:p>
    <w:p w14:paraId="3AC208FC" w14:textId="77777777" w:rsidR="00CA174B" w:rsidRPr="005F1E47" w:rsidRDefault="00CA174B" w:rsidP="00754E3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Wymagania techniczne, organizacyjne dotyczące wysyłania dokumentów, ich odbierania opisane są w zakładce „Regulamin” oraz w „Instrukcjach dla Wykonawców” zamieszczone pod adresem internetowym wskazanym w punktach powyżej.</w:t>
      </w:r>
    </w:p>
    <w:p w14:paraId="40DF702E" w14:textId="053CDAE4" w:rsidR="00E74D62" w:rsidRPr="005F1E47" w:rsidRDefault="00E74D62" w:rsidP="00754E3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Ilekroć w Specyfikacji </w:t>
      </w:r>
      <w:proofErr w:type="spellStart"/>
      <w:r w:rsidRPr="005F1E47">
        <w:rPr>
          <w:rFonts w:ascii="Arial" w:hAnsi="Arial" w:cs="Arial"/>
          <w:sz w:val="19"/>
          <w:szCs w:val="19"/>
        </w:rPr>
        <w:t>Waunków</w:t>
      </w:r>
      <w:proofErr w:type="spellEnd"/>
      <w:r w:rsidRPr="005F1E47">
        <w:rPr>
          <w:rFonts w:ascii="Arial" w:hAnsi="Arial" w:cs="Arial"/>
          <w:sz w:val="19"/>
          <w:szCs w:val="19"/>
        </w:rPr>
        <w:t xml:space="preserve"> Zamówienia mowa jest o stronie internetowej Zamawiają</w:t>
      </w:r>
      <w:r w:rsidR="00970E45" w:rsidRPr="005F1E47">
        <w:rPr>
          <w:rFonts w:ascii="Arial" w:hAnsi="Arial" w:cs="Arial"/>
          <w:sz w:val="19"/>
          <w:szCs w:val="19"/>
        </w:rPr>
        <w:t>c</w:t>
      </w:r>
      <w:r w:rsidRPr="005F1E47">
        <w:rPr>
          <w:rFonts w:ascii="Arial" w:hAnsi="Arial" w:cs="Arial"/>
          <w:sz w:val="19"/>
          <w:szCs w:val="19"/>
        </w:rPr>
        <w:t>ego, należy przez to rozumieć także Platformę.</w:t>
      </w:r>
    </w:p>
    <w:p w14:paraId="56DF7D3C" w14:textId="77777777" w:rsidR="009A651C" w:rsidRPr="005F1E47" w:rsidRDefault="00F54C4A" w:rsidP="00754E3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Korzystanie</w:t>
      </w:r>
      <w:r w:rsidR="009A651C" w:rsidRPr="005F1E47">
        <w:rPr>
          <w:rFonts w:ascii="Arial" w:hAnsi="Arial" w:cs="Arial"/>
          <w:sz w:val="19"/>
          <w:szCs w:val="19"/>
        </w:rPr>
        <w:t xml:space="preserve"> </w:t>
      </w:r>
      <w:r w:rsidRPr="005F1E47">
        <w:rPr>
          <w:rFonts w:ascii="Arial" w:hAnsi="Arial" w:cs="Arial"/>
          <w:sz w:val="19"/>
          <w:szCs w:val="19"/>
        </w:rPr>
        <w:t>przez Wykonawcę  z Platformy jest bezpłatne.</w:t>
      </w:r>
    </w:p>
    <w:p w14:paraId="56D44F8C" w14:textId="4763BFE6" w:rsidR="00BA2CDC" w:rsidRPr="00AE2A1F" w:rsidRDefault="00F54C4A" w:rsidP="00754E3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00FF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W przypadku awarii technicznych skutkujących brakiem prawidłowego działania </w:t>
      </w:r>
      <w:proofErr w:type="spellStart"/>
      <w:r w:rsidRPr="005F1E47">
        <w:rPr>
          <w:rFonts w:ascii="Arial" w:hAnsi="Arial" w:cs="Arial"/>
          <w:sz w:val="19"/>
          <w:szCs w:val="19"/>
        </w:rPr>
        <w:t>Paltformy</w:t>
      </w:r>
      <w:proofErr w:type="spellEnd"/>
      <w:r w:rsidRPr="005F1E47">
        <w:rPr>
          <w:rFonts w:ascii="Arial" w:hAnsi="Arial" w:cs="Arial"/>
          <w:sz w:val="19"/>
          <w:szCs w:val="19"/>
        </w:rPr>
        <w:t xml:space="preserve"> Zamawiający będzie komunikował się z Wykonawcami za pomocą poczty elektronicznej, </w:t>
      </w:r>
      <w:r w:rsidR="00BA2CDC" w:rsidRPr="005F1E47">
        <w:rPr>
          <w:rFonts w:ascii="Arial" w:hAnsi="Arial" w:cs="Arial"/>
          <w:sz w:val="19"/>
          <w:szCs w:val="19"/>
        </w:rPr>
        <w:t xml:space="preserve">email </w:t>
      </w:r>
      <w:hyperlink r:id="rId17" w:history="1">
        <w:r w:rsidR="00077CC9" w:rsidRPr="00683A26">
          <w:rPr>
            <w:rStyle w:val="Hipercze"/>
            <w:rFonts w:ascii="Arial" w:hAnsi="Arial" w:cs="Arial"/>
            <w:sz w:val="19"/>
            <w:szCs w:val="19"/>
          </w:rPr>
          <w:t>kstrzalba@lukasz.med.pl</w:t>
        </w:r>
      </w:hyperlink>
      <w:r w:rsidR="00077CC9">
        <w:rPr>
          <w:rStyle w:val="Hipercze"/>
          <w:rFonts w:ascii="Arial" w:hAnsi="Arial" w:cs="Arial"/>
          <w:color w:val="0000FF"/>
          <w:sz w:val="19"/>
          <w:szCs w:val="19"/>
        </w:rPr>
        <w:t xml:space="preserve"> </w:t>
      </w:r>
      <w:r w:rsidR="00BA2CDC" w:rsidRPr="00AE2A1F">
        <w:rPr>
          <w:rFonts w:ascii="Arial" w:hAnsi="Arial" w:cs="Arial"/>
          <w:color w:val="0000FF"/>
          <w:sz w:val="19"/>
          <w:szCs w:val="19"/>
        </w:rPr>
        <w:t xml:space="preserve"> </w:t>
      </w:r>
      <w:r w:rsidR="00AE2A1F" w:rsidRPr="00AE2A1F">
        <w:rPr>
          <w:rFonts w:ascii="Arial" w:hAnsi="Arial" w:cs="Arial"/>
          <w:color w:val="0000FF"/>
          <w:sz w:val="19"/>
          <w:szCs w:val="19"/>
        </w:rPr>
        <w:t xml:space="preserve"> </w:t>
      </w:r>
    </w:p>
    <w:p w14:paraId="29FC8527" w14:textId="341F12EF" w:rsidR="00F54C4A" w:rsidRPr="005F1E47" w:rsidRDefault="00F54C4A" w:rsidP="00754E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Zamawiający wyznacza następujące osoby do ko</w:t>
      </w:r>
      <w:r w:rsidR="005F1E47" w:rsidRPr="005F1E47">
        <w:rPr>
          <w:rFonts w:ascii="Arial" w:hAnsi="Arial" w:cs="Arial"/>
          <w:sz w:val="19"/>
          <w:szCs w:val="19"/>
        </w:rPr>
        <w:t xml:space="preserve">ntaktu z Wykonawcami: Pani Monika Cholewa tel. </w:t>
      </w:r>
      <w:r w:rsidR="00077CC9">
        <w:rPr>
          <w:rFonts w:ascii="Arial" w:hAnsi="Arial" w:cs="Arial"/>
          <w:sz w:val="19"/>
          <w:szCs w:val="19"/>
        </w:rPr>
        <w:t xml:space="preserve">14 6315 303 </w:t>
      </w:r>
      <w:r w:rsidRPr="005F1E47">
        <w:rPr>
          <w:rFonts w:ascii="Arial" w:hAnsi="Arial" w:cs="Arial"/>
          <w:sz w:val="19"/>
          <w:szCs w:val="19"/>
        </w:rPr>
        <w:t>e-mail:</w:t>
      </w:r>
      <w:r w:rsidR="00077CC9">
        <w:rPr>
          <w:rFonts w:ascii="Arial" w:hAnsi="Arial" w:cs="Arial"/>
          <w:sz w:val="19"/>
          <w:szCs w:val="19"/>
        </w:rPr>
        <w:t xml:space="preserve">, </w:t>
      </w:r>
      <w:hyperlink r:id="rId18" w:history="1">
        <w:r w:rsidR="00A5599C" w:rsidRPr="008537FD">
          <w:rPr>
            <w:rStyle w:val="Hipercze"/>
            <w:rFonts w:ascii="Arial" w:hAnsi="Arial" w:cs="Arial"/>
            <w:sz w:val="19"/>
            <w:szCs w:val="19"/>
          </w:rPr>
          <w:t>kstrzalba@lukasz.med.pl</w:t>
        </w:r>
      </w:hyperlink>
      <w:r w:rsidR="00077CC9">
        <w:rPr>
          <w:rFonts w:ascii="Arial" w:hAnsi="Arial" w:cs="Arial"/>
          <w:sz w:val="19"/>
          <w:szCs w:val="19"/>
        </w:rPr>
        <w:t xml:space="preserve"> </w:t>
      </w:r>
    </w:p>
    <w:p w14:paraId="578CF418" w14:textId="5BFC81C5" w:rsidR="00F54C4A" w:rsidRPr="005F1E47" w:rsidRDefault="00F54C4A" w:rsidP="00754E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W korespondencji związanej z niniej</w:t>
      </w:r>
      <w:r w:rsidR="00E943D8" w:rsidRPr="005F1E47">
        <w:rPr>
          <w:rFonts w:ascii="Arial" w:hAnsi="Arial" w:cs="Arial"/>
          <w:sz w:val="19"/>
          <w:szCs w:val="19"/>
        </w:rPr>
        <w:t>s</w:t>
      </w:r>
      <w:r w:rsidRPr="005F1E47">
        <w:rPr>
          <w:rFonts w:ascii="Arial" w:hAnsi="Arial" w:cs="Arial"/>
          <w:sz w:val="19"/>
          <w:szCs w:val="19"/>
        </w:rPr>
        <w:t>zym postępowaniem Wykonawcy winni posługiwać się numerem</w:t>
      </w:r>
      <w:r w:rsidR="00E943D8" w:rsidRPr="005F1E47">
        <w:rPr>
          <w:rFonts w:ascii="Arial" w:hAnsi="Arial" w:cs="Arial"/>
          <w:sz w:val="19"/>
          <w:szCs w:val="19"/>
        </w:rPr>
        <w:t xml:space="preserve"> referencyjnym </w:t>
      </w:r>
      <w:r w:rsidRPr="005F1E47">
        <w:rPr>
          <w:rFonts w:ascii="Arial" w:hAnsi="Arial" w:cs="Arial"/>
          <w:sz w:val="19"/>
          <w:szCs w:val="19"/>
        </w:rPr>
        <w:t xml:space="preserve"> niniejszego postępowania </w:t>
      </w:r>
      <w:r w:rsidR="0096432E">
        <w:rPr>
          <w:rFonts w:ascii="Arial" w:hAnsi="Arial" w:cs="Arial"/>
          <w:b/>
          <w:bCs/>
          <w:sz w:val="19"/>
          <w:szCs w:val="19"/>
        </w:rPr>
        <w:t>33/2022.</w:t>
      </w:r>
      <w:r w:rsidRPr="005F1E47">
        <w:rPr>
          <w:rFonts w:ascii="Arial" w:hAnsi="Arial" w:cs="Arial"/>
          <w:sz w:val="19"/>
          <w:szCs w:val="19"/>
        </w:rPr>
        <w:t xml:space="preserve"> </w:t>
      </w:r>
    </w:p>
    <w:p w14:paraId="557D2F22" w14:textId="77777777" w:rsidR="00E943D8" w:rsidRPr="005F1E47" w:rsidRDefault="00E943D8" w:rsidP="00754E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Za datę złożenia wniosku</w:t>
      </w:r>
      <w:r w:rsidR="0060761A" w:rsidRPr="005F1E47">
        <w:rPr>
          <w:rFonts w:ascii="Arial" w:hAnsi="Arial" w:cs="Arial"/>
          <w:sz w:val="19"/>
          <w:szCs w:val="19"/>
        </w:rPr>
        <w:t xml:space="preserve">, zawiadomień, elektronicznych dokumentów, </w:t>
      </w:r>
      <w:proofErr w:type="spellStart"/>
      <w:r w:rsidR="0060761A" w:rsidRPr="005F1E47">
        <w:rPr>
          <w:rFonts w:ascii="Arial" w:hAnsi="Arial" w:cs="Arial"/>
          <w:sz w:val="19"/>
          <w:szCs w:val="19"/>
        </w:rPr>
        <w:t>oswiadczeń</w:t>
      </w:r>
      <w:proofErr w:type="spellEnd"/>
      <w:r w:rsidR="0060761A" w:rsidRPr="005F1E47">
        <w:rPr>
          <w:rFonts w:ascii="Arial" w:hAnsi="Arial" w:cs="Arial"/>
          <w:sz w:val="19"/>
          <w:szCs w:val="19"/>
        </w:rPr>
        <w:t xml:space="preserve"> a także elektronicznych kopii tych dokumentów i oświadczeń przyjmuje się datę ich wczytania na Platformie. </w:t>
      </w:r>
    </w:p>
    <w:p w14:paraId="3E861334" w14:textId="77777777" w:rsidR="00925C7D" w:rsidRPr="005F1E47" w:rsidRDefault="0060761A" w:rsidP="00754E3E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Komunikacja między Zamawiającym i Wykonawcą, w tym wszelkie oświadczenia, wnioski, zawiadomienia, przekazywane są w postaci elektronicznej za pośrednictwem Platformy i formularza „Wyślij wiadomość”. Za datę złożenia oświadczeń, wniosków, zawi</w:t>
      </w:r>
      <w:r w:rsidR="00025A26" w:rsidRPr="005F1E47">
        <w:rPr>
          <w:rFonts w:ascii="Arial" w:hAnsi="Arial" w:cs="Arial"/>
          <w:sz w:val="19"/>
          <w:szCs w:val="19"/>
        </w:rPr>
        <w:t>a</w:t>
      </w:r>
      <w:r w:rsidRPr="005F1E47">
        <w:rPr>
          <w:rFonts w:ascii="Arial" w:hAnsi="Arial" w:cs="Arial"/>
          <w:sz w:val="19"/>
          <w:szCs w:val="19"/>
        </w:rPr>
        <w:t>domień przyjmuje się datę ich przesłania za pośrednictwem Platformy poprzez kliknięcie przycisku:</w:t>
      </w:r>
      <w:r w:rsidR="00025A26" w:rsidRPr="005F1E47">
        <w:rPr>
          <w:rFonts w:ascii="Arial" w:hAnsi="Arial" w:cs="Arial"/>
          <w:sz w:val="19"/>
          <w:szCs w:val="19"/>
        </w:rPr>
        <w:t xml:space="preserve"> </w:t>
      </w:r>
      <w:r w:rsidRPr="005F1E47">
        <w:rPr>
          <w:rFonts w:ascii="Arial" w:hAnsi="Arial" w:cs="Arial"/>
          <w:sz w:val="19"/>
          <w:szCs w:val="19"/>
        </w:rPr>
        <w:t>”Wyślij wiadomość”, po którym wyświetli się komunikat, że wiadomoś</w:t>
      </w:r>
      <w:r w:rsidR="00025A26" w:rsidRPr="005F1E47">
        <w:rPr>
          <w:rFonts w:ascii="Arial" w:hAnsi="Arial" w:cs="Arial"/>
          <w:sz w:val="19"/>
          <w:szCs w:val="19"/>
        </w:rPr>
        <w:t>ć</w:t>
      </w:r>
      <w:r w:rsidRPr="005F1E47">
        <w:rPr>
          <w:rFonts w:ascii="Arial" w:hAnsi="Arial" w:cs="Arial"/>
          <w:sz w:val="19"/>
          <w:szCs w:val="19"/>
        </w:rPr>
        <w:t xml:space="preserve"> została wysłana.</w:t>
      </w:r>
    </w:p>
    <w:p w14:paraId="389B824A" w14:textId="77777777" w:rsidR="007A4D48" w:rsidRPr="005F1E47" w:rsidRDefault="00925C7D" w:rsidP="00754E3E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Zamawiający dopuszcza przesyłanie danych w formatach dopuszczonych odpowiednimi przepisami prawa min. .</w:t>
      </w:r>
      <w:proofErr w:type="spellStart"/>
      <w:r w:rsidRPr="005F1E47">
        <w:rPr>
          <w:rFonts w:ascii="Arial" w:hAnsi="Arial" w:cs="Arial"/>
          <w:sz w:val="19"/>
          <w:szCs w:val="19"/>
        </w:rPr>
        <w:t>doc</w:t>
      </w:r>
      <w:proofErr w:type="spellEnd"/>
      <w:r w:rsidRPr="005F1E47">
        <w:rPr>
          <w:rFonts w:ascii="Arial" w:hAnsi="Arial" w:cs="Arial"/>
          <w:sz w:val="19"/>
          <w:szCs w:val="19"/>
        </w:rPr>
        <w:t>, .</w:t>
      </w:r>
      <w:proofErr w:type="spellStart"/>
      <w:r w:rsidRPr="005F1E47">
        <w:rPr>
          <w:rFonts w:ascii="Arial" w:hAnsi="Arial" w:cs="Arial"/>
          <w:sz w:val="19"/>
          <w:szCs w:val="19"/>
        </w:rPr>
        <w:t>docx</w:t>
      </w:r>
      <w:proofErr w:type="spellEnd"/>
      <w:r w:rsidRPr="005F1E47">
        <w:rPr>
          <w:rFonts w:ascii="Arial" w:hAnsi="Arial" w:cs="Arial"/>
          <w:sz w:val="19"/>
          <w:szCs w:val="19"/>
        </w:rPr>
        <w:t>, .xls, .</w:t>
      </w:r>
      <w:proofErr w:type="spellStart"/>
      <w:r w:rsidRPr="005F1E47">
        <w:rPr>
          <w:rFonts w:ascii="Arial" w:hAnsi="Arial" w:cs="Arial"/>
          <w:sz w:val="19"/>
          <w:szCs w:val="19"/>
        </w:rPr>
        <w:t>xlsx</w:t>
      </w:r>
      <w:proofErr w:type="spellEnd"/>
      <w:r w:rsidRPr="005F1E47">
        <w:rPr>
          <w:rFonts w:ascii="Arial" w:hAnsi="Arial" w:cs="Arial"/>
          <w:sz w:val="19"/>
          <w:szCs w:val="19"/>
        </w:rPr>
        <w:t>, .pdf, .zip. przy czym zaleca się wykorzystanie plików w formacie .pdf.  Występuje limit objętości plików lub spakowanych folderów w zakresie całej oferty lub wniosku do 1 GB przy maksymalnej ilości 20 plików lub spakowanych folderów.  Przy dużych plikach kluczowe jest łącze internetowe i dostępna przepustowość łącza po stronie serwera platformazakupowa.pl oraz użytkownika .Składając ofertę zaleca się zaplanowanie złożenia jej z wyprzedzeniem minimum 24h, aby zdążyć w terminie przewidzianym na jej złożenie w przypadku siły wyższej, jak np. awaria platformazakupowa.pl, awaria Internetu, problemy techniczne związane z brakiem np. aktualnej przeglądarki, itp. W przypadku większych plików zaleca</w:t>
      </w:r>
      <w:r w:rsidR="00025A26" w:rsidRPr="005F1E47">
        <w:rPr>
          <w:rFonts w:ascii="Arial" w:hAnsi="Arial" w:cs="Arial"/>
          <w:sz w:val="19"/>
          <w:szCs w:val="19"/>
        </w:rPr>
        <w:t xml:space="preserve"> się</w:t>
      </w:r>
      <w:r w:rsidRPr="005F1E47">
        <w:rPr>
          <w:rFonts w:ascii="Arial" w:hAnsi="Arial" w:cs="Arial"/>
          <w:sz w:val="19"/>
          <w:szCs w:val="19"/>
        </w:rPr>
        <w:t xml:space="preserve"> skorzystać z instrukcji pakowania plików dzieląc je na mniejsze paczki po np. 75 MB każda (link do instrukcji).</w:t>
      </w:r>
    </w:p>
    <w:p w14:paraId="40E226E7" w14:textId="77777777" w:rsidR="00CA174B" w:rsidRPr="005F1E47" w:rsidRDefault="00CA174B" w:rsidP="00925C7D">
      <w:pPr>
        <w:pStyle w:val="Akapitzlist"/>
        <w:spacing w:after="0" w:line="240" w:lineRule="auto"/>
        <w:ind w:left="714"/>
        <w:contextualSpacing/>
        <w:jc w:val="both"/>
        <w:rPr>
          <w:rFonts w:ascii="Arial" w:hAnsi="Arial" w:cs="Arial"/>
          <w:sz w:val="19"/>
          <w:szCs w:val="19"/>
        </w:rPr>
      </w:pPr>
    </w:p>
    <w:p w14:paraId="3EFB337A" w14:textId="77777777" w:rsidR="00970E45" w:rsidRPr="005F1E47" w:rsidRDefault="00970E45" w:rsidP="00970E45">
      <w:pPr>
        <w:pStyle w:val="Akapitzlist"/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14:paraId="45F294B4" w14:textId="40588F91" w:rsidR="000046B7" w:rsidRPr="005F1E47" w:rsidRDefault="00CB4A4D" w:rsidP="00970E4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 w:rsidRPr="005F1E47">
        <w:rPr>
          <w:rFonts w:ascii="Arial" w:hAnsi="Arial" w:cs="Arial"/>
          <w:b/>
          <w:bCs/>
          <w:sz w:val="19"/>
          <w:szCs w:val="19"/>
          <w:u w:val="single"/>
        </w:rPr>
        <w:t>Minimalne wymagania</w:t>
      </w:r>
      <w:r w:rsidR="00970E45" w:rsidRPr="005F1E47">
        <w:rPr>
          <w:rFonts w:ascii="Arial" w:hAnsi="Arial" w:cs="Arial"/>
          <w:b/>
          <w:bCs/>
          <w:sz w:val="19"/>
          <w:szCs w:val="19"/>
          <w:u w:val="single"/>
        </w:rPr>
        <w:t xml:space="preserve"> </w:t>
      </w:r>
      <w:r w:rsidRPr="005F1E47">
        <w:rPr>
          <w:rFonts w:ascii="Arial" w:hAnsi="Arial" w:cs="Arial"/>
          <w:b/>
          <w:bCs/>
          <w:sz w:val="19"/>
          <w:szCs w:val="19"/>
          <w:u w:val="single"/>
        </w:rPr>
        <w:t xml:space="preserve">techniczne umożliwiające korzystanie </w:t>
      </w:r>
      <w:r w:rsidR="000046B7" w:rsidRPr="005F1E47">
        <w:rPr>
          <w:rFonts w:ascii="Arial" w:hAnsi="Arial" w:cs="Arial"/>
          <w:b/>
          <w:bCs/>
          <w:sz w:val="19"/>
          <w:szCs w:val="19"/>
          <w:u w:val="single"/>
        </w:rPr>
        <w:t xml:space="preserve">umożliwiające pracę na Platformie </w:t>
      </w:r>
      <w:r w:rsidRPr="005F1E47">
        <w:rPr>
          <w:rFonts w:ascii="Arial" w:hAnsi="Arial" w:cs="Arial"/>
          <w:b/>
          <w:bCs/>
          <w:sz w:val="19"/>
          <w:szCs w:val="19"/>
          <w:u w:val="single"/>
        </w:rPr>
        <w:t>to</w:t>
      </w:r>
      <w:r w:rsidR="000046B7" w:rsidRPr="005F1E47">
        <w:rPr>
          <w:rFonts w:ascii="Arial" w:hAnsi="Arial" w:cs="Arial"/>
          <w:b/>
          <w:bCs/>
          <w:sz w:val="19"/>
          <w:szCs w:val="19"/>
          <w:u w:val="single"/>
        </w:rPr>
        <w:t>:</w:t>
      </w:r>
    </w:p>
    <w:p w14:paraId="063F9EE0" w14:textId="77777777" w:rsidR="001C3FD5" w:rsidRPr="005F1E47" w:rsidRDefault="001C3FD5" w:rsidP="00CB4A4D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51BEB6EA" w14:textId="77777777" w:rsidR="00CB4A4D" w:rsidRPr="005F1E47" w:rsidRDefault="00CB4A4D" w:rsidP="00CB4A4D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 </w:t>
      </w:r>
      <w:r w:rsidR="000046B7" w:rsidRPr="005F1E47">
        <w:rPr>
          <w:rFonts w:ascii="Arial" w:hAnsi="Arial" w:cs="Arial"/>
          <w:sz w:val="19"/>
          <w:szCs w:val="19"/>
        </w:rPr>
        <w:t xml:space="preserve">-  </w:t>
      </w:r>
      <w:r w:rsidRPr="005F1E47">
        <w:rPr>
          <w:rFonts w:ascii="Arial" w:hAnsi="Arial" w:cs="Arial"/>
          <w:sz w:val="19"/>
          <w:szCs w:val="19"/>
        </w:rPr>
        <w:t>przeglądarka</w:t>
      </w:r>
      <w:r w:rsidR="000046B7" w:rsidRPr="005F1E47">
        <w:rPr>
          <w:rFonts w:ascii="Arial" w:hAnsi="Arial" w:cs="Arial"/>
          <w:sz w:val="19"/>
          <w:szCs w:val="19"/>
        </w:rPr>
        <w:t xml:space="preserve"> </w:t>
      </w:r>
      <w:r w:rsidRPr="005F1E47">
        <w:rPr>
          <w:rFonts w:ascii="Arial" w:hAnsi="Arial" w:cs="Arial"/>
          <w:sz w:val="19"/>
          <w:szCs w:val="19"/>
        </w:rPr>
        <w:t>internetowa Internet Explorer, Chrome i FireFox w najnowszej dostępnej wersji, z włączoną</w:t>
      </w:r>
    </w:p>
    <w:p w14:paraId="1C7C0A0C" w14:textId="77777777" w:rsidR="000046B7" w:rsidRPr="005F1E47" w:rsidRDefault="00CB4A4D" w:rsidP="00CB4A4D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obsługą języka </w:t>
      </w:r>
      <w:proofErr w:type="spellStart"/>
      <w:r w:rsidRPr="005F1E47">
        <w:rPr>
          <w:rFonts w:ascii="Arial" w:hAnsi="Arial" w:cs="Arial"/>
          <w:sz w:val="19"/>
          <w:szCs w:val="19"/>
        </w:rPr>
        <w:t>Javascript</w:t>
      </w:r>
      <w:proofErr w:type="spellEnd"/>
      <w:r w:rsidRPr="005F1E47">
        <w:rPr>
          <w:rFonts w:ascii="Arial" w:hAnsi="Arial" w:cs="Arial"/>
          <w:sz w:val="19"/>
          <w:szCs w:val="19"/>
        </w:rPr>
        <w:t>, akceptująca pliki typu „</w:t>
      </w:r>
      <w:proofErr w:type="spellStart"/>
      <w:r w:rsidRPr="005F1E47">
        <w:rPr>
          <w:rFonts w:ascii="Arial" w:hAnsi="Arial" w:cs="Arial"/>
          <w:sz w:val="19"/>
          <w:szCs w:val="19"/>
        </w:rPr>
        <w:t>cookies</w:t>
      </w:r>
      <w:proofErr w:type="spellEnd"/>
      <w:r w:rsidRPr="005F1E47">
        <w:rPr>
          <w:rFonts w:ascii="Arial" w:hAnsi="Arial" w:cs="Arial"/>
          <w:sz w:val="19"/>
          <w:szCs w:val="19"/>
        </w:rPr>
        <w:t xml:space="preserve">” </w:t>
      </w:r>
    </w:p>
    <w:p w14:paraId="5D9A3C6F" w14:textId="77777777" w:rsidR="000046B7" w:rsidRPr="005F1E47" w:rsidRDefault="000046B7" w:rsidP="00CB4A4D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- </w:t>
      </w:r>
      <w:r w:rsidR="00CB4A4D" w:rsidRPr="005F1E47">
        <w:rPr>
          <w:rFonts w:ascii="Arial" w:hAnsi="Arial" w:cs="Arial"/>
          <w:sz w:val="19"/>
          <w:szCs w:val="19"/>
        </w:rPr>
        <w:t>łącze internetowe o</w:t>
      </w:r>
      <w:r w:rsidRPr="005F1E47">
        <w:rPr>
          <w:rFonts w:ascii="Arial" w:hAnsi="Arial" w:cs="Arial"/>
          <w:sz w:val="19"/>
          <w:szCs w:val="19"/>
        </w:rPr>
        <w:t xml:space="preserve"> </w:t>
      </w:r>
      <w:r w:rsidR="00CB4A4D" w:rsidRPr="005F1E47">
        <w:rPr>
          <w:rFonts w:ascii="Arial" w:hAnsi="Arial" w:cs="Arial"/>
          <w:sz w:val="19"/>
          <w:szCs w:val="19"/>
        </w:rPr>
        <w:t xml:space="preserve">przepustowości co najmniej 256 </w:t>
      </w:r>
      <w:proofErr w:type="spellStart"/>
      <w:r w:rsidR="00CB4A4D" w:rsidRPr="005F1E47">
        <w:rPr>
          <w:rFonts w:ascii="Arial" w:hAnsi="Arial" w:cs="Arial"/>
          <w:sz w:val="19"/>
          <w:szCs w:val="19"/>
        </w:rPr>
        <w:t>kbit</w:t>
      </w:r>
      <w:proofErr w:type="spellEnd"/>
      <w:r w:rsidR="00CB4A4D" w:rsidRPr="005F1E47">
        <w:rPr>
          <w:rFonts w:ascii="Arial" w:hAnsi="Arial" w:cs="Arial"/>
          <w:sz w:val="19"/>
          <w:szCs w:val="19"/>
        </w:rPr>
        <w:t xml:space="preserve">/s. </w:t>
      </w:r>
    </w:p>
    <w:p w14:paraId="010D5282" w14:textId="77777777" w:rsidR="00F54C4A" w:rsidRPr="005F1E47" w:rsidRDefault="000046B7" w:rsidP="00CB4A4D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- Platforma </w:t>
      </w:r>
      <w:r w:rsidR="00CB4A4D" w:rsidRPr="005F1E47">
        <w:rPr>
          <w:rFonts w:ascii="Arial" w:hAnsi="Arial" w:cs="Arial"/>
          <w:sz w:val="19"/>
          <w:szCs w:val="19"/>
        </w:rPr>
        <w:t>jest zoptymalizowana dla</w:t>
      </w:r>
      <w:r w:rsidRPr="005F1E47">
        <w:rPr>
          <w:rFonts w:ascii="Arial" w:hAnsi="Arial" w:cs="Arial"/>
          <w:sz w:val="19"/>
          <w:szCs w:val="19"/>
        </w:rPr>
        <w:t xml:space="preserve"> </w:t>
      </w:r>
      <w:r w:rsidR="00CB4A4D" w:rsidRPr="005F1E47">
        <w:rPr>
          <w:rFonts w:ascii="Arial" w:hAnsi="Arial" w:cs="Arial"/>
          <w:sz w:val="19"/>
          <w:szCs w:val="19"/>
        </w:rPr>
        <w:t>minimalnej rozdzielczości ekranu 1024x768 pikseli.</w:t>
      </w:r>
    </w:p>
    <w:p w14:paraId="7722F314" w14:textId="77777777" w:rsidR="00970E45" w:rsidRPr="005F1E47" w:rsidRDefault="00970E45" w:rsidP="00CB4A4D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- Zainstalowany program Adobe </w:t>
      </w:r>
      <w:proofErr w:type="spellStart"/>
      <w:r w:rsidRPr="005F1E47">
        <w:rPr>
          <w:rFonts w:ascii="Arial" w:hAnsi="Arial" w:cs="Arial"/>
          <w:sz w:val="19"/>
          <w:szCs w:val="19"/>
        </w:rPr>
        <w:t>Acrobat</w:t>
      </w:r>
      <w:proofErr w:type="spellEnd"/>
      <w:r w:rsidRPr="005F1E47">
        <w:rPr>
          <w:rFonts w:ascii="Arial" w:hAnsi="Arial" w:cs="Arial"/>
          <w:sz w:val="19"/>
          <w:szCs w:val="19"/>
        </w:rPr>
        <w:t xml:space="preserve"> Reader lub inny obsługujący pliki w formacie .pdf</w:t>
      </w:r>
    </w:p>
    <w:p w14:paraId="12D44CC4" w14:textId="77777777" w:rsidR="00970E45" w:rsidRPr="005F1E47" w:rsidRDefault="00970E45" w:rsidP="00CB4A4D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- Platforma pozwala na wgranie plików o dowolnym rozszerzeniu np.: .</w:t>
      </w:r>
      <w:proofErr w:type="spellStart"/>
      <w:r w:rsidRPr="005F1E47">
        <w:rPr>
          <w:rFonts w:ascii="Arial" w:hAnsi="Arial" w:cs="Arial"/>
          <w:sz w:val="19"/>
          <w:szCs w:val="19"/>
        </w:rPr>
        <w:t>doxx</w:t>
      </w:r>
      <w:proofErr w:type="spellEnd"/>
      <w:r w:rsidRPr="005F1E47">
        <w:rPr>
          <w:rFonts w:ascii="Arial" w:hAnsi="Arial" w:cs="Arial"/>
          <w:sz w:val="19"/>
          <w:szCs w:val="19"/>
        </w:rPr>
        <w:t>, .</w:t>
      </w:r>
      <w:proofErr w:type="spellStart"/>
      <w:r w:rsidRPr="005F1E47">
        <w:rPr>
          <w:rFonts w:ascii="Arial" w:hAnsi="Arial" w:cs="Arial"/>
          <w:sz w:val="19"/>
          <w:szCs w:val="19"/>
        </w:rPr>
        <w:t>doc</w:t>
      </w:r>
      <w:proofErr w:type="spellEnd"/>
      <w:r w:rsidRPr="005F1E47">
        <w:rPr>
          <w:rFonts w:ascii="Arial" w:hAnsi="Arial" w:cs="Arial"/>
          <w:sz w:val="19"/>
          <w:szCs w:val="19"/>
        </w:rPr>
        <w:t>, .xls, .</w:t>
      </w:r>
      <w:proofErr w:type="spellStart"/>
      <w:r w:rsidRPr="005F1E47">
        <w:rPr>
          <w:rFonts w:ascii="Arial" w:hAnsi="Arial" w:cs="Arial"/>
          <w:sz w:val="19"/>
          <w:szCs w:val="19"/>
        </w:rPr>
        <w:t>xlsx</w:t>
      </w:r>
      <w:proofErr w:type="spellEnd"/>
      <w:r w:rsidRPr="005F1E47">
        <w:rPr>
          <w:rFonts w:ascii="Arial" w:hAnsi="Arial" w:cs="Arial"/>
          <w:sz w:val="19"/>
          <w:szCs w:val="19"/>
        </w:rPr>
        <w:t>. .pdf, .zip.</w:t>
      </w:r>
    </w:p>
    <w:p w14:paraId="7591BC03" w14:textId="77777777" w:rsidR="007A4D48" w:rsidRPr="005F1E47" w:rsidRDefault="007A4D48" w:rsidP="00CB4A4D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- pliki oferty załączone przez Wykonawcę na Platformie i zapisane, widoczne </w:t>
      </w:r>
      <w:proofErr w:type="spellStart"/>
      <w:r w:rsidRPr="005F1E47">
        <w:rPr>
          <w:rFonts w:ascii="Arial" w:hAnsi="Arial" w:cs="Arial"/>
          <w:sz w:val="19"/>
          <w:szCs w:val="19"/>
        </w:rPr>
        <w:t>sa</w:t>
      </w:r>
      <w:proofErr w:type="spellEnd"/>
      <w:r w:rsidRPr="005F1E47">
        <w:rPr>
          <w:rFonts w:ascii="Arial" w:hAnsi="Arial" w:cs="Arial"/>
          <w:sz w:val="19"/>
          <w:szCs w:val="19"/>
        </w:rPr>
        <w:t xml:space="preserve"> na Platformie jako zaszyfrowane. </w:t>
      </w:r>
      <w:proofErr w:type="spellStart"/>
      <w:r w:rsidRPr="005F1E47">
        <w:rPr>
          <w:rFonts w:ascii="Arial" w:hAnsi="Arial" w:cs="Arial"/>
          <w:sz w:val="19"/>
          <w:szCs w:val="19"/>
        </w:rPr>
        <w:t>Mozliwość</w:t>
      </w:r>
      <w:proofErr w:type="spellEnd"/>
      <w:r w:rsidRPr="005F1E47">
        <w:rPr>
          <w:rFonts w:ascii="Arial" w:hAnsi="Arial" w:cs="Arial"/>
          <w:sz w:val="19"/>
          <w:szCs w:val="19"/>
        </w:rPr>
        <w:t xml:space="preserve"> ich otwarcia dostępna jest dopiero po odszyfrowaniu przez Zamawiającego po upływie terminu otwarcia ofert.</w:t>
      </w:r>
    </w:p>
    <w:p w14:paraId="72E6C3DC" w14:textId="77777777" w:rsidR="007A4D48" w:rsidRPr="005F1E47" w:rsidRDefault="007A4D48" w:rsidP="00CB4A4D">
      <w:pPr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>- oznaczenie czasu odbioru danych przez Platformę stanowi przypiętą do dokumentu elektronicznego datę oraz aktualny czas.</w:t>
      </w:r>
    </w:p>
    <w:p w14:paraId="2A9DB8B6" w14:textId="7FC3E0E0" w:rsidR="00C80258" w:rsidRDefault="00C80258" w:rsidP="00F54C4A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19"/>
          <w:szCs w:val="19"/>
        </w:rPr>
      </w:pPr>
    </w:p>
    <w:p w14:paraId="3DFED6F2" w14:textId="77777777" w:rsidR="008B0067" w:rsidRDefault="00C80258" w:rsidP="008B0067">
      <w:pPr>
        <w:pStyle w:val="Akapitzlist"/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lastRenderedPageBreak/>
        <w:t xml:space="preserve">Informacje o </w:t>
      </w:r>
      <w:bookmarkStart w:id="6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6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5160A4A5" w14:textId="4196C12A" w:rsidR="00C80258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8B0067">
        <w:rPr>
          <w:rFonts w:ascii="Arial" w:hAnsi="Arial" w:cs="Arial"/>
          <w:sz w:val="19"/>
          <w:szCs w:val="19"/>
        </w:rPr>
        <w:t>Zamawiający nie przewiduje innego sposobu komunikowania się z wykonawcami niż przy użyciu środków komunikacji elektronicznej.</w:t>
      </w:r>
    </w:p>
    <w:p w14:paraId="5EF7592A" w14:textId="77777777" w:rsidR="00704B97" w:rsidRPr="00704B97" w:rsidRDefault="00704B97" w:rsidP="00704B97">
      <w:pPr>
        <w:pStyle w:val="Akapitzlist"/>
        <w:widowControl w:val="0"/>
        <w:suppressAutoHyphens/>
        <w:spacing w:after="0" w:line="240" w:lineRule="auto"/>
        <w:ind w:left="375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57DC2555" w:rsidR="0066154C" w:rsidRDefault="00704B97" w:rsidP="0066154C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339114AE" w14:textId="77777777" w:rsidR="000A4F0D" w:rsidRPr="008B0067" w:rsidRDefault="000A4F0D" w:rsidP="000A4F0D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699C94B4" w14:textId="16806CD7" w:rsidR="00232065" w:rsidRPr="000A4F0D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6052475C" w14:textId="77777777" w:rsidR="00B07337" w:rsidRDefault="00B07337" w:rsidP="00754E3E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>
        <w:rPr>
          <w:rFonts w:ascii="Arial" w:hAnsi="Arial" w:cs="Arial"/>
          <w:color w:val="000000"/>
          <w:sz w:val="19"/>
          <w:szCs w:val="19"/>
          <w:u w:val="single"/>
        </w:rPr>
        <w:t>formularz oferty</w:t>
      </w:r>
      <w:r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>
        <w:rPr>
          <w:rFonts w:ascii="Arial" w:hAnsi="Arial" w:cs="Arial"/>
          <w:b/>
          <w:bCs/>
          <w:color w:val="000000"/>
          <w:sz w:val="19"/>
          <w:szCs w:val="19"/>
        </w:rPr>
        <w:t>załącznik nr 1</w:t>
      </w:r>
      <w:r>
        <w:rPr>
          <w:rFonts w:ascii="Arial" w:hAnsi="Arial" w:cs="Arial"/>
          <w:color w:val="000000"/>
          <w:sz w:val="19"/>
          <w:szCs w:val="19"/>
        </w:rPr>
        <w:t xml:space="preserve"> do specyfikacji</w:t>
      </w:r>
      <w:r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4F887AC6" w14:textId="7A4F20BE" w:rsidR="00707F6A" w:rsidRDefault="00B07337" w:rsidP="00754E3E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07F6A"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 w:rsidRPr="00707F6A">
        <w:rPr>
          <w:rFonts w:ascii="Arial" w:hAnsi="Arial" w:cs="Arial"/>
          <w:color w:val="000000"/>
          <w:sz w:val="19"/>
          <w:szCs w:val="19"/>
          <w:u w:val="single"/>
        </w:rPr>
        <w:t>Arkusz cenowy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 w:rsidRPr="00707F6A">
        <w:rPr>
          <w:rFonts w:ascii="Arial" w:hAnsi="Arial" w:cs="Arial"/>
          <w:b/>
          <w:bCs/>
          <w:color w:val="000000"/>
          <w:sz w:val="19"/>
          <w:szCs w:val="19"/>
        </w:rPr>
        <w:t>załącznik nr 1A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 do specyfikacji. Arkusz winien zawierać wszystkie ewentualne zmiany wprowadzone w czasie trwania </w:t>
      </w:r>
      <w:r w:rsidRPr="00707F6A">
        <w:rPr>
          <w:rFonts w:ascii="Arial" w:hAnsi="Arial" w:cs="Arial"/>
          <w:sz w:val="19"/>
          <w:szCs w:val="19"/>
        </w:rPr>
        <w:t>postępowania</w:t>
      </w:r>
      <w:r w:rsidR="0066154C">
        <w:rPr>
          <w:rFonts w:ascii="Arial" w:hAnsi="Arial" w:cs="Arial"/>
          <w:sz w:val="19"/>
          <w:szCs w:val="19"/>
        </w:rPr>
        <w:t xml:space="preserve">. </w:t>
      </w:r>
    </w:p>
    <w:p w14:paraId="0446AA39" w14:textId="7AF20D3A" w:rsidR="00B07337" w:rsidRDefault="00B07337" w:rsidP="00754E3E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wydanym na podstawie dyrektywy </w:t>
      </w:r>
      <w:r w:rsidR="002F0F38" w:rsidRPr="00AD2841">
        <w:rPr>
          <w:rFonts w:ascii="Arial" w:hAnsi="Arial" w:cs="Arial"/>
          <w:sz w:val="19"/>
          <w:szCs w:val="19"/>
        </w:rPr>
        <w:t>art. 59 ust. 2 dyrektywy  2014/24/UE</w:t>
      </w:r>
      <w:r w:rsidR="002F0F38" w:rsidRPr="00AD2841"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AD2841">
        <w:rPr>
          <w:rFonts w:ascii="Arial" w:eastAsia="Times New Roman" w:hAnsi="Arial" w:cs="Arial"/>
          <w:sz w:val="19"/>
          <w:szCs w:val="19"/>
          <w:lang w:eastAsia="pl-PL"/>
        </w:rPr>
        <w:t>, zwan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ego dalej „jednolitym dokumentem” lub „JEDZ”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2. </w:t>
      </w:r>
    </w:p>
    <w:p w14:paraId="25FD0CC6" w14:textId="77777777" w:rsidR="00B07337" w:rsidRDefault="00B07337" w:rsidP="00754E3E">
      <w:pPr>
        <w:numPr>
          <w:ilvl w:val="2"/>
          <w:numId w:val="1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Default="00B07337" w:rsidP="00754E3E">
      <w:pPr>
        <w:numPr>
          <w:ilvl w:val="2"/>
          <w:numId w:val="1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 w jakim wykonawca korzysta z zasobów podmiotu trzeciego. JEDZ powinien dotyczyć także weryfikacji 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Wykonawca może wykorzystać w jednolitym dokumencie nadal aktualne informacje zawarte w innym jednolitym dokumencie złożonym w </w:t>
      </w:r>
      <w:proofErr w:type="spellStart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oidrębnym</w:t>
      </w:r>
      <w:proofErr w:type="spellEnd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4DE493EE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</w:p>
    <w:p w14:paraId="550BF6B0" w14:textId="77777777" w:rsid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722A04B5" w14:textId="7F3FB299" w:rsid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hyperlink r:id="rId19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51039AEC" w14:textId="77777777" w:rsidR="00B07337" w:rsidRPr="006B19A2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</w:pPr>
    </w:p>
    <w:p w14:paraId="125B43A7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tym celu należy podjąć następujące kroki:</w:t>
      </w:r>
    </w:p>
    <w:p w14:paraId="523F1111" w14:textId="2A672B66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j, na której udostępniony został dokument SWZ należy pobrać plik w formacie XML o nazwie „JEDZ”</w:t>
      </w:r>
    </w:p>
    <w:p w14:paraId="587EAA3E" w14:textId="77777777" w:rsidR="00B07337" w:rsidRP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hyperlink r:id="rId20" w:history="1">
        <w:r w:rsidR="005C460E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0E55EA0A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e) Zaimportować pobrany wcześniej plik</w:t>
      </w:r>
    </w:p>
    <w:p w14:paraId="1615BD5B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Default="0009277D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hyperlink r:id="rId21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558DF65E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JEDZ sporządza się, pod rygorem nieważności, w </w:t>
      </w:r>
      <w:r w:rsidR="000463C1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formie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elektronicznej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(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opatr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zonej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kwalifikowanym podpisem elektronicznym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)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73801FC8" w:rsidR="00BF4177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Informacje dotyczące kwestii wypełnienia formularza jednolitego dokumentu znajdują się w wyjaśnieniach dostępnych na stronie Urzędu </w:t>
      </w:r>
      <w:proofErr w:type="spellStart"/>
      <w:r w:rsidRPr="00283068">
        <w:rPr>
          <w:rFonts w:ascii="Arial" w:eastAsia="Times New Roman" w:hAnsi="Arial" w:cs="Arial"/>
          <w:sz w:val="19"/>
          <w:szCs w:val="19"/>
          <w:lang w:eastAsia="pl-PL"/>
        </w:rPr>
        <w:t>Zamóweiń</w:t>
      </w:r>
      <w:proofErr w:type="spellEnd"/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Publicznych </w:t>
      </w:r>
      <w:hyperlink r:id="rId22" w:history="1">
        <w:r w:rsidRPr="00283068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www.uzp.gov.pl</w:t>
        </w:r>
      </w:hyperlink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w Repozytorium Wiedzy, w zakładce Jednolity Europejski Dokument Zamówienia.</w:t>
      </w:r>
    </w:p>
    <w:p w14:paraId="3DD63D7B" w14:textId="77777777" w:rsidR="00390D6A" w:rsidRDefault="00390D6A" w:rsidP="00390D6A">
      <w:pPr>
        <w:pStyle w:val="Akapitzlist"/>
        <w:suppressAutoHyphens/>
        <w:spacing w:after="0" w:line="240" w:lineRule="auto"/>
        <w:ind w:left="39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3D16548F" w14:textId="1C0AB95A" w:rsidR="00390D6A" w:rsidRPr="00F22015" w:rsidRDefault="00390D6A" w:rsidP="00390D6A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>
        <w:rPr>
          <w:rFonts w:ascii="Arial" w:hAnsi="Arial" w:cs="Arial"/>
          <w:sz w:val="19"/>
          <w:szCs w:val="19"/>
          <w:lang w:eastAsia="pl-PL"/>
        </w:rPr>
        <w:t xml:space="preserve">Pełnomocnictwo - jeżeli oferta nie jest podpisania przez osobę upoważnioną i wykazaną w KRS lub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CiDG</w:t>
      </w:r>
      <w:proofErr w:type="spellEnd"/>
      <w:r>
        <w:rPr>
          <w:rFonts w:ascii="Arial" w:eastAsia="SimSun" w:hAnsi="Arial" w:cs="Arial"/>
          <w:b/>
          <w:bCs/>
          <w:kern w:val="2"/>
          <w:sz w:val="19"/>
          <w:szCs w:val="19"/>
          <w:lang w:eastAsia="hi-IN" w:bidi="hi-IN"/>
        </w:rPr>
        <w:t>.</w:t>
      </w:r>
    </w:p>
    <w:p w14:paraId="4C17542A" w14:textId="77777777" w:rsidR="00390D6A" w:rsidRDefault="00390D6A" w:rsidP="00390D6A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7C1A4C7" w14:textId="59A5E38C" w:rsidR="000A4F0D" w:rsidRPr="000A4F0D" w:rsidRDefault="000A4F0D" w:rsidP="00390D6A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AB33D1">
        <w:rPr>
          <w:rFonts w:ascii="Arial" w:hAnsi="Arial" w:cs="Arial"/>
          <w:b/>
          <w:bCs/>
          <w:sz w:val="19"/>
          <w:szCs w:val="19"/>
          <w:lang w:eastAsia="pl-PL"/>
        </w:rPr>
        <w:t xml:space="preserve">Zamawiający </w:t>
      </w:r>
      <w:r w:rsidR="00390D6A">
        <w:rPr>
          <w:rFonts w:ascii="Arial" w:hAnsi="Arial" w:cs="Arial"/>
          <w:b/>
          <w:bCs/>
          <w:sz w:val="19"/>
          <w:szCs w:val="19"/>
          <w:lang w:eastAsia="pl-PL"/>
        </w:rPr>
        <w:t xml:space="preserve">nie </w:t>
      </w:r>
      <w:r w:rsidRPr="00AB33D1">
        <w:rPr>
          <w:rFonts w:ascii="Arial" w:hAnsi="Arial" w:cs="Arial"/>
          <w:b/>
          <w:bCs/>
          <w:sz w:val="19"/>
          <w:szCs w:val="19"/>
          <w:lang w:eastAsia="pl-PL"/>
        </w:rPr>
        <w:t xml:space="preserve">będzie żądał od Wykonawców </w:t>
      </w:r>
      <w:r w:rsidRPr="00077CC9">
        <w:rPr>
          <w:rFonts w:ascii="Arial" w:hAnsi="Arial" w:cs="Arial"/>
          <w:b/>
          <w:bCs/>
          <w:sz w:val="19"/>
          <w:szCs w:val="19"/>
          <w:lang w:eastAsia="pl-PL"/>
        </w:rPr>
        <w:t>złożenia wraz z ofertą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AB33D1">
        <w:rPr>
          <w:rFonts w:ascii="Arial" w:hAnsi="Arial" w:cs="Arial"/>
          <w:b/>
          <w:bCs/>
          <w:sz w:val="19"/>
          <w:szCs w:val="19"/>
          <w:lang w:eastAsia="pl-PL"/>
        </w:rPr>
        <w:t>w postępowaniu przedmiotowych środków dowodowych</w:t>
      </w:r>
      <w:r w:rsidR="00390D6A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55A26EFC" w14:textId="53889F13" w:rsidR="00390D6A" w:rsidRDefault="00390D6A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B4B7A76" w14:textId="77777777" w:rsidR="00390D6A" w:rsidRDefault="00390D6A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D3845C0" w14:textId="010B390A" w:rsidR="00F22015" w:rsidRPr="00283068" w:rsidRDefault="00F22015" w:rsidP="00F22015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  <w:r w:rsidRPr="00283068">
        <w:rPr>
          <w:rFonts w:ascii="Arial" w:hAnsi="Arial" w:cs="Arial"/>
          <w:b/>
          <w:sz w:val="19"/>
          <w:szCs w:val="19"/>
          <w:u w:val="single"/>
        </w:rPr>
        <w:t>Złożenie oferty w postępowaniu:</w:t>
      </w:r>
    </w:p>
    <w:p w14:paraId="02D8A20F" w14:textId="77777777" w:rsidR="00695148" w:rsidRPr="00283068" w:rsidRDefault="00695148" w:rsidP="00F22015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</w:p>
    <w:p w14:paraId="4BCDBB9E" w14:textId="3F7DEE0E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Ofertę </w:t>
      </w:r>
      <w:r w:rsidR="00204CF5">
        <w:rPr>
          <w:rFonts w:ascii="Arial" w:hAnsi="Arial" w:cs="Arial"/>
          <w:bCs/>
          <w:sz w:val="19"/>
          <w:szCs w:val="19"/>
        </w:rPr>
        <w:t>oraz oświadczenie, o którym mowa w art. 125 ust. 1 składa</w:t>
      </w:r>
      <w:r w:rsidRPr="00283068">
        <w:rPr>
          <w:rFonts w:ascii="Arial" w:hAnsi="Arial" w:cs="Arial"/>
          <w:bCs/>
          <w:sz w:val="19"/>
          <w:szCs w:val="19"/>
        </w:rPr>
        <w:t xml:space="preserve"> się, pod rygorem nieważności, </w:t>
      </w:r>
      <w:r w:rsidRPr="00204CF5">
        <w:rPr>
          <w:rFonts w:ascii="Arial" w:hAnsi="Arial" w:cs="Arial"/>
          <w:bCs/>
          <w:sz w:val="19"/>
          <w:szCs w:val="19"/>
        </w:rPr>
        <w:t xml:space="preserve">w </w:t>
      </w:r>
      <w:r w:rsidR="008A68F8" w:rsidRPr="00204CF5">
        <w:rPr>
          <w:rFonts w:ascii="Arial" w:hAnsi="Arial" w:cs="Arial"/>
          <w:bCs/>
          <w:sz w:val="19"/>
          <w:szCs w:val="19"/>
        </w:rPr>
        <w:t>formie</w:t>
      </w:r>
      <w:r w:rsidRPr="00204CF5">
        <w:rPr>
          <w:rFonts w:ascii="Arial" w:hAnsi="Arial" w:cs="Arial"/>
          <w:bCs/>
          <w:sz w:val="19"/>
          <w:szCs w:val="19"/>
        </w:rPr>
        <w:t xml:space="preserve"> elektronicznej </w:t>
      </w:r>
      <w:r w:rsidR="00232065">
        <w:rPr>
          <w:rFonts w:ascii="Arial" w:hAnsi="Arial" w:cs="Arial"/>
          <w:bCs/>
          <w:sz w:val="19"/>
          <w:szCs w:val="19"/>
        </w:rPr>
        <w:t xml:space="preserve">zgodnie z art. 63 ust. 1 Ustawy </w:t>
      </w:r>
      <w:proofErr w:type="spellStart"/>
      <w:r w:rsidR="00232065">
        <w:rPr>
          <w:rFonts w:ascii="Arial" w:hAnsi="Arial" w:cs="Arial"/>
          <w:bCs/>
          <w:sz w:val="19"/>
          <w:szCs w:val="19"/>
        </w:rPr>
        <w:t>Pzp</w:t>
      </w:r>
      <w:proofErr w:type="spellEnd"/>
      <w:r w:rsidR="00232065">
        <w:rPr>
          <w:rFonts w:ascii="Arial" w:hAnsi="Arial" w:cs="Arial"/>
          <w:bCs/>
          <w:sz w:val="19"/>
          <w:szCs w:val="19"/>
        </w:rPr>
        <w:t xml:space="preserve">. </w:t>
      </w:r>
      <w:r w:rsidR="00204CF5">
        <w:rPr>
          <w:rFonts w:ascii="Arial" w:hAnsi="Arial" w:cs="Arial"/>
          <w:bCs/>
          <w:sz w:val="19"/>
          <w:szCs w:val="19"/>
        </w:rPr>
        <w:t>o</w:t>
      </w:r>
      <w:r w:rsidRPr="00283068">
        <w:rPr>
          <w:rFonts w:ascii="Arial" w:hAnsi="Arial" w:cs="Arial"/>
          <w:bCs/>
          <w:sz w:val="19"/>
          <w:szCs w:val="19"/>
        </w:rPr>
        <w:t xml:space="preserve">raz w języku polskim. </w:t>
      </w:r>
    </w:p>
    <w:p w14:paraId="2EA36FA6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 - Ofertę należy złożyć za pośrednictwem Platformy. Szczegółowa instrukcja dla Wykonawców dotycząca złożenia oferty znajduje się na stronie internetowej pod adresami:  </w:t>
      </w:r>
      <w:hyperlink r:id="rId23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https://platformazakupowa.pl/strona/1-regulamin</w:t>
        </w:r>
      </w:hyperlink>
      <w:r w:rsidRPr="00283068">
        <w:rPr>
          <w:rFonts w:ascii="Arial" w:hAnsi="Arial" w:cs="Arial"/>
          <w:bCs/>
          <w:sz w:val="19"/>
          <w:szCs w:val="19"/>
        </w:rPr>
        <w:t xml:space="preserve">  oraz </w:t>
      </w:r>
      <w:hyperlink r:id="rId24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4EFEF637" w14:textId="5ADB04B9" w:rsidR="00695148" w:rsidRPr="000404B5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0404B5">
        <w:rPr>
          <w:rFonts w:ascii="Arial" w:hAnsi="Arial" w:cs="Arial"/>
          <w:bCs/>
          <w:sz w:val="19"/>
          <w:szCs w:val="19"/>
        </w:rPr>
        <w:t xml:space="preserve"> - Ofertę należy złożyć według wzoru Formularza Ofertowego oraz wymaganych załączników dołączonych do SWZ, które winny być wypełnione i podpisane przez osobę (-y) uprawnioną (-e) do składania ofert</w:t>
      </w:r>
      <w:r w:rsidR="00AA35AE" w:rsidRPr="000404B5">
        <w:rPr>
          <w:rFonts w:ascii="Arial" w:hAnsi="Arial" w:cs="Arial"/>
          <w:bCs/>
          <w:sz w:val="19"/>
          <w:szCs w:val="19"/>
        </w:rPr>
        <w:t>y</w:t>
      </w:r>
      <w:r w:rsidRPr="000404B5">
        <w:rPr>
          <w:rFonts w:ascii="Arial" w:hAnsi="Arial" w:cs="Arial"/>
          <w:bCs/>
          <w:sz w:val="19"/>
          <w:szCs w:val="19"/>
        </w:rPr>
        <w:t xml:space="preserve"> i  reprezentowania Wykonawcy, zgodnie z formą reprezentacji Wykonawcy określoną w rejestrze lub innym dokumencie, właściwym dla danej formy organizacyjnej Wykonawcy albo przez upełnomocnionego przedstawiciela Wykonawcy. Pełnomocnictwo winno być sporządzone w oryginale, w </w:t>
      </w:r>
      <w:r w:rsidR="00AA35AE" w:rsidRPr="000404B5">
        <w:rPr>
          <w:rFonts w:ascii="Arial" w:hAnsi="Arial" w:cs="Arial"/>
          <w:bCs/>
          <w:sz w:val="19"/>
          <w:szCs w:val="19"/>
        </w:rPr>
        <w:t>formie</w:t>
      </w:r>
      <w:r w:rsidRPr="000404B5">
        <w:rPr>
          <w:rFonts w:ascii="Arial" w:hAnsi="Arial" w:cs="Arial"/>
          <w:bCs/>
          <w:sz w:val="19"/>
          <w:szCs w:val="19"/>
        </w:rPr>
        <w:t xml:space="preserve"> elektronicznej. Pełnomocnictwo winno być złożone wraz z ofertą za pośrednictwem Platformy.  </w:t>
      </w:r>
    </w:p>
    <w:p w14:paraId="26387DB0" w14:textId="3294B8C3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Ofertę należy złożyć w oryginale. </w:t>
      </w:r>
    </w:p>
    <w:p w14:paraId="603A9D61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>-  Wszelkie informacje stanowiące tajemnic</w:t>
      </w:r>
      <w:r w:rsidR="00025A26" w:rsidRPr="00283068">
        <w:rPr>
          <w:rFonts w:ascii="Arial" w:hAnsi="Arial" w:cs="Arial"/>
          <w:bCs/>
          <w:sz w:val="19"/>
          <w:szCs w:val="19"/>
        </w:rPr>
        <w:t>ę</w:t>
      </w:r>
      <w:r w:rsidRPr="00283068">
        <w:rPr>
          <w:rFonts w:ascii="Arial" w:hAnsi="Arial" w:cs="Arial"/>
          <w:bCs/>
          <w:sz w:val="19"/>
          <w:szCs w:val="19"/>
        </w:rPr>
        <w:t xml:space="preserve"> przedsiębiorstwa w rozumieniu ustawy o zwalczaniu nieuczciwej konkurencji, które Wykonawca chce zastrzec jako tajemnic</w:t>
      </w:r>
      <w:r w:rsidR="00025A26" w:rsidRPr="00283068">
        <w:rPr>
          <w:rFonts w:ascii="Arial" w:hAnsi="Arial" w:cs="Arial"/>
          <w:bCs/>
          <w:sz w:val="19"/>
          <w:szCs w:val="19"/>
        </w:rPr>
        <w:t>ę</w:t>
      </w:r>
      <w:r w:rsidRPr="00283068">
        <w:rPr>
          <w:rFonts w:ascii="Arial" w:hAnsi="Arial" w:cs="Arial"/>
          <w:bCs/>
          <w:sz w:val="19"/>
          <w:szCs w:val="19"/>
        </w:rPr>
        <w:t xml:space="preserve"> przedsiębiorstwa, winny być załączone w odrębnym pliku na Platformie za pośrednictwem „Formularza składania oferty” w osobnym miejscu przeznaczonym na zamieszczenie „Tajemnicy przedsiębiorstwa”. </w:t>
      </w:r>
    </w:p>
    <w:p w14:paraId="43B48747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Wykonawca przed upływem terminu do składania ofert może zmienić lub wycofać ofertę za  pośrednictwem „Formularza składania oferty” dostępnego na Platformie. Sposób zmiany i wycofania oferty został opisany w „Instrukcji dla Wykonawców” dostępnej na stronie </w:t>
      </w:r>
      <w:hyperlink r:id="rId25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170C52E4" w14:textId="1E8E3A8A" w:rsidR="00F22015" w:rsidRPr="00174FD3" w:rsidRDefault="00695148" w:rsidP="00174FD3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Zmiana lub wycofanie oferty możliwe jest do zakończeniu terminu składania ofert w postępowaniu. Wykonawca po upływie terminu do składania ofert nie może skutecznie dokonać zmiany ani wycofać złożonej oferty. </w:t>
      </w:r>
    </w:p>
    <w:p w14:paraId="4ED4B198" w14:textId="77777777" w:rsidR="00907E6E" w:rsidRPr="00993FA5" w:rsidRDefault="00907E6E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0ADF9F8" w14:textId="7D541A18" w:rsidR="00907E6E" w:rsidRPr="00993FA5" w:rsidRDefault="000A4F0D" w:rsidP="00993FA5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8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Wykaz </w:t>
      </w:r>
      <w:r w:rsidR="00ED6EC1">
        <w:rPr>
          <w:rFonts w:ascii="Arial" w:hAnsi="Arial" w:cs="Arial"/>
          <w:b/>
          <w:bCs/>
          <w:sz w:val="19"/>
          <w:szCs w:val="19"/>
          <w:lang w:eastAsia="pl-PL"/>
        </w:rPr>
        <w:t>podmiotowych środków dowodowych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potwierdzających spełnianie warunków udziału w postępowaniu oraz brak podstaw  wykluczenia</w:t>
      </w:r>
      <w:r w:rsidR="00710F6F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3D5B928F" w14:textId="77777777" w:rsidR="00D65ACD" w:rsidRDefault="00D65ACD" w:rsidP="00D65ACD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</w:pPr>
    </w:p>
    <w:p w14:paraId="42516A22" w14:textId="51688AFC" w:rsidR="00071EF4" w:rsidRDefault="00907E6E" w:rsidP="00174FD3">
      <w:pPr>
        <w:spacing w:after="0" w:line="240" w:lineRule="auto"/>
        <w:ind w:left="709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Pr="00993FA5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Pr="00993FA5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 które potwierdzają okoliczność spełniania warunków udziału w postępowaniu oraz braku podstaw do wykluczenia tj. :</w:t>
      </w:r>
    </w:p>
    <w:p w14:paraId="486175B0" w14:textId="77777777" w:rsidR="00917E1C" w:rsidRDefault="00917E1C" w:rsidP="00071EF4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D3341E" w14:textId="6341EDB1" w:rsidR="00907E6E" w:rsidRPr="003C4115" w:rsidRDefault="00907E6E" w:rsidP="003C4115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C4115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Pr="003C4115">
        <w:rPr>
          <w:rFonts w:ascii="Arial" w:hAnsi="Arial" w:cs="Arial"/>
          <w:sz w:val="19"/>
          <w:szCs w:val="19"/>
          <w:lang w:eastAsia="zh-CN"/>
        </w:rPr>
        <w:t>:</w:t>
      </w:r>
    </w:p>
    <w:p w14:paraId="2B8356E4" w14:textId="77777777" w:rsidR="001464B8" w:rsidRPr="001464B8" w:rsidRDefault="001464B8" w:rsidP="001464B8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</w:p>
    <w:p w14:paraId="68A93A46" w14:textId="78B55EEA" w:rsidR="00907E6E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W celu potwierdzenia niepodlegania wykluczeniu </w:t>
      </w:r>
      <w:proofErr w:type="spellStart"/>
      <w:r w:rsidRPr="0068693A">
        <w:rPr>
          <w:rFonts w:ascii="Arial" w:hAnsi="Arial" w:cs="Arial"/>
          <w:bCs/>
          <w:sz w:val="19"/>
          <w:szCs w:val="19"/>
          <w:lang w:eastAsia="zh-CN"/>
        </w:rPr>
        <w:t>Zamawiająvcy</w:t>
      </w:r>
      <w:proofErr w:type="spellEnd"/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 żądał będzie od Wykonawcy: </w:t>
      </w:r>
    </w:p>
    <w:p w14:paraId="610740CD" w14:textId="77777777" w:rsidR="00133C89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</w:p>
    <w:p w14:paraId="64C2F9F6" w14:textId="6D9352D8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="00C27EFC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26FC4D2D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3AC39626" w14:textId="7C6403A5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3ECDAF6" w14:textId="2FEB2A65" w:rsidR="00133C89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2.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 –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4 do SWZ.</w:t>
      </w:r>
    </w:p>
    <w:p w14:paraId="4DB38F7E" w14:textId="7C94A5EB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949BBC3" w14:textId="72A61759" w:rsidR="00C27EFC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a) art. 108 ust. 1 pkt 3 ustawy,</w:t>
      </w:r>
    </w:p>
    <w:p w14:paraId="781D07B8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6E1B6CC4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d) art. 108 ust. 1 pkt 6 ustawy, 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5 do SWZ.</w:t>
      </w:r>
    </w:p>
    <w:p w14:paraId="5BBCB916" w14:textId="1D91AD63" w:rsidR="005D5C42" w:rsidRP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8E24634" w14:textId="77777777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279D44C7" w14:textId="60C88B30" w:rsidR="00C27EFC" w:rsidRPr="00C13056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pkt. </w:t>
      </w:r>
      <w:r w:rsidR="00184523" w:rsidRPr="00C13056">
        <w:rPr>
          <w:rFonts w:ascii="Arial" w:eastAsia="Times New Roman" w:hAnsi="Arial" w:cs="Arial"/>
          <w:sz w:val="19"/>
          <w:szCs w:val="19"/>
          <w:lang w:eastAsia="pl-PL"/>
        </w:rPr>
        <w:t>8.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>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pkt</w:t>
      </w:r>
      <w:r w:rsidR="00184523" w:rsidRPr="00C13056">
        <w:rPr>
          <w:rFonts w:ascii="Arial" w:eastAsia="Times New Roman" w:hAnsi="Arial" w:cs="Arial"/>
          <w:sz w:val="19"/>
          <w:szCs w:val="19"/>
          <w:lang w:eastAsia="pl-PL"/>
        </w:rPr>
        <w:t>. 8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>.1.</w:t>
      </w:r>
    </w:p>
    <w:p w14:paraId="4CB24F46" w14:textId="243ED567" w:rsidR="00C27EFC" w:rsidRPr="00C13056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13056">
        <w:rPr>
          <w:rFonts w:ascii="Arial" w:eastAsia="Times New Roman" w:hAnsi="Arial" w:cs="Arial"/>
          <w:sz w:val="19"/>
          <w:szCs w:val="19"/>
          <w:lang w:eastAsia="pl-PL"/>
        </w:rPr>
        <w:t>2)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84523" w:rsidRPr="00C13056">
        <w:rPr>
          <w:rFonts w:ascii="Arial" w:eastAsia="Times New Roman" w:hAnsi="Arial" w:cs="Arial"/>
          <w:sz w:val="19"/>
          <w:szCs w:val="19"/>
          <w:lang w:eastAsia="pl-PL"/>
        </w:rPr>
        <w:t>8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721559B4" w14:textId="36E577F6" w:rsidR="005D5C42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13056"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 Jeżeli w kraju, w którym wykonawca ma siedzibę lub miejsce zamieszkania, nie wydaje się dokumentów, o których mowa w 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C13056" w:rsidRPr="00C13056">
        <w:rPr>
          <w:rFonts w:ascii="Arial" w:eastAsia="Times New Roman" w:hAnsi="Arial" w:cs="Arial"/>
          <w:sz w:val="19"/>
          <w:szCs w:val="19"/>
          <w:lang w:eastAsia="pl-PL"/>
        </w:rPr>
        <w:t>8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>, lub gdy dokumenty te nie odnoszą się do wszystkich przypadków, o których mowa w art. 108 ust. 1 pkt 1, 2 i 4,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84523" w:rsidRPr="00C13056">
        <w:rPr>
          <w:rFonts w:ascii="Arial" w:eastAsia="Times New Roman" w:hAnsi="Arial" w:cs="Arial"/>
          <w:sz w:val="19"/>
          <w:szCs w:val="19"/>
          <w:lang w:eastAsia="pl-PL"/>
        </w:rPr>
        <w:t>8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>.4.2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71A26C6C" w14:textId="77777777" w:rsidR="00C27EFC" w:rsidRPr="0068693A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5BEA7E23" w14:textId="4DF5F2A2" w:rsidR="00C875FE" w:rsidRPr="0068693A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UWAGA: </w:t>
      </w:r>
    </w:p>
    <w:p w14:paraId="2472EAD4" w14:textId="6F6A1C99" w:rsidR="005D5C42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 w:rsidR="00C875FE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4D7FB10" w14:textId="7CC77AC9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2C9F513E" w14:textId="77777777" w:rsidR="00C875FE" w:rsidRDefault="00C875FE" w:rsidP="00754E3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AB33D1" w:rsidRDefault="00C875FE" w:rsidP="00754E3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C875FE" w:rsidRDefault="00C875FE" w:rsidP="00754E3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E3CC119" w14:textId="15FDC11B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nie złożył oświadczenia, o którym mowa w art. 125 ust. 1</w:t>
      </w:r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podmiotowych środków dowodowych, innych dokumentów lub oświadczeń składanych w postępowaniu lub są one niekompletne lub zawierają błędy, zamawiający wzywa wykonawcę odpowiednio do ich złożenia, poprawienia lub uzupełnienia w wyznaczonym terminie, chyba że: </w:t>
      </w:r>
    </w:p>
    <w:p w14:paraId="643BE851" w14:textId="435B96DC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1) oferta wykonawcy podlega odrzuceniu bez względu na ich złożenie, uzupełnienie lub poprawienie lub</w:t>
      </w:r>
    </w:p>
    <w:p w14:paraId="05DB9F6B" w14:textId="75A9C061" w:rsidR="00C875FE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2) zachodzą przesłanki unieważnienia postępowania.</w:t>
      </w:r>
    </w:p>
    <w:p w14:paraId="0C464D91" w14:textId="001A5EC4" w:rsidR="00B1256D" w:rsidRDefault="00B1256D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D42AB05" w14:textId="77777777" w:rsidR="00CE67BC" w:rsidRDefault="00CE67BC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43F56CAC" w14:textId="2A7C4A7F" w:rsidR="001F6787" w:rsidRPr="001F6787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Wykonawcy mogą wspólnie ubiegać się o udzielenie zamówienia.  W 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takim 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</w:t>
      </w:r>
    </w:p>
    <w:p w14:paraId="550165CE" w14:textId="77777777" w:rsidR="001F6787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9B7BC56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lastRenderedPageBreak/>
        <w:t>Przepisy dotyczące wykonawcy stosuje się odpowiednio do wykonawców wspólnie ubiegających się o udzielenie zamówienia.</w:t>
      </w:r>
    </w:p>
    <w:p w14:paraId="427785ED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6B7C2FA" w14:textId="3DA5C1FC" w:rsidR="00FF7349" w:rsidRPr="001F6787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t xml:space="preserve">Podmioty występujące wspólnie są zobowiązane złożyć oddzielnie dokumenty, o których  mowa w ust. </w:t>
      </w:r>
      <w:r w:rsidR="00CE67BC">
        <w:rPr>
          <w:rFonts w:ascii="Arial" w:hAnsi="Arial" w:cs="Arial"/>
          <w:b/>
          <w:bCs/>
          <w:sz w:val="19"/>
          <w:szCs w:val="19"/>
          <w:lang w:eastAsia="ar-SA"/>
        </w:rPr>
        <w:t>8</w:t>
      </w:r>
      <w:r w:rsidR="00A35CDF">
        <w:rPr>
          <w:rFonts w:ascii="Arial" w:hAnsi="Arial" w:cs="Arial"/>
          <w:b/>
          <w:bCs/>
          <w:sz w:val="19"/>
          <w:szCs w:val="19"/>
          <w:lang w:eastAsia="ar-SA"/>
        </w:rPr>
        <w:t>.</w:t>
      </w:r>
      <w:r w:rsidR="003C4115">
        <w:rPr>
          <w:rFonts w:ascii="Arial" w:hAnsi="Arial" w:cs="Arial"/>
          <w:b/>
          <w:bCs/>
          <w:sz w:val="19"/>
          <w:szCs w:val="19"/>
          <w:lang w:eastAsia="ar-SA"/>
        </w:rPr>
        <w:t xml:space="preserve"> </w:t>
      </w:r>
      <w:r w:rsidRPr="00FF7349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 w:rsidR="001F6787"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.</w:t>
      </w:r>
    </w:p>
    <w:p w14:paraId="22BFBCE0" w14:textId="77777777" w:rsidR="00FF7349" w:rsidRPr="00FF7349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758454AE" w14:textId="3DB44035" w:rsidR="00B545E9" w:rsidRPr="005C48A4" w:rsidRDefault="005C48A4" w:rsidP="005C48A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5C48A4">
        <w:rPr>
          <w:rFonts w:ascii="Arial" w:hAnsi="Arial" w:cs="Arial"/>
          <w:sz w:val="19"/>
          <w:szCs w:val="19"/>
          <w:lang w:eastAsia="pl-PL"/>
        </w:rPr>
        <w:t xml:space="preserve">W przypadku Wykonawców wspólnie ubiegających się o udzielenie zamówienia, żaden z nich nie może podlegać wykluczeniu z powodu niespełniania warunków, o których mowa w art. 108 ust. 1 </w:t>
      </w:r>
      <w:proofErr w:type="spellStart"/>
      <w:r w:rsidRPr="005C48A4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5C48A4">
        <w:rPr>
          <w:rFonts w:ascii="Arial" w:hAnsi="Arial" w:cs="Arial"/>
          <w:sz w:val="19"/>
          <w:szCs w:val="19"/>
          <w:lang w:eastAsia="pl-PL"/>
        </w:rPr>
        <w:t xml:space="preserve">., nie może podlegać </w:t>
      </w:r>
      <w:r w:rsidRPr="005C48A4">
        <w:rPr>
          <w:rFonts w:ascii="Arial" w:hAnsi="Arial" w:cs="Arial"/>
          <w:sz w:val="19"/>
          <w:szCs w:val="19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(Dz.U. z 2022 poz. 835), oraz nie może podlegać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Pr="005C48A4">
        <w:rPr>
          <w:rFonts w:ascii="Arial" w:hAnsi="Arial" w:cs="Arial"/>
          <w:sz w:val="19"/>
          <w:szCs w:val="19"/>
        </w:rPr>
        <w:t>późn</w:t>
      </w:r>
      <w:proofErr w:type="spellEnd"/>
      <w:r w:rsidRPr="005C48A4">
        <w:rPr>
          <w:rFonts w:ascii="Arial" w:hAnsi="Arial" w:cs="Arial"/>
          <w:sz w:val="19"/>
          <w:szCs w:val="19"/>
        </w:rPr>
        <w:t xml:space="preserve">. zm.) </w:t>
      </w:r>
      <w:r w:rsidRPr="005C48A4">
        <w:rPr>
          <w:rFonts w:ascii="Arial" w:hAnsi="Arial" w:cs="Arial"/>
          <w:sz w:val="19"/>
          <w:szCs w:val="19"/>
          <w:lang w:eastAsia="pl-PL"/>
        </w:rPr>
        <w:t xml:space="preserve">natomiast spełnianie warunków udziału w postępowaniu Wykonawcy wykazują zgodnie z </w:t>
      </w:r>
      <w:r w:rsidRPr="005C48A4">
        <w:rPr>
          <w:rFonts w:ascii="Arial" w:hAnsi="Arial" w:cs="Arial"/>
          <w:b/>
          <w:bCs/>
          <w:sz w:val="19"/>
          <w:szCs w:val="19"/>
          <w:lang w:eastAsia="pl-PL"/>
        </w:rPr>
        <w:t>pkt 5.2.</w:t>
      </w:r>
    </w:p>
    <w:p w14:paraId="04074601" w14:textId="77777777" w:rsidR="00AB33D1" w:rsidRPr="00AB33D1" w:rsidRDefault="00AB33D1" w:rsidP="00AB33D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7A460B5" w14:textId="45D5B4FB" w:rsidR="001F6787" w:rsidRPr="00AB33D1" w:rsidRDefault="00907E6E" w:rsidP="001F67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545E9">
        <w:rPr>
          <w:rFonts w:ascii="Arial" w:hAnsi="Arial" w:cs="Arial"/>
          <w:sz w:val="19"/>
          <w:szCs w:val="19"/>
          <w:lang w:eastAsia="pl-PL"/>
        </w:rPr>
        <w:t xml:space="preserve">W przypadku wspólnego ubiegania się o zamówienie przez Wykonawców, </w:t>
      </w:r>
      <w:r w:rsidR="00F35A83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>świadczeni</w:t>
      </w:r>
      <w:r w:rsidR="00021DDA">
        <w:rPr>
          <w:rFonts w:ascii="Arial" w:hAnsi="Arial" w:cs="Arial"/>
          <w:sz w:val="19"/>
          <w:szCs w:val="19"/>
          <w:lang w:eastAsia="pl-PL"/>
        </w:rPr>
        <w:t>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, o którym mowa w 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pkt. </w:t>
      </w:r>
      <w:r w:rsidR="003C4115">
        <w:rPr>
          <w:rFonts w:ascii="Arial" w:hAnsi="Arial" w:cs="Arial"/>
          <w:b/>
          <w:bCs/>
          <w:sz w:val="19"/>
          <w:szCs w:val="19"/>
          <w:lang w:eastAsia="pl-PL"/>
        </w:rPr>
        <w:t>7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.1 ust. </w:t>
      </w:r>
      <w:r w:rsidR="00AB33D1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składa każdy z Wykonawców wspólnie ubiegających się o zamówienie. </w:t>
      </w:r>
      <w:r w:rsidR="00021DDA">
        <w:rPr>
          <w:rFonts w:ascii="Arial" w:hAnsi="Arial" w:cs="Arial"/>
          <w:sz w:val="19"/>
          <w:szCs w:val="19"/>
          <w:lang w:eastAsia="pl-PL"/>
        </w:rPr>
        <w:t>Oświadczenie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t</w:t>
      </w:r>
      <w:r w:rsidR="00021DDA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potwierdza spełnianie warunków udziału w postępowaniu oraz brak podstaw wykluczenia w zakresie, w którym każdy z Wykonawców wykazuje spełnianie warunków udziału w postępowaniu oraz brak podstaw wykluczenia.</w:t>
      </w:r>
    </w:p>
    <w:p w14:paraId="02C4D1E5" w14:textId="77777777" w:rsidR="00AB33D1" w:rsidRPr="000E77F8" w:rsidRDefault="00AB33D1" w:rsidP="00AB33D1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727D854" w14:textId="4547ECEA" w:rsidR="00907E6E" w:rsidRPr="000A4F0D" w:rsidRDefault="00907E6E" w:rsidP="000A4F0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0A4F0D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5E438AF2" w14:textId="4E244F54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A14E99">
        <w:rPr>
          <w:rFonts w:ascii="Arial" w:hAnsi="Arial" w:cs="Arial"/>
          <w:sz w:val="19"/>
          <w:szCs w:val="19"/>
          <w:lang w:eastAsia="pl-PL"/>
        </w:rPr>
        <w:t>Zamawiający nie wymaga wniesienia wadium.</w:t>
      </w:r>
    </w:p>
    <w:p w14:paraId="6916C5DA" w14:textId="77777777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62872B36" w:rsid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okres </w:t>
      </w:r>
      <w:r w:rsidR="006F76C6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upływu terminu składania ofert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 tj. </w:t>
      </w:r>
      <w:r w:rsidR="006F76C6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do dnia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98587B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02 października 2022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r</w:t>
      </w:r>
      <w:r w:rsidR="006648D7" w:rsidRPr="00963F87">
        <w:rPr>
          <w:rFonts w:ascii="Arial" w:hAnsi="Arial" w:cs="Arial"/>
          <w:color w:val="0000FF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>3. Przedłużenie terminu związania ofertą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603B1">
        <w:rPr>
          <w:rFonts w:ascii="Arial" w:hAnsi="Arial" w:cs="Arial"/>
          <w:sz w:val="19"/>
          <w:szCs w:val="19"/>
          <w:lang w:eastAsia="pl-PL"/>
        </w:rPr>
        <w:t>wymaga złożenia przez wykonawcę pisemnego oświadczenia o wyrażeniu zgody na przedłużenie terminu związania ofertą.</w:t>
      </w:r>
    </w:p>
    <w:p w14:paraId="0A38D874" w14:textId="77777777" w:rsidR="00BD2703" w:rsidRPr="00BD2703" w:rsidRDefault="00BD2703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</w:p>
    <w:p w14:paraId="0FF6B2D8" w14:textId="4F8A721C" w:rsidR="00AC5143" w:rsidRPr="00EC2BE5" w:rsidRDefault="00907E6E" w:rsidP="00EC2BE5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11. </w:t>
      </w:r>
      <w:r w:rsidR="00AC5143" w:rsidRPr="00283068">
        <w:rPr>
          <w:rFonts w:ascii="Arial" w:hAnsi="Arial" w:cs="Arial"/>
          <w:b/>
          <w:bCs/>
          <w:sz w:val="19"/>
          <w:szCs w:val="19"/>
          <w:lang w:eastAsia="pl-PL"/>
        </w:rPr>
        <w:t>Termin oraz miejsce składania i otwarcia ofert.</w:t>
      </w:r>
    </w:p>
    <w:p w14:paraId="0637C491" w14:textId="5F7A6FCB" w:rsidR="00AC5143" w:rsidRPr="00963F87" w:rsidRDefault="00AC5143" w:rsidP="00754E3E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color w:val="0000FF"/>
          <w:sz w:val="19"/>
          <w:szCs w:val="19"/>
          <w:lang w:eastAsia="pl-PL"/>
        </w:rPr>
      </w:pPr>
      <w:r w:rsidRPr="00283068">
        <w:rPr>
          <w:rFonts w:ascii="Arial" w:hAnsi="Arial" w:cs="Arial"/>
          <w:bCs/>
          <w:sz w:val="19"/>
          <w:szCs w:val="19"/>
          <w:lang w:eastAsia="pl-PL"/>
        </w:rPr>
        <w:t xml:space="preserve"> Termin składania ofert </w:t>
      </w:r>
      <w:proofErr w:type="spellStart"/>
      <w:r w:rsidRPr="00283068">
        <w:rPr>
          <w:rFonts w:ascii="Arial" w:hAnsi="Arial" w:cs="Arial"/>
          <w:bCs/>
          <w:sz w:val="19"/>
          <w:szCs w:val="19"/>
          <w:lang w:eastAsia="pl-PL"/>
        </w:rPr>
        <w:t>Zamawiajacy</w:t>
      </w:r>
      <w:proofErr w:type="spellEnd"/>
      <w:r w:rsidRPr="00283068">
        <w:rPr>
          <w:rFonts w:ascii="Arial" w:hAnsi="Arial" w:cs="Arial"/>
          <w:bCs/>
          <w:sz w:val="19"/>
          <w:szCs w:val="19"/>
          <w:lang w:eastAsia="pl-PL"/>
        </w:rPr>
        <w:t xml:space="preserve"> wyznacza do dnia </w:t>
      </w:r>
      <w:r w:rsidR="00F47D33">
        <w:rPr>
          <w:rFonts w:ascii="Arial" w:hAnsi="Arial" w:cs="Arial"/>
          <w:b/>
          <w:color w:val="0000FF"/>
          <w:sz w:val="19"/>
          <w:szCs w:val="19"/>
          <w:lang w:eastAsia="pl-PL"/>
        </w:rPr>
        <w:t>05 lipca 2022</w:t>
      </w:r>
      <w:r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 xml:space="preserve"> </w:t>
      </w:r>
      <w:r w:rsidRPr="00963F87">
        <w:rPr>
          <w:rFonts w:ascii="Arial" w:hAnsi="Arial" w:cs="Arial"/>
          <w:b/>
          <w:color w:val="0000FF"/>
          <w:sz w:val="19"/>
          <w:szCs w:val="19"/>
          <w:lang w:eastAsia="pl-PL"/>
        </w:rPr>
        <w:t>r</w:t>
      </w:r>
      <w:r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 xml:space="preserve"> do godziny </w:t>
      </w:r>
      <w:r w:rsidR="00BD2703"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>09</w:t>
      </w:r>
      <w:r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 xml:space="preserve">:00. </w:t>
      </w:r>
      <w:bookmarkStart w:id="7" w:name="_Toc56878493"/>
      <w:bookmarkStart w:id="8" w:name="_Toc136762103"/>
    </w:p>
    <w:p w14:paraId="2D797301" w14:textId="7BFFF8CA" w:rsidR="00791D11" w:rsidRDefault="00791D11" w:rsidP="00754E3E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Otwarcie ofert </w:t>
      </w:r>
      <w:r w:rsidR="005B0553">
        <w:rPr>
          <w:rFonts w:ascii="Arial" w:hAnsi="Arial" w:cs="Arial"/>
          <w:bCs/>
          <w:sz w:val="19"/>
          <w:szCs w:val="19"/>
          <w:lang w:eastAsia="pl-PL"/>
        </w:rPr>
        <w:t xml:space="preserve">nastąpi </w:t>
      </w:r>
      <w:r w:rsidR="005B0553" w:rsidRPr="006648D7">
        <w:rPr>
          <w:rFonts w:ascii="Arial" w:hAnsi="Arial" w:cs="Arial"/>
          <w:bCs/>
          <w:sz w:val="19"/>
          <w:szCs w:val="19"/>
          <w:lang w:eastAsia="pl-PL"/>
        </w:rPr>
        <w:t>w dniu</w:t>
      </w:r>
      <w:r w:rsidR="005B0553" w:rsidRPr="006648D7">
        <w:rPr>
          <w:rFonts w:ascii="Arial" w:hAnsi="Arial" w:cs="Arial"/>
          <w:b/>
          <w:sz w:val="19"/>
          <w:szCs w:val="19"/>
          <w:lang w:eastAsia="pl-PL"/>
        </w:rPr>
        <w:t xml:space="preserve"> </w:t>
      </w:r>
      <w:r w:rsidR="00F47D33">
        <w:rPr>
          <w:rFonts w:ascii="Arial" w:hAnsi="Arial" w:cs="Arial"/>
          <w:b/>
          <w:color w:val="0000FF"/>
          <w:sz w:val="19"/>
          <w:szCs w:val="19"/>
          <w:lang w:eastAsia="pl-PL"/>
        </w:rPr>
        <w:t>05 lipca 2022</w:t>
      </w:r>
      <w:r w:rsidR="006648D7" w:rsidRPr="00963F87">
        <w:rPr>
          <w:rFonts w:ascii="Arial" w:hAnsi="Arial" w:cs="Arial"/>
          <w:b/>
          <w:color w:val="0000FF"/>
          <w:sz w:val="19"/>
          <w:szCs w:val="19"/>
          <w:lang w:eastAsia="pl-PL"/>
        </w:rPr>
        <w:t xml:space="preserve"> r </w:t>
      </w:r>
      <w:r w:rsidR="005B0553"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>o godz. 9:</w:t>
      </w:r>
      <w:r w:rsidR="006648D7"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>30</w:t>
      </w:r>
      <w:r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>.</w:t>
      </w:r>
    </w:p>
    <w:p w14:paraId="4377C533" w14:textId="77777777" w:rsidR="00791D11" w:rsidRDefault="00791D11" w:rsidP="00754E3E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632F5F41" w14:textId="254317E7" w:rsidR="00791D11" w:rsidRPr="00791D11" w:rsidRDefault="00791D11" w:rsidP="00754E3E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 Zamawiający informuje o zmianie terminu otwarcia ofert na stronie internetowej prowadzonego postępowania. </w:t>
      </w:r>
    </w:p>
    <w:p w14:paraId="5A88594E" w14:textId="22E9D99A" w:rsidR="00FF7349" w:rsidRPr="00DB5B73" w:rsidRDefault="00AC5143" w:rsidP="00754E3E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83068">
        <w:rPr>
          <w:rFonts w:ascii="Arial" w:eastAsiaTheme="minorHAnsi" w:hAnsi="Arial" w:cs="Arial"/>
          <w:sz w:val="19"/>
          <w:szCs w:val="19"/>
        </w:rPr>
        <w:t>Otwarcie ofert</w:t>
      </w:r>
      <w:r w:rsidR="002D76A3" w:rsidRPr="00283068">
        <w:rPr>
          <w:rFonts w:ascii="Arial" w:eastAsiaTheme="minorHAnsi" w:hAnsi="Arial" w:cs="Arial"/>
          <w:sz w:val="19"/>
          <w:szCs w:val="19"/>
        </w:rPr>
        <w:t xml:space="preserve"> na Platformie jest jawne poprzez odszyfrowanie ofert i ich otwarcie</w:t>
      </w:r>
      <w:r w:rsidRPr="00283068">
        <w:rPr>
          <w:rFonts w:ascii="Arial" w:eastAsiaTheme="minorHAnsi" w:hAnsi="Arial" w:cs="Arial"/>
          <w:sz w:val="19"/>
          <w:szCs w:val="19"/>
        </w:rPr>
        <w:t>.</w:t>
      </w:r>
      <w:bookmarkEnd w:id="7"/>
      <w:bookmarkEnd w:id="8"/>
    </w:p>
    <w:p w14:paraId="004DA1D2" w14:textId="6B10920C" w:rsidR="00DB5B73" w:rsidRPr="00283068" w:rsidRDefault="00DB5B73" w:rsidP="00754E3E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DB5B73">
        <w:rPr>
          <w:rFonts w:ascii="Arial" w:hAnsi="Arial" w:cs="Arial"/>
          <w:bCs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34BAAF08" w14:textId="77777777" w:rsidR="00791D11" w:rsidRDefault="00AC5143" w:rsidP="00754E3E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83068">
        <w:rPr>
          <w:rFonts w:ascii="Arial" w:eastAsiaTheme="minorHAnsi" w:hAnsi="Arial" w:cs="Arial"/>
          <w:sz w:val="19"/>
          <w:szCs w:val="19"/>
        </w:rPr>
        <w:t xml:space="preserve">Niezwłocznie po otwarciu ofert Zamawiający zamieści na </w:t>
      </w:r>
      <w:r w:rsidR="002D76A3" w:rsidRPr="00283068">
        <w:rPr>
          <w:rFonts w:ascii="Arial" w:eastAsiaTheme="minorHAnsi" w:hAnsi="Arial" w:cs="Arial"/>
          <w:sz w:val="19"/>
          <w:szCs w:val="19"/>
        </w:rPr>
        <w:t xml:space="preserve">Platformie w zakładce „Komunikaty” </w:t>
      </w:r>
      <w:r w:rsidRPr="00283068">
        <w:rPr>
          <w:rFonts w:ascii="Arial" w:eastAsiaTheme="minorHAnsi" w:hAnsi="Arial" w:cs="Arial"/>
          <w:sz w:val="19"/>
          <w:szCs w:val="19"/>
        </w:rPr>
        <w:t>informację z otwarcia ofert.</w:t>
      </w:r>
    </w:p>
    <w:p w14:paraId="4CAA7866" w14:textId="77777777" w:rsidR="00791D11" w:rsidRDefault="00791D11" w:rsidP="00754E3E">
      <w:pPr>
        <w:pStyle w:val="Akapitzlist"/>
        <w:numPr>
          <w:ilvl w:val="0"/>
          <w:numId w:val="2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36E6693A" w14:textId="77777777" w:rsidR="00791D11" w:rsidRDefault="00791D11" w:rsidP="00791D11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1B108E3C" w14:textId="42D9C1A3" w:rsidR="00791D11" w:rsidRPr="00791D11" w:rsidRDefault="00791D11" w:rsidP="00791D11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>2) cenach lub kosztach zawartych w ofertach.</w:t>
      </w:r>
    </w:p>
    <w:p w14:paraId="02A729CF" w14:textId="77777777" w:rsidR="00AC5143" w:rsidRDefault="00AC5143" w:rsidP="00AC5143">
      <w:pPr>
        <w:spacing w:after="0" w:line="240" w:lineRule="auto"/>
        <w:ind w:left="105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1FB931C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FF7349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Sposób obliczenia ceny.</w:t>
      </w:r>
    </w:p>
    <w:p w14:paraId="0B4779C3" w14:textId="67B4F23C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13.3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7ECD1AF9" w:rsidR="00AC5143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lastRenderedPageBreak/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Default="00AC5143" w:rsidP="00AC5143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19"/>
          <w:szCs w:val="19"/>
        </w:rPr>
      </w:pPr>
    </w:p>
    <w:p w14:paraId="07DF4E9C" w14:textId="77777777" w:rsidR="00AC5143" w:rsidRPr="00CD6002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 xml:space="preserve"> - </w:t>
      </w:r>
      <w:r w:rsidRPr="00CD6002">
        <w:rPr>
          <w:rFonts w:ascii="Arial" w:eastAsia="Arial" w:hAnsi="Arial" w:cs="Arial"/>
          <w:sz w:val="19"/>
          <w:szCs w:val="19"/>
        </w:rPr>
        <w:t xml:space="preserve"> ilość x cena jedn. netto= wartość netto </w:t>
      </w:r>
    </w:p>
    <w:p w14:paraId="0FBC7DB8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>-</w:t>
      </w:r>
      <w:r w:rsidRPr="00CD6002">
        <w:rPr>
          <w:rFonts w:ascii="Arial" w:eastAsia="TimesNewRoman" w:hAnsi="Arial" w:cs="Arial"/>
          <w:sz w:val="19"/>
          <w:szCs w:val="19"/>
        </w:rPr>
        <w:t xml:space="preserve">   </w:t>
      </w:r>
      <w:r w:rsidRPr="00CD6002">
        <w:rPr>
          <w:rFonts w:ascii="Arial" w:eastAsia="Arial" w:hAnsi="Arial" w:cs="Arial"/>
          <w:sz w:val="19"/>
          <w:szCs w:val="19"/>
        </w:rPr>
        <w:t xml:space="preserve">wartość netto + podatek VAT = wartość brutto  </w:t>
      </w:r>
    </w:p>
    <w:p w14:paraId="4D2FC426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TimesNewRoman" w:hAnsi="Arial" w:cs="Arial"/>
          <w:sz w:val="19"/>
          <w:szCs w:val="19"/>
        </w:rPr>
      </w:pPr>
    </w:p>
    <w:p w14:paraId="3C84CA82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TimesNewRoman" w:hAnsi="Arial" w:cs="Arial"/>
          <w:sz w:val="19"/>
          <w:szCs w:val="19"/>
        </w:rPr>
        <w:t>Współczynnik stawki podatku Vat wynosi odpowiednio:</w:t>
      </w:r>
    </w:p>
    <w:p w14:paraId="4D59BBDC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- 1,05 </w:t>
      </w:r>
      <w:r w:rsidRPr="00CD6002">
        <w:rPr>
          <w:rFonts w:ascii="Arial" w:eastAsia="Arial" w:hAnsi="Arial" w:cs="Arial"/>
          <w:sz w:val="19"/>
          <w:szCs w:val="19"/>
        </w:rPr>
        <w:t xml:space="preserve">dla </w:t>
      </w:r>
      <w:r>
        <w:rPr>
          <w:rFonts w:ascii="Arial" w:eastAsia="Arial" w:hAnsi="Arial" w:cs="Arial"/>
          <w:sz w:val="19"/>
          <w:szCs w:val="19"/>
        </w:rPr>
        <w:t>5</w:t>
      </w:r>
      <w:r w:rsidRPr="00CD6002">
        <w:rPr>
          <w:rFonts w:ascii="Arial" w:eastAsia="Arial" w:hAnsi="Arial" w:cs="Arial"/>
          <w:sz w:val="19"/>
          <w:szCs w:val="19"/>
        </w:rPr>
        <w:t xml:space="preserve"> % stawki podatku Vat,</w:t>
      </w:r>
    </w:p>
    <w:p w14:paraId="0688D093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- 1,08 </w:t>
      </w:r>
      <w:bookmarkStart w:id="9" w:name="_Hlk525295167"/>
      <w:r w:rsidRPr="00CD6002">
        <w:rPr>
          <w:rFonts w:ascii="Arial" w:eastAsia="Arial" w:hAnsi="Arial" w:cs="Arial"/>
          <w:sz w:val="19"/>
          <w:szCs w:val="19"/>
        </w:rPr>
        <w:t>dla 8 % stawki podatku Vat,</w:t>
      </w:r>
      <w:bookmarkEnd w:id="9"/>
    </w:p>
    <w:p w14:paraId="49B64F39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>- 1,23 dla 23 % stawki podatku Vat.</w:t>
      </w:r>
    </w:p>
    <w:p w14:paraId="720A23E8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0A107232" w14:textId="4BF025C7" w:rsidR="00AC5143" w:rsidRDefault="00AC5143" w:rsidP="00AC514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D6002">
        <w:rPr>
          <w:rFonts w:ascii="Arial" w:hAnsi="Arial" w:cs="Arial"/>
          <w:sz w:val="19"/>
          <w:szCs w:val="19"/>
        </w:rPr>
        <w:t>Wykonawca zsumuje wartości w kolumnach wskazanych w Formularzu cenowym. Cena oferty z VAT stanowić będzie cenę oferty.</w:t>
      </w:r>
    </w:p>
    <w:p w14:paraId="56E6297E" w14:textId="56D2BDAF" w:rsidR="0098587B" w:rsidRDefault="0098587B" w:rsidP="00AC5143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DC3C687" w14:textId="77777777" w:rsidR="0098587B" w:rsidRDefault="0098587B" w:rsidP="00AC5143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0B5BA2AA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57C15C5" w14:textId="4F9C4CD8" w:rsidR="00AC5143" w:rsidRPr="00CE67BC" w:rsidRDefault="00AC5143" w:rsidP="00CE67B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CE67BC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</w:p>
    <w:p w14:paraId="145C0162" w14:textId="77777777" w:rsidR="00AC5143" w:rsidRDefault="00AC5143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D89071C" w14:textId="68D12C20" w:rsidR="00AC5143" w:rsidRPr="00CE67BC" w:rsidRDefault="00AC5143" w:rsidP="00CE67B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bookmarkStart w:id="10" w:name="_Hlk525293633"/>
      <w:r w:rsidRPr="001100CA">
        <w:rPr>
          <w:rFonts w:ascii="Arial" w:hAnsi="Arial" w:cs="Arial"/>
          <w:b/>
          <w:sz w:val="19"/>
          <w:szCs w:val="19"/>
          <w:lang w:eastAsia="pl-PL"/>
        </w:rPr>
        <w:t xml:space="preserve">W zakresach </w:t>
      </w:r>
      <w:r w:rsidR="003D4F60" w:rsidRPr="001100CA">
        <w:rPr>
          <w:rFonts w:ascii="Arial" w:hAnsi="Arial" w:cs="Arial"/>
          <w:b/>
          <w:sz w:val="19"/>
          <w:szCs w:val="19"/>
          <w:lang w:eastAsia="pl-PL"/>
        </w:rPr>
        <w:t>1-</w:t>
      </w:r>
      <w:r w:rsidR="00A5599C">
        <w:rPr>
          <w:rFonts w:ascii="Arial" w:hAnsi="Arial" w:cs="Arial"/>
          <w:b/>
          <w:sz w:val="19"/>
          <w:szCs w:val="19"/>
          <w:lang w:eastAsia="pl-PL"/>
        </w:rPr>
        <w:t>1</w:t>
      </w:r>
      <w:r w:rsidR="0098587B">
        <w:rPr>
          <w:rFonts w:ascii="Arial" w:hAnsi="Arial" w:cs="Arial"/>
          <w:b/>
          <w:sz w:val="19"/>
          <w:szCs w:val="19"/>
          <w:lang w:eastAsia="pl-PL"/>
        </w:rPr>
        <w:t>4</w:t>
      </w:r>
      <w:r w:rsidRPr="001100CA">
        <w:rPr>
          <w:rFonts w:ascii="Arial" w:hAnsi="Arial" w:cs="Arial"/>
          <w:sz w:val="19"/>
          <w:szCs w:val="19"/>
          <w:lang w:eastAsia="pl-PL"/>
        </w:rPr>
        <w:t xml:space="preserve"> oferty będą oceniane według następujących kryteriów:</w:t>
      </w:r>
      <w:bookmarkEnd w:id="10"/>
    </w:p>
    <w:tbl>
      <w:tblPr>
        <w:tblW w:w="85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6016"/>
        <w:gridCol w:w="752"/>
      </w:tblGrid>
      <w:tr w:rsidR="00AC5143" w:rsidRPr="001E51FB" w14:paraId="3F395469" w14:textId="77777777" w:rsidTr="00627E1C">
        <w:trPr>
          <w:trHeight w:val="306"/>
        </w:trPr>
        <w:tc>
          <w:tcPr>
            <w:tcW w:w="1744" w:type="dxa"/>
          </w:tcPr>
          <w:p w14:paraId="7CE29044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bookmarkStart w:id="11" w:name="_Hlk525293763"/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Nazwa kryterium</w:t>
            </w:r>
          </w:p>
        </w:tc>
        <w:tc>
          <w:tcPr>
            <w:tcW w:w="6016" w:type="dxa"/>
          </w:tcPr>
          <w:p w14:paraId="1AC56B67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Sposób oceny ofert</w:t>
            </w:r>
          </w:p>
        </w:tc>
        <w:tc>
          <w:tcPr>
            <w:tcW w:w="752" w:type="dxa"/>
          </w:tcPr>
          <w:p w14:paraId="22B61B12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Waga</w:t>
            </w:r>
          </w:p>
        </w:tc>
      </w:tr>
      <w:tr w:rsidR="00AC5143" w:rsidRPr="001E51FB" w14:paraId="23734E54" w14:textId="77777777" w:rsidTr="00627E1C">
        <w:trPr>
          <w:trHeight w:val="158"/>
        </w:trPr>
        <w:tc>
          <w:tcPr>
            <w:tcW w:w="1744" w:type="dxa"/>
          </w:tcPr>
          <w:p w14:paraId="156815F1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Cena</w:t>
            </w:r>
          </w:p>
        </w:tc>
        <w:tc>
          <w:tcPr>
            <w:tcW w:w="6016" w:type="dxa"/>
          </w:tcPr>
          <w:p w14:paraId="551E713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Liczba punktów uzyskanych w kryterium cena będzie obliczana zgodnie z poniższym wzorem:</w:t>
            </w:r>
          </w:p>
          <w:p w14:paraId="0BE9A9A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1E1DB293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 xml:space="preserve">Liczba punktów = ( A(min)/A(i) ) x </w:t>
            </w:r>
            <w:r>
              <w:rPr>
                <w:rFonts w:ascii="Arial" w:hAnsi="Arial" w:cs="Arial"/>
                <w:sz w:val="19"/>
                <w:szCs w:val="19"/>
                <w:lang w:eastAsia="pl-PL"/>
              </w:rPr>
              <w:t>10</w:t>
            </w: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0</w:t>
            </w:r>
          </w:p>
          <w:p w14:paraId="74587B81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gdzie:</w:t>
            </w:r>
          </w:p>
          <w:p w14:paraId="0186F65C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- A(min) - najniższa cena spośród wszystkich ofert ocenianych</w:t>
            </w:r>
          </w:p>
          <w:p w14:paraId="31A5C98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- A(i) - cena podana w ofercie ocenianej</w:t>
            </w:r>
          </w:p>
        </w:tc>
        <w:tc>
          <w:tcPr>
            <w:tcW w:w="752" w:type="dxa"/>
          </w:tcPr>
          <w:p w14:paraId="4030993B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>
              <w:rPr>
                <w:rFonts w:ascii="Arial" w:hAnsi="Arial" w:cs="Arial"/>
                <w:sz w:val="19"/>
                <w:szCs w:val="19"/>
                <w:lang w:eastAsia="pl-PL"/>
              </w:rPr>
              <w:t>100</w:t>
            </w: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 xml:space="preserve"> %</w:t>
            </w:r>
          </w:p>
        </w:tc>
      </w:tr>
      <w:bookmarkEnd w:id="11"/>
    </w:tbl>
    <w:p w14:paraId="32E9BC78" w14:textId="77777777" w:rsidR="0098587B" w:rsidRDefault="0098587B" w:rsidP="00AC5143">
      <w:pPr>
        <w:pStyle w:val="WW-Tekstpodstawowywcity2"/>
        <w:ind w:left="0" w:firstLine="0"/>
        <w:rPr>
          <w:rFonts w:ascii="Arial" w:hAnsi="Arial" w:cs="Arial"/>
          <w:sz w:val="20"/>
        </w:rPr>
      </w:pPr>
    </w:p>
    <w:p w14:paraId="31488720" w14:textId="58E70CFA" w:rsidR="00AC5143" w:rsidRPr="00CD6002" w:rsidRDefault="00AC5143" w:rsidP="00AC5143">
      <w:pPr>
        <w:pStyle w:val="WW-Tekstpodstawowywcity2"/>
        <w:ind w:left="0" w:firstLine="0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sz w:val="20"/>
        </w:rPr>
        <w:t>Są to punkty uzyskane za kryterium „cena”. Maksymalnie Wykonawca może uzyskać 100 pkt.</w:t>
      </w:r>
    </w:p>
    <w:p w14:paraId="66EBBACB" w14:textId="77777777" w:rsidR="0099513D" w:rsidRDefault="0099513D" w:rsidP="00AF3F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ar-SA"/>
        </w:rPr>
      </w:pPr>
    </w:p>
    <w:p w14:paraId="6B034265" w14:textId="15ABC2D2" w:rsidR="0099513D" w:rsidRDefault="00AF3F3D" w:rsidP="004061B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t>13.</w:t>
      </w:r>
      <w:r w:rsidR="00024EC8">
        <w:rPr>
          <w:rFonts w:ascii="Arial" w:hAnsi="Arial" w:cs="Arial"/>
          <w:b/>
          <w:sz w:val="19"/>
          <w:szCs w:val="19"/>
          <w:lang w:eastAsia="pl-PL"/>
        </w:rPr>
        <w:t>3</w:t>
      </w:r>
      <w:r w:rsidR="00AC5143" w:rsidRPr="00AF3F3D">
        <w:rPr>
          <w:rFonts w:ascii="Arial" w:hAnsi="Arial" w:cs="Arial"/>
          <w:b/>
          <w:sz w:val="19"/>
          <w:szCs w:val="19"/>
          <w:lang w:eastAsia="pl-PL"/>
        </w:rPr>
        <w:t>.</w:t>
      </w:r>
      <w:r w:rsidR="00AC5143" w:rsidRPr="00AF3F3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="0099513D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99513D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4061B5">
        <w:rPr>
          <w:rFonts w:ascii="Arial" w:hAnsi="Arial" w:cs="Arial"/>
          <w:sz w:val="19"/>
          <w:szCs w:val="19"/>
          <w:lang w:eastAsia="pl-PL"/>
        </w:rPr>
        <w:t>)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dla celów zastosowania kryterium ceny lub kosztu zamawiający dolicza do przedstawionej w tej ofercie ceny kwotę podatku od towarów i usług, którą miałby obowiązek rozliczyć. </w:t>
      </w:r>
    </w:p>
    <w:p w14:paraId="603855DE" w14:textId="77777777" w:rsidR="00F35A83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6620692" w14:textId="59886284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5F16B4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1) poinformowania zamawiającego, że wybór jego oferty będzie prowadził do powstania u zamawiającego obowiązku podatkowego; </w:t>
      </w:r>
    </w:p>
    <w:p w14:paraId="6B261F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8CEC355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p w14:paraId="4F285238" w14:textId="77777777" w:rsidR="0098587B" w:rsidRPr="00AF3F3D" w:rsidRDefault="0098587B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253ED39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t>14. Tryb udzielania wyjaśnień.</w:t>
      </w:r>
    </w:p>
    <w:p w14:paraId="1E393632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lastRenderedPageBreak/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2FE5DAEE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45217B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D6A981D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993FA5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8F67C0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7B86C5" w14:textId="71AAB3E8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35477E" w14:textId="6C42FF69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15.4.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614D5036" w14:textId="77777777" w:rsidR="00F35A83" w:rsidRDefault="00F35A83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241B47" w14:textId="2C9E1D8C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15.5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4F4FB644" w:rsidR="00907E6E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0103069" w14:textId="77777777" w:rsidR="008D7573" w:rsidRPr="00993FA5" w:rsidRDefault="008D7573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77777777" w:rsidR="00907E6E" w:rsidRPr="00993FA5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3117F0CE" w14:textId="207BBB7F" w:rsidR="00907E6E" w:rsidRPr="00993FA5" w:rsidRDefault="00907E6E" w:rsidP="00A45D67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nr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7E7DD976" w14:textId="6534D3B5" w:rsidR="00907E6E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6AABAD2" w14:textId="4ECDCBA0" w:rsidR="0098587B" w:rsidRDefault="0098587B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809A1F3" w14:textId="3496C58A" w:rsidR="0098587B" w:rsidRDefault="0098587B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72505F1" w14:textId="0261BAFB" w:rsidR="0098587B" w:rsidRDefault="0098587B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A4EED25" w14:textId="40ECACF7" w:rsidR="0098587B" w:rsidRDefault="0098587B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2B44856" w14:textId="6947E574" w:rsidR="0098587B" w:rsidRDefault="0098587B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3A87A8" w14:textId="0E72FCD2" w:rsidR="0098587B" w:rsidRDefault="0098587B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C59AE06" w14:textId="4775FCB0" w:rsidR="0098587B" w:rsidRDefault="0098587B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46BC3FB" w14:textId="054A3813" w:rsidR="0098587B" w:rsidRDefault="0098587B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B55D3BF" w14:textId="76A90B9E" w:rsidR="0098587B" w:rsidRDefault="0098587B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E2FA64E" w14:textId="77777777" w:rsidR="0098587B" w:rsidRDefault="0098587B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2D5956A" w14:textId="66D1E4EA" w:rsidR="0098587B" w:rsidRDefault="0098587B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D47C3F2" w14:textId="77777777" w:rsidR="0098587B" w:rsidRPr="00993FA5" w:rsidRDefault="0098587B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895817E" w14:textId="1F652818" w:rsidR="00A5599C" w:rsidRDefault="00F54157" w:rsidP="0098587B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</w:t>
      </w:r>
      <w:r w:rsidR="0098587B">
        <w:rPr>
          <w:rFonts w:ascii="Arial" w:hAnsi="Arial" w:cs="Arial"/>
          <w:sz w:val="19"/>
          <w:szCs w:val="19"/>
          <w:lang w:eastAsia="pl-PL"/>
        </w:rPr>
        <w:t>.</w:t>
      </w:r>
    </w:p>
    <w:p w14:paraId="5851C63D" w14:textId="150BEC8F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057EE4D9" w14:textId="701E0377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4A77D3A2" w14:textId="71FEBACD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54513937" w14:textId="4B0CDECD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47CC46EC" w14:textId="02C9AD85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0E127C5E" w14:textId="7639ECB4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273A9BF8" w14:textId="0E7E4633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1D57C27C" w14:textId="4ACCCC1D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2DBF4FCD" w14:textId="77777777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763C1CC7" w14:textId="6662EBD5" w:rsidR="00B446A3" w:rsidRPr="00CE67BC" w:rsidRDefault="00B446A3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7B29034A" w14:textId="0A9586C8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25606F7D" w14:textId="7FA1D729" w:rsidR="00A5599C" w:rsidRDefault="00A5599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7EC84E68" w14:textId="6574D833" w:rsidR="00A5599C" w:rsidRDefault="00A5599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4E97166F" w14:textId="15448E79" w:rsidR="00A5599C" w:rsidRDefault="00A5599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021A6BE3" w14:textId="4AA99238" w:rsidR="00A5599C" w:rsidRDefault="00A5599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665B555F" w14:textId="58E704FD" w:rsidR="00A5599C" w:rsidRDefault="00A5599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1B731D5" w14:textId="5BFF7CA3" w:rsidR="00A5599C" w:rsidRDefault="00A5599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735D6542" w14:textId="77777777" w:rsidR="00A5599C" w:rsidRPr="00993FA5" w:rsidRDefault="00A5599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6F70179B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  <w:r w:rsidRPr="00993FA5">
        <w:rPr>
          <w:rFonts w:ascii="Arial" w:hAnsi="Arial" w:cs="Arial"/>
          <w:sz w:val="19"/>
          <w:szCs w:val="19"/>
          <w:u w:val="single"/>
          <w:lang w:eastAsia="pl-PL"/>
        </w:rPr>
        <w:t>Załączniki:</w:t>
      </w:r>
    </w:p>
    <w:p w14:paraId="3A467A8A" w14:textId="77777777" w:rsidR="00B446A3" w:rsidRPr="00993FA5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Formularz oferty – załącznik nr 1  </w:t>
      </w:r>
    </w:p>
    <w:p w14:paraId="3CD7C2E5" w14:textId="77777777" w:rsidR="00B446A3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Arkusz cenowy – załącznik nr 1A</w:t>
      </w:r>
    </w:p>
    <w:p w14:paraId="05198704" w14:textId="77777777" w:rsidR="00B446A3" w:rsidRDefault="00B446A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Oświadczenie własne wykonawcy JEDZ– załącznik nr 2</w:t>
      </w:r>
    </w:p>
    <w:p w14:paraId="3F5D5455" w14:textId="77777777" w:rsidR="00AC5143" w:rsidRDefault="00AC514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Wzór umowy – załącznik nr 3</w:t>
      </w:r>
    </w:p>
    <w:p w14:paraId="70E3F0BF" w14:textId="4597C145" w:rsidR="00F75491" w:rsidRDefault="00AC514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Oświadczenie o przynależności lub braku do grupy kapitałowej – załącznik nr </w:t>
      </w:r>
      <w:r w:rsidR="00605780">
        <w:rPr>
          <w:rFonts w:ascii="Arial" w:hAnsi="Arial" w:cs="Arial"/>
          <w:sz w:val="19"/>
          <w:szCs w:val="19"/>
          <w:lang w:eastAsia="pl-PL"/>
        </w:rPr>
        <w:t>4</w:t>
      </w:r>
    </w:p>
    <w:p w14:paraId="69DE5505" w14:textId="76C64863" w:rsidR="00F35A83" w:rsidRPr="003D4F60" w:rsidRDefault="00F35A8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Oświadczenie Wykonawcy – załącznik nr 5</w:t>
      </w:r>
    </w:p>
    <w:p w14:paraId="57B0200F" w14:textId="70168C8C" w:rsidR="00D13497" w:rsidRDefault="00D1349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C1ACDC6" w14:textId="1B54E299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285CDDE" w14:textId="02377FAA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6295136" w14:textId="1A1D3DCB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84F90" w14:textId="7B7137B4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172DFEA" w14:textId="6F04E0A8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92B8644" w14:textId="05CAB4A6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C8104E4" w14:textId="0CA58EB3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66023C5" w14:textId="714925FD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E434A8E" w14:textId="168FF5F1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BDAD58D" w14:textId="053F4224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6D9103B" w14:textId="30508745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C6221C2" w14:textId="7BB5D216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9498231" w14:textId="6414505D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A5BF352" w14:textId="34929470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56C11" w14:textId="461FD125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DA753C7" w14:textId="2745E33E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F2B9538" w14:textId="06085B11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99A46DD" w14:textId="3D8F72DB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3361C4B" w14:textId="0DE82FD5" w:rsidR="00FB5B8F" w:rsidRDefault="00FB5B8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F7FB5E7" w14:textId="01722940" w:rsidR="00FB5B8F" w:rsidRDefault="00FB5B8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3A536EC" w14:textId="4438B7D4" w:rsidR="00FB5B8F" w:rsidRDefault="00FB5B8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EF118EB" w14:textId="1255C9E3" w:rsidR="00FB5B8F" w:rsidRDefault="00FB5B8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02ECD21" w14:textId="1E801F4A" w:rsidR="00FB5B8F" w:rsidRDefault="00FB5B8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43D2B7B" w14:textId="29B9EE7E" w:rsidR="00FB5B8F" w:rsidRDefault="00FB5B8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CFF2553" w14:textId="77777777" w:rsidR="00FB5B8F" w:rsidRDefault="00FB5B8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0B945D" w14:textId="760C455B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FCDA7BF" w14:textId="77777777" w:rsidR="00553DA7" w:rsidRDefault="00553DA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8A30D4" w14:textId="77777777" w:rsidR="00E0149A" w:rsidRDefault="00E0149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D52E7A4" w14:textId="77777777" w:rsidR="006F47D0" w:rsidRPr="00993FA5" w:rsidRDefault="006F47D0" w:rsidP="006F47D0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Załącznik Nr  1</w:t>
      </w:r>
    </w:p>
    <w:p w14:paraId="208D6682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</w:p>
    <w:p w14:paraId="6BA23A4D" w14:textId="77777777" w:rsidR="006F47D0" w:rsidRPr="00993FA5" w:rsidRDefault="006F47D0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>FORMULARZ OFERTY</w:t>
      </w: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t xml:space="preserve"> - 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Specyfikacja asortymentowo – ilo</w:t>
      </w:r>
      <w:r w:rsidRPr="00993FA5">
        <w:rPr>
          <w:rFonts w:ascii="Arial" w:eastAsia="TimesNewRoman" w:hAnsi="Arial" w:cs="Arial"/>
          <w:b/>
          <w:bCs/>
          <w:sz w:val="18"/>
          <w:szCs w:val="18"/>
          <w:u w:val="single"/>
          <w:lang w:eastAsia="ar-SA"/>
        </w:rPr>
        <w:t>ś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ciowo – cenowa</w:t>
      </w:r>
    </w:p>
    <w:p w14:paraId="49A39B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2485DDDA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3E9CC45E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4"/>
          <w:szCs w:val="14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pełna nazwa Wykonawcy:</w:t>
      </w:r>
    </w:p>
    <w:p w14:paraId="1F2631A0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174A9B0C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adres Wykonawcy</w:t>
      </w:r>
      <w:r w:rsidRPr="00993FA5">
        <w:rPr>
          <w:rFonts w:ascii="Arial" w:hAnsi="Arial" w:cs="Arial"/>
          <w:sz w:val="19"/>
          <w:szCs w:val="19"/>
          <w:lang w:eastAsia="ar-SA"/>
        </w:rPr>
        <w:t>:</w:t>
      </w:r>
    </w:p>
    <w:p w14:paraId="242ADF9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1BD19C7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6221EF">
        <w:rPr>
          <w:rFonts w:ascii="Arial" w:hAnsi="Arial" w:cs="Arial"/>
          <w:sz w:val="18"/>
          <w:szCs w:val="18"/>
          <w:lang w:val="en-US" w:eastAsia="ar-SA"/>
        </w:rPr>
        <w:t xml:space="preserve">tel. </w:t>
      </w:r>
      <w:r w:rsidRPr="006221EF">
        <w:rPr>
          <w:rFonts w:ascii="Arial" w:hAnsi="Arial" w:cs="Arial"/>
          <w:sz w:val="18"/>
          <w:szCs w:val="18"/>
          <w:lang w:val="en-US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536B9868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fax.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61C2A3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</w:p>
    <w:p w14:paraId="02FBB811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REGON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</w:t>
      </w:r>
    </w:p>
    <w:p w14:paraId="0DD1242B" w14:textId="562BF76D" w:rsidR="006F47D0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NIP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.......................................................</w:t>
      </w:r>
    </w:p>
    <w:p w14:paraId="6FBFECFB" w14:textId="2C490B34" w:rsidR="005C3894" w:rsidRPr="00993FA5" w:rsidRDefault="005C3894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>
        <w:rPr>
          <w:rFonts w:ascii="Arial" w:hAnsi="Arial" w:cs="Arial"/>
          <w:sz w:val="18"/>
          <w:szCs w:val="18"/>
          <w:lang w:val="de-DE" w:eastAsia="ar-SA"/>
        </w:rPr>
        <w:t>KRS                                  ………………………………………..</w:t>
      </w:r>
    </w:p>
    <w:p w14:paraId="2B653DB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proofErr w:type="spellStart"/>
      <w:r w:rsidRPr="00993FA5">
        <w:rPr>
          <w:rFonts w:ascii="Arial" w:hAnsi="Arial" w:cs="Arial"/>
          <w:sz w:val="18"/>
          <w:szCs w:val="18"/>
          <w:lang w:val="de-DE" w:eastAsia="ar-SA"/>
        </w:rPr>
        <w:t>www</w:t>
      </w:r>
      <w:proofErr w:type="spellEnd"/>
      <w:r w:rsidRPr="00993FA5">
        <w:rPr>
          <w:rFonts w:ascii="Arial" w:hAnsi="Arial" w:cs="Arial"/>
          <w:sz w:val="18"/>
          <w:szCs w:val="18"/>
          <w:lang w:val="de-DE" w:eastAsia="ar-SA"/>
        </w:rPr>
        <w:t>: http://..........................................................................................................................</w:t>
      </w:r>
    </w:p>
    <w:p w14:paraId="65FE94BD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>email: ….........................@…............................</w:t>
      </w:r>
    </w:p>
    <w:p w14:paraId="729CF405" w14:textId="77777777" w:rsidR="006F47D0" w:rsidRDefault="006F47D0" w:rsidP="006F47D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val="de-DE" w:eastAsia="ar-SA"/>
        </w:rPr>
      </w:pPr>
    </w:p>
    <w:p w14:paraId="0A4A4A19" w14:textId="093F993E" w:rsidR="00737330" w:rsidRDefault="006F47D0" w:rsidP="0073733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133E2D">
        <w:rPr>
          <w:rFonts w:ascii="Arial" w:hAnsi="Arial" w:cs="Arial"/>
          <w:sz w:val="19"/>
          <w:szCs w:val="19"/>
          <w:lang w:eastAsia="ar-SA"/>
        </w:rPr>
        <w:t>W odpowiedzi na ogłoszenie o zamówieniu na dostawę</w:t>
      </w:r>
      <w:r w:rsidRPr="00133E2D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ar-SA"/>
        </w:rPr>
        <w:t>zgodnie z wymaganiami określonymi w specyfikacji warunków zamówienia dla tego postępowania składamy niniejszą ofertę.</w:t>
      </w:r>
    </w:p>
    <w:p w14:paraId="5F09524F" w14:textId="77777777" w:rsidR="00737330" w:rsidRDefault="00737330" w:rsidP="0073733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03A78781" w14:textId="702E2891" w:rsidR="006F47D0" w:rsidRPr="00E80BE3" w:rsidRDefault="00737330" w:rsidP="00E80BE3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737330">
        <w:rPr>
          <w:rFonts w:ascii="Arial" w:hAnsi="Arial" w:cs="Arial"/>
          <w:color w:val="000000" w:themeColor="text1"/>
          <w:sz w:val="19"/>
          <w:szCs w:val="19"/>
          <w:lang w:eastAsia="pl-PL"/>
        </w:rPr>
        <w:t>1.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6F47D0" w:rsidRPr="00993FA5">
        <w:rPr>
          <w:rFonts w:ascii="Arial" w:hAnsi="Arial" w:cs="Arial"/>
          <w:color w:val="000000"/>
          <w:sz w:val="18"/>
          <w:szCs w:val="18"/>
          <w:lang w:eastAsia="ar-SA"/>
        </w:rPr>
        <w:t>Oferuję wykonanie dostaw</w:t>
      </w:r>
      <w:r w:rsidR="007A2E16">
        <w:rPr>
          <w:rFonts w:ascii="Arial" w:hAnsi="Arial" w:cs="Arial"/>
          <w:color w:val="000000"/>
          <w:sz w:val="18"/>
          <w:szCs w:val="18"/>
          <w:lang w:eastAsia="ar-SA"/>
        </w:rPr>
        <w:t>y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6D44DF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artykułów żywnościowych </w:t>
      </w:r>
      <w:r w:rsidR="00A57E6E" w:rsidRPr="00C72069">
        <w:rPr>
          <w:rFonts w:ascii="Arial" w:hAnsi="Arial" w:cs="Arial"/>
          <w:b/>
          <w:color w:val="0000FF"/>
          <w:sz w:val="19"/>
          <w:szCs w:val="19"/>
        </w:rPr>
        <w:t>dla Szpitala Wojewódzkiego im. Św. Łukasza SP</w:t>
      </w:r>
      <w:r w:rsidR="00A57E6E">
        <w:rPr>
          <w:rFonts w:ascii="Arial" w:hAnsi="Arial" w:cs="Arial"/>
          <w:b/>
          <w:color w:val="0000FF"/>
          <w:sz w:val="19"/>
          <w:szCs w:val="19"/>
        </w:rPr>
        <w:t xml:space="preserve"> </w:t>
      </w:r>
      <w:r w:rsidR="00A57E6E" w:rsidRPr="00C72069">
        <w:rPr>
          <w:rFonts w:ascii="Arial" w:hAnsi="Arial" w:cs="Arial"/>
          <w:b/>
          <w:color w:val="0000FF"/>
          <w:sz w:val="19"/>
          <w:szCs w:val="19"/>
        </w:rPr>
        <w:t>ZOZ w Tarnowie</w:t>
      </w:r>
      <w:r w:rsidR="00A57E6E" w:rsidRPr="00993FA5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="006F47D0" w:rsidRPr="00993FA5">
        <w:rPr>
          <w:rFonts w:ascii="Arial" w:hAnsi="Arial" w:cs="Arial"/>
          <w:color w:val="000000"/>
          <w:sz w:val="18"/>
          <w:szCs w:val="18"/>
          <w:lang w:eastAsia="ar-SA"/>
        </w:rPr>
        <w:t>będących przedmiotem niniejszego zamówienia za cenę całkowitą w niżej wymienionych zakresach:</w:t>
      </w:r>
    </w:p>
    <w:p w14:paraId="4D061B6E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7E57344E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 xml:space="preserve">Zakres Nr ......... * (wpisać, powielić w zależności na ile zakresów Wykonawca składa ofertę) </w:t>
      </w:r>
    </w:p>
    <w:p w14:paraId="727EA35F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tbl>
      <w:tblPr>
        <w:tblW w:w="860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472"/>
      </w:tblGrid>
      <w:tr w:rsidR="006F47D0" w:rsidRPr="001E51FB" w14:paraId="57BF4447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4E6A4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4FD58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(słownie:..................................... ........................................................................... zł)</w:t>
            </w:r>
          </w:p>
        </w:tc>
      </w:tr>
      <w:tr w:rsidR="006F47D0" w:rsidRPr="001E51FB" w14:paraId="08B0DC23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AB4676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VAT</w:t>
            </w:r>
          </w:p>
          <w:p w14:paraId="48BB019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381CAC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  <w:tr w:rsidR="006F47D0" w:rsidRPr="001E51FB" w14:paraId="4D520651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F9E28A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CENA NETTO </w:t>
            </w:r>
          </w:p>
          <w:p w14:paraId="247487F9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12C0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</w:tbl>
    <w:p w14:paraId="5EC9371A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</w:p>
    <w:p w14:paraId="6853CCF0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jak wyżej nale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>ż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y wymieni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 xml:space="preserve">ć 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kolejno wszystkie pozycje, na które Wykonawca składa ofert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 xml:space="preserve">ę 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wg powy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>ż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szego wzoru</w:t>
      </w:r>
    </w:p>
    <w:p w14:paraId="71EA13FD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3C0DB3F7" w14:textId="77777777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iCs/>
          <w:sz w:val="19"/>
          <w:szCs w:val="19"/>
          <w:lang w:eastAsia="ar-SA"/>
        </w:rPr>
        <w:t>Oświadczam, że cena brutto podana w pkt 1 niniejszego formularza zawiera wszystkie koszty wykonania zamówienia, jakie ponosi Zamawiający w przypadku wyboru niniejszej oferty.</w:t>
      </w:r>
    </w:p>
    <w:p w14:paraId="74BDE9A9" w14:textId="55B14639" w:rsidR="006F47D0" w:rsidRPr="00B94918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 xml:space="preserve">Oświadczam, że zapoznaliśmy się ze specyfikacją warunków zamówienia (w tym z wzorem </w:t>
      </w:r>
      <w:r w:rsidRPr="00B94918">
        <w:rPr>
          <w:rFonts w:ascii="Arial" w:hAnsi="Arial" w:cs="Arial"/>
          <w:sz w:val="19"/>
          <w:szCs w:val="19"/>
          <w:lang w:eastAsia="ar-SA"/>
        </w:rPr>
        <w:t>umowy) i nie wnosimy do niej zastrzeżeń oraz przyjmujemy warunki w niej zawarte.</w:t>
      </w:r>
    </w:p>
    <w:p w14:paraId="269939BC" w14:textId="77777777" w:rsidR="006D44DF" w:rsidRDefault="006D44DF" w:rsidP="006D44DF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32"/>
          <w:lang w:eastAsia="ar-SA"/>
        </w:rPr>
      </w:pPr>
      <w:r>
        <w:rPr>
          <w:rFonts w:ascii="Arial" w:hAnsi="Arial" w:cs="Arial"/>
          <w:sz w:val="19"/>
          <w:szCs w:val="32"/>
          <w:lang w:eastAsia="ar-SA"/>
        </w:rPr>
        <w:t xml:space="preserve">Oświadczam, że towar dostarczany będzie na koszt Wykonawcy </w:t>
      </w:r>
      <w:proofErr w:type="spellStart"/>
      <w:r>
        <w:rPr>
          <w:rFonts w:ascii="Arial" w:hAnsi="Arial" w:cs="Arial"/>
          <w:sz w:val="19"/>
          <w:szCs w:val="32"/>
          <w:lang w:eastAsia="ar-SA"/>
        </w:rPr>
        <w:t>loco</w:t>
      </w:r>
      <w:proofErr w:type="spellEnd"/>
      <w:r>
        <w:rPr>
          <w:rFonts w:ascii="Arial" w:hAnsi="Arial" w:cs="Arial"/>
          <w:sz w:val="19"/>
          <w:szCs w:val="32"/>
          <w:lang w:eastAsia="ar-SA"/>
        </w:rPr>
        <w:t xml:space="preserve"> Dział Żywienia Szpitala Wojewódzkiego w Tarnowie ul. Lwowska 178a</w:t>
      </w:r>
    </w:p>
    <w:p w14:paraId="5F48A10F" w14:textId="77777777" w:rsidR="006D44DF" w:rsidRPr="005A3F2A" w:rsidRDefault="006D44DF" w:rsidP="006D44DF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32"/>
          <w:lang w:eastAsia="ar-SA"/>
        </w:rPr>
      </w:pPr>
      <w:r>
        <w:rPr>
          <w:rFonts w:ascii="Arial" w:hAnsi="Arial" w:cs="Arial"/>
          <w:sz w:val="19"/>
          <w:szCs w:val="32"/>
          <w:lang w:eastAsia="ar-SA"/>
        </w:rPr>
        <w:t>Oświadczam, że posiadamy stosowne atesty lub świadectwa dopuszczające oferowaną do spożycia żywność zgodnie z obowiązującymi przepisami.</w:t>
      </w:r>
    </w:p>
    <w:p w14:paraId="5E4EEE38" w14:textId="5A746834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b/>
          <w:bCs/>
          <w:sz w:val="19"/>
          <w:szCs w:val="19"/>
          <w:lang w:eastAsia="ar-SA"/>
        </w:rPr>
      </w:pPr>
      <w:r w:rsidRPr="00B94918">
        <w:rPr>
          <w:rFonts w:ascii="Arial" w:hAnsi="Arial" w:cs="Arial"/>
          <w:sz w:val="19"/>
          <w:szCs w:val="19"/>
          <w:lang w:eastAsia="ar-SA"/>
        </w:rPr>
        <w:t xml:space="preserve">W przypadku udzielenia zamówienia, zobowiązuję się </w:t>
      </w:r>
      <w:r w:rsidRPr="004C1994">
        <w:rPr>
          <w:rFonts w:ascii="Arial" w:hAnsi="Arial" w:cs="Arial"/>
          <w:sz w:val="19"/>
          <w:szCs w:val="19"/>
          <w:lang w:eastAsia="ar-SA"/>
        </w:rPr>
        <w:t xml:space="preserve">do zawarcia umowy w miejscu i terminie wskazanym przez Zamawiającego oraz na warunkach określonych we wzorze umowy stanowiącym załącznik </w:t>
      </w:r>
      <w:r w:rsidRPr="004C199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nr 3 </w:t>
      </w:r>
      <w:r w:rsidRPr="004C1994">
        <w:rPr>
          <w:rFonts w:ascii="Arial" w:hAnsi="Arial" w:cs="Arial"/>
          <w:sz w:val="19"/>
          <w:szCs w:val="19"/>
          <w:lang w:eastAsia="ar-SA"/>
        </w:rPr>
        <w:t>do niniejszej SWZ.</w:t>
      </w:r>
    </w:p>
    <w:p w14:paraId="32B3B3BF" w14:textId="257335F6" w:rsidR="006F47D0" w:rsidRPr="005C3894" w:rsidRDefault="006F47D0" w:rsidP="006F47D0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</w:t>
      </w:r>
    </w:p>
    <w:p w14:paraId="33037B78" w14:textId="77777777" w:rsidR="006F47D0" w:rsidRPr="004C1994" w:rsidRDefault="006F47D0" w:rsidP="00754E3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cznikami do niniejszej oferty s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:</w:t>
      </w:r>
    </w:p>
    <w:p w14:paraId="67CC27DB" w14:textId="3AB2F022" w:rsidR="006F47D0" w:rsidRPr="005C3894" w:rsidRDefault="006F47D0" w:rsidP="006F47D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Kalkulacja cen ofertowych dla Zakresu Nr ................... (nale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ż</w:t>
      </w:r>
      <w:r w:rsidRPr="004C1994">
        <w:rPr>
          <w:rFonts w:ascii="Arial" w:hAnsi="Arial" w:cs="Arial"/>
          <w:sz w:val="19"/>
          <w:szCs w:val="19"/>
          <w:lang w:eastAsia="ar-SA"/>
        </w:rPr>
        <w:t>y wymieni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i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czy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te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czniki, na które Wykonawca składa ofert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ę</w:t>
      </w:r>
      <w:r w:rsidRPr="004C1994">
        <w:rPr>
          <w:rFonts w:ascii="Arial" w:hAnsi="Arial" w:cs="Arial"/>
          <w:sz w:val="19"/>
          <w:szCs w:val="19"/>
          <w:lang w:eastAsia="ar-SA"/>
        </w:rPr>
        <w:t>)</w:t>
      </w:r>
    </w:p>
    <w:p w14:paraId="1E21E83C" w14:textId="68A9C56E" w:rsidR="006F47D0" w:rsidRPr="005C3894" w:rsidRDefault="006F47D0" w:rsidP="005C3894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5C3894">
        <w:rPr>
          <w:rFonts w:ascii="Arial" w:hAnsi="Arial" w:cs="Arial"/>
          <w:color w:val="000000"/>
          <w:sz w:val="19"/>
          <w:szCs w:val="19"/>
          <w:lang w:eastAsia="pl-PL"/>
        </w:rPr>
        <w:t>Oświadczamy, że zamierzamy powierzyć następujące części zamówienia podwykonawcom i jednocześnie podajemy nazwy (firmy) podwykonawców*:</w:t>
      </w:r>
    </w:p>
    <w:p w14:paraId="15D6F9F3" w14:textId="77777777" w:rsidR="006F47D0" w:rsidRPr="004C1994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733FA2EF" w14:textId="725CA66E" w:rsidR="006F47D0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t>Nazwa (firma) podwykonawcy: ...................................................................................................................</w:t>
      </w:r>
    </w:p>
    <w:p w14:paraId="6769C7EA" w14:textId="77777777" w:rsidR="005C3894" w:rsidRPr="004C1994" w:rsidRDefault="005C3894" w:rsidP="005C3894">
      <w:pPr>
        <w:autoSpaceDE w:val="0"/>
        <w:autoSpaceDN w:val="0"/>
        <w:adjustRightInd w:val="0"/>
        <w:spacing w:after="0" w:line="240" w:lineRule="auto"/>
        <w:ind w:left="907"/>
        <w:rPr>
          <w:rFonts w:ascii="Arial" w:hAnsi="Arial" w:cs="Arial"/>
          <w:color w:val="000000"/>
          <w:sz w:val="19"/>
          <w:szCs w:val="19"/>
          <w:lang w:eastAsia="pl-PL"/>
        </w:rPr>
      </w:pPr>
    </w:p>
    <w:p w14:paraId="6B5AABD9" w14:textId="77777777" w:rsidR="006F47D0" w:rsidRDefault="006F47D0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>*Jeżeli wykonawca nie poda tych informacji to Zamawiający przyjmie, że wykonawca nie zamierza powierzać żadnej części zamówienia podwykonawcy</w:t>
      </w:r>
    </w:p>
    <w:p w14:paraId="102C309F" w14:textId="77777777" w:rsidR="00B31D8B" w:rsidRDefault="00B31D8B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0A520BC5" w14:textId="77777777" w:rsidR="00B31D8B" w:rsidRDefault="00B31D8B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089A4D67" w14:textId="6A80B6D9" w:rsidR="00E80BE3" w:rsidRPr="003E4654" w:rsidRDefault="00DF4DA1" w:rsidP="00E80BE3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10</w:t>
      </w:r>
      <w:r w:rsidR="00E80BE3" w:rsidRPr="003E4654">
        <w:rPr>
          <w:rFonts w:ascii="Arial" w:hAnsi="Arial" w:cs="Arial"/>
          <w:color w:val="000000"/>
          <w:sz w:val="19"/>
          <w:szCs w:val="19"/>
        </w:rPr>
        <w:t>. Oświadczam, jako Wykonawca, że jestem :</w:t>
      </w:r>
    </w:p>
    <w:p w14:paraId="573DBA3C" w14:textId="77777777" w:rsidR="00B85AAC" w:rsidRPr="00DA0570" w:rsidRDefault="00E80BE3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3E4654">
        <w:rPr>
          <w:rFonts w:ascii="Arial" w:hAnsi="Arial" w:cs="Arial"/>
          <w:color w:val="000000"/>
          <w:sz w:val="19"/>
          <w:szCs w:val="19"/>
        </w:rPr>
        <w:t xml:space="preserve">- </w:t>
      </w:r>
      <w:r w:rsidR="00B85AAC" w:rsidRPr="00DA0570">
        <w:rPr>
          <w:rFonts w:ascii="Arial" w:hAnsi="Arial" w:cs="Arial"/>
          <w:color w:val="000000"/>
          <w:sz w:val="20"/>
          <w:szCs w:val="20"/>
        </w:rPr>
        <w:t>małym przedsiębiorstwem*</w:t>
      </w:r>
    </w:p>
    <w:p w14:paraId="761E6BBB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średnim przedsiębiorstwem*</w:t>
      </w:r>
    </w:p>
    <w:p w14:paraId="0817E045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prowadzę jednoosobową działalność gospodarczą*</w:t>
      </w:r>
    </w:p>
    <w:p w14:paraId="170369F2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osobą fizyczną nieprowadzącą działalności gospodarczej *</w:t>
      </w:r>
    </w:p>
    <w:p w14:paraId="79042933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inny rodzaj *</w:t>
      </w:r>
    </w:p>
    <w:p w14:paraId="2FAD83E3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Wykonawcą będącym z państwa będącego członkiem Unii Europejskiej*</w:t>
      </w:r>
    </w:p>
    <w:p w14:paraId="2EA966C5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Wykonawcą z państwa niebędącego członkiem Unii Europejskiej *</w:t>
      </w:r>
    </w:p>
    <w:p w14:paraId="748AE9F6" w14:textId="33D85C19" w:rsidR="00B85AAC" w:rsidRPr="003E4654" w:rsidRDefault="00B85AAC" w:rsidP="00B85AAC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22B840D8" w14:textId="77777777" w:rsidR="00E80BE3" w:rsidRDefault="00E80BE3" w:rsidP="00E80BE3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  <w:r w:rsidRPr="001248E5">
        <w:rPr>
          <w:rFonts w:ascii="Arial" w:hAnsi="Arial" w:cs="Arial"/>
          <w:sz w:val="18"/>
          <w:szCs w:val="18"/>
        </w:rPr>
        <w:t>*niepotrzebne skreślić</w:t>
      </w:r>
    </w:p>
    <w:p w14:paraId="119C6787" w14:textId="77777777" w:rsidR="004B6BE4" w:rsidRPr="004C1994" w:rsidRDefault="004B6BE4" w:rsidP="001477CD">
      <w:pPr>
        <w:pStyle w:val="NormalnyWeb"/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w14:paraId="383C5D57" w14:textId="291640B9" w:rsidR="001477CD" w:rsidRDefault="005A5C6D" w:rsidP="001477CD">
      <w:pPr>
        <w:pStyle w:val="NormalnyWeb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Cs/>
          <w:color w:val="000000"/>
          <w:sz w:val="19"/>
          <w:szCs w:val="19"/>
        </w:rPr>
        <w:t>1</w:t>
      </w:r>
      <w:r w:rsidR="00DF4DA1">
        <w:rPr>
          <w:rFonts w:ascii="Arial" w:hAnsi="Arial" w:cs="Arial"/>
          <w:iCs/>
          <w:color w:val="000000"/>
          <w:sz w:val="19"/>
          <w:szCs w:val="19"/>
        </w:rPr>
        <w:t>1</w:t>
      </w:r>
      <w:r w:rsidR="001477CD" w:rsidRPr="004C1994">
        <w:rPr>
          <w:rFonts w:ascii="Arial" w:hAnsi="Arial" w:cs="Arial"/>
          <w:i/>
          <w:iCs/>
          <w:color w:val="000000"/>
          <w:sz w:val="19"/>
          <w:szCs w:val="19"/>
        </w:rPr>
        <w:t xml:space="preserve">. </w:t>
      </w:r>
      <w:r w:rsidR="001477CD" w:rsidRPr="004C1994">
        <w:rPr>
          <w:rFonts w:ascii="Arial" w:hAnsi="Arial" w:cs="Arial"/>
          <w:color w:val="000000"/>
          <w:sz w:val="19"/>
          <w:szCs w:val="19"/>
        </w:rPr>
        <w:t>Oświadczam, że wypełniłem obowiązki informacyjne przewidziane w art. 13 lub art. 14 RODO</w:t>
      </w:r>
      <w:r w:rsidR="001477CD" w:rsidRPr="004C1994">
        <w:rPr>
          <w:rFonts w:ascii="Arial" w:hAnsi="Arial" w:cs="Arial"/>
          <w:color w:val="000000"/>
          <w:sz w:val="19"/>
          <w:szCs w:val="19"/>
          <w:vertAlign w:val="superscript"/>
        </w:rPr>
        <w:t>1)</w:t>
      </w:r>
      <w:r w:rsidR="001477CD" w:rsidRPr="004C1994">
        <w:rPr>
          <w:rFonts w:ascii="Arial" w:hAnsi="Arial" w:cs="Arial"/>
          <w:color w:val="000000"/>
          <w:sz w:val="19"/>
          <w:szCs w:val="19"/>
        </w:rPr>
        <w:t xml:space="preserve"> wobec osób </w:t>
      </w:r>
      <w:r w:rsidR="001477CD" w:rsidRPr="004C1994">
        <w:rPr>
          <w:rFonts w:ascii="Arial" w:hAnsi="Arial" w:cs="Arial"/>
          <w:sz w:val="19"/>
          <w:szCs w:val="19"/>
        </w:rPr>
        <w:t>fizycznych, od których dane osobowe bezpośrednio lub pośrednio pozyskałem w celu ubiegania się o udzielenie zamówienia publicznego w niniejszym postępowaniu.**</w:t>
      </w:r>
    </w:p>
    <w:p w14:paraId="7ED5AE64" w14:textId="77777777" w:rsidR="00335FF1" w:rsidRPr="004C1994" w:rsidRDefault="00335FF1" w:rsidP="001477CD">
      <w:pPr>
        <w:pStyle w:val="NormalnyWeb"/>
        <w:jc w:val="both"/>
        <w:rPr>
          <w:rFonts w:ascii="Arial" w:hAnsi="Arial" w:cs="Arial"/>
          <w:sz w:val="19"/>
          <w:szCs w:val="19"/>
        </w:rPr>
      </w:pPr>
    </w:p>
    <w:p w14:paraId="66901FB9" w14:textId="1FA9359D" w:rsidR="001477CD" w:rsidRDefault="001477CD" w:rsidP="001477C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477CD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7A78BD" w14:textId="2A76C70C" w:rsidR="00553DA7" w:rsidRDefault="00553DA7" w:rsidP="001477C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CC3648" w14:textId="77777777" w:rsidR="00553DA7" w:rsidRPr="00AE19EC" w:rsidRDefault="00553DA7" w:rsidP="00553DA7">
      <w:pPr>
        <w:jc w:val="both"/>
        <w:rPr>
          <w:rFonts w:ascii="Arial" w:hAnsi="Arial" w:cs="Arial"/>
          <w:sz w:val="20"/>
          <w:szCs w:val="20"/>
        </w:rPr>
      </w:pPr>
      <w:r w:rsidRPr="00553DA7">
        <w:rPr>
          <w:rFonts w:ascii="Arial" w:hAnsi="Arial" w:cs="Arial"/>
          <w:sz w:val="19"/>
          <w:szCs w:val="19"/>
        </w:rPr>
        <w:t>12.</w:t>
      </w:r>
      <w:r>
        <w:rPr>
          <w:rFonts w:ascii="Arial" w:hAnsi="Arial" w:cs="Arial"/>
          <w:sz w:val="16"/>
          <w:szCs w:val="16"/>
        </w:rPr>
        <w:t xml:space="preserve"> </w:t>
      </w:r>
      <w:r w:rsidRPr="00AE19EC">
        <w:rPr>
          <w:rFonts w:ascii="Arial" w:hAnsi="Arial" w:cs="Arial"/>
          <w:sz w:val="20"/>
          <w:szCs w:val="20"/>
        </w:rPr>
        <w:t xml:space="preserve">Oświadczam, że nie  podlegam wykluczeniu z postępowania na podstawie art. 7 ust. 1 ustawy z dnia 13 kwietnia 2022 r. o szczególnych rozwiązaniach w zakresie przeciwdziałania wspieraniu agresji na Ukrainę oraz służących ochronie bezpieczeństwa narodowego (Dz.U. z 2022 poz. 835), oraz nie podlegam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Pr="00AE19EC">
        <w:rPr>
          <w:rFonts w:ascii="Arial" w:hAnsi="Arial" w:cs="Arial"/>
          <w:sz w:val="20"/>
          <w:szCs w:val="20"/>
        </w:rPr>
        <w:t>późn</w:t>
      </w:r>
      <w:proofErr w:type="spellEnd"/>
      <w:r w:rsidRPr="00AE19EC">
        <w:rPr>
          <w:rFonts w:ascii="Arial" w:hAnsi="Arial" w:cs="Arial"/>
          <w:sz w:val="20"/>
          <w:szCs w:val="20"/>
        </w:rPr>
        <w:t>. zm.).</w:t>
      </w:r>
    </w:p>
    <w:p w14:paraId="29BEEFC7" w14:textId="094B5ACD" w:rsidR="00553DA7" w:rsidRPr="001477CD" w:rsidRDefault="00553DA7" w:rsidP="001477C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DDD8A" w14:textId="77777777" w:rsidR="001477CD" w:rsidRDefault="001477CD" w:rsidP="001477CD">
      <w:pPr>
        <w:rPr>
          <w:rFonts w:ascii="Times New Roman" w:hAnsi="Times New Roman" w:cs="Times New Roman"/>
          <w:color w:val="FF0000"/>
        </w:rPr>
      </w:pPr>
    </w:p>
    <w:p w14:paraId="0EC8CF1A" w14:textId="77777777" w:rsidR="00E80BE3" w:rsidRPr="009F7AD1" w:rsidRDefault="00E80BE3" w:rsidP="00E80BE3">
      <w:pPr>
        <w:spacing w:after="0" w:line="240" w:lineRule="auto"/>
        <w:ind w:left="567" w:hanging="567"/>
        <w:rPr>
          <w:rFonts w:ascii="Arial" w:hAnsi="Arial" w:cs="Arial"/>
          <w:sz w:val="19"/>
          <w:szCs w:val="19"/>
        </w:rPr>
      </w:pPr>
    </w:p>
    <w:p w14:paraId="43729670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1E0210A5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50454822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0CED110E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05668E49" w14:textId="77777777" w:rsidR="00E55D48" w:rsidRDefault="00E55D48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A6D3161" w14:textId="77777777" w:rsidR="00B94918" w:rsidRDefault="00B94918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A0C2C2E" w14:textId="77777777" w:rsidR="006B53B6" w:rsidRDefault="006B53B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007C7AA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5838E4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2F5817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F73DBD7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3AC5906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841092B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209A359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6CC2FF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8CF5977" w14:textId="77777777" w:rsidR="006E314C" w:rsidRPr="001B55AB" w:rsidRDefault="006E314C" w:rsidP="006E314C">
      <w:pPr>
        <w:pStyle w:val="Tekstpodstawowy21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225853F9" w14:textId="1533A49F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93F354F" w14:textId="08ED17D5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AB7EADF" w14:textId="4CBA3218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E20AEB1" w14:textId="66DA8C52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94625B1" w14:textId="4320D376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D5D3FBD" w14:textId="5D6328C0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01F2797" w14:textId="063E9D88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B2E1D6F" w14:textId="3166B00D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B7CA8C8" w14:textId="0863D421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8CDB6CC" w14:textId="06EAB4E3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52A16D8" w14:textId="6ABB4704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DA049AF" w14:textId="79378142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166B424" w14:textId="3C19A9F6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3F9A16E3" w14:textId="156CD81C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BAB7541" w14:textId="4BBDF23D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102EDC5" w14:textId="78686FB6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9928E74" w14:textId="666FE35C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D723DD9" w14:textId="52BBB095" w:rsidR="00AE6EF6" w:rsidRDefault="00AE6EF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3EEE4698" w14:textId="77777777" w:rsidR="00D00E11" w:rsidRPr="00993FA5" w:rsidRDefault="00D00E1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170EAF" w14:textId="1EF54BF1" w:rsidR="00907E6E" w:rsidRDefault="00907E6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Wzór umowy Załącznik nr 3</w:t>
      </w:r>
    </w:p>
    <w:p w14:paraId="436F12F3" w14:textId="1736C92D" w:rsidR="00CD3F78" w:rsidRDefault="00CD3F78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2BD06F1B" w14:textId="5A1422AE" w:rsidR="00CD3F78" w:rsidRDefault="00CD3F78" w:rsidP="00CD3F7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UMOWA NR…………../202</w:t>
      </w:r>
      <w:r w:rsidR="00C92720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2</w:t>
      </w:r>
    </w:p>
    <w:p w14:paraId="4D9B24C4" w14:textId="77777777" w:rsidR="00AC333E" w:rsidRPr="00993FA5" w:rsidRDefault="00AC333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78841FBA" w14:textId="37576C38" w:rsidR="00CD3F78" w:rsidRPr="00F30EED" w:rsidRDefault="00CD3F78" w:rsidP="00CD3F78">
      <w:pPr>
        <w:suppressAutoHyphens/>
        <w:spacing w:after="120"/>
        <w:jc w:val="both"/>
        <w:rPr>
          <w:rFonts w:ascii="Arial" w:hAnsi="Arial" w:cs="Arial"/>
          <w:b/>
          <w:smallCaps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zawarta w dniu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............ 20</w:t>
      </w:r>
      <w:r>
        <w:rPr>
          <w:rFonts w:ascii="Arial" w:hAnsi="Arial" w:cs="Arial"/>
          <w:b/>
          <w:sz w:val="20"/>
          <w:szCs w:val="20"/>
          <w:lang w:eastAsia="ar-SA"/>
        </w:rPr>
        <w:t>2</w:t>
      </w:r>
      <w:r w:rsidR="00C92720">
        <w:rPr>
          <w:rFonts w:ascii="Arial" w:hAnsi="Arial" w:cs="Arial"/>
          <w:b/>
          <w:sz w:val="20"/>
          <w:szCs w:val="20"/>
          <w:lang w:eastAsia="ar-SA"/>
        </w:rPr>
        <w:t>2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roku w Tarnowie pomiędzy</w:t>
      </w:r>
      <w:r w:rsidRPr="00F30EED"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i/>
          <w:smallCaps/>
          <w:sz w:val="20"/>
          <w:szCs w:val="20"/>
          <w:lang w:eastAsia="ar-SA"/>
        </w:rPr>
        <w:t>Szpitalem Wojewódzkim im. Św. Łukasza SP ZOZ w Tarnowie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, ul. Lwowska 178a, 33-100 Tarnów</w:t>
      </w:r>
      <w:r w:rsidRPr="00F30EED">
        <w:rPr>
          <w:rFonts w:ascii="Arial" w:hAnsi="Arial" w:cs="Arial"/>
          <w:sz w:val="20"/>
          <w:szCs w:val="20"/>
          <w:lang w:eastAsia="ar-SA"/>
        </w:rPr>
        <w:t>, wpisanym do Rejestru Zakładów Opieki Zdrowotnych prowadzonym przez Wojewodę Małopolskiego pod nr: 1200346 oraz  w Sądzie Rejonowym dla Krakowa – Śródmieścia XII Wydział Gospodarczy KRS pod nr: 0000027124, NIP nr: 873-27-13-732  reprezentowanym przez:</w:t>
      </w:r>
    </w:p>
    <w:p w14:paraId="7FC2113C" w14:textId="77777777" w:rsidR="00CD3F78" w:rsidRPr="00F30EED" w:rsidRDefault="00CD3F78" w:rsidP="00CD3F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531C35F0" w14:textId="77777777" w:rsidR="00CD3F78" w:rsidRPr="00F30EED" w:rsidRDefault="00CD3F78" w:rsidP="00CD3F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zwanym w dalszej części umowy</w:t>
      </w: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 xml:space="preserve"> „</w:t>
      </w:r>
      <w:r w:rsidRPr="00F30EED">
        <w:rPr>
          <w:rFonts w:ascii="Arial" w:hAnsi="Arial" w:cs="Arial"/>
          <w:b/>
          <w:i/>
          <w:smallCaps/>
          <w:sz w:val="20"/>
          <w:szCs w:val="20"/>
          <w:lang w:eastAsia="ar-SA"/>
        </w:rPr>
        <w:t>zamawiającym</w:t>
      </w: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 xml:space="preserve">”, </w:t>
      </w:r>
    </w:p>
    <w:p w14:paraId="7C4E1DDD" w14:textId="549F5FF3" w:rsidR="00CD3F78" w:rsidRPr="00F30EED" w:rsidRDefault="00CD3F78" w:rsidP="00CD3F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a ………………………………………………..................................................................................................</w:t>
      </w:r>
      <w:r w:rsidRPr="00F30EED">
        <w:rPr>
          <w:rFonts w:ascii="Arial" w:hAnsi="Arial" w:cs="Arial"/>
          <w:sz w:val="20"/>
          <w:szCs w:val="20"/>
          <w:lang w:eastAsia="ar-SA"/>
        </w:rPr>
        <w:br/>
        <w:t>reprezentowaną  przez:</w:t>
      </w:r>
    </w:p>
    <w:p w14:paraId="5BDC93C8" w14:textId="0130D85B" w:rsidR="00CD3F78" w:rsidRPr="00F30EED" w:rsidRDefault="00CD3F78" w:rsidP="00CD3F78">
      <w:pPr>
        <w:tabs>
          <w:tab w:val="left" w:pos="283"/>
        </w:tabs>
        <w:suppressAutoHyphens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……………….............................................................................................................................................</w:t>
      </w:r>
    </w:p>
    <w:p w14:paraId="381E3A18" w14:textId="49E8BDD3" w:rsidR="00CD3F78" w:rsidRPr="00F30EED" w:rsidRDefault="00CD3F78" w:rsidP="00CD3F78">
      <w:pPr>
        <w:tabs>
          <w:tab w:val="left" w:pos="283"/>
        </w:tabs>
        <w:suppressAutoHyphens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…………….................................................................................................................................................</w:t>
      </w:r>
    </w:p>
    <w:p w14:paraId="7AA78DC5" w14:textId="62B04CAD" w:rsidR="00CD3F78" w:rsidRPr="00F30EED" w:rsidRDefault="00CD3F78" w:rsidP="00CD3F78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zwana w dalszej części umowy</w:t>
      </w: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 xml:space="preserve"> „</w:t>
      </w:r>
      <w:r w:rsidRPr="00F30EED">
        <w:rPr>
          <w:rFonts w:ascii="Arial" w:hAnsi="Arial" w:cs="Arial"/>
          <w:b/>
          <w:i/>
          <w:smallCaps/>
          <w:sz w:val="20"/>
          <w:szCs w:val="20"/>
          <w:lang w:eastAsia="ar-SA"/>
        </w:rPr>
        <w:t>wykonawc</w:t>
      </w:r>
      <w:r w:rsidR="00DF4DA1">
        <w:rPr>
          <w:rFonts w:ascii="Arial" w:hAnsi="Arial" w:cs="Arial"/>
          <w:b/>
          <w:i/>
          <w:smallCaps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>”</w:t>
      </w:r>
    </w:p>
    <w:p w14:paraId="08F6C3B8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DBF14C6" w14:textId="11BDA588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Umowa została zawarta w wyniku udzielenia zamówienia publicznego w trybie przetargu nieograniczonego o szacunkowej warto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 zamówienia przekraczającej pr</w:t>
      </w:r>
      <w:r w:rsidR="00DF4DA1">
        <w:rPr>
          <w:rFonts w:ascii="Arial" w:hAnsi="Arial" w:cs="Arial"/>
          <w:sz w:val="20"/>
          <w:szCs w:val="20"/>
          <w:lang w:eastAsia="ar-SA"/>
        </w:rPr>
        <w:t>óg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color w:val="0000FF"/>
          <w:sz w:val="20"/>
          <w:szCs w:val="20"/>
          <w:lang w:eastAsia="ar-SA"/>
        </w:rPr>
        <w:t>2</w:t>
      </w:r>
      <w:r>
        <w:rPr>
          <w:rFonts w:ascii="Arial" w:hAnsi="Arial" w:cs="Arial"/>
          <w:b/>
          <w:color w:val="0000FF"/>
          <w:sz w:val="20"/>
          <w:szCs w:val="20"/>
          <w:lang w:eastAsia="ar-SA"/>
        </w:rPr>
        <w:t>1</w:t>
      </w:r>
      <w:r w:rsidR="00C92720">
        <w:rPr>
          <w:rFonts w:ascii="Arial" w:hAnsi="Arial" w:cs="Arial"/>
          <w:b/>
          <w:color w:val="0000FF"/>
          <w:sz w:val="20"/>
          <w:szCs w:val="20"/>
          <w:lang w:eastAsia="ar-SA"/>
        </w:rPr>
        <w:t>5</w:t>
      </w:r>
      <w:r w:rsidRPr="00F30EED">
        <w:rPr>
          <w:rFonts w:ascii="Arial" w:hAnsi="Arial" w:cs="Arial"/>
          <w:b/>
          <w:color w:val="0000FF"/>
          <w:sz w:val="20"/>
          <w:szCs w:val="20"/>
          <w:lang w:eastAsia="ar-SA"/>
        </w:rPr>
        <w:t xml:space="preserve"> 000,00 EURO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– post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powanie nr </w:t>
      </w:r>
      <w:r w:rsidR="00C92720">
        <w:rPr>
          <w:rFonts w:ascii="Arial" w:hAnsi="Arial" w:cs="Arial"/>
          <w:b/>
          <w:color w:val="0000FF"/>
          <w:sz w:val="20"/>
          <w:szCs w:val="20"/>
          <w:lang w:eastAsia="ar-SA"/>
        </w:rPr>
        <w:t>33/2022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o nast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>puj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cej tre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ci:</w:t>
      </w:r>
    </w:p>
    <w:p w14:paraId="268CF335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85AF4BA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b/>
          <w:sz w:val="20"/>
          <w:szCs w:val="20"/>
          <w:lang w:eastAsia="ar-SA"/>
        </w:rPr>
        <w:t>§ 1 - Przedmiot umowy</w:t>
      </w:r>
    </w:p>
    <w:p w14:paraId="246B2717" w14:textId="62467E43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1. Przedmiotem umowy jest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sukcesywn</w:t>
      </w:r>
      <w:r w:rsidR="006D231D">
        <w:rPr>
          <w:rFonts w:ascii="Arial" w:hAnsi="Arial" w:cs="Arial"/>
          <w:b/>
          <w:sz w:val="20"/>
          <w:szCs w:val="20"/>
          <w:lang w:eastAsia="ar-SA"/>
        </w:rPr>
        <w:t>a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 xml:space="preserve">dostawa artykułów żywnościowych dla Szpitala Wojewódzkiego im. Św. Łukasza SPZOZ w Tarnowie,  </w:t>
      </w:r>
      <w:r w:rsidRPr="00F30EED">
        <w:rPr>
          <w:rFonts w:ascii="Arial" w:hAnsi="Arial" w:cs="Arial"/>
          <w:sz w:val="20"/>
          <w:szCs w:val="20"/>
          <w:lang w:eastAsia="ar-SA"/>
        </w:rPr>
        <w:t>zwan</w:t>
      </w:r>
      <w:r w:rsidR="006A697F">
        <w:rPr>
          <w:rFonts w:ascii="Arial" w:hAnsi="Arial" w:cs="Arial"/>
          <w:sz w:val="20"/>
          <w:szCs w:val="20"/>
          <w:lang w:eastAsia="ar-SA"/>
        </w:rPr>
        <w:t>ych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dalej produktem, wymieniony</w:t>
      </w:r>
      <w:r w:rsidR="006A697F">
        <w:rPr>
          <w:rFonts w:ascii="Arial" w:hAnsi="Arial" w:cs="Arial"/>
          <w:sz w:val="20"/>
          <w:szCs w:val="20"/>
          <w:lang w:eastAsia="ar-SA"/>
        </w:rPr>
        <w:t>ch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w zał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czniku nr 1 i 1 A do umowy, który zawiera specyfikacj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ę </w:t>
      </w:r>
      <w:r w:rsidRPr="00F30EED">
        <w:rPr>
          <w:rFonts w:ascii="Arial" w:hAnsi="Arial" w:cs="Arial"/>
          <w:sz w:val="20"/>
          <w:szCs w:val="20"/>
          <w:lang w:eastAsia="ar-SA"/>
        </w:rPr>
        <w:t>asortymentowo – ilo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ciowo – cenow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ą, </w:t>
      </w:r>
      <w:r w:rsidRPr="00F30EED">
        <w:rPr>
          <w:rFonts w:ascii="Arial" w:eastAsia="TimesNewRoman" w:hAnsi="Arial" w:cs="Arial"/>
          <w:b/>
          <w:color w:val="0000FF"/>
          <w:sz w:val="20"/>
          <w:szCs w:val="20"/>
          <w:lang w:eastAsia="ar-SA"/>
        </w:rPr>
        <w:t>Zakres nr ....</w:t>
      </w:r>
    </w:p>
    <w:p w14:paraId="3DC75494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2. Zło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enie przez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cego zamówienia u Wykonawcy stanowi zobowi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zanie dla Wykonawcy do dostawy produktów na zasadach okre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lonych w zamówieniu i niniejszej umowie.</w:t>
      </w:r>
    </w:p>
    <w:p w14:paraId="23048696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3. Zamówienie b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>dzie okre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lało rodzaj, ilo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ść </w:t>
      </w:r>
      <w:r w:rsidRPr="00F30EED">
        <w:rPr>
          <w:rFonts w:ascii="Arial" w:hAnsi="Arial" w:cs="Arial"/>
          <w:sz w:val="20"/>
          <w:szCs w:val="20"/>
          <w:lang w:eastAsia="ar-SA"/>
        </w:rPr>
        <w:t>produktów oraz termin dostawy.</w:t>
      </w:r>
    </w:p>
    <w:p w14:paraId="7FABF3A4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F30EED">
        <w:rPr>
          <w:rFonts w:ascii="Arial" w:eastAsia="Arial" w:hAnsi="Arial" w:cs="Arial"/>
          <w:sz w:val="20"/>
          <w:szCs w:val="20"/>
          <w:lang w:eastAsia="ar-SA"/>
        </w:rPr>
        <w:t xml:space="preserve">4. Dostawy realizowane będą na podstawie zamówień Zamawiającego przekazywanych przez Zamawiającego drogą telefoniczną lub za pomocą faksu, przez kierownika Działu Żywienia lub osobę upoważnioną. </w:t>
      </w:r>
    </w:p>
    <w:p w14:paraId="02AEE1E7" w14:textId="457354CA" w:rsidR="00CD3F78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F30EED">
        <w:rPr>
          <w:rFonts w:ascii="Arial" w:eastAsia="Arial" w:hAnsi="Arial" w:cs="Arial"/>
          <w:sz w:val="20"/>
          <w:szCs w:val="20"/>
          <w:lang w:eastAsia="ar-SA"/>
        </w:rPr>
        <w:t>5. W zamówieniach tych Zamawiający określał będzie dokładną ilość i rodzaj zamawianego asortymentu. Zamówienia mogą być składane codziennie w godzinach 8.00 –13.00, z wyjątkiem dni ustawowo wolnych od pracy:</w:t>
      </w:r>
    </w:p>
    <w:p w14:paraId="4969FEB5" w14:textId="77777777" w:rsidR="006D231D" w:rsidRPr="00F15599" w:rsidRDefault="006D231D" w:rsidP="006D231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>
        <w:rPr>
          <w:rFonts w:ascii="Arial" w:hAnsi="Arial" w:cs="Arial"/>
          <w:i/>
          <w:sz w:val="19"/>
          <w:szCs w:val="19"/>
          <w:lang w:eastAsia="ar-SA"/>
        </w:rPr>
        <w:t>I</w:t>
      </w: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 – Mięso i wędliny wieprzowo-wołowe – realizacja trzy razy w tygodniu od godz. 7:00 do 9:00</w:t>
      </w:r>
    </w:p>
    <w:p w14:paraId="025D3DF3" w14:textId="77777777" w:rsidR="006D231D" w:rsidRPr="00F15599" w:rsidRDefault="006D231D" w:rsidP="006D231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II </w:t>
      </w:r>
      <w:r w:rsidRPr="00F15599">
        <w:rPr>
          <w:rFonts w:ascii="Arial" w:hAnsi="Arial" w:cs="Arial"/>
          <w:i/>
          <w:sz w:val="19"/>
          <w:szCs w:val="19"/>
          <w:lang w:eastAsia="ar-SA"/>
        </w:rPr>
        <w:t>– Mięso drobiowe – realizacja trzy razy w tygodniu od godz. 7:00 do 9:00</w:t>
      </w:r>
    </w:p>
    <w:p w14:paraId="4E1E3EBC" w14:textId="77777777" w:rsidR="006D231D" w:rsidRDefault="006D231D" w:rsidP="006D231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- Zakres nr 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III </w:t>
      </w: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 – Wędliny drobiowe – realizacja trzy razy w tygodniu od godz. 7:00 do 9:00. </w:t>
      </w:r>
    </w:p>
    <w:p w14:paraId="7959999F" w14:textId="77777777" w:rsidR="006D231D" w:rsidRPr="00FA5E65" w:rsidRDefault="006D231D" w:rsidP="006D231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>- Zakres nr IV – Warzywa i owoce – realizacja dwa trzy w tygodniu, od godz. 7:00 do 10:00</w:t>
      </w:r>
    </w:p>
    <w:p w14:paraId="7D676C1C" w14:textId="77777777" w:rsidR="006D231D" w:rsidRDefault="006D231D" w:rsidP="006D231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A5E65">
        <w:rPr>
          <w:rFonts w:ascii="Arial" w:hAnsi="Arial" w:cs="Arial"/>
          <w:i/>
          <w:sz w:val="19"/>
          <w:szCs w:val="19"/>
          <w:lang w:eastAsia="ar-SA"/>
        </w:rPr>
        <w:t>- Z</w:t>
      </w:r>
      <w:r>
        <w:rPr>
          <w:rFonts w:ascii="Arial" w:hAnsi="Arial" w:cs="Arial"/>
          <w:i/>
          <w:sz w:val="19"/>
          <w:szCs w:val="19"/>
          <w:lang w:eastAsia="ar-SA"/>
        </w:rPr>
        <w:t>akres nr V  – Warzywa okopowe – realizacja dwa razy w tygodniu, od godz. 7:00 do 10:00</w:t>
      </w:r>
    </w:p>
    <w:p w14:paraId="03AB580D" w14:textId="77777777" w:rsidR="006D231D" w:rsidRDefault="006D231D" w:rsidP="006D231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A5E65">
        <w:rPr>
          <w:rFonts w:ascii="Arial" w:hAnsi="Arial" w:cs="Arial"/>
          <w:i/>
          <w:sz w:val="19"/>
          <w:szCs w:val="19"/>
          <w:lang w:eastAsia="ar-SA"/>
        </w:rPr>
        <w:t>- Z</w:t>
      </w:r>
      <w:r>
        <w:rPr>
          <w:rFonts w:ascii="Arial" w:hAnsi="Arial" w:cs="Arial"/>
          <w:i/>
          <w:sz w:val="19"/>
          <w:szCs w:val="19"/>
          <w:lang w:eastAsia="ar-SA"/>
        </w:rPr>
        <w:t>akres nr VI – Artykuły sypkie zbożowe – realizacja raz w tygodniu, od godziny 7:00 do godziny 12:00</w:t>
      </w:r>
    </w:p>
    <w:p w14:paraId="5F5D9129" w14:textId="77777777" w:rsidR="006D231D" w:rsidRDefault="006D231D" w:rsidP="006D231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lastRenderedPageBreak/>
        <w:t>- Zakres nr VII – Przyprawy – realizacja raz w tygodniu, od godziny 7:00 do godziny 12:00</w:t>
      </w:r>
    </w:p>
    <w:p w14:paraId="2396B2B4" w14:textId="77777777" w:rsidR="006D231D" w:rsidRDefault="006D231D" w:rsidP="006D231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>- Zakres nr VIII – Artykuły ogólnospożywcze – realizacja raz w tygodniu, od godziny 7:00 do godziny 12:00</w:t>
      </w:r>
    </w:p>
    <w:p w14:paraId="675270F0" w14:textId="77777777" w:rsidR="006D231D" w:rsidRDefault="006D231D" w:rsidP="006D231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>- Zakres nr IX – Przetwory owocowo – warzywne – realizacja raz w tygodniu, od godzin 7:00 do 12:00</w:t>
      </w:r>
    </w:p>
    <w:p w14:paraId="60C3A750" w14:textId="77777777" w:rsidR="006D231D" w:rsidRDefault="006D231D" w:rsidP="006D231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 xml:space="preserve">- Zakres nr X – </w:t>
      </w:r>
      <w:r w:rsidRPr="00CB55D9">
        <w:rPr>
          <w:rFonts w:ascii="Arial" w:hAnsi="Arial" w:cs="Arial"/>
          <w:i/>
          <w:sz w:val="19"/>
          <w:szCs w:val="19"/>
          <w:lang w:eastAsia="ar-SA"/>
        </w:rPr>
        <w:t xml:space="preserve">Pieczywo – realizacja codziennie, od godziny 6:00 do godziny 6:30 (z wyjątkiem niedziel </w:t>
      </w:r>
      <w:r w:rsidRPr="00CB55D9">
        <w:rPr>
          <w:rFonts w:ascii="Arial" w:hAnsi="Arial" w:cs="Arial"/>
          <w:i/>
          <w:sz w:val="19"/>
          <w:szCs w:val="19"/>
          <w:lang w:eastAsia="ar-SA"/>
        </w:rPr>
        <w:br/>
        <w:t xml:space="preserve">                         i świąt niepracujących). Zamawiający zastrzega możliwość dostarczenia pieczywa 2 razy w ciągu dnia. Pierwsza dostawa maksymalnie do godziny 6:30., druga dostawa do godziny 14:00.</w:t>
      </w:r>
    </w:p>
    <w:p w14:paraId="4CF69921" w14:textId="77777777" w:rsidR="006D231D" w:rsidRPr="00CB55D9" w:rsidRDefault="006D231D" w:rsidP="006D231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 w:rsidRPr="00F7572B">
        <w:rPr>
          <w:rFonts w:ascii="Arial" w:hAnsi="Arial" w:cs="Arial"/>
          <w:i/>
          <w:sz w:val="19"/>
          <w:szCs w:val="19"/>
          <w:lang w:eastAsia="ar-SA"/>
        </w:rPr>
        <w:t>- Zakres XI – woda mineralna -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 realizacja raz w tygodniu, od godziny 7:00 do godziny 12:00</w:t>
      </w:r>
    </w:p>
    <w:p w14:paraId="2B5D6480" w14:textId="77777777" w:rsidR="006D231D" w:rsidRDefault="006D231D" w:rsidP="006D231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>- Zakres nr XI – Jaja świeże – realizacja raz w tygodniu, od godz. 7:00 do 12:00</w:t>
      </w:r>
    </w:p>
    <w:p w14:paraId="38E5505A" w14:textId="77777777" w:rsidR="006D231D" w:rsidRDefault="006D231D" w:rsidP="006D231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>- Zakres nr XIII  – Mleka dla dzieci – realizacja raz w tygodniu, od godziny 7:00 do godziny 12:00</w:t>
      </w:r>
    </w:p>
    <w:p w14:paraId="50485BF8" w14:textId="77777777" w:rsidR="006D231D" w:rsidRPr="00FA5E65" w:rsidRDefault="006D231D" w:rsidP="006D231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9"/>
          <w:szCs w:val="19"/>
          <w:lang w:eastAsia="ar-SA"/>
        </w:rPr>
      </w:pPr>
      <w:r>
        <w:rPr>
          <w:rFonts w:ascii="Arial" w:hAnsi="Arial" w:cs="Arial"/>
          <w:i/>
          <w:sz w:val="19"/>
          <w:szCs w:val="19"/>
          <w:lang w:eastAsia="ar-SA"/>
        </w:rPr>
        <w:t xml:space="preserve">- Zakres nr XIV – Odżywki dla dzieci – realizacja raz w tygodniu, od godziny 7:00 do </w:t>
      </w:r>
      <w:r w:rsidRPr="000C7F9E">
        <w:rPr>
          <w:rFonts w:ascii="Arial" w:hAnsi="Arial" w:cs="Arial"/>
          <w:i/>
          <w:sz w:val="19"/>
          <w:szCs w:val="19"/>
          <w:lang w:eastAsia="ar-SA"/>
        </w:rPr>
        <w:t>godziny</w:t>
      </w:r>
      <w:r>
        <w:rPr>
          <w:rFonts w:ascii="Arial" w:hAnsi="Arial" w:cs="Arial"/>
          <w:i/>
          <w:sz w:val="19"/>
          <w:szCs w:val="19"/>
          <w:lang w:eastAsia="ar-SA"/>
        </w:rPr>
        <w:t xml:space="preserve"> 12:00</w:t>
      </w:r>
    </w:p>
    <w:p w14:paraId="02FD19AE" w14:textId="77777777" w:rsidR="006D231D" w:rsidRPr="00077CC9" w:rsidRDefault="006D231D" w:rsidP="006D231D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eastAsia="Arial" w:hAnsi="Arial" w:cs="Arial"/>
          <w:b/>
          <w:kern w:val="1"/>
          <w:sz w:val="19"/>
          <w:szCs w:val="19"/>
          <w:lang w:eastAsia="hi-IN" w:bidi="hi-IN"/>
        </w:rPr>
      </w:pPr>
      <w:r w:rsidRPr="00FA5E65">
        <w:rPr>
          <w:rFonts w:ascii="Arial" w:eastAsia="Arial" w:hAnsi="Arial" w:cs="Arial"/>
          <w:b/>
          <w:color w:val="000000"/>
          <w:kern w:val="1"/>
          <w:sz w:val="19"/>
          <w:szCs w:val="19"/>
          <w:lang w:eastAsia="hi-IN" w:bidi="hi-IN"/>
        </w:rPr>
        <w:t>Zamawiane produkty powinny być dobrej jakości, dostarczone przed upływem maksymalnie połowy terminu przydatności do spożycia.</w:t>
      </w:r>
    </w:p>
    <w:p w14:paraId="12E1CA55" w14:textId="77777777" w:rsidR="006A697F" w:rsidRPr="006A697F" w:rsidRDefault="006A697F" w:rsidP="006A697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</w:p>
    <w:p w14:paraId="0F484474" w14:textId="54F018E2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eastAsia="Arial" w:hAnsi="Arial" w:cs="Arial"/>
          <w:sz w:val="20"/>
          <w:szCs w:val="20"/>
          <w:lang w:eastAsia="ar-SA"/>
        </w:rPr>
        <w:t xml:space="preserve">    </w:t>
      </w:r>
      <w:r w:rsidRPr="006A697F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   </w:t>
      </w:r>
      <w:r w:rsidRPr="006A697F">
        <w:rPr>
          <w:rFonts w:ascii="Arial" w:hAnsi="Arial" w:cs="Arial"/>
          <w:b/>
          <w:bCs/>
          <w:sz w:val="20"/>
          <w:szCs w:val="20"/>
          <w:lang w:eastAsia="ar-SA"/>
        </w:rPr>
        <w:t>§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2</w:t>
      </w:r>
      <w:r w:rsidR="006A697F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- Cena i warunki dostawy</w:t>
      </w:r>
    </w:p>
    <w:p w14:paraId="6276DB86" w14:textId="159517B1" w:rsidR="00CD3F78" w:rsidRPr="00FB5B8F" w:rsidRDefault="00CD3F78" w:rsidP="00CD3F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1. Cena zgodna z formularzem cenowym, stanowiącym integralną część niniejszej umowy załącznik nr 1, nie stanowi zobowi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zania dla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cego do realizacji umowy do tej warto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ci, ani podstawy dochodzenia roszcze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ń </w:t>
      </w:r>
      <w:r w:rsidRPr="00F30EED">
        <w:rPr>
          <w:rFonts w:ascii="Arial" w:hAnsi="Arial" w:cs="Arial"/>
          <w:sz w:val="20"/>
          <w:szCs w:val="20"/>
          <w:lang w:eastAsia="ar-SA"/>
        </w:rPr>
        <w:t>odszkodowawczych przez Wykonawc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w przypadku faktycznego zmniejszenia zamówie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ń. </w:t>
      </w:r>
      <w:r w:rsidR="006A697F" w:rsidRPr="00FB5B8F">
        <w:rPr>
          <w:rFonts w:ascii="Arial" w:eastAsia="TimesNewRoman" w:hAnsi="Arial" w:cs="Arial"/>
          <w:sz w:val="20"/>
          <w:szCs w:val="20"/>
          <w:lang w:eastAsia="ar-SA"/>
        </w:rPr>
        <w:t>Zamawiający gwarantuje realizację zamówienia na poziomie</w:t>
      </w:r>
      <w:r w:rsidR="00C451B3" w:rsidRPr="00FB5B8F">
        <w:rPr>
          <w:rFonts w:ascii="Arial" w:eastAsia="TimesNewRoman" w:hAnsi="Arial" w:cs="Arial"/>
          <w:sz w:val="20"/>
          <w:szCs w:val="20"/>
          <w:lang w:eastAsia="ar-SA"/>
        </w:rPr>
        <w:t xml:space="preserve"> </w:t>
      </w:r>
      <w:r w:rsidR="006D231D">
        <w:rPr>
          <w:rFonts w:ascii="Arial" w:eastAsia="TimesNewRoman" w:hAnsi="Arial" w:cs="Arial"/>
          <w:sz w:val="20"/>
          <w:szCs w:val="20"/>
          <w:lang w:eastAsia="ar-SA"/>
        </w:rPr>
        <w:t>7</w:t>
      </w:r>
      <w:r w:rsidR="00C451B3" w:rsidRPr="00FB5B8F">
        <w:rPr>
          <w:rFonts w:ascii="Arial" w:eastAsia="TimesNewRoman" w:hAnsi="Arial" w:cs="Arial"/>
          <w:sz w:val="20"/>
          <w:szCs w:val="20"/>
          <w:lang w:eastAsia="ar-SA"/>
        </w:rPr>
        <w:t>0</w:t>
      </w:r>
      <w:r w:rsidR="006A697F" w:rsidRPr="00FB5B8F">
        <w:rPr>
          <w:rFonts w:ascii="Arial" w:eastAsia="TimesNewRoman" w:hAnsi="Arial" w:cs="Arial"/>
          <w:sz w:val="20"/>
          <w:szCs w:val="20"/>
          <w:lang w:eastAsia="ar-SA"/>
        </w:rPr>
        <w:t>% wartości brutto umowy.</w:t>
      </w:r>
    </w:p>
    <w:p w14:paraId="04D0852A" w14:textId="77777777" w:rsidR="00CD3F78" w:rsidRPr="00F30EED" w:rsidRDefault="00CD3F78" w:rsidP="00CD3F78">
      <w:pPr>
        <w:tabs>
          <w:tab w:val="left" w:pos="0"/>
          <w:tab w:val="left" w:pos="794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2. Podane w załączniku nr 1 ceny zawierają podatek vat, cło (o ile występuje), ubezpieczenie, transport, </w:t>
      </w:r>
      <w:r w:rsidRPr="008034F5">
        <w:rPr>
          <w:rFonts w:ascii="Arial" w:hAnsi="Arial" w:cs="Arial"/>
          <w:bCs/>
          <w:sz w:val="20"/>
          <w:szCs w:val="20"/>
          <w:lang w:eastAsia="ar-SA"/>
        </w:rPr>
        <w:t>opłatę parkingową</w:t>
      </w:r>
      <w:r w:rsidRPr="008034F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sz w:val="20"/>
          <w:szCs w:val="20"/>
          <w:lang w:eastAsia="ar-SA"/>
        </w:rPr>
        <w:t>i rozładunek w siedzibie Zamawiającego – Kuchnia Szpitala .</w:t>
      </w:r>
    </w:p>
    <w:p w14:paraId="4E915BCC" w14:textId="77777777" w:rsidR="00CD3F78" w:rsidRPr="00F30EED" w:rsidRDefault="00CD3F78" w:rsidP="00CD3F78">
      <w:pPr>
        <w:tabs>
          <w:tab w:val="left" w:pos="0"/>
          <w:tab w:val="left" w:pos="794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3. Dostawa wraz z wyładunkiem odbywać się będą do siedziby Zamawiającego w miejscu przez niego wskazanym na koszt i ryzyko Wykonawcy. Dostawca dostarczy przedmiot zamówienia specjalistycznym transportem przystosowanym do przewozu żywności zgodnie z obowiązującymi przepisami. Osobą upoważnioną do kontroli jakościowej dostarczonego towaru jest kierownik Działu Żywienia  Pani Dorota Gut – lub osoba przez nią upoważniona. W przypadku złej jakości dostarczonych produktów żywnościowych, Zamawiający nie dokona ich odbioru, a Wykonawca obciążony zostanie karą w wysokości 10% wartości wadliwego asortymentu, która zostanie potrącona z wynagrodzenia wykonawcy.</w:t>
      </w:r>
    </w:p>
    <w:p w14:paraId="397B7C26" w14:textId="77777777" w:rsidR="00CD3F78" w:rsidRPr="00F30EED" w:rsidRDefault="00CD3F78" w:rsidP="00CD3F78">
      <w:pPr>
        <w:tabs>
          <w:tab w:val="left" w:pos="0"/>
          <w:tab w:val="left" w:pos="794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4. Cena pomniejszona o podatek VAT 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zuje przez okres trwania umowy. W trakcie trwania umowy mo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liwa jest zmiana cen tylko w przypadku zmiany: </w:t>
      </w:r>
    </w:p>
    <w:p w14:paraId="51568BE1" w14:textId="77777777" w:rsidR="00CD3F78" w:rsidRPr="00F30EED" w:rsidRDefault="00CD3F78" w:rsidP="00CD3F78">
      <w:pPr>
        <w:tabs>
          <w:tab w:val="left" w:pos="624"/>
          <w:tab w:val="left" w:pos="794"/>
          <w:tab w:val="left" w:pos="851"/>
        </w:tabs>
        <w:suppressAutoHyphens/>
        <w:autoSpaceDE w:val="0"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a) zmiany stawki podatku VAT, przy czym zmianie ulegnie wyłącznie cena brutto, cena netto pozostanie bez zmian,  </w:t>
      </w:r>
    </w:p>
    <w:p w14:paraId="00411AEC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5. Zamawiający zastrzega sobie prawo do zakupu produktów w ilości mniejszej niż określona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w załączniku nr 1A do umowy. </w:t>
      </w:r>
    </w:p>
    <w:p w14:paraId="5CB27D97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6. W przypadku zmniejszenia zamówienia zgodnie z ust. 5, Wykonawcy nie przysługują wobec Zamawiającego jakiekolwiek roszczenia z tego tytułu. </w:t>
      </w:r>
    </w:p>
    <w:p w14:paraId="4688E9FD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7. Dopuszcza si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ę </w:t>
      </w:r>
      <w:r w:rsidRPr="00F30EED">
        <w:rPr>
          <w:rFonts w:ascii="Arial" w:hAnsi="Arial" w:cs="Arial"/>
          <w:sz w:val="20"/>
          <w:szCs w:val="20"/>
          <w:lang w:eastAsia="ar-SA"/>
        </w:rPr>
        <w:t>mo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liwo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ść </w:t>
      </w:r>
      <w:r w:rsidRPr="00F30EED">
        <w:rPr>
          <w:rFonts w:ascii="Arial" w:hAnsi="Arial" w:cs="Arial"/>
          <w:sz w:val="20"/>
          <w:szCs w:val="20"/>
          <w:lang w:eastAsia="ar-SA"/>
        </w:rPr>
        <w:t>dostarczenia produktów po cenie ni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szej od wskazanej w umowie.</w:t>
      </w:r>
    </w:p>
    <w:p w14:paraId="0D8578DD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8. Strony dopuszczają zmianę cen jednostkowych preparatów objętych umową w przypadku zmiany wielkości opakowania wprowadzonej przez producenta z zachowaniem zasady proporcjonalności </w:t>
      </w:r>
      <w:r w:rsidRPr="00F30EED">
        <w:rPr>
          <w:rFonts w:ascii="Arial" w:hAnsi="Arial" w:cs="Arial"/>
          <w:sz w:val="20"/>
          <w:szCs w:val="20"/>
          <w:lang w:eastAsia="ar-SA"/>
        </w:rPr>
        <w:br/>
        <w:t>w stosunku do ceny objętej umową.</w:t>
      </w:r>
    </w:p>
    <w:p w14:paraId="547A639E" w14:textId="2F002AA5" w:rsidR="00CD3F78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470D7A8" w14:textId="77777777" w:rsidR="008D7573" w:rsidRDefault="008D7573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1CE6984" w14:textId="77777777" w:rsidR="006A697F" w:rsidRPr="00F30EED" w:rsidRDefault="006A697F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64C7A1D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§ 3 - Odbiór i warunki płatno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ci</w:t>
      </w:r>
    </w:p>
    <w:p w14:paraId="6EF5A2F1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1. Odbiór odbywa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ć </w:t>
      </w:r>
      <w:r w:rsidRPr="00F30EED">
        <w:rPr>
          <w:rFonts w:ascii="Arial" w:hAnsi="Arial" w:cs="Arial"/>
          <w:sz w:val="20"/>
          <w:szCs w:val="20"/>
          <w:lang w:eastAsia="ar-SA"/>
        </w:rPr>
        <w:t>si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ę </w:t>
      </w:r>
      <w:r w:rsidRPr="00F30EED">
        <w:rPr>
          <w:rFonts w:ascii="Arial" w:hAnsi="Arial" w:cs="Arial"/>
          <w:sz w:val="20"/>
          <w:szCs w:val="20"/>
          <w:lang w:eastAsia="ar-SA"/>
        </w:rPr>
        <w:t>b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>dzie w siedzibie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cego.</w:t>
      </w:r>
    </w:p>
    <w:p w14:paraId="6078F3DB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2. Braki ilo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ciowe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cy może zgłasza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ć 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do 2 dni roboczych od daty dostawy. </w:t>
      </w:r>
    </w:p>
    <w:p w14:paraId="1B2FFF96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3. W razie dostawy produktu wadliwego Wykonawca zobowi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zany jest wymieni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ć </w:t>
      </w:r>
      <w:r w:rsidRPr="00F30EED">
        <w:rPr>
          <w:rFonts w:ascii="Arial" w:hAnsi="Arial" w:cs="Arial"/>
          <w:sz w:val="20"/>
          <w:szCs w:val="20"/>
          <w:lang w:eastAsia="ar-SA"/>
        </w:rPr>
        <w:t>go na wolny od wad niezwłocznie, jednak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e nie pó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ź</w:t>
      </w:r>
      <w:r w:rsidRPr="00F30EED">
        <w:rPr>
          <w:rFonts w:ascii="Arial" w:hAnsi="Arial" w:cs="Arial"/>
          <w:sz w:val="20"/>
          <w:szCs w:val="20"/>
          <w:lang w:eastAsia="ar-SA"/>
        </w:rPr>
        <w:t>niej niż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sz w:val="20"/>
          <w:szCs w:val="20"/>
          <w:lang w:eastAsia="ar-SA"/>
        </w:rPr>
        <w:t>do 2 dni roboczych, licz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 od daty zło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enia reklamacji.</w:t>
      </w:r>
    </w:p>
    <w:p w14:paraId="1B6CEDF8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TimesNewRoman"/>
          <w:b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4. Zapłata nale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 nast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pi w formie polecenia przelewu w terminie </w:t>
      </w:r>
      <w:r w:rsidRPr="00F30EED">
        <w:rPr>
          <w:rFonts w:ascii="Arial" w:hAnsi="Arial" w:cs="Arial"/>
          <w:b/>
          <w:color w:val="0000FF"/>
          <w:sz w:val="20"/>
          <w:szCs w:val="20"/>
          <w:lang w:eastAsia="ar-SA"/>
        </w:rPr>
        <w:t>30 dni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od daty wystawienia faktury, sporządzonej prawidłowo pod wzgl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>dem formalnym i merytorycznym, a w szczególno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ci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F30EED">
        <w:rPr>
          <w:rFonts w:ascii="Arial" w:hAnsi="Arial" w:cs="Arial"/>
          <w:sz w:val="20"/>
          <w:szCs w:val="20"/>
          <w:lang w:eastAsia="ar-SA"/>
        </w:rPr>
        <w:t>w zakresie cen jednostkowych okre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lonych w zał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czniku nr 1A,  </w:t>
      </w:r>
      <w:r w:rsidRPr="00F30EED">
        <w:rPr>
          <w:rFonts w:ascii="Arial" w:hAnsi="Arial" w:cs="Courier New"/>
          <w:sz w:val="20"/>
          <w:szCs w:val="20"/>
          <w:lang w:eastAsia="ar-SA"/>
        </w:rPr>
        <w:t xml:space="preserve">pod warunkiem, że pomiędzy datą doręczenia a datą płatności faktury zachowany będzie termin nie krótszy niż 14 dni. </w:t>
      </w:r>
    </w:p>
    <w:p w14:paraId="3CF1F9B8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5. Za dzień zapłaty uważa się obciążenie rachunku Zamawiającego.</w:t>
      </w:r>
    </w:p>
    <w:p w14:paraId="2A05CB48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6. </w:t>
      </w:r>
      <w:r w:rsidRPr="00F30EED">
        <w:rPr>
          <w:rFonts w:ascii="Arial" w:hAnsi="Arial" w:cs="Arial"/>
          <w:sz w:val="20"/>
          <w:szCs w:val="20"/>
        </w:rPr>
        <w:t>Na Wykonawcy ciąży odpowiedzialność z tytułu uszkodzenia lub utraty przedmiotu umowy aż do chwili potwierdzenia odbioru przez Zamawiającego.</w:t>
      </w:r>
    </w:p>
    <w:p w14:paraId="3B544EEA" w14:textId="34B35C2A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6. </w:t>
      </w:r>
      <w:r w:rsidR="006A697F">
        <w:rPr>
          <w:rFonts w:ascii="Arial" w:hAnsi="Arial" w:cs="Arial"/>
          <w:sz w:val="20"/>
          <w:szCs w:val="20"/>
        </w:rPr>
        <w:t xml:space="preserve">Wykonawca zobowiązany jest do powiadomienia Zamawiającego o </w:t>
      </w:r>
      <w:r w:rsidRPr="00F30EED">
        <w:rPr>
          <w:rFonts w:ascii="Arial" w:hAnsi="Arial" w:cs="Arial"/>
          <w:sz w:val="20"/>
          <w:szCs w:val="20"/>
        </w:rPr>
        <w:t>jaki</w:t>
      </w:r>
      <w:r w:rsidR="006A697F">
        <w:rPr>
          <w:rFonts w:ascii="Arial" w:hAnsi="Arial" w:cs="Arial"/>
          <w:sz w:val="20"/>
          <w:szCs w:val="20"/>
        </w:rPr>
        <w:t xml:space="preserve">chkolwiek </w:t>
      </w:r>
      <w:r w:rsidRPr="00F30EED">
        <w:rPr>
          <w:rFonts w:ascii="Arial" w:hAnsi="Arial" w:cs="Arial"/>
          <w:sz w:val="20"/>
          <w:szCs w:val="20"/>
        </w:rPr>
        <w:t>znacząc</w:t>
      </w:r>
      <w:r w:rsidR="006A697F">
        <w:rPr>
          <w:rFonts w:ascii="Arial" w:hAnsi="Arial" w:cs="Arial"/>
          <w:sz w:val="20"/>
          <w:szCs w:val="20"/>
        </w:rPr>
        <w:t>ych</w:t>
      </w:r>
      <w:r w:rsidRPr="00F30EED">
        <w:rPr>
          <w:rFonts w:ascii="Arial" w:hAnsi="Arial" w:cs="Arial"/>
          <w:sz w:val="20"/>
          <w:szCs w:val="20"/>
        </w:rPr>
        <w:t xml:space="preserve"> zmian</w:t>
      </w:r>
      <w:r w:rsidR="006A697F">
        <w:rPr>
          <w:rFonts w:ascii="Arial" w:hAnsi="Arial" w:cs="Arial"/>
          <w:sz w:val="20"/>
          <w:szCs w:val="20"/>
        </w:rPr>
        <w:t>ach</w:t>
      </w:r>
      <w:r w:rsidRPr="00F30EED">
        <w:rPr>
          <w:rFonts w:ascii="Arial" w:hAnsi="Arial" w:cs="Arial"/>
          <w:sz w:val="20"/>
          <w:szCs w:val="20"/>
        </w:rPr>
        <w:t xml:space="preserve"> sytuacji przedstawionej w dokumentach załączonych do oferty (np. zmiana siedziby, zmiana numeru konta itp.) </w:t>
      </w:r>
    </w:p>
    <w:p w14:paraId="2C6444F8" w14:textId="6433250D" w:rsidR="00CD3F78" w:rsidRPr="008034F5" w:rsidRDefault="00CD3F78" w:rsidP="008034F5">
      <w:pPr>
        <w:rPr>
          <w:rFonts w:ascii="Arial" w:hAnsi="Arial" w:cs="Arial"/>
          <w:sz w:val="20"/>
          <w:szCs w:val="20"/>
        </w:rPr>
      </w:pPr>
      <w:r w:rsidRPr="008034F5">
        <w:rPr>
          <w:rFonts w:ascii="Arial" w:hAnsi="Arial" w:cs="Arial"/>
          <w:sz w:val="20"/>
          <w:szCs w:val="20"/>
        </w:rPr>
        <w:t>7.</w:t>
      </w:r>
      <w:r w:rsidR="00B7288F" w:rsidRPr="008034F5">
        <w:rPr>
          <w:rFonts w:ascii="Arial" w:hAnsi="Arial" w:cs="Arial"/>
          <w:sz w:val="20"/>
          <w:szCs w:val="20"/>
        </w:rPr>
        <w:t xml:space="preserve"> </w:t>
      </w:r>
      <w:r w:rsidRPr="008034F5">
        <w:rPr>
          <w:rFonts w:ascii="Arial" w:hAnsi="Arial" w:cs="Arial"/>
          <w:sz w:val="20"/>
          <w:szCs w:val="20"/>
        </w:rPr>
        <w:t xml:space="preserve">Wykonawca zobowiązuje się do przestrzegania przepisów Rozporządzenia Parlamentu Europejskiego </w:t>
      </w:r>
      <w:r w:rsidRPr="008034F5">
        <w:rPr>
          <w:rFonts w:ascii="Arial" w:hAnsi="Arial" w:cs="Arial"/>
          <w:sz w:val="20"/>
          <w:szCs w:val="20"/>
        </w:rPr>
        <w:br/>
        <w:t xml:space="preserve">i Rady (UE) 2016/679 z dnia 27 kwietnia 2016 roku w sprawie ochrony osób fizycznych w związku </w:t>
      </w:r>
      <w:r w:rsidRPr="008034F5">
        <w:rPr>
          <w:rFonts w:ascii="Arial" w:hAnsi="Arial" w:cs="Arial"/>
          <w:sz w:val="20"/>
          <w:szCs w:val="20"/>
        </w:rPr>
        <w:br/>
        <w:t xml:space="preserve">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8034F5">
        <w:rPr>
          <w:rFonts w:ascii="Arial" w:hAnsi="Arial" w:cs="Arial"/>
          <w:sz w:val="20"/>
          <w:szCs w:val="20"/>
        </w:rPr>
        <w:t>pzm</w:t>
      </w:r>
      <w:proofErr w:type="spellEnd"/>
      <w:r w:rsidRPr="008034F5">
        <w:rPr>
          <w:rFonts w:ascii="Arial" w:hAnsi="Arial" w:cs="Arial"/>
          <w:sz w:val="20"/>
          <w:szCs w:val="20"/>
        </w:rPr>
        <w:t>.) (zwana dalej Ustawą).</w:t>
      </w:r>
    </w:p>
    <w:p w14:paraId="1DB6AF65" w14:textId="4060FF69" w:rsidR="00CD3F78" w:rsidRPr="008034F5" w:rsidRDefault="00CD3F78" w:rsidP="008034F5">
      <w:pPr>
        <w:rPr>
          <w:rFonts w:ascii="Arial" w:hAnsi="Arial" w:cs="Arial"/>
          <w:sz w:val="20"/>
          <w:szCs w:val="20"/>
        </w:rPr>
      </w:pPr>
      <w:r w:rsidRPr="008034F5">
        <w:rPr>
          <w:rFonts w:ascii="Arial" w:hAnsi="Arial" w:cs="Arial"/>
          <w:sz w:val="20"/>
          <w:szCs w:val="20"/>
        </w:rPr>
        <w:t>8.</w:t>
      </w:r>
      <w:r w:rsidR="00B7288F" w:rsidRPr="008034F5">
        <w:rPr>
          <w:rFonts w:ascii="Arial" w:hAnsi="Arial" w:cs="Arial"/>
          <w:sz w:val="20"/>
          <w:szCs w:val="20"/>
        </w:rPr>
        <w:t xml:space="preserve"> </w:t>
      </w:r>
      <w:r w:rsidRPr="008034F5">
        <w:rPr>
          <w:rFonts w:ascii="Arial" w:hAnsi="Arial" w:cs="Arial"/>
          <w:sz w:val="20"/>
          <w:szCs w:val="20"/>
        </w:rPr>
        <w:t xml:space="preserve">Wykonawca oraz osoby świadczące usługi w imieniu Wykonawcy zobowiązują się do bezwzględnego zachowania w poufności wszelkich informacji uzyskanych w związku </w:t>
      </w:r>
      <w:r w:rsidRPr="008034F5">
        <w:rPr>
          <w:rFonts w:ascii="Arial" w:hAnsi="Arial" w:cs="Arial"/>
          <w:sz w:val="20"/>
          <w:szCs w:val="20"/>
        </w:rPr>
        <w:br/>
        <w:t>z wykonywaniem umowy, także po zakończeniu jej realizacji.</w:t>
      </w:r>
    </w:p>
    <w:p w14:paraId="04736C3E" w14:textId="77777777" w:rsidR="00CD3F78" w:rsidRPr="00F30EED" w:rsidRDefault="00CD3F78" w:rsidP="008034F5">
      <w:pPr>
        <w:rPr>
          <w:b/>
          <w:lang w:eastAsia="ar-SA"/>
        </w:rPr>
      </w:pPr>
    </w:p>
    <w:p w14:paraId="5B0C42FD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b/>
          <w:sz w:val="20"/>
          <w:szCs w:val="20"/>
          <w:lang w:eastAsia="ar-SA"/>
        </w:rPr>
        <w:t>§ 4 – Odpowiedzialno</w:t>
      </w:r>
      <w:r w:rsidRPr="00F30EED">
        <w:rPr>
          <w:rFonts w:ascii="Arial" w:eastAsia="TimesNewRoman" w:hAnsi="Arial" w:cs="Arial"/>
          <w:b/>
          <w:sz w:val="20"/>
          <w:szCs w:val="20"/>
          <w:lang w:eastAsia="ar-SA"/>
        </w:rPr>
        <w:t>ść</w:t>
      </w:r>
    </w:p>
    <w:p w14:paraId="0072D428" w14:textId="620F86E2" w:rsidR="00CD3F78" w:rsidRPr="00F30EED" w:rsidRDefault="00CD3F78" w:rsidP="00CD3F78">
      <w:pPr>
        <w:suppressAutoHyphens/>
        <w:autoSpaceDE w:val="0"/>
        <w:ind w:left="45" w:hanging="45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1. W razie nieterminowej realizacji przez Wykonawcę zamówienia, Zamawiający naliczy karę umowną </w:t>
      </w:r>
      <w:r w:rsidRPr="00F30EED">
        <w:rPr>
          <w:rFonts w:ascii="Arial" w:hAnsi="Arial" w:cs="Arial"/>
          <w:sz w:val="20"/>
          <w:szCs w:val="20"/>
          <w:lang w:eastAsia="ar-SA"/>
        </w:rPr>
        <w:br/>
        <w:t xml:space="preserve">w wysokości 1% wartości brutto niezrealizowanej części zamówienia, którego </w:t>
      </w:r>
      <w:r w:rsidR="00B7288F">
        <w:rPr>
          <w:rFonts w:ascii="Arial" w:hAnsi="Arial" w:cs="Arial"/>
          <w:sz w:val="20"/>
          <w:szCs w:val="20"/>
          <w:lang w:eastAsia="ar-SA"/>
        </w:rPr>
        <w:t xml:space="preserve">zwłoka 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dotyczy, za każdy dzień </w:t>
      </w:r>
      <w:proofErr w:type="spellStart"/>
      <w:r w:rsidR="00B7288F">
        <w:rPr>
          <w:rFonts w:ascii="Arial" w:hAnsi="Arial" w:cs="Arial"/>
          <w:sz w:val="20"/>
          <w:szCs w:val="20"/>
          <w:lang w:eastAsia="ar-SA"/>
        </w:rPr>
        <w:t>zwloki</w:t>
      </w:r>
      <w:proofErr w:type="spellEnd"/>
      <w:r w:rsidRPr="00F30EED">
        <w:rPr>
          <w:rFonts w:ascii="Arial" w:hAnsi="Arial" w:cs="Arial"/>
          <w:sz w:val="20"/>
          <w:szCs w:val="20"/>
          <w:lang w:eastAsia="ar-SA"/>
        </w:rPr>
        <w:t xml:space="preserve">. </w:t>
      </w:r>
    </w:p>
    <w:p w14:paraId="5041B9C1" w14:textId="77777777" w:rsidR="00CD3F78" w:rsidRPr="00F30EED" w:rsidRDefault="00CD3F78" w:rsidP="00CD3F78">
      <w:pPr>
        <w:suppressAutoHyphens/>
        <w:autoSpaceDE w:val="0"/>
        <w:ind w:left="45" w:hanging="45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2. Zamawiający zastrzega sobie prawo odstąpienia od umowy w następujących przypadkach: </w:t>
      </w:r>
    </w:p>
    <w:p w14:paraId="047FF5F0" w14:textId="77777777" w:rsidR="00CD3F78" w:rsidRPr="00F30EED" w:rsidRDefault="00CD3F78" w:rsidP="00CD3F78">
      <w:pPr>
        <w:tabs>
          <w:tab w:val="num" w:pos="23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a) </w:t>
      </w:r>
      <w:r w:rsidRPr="00F30EED">
        <w:rPr>
          <w:rFonts w:ascii="Arial" w:hAnsi="Arial" w:cs="Arial"/>
          <w:sz w:val="20"/>
          <w:szCs w:val="20"/>
        </w:rPr>
        <w:t>w razie niewykonania zamówienia  lub nieterminowej realizacji zamówienia,</w:t>
      </w:r>
    </w:p>
    <w:p w14:paraId="3C0AA871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b) </w:t>
      </w:r>
      <w:r w:rsidRPr="00F30EED">
        <w:rPr>
          <w:rFonts w:ascii="Arial" w:hAnsi="Arial" w:cs="Arial"/>
          <w:sz w:val="20"/>
          <w:szCs w:val="20"/>
        </w:rPr>
        <w:t>w razie nienależytego wykonania zamówienia, w tym w szczególności dostarczenia produktu po upływie terminu jego ważności lub z terminem krótszym niż umówiony, dostarczenia zbyt małej ilości produktów, dostarczenia produktów o jakości niezgodnej z umową.</w:t>
      </w:r>
    </w:p>
    <w:p w14:paraId="7FECCFFD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3. Prawo odstąpienia od umowy ogranicza się, według wyboru Zamawiającego, do części umowy objętej określonym zamówieniem, albo, do całej reszty niespełnionego do czasu odstąpienia od umowy. </w:t>
      </w:r>
    </w:p>
    <w:p w14:paraId="3AF40E0D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4. Przy pierwszym stwierdzeniu nienależytego wykonania umowy Zamawiający może wykonać prawo odstąpienia po bezskutecznym upływie wyznaczonego terminu do należytego wykonania umowy. </w:t>
      </w:r>
    </w:p>
    <w:p w14:paraId="3FCBED5A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5. W przypadku wykonania prawa odstąpienia z przyczyn opisanych w ust. 2 Zamawiający naliczy karę umowną w wysokości 10 % wartości umowy brutto. </w:t>
      </w:r>
    </w:p>
    <w:p w14:paraId="0D5D6D5D" w14:textId="0E754908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lastRenderedPageBreak/>
        <w:t xml:space="preserve">6. W razie nieterminowej realizacji przez Wykonawcę obowiązku, o którym mowa w § 3 ust. 3 umowy, Zamawiający naliczy karę umowną w wysokości 1% wartości brutto zamówienia, w ramach, którego dostarczono wadliwe produkty, za każdy dzień </w:t>
      </w:r>
      <w:r w:rsidR="00B7288F">
        <w:rPr>
          <w:rFonts w:ascii="Arial" w:hAnsi="Arial" w:cs="Arial"/>
          <w:sz w:val="20"/>
          <w:szCs w:val="20"/>
          <w:lang w:eastAsia="ar-SA"/>
        </w:rPr>
        <w:t>zwłoki</w:t>
      </w:r>
      <w:r w:rsidRPr="00F30EED">
        <w:rPr>
          <w:rFonts w:ascii="Arial" w:hAnsi="Arial" w:cs="Arial"/>
          <w:sz w:val="20"/>
          <w:szCs w:val="20"/>
          <w:lang w:eastAsia="ar-SA"/>
        </w:rPr>
        <w:t>.</w:t>
      </w:r>
    </w:p>
    <w:p w14:paraId="54395031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7. Strony dopuszczają możliwość dochodzenia odszkodowania przewyższającego zastrzeżone kary umowne, na zasadach ogólnych.</w:t>
      </w:r>
    </w:p>
    <w:p w14:paraId="35C6459D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8. </w:t>
      </w:r>
      <w:r w:rsidRPr="00F30EED">
        <w:rPr>
          <w:rFonts w:ascii="Arial" w:hAnsi="Arial" w:cs="Arial"/>
          <w:sz w:val="20"/>
          <w:szCs w:val="20"/>
        </w:rPr>
        <w:t xml:space="preserve">Naliczenie przez Zamawiającego kary umownej następuje poprzez sporządzenie noty księgowej wraz </w:t>
      </w:r>
      <w:r w:rsidRPr="00F30EED">
        <w:rPr>
          <w:rFonts w:ascii="Arial" w:hAnsi="Arial" w:cs="Arial"/>
          <w:sz w:val="20"/>
          <w:szCs w:val="20"/>
        </w:rPr>
        <w:br/>
        <w:t>z pisemnym uzasadnieniem. Wykonawca zobowiązany jest w wyznaczonym terminie od daty otrzymania 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12695B66" w14:textId="447F8382" w:rsidR="00CD3F78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9. </w:t>
      </w:r>
      <w:r w:rsidRPr="00F30EED">
        <w:rPr>
          <w:rFonts w:ascii="Arial" w:hAnsi="Arial" w:cs="Arial"/>
          <w:sz w:val="20"/>
          <w:szCs w:val="20"/>
        </w:rPr>
        <w:t xml:space="preserve">Naliczenie przez Zamawiającego bądź zapłata przez Wykonawcę kary umownej nie zwalnia go </w:t>
      </w:r>
      <w:r w:rsidRPr="00F30EED">
        <w:rPr>
          <w:rFonts w:ascii="Arial" w:hAnsi="Arial" w:cs="Arial"/>
          <w:sz w:val="20"/>
          <w:szCs w:val="20"/>
        </w:rPr>
        <w:br/>
        <w:t>z zobowiązań wynikających z niniejszej umowy.</w:t>
      </w:r>
    </w:p>
    <w:p w14:paraId="6AE4F6A1" w14:textId="65E10FEE" w:rsidR="00B7288F" w:rsidRPr="00F30EED" w:rsidRDefault="00B7288F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10. Łączna maksymalna wysokość kar umownych, jaką Zamawiający może naliczyć Wykonawcy nie przekroczy 10 % wartość brutto umowy.</w:t>
      </w:r>
    </w:p>
    <w:p w14:paraId="6EE416D8" w14:textId="77777777" w:rsidR="00CD3F78" w:rsidRPr="00F30EED" w:rsidRDefault="00CD3F78" w:rsidP="00CD3F78">
      <w:pPr>
        <w:suppressAutoHyphens/>
        <w:autoSpaceDE w:val="0"/>
        <w:rPr>
          <w:rFonts w:ascii="Arial" w:hAnsi="Arial" w:cs="Arial"/>
          <w:b/>
          <w:sz w:val="20"/>
          <w:szCs w:val="20"/>
          <w:lang w:eastAsia="ar-SA"/>
        </w:rPr>
      </w:pPr>
    </w:p>
    <w:p w14:paraId="3F4D3E8D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b/>
          <w:sz w:val="20"/>
          <w:szCs w:val="20"/>
          <w:lang w:eastAsia="ar-SA"/>
        </w:rPr>
        <w:t>§5 - Okres 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zywania umowy.</w:t>
      </w:r>
    </w:p>
    <w:p w14:paraId="11657839" w14:textId="03D3856A" w:rsidR="00CD3F78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Umowa została zawarta na okres </w:t>
      </w:r>
      <w:r w:rsidRPr="00F30EED">
        <w:rPr>
          <w:rFonts w:ascii="Arial" w:hAnsi="Arial" w:cs="Arial"/>
          <w:b/>
          <w:color w:val="0000FF"/>
          <w:sz w:val="20"/>
          <w:szCs w:val="20"/>
          <w:lang w:eastAsia="ar-SA"/>
        </w:rPr>
        <w:t>12 miesięcy</w:t>
      </w:r>
      <w:r w:rsidRPr="00F30EED">
        <w:rPr>
          <w:rFonts w:ascii="Arial" w:hAnsi="Arial" w:cs="Arial"/>
          <w:sz w:val="20"/>
          <w:szCs w:val="20"/>
          <w:lang w:eastAsia="ar-SA"/>
        </w:rPr>
        <w:t>, pocz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wszy od dnia ............... 20</w:t>
      </w:r>
      <w:r>
        <w:rPr>
          <w:rFonts w:ascii="Arial" w:hAnsi="Arial" w:cs="Arial"/>
          <w:sz w:val="20"/>
          <w:szCs w:val="20"/>
          <w:lang w:eastAsia="ar-SA"/>
        </w:rPr>
        <w:t>2</w:t>
      </w:r>
      <w:r w:rsidR="00712ED5">
        <w:rPr>
          <w:rFonts w:ascii="Arial" w:hAnsi="Arial" w:cs="Arial"/>
          <w:sz w:val="20"/>
          <w:szCs w:val="20"/>
          <w:lang w:eastAsia="ar-SA"/>
        </w:rPr>
        <w:t>2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roku do dnia .............. 202</w:t>
      </w:r>
      <w:r w:rsidR="00712ED5">
        <w:rPr>
          <w:rFonts w:ascii="Arial" w:hAnsi="Arial" w:cs="Arial"/>
          <w:sz w:val="20"/>
          <w:szCs w:val="20"/>
          <w:lang w:eastAsia="ar-SA"/>
        </w:rPr>
        <w:t>3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roku</w:t>
      </w:r>
      <w:r w:rsidR="008034F5">
        <w:rPr>
          <w:rFonts w:ascii="Arial" w:hAnsi="Arial" w:cs="Arial"/>
          <w:sz w:val="20"/>
          <w:szCs w:val="20"/>
          <w:lang w:eastAsia="ar-SA"/>
        </w:rPr>
        <w:t>, począwszy od dnia:</w:t>
      </w:r>
    </w:p>
    <w:p w14:paraId="1E675AD9" w14:textId="77777777" w:rsidR="00712ED5" w:rsidRDefault="00712ED5" w:rsidP="00712ED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05.08.2022 r – dla zakresów nr I – III</w:t>
      </w:r>
    </w:p>
    <w:p w14:paraId="7E15038E" w14:textId="77777777" w:rsidR="00712ED5" w:rsidRDefault="00712ED5" w:rsidP="00712ED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09.08.2022 r – dla zakresów nr IV – V</w:t>
      </w:r>
    </w:p>
    <w:p w14:paraId="07365ECB" w14:textId="77777777" w:rsidR="00712ED5" w:rsidRDefault="00712ED5" w:rsidP="00712ED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27.08.2022 r – dla zakresów nr VI – XI</w:t>
      </w:r>
    </w:p>
    <w:p w14:paraId="4BDF3D21" w14:textId="77777777" w:rsidR="00712ED5" w:rsidRDefault="00712ED5" w:rsidP="00712ED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14.09.2022 r – dla zakresu nr XII</w:t>
      </w:r>
    </w:p>
    <w:p w14:paraId="4E38FB58" w14:textId="77777777" w:rsidR="00712ED5" w:rsidRDefault="00712ED5" w:rsidP="00712ED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27.09.2022 r – dla zakresów nr XIII - XIV</w:t>
      </w:r>
    </w:p>
    <w:p w14:paraId="4C835204" w14:textId="77777777" w:rsidR="008034F5" w:rsidRPr="008034F5" w:rsidRDefault="008034F5" w:rsidP="008034F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4AE357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§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6 - Inne postanowienia</w:t>
      </w:r>
    </w:p>
    <w:p w14:paraId="15004910" w14:textId="77777777" w:rsidR="00CD3F78" w:rsidRPr="00F30EED" w:rsidRDefault="00CD3F78" w:rsidP="00CD3F78">
      <w:pPr>
        <w:numPr>
          <w:ilvl w:val="0"/>
          <w:numId w:val="3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Wykonawca 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wiadcza, 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e produkty, o których mowa w § 1 posiadaj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 atesty lub świadectwa dopuszczające do spożycia zgodnie z obowiązującymi przepisami.</w:t>
      </w:r>
      <w:r w:rsidRPr="00F30EED">
        <w:rPr>
          <w:rFonts w:ascii="Arial" w:hAnsi="Arial" w:cs="Arial"/>
          <w:sz w:val="20"/>
          <w:szCs w:val="20"/>
        </w:rPr>
        <w:t xml:space="preserve"> Wykonawca dostarczy powyższe dokumenty na żądanie Zamawiającego w terminie 3 dni od dnia zgłoszenia zapotrzebowania na nie. </w:t>
      </w:r>
    </w:p>
    <w:p w14:paraId="46FFB717" w14:textId="77777777" w:rsidR="00CD3F78" w:rsidRPr="00F30EED" w:rsidRDefault="00CD3F78" w:rsidP="00CD3F78">
      <w:pPr>
        <w:numPr>
          <w:ilvl w:val="0"/>
          <w:numId w:val="3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Wykonawca nie mo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że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dokonać cesji wierzytelno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 wynikaj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cych z umowy bez zgody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cego, pod rygorem niewa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ci, wyra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onej w formie pisemnej.</w:t>
      </w:r>
    </w:p>
    <w:p w14:paraId="5B1FC3BF" w14:textId="77777777" w:rsidR="00CD3F78" w:rsidRPr="00F30EED" w:rsidRDefault="00CD3F78" w:rsidP="00CD3F78">
      <w:pPr>
        <w:numPr>
          <w:ilvl w:val="0"/>
          <w:numId w:val="3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Strony zobowiązują się wobec siebie, że zarówno podczas obowiązywania niniejszej umowy, jak i po jej rozwiązaniu zachowają w tajemnicy i będą traktowały jako poufne wszelkie informacje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6CA560C8" w14:textId="77777777" w:rsidR="00CD3F78" w:rsidRPr="00F30EED" w:rsidRDefault="00CD3F78" w:rsidP="00CD3F7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F7ED62A" w14:textId="77777777" w:rsidR="00CD3F78" w:rsidRPr="00F30EED" w:rsidRDefault="00CD3F78" w:rsidP="00CD3F78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73F97">
        <w:rPr>
          <w:rFonts w:ascii="Arial" w:hAnsi="Arial" w:cs="Arial"/>
          <w:b/>
          <w:sz w:val="20"/>
          <w:szCs w:val="20"/>
        </w:rPr>
        <w:t>§</w:t>
      </w:r>
      <w:r w:rsidRPr="00673F97">
        <w:rPr>
          <w:rFonts w:ascii="Arial" w:hAnsi="Arial" w:cs="Arial"/>
          <w:sz w:val="20"/>
          <w:szCs w:val="20"/>
        </w:rPr>
        <w:t xml:space="preserve"> </w:t>
      </w:r>
      <w:r w:rsidRPr="00673F97">
        <w:rPr>
          <w:rFonts w:ascii="Arial" w:hAnsi="Arial" w:cs="Arial"/>
          <w:b/>
          <w:bCs/>
          <w:sz w:val="20"/>
          <w:szCs w:val="20"/>
        </w:rPr>
        <w:t>7 - Postanowienia ko</w:t>
      </w:r>
      <w:r w:rsidRPr="00673F97">
        <w:rPr>
          <w:rFonts w:ascii="Arial" w:eastAsia="TimesNewRoman" w:hAnsi="Arial" w:cs="Arial"/>
          <w:sz w:val="20"/>
          <w:szCs w:val="20"/>
        </w:rPr>
        <w:t>ń</w:t>
      </w:r>
      <w:r w:rsidRPr="00673F97">
        <w:rPr>
          <w:rFonts w:ascii="Arial" w:hAnsi="Arial" w:cs="Arial"/>
          <w:b/>
          <w:bCs/>
          <w:sz w:val="20"/>
          <w:szCs w:val="20"/>
        </w:rPr>
        <w:t>cowe</w:t>
      </w:r>
    </w:p>
    <w:p w14:paraId="5FEAC653" w14:textId="0C807E64" w:rsidR="00CD3F78" w:rsidRPr="00F30EED" w:rsidRDefault="00CD3F78" w:rsidP="00CD3F78">
      <w:pPr>
        <w:widowControl w:val="0"/>
        <w:numPr>
          <w:ilvl w:val="0"/>
          <w:numId w:val="34"/>
        </w:numPr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 sprawach nieuregulowanych zastosowanie mie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 xml:space="preserve">ć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b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>ę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d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 xml:space="preserve">ą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przepisy Kodeksu Cywilnego oraz ustawy z dnia </w:t>
      </w:r>
      <w:r w:rsidR="007465F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1</w:t>
      </w:r>
      <w:r w:rsidR="00712ED5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1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 </w:t>
      </w:r>
      <w:r w:rsidR="007465F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wrze</w:t>
      </w:r>
      <w:r w:rsidR="008034F5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ś</w:t>
      </w:r>
      <w:r w:rsidR="007465F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nia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 20</w:t>
      </w:r>
      <w:r w:rsidR="00712ED5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21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 r. - Prawo zamówie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 xml:space="preserve">ń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publicznych.   </w:t>
      </w:r>
    </w:p>
    <w:p w14:paraId="4CC7396A" w14:textId="77777777" w:rsidR="00CD3F78" w:rsidRPr="00F30EED" w:rsidRDefault="00CD3F78" w:rsidP="00CD3F78">
      <w:pPr>
        <w:widowControl w:val="0"/>
        <w:numPr>
          <w:ilvl w:val="0"/>
          <w:numId w:val="34"/>
        </w:numPr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Zakazuje się istotnych zmian postanowień niniejszej umowy. </w:t>
      </w:r>
    </w:p>
    <w:p w14:paraId="11F27A7E" w14:textId="534B1D4B" w:rsidR="00CD3F78" w:rsidRPr="00F30EED" w:rsidRDefault="00CD3F78" w:rsidP="00CD3F78">
      <w:pPr>
        <w:widowControl w:val="0"/>
        <w:numPr>
          <w:ilvl w:val="0"/>
          <w:numId w:val="34"/>
        </w:numPr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Wszelkie zmiany i uzupełnienia umowy, pod rygorem niewa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>ż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no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>ś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ci, wymagaj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 xml:space="preserve">ą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formy pisemnej </w:t>
      </w:r>
      <w:r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br/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 postaci aneksu podpisanego przez obydwie strony. Zmiany przewidziane w umowie mogą być inicjowane przez Zamawiające</w:t>
      </w:r>
      <w:r w:rsidR="008034F5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go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 lub Wykonawcę. Zmiany nie mogą wykraczać poza zakres świadczenia określony w Specyfikacji Warunków zamówienia. </w:t>
      </w:r>
    </w:p>
    <w:p w14:paraId="1E51E53A" w14:textId="77777777" w:rsidR="00CD3F78" w:rsidRPr="00F30EED" w:rsidRDefault="00CD3F78" w:rsidP="00CD3F78">
      <w:pPr>
        <w:widowControl w:val="0"/>
        <w:numPr>
          <w:ilvl w:val="0"/>
          <w:numId w:val="34"/>
        </w:numPr>
        <w:spacing w:after="0" w:line="256" w:lineRule="auto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Zmiany, o których mowa w </w:t>
      </w:r>
      <w:r w:rsidRPr="00F30EED">
        <w:rPr>
          <w:rFonts w:ascii="Arial" w:eastAsia="Lucida Sans Unicode" w:hAnsi="Arial" w:cs="Arial"/>
          <w:b/>
          <w:kern w:val="2"/>
          <w:sz w:val="20"/>
          <w:szCs w:val="20"/>
          <w:lang w:eastAsia="hi-IN" w:bidi="hi-IN"/>
        </w:rPr>
        <w:t xml:space="preserve">ust. 3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mogą dotyczyć: </w:t>
      </w:r>
    </w:p>
    <w:p w14:paraId="46D3B76A" w14:textId="77777777" w:rsidR="00CD3F78" w:rsidRPr="00F30EED" w:rsidRDefault="00CD3F78" w:rsidP="00CD3F78">
      <w:pPr>
        <w:numPr>
          <w:ilvl w:val="0"/>
          <w:numId w:val="3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color w:val="000000"/>
          <w:sz w:val="20"/>
          <w:szCs w:val="20"/>
        </w:rPr>
        <w:t xml:space="preserve">Zmiany adresu, osób reprezentujących Strony w przypadku zmian organizacyjnych, </w:t>
      </w:r>
      <w:r w:rsidRPr="00F30EED">
        <w:rPr>
          <w:rFonts w:ascii="Arial" w:hAnsi="Arial" w:cs="Arial"/>
          <w:sz w:val="20"/>
          <w:szCs w:val="20"/>
        </w:rPr>
        <w:t>w przypadku zaistnienia okoliczności, których nie można było przewidzieć w chwili zawarcia umowy</w:t>
      </w:r>
    </w:p>
    <w:p w14:paraId="2B244A61" w14:textId="03AFB465" w:rsidR="00CD3F78" w:rsidRPr="00F30EED" w:rsidRDefault="00CD3F78" w:rsidP="00CD3F7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F30EED">
        <w:rPr>
          <w:rFonts w:ascii="Arial" w:hAnsi="Arial"/>
          <w:color w:val="000000"/>
          <w:sz w:val="20"/>
          <w:szCs w:val="20"/>
        </w:rPr>
        <w:lastRenderedPageBreak/>
        <w:t xml:space="preserve">zmiany: numeru katalogowego towaru, nazwy towaru przy zachowaniu jego parametrów, sposobu konfekcjonowania, liczby opakowań, w sytuacji gdy zostanie wprowadzony do sprzedaży przez producenta zmodyfikowany/udoskonalony produkt powodujący wycofanie dotychczasowego przy zachowaniu cen jednostkowych, oraz po uprzednim zaakceptowaniu towaru przez Zamawiającego. </w:t>
      </w:r>
    </w:p>
    <w:p w14:paraId="2A4622FD" w14:textId="77777777" w:rsidR="00CD3F78" w:rsidRPr="00FB5B8F" w:rsidRDefault="00CD3F78" w:rsidP="00CD3F78">
      <w:pPr>
        <w:numPr>
          <w:ilvl w:val="0"/>
          <w:numId w:val="3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</w:rPr>
        <w:t xml:space="preserve">Zmiany przywoływanych w przedmiotowej umowie ustaw oraz rozporządzeń, w przypadku </w:t>
      </w:r>
      <w:r w:rsidRPr="00FB5B8F">
        <w:rPr>
          <w:rFonts w:ascii="Arial" w:hAnsi="Arial" w:cs="Arial"/>
          <w:sz w:val="20"/>
          <w:szCs w:val="20"/>
        </w:rPr>
        <w:t>uchwalenia nowych ustaw lub rozporządzeń mających odpowiednie zastosowanie;</w:t>
      </w:r>
    </w:p>
    <w:p w14:paraId="5FB8FCC7" w14:textId="26B75E4B" w:rsidR="00CD3F78" w:rsidRPr="00FB5B8F" w:rsidRDefault="00CD3F78" w:rsidP="00CD3F78">
      <w:pPr>
        <w:numPr>
          <w:ilvl w:val="0"/>
          <w:numId w:val="3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B5B8F">
        <w:rPr>
          <w:rFonts w:ascii="Arial" w:hAnsi="Arial" w:cs="Arial"/>
          <w:sz w:val="20"/>
          <w:szCs w:val="20"/>
        </w:rPr>
        <w:t>Zmiany terminu wykonania</w:t>
      </w:r>
      <w:r w:rsidR="008034F5" w:rsidRPr="00FB5B8F">
        <w:rPr>
          <w:rFonts w:ascii="Arial" w:hAnsi="Arial" w:cs="Arial"/>
          <w:sz w:val="20"/>
          <w:szCs w:val="20"/>
        </w:rPr>
        <w:t xml:space="preserve"> umowy</w:t>
      </w:r>
      <w:r w:rsidRPr="00FB5B8F">
        <w:rPr>
          <w:rFonts w:ascii="Arial" w:hAnsi="Arial" w:cs="Arial"/>
          <w:sz w:val="20"/>
          <w:szCs w:val="20"/>
        </w:rPr>
        <w:t xml:space="preserve"> w przypadku niewykorzystania przez Zamawiającego pełnej wartości zamówienia nie dłużej jednak niż o 3 miesiące;</w:t>
      </w:r>
    </w:p>
    <w:p w14:paraId="56C65953" w14:textId="77777777" w:rsidR="00CD3F78" w:rsidRPr="00F30EED" w:rsidRDefault="00CD3F78" w:rsidP="00CD3F78">
      <w:pPr>
        <w:numPr>
          <w:ilvl w:val="0"/>
          <w:numId w:val="3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B5B8F">
        <w:rPr>
          <w:rFonts w:ascii="Arial" w:hAnsi="Arial" w:cs="Arial"/>
          <w:sz w:val="20"/>
          <w:szCs w:val="20"/>
        </w:rPr>
        <w:t>obniżenia wynagrodzenia, o którym mowa w § 2 ust. 1, w przypadkach</w:t>
      </w:r>
      <w:r w:rsidRPr="00F30EED">
        <w:rPr>
          <w:rFonts w:ascii="Arial" w:hAnsi="Arial" w:cs="Arial"/>
          <w:sz w:val="20"/>
          <w:szCs w:val="20"/>
        </w:rPr>
        <w:t xml:space="preserve">, których nie można było przewidzieć w chwili zawierania umowy, a także w przypadku obniżenia stawki podatku od towarów i usług, </w:t>
      </w:r>
    </w:p>
    <w:p w14:paraId="125DA8BC" w14:textId="77777777" w:rsidR="00CD3F78" w:rsidRPr="00F30EED" w:rsidRDefault="00CD3F78" w:rsidP="00CD3F78">
      <w:pPr>
        <w:numPr>
          <w:ilvl w:val="0"/>
          <w:numId w:val="3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</w:rPr>
        <w:t>Zmiany stawki podatku od towarów i usług,</w:t>
      </w:r>
    </w:p>
    <w:p w14:paraId="2E1EF722" w14:textId="77777777" w:rsidR="00CD3F78" w:rsidRPr="00F30EED" w:rsidRDefault="00CD3F78" w:rsidP="00CD3F78">
      <w:pPr>
        <w:numPr>
          <w:ilvl w:val="0"/>
          <w:numId w:val="3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color w:val="000000"/>
          <w:sz w:val="20"/>
          <w:szCs w:val="20"/>
        </w:rPr>
        <w:t>zmiany stawki VAT dla produktu w przypadku uzasadnionej przez producenta zmiany klasyfikacji wyrobu i zastosowania uprzywilejowanej stawki VAT,</w:t>
      </w:r>
    </w:p>
    <w:p w14:paraId="74FBAE16" w14:textId="3F2D9F8D" w:rsidR="00CD3F78" w:rsidRDefault="00CD3F78" w:rsidP="00CD3F78">
      <w:pPr>
        <w:numPr>
          <w:ilvl w:val="0"/>
          <w:numId w:val="3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</w:rPr>
        <w:t>obniżenia cen jednostkowych określonych w załączniku nr 1A, w przypadkach, których nie można było przewidzieć w chwili zawierania umowy</w:t>
      </w:r>
      <w:r w:rsidR="008034F5">
        <w:rPr>
          <w:rFonts w:ascii="Arial" w:hAnsi="Arial" w:cs="Arial"/>
          <w:sz w:val="20"/>
          <w:szCs w:val="20"/>
        </w:rPr>
        <w:t>.</w:t>
      </w:r>
    </w:p>
    <w:p w14:paraId="544EB5AB" w14:textId="4F1ECB33" w:rsidR="008034F5" w:rsidRPr="00F30EED" w:rsidRDefault="00712ED5" w:rsidP="00CD3F78">
      <w:pPr>
        <w:numPr>
          <w:ilvl w:val="0"/>
          <w:numId w:val="3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 umowy w sytuacji, o której mowa w pkt. 3.12 SWZ.</w:t>
      </w:r>
    </w:p>
    <w:p w14:paraId="129780C7" w14:textId="77777777" w:rsidR="008034F5" w:rsidRDefault="00CD3F78" w:rsidP="008034F5">
      <w:pPr>
        <w:pStyle w:val="Akapitzlist"/>
        <w:widowControl w:val="0"/>
        <w:numPr>
          <w:ilvl w:val="0"/>
          <w:numId w:val="36"/>
        </w:numPr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167186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Warunkiem dokonania zmian, o których mowa w ustępie 4 jest złożenie wniosku przez stronę</w:t>
      </w:r>
      <w:r w:rsidR="00167186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.</w:t>
      </w:r>
    </w:p>
    <w:p w14:paraId="1D627B6B" w14:textId="77777777" w:rsidR="008034F5" w:rsidRPr="008034F5" w:rsidRDefault="008034F5" w:rsidP="008034F5">
      <w:pPr>
        <w:pStyle w:val="Akapitzlist"/>
        <w:widowControl w:val="0"/>
        <w:numPr>
          <w:ilvl w:val="0"/>
          <w:numId w:val="36"/>
        </w:numPr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8034F5">
        <w:rPr>
          <w:rFonts w:ascii="Arial" w:hAnsi="Arial" w:cs="Arial"/>
          <w:sz w:val="20"/>
          <w:szCs w:val="20"/>
        </w:rPr>
        <w:t>Ewentualne spory rozstrzyga</w:t>
      </w:r>
      <w:r w:rsidRPr="008034F5">
        <w:rPr>
          <w:rFonts w:ascii="Arial" w:eastAsia="TimesNewRoman" w:hAnsi="Arial" w:cs="Arial"/>
          <w:sz w:val="20"/>
          <w:szCs w:val="20"/>
        </w:rPr>
        <w:t xml:space="preserve">ć </w:t>
      </w:r>
      <w:r w:rsidRPr="008034F5">
        <w:rPr>
          <w:rFonts w:ascii="Arial" w:hAnsi="Arial" w:cs="Arial"/>
          <w:sz w:val="20"/>
          <w:szCs w:val="20"/>
        </w:rPr>
        <w:t>b</w:t>
      </w:r>
      <w:r w:rsidRPr="008034F5">
        <w:rPr>
          <w:rFonts w:ascii="Arial" w:eastAsia="TimesNewRoman" w:hAnsi="Arial" w:cs="Arial"/>
          <w:sz w:val="20"/>
          <w:szCs w:val="20"/>
        </w:rPr>
        <w:t>ę</w:t>
      </w:r>
      <w:r w:rsidRPr="008034F5">
        <w:rPr>
          <w:rFonts w:ascii="Arial" w:hAnsi="Arial" w:cs="Arial"/>
          <w:sz w:val="20"/>
          <w:szCs w:val="20"/>
        </w:rPr>
        <w:t>dzie s</w:t>
      </w:r>
      <w:r w:rsidRPr="008034F5">
        <w:rPr>
          <w:rFonts w:ascii="Arial" w:eastAsia="TimesNewRoman" w:hAnsi="Arial" w:cs="Arial"/>
          <w:sz w:val="20"/>
          <w:szCs w:val="20"/>
        </w:rPr>
        <w:t>ą</w:t>
      </w:r>
      <w:r w:rsidRPr="008034F5">
        <w:rPr>
          <w:rFonts w:ascii="Arial" w:hAnsi="Arial" w:cs="Arial"/>
          <w:sz w:val="20"/>
          <w:szCs w:val="20"/>
        </w:rPr>
        <w:t>d wła</w:t>
      </w:r>
      <w:r w:rsidRPr="008034F5">
        <w:rPr>
          <w:rFonts w:ascii="Arial" w:eastAsia="TimesNewRoman" w:hAnsi="Arial" w:cs="Arial"/>
          <w:sz w:val="20"/>
          <w:szCs w:val="20"/>
        </w:rPr>
        <w:t>ś</w:t>
      </w:r>
      <w:r w:rsidRPr="008034F5">
        <w:rPr>
          <w:rFonts w:ascii="Arial" w:hAnsi="Arial" w:cs="Arial"/>
          <w:sz w:val="20"/>
          <w:szCs w:val="20"/>
        </w:rPr>
        <w:t>ciwy miejscowo ze wzgl</w:t>
      </w:r>
      <w:r w:rsidRPr="008034F5">
        <w:rPr>
          <w:rFonts w:ascii="Arial" w:eastAsia="TimesNewRoman" w:hAnsi="Arial" w:cs="Arial"/>
          <w:sz w:val="20"/>
          <w:szCs w:val="20"/>
        </w:rPr>
        <w:t>ę</w:t>
      </w:r>
      <w:r w:rsidRPr="008034F5">
        <w:rPr>
          <w:rFonts w:ascii="Arial" w:hAnsi="Arial" w:cs="Arial"/>
          <w:sz w:val="20"/>
          <w:szCs w:val="20"/>
        </w:rPr>
        <w:t>du na siedzib</w:t>
      </w:r>
      <w:r w:rsidRPr="008034F5">
        <w:rPr>
          <w:rFonts w:ascii="Arial" w:eastAsia="TimesNewRoman" w:hAnsi="Arial" w:cs="Arial"/>
          <w:sz w:val="20"/>
          <w:szCs w:val="20"/>
        </w:rPr>
        <w:t xml:space="preserve">ę </w:t>
      </w:r>
      <w:r w:rsidRPr="008034F5">
        <w:rPr>
          <w:rFonts w:ascii="Arial" w:hAnsi="Arial" w:cs="Arial"/>
          <w:sz w:val="20"/>
          <w:szCs w:val="20"/>
        </w:rPr>
        <w:t>Zamawiaj</w:t>
      </w:r>
      <w:r w:rsidRPr="008034F5">
        <w:rPr>
          <w:rFonts w:ascii="Arial" w:eastAsia="TimesNewRoman" w:hAnsi="Arial" w:cs="Arial"/>
          <w:sz w:val="20"/>
          <w:szCs w:val="20"/>
        </w:rPr>
        <w:t>ą</w:t>
      </w:r>
      <w:r w:rsidRPr="008034F5">
        <w:rPr>
          <w:rFonts w:ascii="Arial" w:hAnsi="Arial" w:cs="Arial"/>
          <w:sz w:val="20"/>
          <w:szCs w:val="20"/>
        </w:rPr>
        <w:t>cego.</w:t>
      </w:r>
    </w:p>
    <w:p w14:paraId="2980DAA2" w14:textId="77777777" w:rsidR="008034F5" w:rsidRPr="008034F5" w:rsidRDefault="008034F5" w:rsidP="008034F5">
      <w:pPr>
        <w:pStyle w:val="Akapitzlist"/>
        <w:widowControl w:val="0"/>
        <w:numPr>
          <w:ilvl w:val="0"/>
          <w:numId w:val="36"/>
        </w:numPr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8034F5">
        <w:rPr>
          <w:rFonts w:ascii="Arial" w:hAnsi="Arial" w:cs="Arial"/>
          <w:sz w:val="20"/>
          <w:szCs w:val="20"/>
        </w:rPr>
        <w:t>Umow</w:t>
      </w:r>
      <w:r w:rsidRPr="008034F5">
        <w:rPr>
          <w:rFonts w:ascii="Arial" w:eastAsia="TimesNewRoman" w:hAnsi="Arial" w:cs="Arial"/>
          <w:sz w:val="20"/>
          <w:szCs w:val="20"/>
        </w:rPr>
        <w:t xml:space="preserve">ę </w:t>
      </w:r>
      <w:r w:rsidRPr="008034F5">
        <w:rPr>
          <w:rFonts w:ascii="Arial" w:hAnsi="Arial" w:cs="Arial"/>
          <w:sz w:val="20"/>
          <w:szCs w:val="20"/>
        </w:rPr>
        <w:t>sporz</w:t>
      </w:r>
      <w:r w:rsidRPr="008034F5">
        <w:rPr>
          <w:rFonts w:ascii="Arial" w:eastAsia="TimesNewRoman" w:hAnsi="Arial" w:cs="Arial"/>
          <w:sz w:val="20"/>
          <w:szCs w:val="20"/>
        </w:rPr>
        <w:t>ą</w:t>
      </w:r>
      <w:r w:rsidRPr="008034F5">
        <w:rPr>
          <w:rFonts w:ascii="Arial" w:hAnsi="Arial" w:cs="Arial"/>
          <w:sz w:val="20"/>
          <w:szCs w:val="20"/>
        </w:rPr>
        <w:t>dzono w dwóch jednobrzmi</w:t>
      </w:r>
      <w:r w:rsidRPr="008034F5">
        <w:rPr>
          <w:rFonts w:ascii="Arial" w:eastAsia="TimesNewRoman" w:hAnsi="Arial" w:cs="Arial"/>
          <w:sz w:val="20"/>
          <w:szCs w:val="20"/>
        </w:rPr>
        <w:t>ą</w:t>
      </w:r>
      <w:r w:rsidRPr="008034F5">
        <w:rPr>
          <w:rFonts w:ascii="Arial" w:hAnsi="Arial" w:cs="Arial"/>
          <w:sz w:val="20"/>
          <w:szCs w:val="20"/>
        </w:rPr>
        <w:t>cych egzemplarzach po jednym dla ka</w:t>
      </w:r>
      <w:r w:rsidRPr="008034F5">
        <w:rPr>
          <w:rFonts w:ascii="Arial" w:eastAsia="TimesNewRoman" w:hAnsi="Arial" w:cs="Arial"/>
          <w:sz w:val="20"/>
          <w:szCs w:val="20"/>
        </w:rPr>
        <w:t>ż</w:t>
      </w:r>
      <w:r w:rsidRPr="008034F5">
        <w:rPr>
          <w:rFonts w:ascii="Arial" w:hAnsi="Arial" w:cs="Arial"/>
          <w:sz w:val="20"/>
          <w:szCs w:val="20"/>
        </w:rPr>
        <w:t>dej ze stron.</w:t>
      </w:r>
    </w:p>
    <w:p w14:paraId="44D903E6" w14:textId="77777777" w:rsidR="008034F5" w:rsidRPr="008034F5" w:rsidRDefault="008034F5" w:rsidP="008034F5">
      <w:pPr>
        <w:pStyle w:val="Akapitzlist"/>
        <w:widowControl w:val="0"/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06B7B070" w14:textId="77777777" w:rsidR="008034F5" w:rsidRDefault="008034F5" w:rsidP="008034F5">
      <w:pPr>
        <w:pStyle w:val="Akapitzlist"/>
        <w:widowControl w:val="0"/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706D0043" w14:textId="77777777" w:rsidR="00167186" w:rsidRPr="00F30EED" w:rsidRDefault="00167186" w:rsidP="00167186">
      <w:pPr>
        <w:pStyle w:val="Akapitzlist"/>
        <w:widowControl w:val="0"/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71208290" w14:textId="77777777" w:rsidR="00CD3F78" w:rsidRPr="00F30EED" w:rsidRDefault="00CD3F78" w:rsidP="00CD3F78">
      <w:pPr>
        <w:widowControl w:val="0"/>
        <w:numPr>
          <w:ilvl w:val="0"/>
          <w:numId w:val="36"/>
        </w:numPr>
        <w:autoSpaceDE w:val="0"/>
        <w:spacing w:line="256" w:lineRule="auto"/>
        <w:ind w:left="284" w:hanging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hAnsi="Arial" w:cs="Arial"/>
          <w:bCs/>
          <w:sz w:val="20"/>
          <w:szCs w:val="20"/>
        </w:rPr>
        <w:t>Zał</w:t>
      </w:r>
      <w:r w:rsidRPr="00F30EED">
        <w:rPr>
          <w:rFonts w:ascii="Arial" w:eastAsia="TimesNewRoman" w:hAnsi="Arial" w:cs="Arial"/>
          <w:bCs/>
          <w:sz w:val="20"/>
          <w:szCs w:val="20"/>
        </w:rPr>
        <w:t>ą</w:t>
      </w:r>
      <w:r w:rsidRPr="00F30EED">
        <w:rPr>
          <w:rFonts w:ascii="Arial" w:hAnsi="Arial" w:cs="Arial"/>
          <w:bCs/>
          <w:sz w:val="20"/>
          <w:szCs w:val="20"/>
        </w:rPr>
        <w:t>czniki stanowią integraln</w:t>
      </w:r>
      <w:r w:rsidRPr="00F30EED">
        <w:rPr>
          <w:rFonts w:ascii="Arial" w:eastAsia="TimesNewRoman" w:hAnsi="Arial" w:cs="Arial"/>
          <w:bCs/>
          <w:sz w:val="20"/>
          <w:szCs w:val="20"/>
        </w:rPr>
        <w:t xml:space="preserve">ą </w:t>
      </w:r>
      <w:r w:rsidRPr="00F30EED">
        <w:rPr>
          <w:rFonts w:ascii="Arial" w:hAnsi="Arial" w:cs="Arial"/>
          <w:bCs/>
          <w:sz w:val="20"/>
          <w:szCs w:val="20"/>
        </w:rPr>
        <w:t>cz</w:t>
      </w:r>
      <w:r w:rsidRPr="00F30EED">
        <w:rPr>
          <w:rFonts w:ascii="Arial" w:eastAsia="TimesNewRoman" w:hAnsi="Arial" w:cs="Arial"/>
          <w:bCs/>
          <w:sz w:val="20"/>
          <w:szCs w:val="20"/>
        </w:rPr>
        <w:t xml:space="preserve">ęść </w:t>
      </w:r>
      <w:r w:rsidRPr="00F30EED">
        <w:rPr>
          <w:rFonts w:ascii="Arial" w:hAnsi="Arial" w:cs="Arial"/>
          <w:bCs/>
          <w:sz w:val="20"/>
          <w:szCs w:val="20"/>
        </w:rPr>
        <w:t>umowy.</w:t>
      </w:r>
    </w:p>
    <w:p w14:paraId="073DCD9F" w14:textId="77777777" w:rsidR="00CD3F78" w:rsidRPr="00F30EED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30EED">
        <w:rPr>
          <w:rFonts w:ascii="Arial" w:hAnsi="Arial" w:cs="Arial"/>
          <w:bCs/>
          <w:sz w:val="20"/>
          <w:szCs w:val="20"/>
        </w:rPr>
        <w:t>- Załącznik nr 1 – Formularz Oferty</w:t>
      </w:r>
    </w:p>
    <w:p w14:paraId="6905F140" w14:textId="77777777" w:rsidR="00CD3F78" w:rsidRPr="00F30EED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hAnsi="Arial" w:cs="Arial"/>
          <w:bCs/>
          <w:sz w:val="20"/>
          <w:szCs w:val="20"/>
        </w:rPr>
        <w:t>- Załącznik nr 1 A – Kalkulacja cen ofertowych</w:t>
      </w:r>
    </w:p>
    <w:p w14:paraId="0E233C3E" w14:textId="77777777" w:rsidR="00CD3F78" w:rsidRPr="00F30EED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78CAC9B2" w14:textId="77777777" w:rsidR="00CD3F78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16A8B431" w14:textId="77777777" w:rsidR="00CD3F78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61157F76" w14:textId="77777777" w:rsidR="00CD3F78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10C7AC89" w14:textId="77777777" w:rsidR="00CD3F78" w:rsidRPr="00F30EED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5732AF01" w14:textId="77777777" w:rsidR="00CD3F78" w:rsidRPr="00F30EED" w:rsidRDefault="00CD3F78" w:rsidP="00CD3F78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  <w:r w:rsidRPr="00F30EED"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    Wykonawca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  <w:t xml:space="preserve">                    </w:t>
      </w:r>
      <w:r w:rsidRPr="00F30EED">
        <w:rPr>
          <w:rFonts w:ascii="Arial" w:hAnsi="Arial" w:cs="Arial"/>
          <w:b/>
          <w:bCs/>
          <w:sz w:val="19"/>
          <w:szCs w:val="19"/>
        </w:rPr>
        <w:t>Zamawiaj</w:t>
      </w:r>
      <w:r w:rsidRPr="00F30EED">
        <w:rPr>
          <w:rFonts w:ascii="Arial" w:eastAsia="TimesNewRoman" w:hAnsi="Arial" w:cs="Arial"/>
          <w:b/>
          <w:sz w:val="19"/>
          <w:szCs w:val="19"/>
        </w:rPr>
        <w:t>ą</w:t>
      </w:r>
      <w:r w:rsidRPr="00F30EED">
        <w:rPr>
          <w:rFonts w:ascii="Arial" w:hAnsi="Arial" w:cs="Arial"/>
          <w:b/>
          <w:bCs/>
          <w:sz w:val="19"/>
          <w:szCs w:val="19"/>
        </w:rPr>
        <w:t>cy</w:t>
      </w:r>
    </w:p>
    <w:p w14:paraId="4E708BC9" w14:textId="77777777" w:rsidR="00CD3F78" w:rsidRPr="00F30EED" w:rsidRDefault="00CD3F78" w:rsidP="00CD3F78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</w:p>
    <w:p w14:paraId="4EAF705D" w14:textId="77777777" w:rsidR="00CD3F78" w:rsidRDefault="00CD3F78" w:rsidP="00CD3F78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</w:p>
    <w:p w14:paraId="3B769187" w14:textId="77777777" w:rsidR="00CD3F78" w:rsidRPr="00F30EED" w:rsidRDefault="00CD3F78" w:rsidP="00CD3F78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</w:p>
    <w:p w14:paraId="4EB9B78B" w14:textId="77777777" w:rsidR="00CD3F78" w:rsidRDefault="00CD3F78" w:rsidP="00CD3F78">
      <w:pPr>
        <w:autoSpaceDE w:val="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…………………………...............……</w:t>
      </w:r>
      <w:r w:rsidRPr="00F30EED">
        <w:rPr>
          <w:rFonts w:ascii="Arial" w:hAnsi="Arial" w:cs="Arial"/>
          <w:bCs/>
          <w:sz w:val="19"/>
          <w:szCs w:val="19"/>
        </w:rPr>
        <w:tab/>
      </w:r>
      <w:r w:rsidRPr="00F30EED">
        <w:rPr>
          <w:rFonts w:ascii="Arial" w:hAnsi="Arial" w:cs="Arial"/>
          <w:bCs/>
          <w:sz w:val="19"/>
          <w:szCs w:val="19"/>
        </w:rPr>
        <w:tab/>
        <w:t xml:space="preserve">               </w:t>
      </w:r>
      <w:r>
        <w:rPr>
          <w:rFonts w:ascii="Arial" w:hAnsi="Arial" w:cs="Arial"/>
          <w:bCs/>
          <w:sz w:val="19"/>
          <w:szCs w:val="19"/>
        </w:rPr>
        <w:t xml:space="preserve">              </w:t>
      </w:r>
      <w:r w:rsidRPr="00F30EED">
        <w:rPr>
          <w:rFonts w:ascii="Arial" w:hAnsi="Arial" w:cs="Arial"/>
          <w:bCs/>
          <w:sz w:val="19"/>
          <w:szCs w:val="19"/>
        </w:rPr>
        <w:t>……………..................................</w:t>
      </w:r>
    </w:p>
    <w:p w14:paraId="45C31E9F" w14:textId="77777777" w:rsidR="00CD3F78" w:rsidRDefault="00CD3F78" w:rsidP="00CD3F78">
      <w:pPr>
        <w:autoSpaceDE w:val="0"/>
        <w:jc w:val="both"/>
        <w:rPr>
          <w:rFonts w:ascii="Arial" w:hAnsi="Arial" w:cs="Arial"/>
          <w:bCs/>
          <w:sz w:val="19"/>
          <w:szCs w:val="19"/>
        </w:rPr>
      </w:pPr>
    </w:p>
    <w:p w14:paraId="697A8C68" w14:textId="77777777" w:rsidR="00CD3F78" w:rsidRDefault="00CD3F78" w:rsidP="00CD3F78">
      <w:pPr>
        <w:autoSpaceDE w:val="0"/>
        <w:jc w:val="both"/>
        <w:rPr>
          <w:rFonts w:ascii="Arial" w:hAnsi="Arial" w:cs="Arial"/>
          <w:bCs/>
          <w:sz w:val="19"/>
          <w:szCs w:val="19"/>
        </w:rPr>
      </w:pPr>
    </w:p>
    <w:p w14:paraId="1D695909" w14:textId="77777777" w:rsidR="00CD3F78" w:rsidRDefault="00CD3F78" w:rsidP="00CD3F78">
      <w:pPr>
        <w:autoSpaceDE w:val="0"/>
        <w:jc w:val="both"/>
        <w:rPr>
          <w:rFonts w:ascii="Arial" w:hAnsi="Arial" w:cs="Arial"/>
          <w:bCs/>
          <w:sz w:val="19"/>
          <w:szCs w:val="19"/>
        </w:rPr>
      </w:pPr>
    </w:p>
    <w:p w14:paraId="6D896D48" w14:textId="77777777" w:rsidR="00CD3F78" w:rsidRDefault="00CD3F78" w:rsidP="00CD3F78">
      <w:pPr>
        <w:autoSpaceDE w:val="0"/>
        <w:jc w:val="both"/>
        <w:rPr>
          <w:rFonts w:ascii="Arial" w:hAnsi="Arial" w:cs="Arial"/>
          <w:bCs/>
          <w:sz w:val="19"/>
          <w:szCs w:val="19"/>
        </w:rPr>
      </w:pPr>
    </w:p>
    <w:p w14:paraId="4C325A24" w14:textId="77777777" w:rsidR="00CD3F78" w:rsidRDefault="00CD3F78" w:rsidP="00CD3F78">
      <w:pPr>
        <w:autoSpaceDE w:val="0"/>
        <w:jc w:val="both"/>
        <w:rPr>
          <w:rFonts w:ascii="Arial" w:hAnsi="Arial" w:cs="Arial"/>
          <w:bCs/>
          <w:sz w:val="19"/>
          <w:szCs w:val="19"/>
        </w:rPr>
      </w:pPr>
    </w:p>
    <w:p w14:paraId="42B90200" w14:textId="77777777" w:rsidR="00CD3F78" w:rsidRDefault="00CD3F78" w:rsidP="00CD3F78">
      <w:pPr>
        <w:autoSpaceDE w:val="0"/>
        <w:jc w:val="both"/>
        <w:rPr>
          <w:rFonts w:ascii="Arial" w:hAnsi="Arial" w:cs="Arial"/>
          <w:bCs/>
          <w:sz w:val="19"/>
          <w:szCs w:val="19"/>
        </w:rPr>
      </w:pPr>
    </w:p>
    <w:p w14:paraId="4E8E9B8E" w14:textId="77777777" w:rsidR="00CD3F78" w:rsidRDefault="00CD3F78" w:rsidP="00CD3F78">
      <w:pPr>
        <w:autoSpaceDE w:val="0"/>
        <w:jc w:val="both"/>
        <w:rPr>
          <w:rFonts w:ascii="Arial" w:hAnsi="Arial" w:cs="Arial"/>
          <w:bCs/>
          <w:sz w:val="19"/>
          <w:szCs w:val="19"/>
        </w:rPr>
      </w:pPr>
    </w:p>
    <w:p w14:paraId="4FF28375" w14:textId="77777777" w:rsidR="00CD3F78" w:rsidRDefault="00CD3F78" w:rsidP="00CD3F78">
      <w:pPr>
        <w:autoSpaceDE w:val="0"/>
        <w:jc w:val="both"/>
        <w:rPr>
          <w:rFonts w:ascii="Arial" w:hAnsi="Arial" w:cs="Arial"/>
          <w:bCs/>
          <w:sz w:val="19"/>
          <w:szCs w:val="19"/>
        </w:rPr>
      </w:pPr>
    </w:p>
    <w:p w14:paraId="63009BE5" w14:textId="46312CBD" w:rsidR="00907E6E" w:rsidRPr="0090472A" w:rsidRDefault="00907E6E" w:rsidP="00F202BD">
      <w:pPr>
        <w:jc w:val="right"/>
        <w:rPr>
          <w:b/>
          <w:i/>
          <w:color w:val="FF0000"/>
        </w:rPr>
      </w:pPr>
      <w:r w:rsidRPr="0090472A">
        <w:rPr>
          <w:rFonts w:ascii="Arial" w:hAnsi="Arial" w:cs="Arial"/>
          <w:b/>
          <w:i/>
          <w:sz w:val="19"/>
          <w:szCs w:val="19"/>
          <w:lang w:eastAsia="pl-PL"/>
        </w:rPr>
        <w:t xml:space="preserve"> </w:t>
      </w:r>
    </w:p>
    <w:sectPr w:rsidR="00907E6E" w:rsidRPr="0090472A" w:rsidSect="00497BE2">
      <w:headerReference w:type="default" r:id="rId26"/>
      <w:footerReference w:type="default" r:id="rId27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46A6" w14:textId="77777777" w:rsidR="0009277D" w:rsidRDefault="0009277D" w:rsidP="00993FA5">
      <w:pPr>
        <w:spacing w:after="0" w:line="240" w:lineRule="auto"/>
      </w:pPr>
      <w:r>
        <w:separator/>
      </w:r>
    </w:p>
  </w:endnote>
  <w:endnote w:type="continuationSeparator" w:id="0">
    <w:p w14:paraId="24F42889" w14:textId="77777777" w:rsidR="0009277D" w:rsidRDefault="0009277D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80"/>
    <w:family w:val="auto"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FA21" w14:textId="77777777" w:rsidR="00A00FE9" w:rsidRDefault="00A00FE9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A00FE9" w:rsidRDefault="00A00FE9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A00FE9" w:rsidRDefault="00A00FE9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16</w:t>
    </w:r>
    <w:r>
      <w:rPr>
        <w:rStyle w:val="Numerstrony"/>
        <w:sz w:val="20"/>
        <w:szCs w:val="20"/>
      </w:rPr>
      <w:fldChar w:fldCharType="end"/>
    </w:r>
  </w:p>
  <w:p w14:paraId="4055BE8C" w14:textId="77777777" w:rsidR="00A00FE9" w:rsidRDefault="00A00FE9">
    <w:pPr>
      <w:pStyle w:val="Stopka"/>
      <w:rPr>
        <w:sz w:val="20"/>
        <w:szCs w:val="20"/>
      </w:rPr>
    </w:pPr>
  </w:p>
  <w:p w14:paraId="347BD95A" w14:textId="77777777" w:rsidR="00A00FE9" w:rsidRDefault="00A00F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D903" w14:textId="77777777" w:rsidR="0009277D" w:rsidRDefault="0009277D" w:rsidP="00993FA5">
      <w:pPr>
        <w:spacing w:after="0" w:line="240" w:lineRule="auto"/>
      </w:pPr>
      <w:r>
        <w:separator/>
      </w:r>
    </w:p>
  </w:footnote>
  <w:footnote w:type="continuationSeparator" w:id="0">
    <w:p w14:paraId="72782B4F" w14:textId="77777777" w:rsidR="0009277D" w:rsidRDefault="0009277D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125" w14:textId="3BE06CC9" w:rsidR="00A00FE9" w:rsidRPr="0043233A" w:rsidRDefault="00A00FE9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036591">
      <w:rPr>
        <w:rFonts w:ascii="Garamond" w:hAnsi="Garamond" w:cs="Garamond"/>
        <w:b/>
        <w:color w:val="000000" w:themeColor="text1"/>
        <w:sz w:val="20"/>
        <w:szCs w:val="20"/>
      </w:rPr>
      <w:t>33/2022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Times New Roman" w:hAnsi="Times New Roman" w:cs="Times New Roman"/>
        <w:b/>
        <w:bCs/>
        <w:i w:val="0"/>
        <w:iCs w:val="0"/>
        <w:position w:val="0"/>
        <w:sz w:val="18"/>
        <w:szCs w:val="18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8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9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0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5384E"/>
    <w:multiLevelType w:val="hybridMultilevel"/>
    <w:tmpl w:val="76761622"/>
    <w:lvl w:ilvl="0" w:tplc="CD166174">
      <w:start w:val="1"/>
      <w:numFmt w:val="none"/>
      <w:lvlText w:val="-"/>
      <w:lvlJc w:val="left"/>
      <w:pPr>
        <w:ind w:left="151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10357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7" w15:restartNumberingAfterBreak="0">
    <w:nsid w:val="1812206E"/>
    <w:multiLevelType w:val="hybridMultilevel"/>
    <w:tmpl w:val="6AC68B18"/>
    <w:lvl w:ilvl="0" w:tplc="41F01B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FB321C"/>
    <w:multiLevelType w:val="multilevel"/>
    <w:tmpl w:val="16D0A0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1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2AF65F4B"/>
    <w:multiLevelType w:val="singleLevel"/>
    <w:tmpl w:val="B230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5" w15:restartNumberingAfterBreak="0">
    <w:nsid w:val="48605746"/>
    <w:multiLevelType w:val="multilevel"/>
    <w:tmpl w:val="BB600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27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9E67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55020496"/>
    <w:multiLevelType w:val="multilevel"/>
    <w:tmpl w:val="746E024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  <w:b w:val="0"/>
        <w:bCs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58A671E"/>
    <w:multiLevelType w:val="hybridMultilevel"/>
    <w:tmpl w:val="52002B70"/>
    <w:lvl w:ilvl="0" w:tplc="970E7D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19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5A6909"/>
    <w:multiLevelType w:val="hybridMultilevel"/>
    <w:tmpl w:val="6D22358E"/>
    <w:lvl w:ilvl="0" w:tplc="2CC4E1F4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984D82"/>
    <w:multiLevelType w:val="hybridMultilevel"/>
    <w:tmpl w:val="6D302786"/>
    <w:lvl w:ilvl="0" w:tplc="04150019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6" w15:restartNumberingAfterBreak="0">
    <w:nsid w:val="6DEE0231"/>
    <w:multiLevelType w:val="multilevel"/>
    <w:tmpl w:val="922299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7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473FD9"/>
    <w:multiLevelType w:val="multilevel"/>
    <w:tmpl w:val="19DA1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9" w15:restartNumberingAfterBreak="0">
    <w:nsid w:val="78EC56E0"/>
    <w:multiLevelType w:val="hybridMultilevel"/>
    <w:tmpl w:val="E0B63174"/>
    <w:lvl w:ilvl="0" w:tplc="BE068C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804217">
    <w:abstractNumId w:val="27"/>
  </w:num>
  <w:num w:numId="2" w16cid:durableId="2054110339">
    <w:abstractNumId w:val="33"/>
  </w:num>
  <w:num w:numId="3" w16cid:durableId="133525132">
    <w:abstractNumId w:val="3"/>
  </w:num>
  <w:num w:numId="4" w16cid:durableId="563490683">
    <w:abstractNumId w:val="0"/>
  </w:num>
  <w:num w:numId="5" w16cid:durableId="602804019">
    <w:abstractNumId w:val="6"/>
  </w:num>
  <w:num w:numId="6" w16cid:durableId="1565212378">
    <w:abstractNumId w:val="8"/>
  </w:num>
  <w:num w:numId="7" w16cid:durableId="2044789655">
    <w:abstractNumId w:val="19"/>
  </w:num>
  <w:num w:numId="8" w16cid:durableId="1141506220">
    <w:abstractNumId w:val="10"/>
  </w:num>
  <w:num w:numId="9" w16cid:durableId="2044398269">
    <w:abstractNumId w:val="37"/>
  </w:num>
  <w:num w:numId="10" w16cid:durableId="1642032501">
    <w:abstractNumId w:val="21"/>
  </w:num>
  <w:num w:numId="11" w16cid:durableId="2141192524">
    <w:abstractNumId w:val="32"/>
  </w:num>
  <w:num w:numId="12" w16cid:durableId="452595537">
    <w:abstractNumId w:val="24"/>
  </w:num>
  <w:num w:numId="13" w16cid:durableId="922028259">
    <w:abstractNumId w:val="13"/>
  </w:num>
  <w:num w:numId="14" w16cid:durableId="1989479027">
    <w:abstractNumId w:val="2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68522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525508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115102435">
    <w:abstractNumId w:val="23"/>
  </w:num>
  <w:num w:numId="18" w16cid:durableId="864830761">
    <w:abstractNumId w:val="14"/>
  </w:num>
  <w:num w:numId="19" w16cid:durableId="1276205950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786073">
    <w:abstractNumId w:val="16"/>
  </w:num>
  <w:num w:numId="21" w16cid:durableId="486092546">
    <w:abstractNumId w:val="39"/>
  </w:num>
  <w:num w:numId="22" w16cid:durableId="1394743523">
    <w:abstractNumId w:val="17"/>
  </w:num>
  <w:num w:numId="23" w16cid:durableId="863439378">
    <w:abstractNumId w:val="28"/>
  </w:num>
  <w:num w:numId="24" w16cid:durableId="1540434307">
    <w:abstractNumId w:val="22"/>
  </w:num>
  <w:num w:numId="25" w16cid:durableId="332220974">
    <w:abstractNumId w:val="15"/>
  </w:num>
  <w:num w:numId="26" w16cid:durableId="610281079">
    <w:abstractNumId w:val="20"/>
  </w:num>
  <w:num w:numId="27" w16cid:durableId="777067065">
    <w:abstractNumId w:val="25"/>
  </w:num>
  <w:num w:numId="28" w16cid:durableId="1913853522">
    <w:abstractNumId w:val="40"/>
  </w:num>
  <w:num w:numId="29" w16cid:durableId="1599406255">
    <w:abstractNumId w:val="36"/>
  </w:num>
  <w:num w:numId="30" w16cid:durableId="1145587570">
    <w:abstractNumId w:val="38"/>
  </w:num>
  <w:num w:numId="31" w16cid:durableId="15862636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58671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6552867">
    <w:abstractNumId w:val="3"/>
    <w:lvlOverride w:ilvl="0">
      <w:startOverride w:val="1"/>
    </w:lvlOverride>
  </w:num>
  <w:num w:numId="34" w16cid:durableId="19374412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41741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8092245">
    <w:abstractNumId w:val="31"/>
  </w:num>
  <w:num w:numId="37" w16cid:durableId="487597349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36591"/>
    <w:rsid w:val="000404B5"/>
    <w:rsid w:val="0004463C"/>
    <w:rsid w:val="00045E57"/>
    <w:rsid w:val="000463C1"/>
    <w:rsid w:val="0004699E"/>
    <w:rsid w:val="00046DB2"/>
    <w:rsid w:val="00052EA2"/>
    <w:rsid w:val="00053FC8"/>
    <w:rsid w:val="0005529C"/>
    <w:rsid w:val="0005786C"/>
    <w:rsid w:val="000643F1"/>
    <w:rsid w:val="00066FC6"/>
    <w:rsid w:val="00071394"/>
    <w:rsid w:val="000719E5"/>
    <w:rsid w:val="00071EF4"/>
    <w:rsid w:val="00072777"/>
    <w:rsid w:val="00077CC9"/>
    <w:rsid w:val="00081BB6"/>
    <w:rsid w:val="00081EC3"/>
    <w:rsid w:val="0009277D"/>
    <w:rsid w:val="0009508C"/>
    <w:rsid w:val="00096C9A"/>
    <w:rsid w:val="00097F6C"/>
    <w:rsid w:val="000A2ADE"/>
    <w:rsid w:val="000A4F0D"/>
    <w:rsid w:val="000A5668"/>
    <w:rsid w:val="000A6A38"/>
    <w:rsid w:val="000B2F4D"/>
    <w:rsid w:val="000B4418"/>
    <w:rsid w:val="000C4A18"/>
    <w:rsid w:val="000C5083"/>
    <w:rsid w:val="000C6470"/>
    <w:rsid w:val="000C7F9E"/>
    <w:rsid w:val="000D1248"/>
    <w:rsid w:val="000D198C"/>
    <w:rsid w:val="000D3D42"/>
    <w:rsid w:val="000E0B9B"/>
    <w:rsid w:val="000E44AB"/>
    <w:rsid w:val="000E77F8"/>
    <w:rsid w:val="000F300A"/>
    <w:rsid w:val="000F5190"/>
    <w:rsid w:val="000F57D1"/>
    <w:rsid w:val="001005DE"/>
    <w:rsid w:val="001100CA"/>
    <w:rsid w:val="001126CB"/>
    <w:rsid w:val="00115A5F"/>
    <w:rsid w:val="00115F22"/>
    <w:rsid w:val="001212B1"/>
    <w:rsid w:val="0012247C"/>
    <w:rsid w:val="001227F5"/>
    <w:rsid w:val="00133C89"/>
    <w:rsid w:val="00133E2D"/>
    <w:rsid w:val="001464B8"/>
    <w:rsid w:val="00146BB9"/>
    <w:rsid w:val="001477CD"/>
    <w:rsid w:val="00147F06"/>
    <w:rsid w:val="001501D3"/>
    <w:rsid w:val="00160DF8"/>
    <w:rsid w:val="00164D38"/>
    <w:rsid w:val="0016573F"/>
    <w:rsid w:val="00167186"/>
    <w:rsid w:val="00167C6D"/>
    <w:rsid w:val="00174FD3"/>
    <w:rsid w:val="001763A7"/>
    <w:rsid w:val="00182A3F"/>
    <w:rsid w:val="00184523"/>
    <w:rsid w:val="0018777C"/>
    <w:rsid w:val="00187B89"/>
    <w:rsid w:val="001A5B30"/>
    <w:rsid w:val="001A77D3"/>
    <w:rsid w:val="001B281F"/>
    <w:rsid w:val="001B6DA3"/>
    <w:rsid w:val="001C3FD5"/>
    <w:rsid w:val="001C5E23"/>
    <w:rsid w:val="001C6B76"/>
    <w:rsid w:val="001D0FD8"/>
    <w:rsid w:val="001E4830"/>
    <w:rsid w:val="001E51FB"/>
    <w:rsid w:val="001E6AEA"/>
    <w:rsid w:val="001F0B43"/>
    <w:rsid w:val="001F6787"/>
    <w:rsid w:val="00204CF5"/>
    <w:rsid w:val="00205164"/>
    <w:rsid w:val="002074A9"/>
    <w:rsid w:val="00213BF9"/>
    <w:rsid w:val="002167D0"/>
    <w:rsid w:val="002273F9"/>
    <w:rsid w:val="00232065"/>
    <w:rsid w:val="00232368"/>
    <w:rsid w:val="0023444C"/>
    <w:rsid w:val="00235E67"/>
    <w:rsid w:val="00241509"/>
    <w:rsid w:val="002417AD"/>
    <w:rsid w:val="0024193E"/>
    <w:rsid w:val="00244D7C"/>
    <w:rsid w:val="00254EC1"/>
    <w:rsid w:val="0025741C"/>
    <w:rsid w:val="002603C9"/>
    <w:rsid w:val="00262F2F"/>
    <w:rsid w:val="00263722"/>
    <w:rsid w:val="002652BA"/>
    <w:rsid w:val="00273E2E"/>
    <w:rsid w:val="00280E21"/>
    <w:rsid w:val="00283068"/>
    <w:rsid w:val="0028453D"/>
    <w:rsid w:val="002A3AF4"/>
    <w:rsid w:val="002B7ED3"/>
    <w:rsid w:val="002C0006"/>
    <w:rsid w:val="002C2146"/>
    <w:rsid w:val="002C647D"/>
    <w:rsid w:val="002D0575"/>
    <w:rsid w:val="002D76A3"/>
    <w:rsid w:val="002E0E0F"/>
    <w:rsid w:val="002E5C1C"/>
    <w:rsid w:val="002F0F38"/>
    <w:rsid w:val="002F742F"/>
    <w:rsid w:val="00313244"/>
    <w:rsid w:val="00313513"/>
    <w:rsid w:val="00314634"/>
    <w:rsid w:val="00314D11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182D"/>
    <w:rsid w:val="0035678E"/>
    <w:rsid w:val="00360D50"/>
    <w:rsid w:val="0038430B"/>
    <w:rsid w:val="00387122"/>
    <w:rsid w:val="00390023"/>
    <w:rsid w:val="00390D6A"/>
    <w:rsid w:val="003A1769"/>
    <w:rsid w:val="003A44B4"/>
    <w:rsid w:val="003A554D"/>
    <w:rsid w:val="003A60A0"/>
    <w:rsid w:val="003B3996"/>
    <w:rsid w:val="003B4C0D"/>
    <w:rsid w:val="003B585F"/>
    <w:rsid w:val="003C0EDD"/>
    <w:rsid w:val="003C3F5B"/>
    <w:rsid w:val="003C4115"/>
    <w:rsid w:val="003D06C6"/>
    <w:rsid w:val="003D4F60"/>
    <w:rsid w:val="003E7324"/>
    <w:rsid w:val="003F1C87"/>
    <w:rsid w:val="003F3ED4"/>
    <w:rsid w:val="003F626C"/>
    <w:rsid w:val="004061B5"/>
    <w:rsid w:val="00407A73"/>
    <w:rsid w:val="00413A8E"/>
    <w:rsid w:val="004207F4"/>
    <w:rsid w:val="004222B5"/>
    <w:rsid w:val="00423D97"/>
    <w:rsid w:val="0043233A"/>
    <w:rsid w:val="004336D1"/>
    <w:rsid w:val="00435C40"/>
    <w:rsid w:val="00440CC1"/>
    <w:rsid w:val="00441751"/>
    <w:rsid w:val="004437A5"/>
    <w:rsid w:val="00447E87"/>
    <w:rsid w:val="00452656"/>
    <w:rsid w:val="004529FF"/>
    <w:rsid w:val="00453DF3"/>
    <w:rsid w:val="0045427B"/>
    <w:rsid w:val="00455CE2"/>
    <w:rsid w:val="004574BA"/>
    <w:rsid w:val="004603B1"/>
    <w:rsid w:val="00465D65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B2FFD"/>
    <w:rsid w:val="004B6BE4"/>
    <w:rsid w:val="004C1994"/>
    <w:rsid w:val="004C7042"/>
    <w:rsid w:val="004C7AC8"/>
    <w:rsid w:val="004D6720"/>
    <w:rsid w:val="004D6D31"/>
    <w:rsid w:val="004D7767"/>
    <w:rsid w:val="004D7A7D"/>
    <w:rsid w:val="004E7BDA"/>
    <w:rsid w:val="004F2E65"/>
    <w:rsid w:val="00504B02"/>
    <w:rsid w:val="00510A1F"/>
    <w:rsid w:val="00512DAE"/>
    <w:rsid w:val="00523B9A"/>
    <w:rsid w:val="005274D1"/>
    <w:rsid w:val="0053151F"/>
    <w:rsid w:val="00533D7F"/>
    <w:rsid w:val="005347A1"/>
    <w:rsid w:val="00537BAC"/>
    <w:rsid w:val="0054750E"/>
    <w:rsid w:val="005506FB"/>
    <w:rsid w:val="00553DA7"/>
    <w:rsid w:val="00564135"/>
    <w:rsid w:val="00567C8E"/>
    <w:rsid w:val="0059014C"/>
    <w:rsid w:val="005A2FC1"/>
    <w:rsid w:val="005A5C6D"/>
    <w:rsid w:val="005B0553"/>
    <w:rsid w:val="005B28B2"/>
    <w:rsid w:val="005C3769"/>
    <w:rsid w:val="005C3894"/>
    <w:rsid w:val="005C460E"/>
    <w:rsid w:val="005C48A4"/>
    <w:rsid w:val="005D1BF7"/>
    <w:rsid w:val="005D2DDE"/>
    <w:rsid w:val="005D394B"/>
    <w:rsid w:val="005D4DB9"/>
    <w:rsid w:val="005D5C42"/>
    <w:rsid w:val="005E09E9"/>
    <w:rsid w:val="005F1E47"/>
    <w:rsid w:val="005F3F4C"/>
    <w:rsid w:val="00603045"/>
    <w:rsid w:val="00605780"/>
    <w:rsid w:val="0060761A"/>
    <w:rsid w:val="006101D0"/>
    <w:rsid w:val="00614926"/>
    <w:rsid w:val="006221EF"/>
    <w:rsid w:val="00627E1C"/>
    <w:rsid w:val="00631FBA"/>
    <w:rsid w:val="0063583F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1BAF"/>
    <w:rsid w:val="006730AF"/>
    <w:rsid w:val="00673F97"/>
    <w:rsid w:val="00675241"/>
    <w:rsid w:val="00682114"/>
    <w:rsid w:val="0068693A"/>
    <w:rsid w:val="00686AC2"/>
    <w:rsid w:val="00687292"/>
    <w:rsid w:val="00695148"/>
    <w:rsid w:val="00697A45"/>
    <w:rsid w:val="006A2B6A"/>
    <w:rsid w:val="006A697F"/>
    <w:rsid w:val="006B19A2"/>
    <w:rsid w:val="006B2F88"/>
    <w:rsid w:val="006B3423"/>
    <w:rsid w:val="006B53B6"/>
    <w:rsid w:val="006B6B3C"/>
    <w:rsid w:val="006C0947"/>
    <w:rsid w:val="006D055D"/>
    <w:rsid w:val="006D231D"/>
    <w:rsid w:val="006D44DF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4B97"/>
    <w:rsid w:val="0070694B"/>
    <w:rsid w:val="00707E7D"/>
    <w:rsid w:val="00707F6A"/>
    <w:rsid w:val="00710F6F"/>
    <w:rsid w:val="00712ED5"/>
    <w:rsid w:val="00713401"/>
    <w:rsid w:val="007151E7"/>
    <w:rsid w:val="007240BE"/>
    <w:rsid w:val="007245E0"/>
    <w:rsid w:val="00726595"/>
    <w:rsid w:val="00730355"/>
    <w:rsid w:val="00732D67"/>
    <w:rsid w:val="007348F9"/>
    <w:rsid w:val="00737330"/>
    <w:rsid w:val="00745EA0"/>
    <w:rsid w:val="007465FE"/>
    <w:rsid w:val="007479D8"/>
    <w:rsid w:val="00750AE5"/>
    <w:rsid w:val="00752E3F"/>
    <w:rsid w:val="00753028"/>
    <w:rsid w:val="00754A39"/>
    <w:rsid w:val="00754E3E"/>
    <w:rsid w:val="00760762"/>
    <w:rsid w:val="0077161A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B7289"/>
    <w:rsid w:val="007D2411"/>
    <w:rsid w:val="007D3EE0"/>
    <w:rsid w:val="007D4D4B"/>
    <w:rsid w:val="007D677D"/>
    <w:rsid w:val="007F1808"/>
    <w:rsid w:val="007F31E9"/>
    <w:rsid w:val="007F3F00"/>
    <w:rsid w:val="007F4C56"/>
    <w:rsid w:val="007F59BE"/>
    <w:rsid w:val="007F7556"/>
    <w:rsid w:val="00801A91"/>
    <w:rsid w:val="00802EAD"/>
    <w:rsid w:val="008034F5"/>
    <w:rsid w:val="00804582"/>
    <w:rsid w:val="00811CD9"/>
    <w:rsid w:val="008221D0"/>
    <w:rsid w:val="00824F78"/>
    <w:rsid w:val="0082597C"/>
    <w:rsid w:val="00846285"/>
    <w:rsid w:val="0085558C"/>
    <w:rsid w:val="0085799C"/>
    <w:rsid w:val="00877B52"/>
    <w:rsid w:val="00886BFC"/>
    <w:rsid w:val="00894F69"/>
    <w:rsid w:val="008964BC"/>
    <w:rsid w:val="008966E8"/>
    <w:rsid w:val="008A0B5B"/>
    <w:rsid w:val="008A0F58"/>
    <w:rsid w:val="008A68F8"/>
    <w:rsid w:val="008A7332"/>
    <w:rsid w:val="008B0067"/>
    <w:rsid w:val="008B1B01"/>
    <w:rsid w:val="008B3E7C"/>
    <w:rsid w:val="008C1AB8"/>
    <w:rsid w:val="008C4DFF"/>
    <w:rsid w:val="008D2E48"/>
    <w:rsid w:val="008D4B43"/>
    <w:rsid w:val="008D4C46"/>
    <w:rsid w:val="008D681B"/>
    <w:rsid w:val="008D7573"/>
    <w:rsid w:val="008E6B43"/>
    <w:rsid w:val="008F4A42"/>
    <w:rsid w:val="008F6DE4"/>
    <w:rsid w:val="00900007"/>
    <w:rsid w:val="009017E0"/>
    <w:rsid w:val="00901BD7"/>
    <w:rsid w:val="00902904"/>
    <w:rsid w:val="0090472A"/>
    <w:rsid w:val="00905FC1"/>
    <w:rsid w:val="00907E6E"/>
    <w:rsid w:val="0091321A"/>
    <w:rsid w:val="00913650"/>
    <w:rsid w:val="009138FD"/>
    <w:rsid w:val="00917E1C"/>
    <w:rsid w:val="009207D7"/>
    <w:rsid w:val="00921238"/>
    <w:rsid w:val="00923089"/>
    <w:rsid w:val="0092356A"/>
    <w:rsid w:val="00925C7D"/>
    <w:rsid w:val="00930ED0"/>
    <w:rsid w:val="0093108D"/>
    <w:rsid w:val="00933A99"/>
    <w:rsid w:val="009367A3"/>
    <w:rsid w:val="00937525"/>
    <w:rsid w:val="00940BDB"/>
    <w:rsid w:val="00941FCE"/>
    <w:rsid w:val="0094429B"/>
    <w:rsid w:val="009601B8"/>
    <w:rsid w:val="009607BE"/>
    <w:rsid w:val="0096248D"/>
    <w:rsid w:val="00963F87"/>
    <w:rsid w:val="0096432E"/>
    <w:rsid w:val="00965DA9"/>
    <w:rsid w:val="00970E45"/>
    <w:rsid w:val="00971921"/>
    <w:rsid w:val="00980B31"/>
    <w:rsid w:val="00980CCB"/>
    <w:rsid w:val="00983C54"/>
    <w:rsid w:val="0098587B"/>
    <w:rsid w:val="00985AC0"/>
    <w:rsid w:val="00993FA5"/>
    <w:rsid w:val="0099513D"/>
    <w:rsid w:val="00995FDA"/>
    <w:rsid w:val="009A2FDA"/>
    <w:rsid w:val="009A651C"/>
    <w:rsid w:val="009A66FD"/>
    <w:rsid w:val="009B0565"/>
    <w:rsid w:val="009B43F3"/>
    <w:rsid w:val="009B53D3"/>
    <w:rsid w:val="009B5714"/>
    <w:rsid w:val="009D07DE"/>
    <w:rsid w:val="009D26FD"/>
    <w:rsid w:val="009D33E4"/>
    <w:rsid w:val="009D62A9"/>
    <w:rsid w:val="009D6406"/>
    <w:rsid w:val="009E5998"/>
    <w:rsid w:val="009F79AD"/>
    <w:rsid w:val="00A00FE9"/>
    <w:rsid w:val="00A05828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361C5"/>
    <w:rsid w:val="00A4152A"/>
    <w:rsid w:val="00A42993"/>
    <w:rsid w:val="00A43B80"/>
    <w:rsid w:val="00A45D67"/>
    <w:rsid w:val="00A47020"/>
    <w:rsid w:val="00A5599C"/>
    <w:rsid w:val="00A57E6E"/>
    <w:rsid w:val="00A57FA8"/>
    <w:rsid w:val="00A60D72"/>
    <w:rsid w:val="00A639F1"/>
    <w:rsid w:val="00A71A50"/>
    <w:rsid w:val="00A73C79"/>
    <w:rsid w:val="00A76EE6"/>
    <w:rsid w:val="00A84119"/>
    <w:rsid w:val="00A842E4"/>
    <w:rsid w:val="00A848E1"/>
    <w:rsid w:val="00A8793A"/>
    <w:rsid w:val="00A925E3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E134C"/>
    <w:rsid w:val="00AE2A1F"/>
    <w:rsid w:val="00AE2E09"/>
    <w:rsid w:val="00AE6EF6"/>
    <w:rsid w:val="00AF381F"/>
    <w:rsid w:val="00AF3F3D"/>
    <w:rsid w:val="00AF4350"/>
    <w:rsid w:val="00B01449"/>
    <w:rsid w:val="00B05A85"/>
    <w:rsid w:val="00B063D7"/>
    <w:rsid w:val="00B066C5"/>
    <w:rsid w:val="00B07337"/>
    <w:rsid w:val="00B07BBD"/>
    <w:rsid w:val="00B1256D"/>
    <w:rsid w:val="00B15D36"/>
    <w:rsid w:val="00B24B58"/>
    <w:rsid w:val="00B25C99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66F99"/>
    <w:rsid w:val="00B7288F"/>
    <w:rsid w:val="00B744E4"/>
    <w:rsid w:val="00B76107"/>
    <w:rsid w:val="00B773ED"/>
    <w:rsid w:val="00B85AAC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E4C40"/>
    <w:rsid w:val="00BE5A77"/>
    <w:rsid w:val="00BE665A"/>
    <w:rsid w:val="00BF053B"/>
    <w:rsid w:val="00BF4177"/>
    <w:rsid w:val="00BF5CBE"/>
    <w:rsid w:val="00C03C41"/>
    <w:rsid w:val="00C04080"/>
    <w:rsid w:val="00C05B55"/>
    <w:rsid w:val="00C13056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6101"/>
    <w:rsid w:val="00C441F6"/>
    <w:rsid w:val="00C44A1B"/>
    <w:rsid w:val="00C451B3"/>
    <w:rsid w:val="00C52947"/>
    <w:rsid w:val="00C56C3B"/>
    <w:rsid w:val="00C601DD"/>
    <w:rsid w:val="00C623A0"/>
    <w:rsid w:val="00C65549"/>
    <w:rsid w:val="00C66176"/>
    <w:rsid w:val="00C72069"/>
    <w:rsid w:val="00C80258"/>
    <w:rsid w:val="00C8126C"/>
    <w:rsid w:val="00C83862"/>
    <w:rsid w:val="00C8442C"/>
    <w:rsid w:val="00C85568"/>
    <w:rsid w:val="00C864D6"/>
    <w:rsid w:val="00C875FE"/>
    <w:rsid w:val="00C925D5"/>
    <w:rsid w:val="00C92720"/>
    <w:rsid w:val="00CA174B"/>
    <w:rsid w:val="00CA2953"/>
    <w:rsid w:val="00CA2F25"/>
    <w:rsid w:val="00CB2FF2"/>
    <w:rsid w:val="00CB4168"/>
    <w:rsid w:val="00CB4A4D"/>
    <w:rsid w:val="00CB55D9"/>
    <w:rsid w:val="00CB5802"/>
    <w:rsid w:val="00CC51C9"/>
    <w:rsid w:val="00CD2C44"/>
    <w:rsid w:val="00CD3F78"/>
    <w:rsid w:val="00CD6002"/>
    <w:rsid w:val="00CD60AF"/>
    <w:rsid w:val="00CE0EE3"/>
    <w:rsid w:val="00CE1553"/>
    <w:rsid w:val="00CE163D"/>
    <w:rsid w:val="00CE32DA"/>
    <w:rsid w:val="00CE4143"/>
    <w:rsid w:val="00CE67BC"/>
    <w:rsid w:val="00CF05C3"/>
    <w:rsid w:val="00CF21F9"/>
    <w:rsid w:val="00CF406E"/>
    <w:rsid w:val="00D00E11"/>
    <w:rsid w:val="00D01A9A"/>
    <w:rsid w:val="00D13497"/>
    <w:rsid w:val="00D152B6"/>
    <w:rsid w:val="00D278F5"/>
    <w:rsid w:val="00D301A0"/>
    <w:rsid w:val="00D30345"/>
    <w:rsid w:val="00D31BD8"/>
    <w:rsid w:val="00D35E5C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3118"/>
    <w:rsid w:val="00D8668A"/>
    <w:rsid w:val="00D92B7B"/>
    <w:rsid w:val="00DA18DC"/>
    <w:rsid w:val="00DB3FB7"/>
    <w:rsid w:val="00DB5B73"/>
    <w:rsid w:val="00DC096A"/>
    <w:rsid w:val="00DC477A"/>
    <w:rsid w:val="00DC528A"/>
    <w:rsid w:val="00DC622A"/>
    <w:rsid w:val="00DE4E27"/>
    <w:rsid w:val="00DF347E"/>
    <w:rsid w:val="00DF4DA1"/>
    <w:rsid w:val="00E008D9"/>
    <w:rsid w:val="00E01428"/>
    <w:rsid w:val="00E0149A"/>
    <w:rsid w:val="00E05F75"/>
    <w:rsid w:val="00E11497"/>
    <w:rsid w:val="00E12772"/>
    <w:rsid w:val="00E156FC"/>
    <w:rsid w:val="00E20C14"/>
    <w:rsid w:val="00E2277B"/>
    <w:rsid w:val="00E36A13"/>
    <w:rsid w:val="00E412B5"/>
    <w:rsid w:val="00E42232"/>
    <w:rsid w:val="00E42D8E"/>
    <w:rsid w:val="00E53A3D"/>
    <w:rsid w:val="00E53D91"/>
    <w:rsid w:val="00E55D48"/>
    <w:rsid w:val="00E6139E"/>
    <w:rsid w:val="00E72DB4"/>
    <w:rsid w:val="00E74D62"/>
    <w:rsid w:val="00E80BE3"/>
    <w:rsid w:val="00E8143F"/>
    <w:rsid w:val="00E8410B"/>
    <w:rsid w:val="00E87666"/>
    <w:rsid w:val="00E913DD"/>
    <w:rsid w:val="00E943D8"/>
    <w:rsid w:val="00E94601"/>
    <w:rsid w:val="00E94E64"/>
    <w:rsid w:val="00EA38C7"/>
    <w:rsid w:val="00EA57D2"/>
    <w:rsid w:val="00EA596A"/>
    <w:rsid w:val="00EA6403"/>
    <w:rsid w:val="00EA6664"/>
    <w:rsid w:val="00EA758F"/>
    <w:rsid w:val="00EB30F5"/>
    <w:rsid w:val="00EB7232"/>
    <w:rsid w:val="00EC2BE5"/>
    <w:rsid w:val="00EC77F5"/>
    <w:rsid w:val="00ED2A0B"/>
    <w:rsid w:val="00ED6EC1"/>
    <w:rsid w:val="00EE4D9B"/>
    <w:rsid w:val="00EF72B2"/>
    <w:rsid w:val="00EF79E2"/>
    <w:rsid w:val="00F0421F"/>
    <w:rsid w:val="00F118E9"/>
    <w:rsid w:val="00F156A0"/>
    <w:rsid w:val="00F202BD"/>
    <w:rsid w:val="00F20523"/>
    <w:rsid w:val="00F22015"/>
    <w:rsid w:val="00F23984"/>
    <w:rsid w:val="00F278F0"/>
    <w:rsid w:val="00F3069D"/>
    <w:rsid w:val="00F35A83"/>
    <w:rsid w:val="00F41F8B"/>
    <w:rsid w:val="00F47D33"/>
    <w:rsid w:val="00F53C6C"/>
    <w:rsid w:val="00F54157"/>
    <w:rsid w:val="00F54C4A"/>
    <w:rsid w:val="00F54F24"/>
    <w:rsid w:val="00F61CE1"/>
    <w:rsid w:val="00F6351D"/>
    <w:rsid w:val="00F75491"/>
    <w:rsid w:val="00F7572B"/>
    <w:rsid w:val="00F83FE5"/>
    <w:rsid w:val="00F86900"/>
    <w:rsid w:val="00F87594"/>
    <w:rsid w:val="00F87BCB"/>
    <w:rsid w:val="00FA1E41"/>
    <w:rsid w:val="00FA4C97"/>
    <w:rsid w:val="00FA6F4B"/>
    <w:rsid w:val="00FB0F82"/>
    <w:rsid w:val="00FB1898"/>
    <w:rsid w:val="00FB5B8F"/>
    <w:rsid w:val="00FC4663"/>
    <w:rsid w:val="00FD3A16"/>
    <w:rsid w:val="00FD6424"/>
    <w:rsid w:val="00FD672D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kasz.med.pl" TargetMode="External"/><Relationship Id="rId13" Type="http://schemas.openxmlformats.org/officeDocument/2006/relationships/hyperlink" Target="mailto:iod@lukasz.med.pl" TargetMode="External"/><Relationship Id="rId18" Type="http://schemas.openxmlformats.org/officeDocument/2006/relationships/hyperlink" Target="mailto:kstrzalba@lukasz.med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espd.uzp.gov.pl/__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ospital@lukasz.med.pl" TargetMode="External"/><Relationship Id="rId17" Type="http://schemas.openxmlformats.org/officeDocument/2006/relationships/hyperlink" Target="mailto:kstrzalba@lukasz.med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latformazakupowa.pl/strona/45-instrukcje" TargetMode="External"/><Relationship Id="rId20" Type="http://schemas.openxmlformats.org/officeDocument/2006/relationships/hyperlink" Target="https://www.espd.uzp.gov.pl/__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trzalba@lukasz.med.pl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tformazakupowa.pl/strona/1-regulamin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www.espd.uzp.gov.pl/_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https://platformazakupowa.pl/pn/lukasz_med" TargetMode="External"/><Relationship Id="rId22" Type="http://schemas.openxmlformats.org/officeDocument/2006/relationships/hyperlink" Target="http://www.uzp.gov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CA53-4880-4E60-970C-3DD789A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9789</Words>
  <Characters>58738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68391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Anna Nowicka</cp:lastModifiedBy>
  <cp:revision>217</cp:revision>
  <cp:lastPrinted>2022-05-30T09:57:00Z</cp:lastPrinted>
  <dcterms:created xsi:type="dcterms:W3CDTF">2019-10-24T06:47:00Z</dcterms:created>
  <dcterms:modified xsi:type="dcterms:W3CDTF">2022-05-30T10:44:00Z</dcterms:modified>
</cp:coreProperties>
</file>