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7B8BE" w14:textId="77777777" w:rsidR="004C2889" w:rsidRDefault="004C2889" w:rsidP="00D82A6C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F67148" w14:textId="47E8247E" w:rsidR="004C2889" w:rsidRDefault="004C2889" w:rsidP="004C2889">
      <w:pPr>
        <w:tabs>
          <w:tab w:val="right" w:pos="9355"/>
        </w:tabs>
        <w:jc w:val="center"/>
        <w:rPr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BFCC6DA" wp14:editId="5B6588D6">
            <wp:extent cx="3435350" cy="660400"/>
            <wp:effectExtent l="0" t="0" r="0" b="635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53565" w14:textId="28D7EEF2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0BEA84F1" w14:textId="77777777" w:rsidR="004C2889" w:rsidRPr="00CB351A" w:rsidRDefault="004C2889" w:rsidP="004C2889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CB351A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DOSTAWA SPRZĘTU i AKCESORIÓW RTV</w:t>
            </w:r>
            <w:r w:rsidRPr="00CB351A">
              <w:rPr>
                <w:b/>
                <w:sz w:val="22"/>
                <w:szCs w:val="22"/>
              </w:rPr>
              <w:t>”</w:t>
            </w:r>
          </w:p>
          <w:p w14:paraId="5C0F98E9" w14:textId="4C5E051E" w:rsidR="00D82A6C" w:rsidRPr="006A5F26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CC7D2C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1 </w:t>
      </w:r>
    </w:p>
    <w:p w14:paraId="41EAF9FE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E856C99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3ABE368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343FE293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11E3FA6C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20AAC9D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8D09C2" w14:textId="65F31A59" w:rsidR="008431FE" w:rsidRPr="00363022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(min. </w:t>
      </w:r>
      <w:r w:rsidR="007803DA">
        <w:rPr>
          <w:rFonts w:ascii="Times New Roman" w:hAnsi="Times New Roman" w:cs="Times New Roman"/>
          <w:bCs/>
          <w:i/>
          <w:iCs/>
          <w:sz w:val="22"/>
          <w:szCs w:val="22"/>
        </w:rPr>
        <w:t>3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dni, max. 10 dni)</w:t>
      </w: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1C390937" w14:textId="77777777" w:rsidR="008431FE" w:rsidRPr="00DB5BF6" w:rsidRDefault="008431FE" w:rsidP="008431FE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2 </w:t>
      </w:r>
    </w:p>
    <w:p w14:paraId="53235002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CC12C14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05BB80D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59B06A6B" w14:textId="77777777" w:rsidR="008431FE" w:rsidRPr="00DB5BF6" w:rsidRDefault="008431FE" w:rsidP="008431FE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5FEF5E57" w14:textId="77777777" w:rsidR="008431FE" w:rsidRPr="00831E73" w:rsidRDefault="008431FE" w:rsidP="008431FE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7D03252A" w14:textId="77777777" w:rsidR="008431FE" w:rsidRPr="00831E73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34FFCD" w14:textId="457A249E" w:rsidR="00363022" w:rsidRPr="00363022" w:rsidRDefault="008431FE" w:rsidP="00363022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(min. </w:t>
      </w:r>
      <w:r w:rsidR="007803DA">
        <w:rPr>
          <w:rFonts w:ascii="Times New Roman" w:hAnsi="Times New Roman" w:cs="Times New Roman"/>
          <w:bCs/>
          <w:i/>
          <w:iCs/>
          <w:sz w:val="22"/>
          <w:szCs w:val="22"/>
        </w:rPr>
        <w:t>3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dni, max. 10 dni)</w:t>
      </w:r>
    </w:p>
    <w:p w14:paraId="7CB5BC3B" w14:textId="10462F65" w:rsidR="008431FE" w:rsidRDefault="008431FE" w:rsidP="008431FE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02471163" w14:textId="46EB20C3" w:rsidR="004C2889" w:rsidRPr="00DB5BF6" w:rsidRDefault="004C2889" w:rsidP="004C2889">
      <w:pPr>
        <w:spacing w:line="276" w:lineRule="auto"/>
        <w:ind w:left="1965" w:hanging="1965"/>
        <w:rPr>
          <w:b/>
          <w:bCs/>
          <w:sz w:val="22"/>
          <w:szCs w:val="22"/>
          <w:u w:val="single"/>
        </w:rPr>
      </w:pPr>
      <w:r w:rsidRPr="00DB5BF6">
        <w:rPr>
          <w:b/>
          <w:bCs/>
          <w:sz w:val="22"/>
          <w:szCs w:val="22"/>
          <w:u w:val="single"/>
        </w:rPr>
        <w:t xml:space="preserve">Część </w:t>
      </w:r>
      <w:r>
        <w:rPr>
          <w:b/>
          <w:bCs/>
          <w:sz w:val="22"/>
          <w:szCs w:val="22"/>
          <w:u w:val="single"/>
        </w:rPr>
        <w:t>3</w:t>
      </w:r>
      <w:r w:rsidRPr="00DB5BF6">
        <w:rPr>
          <w:b/>
          <w:bCs/>
          <w:sz w:val="22"/>
          <w:szCs w:val="22"/>
          <w:u w:val="single"/>
        </w:rPr>
        <w:t xml:space="preserve"> </w:t>
      </w:r>
    </w:p>
    <w:p w14:paraId="7B72A4E7" w14:textId="77777777" w:rsidR="004C2889" w:rsidRPr="00831E73" w:rsidRDefault="004C2889" w:rsidP="004C2889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82D3CFC" w14:textId="77777777" w:rsidR="004C2889" w:rsidRPr="00831E73" w:rsidRDefault="004C2889" w:rsidP="004C2889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A898542" w14:textId="77777777" w:rsidR="004C2889" w:rsidRPr="00831E73" w:rsidRDefault="004C2889" w:rsidP="004C2889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08CA1C9B" w14:textId="77777777" w:rsidR="004C2889" w:rsidRPr="00DB5BF6" w:rsidRDefault="004C2889" w:rsidP="004C2889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4CB821E0" w14:textId="77777777" w:rsidR="004C2889" w:rsidRPr="00831E73" w:rsidRDefault="004C2889" w:rsidP="004C2889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dostarczania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4EF877B9" w14:textId="77777777" w:rsidR="004C2889" w:rsidRPr="00831E73" w:rsidRDefault="004C2889" w:rsidP="004C2889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F94F9F3" w14:textId="7A0FF71F" w:rsidR="00363022" w:rsidRPr="00363022" w:rsidRDefault="004C2889" w:rsidP="00363022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  <w:r w:rsidRPr="00415BA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415BA8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>
        <w:rPr>
          <w:rFonts w:ascii="Times New Roman" w:hAnsi="Times New Roman" w:cs="Times New Roman"/>
          <w:bCs/>
          <w:sz w:val="22"/>
          <w:szCs w:val="22"/>
        </w:rPr>
        <w:t xml:space="preserve">kalendarzowych </w:t>
      </w:r>
      <w:r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(min. </w:t>
      </w:r>
      <w:r w:rsidR="007803DA">
        <w:rPr>
          <w:rFonts w:ascii="Times New Roman" w:hAnsi="Times New Roman" w:cs="Times New Roman"/>
          <w:bCs/>
          <w:i/>
          <w:iCs/>
          <w:sz w:val="22"/>
          <w:szCs w:val="22"/>
        </w:rPr>
        <w:t>3</w:t>
      </w:r>
      <w:r w:rsidR="00363022" w:rsidRPr="00363022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dni, max. 10 dni)</w:t>
      </w:r>
    </w:p>
    <w:p w14:paraId="2D15DCE2" w14:textId="4145CB53" w:rsidR="004C2889" w:rsidRPr="00831E73" w:rsidRDefault="004C2889" w:rsidP="004C2889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AC79A6D" w14:textId="77777777" w:rsidR="004C2889" w:rsidRPr="00DB5BF6" w:rsidRDefault="004C2889" w:rsidP="004C2889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167C16A6" w14:textId="77777777" w:rsidR="004C2889" w:rsidRPr="00DB5BF6" w:rsidRDefault="004C2889" w:rsidP="004C2889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9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1A13" w14:textId="77777777" w:rsidR="00007908" w:rsidRDefault="00007908">
      <w:r>
        <w:separator/>
      </w:r>
    </w:p>
  </w:endnote>
  <w:endnote w:type="continuationSeparator" w:id="0">
    <w:p w14:paraId="25CE543D" w14:textId="77777777" w:rsidR="00007908" w:rsidRDefault="0000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0166960A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Pr="002A1C8D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5190" w14:textId="77777777" w:rsidR="00007908" w:rsidRDefault="00007908">
      <w:r>
        <w:separator/>
      </w:r>
    </w:p>
  </w:footnote>
  <w:footnote w:type="continuationSeparator" w:id="0">
    <w:p w14:paraId="310BA27C" w14:textId="77777777" w:rsidR="00007908" w:rsidRDefault="0000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908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022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889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3DA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1A65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8A2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4D5A-43E3-41F2-A6F9-711F7C23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82</cp:revision>
  <cp:lastPrinted>2020-02-06T07:10:00Z</cp:lastPrinted>
  <dcterms:created xsi:type="dcterms:W3CDTF">2021-02-10T10:50:00Z</dcterms:created>
  <dcterms:modified xsi:type="dcterms:W3CDTF">2022-09-13T06:51:00Z</dcterms:modified>
</cp:coreProperties>
</file>