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90" w:rsidRPr="002E3BD5" w:rsidRDefault="00697A90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 xml:space="preserve"> do zapytania ofertowego</w:t>
      </w:r>
    </w:p>
    <w:p w:rsidR="00697A90" w:rsidRDefault="00697A90" w:rsidP="00697A90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:rsidR="00723F1B" w:rsidRDefault="00723F1B" w:rsidP="00697A90">
      <w:pPr>
        <w:pStyle w:val="Tekstpodstawowy3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:rsidR="00723F1B" w:rsidRDefault="00723F1B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</w:t>
      </w:r>
      <w:r w:rsidR="00543D9C">
        <w:rPr>
          <w:rFonts w:ascii="Arial" w:hAnsi="Arial" w:cs="Arial"/>
          <w:sz w:val="20"/>
          <w:szCs w:val="20"/>
          <w:lang w:val="pl-PL"/>
        </w:rPr>
        <w:t>......................</w:t>
      </w:r>
      <w:r w:rsidRPr="002E3BD5">
        <w:rPr>
          <w:rFonts w:ascii="Arial" w:hAnsi="Arial" w:cs="Arial"/>
          <w:sz w:val="20"/>
          <w:szCs w:val="20"/>
          <w:lang w:val="pl-PL"/>
        </w:rPr>
        <w:t>..</w:t>
      </w:r>
    </w:p>
    <w:p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:rsidR="00723F1B" w:rsidRDefault="00723F1B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9A5A3C" w:rsidRPr="006523A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523A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6523AC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6523AC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</w:t>
      </w:r>
      <w:r w:rsidR="001C5814" w:rsidRPr="006523AC">
        <w:rPr>
          <w:rFonts w:ascii="Arial" w:eastAsia="Times New Roman" w:hAnsi="Arial" w:cs="Arial"/>
          <w:sz w:val="20"/>
          <w:szCs w:val="20"/>
          <w:lang w:val="en-US" w:eastAsia="pl-PL"/>
        </w:rPr>
        <w:t>.....................</w:t>
      </w:r>
      <w:r w:rsidRPr="006523AC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</w:t>
      </w:r>
    </w:p>
    <w:p w:rsidR="009A5A3C" w:rsidRPr="006523A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523AC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</w:t>
      </w:r>
      <w:r w:rsidR="001C5814" w:rsidRPr="006523AC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</w:t>
      </w:r>
      <w:r w:rsidRPr="006523AC">
        <w:rPr>
          <w:rFonts w:ascii="Arial" w:eastAsia="Times New Roman" w:hAnsi="Arial" w:cs="Arial"/>
          <w:sz w:val="20"/>
          <w:szCs w:val="20"/>
          <w:lang w:val="en-US" w:eastAsia="pl-PL"/>
        </w:rPr>
        <w:t>………..…..…</w:t>
      </w:r>
    </w:p>
    <w:p w:rsidR="009A5A3C" w:rsidRPr="00723F1B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3AC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6523A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6523AC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9801A2" w:rsidRPr="00C729FD" w:rsidRDefault="00791106" w:rsidP="00723F1B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="009801A2" w:rsidRPr="00C729FD">
        <w:rPr>
          <w:rFonts w:ascii="Arial" w:hAnsi="Arial" w:cs="Arial"/>
          <w:bCs/>
          <w:sz w:val="20"/>
        </w:rPr>
        <w:t>na:</w:t>
      </w:r>
    </w:p>
    <w:p w:rsidR="00ED1FA2" w:rsidRDefault="00ED1FA2" w:rsidP="00ED1FA2">
      <w:pPr>
        <w:pStyle w:val="Bezodstpw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>zabezpieczenia zabytkowej substancji obiektu Zamku Książ</w:t>
      </w:r>
      <w:r w:rsidR="00A51C39">
        <w:rPr>
          <w:rFonts w:ascii="Arial" w:hAnsi="Arial" w:cs="Arial"/>
          <w:sz w:val="20"/>
          <w:szCs w:val="20"/>
        </w:rPr>
        <w:t xml:space="preserve">ąt Pomorskich w Szczecinie, </w:t>
      </w:r>
      <w:r w:rsidR="00A8123B">
        <w:rPr>
          <w:rFonts w:ascii="Arial" w:hAnsi="Arial" w:cs="Arial"/>
          <w:sz w:val="20"/>
          <w:szCs w:val="20"/>
        </w:rPr>
        <w:br/>
      </w:r>
      <w:r w:rsidR="00A8123B" w:rsidRPr="00904E1A">
        <w:rPr>
          <w:rFonts w:ascii="Arial" w:hAnsi="Arial" w:cs="Arial"/>
          <w:sz w:val="20"/>
          <w:szCs w:val="20"/>
        </w:rPr>
        <w:t xml:space="preserve">tj. </w:t>
      </w:r>
      <w:r w:rsidR="00A8123B" w:rsidRPr="00D402D7">
        <w:rPr>
          <w:rFonts w:ascii="Arial" w:hAnsi="Arial" w:cs="Arial"/>
          <w:sz w:val="20"/>
          <w:szCs w:val="20"/>
        </w:rPr>
        <w:t>elewacji,</w:t>
      </w:r>
      <w:r w:rsidR="00A8123B" w:rsidRPr="00904E1A">
        <w:rPr>
          <w:rFonts w:ascii="Arial" w:hAnsi="Arial" w:cs="Arial"/>
          <w:sz w:val="20"/>
          <w:szCs w:val="20"/>
        </w:rPr>
        <w:t xml:space="preserve"> parapetów, gzymsów</w:t>
      </w:r>
      <w:r w:rsidR="00A8123B">
        <w:rPr>
          <w:rFonts w:ascii="Arial" w:hAnsi="Arial" w:cs="Arial"/>
          <w:sz w:val="20"/>
          <w:szCs w:val="20"/>
        </w:rPr>
        <w:t xml:space="preserve"> </w:t>
      </w:r>
      <w:r w:rsidR="00A8123B" w:rsidRPr="004C4F1A">
        <w:rPr>
          <w:rFonts w:ascii="Arial" w:hAnsi="Arial" w:cs="Arial"/>
          <w:sz w:val="20"/>
          <w:szCs w:val="20"/>
        </w:rPr>
        <w:t>skrzydła północnego i wschodniego od strony dziedzińca</w:t>
      </w:r>
      <w:r w:rsidR="00A8123B">
        <w:rPr>
          <w:rFonts w:ascii="Arial" w:hAnsi="Arial" w:cs="Arial"/>
          <w:sz w:val="20"/>
          <w:szCs w:val="20"/>
        </w:rPr>
        <w:t xml:space="preserve"> oraz</w:t>
      </w:r>
      <w:r w:rsidR="00A8123B" w:rsidRPr="00904E1A">
        <w:rPr>
          <w:rFonts w:ascii="Arial" w:hAnsi="Arial" w:cs="Arial"/>
          <w:sz w:val="20"/>
          <w:szCs w:val="20"/>
        </w:rPr>
        <w:t xml:space="preserve"> okienek strychowych (bulajów)</w:t>
      </w:r>
      <w:r w:rsidR="00A8123B">
        <w:rPr>
          <w:rFonts w:ascii="Arial" w:hAnsi="Arial" w:cs="Arial"/>
          <w:sz w:val="20"/>
          <w:szCs w:val="20"/>
        </w:rPr>
        <w:t xml:space="preserve"> i przestrzeni strychowych skrzydła północnego </w:t>
      </w:r>
      <w:r w:rsidR="00A8123B" w:rsidRPr="00904E1A">
        <w:rPr>
          <w:rFonts w:ascii="Arial" w:hAnsi="Arial" w:cs="Arial"/>
          <w:sz w:val="20"/>
          <w:szCs w:val="20"/>
        </w:rPr>
        <w:t xml:space="preserve">przed </w:t>
      </w:r>
      <w:r w:rsidR="00A8123B">
        <w:rPr>
          <w:rFonts w:ascii="Arial" w:hAnsi="Arial" w:cs="Arial"/>
          <w:sz w:val="20"/>
          <w:szCs w:val="20"/>
        </w:rPr>
        <w:t>degradacją powodowaną bytowaniem gołębi.</w:t>
      </w:r>
    </w:p>
    <w:p w:rsidR="005E2ECF" w:rsidRDefault="005E2ECF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:rsidR="009A5A3C" w:rsidRDefault="005D35DE" w:rsidP="00723F1B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:rsidR="009A5A3C" w:rsidRPr="00723F1B" w:rsidRDefault="009A5A3C" w:rsidP="00723F1B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:rsidR="00791106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723F1B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</w:p>
    <w:p w:rsidR="00A21695" w:rsidRPr="009A5A3C" w:rsidRDefault="00A21695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2138FC">
        <w:rPr>
          <w:rFonts w:ascii="Arial" w:eastAsia="Times New Roman" w:hAnsi="Arial" w:cs="Arial"/>
          <w:bCs/>
          <w:sz w:val="20"/>
        </w:rPr>
        <w:t>.........................</w:t>
      </w:r>
      <w:r w:rsidR="00723F1B">
        <w:rPr>
          <w:rFonts w:ascii="Arial" w:eastAsia="Times New Roman" w:hAnsi="Arial" w:cs="Arial"/>
          <w:bCs/>
          <w:sz w:val="20"/>
        </w:rPr>
        <w:t>.....</w:t>
      </w:r>
      <w:r w:rsidR="002138FC">
        <w:rPr>
          <w:rFonts w:ascii="Arial" w:eastAsia="Times New Roman" w:hAnsi="Arial" w:cs="Arial"/>
          <w:bCs/>
          <w:sz w:val="20"/>
        </w:rPr>
        <w:t>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723F1B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:......................................................................................................................)</w:t>
      </w:r>
    </w:p>
    <w:p w:rsidR="00A56DCF" w:rsidRDefault="002E66D2" w:rsidP="00723F1B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1C5814">
        <w:rPr>
          <w:rFonts w:ascii="Arial" w:eastAsia="Times New Roman" w:hAnsi="Arial" w:cs="Arial"/>
          <w:bCs/>
          <w:sz w:val="20"/>
        </w:rPr>
        <w:t>………</w:t>
      </w:r>
      <w:r w:rsidRPr="009A5A3C">
        <w:rPr>
          <w:rFonts w:ascii="Arial" w:eastAsia="Times New Roman" w:hAnsi="Arial" w:cs="Arial"/>
          <w:bCs/>
          <w:sz w:val="20"/>
        </w:rPr>
        <w:t>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</w:p>
    <w:bookmarkEnd w:id="0"/>
    <w:p w:rsidR="005C70D0" w:rsidRPr="00743A32" w:rsidRDefault="00086C32" w:rsidP="00743A32">
      <w:pPr>
        <w:spacing w:line="264" w:lineRule="auto"/>
        <w:jc w:val="both"/>
        <w:rPr>
          <w:rFonts w:ascii="Arial" w:hAnsi="Arial" w:cs="Arial"/>
          <w:sz w:val="20"/>
        </w:rPr>
      </w:pPr>
      <w:r w:rsidRPr="00EE0BD2">
        <w:rPr>
          <w:rFonts w:ascii="Arial" w:hAnsi="Arial" w:cs="Arial"/>
          <w:bCs/>
          <w:sz w:val="20"/>
        </w:rPr>
        <w:t>Termin rea</w:t>
      </w:r>
      <w:r w:rsidR="004A44C1">
        <w:rPr>
          <w:rFonts w:ascii="Arial" w:hAnsi="Arial" w:cs="Arial"/>
          <w:bCs/>
          <w:sz w:val="20"/>
        </w:rPr>
        <w:t xml:space="preserve">lizacji zamówienia </w:t>
      </w:r>
      <w:r w:rsidR="00743A32">
        <w:rPr>
          <w:rFonts w:ascii="Arial" w:hAnsi="Arial" w:cs="Arial"/>
          <w:sz w:val="20"/>
        </w:rPr>
        <w:t xml:space="preserve">– </w:t>
      </w:r>
      <w:r w:rsidR="00FD23BD">
        <w:rPr>
          <w:rFonts w:ascii="Arial" w:hAnsi="Arial" w:cs="Arial"/>
          <w:sz w:val="20"/>
          <w:u w:val="single"/>
        </w:rPr>
        <w:t>40 dni</w:t>
      </w:r>
      <w:r w:rsidR="001E7AF2" w:rsidRPr="00743A32">
        <w:rPr>
          <w:rFonts w:ascii="Arial" w:hAnsi="Arial" w:cs="Arial"/>
          <w:sz w:val="20"/>
          <w:u w:val="single"/>
        </w:rPr>
        <w:t xml:space="preserve"> od d</w:t>
      </w:r>
      <w:r w:rsidR="00FD23BD">
        <w:rPr>
          <w:rFonts w:ascii="Arial" w:hAnsi="Arial" w:cs="Arial"/>
          <w:sz w:val="20"/>
          <w:u w:val="single"/>
        </w:rPr>
        <w:t>aty</w:t>
      </w:r>
      <w:r w:rsidR="001E7AF2" w:rsidRPr="00743A32">
        <w:rPr>
          <w:rFonts w:ascii="Arial" w:hAnsi="Arial" w:cs="Arial"/>
          <w:sz w:val="20"/>
          <w:u w:val="single"/>
        </w:rPr>
        <w:t xml:space="preserve"> podpisania umowy</w:t>
      </w:r>
      <w:r w:rsidR="005C70D0" w:rsidRPr="00743A32">
        <w:rPr>
          <w:rFonts w:ascii="Arial" w:hAnsi="Arial" w:cs="Arial"/>
          <w:b/>
          <w:sz w:val="20"/>
          <w:u w:val="single"/>
        </w:rPr>
        <w:t>.</w:t>
      </w:r>
      <w:r w:rsidR="005C70D0" w:rsidRPr="00743A32">
        <w:rPr>
          <w:rFonts w:ascii="Arial" w:hAnsi="Arial" w:cs="Arial"/>
          <w:b/>
          <w:sz w:val="20"/>
        </w:rPr>
        <w:t xml:space="preserve"> </w:t>
      </w:r>
    </w:p>
    <w:p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z zaproszeniem do złożenia oferty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m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postanowieniami i zasadami postępowania. </w:t>
      </w:r>
    </w:p>
    <w:p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DE2A91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723F1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BB103A">
        <w:rPr>
          <w:rFonts w:ascii="Arial" w:eastAsiaTheme="minorEastAsia" w:hAnsi="Arial" w:cs="Arial"/>
          <w:sz w:val="20"/>
          <w:szCs w:val="20"/>
          <w:lang w:eastAsia="pl-PL"/>
        </w:rPr>
        <w:t xml:space="preserve">Załącznik nr </w:t>
      </w:r>
      <w:r w:rsidR="009B263A">
        <w:rPr>
          <w:rFonts w:ascii="Arial" w:eastAsiaTheme="minorEastAsia" w:hAnsi="Arial" w:cs="Arial"/>
          <w:sz w:val="20"/>
          <w:szCs w:val="20"/>
          <w:lang w:eastAsia="pl-PL"/>
        </w:rPr>
        <w:t>2</w:t>
      </w:r>
      <w:r w:rsidR="006E5538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do</w:t>
      </w:r>
      <w:r w:rsidR="00137B6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>zaproszenia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warunkach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 nim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>określonych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w miejscu i terminie wyznaczonym przez Zamawiającego.</w:t>
      </w:r>
    </w:p>
    <w:p w:rsidR="00A575ED" w:rsidRPr="00A575ED" w:rsidRDefault="00A575ED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2246C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A2246C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A2246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A2246C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A2246C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A2246C">
        <w:rPr>
          <w:rFonts w:ascii="Arial" w:hAnsi="Arial" w:cs="Arial"/>
          <w:sz w:val="20"/>
          <w:szCs w:val="20"/>
        </w:rPr>
        <w:t xml:space="preserve">. </w:t>
      </w:r>
    </w:p>
    <w:p w:rsidR="009B263A" w:rsidRDefault="0057170A" w:rsidP="009B263A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Oświadczam(-y), iż wszystkie informacje zamieszczone w naszej ofercie i załącznikach do oferty są prawdziwe.</w:t>
      </w:r>
    </w:p>
    <w:p w:rsidR="009B263A" w:rsidRPr="009B263A" w:rsidRDefault="009B263A" w:rsidP="009B263A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43A32" w:rsidRPr="006523AC" w:rsidRDefault="00A575ED" w:rsidP="006523A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</w:t>
      </w:r>
      <w:r>
        <w:rPr>
          <w:rFonts w:ascii="Arial" w:eastAsiaTheme="minorEastAsia" w:hAnsi="Arial" w:cs="Arial"/>
          <w:sz w:val="20"/>
          <w:szCs w:val="20"/>
          <w:lang w:eastAsia="pl-PL"/>
        </w:rPr>
        <w:t>)</w:t>
      </w:r>
      <w:r w:rsidRPr="00A575ED">
        <w:rPr>
          <w:rFonts w:ascii="Arial" w:hAnsi="Arial" w:cs="Arial"/>
          <w:sz w:val="20"/>
          <w:szCs w:val="20"/>
        </w:rPr>
        <w:t>, że spełniam</w:t>
      </w:r>
      <w:r>
        <w:rPr>
          <w:rFonts w:ascii="Arial" w:hAnsi="Arial" w:cs="Arial"/>
          <w:sz w:val="20"/>
          <w:szCs w:val="20"/>
        </w:rPr>
        <w:t>(y)</w:t>
      </w:r>
      <w:r w:rsidRPr="00A575ED">
        <w:rPr>
          <w:rFonts w:ascii="Arial" w:hAnsi="Arial" w:cs="Arial"/>
          <w:sz w:val="20"/>
          <w:szCs w:val="20"/>
        </w:rPr>
        <w:t xml:space="preserve"> warunki w zakresie </w:t>
      </w:r>
      <w:r w:rsidR="00157EAC">
        <w:rPr>
          <w:rFonts w:ascii="Arial" w:eastAsia="Times New Roman" w:hAnsi="Arial" w:cs="Arial"/>
          <w:sz w:val="20"/>
          <w:szCs w:val="20"/>
          <w:lang w:eastAsia="pl-PL"/>
        </w:rPr>
        <w:t>posiadania</w:t>
      </w:r>
      <w:r w:rsidRPr="00A575ED">
        <w:rPr>
          <w:rFonts w:ascii="Arial" w:eastAsia="Times New Roman" w:hAnsi="Arial" w:cs="Arial"/>
          <w:sz w:val="20"/>
          <w:szCs w:val="20"/>
          <w:lang w:eastAsia="pl-PL"/>
        </w:rPr>
        <w:t xml:space="preserve"> niezbędnej sytuacji ekonomicznej i finansowej oraz zdolności technicznej i zawodowej zapewniającej prawidłowe wykonanie zamówienia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, o których mowa w </w:t>
      </w:r>
      <w:r w:rsidR="006C6AC7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7F78">
        <w:rPr>
          <w:rFonts w:ascii="Arial" w:hAnsi="Arial" w:cs="Arial"/>
          <w:sz w:val="20"/>
          <w:szCs w:val="20"/>
        </w:rPr>
        <w:t>V pkt. 1</w:t>
      </w:r>
      <w:r w:rsidR="006523AC">
        <w:rPr>
          <w:rFonts w:ascii="Arial" w:hAnsi="Arial" w:cs="Arial"/>
          <w:sz w:val="20"/>
          <w:szCs w:val="20"/>
        </w:rPr>
        <w:t xml:space="preserve"> lit. a) 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="006523AC">
        <w:rPr>
          <w:rFonts w:ascii="Arial" w:eastAsia="Times New Roman" w:hAnsi="Arial" w:cs="Arial"/>
          <w:sz w:val="20"/>
          <w:szCs w:val="20"/>
          <w:lang w:eastAsia="pl-PL"/>
        </w:rPr>
        <w:t>, tj.:</w:t>
      </w:r>
      <w:r w:rsidR="006523AC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5E2ECF" w:rsidRPr="006523AC">
        <w:rPr>
          <w:rFonts w:ascii="Arial" w:hAnsi="Arial" w:cs="Arial"/>
          <w:sz w:val="20"/>
          <w:szCs w:val="20"/>
        </w:rPr>
        <w:t>w </w:t>
      </w:r>
      <w:r w:rsidR="00743A32" w:rsidRPr="006523AC">
        <w:rPr>
          <w:rFonts w:ascii="Arial" w:hAnsi="Arial" w:cs="Arial"/>
          <w:sz w:val="20"/>
          <w:szCs w:val="20"/>
        </w:rPr>
        <w:t>okresie ostatnich 3 lat przed upływem terminu składania ofert, a jeżeli okres prowadzenia działalności jest krótszy, w tym okresie wykonałem</w:t>
      </w:r>
      <w:r w:rsidR="009B263A" w:rsidRPr="006523AC">
        <w:rPr>
          <w:rFonts w:ascii="Arial" w:hAnsi="Arial" w:cs="Arial"/>
          <w:sz w:val="20"/>
          <w:szCs w:val="20"/>
        </w:rPr>
        <w:t xml:space="preserve"> (-liśmy)</w:t>
      </w:r>
      <w:r w:rsidR="00743A32" w:rsidRPr="006523AC">
        <w:rPr>
          <w:rFonts w:ascii="Arial" w:hAnsi="Arial" w:cs="Arial"/>
          <w:sz w:val="20"/>
          <w:szCs w:val="20"/>
        </w:rPr>
        <w:t xml:space="preserve"> </w:t>
      </w:r>
      <w:r w:rsidR="00743A32" w:rsidRPr="006523AC">
        <w:rPr>
          <w:rFonts w:ascii="Arial" w:hAnsi="Arial" w:cs="Arial"/>
          <w:sz w:val="20"/>
          <w:szCs w:val="20"/>
          <w:u w:val="single"/>
        </w:rPr>
        <w:t>co najmniej jedną</w:t>
      </w:r>
      <w:r w:rsidR="00743A32" w:rsidRPr="006523AC">
        <w:rPr>
          <w:rFonts w:ascii="Arial" w:hAnsi="Arial" w:cs="Arial"/>
          <w:sz w:val="20"/>
          <w:szCs w:val="20"/>
        </w:rPr>
        <w:t xml:space="preserve"> usługę polegająca </w:t>
      </w:r>
      <w:r w:rsidR="00743A32" w:rsidRPr="006523AC">
        <w:rPr>
          <w:rFonts w:ascii="Arial" w:hAnsi="Arial" w:cs="Arial"/>
          <w:b/>
          <w:bCs/>
          <w:sz w:val="20"/>
          <w:szCs w:val="20"/>
        </w:rPr>
        <w:t>na zabezpieczeniu budynku użyteczności publicznej poprzez montaż kolców uniemożliwiających bytowanie ptactwa</w:t>
      </w:r>
    </w:p>
    <w:tbl>
      <w:tblPr>
        <w:tblStyle w:val="Tabela-Siatka"/>
        <w:tblW w:w="0" w:type="auto"/>
        <w:tblInd w:w="509" w:type="dxa"/>
        <w:tblLook w:val="04A0"/>
      </w:tblPr>
      <w:tblGrid>
        <w:gridCol w:w="516"/>
        <w:gridCol w:w="3499"/>
        <w:gridCol w:w="1701"/>
        <w:gridCol w:w="2976"/>
      </w:tblGrid>
      <w:tr w:rsidR="00743A32" w:rsidTr="00743A32">
        <w:tc>
          <w:tcPr>
            <w:tcW w:w="495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Lp.</w:t>
            </w:r>
          </w:p>
        </w:tc>
        <w:tc>
          <w:tcPr>
            <w:tcW w:w="3499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Przedmiot</w:t>
            </w:r>
          </w:p>
        </w:tc>
        <w:tc>
          <w:tcPr>
            <w:tcW w:w="1701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Termin</w:t>
            </w:r>
          </w:p>
        </w:tc>
        <w:tc>
          <w:tcPr>
            <w:tcW w:w="2976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Inwestor</w:t>
            </w:r>
          </w:p>
        </w:tc>
      </w:tr>
      <w:tr w:rsidR="00743A32" w:rsidTr="009B263A">
        <w:trPr>
          <w:trHeight w:val="1024"/>
        </w:trPr>
        <w:tc>
          <w:tcPr>
            <w:tcW w:w="495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1</w:t>
            </w:r>
          </w:p>
        </w:tc>
        <w:tc>
          <w:tcPr>
            <w:tcW w:w="3499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976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743A32" w:rsidRPr="00743A32" w:rsidRDefault="00743A32" w:rsidP="00743A32">
      <w:pPr>
        <w:pStyle w:val="Akapitzlist"/>
        <w:autoSpaceDE w:val="0"/>
        <w:autoSpaceDN w:val="0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sz w:val="20"/>
        </w:rPr>
      </w:pPr>
      <w:r w:rsidRPr="00743A32">
        <w:rPr>
          <w:rFonts w:ascii="Arial" w:eastAsiaTheme="minorEastAsia" w:hAnsi="Arial" w:cs="Arial"/>
          <w:b/>
          <w:bCs/>
          <w:sz w:val="20"/>
        </w:rPr>
        <w:t>i załączam(-my)</w:t>
      </w:r>
      <w:r w:rsidRPr="00743A32">
        <w:rPr>
          <w:rFonts w:ascii="Arial" w:eastAsiaTheme="minorEastAsia" w:hAnsi="Arial" w:cs="Arial"/>
          <w:sz w:val="20"/>
        </w:rPr>
        <w:t xml:space="preserve"> </w:t>
      </w:r>
      <w:r w:rsidRPr="00743A32">
        <w:rPr>
          <w:rFonts w:ascii="Arial" w:eastAsiaTheme="minorEastAsia" w:hAnsi="Arial" w:cs="Arial"/>
          <w:b/>
          <w:bCs/>
          <w:sz w:val="20"/>
        </w:rPr>
        <w:t>do oferty</w:t>
      </w:r>
      <w:r w:rsidRPr="00743A32">
        <w:rPr>
          <w:rFonts w:ascii="Arial" w:eastAsiaTheme="minorEastAsia" w:hAnsi="Arial" w:cs="Arial"/>
          <w:sz w:val="20"/>
        </w:rPr>
        <w:t xml:space="preserve"> </w:t>
      </w:r>
      <w:r w:rsidRPr="00743A32">
        <w:rPr>
          <w:rFonts w:ascii="Arial" w:hAnsi="Arial" w:cs="Arial"/>
          <w:sz w:val="20"/>
        </w:rPr>
        <w:t>poświadczenia, referencje lub opinie Zamawiających w zakresie spełnienia ww. warunku.</w:t>
      </w:r>
    </w:p>
    <w:p w:rsidR="00A575ED" w:rsidRPr="00137B67" w:rsidRDefault="00743A32" w:rsidP="00137B6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A575ED" w:rsidRPr="00137B67">
        <w:rPr>
          <w:rFonts w:ascii="Arial" w:hAnsi="Arial" w:cs="Arial"/>
          <w:sz w:val="20"/>
          <w:szCs w:val="20"/>
        </w:rPr>
        <w:t>skazuję dostępność odpisu z 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:rsidR="00A575ED" w:rsidRDefault="00A575ED" w:rsidP="00A575ED">
      <w:pPr>
        <w:pStyle w:val="Akapitzlist"/>
        <w:widowControl/>
        <w:suppressAutoHyphens w:val="0"/>
        <w:autoSpaceDE w:val="0"/>
        <w:autoSpaceDN w:val="0"/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internetowy: …………………………………………………………………………..</w:t>
      </w:r>
    </w:p>
    <w:p w:rsidR="00A575ED" w:rsidRPr="00895499" w:rsidRDefault="00A575ED" w:rsidP="00A575ED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95499">
        <w:rPr>
          <w:rFonts w:ascii="Arial" w:hAnsi="Arial" w:cs="Arial"/>
          <w:sz w:val="20"/>
          <w:szCs w:val="20"/>
        </w:rPr>
        <w:t>Nr KRS / CEIDG – NIP, REGON: …………………………………………………………..</w:t>
      </w:r>
    </w:p>
    <w:p w:rsidR="0057170A" w:rsidRPr="004C0900" w:rsidRDefault="0057170A" w:rsidP="004C0900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/>
        <w:jc w:val="both"/>
        <w:rPr>
          <w:rFonts w:ascii="Arial" w:eastAsiaTheme="minorEastAsia" w:hAnsi="Arial" w:cs="Arial"/>
          <w:sz w:val="20"/>
        </w:rPr>
      </w:pPr>
      <w:r w:rsidRPr="004C0900">
        <w:rPr>
          <w:rFonts w:ascii="Arial" w:eastAsiaTheme="minorEastAsia" w:hAnsi="Arial" w:cs="Arial"/>
          <w:sz w:val="20"/>
        </w:rPr>
        <w:t>Załącznikami</w:t>
      </w:r>
      <w:r w:rsidR="0022532C" w:rsidRPr="004C0900">
        <w:rPr>
          <w:rFonts w:ascii="Arial" w:eastAsiaTheme="minorEastAsia" w:hAnsi="Arial" w:cs="Arial"/>
          <w:sz w:val="20"/>
        </w:rPr>
        <w:t xml:space="preserve"> </w:t>
      </w:r>
      <w:r w:rsidRPr="004C0900">
        <w:rPr>
          <w:rFonts w:ascii="Arial" w:eastAsiaTheme="minorEastAsia" w:hAnsi="Arial" w:cs="Arial"/>
          <w:sz w:val="20"/>
        </w:rPr>
        <w:t>do niniejszej oferty są:</w:t>
      </w:r>
    </w:p>
    <w:p w:rsidR="0057170A" w:rsidRPr="0057170A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57170A" w:rsidRPr="00723F1B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ED4AA5" w:rsidRDefault="00ED4AA5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FB388B" w:rsidRPr="00723F1B" w:rsidRDefault="00FB388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723F1B">
        <w:rPr>
          <w:rFonts w:ascii="Arial" w:eastAsia="Times New Roman" w:hAnsi="Arial" w:cs="Arial"/>
          <w:sz w:val="20"/>
        </w:rPr>
        <w:tab/>
      </w:r>
      <w:r w:rsidR="002F7F78">
        <w:rPr>
          <w:rFonts w:ascii="Arial" w:eastAsia="Times New Roman" w:hAnsi="Arial" w:cs="Arial"/>
          <w:sz w:val="20"/>
        </w:rPr>
        <w:t xml:space="preserve">        </w:t>
      </w:r>
      <w:r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2F7F78">
        <w:rPr>
          <w:rFonts w:ascii="Arial" w:eastAsia="Times New Roman" w:hAnsi="Arial" w:cs="Arial"/>
          <w:sz w:val="14"/>
          <w:szCs w:val="14"/>
        </w:rPr>
        <w:t xml:space="preserve">                </w:t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:rsidR="00723F1B" w:rsidRPr="006B12C0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2F7F7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DC" w:rsidRDefault="00866ADC" w:rsidP="00210801">
      <w:pPr>
        <w:spacing w:after="0" w:line="240" w:lineRule="auto"/>
      </w:pPr>
      <w:r>
        <w:separator/>
      </w:r>
    </w:p>
  </w:endnote>
  <w:endnote w:type="continuationSeparator" w:id="0">
    <w:p w:rsidR="00866ADC" w:rsidRDefault="00866ADC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6B0C1E" w:rsidRDefault="006B0C1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DC" w:rsidRDefault="00866ADC" w:rsidP="00210801">
      <w:pPr>
        <w:spacing w:after="0" w:line="240" w:lineRule="auto"/>
      </w:pPr>
      <w:r>
        <w:separator/>
      </w:r>
    </w:p>
  </w:footnote>
  <w:footnote w:type="continuationSeparator" w:id="0">
    <w:p w:rsidR="00866ADC" w:rsidRDefault="00866ADC" w:rsidP="00210801">
      <w:pPr>
        <w:spacing w:after="0" w:line="240" w:lineRule="auto"/>
      </w:pPr>
      <w:r>
        <w:continuationSeparator/>
      </w:r>
    </w:p>
  </w:footnote>
  <w:footnote w:id="1">
    <w:p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439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39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A575ED" w:rsidRPr="0074398B" w:rsidRDefault="00A575ED" w:rsidP="00A575ED">
      <w:pPr>
        <w:pStyle w:val="Tekstprzypisudolnego"/>
        <w:rPr>
          <w:rFonts w:ascii="Arial" w:hAnsi="Arial" w:cs="Arial"/>
          <w:sz w:val="18"/>
          <w:szCs w:val="18"/>
        </w:rPr>
      </w:pPr>
      <w:r w:rsidRPr="0074398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01" w:rsidRDefault="00210801">
    <w:pPr>
      <w:pStyle w:val="Nagwek"/>
    </w:pPr>
  </w:p>
  <w:p w:rsidR="00DC2D1E" w:rsidRPr="00697A90" w:rsidRDefault="00723F1B">
    <w:pPr>
      <w:pStyle w:val="Nagwek"/>
      <w:rPr>
        <w:rFonts w:ascii="Arial" w:hAnsi="Arial" w:cs="Arial"/>
        <w:sz w:val="20"/>
        <w:szCs w:val="20"/>
      </w:rPr>
    </w:pPr>
    <w:r w:rsidRPr="00697A90">
      <w:rPr>
        <w:rFonts w:ascii="Arial" w:hAnsi="Arial" w:cs="Arial"/>
        <w:sz w:val="20"/>
        <w:szCs w:val="20"/>
      </w:rPr>
      <w:t xml:space="preserve">Nr sprawy: </w:t>
    </w:r>
    <w:r w:rsidR="00697A90" w:rsidRPr="00697A90">
      <w:rPr>
        <w:rFonts w:ascii="Arial" w:hAnsi="Arial" w:cs="Arial"/>
        <w:sz w:val="20"/>
        <w:szCs w:val="20"/>
      </w:rPr>
      <w:t>IR.2013</w:t>
    </w:r>
    <w:r w:rsidR="009548C4">
      <w:rPr>
        <w:rFonts w:ascii="Arial" w:hAnsi="Arial" w:cs="Arial"/>
        <w:sz w:val="20"/>
        <w:szCs w:val="20"/>
      </w:rPr>
      <w:t>.4</w:t>
    </w:r>
    <w:r w:rsidR="006523AC">
      <w:rPr>
        <w:rFonts w:ascii="Arial" w:hAnsi="Arial" w:cs="Arial"/>
        <w:sz w:val="20"/>
        <w:szCs w:val="20"/>
      </w:rPr>
      <w:t>3</w:t>
    </w:r>
    <w:r w:rsidR="00697A90" w:rsidRPr="00697A90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27E2"/>
    <w:rsid w:val="00003D03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C1D4E"/>
    <w:rsid w:val="000D14D8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A643C"/>
    <w:rsid w:val="001C5814"/>
    <w:rsid w:val="001C5E50"/>
    <w:rsid w:val="001C6028"/>
    <w:rsid w:val="001D00C1"/>
    <w:rsid w:val="001E139E"/>
    <w:rsid w:val="001E3835"/>
    <w:rsid w:val="001E7AF2"/>
    <w:rsid w:val="00203A0B"/>
    <w:rsid w:val="00205519"/>
    <w:rsid w:val="00210786"/>
    <w:rsid w:val="00210801"/>
    <w:rsid w:val="00212739"/>
    <w:rsid w:val="002138FC"/>
    <w:rsid w:val="0022532C"/>
    <w:rsid w:val="00236D93"/>
    <w:rsid w:val="002429E8"/>
    <w:rsid w:val="00244E22"/>
    <w:rsid w:val="00270EBF"/>
    <w:rsid w:val="00296C4B"/>
    <w:rsid w:val="002B7B8A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2F7F78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7257"/>
    <w:rsid w:val="00457616"/>
    <w:rsid w:val="00466BBE"/>
    <w:rsid w:val="0046764C"/>
    <w:rsid w:val="004A44C1"/>
    <w:rsid w:val="004B611F"/>
    <w:rsid w:val="004C0900"/>
    <w:rsid w:val="004C45FA"/>
    <w:rsid w:val="004C716A"/>
    <w:rsid w:val="004D4BC4"/>
    <w:rsid w:val="004D4C05"/>
    <w:rsid w:val="004E1D5B"/>
    <w:rsid w:val="004F4294"/>
    <w:rsid w:val="004F442F"/>
    <w:rsid w:val="004F6E3C"/>
    <w:rsid w:val="00503B05"/>
    <w:rsid w:val="00507D32"/>
    <w:rsid w:val="00507FDD"/>
    <w:rsid w:val="005133C3"/>
    <w:rsid w:val="00522C01"/>
    <w:rsid w:val="00526410"/>
    <w:rsid w:val="005304BE"/>
    <w:rsid w:val="00532C02"/>
    <w:rsid w:val="005377A6"/>
    <w:rsid w:val="00543D9C"/>
    <w:rsid w:val="0057170A"/>
    <w:rsid w:val="00573EEE"/>
    <w:rsid w:val="00580907"/>
    <w:rsid w:val="00581673"/>
    <w:rsid w:val="005832D5"/>
    <w:rsid w:val="00590EC6"/>
    <w:rsid w:val="005A16C7"/>
    <w:rsid w:val="005C62E7"/>
    <w:rsid w:val="005C64D2"/>
    <w:rsid w:val="005C70D0"/>
    <w:rsid w:val="005D054F"/>
    <w:rsid w:val="005D3123"/>
    <w:rsid w:val="005D35DE"/>
    <w:rsid w:val="005D60D2"/>
    <w:rsid w:val="005D6599"/>
    <w:rsid w:val="005D74D7"/>
    <w:rsid w:val="005E0968"/>
    <w:rsid w:val="005E2B35"/>
    <w:rsid w:val="005E2ECF"/>
    <w:rsid w:val="005E560A"/>
    <w:rsid w:val="00606E33"/>
    <w:rsid w:val="0062066E"/>
    <w:rsid w:val="0062643B"/>
    <w:rsid w:val="006303AA"/>
    <w:rsid w:val="006316F8"/>
    <w:rsid w:val="006430F3"/>
    <w:rsid w:val="00647398"/>
    <w:rsid w:val="006523AC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23F1B"/>
    <w:rsid w:val="00733CB2"/>
    <w:rsid w:val="00737130"/>
    <w:rsid w:val="00743A32"/>
    <w:rsid w:val="00751CB4"/>
    <w:rsid w:val="00757E79"/>
    <w:rsid w:val="00764CBC"/>
    <w:rsid w:val="00767900"/>
    <w:rsid w:val="00773272"/>
    <w:rsid w:val="00781ABA"/>
    <w:rsid w:val="00785137"/>
    <w:rsid w:val="007864D1"/>
    <w:rsid w:val="007905B5"/>
    <w:rsid w:val="00790FBA"/>
    <w:rsid w:val="00791106"/>
    <w:rsid w:val="00793856"/>
    <w:rsid w:val="007B24B6"/>
    <w:rsid w:val="007B324D"/>
    <w:rsid w:val="007B64D9"/>
    <w:rsid w:val="007C0338"/>
    <w:rsid w:val="007C4668"/>
    <w:rsid w:val="007C7DDA"/>
    <w:rsid w:val="007C7F34"/>
    <w:rsid w:val="007D3A7A"/>
    <w:rsid w:val="007D7FC4"/>
    <w:rsid w:val="007F194F"/>
    <w:rsid w:val="007F6AF1"/>
    <w:rsid w:val="008037D6"/>
    <w:rsid w:val="008115C3"/>
    <w:rsid w:val="008170A4"/>
    <w:rsid w:val="00820677"/>
    <w:rsid w:val="00823F99"/>
    <w:rsid w:val="008245A0"/>
    <w:rsid w:val="0083114D"/>
    <w:rsid w:val="008557F0"/>
    <w:rsid w:val="00861C06"/>
    <w:rsid w:val="00866119"/>
    <w:rsid w:val="00866ADC"/>
    <w:rsid w:val="00874FC1"/>
    <w:rsid w:val="0087724D"/>
    <w:rsid w:val="0088283C"/>
    <w:rsid w:val="00882B2C"/>
    <w:rsid w:val="00883523"/>
    <w:rsid w:val="00890A0E"/>
    <w:rsid w:val="00895499"/>
    <w:rsid w:val="008B4788"/>
    <w:rsid w:val="008B7077"/>
    <w:rsid w:val="008C1F6C"/>
    <w:rsid w:val="008C20C2"/>
    <w:rsid w:val="008C45A5"/>
    <w:rsid w:val="009031AB"/>
    <w:rsid w:val="00911DA5"/>
    <w:rsid w:val="0091376A"/>
    <w:rsid w:val="0091594E"/>
    <w:rsid w:val="0092165F"/>
    <w:rsid w:val="00923996"/>
    <w:rsid w:val="00936275"/>
    <w:rsid w:val="009548C4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151"/>
    <w:rsid w:val="009A5A3C"/>
    <w:rsid w:val="009B263A"/>
    <w:rsid w:val="009B6B0B"/>
    <w:rsid w:val="009C3051"/>
    <w:rsid w:val="009D0031"/>
    <w:rsid w:val="009F10AE"/>
    <w:rsid w:val="00A04D47"/>
    <w:rsid w:val="00A14503"/>
    <w:rsid w:val="00A21667"/>
    <w:rsid w:val="00A21695"/>
    <w:rsid w:val="00A24737"/>
    <w:rsid w:val="00A3245D"/>
    <w:rsid w:val="00A356FA"/>
    <w:rsid w:val="00A42C28"/>
    <w:rsid w:val="00A51C39"/>
    <w:rsid w:val="00A52007"/>
    <w:rsid w:val="00A54CC9"/>
    <w:rsid w:val="00A55A07"/>
    <w:rsid w:val="00A5629F"/>
    <w:rsid w:val="00A56DCF"/>
    <w:rsid w:val="00A5724E"/>
    <w:rsid w:val="00A575ED"/>
    <w:rsid w:val="00A671F1"/>
    <w:rsid w:val="00A72F1F"/>
    <w:rsid w:val="00A8123B"/>
    <w:rsid w:val="00A94C6F"/>
    <w:rsid w:val="00A96DFA"/>
    <w:rsid w:val="00AA2B50"/>
    <w:rsid w:val="00AB0D14"/>
    <w:rsid w:val="00AB1184"/>
    <w:rsid w:val="00AB1CD1"/>
    <w:rsid w:val="00AC0E01"/>
    <w:rsid w:val="00AE2AF9"/>
    <w:rsid w:val="00B02E27"/>
    <w:rsid w:val="00B03749"/>
    <w:rsid w:val="00B169E6"/>
    <w:rsid w:val="00B174A3"/>
    <w:rsid w:val="00B23D06"/>
    <w:rsid w:val="00B47D5A"/>
    <w:rsid w:val="00B51FC2"/>
    <w:rsid w:val="00B74DA0"/>
    <w:rsid w:val="00B9414D"/>
    <w:rsid w:val="00B960B1"/>
    <w:rsid w:val="00BA0C6A"/>
    <w:rsid w:val="00BA4CE1"/>
    <w:rsid w:val="00BA4D9C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13781"/>
    <w:rsid w:val="00D25B7C"/>
    <w:rsid w:val="00D26437"/>
    <w:rsid w:val="00D30748"/>
    <w:rsid w:val="00D33548"/>
    <w:rsid w:val="00D4418F"/>
    <w:rsid w:val="00D46457"/>
    <w:rsid w:val="00D507C7"/>
    <w:rsid w:val="00D60DF1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C2D1E"/>
    <w:rsid w:val="00DD17E4"/>
    <w:rsid w:val="00DD4820"/>
    <w:rsid w:val="00DE2A91"/>
    <w:rsid w:val="00DE2B02"/>
    <w:rsid w:val="00DE5A1E"/>
    <w:rsid w:val="00DE5B49"/>
    <w:rsid w:val="00DF5E94"/>
    <w:rsid w:val="00E02834"/>
    <w:rsid w:val="00E14BDC"/>
    <w:rsid w:val="00E43C2D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A58BF"/>
    <w:rsid w:val="00EC33C6"/>
    <w:rsid w:val="00EC76F4"/>
    <w:rsid w:val="00ED1FA2"/>
    <w:rsid w:val="00ED4AA5"/>
    <w:rsid w:val="00ED7DAB"/>
    <w:rsid w:val="00EE0BD2"/>
    <w:rsid w:val="00EE4E81"/>
    <w:rsid w:val="00EF149C"/>
    <w:rsid w:val="00F00F48"/>
    <w:rsid w:val="00F03F61"/>
    <w:rsid w:val="00F06755"/>
    <w:rsid w:val="00F11039"/>
    <w:rsid w:val="00F201C7"/>
    <w:rsid w:val="00F45B58"/>
    <w:rsid w:val="00F51CFF"/>
    <w:rsid w:val="00F712A7"/>
    <w:rsid w:val="00F72201"/>
    <w:rsid w:val="00F73D82"/>
    <w:rsid w:val="00F776BE"/>
    <w:rsid w:val="00F81F95"/>
    <w:rsid w:val="00F86B5D"/>
    <w:rsid w:val="00F929CD"/>
    <w:rsid w:val="00FA2CD5"/>
    <w:rsid w:val="00FB388B"/>
    <w:rsid w:val="00FB7506"/>
    <w:rsid w:val="00FC1C34"/>
    <w:rsid w:val="00FC6C0B"/>
    <w:rsid w:val="00FD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A49A-7A3F-407C-B1A9-B4EEB3BE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26</cp:revision>
  <cp:lastPrinted>2021-02-09T13:20:00Z</cp:lastPrinted>
  <dcterms:created xsi:type="dcterms:W3CDTF">2021-06-24T06:49:00Z</dcterms:created>
  <dcterms:modified xsi:type="dcterms:W3CDTF">2021-08-16T11:01:00Z</dcterms:modified>
</cp:coreProperties>
</file>