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rPr>
          <w:rFonts w:ascii="Arial" w:hAnsi="Arial" w:cs="Arial"/>
          <w:szCs w:val="24"/>
        </w:rPr>
      </w:pPr>
    </w:p>
    <w:p w:rsidR="00D310FD" w:rsidRPr="001963FA" w:rsidRDefault="00D310FD" w:rsidP="00D310FD">
      <w:pPr>
        <w:jc w:val="center"/>
        <w:rPr>
          <w:rFonts w:ascii="Arial" w:hAnsi="Arial" w:cs="Arial"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1963FA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055B1F" w:rsidRPr="00B35AF1" w:rsidRDefault="00055B1F" w:rsidP="00055B1F">
      <w:pPr>
        <w:jc w:val="center"/>
        <w:rPr>
          <w:rFonts w:ascii="Arial" w:hAnsi="Arial" w:cs="Arial"/>
        </w:rPr>
      </w:pPr>
      <w:r w:rsidRPr="00B35AF1">
        <w:rPr>
          <w:rFonts w:ascii="Arial" w:hAnsi="Arial" w:cs="Arial"/>
          <w:b/>
          <w:sz w:val="48"/>
          <w:szCs w:val="48"/>
        </w:rPr>
        <w:t>SPECYFIKACJA TECHNICZNA</w:t>
      </w:r>
    </w:p>
    <w:p w:rsidR="00055B1F" w:rsidRDefault="00055B1F" w:rsidP="00055B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SAMOCHODU</w:t>
      </w:r>
      <w:r w:rsidRPr="00B35AF1">
        <w:rPr>
          <w:rFonts w:ascii="Arial" w:hAnsi="Arial" w:cs="Arial"/>
          <w:b/>
          <w:sz w:val="36"/>
          <w:szCs w:val="36"/>
        </w:rPr>
        <w:t xml:space="preserve"> OSOBOWEGO</w:t>
      </w:r>
      <w:r w:rsidRPr="00B35AF1">
        <w:rPr>
          <w:rFonts w:ascii="Arial" w:hAnsi="Arial" w:cs="Arial"/>
          <w:b/>
          <w:sz w:val="36"/>
          <w:szCs w:val="36"/>
        </w:rPr>
        <w:br/>
        <w:t>TYPU FURGON, KATEGORII M1</w:t>
      </w:r>
    </w:p>
    <w:p w:rsidR="00055B1F" w:rsidRDefault="00055B1F" w:rsidP="00055B1F">
      <w:pPr>
        <w:jc w:val="center"/>
        <w:rPr>
          <w:rFonts w:ascii="Arial" w:hAnsi="Arial" w:cs="Arial"/>
          <w:b/>
          <w:sz w:val="36"/>
          <w:szCs w:val="36"/>
        </w:rPr>
      </w:pPr>
    </w:p>
    <w:p w:rsidR="00055B1F" w:rsidRDefault="00055B1F" w:rsidP="00055B1F">
      <w:pPr>
        <w:jc w:val="center"/>
        <w:rPr>
          <w:rFonts w:ascii="Arial" w:hAnsi="Arial" w:cs="Arial"/>
          <w:b/>
          <w:sz w:val="36"/>
          <w:szCs w:val="36"/>
        </w:rPr>
      </w:pPr>
    </w:p>
    <w:p w:rsidR="00055B1F" w:rsidRPr="00B35AF1" w:rsidRDefault="00055B1F" w:rsidP="00055B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Zadanie nr 2</w:t>
      </w:r>
    </w:p>
    <w:p w:rsidR="00A51807" w:rsidRPr="00D3268D" w:rsidRDefault="00A51807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3268D" w:rsidRDefault="00D3268D" w:rsidP="00A51807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9416DE">
      <w:pPr>
        <w:jc w:val="center"/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E318DC" w:rsidRPr="007105C2" w:rsidRDefault="001055BE" w:rsidP="008F18C1">
      <w:pPr>
        <w:tabs>
          <w:tab w:val="left" w:pos="3600"/>
        </w:tabs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bCs/>
          <w:szCs w:val="24"/>
        </w:rPr>
        <w:lastRenderedPageBreak/>
        <w:t xml:space="preserve">I. </w:t>
      </w:r>
      <w:r w:rsidR="00E318DC" w:rsidRPr="007105C2">
        <w:rPr>
          <w:rFonts w:ascii="Arial" w:hAnsi="Arial" w:cs="Arial"/>
          <w:b/>
          <w:szCs w:val="24"/>
        </w:rPr>
        <w:t>PRZEZNACZENIE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identyfikuje wyrób poprzez określenie wymagań, jakie musi spełniać: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zakresie wymagań technicznych i bezpieczeństwa użytkowania, </w:t>
      </w:r>
    </w:p>
    <w:p w:rsidR="00E318DC" w:rsidRPr="007105C2" w:rsidRDefault="007105C2" w:rsidP="007105C2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odniesieniu </w:t>
      </w:r>
      <w:r w:rsidR="00E318DC" w:rsidRPr="007105C2">
        <w:rPr>
          <w:rFonts w:ascii="Arial" w:hAnsi="Arial" w:cs="Arial"/>
          <w:szCs w:val="24"/>
        </w:rPr>
        <w:t>do wymaganej dokumentacji technicznej, badań i metodologii badań, oznakowania oraz oznaczenia wyrobu.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 xml:space="preserve"> </w:t>
      </w:r>
    </w:p>
    <w:p w:rsidR="00E318DC" w:rsidRPr="007105C2" w:rsidRDefault="00E318DC" w:rsidP="00E318DC">
      <w:pPr>
        <w:tabs>
          <w:tab w:val="left" w:pos="3600"/>
        </w:tabs>
        <w:ind w:left="240" w:hanging="24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b/>
          <w:szCs w:val="24"/>
        </w:rPr>
        <w:t>II. ZAKRES STOSOWANIA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2C3873">
      <w:pPr>
        <w:ind w:left="284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1055BE" w:rsidRPr="007105C2" w:rsidRDefault="001055BE" w:rsidP="001055BE">
      <w:pPr>
        <w:pStyle w:val="Tekstpodstawowy21"/>
        <w:spacing w:line="100" w:lineRule="atLeast"/>
        <w:ind w:left="284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II</w:t>
      </w:r>
      <w:r w:rsidR="00E318DC" w:rsidRPr="007105C2">
        <w:rPr>
          <w:rFonts w:ascii="Arial" w:hAnsi="Arial" w:cs="Arial"/>
          <w:bCs/>
          <w:szCs w:val="24"/>
        </w:rPr>
        <w:t>I</w:t>
      </w:r>
      <w:r w:rsidRPr="007105C2">
        <w:rPr>
          <w:rFonts w:ascii="Arial" w:hAnsi="Arial" w:cs="Arial"/>
          <w:bCs/>
          <w:szCs w:val="24"/>
        </w:rPr>
        <w:t>. DOKUMENTY ODNIESIENIA</w:t>
      </w:r>
    </w:p>
    <w:p w:rsidR="001055BE" w:rsidRPr="007105C2" w:rsidRDefault="001055BE" w:rsidP="001055BE">
      <w:pPr>
        <w:widowControl/>
        <w:tabs>
          <w:tab w:val="left" w:pos="720"/>
          <w:tab w:val="left" w:pos="786"/>
          <w:tab w:val="left" w:pos="851"/>
        </w:tabs>
        <w:spacing w:line="100" w:lineRule="atLeast"/>
        <w:jc w:val="both"/>
        <w:rPr>
          <w:rFonts w:ascii="Arial" w:hAnsi="Arial" w:cs="Arial"/>
          <w:szCs w:val="24"/>
        </w:rPr>
      </w:pPr>
    </w:p>
    <w:p w:rsidR="001055BE" w:rsidRPr="007105C2" w:rsidRDefault="001055BE" w:rsidP="00271830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Ustawa z dnia 20 czerwca 1997 r. Prawo o ruchu drogowym (</w:t>
      </w:r>
      <w:proofErr w:type="spellStart"/>
      <w:r w:rsidR="00C64218">
        <w:rPr>
          <w:rFonts w:ascii="Arial" w:hAnsi="Arial" w:cs="Arial"/>
          <w:szCs w:val="24"/>
        </w:rPr>
        <w:t>t.j</w:t>
      </w:r>
      <w:proofErr w:type="spellEnd"/>
      <w:r w:rsidR="00C64218">
        <w:rPr>
          <w:rFonts w:ascii="Arial" w:hAnsi="Arial" w:cs="Arial"/>
          <w:szCs w:val="24"/>
        </w:rPr>
        <w:t xml:space="preserve">. </w:t>
      </w:r>
      <w:r w:rsidR="009416DE">
        <w:rPr>
          <w:rFonts w:ascii="Arial" w:hAnsi="Arial" w:cs="Arial"/>
          <w:szCs w:val="24"/>
        </w:rPr>
        <w:t xml:space="preserve">Dz. </w:t>
      </w:r>
      <w:r w:rsidR="00E346A9" w:rsidRPr="007105C2">
        <w:rPr>
          <w:rFonts w:ascii="Arial" w:hAnsi="Arial" w:cs="Arial"/>
          <w:szCs w:val="24"/>
        </w:rPr>
        <w:t xml:space="preserve">U. </w:t>
      </w:r>
      <w:r w:rsidR="00A27EFC" w:rsidRPr="007105C2">
        <w:rPr>
          <w:rFonts w:ascii="Arial" w:hAnsi="Arial" w:cs="Arial"/>
          <w:szCs w:val="24"/>
        </w:rPr>
        <w:t>z 202</w:t>
      </w:r>
      <w:r w:rsidR="00445372">
        <w:rPr>
          <w:rFonts w:ascii="Arial" w:hAnsi="Arial" w:cs="Arial"/>
          <w:szCs w:val="24"/>
        </w:rPr>
        <w:t>3</w:t>
      </w:r>
      <w:r w:rsidR="009416DE">
        <w:rPr>
          <w:rFonts w:ascii="Arial" w:hAnsi="Arial" w:cs="Arial"/>
          <w:szCs w:val="24"/>
        </w:rPr>
        <w:t xml:space="preserve"> r.,</w:t>
      </w:r>
      <w:r w:rsidR="009416DE">
        <w:rPr>
          <w:rFonts w:ascii="Arial" w:hAnsi="Arial" w:cs="Arial"/>
          <w:szCs w:val="24"/>
        </w:rPr>
        <w:br/>
      </w:r>
      <w:r w:rsidR="00BC41FE" w:rsidRPr="007105C2">
        <w:rPr>
          <w:rFonts w:ascii="Arial" w:hAnsi="Arial" w:cs="Arial"/>
          <w:szCs w:val="24"/>
        </w:rPr>
        <w:t xml:space="preserve">poz. </w:t>
      </w:r>
      <w:r w:rsidR="00445372">
        <w:rPr>
          <w:rFonts w:ascii="Arial" w:hAnsi="Arial" w:cs="Arial"/>
          <w:szCs w:val="24"/>
        </w:rPr>
        <w:t>1047</w:t>
      </w:r>
      <w:r w:rsidRPr="007105C2">
        <w:rPr>
          <w:rFonts w:ascii="Arial" w:hAnsi="Arial" w:cs="Arial"/>
          <w:szCs w:val="24"/>
        </w:rPr>
        <w:t>).</w:t>
      </w:r>
    </w:p>
    <w:p w:rsidR="001055BE" w:rsidRDefault="001055BE" w:rsidP="00271830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Rozporządzenie Ministra Infrastruktury z dnia 31 grudnia 2002 r. w sprawie warunków technicznych pojazdów oraz</w:t>
      </w:r>
      <w:r w:rsidR="00573BA0" w:rsidRPr="007105C2">
        <w:rPr>
          <w:rFonts w:ascii="Arial" w:hAnsi="Arial" w:cs="Arial"/>
          <w:color w:val="000000"/>
          <w:szCs w:val="24"/>
        </w:rPr>
        <w:t xml:space="preserve"> zakresu</w:t>
      </w:r>
      <w:r w:rsidRPr="007105C2">
        <w:rPr>
          <w:rFonts w:ascii="Arial" w:hAnsi="Arial" w:cs="Arial"/>
          <w:color w:val="000000"/>
          <w:szCs w:val="24"/>
        </w:rPr>
        <w:t xml:space="preserve"> ich niezbędnego wyposażenia </w:t>
      </w:r>
      <w:r w:rsidR="00A27EFC" w:rsidRPr="007105C2">
        <w:rPr>
          <w:rFonts w:ascii="Arial" w:hAnsi="Arial" w:cs="Arial"/>
          <w:szCs w:val="24"/>
        </w:rPr>
        <w:t>(</w:t>
      </w:r>
      <w:proofErr w:type="spellStart"/>
      <w:r w:rsidR="009416DE">
        <w:rPr>
          <w:rFonts w:ascii="Arial" w:hAnsi="Arial" w:cs="Arial"/>
          <w:szCs w:val="24"/>
        </w:rPr>
        <w:t>t.j</w:t>
      </w:r>
      <w:proofErr w:type="spellEnd"/>
      <w:r w:rsidR="009416DE">
        <w:rPr>
          <w:rFonts w:ascii="Arial" w:hAnsi="Arial" w:cs="Arial"/>
          <w:szCs w:val="24"/>
        </w:rPr>
        <w:t xml:space="preserve">. Dz. U. </w:t>
      </w:r>
      <w:r w:rsidR="00A27EFC" w:rsidRPr="007105C2">
        <w:rPr>
          <w:rFonts w:ascii="Arial" w:hAnsi="Arial" w:cs="Arial"/>
          <w:szCs w:val="24"/>
        </w:rPr>
        <w:t xml:space="preserve">z 2016 r. poz. 2022 z </w:t>
      </w:r>
      <w:proofErr w:type="spellStart"/>
      <w:r w:rsidR="00A27EFC" w:rsidRPr="007105C2">
        <w:rPr>
          <w:rFonts w:ascii="Arial" w:hAnsi="Arial" w:cs="Arial"/>
          <w:szCs w:val="24"/>
        </w:rPr>
        <w:t>późn</w:t>
      </w:r>
      <w:proofErr w:type="spellEnd"/>
      <w:r w:rsidR="00A27EFC" w:rsidRPr="007105C2">
        <w:rPr>
          <w:rFonts w:ascii="Arial" w:hAnsi="Arial" w:cs="Arial"/>
          <w:szCs w:val="24"/>
        </w:rPr>
        <w:t>. zm.).</w:t>
      </w:r>
    </w:p>
    <w:p w:rsidR="001055BE" w:rsidRPr="007105C2" w:rsidRDefault="001055BE" w:rsidP="001055BE">
      <w:pPr>
        <w:spacing w:line="100" w:lineRule="atLeast"/>
        <w:jc w:val="both"/>
        <w:rPr>
          <w:rFonts w:ascii="Arial" w:hAnsi="Arial" w:cs="Arial"/>
          <w:color w:val="000000"/>
          <w:szCs w:val="24"/>
        </w:rPr>
      </w:pPr>
    </w:p>
    <w:p w:rsidR="00E318DC" w:rsidRPr="007105C2" w:rsidRDefault="00E318DC" w:rsidP="00E318DC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IV. CHARAKTERYSTYKA WYROBU</w:t>
      </w:r>
    </w:p>
    <w:p w:rsidR="00E318DC" w:rsidRPr="007105C2" w:rsidRDefault="00E318DC" w:rsidP="00E318DC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E318DC">
      <w:pPr>
        <w:pStyle w:val="Tekstpodstawowy23"/>
        <w:ind w:left="426"/>
        <w:rPr>
          <w:rFonts w:cs="Arial"/>
          <w:sz w:val="24"/>
          <w:szCs w:val="24"/>
        </w:rPr>
      </w:pPr>
      <w:r w:rsidRPr="007105C2">
        <w:rPr>
          <w:rFonts w:cs="Arial"/>
          <w:sz w:val="24"/>
          <w:szCs w:val="24"/>
        </w:rPr>
        <w:t xml:space="preserve">Przedmiotem opracowania jest specyfikacja techniczna </w:t>
      </w:r>
      <w:r w:rsidR="000E3417">
        <w:rPr>
          <w:rFonts w:cs="Arial"/>
          <w:sz w:val="24"/>
          <w:szCs w:val="24"/>
        </w:rPr>
        <w:t xml:space="preserve">samochodu osobowego </w:t>
      </w:r>
      <w:r w:rsidR="00B11B7D">
        <w:rPr>
          <w:rFonts w:cs="Arial"/>
          <w:sz w:val="24"/>
          <w:szCs w:val="24"/>
        </w:rPr>
        <w:t>nie</w:t>
      </w:r>
      <w:r w:rsidR="00F35A13">
        <w:rPr>
          <w:rFonts w:cs="Arial"/>
          <w:sz w:val="24"/>
          <w:szCs w:val="24"/>
        </w:rPr>
        <w:t>oznakowanego</w:t>
      </w:r>
      <w:r w:rsidRPr="007105C2">
        <w:rPr>
          <w:rFonts w:cs="Arial"/>
          <w:sz w:val="24"/>
          <w:szCs w:val="24"/>
        </w:rPr>
        <w:t>. Przyjmuje się robocze oznaczenie samochodu - „Pojazd”.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2F0893" w:rsidRPr="00696AA6" w:rsidRDefault="002F0893" w:rsidP="002F08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96AA6">
        <w:rPr>
          <w:rFonts w:ascii="Arial" w:hAnsi="Arial" w:cs="Arial"/>
          <w:b/>
          <w:bCs/>
        </w:rPr>
        <w:t>V. WYMAGANIA STANDARDOWE</w:t>
      </w:r>
    </w:p>
    <w:p w:rsidR="002F0893" w:rsidRPr="00696AA6" w:rsidRDefault="002F0893" w:rsidP="002F089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F0893" w:rsidRPr="00696AA6" w:rsidRDefault="002F0893" w:rsidP="002F08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 w:rsidRPr="00696AA6">
        <w:rPr>
          <w:rFonts w:ascii="Arial" w:hAnsi="Arial" w:cs="Arial"/>
          <w:b/>
          <w:bCs/>
        </w:rPr>
        <w:t xml:space="preserve">1. WYMAGANIA TECHNICZNE - </w:t>
      </w:r>
      <w:r w:rsidRPr="00696AA6">
        <w:rPr>
          <w:rFonts w:ascii="Arial" w:hAnsi="Arial" w:cs="Arial"/>
          <w:b/>
          <w:bCs/>
          <w:color w:val="000000"/>
        </w:rPr>
        <w:t>Rok produkcji 2024</w:t>
      </w:r>
    </w:p>
    <w:p w:rsidR="002F0893" w:rsidRPr="00696AA6" w:rsidRDefault="002F0893" w:rsidP="002F08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0893" w:rsidRPr="00696AA6" w:rsidRDefault="002F0893" w:rsidP="002F08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6AA6">
        <w:rPr>
          <w:rFonts w:ascii="Arial" w:hAnsi="Arial" w:cs="Arial"/>
          <w:b/>
          <w:bCs/>
        </w:rPr>
        <w:t>1.1 Przeznaczenie pojazdu</w:t>
      </w:r>
    </w:p>
    <w:p w:rsidR="002F0893" w:rsidRPr="00696AA6" w:rsidRDefault="002F0893" w:rsidP="002F0893">
      <w:pPr>
        <w:tabs>
          <w:tab w:val="left" w:pos="384"/>
        </w:tabs>
        <w:autoSpaceDE w:val="0"/>
        <w:autoSpaceDN w:val="0"/>
        <w:adjustRightInd w:val="0"/>
        <w:ind w:left="10"/>
        <w:jc w:val="both"/>
        <w:rPr>
          <w:rFonts w:ascii="Arial" w:hAnsi="Arial" w:cs="Arial"/>
          <w:sz w:val="22"/>
          <w:szCs w:val="22"/>
        </w:rPr>
      </w:pPr>
    </w:p>
    <w:p w:rsidR="002F0893" w:rsidRPr="00696AA6" w:rsidRDefault="002F0893" w:rsidP="002F08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96AA6">
        <w:rPr>
          <w:rFonts w:ascii="Arial" w:hAnsi="Arial" w:cs="Arial"/>
        </w:rPr>
        <w:t>Pojazd będzie wykorzystywany przez Policję do  realizacji zadań służbowych.</w:t>
      </w:r>
    </w:p>
    <w:p w:rsidR="002F0893" w:rsidRPr="00696AA6" w:rsidRDefault="002F0893" w:rsidP="002F08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0893" w:rsidRPr="00696AA6" w:rsidRDefault="002F0893" w:rsidP="002F08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6AA6">
        <w:rPr>
          <w:rFonts w:ascii="Arial" w:hAnsi="Arial" w:cs="Arial"/>
          <w:b/>
          <w:bCs/>
        </w:rPr>
        <w:t>1.2     Warunki eksploatacji</w:t>
      </w:r>
    </w:p>
    <w:p w:rsidR="002F0893" w:rsidRPr="00696AA6" w:rsidRDefault="002F0893" w:rsidP="002F08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6AA6">
        <w:rPr>
          <w:rFonts w:ascii="Arial" w:hAnsi="Arial" w:cs="Arial"/>
        </w:rPr>
        <w:t xml:space="preserve">          Pojazd musi być przystosowany do:</w:t>
      </w:r>
    </w:p>
    <w:p w:rsidR="002F0893" w:rsidRPr="00696AA6" w:rsidRDefault="002F0893" w:rsidP="002F0893">
      <w:pPr>
        <w:autoSpaceDE w:val="0"/>
        <w:autoSpaceDN w:val="0"/>
        <w:adjustRightInd w:val="0"/>
        <w:ind w:left="670" w:hanging="650"/>
        <w:jc w:val="both"/>
        <w:rPr>
          <w:rFonts w:ascii="Arial" w:hAnsi="Arial" w:cs="Arial"/>
          <w:color w:val="000000"/>
        </w:rPr>
      </w:pPr>
      <w:r w:rsidRPr="00696AA6">
        <w:rPr>
          <w:rFonts w:ascii="Arial" w:hAnsi="Arial" w:cs="Arial"/>
          <w:color w:val="000000"/>
        </w:rPr>
        <w:t>1.2.1</w:t>
      </w:r>
      <w:r w:rsidRPr="00696AA6">
        <w:rPr>
          <w:rFonts w:ascii="Arial" w:hAnsi="Arial" w:cs="Arial"/>
          <w:color w:val="000000"/>
        </w:rPr>
        <w:tab/>
        <w:t>Eksploatacji we wszystkich porach roku i doby w warunkach atmosferycznych spotykanych w polskiej strefie klimatycznej,</w:t>
      </w:r>
    </w:p>
    <w:p w:rsidR="002F0893" w:rsidRPr="00696AA6" w:rsidRDefault="002F0893" w:rsidP="002F0893">
      <w:pPr>
        <w:autoSpaceDE w:val="0"/>
        <w:autoSpaceDN w:val="0"/>
        <w:adjustRightInd w:val="0"/>
        <w:ind w:left="690" w:hanging="690"/>
        <w:jc w:val="both"/>
        <w:rPr>
          <w:rFonts w:ascii="Arial" w:hAnsi="Arial" w:cs="Arial"/>
          <w:color w:val="000000"/>
        </w:rPr>
      </w:pPr>
      <w:r w:rsidRPr="00696AA6">
        <w:rPr>
          <w:rFonts w:ascii="Arial" w:hAnsi="Arial" w:cs="Arial"/>
          <w:color w:val="000000"/>
        </w:rPr>
        <w:t>1.2.2</w:t>
      </w:r>
      <w:r w:rsidRPr="00696AA6">
        <w:rPr>
          <w:rFonts w:ascii="Arial" w:hAnsi="Arial" w:cs="Arial"/>
          <w:color w:val="000000"/>
        </w:rPr>
        <w:tab/>
        <w:t>Jazdy po drogach twardych i gruntowych,</w:t>
      </w:r>
    </w:p>
    <w:p w:rsidR="002F0893" w:rsidRPr="00696AA6" w:rsidRDefault="002F0893" w:rsidP="002F0893">
      <w:pPr>
        <w:autoSpaceDE w:val="0"/>
        <w:autoSpaceDN w:val="0"/>
        <w:adjustRightInd w:val="0"/>
        <w:ind w:left="880" w:hanging="880"/>
        <w:jc w:val="both"/>
        <w:rPr>
          <w:rFonts w:ascii="Arial" w:hAnsi="Arial" w:cs="Arial"/>
          <w:color w:val="000000"/>
        </w:rPr>
      </w:pPr>
      <w:r w:rsidRPr="00696AA6">
        <w:rPr>
          <w:rFonts w:ascii="Arial" w:hAnsi="Arial" w:cs="Arial"/>
          <w:color w:val="000000"/>
        </w:rPr>
        <w:t>1.2.3   Przechowywania na wolnym powietrzu,</w:t>
      </w:r>
    </w:p>
    <w:p w:rsidR="002F0893" w:rsidRPr="00696AA6" w:rsidRDefault="002F0893" w:rsidP="002F0893">
      <w:pPr>
        <w:autoSpaceDE w:val="0"/>
        <w:autoSpaceDN w:val="0"/>
        <w:adjustRightInd w:val="0"/>
        <w:ind w:left="880" w:hanging="880"/>
        <w:jc w:val="both"/>
        <w:rPr>
          <w:rFonts w:ascii="Arial" w:hAnsi="Arial" w:cs="Arial"/>
          <w:color w:val="000000"/>
        </w:rPr>
      </w:pPr>
      <w:r w:rsidRPr="00696AA6">
        <w:rPr>
          <w:rFonts w:ascii="Arial" w:hAnsi="Arial" w:cs="Arial"/>
          <w:color w:val="000000"/>
        </w:rPr>
        <w:t>1.2.4   Mycia w myjniach automatycznych szczotkowych.</w:t>
      </w:r>
    </w:p>
    <w:p w:rsidR="002F0893" w:rsidRPr="00696AA6" w:rsidRDefault="002F0893" w:rsidP="002F0893">
      <w:pPr>
        <w:autoSpaceDE w:val="0"/>
        <w:autoSpaceDN w:val="0"/>
        <w:adjustRightInd w:val="0"/>
        <w:ind w:left="880" w:hanging="880"/>
        <w:jc w:val="both"/>
        <w:rPr>
          <w:rFonts w:ascii="Arial" w:hAnsi="Arial" w:cs="Arial"/>
          <w:sz w:val="22"/>
          <w:szCs w:val="22"/>
        </w:rPr>
      </w:pPr>
    </w:p>
    <w:p w:rsidR="002F0893" w:rsidRPr="00696AA6" w:rsidRDefault="002F0893" w:rsidP="002F0893">
      <w:pPr>
        <w:autoSpaceDE w:val="0"/>
        <w:autoSpaceDN w:val="0"/>
        <w:adjustRightInd w:val="0"/>
        <w:ind w:left="880" w:hanging="880"/>
        <w:jc w:val="both"/>
        <w:rPr>
          <w:rFonts w:ascii="Arial" w:hAnsi="Arial" w:cs="Arial"/>
          <w:sz w:val="22"/>
          <w:szCs w:val="22"/>
        </w:rPr>
      </w:pPr>
    </w:p>
    <w:p w:rsidR="002F0893" w:rsidRPr="00696AA6" w:rsidRDefault="002F0893" w:rsidP="002F089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696AA6">
        <w:rPr>
          <w:rFonts w:ascii="Arial" w:hAnsi="Arial" w:cs="Arial"/>
          <w:b/>
          <w:bCs/>
        </w:rPr>
        <w:t>1.3</w:t>
      </w:r>
      <w:r w:rsidRPr="00696AA6">
        <w:rPr>
          <w:rFonts w:ascii="Arial" w:hAnsi="Arial" w:cs="Arial"/>
          <w:b/>
          <w:bCs/>
        </w:rPr>
        <w:tab/>
        <w:t xml:space="preserve">    Wymagania formalne</w:t>
      </w:r>
    </w:p>
    <w:p w:rsidR="002F0893" w:rsidRPr="00696AA6" w:rsidRDefault="002F0893" w:rsidP="002F0893">
      <w:pPr>
        <w:ind w:left="709" w:hanging="709"/>
        <w:jc w:val="both"/>
        <w:rPr>
          <w:rFonts w:ascii="Arial" w:eastAsia="Calibri" w:hAnsi="Arial" w:cs="Arial"/>
          <w:bCs/>
        </w:rPr>
      </w:pPr>
      <w:r w:rsidRPr="00696AA6">
        <w:rPr>
          <w:rFonts w:ascii="Arial" w:eastAsia="Calibri" w:hAnsi="Arial" w:cs="Arial"/>
          <w:lang w:eastAsia="en-US"/>
        </w:rPr>
        <w:tab/>
      </w:r>
    </w:p>
    <w:p w:rsidR="002F0893" w:rsidRPr="00696AA6" w:rsidRDefault="002F0893" w:rsidP="002F0893">
      <w:pPr>
        <w:spacing w:line="100" w:lineRule="atLeast"/>
        <w:ind w:left="720" w:hanging="703"/>
        <w:jc w:val="both"/>
        <w:rPr>
          <w:rFonts w:ascii="Arial" w:eastAsia="Calibri" w:hAnsi="Arial" w:cs="Arial"/>
          <w:lang w:eastAsia="en-US"/>
        </w:rPr>
      </w:pPr>
      <w:r w:rsidRPr="00696AA6">
        <w:rPr>
          <w:rFonts w:ascii="Arial" w:eastAsia="Calibri" w:hAnsi="Arial" w:cs="Arial"/>
          <w:lang w:eastAsia="en-US"/>
        </w:rPr>
        <w:t xml:space="preserve">1.3.1  </w:t>
      </w:r>
      <w:r w:rsidRPr="00696AA6">
        <w:rPr>
          <w:rFonts w:ascii="Arial" w:eastAsia="Calibri" w:hAnsi="Arial" w:cs="Arial"/>
          <w:lang w:eastAsia="en-US"/>
        </w:rPr>
        <w:tab/>
      </w:r>
      <w:r w:rsidRPr="00696AA6">
        <w:rPr>
          <w:rFonts w:ascii="Arial" w:eastAsia="Calibri" w:hAnsi="Arial" w:cs="Arial"/>
        </w:rPr>
        <w:t xml:space="preserve">Pojazd musi być budowany z wykorzystaniem pojazdu bazowego posiadającego homologację wystawioną zgodnie z Ustawą z dnia 20 czerwca 1997 r. Prawo </w:t>
      </w:r>
      <w:r w:rsidRPr="00696AA6">
        <w:rPr>
          <w:rFonts w:ascii="Arial" w:eastAsia="Calibri" w:hAnsi="Arial" w:cs="Arial"/>
        </w:rPr>
        <w:br/>
        <w:t>o ruchu drogowym lub Rozporządzeniem Paramentu Europejskiego i Rady (UE) 2020/683 z dnia 15 kwietnia 2020r. w sprawie homologacji i nadzoru rynku pojazdów silnikowych i ich przyczep oraz układów, komponentów o oddzielnych zespołów technicznych przeznaczonych do tych pojazdów, (Dz. U Dz. U UE.L.163/1).</w:t>
      </w:r>
    </w:p>
    <w:p w:rsidR="002F0893" w:rsidRPr="00696AA6" w:rsidRDefault="002F0893" w:rsidP="002F0893">
      <w:pPr>
        <w:spacing w:line="100" w:lineRule="atLeast"/>
        <w:ind w:left="720" w:hanging="11"/>
        <w:jc w:val="both"/>
        <w:rPr>
          <w:rFonts w:ascii="Arial" w:eastAsia="Calibri" w:hAnsi="Arial" w:cs="Arial"/>
          <w:b/>
          <w:i/>
          <w:lang w:eastAsia="en-US"/>
        </w:rPr>
      </w:pPr>
      <w:r w:rsidRPr="00696AA6">
        <w:rPr>
          <w:rFonts w:ascii="Arial" w:eastAsia="Calibri" w:hAnsi="Arial" w:cs="Arial"/>
          <w:b/>
          <w:lang w:eastAsia="en-US"/>
        </w:rPr>
        <w:t xml:space="preserve">Dokument potwierdzający spełnienie wymogu (kopia świadectwa zgodności WE pojazdu bazowego) musi być przedstawiony przez Wykonawcę w fazie </w:t>
      </w:r>
      <w:r w:rsidRPr="00696AA6">
        <w:rPr>
          <w:rFonts w:ascii="Arial" w:eastAsia="Calibri" w:hAnsi="Arial" w:cs="Arial"/>
          <w:b/>
          <w:lang w:eastAsia="en-US"/>
        </w:rPr>
        <w:lastRenderedPageBreak/>
        <w:t>składania oferty przetargowej.</w:t>
      </w:r>
    </w:p>
    <w:p w:rsidR="002F0893" w:rsidRPr="00696AA6" w:rsidRDefault="002F0893" w:rsidP="002F0893">
      <w:pPr>
        <w:spacing w:line="100" w:lineRule="atLeast"/>
        <w:ind w:left="723" w:hanging="723"/>
        <w:jc w:val="both"/>
        <w:rPr>
          <w:rFonts w:ascii="Arial" w:hAnsi="Arial" w:cs="Arial"/>
        </w:rPr>
      </w:pPr>
      <w:r w:rsidRPr="00696AA6">
        <w:rPr>
          <w:rFonts w:ascii="Arial" w:hAnsi="Arial" w:cs="Arial"/>
        </w:rPr>
        <w:t>1.3.2</w:t>
      </w:r>
      <w:r>
        <w:rPr>
          <w:rFonts w:ascii="Arial" w:hAnsi="Arial" w:cs="Arial"/>
        </w:rPr>
        <w:tab/>
        <w:t>Dostarczany pojazd musi</w:t>
      </w:r>
      <w:r w:rsidRPr="00696AA6">
        <w:rPr>
          <w:rFonts w:ascii="Arial" w:hAnsi="Arial" w:cs="Arial"/>
        </w:rPr>
        <w:t xml:space="preserve"> mieć wykonane przez Wyk</w:t>
      </w:r>
      <w:r>
        <w:rPr>
          <w:rFonts w:ascii="Arial" w:hAnsi="Arial" w:cs="Arial"/>
        </w:rPr>
        <w:t>onawcę i na jego koszt przegląd zerowy</w:t>
      </w:r>
      <w:r w:rsidRPr="00696AA6">
        <w:rPr>
          <w:rFonts w:ascii="Arial" w:hAnsi="Arial" w:cs="Arial"/>
        </w:rPr>
        <w:t xml:space="preserve">, co musi być potwierdzone w dokumentacji </w:t>
      </w:r>
      <w:r>
        <w:rPr>
          <w:rFonts w:ascii="Arial" w:hAnsi="Arial" w:cs="Arial"/>
        </w:rPr>
        <w:t>pojazdu</w:t>
      </w:r>
      <w:r w:rsidRPr="00696AA6">
        <w:rPr>
          <w:rFonts w:ascii="Arial" w:hAnsi="Arial" w:cs="Arial"/>
        </w:rPr>
        <w:t>.</w:t>
      </w:r>
    </w:p>
    <w:p w:rsidR="002F0893" w:rsidRPr="00696AA6" w:rsidRDefault="002F0893" w:rsidP="002F0893">
      <w:pPr>
        <w:tabs>
          <w:tab w:val="left" w:pos="1500"/>
        </w:tabs>
        <w:spacing w:line="100" w:lineRule="atLeast"/>
        <w:ind w:left="741" w:hanging="741"/>
        <w:jc w:val="both"/>
        <w:rPr>
          <w:rFonts w:ascii="Arial" w:hAnsi="Arial" w:cs="Arial"/>
        </w:rPr>
      </w:pPr>
      <w:r w:rsidRPr="00696AA6">
        <w:rPr>
          <w:rFonts w:ascii="Arial" w:hAnsi="Arial" w:cs="Arial"/>
        </w:rPr>
        <w:t>1.3.3</w:t>
      </w:r>
      <w:r w:rsidRPr="00696AA6">
        <w:rPr>
          <w:rFonts w:ascii="Arial" w:hAnsi="Arial" w:cs="Arial"/>
        </w:rPr>
        <w:tab/>
        <w:t xml:space="preserve">Wykonawca zobowiązany jest do skompletowania pojazdu bazowego  </w:t>
      </w:r>
      <w:r w:rsidRPr="00696AA6">
        <w:rPr>
          <w:rFonts w:ascii="Arial" w:hAnsi="Arial" w:cs="Arial"/>
        </w:rPr>
        <w:br/>
        <w:t>w sposób co najmniej zgodny z handlową ofertą wyposażenia oferowaną dla odbiorców indywidualnych.</w:t>
      </w:r>
    </w:p>
    <w:p w:rsidR="002F0893" w:rsidRPr="00696AA6" w:rsidRDefault="002F0893" w:rsidP="002F0893">
      <w:pPr>
        <w:tabs>
          <w:tab w:val="left" w:pos="1418"/>
        </w:tabs>
        <w:autoSpaceDE w:val="0"/>
        <w:autoSpaceDN w:val="0"/>
        <w:adjustRightInd w:val="0"/>
        <w:ind w:left="709" w:right="-15" w:hanging="709"/>
        <w:jc w:val="both"/>
        <w:rPr>
          <w:rFonts w:ascii="Arial" w:hAnsi="Arial" w:cs="Arial"/>
          <w:b/>
          <w:bCs/>
          <w:iCs/>
        </w:rPr>
      </w:pPr>
      <w:r w:rsidRPr="00696AA6">
        <w:rPr>
          <w:rFonts w:ascii="Arial" w:hAnsi="Arial" w:cs="Arial"/>
        </w:rPr>
        <w:t>1.3.4</w:t>
      </w:r>
      <w:r w:rsidRPr="00696AA6">
        <w:rPr>
          <w:rFonts w:ascii="Arial" w:hAnsi="Arial" w:cs="Arial"/>
        </w:rPr>
        <w:tab/>
        <w:t>Wykonawca musi potwierdzić spełnienie wszystkich wymagań technicznych dla pojazdu bazowego określonych w pkt 1.4 w formie szczegółowego opisu przedmiotu zamówienia oraz poprzez zaz</w:t>
      </w:r>
      <w:r>
        <w:rPr>
          <w:rFonts w:ascii="Arial" w:hAnsi="Arial" w:cs="Arial"/>
        </w:rPr>
        <w:t xml:space="preserve">naczenie poszczególnych danych </w:t>
      </w:r>
      <w:r w:rsidRPr="00696AA6">
        <w:rPr>
          <w:rFonts w:ascii="Arial" w:hAnsi="Arial" w:cs="Arial"/>
        </w:rPr>
        <w:t xml:space="preserve">w oficjalnych katalogach (sporządzonych w języku polskim) producenta/importera pojazdu, zawierających dane techniczne oraz wyposażenie pojazdu bazowego. </w:t>
      </w:r>
      <w:r w:rsidRPr="00696AA6">
        <w:rPr>
          <w:rFonts w:ascii="Arial" w:hAnsi="Arial" w:cs="Arial"/>
          <w:b/>
          <w:bCs/>
          <w:iCs/>
        </w:rPr>
        <w:t>Dokumenty te musza być przedstawione przez Wykonawcę w fazie składania oferty przetargowej.</w:t>
      </w:r>
    </w:p>
    <w:p w:rsidR="001055BE" w:rsidRPr="007105C2" w:rsidRDefault="001055BE" w:rsidP="00FF6B09">
      <w:pPr>
        <w:pStyle w:val="Tekstpodstawowy21"/>
        <w:spacing w:line="100" w:lineRule="atLeast"/>
        <w:jc w:val="both"/>
        <w:rPr>
          <w:rFonts w:ascii="Arial" w:hAnsi="Arial" w:cs="Arial"/>
          <w:b w:val="0"/>
          <w:szCs w:val="24"/>
        </w:rPr>
      </w:pPr>
    </w:p>
    <w:p w:rsidR="001055BE" w:rsidRPr="00194B2F" w:rsidRDefault="001055BE" w:rsidP="00194B2F">
      <w:pPr>
        <w:pStyle w:val="Tekstpodstawowy21"/>
        <w:spacing w:line="100" w:lineRule="atLeast"/>
        <w:ind w:left="870" w:hanging="870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 xml:space="preserve">1.4 </w:t>
      </w:r>
      <w:r w:rsidRPr="007105C2">
        <w:rPr>
          <w:rFonts w:ascii="Arial" w:hAnsi="Arial" w:cs="Arial"/>
          <w:bCs/>
          <w:szCs w:val="24"/>
        </w:rPr>
        <w:tab/>
        <w:t>Wymagania techniczne dla pojazdu bazowego</w:t>
      </w:r>
    </w:p>
    <w:p w:rsidR="001055BE" w:rsidRPr="007105C2" w:rsidRDefault="001055BE" w:rsidP="00B11B7D">
      <w:pPr>
        <w:pStyle w:val="Tekstpodstawowy21"/>
        <w:tabs>
          <w:tab w:val="left" w:pos="851"/>
        </w:tabs>
        <w:spacing w:line="100" w:lineRule="atLeast"/>
        <w:ind w:left="217" w:hanging="199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1.4.1</w:t>
      </w:r>
      <w:r w:rsidRPr="007105C2">
        <w:rPr>
          <w:rFonts w:ascii="Arial" w:hAnsi="Arial" w:cs="Arial"/>
          <w:bCs/>
          <w:szCs w:val="24"/>
        </w:rPr>
        <w:tab/>
        <w:t>Wymagania techniczne dla nadwozia</w:t>
      </w:r>
    </w:p>
    <w:p w:rsidR="0059173A" w:rsidRPr="001963FA" w:rsidRDefault="0059173A" w:rsidP="0059173A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Style w:val="WW8Num56z0"/>
          <w:rFonts w:ascii="Arial" w:hAnsi="Arial" w:cs="Arial"/>
          <w:szCs w:val="24"/>
        </w:rPr>
        <w:t xml:space="preserve">Pojazd </w:t>
      </w:r>
      <w:r w:rsidR="003A1B70" w:rsidRPr="001963FA">
        <w:rPr>
          <w:rStyle w:val="WW8Num56z0"/>
          <w:rFonts w:ascii="Arial" w:hAnsi="Arial" w:cs="Arial"/>
          <w:szCs w:val="24"/>
        </w:rPr>
        <w:t xml:space="preserve">– samochód </w:t>
      </w:r>
      <w:r w:rsidR="00C41CD2">
        <w:rPr>
          <w:rStyle w:val="WW8Num56z0"/>
          <w:rFonts w:ascii="Arial" w:hAnsi="Arial" w:cs="Arial"/>
          <w:szCs w:val="24"/>
        </w:rPr>
        <w:t xml:space="preserve">do przewozu osób </w:t>
      </w:r>
      <w:r w:rsidR="009416DE" w:rsidRPr="001963FA">
        <w:rPr>
          <w:rStyle w:val="WW8Num56z0"/>
          <w:rFonts w:ascii="Arial" w:hAnsi="Arial" w:cs="Arial"/>
          <w:szCs w:val="24"/>
        </w:rPr>
        <w:t>(</w:t>
      </w:r>
      <w:r w:rsidRPr="001963FA">
        <w:rPr>
          <w:rStyle w:val="WW8Num56z0"/>
          <w:rFonts w:ascii="Arial" w:hAnsi="Arial" w:cs="Arial"/>
          <w:szCs w:val="24"/>
        </w:rPr>
        <w:t>zgodnie z definicją Instytutu Badań Rynku Motoryzacyjnego SAMAR)</w:t>
      </w:r>
      <w:r w:rsidR="009416DE" w:rsidRPr="001963FA">
        <w:rPr>
          <w:rStyle w:val="WW8Num56z0"/>
          <w:rFonts w:ascii="Arial" w:hAnsi="Arial" w:cs="Arial"/>
          <w:szCs w:val="24"/>
        </w:rPr>
        <w:t>,</w:t>
      </w:r>
      <w:r w:rsidR="00860383" w:rsidRPr="001963FA">
        <w:rPr>
          <w:rStyle w:val="WW8Num56z0"/>
          <w:rFonts w:ascii="Arial" w:hAnsi="Arial" w:cs="Arial"/>
          <w:szCs w:val="24"/>
        </w:rPr>
        <w:t xml:space="preserve"> </w:t>
      </w:r>
      <w:r w:rsidR="00C41CD2" w:rsidRPr="001963FA">
        <w:rPr>
          <w:rStyle w:val="WW8Num56z0"/>
          <w:rFonts w:ascii="Arial" w:hAnsi="Arial" w:cs="Arial"/>
          <w:szCs w:val="24"/>
        </w:rPr>
        <w:t>kategorii M</w:t>
      </w:r>
      <w:r w:rsidR="00C41CD2" w:rsidRPr="001963FA">
        <w:rPr>
          <w:rStyle w:val="WW8Num56z0"/>
          <w:rFonts w:ascii="Arial" w:hAnsi="Arial" w:cs="Arial"/>
          <w:szCs w:val="24"/>
          <w:vertAlign w:val="subscript"/>
        </w:rPr>
        <w:t>1</w:t>
      </w:r>
      <w:r w:rsidR="00C41CD2" w:rsidRPr="001963FA">
        <w:rPr>
          <w:rStyle w:val="WW8Num56z0"/>
          <w:rFonts w:ascii="Arial" w:hAnsi="Arial" w:cs="Arial"/>
          <w:szCs w:val="24"/>
        </w:rPr>
        <w:t xml:space="preserve"> </w:t>
      </w:r>
      <w:r w:rsidRPr="001963FA">
        <w:rPr>
          <w:rFonts w:ascii="Arial" w:hAnsi="Arial" w:cs="Arial"/>
          <w:szCs w:val="24"/>
        </w:rPr>
        <w:t xml:space="preserve">o nadwoziu </w:t>
      </w:r>
      <w:r w:rsidR="00C41CD2">
        <w:rPr>
          <w:rFonts w:ascii="Arial" w:hAnsi="Arial" w:cs="Arial"/>
          <w:szCs w:val="24"/>
        </w:rPr>
        <w:t xml:space="preserve">typu </w:t>
      </w:r>
      <w:r w:rsidR="00C41CD2">
        <w:rPr>
          <w:rStyle w:val="WW8Num56z0"/>
          <w:rFonts w:ascii="Arial" w:hAnsi="Arial" w:cs="Arial"/>
          <w:szCs w:val="24"/>
        </w:rPr>
        <w:t>furgon</w:t>
      </w:r>
      <w:r w:rsidR="00C41CD2" w:rsidRPr="001963FA">
        <w:rPr>
          <w:rStyle w:val="WW8Num56z0"/>
          <w:rFonts w:ascii="Arial" w:hAnsi="Arial" w:cs="Arial"/>
          <w:szCs w:val="24"/>
        </w:rPr>
        <w:t xml:space="preserve"> </w:t>
      </w:r>
      <w:r w:rsidR="00C41CD2">
        <w:rPr>
          <w:rStyle w:val="WW8Num56z0"/>
          <w:rFonts w:ascii="Arial" w:hAnsi="Arial" w:cs="Arial"/>
          <w:szCs w:val="24"/>
        </w:rPr>
        <w:t xml:space="preserve">z </w:t>
      </w:r>
      <w:r w:rsidRPr="001963FA">
        <w:rPr>
          <w:rFonts w:ascii="Arial" w:hAnsi="Arial" w:cs="Arial"/>
          <w:szCs w:val="24"/>
        </w:rPr>
        <w:t xml:space="preserve">zamkniętym dachem </w:t>
      </w:r>
      <w:r w:rsidR="006419F4">
        <w:rPr>
          <w:rFonts w:ascii="Arial" w:hAnsi="Arial" w:cs="Arial"/>
          <w:szCs w:val="24"/>
        </w:rPr>
        <w:t xml:space="preserve">i </w:t>
      </w:r>
      <w:r w:rsidRPr="001963FA">
        <w:rPr>
          <w:rFonts w:ascii="Arial" w:hAnsi="Arial" w:cs="Arial"/>
          <w:szCs w:val="24"/>
        </w:rPr>
        <w:t>konstrukcji oraz poszyciu wykonanym z metalu</w:t>
      </w:r>
      <w:r w:rsidRPr="001963FA">
        <w:rPr>
          <w:rStyle w:val="WW8Num56z0"/>
          <w:rFonts w:ascii="Arial" w:hAnsi="Arial" w:cs="Arial"/>
          <w:szCs w:val="24"/>
        </w:rPr>
        <w:t>.</w:t>
      </w:r>
    </w:p>
    <w:p w:rsidR="00A51807" w:rsidRPr="001963FA" w:rsidRDefault="00A51807" w:rsidP="00A51807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szCs w:val="24"/>
        </w:rPr>
      </w:pPr>
      <w:r w:rsidRPr="001963FA">
        <w:rPr>
          <w:rFonts w:ascii="Arial" w:hAnsi="Arial" w:cs="Arial"/>
          <w:szCs w:val="24"/>
        </w:rPr>
        <w:t xml:space="preserve">Pojazd o nadwoziu zamkniętym przystosowany do przewozu w jego wnętrzu łącznie, </w:t>
      </w:r>
      <w:r w:rsidR="002F0893">
        <w:rPr>
          <w:rFonts w:ascii="Arial" w:hAnsi="Arial" w:cs="Arial"/>
          <w:szCs w:val="24"/>
        </w:rPr>
        <w:t>6</w:t>
      </w:r>
      <w:r w:rsidRPr="0002695B">
        <w:rPr>
          <w:rFonts w:ascii="Arial" w:hAnsi="Arial" w:cs="Arial"/>
          <w:szCs w:val="24"/>
        </w:rPr>
        <w:t xml:space="preserve"> (</w:t>
      </w:r>
      <w:r w:rsidR="002F0893">
        <w:rPr>
          <w:rFonts w:ascii="Arial" w:hAnsi="Arial" w:cs="Arial"/>
          <w:szCs w:val="24"/>
        </w:rPr>
        <w:t>sześciu</w:t>
      </w:r>
      <w:r w:rsidRPr="0002695B">
        <w:rPr>
          <w:rFonts w:ascii="Arial" w:hAnsi="Arial" w:cs="Arial"/>
          <w:szCs w:val="24"/>
        </w:rPr>
        <w:t xml:space="preserve">) osób </w:t>
      </w:r>
      <w:r w:rsidRPr="0002695B">
        <w:rPr>
          <w:rStyle w:val="WW8Num56z0"/>
          <w:rFonts w:ascii="Arial" w:hAnsi="Arial" w:cs="Arial"/>
          <w:szCs w:val="24"/>
        </w:rPr>
        <w:t>(w tym miejsce kierowcy)</w:t>
      </w:r>
      <w:r w:rsidRPr="0002695B">
        <w:rPr>
          <w:rFonts w:ascii="Arial" w:hAnsi="Arial" w:cs="Arial"/>
          <w:szCs w:val="24"/>
        </w:rPr>
        <w:t xml:space="preserve"> z podziałem na;</w:t>
      </w:r>
    </w:p>
    <w:p w:rsidR="003966C5" w:rsidRPr="003966C5" w:rsidRDefault="003966C5" w:rsidP="003966C5">
      <w:pPr>
        <w:widowControl/>
        <w:numPr>
          <w:ilvl w:val="4"/>
          <w:numId w:val="34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3966C5">
        <w:rPr>
          <w:rFonts w:ascii="Arial" w:hAnsi="Arial" w:cs="Arial"/>
          <w:szCs w:val="24"/>
        </w:rPr>
        <w:t>przedział I –2 (</w:t>
      </w:r>
      <w:r w:rsidR="00A765F8">
        <w:rPr>
          <w:rFonts w:ascii="Arial" w:hAnsi="Arial" w:cs="Arial"/>
          <w:szCs w:val="24"/>
        </w:rPr>
        <w:t>dwie</w:t>
      </w:r>
      <w:r w:rsidRPr="003966C5">
        <w:rPr>
          <w:rFonts w:ascii="Arial" w:hAnsi="Arial" w:cs="Arial"/>
          <w:szCs w:val="24"/>
        </w:rPr>
        <w:t xml:space="preserve">) </w:t>
      </w:r>
      <w:r w:rsidR="00A765F8">
        <w:rPr>
          <w:rFonts w:ascii="Arial" w:hAnsi="Arial" w:cs="Arial"/>
          <w:szCs w:val="24"/>
        </w:rPr>
        <w:t>osoby</w:t>
      </w:r>
      <w:r w:rsidRPr="003966C5">
        <w:rPr>
          <w:rFonts w:ascii="Arial" w:hAnsi="Arial" w:cs="Arial"/>
          <w:szCs w:val="24"/>
        </w:rPr>
        <w:t xml:space="preserve"> w tym kierujący pojazdem,</w:t>
      </w:r>
    </w:p>
    <w:p w:rsidR="0002695B" w:rsidRPr="0002695B" w:rsidRDefault="003966C5" w:rsidP="003966C5">
      <w:pPr>
        <w:widowControl/>
        <w:numPr>
          <w:ilvl w:val="4"/>
          <w:numId w:val="34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02695B">
        <w:rPr>
          <w:rFonts w:ascii="Arial" w:hAnsi="Arial" w:cs="Arial"/>
          <w:szCs w:val="24"/>
        </w:rPr>
        <w:t xml:space="preserve">przedział II – dwa rzędy siedzeń, każdy rząd </w:t>
      </w:r>
      <w:r w:rsidR="002B130F">
        <w:rPr>
          <w:rFonts w:ascii="Arial" w:hAnsi="Arial" w:cs="Arial"/>
          <w:szCs w:val="24"/>
        </w:rPr>
        <w:t>2</w:t>
      </w:r>
      <w:r w:rsidRPr="0002695B">
        <w:rPr>
          <w:rFonts w:ascii="Arial" w:hAnsi="Arial" w:cs="Arial"/>
          <w:szCs w:val="24"/>
        </w:rPr>
        <w:t xml:space="preserve"> (</w:t>
      </w:r>
      <w:r w:rsidR="00A765F8">
        <w:rPr>
          <w:rFonts w:ascii="Arial" w:hAnsi="Arial" w:cs="Arial"/>
          <w:szCs w:val="24"/>
        </w:rPr>
        <w:t>dwie</w:t>
      </w:r>
      <w:r w:rsidRPr="0002695B">
        <w:rPr>
          <w:rFonts w:ascii="Arial" w:hAnsi="Arial" w:cs="Arial"/>
          <w:szCs w:val="24"/>
        </w:rPr>
        <w:t xml:space="preserve">) </w:t>
      </w:r>
      <w:r w:rsidR="00A765F8">
        <w:rPr>
          <w:rFonts w:ascii="Arial" w:hAnsi="Arial" w:cs="Arial"/>
          <w:szCs w:val="24"/>
        </w:rPr>
        <w:t>osoby</w:t>
      </w:r>
      <w:r w:rsidRPr="0002695B">
        <w:rPr>
          <w:rFonts w:ascii="Arial" w:hAnsi="Arial" w:cs="Arial"/>
          <w:szCs w:val="24"/>
        </w:rPr>
        <w:t xml:space="preserve">, łącznie </w:t>
      </w:r>
      <w:r w:rsidR="002B130F">
        <w:rPr>
          <w:rFonts w:ascii="Arial" w:hAnsi="Arial" w:cs="Arial"/>
          <w:szCs w:val="24"/>
        </w:rPr>
        <w:t>4</w:t>
      </w:r>
      <w:r w:rsidRPr="0002695B">
        <w:rPr>
          <w:rFonts w:ascii="Arial" w:hAnsi="Arial" w:cs="Arial"/>
          <w:szCs w:val="24"/>
        </w:rPr>
        <w:t xml:space="preserve"> (</w:t>
      </w:r>
      <w:r w:rsidR="00A765F8">
        <w:rPr>
          <w:rFonts w:ascii="Arial" w:hAnsi="Arial" w:cs="Arial"/>
          <w:szCs w:val="24"/>
        </w:rPr>
        <w:t>osoby</w:t>
      </w:r>
      <w:r w:rsidRPr="0002695B">
        <w:rPr>
          <w:rFonts w:ascii="Arial" w:hAnsi="Arial" w:cs="Arial"/>
          <w:szCs w:val="24"/>
        </w:rPr>
        <w:t xml:space="preserve">), </w:t>
      </w:r>
      <w:r w:rsidR="00A765F8">
        <w:rPr>
          <w:rFonts w:ascii="Arial" w:hAnsi="Arial" w:cs="Arial"/>
          <w:szCs w:val="24"/>
        </w:rPr>
        <w:br/>
      </w:r>
      <w:r w:rsidRPr="0002695B">
        <w:rPr>
          <w:rFonts w:ascii="Arial" w:hAnsi="Arial" w:cs="Arial"/>
          <w:szCs w:val="24"/>
        </w:rPr>
        <w:t xml:space="preserve">w dwóch rzędach </w:t>
      </w:r>
      <w:r w:rsidR="002B130F">
        <w:rPr>
          <w:rFonts w:ascii="Arial" w:hAnsi="Arial" w:cs="Arial"/>
          <w:szCs w:val="24"/>
        </w:rPr>
        <w:t xml:space="preserve">pojedynczych </w:t>
      </w:r>
      <w:r w:rsidRPr="0002695B">
        <w:rPr>
          <w:rFonts w:ascii="Arial" w:hAnsi="Arial" w:cs="Arial"/>
          <w:szCs w:val="24"/>
        </w:rPr>
        <w:t>siedzeń,</w:t>
      </w:r>
    </w:p>
    <w:p w:rsidR="003966C5" w:rsidRDefault="003966C5" w:rsidP="003966C5">
      <w:pPr>
        <w:widowControl/>
        <w:numPr>
          <w:ilvl w:val="4"/>
          <w:numId w:val="34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02695B">
        <w:rPr>
          <w:rFonts w:ascii="Arial" w:hAnsi="Arial" w:cs="Arial"/>
          <w:szCs w:val="24"/>
        </w:rPr>
        <w:t>Przedział III – przedział dla bagażu podręcznego.</w:t>
      </w:r>
    </w:p>
    <w:p w:rsidR="00ED615E" w:rsidRDefault="00ED615E" w:rsidP="00ED615E">
      <w:pPr>
        <w:widowControl/>
        <w:jc w:val="both"/>
      </w:pPr>
    </w:p>
    <w:p w:rsidR="00ED615E" w:rsidRPr="0002695B" w:rsidRDefault="00ED615E" w:rsidP="00ED615E">
      <w:pPr>
        <w:widowControl/>
        <w:jc w:val="both"/>
        <w:rPr>
          <w:rStyle w:val="WW8Num56z0"/>
          <w:rFonts w:ascii="Arial" w:hAnsi="Arial" w:cs="Arial"/>
          <w:szCs w:val="24"/>
        </w:rPr>
      </w:pPr>
    </w:p>
    <w:p w:rsidR="001055BE" w:rsidRPr="0002695B" w:rsidRDefault="0002695B" w:rsidP="00C41CD2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02695B">
        <w:rPr>
          <w:rStyle w:val="WW8Num56z0"/>
          <w:rFonts w:ascii="Arial" w:hAnsi="Arial" w:cs="Arial"/>
          <w:szCs w:val="24"/>
        </w:rPr>
        <w:t>Dostęp do przedziału I d</w:t>
      </w:r>
      <w:r w:rsidR="001055BE" w:rsidRPr="0002695B">
        <w:rPr>
          <w:rStyle w:val="WW8Num56z0"/>
          <w:rFonts w:ascii="Arial" w:hAnsi="Arial" w:cs="Arial"/>
          <w:szCs w:val="24"/>
        </w:rPr>
        <w:t>rzwi</w:t>
      </w:r>
      <w:r w:rsidRPr="0002695B">
        <w:rPr>
          <w:rStyle w:val="WW8Num56z0"/>
          <w:rFonts w:ascii="Arial" w:hAnsi="Arial" w:cs="Arial"/>
          <w:szCs w:val="24"/>
        </w:rPr>
        <w:t>ami</w:t>
      </w:r>
      <w:r w:rsidR="001055BE" w:rsidRPr="0002695B">
        <w:rPr>
          <w:rStyle w:val="WW8Num56z0"/>
          <w:rFonts w:ascii="Arial" w:hAnsi="Arial" w:cs="Arial"/>
          <w:szCs w:val="24"/>
        </w:rPr>
        <w:t xml:space="preserve"> boczn</w:t>
      </w:r>
      <w:r w:rsidRPr="0002695B">
        <w:rPr>
          <w:rStyle w:val="WW8Num56z0"/>
          <w:rFonts w:ascii="Arial" w:hAnsi="Arial" w:cs="Arial"/>
          <w:szCs w:val="24"/>
        </w:rPr>
        <w:t>ymi</w:t>
      </w:r>
      <w:r w:rsidR="001055BE" w:rsidRPr="0002695B">
        <w:rPr>
          <w:rStyle w:val="WW8Num56z0"/>
          <w:rFonts w:ascii="Arial" w:hAnsi="Arial" w:cs="Arial"/>
          <w:szCs w:val="24"/>
        </w:rPr>
        <w:t xml:space="preserve"> skrzydłow</w:t>
      </w:r>
      <w:r w:rsidRPr="0002695B">
        <w:rPr>
          <w:rStyle w:val="WW8Num56z0"/>
          <w:rFonts w:ascii="Arial" w:hAnsi="Arial" w:cs="Arial"/>
          <w:szCs w:val="24"/>
        </w:rPr>
        <w:t>ymi</w:t>
      </w:r>
      <w:r w:rsidR="001055BE" w:rsidRPr="0002695B">
        <w:rPr>
          <w:rStyle w:val="WW8Num56z0"/>
          <w:rFonts w:ascii="Arial" w:hAnsi="Arial" w:cs="Arial"/>
          <w:szCs w:val="24"/>
        </w:rPr>
        <w:t xml:space="preserve"> po obu stronach pojazdu</w:t>
      </w:r>
      <w:r w:rsidR="006419F4">
        <w:rPr>
          <w:rStyle w:val="WW8Num56z0"/>
          <w:rFonts w:ascii="Arial" w:hAnsi="Arial" w:cs="Arial"/>
          <w:szCs w:val="24"/>
        </w:rPr>
        <w:t>. Dostęp d</w:t>
      </w:r>
      <w:r w:rsidRPr="0002695B">
        <w:rPr>
          <w:rStyle w:val="WW8Num56z0"/>
          <w:rFonts w:ascii="Arial" w:hAnsi="Arial" w:cs="Arial"/>
          <w:szCs w:val="24"/>
        </w:rPr>
        <w:t>o przedziału II</w:t>
      </w:r>
      <w:r w:rsidR="00EB300D" w:rsidRPr="0002695B">
        <w:rPr>
          <w:rStyle w:val="WW8Num56z0"/>
          <w:rFonts w:ascii="Arial" w:hAnsi="Arial" w:cs="Arial"/>
          <w:szCs w:val="24"/>
        </w:rPr>
        <w:t xml:space="preserve"> </w:t>
      </w:r>
      <w:r w:rsidRPr="0002695B">
        <w:rPr>
          <w:rFonts w:ascii="Arial" w:hAnsi="Arial" w:cs="Arial"/>
          <w:szCs w:val="24"/>
        </w:rPr>
        <w:t>drzwiami bocznymi przesuwnymi po prawej oraz lewej stronie pojazdu</w:t>
      </w:r>
      <w:r w:rsidR="00BD6AEB">
        <w:rPr>
          <w:rFonts w:ascii="Arial" w:hAnsi="Arial" w:cs="Arial"/>
          <w:szCs w:val="24"/>
        </w:rPr>
        <w:t xml:space="preserve"> </w:t>
      </w:r>
      <w:r w:rsidR="00BD6AEB" w:rsidRPr="00A765F8">
        <w:rPr>
          <w:rFonts w:ascii="Arial" w:hAnsi="Arial" w:cs="Arial"/>
          <w:szCs w:val="24"/>
        </w:rPr>
        <w:t>otwieranymi i zamykanymi elektrycznie</w:t>
      </w:r>
      <w:r w:rsidRPr="00A765F8">
        <w:rPr>
          <w:rFonts w:ascii="Arial" w:hAnsi="Arial" w:cs="Arial"/>
          <w:szCs w:val="24"/>
        </w:rPr>
        <w:t>.</w:t>
      </w:r>
      <w:r w:rsidRPr="0002695B">
        <w:rPr>
          <w:rFonts w:ascii="Arial" w:hAnsi="Arial" w:cs="Arial"/>
          <w:szCs w:val="24"/>
        </w:rPr>
        <w:t xml:space="preserve"> Dostęp do przedziału III </w:t>
      </w:r>
      <w:r w:rsidRPr="0002695B">
        <w:rPr>
          <w:rStyle w:val="WW8Num56z0"/>
          <w:rFonts w:ascii="Arial" w:hAnsi="Arial" w:cs="Arial"/>
          <w:szCs w:val="24"/>
        </w:rPr>
        <w:t>drzwiami z tyłu pojazdu (</w:t>
      </w:r>
      <w:r>
        <w:rPr>
          <w:rStyle w:val="WW8Num56z0"/>
          <w:rFonts w:ascii="Arial" w:hAnsi="Arial" w:cs="Arial"/>
          <w:szCs w:val="24"/>
        </w:rPr>
        <w:t>drzwi/</w:t>
      </w:r>
      <w:r w:rsidR="00CC0C07" w:rsidRPr="0002695B">
        <w:rPr>
          <w:rStyle w:val="WW8Num56z0"/>
          <w:rFonts w:ascii="Arial" w:hAnsi="Arial" w:cs="Arial"/>
          <w:szCs w:val="24"/>
        </w:rPr>
        <w:t>pokryw</w:t>
      </w:r>
      <w:r w:rsidR="001963FA" w:rsidRPr="0002695B">
        <w:rPr>
          <w:rStyle w:val="WW8Num56z0"/>
          <w:rFonts w:ascii="Arial" w:hAnsi="Arial" w:cs="Arial"/>
          <w:szCs w:val="24"/>
        </w:rPr>
        <w:t>a</w:t>
      </w:r>
      <w:r w:rsidR="00EB300D" w:rsidRPr="0002695B">
        <w:rPr>
          <w:rStyle w:val="WW8Num56z0"/>
          <w:rFonts w:ascii="Arial" w:hAnsi="Arial" w:cs="Arial"/>
          <w:szCs w:val="24"/>
        </w:rPr>
        <w:t xml:space="preserve">    przestrzeni </w:t>
      </w:r>
      <w:r w:rsidR="006419F4" w:rsidRPr="0002695B">
        <w:rPr>
          <w:rFonts w:ascii="Arial" w:hAnsi="Arial" w:cs="Arial"/>
          <w:szCs w:val="24"/>
        </w:rPr>
        <w:t>bagażu podręcznego</w:t>
      </w:r>
      <w:r w:rsidRPr="0002695B">
        <w:rPr>
          <w:rStyle w:val="WW8Num56z0"/>
          <w:rFonts w:ascii="Arial" w:hAnsi="Arial" w:cs="Arial"/>
          <w:szCs w:val="24"/>
        </w:rPr>
        <w:t>)</w:t>
      </w:r>
      <w:r w:rsidR="001055BE" w:rsidRPr="0002695B">
        <w:rPr>
          <w:rStyle w:val="WW8Num56z0"/>
          <w:rFonts w:ascii="Arial" w:hAnsi="Arial" w:cs="Arial"/>
          <w:szCs w:val="24"/>
        </w:rPr>
        <w:t xml:space="preserve">. </w:t>
      </w:r>
    </w:p>
    <w:p w:rsidR="001055BE" w:rsidRPr="00406667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406667">
        <w:rPr>
          <w:rStyle w:val="WW8Num56z0"/>
          <w:rFonts w:ascii="Arial" w:hAnsi="Arial" w:cs="Arial"/>
          <w:szCs w:val="24"/>
        </w:rPr>
        <w:t>Wszystkie drzwi przeszklone.</w:t>
      </w:r>
    </w:p>
    <w:p w:rsidR="001055BE" w:rsidRPr="001963FA" w:rsidRDefault="007376C8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1963FA">
        <w:rPr>
          <w:rStyle w:val="WW8Num56z0"/>
          <w:rFonts w:ascii="Arial" w:hAnsi="Arial" w:cs="Arial"/>
          <w:szCs w:val="24"/>
        </w:rPr>
        <w:t xml:space="preserve">Rozstaw osi nie </w:t>
      </w:r>
      <w:r w:rsidRPr="002F021A">
        <w:rPr>
          <w:rStyle w:val="WW8Num56z0"/>
          <w:rFonts w:ascii="Arial" w:hAnsi="Arial" w:cs="Arial"/>
          <w:szCs w:val="24"/>
        </w:rPr>
        <w:t xml:space="preserve">mniejszy niż </w:t>
      </w:r>
      <w:r w:rsidR="006419F4" w:rsidRPr="002F021A">
        <w:rPr>
          <w:rStyle w:val="WW8Num56z0"/>
          <w:rFonts w:ascii="Arial" w:hAnsi="Arial" w:cs="Arial"/>
          <w:szCs w:val="24"/>
        </w:rPr>
        <w:t>3</w:t>
      </w:r>
      <w:r w:rsidR="00A765F8">
        <w:rPr>
          <w:rStyle w:val="WW8Num56z0"/>
          <w:rFonts w:ascii="Arial" w:hAnsi="Arial" w:cs="Arial"/>
          <w:szCs w:val="24"/>
        </w:rPr>
        <w:t>3</w:t>
      </w:r>
      <w:r w:rsidR="002F021A" w:rsidRPr="002F021A">
        <w:rPr>
          <w:rStyle w:val="WW8Num56z0"/>
          <w:rFonts w:ascii="Arial" w:hAnsi="Arial" w:cs="Arial"/>
          <w:szCs w:val="24"/>
        </w:rPr>
        <w:t>0</w:t>
      </w:r>
      <w:r w:rsidR="006419F4" w:rsidRPr="002F021A">
        <w:rPr>
          <w:rStyle w:val="WW8Num56z0"/>
          <w:rFonts w:ascii="Arial" w:hAnsi="Arial" w:cs="Arial"/>
          <w:szCs w:val="24"/>
        </w:rPr>
        <w:t>0</w:t>
      </w:r>
      <w:r w:rsidR="00AE3FDD" w:rsidRPr="002F021A">
        <w:rPr>
          <w:rStyle w:val="WW8Num56z0"/>
          <w:rFonts w:ascii="Arial" w:hAnsi="Arial" w:cs="Arial"/>
          <w:szCs w:val="24"/>
        </w:rPr>
        <w:t xml:space="preserve"> </w:t>
      </w:r>
      <w:r w:rsidR="001055BE" w:rsidRPr="002F021A">
        <w:rPr>
          <w:rStyle w:val="WW8Num56z0"/>
          <w:rFonts w:ascii="Arial" w:hAnsi="Arial" w:cs="Arial"/>
          <w:szCs w:val="24"/>
        </w:rPr>
        <w:t>mm</w:t>
      </w:r>
      <w:r w:rsidR="00ED615E">
        <w:rPr>
          <w:rStyle w:val="WW8Num56z0"/>
          <w:rFonts w:ascii="Arial" w:hAnsi="Arial" w:cs="Arial"/>
          <w:szCs w:val="24"/>
        </w:rPr>
        <w:t>.</w:t>
      </w:r>
      <w:r w:rsidR="00BD6AEB">
        <w:rPr>
          <w:rStyle w:val="WW8Num56z0"/>
          <w:rFonts w:ascii="Arial" w:hAnsi="Arial" w:cs="Arial"/>
          <w:szCs w:val="24"/>
        </w:rPr>
        <w:t>(według danych z 4</w:t>
      </w:r>
      <w:r w:rsidR="00BD6AEB" w:rsidRPr="00B35AF1">
        <w:rPr>
          <w:rStyle w:val="WW8Num56z0"/>
          <w:rFonts w:ascii="Arial" w:hAnsi="Arial" w:cs="Arial"/>
          <w:szCs w:val="24"/>
        </w:rPr>
        <w:t xml:space="preserve"> świadectwa zgodności WE)</w:t>
      </w:r>
    </w:p>
    <w:p w:rsidR="00BD6AEB" w:rsidRDefault="001055BE" w:rsidP="00251FD7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BD6AEB">
        <w:rPr>
          <w:rStyle w:val="WW8Num56z0"/>
          <w:rFonts w:ascii="Arial" w:hAnsi="Arial" w:cs="Arial"/>
          <w:szCs w:val="24"/>
        </w:rPr>
        <w:t>Długość całkowita pojazdu</w:t>
      </w:r>
      <w:r w:rsidR="007376C8" w:rsidRPr="00BD6AEB">
        <w:rPr>
          <w:rStyle w:val="WW8Num56z0"/>
          <w:rFonts w:ascii="Arial" w:hAnsi="Arial" w:cs="Arial"/>
          <w:szCs w:val="24"/>
        </w:rPr>
        <w:t xml:space="preserve"> nie </w:t>
      </w:r>
      <w:r w:rsidR="003966C5" w:rsidRPr="00BD6AEB">
        <w:rPr>
          <w:rStyle w:val="WW8Num56z0"/>
          <w:rFonts w:ascii="Arial" w:hAnsi="Arial" w:cs="Arial"/>
          <w:szCs w:val="24"/>
        </w:rPr>
        <w:t>większa</w:t>
      </w:r>
      <w:r w:rsidR="007376C8" w:rsidRPr="00BD6AEB">
        <w:rPr>
          <w:rStyle w:val="WW8Num56z0"/>
          <w:rFonts w:ascii="Arial" w:hAnsi="Arial" w:cs="Arial"/>
          <w:szCs w:val="24"/>
        </w:rPr>
        <w:t xml:space="preserve"> niż</w:t>
      </w:r>
      <w:r w:rsidRPr="00BD6AEB">
        <w:rPr>
          <w:rStyle w:val="WW8Num56z0"/>
          <w:rFonts w:ascii="Arial" w:hAnsi="Arial" w:cs="Arial"/>
          <w:szCs w:val="24"/>
        </w:rPr>
        <w:t xml:space="preserve"> </w:t>
      </w:r>
      <w:r w:rsidR="00C41CD2" w:rsidRPr="00BD6AEB">
        <w:rPr>
          <w:rStyle w:val="WW8Num56z0"/>
          <w:rFonts w:ascii="Arial" w:hAnsi="Arial" w:cs="Arial"/>
          <w:szCs w:val="24"/>
        </w:rPr>
        <w:t>55</w:t>
      </w:r>
      <w:r w:rsidR="001963FA" w:rsidRPr="00BD6AEB">
        <w:rPr>
          <w:rStyle w:val="WW8Num56z0"/>
          <w:rFonts w:ascii="Arial" w:hAnsi="Arial" w:cs="Arial"/>
          <w:szCs w:val="24"/>
        </w:rPr>
        <w:t>0</w:t>
      </w:r>
      <w:r w:rsidR="00DA10A5" w:rsidRPr="00BD6AEB">
        <w:rPr>
          <w:rStyle w:val="WW8Num56z0"/>
          <w:rFonts w:ascii="Arial" w:hAnsi="Arial" w:cs="Arial"/>
          <w:szCs w:val="24"/>
        </w:rPr>
        <w:t>0</w:t>
      </w:r>
      <w:r w:rsidRPr="00BD6AEB">
        <w:rPr>
          <w:rStyle w:val="WW8Num56z0"/>
          <w:rFonts w:ascii="Arial" w:hAnsi="Arial" w:cs="Arial"/>
          <w:szCs w:val="24"/>
        </w:rPr>
        <w:t xml:space="preserve"> mm</w:t>
      </w:r>
      <w:r w:rsidR="00ED615E" w:rsidRPr="00BD6AEB">
        <w:rPr>
          <w:rStyle w:val="WW8Num56z0"/>
          <w:rFonts w:ascii="Arial" w:hAnsi="Arial" w:cs="Arial"/>
          <w:szCs w:val="24"/>
        </w:rPr>
        <w:t>.</w:t>
      </w:r>
      <w:r w:rsidR="00BD6AEB" w:rsidRPr="00BD6AEB">
        <w:rPr>
          <w:rStyle w:val="WW8Num3z0"/>
          <w:rFonts w:ascii="Arial" w:hAnsi="Arial" w:cs="Arial"/>
          <w:szCs w:val="24"/>
        </w:rPr>
        <w:t xml:space="preserve"> </w:t>
      </w:r>
      <w:r w:rsidR="00BD6AEB">
        <w:rPr>
          <w:rStyle w:val="WW8Num56z0"/>
          <w:rFonts w:ascii="Arial" w:hAnsi="Arial" w:cs="Arial"/>
          <w:szCs w:val="24"/>
        </w:rPr>
        <w:t>(według danych z 5</w:t>
      </w:r>
      <w:r w:rsidR="00BD6AEB" w:rsidRPr="00B35AF1">
        <w:rPr>
          <w:rStyle w:val="WW8Num56z0"/>
          <w:rFonts w:ascii="Arial" w:hAnsi="Arial" w:cs="Arial"/>
          <w:szCs w:val="24"/>
        </w:rPr>
        <w:t xml:space="preserve"> świadectwa zgodności WE).</w:t>
      </w:r>
    </w:p>
    <w:p w:rsidR="00BD6AEB" w:rsidRDefault="00FC6E1C" w:rsidP="00251FD7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BD6AEB">
        <w:rPr>
          <w:rStyle w:val="WW8Num56z0"/>
          <w:rFonts w:ascii="Arial" w:hAnsi="Arial" w:cs="Arial"/>
          <w:szCs w:val="24"/>
        </w:rPr>
        <w:t>Wysokość pojazdu nie mniejsza niż 1</w:t>
      </w:r>
      <w:r w:rsidR="00ED615E" w:rsidRPr="00BD6AEB">
        <w:rPr>
          <w:rStyle w:val="WW8Num56z0"/>
          <w:rFonts w:ascii="Arial" w:hAnsi="Arial" w:cs="Arial"/>
          <w:szCs w:val="24"/>
        </w:rPr>
        <w:t>88</w:t>
      </w:r>
      <w:r w:rsidR="001963FA" w:rsidRPr="00BD6AEB">
        <w:rPr>
          <w:rStyle w:val="WW8Num56z0"/>
          <w:rFonts w:ascii="Arial" w:hAnsi="Arial" w:cs="Arial"/>
          <w:szCs w:val="24"/>
        </w:rPr>
        <w:t>0</w:t>
      </w:r>
      <w:r w:rsidRPr="00BD6AEB">
        <w:rPr>
          <w:rStyle w:val="WW8Num56z0"/>
          <w:rFonts w:ascii="Arial" w:hAnsi="Arial" w:cs="Arial"/>
          <w:szCs w:val="24"/>
        </w:rPr>
        <w:t xml:space="preserve"> mm</w:t>
      </w:r>
      <w:r w:rsidR="00406667" w:rsidRPr="00BD6AEB">
        <w:rPr>
          <w:rStyle w:val="WW8Num56z0"/>
          <w:rFonts w:ascii="Arial" w:hAnsi="Arial" w:cs="Arial"/>
          <w:szCs w:val="24"/>
        </w:rPr>
        <w:t xml:space="preserve"> </w:t>
      </w:r>
      <w:r w:rsidR="00B42628" w:rsidRPr="00BD6AEB">
        <w:rPr>
          <w:rStyle w:val="WW8Num56z0"/>
          <w:rFonts w:ascii="Arial" w:hAnsi="Arial" w:cs="Arial"/>
          <w:szCs w:val="24"/>
        </w:rPr>
        <w:t>nie większa niż 2</w:t>
      </w:r>
      <w:r w:rsidR="002F021A" w:rsidRPr="00BD6AEB">
        <w:rPr>
          <w:rStyle w:val="WW8Num56z0"/>
          <w:rFonts w:ascii="Arial" w:hAnsi="Arial" w:cs="Arial"/>
          <w:szCs w:val="24"/>
        </w:rPr>
        <w:t>10</w:t>
      </w:r>
      <w:r w:rsidR="00B42628" w:rsidRPr="00BD6AEB">
        <w:rPr>
          <w:rStyle w:val="WW8Num56z0"/>
          <w:rFonts w:ascii="Arial" w:hAnsi="Arial" w:cs="Arial"/>
          <w:szCs w:val="24"/>
        </w:rPr>
        <w:t>0 mm</w:t>
      </w:r>
      <w:r w:rsidR="00ED615E" w:rsidRPr="00BD6AEB">
        <w:rPr>
          <w:rStyle w:val="WW8Num56z0"/>
          <w:rFonts w:ascii="Arial" w:hAnsi="Arial" w:cs="Arial"/>
          <w:szCs w:val="24"/>
        </w:rPr>
        <w:t>.</w:t>
      </w:r>
      <w:r w:rsidR="00B42628" w:rsidRPr="00BD6AEB">
        <w:rPr>
          <w:rStyle w:val="WW8Num56z0"/>
          <w:rFonts w:ascii="Arial" w:hAnsi="Arial" w:cs="Arial"/>
          <w:szCs w:val="24"/>
        </w:rPr>
        <w:t xml:space="preserve"> </w:t>
      </w:r>
      <w:r w:rsidR="00BD6AEB">
        <w:rPr>
          <w:rStyle w:val="WW8Num56z0"/>
          <w:rFonts w:ascii="Arial" w:hAnsi="Arial" w:cs="Arial"/>
          <w:szCs w:val="24"/>
        </w:rPr>
        <w:t>(według danych z 7</w:t>
      </w:r>
      <w:r w:rsidR="00BD6AEB" w:rsidRPr="00B35AF1">
        <w:rPr>
          <w:rStyle w:val="WW8Num56z0"/>
          <w:rFonts w:ascii="Arial" w:hAnsi="Arial" w:cs="Arial"/>
          <w:szCs w:val="24"/>
        </w:rPr>
        <w:t xml:space="preserve"> świadectwa zgodności WE).</w:t>
      </w:r>
    </w:p>
    <w:p w:rsidR="00194B2F" w:rsidRPr="00BD6AEB" w:rsidRDefault="003966C5" w:rsidP="00251FD7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szCs w:val="24"/>
        </w:rPr>
      </w:pPr>
      <w:r w:rsidRPr="00BD6AEB">
        <w:rPr>
          <w:rStyle w:val="WW8Num56z0"/>
          <w:rFonts w:ascii="Arial" w:hAnsi="Arial" w:cs="Arial"/>
          <w:szCs w:val="24"/>
        </w:rPr>
        <w:t xml:space="preserve">Dopuszczalna masa całkowita pojazdu nie </w:t>
      </w:r>
      <w:r w:rsidR="0002695B" w:rsidRPr="00BD6AEB">
        <w:rPr>
          <w:rStyle w:val="WW8Num56z0"/>
          <w:rFonts w:ascii="Arial" w:hAnsi="Arial" w:cs="Arial"/>
          <w:szCs w:val="24"/>
        </w:rPr>
        <w:t>większa niż</w:t>
      </w:r>
      <w:r w:rsidRPr="00BD6AEB">
        <w:rPr>
          <w:rStyle w:val="WW8Num56z0"/>
          <w:rFonts w:ascii="Arial" w:hAnsi="Arial" w:cs="Arial"/>
          <w:szCs w:val="24"/>
        </w:rPr>
        <w:t xml:space="preserve"> 3 500 kg.</w:t>
      </w:r>
      <w:r w:rsidRPr="00BD6AEB">
        <w:rPr>
          <w:rFonts w:ascii="Arial" w:hAnsi="Arial" w:cs="Arial"/>
          <w:szCs w:val="24"/>
        </w:rPr>
        <w:t xml:space="preserve"> </w:t>
      </w:r>
    </w:p>
    <w:p w:rsidR="00ED615E" w:rsidRPr="00ED615E" w:rsidRDefault="00ED615E" w:rsidP="00ED615E">
      <w:pPr>
        <w:tabs>
          <w:tab w:val="left" w:pos="851"/>
        </w:tabs>
        <w:spacing w:line="100" w:lineRule="atLeast"/>
        <w:ind w:left="851" w:right="-15"/>
        <w:jc w:val="both"/>
        <w:rPr>
          <w:rStyle w:val="WW8Num56z0"/>
          <w:rFonts w:ascii="Arial" w:hAnsi="Arial" w:cs="Arial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1.4.2</w:t>
      </w:r>
      <w:r w:rsidRPr="007105C2">
        <w:rPr>
          <w:rFonts w:ascii="Arial" w:hAnsi="Arial" w:cs="Arial"/>
          <w:szCs w:val="24"/>
        </w:rPr>
        <w:tab/>
        <w:t xml:space="preserve"> Wymagania techniczne dla silnika i układu zasilania</w:t>
      </w:r>
    </w:p>
    <w:p w:rsidR="00ED615E" w:rsidRPr="00ED615E" w:rsidRDefault="00DA10A5" w:rsidP="00ED615E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  <w:rPr>
          <w:rStyle w:val="WW8Num56z0"/>
        </w:rPr>
      </w:pPr>
      <w:r w:rsidRPr="00A765F8">
        <w:t>Silnik spalinowy</w:t>
      </w:r>
      <w:r w:rsidR="00CC0C07" w:rsidRPr="00A765F8">
        <w:t>,</w:t>
      </w:r>
      <w:r w:rsidRPr="00A765F8">
        <w:t xml:space="preserve"> </w:t>
      </w:r>
      <w:r w:rsidR="00CC0C07" w:rsidRPr="00A765F8">
        <w:t>co najmniej</w:t>
      </w:r>
      <w:r w:rsidRPr="00A765F8">
        <w:t xml:space="preserve"> 4-cylindrowy</w:t>
      </w:r>
      <w:r w:rsidR="00A765F8">
        <w:t xml:space="preserve"> o zapłonie samoczynnym</w:t>
      </w:r>
      <w:r w:rsidR="00ED615E">
        <w:t xml:space="preserve"> </w:t>
      </w:r>
      <w:r w:rsidRPr="005955A4">
        <w:t xml:space="preserve">spełniający, co najmniej normę emisji </w:t>
      </w:r>
      <w:r w:rsidRPr="00ED615E">
        <w:t>spalin Euro 6 na poziomie obowiązującym na dzień odbioru pojazdu</w:t>
      </w:r>
      <w:r w:rsidR="00ED615E">
        <w:t>.</w:t>
      </w:r>
    </w:p>
    <w:p w:rsidR="00DA10A5" w:rsidRPr="00ED615E" w:rsidRDefault="00DA10A5" w:rsidP="00ED615E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ED615E">
        <w:t xml:space="preserve">Pojemność skokowa silnika, </w:t>
      </w:r>
      <w:r w:rsidRPr="00ED615E">
        <w:rPr>
          <w:rStyle w:val="WW8Num56z0"/>
        </w:rPr>
        <w:t>nie mniejsza niż</w:t>
      </w:r>
      <w:r w:rsidRPr="00ED615E">
        <w:t xml:space="preserve"> 1 </w:t>
      </w:r>
      <w:r w:rsidR="00445372" w:rsidRPr="00ED615E">
        <w:t>95</w:t>
      </w:r>
      <w:r w:rsidRPr="00ED615E">
        <w:t>0 cm</w:t>
      </w:r>
      <w:r w:rsidRPr="00ED615E">
        <w:rPr>
          <w:vertAlign w:val="superscript"/>
        </w:rPr>
        <w:t>3</w:t>
      </w:r>
      <w:r w:rsidR="00ED615E" w:rsidRPr="00ED615E">
        <w:rPr>
          <w:vertAlign w:val="superscript"/>
        </w:rPr>
        <w:t xml:space="preserve"> </w:t>
      </w:r>
      <w:r w:rsidR="007E7C0E">
        <w:rPr>
          <w:vertAlign w:val="superscript"/>
        </w:rPr>
        <w:t xml:space="preserve"> </w:t>
      </w:r>
      <w:r w:rsidR="007E7C0E" w:rsidRPr="00B35AF1">
        <w:t>(według danych z pkt. 25 świadectwa zgodności WE).</w:t>
      </w:r>
    </w:p>
    <w:p w:rsidR="00ED615E" w:rsidRPr="00ED615E" w:rsidRDefault="00445372" w:rsidP="00ED615E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  <w:rPr>
          <w:rStyle w:val="WW8Num56z0"/>
        </w:rPr>
      </w:pPr>
      <w:r w:rsidRPr="00ED615E">
        <w:t xml:space="preserve">Maksymalna moc netto silnika spalinowego nie mniejsza niż </w:t>
      </w:r>
      <w:r w:rsidR="00A765F8">
        <w:t>125</w:t>
      </w:r>
      <w:r w:rsidRPr="00ED615E">
        <w:t xml:space="preserve"> </w:t>
      </w:r>
      <w:proofErr w:type="spellStart"/>
      <w:r w:rsidRPr="00ED615E">
        <w:t>kW</w:t>
      </w:r>
      <w:proofErr w:type="spellEnd"/>
      <w:r w:rsidR="00ED615E" w:rsidRPr="00ED615E">
        <w:t>.</w:t>
      </w:r>
      <w:r w:rsidRPr="00ED615E">
        <w:t xml:space="preserve"> </w:t>
      </w:r>
      <w:r w:rsidR="007E7C0E" w:rsidRPr="00B35AF1">
        <w:t>(według danych z pkt. 27 świadectwa zgodności WE).</w:t>
      </w:r>
    </w:p>
    <w:p w:rsidR="003966C5" w:rsidRPr="001963FA" w:rsidRDefault="003966C5" w:rsidP="003966C5">
      <w:pPr>
        <w:pStyle w:val="Tekstpodstawowy210"/>
        <w:widowControl w:val="0"/>
        <w:tabs>
          <w:tab w:val="left" w:pos="851"/>
        </w:tabs>
        <w:spacing w:line="100" w:lineRule="atLeast"/>
      </w:pPr>
    </w:p>
    <w:p w:rsidR="007105C2" w:rsidRPr="007105C2" w:rsidRDefault="007105C2" w:rsidP="00DA10A5">
      <w:pPr>
        <w:pStyle w:val="Tekstpodstawowy21"/>
        <w:tabs>
          <w:tab w:val="left" w:pos="851"/>
        </w:tabs>
        <w:spacing w:line="100" w:lineRule="atLeast"/>
        <w:ind w:left="851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Mario"/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1.4.3</w:t>
      </w:r>
      <w:r w:rsidRPr="007105C2">
        <w:rPr>
          <w:rFonts w:cs="Arial"/>
          <w:b/>
          <w:bCs/>
          <w:szCs w:val="24"/>
        </w:rPr>
        <w:tab/>
        <w:t>Warunki techniczne dla układu hamulcowego</w:t>
      </w:r>
    </w:p>
    <w:p w:rsidR="00B815F8" w:rsidRDefault="00B815F8" w:rsidP="00B815F8">
      <w:pPr>
        <w:pStyle w:val="Mario"/>
        <w:spacing w:line="100" w:lineRule="atLeast"/>
        <w:ind w:left="851" w:hanging="851"/>
        <w:rPr>
          <w:rFonts w:cs="Arial"/>
          <w:color w:val="000000"/>
          <w:szCs w:val="24"/>
        </w:rPr>
      </w:pPr>
      <w:r w:rsidRPr="00B815F8">
        <w:rPr>
          <w:rFonts w:cs="Arial"/>
          <w:bCs/>
          <w:szCs w:val="24"/>
        </w:rPr>
        <w:t>1.4.3.1</w:t>
      </w:r>
      <w:r>
        <w:rPr>
          <w:rFonts w:cs="Arial"/>
          <w:b/>
          <w:bCs/>
          <w:szCs w:val="24"/>
        </w:rPr>
        <w:t xml:space="preserve"> </w:t>
      </w:r>
      <w:r w:rsidR="001055BE" w:rsidRPr="007105C2">
        <w:rPr>
          <w:rFonts w:cs="Arial"/>
          <w:szCs w:val="24"/>
        </w:rPr>
        <w:t>Układ hamulcowy musi być wyposażony</w:t>
      </w:r>
      <w:r w:rsidR="005B775F" w:rsidRPr="007105C2">
        <w:rPr>
          <w:rFonts w:cs="Arial"/>
          <w:szCs w:val="24"/>
        </w:rPr>
        <w:t>,</w:t>
      </w:r>
      <w:r w:rsidR="001055BE" w:rsidRPr="007105C2">
        <w:rPr>
          <w:rFonts w:cs="Arial"/>
          <w:szCs w:val="24"/>
        </w:rPr>
        <w:t xml:space="preserve"> co najmniej w układ zapobiegający</w:t>
      </w:r>
      <w:r w:rsidR="001055BE" w:rsidRPr="007105C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  </w:t>
      </w:r>
      <w:r w:rsidR="001055BE" w:rsidRPr="007105C2">
        <w:rPr>
          <w:rFonts w:cs="Arial"/>
          <w:color w:val="000000"/>
          <w:szCs w:val="24"/>
        </w:rPr>
        <w:t>blokowaniu kół pojazdu podczas hamowania.</w:t>
      </w:r>
    </w:p>
    <w:p w:rsidR="00B815F8" w:rsidRDefault="00B815F8" w:rsidP="00B815F8">
      <w:pPr>
        <w:pStyle w:val="Mario"/>
        <w:spacing w:line="100" w:lineRule="atLeast"/>
        <w:ind w:left="851" w:hanging="8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1.4.3.2 System automatycznego załączania hamulca postojowego po zatrzymaniu pojazdu (wspomaganie ruszania na wzniesieniu).</w:t>
      </w:r>
    </w:p>
    <w:p w:rsidR="00B815F8" w:rsidRPr="00B815F8" w:rsidRDefault="00B815F8" w:rsidP="00B815F8">
      <w:pPr>
        <w:pStyle w:val="Mario"/>
        <w:spacing w:line="100" w:lineRule="atLeast"/>
        <w:ind w:left="851" w:hanging="85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1.4.3.3 Aktywny system regulacji prędkości, odległości od pojazdu poprzedzającego, poprzez przyspieszanie i hamowanie pojazdu.</w:t>
      </w:r>
    </w:p>
    <w:p w:rsidR="001055BE" w:rsidRPr="007105C2" w:rsidRDefault="001055BE" w:rsidP="000611B0">
      <w:pPr>
        <w:pStyle w:val="Mario"/>
        <w:spacing w:line="100" w:lineRule="atLeast"/>
        <w:ind w:left="851"/>
        <w:rPr>
          <w:rFonts w:cs="Arial"/>
          <w:color w:val="000000"/>
          <w:szCs w:val="24"/>
        </w:rPr>
      </w:pPr>
    </w:p>
    <w:p w:rsidR="002227B3" w:rsidRPr="007105C2" w:rsidRDefault="002227B3" w:rsidP="00BB4CB9">
      <w:pPr>
        <w:pStyle w:val="Mario"/>
        <w:spacing w:line="100" w:lineRule="atLeast"/>
        <w:ind w:left="1211" w:hanging="342"/>
        <w:rPr>
          <w:rFonts w:cs="Arial"/>
          <w:color w:val="000000"/>
          <w:szCs w:val="24"/>
        </w:rPr>
      </w:pPr>
    </w:p>
    <w:p w:rsidR="001055BE" w:rsidRPr="007105C2" w:rsidRDefault="001055BE" w:rsidP="000B6E0B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 xml:space="preserve">1.4.4 </w:t>
      </w:r>
      <w:r w:rsidRPr="007105C2">
        <w:rPr>
          <w:rFonts w:cs="Arial"/>
          <w:b/>
          <w:bCs/>
          <w:szCs w:val="24"/>
        </w:rPr>
        <w:tab/>
        <w:t>Warunki techniczne dla układu kierowniczego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Regulacj</w:t>
      </w:r>
      <w:r w:rsidR="00FC6E1C">
        <w:rPr>
          <w:rFonts w:cs="Arial"/>
          <w:szCs w:val="24"/>
        </w:rPr>
        <w:t>a kolumny kierowniczej, co najmniej w płaszczyznach: góra – dół.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Wspomaganie układu kierowniczego.</w:t>
      </w:r>
    </w:p>
    <w:p w:rsidR="0053400D" w:rsidRPr="007105C2" w:rsidRDefault="0053400D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bCs/>
          <w:szCs w:val="24"/>
        </w:rPr>
        <w:t>K</w:t>
      </w:r>
      <w:r w:rsidRPr="007105C2">
        <w:rPr>
          <w:rFonts w:cs="Arial"/>
          <w:szCs w:val="24"/>
        </w:rPr>
        <w:t>ierownica umieszczona po lewej stronie pojazdu.</w:t>
      </w:r>
    </w:p>
    <w:p w:rsidR="003B6B87" w:rsidRPr="007105C2" w:rsidRDefault="003B6B87" w:rsidP="001055BE">
      <w:pPr>
        <w:pStyle w:val="Mario"/>
        <w:spacing w:line="100" w:lineRule="atLeast"/>
        <w:ind w:left="922" w:hanging="904"/>
        <w:rPr>
          <w:rFonts w:cs="Arial"/>
          <w:szCs w:val="24"/>
        </w:rPr>
      </w:pPr>
    </w:p>
    <w:p w:rsidR="00F5665D" w:rsidRPr="007105C2" w:rsidRDefault="001055BE" w:rsidP="003B6B87">
      <w:pPr>
        <w:pStyle w:val="Mario"/>
        <w:tabs>
          <w:tab w:val="left" w:pos="1916"/>
        </w:tabs>
        <w:spacing w:line="100" w:lineRule="atLeast"/>
        <w:ind w:left="940" w:hanging="94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1.4.5</w:t>
      </w:r>
      <w:r w:rsidRPr="007105C2">
        <w:rPr>
          <w:rFonts w:cs="Arial"/>
          <w:b/>
          <w:bCs/>
          <w:szCs w:val="24"/>
        </w:rPr>
        <w:tab/>
        <w:t>Wymagania techniczne dla układu napędowego</w:t>
      </w:r>
    </w:p>
    <w:p w:rsidR="00ED615E" w:rsidRPr="00ED615E" w:rsidRDefault="001055BE" w:rsidP="00ED615E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szCs w:val="24"/>
        </w:rPr>
        <w:t>Prędkoś</w:t>
      </w:r>
      <w:r w:rsidR="000A2BB8" w:rsidRPr="007105C2">
        <w:rPr>
          <w:rFonts w:ascii="Arial" w:hAnsi="Arial" w:cs="Arial"/>
          <w:szCs w:val="24"/>
        </w:rPr>
        <w:t>ć maksymalna</w:t>
      </w:r>
      <w:r w:rsidR="007376C8" w:rsidRPr="007105C2">
        <w:rPr>
          <w:rFonts w:ascii="Arial" w:hAnsi="Arial" w:cs="Arial"/>
          <w:szCs w:val="24"/>
        </w:rPr>
        <w:t xml:space="preserve"> </w:t>
      </w:r>
      <w:r w:rsidR="007376C8" w:rsidRPr="007105C2">
        <w:rPr>
          <w:rStyle w:val="WW8Num56z0"/>
          <w:rFonts w:ascii="Arial" w:hAnsi="Arial" w:cs="Arial"/>
          <w:szCs w:val="24"/>
        </w:rPr>
        <w:t xml:space="preserve">nie </w:t>
      </w:r>
      <w:r w:rsidR="007376C8" w:rsidRPr="00990608">
        <w:rPr>
          <w:rStyle w:val="WW8Num56z0"/>
          <w:rFonts w:ascii="Arial" w:hAnsi="Arial" w:cs="Arial"/>
          <w:szCs w:val="24"/>
        </w:rPr>
        <w:t>mniejsza niż</w:t>
      </w:r>
      <w:r w:rsidR="007376C8" w:rsidRPr="00990608">
        <w:rPr>
          <w:rFonts w:ascii="Arial" w:hAnsi="Arial" w:cs="Arial"/>
          <w:szCs w:val="24"/>
        </w:rPr>
        <w:t xml:space="preserve"> </w:t>
      </w:r>
      <w:r w:rsidR="00F97E74" w:rsidRPr="00990608">
        <w:rPr>
          <w:rFonts w:ascii="Arial" w:hAnsi="Arial" w:cs="Arial"/>
          <w:szCs w:val="24"/>
        </w:rPr>
        <w:t>1</w:t>
      </w:r>
      <w:r w:rsidR="00FC6E1C" w:rsidRPr="00990608">
        <w:rPr>
          <w:rFonts w:ascii="Arial" w:hAnsi="Arial" w:cs="Arial"/>
          <w:szCs w:val="24"/>
        </w:rPr>
        <w:t>7</w:t>
      </w:r>
      <w:r w:rsidR="00F97E74" w:rsidRPr="00990608">
        <w:rPr>
          <w:rFonts w:ascii="Arial" w:hAnsi="Arial" w:cs="Arial"/>
          <w:szCs w:val="24"/>
        </w:rPr>
        <w:t>0</w:t>
      </w:r>
      <w:r w:rsidRPr="00990608">
        <w:rPr>
          <w:rFonts w:ascii="Arial" w:hAnsi="Arial" w:cs="Arial"/>
          <w:szCs w:val="24"/>
        </w:rPr>
        <w:t xml:space="preserve"> km/h</w:t>
      </w:r>
      <w:r w:rsidR="00ED615E">
        <w:rPr>
          <w:rFonts w:ascii="Arial" w:hAnsi="Arial" w:cs="Arial"/>
          <w:szCs w:val="24"/>
        </w:rPr>
        <w:t>.</w:t>
      </w:r>
    </w:p>
    <w:p w:rsidR="001055BE" w:rsidRPr="00ED615E" w:rsidRDefault="002253C2" w:rsidP="00ED615E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ED615E">
        <w:rPr>
          <w:rFonts w:ascii="Arial" w:hAnsi="Arial" w:cs="Arial"/>
          <w:color w:val="000000"/>
          <w:szCs w:val="24"/>
        </w:rPr>
        <w:t>S</w:t>
      </w:r>
      <w:r w:rsidR="001055BE" w:rsidRPr="00ED615E">
        <w:rPr>
          <w:rFonts w:ascii="Arial" w:hAnsi="Arial" w:cs="Arial"/>
          <w:color w:val="000000"/>
          <w:szCs w:val="24"/>
        </w:rPr>
        <w:t>ystem stabilizacji toru jazdy</w:t>
      </w:r>
      <w:r w:rsidR="00AF7FA6" w:rsidRPr="00ED615E">
        <w:rPr>
          <w:rFonts w:ascii="Arial" w:hAnsi="Arial" w:cs="Arial"/>
          <w:color w:val="000000"/>
          <w:szCs w:val="24"/>
        </w:rPr>
        <w:t>.</w:t>
      </w:r>
    </w:p>
    <w:p w:rsidR="000611B0" w:rsidRDefault="000611B0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:rsidR="00F429A0" w:rsidRPr="00C26037" w:rsidRDefault="00CC0C07" w:rsidP="00F429A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C26037">
        <w:rPr>
          <w:rFonts w:ascii="Arial" w:hAnsi="Arial" w:cs="Arial"/>
        </w:rPr>
        <w:t xml:space="preserve">Napęd na </w:t>
      </w:r>
      <w:r w:rsidR="00A765F8" w:rsidRPr="00C26037">
        <w:rPr>
          <w:rFonts w:ascii="Arial" w:hAnsi="Arial" w:cs="Arial"/>
        </w:rPr>
        <w:t>jedną oś</w:t>
      </w:r>
      <w:r w:rsidR="001963FA" w:rsidRPr="00C26037">
        <w:rPr>
          <w:rFonts w:ascii="Arial" w:hAnsi="Arial" w:cs="Arial"/>
        </w:rPr>
        <w:t>,</w:t>
      </w:r>
      <w:r w:rsidRPr="00C26037">
        <w:rPr>
          <w:rFonts w:ascii="Arial" w:hAnsi="Arial" w:cs="Arial"/>
        </w:rPr>
        <w:t xml:space="preserve"> </w:t>
      </w:r>
      <w:r w:rsidR="00A765F8" w:rsidRPr="00C26037">
        <w:rPr>
          <w:rFonts w:ascii="Arial" w:hAnsi="Arial" w:cs="Arial"/>
        </w:rPr>
        <w:t xml:space="preserve">lub </w:t>
      </w:r>
      <w:r w:rsidR="00F429A0" w:rsidRPr="00C26037">
        <w:rPr>
          <w:rFonts w:ascii="Arial" w:hAnsi="Arial" w:cs="Arial"/>
        </w:rPr>
        <w:t>4x4 lub 4x2 z możliwością przełączania z miejsca kierowcy na 4x4 bez konieczności zatrzymania pojazdu.</w:t>
      </w:r>
    </w:p>
    <w:p w:rsidR="00CC0C07" w:rsidRDefault="00577821" w:rsidP="00CC0C07">
      <w:pPr>
        <w:widowControl/>
        <w:numPr>
          <w:ilvl w:val="0"/>
          <w:numId w:val="11"/>
        </w:numPr>
        <w:tabs>
          <w:tab w:val="left" w:pos="851"/>
        </w:tabs>
        <w:spacing w:line="100" w:lineRule="atLeast"/>
        <w:ind w:left="851" w:right="70" w:hanging="851"/>
        <w:jc w:val="both"/>
        <w:rPr>
          <w:rFonts w:ascii="Arial" w:hAnsi="Arial" w:cs="Arial"/>
          <w:color w:val="000000"/>
          <w:szCs w:val="24"/>
        </w:rPr>
      </w:pPr>
      <w:r w:rsidRPr="006419F4">
        <w:rPr>
          <w:rFonts w:ascii="Arial" w:hAnsi="Arial" w:cs="Arial"/>
          <w:color w:val="000000"/>
          <w:szCs w:val="24"/>
        </w:rPr>
        <w:t>Przeniesienie napędu za pomocą automatycznej skrzyni biegów</w:t>
      </w:r>
      <w:r w:rsidR="006419F4" w:rsidRPr="006419F4">
        <w:rPr>
          <w:rFonts w:ascii="Arial" w:hAnsi="Arial" w:cs="Arial"/>
          <w:color w:val="000000"/>
          <w:szCs w:val="24"/>
        </w:rPr>
        <w:t>.</w:t>
      </w:r>
      <w:r w:rsidRPr="006419F4">
        <w:rPr>
          <w:rFonts w:ascii="Arial" w:hAnsi="Arial" w:cs="Arial"/>
          <w:color w:val="000000"/>
          <w:szCs w:val="24"/>
        </w:rPr>
        <w:t xml:space="preserve"> </w:t>
      </w:r>
    </w:p>
    <w:p w:rsidR="006419F4" w:rsidRPr="006419F4" w:rsidRDefault="006419F4" w:rsidP="006419F4">
      <w:pPr>
        <w:widowControl/>
        <w:tabs>
          <w:tab w:val="left" w:pos="851"/>
        </w:tabs>
        <w:spacing w:line="100" w:lineRule="atLeast"/>
        <w:ind w:left="851" w:right="70"/>
        <w:jc w:val="both"/>
        <w:rPr>
          <w:rFonts w:ascii="Arial" w:hAnsi="Arial" w:cs="Arial"/>
          <w:color w:val="000000"/>
          <w:szCs w:val="24"/>
        </w:rPr>
      </w:pPr>
    </w:p>
    <w:p w:rsidR="001055BE" w:rsidRPr="007105C2" w:rsidRDefault="001055BE" w:rsidP="007D5EC2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1.4.6</w:t>
      </w:r>
      <w:r w:rsidRPr="007105C2">
        <w:rPr>
          <w:rFonts w:cs="Arial"/>
          <w:b/>
          <w:bCs/>
          <w:szCs w:val="24"/>
        </w:rPr>
        <w:tab/>
        <w:t>Wymagania techniczne dla kół jezdnych</w:t>
      </w:r>
    </w:p>
    <w:p w:rsidR="001055BE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rPr>
          <w:rFonts w:cs="Arial"/>
          <w:szCs w:val="24"/>
        </w:rPr>
      </w:pPr>
      <w:r w:rsidRPr="007105C2">
        <w:rPr>
          <w:rFonts w:cs="Arial"/>
          <w:szCs w:val="24"/>
        </w:rPr>
        <w:t>Koła jezdne na poszczególnych osiach z ogumieniem bezdętkowym.</w:t>
      </w:r>
    </w:p>
    <w:p w:rsidR="001055BE" w:rsidRPr="00331A7D" w:rsidRDefault="002253C2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A94AB2">
        <w:rPr>
          <w:rFonts w:cs="Arial"/>
          <w:color w:val="000000"/>
          <w:szCs w:val="24"/>
        </w:rPr>
        <w:t>Komplet 4 kół</w:t>
      </w:r>
      <w:r w:rsidR="00FE3479" w:rsidRPr="00A94AB2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 xml:space="preserve">z obręczami </w:t>
      </w:r>
      <w:r w:rsidR="00F35A13" w:rsidRPr="00A94AB2">
        <w:rPr>
          <w:rFonts w:cs="Arial"/>
          <w:color w:val="000000"/>
          <w:szCs w:val="24"/>
        </w:rPr>
        <w:t>aluminiowy</w:t>
      </w:r>
      <w:r w:rsidR="00CC0C07">
        <w:rPr>
          <w:rFonts w:cs="Arial"/>
          <w:color w:val="000000"/>
          <w:szCs w:val="24"/>
        </w:rPr>
        <w:t>mi</w:t>
      </w:r>
      <w:r w:rsidR="00F35A13" w:rsidRPr="00A94AB2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>i</w:t>
      </w:r>
      <w:r w:rsidR="00FE3479" w:rsidRPr="007105C2">
        <w:rPr>
          <w:rFonts w:cs="Arial"/>
          <w:color w:val="000000"/>
          <w:szCs w:val="24"/>
        </w:rPr>
        <w:t xml:space="preserve"> ogumieniem letnim </w:t>
      </w:r>
      <w:r w:rsidR="00074862">
        <w:rPr>
          <w:rFonts w:cs="Arial"/>
          <w:color w:val="000000"/>
          <w:szCs w:val="24"/>
        </w:rPr>
        <w:t xml:space="preserve">lub wielosezonowym </w:t>
      </w:r>
      <w:r w:rsidR="00FE3479" w:rsidRPr="007105C2">
        <w:rPr>
          <w:rFonts w:cs="Arial"/>
          <w:color w:val="000000"/>
          <w:szCs w:val="24"/>
        </w:rPr>
        <w:t>z fabrycznej oferty producenta pojazdów</w:t>
      </w:r>
      <w:r w:rsidR="00CC0C07">
        <w:rPr>
          <w:rFonts w:cs="Arial"/>
          <w:color w:val="000000"/>
          <w:szCs w:val="24"/>
        </w:rPr>
        <w:t>,</w:t>
      </w:r>
      <w:r w:rsidR="00522AA0">
        <w:rPr>
          <w:rFonts w:cs="Arial"/>
          <w:color w:val="000000"/>
          <w:szCs w:val="24"/>
        </w:rPr>
        <w:t xml:space="preserve"> </w:t>
      </w:r>
      <w:r w:rsidR="00CC0C07">
        <w:rPr>
          <w:rFonts w:cs="Arial"/>
          <w:color w:val="000000"/>
          <w:szCs w:val="24"/>
        </w:rPr>
        <w:t xml:space="preserve">o </w:t>
      </w:r>
      <w:r w:rsidR="00CC0C07" w:rsidRPr="002F021A">
        <w:rPr>
          <w:rFonts w:cs="Arial"/>
          <w:color w:val="000000"/>
          <w:szCs w:val="24"/>
        </w:rPr>
        <w:t xml:space="preserve">rozmiarze co najmniej </w:t>
      </w:r>
      <w:r w:rsidR="00522AA0" w:rsidRPr="002F021A">
        <w:rPr>
          <w:rFonts w:cs="Arial"/>
          <w:color w:val="000000"/>
          <w:szCs w:val="24"/>
        </w:rPr>
        <w:t>1</w:t>
      </w:r>
      <w:r w:rsidR="003966C5" w:rsidRPr="002F021A">
        <w:rPr>
          <w:rFonts w:cs="Arial"/>
          <w:color w:val="000000"/>
          <w:szCs w:val="24"/>
        </w:rPr>
        <w:t>9</w:t>
      </w:r>
      <w:r w:rsidR="00522AA0" w:rsidRPr="002F021A">
        <w:rPr>
          <w:rFonts w:cs="Arial"/>
          <w:color w:val="000000"/>
          <w:szCs w:val="24"/>
        </w:rPr>
        <w:t>”</w:t>
      </w:r>
      <w:r w:rsidR="00FE3479" w:rsidRPr="002F021A">
        <w:rPr>
          <w:rFonts w:cs="Arial"/>
          <w:color w:val="000000"/>
          <w:szCs w:val="24"/>
        </w:rPr>
        <w:t>. W przypadku</w:t>
      </w:r>
      <w:r w:rsidR="00FE3479" w:rsidRPr="007105C2">
        <w:rPr>
          <w:rFonts w:cs="Arial"/>
          <w:color w:val="000000"/>
          <w:szCs w:val="24"/>
        </w:rPr>
        <w:t xml:space="preserve"> zaoferowania pojazdu wyposażonego w pełnow</w:t>
      </w:r>
      <w:r w:rsidR="00CC0C07">
        <w:rPr>
          <w:rFonts w:cs="Arial"/>
          <w:color w:val="000000"/>
          <w:szCs w:val="24"/>
        </w:rPr>
        <w:t>ymiarowe koło zapasowe, bieżnik</w:t>
      </w:r>
      <w:r w:rsidR="00CC0C07">
        <w:rPr>
          <w:rFonts w:cs="Arial"/>
          <w:color w:val="000000"/>
          <w:szCs w:val="24"/>
        </w:rPr>
        <w:br/>
      </w:r>
      <w:r w:rsidR="00FE3479" w:rsidRPr="007105C2">
        <w:rPr>
          <w:rFonts w:cs="Arial"/>
          <w:color w:val="000000"/>
          <w:szCs w:val="24"/>
        </w:rPr>
        <w:t>w ogumieniu letnim nie może być kierunkowy.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szCs w:val="24"/>
        </w:rPr>
        <w:t xml:space="preserve">Pojazd musi być wyposażony w pełnowymiarowe koło zapasowe identyczne </w:t>
      </w:r>
      <w:r w:rsidR="006E1D66" w:rsidRPr="00E00003">
        <w:rPr>
          <w:rFonts w:cs="Arial"/>
          <w:szCs w:val="24"/>
        </w:rPr>
        <w:br/>
      </w:r>
      <w:r w:rsidRPr="00E00003">
        <w:rPr>
          <w:rFonts w:cs="Arial"/>
          <w:szCs w:val="24"/>
        </w:rPr>
        <w:t xml:space="preserve">z kołami (obręcz + opona) opisanymi w pkt 1.4.6.2 lub koło dojazdowe </w:t>
      </w:r>
      <w:r w:rsidR="007639AA" w:rsidRPr="00E00003">
        <w:rPr>
          <w:rFonts w:cs="Arial"/>
          <w:szCs w:val="24"/>
        </w:rPr>
        <w:t>lub zestaw naprawczy zgodnie z ofertą handlową producenta pojazdów</w:t>
      </w:r>
      <w:r w:rsidRPr="00E00003">
        <w:rPr>
          <w:rFonts w:cs="Arial"/>
          <w:szCs w:val="24"/>
        </w:rPr>
        <w:t>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color w:val="000000"/>
          <w:szCs w:val="24"/>
        </w:rPr>
        <w:t>Zastosowane zespoły opona/</w:t>
      </w:r>
      <w:r w:rsidR="00CC0C07">
        <w:rPr>
          <w:rFonts w:cs="Arial"/>
          <w:color w:val="000000"/>
          <w:szCs w:val="24"/>
        </w:rPr>
        <w:t>obręcz</w:t>
      </w:r>
      <w:r w:rsidRPr="00E00003">
        <w:rPr>
          <w:rFonts w:cs="Arial"/>
          <w:color w:val="000000"/>
          <w:szCs w:val="24"/>
        </w:rPr>
        <w:t xml:space="preserve"> na poszczególnych osiach pojazdu opisane </w:t>
      </w:r>
      <w:r w:rsidR="007D7BC9" w:rsidRPr="00E00003">
        <w:rPr>
          <w:rFonts w:cs="Arial"/>
          <w:color w:val="000000"/>
          <w:szCs w:val="24"/>
        </w:rPr>
        <w:br/>
      </w:r>
      <w:r w:rsidRPr="00E00003">
        <w:rPr>
          <w:rFonts w:cs="Arial"/>
          <w:color w:val="000000"/>
          <w:szCs w:val="24"/>
        </w:rPr>
        <w:t xml:space="preserve">w pkt 1.4.6.2 muszą być zgodne z danymi </w:t>
      </w:r>
      <w:r w:rsidR="002F1A7D">
        <w:rPr>
          <w:rFonts w:cs="Arial"/>
          <w:color w:val="000000"/>
          <w:szCs w:val="24"/>
        </w:rPr>
        <w:t>w</w:t>
      </w:r>
      <w:r w:rsidRPr="00E00003">
        <w:rPr>
          <w:rFonts w:cs="Arial"/>
          <w:color w:val="000000"/>
          <w:szCs w:val="24"/>
        </w:rPr>
        <w:t xml:space="preserve"> świadectwa zgodności WE.</w:t>
      </w:r>
    </w:p>
    <w:p w:rsidR="00F61694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>Opony muszą być fabrycznie nowe i homologowane. Zamawiający nie  dopuszcza opon bieżnikowanych.</w:t>
      </w:r>
    </w:p>
    <w:p w:rsidR="006419F4" w:rsidRPr="007105C2" w:rsidRDefault="006419F4" w:rsidP="008555A2">
      <w:pPr>
        <w:pStyle w:val="Mario"/>
        <w:tabs>
          <w:tab w:val="left" w:pos="851"/>
        </w:tabs>
        <w:spacing w:line="100" w:lineRule="atLeast"/>
        <w:rPr>
          <w:rFonts w:cs="Arial"/>
          <w:szCs w:val="24"/>
        </w:rPr>
      </w:pPr>
    </w:p>
    <w:p w:rsidR="001055BE" w:rsidRPr="007105C2" w:rsidRDefault="001055BE" w:rsidP="00825984">
      <w:pPr>
        <w:pStyle w:val="Mario"/>
        <w:tabs>
          <w:tab w:val="left" w:pos="1860"/>
        </w:tabs>
        <w:spacing w:line="100" w:lineRule="atLeast"/>
        <w:ind w:left="993" w:hanging="910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1.4.7</w:t>
      </w:r>
      <w:r w:rsidRPr="007105C2">
        <w:rPr>
          <w:rFonts w:cs="Arial"/>
          <w:b/>
          <w:bCs/>
          <w:color w:val="000000"/>
          <w:szCs w:val="24"/>
        </w:rPr>
        <w:tab/>
      </w:r>
      <w:r w:rsidR="00FB1662" w:rsidRPr="007105C2">
        <w:rPr>
          <w:rFonts w:cs="Arial"/>
          <w:b/>
          <w:bCs/>
          <w:color w:val="000000"/>
          <w:szCs w:val="24"/>
        </w:rPr>
        <w:t>Wymagania techniczne dla wyposażenia pojazdu</w:t>
      </w:r>
    </w:p>
    <w:p w:rsidR="00825984" w:rsidRDefault="00825984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Trzypunktowe pasy bezpieczeństwa dla</w:t>
      </w:r>
      <w:r w:rsidR="00074862">
        <w:rPr>
          <w:rFonts w:cs="Arial"/>
          <w:szCs w:val="24"/>
        </w:rPr>
        <w:t xml:space="preserve"> wszystkich miejsc siedzących</w:t>
      </w:r>
      <w:r>
        <w:rPr>
          <w:rFonts w:cs="Arial"/>
          <w:szCs w:val="24"/>
        </w:rPr>
        <w:t>.</w:t>
      </w:r>
    </w:p>
    <w:p w:rsidR="001055BE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7105C2">
        <w:rPr>
          <w:rFonts w:cs="Arial"/>
          <w:szCs w:val="24"/>
        </w:rPr>
        <w:t>Poduszki gazowe przednie i boczne, co najmniej dla I-go rzędu siedzeń.</w:t>
      </w:r>
    </w:p>
    <w:p w:rsidR="001055BE" w:rsidRDefault="00FB166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sterowane i podgrzewane lusterka zewnętrzne.</w:t>
      </w:r>
    </w:p>
    <w:p w:rsidR="001055BE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Elektrycznie opuszczane i podnoszone szyby drzwi </w:t>
      </w:r>
      <w:r w:rsidR="00074862">
        <w:rPr>
          <w:rFonts w:cs="Arial"/>
          <w:szCs w:val="24"/>
        </w:rPr>
        <w:t>przednich.</w:t>
      </w:r>
      <w:r w:rsidRPr="00FB1662">
        <w:rPr>
          <w:rFonts w:cs="Arial"/>
          <w:szCs w:val="24"/>
        </w:rPr>
        <w:t xml:space="preserve"> </w:t>
      </w:r>
    </w:p>
    <w:p w:rsidR="00F5665D" w:rsidRPr="001B5155" w:rsidRDefault="001055BE" w:rsidP="00CC0C07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 xml:space="preserve">Szyba tylna </w:t>
      </w:r>
      <w:r w:rsidR="00CC0C07" w:rsidRPr="00CC0C07">
        <w:rPr>
          <w:rStyle w:val="WW8Num56z0"/>
          <w:rFonts w:cs="Arial"/>
          <w:szCs w:val="24"/>
        </w:rPr>
        <w:t>drzwi/pokrywy</w:t>
      </w:r>
      <w:r w:rsidR="00CC0C07">
        <w:rPr>
          <w:rStyle w:val="WW8Num56z0"/>
          <w:rFonts w:cs="Arial"/>
          <w:szCs w:val="24"/>
        </w:rPr>
        <w:t xml:space="preserve"> </w:t>
      </w:r>
      <w:r w:rsidR="00CC0C07" w:rsidRPr="00CC0C07">
        <w:rPr>
          <w:rStyle w:val="WW8Num56z0"/>
          <w:rFonts w:cs="Arial"/>
          <w:szCs w:val="24"/>
        </w:rPr>
        <w:t xml:space="preserve">przestrzeni bagażowej, </w:t>
      </w:r>
      <w:r w:rsidRPr="00CC0C07">
        <w:rPr>
          <w:rFonts w:cs="Arial"/>
          <w:color w:val="000000"/>
          <w:szCs w:val="24"/>
        </w:rPr>
        <w:t>podgrzewana</w:t>
      </w:r>
      <w:r w:rsidR="00074862" w:rsidRPr="00CC0C07">
        <w:rPr>
          <w:rFonts w:cs="Arial"/>
          <w:color w:val="000000"/>
          <w:szCs w:val="24"/>
        </w:rPr>
        <w:t xml:space="preserve"> wyposażona</w:t>
      </w:r>
      <w:r w:rsidR="00CC0C07" w:rsidRPr="00CC0C07">
        <w:rPr>
          <w:rFonts w:cs="Arial"/>
          <w:color w:val="000000"/>
          <w:szCs w:val="24"/>
        </w:rPr>
        <w:br/>
      </w:r>
      <w:r w:rsidR="00074862" w:rsidRPr="00CC0C07">
        <w:rPr>
          <w:rFonts w:cs="Arial"/>
          <w:color w:val="000000"/>
          <w:szCs w:val="24"/>
        </w:rPr>
        <w:t>w wycieraczkę i spryskiwacz.</w:t>
      </w:r>
    </w:p>
    <w:p w:rsidR="001B5155" w:rsidRPr="00CC0C07" w:rsidRDefault="001B5155" w:rsidP="00CC0C07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B35AF1">
        <w:rPr>
          <w:rFonts w:cs="Arial"/>
          <w:szCs w:val="24"/>
        </w:rPr>
        <w:t xml:space="preserve">Szyby II-go, III-go rzędu oraz przestrzeni bagażowej przyciemnione </w:t>
      </w:r>
      <w:r w:rsidRPr="00A765F8">
        <w:rPr>
          <w:rFonts w:cs="Arial"/>
          <w:szCs w:val="24"/>
        </w:rPr>
        <w:t>w maksymalnym stopniu przepuszczalności światła</w:t>
      </w:r>
      <w:r w:rsidRPr="00B35AF1">
        <w:rPr>
          <w:rFonts w:cs="Arial"/>
          <w:szCs w:val="24"/>
        </w:rPr>
        <w:t xml:space="preserve"> oferowanym przez producenta/importera pojazdu.</w:t>
      </w:r>
    </w:p>
    <w:p w:rsidR="000D1FD3" w:rsidRPr="00A765F8" w:rsidRDefault="00F94F5B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Kierownica wielofunkcyjna </w:t>
      </w:r>
      <w:r w:rsidR="003966C5" w:rsidRPr="006419F4">
        <w:rPr>
          <w:rFonts w:cs="Arial"/>
          <w:szCs w:val="24"/>
        </w:rPr>
        <w:t xml:space="preserve">wykończona skórą </w:t>
      </w:r>
      <w:r w:rsidRPr="006419F4">
        <w:rPr>
          <w:rFonts w:cs="Arial"/>
          <w:szCs w:val="24"/>
        </w:rPr>
        <w:t>umożliwiająca</w:t>
      </w:r>
      <w:r w:rsidRPr="00FB1662">
        <w:rPr>
          <w:rFonts w:cs="Arial"/>
          <w:szCs w:val="24"/>
        </w:rPr>
        <w:t xml:space="preserve"> obsługę, co najmniej </w:t>
      </w:r>
      <w:r w:rsidRPr="00A765F8">
        <w:rPr>
          <w:rFonts w:cs="Arial"/>
          <w:szCs w:val="24"/>
        </w:rPr>
        <w:t>radioo</w:t>
      </w:r>
      <w:r w:rsidR="00194B2F" w:rsidRPr="00A765F8">
        <w:rPr>
          <w:rFonts w:cs="Arial"/>
          <w:szCs w:val="24"/>
        </w:rPr>
        <w:t>dbiornika</w:t>
      </w:r>
      <w:r w:rsidR="0058424B" w:rsidRPr="00A765F8">
        <w:rPr>
          <w:rFonts w:cs="Arial"/>
          <w:szCs w:val="24"/>
        </w:rPr>
        <w:t xml:space="preserve"> </w:t>
      </w:r>
      <w:r w:rsidRPr="00A765F8">
        <w:rPr>
          <w:rFonts w:cs="Arial"/>
          <w:szCs w:val="24"/>
        </w:rPr>
        <w:t>i zestawu głośnomówiącego telefonu.</w:t>
      </w:r>
    </w:p>
    <w:p w:rsidR="003C431D" w:rsidRPr="00A765F8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A765F8">
        <w:rPr>
          <w:rFonts w:cs="Arial"/>
          <w:szCs w:val="24"/>
        </w:rPr>
        <w:t>Wewnętrzne lusterko wsteczne</w:t>
      </w:r>
      <w:r w:rsidR="00A765F8" w:rsidRPr="00A765F8">
        <w:rPr>
          <w:rFonts w:cs="Arial"/>
          <w:szCs w:val="24"/>
        </w:rPr>
        <w:t>.</w:t>
      </w:r>
    </w:p>
    <w:p w:rsidR="003C431D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A765F8">
        <w:rPr>
          <w:rFonts w:cs="Arial"/>
          <w:szCs w:val="24"/>
        </w:rPr>
        <w:t>Komputer</w:t>
      </w:r>
      <w:r w:rsidRPr="00FB1662">
        <w:rPr>
          <w:rFonts w:cs="Arial"/>
          <w:szCs w:val="24"/>
        </w:rPr>
        <w:t xml:space="preserve"> pokładowy.</w:t>
      </w:r>
    </w:p>
    <w:p w:rsidR="001055BE" w:rsidRPr="00FB1662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Centralny zamek sterowany pilotem.</w:t>
      </w:r>
    </w:p>
    <w:p w:rsidR="0058424B" w:rsidRPr="0058424B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C64218">
        <w:rPr>
          <w:rFonts w:cs="Arial"/>
          <w:color w:val="000000"/>
          <w:szCs w:val="24"/>
        </w:rPr>
        <w:t>Regulacja siedzenia kierowcy</w:t>
      </w:r>
      <w:r w:rsidR="008E53A4" w:rsidRPr="00C64218">
        <w:rPr>
          <w:rFonts w:cs="Arial"/>
          <w:color w:val="000000"/>
          <w:szCs w:val="24"/>
        </w:rPr>
        <w:t>,</w:t>
      </w:r>
      <w:r w:rsidRPr="00C64218">
        <w:rPr>
          <w:rFonts w:cs="Arial"/>
          <w:color w:val="000000"/>
          <w:szCs w:val="24"/>
        </w:rPr>
        <w:t xml:space="preserve"> co najmniej w płaszczyznach: przód – tył, góra- dół. Płynna regulacja pochylenia oparć siedzeń I-go rzędu</w:t>
      </w:r>
      <w:r w:rsidR="0058424B">
        <w:rPr>
          <w:rFonts w:cs="Arial"/>
          <w:color w:val="000000"/>
          <w:szCs w:val="24"/>
        </w:rPr>
        <w:t>.</w:t>
      </w:r>
    </w:p>
    <w:p w:rsidR="001B5155" w:rsidRPr="001B5155" w:rsidRDefault="00DC5C4F" w:rsidP="000E4F59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color w:val="000000"/>
          <w:szCs w:val="24"/>
        </w:rPr>
        <w:t>Siedzenia kierowcy oraz pasażera w przedziale pierwszym podgrzewane oraz wyposażone w co najmniej podparcie kręgosłupa</w:t>
      </w:r>
      <w:r w:rsidR="000E4F59">
        <w:rPr>
          <w:rFonts w:cs="Arial"/>
          <w:color w:val="000000"/>
          <w:szCs w:val="24"/>
        </w:rPr>
        <w:t>.</w:t>
      </w:r>
    </w:p>
    <w:p w:rsidR="00313AFB" w:rsidRPr="001B5155" w:rsidRDefault="001B5155" w:rsidP="000E4F59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color w:val="000000"/>
          <w:szCs w:val="24"/>
        </w:rPr>
        <w:t>Siedzenia pasażerów w II rzędzie wyposażone w podłokietniki.</w:t>
      </w:r>
      <w:r w:rsidR="001055BE" w:rsidRPr="000E4F59">
        <w:rPr>
          <w:rFonts w:cs="Arial"/>
          <w:color w:val="000000"/>
          <w:szCs w:val="24"/>
        </w:rPr>
        <w:t xml:space="preserve"> </w:t>
      </w:r>
    </w:p>
    <w:p w:rsidR="001B5155" w:rsidRPr="00EC2117" w:rsidRDefault="001B5155" w:rsidP="000E4F59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C0547">
        <w:rPr>
          <w:rFonts w:cs="Arial"/>
          <w:color w:val="000000"/>
          <w:szCs w:val="24"/>
        </w:rPr>
        <w:t xml:space="preserve">Składany stolik dla pasażerów II-go, III-go rzędu siedzeń z oferty producenta </w:t>
      </w:r>
      <w:r w:rsidRPr="00EC2117">
        <w:rPr>
          <w:rFonts w:cs="Arial"/>
          <w:color w:val="000000"/>
          <w:szCs w:val="24"/>
        </w:rPr>
        <w:lastRenderedPageBreak/>
        <w:t>pojazdu mocowany do systemu prowadnic w centralnej części II-go rzędu siedzeń</w:t>
      </w:r>
    </w:p>
    <w:p w:rsidR="001055BE" w:rsidRPr="00FB1662" w:rsidRDefault="00A6405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Minimum dwa komplety kluczyków</w:t>
      </w:r>
      <w:r w:rsidR="00313AFB" w:rsidRPr="00FB1662">
        <w:rPr>
          <w:rFonts w:cs="Arial"/>
          <w:color w:val="000000"/>
          <w:szCs w:val="24"/>
        </w:rPr>
        <w:t>/kart</w:t>
      </w:r>
      <w:r w:rsidRPr="00FB1662">
        <w:rPr>
          <w:rFonts w:cs="Arial"/>
          <w:color w:val="000000"/>
          <w:szCs w:val="24"/>
        </w:rPr>
        <w:t xml:space="preserve"> do pojazdu i pilotów do sterowania centralnym zamkiem.</w:t>
      </w:r>
    </w:p>
    <w:p w:rsidR="00194B2F" w:rsidRPr="003966C5" w:rsidRDefault="004B29BB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1963FA">
        <w:rPr>
          <w:rFonts w:cs="Arial"/>
          <w:szCs w:val="24"/>
        </w:rPr>
        <w:t xml:space="preserve">Radioodbiornik </w:t>
      </w:r>
      <w:r w:rsidRPr="001963FA">
        <w:rPr>
          <w:rFonts w:eastAsia="Calibri" w:cs="Arial"/>
          <w:szCs w:val="24"/>
        </w:rPr>
        <w:t>montowany na linii fabrycznej wyposażony</w:t>
      </w:r>
      <w:r w:rsidR="008A7CE3" w:rsidRPr="001963FA">
        <w:rPr>
          <w:rFonts w:eastAsia="Calibri" w:cs="Arial"/>
          <w:szCs w:val="24"/>
        </w:rPr>
        <w:t xml:space="preserve"> w</w:t>
      </w:r>
      <w:r w:rsidR="008A7CE3" w:rsidRPr="001963FA">
        <w:rPr>
          <w:rFonts w:cs="Arial"/>
          <w:szCs w:val="24"/>
        </w:rPr>
        <w:t xml:space="preserve"> kolo</w:t>
      </w:r>
      <w:r w:rsidR="007F6F8A" w:rsidRPr="001963FA">
        <w:rPr>
          <w:rFonts w:cs="Arial"/>
          <w:szCs w:val="24"/>
        </w:rPr>
        <w:t>rowy monitor</w:t>
      </w:r>
      <w:r w:rsidR="008A7CE3" w:rsidRPr="00990608">
        <w:rPr>
          <w:rFonts w:cs="Arial"/>
          <w:szCs w:val="24"/>
        </w:rPr>
        <w:t>, zintegrowany (zabudowany) w desce rozdzielczej pojazdu (konsoli centralnej). Radioodbiornik musi być wyposaż</w:t>
      </w:r>
      <w:r w:rsidR="00874391" w:rsidRPr="00990608">
        <w:rPr>
          <w:rFonts w:cs="Arial"/>
          <w:szCs w:val="24"/>
        </w:rPr>
        <w:t>ony</w:t>
      </w:r>
      <w:r w:rsidR="008A7CE3" w:rsidRPr="00990608">
        <w:rPr>
          <w:rFonts w:cs="Arial"/>
          <w:szCs w:val="24"/>
        </w:rPr>
        <w:t>,</w:t>
      </w:r>
      <w:r w:rsidR="008A7CE3" w:rsidRPr="00990608">
        <w:rPr>
          <w:rFonts w:eastAsia="Calibri" w:cs="Arial"/>
          <w:szCs w:val="24"/>
        </w:rPr>
        <w:t xml:space="preserve"> </w:t>
      </w:r>
      <w:r w:rsidR="00A40B4C" w:rsidRPr="00990608">
        <w:rPr>
          <w:rFonts w:eastAsia="Calibri" w:cs="Arial"/>
          <w:szCs w:val="24"/>
        </w:rPr>
        <w:t xml:space="preserve">co najmniej w (dwa) głośniki </w:t>
      </w:r>
      <w:r w:rsidRPr="00990608">
        <w:rPr>
          <w:rFonts w:eastAsia="Calibri" w:cs="Arial"/>
          <w:szCs w:val="24"/>
        </w:rPr>
        <w:t>i bezprzewodowy zestaw</w:t>
      </w:r>
      <w:r w:rsidRPr="001963FA">
        <w:rPr>
          <w:rFonts w:eastAsia="Calibri" w:cs="Arial"/>
          <w:szCs w:val="24"/>
        </w:rPr>
        <w:t xml:space="preserve"> głośnomówiący telefonii komórkowej działający w systemie Bluetooth.</w:t>
      </w:r>
    </w:p>
    <w:p w:rsidR="00194B2F" w:rsidRDefault="000E4F59" w:rsidP="0002695B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Automatyczna k</w:t>
      </w:r>
      <w:r w:rsidR="00194B2F" w:rsidRPr="00990608">
        <w:rPr>
          <w:rFonts w:cs="Arial"/>
          <w:szCs w:val="24"/>
        </w:rPr>
        <w:t xml:space="preserve">limatyzacja </w:t>
      </w:r>
      <w:r w:rsidR="00EC2117">
        <w:rPr>
          <w:rFonts w:cs="Arial"/>
          <w:szCs w:val="24"/>
        </w:rPr>
        <w:t>co najmniej dla I</w:t>
      </w:r>
      <w:r>
        <w:rPr>
          <w:rFonts w:cs="Arial"/>
          <w:szCs w:val="24"/>
        </w:rPr>
        <w:t xml:space="preserve"> przedziału </w:t>
      </w:r>
      <w:r w:rsidR="00194B2F" w:rsidRPr="00990608">
        <w:rPr>
          <w:rFonts w:cs="Arial"/>
          <w:szCs w:val="24"/>
        </w:rPr>
        <w:t>z regulacją elektroniczną temperatury, regulacją intensywności nawiewu oraz możliwością pracy w obiegu zamkniętym.</w:t>
      </w:r>
      <w:r w:rsidR="00990608" w:rsidRPr="00990608">
        <w:rPr>
          <w:rFonts w:cs="Arial"/>
          <w:szCs w:val="24"/>
        </w:rPr>
        <w:t xml:space="preserve"> </w:t>
      </w:r>
    </w:p>
    <w:p w:rsidR="000E4F59" w:rsidRPr="00ED615E" w:rsidRDefault="000E4F59" w:rsidP="0002695B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Klimatyzacja przedziału II</w:t>
      </w:r>
    </w:p>
    <w:p w:rsidR="00194B2F" w:rsidRPr="00ED615E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ED615E">
        <w:rPr>
          <w:rFonts w:cs="Arial"/>
          <w:szCs w:val="24"/>
        </w:rPr>
        <w:t>Kamera cofania montowana na linii fabrycznej, wyświetlająca obszar za pojazdem na kolorowym monitorze radioodbiornik</w:t>
      </w:r>
      <w:r w:rsidR="001B5155">
        <w:rPr>
          <w:rFonts w:cs="Arial"/>
          <w:szCs w:val="24"/>
        </w:rPr>
        <w:t xml:space="preserve">a, o którym </w:t>
      </w:r>
      <w:r w:rsidR="001B5155" w:rsidRPr="00EC2117">
        <w:rPr>
          <w:rFonts w:cs="Arial"/>
          <w:szCs w:val="24"/>
        </w:rPr>
        <w:t xml:space="preserve">mowa w </w:t>
      </w:r>
      <w:r w:rsidR="00EC2117" w:rsidRPr="00EC2117">
        <w:rPr>
          <w:rFonts w:cs="Arial"/>
          <w:szCs w:val="24"/>
        </w:rPr>
        <w:t>pkt. 1.4.7.16</w:t>
      </w:r>
      <w:r w:rsidRPr="00EC2117">
        <w:rPr>
          <w:rFonts w:cs="Arial"/>
          <w:szCs w:val="24"/>
        </w:rPr>
        <w:t>.</w:t>
      </w:r>
    </w:p>
    <w:p w:rsidR="00194B2F" w:rsidRDefault="00194B2F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ED615E">
        <w:rPr>
          <w:rFonts w:cs="Arial"/>
          <w:szCs w:val="24"/>
        </w:rPr>
        <w:t>Czujniki parkowania, co najmniej z tyłu pojazdu z sygnalizacją akustyczną i wizualną.</w:t>
      </w:r>
    </w:p>
    <w:p w:rsidR="000E4F59" w:rsidRPr="00ED615E" w:rsidRDefault="001B5155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Światła do jazdy dziennej, światła mijania, drogowe oraz światła tylne i hamowania wykonane w technologii LED</w:t>
      </w:r>
    </w:p>
    <w:p w:rsidR="00825984" w:rsidRPr="00EC2117" w:rsidRDefault="00194B2F" w:rsidP="00EC2117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ED615E">
        <w:rPr>
          <w:rFonts w:cs="Arial"/>
          <w:szCs w:val="24"/>
        </w:rPr>
        <w:t>Gniazdo zapalniczki o napięciu 12V DC.</w:t>
      </w:r>
    </w:p>
    <w:p w:rsidR="00171609" w:rsidRDefault="00171609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ED615E">
        <w:rPr>
          <w:rFonts w:cs="Arial"/>
          <w:szCs w:val="24"/>
        </w:rPr>
        <w:t>Ogrzewanie postojowe</w:t>
      </w:r>
      <w:r w:rsidR="000E4F59">
        <w:rPr>
          <w:rFonts w:cs="Arial"/>
          <w:szCs w:val="24"/>
        </w:rPr>
        <w:t xml:space="preserve"> wnętrza pojazdu działające niezależnie od pracy silnika pojazdu</w:t>
      </w:r>
      <w:r w:rsidRPr="00ED615E">
        <w:rPr>
          <w:rFonts w:cs="Arial"/>
          <w:szCs w:val="24"/>
        </w:rPr>
        <w:t>.</w:t>
      </w:r>
    </w:p>
    <w:p w:rsidR="001B5155" w:rsidRPr="00ED615E" w:rsidRDefault="001B5155" w:rsidP="00194B2F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Relingi dachowe.</w:t>
      </w:r>
    </w:p>
    <w:p w:rsidR="00FE2D69" w:rsidRPr="007105C2" w:rsidRDefault="00FE2D69" w:rsidP="00097B3E">
      <w:pPr>
        <w:pStyle w:val="Mario"/>
        <w:spacing w:line="100" w:lineRule="atLeast"/>
        <w:rPr>
          <w:rFonts w:cs="Arial"/>
          <w:szCs w:val="24"/>
        </w:rPr>
      </w:pPr>
    </w:p>
    <w:p w:rsidR="005C6162" w:rsidRPr="007105C2" w:rsidRDefault="005C6162" w:rsidP="00271830">
      <w:pPr>
        <w:pStyle w:val="Mario"/>
        <w:numPr>
          <w:ilvl w:val="2"/>
          <w:numId w:val="14"/>
        </w:numPr>
        <w:tabs>
          <w:tab w:val="left" w:pos="993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szCs w:val="24"/>
        </w:rPr>
        <w:t>Wymagania techniczne dla kolorystyki pojazdu</w:t>
      </w:r>
    </w:p>
    <w:p w:rsidR="00DA10A5" w:rsidRPr="00ED615E" w:rsidRDefault="00094793" w:rsidP="00825984">
      <w:pPr>
        <w:pStyle w:val="Mario"/>
        <w:tabs>
          <w:tab w:val="left" w:pos="851"/>
        </w:tabs>
        <w:spacing w:line="100" w:lineRule="atLeast"/>
        <w:ind w:left="851" w:hanging="851"/>
        <w:rPr>
          <w:rFonts w:eastAsia="Calibri" w:cs="Arial"/>
          <w:szCs w:val="24"/>
        </w:rPr>
      </w:pPr>
      <w:r w:rsidRPr="00C64218">
        <w:rPr>
          <w:rFonts w:cs="Arial"/>
          <w:color w:val="000000"/>
          <w:szCs w:val="24"/>
        </w:rPr>
        <w:t xml:space="preserve">1.4.8.1 </w:t>
      </w:r>
      <w:r w:rsidR="00825984" w:rsidRPr="00825984">
        <w:rPr>
          <w:rFonts w:cs="Arial"/>
          <w:color w:val="000000"/>
          <w:szCs w:val="24"/>
        </w:rPr>
        <w:t xml:space="preserve">Nadwozie </w:t>
      </w:r>
      <w:r w:rsidR="00194B2F">
        <w:rPr>
          <w:rFonts w:cs="Arial"/>
          <w:color w:val="000000"/>
          <w:szCs w:val="24"/>
        </w:rPr>
        <w:t xml:space="preserve">musi posiadać barwę </w:t>
      </w:r>
      <w:r w:rsidR="00825984">
        <w:rPr>
          <w:rFonts w:cs="Arial"/>
          <w:color w:val="000000"/>
          <w:szCs w:val="24"/>
        </w:rPr>
        <w:t>ciemn</w:t>
      </w:r>
      <w:r w:rsidR="00194B2F">
        <w:rPr>
          <w:rFonts w:cs="Arial"/>
          <w:color w:val="000000"/>
          <w:szCs w:val="24"/>
        </w:rPr>
        <w:t>ą</w:t>
      </w:r>
      <w:r w:rsidR="00825984">
        <w:rPr>
          <w:rFonts w:cs="Arial"/>
          <w:color w:val="000000"/>
          <w:szCs w:val="24"/>
        </w:rPr>
        <w:t xml:space="preserve"> stonowan</w:t>
      </w:r>
      <w:r w:rsidR="00194B2F">
        <w:rPr>
          <w:rFonts w:cs="Arial"/>
          <w:color w:val="000000"/>
          <w:szCs w:val="24"/>
        </w:rPr>
        <w:t>ą</w:t>
      </w:r>
      <w:r w:rsidR="00954503">
        <w:rPr>
          <w:rFonts w:cs="Arial"/>
          <w:color w:val="000000"/>
          <w:szCs w:val="24"/>
        </w:rPr>
        <w:t xml:space="preserve"> </w:t>
      </w:r>
      <w:r w:rsidR="00954503" w:rsidRPr="00954503">
        <w:rPr>
          <w:rFonts w:cs="Arial"/>
          <w:color w:val="000000"/>
          <w:szCs w:val="24"/>
        </w:rPr>
        <w:t>(np. granatow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, brązow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, czarn</w:t>
      </w:r>
      <w:r w:rsidR="00194B2F">
        <w:rPr>
          <w:rFonts w:cs="Arial"/>
          <w:color w:val="000000"/>
          <w:szCs w:val="24"/>
        </w:rPr>
        <w:t>ą</w:t>
      </w:r>
      <w:r w:rsidR="00954503" w:rsidRPr="00954503">
        <w:rPr>
          <w:rFonts w:cs="Arial"/>
          <w:color w:val="000000"/>
          <w:szCs w:val="24"/>
        </w:rPr>
        <w:t>)</w:t>
      </w:r>
      <w:r w:rsidR="00825984" w:rsidRPr="00825984">
        <w:rPr>
          <w:rFonts w:cs="Arial"/>
          <w:color w:val="000000"/>
          <w:szCs w:val="24"/>
        </w:rPr>
        <w:t xml:space="preserve">, z wyłączeniem kolorów: </w:t>
      </w:r>
      <w:r w:rsidR="00074862">
        <w:rPr>
          <w:rFonts w:cs="Arial"/>
          <w:color w:val="000000"/>
          <w:szCs w:val="24"/>
        </w:rPr>
        <w:t xml:space="preserve">białego, </w:t>
      </w:r>
      <w:r w:rsidR="00825984" w:rsidRPr="00825984">
        <w:rPr>
          <w:rFonts w:cs="Arial"/>
          <w:color w:val="000000"/>
          <w:szCs w:val="24"/>
        </w:rPr>
        <w:t>różowego, fioletowego, żółtego, i ich odcieni (</w:t>
      </w:r>
      <w:r w:rsidR="00825984" w:rsidRPr="00ED615E">
        <w:rPr>
          <w:rFonts w:cs="Arial"/>
          <w:color w:val="000000"/>
          <w:szCs w:val="24"/>
        </w:rPr>
        <w:t>Zamawiający dopuszcza: lakier zwykły, metalizowany lub perłowy).</w:t>
      </w:r>
    </w:p>
    <w:p w:rsidR="00085D40" w:rsidRPr="002D431C" w:rsidRDefault="003B4F4E" w:rsidP="00271830">
      <w:pPr>
        <w:pStyle w:val="Mario"/>
        <w:numPr>
          <w:ilvl w:val="3"/>
          <w:numId w:val="15"/>
        </w:numPr>
        <w:tabs>
          <w:tab w:val="left" w:pos="993"/>
        </w:tabs>
        <w:spacing w:line="100" w:lineRule="atLeast"/>
        <w:ind w:left="851" w:hanging="851"/>
        <w:rPr>
          <w:rFonts w:cs="Arial"/>
          <w:b/>
          <w:color w:val="000000"/>
          <w:szCs w:val="24"/>
        </w:rPr>
      </w:pPr>
      <w:r w:rsidRPr="00ED615E">
        <w:rPr>
          <w:rFonts w:cs="Arial"/>
          <w:color w:val="000000"/>
          <w:szCs w:val="24"/>
        </w:rPr>
        <w:t xml:space="preserve">Siedzenia I-go, II-go i III rzędu skórzane w kolorze ciemnym. </w:t>
      </w:r>
      <w:r w:rsidR="00A64052" w:rsidRPr="00ED615E">
        <w:rPr>
          <w:rFonts w:cs="Arial"/>
          <w:color w:val="000000"/>
          <w:szCs w:val="24"/>
        </w:rPr>
        <w:t>Materiały obiciowe oraz wszystki</w:t>
      </w:r>
      <w:r w:rsidRPr="00ED615E">
        <w:rPr>
          <w:rFonts w:cs="Arial"/>
          <w:color w:val="000000"/>
          <w:szCs w:val="24"/>
        </w:rPr>
        <w:t>e</w:t>
      </w:r>
      <w:r w:rsidR="00A64052" w:rsidRPr="00ED615E">
        <w:rPr>
          <w:rFonts w:cs="Arial"/>
          <w:color w:val="000000"/>
          <w:szCs w:val="24"/>
        </w:rPr>
        <w:t xml:space="preserve"> element</w:t>
      </w:r>
      <w:r w:rsidRPr="00ED615E">
        <w:rPr>
          <w:rFonts w:cs="Arial"/>
          <w:color w:val="000000"/>
          <w:szCs w:val="24"/>
        </w:rPr>
        <w:t>y</w:t>
      </w:r>
      <w:r w:rsidR="00A64052" w:rsidRPr="007105C2">
        <w:rPr>
          <w:rFonts w:cs="Arial"/>
          <w:color w:val="000000"/>
          <w:szCs w:val="24"/>
        </w:rPr>
        <w:t xml:space="preserve"> wykończenia wnętrza pojazdu znajdujących się poniżej linii szyb muszą być</w:t>
      </w:r>
      <w:r w:rsidR="00AB47B9" w:rsidRPr="007105C2">
        <w:rPr>
          <w:rFonts w:cs="Arial"/>
          <w:color w:val="000000"/>
          <w:szCs w:val="24"/>
        </w:rPr>
        <w:t xml:space="preserve"> wykonane</w:t>
      </w:r>
      <w:r w:rsidR="00A64052"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t>w kolorze ciemnym, łatwe</w:t>
      </w:r>
      <w:r w:rsidR="00A64052" w:rsidRPr="007105C2">
        <w:rPr>
          <w:rFonts w:cs="Arial"/>
          <w:color w:val="000000"/>
          <w:szCs w:val="24"/>
        </w:rPr>
        <w:t xml:space="preserve"> w utrzymaniu w czystości.</w:t>
      </w:r>
    </w:p>
    <w:p w:rsidR="00ED615E" w:rsidRDefault="00ED615E" w:rsidP="002F1A7D">
      <w:pPr>
        <w:pStyle w:val="Mario"/>
        <w:tabs>
          <w:tab w:val="left" w:pos="993"/>
        </w:tabs>
        <w:spacing w:line="100" w:lineRule="atLeast"/>
        <w:rPr>
          <w:rFonts w:cs="Arial"/>
          <w:b/>
          <w:color w:val="000000"/>
          <w:szCs w:val="24"/>
        </w:rPr>
      </w:pPr>
    </w:p>
    <w:p w:rsidR="001055BE" w:rsidRPr="007105C2" w:rsidRDefault="001055BE" w:rsidP="001055BE">
      <w:pPr>
        <w:pStyle w:val="Mario"/>
        <w:tabs>
          <w:tab w:val="left" w:pos="1878"/>
        </w:tabs>
        <w:spacing w:line="100" w:lineRule="atLeast"/>
        <w:ind w:left="920" w:hanging="910"/>
        <w:rPr>
          <w:rFonts w:cs="Arial"/>
          <w:b/>
          <w:bCs/>
          <w:szCs w:val="24"/>
        </w:rPr>
      </w:pPr>
      <w:bookmarkStart w:id="0" w:name="_GoBack"/>
      <w:bookmarkEnd w:id="0"/>
      <w:r w:rsidRPr="007105C2">
        <w:rPr>
          <w:rFonts w:cs="Arial"/>
          <w:b/>
          <w:bCs/>
          <w:szCs w:val="24"/>
        </w:rPr>
        <w:t>1.</w:t>
      </w:r>
      <w:r w:rsidR="00094793">
        <w:rPr>
          <w:rFonts w:cs="Arial"/>
          <w:b/>
          <w:bCs/>
          <w:szCs w:val="24"/>
        </w:rPr>
        <w:t>5.</w:t>
      </w:r>
      <w:r w:rsidR="00D34887"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bCs/>
          <w:szCs w:val="24"/>
        </w:rPr>
        <w:t xml:space="preserve">Wymagania dla </w:t>
      </w:r>
      <w:r w:rsidR="00194B2F">
        <w:rPr>
          <w:rFonts w:cs="Arial"/>
          <w:b/>
          <w:bCs/>
          <w:szCs w:val="24"/>
        </w:rPr>
        <w:t xml:space="preserve">dodatkowego </w:t>
      </w:r>
      <w:r w:rsidRPr="007105C2">
        <w:rPr>
          <w:rFonts w:cs="Arial"/>
          <w:b/>
          <w:bCs/>
          <w:szCs w:val="24"/>
        </w:rPr>
        <w:t>wyposażenia pojazd</w:t>
      </w:r>
      <w:r w:rsidR="00194B2F">
        <w:rPr>
          <w:rFonts w:cs="Arial"/>
          <w:b/>
          <w:bCs/>
          <w:szCs w:val="24"/>
        </w:rPr>
        <w:t>u</w:t>
      </w:r>
    </w:p>
    <w:p w:rsidR="001055BE" w:rsidRPr="007105C2" w:rsidRDefault="001055BE" w:rsidP="00342CA9">
      <w:pPr>
        <w:pStyle w:val="Mario"/>
        <w:spacing w:line="100" w:lineRule="atLeast"/>
        <w:ind w:left="920" w:hanging="983"/>
        <w:rPr>
          <w:rFonts w:cs="Arial"/>
          <w:szCs w:val="24"/>
        </w:rPr>
      </w:pPr>
      <w:r w:rsidRPr="007105C2">
        <w:rPr>
          <w:rFonts w:cs="Arial"/>
          <w:szCs w:val="24"/>
        </w:rPr>
        <w:tab/>
        <w:t xml:space="preserve">W skład wyposażenia pojazdu </w:t>
      </w:r>
      <w:r w:rsidR="00194B2F">
        <w:rPr>
          <w:rFonts w:cs="Arial"/>
          <w:szCs w:val="24"/>
        </w:rPr>
        <w:t xml:space="preserve">musi </w:t>
      </w:r>
      <w:r w:rsidRPr="007105C2">
        <w:rPr>
          <w:rFonts w:cs="Arial"/>
          <w:szCs w:val="24"/>
        </w:rPr>
        <w:t>wchodzi</w:t>
      </w:r>
      <w:r w:rsidR="00194B2F">
        <w:rPr>
          <w:rFonts w:cs="Arial"/>
          <w:szCs w:val="24"/>
        </w:rPr>
        <w:t>, co najmniej</w:t>
      </w:r>
      <w:r w:rsidRPr="007105C2">
        <w:rPr>
          <w:rFonts w:cs="Arial"/>
          <w:szCs w:val="24"/>
        </w:rPr>
        <w:t>:</w:t>
      </w:r>
    </w:p>
    <w:p w:rsidR="00FC0C00" w:rsidRPr="007105C2" w:rsidRDefault="00094793" w:rsidP="00094793">
      <w:pPr>
        <w:pStyle w:val="Mario"/>
        <w:tabs>
          <w:tab w:val="left" w:pos="993"/>
        </w:tabs>
        <w:spacing w:line="100" w:lineRule="atLeast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 xml:space="preserve">1.5.1    </w:t>
      </w:r>
      <w:r w:rsidR="00FC0C00" w:rsidRPr="007105C2">
        <w:rPr>
          <w:rFonts w:cs="Arial"/>
          <w:szCs w:val="24"/>
        </w:rPr>
        <w:t xml:space="preserve">Gaśnica proszkowa typu samochodowego o masie środka gaśniczego minimum </w:t>
      </w:r>
      <w:r w:rsidR="00FC0C00" w:rsidRPr="007105C2">
        <w:rPr>
          <w:rFonts w:cs="Arial"/>
          <w:szCs w:val="24"/>
        </w:rPr>
        <w:br/>
        <w:t>1 kg posiadająca odpowiedni certyfikat CNBOP.</w:t>
      </w:r>
    </w:p>
    <w:p w:rsidR="001055BE" w:rsidRDefault="0008239B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>
        <w:rPr>
          <w:rFonts w:cs="Arial"/>
          <w:szCs w:val="24"/>
          <w:lang w:eastAsia="pl-PL"/>
        </w:rPr>
        <w:t>1.5.2</w:t>
      </w:r>
      <w:r w:rsidR="00094793">
        <w:rPr>
          <w:rFonts w:cs="Arial"/>
          <w:szCs w:val="24"/>
          <w:lang w:eastAsia="pl-PL"/>
        </w:rPr>
        <w:t xml:space="preserve">    </w:t>
      </w:r>
      <w:r w:rsidR="001055BE" w:rsidRPr="007105C2">
        <w:rPr>
          <w:rFonts w:cs="Arial"/>
          <w:color w:val="000000"/>
          <w:szCs w:val="24"/>
        </w:rPr>
        <w:t>Trójkąt ostrzegawczy posiadający homologację zgodną z Regulaminem 27 EKG ONZ.</w:t>
      </w:r>
    </w:p>
    <w:p w:rsidR="00B221C2" w:rsidRDefault="00094793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1.5.</w:t>
      </w:r>
      <w:r w:rsidR="0008239B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    </w:t>
      </w:r>
      <w:r w:rsidR="00B221C2" w:rsidRPr="007105C2">
        <w:rPr>
          <w:rFonts w:cs="Arial"/>
          <w:color w:val="000000"/>
          <w:szCs w:val="24"/>
        </w:rPr>
        <w:t>Dwie ramki pod  tablicę rejestracyjną zamontowane na pojeździe. Na ramkach nie mogą znajdować się żadne napisy.</w:t>
      </w:r>
    </w:p>
    <w:p w:rsidR="00074862" w:rsidRDefault="0008239B" w:rsidP="00990608">
      <w:pPr>
        <w:pStyle w:val="Mario"/>
        <w:spacing w:line="100" w:lineRule="atLeast"/>
        <w:ind w:left="993" w:hanging="993"/>
        <w:rPr>
          <w:rFonts w:cs="Arial"/>
          <w:szCs w:val="24"/>
        </w:rPr>
      </w:pPr>
      <w:r>
        <w:rPr>
          <w:rFonts w:cs="Arial"/>
          <w:color w:val="000000"/>
          <w:szCs w:val="24"/>
        </w:rPr>
        <w:t>1.5.4</w:t>
      </w:r>
      <w:r w:rsidR="00094793">
        <w:rPr>
          <w:rFonts w:cs="Arial"/>
          <w:color w:val="000000"/>
          <w:szCs w:val="24"/>
        </w:rPr>
        <w:t xml:space="preserve">   </w:t>
      </w:r>
      <w:r w:rsidR="00990608">
        <w:rPr>
          <w:rFonts w:cs="Arial"/>
          <w:color w:val="000000"/>
          <w:szCs w:val="24"/>
        </w:rPr>
        <w:tab/>
      </w:r>
      <w:r w:rsidR="00990608" w:rsidRPr="00990608">
        <w:rPr>
          <w:rFonts w:cs="Arial"/>
          <w:color w:val="000000"/>
          <w:szCs w:val="24"/>
        </w:rPr>
        <w:t>Fabryczny k</w:t>
      </w:r>
      <w:r w:rsidR="00C0022E" w:rsidRPr="00990608">
        <w:rPr>
          <w:rFonts w:cs="Arial"/>
          <w:szCs w:val="24"/>
        </w:rPr>
        <w:t>omplet dywaników gumowych</w:t>
      </w:r>
      <w:r w:rsidR="00E00003" w:rsidRPr="00990608">
        <w:rPr>
          <w:rFonts w:cs="Arial"/>
          <w:szCs w:val="24"/>
        </w:rPr>
        <w:t xml:space="preserve"> dla </w:t>
      </w:r>
      <w:r w:rsidR="0002695B" w:rsidRPr="00990608">
        <w:rPr>
          <w:rFonts w:cs="Arial"/>
          <w:szCs w:val="24"/>
        </w:rPr>
        <w:t>wnętrza pojazdu</w:t>
      </w:r>
      <w:r w:rsidR="00E00003" w:rsidRPr="00990608">
        <w:rPr>
          <w:rFonts w:cs="Arial"/>
          <w:szCs w:val="24"/>
        </w:rPr>
        <w:t>.</w:t>
      </w:r>
    </w:p>
    <w:p w:rsidR="0053626D" w:rsidRPr="0053626D" w:rsidRDefault="00C26037" w:rsidP="0053626D">
      <w:pPr>
        <w:pStyle w:val="Mario"/>
        <w:spacing w:line="100" w:lineRule="atLeast"/>
        <w:rPr>
          <w:rFonts w:cs="Arial"/>
          <w:szCs w:val="24"/>
        </w:rPr>
      </w:pPr>
      <w:r>
        <w:rPr>
          <w:rFonts w:cs="Arial"/>
          <w:color w:val="000000"/>
          <w:szCs w:val="24"/>
        </w:rPr>
        <w:t>1.5.5</w:t>
      </w:r>
      <w:r w:rsidR="0053626D">
        <w:rPr>
          <w:rFonts w:cs="Arial"/>
          <w:color w:val="000000"/>
          <w:szCs w:val="24"/>
        </w:rPr>
        <w:tab/>
        <w:t xml:space="preserve">    </w:t>
      </w:r>
      <w:r w:rsidR="0053626D" w:rsidRPr="0053626D">
        <w:rPr>
          <w:rFonts w:cs="Arial"/>
          <w:szCs w:val="24"/>
        </w:rPr>
        <w:t>Zestaw podręcznych narzędzi, w którego skład wchodzi, co najmniej: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podnośnik samochodowy dostosowany do masy pojazdu (w przypadku gdy pojazd nie jest wyposażony w zestaw naprawczy),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klucz do kół</w:t>
      </w:r>
      <w:r w:rsidR="00990608">
        <w:rPr>
          <w:rFonts w:ascii="Arial" w:hAnsi="Arial" w:cs="Arial"/>
          <w:szCs w:val="24"/>
        </w:rPr>
        <w:t xml:space="preserve"> </w:t>
      </w:r>
      <w:r w:rsidRPr="0053626D">
        <w:rPr>
          <w:rFonts w:ascii="Arial" w:hAnsi="Arial" w:cs="Arial"/>
          <w:szCs w:val="24"/>
        </w:rPr>
        <w:t>(w przypadku gdy pojazd nie jest wyposażony w zestaw naprawczy),</w:t>
      </w:r>
    </w:p>
    <w:p w:rsidR="0053626D" w:rsidRPr="0053626D" w:rsidRDefault="00194B2F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wkrętak</w:t>
      </w:r>
      <w:r w:rsidR="0053626D" w:rsidRPr="0053626D">
        <w:rPr>
          <w:rFonts w:ascii="Arial" w:hAnsi="Arial" w:cs="Arial"/>
          <w:szCs w:val="24"/>
        </w:rPr>
        <w:t>,</w:t>
      </w:r>
    </w:p>
    <w:p w:rsidR="0053626D" w:rsidRPr="0053626D" w:rsidRDefault="0053626D" w:rsidP="0053626D">
      <w:pPr>
        <w:numPr>
          <w:ilvl w:val="0"/>
          <w:numId w:val="23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53626D">
        <w:rPr>
          <w:rFonts w:ascii="Arial" w:hAnsi="Arial" w:cs="Arial"/>
          <w:szCs w:val="24"/>
        </w:rPr>
        <w:t>klucz umożliwiający odłączenie biegunów akumulatora.</w:t>
      </w:r>
    </w:p>
    <w:p w:rsidR="0053626D" w:rsidRDefault="0053626D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6A572C" w:rsidRDefault="00C26037" w:rsidP="008555A2">
      <w:pPr>
        <w:pStyle w:val="Mario"/>
        <w:spacing w:line="100" w:lineRule="atLeast"/>
        <w:ind w:left="993" w:hanging="993"/>
        <w:rPr>
          <w:rFonts w:cs="Arial"/>
          <w:szCs w:val="24"/>
          <w:lang w:eastAsia="pl-PL"/>
        </w:rPr>
      </w:pPr>
      <w:r>
        <w:rPr>
          <w:rFonts w:cs="Arial"/>
          <w:color w:val="000000"/>
          <w:szCs w:val="24"/>
        </w:rPr>
        <w:t>1.5.6</w:t>
      </w:r>
      <w:r w:rsidR="00074862">
        <w:rPr>
          <w:rFonts w:cs="Arial"/>
          <w:color w:val="000000"/>
          <w:szCs w:val="24"/>
        </w:rPr>
        <w:tab/>
      </w:r>
      <w:r w:rsidR="0053626D" w:rsidRPr="0053626D">
        <w:rPr>
          <w:rFonts w:cs="Arial"/>
          <w:szCs w:val="24"/>
          <w:lang w:eastAsia="pl-PL"/>
        </w:rPr>
        <w:t xml:space="preserve">Zestaw </w:t>
      </w:r>
      <w:r w:rsidR="0053626D" w:rsidRPr="0053626D">
        <w:rPr>
          <w:rFonts w:cs="Arial"/>
          <w:szCs w:val="24"/>
        </w:rPr>
        <w:t>pierwszej pomocy (apteczka R0 – wraz ze spisem wyposażenia)</w:t>
      </w:r>
      <w:r w:rsidR="00194B2F">
        <w:rPr>
          <w:rFonts w:cs="Arial"/>
          <w:szCs w:val="24"/>
          <w:lang w:eastAsia="pl-PL"/>
        </w:rPr>
        <w:br/>
      </w:r>
      <w:r w:rsidR="0053626D" w:rsidRPr="0053626D">
        <w:rPr>
          <w:rFonts w:cs="Arial"/>
          <w:szCs w:val="24"/>
          <w:lang w:eastAsia="pl-PL"/>
        </w:rPr>
        <w:t>w którego skład wchodzą, co najmniej:</w:t>
      </w:r>
    </w:p>
    <w:tbl>
      <w:tblPr>
        <w:tblW w:w="4430" w:type="pct"/>
        <w:jc w:val="center"/>
        <w:tblCellMar>
          <w:left w:w="70" w:type="dxa"/>
          <w:right w:w="70" w:type="dxa"/>
        </w:tblCellMar>
        <w:tblLook w:val="04A0"/>
      </w:tblPr>
      <w:tblGrid>
        <w:gridCol w:w="560"/>
        <w:gridCol w:w="5251"/>
        <w:gridCol w:w="1276"/>
        <w:gridCol w:w="851"/>
        <w:gridCol w:w="849"/>
      </w:tblGrid>
      <w:tr w:rsidR="0053626D" w:rsidRPr="00FE77B2" w:rsidTr="00273C75">
        <w:trPr>
          <w:trHeight w:val="680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Nazwa/rodzaj sprzętu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Uwagi</w:t>
            </w: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indywidualny wodoszczelny typu W duży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Rękawiczki nitrylowe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Maska do sztucznego oddychania POCKET MASK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Kompresy z gazy jałowe 9 cm x 9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15 szt.</w:t>
            </w: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Gaza opatrunkowa jałowa 1/2 m</w:t>
            </w:r>
            <w:r w:rsidRPr="00FE77B2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Gaza opatrunkowa jałowa 1 m</w:t>
            </w:r>
            <w:r w:rsidRPr="00FE77B2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Bandaż uciskowy niejałowy z zapinką 10 cm x 5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Bandaż podtrzymujący niejałowy 10 cm x 4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Plaster tkaninowy z opatrunkiem do cięcia 8 cm x 1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Przylepiec tkaninowy na szpulce 2,5 cm x 5 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Elastyczna siatka opatrunkowa 6 cm x 1m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hydrożelowy 10 cm x 10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Opatrunek hydrożelowy 20 cm x 20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Płyn do dezynfekcji ran, błony śluzowej i skóry 250 ml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Koc ratunkowy/termiczny 210 cm x 160 cm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441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Nożyczki ratownicze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626D" w:rsidRPr="00FE77B2" w:rsidTr="00273C75">
        <w:trPr>
          <w:trHeight w:val="553"/>
          <w:jc w:val="center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Młotek awaryjny do wybijania szyb z nożem do cięcia pasów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77B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26D" w:rsidRPr="00FE77B2" w:rsidRDefault="0053626D" w:rsidP="00273C75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53626D" w:rsidRDefault="0053626D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8659D8" w:rsidRDefault="008659D8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</w:p>
    <w:p w:rsidR="00991A67" w:rsidRPr="004F7F57" w:rsidRDefault="008659D8" w:rsidP="004F7F57">
      <w:pPr>
        <w:pStyle w:val="Mario"/>
        <w:spacing w:line="100" w:lineRule="atLeast"/>
        <w:ind w:left="993" w:hanging="993"/>
        <w:rPr>
          <w:rFonts w:cs="Arial"/>
          <w:color w:val="000000"/>
          <w:szCs w:val="24"/>
          <w:shd w:val="clear" w:color="auto" w:fill="C0C0C0"/>
        </w:rPr>
      </w:pPr>
      <w:r w:rsidRPr="008659D8">
        <w:rPr>
          <w:rFonts w:cs="Arial"/>
          <w:b/>
          <w:color w:val="000000"/>
          <w:szCs w:val="24"/>
        </w:rPr>
        <w:t>1.6</w:t>
      </w:r>
      <w:r w:rsidR="004F7F57">
        <w:rPr>
          <w:rFonts w:cs="Arial"/>
          <w:b/>
          <w:color w:val="000000"/>
          <w:szCs w:val="24"/>
        </w:rPr>
        <w:t xml:space="preserve">    </w:t>
      </w:r>
      <w:r w:rsidR="00991A67" w:rsidRPr="006D26DB">
        <w:rPr>
          <w:rFonts w:cs="Arial"/>
          <w:b/>
        </w:rPr>
        <w:t xml:space="preserve">Wymagania techniczne dla instalacji elektrycznej </w:t>
      </w:r>
    </w:p>
    <w:p w:rsidR="00991A67" w:rsidRDefault="00991A67" w:rsidP="00991A67">
      <w:pPr>
        <w:ind w:left="709" w:hanging="709"/>
        <w:jc w:val="both"/>
        <w:rPr>
          <w:rFonts w:ascii="Arial" w:hAnsi="Arial" w:cs="Arial"/>
        </w:rPr>
      </w:pPr>
      <w:r w:rsidRPr="00991A67">
        <w:rPr>
          <w:rFonts w:ascii="Arial" w:hAnsi="Arial" w:cs="Arial"/>
        </w:rPr>
        <w:t>1.</w:t>
      </w:r>
      <w:r w:rsidR="004F7F57">
        <w:rPr>
          <w:rFonts w:ascii="Arial" w:hAnsi="Arial" w:cs="Arial"/>
        </w:rPr>
        <w:t>6</w:t>
      </w:r>
      <w:r w:rsidRPr="00991A67">
        <w:rPr>
          <w:rFonts w:ascii="Arial" w:hAnsi="Arial" w:cs="Arial"/>
        </w:rPr>
        <w:t xml:space="preserve">.1 Wyposażenie elektryczne i elektroniczne pojazdu wymienione w poszczególnych punktach niniejszej specyfikacji technicznej musi poprawnie współpracować </w:t>
      </w:r>
      <w:r w:rsidR="004F7F57">
        <w:rPr>
          <w:rFonts w:ascii="Arial" w:hAnsi="Arial" w:cs="Arial"/>
        </w:rPr>
        <w:br/>
      </w:r>
      <w:r w:rsidRPr="00991A67">
        <w:rPr>
          <w:rFonts w:ascii="Arial" w:hAnsi="Arial" w:cs="Arial"/>
        </w:rPr>
        <w:t xml:space="preserve">z wyposażeniem pojazdu oraz zapewniać wymaganą jakość i odpowiedni poziom bezpieczeństwa. </w:t>
      </w:r>
    </w:p>
    <w:p w:rsidR="00B120F2" w:rsidRPr="00545CC1" w:rsidRDefault="004F7F57" w:rsidP="00545CC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991A67" w:rsidRPr="00545CC1">
        <w:rPr>
          <w:rFonts w:ascii="Arial" w:hAnsi="Arial" w:cs="Arial"/>
        </w:rPr>
        <w:t xml:space="preserve">.2 Pojazd musi być wyposażony w zmodyfikowane fabryczne gniazdo zapalniczki </w:t>
      </w:r>
      <w:r>
        <w:rPr>
          <w:rFonts w:ascii="Arial" w:hAnsi="Arial" w:cs="Arial"/>
        </w:rPr>
        <w:br/>
      </w:r>
      <w:r w:rsidR="00991A67" w:rsidRPr="00545CC1">
        <w:rPr>
          <w:rFonts w:ascii="Arial" w:hAnsi="Arial" w:cs="Arial"/>
        </w:rPr>
        <w:t xml:space="preserve">o prądzie obciążenia min. 10 A. zasilane bez względu na położenie włącznika zapłonu. </w:t>
      </w:r>
    </w:p>
    <w:p w:rsidR="00B120F2" w:rsidRDefault="00B120F2" w:rsidP="00C479F5">
      <w:pPr>
        <w:ind w:left="993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1055BE" w:rsidRPr="007105C2" w:rsidRDefault="00FC7D5B" w:rsidP="006F10D2">
      <w:pPr>
        <w:ind w:left="993" w:hanging="99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</w:t>
      </w:r>
      <w:r w:rsidR="00B120F2">
        <w:rPr>
          <w:rFonts w:ascii="Arial" w:hAnsi="Arial" w:cs="Arial"/>
          <w:b/>
          <w:bCs/>
          <w:color w:val="000000"/>
          <w:szCs w:val="24"/>
        </w:rPr>
        <w:t>.</w:t>
      </w:r>
      <w:r w:rsidR="004F7F57">
        <w:rPr>
          <w:rFonts w:ascii="Arial" w:hAnsi="Arial" w:cs="Arial"/>
          <w:b/>
          <w:bCs/>
          <w:color w:val="000000"/>
          <w:szCs w:val="24"/>
        </w:rPr>
        <w:t>7</w:t>
      </w:r>
      <w:r w:rsidR="001055BE" w:rsidRPr="007105C2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:rsidR="001055BE" w:rsidRPr="007105C2" w:rsidRDefault="008659D8" w:rsidP="006F10D2">
      <w:pPr>
        <w:tabs>
          <w:tab w:val="left" w:pos="15890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4F7F57">
        <w:rPr>
          <w:rFonts w:ascii="Arial" w:hAnsi="Arial" w:cs="Arial"/>
          <w:color w:val="000000"/>
          <w:szCs w:val="24"/>
        </w:rPr>
        <w:t>7</w:t>
      </w:r>
      <w:r w:rsidR="001055BE" w:rsidRPr="007105C2">
        <w:rPr>
          <w:rFonts w:ascii="Arial" w:hAnsi="Arial" w:cs="Arial"/>
          <w:color w:val="000000"/>
          <w:szCs w:val="24"/>
        </w:rPr>
        <w:t>.1</w:t>
      </w:r>
      <w:r w:rsidR="001055BE" w:rsidRPr="007105C2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:rsidR="00977C33" w:rsidRPr="007105C2" w:rsidRDefault="008659D8" w:rsidP="006F10D2">
      <w:pPr>
        <w:tabs>
          <w:tab w:val="left" w:pos="15782"/>
        </w:tabs>
        <w:spacing w:line="100" w:lineRule="atLeast"/>
        <w:ind w:left="993" w:hanging="993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4F7F57">
        <w:rPr>
          <w:rFonts w:ascii="Arial" w:hAnsi="Arial" w:cs="Arial"/>
          <w:color w:val="000000"/>
          <w:szCs w:val="24"/>
        </w:rPr>
        <w:t>7</w:t>
      </w:r>
      <w:r w:rsidR="001055BE" w:rsidRPr="007105C2">
        <w:rPr>
          <w:rFonts w:ascii="Arial" w:hAnsi="Arial" w:cs="Arial"/>
          <w:color w:val="000000"/>
          <w:szCs w:val="24"/>
        </w:rPr>
        <w:t>.2</w:t>
      </w:r>
      <w:r w:rsidR="001055BE" w:rsidRPr="007105C2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="00CC5EB5" w:rsidRPr="007105C2">
        <w:rPr>
          <w:rFonts w:ascii="Arial" w:hAnsi="Arial" w:cs="Arial"/>
          <w:color w:val="000000"/>
          <w:szCs w:val="24"/>
        </w:rPr>
        <w:br/>
      </w:r>
      <w:r w:rsidR="001055BE" w:rsidRPr="007105C2">
        <w:rPr>
          <w:rFonts w:ascii="Arial" w:hAnsi="Arial" w:cs="Arial"/>
          <w:color w:val="000000"/>
          <w:szCs w:val="24"/>
        </w:rPr>
        <w:t xml:space="preserve">w warunkach atmosferycznych spotykanych w polskiej strefie klimatycznej opisanych w pkt 1.2.1. </w:t>
      </w:r>
    </w:p>
    <w:p w:rsidR="001055BE" w:rsidRPr="007105C2" w:rsidRDefault="00977C33" w:rsidP="006F10D2">
      <w:pPr>
        <w:tabs>
          <w:tab w:val="left" w:pos="2006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</w:t>
      </w:r>
      <w:r w:rsidR="004F7F57">
        <w:rPr>
          <w:rFonts w:ascii="Arial" w:hAnsi="Arial" w:cs="Arial"/>
          <w:color w:val="000000"/>
          <w:szCs w:val="24"/>
        </w:rPr>
        <w:t>7</w:t>
      </w:r>
      <w:r w:rsidRPr="007105C2">
        <w:rPr>
          <w:rFonts w:ascii="Arial" w:hAnsi="Arial" w:cs="Arial"/>
          <w:color w:val="000000"/>
          <w:szCs w:val="24"/>
        </w:rPr>
        <w:t>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Pojazd musi być przystosowany do transportu środkami transportu kołowego. Załadunek pojazdu musi odbywać się samodzielnie (na kołach).</w:t>
      </w:r>
    </w:p>
    <w:p w:rsidR="002F021A" w:rsidRPr="007105C2" w:rsidRDefault="002F021A" w:rsidP="007D374E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1055BE" w:rsidRPr="007105C2" w:rsidRDefault="001055BE" w:rsidP="00226295">
      <w:pPr>
        <w:pStyle w:val="Mario"/>
        <w:spacing w:line="100" w:lineRule="atLeast"/>
        <w:ind w:left="709" w:hanging="699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VI.</w:t>
      </w:r>
      <w:r w:rsidRPr="007105C2">
        <w:rPr>
          <w:rFonts w:cs="Arial"/>
          <w:b/>
          <w:bCs/>
          <w:color w:val="000000"/>
          <w:szCs w:val="24"/>
        </w:rPr>
        <w:tab/>
        <w:t>GWARANCJA WYKONAWCY</w:t>
      </w:r>
    </w:p>
    <w:p w:rsidR="0053626D" w:rsidRPr="0053626D" w:rsidRDefault="0053626D" w:rsidP="0053626D">
      <w:pPr>
        <w:widowControl/>
        <w:numPr>
          <w:ilvl w:val="3"/>
          <w:numId w:val="26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Pojazd musi być wolny od wad oraz spełniać warunki, o których mowa w ustawie Prawo o ruchu drogowym i przepisach wydanych na jej podstawie.</w:t>
      </w:r>
    </w:p>
    <w:p w:rsidR="0053626D" w:rsidRPr="0053626D" w:rsidRDefault="0053626D" w:rsidP="0053626D">
      <w:pPr>
        <w:widowControl/>
        <w:numPr>
          <w:ilvl w:val="3"/>
          <w:numId w:val="26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Pojazd musi być objęty gwarancją na okres: 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1134"/>
        </w:tabs>
        <w:suppressAutoHyphens w:val="0"/>
        <w:ind w:left="1418" w:right="70" w:hanging="709"/>
        <w:jc w:val="both"/>
        <w:rPr>
          <w:rFonts w:ascii="Arial" w:eastAsia="Calibri" w:hAnsi="Arial" w:cs="Arial"/>
          <w:szCs w:val="24"/>
          <w:lang w:eastAsia="en-US"/>
        </w:rPr>
      </w:pPr>
      <w:r w:rsidRPr="00C84F0A">
        <w:rPr>
          <w:rFonts w:ascii="Arial" w:eastAsia="Calibri" w:hAnsi="Arial" w:cs="Arial"/>
          <w:szCs w:val="24"/>
          <w:lang w:eastAsia="en-US"/>
        </w:rPr>
        <w:lastRenderedPageBreak/>
        <w:t xml:space="preserve"> (min. </w:t>
      </w:r>
      <w:r w:rsidR="003A1B70" w:rsidRPr="00C84F0A">
        <w:rPr>
          <w:rFonts w:ascii="Arial" w:eastAsia="Calibri" w:hAnsi="Arial" w:cs="Arial"/>
          <w:szCs w:val="24"/>
          <w:lang w:eastAsia="en-US"/>
        </w:rPr>
        <w:t>24</w:t>
      </w:r>
      <w:r w:rsidRPr="00C84F0A">
        <w:rPr>
          <w:rFonts w:ascii="Arial" w:eastAsia="Calibri" w:hAnsi="Arial" w:cs="Arial"/>
          <w:szCs w:val="24"/>
          <w:lang w:eastAsia="en-US"/>
        </w:rPr>
        <w:t>) miesi</w:t>
      </w:r>
      <w:r w:rsidR="003A1B70" w:rsidRPr="00C84F0A">
        <w:rPr>
          <w:rFonts w:ascii="Arial" w:eastAsia="Calibri" w:hAnsi="Arial" w:cs="Arial"/>
          <w:szCs w:val="24"/>
          <w:lang w:eastAsia="en-US"/>
        </w:rPr>
        <w:t>ące</w:t>
      </w:r>
      <w:r w:rsidRPr="0053626D">
        <w:rPr>
          <w:rFonts w:ascii="Arial" w:eastAsia="Calibri" w:hAnsi="Arial" w:cs="Arial"/>
          <w:szCs w:val="24"/>
          <w:lang w:eastAsia="en-US"/>
        </w:rPr>
        <w:t xml:space="preserve"> </w:t>
      </w:r>
      <w:r w:rsidR="003A1B70">
        <w:rPr>
          <w:rFonts w:ascii="Arial" w:hAnsi="Arial" w:cs="Arial"/>
          <w:szCs w:val="24"/>
        </w:rPr>
        <w:t>bez limitu</w:t>
      </w:r>
      <w:r w:rsidR="008555A2">
        <w:rPr>
          <w:rFonts w:ascii="Arial" w:hAnsi="Arial" w:cs="Arial"/>
          <w:szCs w:val="24"/>
        </w:rPr>
        <w:t xml:space="preserve"> przebiegu</w:t>
      </w:r>
      <w:r w:rsidR="003A1B70">
        <w:rPr>
          <w:rFonts w:ascii="Arial" w:hAnsi="Arial" w:cs="Arial"/>
          <w:szCs w:val="24"/>
        </w:rPr>
        <w:t xml:space="preserve"> kilometrów - </w:t>
      </w:r>
      <w:r w:rsidRPr="0053626D">
        <w:rPr>
          <w:rFonts w:ascii="Arial" w:eastAsia="Calibri" w:hAnsi="Arial" w:cs="Arial"/>
          <w:szCs w:val="24"/>
          <w:lang w:eastAsia="en-US"/>
        </w:rPr>
        <w:t>gwarancja na podzespoły mechaniczne, elektryczne i elektroniczne pojazdu, na którym wykonano zabudowę,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851"/>
          <w:tab w:val="num" w:pos="1134"/>
        </w:tabs>
        <w:suppressAutoHyphens w:val="0"/>
        <w:ind w:left="1134" w:right="70" w:hanging="425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 (min. 36) miesięcy - gwarancja na powłokę lakierniczą,</w:t>
      </w:r>
    </w:p>
    <w:p w:rsidR="0053626D" w:rsidRPr="0053626D" w:rsidRDefault="0053626D" w:rsidP="0053626D">
      <w:pPr>
        <w:widowControl/>
        <w:numPr>
          <w:ilvl w:val="0"/>
          <w:numId w:val="25"/>
        </w:numPr>
        <w:tabs>
          <w:tab w:val="clear" w:pos="2705"/>
          <w:tab w:val="num" w:pos="851"/>
          <w:tab w:val="num" w:pos="1134"/>
        </w:tabs>
        <w:suppressAutoHyphens w:val="0"/>
        <w:ind w:left="1134" w:right="70" w:hanging="425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 xml:space="preserve"> (min. 36) miesięcy - gwarancja na perforację elementów nadwozia,</w:t>
      </w:r>
    </w:p>
    <w:p w:rsidR="0053626D" w:rsidRDefault="0053626D" w:rsidP="00706864">
      <w:pPr>
        <w:widowControl/>
        <w:suppressAutoHyphens w:val="0"/>
        <w:ind w:left="1276" w:right="70" w:hanging="142"/>
        <w:rPr>
          <w:rFonts w:ascii="Arial" w:eastAsia="Calibri" w:hAnsi="Arial" w:cs="Arial"/>
          <w:szCs w:val="24"/>
          <w:lang w:eastAsia="en-US"/>
        </w:rPr>
      </w:pPr>
      <w:r w:rsidRPr="0053626D">
        <w:rPr>
          <w:rFonts w:ascii="Arial" w:eastAsia="Calibri" w:hAnsi="Arial" w:cs="Arial"/>
          <w:szCs w:val="24"/>
          <w:lang w:eastAsia="en-US"/>
        </w:rPr>
        <w:t>licząc od daty odbioru pojazdu przez Zamawiającego.</w:t>
      </w: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6348">
        <w:rPr>
          <w:rFonts w:ascii="Arial" w:hAnsi="Arial" w:cs="Arial"/>
        </w:rPr>
        <w:t xml:space="preserve">W </w:t>
      </w:r>
      <w:r w:rsidRPr="00F16348">
        <w:rPr>
          <w:rFonts w:ascii="Arial" w:hAnsi="Arial" w:cs="Arial"/>
          <w:color w:val="000000"/>
        </w:rPr>
        <w:t xml:space="preserve">przypadku gdy </w:t>
      </w:r>
      <w:r w:rsidRPr="00F16348">
        <w:rPr>
          <w:rFonts w:ascii="Arial" w:hAnsi="Arial" w:cs="Arial"/>
        </w:rPr>
        <w:t xml:space="preserve">Wykonawca zaoferuje dłuższe okresy gwarancji niż minimalne wymagane przez Zamawiającego na poszczególne elementy lub podzespoły pojazdu określone w pkt. 2 </w:t>
      </w:r>
      <w:proofErr w:type="spellStart"/>
      <w:r w:rsidRPr="00F16348">
        <w:rPr>
          <w:rFonts w:ascii="Arial" w:hAnsi="Arial" w:cs="Arial"/>
        </w:rPr>
        <w:t>ppkt</w:t>
      </w:r>
      <w:proofErr w:type="spellEnd"/>
      <w:r w:rsidRPr="00F16348">
        <w:rPr>
          <w:rFonts w:ascii="Arial" w:hAnsi="Arial" w:cs="Arial"/>
        </w:rPr>
        <w:t>. 1 – 3, zostaną one uwzględnione w zawartej umowie, jednakże Zamawiający zastrzega sobie prawo do ich skrócenia do okresów minimalnych wymaganych w postępowaniu przetargowym</w:t>
      </w:r>
      <w:r w:rsidRPr="00F16348">
        <w:rPr>
          <w:rFonts w:ascii="Arial" w:hAnsi="Arial" w:cs="Arial"/>
          <w:color w:val="000000"/>
        </w:rPr>
        <w:t>, a Wykonawca nie może wnosić roszczeń z tego tytułu.</w:t>
      </w: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348">
        <w:rPr>
          <w:rFonts w:ascii="Arial" w:hAnsi="Arial" w:cs="Arial"/>
        </w:rPr>
        <w:t xml:space="preserve">Gwarancji muszą podlegać wszystkie zespoły i podzespoły bez wyłączeń, </w:t>
      </w:r>
      <w:r w:rsidRPr="00F16348">
        <w:rPr>
          <w:rFonts w:ascii="Arial" w:hAnsi="Arial" w:cs="Arial"/>
        </w:rPr>
        <w:br/>
        <w:t>z wyjątkiem materiałów eksploatacyjnych. Za materiały eksploatacyjne uważa się elementy wymieniane podczas okres</w:t>
      </w:r>
      <w:r>
        <w:rPr>
          <w:rFonts w:ascii="Arial" w:hAnsi="Arial" w:cs="Arial"/>
        </w:rPr>
        <w:t xml:space="preserve">owych przeglądów technicznych, </w:t>
      </w:r>
      <w:r>
        <w:rPr>
          <w:rFonts w:ascii="Arial" w:hAnsi="Arial" w:cs="Arial"/>
        </w:rPr>
        <w:br/>
      </w:r>
      <w:r w:rsidRPr="00F16348">
        <w:rPr>
          <w:rFonts w:ascii="Arial" w:hAnsi="Arial" w:cs="Arial"/>
        </w:rPr>
        <w:t>w szczególności: oleje, inne płyny eksploatacyjne.</w:t>
      </w: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348">
        <w:rPr>
          <w:rFonts w:ascii="Arial" w:hAnsi="Arial" w:cs="Arial"/>
        </w:rPr>
        <w:t>Warunki gwarancji muszą być odnotowane w książce gwarancyjnej pojazdu.</w:t>
      </w: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348">
        <w:rPr>
          <w:rFonts w:ascii="Arial" w:hAnsi="Arial" w:cs="Arial"/>
        </w:rPr>
        <w:t xml:space="preserve">Zgłoszenie o wystąpieniu wady będą dokonywać upoważnieni przez Zamawiającego przedstawiciele Policji i przekażą je Wykonawcy telefonicznie na nr …………………….., co zostanie dodatkowo potwierdzone przesłaną tego samego dnia reklamacją zawierającą informacje o wystąpieniu wady faksem na nr ………………………… </w:t>
      </w:r>
      <w:r>
        <w:rPr>
          <w:rFonts w:ascii="Arial" w:hAnsi="Arial" w:cs="Arial"/>
        </w:rPr>
        <w:t xml:space="preserve"> lub na adres e-mail……………</w:t>
      </w: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348">
        <w:rPr>
          <w:rFonts w:ascii="Arial" w:hAnsi="Arial" w:cs="Arial"/>
        </w:rPr>
        <w:t>Usunięcie wady (zakończenie naprawy) musi następować niezwłocznie, nie później jednak niż w ciągu 14 kolejnych dni licząc od dnia jej zgłoszenia.</w:t>
      </w: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348">
        <w:rPr>
          <w:rFonts w:ascii="Arial" w:hAnsi="Arial" w:cs="Arial"/>
        </w:rPr>
        <w:t>Usuwanie we własnym zakresie drobnych usterek oraz uzupełnianie materiałów eksploatacyjnych nie mogą powodować utraty ani ograniczenia uprawnień wynikających z fabrycznej gwarancji.</w:t>
      </w: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348">
        <w:rPr>
          <w:rFonts w:ascii="Arial" w:hAnsi="Arial" w:cs="Arial"/>
        </w:rPr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348">
        <w:rPr>
          <w:rFonts w:ascii="Arial" w:hAnsi="Arial" w:cs="Arial"/>
        </w:rPr>
        <w:t>Wykonawca musi zobowiązać się do bezpłatnego udzielania konsultacji w zakresie możliwości zabudowania oraz zaleceń dotyczących montażu w pojeździe:</w:t>
      </w:r>
    </w:p>
    <w:p w:rsidR="00706864" w:rsidRPr="00F16348" w:rsidRDefault="00706864" w:rsidP="00706864">
      <w:pPr>
        <w:widowControl/>
        <w:numPr>
          <w:ilvl w:val="0"/>
          <w:numId w:val="47"/>
        </w:numPr>
        <w:tabs>
          <w:tab w:val="left" w:pos="2268"/>
        </w:tabs>
        <w:suppressAutoHyphens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F16348">
        <w:rPr>
          <w:rFonts w:ascii="Arial" w:hAnsi="Arial" w:cs="Arial"/>
          <w:lang w:val="en-US"/>
        </w:rPr>
        <w:t>instalacji</w:t>
      </w:r>
      <w:proofErr w:type="spellEnd"/>
      <w:r w:rsidRPr="00F16348">
        <w:rPr>
          <w:rFonts w:ascii="Arial" w:hAnsi="Arial" w:cs="Arial"/>
          <w:lang w:val="en-US"/>
        </w:rPr>
        <w:t xml:space="preserve"> </w:t>
      </w:r>
      <w:proofErr w:type="spellStart"/>
      <w:r w:rsidRPr="00F16348">
        <w:rPr>
          <w:rFonts w:ascii="Arial" w:hAnsi="Arial" w:cs="Arial"/>
          <w:lang w:val="en-US"/>
        </w:rPr>
        <w:t>antenowych</w:t>
      </w:r>
      <w:proofErr w:type="spellEnd"/>
      <w:r w:rsidRPr="00F16348">
        <w:rPr>
          <w:rFonts w:ascii="Arial" w:hAnsi="Arial" w:cs="Arial"/>
          <w:lang w:val="en-US"/>
        </w:rPr>
        <w:t xml:space="preserve"> </w:t>
      </w:r>
      <w:proofErr w:type="spellStart"/>
      <w:r w:rsidRPr="00F16348">
        <w:rPr>
          <w:rFonts w:ascii="Arial" w:hAnsi="Arial" w:cs="Arial"/>
          <w:lang w:val="en-US"/>
        </w:rPr>
        <w:t>i</w:t>
      </w:r>
      <w:proofErr w:type="spellEnd"/>
      <w:r w:rsidRPr="00F16348">
        <w:rPr>
          <w:rFonts w:ascii="Arial" w:hAnsi="Arial" w:cs="Arial"/>
          <w:lang w:val="en-US"/>
        </w:rPr>
        <w:t xml:space="preserve"> </w:t>
      </w:r>
      <w:proofErr w:type="spellStart"/>
      <w:r w:rsidRPr="00F16348">
        <w:rPr>
          <w:rFonts w:ascii="Arial" w:hAnsi="Arial" w:cs="Arial"/>
          <w:lang w:val="en-US"/>
        </w:rPr>
        <w:t>zasilania</w:t>
      </w:r>
      <w:proofErr w:type="spellEnd"/>
      <w:r w:rsidRPr="00F16348">
        <w:rPr>
          <w:rFonts w:ascii="Arial" w:hAnsi="Arial" w:cs="Arial"/>
          <w:lang w:val="en-US"/>
        </w:rPr>
        <w:t>;</w:t>
      </w:r>
    </w:p>
    <w:p w:rsidR="00706864" w:rsidRPr="00F16348" w:rsidRDefault="00706864" w:rsidP="00706864">
      <w:pPr>
        <w:widowControl/>
        <w:numPr>
          <w:ilvl w:val="0"/>
          <w:numId w:val="48"/>
        </w:numPr>
        <w:tabs>
          <w:tab w:val="left" w:pos="2268"/>
        </w:tabs>
        <w:suppressAutoHyphens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16348">
        <w:rPr>
          <w:rFonts w:ascii="Arial" w:hAnsi="Arial" w:cs="Arial"/>
          <w:lang w:val="en-US"/>
        </w:rPr>
        <w:t>urz</w:t>
      </w:r>
      <w:r w:rsidRPr="00F16348">
        <w:rPr>
          <w:rFonts w:ascii="Arial" w:hAnsi="Arial" w:cs="Arial"/>
        </w:rPr>
        <w:t>ądzeń</w:t>
      </w:r>
      <w:proofErr w:type="spellEnd"/>
      <w:r w:rsidRPr="00F16348">
        <w:rPr>
          <w:rFonts w:ascii="Arial" w:hAnsi="Arial" w:cs="Arial"/>
        </w:rPr>
        <w:t xml:space="preserve"> łączności radiowej;</w:t>
      </w:r>
    </w:p>
    <w:p w:rsidR="00706864" w:rsidRPr="00F16348" w:rsidRDefault="00706864" w:rsidP="00706864">
      <w:pPr>
        <w:widowControl/>
        <w:numPr>
          <w:ilvl w:val="0"/>
          <w:numId w:val="49"/>
        </w:numPr>
        <w:tabs>
          <w:tab w:val="left" w:pos="2268"/>
        </w:tabs>
        <w:suppressAutoHyphens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16348">
        <w:rPr>
          <w:rFonts w:ascii="Arial" w:hAnsi="Arial" w:cs="Arial"/>
          <w:lang w:val="en-US"/>
        </w:rPr>
        <w:t>innego</w:t>
      </w:r>
      <w:proofErr w:type="spellEnd"/>
      <w:r w:rsidRPr="00F16348">
        <w:rPr>
          <w:rFonts w:ascii="Arial" w:hAnsi="Arial" w:cs="Arial"/>
          <w:lang w:val="en-US"/>
        </w:rPr>
        <w:t xml:space="preserve"> </w:t>
      </w:r>
      <w:proofErr w:type="spellStart"/>
      <w:r w:rsidRPr="00F16348">
        <w:rPr>
          <w:rFonts w:ascii="Arial" w:hAnsi="Arial" w:cs="Arial"/>
          <w:lang w:val="en-US"/>
        </w:rPr>
        <w:t>sprz</w:t>
      </w:r>
      <w:r w:rsidRPr="00F16348">
        <w:rPr>
          <w:rFonts w:ascii="Arial" w:hAnsi="Arial" w:cs="Arial"/>
        </w:rPr>
        <w:t>ętu</w:t>
      </w:r>
      <w:proofErr w:type="spellEnd"/>
      <w:r w:rsidRPr="00F16348">
        <w:rPr>
          <w:rFonts w:ascii="Arial" w:hAnsi="Arial" w:cs="Arial"/>
        </w:rPr>
        <w:t xml:space="preserve"> służbowego.</w:t>
      </w:r>
    </w:p>
    <w:p w:rsidR="00706864" w:rsidRPr="00F16348" w:rsidRDefault="00706864" w:rsidP="00706864">
      <w:pPr>
        <w:tabs>
          <w:tab w:val="left" w:pos="2268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06864" w:rsidRPr="00F16348" w:rsidRDefault="00706864" w:rsidP="00706864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16348">
        <w:rPr>
          <w:rFonts w:ascii="Arial" w:hAnsi="Arial" w:cs="Arial"/>
        </w:rPr>
        <w:t xml:space="preserve">Przeglądy okresowe oraz naprawy w ramach gwarancji określonej w ust. 2 pkt 1, 2 </w:t>
      </w:r>
      <w:r w:rsidRPr="00F16348">
        <w:rPr>
          <w:rFonts w:ascii="Arial" w:hAnsi="Arial" w:cs="Arial"/>
        </w:rPr>
        <w:br/>
        <w:t xml:space="preserve">i 3 realizowane będą w autoryzowanych stacjach obsługi. </w:t>
      </w:r>
      <w:r w:rsidRPr="00C26037">
        <w:rPr>
          <w:rFonts w:ascii="Arial" w:hAnsi="Arial" w:cs="Arial"/>
        </w:rPr>
        <w:t>Zamawiający wymaga wskazania przez Wykonawcę, co najmniej jednej autoryzowanej stacji obsługi pojazdów w województwie świętokrzyskim.</w:t>
      </w:r>
      <w:r w:rsidRPr="00C26037">
        <w:rPr>
          <w:rFonts w:ascii="Arial" w:hAnsi="Arial" w:cs="Arial"/>
          <w:b/>
          <w:bCs/>
          <w:color w:val="4F81BD"/>
        </w:rPr>
        <w:t xml:space="preserve"> </w:t>
      </w:r>
      <w:r w:rsidRPr="00C26037">
        <w:rPr>
          <w:rFonts w:ascii="Arial" w:hAnsi="Arial" w:cs="Arial"/>
        </w:rPr>
        <w:t>Zamawiający zas</w:t>
      </w:r>
      <w:r w:rsidRPr="00F16348">
        <w:rPr>
          <w:rFonts w:ascii="Arial" w:hAnsi="Arial" w:cs="Arial"/>
        </w:rPr>
        <w:t>trzega sobie prawo do wykonywania odpłatnych przeglądów gwarancyjnych we wszystkich autoryzowanych stacjach obsługi producenta pojazdów na terenie całego kraju dostępnych dla klientów indywidualnych. W przypadku napraw w ramach gwarancji określonej w ust. 2 pkt 1, 2 i 3  Wykonawca zobowiązany jest do zorganizowania na własny koszt transportu pojazdu do autoryzowanej stacji obsługi oraz po wykonanej naprawie do miejsca użytkowania pojazdu.</w:t>
      </w:r>
      <w:r w:rsidRPr="00F16348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F16348">
        <w:rPr>
          <w:rFonts w:ascii="Arial" w:hAnsi="Arial" w:cs="Arial"/>
          <w:b/>
          <w:bCs/>
          <w:color w:val="000000"/>
        </w:rPr>
        <w:t>Zamawiający wymaga dostarczenia listy autoryzowanych stacji obsługi w fazie składania oferty przetargowej.</w:t>
      </w:r>
    </w:p>
    <w:p w:rsidR="00706864" w:rsidRPr="00696AA6" w:rsidRDefault="00706864" w:rsidP="00706864">
      <w:pPr>
        <w:autoSpaceDE w:val="0"/>
        <w:autoSpaceDN w:val="0"/>
        <w:adjustRightInd w:val="0"/>
        <w:ind w:left="709" w:hanging="63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06864" w:rsidRPr="00F16348" w:rsidRDefault="00706864" w:rsidP="00706864">
      <w:pPr>
        <w:autoSpaceDE w:val="0"/>
        <w:autoSpaceDN w:val="0"/>
        <w:adjustRightInd w:val="0"/>
        <w:ind w:left="709" w:hanging="63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16348">
        <w:rPr>
          <w:rFonts w:ascii="Arial" w:hAnsi="Arial" w:cs="Arial"/>
          <w:b/>
          <w:bCs/>
        </w:rPr>
        <w:t>VII.</w:t>
      </w:r>
      <w:r w:rsidRPr="00F16348">
        <w:rPr>
          <w:rFonts w:ascii="Arial" w:hAnsi="Arial" w:cs="Arial"/>
          <w:b/>
          <w:bCs/>
        </w:rPr>
        <w:tab/>
      </w:r>
      <w:r w:rsidRPr="00F16348">
        <w:rPr>
          <w:rFonts w:ascii="Arial" w:hAnsi="Arial" w:cs="Arial"/>
          <w:b/>
          <w:bCs/>
          <w:color w:val="000000"/>
        </w:rPr>
        <w:t>WYMAGANE DOKUMENTY POTWIERDZAJĄCE SPEŁNIENIE WYMAGAŃ SPECYFIKACJI TECHNICZNEJ</w:t>
      </w:r>
    </w:p>
    <w:p w:rsidR="00706864" w:rsidRPr="00F16348" w:rsidRDefault="00706864" w:rsidP="0070686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color w:val="000000"/>
        </w:rPr>
      </w:pPr>
      <w:r w:rsidRPr="00F16348">
        <w:rPr>
          <w:rFonts w:ascii="Arial" w:hAnsi="Arial" w:cs="Arial"/>
          <w:b/>
          <w:bCs/>
        </w:rPr>
        <w:t>1.1</w:t>
      </w:r>
      <w:r w:rsidRPr="00F16348">
        <w:rPr>
          <w:rFonts w:ascii="Arial" w:hAnsi="Arial" w:cs="Arial"/>
          <w:b/>
          <w:bCs/>
        </w:rPr>
        <w:tab/>
      </w:r>
      <w:r w:rsidRPr="00F16348">
        <w:rPr>
          <w:rFonts w:ascii="Arial" w:hAnsi="Arial" w:cs="Arial"/>
          <w:b/>
          <w:bCs/>
          <w:color w:val="000000"/>
        </w:rPr>
        <w:t>Dokumenty wymagane od Wykonawców w fazie składania ofert przetargowych.</w:t>
      </w:r>
    </w:p>
    <w:p w:rsidR="00706864" w:rsidRPr="00F16348" w:rsidRDefault="00706864" w:rsidP="00706864">
      <w:pPr>
        <w:widowControl/>
        <w:numPr>
          <w:ilvl w:val="0"/>
          <w:numId w:val="44"/>
        </w:numPr>
        <w:tabs>
          <w:tab w:val="left" w:pos="1560"/>
          <w:tab w:val="left" w:pos="252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6348">
        <w:rPr>
          <w:rFonts w:ascii="Arial" w:hAnsi="Arial" w:cs="Arial"/>
          <w:color w:val="000000"/>
        </w:rPr>
        <w:t>Kopia świadectwa zgodności WE pojazdu bazowego.</w:t>
      </w:r>
    </w:p>
    <w:p w:rsidR="00706864" w:rsidRPr="00F16348" w:rsidRDefault="00706864" w:rsidP="00706864">
      <w:pPr>
        <w:widowControl/>
        <w:numPr>
          <w:ilvl w:val="0"/>
          <w:numId w:val="45"/>
        </w:numPr>
        <w:tabs>
          <w:tab w:val="left" w:pos="1629"/>
          <w:tab w:val="left" w:pos="260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6348">
        <w:rPr>
          <w:rFonts w:ascii="Arial" w:hAnsi="Arial" w:cs="Arial"/>
          <w:color w:val="000000"/>
        </w:rPr>
        <w:t>Dokumenty określone w specyfikacji technicznej.</w:t>
      </w:r>
    </w:p>
    <w:p w:rsidR="00706864" w:rsidRPr="00F16348" w:rsidRDefault="00706864" w:rsidP="00706864">
      <w:pPr>
        <w:tabs>
          <w:tab w:val="left" w:pos="168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6864" w:rsidRPr="00F16348" w:rsidRDefault="00706864" w:rsidP="007068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6864" w:rsidRPr="00F16348" w:rsidRDefault="00706864" w:rsidP="0070686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color w:val="000000"/>
        </w:rPr>
      </w:pPr>
      <w:r w:rsidRPr="00F16348">
        <w:rPr>
          <w:rFonts w:ascii="Arial" w:hAnsi="Arial" w:cs="Arial"/>
          <w:b/>
          <w:bCs/>
          <w:color w:val="000000"/>
        </w:rPr>
        <w:t>1.2</w:t>
      </w:r>
      <w:r w:rsidRPr="00F16348">
        <w:rPr>
          <w:rFonts w:ascii="Arial" w:hAnsi="Arial" w:cs="Arial"/>
          <w:b/>
          <w:bCs/>
          <w:color w:val="000000"/>
        </w:rPr>
        <w:tab/>
        <w:t>Dokumenty wymagane w fazie odbioru pojazdów.</w:t>
      </w:r>
    </w:p>
    <w:p w:rsidR="00706864" w:rsidRPr="00F16348" w:rsidRDefault="00706864" w:rsidP="0070686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</w:rPr>
      </w:pPr>
      <w:r w:rsidRPr="00F16348">
        <w:rPr>
          <w:rFonts w:ascii="Arial" w:hAnsi="Arial" w:cs="Arial"/>
          <w:color w:val="000000"/>
        </w:rPr>
        <w:t xml:space="preserve">1.2.1 </w:t>
      </w:r>
      <w:r w:rsidRPr="00F16348">
        <w:rPr>
          <w:rFonts w:ascii="Arial" w:hAnsi="Arial" w:cs="Arial"/>
          <w:color w:val="000000"/>
        </w:rPr>
        <w:tab/>
        <w:t>Dokumenty określone w specyfikacji technicznej.</w:t>
      </w:r>
    </w:p>
    <w:p w:rsidR="00706864" w:rsidRPr="00F16348" w:rsidRDefault="00706864" w:rsidP="00706864">
      <w:pPr>
        <w:autoSpaceDE w:val="0"/>
        <w:autoSpaceDN w:val="0"/>
        <w:adjustRightInd w:val="0"/>
        <w:ind w:left="709" w:hanging="699"/>
        <w:jc w:val="both"/>
        <w:rPr>
          <w:rFonts w:ascii="Arial" w:hAnsi="Arial" w:cs="Arial"/>
          <w:color w:val="000000"/>
        </w:rPr>
      </w:pPr>
      <w:r w:rsidRPr="00F16348">
        <w:rPr>
          <w:rFonts w:ascii="Arial" w:hAnsi="Arial" w:cs="Arial"/>
          <w:color w:val="000000"/>
        </w:rPr>
        <w:t>1.2.2</w:t>
      </w:r>
      <w:r w:rsidRPr="00F16348">
        <w:rPr>
          <w:rFonts w:ascii="Arial" w:hAnsi="Arial" w:cs="Arial"/>
          <w:color w:val="000000"/>
        </w:rPr>
        <w:tab/>
        <w:t>Do wydawanego pojazdu Wykonawca musi dołączyć następujące dokumenty (sporządzone w języku polskim):</w:t>
      </w:r>
      <w:r w:rsidRPr="00F16348">
        <w:rPr>
          <w:rFonts w:ascii="Arial" w:hAnsi="Arial" w:cs="Arial"/>
          <w:color w:val="000000"/>
        </w:rPr>
        <w:tab/>
      </w:r>
    </w:p>
    <w:p w:rsidR="00706864" w:rsidRPr="00F16348" w:rsidRDefault="00706864" w:rsidP="00706864">
      <w:pPr>
        <w:widowControl/>
        <w:numPr>
          <w:ilvl w:val="0"/>
          <w:numId w:val="46"/>
        </w:numPr>
        <w:tabs>
          <w:tab w:val="left" w:pos="2268"/>
          <w:tab w:val="left" w:pos="17136"/>
          <w:tab w:val="left" w:pos="2017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F16348">
        <w:rPr>
          <w:rFonts w:ascii="Arial" w:hAnsi="Arial" w:cs="Arial"/>
          <w:color w:val="000000"/>
          <w:lang w:val="en-US"/>
        </w:rPr>
        <w:t>ksi</w:t>
      </w:r>
      <w:r w:rsidRPr="00F16348">
        <w:rPr>
          <w:rFonts w:ascii="Arial" w:hAnsi="Arial" w:cs="Arial"/>
          <w:color w:val="000000"/>
        </w:rPr>
        <w:t>ążkę</w:t>
      </w:r>
      <w:proofErr w:type="spellEnd"/>
      <w:r w:rsidRPr="00F16348">
        <w:rPr>
          <w:rFonts w:ascii="Arial" w:hAnsi="Arial" w:cs="Arial"/>
          <w:color w:val="000000"/>
        </w:rPr>
        <w:t xml:space="preserve"> gwarancyjną,</w:t>
      </w:r>
    </w:p>
    <w:p w:rsidR="00706864" w:rsidRPr="00F16348" w:rsidRDefault="00706864" w:rsidP="00706864">
      <w:pPr>
        <w:widowControl/>
        <w:numPr>
          <w:ilvl w:val="0"/>
          <w:numId w:val="46"/>
        </w:numPr>
        <w:tabs>
          <w:tab w:val="left" w:pos="2268"/>
          <w:tab w:val="left" w:pos="17136"/>
          <w:tab w:val="left" w:pos="2017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6348">
        <w:rPr>
          <w:rFonts w:ascii="Arial" w:hAnsi="Arial" w:cs="Arial"/>
          <w:color w:val="000000"/>
        </w:rPr>
        <w:t xml:space="preserve">instrukcję obsługi pojazdu </w:t>
      </w:r>
    </w:p>
    <w:p w:rsidR="00706864" w:rsidRDefault="00706864" w:rsidP="00760BB6">
      <w:pPr>
        <w:widowControl/>
        <w:numPr>
          <w:ilvl w:val="0"/>
          <w:numId w:val="46"/>
        </w:numPr>
        <w:tabs>
          <w:tab w:val="left" w:pos="2268"/>
          <w:tab w:val="left" w:pos="17136"/>
          <w:tab w:val="left" w:pos="2017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kopię</w:t>
      </w:r>
      <w:r w:rsidRPr="00F16348">
        <w:rPr>
          <w:rFonts w:ascii="Arial" w:hAnsi="Arial" w:cs="Arial"/>
          <w:color w:val="000000"/>
        </w:rPr>
        <w:t xml:space="preserve"> świadectwa zgodności WE pojazdu bazowego</w:t>
      </w:r>
      <w:r w:rsidRPr="00F16348">
        <w:rPr>
          <w:rFonts w:ascii="Arial" w:hAnsi="Arial" w:cs="Arial"/>
        </w:rPr>
        <w:t xml:space="preserve"> wraz z oświadczeniem producenta/importera potwierdzającym dane pojazdu nie znajdujące się </w:t>
      </w:r>
      <w:r w:rsidRPr="00F16348">
        <w:rPr>
          <w:rFonts w:ascii="Arial" w:hAnsi="Arial" w:cs="Arial"/>
        </w:rPr>
        <w:br/>
        <w:t>w świadectwie zgodności, a niezbędne  do zarejestrowania pojazdu</w:t>
      </w:r>
      <w:r w:rsidRPr="00F16348">
        <w:rPr>
          <w:rFonts w:ascii="Arial" w:hAnsi="Arial" w:cs="Arial"/>
          <w:color w:val="000000"/>
        </w:rPr>
        <w:t>.</w:t>
      </w:r>
    </w:p>
    <w:sectPr w:rsidR="00706864" w:rsidSect="00E318DC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709" w:bottom="895" w:left="1418" w:header="708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8A" w:rsidRDefault="006D498A">
      <w:r>
        <w:separator/>
      </w:r>
    </w:p>
  </w:endnote>
  <w:endnote w:type="continuationSeparator" w:id="0">
    <w:p w:rsidR="006D498A" w:rsidRDefault="006D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75" w:rsidRDefault="000F2B94" w:rsidP="00E31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C75" w:rsidRDefault="00273C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75" w:rsidRDefault="000F2B94" w:rsidP="00147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3C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BB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73C75" w:rsidRPr="00EF368E" w:rsidRDefault="00273C75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8A" w:rsidRDefault="006D498A">
      <w:r>
        <w:separator/>
      </w:r>
    </w:p>
  </w:footnote>
  <w:footnote w:type="continuationSeparator" w:id="0">
    <w:p w:rsidR="006D498A" w:rsidRDefault="006D4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8D" w:rsidRPr="00760BB6" w:rsidRDefault="00760BB6" w:rsidP="00760BB6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1b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65</w:t>
    </w:r>
    <w:r>
      <w:rPr>
        <w:rFonts w:ascii="Cambria" w:hAnsi="Cambria" w:cs="Arial"/>
        <w:b/>
        <w:spacing w:val="-8"/>
        <w:sz w:val="20"/>
      </w:rPr>
      <w:t>/PN/2024</w:t>
    </w:r>
  </w:p>
  <w:p w:rsidR="00D3268D" w:rsidRDefault="00D3268D" w:rsidP="00D3268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6"/>
    <w:multiLevelType w:val="singleLevel"/>
    <w:tmpl w:val="64F21EFA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</w:abstractNum>
  <w:abstractNum w:abstractNumId="7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6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8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multilevel"/>
    <w:tmpl w:val="4A8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85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2F5F46"/>
    <w:multiLevelType w:val="multilevel"/>
    <w:tmpl w:val="E9C0167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506" w:hanging="108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1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13956F39"/>
    <w:multiLevelType w:val="hybridMultilevel"/>
    <w:tmpl w:val="9E8872DC"/>
    <w:lvl w:ilvl="0" w:tplc="C280338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3">
    <w:nsid w:val="142339D2"/>
    <w:multiLevelType w:val="multilevel"/>
    <w:tmpl w:val="E1EA8F1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4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8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AA157E5"/>
    <w:multiLevelType w:val="multilevel"/>
    <w:tmpl w:val="6F28D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1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3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4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5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>
    <w:nsid w:val="1FF66341"/>
    <w:multiLevelType w:val="multilevel"/>
    <w:tmpl w:val="1C2E9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08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5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7B751F4"/>
    <w:multiLevelType w:val="multilevel"/>
    <w:tmpl w:val="99C47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9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C2D7EB6"/>
    <w:multiLevelType w:val="multilevel"/>
    <w:tmpl w:val="26B2FD3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Times New Roman" w:eastAsia="Lucida Sans Unicode" w:hAnsi="Times New Roman" w:cs="Times New Roman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1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3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60929A6"/>
    <w:multiLevelType w:val="hybridMultilevel"/>
    <w:tmpl w:val="DC38EE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7224E2E"/>
    <w:multiLevelType w:val="multilevel"/>
    <w:tmpl w:val="E2C09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8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0">
    <w:nsid w:val="3CC16EA0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F7C2DDC"/>
    <w:multiLevelType w:val="multilevel"/>
    <w:tmpl w:val="3A9CD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4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4CA2D50"/>
    <w:multiLevelType w:val="multilevel"/>
    <w:tmpl w:val="451A5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2">
    <w:nsid w:val="47374629"/>
    <w:multiLevelType w:val="hybridMultilevel"/>
    <w:tmpl w:val="E5DCE3A2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4F10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76C2B69"/>
    <w:multiLevelType w:val="hybridMultilevel"/>
    <w:tmpl w:val="2AE8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5">
    <w:nsid w:val="480D6AE9"/>
    <w:multiLevelType w:val="multilevel"/>
    <w:tmpl w:val="97540906"/>
    <w:name w:val="WW8Num1232"/>
    <w:lvl w:ilvl="0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6">
    <w:nsid w:val="49DB1785"/>
    <w:multiLevelType w:val="multilevel"/>
    <w:tmpl w:val="DDD61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1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b w:val="0"/>
      </w:rPr>
    </w:lvl>
  </w:abstractNum>
  <w:abstractNum w:abstractNumId="157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8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color w:val="000000"/>
      </w:rPr>
    </w:lvl>
  </w:abstractNum>
  <w:abstractNum w:abstractNumId="159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>
    <w:nsid w:val="4D404E15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2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8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0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1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74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76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4021FB6"/>
    <w:multiLevelType w:val="hybridMultilevel"/>
    <w:tmpl w:val="2AE8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9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0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4">
    <w:nsid w:val="58784B60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5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8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0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97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2E24D0B"/>
    <w:multiLevelType w:val="hybridMultilevel"/>
    <w:tmpl w:val="DF7C3386"/>
    <w:lvl w:ilvl="0" w:tplc="E8D85F52">
      <w:start w:val="1"/>
      <w:numFmt w:val="lowerLetter"/>
      <w:lvlText w:val="%1)"/>
      <w:lvlJc w:val="left"/>
      <w:pPr>
        <w:ind w:left="1653" w:hanging="360"/>
      </w:pPr>
      <w:rPr>
        <w:rFonts w:hint="default"/>
        <w:b w:val="0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00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01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2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3">
    <w:nsid w:val="67CD6EAA"/>
    <w:multiLevelType w:val="multilevel"/>
    <w:tmpl w:val="897CC27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4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2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F2071D5"/>
    <w:multiLevelType w:val="hybridMultilevel"/>
    <w:tmpl w:val="972E6356"/>
    <w:lvl w:ilvl="0" w:tplc="C10EB18C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8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C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2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C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C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7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18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9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1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3">
    <w:nsid w:val="75422F89"/>
    <w:multiLevelType w:val="multilevel"/>
    <w:tmpl w:val="9882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6">
    <w:nsid w:val="78B62349"/>
    <w:multiLevelType w:val="hybridMultilevel"/>
    <w:tmpl w:val="BA861536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1748750C">
      <w:start w:val="1"/>
      <w:numFmt w:val="lowerLetter"/>
      <w:lvlText w:val="%2)"/>
      <w:lvlJc w:val="left"/>
      <w:pPr>
        <w:ind w:left="14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9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1">
    <w:nsid w:val="7EE27EC7"/>
    <w:multiLevelType w:val="hybridMultilevel"/>
    <w:tmpl w:val="D262951C"/>
    <w:lvl w:ilvl="0" w:tplc="488803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14"/>
  </w:num>
  <w:num w:numId="3">
    <w:abstractNumId w:val="0"/>
  </w:num>
  <w:num w:numId="4">
    <w:abstractNumId w:val="30"/>
  </w:num>
  <w:num w:numId="5">
    <w:abstractNumId w:val="31"/>
  </w:num>
  <w:num w:numId="6">
    <w:abstractNumId w:val="157"/>
  </w:num>
  <w:num w:numId="7">
    <w:abstractNumId w:val="229"/>
  </w:num>
  <w:num w:numId="8">
    <w:abstractNumId w:val="104"/>
  </w:num>
  <w:num w:numId="9">
    <w:abstractNumId w:val="139"/>
  </w:num>
  <w:num w:numId="10">
    <w:abstractNumId w:val="115"/>
  </w:num>
  <w:num w:numId="11">
    <w:abstractNumId w:val="151"/>
  </w:num>
  <w:num w:numId="12">
    <w:abstractNumId w:val="189"/>
  </w:num>
  <w:num w:numId="13">
    <w:abstractNumId w:val="202"/>
  </w:num>
  <w:num w:numId="14">
    <w:abstractNumId w:val="158"/>
  </w:num>
  <w:num w:numId="15">
    <w:abstractNumId w:val="156"/>
  </w:num>
  <w:num w:numId="1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</w:num>
  <w:num w:numId="18">
    <w:abstractNumId w:val="196"/>
  </w:num>
  <w:num w:numId="1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1"/>
  </w:num>
  <w:num w:numId="21">
    <w:abstractNumId w:val="90"/>
  </w:num>
  <w:num w:numId="22">
    <w:abstractNumId w:val="199"/>
  </w:num>
  <w:num w:numId="23">
    <w:abstractNumId w:val="173"/>
  </w:num>
  <w:num w:numId="24">
    <w:abstractNumId w:val="93"/>
  </w:num>
  <w:num w:numId="25">
    <w:abstractNumId w:val="162"/>
  </w:num>
  <w:num w:numId="26">
    <w:abstractNumId w:val="130"/>
  </w:num>
  <w:num w:numId="27">
    <w:abstractNumId w:val="190"/>
  </w:num>
  <w:num w:numId="28">
    <w:abstractNumId w:val="220"/>
  </w:num>
  <w:num w:numId="29">
    <w:abstractNumId w:val="107"/>
  </w:num>
  <w:num w:numId="30">
    <w:abstractNumId w:val="92"/>
  </w:num>
  <w:num w:numId="31">
    <w:abstractNumId w:val="177"/>
  </w:num>
  <w:num w:numId="32">
    <w:abstractNumId w:val="161"/>
  </w:num>
  <w:num w:numId="33">
    <w:abstractNumId w:val="120"/>
  </w:num>
  <w:num w:numId="34">
    <w:abstractNumId w:val="184"/>
  </w:num>
  <w:num w:numId="35">
    <w:abstractNumId w:val="6"/>
  </w:num>
  <w:num w:numId="36">
    <w:abstractNumId w:val="153"/>
  </w:num>
  <w:num w:numId="37">
    <w:abstractNumId w:val="203"/>
  </w:num>
  <w:num w:numId="38">
    <w:abstractNumId w:val="143"/>
  </w:num>
  <w:num w:numId="39">
    <w:abstractNumId w:val="108"/>
  </w:num>
  <w:num w:numId="40">
    <w:abstractNumId w:val="66"/>
  </w:num>
  <w:num w:numId="41">
    <w:abstractNumId w:val="84"/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0"/>
  </w:num>
  <w:num w:numId="44">
    <w:abstractNumId w:val="150"/>
  </w:num>
  <w:num w:numId="45">
    <w:abstractNumId w:val="142"/>
  </w:num>
  <w:num w:numId="46">
    <w:abstractNumId w:val="99"/>
  </w:num>
  <w:num w:numId="47">
    <w:abstractNumId w:val="223"/>
  </w:num>
  <w:num w:numId="48">
    <w:abstractNumId w:val="133"/>
  </w:num>
  <w:num w:numId="49">
    <w:abstractNumId w:val="1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51DFE"/>
    <w:rsid w:val="00002C20"/>
    <w:rsid w:val="00007833"/>
    <w:rsid w:val="0001047F"/>
    <w:rsid w:val="00010937"/>
    <w:rsid w:val="00010BF1"/>
    <w:rsid w:val="00012BD4"/>
    <w:rsid w:val="00015455"/>
    <w:rsid w:val="00015FFA"/>
    <w:rsid w:val="00016347"/>
    <w:rsid w:val="000164F2"/>
    <w:rsid w:val="000171BB"/>
    <w:rsid w:val="000175C8"/>
    <w:rsid w:val="0002255A"/>
    <w:rsid w:val="0002375D"/>
    <w:rsid w:val="00024834"/>
    <w:rsid w:val="00024ABA"/>
    <w:rsid w:val="00024BCB"/>
    <w:rsid w:val="0002695B"/>
    <w:rsid w:val="00026B3E"/>
    <w:rsid w:val="00031D66"/>
    <w:rsid w:val="000324B5"/>
    <w:rsid w:val="00032B53"/>
    <w:rsid w:val="00033712"/>
    <w:rsid w:val="00033827"/>
    <w:rsid w:val="00033BCA"/>
    <w:rsid w:val="000360C7"/>
    <w:rsid w:val="00040107"/>
    <w:rsid w:val="00040924"/>
    <w:rsid w:val="00041DE9"/>
    <w:rsid w:val="000420F2"/>
    <w:rsid w:val="00042B4E"/>
    <w:rsid w:val="0004543C"/>
    <w:rsid w:val="00046CE1"/>
    <w:rsid w:val="00047B2F"/>
    <w:rsid w:val="00047C42"/>
    <w:rsid w:val="000504D8"/>
    <w:rsid w:val="0005074E"/>
    <w:rsid w:val="000518FC"/>
    <w:rsid w:val="00051DFE"/>
    <w:rsid w:val="00052988"/>
    <w:rsid w:val="00055AC9"/>
    <w:rsid w:val="00055B1F"/>
    <w:rsid w:val="00056C9E"/>
    <w:rsid w:val="00056D94"/>
    <w:rsid w:val="0005716E"/>
    <w:rsid w:val="00060084"/>
    <w:rsid w:val="00060120"/>
    <w:rsid w:val="000605B1"/>
    <w:rsid w:val="000611B0"/>
    <w:rsid w:val="00061C34"/>
    <w:rsid w:val="0006520E"/>
    <w:rsid w:val="000665E8"/>
    <w:rsid w:val="00066639"/>
    <w:rsid w:val="00070B6C"/>
    <w:rsid w:val="00070F24"/>
    <w:rsid w:val="00070F2C"/>
    <w:rsid w:val="00071D43"/>
    <w:rsid w:val="00071DFF"/>
    <w:rsid w:val="00071F80"/>
    <w:rsid w:val="00074862"/>
    <w:rsid w:val="00074D14"/>
    <w:rsid w:val="00075CE6"/>
    <w:rsid w:val="00075D8C"/>
    <w:rsid w:val="00076F5E"/>
    <w:rsid w:val="000775A9"/>
    <w:rsid w:val="000806FE"/>
    <w:rsid w:val="00080F56"/>
    <w:rsid w:val="000813B5"/>
    <w:rsid w:val="0008239B"/>
    <w:rsid w:val="000830A9"/>
    <w:rsid w:val="00085099"/>
    <w:rsid w:val="00085D40"/>
    <w:rsid w:val="00086447"/>
    <w:rsid w:val="0008691B"/>
    <w:rsid w:val="00087CBB"/>
    <w:rsid w:val="00090186"/>
    <w:rsid w:val="00090A4C"/>
    <w:rsid w:val="000916F7"/>
    <w:rsid w:val="0009358D"/>
    <w:rsid w:val="00093912"/>
    <w:rsid w:val="00094793"/>
    <w:rsid w:val="00094CF9"/>
    <w:rsid w:val="0009606E"/>
    <w:rsid w:val="00096269"/>
    <w:rsid w:val="00097510"/>
    <w:rsid w:val="00097B3E"/>
    <w:rsid w:val="000A152F"/>
    <w:rsid w:val="000A18B9"/>
    <w:rsid w:val="000A1C8F"/>
    <w:rsid w:val="000A2BB8"/>
    <w:rsid w:val="000A3C0D"/>
    <w:rsid w:val="000A476B"/>
    <w:rsid w:val="000A5151"/>
    <w:rsid w:val="000A6AE8"/>
    <w:rsid w:val="000A74CE"/>
    <w:rsid w:val="000B110F"/>
    <w:rsid w:val="000B1450"/>
    <w:rsid w:val="000B2051"/>
    <w:rsid w:val="000B4A87"/>
    <w:rsid w:val="000B5692"/>
    <w:rsid w:val="000B655D"/>
    <w:rsid w:val="000B6E0B"/>
    <w:rsid w:val="000B6E7C"/>
    <w:rsid w:val="000B7707"/>
    <w:rsid w:val="000C05A0"/>
    <w:rsid w:val="000C0DA5"/>
    <w:rsid w:val="000C134C"/>
    <w:rsid w:val="000C15BC"/>
    <w:rsid w:val="000C3F6F"/>
    <w:rsid w:val="000C42A3"/>
    <w:rsid w:val="000C71F0"/>
    <w:rsid w:val="000D1FD3"/>
    <w:rsid w:val="000D269D"/>
    <w:rsid w:val="000D39FE"/>
    <w:rsid w:val="000D4720"/>
    <w:rsid w:val="000D545C"/>
    <w:rsid w:val="000D5F8F"/>
    <w:rsid w:val="000D6F2F"/>
    <w:rsid w:val="000E0E5F"/>
    <w:rsid w:val="000E2FA2"/>
    <w:rsid w:val="000E302B"/>
    <w:rsid w:val="000E3417"/>
    <w:rsid w:val="000E3F03"/>
    <w:rsid w:val="000E42D3"/>
    <w:rsid w:val="000E4F59"/>
    <w:rsid w:val="000E4FB7"/>
    <w:rsid w:val="000E6A2E"/>
    <w:rsid w:val="000E734F"/>
    <w:rsid w:val="000F1122"/>
    <w:rsid w:val="000F11B5"/>
    <w:rsid w:val="000F2B94"/>
    <w:rsid w:val="000F3FE5"/>
    <w:rsid w:val="000F5409"/>
    <w:rsid w:val="000F5E85"/>
    <w:rsid w:val="000F64D3"/>
    <w:rsid w:val="00101D70"/>
    <w:rsid w:val="00104474"/>
    <w:rsid w:val="00105167"/>
    <w:rsid w:val="001055BE"/>
    <w:rsid w:val="00106386"/>
    <w:rsid w:val="00106D2E"/>
    <w:rsid w:val="00106D3C"/>
    <w:rsid w:val="00107485"/>
    <w:rsid w:val="00107724"/>
    <w:rsid w:val="00114A22"/>
    <w:rsid w:val="00116B86"/>
    <w:rsid w:val="00117568"/>
    <w:rsid w:val="001207A9"/>
    <w:rsid w:val="001207B7"/>
    <w:rsid w:val="00120B5F"/>
    <w:rsid w:val="00120F42"/>
    <w:rsid w:val="00120FF2"/>
    <w:rsid w:val="00122F06"/>
    <w:rsid w:val="001232F5"/>
    <w:rsid w:val="001240FF"/>
    <w:rsid w:val="0012448C"/>
    <w:rsid w:val="001262F2"/>
    <w:rsid w:val="001317CF"/>
    <w:rsid w:val="00133C0A"/>
    <w:rsid w:val="00135B53"/>
    <w:rsid w:val="00135FDE"/>
    <w:rsid w:val="00136A9F"/>
    <w:rsid w:val="00140140"/>
    <w:rsid w:val="00140147"/>
    <w:rsid w:val="001404DF"/>
    <w:rsid w:val="00141175"/>
    <w:rsid w:val="00141FF5"/>
    <w:rsid w:val="00142878"/>
    <w:rsid w:val="001451CF"/>
    <w:rsid w:val="00145B7D"/>
    <w:rsid w:val="00145C7E"/>
    <w:rsid w:val="00145FAA"/>
    <w:rsid w:val="00145FC1"/>
    <w:rsid w:val="0014604F"/>
    <w:rsid w:val="001468C6"/>
    <w:rsid w:val="0014700B"/>
    <w:rsid w:val="0014701A"/>
    <w:rsid w:val="00147C2F"/>
    <w:rsid w:val="00153865"/>
    <w:rsid w:val="00155D56"/>
    <w:rsid w:val="00155F83"/>
    <w:rsid w:val="0015607F"/>
    <w:rsid w:val="001568DC"/>
    <w:rsid w:val="00156FFF"/>
    <w:rsid w:val="00157CE3"/>
    <w:rsid w:val="00157D33"/>
    <w:rsid w:val="001604A1"/>
    <w:rsid w:val="0016081E"/>
    <w:rsid w:val="001609B1"/>
    <w:rsid w:val="00162237"/>
    <w:rsid w:val="001639BC"/>
    <w:rsid w:val="00165725"/>
    <w:rsid w:val="00166477"/>
    <w:rsid w:val="001713CC"/>
    <w:rsid w:val="001714CF"/>
    <w:rsid w:val="00171609"/>
    <w:rsid w:val="001729FE"/>
    <w:rsid w:val="00172AFC"/>
    <w:rsid w:val="00174001"/>
    <w:rsid w:val="0017532D"/>
    <w:rsid w:val="00175906"/>
    <w:rsid w:val="00176C1A"/>
    <w:rsid w:val="00180785"/>
    <w:rsid w:val="00182596"/>
    <w:rsid w:val="0018353D"/>
    <w:rsid w:val="00183709"/>
    <w:rsid w:val="00185EF6"/>
    <w:rsid w:val="00185F9B"/>
    <w:rsid w:val="00187886"/>
    <w:rsid w:val="00190447"/>
    <w:rsid w:val="0019212E"/>
    <w:rsid w:val="00192C08"/>
    <w:rsid w:val="00194B2F"/>
    <w:rsid w:val="001957AB"/>
    <w:rsid w:val="00195F51"/>
    <w:rsid w:val="001962FE"/>
    <w:rsid w:val="001963FA"/>
    <w:rsid w:val="00196B68"/>
    <w:rsid w:val="00197FCA"/>
    <w:rsid w:val="001A0460"/>
    <w:rsid w:val="001A1412"/>
    <w:rsid w:val="001A171C"/>
    <w:rsid w:val="001A19F5"/>
    <w:rsid w:val="001A2296"/>
    <w:rsid w:val="001A2516"/>
    <w:rsid w:val="001A5C85"/>
    <w:rsid w:val="001A5D19"/>
    <w:rsid w:val="001A603F"/>
    <w:rsid w:val="001A6432"/>
    <w:rsid w:val="001A6A08"/>
    <w:rsid w:val="001A6B0F"/>
    <w:rsid w:val="001B0C35"/>
    <w:rsid w:val="001B1DA1"/>
    <w:rsid w:val="001B261C"/>
    <w:rsid w:val="001B33D3"/>
    <w:rsid w:val="001B3FC7"/>
    <w:rsid w:val="001B4C2B"/>
    <w:rsid w:val="001B5155"/>
    <w:rsid w:val="001B63EB"/>
    <w:rsid w:val="001B67DD"/>
    <w:rsid w:val="001B6DBF"/>
    <w:rsid w:val="001B7570"/>
    <w:rsid w:val="001C1A06"/>
    <w:rsid w:val="001C37A6"/>
    <w:rsid w:val="001C3FB1"/>
    <w:rsid w:val="001C4477"/>
    <w:rsid w:val="001C456F"/>
    <w:rsid w:val="001C4677"/>
    <w:rsid w:val="001C4F35"/>
    <w:rsid w:val="001C74A9"/>
    <w:rsid w:val="001C7A7B"/>
    <w:rsid w:val="001C7D18"/>
    <w:rsid w:val="001D0E33"/>
    <w:rsid w:val="001D18A5"/>
    <w:rsid w:val="001D1C51"/>
    <w:rsid w:val="001D1ED8"/>
    <w:rsid w:val="001D20E7"/>
    <w:rsid w:val="001D2572"/>
    <w:rsid w:val="001D489E"/>
    <w:rsid w:val="001D4E02"/>
    <w:rsid w:val="001D5DA9"/>
    <w:rsid w:val="001D668C"/>
    <w:rsid w:val="001D6AFA"/>
    <w:rsid w:val="001E0BEB"/>
    <w:rsid w:val="001E2AC3"/>
    <w:rsid w:val="001E6F6E"/>
    <w:rsid w:val="001E717E"/>
    <w:rsid w:val="001E7FBA"/>
    <w:rsid w:val="001F0056"/>
    <w:rsid w:val="001F0285"/>
    <w:rsid w:val="001F032F"/>
    <w:rsid w:val="001F1919"/>
    <w:rsid w:val="001F1E18"/>
    <w:rsid w:val="001F2863"/>
    <w:rsid w:val="001F58DA"/>
    <w:rsid w:val="001F7B95"/>
    <w:rsid w:val="001F7E09"/>
    <w:rsid w:val="00201983"/>
    <w:rsid w:val="00201AAB"/>
    <w:rsid w:val="00201DFE"/>
    <w:rsid w:val="002021FC"/>
    <w:rsid w:val="00202E1B"/>
    <w:rsid w:val="00204AA1"/>
    <w:rsid w:val="002059D0"/>
    <w:rsid w:val="00205D38"/>
    <w:rsid w:val="002114C1"/>
    <w:rsid w:val="002123A1"/>
    <w:rsid w:val="00213111"/>
    <w:rsid w:val="0021462C"/>
    <w:rsid w:val="00214B9B"/>
    <w:rsid w:val="0021697C"/>
    <w:rsid w:val="00217908"/>
    <w:rsid w:val="002224DD"/>
    <w:rsid w:val="002227B3"/>
    <w:rsid w:val="00224488"/>
    <w:rsid w:val="00225233"/>
    <w:rsid w:val="002253C2"/>
    <w:rsid w:val="00226295"/>
    <w:rsid w:val="00226DBD"/>
    <w:rsid w:val="0022707B"/>
    <w:rsid w:val="00227859"/>
    <w:rsid w:val="00227D40"/>
    <w:rsid w:val="002300F6"/>
    <w:rsid w:val="00231532"/>
    <w:rsid w:val="00231AEB"/>
    <w:rsid w:val="002327CE"/>
    <w:rsid w:val="00232EEE"/>
    <w:rsid w:val="0023398A"/>
    <w:rsid w:val="00235C4E"/>
    <w:rsid w:val="002371EF"/>
    <w:rsid w:val="002373C3"/>
    <w:rsid w:val="00237DFA"/>
    <w:rsid w:val="002403D3"/>
    <w:rsid w:val="00241B46"/>
    <w:rsid w:val="00242698"/>
    <w:rsid w:val="00243E70"/>
    <w:rsid w:val="00243F1E"/>
    <w:rsid w:val="002443AD"/>
    <w:rsid w:val="00244920"/>
    <w:rsid w:val="00246A4D"/>
    <w:rsid w:val="00246A53"/>
    <w:rsid w:val="00250469"/>
    <w:rsid w:val="002507B8"/>
    <w:rsid w:val="00251302"/>
    <w:rsid w:val="00251FD7"/>
    <w:rsid w:val="002533B2"/>
    <w:rsid w:val="0025384B"/>
    <w:rsid w:val="00253E7F"/>
    <w:rsid w:val="002541C0"/>
    <w:rsid w:val="0025518F"/>
    <w:rsid w:val="00255B11"/>
    <w:rsid w:val="0025602C"/>
    <w:rsid w:val="00257E08"/>
    <w:rsid w:val="00257E15"/>
    <w:rsid w:val="00260177"/>
    <w:rsid w:val="002607D8"/>
    <w:rsid w:val="00262810"/>
    <w:rsid w:val="002629D6"/>
    <w:rsid w:val="00262C09"/>
    <w:rsid w:val="00262C54"/>
    <w:rsid w:val="00263288"/>
    <w:rsid w:val="00264CF3"/>
    <w:rsid w:val="00264DDE"/>
    <w:rsid w:val="002663BF"/>
    <w:rsid w:val="0026739A"/>
    <w:rsid w:val="00267B00"/>
    <w:rsid w:val="00267C3F"/>
    <w:rsid w:val="00271830"/>
    <w:rsid w:val="00272DDB"/>
    <w:rsid w:val="002731ED"/>
    <w:rsid w:val="00273C75"/>
    <w:rsid w:val="00274940"/>
    <w:rsid w:val="00275623"/>
    <w:rsid w:val="00277623"/>
    <w:rsid w:val="00277D23"/>
    <w:rsid w:val="002809FC"/>
    <w:rsid w:val="00281E5E"/>
    <w:rsid w:val="00283348"/>
    <w:rsid w:val="00284BAD"/>
    <w:rsid w:val="00286C1F"/>
    <w:rsid w:val="002870AC"/>
    <w:rsid w:val="00290003"/>
    <w:rsid w:val="00290EB8"/>
    <w:rsid w:val="00291CD2"/>
    <w:rsid w:val="00292A3C"/>
    <w:rsid w:val="00294893"/>
    <w:rsid w:val="00294F2A"/>
    <w:rsid w:val="002951DA"/>
    <w:rsid w:val="002954A3"/>
    <w:rsid w:val="00297241"/>
    <w:rsid w:val="00297835"/>
    <w:rsid w:val="002A0C18"/>
    <w:rsid w:val="002A294C"/>
    <w:rsid w:val="002A3D88"/>
    <w:rsid w:val="002A45E8"/>
    <w:rsid w:val="002A4B26"/>
    <w:rsid w:val="002A4F6B"/>
    <w:rsid w:val="002A50E4"/>
    <w:rsid w:val="002A7878"/>
    <w:rsid w:val="002B130F"/>
    <w:rsid w:val="002B17D5"/>
    <w:rsid w:val="002B1BE8"/>
    <w:rsid w:val="002B3057"/>
    <w:rsid w:val="002B4C02"/>
    <w:rsid w:val="002B4F17"/>
    <w:rsid w:val="002B6A16"/>
    <w:rsid w:val="002B7ABE"/>
    <w:rsid w:val="002B7D9F"/>
    <w:rsid w:val="002C116A"/>
    <w:rsid w:val="002C1B00"/>
    <w:rsid w:val="002C3873"/>
    <w:rsid w:val="002C668B"/>
    <w:rsid w:val="002D040F"/>
    <w:rsid w:val="002D1B83"/>
    <w:rsid w:val="002D224E"/>
    <w:rsid w:val="002D3A0A"/>
    <w:rsid w:val="002D431C"/>
    <w:rsid w:val="002D53B0"/>
    <w:rsid w:val="002D611D"/>
    <w:rsid w:val="002D64D6"/>
    <w:rsid w:val="002D71E2"/>
    <w:rsid w:val="002D74BE"/>
    <w:rsid w:val="002D7F27"/>
    <w:rsid w:val="002E24E4"/>
    <w:rsid w:val="002E298E"/>
    <w:rsid w:val="002E305D"/>
    <w:rsid w:val="002E48E4"/>
    <w:rsid w:val="002E5BB9"/>
    <w:rsid w:val="002E6F32"/>
    <w:rsid w:val="002F021A"/>
    <w:rsid w:val="002F07BB"/>
    <w:rsid w:val="002F07DF"/>
    <w:rsid w:val="002F0893"/>
    <w:rsid w:val="002F1414"/>
    <w:rsid w:val="002F1A7D"/>
    <w:rsid w:val="002F1AB9"/>
    <w:rsid w:val="002F2175"/>
    <w:rsid w:val="002F44ED"/>
    <w:rsid w:val="002F4EE6"/>
    <w:rsid w:val="002F59E0"/>
    <w:rsid w:val="002F703D"/>
    <w:rsid w:val="0030151E"/>
    <w:rsid w:val="003035D0"/>
    <w:rsid w:val="00303EAA"/>
    <w:rsid w:val="00304DF9"/>
    <w:rsid w:val="003054D2"/>
    <w:rsid w:val="003101C2"/>
    <w:rsid w:val="00310933"/>
    <w:rsid w:val="00310D11"/>
    <w:rsid w:val="00311AF6"/>
    <w:rsid w:val="0031214F"/>
    <w:rsid w:val="00312684"/>
    <w:rsid w:val="00312A2A"/>
    <w:rsid w:val="00313037"/>
    <w:rsid w:val="00313144"/>
    <w:rsid w:val="00313AFB"/>
    <w:rsid w:val="00315B06"/>
    <w:rsid w:val="00316350"/>
    <w:rsid w:val="0031635C"/>
    <w:rsid w:val="00316810"/>
    <w:rsid w:val="00321B71"/>
    <w:rsid w:val="0032204A"/>
    <w:rsid w:val="0032341B"/>
    <w:rsid w:val="00325E81"/>
    <w:rsid w:val="003260A3"/>
    <w:rsid w:val="0032699A"/>
    <w:rsid w:val="00327750"/>
    <w:rsid w:val="003308AE"/>
    <w:rsid w:val="003316DC"/>
    <w:rsid w:val="00331786"/>
    <w:rsid w:val="00331A7D"/>
    <w:rsid w:val="00331DA9"/>
    <w:rsid w:val="00332B68"/>
    <w:rsid w:val="003334A2"/>
    <w:rsid w:val="00333DE4"/>
    <w:rsid w:val="003340B8"/>
    <w:rsid w:val="00334247"/>
    <w:rsid w:val="003348F4"/>
    <w:rsid w:val="00335424"/>
    <w:rsid w:val="00335CB6"/>
    <w:rsid w:val="003363FC"/>
    <w:rsid w:val="003372AF"/>
    <w:rsid w:val="003416D5"/>
    <w:rsid w:val="00341A05"/>
    <w:rsid w:val="00342CA9"/>
    <w:rsid w:val="003433F3"/>
    <w:rsid w:val="003464E5"/>
    <w:rsid w:val="0034688B"/>
    <w:rsid w:val="00346D91"/>
    <w:rsid w:val="0035251B"/>
    <w:rsid w:val="00355B75"/>
    <w:rsid w:val="00355D47"/>
    <w:rsid w:val="00360019"/>
    <w:rsid w:val="003608DB"/>
    <w:rsid w:val="00361828"/>
    <w:rsid w:val="00361ED0"/>
    <w:rsid w:val="00362360"/>
    <w:rsid w:val="0036304E"/>
    <w:rsid w:val="0036550C"/>
    <w:rsid w:val="00366387"/>
    <w:rsid w:val="00366C02"/>
    <w:rsid w:val="00370462"/>
    <w:rsid w:val="00371551"/>
    <w:rsid w:val="00372584"/>
    <w:rsid w:val="003725E6"/>
    <w:rsid w:val="00372F49"/>
    <w:rsid w:val="00374AAA"/>
    <w:rsid w:val="003751E3"/>
    <w:rsid w:val="00375725"/>
    <w:rsid w:val="00375DC8"/>
    <w:rsid w:val="003765E9"/>
    <w:rsid w:val="0037717D"/>
    <w:rsid w:val="003774FA"/>
    <w:rsid w:val="003776FE"/>
    <w:rsid w:val="00382539"/>
    <w:rsid w:val="00383551"/>
    <w:rsid w:val="00383BBC"/>
    <w:rsid w:val="00385E1C"/>
    <w:rsid w:val="003903A5"/>
    <w:rsid w:val="0039062E"/>
    <w:rsid w:val="003914AE"/>
    <w:rsid w:val="00391A23"/>
    <w:rsid w:val="0039271F"/>
    <w:rsid w:val="00392FE4"/>
    <w:rsid w:val="00393E00"/>
    <w:rsid w:val="003966C5"/>
    <w:rsid w:val="003A004D"/>
    <w:rsid w:val="003A1849"/>
    <w:rsid w:val="003A1B70"/>
    <w:rsid w:val="003A3802"/>
    <w:rsid w:val="003A3946"/>
    <w:rsid w:val="003A39EC"/>
    <w:rsid w:val="003A4186"/>
    <w:rsid w:val="003B0010"/>
    <w:rsid w:val="003B2109"/>
    <w:rsid w:val="003B2AB3"/>
    <w:rsid w:val="003B3385"/>
    <w:rsid w:val="003B3D81"/>
    <w:rsid w:val="003B3EAE"/>
    <w:rsid w:val="003B4D41"/>
    <w:rsid w:val="003B4E42"/>
    <w:rsid w:val="003B4E4A"/>
    <w:rsid w:val="003B4F4E"/>
    <w:rsid w:val="003B543F"/>
    <w:rsid w:val="003B577B"/>
    <w:rsid w:val="003B59E5"/>
    <w:rsid w:val="003B61C4"/>
    <w:rsid w:val="003B6B87"/>
    <w:rsid w:val="003B7AA2"/>
    <w:rsid w:val="003C0746"/>
    <w:rsid w:val="003C1B8C"/>
    <w:rsid w:val="003C1D3F"/>
    <w:rsid w:val="003C1EB0"/>
    <w:rsid w:val="003C30E9"/>
    <w:rsid w:val="003C3ED0"/>
    <w:rsid w:val="003C431D"/>
    <w:rsid w:val="003C663F"/>
    <w:rsid w:val="003C7AC7"/>
    <w:rsid w:val="003D039A"/>
    <w:rsid w:val="003D0B74"/>
    <w:rsid w:val="003D1348"/>
    <w:rsid w:val="003D2D1D"/>
    <w:rsid w:val="003D5987"/>
    <w:rsid w:val="003D5B77"/>
    <w:rsid w:val="003E05B0"/>
    <w:rsid w:val="003E2C53"/>
    <w:rsid w:val="003E364A"/>
    <w:rsid w:val="003E5AFB"/>
    <w:rsid w:val="003E679B"/>
    <w:rsid w:val="003E7A4B"/>
    <w:rsid w:val="003F0A7A"/>
    <w:rsid w:val="003F3B92"/>
    <w:rsid w:val="003F4A8C"/>
    <w:rsid w:val="003F4D83"/>
    <w:rsid w:val="003F5443"/>
    <w:rsid w:val="003F5BF5"/>
    <w:rsid w:val="003F734A"/>
    <w:rsid w:val="003F7507"/>
    <w:rsid w:val="003F7673"/>
    <w:rsid w:val="003F76F7"/>
    <w:rsid w:val="003F7FBD"/>
    <w:rsid w:val="00400302"/>
    <w:rsid w:val="00400B5C"/>
    <w:rsid w:val="00400CFE"/>
    <w:rsid w:val="004015B1"/>
    <w:rsid w:val="00401A22"/>
    <w:rsid w:val="00406667"/>
    <w:rsid w:val="00406DCA"/>
    <w:rsid w:val="004107AC"/>
    <w:rsid w:val="00411801"/>
    <w:rsid w:val="0041319A"/>
    <w:rsid w:val="00417687"/>
    <w:rsid w:val="00417EA4"/>
    <w:rsid w:val="0042210B"/>
    <w:rsid w:val="0042295C"/>
    <w:rsid w:val="00423338"/>
    <w:rsid w:val="0042407E"/>
    <w:rsid w:val="00424740"/>
    <w:rsid w:val="004267F8"/>
    <w:rsid w:val="00426A30"/>
    <w:rsid w:val="0042702B"/>
    <w:rsid w:val="00427D06"/>
    <w:rsid w:val="0043069F"/>
    <w:rsid w:val="00431E78"/>
    <w:rsid w:val="00433B53"/>
    <w:rsid w:val="00433D48"/>
    <w:rsid w:val="00434BD8"/>
    <w:rsid w:val="00435248"/>
    <w:rsid w:val="00436350"/>
    <w:rsid w:val="00436F92"/>
    <w:rsid w:val="004370AE"/>
    <w:rsid w:val="00440428"/>
    <w:rsid w:val="0044123D"/>
    <w:rsid w:val="004419AB"/>
    <w:rsid w:val="00444FFD"/>
    <w:rsid w:val="00445372"/>
    <w:rsid w:val="004454E1"/>
    <w:rsid w:val="00445E87"/>
    <w:rsid w:val="00446487"/>
    <w:rsid w:val="00447008"/>
    <w:rsid w:val="00447B60"/>
    <w:rsid w:val="0045032C"/>
    <w:rsid w:val="004507BA"/>
    <w:rsid w:val="00450C5B"/>
    <w:rsid w:val="00452955"/>
    <w:rsid w:val="00456869"/>
    <w:rsid w:val="00456C17"/>
    <w:rsid w:val="00457B27"/>
    <w:rsid w:val="004615DC"/>
    <w:rsid w:val="00462E75"/>
    <w:rsid w:val="00463199"/>
    <w:rsid w:val="004632E6"/>
    <w:rsid w:val="004632F9"/>
    <w:rsid w:val="0046335E"/>
    <w:rsid w:val="004706F6"/>
    <w:rsid w:val="00471360"/>
    <w:rsid w:val="0047209E"/>
    <w:rsid w:val="004728CC"/>
    <w:rsid w:val="00473953"/>
    <w:rsid w:val="0047746A"/>
    <w:rsid w:val="0048025E"/>
    <w:rsid w:val="00480FA2"/>
    <w:rsid w:val="00481CF1"/>
    <w:rsid w:val="00481E8C"/>
    <w:rsid w:val="00482CD6"/>
    <w:rsid w:val="0048396D"/>
    <w:rsid w:val="004863F4"/>
    <w:rsid w:val="00486DD2"/>
    <w:rsid w:val="00490E2F"/>
    <w:rsid w:val="00491FB6"/>
    <w:rsid w:val="00492553"/>
    <w:rsid w:val="004926CD"/>
    <w:rsid w:val="00493210"/>
    <w:rsid w:val="004945A4"/>
    <w:rsid w:val="00496B55"/>
    <w:rsid w:val="00496EF3"/>
    <w:rsid w:val="004972D8"/>
    <w:rsid w:val="004A0730"/>
    <w:rsid w:val="004A0BD0"/>
    <w:rsid w:val="004A123D"/>
    <w:rsid w:val="004A1DB4"/>
    <w:rsid w:val="004A2154"/>
    <w:rsid w:val="004A2D7C"/>
    <w:rsid w:val="004A376D"/>
    <w:rsid w:val="004A3E81"/>
    <w:rsid w:val="004A4214"/>
    <w:rsid w:val="004A554A"/>
    <w:rsid w:val="004A5847"/>
    <w:rsid w:val="004A60F2"/>
    <w:rsid w:val="004A66A9"/>
    <w:rsid w:val="004B021D"/>
    <w:rsid w:val="004B1405"/>
    <w:rsid w:val="004B29BB"/>
    <w:rsid w:val="004B3502"/>
    <w:rsid w:val="004B3568"/>
    <w:rsid w:val="004B35EC"/>
    <w:rsid w:val="004B3A19"/>
    <w:rsid w:val="004B4DEA"/>
    <w:rsid w:val="004B5B6C"/>
    <w:rsid w:val="004B5FDE"/>
    <w:rsid w:val="004B626A"/>
    <w:rsid w:val="004B6F04"/>
    <w:rsid w:val="004B75B0"/>
    <w:rsid w:val="004C050E"/>
    <w:rsid w:val="004C0DA4"/>
    <w:rsid w:val="004C1631"/>
    <w:rsid w:val="004C2D4B"/>
    <w:rsid w:val="004C3BE5"/>
    <w:rsid w:val="004C526E"/>
    <w:rsid w:val="004C6635"/>
    <w:rsid w:val="004C7E60"/>
    <w:rsid w:val="004D2625"/>
    <w:rsid w:val="004D375B"/>
    <w:rsid w:val="004D4CFD"/>
    <w:rsid w:val="004E0642"/>
    <w:rsid w:val="004E0EE5"/>
    <w:rsid w:val="004E13EA"/>
    <w:rsid w:val="004E1DA7"/>
    <w:rsid w:val="004E2B88"/>
    <w:rsid w:val="004E3916"/>
    <w:rsid w:val="004E4AE4"/>
    <w:rsid w:val="004E5EFC"/>
    <w:rsid w:val="004E6028"/>
    <w:rsid w:val="004E620E"/>
    <w:rsid w:val="004E6608"/>
    <w:rsid w:val="004E66B0"/>
    <w:rsid w:val="004E67E7"/>
    <w:rsid w:val="004F0629"/>
    <w:rsid w:val="004F0C58"/>
    <w:rsid w:val="004F1153"/>
    <w:rsid w:val="004F16AB"/>
    <w:rsid w:val="004F250D"/>
    <w:rsid w:val="004F3347"/>
    <w:rsid w:val="004F3BBF"/>
    <w:rsid w:val="004F6CD3"/>
    <w:rsid w:val="004F7F57"/>
    <w:rsid w:val="005004F8"/>
    <w:rsid w:val="005026C1"/>
    <w:rsid w:val="005028B7"/>
    <w:rsid w:val="005034C1"/>
    <w:rsid w:val="00505700"/>
    <w:rsid w:val="005057D3"/>
    <w:rsid w:val="0050681E"/>
    <w:rsid w:val="00506C78"/>
    <w:rsid w:val="00507801"/>
    <w:rsid w:val="00507EA3"/>
    <w:rsid w:val="00510E47"/>
    <w:rsid w:val="00510E4C"/>
    <w:rsid w:val="0051264A"/>
    <w:rsid w:val="0051290B"/>
    <w:rsid w:val="00512C91"/>
    <w:rsid w:val="0051326C"/>
    <w:rsid w:val="00514381"/>
    <w:rsid w:val="00514474"/>
    <w:rsid w:val="005144EC"/>
    <w:rsid w:val="005152A9"/>
    <w:rsid w:val="005153B4"/>
    <w:rsid w:val="00515477"/>
    <w:rsid w:val="00515640"/>
    <w:rsid w:val="00516884"/>
    <w:rsid w:val="005204D1"/>
    <w:rsid w:val="00520EFC"/>
    <w:rsid w:val="00521B48"/>
    <w:rsid w:val="00522AA0"/>
    <w:rsid w:val="005235F3"/>
    <w:rsid w:val="00523B33"/>
    <w:rsid w:val="00523F65"/>
    <w:rsid w:val="005242EC"/>
    <w:rsid w:val="00525D1C"/>
    <w:rsid w:val="00525D87"/>
    <w:rsid w:val="0052786F"/>
    <w:rsid w:val="00527B56"/>
    <w:rsid w:val="00531867"/>
    <w:rsid w:val="00531D3B"/>
    <w:rsid w:val="00533222"/>
    <w:rsid w:val="0053400D"/>
    <w:rsid w:val="00534AB0"/>
    <w:rsid w:val="0053500F"/>
    <w:rsid w:val="005354D2"/>
    <w:rsid w:val="0053626D"/>
    <w:rsid w:val="005372B6"/>
    <w:rsid w:val="005373FA"/>
    <w:rsid w:val="00540295"/>
    <w:rsid w:val="00540512"/>
    <w:rsid w:val="00542F4B"/>
    <w:rsid w:val="005436E1"/>
    <w:rsid w:val="005441AA"/>
    <w:rsid w:val="005444DE"/>
    <w:rsid w:val="005450E1"/>
    <w:rsid w:val="0054548C"/>
    <w:rsid w:val="00545CC1"/>
    <w:rsid w:val="00551CA6"/>
    <w:rsid w:val="005520B3"/>
    <w:rsid w:val="00554554"/>
    <w:rsid w:val="00554636"/>
    <w:rsid w:val="00554803"/>
    <w:rsid w:val="00554818"/>
    <w:rsid w:val="005564F4"/>
    <w:rsid w:val="00556F6B"/>
    <w:rsid w:val="00557C0B"/>
    <w:rsid w:val="00560DF9"/>
    <w:rsid w:val="00561B6C"/>
    <w:rsid w:val="0056269F"/>
    <w:rsid w:val="005632B7"/>
    <w:rsid w:val="00564E30"/>
    <w:rsid w:val="00564E42"/>
    <w:rsid w:val="00565FDF"/>
    <w:rsid w:val="00566FF6"/>
    <w:rsid w:val="00567128"/>
    <w:rsid w:val="00567970"/>
    <w:rsid w:val="00572E7C"/>
    <w:rsid w:val="00573BA0"/>
    <w:rsid w:val="005760E8"/>
    <w:rsid w:val="00577821"/>
    <w:rsid w:val="005820CE"/>
    <w:rsid w:val="005821DA"/>
    <w:rsid w:val="0058424B"/>
    <w:rsid w:val="00587208"/>
    <w:rsid w:val="0058730E"/>
    <w:rsid w:val="005878F8"/>
    <w:rsid w:val="00587A0E"/>
    <w:rsid w:val="00590CF0"/>
    <w:rsid w:val="00591113"/>
    <w:rsid w:val="0059173A"/>
    <w:rsid w:val="0059222A"/>
    <w:rsid w:val="005924EF"/>
    <w:rsid w:val="005927B0"/>
    <w:rsid w:val="005928E4"/>
    <w:rsid w:val="005934B3"/>
    <w:rsid w:val="005938A6"/>
    <w:rsid w:val="0059492B"/>
    <w:rsid w:val="005955A4"/>
    <w:rsid w:val="00596470"/>
    <w:rsid w:val="005A0AF4"/>
    <w:rsid w:val="005A0B9F"/>
    <w:rsid w:val="005A35BF"/>
    <w:rsid w:val="005A4650"/>
    <w:rsid w:val="005A46BB"/>
    <w:rsid w:val="005A5F6F"/>
    <w:rsid w:val="005A621A"/>
    <w:rsid w:val="005A70C7"/>
    <w:rsid w:val="005B0F16"/>
    <w:rsid w:val="005B152B"/>
    <w:rsid w:val="005B3928"/>
    <w:rsid w:val="005B5554"/>
    <w:rsid w:val="005B775F"/>
    <w:rsid w:val="005C0264"/>
    <w:rsid w:val="005C0991"/>
    <w:rsid w:val="005C13C4"/>
    <w:rsid w:val="005C18FE"/>
    <w:rsid w:val="005C397B"/>
    <w:rsid w:val="005C4094"/>
    <w:rsid w:val="005C59CA"/>
    <w:rsid w:val="005C6162"/>
    <w:rsid w:val="005D09FB"/>
    <w:rsid w:val="005D1DD9"/>
    <w:rsid w:val="005D279A"/>
    <w:rsid w:val="005D28E1"/>
    <w:rsid w:val="005D317F"/>
    <w:rsid w:val="005D354B"/>
    <w:rsid w:val="005D4259"/>
    <w:rsid w:val="005D4E54"/>
    <w:rsid w:val="005D518F"/>
    <w:rsid w:val="005D5CA2"/>
    <w:rsid w:val="005E0696"/>
    <w:rsid w:val="005E0DDE"/>
    <w:rsid w:val="005E36ED"/>
    <w:rsid w:val="005E3828"/>
    <w:rsid w:val="005E6CE3"/>
    <w:rsid w:val="005E6FC2"/>
    <w:rsid w:val="005E71BF"/>
    <w:rsid w:val="005E7F9C"/>
    <w:rsid w:val="005F003A"/>
    <w:rsid w:val="005F1E88"/>
    <w:rsid w:val="005F2CD3"/>
    <w:rsid w:val="005F3E25"/>
    <w:rsid w:val="005F5C55"/>
    <w:rsid w:val="005F6916"/>
    <w:rsid w:val="00600535"/>
    <w:rsid w:val="00600621"/>
    <w:rsid w:val="00600A35"/>
    <w:rsid w:val="0060254C"/>
    <w:rsid w:val="006029D2"/>
    <w:rsid w:val="006035A6"/>
    <w:rsid w:val="006042E3"/>
    <w:rsid w:val="00604CCE"/>
    <w:rsid w:val="006053BB"/>
    <w:rsid w:val="0060540B"/>
    <w:rsid w:val="0060543F"/>
    <w:rsid w:val="006055A0"/>
    <w:rsid w:val="006064B8"/>
    <w:rsid w:val="00607DCE"/>
    <w:rsid w:val="0061024A"/>
    <w:rsid w:val="0061202D"/>
    <w:rsid w:val="0061445E"/>
    <w:rsid w:val="00614DD0"/>
    <w:rsid w:val="0061515F"/>
    <w:rsid w:val="00615CCD"/>
    <w:rsid w:val="00620275"/>
    <w:rsid w:val="00620C1C"/>
    <w:rsid w:val="00624D15"/>
    <w:rsid w:val="00625053"/>
    <w:rsid w:val="00625D37"/>
    <w:rsid w:val="006260C8"/>
    <w:rsid w:val="00627ADE"/>
    <w:rsid w:val="00627B14"/>
    <w:rsid w:val="00630E94"/>
    <w:rsid w:val="00631459"/>
    <w:rsid w:val="00631883"/>
    <w:rsid w:val="00634679"/>
    <w:rsid w:val="006351F7"/>
    <w:rsid w:val="0063657B"/>
    <w:rsid w:val="006369D4"/>
    <w:rsid w:val="00637946"/>
    <w:rsid w:val="006419F4"/>
    <w:rsid w:val="006443D9"/>
    <w:rsid w:val="00644C70"/>
    <w:rsid w:val="00644D73"/>
    <w:rsid w:val="00645E03"/>
    <w:rsid w:val="0065053D"/>
    <w:rsid w:val="006513D0"/>
    <w:rsid w:val="00651A8F"/>
    <w:rsid w:val="006534C7"/>
    <w:rsid w:val="0065443B"/>
    <w:rsid w:val="00655530"/>
    <w:rsid w:val="00655AE0"/>
    <w:rsid w:val="00656429"/>
    <w:rsid w:val="006569B4"/>
    <w:rsid w:val="006570F8"/>
    <w:rsid w:val="00657ED3"/>
    <w:rsid w:val="0066076B"/>
    <w:rsid w:val="00660998"/>
    <w:rsid w:val="00665575"/>
    <w:rsid w:val="006663F0"/>
    <w:rsid w:val="006667B2"/>
    <w:rsid w:val="006676C3"/>
    <w:rsid w:val="00670A7C"/>
    <w:rsid w:val="006716F8"/>
    <w:rsid w:val="0067250B"/>
    <w:rsid w:val="0067259F"/>
    <w:rsid w:val="0067485D"/>
    <w:rsid w:val="00674A5B"/>
    <w:rsid w:val="00674B68"/>
    <w:rsid w:val="0067552C"/>
    <w:rsid w:val="00677213"/>
    <w:rsid w:val="00677538"/>
    <w:rsid w:val="0067763E"/>
    <w:rsid w:val="00680766"/>
    <w:rsid w:val="00680A6C"/>
    <w:rsid w:val="006846BA"/>
    <w:rsid w:val="00684CE4"/>
    <w:rsid w:val="006852C1"/>
    <w:rsid w:val="00686C00"/>
    <w:rsid w:val="00690395"/>
    <w:rsid w:val="00690A42"/>
    <w:rsid w:val="00691F80"/>
    <w:rsid w:val="00692AB1"/>
    <w:rsid w:val="00692B74"/>
    <w:rsid w:val="00693B0B"/>
    <w:rsid w:val="0069458D"/>
    <w:rsid w:val="00694B6F"/>
    <w:rsid w:val="00696F39"/>
    <w:rsid w:val="0069798A"/>
    <w:rsid w:val="006A1094"/>
    <w:rsid w:val="006A1BB6"/>
    <w:rsid w:val="006A238D"/>
    <w:rsid w:val="006A278D"/>
    <w:rsid w:val="006A3089"/>
    <w:rsid w:val="006A3DBA"/>
    <w:rsid w:val="006A3F7E"/>
    <w:rsid w:val="006A4EE1"/>
    <w:rsid w:val="006A51A6"/>
    <w:rsid w:val="006A572C"/>
    <w:rsid w:val="006A5CA0"/>
    <w:rsid w:val="006A643F"/>
    <w:rsid w:val="006A6694"/>
    <w:rsid w:val="006A66D8"/>
    <w:rsid w:val="006A7596"/>
    <w:rsid w:val="006B0734"/>
    <w:rsid w:val="006B255D"/>
    <w:rsid w:val="006B375F"/>
    <w:rsid w:val="006B3ACA"/>
    <w:rsid w:val="006B4E58"/>
    <w:rsid w:val="006B64E5"/>
    <w:rsid w:val="006B6BF7"/>
    <w:rsid w:val="006B6EDD"/>
    <w:rsid w:val="006B7082"/>
    <w:rsid w:val="006B7217"/>
    <w:rsid w:val="006B7DF4"/>
    <w:rsid w:val="006B7FE4"/>
    <w:rsid w:val="006C380F"/>
    <w:rsid w:val="006C4B50"/>
    <w:rsid w:val="006C6D26"/>
    <w:rsid w:val="006C7C6E"/>
    <w:rsid w:val="006D017D"/>
    <w:rsid w:val="006D0EED"/>
    <w:rsid w:val="006D1610"/>
    <w:rsid w:val="006D26DB"/>
    <w:rsid w:val="006D28C7"/>
    <w:rsid w:val="006D498A"/>
    <w:rsid w:val="006D6063"/>
    <w:rsid w:val="006D65FB"/>
    <w:rsid w:val="006D6F15"/>
    <w:rsid w:val="006D72AD"/>
    <w:rsid w:val="006E149E"/>
    <w:rsid w:val="006E1D66"/>
    <w:rsid w:val="006E1F91"/>
    <w:rsid w:val="006E29F7"/>
    <w:rsid w:val="006E3412"/>
    <w:rsid w:val="006E4194"/>
    <w:rsid w:val="006E73F8"/>
    <w:rsid w:val="006E7791"/>
    <w:rsid w:val="006E7C18"/>
    <w:rsid w:val="006F0B18"/>
    <w:rsid w:val="006F0F15"/>
    <w:rsid w:val="006F0FB1"/>
    <w:rsid w:val="006F10D2"/>
    <w:rsid w:val="006F1AC1"/>
    <w:rsid w:val="006F3D50"/>
    <w:rsid w:val="006F5EC6"/>
    <w:rsid w:val="006F5FEB"/>
    <w:rsid w:val="006F6A67"/>
    <w:rsid w:val="006F6B60"/>
    <w:rsid w:val="006F6B85"/>
    <w:rsid w:val="006F78A2"/>
    <w:rsid w:val="006F79FD"/>
    <w:rsid w:val="006F7AF5"/>
    <w:rsid w:val="00703B1E"/>
    <w:rsid w:val="00704B57"/>
    <w:rsid w:val="00704F72"/>
    <w:rsid w:val="007059B7"/>
    <w:rsid w:val="007064A3"/>
    <w:rsid w:val="00706864"/>
    <w:rsid w:val="007072AA"/>
    <w:rsid w:val="007105C2"/>
    <w:rsid w:val="00710BDC"/>
    <w:rsid w:val="00711A5C"/>
    <w:rsid w:val="00711AF5"/>
    <w:rsid w:val="00711C51"/>
    <w:rsid w:val="00713E12"/>
    <w:rsid w:val="00715E8E"/>
    <w:rsid w:val="00716204"/>
    <w:rsid w:val="007162D1"/>
    <w:rsid w:val="00716867"/>
    <w:rsid w:val="007168CE"/>
    <w:rsid w:val="00716E63"/>
    <w:rsid w:val="00721E9E"/>
    <w:rsid w:val="00723715"/>
    <w:rsid w:val="00726E3D"/>
    <w:rsid w:val="00727A5B"/>
    <w:rsid w:val="00730135"/>
    <w:rsid w:val="00731E25"/>
    <w:rsid w:val="0073211C"/>
    <w:rsid w:val="0073362D"/>
    <w:rsid w:val="00734F31"/>
    <w:rsid w:val="007360EE"/>
    <w:rsid w:val="007376C8"/>
    <w:rsid w:val="00740C8B"/>
    <w:rsid w:val="00743BEF"/>
    <w:rsid w:val="007442D0"/>
    <w:rsid w:val="00745536"/>
    <w:rsid w:val="00745B42"/>
    <w:rsid w:val="00745FA5"/>
    <w:rsid w:val="007462B3"/>
    <w:rsid w:val="00746DD7"/>
    <w:rsid w:val="00747900"/>
    <w:rsid w:val="00747A9F"/>
    <w:rsid w:val="00750086"/>
    <w:rsid w:val="0075126F"/>
    <w:rsid w:val="00752B05"/>
    <w:rsid w:val="00753D01"/>
    <w:rsid w:val="007552D8"/>
    <w:rsid w:val="00755C76"/>
    <w:rsid w:val="007560AE"/>
    <w:rsid w:val="00757165"/>
    <w:rsid w:val="0076042E"/>
    <w:rsid w:val="00760BB6"/>
    <w:rsid w:val="00761CF6"/>
    <w:rsid w:val="00762ED8"/>
    <w:rsid w:val="0076311A"/>
    <w:rsid w:val="007637E5"/>
    <w:rsid w:val="007639AA"/>
    <w:rsid w:val="007645E8"/>
    <w:rsid w:val="007654AF"/>
    <w:rsid w:val="007660BB"/>
    <w:rsid w:val="00771647"/>
    <w:rsid w:val="007722DB"/>
    <w:rsid w:val="00773FE7"/>
    <w:rsid w:val="00775781"/>
    <w:rsid w:val="00775BC5"/>
    <w:rsid w:val="00776CE6"/>
    <w:rsid w:val="00777078"/>
    <w:rsid w:val="007770E2"/>
    <w:rsid w:val="00780761"/>
    <w:rsid w:val="00780AE4"/>
    <w:rsid w:val="00780D13"/>
    <w:rsid w:val="00781D6E"/>
    <w:rsid w:val="007820EF"/>
    <w:rsid w:val="007823EF"/>
    <w:rsid w:val="00783365"/>
    <w:rsid w:val="007835DA"/>
    <w:rsid w:val="0078404C"/>
    <w:rsid w:val="00786435"/>
    <w:rsid w:val="00791060"/>
    <w:rsid w:val="00791CE4"/>
    <w:rsid w:val="00793014"/>
    <w:rsid w:val="00796E37"/>
    <w:rsid w:val="007A1AAE"/>
    <w:rsid w:val="007A37E4"/>
    <w:rsid w:val="007A3FA5"/>
    <w:rsid w:val="007A6B4C"/>
    <w:rsid w:val="007A7A67"/>
    <w:rsid w:val="007A7C13"/>
    <w:rsid w:val="007A7D4B"/>
    <w:rsid w:val="007B0071"/>
    <w:rsid w:val="007B29B7"/>
    <w:rsid w:val="007B3B9E"/>
    <w:rsid w:val="007B56DB"/>
    <w:rsid w:val="007B5ADC"/>
    <w:rsid w:val="007B655B"/>
    <w:rsid w:val="007B7715"/>
    <w:rsid w:val="007B7739"/>
    <w:rsid w:val="007C2C67"/>
    <w:rsid w:val="007C359B"/>
    <w:rsid w:val="007C6B6A"/>
    <w:rsid w:val="007C71A4"/>
    <w:rsid w:val="007D0C22"/>
    <w:rsid w:val="007D1067"/>
    <w:rsid w:val="007D374E"/>
    <w:rsid w:val="007D39AD"/>
    <w:rsid w:val="007D415E"/>
    <w:rsid w:val="007D476F"/>
    <w:rsid w:val="007D4B2F"/>
    <w:rsid w:val="007D4F27"/>
    <w:rsid w:val="007D5EC2"/>
    <w:rsid w:val="007D615B"/>
    <w:rsid w:val="007D6164"/>
    <w:rsid w:val="007D6B11"/>
    <w:rsid w:val="007D6EF6"/>
    <w:rsid w:val="007D75DC"/>
    <w:rsid w:val="007D7BC9"/>
    <w:rsid w:val="007E1792"/>
    <w:rsid w:val="007E1A47"/>
    <w:rsid w:val="007E1F61"/>
    <w:rsid w:val="007E250F"/>
    <w:rsid w:val="007E2D2A"/>
    <w:rsid w:val="007E4829"/>
    <w:rsid w:val="007E4B64"/>
    <w:rsid w:val="007E607B"/>
    <w:rsid w:val="007E7C0E"/>
    <w:rsid w:val="007F0EF9"/>
    <w:rsid w:val="007F189A"/>
    <w:rsid w:val="007F1C2E"/>
    <w:rsid w:val="007F2A39"/>
    <w:rsid w:val="007F4CB4"/>
    <w:rsid w:val="007F4E02"/>
    <w:rsid w:val="007F5984"/>
    <w:rsid w:val="007F6A06"/>
    <w:rsid w:val="007F6F8A"/>
    <w:rsid w:val="007F78FF"/>
    <w:rsid w:val="00801288"/>
    <w:rsid w:val="008015B1"/>
    <w:rsid w:val="00802D49"/>
    <w:rsid w:val="00802FD5"/>
    <w:rsid w:val="00803048"/>
    <w:rsid w:val="00804904"/>
    <w:rsid w:val="008063FD"/>
    <w:rsid w:val="00806FF5"/>
    <w:rsid w:val="00812762"/>
    <w:rsid w:val="00813D12"/>
    <w:rsid w:val="00814240"/>
    <w:rsid w:val="0081611C"/>
    <w:rsid w:val="00820EEC"/>
    <w:rsid w:val="00822790"/>
    <w:rsid w:val="00823C06"/>
    <w:rsid w:val="00825787"/>
    <w:rsid w:val="00825984"/>
    <w:rsid w:val="00830452"/>
    <w:rsid w:val="0083197D"/>
    <w:rsid w:val="0083379A"/>
    <w:rsid w:val="00833B84"/>
    <w:rsid w:val="00834B4C"/>
    <w:rsid w:val="008355F8"/>
    <w:rsid w:val="00840B02"/>
    <w:rsid w:val="0084102A"/>
    <w:rsid w:val="0084164F"/>
    <w:rsid w:val="0084298C"/>
    <w:rsid w:val="00842A29"/>
    <w:rsid w:val="0084344C"/>
    <w:rsid w:val="0084425B"/>
    <w:rsid w:val="00844B74"/>
    <w:rsid w:val="0084569E"/>
    <w:rsid w:val="0084577E"/>
    <w:rsid w:val="00846AC0"/>
    <w:rsid w:val="008555A2"/>
    <w:rsid w:val="00855E1C"/>
    <w:rsid w:val="008562B5"/>
    <w:rsid w:val="0085791C"/>
    <w:rsid w:val="00860252"/>
    <w:rsid w:val="00860383"/>
    <w:rsid w:val="008628A9"/>
    <w:rsid w:val="008642E8"/>
    <w:rsid w:val="008656E8"/>
    <w:rsid w:val="008659D8"/>
    <w:rsid w:val="00866BAF"/>
    <w:rsid w:val="00867216"/>
    <w:rsid w:val="00867F4B"/>
    <w:rsid w:val="008704B7"/>
    <w:rsid w:val="0087061E"/>
    <w:rsid w:val="00873584"/>
    <w:rsid w:val="00874391"/>
    <w:rsid w:val="008744C7"/>
    <w:rsid w:val="00874878"/>
    <w:rsid w:val="00876B7F"/>
    <w:rsid w:val="00876C53"/>
    <w:rsid w:val="00876DE4"/>
    <w:rsid w:val="00877F0B"/>
    <w:rsid w:val="00877FA9"/>
    <w:rsid w:val="00880481"/>
    <w:rsid w:val="00880BFD"/>
    <w:rsid w:val="00881F6A"/>
    <w:rsid w:val="0088208B"/>
    <w:rsid w:val="00882865"/>
    <w:rsid w:val="00883A70"/>
    <w:rsid w:val="00884989"/>
    <w:rsid w:val="008849B2"/>
    <w:rsid w:val="00885590"/>
    <w:rsid w:val="00886023"/>
    <w:rsid w:val="0088730A"/>
    <w:rsid w:val="0088778C"/>
    <w:rsid w:val="008902ED"/>
    <w:rsid w:val="00890EE7"/>
    <w:rsid w:val="00894DA6"/>
    <w:rsid w:val="00895ECF"/>
    <w:rsid w:val="008A2656"/>
    <w:rsid w:val="008A3777"/>
    <w:rsid w:val="008A37B0"/>
    <w:rsid w:val="008A3E3C"/>
    <w:rsid w:val="008A6814"/>
    <w:rsid w:val="008A7CE3"/>
    <w:rsid w:val="008B0045"/>
    <w:rsid w:val="008B2E14"/>
    <w:rsid w:val="008B353A"/>
    <w:rsid w:val="008B4145"/>
    <w:rsid w:val="008B4A27"/>
    <w:rsid w:val="008B6E0D"/>
    <w:rsid w:val="008B7924"/>
    <w:rsid w:val="008B7B9A"/>
    <w:rsid w:val="008C043D"/>
    <w:rsid w:val="008C0490"/>
    <w:rsid w:val="008C1BA6"/>
    <w:rsid w:val="008C1D1A"/>
    <w:rsid w:val="008C2065"/>
    <w:rsid w:val="008C29AC"/>
    <w:rsid w:val="008C31ED"/>
    <w:rsid w:val="008C4FD8"/>
    <w:rsid w:val="008C6944"/>
    <w:rsid w:val="008C6E83"/>
    <w:rsid w:val="008C7020"/>
    <w:rsid w:val="008C71C7"/>
    <w:rsid w:val="008D4966"/>
    <w:rsid w:val="008D5250"/>
    <w:rsid w:val="008D6B67"/>
    <w:rsid w:val="008D6BB9"/>
    <w:rsid w:val="008D758A"/>
    <w:rsid w:val="008E075E"/>
    <w:rsid w:val="008E10B7"/>
    <w:rsid w:val="008E1978"/>
    <w:rsid w:val="008E4CEC"/>
    <w:rsid w:val="008E53A4"/>
    <w:rsid w:val="008E6885"/>
    <w:rsid w:val="008E6ACA"/>
    <w:rsid w:val="008E7645"/>
    <w:rsid w:val="008F18C1"/>
    <w:rsid w:val="008F1A94"/>
    <w:rsid w:val="008F1B8C"/>
    <w:rsid w:val="008F1CC1"/>
    <w:rsid w:val="008F1E48"/>
    <w:rsid w:val="008F22FB"/>
    <w:rsid w:val="008F3D82"/>
    <w:rsid w:val="008F5276"/>
    <w:rsid w:val="008F565A"/>
    <w:rsid w:val="008F7A24"/>
    <w:rsid w:val="009018BE"/>
    <w:rsid w:val="00901D54"/>
    <w:rsid w:val="0090439B"/>
    <w:rsid w:val="009069BF"/>
    <w:rsid w:val="0090749C"/>
    <w:rsid w:val="009076EC"/>
    <w:rsid w:val="00910660"/>
    <w:rsid w:val="00910DA4"/>
    <w:rsid w:val="00911B99"/>
    <w:rsid w:val="00912033"/>
    <w:rsid w:val="009127EA"/>
    <w:rsid w:val="009171CE"/>
    <w:rsid w:val="0091737F"/>
    <w:rsid w:val="00917B0D"/>
    <w:rsid w:val="00917F99"/>
    <w:rsid w:val="0092063B"/>
    <w:rsid w:val="00920F7B"/>
    <w:rsid w:val="009219B9"/>
    <w:rsid w:val="00923E21"/>
    <w:rsid w:val="00925467"/>
    <w:rsid w:val="0092550F"/>
    <w:rsid w:val="00925C2C"/>
    <w:rsid w:val="00926384"/>
    <w:rsid w:val="00927A48"/>
    <w:rsid w:val="00930010"/>
    <w:rsid w:val="00930839"/>
    <w:rsid w:val="00931E0E"/>
    <w:rsid w:val="00933358"/>
    <w:rsid w:val="00934E66"/>
    <w:rsid w:val="00934EDB"/>
    <w:rsid w:val="00934F22"/>
    <w:rsid w:val="00935256"/>
    <w:rsid w:val="0093718A"/>
    <w:rsid w:val="009375DA"/>
    <w:rsid w:val="009378A5"/>
    <w:rsid w:val="00937EC6"/>
    <w:rsid w:val="009408ED"/>
    <w:rsid w:val="009409ED"/>
    <w:rsid w:val="009416DE"/>
    <w:rsid w:val="00942A25"/>
    <w:rsid w:val="00942C3C"/>
    <w:rsid w:val="00943373"/>
    <w:rsid w:val="00943E1E"/>
    <w:rsid w:val="00943E43"/>
    <w:rsid w:val="00943EA4"/>
    <w:rsid w:val="00943FAB"/>
    <w:rsid w:val="009441FA"/>
    <w:rsid w:val="00944430"/>
    <w:rsid w:val="00944F64"/>
    <w:rsid w:val="00946424"/>
    <w:rsid w:val="00946E5F"/>
    <w:rsid w:val="00950983"/>
    <w:rsid w:val="00951D3F"/>
    <w:rsid w:val="00951E49"/>
    <w:rsid w:val="00952F02"/>
    <w:rsid w:val="009534DD"/>
    <w:rsid w:val="009536C3"/>
    <w:rsid w:val="00953D04"/>
    <w:rsid w:val="00954503"/>
    <w:rsid w:val="009566BD"/>
    <w:rsid w:val="0096215F"/>
    <w:rsid w:val="00962F08"/>
    <w:rsid w:val="009638A1"/>
    <w:rsid w:val="00964363"/>
    <w:rsid w:val="00964560"/>
    <w:rsid w:val="00964ACC"/>
    <w:rsid w:val="00967457"/>
    <w:rsid w:val="0097249E"/>
    <w:rsid w:val="0097530C"/>
    <w:rsid w:val="00976A62"/>
    <w:rsid w:val="00976BD9"/>
    <w:rsid w:val="00976F72"/>
    <w:rsid w:val="00977C33"/>
    <w:rsid w:val="00977D96"/>
    <w:rsid w:val="0098033E"/>
    <w:rsid w:val="009819EE"/>
    <w:rsid w:val="00982023"/>
    <w:rsid w:val="00982867"/>
    <w:rsid w:val="00982CE1"/>
    <w:rsid w:val="00983150"/>
    <w:rsid w:val="009837D6"/>
    <w:rsid w:val="00983D88"/>
    <w:rsid w:val="0098451E"/>
    <w:rsid w:val="00984825"/>
    <w:rsid w:val="00984CB5"/>
    <w:rsid w:val="00984FFE"/>
    <w:rsid w:val="00985C9C"/>
    <w:rsid w:val="009879E8"/>
    <w:rsid w:val="00990168"/>
    <w:rsid w:val="00990222"/>
    <w:rsid w:val="00990608"/>
    <w:rsid w:val="00990CBA"/>
    <w:rsid w:val="00991A67"/>
    <w:rsid w:val="00991A91"/>
    <w:rsid w:val="00992001"/>
    <w:rsid w:val="009953BC"/>
    <w:rsid w:val="009954CE"/>
    <w:rsid w:val="00996908"/>
    <w:rsid w:val="009979F9"/>
    <w:rsid w:val="009A018A"/>
    <w:rsid w:val="009A03AE"/>
    <w:rsid w:val="009A340E"/>
    <w:rsid w:val="009A3567"/>
    <w:rsid w:val="009A4998"/>
    <w:rsid w:val="009A4BD3"/>
    <w:rsid w:val="009A58B5"/>
    <w:rsid w:val="009A6F6E"/>
    <w:rsid w:val="009A71B9"/>
    <w:rsid w:val="009B1615"/>
    <w:rsid w:val="009B27B8"/>
    <w:rsid w:val="009B33C4"/>
    <w:rsid w:val="009B3C5D"/>
    <w:rsid w:val="009B48A8"/>
    <w:rsid w:val="009B4B78"/>
    <w:rsid w:val="009C19D1"/>
    <w:rsid w:val="009C1C7A"/>
    <w:rsid w:val="009C22AE"/>
    <w:rsid w:val="009C260E"/>
    <w:rsid w:val="009C2815"/>
    <w:rsid w:val="009C329E"/>
    <w:rsid w:val="009C60C5"/>
    <w:rsid w:val="009C7A39"/>
    <w:rsid w:val="009D03FF"/>
    <w:rsid w:val="009D050A"/>
    <w:rsid w:val="009D0EA4"/>
    <w:rsid w:val="009D1221"/>
    <w:rsid w:val="009D1786"/>
    <w:rsid w:val="009D3BE0"/>
    <w:rsid w:val="009D5600"/>
    <w:rsid w:val="009D61B2"/>
    <w:rsid w:val="009D6F60"/>
    <w:rsid w:val="009D76DF"/>
    <w:rsid w:val="009D784F"/>
    <w:rsid w:val="009D787F"/>
    <w:rsid w:val="009E3019"/>
    <w:rsid w:val="009E422A"/>
    <w:rsid w:val="009E4A0E"/>
    <w:rsid w:val="009E6693"/>
    <w:rsid w:val="009E782C"/>
    <w:rsid w:val="009E789C"/>
    <w:rsid w:val="009E7BD4"/>
    <w:rsid w:val="009F0352"/>
    <w:rsid w:val="009F11BC"/>
    <w:rsid w:val="009F11FB"/>
    <w:rsid w:val="009F4BFC"/>
    <w:rsid w:val="009F596E"/>
    <w:rsid w:val="009F627E"/>
    <w:rsid w:val="009F74C2"/>
    <w:rsid w:val="009F7B02"/>
    <w:rsid w:val="00A02117"/>
    <w:rsid w:val="00A035F7"/>
    <w:rsid w:val="00A04DED"/>
    <w:rsid w:val="00A065E4"/>
    <w:rsid w:val="00A07AFA"/>
    <w:rsid w:val="00A10E8A"/>
    <w:rsid w:val="00A14518"/>
    <w:rsid w:val="00A15540"/>
    <w:rsid w:val="00A17B4C"/>
    <w:rsid w:val="00A2067B"/>
    <w:rsid w:val="00A20B2E"/>
    <w:rsid w:val="00A21ED7"/>
    <w:rsid w:val="00A2446B"/>
    <w:rsid w:val="00A24838"/>
    <w:rsid w:val="00A25350"/>
    <w:rsid w:val="00A27789"/>
    <w:rsid w:val="00A27ECE"/>
    <w:rsid w:val="00A27EFC"/>
    <w:rsid w:val="00A31902"/>
    <w:rsid w:val="00A33254"/>
    <w:rsid w:val="00A34084"/>
    <w:rsid w:val="00A3424D"/>
    <w:rsid w:val="00A35FC3"/>
    <w:rsid w:val="00A370CA"/>
    <w:rsid w:val="00A37765"/>
    <w:rsid w:val="00A37999"/>
    <w:rsid w:val="00A40B4C"/>
    <w:rsid w:val="00A41366"/>
    <w:rsid w:val="00A413D5"/>
    <w:rsid w:val="00A420B3"/>
    <w:rsid w:val="00A42DD0"/>
    <w:rsid w:val="00A4322E"/>
    <w:rsid w:val="00A43B72"/>
    <w:rsid w:val="00A457E4"/>
    <w:rsid w:val="00A47F7C"/>
    <w:rsid w:val="00A509E1"/>
    <w:rsid w:val="00A51807"/>
    <w:rsid w:val="00A51A93"/>
    <w:rsid w:val="00A51C57"/>
    <w:rsid w:val="00A52E42"/>
    <w:rsid w:val="00A5490F"/>
    <w:rsid w:val="00A54E94"/>
    <w:rsid w:val="00A55983"/>
    <w:rsid w:val="00A569D9"/>
    <w:rsid w:val="00A6013A"/>
    <w:rsid w:val="00A626E4"/>
    <w:rsid w:val="00A62E8B"/>
    <w:rsid w:val="00A631F7"/>
    <w:rsid w:val="00A63562"/>
    <w:rsid w:val="00A64052"/>
    <w:rsid w:val="00A66A1F"/>
    <w:rsid w:val="00A67D5B"/>
    <w:rsid w:val="00A72255"/>
    <w:rsid w:val="00A724A1"/>
    <w:rsid w:val="00A73394"/>
    <w:rsid w:val="00A73E0D"/>
    <w:rsid w:val="00A755AC"/>
    <w:rsid w:val="00A76180"/>
    <w:rsid w:val="00A765F8"/>
    <w:rsid w:val="00A771EE"/>
    <w:rsid w:val="00A774AA"/>
    <w:rsid w:val="00A805A8"/>
    <w:rsid w:val="00A81F3C"/>
    <w:rsid w:val="00A82347"/>
    <w:rsid w:val="00A8281B"/>
    <w:rsid w:val="00A84F3D"/>
    <w:rsid w:val="00A85CE0"/>
    <w:rsid w:val="00A8649D"/>
    <w:rsid w:val="00A867B8"/>
    <w:rsid w:val="00A93BBA"/>
    <w:rsid w:val="00A94AB2"/>
    <w:rsid w:val="00A96105"/>
    <w:rsid w:val="00A96666"/>
    <w:rsid w:val="00A97EB1"/>
    <w:rsid w:val="00AA03C5"/>
    <w:rsid w:val="00AA06D3"/>
    <w:rsid w:val="00AA0A41"/>
    <w:rsid w:val="00AA214A"/>
    <w:rsid w:val="00AA227B"/>
    <w:rsid w:val="00AA2897"/>
    <w:rsid w:val="00AA2B63"/>
    <w:rsid w:val="00AA4285"/>
    <w:rsid w:val="00AA43FA"/>
    <w:rsid w:val="00AA440D"/>
    <w:rsid w:val="00AA575B"/>
    <w:rsid w:val="00AA6365"/>
    <w:rsid w:val="00AA6785"/>
    <w:rsid w:val="00AA6DAC"/>
    <w:rsid w:val="00AA7BAF"/>
    <w:rsid w:val="00AB35B3"/>
    <w:rsid w:val="00AB3ACC"/>
    <w:rsid w:val="00AB47B9"/>
    <w:rsid w:val="00AB4943"/>
    <w:rsid w:val="00AB6279"/>
    <w:rsid w:val="00AC2372"/>
    <w:rsid w:val="00AC349B"/>
    <w:rsid w:val="00AC36A9"/>
    <w:rsid w:val="00AC42A7"/>
    <w:rsid w:val="00AC6C33"/>
    <w:rsid w:val="00AC6CFB"/>
    <w:rsid w:val="00AC723A"/>
    <w:rsid w:val="00AC7409"/>
    <w:rsid w:val="00AD0C67"/>
    <w:rsid w:val="00AD0F63"/>
    <w:rsid w:val="00AD1563"/>
    <w:rsid w:val="00AD2643"/>
    <w:rsid w:val="00AD3DF0"/>
    <w:rsid w:val="00AD4435"/>
    <w:rsid w:val="00AD4547"/>
    <w:rsid w:val="00AD52C1"/>
    <w:rsid w:val="00AD5641"/>
    <w:rsid w:val="00AD6E77"/>
    <w:rsid w:val="00AD6F85"/>
    <w:rsid w:val="00AE04A1"/>
    <w:rsid w:val="00AE228C"/>
    <w:rsid w:val="00AE2B9E"/>
    <w:rsid w:val="00AE3033"/>
    <w:rsid w:val="00AE3FDD"/>
    <w:rsid w:val="00AE70C4"/>
    <w:rsid w:val="00AE76E6"/>
    <w:rsid w:val="00AF0F84"/>
    <w:rsid w:val="00AF27AC"/>
    <w:rsid w:val="00AF29CD"/>
    <w:rsid w:val="00AF4D51"/>
    <w:rsid w:val="00AF53B0"/>
    <w:rsid w:val="00AF592A"/>
    <w:rsid w:val="00AF5963"/>
    <w:rsid w:val="00AF60E6"/>
    <w:rsid w:val="00AF7FA6"/>
    <w:rsid w:val="00B01922"/>
    <w:rsid w:val="00B01E03"/>
    <w:rsid w:val="00B02CD4"/>
    <w:rsid w:val="00B0401D"/>
    <w:rsid w:val="00B04AF7"/>
    <w:rsid w:val="00B0512A"/>
    <w:rsid w:val="00B074FE"/>
    <w:rsid w:val="00B11091"/>
    <w:rsid w:val="00B11B7D"/>
    <w:rsid w:val="00B120F2"/>
    <w:rsid w:val="00B140C3"/>
    <w:rsid w:val="00B155AF"/>
    <w:rsid w:val="00B203B3"/>
    <w:rsid w:val="00B20C20"/>
    <w:rsid w:val="00B218C9"/>
    <w:rsid w:val="00B21D14"/>
    <w:rsid w:val="00B221C2"/>
    <w:rsid w:val="00B228AF"/>
    <w:rsid w:val="00B22E29"/>
    <w:rsid w:val="00B23ED7"/>
    <w:rsid w:val="00B2406F"/>
    <w:rsid w:val="00B240E5"/>
    <w:rsid w:val="00B258DB"/>
    <w:rsid w:val="00B318B9"/>
    <w:rsid w:val="00B31BA3"/>
    <w:rsid w:val="00B3323D"/>
    <w:rsid w:val="00B3376A"/>
    <w:rsid w:val="00B3599A"/>
    <w:rsid w:val="00B36ACB"/>
    <w:rsid w:val="00B36CA8"/>
    <w:rsid w:val="00B36FE3"/>
    <w:rsid w:val="00B37094"/>
    <w:rsid w:val="00B37A6A"/>
    <w:rsid w:val="00B40B44"/>
    <w:rsid w:val="00B40D16"/>
    <w:rsid w:val="00B42628"/>
    <w:rsid w:val="00B42C1D"/>
    <w:rsid w:val="00B44D81"/>
    <w:rsid w:val="00B4532E"/>
    <w:rsid w:val="00B4567F"/>
    <w:rsid w:val="00B45DB2"/>
    <w:rsid w:val="00B50F5D"/>
    <w:rsid w:val="00B53154"/>
    <w:rsid w:val="00B53465"/>
    <w:rsid w:val="00B55CB7"/>
    <w:rsid w:val="00B63D5B"/>
    <w:rsid w:val="00B66510"/>
    <w:rsid w:val="00B66729"/>
    <w:rsid w:val="00B67702"/>
    <w:rsid w:val="00B706EE"/>
    <w:rsid w:val="00B70A0B"/>
    <w:rsid w:val="00B70BA3"/>
    <w:rsid w:val="00B74158"/>
    <w:rsid w:val="00B759AF"/>
    <w:rsid w:val="00B807E3"/>
    <w:rsid w:val="00B80FA7"/>
    <w:rsid w:val="00B80FED"/>
    <w:rsid w:val="00B815F8"/>
    <w:rsid w:val="00B81C6D"/>
    <w:rsid w:val="00B8292F"/>
    <w:rsid w:val="00B82D6B"/>
    <w:rsid w:val="00B85873"/>
    <w:rsid w:val="00B92313"/>
    <w:rsid w:val="00B92AE3"/>
    <w:rsid w:val="00B93CBB"/>
    <w:rsid w:val="00B9482C"/>
    <w:rsid w:val="00B9568A"/>
    <w:rsid w:val="00B959C3"/>
    <w:rsid w:val="00B96693"/>
    <w:rsid w:val="00B97898"/>
    <w:rsid w:val="00B97DE0"/>
    <w:rsid w:val="00BA02F8"/>
    <w:rsid w:val="00BA1B55"/>
    <w:rsid w:val="00BA39DF"/>
    <w:rsid w:val="00BA4E2E"/>
    <w:rsid w:val="00BA56AF"/>
    <w:rsid w:val="00BA5ECB"/>
    <w:rsid w:val="00BA7B9B"/>
    <w:rsid w:val="00BB047B"/>
    <w:rsid w:val="00BB1B62"/>
    <w:rsid w:val="00BB1B77"/>
    <w:rsid w:val="00BB26D5"/>
    <w:rsid w:val="00BB2973"/>
    <w:rsid w:val="00BB4596"/>
    <w:rsid w:val="00BB4CB9"/>
    <w:rsid w:val="00BB4D2B"/>
    <w:rsid w:val="00BB4D3F"/>
    <w:rsid w:val="00BB4D8A"/>
    <w:rsid w:val="00BC00F8"/>
    <w:rsid w:val="00BC0B9D"/>
    <w:rsid w:val="00BC16D8"/>
    <w:rsid w:val="00BC2357"/>
    <w:rsid w:val="00BC3B84"/>
    <w:rsid w:val="00BC41FE"/>
    <w:rsid w:val="00BC4B11"/>
    <w:rsid w:val="00BC4F38"/>
    <w:rsid w:val="00BC6251"/>
    <w:rsid w:val="00BC64C2"/>
    <w:rsid w:val="00BD0FF9"/>
    <w:rsid w:val="00BD1F27"/>
    <w:rsid w:val="00BD2174"/>
    <w:rsid w:val="00BD24C8"/>
    <w:rsid w:val="00BD2E11"/>
    <w:rsid w:val="00BD334F"/>
    <w:rsid w:val="00BD4753"/>
    <w:rsid w:val="00BD4838"/>
    <w:rsid w:val="00BD61F7"/>
    <w:rsid w:val="00BD6AEB"/>
    <w:rsid w:val="00BD6C38"/>
    <w:rsid w:val="00BE0E00"/>
    <w:rsid w:val="00BE12C3"/>
    <w:rsid w:val="00BE286C"/>
    <w:rsid w:val="00BE35D5"/>
    <w:rsid w:val="00BE396D"/>
    <w:rsid w:val="00BE5E20"/>
    <w:rsid w:val="00BE7114"/>
    <w:rsid w:val="00BF3CA7"/>
    <w:rsid w:val="00BF6EAB"/>
    <w:rsid w:val="00BF7162"/>
    <w:rsid w:val="00BF7E68"/>
    <w:rsid w:val="00C0022E"/>
    <w:rsid w:val="00C01060"/>
    <w:rsid w:val="00C0135E"/>
    <w:rsid w:val="00C01A11"/>
    <w:rsid w:val="00C07529"/>
    <w:rsid w:val="00C07996"/>
    <w:rsid w:val="00C10713"/>
    <w:rsid w:val="00C1080A"/>
    <w:rsid w:val="00C13723"/>
    <w:rsid w:val="00C138D5"/>
    <w:rsid w:val="00C13D56"/>
    <w:rsid w:val="00C1579A"/>
    <w:rsid w:val="00C178EA"/>
    <w:rsid w:val="00C2026E"/>
    <w:rsid w:val="00C218E0"/>
    <w:rsid w:val="00C21EBC"/>
    <w:rsid w:val="00C22BAF"/>
    <w:rsid w:val="00C241E7"/>
    <w:rsid w:val="00C26037"/>
    <w:rsid w:val="00C267C1"/>
    <w:rsid w:val="00C27043"/>
    <w:rsid w:val="00C30BE6"/>
    <w:rsid w:val="00C31AB9"/>
    <w:rsid w:val="00C35BB9"/>
    <w:rsid w:val="00C35F43"/>
    <w:rsid w:val="00C36543"/>
    <w:rsid w:val="00C36592"/>
    <w:rsid w:val="00C36629"/>
    <w:rsid w:val="00C36720"/>
    <w:rsid w:val="00C404A3"/>
    <w:rsid w:val="00C40BC9"/>
    <w:rsid w:val="00C415ED"/>
    <w:rsid w:val="00C41CD2"/>
    <w:rsid w:val="00C42C8F"/>
    <w:rsid w:val="00C43684"/>
    <w:rsid w:val="00C4470B"/>
    <w:rsid w:val="00C461D2"/>
    <w:rsid w:val="00C46970"/>
    <w:rsid w:val="00C479F5"/>
    <w:rsid w:val="00C524C8"/>
    <w:rsid w:val="00C53615"/>
    <w:rsid w:val="00C5450D"/>
    <w:rsid w:val="00C54664"/>
    <w:rsid w:val="00C5512B"/>
    <w:rsid w:val="00C562EC"/>
    <w:rsid w:val="00C610A2"/>
    <w:rsid w:val="00C62DAD"/>
    <w:rsid w:val="00C63F6E"/>
    <w:rsid w:val="00C64218"/>
    <w:rsid w:val="00C66AAA"/>
    <w:rsid w:val="00C71E02"/>
    <w:rsid w:val="00C720B7"/>
    <w:rsid w:val="00C720EC"/>
    <w:rsid w:val="00C72E39"/>
    <w:rsid w:val="00C74A62"/>
    <w:rsid w:val="00C74C34"/>
    <w:rsid w:val="00C76D63"/>
    <w:rsid w:val="00C77F11"/>
    <w:rsid w:val="00C80169"/>
    <w:rsid w:val="00C808AA"/>
    <w:rsid w:val="00C81B0B"/>
    <w:rsid w:val="00C845B9"/>
    <w:rsid w:val="00C84770"/>
    <w:rsid w:val="00C84F0A"/>
    <w:rsid w:val="00C8744A"/>
    <w:rsid w:val="00C87CDA"/>
    <w:rsid w:val="00C906ED"/>
    <w:rsid w:val="00C909E3"/>
    <w:rsid w:val="00C9196A"/>
    <w:rsid w:val="00C91B17"/>
    <w:rsid w:val="00C92FAD"/>
    <w:rsid w:val="00C93397"/>
    <w:rsid w:val="00C970CB"/>
    <w:rsid w:val="00C97F18"/>
    <w:rsid w:val="00CA05B2"/>
    <w:rsid w:val="00CA13FE"/>
    <w:rsid w:val="00CA1489"/>
    <w:rsid w:val="00CA2CE8"/>
    <w:rsid w:val="00CA7134"/>
    <w:rsid w:val="00CB0C4C"/>
    <w:rsid w:val="00CB1BBC"/>
    <w:rsid w:val="00CB337F"/>
    <w:rsid w:val="00CB4891"/>
    <w:rsid w:val="00CB5DB7"/>
    <w:rsid w:val="00CB5F73"/>
    <w:rsid w:val="00CC0C07"/>
    <w:rsid w:val="00CC0C8E"/>
    <w:rsid w:val="00CC10EA"/>
    <w:rsid w:val="00CC14F5"/>
    <w:rsid w:val="00CC2A44"/>
    <w:rsid w:val="00CC2CEA"/>
    <w:rsid w:val="00CC33FD"/>
    <w:rsid w:val="00CC3D99"/>
    <w:rsid w:val="00CC4056"/>
    <w:rsid w:val="00CC5EB5"/>
    <w:rsid w:val="00CC6687"/>
    <w:rsid w:val="00CC6A70"/>
    <w:rsid w:val="00CC6B06"/>
    <w:rsid w:val="00CC73C1"/>
    <w:rsid w:val="00CD044B"/>
    <w:rsid w:val="00CD065F"/>
    <w:rsid w:val="00CD200E"/>
    <w:rsid w:val="00CD3ECD"/>
    <w:rsid w:val="00CD4A60"/>
    <w:rsid w:val="00CE0C06"/>
    <w:rsid w:val="00CE135D"/>
    <w:rsid w:val="00CE347B"/>
    <w:rsid w:val="00CE5EC7"/>
    <w:rsid w:val="00CE6AD9"/>
    <w:rsid w:val="00CF06A7"/>
    <w:rsid w:val="00CF2B98"/>
    <w:rsid w:val="00D00BB6"/>
    <w:rsid w:val="00D030A5"/>
    <w:rsid w:val="00D038BF"/>
    <w:rsid w:val="00D03DCF"/>
    <w:rsid w:val="00D05521"/>
    <w:rsid w:val="00D06168"/>
    <w:rsid w:val="00D107A8"/>
    <w:rsid w:val="00D10999"/>
    <w:rsid w:val="00D10CC3"/>
    <w:rsid w:val="00D15040"/>
    <w:rsid w:val="00D15FD8"/>
    <w:rsid w:val="00D16A23"/>
    <w:rsid w:val="00D16DB9"/>
    <w:rsid w:val="00D1740C"/>
    <w:rsid w:val="00D214DB"/>
    <w:rsid w:val="00D22388"/>
    <w:rsid w:val="00D23AE5"/>
    <w:rsid w:val="00D23D91"/>
    <w:rsid w:val="00D24AE4"/>
    <w:rsid w:val="00D26856"/>
    <w:rsid w:val="00D26A31"/>
    <w:rsid w:val="00D26B13"/>
    <w:rsid w:val="00D274EA"/>
    <w:rsid w:val="00D2753B"/>
    <w:rsid w:val="00D27D71"/>
    <w:rsid w:val="00D310FD"/>
    <w:rsid w:val="00D32508"/>
    <w:rsid w:val="00D3268D"/>
    <w:rsid w:val="00D34887"/>
    <w:rsid w:val="00D40ED2"/>
    <w:rsid w:val="00D413DA"/>
    <w:rsid w:val="00D43534"/>
    <w:rsid w:val="00D43F6B"/>
    <w:rsid w:val="00D450FA"/>
    <w:rsid w:val="00D45CD2"/>
    <w:rsid w:val="00D45FDC"/>
    <w:rsid w:val="00D51585"/>
    <w:rsid w:val="00D51931"/>
    <w:rsid w:val="00D52B00"/>
    <w:rsid w:val="00D5376B"/>
    <w:rsid w:val="00D572F8"/>
    <w:rsid w:val="00D574B7"/>
    <w:rsid w:val="00D574CE"/>
    <w:rsid w:val="00D57538"/>
    <w:rsid w:val="00D57A83"/>
    <w:rsid w:val="00D6012B"/>
    <w:rsid w:val="00D60E93"/>
    <w:rsid w:val="00D66548"/>
    <w:rsid w:val="00D6654D"/>
    <w:rsid w:val="00D66F53"/>
    <w:rsid w:val="00D673EE"/>
    <w:rsid w:val="00D71D1C"/>
    <w:rsid w:val="00D722F2"/>
    <w:rsid w:val="00D728B9"/>
    <w:rsid w:val="00D74FDC"/>
    <w:rsid w:val="00D75320"/>
    <w:rsid w:val="00D755A5"/>
    <w:rsid w:val="00D80C40"/>
    <w:rsid w:val="00D81212"/>
    <w:rsid w:val="00D81E58"/>
    <w:rsid w:val="00D822F0"/>
    <w:rsid w:val="00D82586"/>
    <w:rsid w:val="00D82F17"/>
    <w:rsid w:val="00D84273"/>
    <w:rsid w:val="00D84857"/>
    <w:rsid w:val="00D84964"/>
    <w:rsid w:val="00D85196"/>
    <w:rsid w:val="00D87695"/>
    <w:rsid w:val="00D916DE"/>
    <w:rsid w:val="00D9191C"/>
    <w:rsid w:val="00D91B1B"/>
    <w:rsid w:val="00D91E89"/>
    <w:rsid w:val="00D940B2"/>
    <w:rsid w:val="00D94845"/>
    <w:rsid w:val="00D95B1B"/>
    <w:rsid w:val="00D97D43"/>
    <w:rsid w:val="00DA03EB"/>
    <w:rsid w:val="00DA10A5"/>
    <w:rsid w:val="00DA20CE"/>
    <w:rsid w:val="00DA29FB"/>
    <w:rsid w:val="00DA4D6A"/>
    <w:rsid w:val="00DA6FE3"/>
    <w:rsid w:val="00DA6FF7"/>
    <w:rsid w:val="00DB254B"/>
    <w:rsid w:val="00DB411B"/>
    <w:rsid w:val="00DB519B"/>
    <w:rsid w:val="00DB5535"/>
    <w:rsid w:val="00DB58D0"/>
    <w:rsid w:val="00DB5F3E"/>
    <w:rsid w:val="00DB6634"/>
    <w:rsid w:val="00DB70DF"/>
    <w:rsid w:val="00DB7844"/>
    <w:rsid w:val="00DC1AC5"/>
    <w:rsid w:val="00DC1EE9"/>
    <w:rsid w:val="00DC2B30"/>
    <w:rsid w:val="00DC2F0A"/>
    <w:rsid w:val="00DC58A1"/>
    <w:rsid w:val="00DC5C4F"/>
    <w:rsid w:val="00DC7351"/>
    <w:rsid w:val="00DC7F58"/>
    <w:rsid w:val="00DD0EF6"/>
    <w:rsid w:val="00DD218E"/>
    <w:rsid w:val="00DD2309"/>
    <w:rsid w:val="00DD2ADE"/>
    <w:rsid w:val="00DD3AA2"/>
    <w:rsid w:val="00DD4CDB"/>
    <w:rsid w:val="00DD50B5"/>
    <w:rsid w:val="00DD5440"/>
    <w:rsid w:val="00DD6D33"/>
    <w:rsid w:val="00DD76E1"/>
    <w:rsid w:val="00DE0B2D"/>
    <w:rsid w:val="00DE0B82"/>
    <w:rsid w:val="00DE1513"/>
    <w:rsid w:val="00DE1CB0"/>
    <w:rsid w:val="00DE2401"/>
    <w:rsid w:val="00DE2BFD"/>
    <w:rsid w:val="00DE41DA"/>
    <w:rsid w:val="00DE4CCC"/>
    <w:rsid w:val="00DE6F40"/>
    <w:rsid w:val="00DE759D"/>
    <w:rsid w:val="00DE7F03"/>
    <w:rsid w:val="00DF21DA"/>
    <w:rsid w:val="00DF2216"/>
    <w:rsid w:val="00DF2540"/>
    <w:rsid w:val="00DF3AF8"/>
    <w:rsid w:val="00DF461B"/>
    <w:rsid w:val="00DF5629"/>
    <w:rsid w:val="00DF6026"/>
    <w:rsid w:val="00DF604E"/>
    <w:rsid w:val="00DF6842"/>
    <w:rsid w:val="00E00003"/>
    <w:rsid w:val="00E0211D"/>
    <w:rsid w:val="00E03487"/>
    <w:rsid w:val="00E035D5"/>
    <w:rsid w:val="00E04213"/>
    <w:rsid w:val="00E049C9"/>
    <w:rsid w:val="00E057F9"/>
    <w:rsid w:val="00E0609C"/>
    <w:rsid w:val="00E07907"/>
    <w:rsid w:val="00E11E77"/>
    <w:rsid w:val="00E11EC5"/>
    <w:rsid w:val="00E12238"/>
    <w:rsid w:val="00E14629"/>
    <w:rsid w:val="00E14E64"/>
    <w:rsid w:val="00E158F8"/>
    <w:rsid w:val="00E216AF"/>
    <w:rsid w:val="00E22487"/>
    <w:rsid w:val="00E2406A"/>
    <w:rsid w:val="00E24F9F"/>
    <w:rsid w:val="00E260A7"/>
    <w:rsid w:val="00E2679C"/>
    <w:rsid w:val="00E27116"/>
    <w:rsid w:val="00E27389"/>
    <w:rsid w:val="00E318DC"/>
    <w:rsid w:val="00E31D81"/>
    <w:rsid w:val="00E321BD"/>
    <w:rsid w:val="00E346A9"/>
    <w:rsid w:val="00E34A26"/>
    <w:rsid w:val="00E34D8A"/>
    <w:rsid w:val="00E353F5"/>
    <w:rsid w:val="00E35770"/>
    <w:rsid w:val="00E36DDB"/>
    <w:rsid w:val="00E3728F"/>
    <w:rsid w:val="00E37A70"/>
    <w:rsid w:val="00E37F8E"/>
    <w:rsid w:val="00E40AAA"/>
    <w:rsid w:val="00E41BCB"/>
    <w:rsid w:val="00E41C3C"/>
    <w:rsid w:val="00E42A44"/>
    <w:rsid w:val="00E43036"/>
    <w:rsid w:val="00E4378C"/>
    <w:rsid w:val="00E43C64"/>
    <w:rsid w:val="00E4404E"/>
    <w:rsid w:val="00E448FC"/>
    <w:rsid w:val="00E46612"/>
    <w:rsid w:val="00E4722B"/>
    <w:rsid w:val="00E5046C"/>
    <w:rsid w:val="00E52E45"/>
    <w:rsid w:val="00E5507A"/>
    <w:rsid w:val="00E56336"/>
    <w:rsid w:val="00E5704F"/>
    <w:rsid w:val="00E57133"/>
    <w:rsid w:val="00E60899"/>
    <w:rsid w:val="00E6223D"/>
    <w:rsid w:val="00E62D2F"/>
    <w:rsid w:val="00E63256"/>
    <w:rsid w:val="00E63FFB"/>
    <w:rsid w:val="00E644D3"/>
    <w:rsid w:val="00E64A52"/>
    <w:rsid w:val="00E6566E"/>
    <w:rsid w:val="00E65A99"/>
    <w:rsid w:val="00E6635A"/>
    <w:rsid w:val="00E668E7"/>
    <w:rsid w:val="00E71135"/>
    <w:rsid w:val="00E715D1"/>
    <w:rsid w:val="00E73C84"/>
    <w:rsid w:val="00E75F18"/>
    <w:rsid w:val="00E775C0"/>
    <w:rsid w:val="00E80050"/>
    <w:rsid w:val="00E80ABF"/>
    <w:rsid w:val="00E8340E"/>
    <w:rsid w:val="00E83CF6"/>
    <w:rsid w:val="00E85047"/>
    <w:rsid w:val="00E8704D"/>
    <w:rsid w:val="00E8736A"/>
    <w:rsid w:val="00E87656"/>
    <w:rsid w:val="00E87DC8"/>
    <w:rsid w:val="00E901B4"/>
    <w:rsid w:val="00E9125F"/>
    <w:rsid w:val="00E91B76"/>
    <w:rsid w:val="00E92A95"/>
    <w:rsid w:val="00E9497F"/>
    <w:rsid w:val="00E95EF5"/>
    <w:rsid w:val="00E97708"/>
    <w:rsid w:val="00EA11CC"/>
    <w:rsid w:val="00EA18E9"/>
    <w:rsid w:val="00EA1ABF"/>
    <w:rsid w:val="00EA2596"/>
    <w:rsid w:val="00EA3D8F"/>
    <w:rsid w:val="00EA3EC0"/>
    <w:rsid w:val="00EA3EF4"/>
    <w:rsid w:val="00EA7103"/>
    <w:rsid w:val="00EB0602"/>
    <w:rsid w:val="00EB0AB6"/>
    <w:rsid w:val="00EB2479"/>
    <w:rsid w:val="00EB2D09"/>
    <w:rsid w:val="00EB300D"/>
    <w:rsid w:val="00EB489C"/>
    <w:rsid w:val="00EB4BA6"/>
    <w:rsid w:val="00EB4DC3"/>
    <w:rsid w:val="00EB5A56"/>
    <w:rsid w:val="00EB6212"/>
    <w:rsid w:val="00EB6E89"/>
    <w:rsid w:val="00EB7279"/>
    <w:rsid w:val="00EB7CE9"/>
    <w:rsid w:val="00EC1426"/>
    <w:rsid w:val="00EC2117"/>
    <w:rsid w:val="00EC5F40"/>
    <w:rsid w:val="00EC70AE"/>
    <w:rsid w:val="00EC74DF"/>
    <w:rsid w:val="00ED0F82"/>
    <w:rsid w:val="00ED0FD4"/>
    <w:rsid w:val="00ED1245"/>
    <w:rsid w:val="00ED1278"/>
    <w:rsid w:val="00ED2032"/>
    <w:rsid w:val="00ED615E"/>
    <w:rsid w:val="00ED6BD8"/>
    <w:rsid w:val="00ED6EC4"/>
    <w:rsid w:val="00EE0B6D"/>
    <w:rsid w:val="00EE1DA6"/>
    <w:rsid w:val="00EE1EDF"/>
    <w:rsid w:val="00EE2B7E"/>
    <w:rsid w:val="00EF0863"/>
    <w:rsid w:val="00EF13BB"/>
    <w:rsid w:val="00EF1A31"/>
    <w:rsid w:val="00EF294B"/>
    <w:rsid w:val="00EF2A14"/>
    <w:rsid w:val="00EF2E2B"/>
    <w:rsid w:val="00EF3870"/>
    <w:rsid w:val="00EF3ADD"/>
    <w:rsid w:val="00EF3B84"/>
    <w:rsid w:val="00EF5821"/>
    <w:rsid w:val="00EF5B10"/>
    <w:rsid w:val="00F00337"/>
    <w:rsid w:val="00F00FCA"/>
    <w:rsid w:val="00F02DB4"/>
    <w:rsid w:val="00F03C6E"/>
    <w:rsid w:val="00F04262"/>
    <w:rsid w:val="00F058BE"/>
    <w:rsid w:val="00F10FE3"/>
    <w:rsid w:val="00F119F7"/>
    <w:rsid w:val="00F11B68"/>
    <w:rsid w:val="00F123CF"/>
    <w:rsid w:val="00F12826"/>
    <w:rsid w:val="00F12F5C"/>
    <w:rsid w:val="00F13135"/>
    <w:rsid w:val="00F13745"/>
    <w:rsid w:val="00F13A9A"/>
    <w:rsid w:val="00F13DA8"/>
    <w:rsid w:val="00F1479D"/>
    <w:rsid w:val="00F15D10"/>
    <w:rsid w:val="00F162C6"/>
    <w:rsid w:val="00F17A12"/>
    <w:rsid w:val="00F21053"/>
    <w:rsid w:val="00F221ED"/>
    <w:rsid w:val="00F23897"/>
    <w:rsid w:val="00F26CED"/>
    <w:rsid w:val="00F2716B"/>
    <w:rsid w:val="00F27B66"/>
    <w:rsid w:val="00F30A47"/>
    <w:rsid w:val="00F319C4"/>
    <w:rsid w:val="00F3200D"/>
    <w:rsid w:val="00F342F9"/>
    <w:rsid w:val="00F35A13"/>
    <w:rsid w:val="00F40ABD"/>
    <w:rsid w:val="00F41255"/>
    <w:rsid w:val="00F4238D"/>
    <w:rsid w:val="00F427AE"/>
    <w:rsid w:val="00F429A0"/>
    <w:rsid w:val="00F4389B"/>
    <w:rsid w:val="00F43AA3"/>
    <w:rsid w:val="00F47441"/>
    <w:rsid w:val="00F50F8A"/>
    <w:rsid w:val="00F51C8D"/>
    <w:rsid w:val="00F53605"/>
    <w:rsid w:val="00F537FB"/>
    <w:rsid w:val="00F5665D"/>
    <w:rsid w:val="00F57543"/>
    <w:rsid w:val="00F577C7"/>
    <w:rsid w:val="00F57B49"/>
    <w:rsid w:val="00F608FB"/>
    <w:rsid w:val="00F61694"/>
    <w:rsid w:val="00F62D3D"/>
    <w:rsid w:val="00F63359"/>
    <w:rsid w:val="00F63A9F"/>
    <w:rsid w:val="00F656BC"/>
    <w:rsid w:val="00F66975"/>
    <w:rsid w:val="00F66F9E"/>
    <w:rsid w:val="00F67E90"/>
    <w:rsid w:val="00F70365"/>
    <w:rsid w:val="00F705D2"/>
    <w:rsid w:val="00F708F0"/>
    <w:rsid w:val="00F70DA8"/>
    <w:rsid w:val="00F71178"/>
    <w:rsid w:val="00F71268"/>
    <w:rsid w:val="00F71B1D"/>
    <w:rsid w:val="00F7315C"/>
    <w:rsid w:val="00F737D8"/>
    <w:rsid w:val="00F7408A"/>
    <w:rsid w:val="00F74FCC"/>
    <w:rsid w:val="00F820A0"/>
    <w:rsid w:val="00F8306C"/>
    <w:rsid w:val="00F838C9"/>
    <w:rsid w:val="00F84AD1"/>
    <w:rsid w:val="00F84F60"/>
    <w:rsid w:val="00F8579C"/>
    <w:rsid w:val="00F85AC0"/>
    <w:rsid w:val="00F8612B"/>
    <w:rsid w:val="00F86E8F"/>
    <w:rsid w:val="00F87DFB"/>
    <w:rsid w:val="00F91933"/>
    <w:rsid w:val="00F91D84"/>
    <w:rsid w:val="00F931DF"/>
    <w:rsid w:val="00F933F3"/>
    <w:rsid w:val="00F94F5B"/>
    <w:rsid w:val="00F957CF"/>
    <w:rsid w:val="00F95ADE"/>
    <w:rsid w:val="00F96184"/>
    <w:rsid w:val="00F962ED"/>
    <w:rsid w:val="00F97C1A"/>
    <w:rsid w:val="00F97E74"/>
    <w:rsid w:val="00FA1917"/>
    <w:rsid w:val="00FA281D"/>
    <w:rsid w:val="00FA38D6"/>
    <w:rsid w:val="00FA60FE"/>
    <w:rsid w:val="00FA7288"/>
    <w:rsid w:val="00FB0130"/>
    <w:rsid w:val="00FB1662"/>
    <w:rsid w:val="00FB29D1"/>
    <w:rsid w:val="00FB363A"/>
    <w:rsid w:val="00FB4E5A"/>
    <w:rsid w:val="00FC0C00"/>
    <w:rsid w:val="00FC20AF"/>
    <w:rsid w:val="00FC2290"/>
    <w:rsid w:val="00FC3D97"/>
    <w:rsid w:val="00FC4434"/>
    <w:rsid w:val="00FC443B"/>
    <w:rsid w:val="00FC5ADB"/>
    <w:rsid w:val="00FC5F42"/>
    <w:rsid w:val="00FC6741"/>
    <w:rsid w:val="00FC6E1C"/>
    <w:rsid w:val="00FC7D5B"/>
    <w:rsid w:val="00FC7DB1"/>
    <w:rsid w:val="00FD09E6"/>
    <w:rsid w:val="00FD142B"/>
    <w:rsid w:val="00FD24A6"/>
    <w:rsid w:val="00FD273A"/>
    <w:rsid w:val="00FD2A52"/>
    <w:rsid w:val="00FD552B"/>
    <w:rsid w:val="00FD588C"/>
    <w:rsid w:val="00FD59CC"/>
    <w:rsid w:val="00FE0102"/>
    <w:rsid w:val="00FE0B8E"/>
    <w:rsid w:val="00FE1219"/>
    <w:rsid w:val="00FE15DC"/>
    <w:rsid w:val="00FE1F24"/>
    <w:rsid w:val="00FE2142"/>
    <w:rsid w:val="00FE2B09"/>
    <w:rsid w:val="00FE2D69"/>
    <w:rsid w:val="00FE3479"/>
    <w:rsid w:val="00FE380C"/>
    <w:rsid w:val="00FE4765"/>
    <w:rsid w:val="00FE4D9C"/>
    <w:rsid w:val="00FE5C6D"/>
    <w:rsid w:val="00FE6D01"/>
    <w:rsid w:val="00FE6EAD"/>
    <w:rsid w:val="00FE7AFA"/>
    <w:rsid w:val="00FF2DBF"/>
    <w:rsid w:val="00FF35F0"/>
    <w:rsid w:val="00FF5E59"/>
    <w:rsid w:val="00FF6B09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8239B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8239B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92D2-E973-436B-B8A4-C83C8A75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A30238</cp:lastModifiedBy>
  <cp:revision>10</cp:revision>
  <cp:lastPrinted>2023-09-22T11:54:00Z</cp:lastPrinted>
  <dcterms:created xsi:type="dcterms:W3CDTF">2024-07-17T08:21:00Z</dcterms:created>
  <dcterms:modified xsi:type="dcterms:W3CDTF">2024-07-25T06:18:00Z</dcterms:modified>
</cp:coreProperties>
</file>