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6A" w:rsidRDefault="00FC74BD" w:rsidP="0042496A">
      <w:pPr>
        <w:ind w:left="0" w:firstLine="0"/>
        <w:jc w:val="left"/>
        <w:rPr>
          <w:rFonts w:ascii="Arial Narrow" w:hAnsi="Arial Narrow"/>
          <w:b/>
          <w:sz w:val="22"/>
          <w:szCs w:val="22"/>
        </w:rPr>
      </w:pPr>
      <w:r>
        <w:rPr>
          <w:rFonts w:ascii="Arial Narrow" w:hAnsi="Arial Narrow"/>
          <w:b/>
          <w:noProof/>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pt;margin-top:-24.1pt;width:27.7pt;height:26.75pt;z-index:-251658752;mso-wrap-distance-left:9.05pt;mso-wrap-distance-right:9.05pt" filled="t">
            <v:fill color2="black"/>
            <v:imagedata r:id="rId8" o:title=""/>
          </v:shape>
          <o:OLEObject Type="Embed" ProgID="Word.Picture.8" ShapeID="_x0000_s1026" DrawAspect="Content" ObjectID="_1687943585" r:id="rId9"/>
        </w:pict>
      </w:r>
    </w:p>
    <w:p w:rsidR="0042496A" w:rsidRPr="0018462D" w:rsidRDefault="0042496A" w:rsidP="0042496A">
      <w:pPr>
        <w:ind w:left="0" w:firstLine="0"/>
        <w:jc w:val="left"/>
        <w:rPr>
          <w:rFonts w:ascii="Arial Narrow" w:hAnsi="Arial Narrow"/>
          <w:sz w:val="22"/>
          <w:szCs w:val="22"/>
        </w:rPr>
      </w:pPr>
      <w:r w:rsidRPr="0018462D">
        <w:rPr>
          <w:rFonts w:ascii="Arial Narrow" w:hAnsi="Arial Narrow"/>
          <w:b/>
          <w:sz w:val="22"/>
          <w:szCs w:val="22"/>
        </w:rPr>
        <w:t>KOMENDANT WOJEWÓDZKI POLICJI</w:t>
      </w:r>
      <w:r w:rsidR="0018462D" w:rsidRPr="0018462D">
        <w:rPr>
          <w:rFonts w:ascii="Arial Narrow" w:hAnsi="Arial Narrow"/>
          <w:sz w:val="22"/>
          <w:szCs w:val="22"/>
        </w:rPr>
        <w:tab/>
      </w:r>
      <w:r w:rsidR="0018462D" w:rsidRPr="0018462D">
        <w:rPr>
          <w:rFonts w:ascii="Arial Narrow" w:hAnsi="Arial Narrow"/>
          <w:sz w:val="22"/>
          <w:szCs w:val="22"/>
        </w:rPr>
        <w:tab/>
      </w:r>
      <w:r w:rsidR="0018462D" w:rsidRPr="0018462D">
        <w:rPr>
          <w:rFonts w:ascii="Arial Narrow" w:hAnsi="Arial Narrow"/>
          <w:sz w:val="22"/>
          <w:szCs w:val="22"/>
        </w:rPr>
        <w:tab/>
      </w:r>
      <w:r w:rsidR="0018462D" w:rsidRPr="0018462D">
        <w:rPr>
          <w:rFonts w:ascii="Arial Narrow" w:hAnsi="Arial Narrow"/>
          <w:sz w:val="22"/>
          <w:szCs w:val="22"/>
        </w:rPr>
        <w:tab/>
      </w:r>
      <w:r w:rsidR="0018462D">
        <w:rPr>
          <w:rFonts w:ascii="Arial Narrow" w:hAnsi="Arial Narrow"/>
          <w:sz w:val="22"/>
          <w:szCs w:val="22"/>
        </w:rPr>
        <w:t xml:space="preserve">               </w:t>
      </w:r>
      <w:r w:rsidR="0020645A">
        <w:rPr>
          <w:rFonts w:ascii="Arial Narrow" w:hAnsi="Arial Narrow"/>
          <w:sz w:val="22"/>
          <w:szCs w:val="22"/>
        </w:rPr>
        <w:tab/>
        <w:t xml:space="preserve">        Poznań,  16  lipca</w:t>
      </w:r>
      <w:r w:rsidR="00E920B3">
        <w:rPr>
          <w:rFonts w:ascii="Arial Narrow" w:hAnsi="Arial Narrow"/>
          <w:sz w:val="22"/>
          <w:szCs w:val="22"/>
        </w:rPr>
        <w:t xml:space="preserve"> </w:t>
      </w:r>
      <w:r w:rsidR="00A82570">
        <w:rPr>
          <w:rFonts w:ascii="Arial Narrow" w:hAnsi="Arial Narrow"/>
          <w:sz w:val="22"/>
          <w:szCs w:val="22"/>
        </w:rPr>
        <w:t xml:space="preserve"> 2021 roku</w:t>
      </w:r>
    </w:p>
    <w:p w:rsidR="0042496A" w:rsidRPr="0018462D" w:rsidRDefault="0018462D" w:rsidP="0042496A">
      <w:pPr>
        <w:ind w:left="0" w:firstLine="0"/>
        <w:jc w:val="left"/>
        <w:rPr>
          <w:rFonts w:ascii="Arial Narrow" w:hAnsi="Arial Narrow" w:cs="Book Antiqua"/>
          <w:b/>
          <w:sz w:val="22"/>
          <w:szCs w:val="22"/>
        </w:rPr>
      </w:pPr>
      <w:r w:rsidRPr="0018462D">
        <w:rPr>
          <w:rFonts w:ascii="Arial Narrow" w:hAnsi="Arial Narrow"/>
          <w:b/>
          <w:sz w:val="22"/>
          <w:szCs w:val="22"/>
        </w:rPr>
        <w:t xml:space="preserve">               </w:t>
      </w:r>
      <w:r w:rsidR="0042496A" w:rsidRPr="0018462D">
        <w:rPr>
          <w:rFonts w:ascii="Arial Narrow" w:hAnsi="Arial Narrow"/>
          <w:b/>
          <w:sz w:val="22"/>
          <w:szCs w:val="22"/>
        </w:rPr>
        <w:t xml:space="preserve"> </w:t>
      </w:r>
      <w:r>
        <w:rPr>
          <w:rFonts w:ascii="Arial Narrow" w:hAnsi="Arial Narrow"/>
          <w:b/>
          <w:sz w:val="22"/>
          <w:szCs w:val="22"/>
        </w:rPr>
        <w:t xml:space="preserve">   </w:t>
      </w:r>
      <w:r w:rsidR="0042496A" w:rsidRPr="0018462D">
        <w:rPr>
          <w:rFonts w:ascii="Arial Narrow" w:hAnsi="Arial Narrow"/>
          <w:b/>
          <w:sz w:val="22"/>
          <w:szCs w:val="22"/>
        </w:rPr>
        <w:t>W POZNANIU</w:t>
      </w:r>
    </w:p>
    <w:p w:rsidR="003921B1" w:rsidRDefault="003921B1"/>
    <w:p w:rsidR="0018462D" w:rsidRDefault="0018462D"/>
    <w:p w:rsidR="0018462D" w:rsidRDefault="0018462D"/>
    <w:p w:rsidR="0018462D" w:rsidRDefault="0018462D"/>
    <w:p w:rsidR="0018462D" w:rsidRPr="0018462D" w:rsidRDefault="0018462D" w:rsidP="0018462D">
      <w:pPr>
        <w:spacing w:line="276" w:lineRule="auto"/>
        <w:jc w:val="center"/>
        <w:rPr>
          <w:rFonts w:ascii="Arial Narrow" w:hAnsi="Arial Narrow" w:cs="Tahoma"/>
          <w:sz w:val="22"/>
          <w:szCs w:val="22"/>
        </w:rPr>
      </w:pPr>
      <w:r w:rsidRPr="0018462D">
        <w:rPr>
          <w:rFonts w:ascii="Arial Narrow" w:hAnsi="Arial Narrow" w:cs="Tahoma"/>
          <w:b/>
          <w:sz w:val="22"/>
          <w:szCs w:val="22"/>
        </w:rPr>
        <w:t xml:space="preserve">Specyfikacja Warunków Zamówienia </w:t>
      </w:r>
    </w:p>
    <w:p w:rsidR="0018462D" w:rsidRPr="0018462D" w:rsidRDefault="0018462D" w:rsidP="0018462D">
      <w:pPr>
        <w:spacing w:line="276" w:lineRule="auto"/>
        <w:jc w:val="center"/>
        <w:rPr>
          <w:rFonts w:ascii="Arial Narrow" w:hAnsi="Arial Narrow" w:cs="Tahoma"/>
          <w:b/>
          <w:sz w:val="22"/>
          <w:szCs w:val="22"/>
        </w:rPr>
      </w:pPr>
      <w:r w:rsidRPr="0018462D">
        <w:rPr>
          <w:rFonts w:ascii="Arial Narrow" w:hAnsi="Arial Narrow" w:cs="Tahoma"/>
          <w:sz w:val="22"/>
          <w:szCs w:val="22"/>
        </w:rPr>
        <w:t>zwana dalej</w:t>
      </w:r>
      <w:r w:rsidRPr="0018462D">
        <w:rPr>
          <w:rFonts w:ascii="Arial Narrow" w:hAnsi="Arial Narrow" w:cs="Tahoma"/>
          <w:b/>
          <w:sz w:val="22"/>
          <w:szCs w:val="22"/>
        </w:rPr>
        <w:t xml:space="preserve"> (SWZ)</w:t>
      </w:r>
    </w:p>
    <w:p w:rsidR="00E920B3" w:rsidRDefault="00E920B3" w:rsidP="00E920B3">
      <w:pPr>
        <w:spacing w:line="276" w:lineRule="auto"/>
        <w:ind w:left="0" w:firstLine="0"/>
        <w:jc w:val="center"/>
        <w:rPr>
          <w:rFonts w:ascii="Arial Narrow" w:hAnsi="Arial Narrow"/>
          <w:b/>
          <w:sz w:val="22"/>
          <w:szCs w:val="22"/>
        </w:rPr>
      </w:pPr>
    </w:p>
    <w:p w:rsidR="00E920B3" w:rsidRPr="0018462D" w:rsidRDefault="00E920B3" w:rsidP="00E920B3">
      <w:pPr>
        <w:spacing w:line="276" w:lineRule="auto"/>
        <w:ind w:left="0" w:firstLine="0"/>
        <w:jc w:val="center"/>
        <w:rPr>
          <w:rFonts w:ascii="Arial Narrow" w:hAnsi="Arial Narrow"/>
          <w:b/>
          <w:sz w:val="22"/>
          <w:szCs w:val="22"/>
        </w:rPr>
      </w:pPr>
      <w:r>
        <w:rPr>
          <w:rFonts w:ascii="Arial Narrow" w:hAnsi="Arial Narrow"/>
          <w:b/>
          <w:sz w:val="22"/>
          <w:szCs w:val="22"/>
        </w:rPr>
        <w:t xml:space="preserve">na </w:t>
      </w:r>
      <w:r w:rsidRPr="0018462D">
        <w:rPr>
          <w:rFonts w:ascii="Arial Narrow" w:hAnsi="Arial Narrow"/>
          <w:b/>
          <w:sz w:val="22"/>
          <w:szCs w:val="22"/>
        </w:rPr>
        <w:t>d</w:t>
      </w:r>
      <w:r>
        <w:rPr>
          <w:rFonts w:ascii="Arial Narrow" w:hAnsi="Arial Narrow"/>
          <w:b/>
          <w:sz w:val="22"/>
          <w:szCs w:val="22"/>
        </w:rPr>
        <w:t>ostawy części zamiennych do pojazdów</w:t>
      </w:r>
      <w:r w:rsidR="0020645A">
        <w:rPr>
          <w:rFonts w:ascii="Arial Narrow" w:hAnsi="Arial Narrow"/>
          <w:b/>
          <w:sz w:val="22"/>
          <w:szCs w:val="22"/>
        </w:rPr>
        <w:t xml:space="preserve"> - nr ZZP.2380.3</w:t>
      </w:r>
      <w:r w:rsidR="002D33EC">
        <w:rPr>
          <w:rFonts w:ascii="Arial Narrow" w:hAnsi="Arial Narrow"/>
          <w:b/>
          <w:sz w:val="22"/>
          <w:szCs w:val="22"/>
        </w:rPr>
        <w:t>0</w:t>
      </w:r>
      <w:r>
        <w:rPr>
          <w:rFonts w:ascii="Arial Narrow" w:hAnsi="Arial Narrow"/>
          <w:b/>
          <w:sz w:val="22"/>
          <w:szCs w:val="22"/>
        </w:rPr>
        <w:t>.2021</w:t>
      </w:r>
    </w:p>
    <w:p w:rsidR="00E920B3" w:rsidRPr="002B466B" w:rsidRDefault="00E920B3" w:rsidP="00E920B3">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E920B3" w:rsidRPr="0018462D" w:rsidRDefault="00E920B3" w:rsidP="00E920B3">
      <w:pPr>
        <w:spacing w:line="276" w:lineRule="auto"/>
        <w:jc w:val="center"/>
        <w:rPr>
          <w:rFonts w:ascii="Arial Narrow" w:hAnsi="Arial Narrow"/>
          <w:sz w:val="22"/>
          <w:szCs w:val="22"/>
        </w:rPr>
      </w:pPr>
    </w:p>
    <w:p w:rsidR="0018462D" w:rsidRPr="0018462D" w:rsidRDefault="0018462D" w:rsidP="00E920B3">
      <w:pPr>
        <w:spacing w:line="276" w:lineRule="auto"/>
        <w:ind w:left="0" w:firstLine="0"/>
        <w:rPr>
          <w:rFonts w:ascii="Arial Narrow" w:hAnsi="Arial Narrow" w:cs="Tahoma"/>
          <w:b/>
          <w:sz w:val="22"/>
          <w:szCs w:val="22"/>
        </w:rPr>
      </w:pPr>
    </w:p>
    <w:p w:rsidR="0018462D" w:rsidRPr="00024FE3" w:rsidRDefault="0018462D" w:rsidP="0018462D">
      <w:pPr>
        <w:jc w:val="center"/>
        <w:rPr>
          <w:rFonts w:ascii="Arial Narrow" w:hAnsi="Arial Narrow" w:cs="Arial"/>
          <w:sz w:val="22"/>
          <w:szCs w:val="22"/>
        </w:rPr>
      </w:pPr>
      <w:r w:rsidRPr="00024FE3">
        <w:rPr>
          <w:rFonts w:ascii="Arial Narrow" w:hAnsi="Arial Narrow" w:cs="Arial"/>
          <w:sz w:val="22"/>
          <w:szCs w:val="22"/>
        </w:rPr>
        <w:t>Postępowanie o udzielnie zamówienia publicznego</w:t>
      </w:r>
    </w:p>
    <w:p w:rsidR="0018462D" w:rsidRDefault="0018462D" w:rsidP="0018462D">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 xml:space="preserve">mniejszej niż progi unijne, nie przekraczającej wyrażonej  w złotych równowartości kwoty </w:t>
      </w:r>
      <w:r w:rsidR="00A82570">
        <w:rPr>
          <w:rFonts w:ascii="Arial Narrow" w:hAnsi="Arial Narrow" w:cs="Arial"/>
          <w:sz w:val="22"/>
          <w:szCs w:val="22"/>
        </w:rPr>
        <w:t>139 000 euro</w:t>
      </w:r>
    </w:p>
    <w:p w:rsidR="0018462D" w:rsidRPr="0018462D" w:rsidRDefault="0018462D" w:rsidP="0018462D">
      <w:pPr>
        <w:spacing w:line="276" w:lineRule="auto"/>
        <w:jc w:val="center"/>
        <w:rPr>
          <w:rFonts w:ascii="Arial Narrow" w:hAnsi="Arial Narrow"/>
          <w:sz w:val="22"/>
          <w:szCs w:val="22"/>
        </w:rPr>
      </w:pPr>
    </w:p>
    <w:p w:rsidR="0018462D" w:rsidRDefault="0018462D" w:rsidP="0018462D">
      <w:pPr>
        <w:spacing w:line="276" w:lineRule="auto"/>
        <w:ind w:left="0" w:firstLine="0"/>
        <w:rPr>
          <w:rFonts w:cs="Tahoma"/>
          <w:b/>
        </w:rPr>
      </w:pPr>
    </w:p>
    <w:tbl>
      <w:tblPr>
        <w:tblW w:w="0" w:type="auto"/>
        <w:jc w:val="center"/>
        <w:tblLayout w:type="fixed"/>
        <w:tblCellMar>
          <w:left w:w="28" w:type="dxa"/>
          <w:right w:w="28" w:type="dxa"/>
        </w:tblCellMar>
        <w:tblLook w:val="0000"/>
      </w:tblPr>
      <w:tblGrid>
        <w:gridCol w:w="3475"/>
        <w:gridCol w:w="5598"/>
      </w:tblGrid>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Zamawiającym jest:</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Komenda Wojewódzka Policji w Poznaniu</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Adres:</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60-844  Poznań, ul. Jana Kochanowskiego 2A</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Adres URL:</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www.wielkopolska.policja.gov.pl</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sz w:val="22"/>
                <w:szCs w:val="22"/>
              </w:rPr>
            </w:pPr>
            <w:r w:rsidRPr="0018462D">
              <w:rPr>
                <w:rFonts w:ascii="Arial Narrow" w:hAnsi="Arial Narrow" w:cs="Tahoma"/>
                <w:sz w:val="22"/>
                <w:szCs w:val="22"/>
              </w:rPr>
              <w:t>Adres e-mail:</w:t>
            </w:r>
          </w:p>
        </w:tc>
        <w:tc>
          <w:tcPr>
            <w:tcW w:w="5598" w:type="dxa"/>
            <w:shd w:val="clear" w:color="auto" w:fill="auto"/>
            <w:vAlign w:val="center"/>
          </w:tcPr>
          <w:p w:rsidR="0018462D" w:rsidRPr="0018462D" w:rsidRDefault="00FC74BD" w:rsidP="00EF47DE">
            <w:pPr>
              <w:spacing w:line="276" w:lineRule="auto"/>
              <w:rPr>
                <w:rFonts w:ascii="Arial Narrow" w:hAnsi="Arial Narrow"/>
                <w:sz w:val="22"/>
                <w:szCs w:val="22"/>
              </w:rPr>
            </w:pPr>
            <w:hyperlink r:id="rId11" w:history="1">
              <w:r w:rsidR="0018462D" w:rsidRPr="0018462D">
                <w:rPr>
                  <w:rStyle w:val="Hipercze"/>
                  <w:rFonts w:ascii="Arial Narrow" w:hAnsi="Arial Narrow"/>
                  <w:sz w:val="22"/>
                  <w:szCs w:val="22"/>
                </w:rPr>
                <w:t>przetargi@po.policja.gov.pl</w:t>
              </w:r>
            </w:hyperlink>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Godziny urzędowania</w:t>
            </w:r>
            <w:r w:rsidRPr="0018462D">
              <w:rPr>
                <w:rFonts w:ascii="Arial Narrow" w:hAnsi="Arial Narrow" w:cs="Arial"/>
                <w:sz w:val="22"/>
                <w:szCs w:val="22"/>
              </w:rPr>
              <w:t>:</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7:30 - 15:30</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5598" w:type="dxa"/>
            <w:shd w:val="clear" w:color="auto" w:fill="auto"/>
            <w:vAlign w:val="center"/>
          </w:tcPr>
          <w:p w:rsidR="0018462D" w:rsidRPr="0018462D" w:rsidRDefault="009E2BB2" w:rsidP="009E2BB2">
            <w:pPr>
              <w:spacing w:line="276" w:lineRule="auto"/>
              <w:rPr>
                <w:rFonts w:ascii="Arial Narrow" w:hAnsi="Arial Narrow"/>
                <w:sz w:val="22"/>
                <w:szCs w:val="22"/>
              </w:rPr>
            </w:pPr>
            <w:r>
              <w:rPr>
                <w:rFonts w:ascii="Arial Narrow" w:hAnsi="Arial Narrow"/>
                <w:b/>
                <w:sz w:val="22"/>
                <w:szCs w:val="22"/>
              </w:rPr>
              <w:t xml:space="preserve"> 47 77 1</w:t>
            </w:r>
            <w:r w:rsidR="0018462D" w:rsidRPr="0018462D">
              <w:rPr>
                <w:rFonts w:ascii="Arial Narrow" w:hAnsi="Arial Narrow"/>
                <w:b/>
                <w:sz w:val="22"/>
                <w:szCs w:val="22"/>
              </w:rPr>
              <w:t>27 43</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Fax:</w:t>
            </w:r>
          </w:p>
        </w:tc>
        <w:tc>
          <w:tcPr>
            <w:tcW w:w="5598" w:type="dxa"/>
            <w:shd w:val="clear" w:color="auto" w:fill="auto"/>
            <w:vAlign w:val="center"/>
          </w:tcPr>
          <w:p w:rsidR="0018462D" w:rsidRPr="0018462D" w:rsidRDefault="009E2BB2" w:rsidP="00EF47DE">
            <w:pPr>
              <w:spacing w:line="276" w:lineRule="auto"/>
              <w:rPr>
                <w:rFonts w:ascii="Arial Narrow" w:hAnsi="Arial Narrow"/>
                <w:sz w:val="22"/>
                <w:szCs w:val="22"/>
              </w:rPr>
            </w:pPr>
            <w:r>
              <w:rPr>
                <w:rFonts w:ascii="Arial Narrow" w:hAnsi="Arial Narrow"/>
                <w:b/>
                <w:sz w:val="22"/>
                <w:szCs w:val="22"/>
              </w:rPr>
              <w:t xml:space="preserve"> 47 77 1</w:t>
            </w:r>
            <w:r w:rsidR="0018462D" w:rsidRPr="0018462D">
              <w:rPr>
                <w:rFonts w:ascii="Arial Narrow" w:hAnsi="Arial Narrow"/>
                <w:b/>
                <w:sz w:val="22"/>
                <w:szCs w:val="22"/>
              </w:rPr>
              <w:t>27 44</w:t>
            </w:r>
          </w:p>
        </w:tc>
      </w:tr>
    </w:tbl>
    <w:p w:rsidR="0018462D" w:rsidRPr="0018462D" w:rsidRDefault="0018462D" w:rsidP="0018462D">
      <w:pPr>
        <w:tabs>
          <w:tab w:val="left" w:pos="360"/>
        </w:tabs>
        <w:spacing w:line="276" w:lineRule="auto"/>
        <w:rPr>
          <w:rFonts w:ascii="Arial Narrow" w:hAnsi="Arial Narrow"/>
          <w:sz w:val="22"/>
          <w:szCs w:val="22"/>
        </w:rPr>
      </w:pPr>
    </w:p>
    <w:p w:rsidR="0018462D" w:rsidRPr="0018462D" w:rsidRDefault="0018462D" w:rsidP="0018462D">
      <w:pPr>
        <w:tabs>
          <w:tab w:val="left" w:pos="360"/>
        </w:tabs>
        <w:spacing w:line="276" w:lineRule="auto"/>
        <w:ind w:left="709"/>
        <w:rPr>
          <w:rFonts w:ascii="Arial Narrow" w:hAnsi="Arial Narrow" w:cs="Tahoma"/>
          <w:sz w:val="22"/>
          <w:szCs w:val="22"/>
        </w:rPr>
      </w:pPr>
      <w:r w:rsidRPr="0018462D">
        <w:rPr>
          <w:rFonts w:ascii="Arial Narrow" w:hAnsi="Arial Narrow" w:cs="Tahoma"/>
          <w:sz w:val="22"/>
          <w:szCs w:val="22"/>
        </w:rPr>
        <w:t xml:space="preserve">     Osoby upoważnione ze strony Zamawiającego do kontaktów z Wykonawcami:</w:t>
      </w:r>
    </w:p>
    <w:p w:rsidR="0018462D" w:rsidRPr="0018462D" w:rsidRDefault="0018462D" w:rsidP="0018462D">
      <w:pPr>
        <w:tabs>
          <w:tab w:val="left" w:pos="360"/>
        </w:tabs>
        <w:spacing w:line="276" w:lineRule="auto"/>
        <w:rPr>
          <w:rFonts w:ascii="Arial Narrow" w:hAnsi="Arial Narrow" w:cs="Tahoma"/>
          <w:sz w:val="22"/>
          <w:szCs w:val="22"/>
        </w:rPr>
      </w:pPr>
    </w:p>
    <w:tbl>
      <w:tblPr>
        <w:tblW w:w="0" w:type="auto"/>
        <w:jc w:val="center"/>
        <w:tblLayout w:type="fixed"/>
        <w:tblCellMar>
          <w:left w:w="28" w:type="dxa"/>
          <w:right w:w="28" w:type="dxa"/>
        </w:tblCellMar>
        <w:tblLook w:val="0000"/>
      </w:tblPr>
      <w:tblGrid>
        <w:gridCol w:w="3477"/>
        <w:gridCol w:w="2977"/>
        <w:gridCol w:w="850"/>
        <w:gridCol w:w="1632"/>
      </w:tblGrid>
      <w:tr w:rsidR="0018462D" w:rsidRPr="0018462D" w:rsidTr="00EF47DE">
        <w:trPr>
          <w:trHeight w:val="283"/>
          <w:jc w:val="center"/>
        </w:trPr>
        <w:tc>
          <w:tcPr>
            <w:tcW w:w="3477"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w sprawach procedury:</w:t>
            </w:r>
          </w:p>
        </w:tc>
        <w:tc>
          <w:tcPr>
            <w:tcW w:w="2977" w:type="dxa"/>
            <w:shd w:val="clear" w:color="auto" w:fill="auto"/>
            <w:vAlign w:val="center"/>
          </w:tcPr>
          <w:p w:rsidR="0018462D" w:rsidRPr="0018462D" w:rsidRDefault="0018462D" w:rsidP="00EF47DE">
            <w:pPr>
              <w:spacing w:line="276" w:lineRule="auto"/>
              <w:jc w:val="left"/>
              <w:rPr>
                <w:rFonts w:ascii="Arial Narrow" w:hAnsi="Arial Narrow" w:cs="Tahoma"/>
                <w:sz w:val="22"/>
                <w:szCs w:val="22"/>
              </w:rPr>
            </w:pPr>
            <w:r w:rsidRPr="0018462D">
              <w:rPr>
                <w:rFonts w:ascii="Arial Narrow" w:hAnsi="Arial Narrow"/>
                <w:b/>
                <w:sz w:val="22"/>
                <w:szCs w:val="22"/>
              </w:rPr>
              <w:t>Grażyna Miłoszewska</w:t>
            </w:r>
          </w:p>
        </w:tc>
        <w:tc>
          <w:tcPr>
            <w:tcW w:w="850"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1632" w:type="dxa"/>
            <w:shd w:val="clear" w:color="auto" w:fill="auto"/>
            <w:vAlign w:val="center"/>
          </w:tcPr>
          <w:p w:rsidR="0018462D" w:rsidRPr="0018462D" w:rsidRDefault="0018462D" w:rsidP="00EF47DE">
            <w:pPr>
              <w:spacing w:line="276" w:lineRule="auto"/>
              <w:jc w:val="left"/>
              <w:rPr>
                <w:rFonts w:ascii="Arial Narrow" w:hAnsi="Arial Narrow"/>
                <w:sz w:val="22"/>
                <w:szCs w:val="22"/>
              </w:rPr>
            </w:pPr>
            <w:r>
              <w:rPr>
                <w:rFonts w:ascii="Arial Narrow" w:hAnsi="Arial Narrow"/>
                <w:b/>
                <w:sz w:val="22"/>
                <w:szCs w:val="22"/>
              </w:rPr>
              <w:t>47 77  1</w:t>
            </w:r>
            <w:r w:rsidRPr="0018462D">
              <w:rPr>
                <w:rFonts w:ascii="Arial Narrow" w:hAnsi="Arial Narrow"/>
                <w:b/>
                <w:sz w:val="22"/>
                <w:szCs w:val="22"/>
              </w:rPr>
              <w:t xml:space="preserve">27 </w:t>
            </w:r>
            <w:r>
              <w:rPr>
                <w:rFonts w:ascii="Arial Narrow" w:hAnsi="Arial Narrow"/>
                <w:b/>
                <w:sz w:val="22"/>
                <w:szCs w:val="22"/>
              </w:rPr>
              <w:t xml:space="preserve"> </w:t>
            </w:r>
            <w:r w:rsidRPr="0018462D">
              <w:rPr>
                <w:rFonts w:ascii="Arial Narrow" w:hAnsi="Arial Narrow"/>
                <w:b/>
                <w:sz w:val="22"/>
                <w:szCs w:val="22"/>
              </w:rPr>
              <w:t>45</w:t>
            </w:r>
          </w:p>
        </w:tc>
      </w:tr>
      <w:tr w:rsidR="0018462D" w:rsidRPr="0018462D" w:rsidTr="00EF47DE">
        <w:trPr>
          <w:trHeight w:val="283"/>
          <w:jc w:val="center"/>
        </w:trPr>
        <w:tc>
          <w:tcPr>
            <w:tcW w:w="3477" w:type="dxa"/>
            <w:shd w:val="clear" w:color="auto" w:fill="auto"/>
            <w:vAlign w:val="center"/>
          </w:tcPr>
          <w:p w:rsidR="0018462D" w:rsidRPr="0018462D" w:rsidRDefault="0018462D" w:rsidP="00EF47DE">
            <w:pPr>
              <w:snapToGrid w:val="0"/>
              <w:spacing w:line="276" w:lineRule="auto"/>
              <w:jc w:val="right"/>
              <w:rPr>
                <w:rFonts w:ascii="Arial Narrow" w:hAnsi="Arial Narrow"/>
                <w:sz w:val="22"/>
                <w:szCs w:val="22"/>
              </w:rPr>
            </w:pPr>
          </w:p>
        </w:tc>
        <w:tc>
          <w:tcPr>
            <w:tcW w:w="5459" w:type="dxa"/>
            <w:gridSpan w:val="3"/>
            <w:shd w:val="clear" w:color="auto" w:fill="auto"/>
          </w:tcPr>
          <w:p w:rsidR="0018462D" w:rsidRPr="0018462D" w:rsidRDefault="0018462D" w:rsidP="00EF47DE">
            <w:pPr>
              <w:snapToGrid w:val="0"/>
              <w:spacing w:line="276" w:lineRule="auto"/>
              <w:rPr>
                <w:rFonts w:ascii="Arial Narrow" w:hAnsi="Arial Narrow"/>
                <w:sz w:val="22"/>
                <w:szCs w:val="22"/>
              </w:rPr>
            </w:pPr>
          </w:p>
        </w:tc>
      </w:tr>
      <w:tr w:rsidR="0018462D" w:rsidRPr="0018462D" w:rsidTr="00EF47DE">
        <w:trPr>
          <w:trHeight w:val="283"/>
          <w:jc w:val="center"/>
        </w:trPr>
        <w:tc>
          <w:tcPr>
            <w:tcW w:w="3477"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w zakresie przedmiotu zamówienia:</w:t>
            </w:r>
          </w:p>
        </w:tc>
        <w:tc>
          <w:tcPr>
            <w:tcW w:w="2977" w:type="dxa"/>
            <w:shd w:val="clear" w:color="auto" w:fill="auto"/>
            <w:vAlign w:val="center"/>
          </w:tcPr>
          <w:p w:rsidR="0018462D" w:rsidRPr="0018462D" w:rsidRDefault="00E920B3" w:rsidP="00EF47DE">
            <w:pPr>
              <w:spacing w:line="276" w:lineRule="auto"/>
              <w:jc w:val="left"/>
              <w:rPr>
                <w:rFonts w:ascii="Arial Narrow" w:hAnsi="Arial Narrow" w:cs="Tahoma"/>
                <w:sz w:val="22"/>
                <w:szCs w:val="22"/>
              </w:rPr>
            </w:pPr>
            <w:r>
              <w:rPr>
                <w:rFonts w:ascii="Arial Narrow" w:hAnsi="Arial Narrow"/>
                <w:b/>
                <w:sz w:val="22"/>
                <w:szCs w:val="22"/>
              </w:rPr>
              <w:t xml:space="preserve">Piotr </w:t>
            </w:r>
            <w:proofErr w:type="spellStart"/>
            <w:r w:rsidRPr="003D3C41">
              <w:rPr>
                <w:rFonts w:ascii="Arial Narrow" w:hAnsi="Arial Narrow"/>
                <w:b/>
                <w:sz w:val="22"/>
                <w:szCs w:val="22"/>
              </w:rPr>
              <w:t>Tejszerski</w:t>
            </w:r>
            <w:proofErr w:type="spellEnd"/>
          </w:p>
        </w:tc>
        <w:tc>
          <w:tcPr>
            <w:tcW w:w="850" w:type="dxa"/>
            <w:shd w:val="clear" w:color="auto" w:fill="auto"/>
            <w:vAlign w:val="center"/>
          </w:tcPr>
          <w:p w:rsidR="0018462D" w:rsidRPr="0018462D" w:rsidRDefault="0018462D" w:rsidP="00EF47DE">
            <w:pPr>
              <w:spacing w:line="276" w:lineRule="auto"/>
              <w:ind w:left="0" w:firstLine="0"/>
              <w:jc w:val="right"/>
              <w:rPr>
                <w:rFonts w:ascii="Arial Narrow" w:hAnsi="Arial Narrow"/>
                <w:b/>
                <w:sz w:val="22"/>
                <w:szCs w:val="22"/>
              </w:rPr>
            </w:pPr>
            <w:r w:rsidRPr="0018462D">
              <w:rPr>
                <w:rFonts w:ascii="Arial Narrow" w:hAnsi="Arial Narrow" w:cs="Tahoma"/>
                <w:sz w:val="22"/>
                <w:szCs w:val="22"/>
              </w:rPr>
              <w:t>telefon:</w:t>
            </w:r>
          </w:p>
        </w:tc>
        <w:tc>
          <w:tcPr>
            <w:tcW w:w="1632" w:type="dxa"/>
            <w:shd w:val="clear" w:color="auto" w:fill="auto"/>
            <w:vAlign w:val="center"/>
          </w:tcPr>
          <w:p w:rsidR="0018462D" w:rsidRPr="0018462D" w:rsidRDefault="0018462D" w:rsidP="003D3C41">
            <w:pPr>
              <w:spacing w:line="276" w:lineRule="auto"/>
              <w:jc w:val="left"/>
              <w:rPr>
                <w:rFonts w:ascii="Arial Narrow" w:hAnsi="Arial Narrow"/>
                <w:sz w:val="22"/>
                <w:szCs w:val="22"/>
              </w:rPr>
            </w:pPr>
            <w:r>
              <w:rPr>
                <w:rFonts w:ascii="Arial Narrow" w:hAnsi="Arial Narrow"/>
                <w:b/>
                <w:sz w:val="22"/>
                <w:szCs w:val="22"/>
              </w:rPr>
              <w:t>47 77  1</w:t>
            </w:r>
            <w:r w:rsidR="003D3C41">
              <w:rPr>
                <w:rFonts w:ascii="Arial Narrow" w:hAnsi="Arial Narrow"/>
                <w:b/>
                <w:sz w:val="22"/>
                <w:szCs w:val="22"/>
              </w:rPr>
              <w:t xml:space="preserve">49 </w:t>
            </w:r>
            <w:r>
              <w:rPr>
                <w:rFonts w:ascii="Arial Narrow" w:hAnsi="Arial Narrow"/>
                <w:b/>
                <w:sz w:val="22"/>
                <w:szCs w:val="22"/>
              </w:rPr>
              <w:t xml:space="preserve"> </w:t>
            </w:r>
            <w:r w:rsidR="003D3C41">
              <w:rPr>
                <w:rFonts w:ascii="Arial Narrow" w:hAnsi="Arial Narrow"/>
                <w:b/>
                <w:sz w:val="22"/>
                <w:szCs w:val="22"/>
              </w:rPr>
              <w:t>69</w:t>
            </w:r>
          </w:p>
        </w:tc>
      </w:tr>
    </w:tbl>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A82570" w:rsidRDefault="00A82570" w:rsidP="0018462D">
      <w:pPr>
        <w:spacing w:line="276" w:lineRule="auto"/>
      </w:pPr>
    </w:p>
    <w:p w:rsidR="00A82570" w:rsidRDefault="00A82570" w:rsidP="0018462D">
      <w:pPr>
        <w:spacing w:line="276" w:lineRule="auto"/>
      </w:pPr>
    </w:p>
    <w:p w:rsidR="003D3C41" w:rsidRDefault="003D3C41" w:rsidP="0018462D">
      <w:pPr>
        <w:spacing w:line="276" w:lineRule="auto"/>
      </w:pPr>
    </w:p>
    <w:p w:rsidR="00D31091" w:rsidRDefault="00D31091" w:rsidP="00B554C1">
      <w:pPr>
        <w:spacing w:line="276" w:lineRule="auto"/>
        <w:ind w:left="0" w:firstLine="0"/>
      </w:pPr>
    </w:p>
    <w:p w:rsidR="0018462D" w:rsidRDefault="0018462D" w:rsidP="0018462D">
      <w:pPr>
        <w:spacing w:line="276" w:lineRule="auto"/>
      </w:pPr>
    </w:p>
    <w:p w:rsidR="00E31769" w:rsidRPr="00E31769" w:rsidRDefault="004220A2" w:rsidP="00E31769">
      <w:pPr>
        <w:numPr>
          <w:ilvl w:val="0"/>
          <w:numId w:val="1"/>
        </w:numPr>
        <w:tabs>
          <w:tab w:val="left" w:pos="567"/>
        </w:tabs>
        <w:suppressAutoHyphens w:val="0"/>
        <w:spacing w:after="120" w:line="252" w:lineRule="auto"/>
        <w:ind w:left="425" w:hanging="425"/>
        <w:rPr>
          <w:rFonts w:ascii="Arial Narrow" w:hAnsi="Arial Narrow" w:cs="Arial"/>
          <w:b/>
          <w:sz w:val="22"/>
          <w:szCs w:val="22"/>
        </w:rPr>
      </w:pPr>
      <w:r>
        <w:rPr>
          <w:rFonts w:ascii="Arial Narrow" w:hAnsi="Arial Narrow" w:cs="Arial"/>
          <w:b/>
          <w:sz w:val="22"/>
          <w:szCs w:val="22"/>
        </w:rPr>
        <w:lastRenderedPageBreak/>
        <w:t xml:space="preserve">   </w:t>
      </w:r>
      <w:r w:rsidR="0018462D" w:rsidRPr="00200A41">
        <w:rPr>
          <w:rFonts w:ascii="Arial Narrow" w:hAnsi="Arial Narrow" w:cs="Arial"/>
          <w:b/>
          <w:sz w:val="22"/>
          <w:szCs w:val="22"/>
        </w:rPr>
        <w:t>TRYB UDZIELENIA ZAMÓWIENIA</w:t>
      </w:r>
      <w:r w:rsidR="00C904D4">
        <w:rPr>
          <w:rFonts w:ascii="Arial Narrow" w:hAnsi="Arial Narrow" w:cs="Arial"/>
          <w:b/>
          <w:sz w:val="22"/>
          <w:szCs w:val="22"/>
        </w:rPr>
        <w:t>, INFORMACJE OGÓ</w:t>
      </w:r>
      <w:r w:rsidR="0018462D">
        <w:rPr>
          <w:rFonts w:ascii="Arial Narrow" w:hAnsi="Arial Narrow" w:cs="Arial"/>
          <w:b/>
          <w:sz w:val="22"/>
          <w:szCs w:val="22"/>
        </w:rPr>
        <w:t>LNE</w:t>
      </w:r>
    </w:p>
    <w:p w:rsidR="00E31769" w:rsidRPr="002D3956" w:rsidRDefault="00E31769" w:rsidP="00E31769">
      <w:pPr>
        <w:numPr>
          <w:ilvl w:val="1"/>
          <w:numId w:val="1"/>
        </w:numPr>
        <w:tabs>
          <w:tab w:val="left" w:pos="567"/>
        </w:tabs>
        <w:suppressAutoHyphens w:val="0"/>
        <w:spacing w:after="100" w:line="252" w:lineRule="auto"/>
        <w:ind w:left="567" w:hanging="567"/>
        <w:rPr>
          <w:rFonts w:ascii="Arial Narrow" w:hAnsi="Arial Narrow"/>
          <w:sz w:val="21"/>
          <w:szCs w:val="21"/>
        </w:rPr>
      </w:pPr>
      <w:r w:rsidRPr="00200A41">
        <w:rPr>
          <w:rFonts w:ascii="Arial Narrow" w:hAnsi="Arial Narrow" w:cs="Arial"/>
          <w:sz w:val="22"/>
          <w:szCs w:val="22"/>
        </w:rPr>
        <w:t xml:space="preserve">Postępowanie prowadzone jest w trybie podstawowym </w:t>
      </w:r>
      <w:r>
        <w:rPr>
          <w:rFonts w:ascii="Arial Narrow" w:hAnsi="Arial Narrow" w:cs="Arial"/>
          <w:sz w:val="22"/>
          <w:szCs w:val="22"/>
        </w:rPr>
        <w:t xml:space="preserve"> bez przeprowadzenia</w:t>
      </w:r>
      <w:r w:rsidRPr="00200A41">
        <w:rPr>
          <w:rFonts w:ascii="Arial Narrow" w:hAnsi="Arial Narrow" w:cs="Arial"/>
          <w:sz w:val="22"/>
          <w:szCs w:val="22"/>
        </w:rPr>
        <w:t xml:space="preserve"> negocjacji na podstawie art. 275 pkt.1</w:t>
      </w:r>
      <w:r w:rsidR="00C0457A">
        <w:rPr>
          <w:rFonts w:ascii="Arial Narrow" w:hAnsi="Arial Narrow" w:cs="Arial"/>
          <w:sz w:val="22"/>
          <w:szCs w:val="22"/>
        </w:rPr>
        <w:t>,</w:t>
      </w:r>
      <w:r>
        <w:rPr>
          <w:rFonts w:ascii="Arial Narrow" w:hAnsi="Arial Narrow" w:cs="Arial"/>
          <w:sz w:val="22"/>
          <w:szCs w:val="22"/>
        </w:rPr>
        <w:t xml:space="preserve"> </w:t>
      </w:r>
      <w:r w:rsidRPr="00200A41">
        <w:rPr>
          <w:rFonts w:ascii="Arial Narrow" w:hAnsi="Arial Narrow" w:cs="Arial"/>
          <w:sz w:val="22"/>
          <w:szCs w:val="22"/>
        </w:rPr>
        <w:t xml:space="preserve"> w celu wyboru oferty wykonawcy, z którym zostanie zawarta umowa w sprawie zamówienia publicznego, zgodnie z przepisami ustawy z dnia 11 września 2019 roku Prawo zam</w:t>
      </w:r>
      <w:r w:rsidR="0020645A">
        <w:rPr>
          <w:rFonts w:ascii="Arial Narrow" w:hAnsi="Arial Narrow" w:cs="Arial"/>
          <w:sz w:val="22"/>
          <w:szCs w:val="22"/>
        </w:rPr>
        <w:t>ówień publicznych (Dz. U. z 2021 r., poz. 1129</w:t>
      </w:r>
      <w:r>
        <w:rPr>
          <w:rFonts w:ascii="Arial Narrow" w:hAnsi="Arial Narrow" w:cs="Arial"/>
          <w:sz w:val="22"/>
          <w:szCs w:val="22"/>
        </w:rPr>
        <w:t xml:space="preserve"> z </w:t>
      </w:r>
      <w:proofErr w:type="spellStart"/>
      <w:r>
        <w:rPr>
          <w:rFonts w:ascii="Arial Narrow" w:hAnsi="Arial Narrow" w:cs="Arial"/>
          <w:sz w:val="22"/>
          <w:szCs w:val="22"/>
        </w:rPr>
        <w:t>póź</w:t>
      </w:r>
      <w:r w:rsidR="00C0457A">
        <w:rPr>
          <w:rFonts w:ascii="Arial Narrow" w:hAnsi="Arial Narrow" w:cs="Arial"/>
          <w:sz w:val="22"/>
          <w:szCs w:val="22"/>
        </w:rPr>
        <w:t>n</w:t>
      </w:r>
      <w:proofErr w:type="spellEnd"/>
      <w:r>
        <w:rPr>
          <w:rFonts w:ascii="Arial Narrow" w:hAnsi="Arial Narrow" w:cs="Arial"/>
          <w:sz w:val="22"/>
          <w:szCs w:val="22"/>
        </w:rPr>
        <w:t>. zm.</w:t>
      </w:r>
      <w:r w:rsidRPr="00200A41">
        <w:rPr>
          <w:rFonts w:ascii="Arial Narrow" w:hAnsi="Arial Narrow" w:cs="Arial"/>
          <w:sz w:val="22"/>
          <w:szCs w:val="22"/>
        </w:rPr>
        <w:t>)</w:t>
      </w:r>
      <w:r w:rsidRPr="00200A41">
        <w:rPr>
          <w:rFonts w:ascii="Arial Narrow" w:hAnsi="Arial Narrow" w:cs="Arial"/>
          <w:b/>
          <w:sz w:val="22"/>
          <w:szCs w:val="22"/>
        </w:rPr>
        <w:t xml:space="preserve">, </w:t>
      </w:r>
      <w:r>
        <w:rPr>
          <w:rFonts w:ascii="Arial Narrow" w:hAnsi="Arial Narrow" w:cs="Arial"/>
          <w:sz w:val="22"/>
          <w:szCs w:val="22"/>
        </w:rPr>
        <w:t xml:space="preserve">zwanej w dalszej części </w:t>
      </w:r>
      <w:r w:rsidRPr="00200A41">
        <w:rPr>
          <w:rFonts w:ascii="Arial Narrow" w:hAnsi="Arial Narrow" w:cs="Arial"/>
          <w:sz w:val="22"/>
          <w:szCs w:val="22"/>
        </w:rPr>
        <w:t xml:space="preserve"> </w:t>
      </w:r>
      <w:r>
        <w:rPr>
          <w:rFonts w:ascii="Arial Narrow" w:hAnsi="Arial Narrow" w:cs="Arial"/>
          <w:sz w:val="22"/>
          <w:szCs w:val="22"/>
        </w:rPr>
        <w:t xml:space="preserve">SWZ </w:t>
      </w:r>
      <w:proofErr w:type="spellStart"/>
      <w:r w:rsidRPr="00200A41">
        <w:rPr>
          <w:rFonts w:ascii="Arial Narrow" w:hAnsi="Arial Narrow" w:cs="Arial"/>
          <w:sz w:val="22"/>
          <w:szCs w:val="22"/>
        </w:rPr>
        <w:t>uPzp</w:t>
      </w:r>
      <w:proofErr w:type="spellEnd"/>
      <w:r w:rsidRPr="00200A41">
        <w:rPr>
          <w:rFonts w:ascii="Arial Narrow" w:hAnsi="Arial Narrow" w:cs="Arial"/>
          <w:sz w:val="22"/>
          <w:szCs w:val="22"/>
        </w:rPr>
        <w:t xml:space="preserve">” oraz przepisami wykonawczymi wydanymi na jej podstawie. </w:t>
      </w:r>
    </w:p>
    <w:p w:rsidR="00E31769" w:rsidRDefault="00E31769" w:rsidP="00E31769">
      <w:pPr>
        <w:numPr>
          <w:ilvl w:val="1"/>
          <w:numId w:val="1"/>
        </w:numPr>
        <w:tabs>
          <w:tab w:val="left" w:pos="567"/>
        </w:tabs>
        <w:suppressAutoHyphens w:val="0"/>
        <w:spacing w:after="100" w:line="252" w:lineRule="auto"/>
        <w:ind w:left="567" w:hanging="567"/>
        <w:rPr>
          <w:rFonts w:ascii="Arial Narrow" w:hAnsi="Arial Narrow"/>
          <w:sz w:val="21"/>
          <w:szCs w:val="21"/>
        </w:rPr>
      </w:pPr>
      <w:r w:rsidRPr="002D3956">
        <w:rPr>
          <w:rFonts w:ascii="Arial Narrow" w:hAnsi="Arial Narrow" w:cs="Tahoma"/>
          <w:sz w:val="22"/>
          <w:szCs w:val="22"/>
        </w:rPr>
        <w:t>Podstawowe informac</w:t>
      </w:r>
      <w:r w:rsidR="00AC3148">
        <w:rPr>
          <w:rFonts w:ascii="Arial Narrow" w:hAnsi="Arial Narrow" w:cs="Tahoma"/>
          <w:sz w:val="22"/>
          <w:szCs w:val="22"/>
        </w:rPr>
        <w:t>je (nazwa postępowania, jego nr</w:t>
      </w:r>
      <w:r w:rsidRPr="002D3956">
        <w:rPr>
          <w:rFonts w:ascii="Arial Narrow" w:hAnsi="Arial Narrow" w:cs="Tahoma"/>
          <w:sz w:val="22"/>
          <w:szCs w:val="22"/>
        </w:rPr>
        <w:t xml:space="preserve">) oraz link do niniejszego postępowania zamieszcza się na stronie internetowej Zamawiającego pod adresem </w:t>
      </w:r>
      <w:hyperlink r:id="rId12" w:history="1">
        <w:r w:rsidRPr="002D3956">
          <w:rPr>
            <w:rStyle w:val="Hipercze"/>
            <w:rFonts w:ascii="Arial Narrow" w:hAnsi="Arial Narrow" w:cs="Tahoma"/>
            <w:sz w:val="22"/>
            <w:szCs w:val="22"/>
          </w:rPr>
          <w:t>http://bippoznan.kwp.policja.gov.pl//</w:t>
        </w:r>
      </w:hyperlink>
      <w:r w:rsidRPr="002D3956">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3" w:history="1">
        <w:r w:rsidR="003408D7" w:rsidRPr="0095702D">
          <w:rPr>
            <w:rStyle w:val="Hipercze"/>
            <w:rFonts w:ascii="Arial Narrow" w:hAnsi="Arial Narrow" w:cs="Tahoma"/>
            <w:sz w:val="22"/>
            <w:szCs w:val="22"/>
          </w:rPr>
          <w:t>https://platformazakupowa.pl//kwp_poznan</w:t>
        </w:r>
      </w:hyperlink>
      <w:r w:rsidR="00C0457A">
        <w:t xml:space="preserve"> , </w:t>
      </w:r>
      <w:r w:rsidR="00C0457A" w:rsidRPr="00C0457A">
        <w:rPr>
          <w:rFonts w:ascii="Arial Narrow" w:hAnsi="Arial Narrow"/>
          <w:sz w:val="22"/>
          <w:szCs w:val="22"/>
        </w:rPr>
        <w:t>zwanej dalej Platformą.</w:t>
      </w:r>
    </w:p>
    <w:p w:rsidR="001D59AB" w:rsidRDefault="00E31769" w:rsidP="00D16C56">
      <w:pPr>
        <w:numPr>
          <w:ilvl w:val="1"/>
          <w:numId w:val="1"/>
        </w:numPr>
        <w:tabs>
          <w:tab w:val="left" w:pos="567"/>
        </w:tabs>
        <w:suppressAutoHyphens w:val="0"/>
        <w:spacing w:after="120"/>
        <w:ind w:left="567" w:hanging="567"/>
        <w:rPr>
          <w:rFonts w:ascii="Arial Narrow" w:hAnsi="Arial Narrow"/>
          <w:sz w:val="22"/>
          <w:szCs w:val="22"/>
        </w:rPr>
      </w:pPr>
      <w:r w:rsidRPr="002429BD">
        <w:rPr>
          <w:rFonts w:ascii="Arial Narrow" w:hAnsi="Arial Narrow" w:cs="Tahoma"/>
          <w:sz w:val="22"/>
          <w:szCs w:val="22"/>
        </w:rPr>
        <w:t>Regulamin korzystania z Platformy Zakupowej oraz instrukcje znajdują się na stronie internetowej Platformy Zakupowej pod</w:t>
      </w:r>
      <w:r w:rsidRPr="002429BD">
        <w:rPr>
          <w:rFonts w:ascii="Arial Narrow" w:hAnsi="Arial Narrow" w:cs="Tahoma"/>
          <w:color w:val="00B0F0"/>
          <w:sz w:val="22"/>
          <w:szCs w:val="22"/>
        </w:rPr>
        <w:t xml:space="preserve"> </w:t>
      </w:r>
      <w:r w:rsidRPr="002429BD">
        <w:rPr>
          <w:rFonts w:ascii="Arial Narrow" w:hAnsi="Arial Narrow" w:cs="Tahoma"/>
          <w:sz w:val="22"/>
          <w:szCs w:val="22"/>
        </w:rPr>
        <w:t xml:space="preserve">adresem: </w:t>
      </w:r>
      <w:r w:rsidR="003D3C41" w:rsidRPr="003D3C41">
        <w:rPr>
          <w:rFonts w:ascii="Arial Narrow" w:hAnsi="Arial Narrow" w:cs="Tahoma"/>
          <w:sz w:val="22"/>
          <w:szCs w:val="22"/>
        </w:rPr>
        <w:t xml:space="preserve">  </w:t>
      </w:r>
      <w:hyperlink r:id="rId14" w:history="1">
        <w:r w:rsidRPr="003D3C41">
          <w:rPr>
            <w:rStyle w:val="Hipercze"/>
            <w:rFonts w:ascii="Arial Narrow" w:hAnsi="Arial Narrow" w:cs="Tahoma"/>
            <w:color w:val="0070C0"/>
            <w:sz w:val="22"/>
            <w:szCs w:val="22"/>
          </w:rPr>
          <w:t>https://platformazakupowa.pl/</w:t>
        </w:r>
      </w:hyperlink>
    </w:p>
    <w:p w:rsidR="00D16C56" w:rsidRPr="00D16C56" w:rsidRDefault="00D16C56" w:rsidP="00D16C56">
      <w:pPr>
        <w:tabs>
          <w:tab w:val="left" w:pos="567"/>
        </w:tabs>
        <w:suppressAutoHyphens w:val="0"/>
        <w:spacing w:after="120"/>
        <w:ind w:left="567" w:firstLine="0"/>
        <w:rPr>
          <w:rFonts w:ascii="Arial Narrow" w:hAnsi="Arial Narrow"/>
          <w:sz w:val="22"/>
          <w:szCs w:val="22"/>
        </w:rPr>
      </w:pPr>
    </w:p>
    <w:p w:rsidR="0018462D" w:rsidRPr="00024FE3" w:rsidRDefault="004220A2" w:rsidP="0018462D">
      <w:pPr>
        <w:numPr>
          <w:ilvl w:val="0"/>
          <w:numId w:val="1"/>
        </w:numPr>
        <w:tabs>
          <w:tab w:val="left" w:pos="567"/>
        </w:tabs>
        <w:suppressAutoHyphens w:val="0"/>
        <w:spacing w:before="120" w:after="120" w:line="252" w:lineRule="auto"/>
        <w:ind w:left="425" w:hanging="425"/>
        <w:rPr>
          <w:rFonts w:ascii="Arial Narrow" w:hAnsi="Arial Narrow" w:cs="Arial"/>
          <w:b/>
          <w:sz w:val="22"/>
          <w:szCs w:val="22"/>
        </w:rPr>
      </w:pPr>
      <w:r>
        <w:rPr>
          <w:rFonts w:ascii="Arial Narrow" w:hAnsi="Arial Narrow" w:cs="Arial"/>
          <w:b/>
          <w:sz w:val="22"/>
          <w:szCs w:val="22"/>
        </w:rPr>
        <w:t xml:space="preserve">   </w:t>
      </w:r>
      <w:r w:rsidR="0018462D" w:rsidRPr="00024FE3">
        <w:rPr>
          <w:rFonts w:ascii="Arial Narrow" w:hAnsi="Arial Narrow" w:cs="Arial"/>
          <w:b/>
          <w:sz w:val="22"/>
          <w:szCs w:val="22"/>
        </w:rPr>
        <w:t>OPIS PRZEDMIOTU ZAMÓWIENIA</w:t>
      </w:r>
    </w:p>
    <w:p w:rsidR="00AC3148" w:rsidRPr="00770E0C" w:rsidRDefault="0018462D" w:rsidP="00D16C56">
      <w:pPr>
        <w:pStyle w:val="Styl2"/>
        <w:numPr>
          <w:ilvl w:val="1"/>
          <w:numId w:val="1"/>
        </w:numPr>
        <w:suppressAutoHyphens/>
        <w:spacing w:after="0" w:line="240" w:lineRule="auto"/>
        <w:ind w:left="680" w:hanging="680"/>
        <w:rPr>
          <w:rFonts w:ascii="Arial Narrow" w:hAnsi="Arial Narrow"/>
          <w:b w:val="0"/>
          <w:color w:val="000000"/>
          <w:sz w:val="22"/>
          <w:szCs w:val="22"/>
        </w:rPr>
      </w:pPr>
      <w:bookmarkStart w:id="0" w:name="OLE_LINK1"/>
      <w:bookmarkStart w:id="1" w:name="OLE_LINK4"/>
      <w:r w:rsidRPr="00770E0C">
        <w:rPr>
          <w:rFonts w:ascii="Arial Narrow" w:hAnsi="Arial Narrow" w:cs="Arial"/>
          <w:b w:val="0"/>
          <w:sz w:val="22"/>
          <w:szCs w:val="22"/>
        </w:rPr>
        <w:t xml:space="preserve">Przedmiotem zamówienia jest </w:t>
      </w:r>
      <w:r w:rsidR="00B554C1" w:rsidRPr="00770E0C">
        <w:rPr>
          <w:rFonts w:ascii="Arial Narrow" w:hAnsi="Arial Narrow" w:cs="Arial"/>
          <w:b w:val="0"/>
          <w:sz w:val="22"/>
          <w:szCs w:val="22"/>
        </w:rPr>
        <w:t xml:space="preserve">sukcesywna dostawa </w:t>
      </w:r>
      <w:r w:rsidR="00AC3148" w:rsidRPr="00770E0C">
        <w:rPr>
          <w:rFonts w:ascii="Arial Narrow" w:hAnsi="Arial Narrow" w:cs="Arial"/>
          <w:b w:val="0"/>
          <w:sz w:val="22"/>
          <w:szCs w:val="22"/>
        </w:rPr>
        <w:t>części do pojazdów</w:t>
      </w:r>
      <w:r w:rsidRPr="00770E0C">
        <w:rPr>
          <w:rFonts w:ascii="Arial Narrow" w:hAnsi="Arial Narrow" w:cs="Arial"/>
          <w:b w:val="0"/>
          <w:sz w:val="22"/>
          <w:szCs w:val="22"/>
        </w:rPr>
        <w:t xml:space="preserve"> w</w:t>
      </w:r>
      <w:r w:rsidR="00AC3148" w:rsidRPr="00770E0C">
        <w:rPr>
          <w:rFonts w:ascii="Arial Narrow" w:hAnsi="Arial Narrow" w:cs="Arial"/>
          <w:b w:val="0"/>
          <w:sz w:val="22"/>
          <w:szCs w:val="22"/>
        </w:rPr>
        <w:t xml:space="preserve"> służbowych</w:t>
      </w:r>
      <w:r w:rsidR="00AC3148">
        <w:rPr>
          <w:rFonts w:ascii="Arial Narrow" w:hAnsi="Arial Narrow" w:cs="Arial"/>
          <w:sz w:val="22"/>
          <w:szCs w:val="22"/>
        </w:rPr>
        <w:t xml:space="preserve"> </w:t>
      </w:r>
      <w:r w:rsidR="00AC3148" w:rsidRPr="00770E0C">
        <w:rPr>
          <w:rFonts w:ascii="Arial Narrow" w:hAnsi="Arial Narrow"/>
          <w:b w:val="0"/>
          <w:color w:val="000000"/>
          <w:sz w:val="22"/>
          <w:szCs w:val="22"/>
        </w:rPr>
        <w:t xml:space="preserve">użytkowanych przez jednostki Policji woj. wielkopolskiego.  Przedmiot zamówienia został podzielony na </w:t>
      </w:r>
      <w:r w:rsidR="00AC3148" w:rsidRPr="00770E0C">
        <w:rPr>
          <w:rFonts w:ascii="Arial Narrow" w:hAnsi="Arial Narrow"/>
          <w:b w:val="0"/>
          <w:sz w:val="22"/>
          <w:szCs w:val="22"/>
        </w:rPr>
        <w:t>5 części:</w:t>
      </w:r>
    </w:p>
    <w:p w:rsidR="00AC3148" w:rsidRPr="00770E0C" w:rsidRDefault="00AC3148" w:rsidP="00D16C56">
      <w:pPr>
        <w:pStyle w:val="Styl2"/>
        <w:tabs>
          <w:tab w:val="clear" w:pos="3259"/>
        </w:tabs>
        <w:suppressAutoHyphens/>
        <w:spacing w:after="0" w:line="240" w:lineRule="auto"/>
        <w:ind w:left="680" w:firstLine="29"/>
        <w:rPr>
          <w:rFonts w:ascii="Arial Narrow" w:hAnsi="Arial Narrow"/>
          <w:b w:val="0"/>
          <w:color w:val="000000"/>
          <w:sz w:val="22"/>
          <w:szCs w:val="22"/>
        </w:rPr>
      </w:pPr>
      <w:r w:rsidRPr="00770E0C">
        <w:rPr>
          <w:rFonts w:ascii="Arial Narrow" w:hAnsi="Arial Narrow"/>
          <w:b w:val="0"/>
          <w:color w:val="000000"/>
          <w:sz w:val="22"/>
          <w:szCs w:val="22"/>
        </w:rPr>
        <w:t>II.1.1</w:t>
      </w:r>
      <w:r w:rsidRPr="00770E0C">
        <w:rPr>
          <w:rFonts w:ascii="Arial Narrow" w:hAnsi="Arial Narrow"/>
          <w:b w:val="0"/>
          <w:color w:val="000000"/>
          <w:sz w:val="22"/>
          <w:szCs w:val="22"/>
        </w:rPr>
        <w:tab/>
        <w:t>dostawy części do pojazdów marki Hyundai i20, i30;</w:t>
      </w:r>
    </w:p>
    <w:p w:rsidR="00AC3148" w:rsidRPr="00770E0C" w:rsidRDefault="00AC3148" w:rsidP="00D16C56">
      <w:pPr>
        <w:pStyle w:val="Styl2"/>
        <w:tabs>
          <w:tab w:val="clear" w:pos="3259"/>
        </w:tabs>
        <w:suppressAutoHyphens/>
        <w:spacing w:after="0" w:line="240" w:lineRule="auto"/>
        <w:ind w:left="680" w:firstLine="29"/>
        <w:rPr>
          <w:rFonts w:ascii="Arial Narrow" w:hAnsi="Arial Narrow"/>
          <w:b w:val="0"/>
          <w:color w:val="000000"/>
          <w:sz w:val="22"/>
          <w:szCs w:val="22"/>
        </w:rPr>
      </w:pPr>
      <w:r w:rsidRPr="00770E0C">
        <w:rPr>
          <w:rFonts w:ascii="Arial Narrow" w:hAnsi="Arial Narrow"/>
          <w:b w:val="0"/>
          <w:color w:val="000000"/>
          <w:sz w:val="22"/>
          <w:szCs w:val="22"/>
        </w:rPr>
        <w:t>II.1.2</w:t>
      </w:r>
      <w:r w:rsidRPr="00770E0C">
        <w:rPr>
          <w:rFonts w:ascii="Arial Narrow" w:hAnsi="Arial Narrow"/>
          <w:b w:val="0"/>
          <w:color w:val="000000"/>
          <w:sz w:val="22"/>
          <w:szCs w:val="22"/>
        </w:rPr>
        <w:tab/>
        <w:t xml:space="preserve">dostawy części do pojazdów marki  </w:t>
      </w:r>
      <w:r w:rsidRPr="00770E0C">
        <w:rPr>
          <w:rFonts w:ascii="Arial Narrow" w:hAnsi="Arial Narrow" w:cs="Tahoma"/>
          <w:b w:val="0"/>
          <w:color w:val="000000"/>
          <w:sz w:val="22"/>
          <w:szCs w:val="22"/>
        </w:rPr>
        <w:t>Opel Mokka</w:t>
      </w:r>
      <w:r w:rsidRPr="00770E0C">
        <w:rPr>
          <w:rFonts w:ascii="Arial Narrow" w:hAnsi="Arial Narrow"/>
          <w:b w:val="0"/>
          <w:color w:val="000000"/>
          <w:sz w:val="22"/>
          <w:szCs w:val="22"/>
        </w:rPr>
        <w:t>;</w:t>
      </w:r>
    </w:p>
    <w:p w:rsidR="00AC3148" w:rsidRPr="00770E0C" w:rsidRDefault="00AC3148" w:rsidP="00D16C56">
      <w:pPr>
        <w:pStyle w:val="Styl2"/>
        <w:tabs>
          <w:tab w:val="clear" w:pos="3259"/>
        </w:tabs>
        <w:suppressAutoHyphens/>
        <w:spacing w:after="0" w:line="240" w:lineRule="auto"/>
        <w:ind w:left="680" w:firstLine="29"/>
        <w:rPr>
          <w:rFonts w:ascii="Arial Narrow" w:hAnsi="Arial Narrow"/>
          <w:b w:val="0"/>
          <w:color w:val="000000"/>
          <w:sz w:val="22"/>
          <w:szCs w:val="22"/>
        </w:rPr>
      </w:pPr>
      <w:r w:rsidRPr="00770E0C">
        <w:rPr>
          <w:rFonts w:ascii="Arial Narrow" w:hAnsi="Arial Narrow"/>
          <w:b w:val="0"/>
          <w:color w:val="000000"/>
          <w:sz w:val="22"/>
          <w:szCs w:val="22"/>
        </w:rPr>
        <w:t>II.1.3</w:t>
      </w:r>
      <w:r w:rsidRPr="00770E0C">
        <w:rPr>
          <w:rFonts w:ascii="Arial Narrow" w:hAnsi="Arial Narrow"/>
          <w:b w:val="0"/>
          <w:color w:val="000000"/>
          <w:sz w:val="22"/>
          <w:szCs w:val="22"/>
        </w:rPr>
        <w:tab/>
        <w:t xml:space="preserve">dostawy części do pojazdów marki </w:t>
      </w:r>
      <w:r w:rsidRPr="00770E0C">
        <w:rPr>
          <w:rFonts w:ascii="Arial Narrow" w:hAnsi="Arial Narrow" w:cs="Tahoma"/>
          <w:b w:val="0"/>
          <w:color w:val="000000"/>
          <w:sz w:val="22"/>
          <w:szCs w:val="22"/>
        </w:rPr>
        <w:t>BMW</w:t>
      </w:r>
      <w:r w:rsidRPr="00770E0C">
        <w:rPr>
          <w:rFonts w:ascii="Arial Narrow" w:hAnsi="Arial Narrow"/>
          <w:b w:val="0"/>
          <w:color w:val="000000"/>
          <w:sz w:val="22"/>
          <w:szCs w:val="22"/>
        </w:rPr>
        <w:t>;</w:t>
      </w:r>
    </w:p>
    <w:p w:rsidR="00AC3148" w:rsidRPr="00770E0C" w:rsidRDefault="00AC3148" w:rsidP="00D16C56">
      <w:pPr>
        <w:pStyle w:val="Styl2"/>
        <w:tabs>
          <w:tab w:val="clear" w:pos="3259"/>
        </w:tabs>
        <w:suppressAutoHyphens/>
        <w:spacing w:after="0" w:line="240" w:lineRule="auto"/>
        <w:ind w:left="680" w:firstLine="29"/>
        <w:rPr>
          <w:rFonts w:ascii="Arial Narrow" w:hAnsi="Arial Narrow"/>
          <w:b w:val="0"/>
          <w:color w:val="000000"/>
          <w:sz w:val="22"/>
          <w:szCs w:val="22"/>
        </w:rPr>
      </w:pPr>
      <w:r w:rsidRPr="00770E0C">
        <w:rPr>
          <w:rFonts w:ascii="Arial Narrow" w:hAnsi="Arial Narrow"/>
          <w:b w:val="0"/>
          <w:color w:val="000000"/>
          <w:sz w:val="22"/>
          <w:szCs w:val="22"/>
        </w:rPr>
        <w:t>II.1.4</w:t>
      </w:r>
      <w:r w:rsidRPr="00770E0C">
        <w:rPr>
          <w:rFonts w:ascii="Arial Narrow" w:hAnsi="Arial Narrow"/>
          <w:b w:val="0"/>
          <w:color w:val="000000"/>
          <w:sz w:val="22"/>
          <w:szCs w:val="22"/>
        </w:rPr>
        <w:tab/>
        <w:t xml:space="preserve">dostawy części do pojazdów marki </w:t>
      </w:r>
      <w:r w:rsidRPr="00770E0C">
        <w:rPr>
          <w:rFonts w:ascii="Arial Narrow" w:hAnsi="Arial Narrow" w:cs="Tahoma"/>
          <w:b w:val="0"/>
          <w:color w:val="000000"/>
          <w:sz w:val="22"/>
          <w:szCs w:val="22"/>
        </w:rPr>
        <w:t>Skoda Yeti;</w:t>
      </w:r>
    </w:p>
    <w:p w:rsidR="00AC3148" w:rsidRPr="00770E0C" w:rsidRDefault="00AC3148" w:rsidP="00D16C56">
      <w:pPr>
        <w:pStyle w:val="Styl2"/>
        <w:tabs>
          <w:tab w:val="clear" w:pos="3259"/>
        </w:tabs>
        <w:suppressAutoHyphens/>
        <w:spacing w:after="0" w:line="240" w:lineRule="auto"/>
        <w:ind w:left="680" w:firstLine="29"/>
        <w:rPr>
          <w:rFonts w:ascii="Arial Narrow" w:hAnsi="Arial Narrow"/>
          <w:b w:val="0"/>
          <w:color w:val="000000"/>
          <w:sz w:val="22"/>
          <w:szCs w:val="22"/>
        </w:rPr>
      </w:pPr>
      <w:r w:rsidRPr="00770E0C">
        <w:rPr>
          <w:rFonts w:ascii="Arial Narrow" w:hAnsi="Arial Narrow"/>
          <w:b w:val="0"/>
          <w:color w:val="000000"/>
          <w:sz w:val="22"/>
          <w:szCs w:val="22"/>
        </w:rPr>
        <w:t>II.1.5</w:t>
      </w:r>
      <w:r w:rsidRPr="00770E0C">
        <w:rPr>
          <w:rFonts w:ascii="Arial Narrow" w:hAnsi="Arial Narrow"/>
          <w:b w:val="0"/>
          <w:color w:val="000000"/>
          <w:sz w:val="22"/>
          <w:szCs w:val="22"/>
        </w:rPr>
        <w:tab/>
        <w:t>dostawy części do pojazdów marki Opel Astra</w:t>
      </w:r>
      <w:r w:rsidRPr="00770E0C">
        <w:rPr>
          <w:rFonts w:ascii="Arial Narrow" w:hAnsi="Arial Narrow" w:cs="Tahoma"/>
          <w:b w:val="0"/>
          <w:color w:val="000000"/>
          <w:sz w:val="22"/>
          <w:szCs w:val="22"/>
        </w:rPr>
        <w:t>.</w:t>
      </w:r>
    </w:p>
    <w:p w:rsidR="00AC3148" w:rsidRPr="00770E0C" w:rsidRDefault="00AC3148" w:rsidP="00D16C56">
      <w:pPr>
        <w:pStyle w:val="Styl2"/>
        <w:tabs>
          <w:tab w:val="clear" w:pos="3259"/>
        </w:tabs>
        <w:suppressAutoHyphens/>
        <w:spacing w:after="0" w:line="240" w:lineRule="auto"/>
        <w:ind w:left="680" w:firstLine="29"/>
        <w:rPr>
          <w:rFonts w:ascii="Arial Narrow" w:hAnsi="Arial Narrow" w:cs="Tahoma"/>
          <w:b w:val="0"/>
          <w:color w:val="000000"/>
          <w:sz w:val="22"/>
          <w:szCs w:val="22"/>
        </w:rPr>
      </w:pPr>
      <w:r w:rsidRPr="00770E0C">
        <w:rPr>
          <w:rFonts w:ascii="Arial Narrow" w:hAnsi="Arial Narrow" w:cs="Tahoma"/>
          <w:b w:val="0"/>
          <w:sz w:val="22"/>
          <w:szCs w:val="22"/>
        </w:rPr>
        <w:t>Kody CPV – 34300000-0</w:t>
      </w:r>
      <w:r w:rsidRPr="00770E0C">
        <w:rPr>
          <w:rFonts w:ascii="Arial Narrow" w:hAnsi="Arial Narrow" w:cs="Arial"/>
          <w:b w:val="0"/>
          <w:sz w:val="22"/>
          <w:szCs w:val="22"/>
        </w:rPr>
        <w:t>.</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770E0C">
        <w:rPr>
          <w:rFonts w:ascii="Arial Narrow" w:hAnsi="Arial Narrow" w:cs="ArialMT"/>
          <w:sz w:val="22"/>
          <w:szCs w:val="22"/>
        </w:rPr>
        <w:t>Zamawiający do części zamiennych zalicza:</w:t>
      </w:r>
    </w:p>
    <w:p w:rsidR="00AC3148" w:rsidRPr="00770E0C" w:rsidRDefault="00AC3148" w:rsidP="001D72E6">
      <w:pPr>
        <w:numPr>
          <w:ilvl w:val="2"/>
          <w:numId w:val="27"/>
        </w:numPr>
        <w:tabs>
          <w:tab w:val="left" w:pos="709"/>
        </w:tabs>
        <w:suppressAutoHyphens w:val="0"/>
        <w:ind w:left="1418" w:hanging="709"/>
        <w:rPr>
          <w:rFonts w:ascii="Arial Narrow" w:hAnsi="Arial Narrow" w:cs="ArialMT"/>
          <w:sz w:val="22"/>
          <w:szCs w:val="22"/>
        </w:rPr>
      </w:pPr>
      <w:r w:rsidRPr="00770E0C">
        <w:rPr>
          <w:rFonts w:ascii="Arial Narrow" w:hAnsi="Arial Narrow" w:cs="ArialMT"/>
          <w:b/>
          <w:sz w:val="22"/>
          <w:szCs w:val="22"/>
        </w:rPr>
        <w:t>części o jakości oznaczonej (O)</w:t>
      </w:r>
      <w:r w:rsidRPr="00770E0C">
        <w:rPr>
          <w:rFonts w:ascii="Arial Narrow" w:hAnsi="Arial Narrow" w:cs="ArialMT"/>
          <w:sz w:val="22"/>
          <w:szCs w:val="22"/>
        </w:rPr>
        <w:t xml:space="preserve"> - części stosowane na tzw. „pierwszy montaż”, oryginalne, znakowane logo producenta;</w:t>
      </w:r>
    </w:p>
    <w:p w:rsidR="00AC3148" w:rsidRPr="00770E0C" w:rsidRDefault="00AC3148" w:rsidP="001D72E6">
      <w:pPr>
        <w:numPr>
          <w:ilvl w:val="2"/>
          <w:numId w:val="27"/>
        </w:numPr>
        <w:tabs>
          <w:tab w:val="left" w:pos="709"/>
        </w:tabs>
        <w:suppressAutoHyphens w:val="0"/>
        <w:ind w:left="1418" w:hanging="709"/>
        <w:rPr>
          <w:rFonts w:ascii="Arial Narrow" w:hAnsi="Arial Narrow" w:cs="ArialMT"/>
          <w:sz w:val="22"/>
          <w:szCs w:val="22"/>
        </w:rPr>
      </w:pPr>
      <w:r w:rsidRPr="00770E0C">
        <w:rPr>
          <w:rFonts w:ascii="Arial Narrow" w:hAnsi="Arial Narrow" w:cs="ArialMT"/>
          <w:b/>
          <w:sz w:val="22"/>
          <w:szCs w:val="22"/>
        </w:rPr>
        <w:t>części o jakości oznaczonej (Q)</w:t>
      </w:r>
      <w:r w:rsidRPr="00770E0C">
        <w:rPr>
          <w:rFonts w:ascii="Arial Narrow" w:hAnsi="Arial Narrow" w:cs="ArialMT"/>
          <w:sz w:val="22"/>
          <w:szCs w:val="22"/>
        </w:rPr>
        <w:t xml:space="preserve"> – części produkowane przez te same firmy, które są stosowane na tzw. „pierwszy montaż”, o tej samej jakości, w opakowaniach nieznakowanych logo producenta (tzw. części OEM); </w:t>
      </w:r>
    </w:p>
    <w:p w:rsidR="00AC3148" w:rsidRPr="00770E0C" w:rsidRDefault="00AC3148" w:rsidP="001D72E6">
      <w:pPr>
        <w:numPr>
          <w:ilvl w:val="2"/>
          <w:numId w:val="27"/>
        </w:numPr>
        <w:suppressAutoHyphens w:val="0"/>
        <w:ind w:left="1418" w:hanging="709"/>
        <w:rPr>
          <w:rFonts w:ascii="Arial Narrow" w:hAnsi="Arial Narrow" w:cs="ArialMT"/>
          <w:sz w:val="22"/>
          <w:szCs w:val="22"/>
        </w:rPr>
      </w:pPr>
      <w:r w:rsidRPr="00770E0C">
        <w:rPr>
          <w:rFonts w:ascii="Arial Narrow" w:hAnsi="Arial Narrow" w:cs="ArialMT"/>
          <w:b/>
          <w:sz w:val="22"/>
          <w:szCs w:val="22"/>
        </w:rPr>
        <w:t>części o jakości oznaczonej (P)</w:t>
      </w:r>
      <w:r w:rsidRPr="00770E0C">
        <w:rPr>
          <w:rFonts w:ascii="Arial Narrow" w:hAnsi="Arial Narrow" w:cs="ArialMT"/>
          <w:sz w:val="22"/>
          <w:szCs w:val="22"/>
        </w:rPr>
        <w:t xml:space="preserve"> - zamienniki o porównywalnej jakości do Q i O, produkowane przez niezależnych producentów, znakowane logo producenta niezależnego;</w:t>
      </w:r>
    </w:p>
    <w:p w:rsidR="00AC3148" w:rsidRPr="00770E0C" w:rsidRDefault="00AC3148" w:rsidP="001D72E6">
      <w:pPr>
        <w:numPr>
          <w:ilvl w:val="2"/>
          <w:numId w:val="27"/>
        </w:numPr>
        <w:suppressAutoHyphens w:val="0"/>
        <w:ind w:left="1418" w:hanging="698"/>
        <w:rPr>
          <w:rFonts w:ascii="Arial Narrow" w:hAnsi="Arial Narrow" w:cs="ArialMT"/>
          <w:sz w:val="22"/>
          <w:szCs w:val="22"/>
        </w:rPr>
      </w:pPr>
      <w:r w:rsidRPr="00770E0C">
        <w:rPr>
          <w:rFonts w:ascii="Arial Narrow" w:hAnsi="Arial Narrow" w:cs="ArialMT"/>
          <w:sz w:val="22"/>
          <w:szCs w:val="22"/>
        </w:rPr>
        <w:t>Zamawiający uzna również wszystkie części zawarte w powyższych kategoriach np. QJ, QC, QT, PJ, PC, PT.</w:t>
      </w:r>
    </w:p>
    <w:p w:rsidR="00AC3148" w:rsidRPr="00770E0C" w:rsidRDefault="00AC3148" w:rsidP="001D72E6">
      <w:pPr>
        <w:numPr>
          <w:ilvl w:val="2"/>
          <w:numId w:val="27"/>
        </w:numPr>
        <w:suppressAutoHyphens w:val="0"/>
        <w:ind w:left="1418" w:hanging="709"/>
        <w:rPr>
          <w:rFonts w:ascii="Arial Narrow" w:hAnsi="Arial Narrow" w:cs="ArialMT"/>
          <w:sz w:val="22"/>
          <w:szCs w:val="22"/>
        </w:rPr>
      </w:pPr>
      <w:r w:rsidRPr="00770E0C">
        <w:rPr>
          <w:rFonts w:ascii="Arial Narrow" w:hAnsi="Arial Narrow" w:cs="ArialMT"/>
          <w:sz w:val="22"/>
          <w:szCs w:val="22"/>
        </w:rPr>
        <w:t>Zamawiający nie dopuszcza zaoferowania przez Wykonawcę części o innym symbolu jak wskazane powyżej pod rygorem  odrzucenia oferty.</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sz w:val="22"/>
          <w:szCs w:val="22"/>
        </w:rPr>
      </w:pPr>
      <w:r w:rsidRPr="00770E0C">
        <w:rPr>
          <w:rFonts w:ascii="Arial Narrow" w:hAnsi="Arial Narrow" w:cs="Tahoma"/>
          <w:sz w:val="22"/>
          <w:szCs w:val="22"/>
        </w:rPr>
        <w:t xml:space="preserve">Wykonawca poda </w:t>
      </w:r>
      <w:r w:rsidR="00C904D4">
        <w:rPr>
          <w:rFonts w:ascii="Arial Narrow" w:hAnsi="Arial Narrow" w:cs="Tahoma"/>
          <w:sz w:val="22"/>
          <w:szCs w:val="22"/>
        </w:rPr>
        <w:t>we wszystkich pozycjach</w:t>
      </w:r>
      <w:r w:rsidR="00AF215B">
        <w:rPr>
          <w:rFonts w:ascii="Arial Narrow" w:hAnsi="Arial Narrow" w:cs="Tahoma"/>
          <w:sz w:val="22"/>
          <w:szCs w:val="22"/>
        </w:rPr>
        <w:t xml:space="preserve"> kalkulacji cenowej</w:t>
      </w:r>
      <w:r w:rsidR="00C904D4">
        <w:rPr>
          <w:rFonts w:ascii="Arial Narrow" w:hAnsi="Arial Narrow" w:cs="Tahoma"/>
          <w:sz w:val="22"/>
          <w:szCs w:val="22"/>
        </w:rPr>
        <w:t xml:space="preserve"> </w:t>
      </w:r>
      <w:r w:rsidRPr="00770E0C">
        <w:rPr>
          <w:rFonts w:ascii="Arial Narrow" w:hAnsi="Arial Narrow" w:cs="Tahoma"/>
          <w:sz w:val="22"/>
          <w:szCs w:val="22"/>
        </w:rPr>
        <w:t>stanowiącej integralną część formularza ofertowego symbole dla wszystkich części,</w:t>
      </w:r>
      <w:r w:rsidRPr="00770E0C">
        <w:rPr>
          <w:rFonts w:ascii="Arial Narrow" w:hAnsi="Arial Narrow" w:cs="Tahoma"/>
          <w:color w:val="FF0000"/>
          <w:sz w:val="22"/>
          <w:szCs w:val="22"/>
        </w:rPr>
        <w:t xml:space="preserve"> </w:t>
      </w:r>
      <w:r w:rsidRPr="00770E0C">
        <w:rPr>
          <w:rFonts w:ascii="Arial Narrow" w:hAnsi="Arial Narrow" w:cs="Tahoma"/>
          <w:sz w:val="22"/>
          <w:szCs w:val="22"/>
        </w:rPr>
        <w:t xml:space="preserve">natomiast za części </w:t>
      </w:r>
      <w:r w:rsidRPr="00770E0C">
        <w:rPr>
          <w:rFonts w:ascii="Arial Narrow" w:hAnsi="Arial Narrow" w:cs="Tahoma"/>
          <w:b/>
          <w:sz w:val="22"/>
          <w:szCs w:val="22"/>
        </w:rPr>
        <w:t xml:space="preserve">wyróżnione (*) podane w kalkulacji cenowej </w:t>
      </w:r>
      <w:r w:rsidRPr="00770E0C">
        <w:rPr>
          <w:rFonts w:ascii="Arial Narrow" w:hAnsi="Arial Narrow" w:cs="Tahoma"/>
          <w:sz w:val="22"/>
          <w:szCs w:val="22"/>
        </w:rPr>
        <w:t>Wykonawca otrzyma dodatkowe punkty, zgodnie z k</w:t>
      </w:r>
      <w:r w:rsidR="009F267C">
        <w:rPr>
          <w:rFonts w:ascii="Arial Narrow" w:hAnsi="Arial Narrow" w:cs="Tahoma"/>
          <w:sz w:val="22"/>
          <w:szCs w:val="22"/>
        </w:rPr>
        <w:t>ryterium opisanym w rozdziale XIII</w:t>
      </w:r>
      <w:r w:rsidRPr="00770E0C">
        <w:rPr>
          <w:rFonts w:ascii="Arial Narrow" w:hAnsi="Arial Narrow" w:cs="Tahoma"/>
          <w:sz w:val="22"/>
          <w:szCs w:val="22"/>
        </w:rPr>
        <w:t xml:space="preserve"> niniejszej SIWZ. </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770E0C">
        <w:rPr>
          <w:rFonts w:ascii="Arial Narrow" w:hAnsi="Arial Narrow" w:cs="Tahoma"/>
          <w:sz w:val="22"/>
          <w:szCs w:val="22"/>
        </w:rPr>
        <w:t>Ilość oraz rodzaj zamawianych części  określone zostały prze</w:t>
      </w:r>
      <w:r w:rsidR="002D33EC">
        <w:rPr>
          <w:rFonts w:ascii="Arial Narrow" w:hAnsi="Arial Narrow" w:cs="Tahoma"/>
          <w:sz w:val="22"/>
          <w:szCs w:val="22"/>
        </w:rPr>
        <w:t>z</w:t>
      </w:r>
      <w:r w:rsidRPr="00770E0C">
        <w:rPr>
          <w:rFonts w:ascii="Arial Narrow" w:hAnsi="Arial Narrow" w:cs="Tahoma"/>
          <w:sz w:val="22"/>
          <w:szCs w:val="22"/>
        </w:rPr>
        <w:t xml:space="preserve"> Zamawiającego w treści formularzy ofertowych stanowiących za. nr 1.1-1.5 do SIWZ.</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770E0C">
        <w:rPr>
          <w:rFonts w:ascii="Arial Narrow" w:hAnsi="Arial Narrow" w:cs="Tahoma"/>
          <w:sz w:val="22"/>
          <w:szCs w:val="22"/>
        </w:rPr>
        <w:t>Wskazane ilości są ilościami szacunkowymi i mogą ulec zmianie w trakcie realizacji umowy, w wyniku faktycznych potrzeb Zamawiającego.</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770E0C">
        <w:rPr>
          <w:rFonts w:ascii="Arial Narrow" w:hAnsi="Arial Narrow" w:cs="Tahoma"/>
          <w:sz w:val="22"/>
          <w:szCs w:val="22"/>
        </w:rPr>
        <w:t xml:space="preserve">Wykonawca </w:t>
      </w:r>
      <w:r w:rsidRPr="00770E0C">
        <w:rPr>
          <w:rFonts w:ascii="Arial Narrow" w:hAnsi="Arial Narrow"/>
          <w:sz w:val="22"/>
          <w:szCs w:val="22"/>
        </w:rPr>
        <w:t>zobowiązuje się dostarczyć części fabrycznie nowe i kompletne, produkowane zgodnie ze specyfikacjami i standardami produkcji, ustalonymi przez producenta tych pojazdów do produkcji komponentów lub części zamiennych danego pojazdu samochodowego, w tym części zamienne produkowane na tej samej linii produkcyjnej co komponenty danego pojazdu samochodowego</w:t>
      </w:r>
      <w:r w:rsidR="00770E0C">
        <w:rPr>
          <w:rFonts w:ascii="Arial Narrow" w:hAnsi="Arial Narrow"/>
          <w:sz w:val="22"/>
          <w:szCs w:val="22"/>
        </w:rPr>
        <w:t xml:space="preserve"> i były zgodne </w:t>
      </w:r>
      <w:r w:rsidRPr="00770E0C">
        <w:rPr>
          <w:rFonts w:ascii="Arial Narrow" w:hAnsi="Arial Narrow" w:cs="ArialMT"/>
          <w:sz w:val="22"/>
          <w:szCs w:val="22"/>
        </w:rPr>
        <w:t xml:space="preserve">z </w:t>
      </w:r>
      <w:r w:rsidRPr="00770E0C">
        <w:rPr>
          <w:rFonts w:ascii="Arial Narrow" w:hAnsi="Arial Narrow" w:cs="ArialMT"/>
          <w:i/>
          <w:sz w:val="22"/>
          <w:szCs w:val="22"/>
        </w:rPr>
        <w:t xml:space="preserve">Rozporządzeniem Komisji (UE) nr 461/2010 z dnia 27 maja 2010 r. </w:t>
      </w:r>
      <w:r w:rsidRPr="00770E0C">
        <w:rPr>
          <w:rFonts w:ascii="Arial Narrow" w:hAnsi="Arial Narrow" w:cs="Arial-ItalicMT"/>
          <w:i/>
          <w:iCs/>
          <w:sz w:val="22"/>
          <w:szCs w:val="22"/>
        </w:rPr>
        <w:t>w sprawie stosowania art. 101 ust. 3 Traktatu o funkcjonowaniu Unii Europejskiej do kategorii porozumień wertykalnych i praktyk uzgodnionych w sektorze pojazdów silnikowych.</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770E0C">
        <w:rPr>
          <w:rFonts w:ascii="Arial Narrow" w:hAnsi="Arial Narrow" w:cs="ArialMT"/>
          <w:sz w:val="22"/>
          <w:szCs w:val="22"/>
        </w:rPr>
        <w:t>Wykonawca udzieli Zamawiającemu na dostarczone części 12 miesięcznej gwarancji, lecz nie krótszej niż gwarancja  udzielona przez producenta, licząc od dnia dostarczenia części Zamawiającemu.</w:t>
      </w:r>
    </w:p>
    <w:p w:rsidR="00AC3148" w:rsidRPr="00770E0C"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770E0C">
        <w:rPr>
          <w:rFonts w:ascii="Arial Narrow" w:hAnsi="Arial Narrow" w:cs="Arial"/>
          <w:sz w:val="22"/>
          <w:szCs w:val="22"/>
        </w:rPr>
        <w:t>Na części, do których producent nie określa terminu gwarancji, odpowiedzialność za jakość dostarczonego towaru przejmuje Wykonawca przez okres 12 miesięcy od daty dostawy do Zamawiającego.</w:t>
      </w:r>
    </w:p>
    <w:p w:rsidR="00AC3148" w:rsidRPr="001D59AB" w:rsidRDefault="00AC3148" w:rsidP="001D72E6">
      <w:pPr>
        <w:numPr>
          <w:ilvl w:val="1"/>
          <w:numId w:val="27"/>
        </w:numPr>
        <w:tabs>
          <w:tab w:val="left" w:pos="709"/>
        </w:tabs>
        <w:suppressAutoHyphens w:val="0"/>
        <w:spacing w:after="120"/>
        <w:ind w:left="709" w:hanging="709"/>
        <w:rPr>
          <w:rFonts w:ascii="Arial Narrow" w:hAnsi="Arial Narrow" w:cs="Tahoma"/>
          <w:color w:val="FF0000"/>
          <w:sz w:val="22"/>
          <w:szCs w:val="22"/>
        </w:rPr>
      </w:pPr>
      <w:r w:rsidRPr="001D59AB">
        <w:rPr>
          <w:rFonts w:ascii="Arial Narrow" w:hAnsi="Arial Narrow"/>
          <w:sz w:val="22"/>
          <w:szCs w:val="22"/>
        </w:rPr>
        <w:t>Miejscem dostaw przedmiotu zamówienia będzie Wydział Transportu KWP w Poznaniu (magazyn) – ul. Podolańska 52</w:t>
      </w:r>
      <w:r w:rsidR="005E2836">
        <w:rPr>
          <w:rFonts w:ascii="Arial Narrow" w:hAnsi="Arial Narrow"/>
          <w:sz w:val="22"/>
          <w:szCs w:val="22"/>
        </w:rPr>
        <w:t>.</w:t>
      </w:r>
      <w:r w:rsidRPr="001D59AB">
        <w:rPr>
          <w:rFonts w:ascii="Arial Narrow" w:hAnsi="Arial Narrow"/>
          <w:color w:val="FF0000"/>
          <w:sz w:val="22"/>
          <w:szCs w:val="22"/>
        </w:rPr>
        <w:t xml:space="preserve"> </w:t>
      </w:r>
      <w:r w:rsidRPr="005E2836">
        <w:rPr>
          <w:rFonts w:ascii="Arial Narrow" w:hAnsi="Arial Narrow"/>
          <w:sz w:val="22"/>
          <w:szCs w:val="22"/>
        </w:rPr>
        <w:t>Dostawy asortymentu będą realizowane sukcesywnie, zgodnie z zapotrzebowaniem Zamawiającego.</w:t>
      </w:r>
    </w:p>
    <w:p w:rsidR="00AC3148" w:rsidRPr="00792036" w:rsidRDefault="00AC3148" w:rsidP="001D72E6">
      <w:pPr>
        <w:numPr>
          <w:ilvl w:val="1"/>
          <w:numId w:val="27"/>
        </w:numPr>
        <w:tabs>
          <w:tab w:val="left" w:pos="709"/>
        </w:tabs>
        <w:suppressAutoHyphens w:val="0"/>
        <w:spacing w:after="120"/>
        <w:ind w:left="709" w:hanging="709"/>
        <w:rPr>
          <w:rFonts w:ascii="Arial Narrow" w:hAnsi="Arial Narrow" w:cs="Tahoma"/>
          <w:color w:val="000000"/>
          <w:sz w:val="22"/>
          <w:szCs w:val="22"/>
        </w:rPr>
      </w:pPr>
      <w:r w:rsidRPr="001D59AB">
        <w:rPr>
          <w:rFonts w:ascii="Arial Narrow" w:hAnsi="Arial Narrow" w:cs="Tahoma"/>
          <w:sz w:val="22"/>
          <w:szCs w:val="22"/>
        </w:rPr>
        <w:lastRenderedPageBreak/>
        <w:t>Zamawiający  dopuszcza składanie ofert częściowych. Wykonawca może złożyć ofertę do jednej lub więcej części.</w:t>
      </w:r>
    </w:p>
    <w:p w:rsidR="00792036" w:rsidRPr="001D59AB" w:rsidRDefault="00792036" w:rsidP="00792036">
      <w:pPr>
        <w:tabs>
          <w:tab w:val="left" w:pos="709"/>
        </w:tabs>
        <w:suppressAutoHyphens w:val="0"/>
        <w:spacing w:after="120"/>
        <w:ind w:left="709" w:firstLine="0"/>
        <w:rPr>
          <w:rFonts w:ascii="Arial Narrow" w:hAnsi="Arial Narrow" w:cs="Tahoma"/>
          <w:color w:val="000000"/>
          <w:sz w:val="22"/>
          <w:szCs w:val="22"/>
        </w:rPr>
      </w:pPr>
    </w:p>
    <w:bookmarkEnd w:id="0"/>
    <w:bookmarkEnd w:id="1"/>
    <w:p w:rsidR="0018462D" w:rsidRPr="00211B1E" w:rsidRDefault="0018462D" w:rsidP="004220A2">
      <w:pPr>
        <w:numPr>
          <w:ilvl w:val="0"/>
          <w:numId w:val="1"/>
        </w:numPr>
        <w:tabs>
          <w:tab w:val="left" w:pos="567"/>
        </w:tabs>
        <w:suppressAutoHyphens w:val="0"/>
        <w:spacing w:before="120" w:after="120" w:line="252" w:lineRule="auto"/>
        <w:ind w:left="709" w:hanging="709"/>
        <w:rPr>
          <w:rFonts w:ascii="Arial Narrow" w:hAnsi="Arial Narrow" w:cs="Arial"/>
          <w:b/>
          <w:sz w:val="22"/>
          <w:szCs w:val="22"/>
        </w:rPr>
      </w:pPr>
      <w:r w:rsidRPr="00211B1E">
        <w:rPr>
          <w:rFonts w:ascii="Arial Narrow" w:hAnsi="Arial Narrow" w:cs="Arial"/>
          <w:b/>
          <w:sz w:val="22"/>
          <w:szCs w:val="22"/>
        </w:rPr>
        <w:t>TERMIN WYKONANIA ZAMÓWIENIA</w:t>
      </w:r>
    </w:p>
    <w:p w:rsidR="00D31091" w:rsidRPr="00967DB9" w:rsidRDefault="00967DB9" w:rsidP="00967DB9">
      <w:pPr>
        <w:tabs>
          <w:tab w:val="left" w:pos="567"/>
        </w:tabs>
        <w:spacing w:line="252" w:lineRule="auto"/>
        <w:ind w:left="567" w:hanging="567"/>
        <w:rPr>
          <w:rFonts w:ascii="Arial Narrow" w:hAnsi="Arial Narrow" w:cs="Arial"/>
          <w:sz w:val="22"/>
          <w:szCs w:val="22"/>
        </w:rPr>
      </w:pPr>
      <w:r>
        <w:rPr>
          <w:rFonts w:ascii="Arial Narrow" w:hAnsi="Arial Narrow" w:cs="Arial"/>
          <w:sz w:val="22"/>
          <w:szCs w:val="22"/>
        </w:rPr>
        <w:tab/>
      </w:r>
      <w:r w:rsidR="0018462D" w:rsidRPr="00967DB9">
        <w:rPr>
          <w:rFonts w:ascii="Arial Narrow" w:hAnsi="Arial Narrow" w:cs="Arial"/>
          <w:sz w:val="22"/>
          <w:szCs w:val="22"/>
        </w:rPr>
        <w:t xml:space="preserve">Termin wykonania przedmiotu zamówienia </w:t>
      </w:r>
      <w:r w:rsidR="004220A2" w:rsidRPr="00967DB9">
        <w:rPr>
          <w:rFonts w:ascii="Arial Narrow" w:hAnsi="Arial Narrow" w:cs="Arial"/>
          <w:sz w:val="22"/>
          <w:szCs w:val="22"/>
        </w:rPr>
        <w:t xml:space="preserve"> wyn</w:t>
      </w:r>
      <w:r w:rsidRPr="00967DB9">
        <w:rPr>
          <w:rFonts w:ascii="Arial Narrow" w:hAnsi="Arial Narrow" w:cs="Arial"/>
          <w:sz w:val="22"/>
          <w:szCs w:val="22"/>
        </w:rPr>
        <w:t>osi dla części</w:t>
      </w:r>
      <w:r>
        <w:rPr>
          <w:rFonts w:ascii="Arial Narrow" w:hAnsi="Arial Narrow" w:cs="Arial"/>
          <w:sz w:val="22"/>
          <w:szCs w:val="22"/>
        </w:rPr>
        <w:t xml:space="preserve"> od 1 - 5</w:t>
      </w:r>
      <w:r w:rsidRPr="00967DB9">
        <w:rPr>
          <w:rFonts w:ascii="Arial Narrow" w:hAnsi="Arial Narrow" w:cs="Arial"/>
          <w:sz w:val="22"/>
          <w:szCs w:val="22"/>
        </w:rPr>
        <w:t xml:space="preserve"> </w:t>
      </w:r>
      <w:r w:rsidR="004220A2" w:rsidRPr="00967DB9">
        <w:rPr>
          <w:rFonts w:ascii="Arial Narrow" w:hAnsi="Arial Narrow"/>
          <w:szCs w:val="22"/>
        </w:rPr>
        <w:t xml:space="preserve"> – </w:t>
      </w:r>
      <w:r w:rsidR="004220A2" w:rsidRPr="00967DB9">
        <w:rPr>
          <w:rFonts w:ascii="Arial Narrow" w:hAnsi="Arial Narrow"/>
          <w:sz w:val="22"/>
          <w:szCs w:val="22"/>
        </w:rPr>
        <w:t xml:space="preserve">od  daty złożenia pierwszego zamówienia </w:t>
      </w:r>
      <w:r>
        <w:rPr>
          <w:rFonts w:ascii="Arial Narrow" w:hAnsi="Arial Narrow"/>
          <w:sz w:val="22"/>
          <w:szCs w:val="22"/>
        </w:rPr>
        <w:t>przez okres 24</w:t>
      </w:r>
      <w:r w:rsidR="00C2608C" w:rsidRPr="00967DB9">
        <w:rPr>
          <w:rFonts w:ascii="Arial Narrow" w:hAnsi="Arial Narrow"/>
          <w:sz w:val="22"/>
          <w:szCs w:val="22"/>
        </w:rPr>
        <w:t xml:space="preserve"> miesięcy</w:t>
      </w:r>
      <w:r>
        <w:rPr>
          <w:rFonts w:ascii="Arial Narrow" w:hAnsi="Arial Narrow"/>
          <w:sz w:val="22"/>
          <w:szCs w:val="22"/>
        </w:rPr>
        <w:t>.</w:t>
      </w:r>
    </w:p>
    <w:p w:rsidR="0087640C" w:rsidRPr="004220A2" w:rsidRDefault="00C2608C" w:rsidP="00967DB9">
      <w:pPr>
        <w:pStyle w:val="ProPublico"/>
        <w:tabs>
          <w:tab w:val="clear" w:pos="357"/>
        </w:tabs>
        <w:spacing w:line="276" w:lineRule="auto"/>
        <w:ind w:left="1080"/>
        <w:rPr>
          <w:rFonts w:ascii="Arial Narrow" w:hAnsi="Arial Narrow"/>
          <w:color w:val="FF0000"/>
          <w:szCs w:val="22"/>
        </w:rPr>
      </w:pPr>
      <w:r>
        <w:rPr>
          <w:rFonts w:ascii="Arial Narrow" w:hAnsi="Arial Narrow" w:cs="Cambria"/>
          <w:color w:val="FF0000"/>
          <w:szCs w:val="22"/>
        </w:rPr>
        <w:t xml:space="preserve"> </w:t>
      </w:r>
      <w:r w:rsidR="004220A2" w:rsidRPr="004220A2">
        <w:rPr>
          <w:rFonts w:ascii="Arial Narrow" w:hAnsi="Arial Narrow" w:cs="Cambria"/>
          <w:color w:val="FF0000"/>
          <w:szCs w:val="22"/>
        </w:rPr>
        <w:t xml:space="preserve"> </w:t>
      </w:r>
    </w:p>
    <w:p w:rsidR="00CB7676" w:rsidRPr="00211B1E" w:rsidRDefault="00CB7676" w:rsidP="00CB7676">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211B1E">
        <w:rPr>
          <w:rFonts w:ascii="Arial Narrow" w:hAnsi="Arial Narrow" w:cs="Arial"/>
          <w:b/>
          <w:sz w:val="22"/>
          <w:szCs w:val="22"/>
        </w:rPr>
        <w:t>OFERTA I INNE WYMAGANE DOKUMENTY SKŁADANE WRAZ Z OFERTĄ</w:t>
      </w:r>
    </w:p>
    <w:p w:rsidR="001A3DD8" w:rsidRPr="00211B1E" w:rsidRDefault="001A3DD8" w:rsidP="001A3DD8">
      <w:pPr>
        <w:numPr>
          <w:ilvl w:val="1"/>
          <w:numId w:val="1"/>
        </w:numPr>
        <w:tabs>
          <w:tab w:val="left" w:pos="567"/>
        </w:tabs>
        <w:suppressAutoHyphens w:val="0"/>
        <w:spacing w:after="100" w:line="252" w:lineRule="auto"/>
        <w:ind w:left="567" w:hanging="567"/>
        <w:rPr>
          <w:rFonts w:ascii="Arial Narrow" w:hAnsi="Arial Narrow" w:cs="Arial"/>
          <w:b/>
          <w:sz w:val="22"/>
          <w:szCs w:val="22"/>
        </w:rPr>
      </w:pPr>
      <w:r w:rsidRPr="00211B1E">
        <w:rPr>
          <w:rFonts w:ascii="Arial Narrow" w:hAnsi="Arial Narrow" w:cs="Arial"/>
          <w:sz w:val="22"/>
          <w:szCs w:val="22"/>
        </w:rPr>
        <w:t>Wykonawca przystępując do udziału w niniejszym postępowaniu jest zobowiązany złożyć nie później niż w dniu upływu terminu składania ofert, dokumenty i oświadczenia określone w pkt. IV.2</w:t>
      </w:r>
      <w:r>
        <w:rPr>
          <w:rFonts w:ascii="Arial Narrow" w:hAnsi="Arial Narrow" w:cs="Arial"/>
          <w:sz w:val="22"/>
          <w:szCs w:val="22"/>
        </w:rPr>
        <w:t xml:space="preserve"> – IV.</w:t>
      </w:r>
      <w:r w:rsidR="007D0E9B">
        <w:rPr>
          <w:rFonts w:ascii="Arial Narrow" w:hAnsi="Arial Narrow" w:cs="Arial"/>
          <w:sz w:val="22"/>
          <w:szCs w:val="22"/>
        </w:rPr>
        <w:t>5</w:t>
      </w:r>
      <w:r w:rsidRPr="00211B1E">
        <w:rPr>
          <w:rFonts w:ascii="Arial Narrow" w:hAnsi="Arial Narrow" w:cs="Arial"/>
          <w:sz w:val="22"/>
          <w:szCs w:val="22"/>
        </w:rPr>
        <w:t xml:space="preserve">. </w:t>
      </w:r>
    </w:p>
    <w:p w:rsidR="001A3DD8" w:rsidRPr="00893866" w:rsidRDefault="001A3DD8" w:rsidP="001A3DD8">
      <w:pPr>
        <w:numPr>
          <w:ilvl w:val="1"/>
          <w:numId w:val="1"/>
        </w:numPr>
        <w:tabs>
          <w:tab w:val="left" w:pos="567"/>
        </w:tabs>
        <w:suppressAutoHyphens w:val="0"/>
        <w:spacing w:after="100" w:line="252" w:lineRule="auto"/>
        <w:ind w:left="567" w:hanging="567"/>
        <w:rPr>
          <w:rFonts w:ascii="Arial Narrow" w:hAnsi="Arial Narrow" w:cs="Tahoma"/>
          <w:b/>
          <w:sz w:val="22"/>
          <w:szCs w:val="22"/>
        </w:rPr>
      </w:pPr>
      <w:r w:rsidRPr="004404DB">
        <w:rPr>
          <w:rFonts w:ascii="Arial Narrow" w:hAnsi="Arial Narrow"/>
          <w:b/>
          <w:sz w:val="22"/>
          <w:szCs w:val="22"/>
        </w:rPr>
        <w:t xml:space="preserve">Formularz ofertowy </w:t>
      </w:r>
      <w:r w:rsidR="00893866">
        <w:rPr>
          <w:rFonts w:ascii="Arial Narrow" w:hAnsi="Arial Narrow"/>
          <w:b/>
          <w:sz w:val="22"/>
          <w:szCs w:val="22"/>
        </w:rPr>
        <w:t xml:space="preserve">wraz z kalkulacją cenową, </w:t>
      </w:r>
      <w:r>
        <w:rPr>
          <w:rFonts w:ascii="Arial Narrow" w:hAnsi="Arial Narrow"/>
          <w:sz w:val="22"/>
          <w:szCs w:val="22"/>
        </w:rPr>
        <w:t>sporządzony w formie</w:t>
      </w:r>
      <w:r w:rsidRPr="0049504C">
        <w:rPr>
          <w:rFonts w:ascii="Arial Narrow" w:hAnsi="Arial Narrow"/>
          <w:sz w:val="22"/>
          <w:szCs w:val="22"/>
        </w:rPr>
        <w:t xml:space="preserve"> elektronicznej opatrzone</w:t>
      </w:r>
      <w:r>
        <w:rPr>
          <w:rFonts w:ascii="Arial Narrow" w:hAnsi="Arial Narrow"/>
          <w:sz w:val="22"/>
          <w:szCs w:val="22"/>
        </w:rPr>
        <w:t>j</w:t>
      </w:r>
      <w:r w:rsidRPr="0049504C">
        <w:rPr>
          <w:rFonts w:ascii="Arial Narrow" w:hAnsi="Arial Narrow"/>
          <w:sz w:val="22"/>
          <w:szCs w:val="22"/>
        </w:rPr>
        <w:t xml:space="preserve"> </w:t>
      </w:r>
      <w:r>
        <w:rPr>
          <w:rFonts w:ascii="Arial Narrow" w:hAnsi="Arial Narrow"/>
          <w:sz w:val="22"/>
          <w:szCs w:val="22"/>
        </w:rPr>
        <w:t xml:space="preserve">podpisem </w:t>
      </w:r>
      <w:r w:rsidRPr="0049504C">
        <w:rPr>
          <w:rFonts w:ascii="Arial Narrow" w:hAnsi="Arial Narrow"/>
          <w:sz w:val="22"/>
          <w:szCs w:val="22"/>
        </w:rPr>
        <w:t>kwalif</w:t>
      </w:r>
      <w:r>
        <w:rPr>
          <w:rFonts w:ascii="Arial Narrow" w:hAnsi="Arial Narrow"/>
          <w:sz w:val="22"/>
          <w:szCs w:val="22"/>
        </w:rPr>
        <w:t xml:space="preserve">ikowanym </w:t>
      </w:r>
      <w:r w:rsidRPr="0049504C">
        <w:rPr>
          <w:rFonts w:ascii="Arial Narrow" w:hAnsi="Arial Narrow"/>
          <w:sz w:val="22"/>
          <w:szCs w:val="22"/>
        </w:rPr>
        <w:t>lub w postaci elektronicznej opatrzone</w:t>
      </w:r>
      <w:r>
        <w:rPr>
          <w:rFonts w:ascii="Arial Narrow" w:hAnsi="Arial Narrow"/>
          <w:sz w:val="22"/>
          <w:szCs w:val="22"/>
        </w:rPr>
        <w:t>j</w:t>
      </w:r>
      <w:r w:rsidRPr="0049504C">
        <w:rPr>
          <w:rFonts w:ascii="Arial Narrow" w:hAnsi="Arial Narrow"/>
          <w:sz w:val="22"/>
          <w:szCs w:val="22"/>
        </w:rPr>
        <w:t xml:space="preserve"> podpisem zaufanym lub podpisem osobistym</w:t>
      </w:r>
      <w:r>
        <w:rPr>
          <w:rFonts w:ascii="Arial Narrow" w:hAnsi="Arial Narrow"/>
          <w:sz w:val="22"/>
          <w:szCs w:val="22"/>
        </w:rPr>
        <w:t xml:space="preserve"> (zaawansowanym podpisem elektronicznym)</w:t>
      </w:r>
      <w:r w:rsidRPr="004404DB">
        <w:rPr>
          <w:rFonts w:ascii="Arial Narrow" w:hAnsi="Arial Narrow"/>
          <w:b/>
          <w:sz w:val="22"/>
          <w:szCs w:val="22"/>
        </w:rPr>
        <w:t xml:space="preserve">, </w:t>
      </w:r>
      <w:r w:rsidRPr="004404DB">
        <w:rPr>
          <w:rFonts w:ascii="Arial Narrow" w:hAnsi="Arial Narrow"/>
          <w:sz w:val="22"/>
          <w:szCs w:val="22"/>
        </w:rPr>
        <w:t xml:space="preserve">o </w:t>
      </w:r>
      <w:r w:rsidR="00925817">
        <w:rPr>
          <w:rFonts w:ascii="Arial Narrow" w:hAnsi="Arial Narrow"/>
          <w:sz w:val="22"/>
          <w:szCs w:val="22"/>
        </w:rPr>
        <w:t xml:space="preserve">treści określonej w załączniku nr 2 do SWZ wraz z kalkulacjami cenowymi stanowiącymi integralną część formularzy – załącznik </w:t>
      </w:r>
      <w:r w:rsidR="00792036">
        <w:rPr>
          <w:rFonts w:ascii="Arial Narrow" w:hAnsi="Arial Narrow"/>
          <w:sz w:val="22"/>
          <w:szCs w:val="22"/>
        </w:rPr>
        <w:t xml:space="preserve"> nr 1.1 - 1</w:t>
      </w:r>
      <w:r w:rsidR="00967DB9">
        <w:rPr>
          <w:rFonts w:ascii="Arial Narrow" w:hAnsi="Arial Narrow"/>
          <w:sz w:val="22"/>
          <w:szCs w:val="22"/>
        </w:rPr>
        <w:t>.5</w:t>
      </w:r>
      <w:r>
        <w:rPr>
          <w:rFonts w:ascii="Arial Narrow" w:hAnsi="Arial Narrow"/>
          <w:sz w:val="22"/>
          <w:szCs w:val="22"/>
        </w:rPr>
        <w:t xml:space="preserve"> </w:t>
      </w:r>
      <w:r w:rsidRPr="004404DB">
        <w:rPr>
          <w:rFonts w:ascii="Arial Narrow" w:hAnsi="Arial Narrow"/>
          <w:sz w:val="22"/>
          <w:szCs w:val="22"/>
        </w:rPr>
        <w:t xml:space="preserve"> do SWZ dla danej części postępowania, który winien</w:t>
      </w:r>
      <w:r>
        <w:rPr>
          <w:rFonts w:ascii="Arial Narrow" w:hAnsi="Arial Narrow"/>
          <w:sz w:val="22"/>
          <w:szCs w:val="22"/>
        </w:rPr>
        <w:t xml:space="preserve"> być złożony</w:t>
      </w:r>
      <w:r w:rsidRPr="004404DB">
        <w:rPr>
          <w:rFonts w:ascii="Arial Narrow" w:hAnsi="Arial Narrow"/>
          <w:sz w:val="22"/>
          <w:szCs w:val="22"/>
        </w:rPr>
        <w:t xml:space="preserve"> zgodnie z załączonym wzorem do SWZ.</w:t>
      </w:r>
    </w:p>
    <w:p w:rsidR="00D31091" w:rsidRPr="004218AB" w:rsidRDefault="001A3DD8" w:rsidP="00D31091">
      <w:pPr>
        <w:tabs>
          <w:tab w:val="left" w:pos="567"/>
        </w:tabs>
        <w:spacing w:after="100" w:line="252" w:lineRule="auto"/>
        <w:ind w:left="567" w:firstLine="0"/>
        <w:rPr>
          <w:rFonts w:ascii="Arial Narrow" w:hAnsi="Arial Narrow" w:cs="Tahoma"/>
          <w:b/>
          <w:color w:val="FF0000"/>
          <w:sz w:val="22"/>
          <w:szCs w:val="22"/>
        </w:rPr>
      </w:pPr>
      <w:r w:rsidRPr="004218AB">
        <w:rPr>
          <w:rFonts w:ascii="Arial Narrow" w:hAnsi="Arial Narrow" w:cs="Tahoma"/>
          <w:b/>
          <w:color w:val="FF0000"/>
          <w:sz w:val="22"/>
          <w:szCs w:val="22"/>
        </w:rPr>
        <w:t xml:space="preserve">UWAGA: </w:t>
      </w:r>
      <w:r w:rsidR="004218AB" w:rsidRPr="004218AB">
        <w:rPr>
          <w:rFonts w:ascii="Arial Narrow" w:hAnsi="Arial Narrow" w:cs="Tahoma"/>
          <w:b/>
          <w:color w:val="FF0000"/>
          <w:sz w:val="22"/>
          <w:szCs w:val="22"/>
        </w:rPr>
        <w:t xml:space="preserve">Formularz ofertowy oraz każdy z poniższych załączników nie podlega procedurze uzupełnienia i niezłożenie któregokolwiek z nich spowoduje odrzucenie oferty. </w:t>
      </w:r>
      <w:r w:rsidRPr="004218AB">
        <w:rPr>
          <w:rFonts w:ascii="Arial Narrow" w:hAnsi="Arial Narrow" w:cs="Tahoma"/>
          <w:b/>
          <w:color w:val="FF0000"/>
          <w:sz w:val="22"/>
          <w:szCs w:val="22"/>
        </w:rPr>
        <w:t>Wszystkie pozycje formularza</w:t>
      </w:r>
      <w:r w:rsidR="00925817" w:rsidRPr="004218AB">
        <w:rPr>
          <w:rFonts w:ascii="Arial Narrow" w:hAnsi="Arial Narrow" w:cs="Tahoma"/>
          <w:b/>
          <w:color w:val="FF0000"/>
          <w:sz w:val="22"/>
          <w:szCs w:val="22"/>
        </w:rPr>
        <w:t xml:space="preserve"> ofertowego i kalkulacji </w:t>
      </w:r>
      <w:r w:rsidRPr="004218AB">
        <w:rPr>
          <w:rFonts w:ascii="Arial Narrow" w:hAnsi="Arial Narrow" w:cs="Tahoma"/>
          <w:b/>
          <w:color w:val="FF0000"/>
          <w:sz w:val="22"/>
          <w:szCs w:val="22"/>
        </w:rPr>
        <w:t xml:space="preserve"> </w:t>
      </w:r>
      <w:r w:rsidR="00925817" w:rsidRPr="004218AB">
        <w:rPr>
          <w:rFonts w:ascii="Arial Narrow" w:hAnsi="Arial Narrow" w:cs="Tahoma"/>
          <w:b/>
          <w:color w:val="FF0000"/>
          <w:sz w:val="22"/>
          <w:szCs w:val="22"/>
        </w:rPr>
        <w:t xml:space="preserve">cenowej, które stanowią  integralną </w:t>
      </w:r>
      <w:r w:rsidRPr="004218AB">
        <w:rPr>
          <w:rFonts w:ascii="Arial Narrow" w:hAnsi="Arial Narrow" w:cs="Tahoma"/>
          <w:b/>
          <w:color w:val="FF0000"/>
          <w:sz w:val="22"/>
          <w:szCs w:val="22"/>
        </w:rPr>
        <w:t xml:space="preserve"> </w:t>
      </w:r>
      <w:r w:rsidR="00C0457A" w:rsidRPr="004218AB">
        <w:rPr>
          <w:rFonts w:ascii="Arial Narrow" w:hAnsi="Arial Narrow" w:cs="Tahoma"/>
          <w:b/>
          <w:color w:val="FF0000"/>
          <w:sz w:val="22"/>
          <w:szCs w:val="22"/>
        </w:rPr>
        <w:t xml:space="preserve">część formularza ofertowego </w:t>
      </w:r>
      <w:r w:rsidRPr="004218AB">
        <w:rPr>
          <w:rFonts w:ascii="Arial Narrow" w:hAnsi="Arial Narrow" w:cs="Tahoma"/>
          <w:b/>
          <w:color w:val="FF0000"/>
          <w:sz w:val="22"/>
          <w:szCs w:val="22"/>
        </w:rPr>
        <w:t>muszą być wypełnione</w:t>
      </w:r>
      <w:r w:rsidR="004218AB" w:rsidRPr="004218AB">
        <w:rPr>
          <w:rFonts w:ascii="Arial Narrow" w:hAnsi="Arial Narrow" w:cs="Tahoma"/>
          <w:b/>
          <w:color w:val="FF0000"/>
          <w:sz w:val="22"/>
          <w:szCs w:val="22"/>
        </w:rPr>
        <w:t>.</w:t>
      </w:r>
      <w:r w:rsidRPr="004218AB">
        <w:rPr>
          <w:rFonts w:ascii="Arial Narrow" w:hAnsi="Arial Narrow" w:cs="Tahoma"/>
          <w:b/>
          <w:color w:val="FF0000"/>
          <w:sz w:val="22"/>
          <w:szCs w:val="22"/>
        </w:rPr>
        <w:t xml:space="preserve"> </w:t>
      </w:r>
    </w:p>
    <w:p w:rsidR="00AB0B3A" w:rsidRPr="00AB0B3A" w:rsidRDefault="001A3DD8" w:rsidP="001A3DD8">
      <w:pPr>
        <w:numPr>
          <w:ilvl w:val="1"/>
          <w:numId w:val="1"/>
        </w:numPr>
        <w:tabs>
          <w:tab w:val="left" w:pos="567"/>
        </w:tabs>
        <w:suppressAutoHyphens w:val="0"/>
        <w:spacing w:line="252" w:lineRule="auto"/>
        <w:ind w:left="567" w:hanging="567"/>
        <w:rPr>
          <w:rFonts w:ascii="Arial Narrow" w:hAnsi="Arial Narrow" w:cs="Tahoma"/>
          <w:b/>
          <w:sz w:val="22"/>
          <w:szCs w:val="22"/>
        </w:rPr>
      </w:pPr>
      <w:r w:rsidRPr="009E4841">
        <w:rPr>
          <w:rFonts w:ascii="Arial Narrow" w:hAnsi="Arial Narrow"/>
          <w:b/>
          <w:sz w:val="22"/>
          <w:szCs w:val="22"/>
        </w:rPr>
        <w:t>Pełnomocnictwo</w:t>
      </w:r>
      <w:r w:rsidRPr="009E4841">
        <w:rPr>
          <w:rFonts w:ascii="Arial Narrow" w:hAnsi="Arial Narrow"/>
          <w:sz w:val="22"/>
          <w:szCs w:val="22"/>
        </w:rPr>
        <w:t xml:space="preserve"> do reprezentowania</w:t>
      </w:r>
      <w:r w:rsidR="00AB0B3A">
        <w:rPr>
          <w:rFonts w:ascii="Arial Narrow" w:hAnsi="Arial Narrow"/>
          <w:sz w:val="22"/>
          <w:szCs w:val="22"/>
        </w:rPr>
        <w:t>:</w:t>
      </w:r>
    </w:p>
    <w:p w:rsidR="001A3DD8" w:rsidRPr="00105468" w:rsidRDefault="00105468" w:rsidP="00105468">
      <w:pPr>
        <w:pStyle w:val="Akapitzlist"/>
        <w:numPr>
          <w:ilvl w:val="2"/>
          <w:numId w:val="1"/>
        </w:numPr>
        <w:tabs>
          <w:tab w:val="left" w:pos="567"/>
        </w:tabs>
        <w:suppressAutoHyphens w:val="0"/>
        <w:spacing w:line="252" w:lineRule="auto"/>
        <w:ind w:hanging="513"/>
        <w:rPr>
          <w:rFonts w:ascii="Arial Narrow" w:hAnsi="Arial Narrow" w:cs="Tahoma"/>
          <w:b/>
          <w:sz w:val="22"/>
          <w:szCs w:val="22"/>
        </w:rPr>
      </w:pPr>
      <w:r>
        <w:rPr>
          <w:rFonts w:ascii="Arial Narrow" w:hAnsi="Arial Narrow"/>
          <w:sz w:val="22"/>
          <w:szCs w:val="22"/>
        </w:rPr>
        <w:t xml:space="preserve">      </w:t>
      </w:r>
      <w:r w:rsidR="001A3DD8" w:rsidRPr="00105468">
        <w:rPr>
          <w:rFonts w:ascii="Arial Narrow" w:hAnsi="Arial Narrow"/>
          <w:sz w:val="22"/>
          <w:szCs w:val="22"/>
        </w:rPr>
        <w:t xml:space="preserve"> wykonawcy lub wykonawców w przypadku, gdy:</w:t>
      </w:r>
    </w:p>
    <w:p w:rsidR="00D31091" w:rsidRPr="00AB0B3A" w:rsidRDefault="00AB0B3A" w:rsidP="00AB0B3A">
      <w:pPr>
        <w:pStyle w:val="Akapitzlist"/>
        <w:numPr>
          <w:ilvl w:val="3"/>
          <w:numId w:val="1"/>
        </w:numPr>
        <w:tabs>
          <w:tab w:val="left" w:pos="1418"/>
        </w:tabs>
        <w:suppressAutoHyphens w:val="0"/>
        <w:spacing w:line="252" w:lineRule="auto"/>
        <w:ind w:hanging="22"/>
        <w:rPr>
          <w:rFonts w:ascii="Arial Narrow" w:hAnsi="Arial Narrow"/>
          <w:sz w:val="22"/>
          <w:szCs w:val="22"/>
        </w:rPr>
      </w:pPr>
      <w:r>
        <w:rPr>
          <w:rFonts w:ascii="Arial Narrow" w:hAnsi="Arial Narrow"/>
          <w:sz w:val="22"/>
          <w:szCs w:val="22"/>
        </w:rPr>
        <w:t xml:space="preserve">  </w:t>
      </w:r>
      <w:r w:rsidR="001A3DD8" w:rsidRPr="00AB0B3A">
        <w:rPr>
          <w:rFonts w:ascii="Arial Narrow" w:hAnsi="Arial Narrow"/>
          <w:sz w:val="22"/>
          <w:szCs w:val="22"/>
        </w:rPr>
        <w:t>ofertę podpisuje inna osoba niż wykonawca,</w:t>
      </w:r>
    </w:p>
    <w:p w:rsidR="00AB0B3A" w:rsidRPr="00AB0B3A" w:rsidRDefault="00AB0B3A" w:rsidP="00AB0B3A">
      <w:pPr>
        <w:pStyle w:val="Akapitzlist"/>
        <w:numPr>
          <w:ilvl w:val="3"/>
          <w:numId w:val="1"/>
        </w:numPr>
        <w:tabs>
          <w:tab w:val="left" w:pos="2268"/>
        </w:tabs>
        <w:suppressAutoHyphens w:val="0"/>
        <w:spacing w:line="252" w:lineRule="auto"/>
        <w:ind w:left="2268" w:hanging="850"/>
        <w:rPr>
          <w:rFonts w:ascii="Arial Narrow" w:hAnsi="Arial Narrow" w:cs="Tahoma"/>
          <w:b/>
          <w:sz w:val="22"/>
          <w:szCs w:val="22"/>
        </w:rPr>
      </w:pPr>
      <w:r>
        <w:rPr>
          <w:rFonts w:ascii="Arial Narrow" w:hAnsi="Arial Narrow"/>
          <w:sz w:val="22"/>
          <w:szCs w:val="22"/>
        </w:rPr>
        <w:t xml:space="preserve"> </w:t>
      </w:r>
      <w:r w:rsidR="001A3DD8" w:rsidRPr="00AB0B3A">
        <w:rPr>
          <w:rFonts w:ascii="Arial Narrow" w:hAnsi="Arial Narrow"/>
          <w:sz w:val="22"/>
          <w:szCs w:val="22"/>
        </w:rPr>
        <w:t xml:space="preserve">ofertę składają wykonawcy ubiegający się wspólnie o udzielenie zamówienia publicznego, którego treść winna wskazywać pełnomocnika oraz potwierdzać jego umocowanie </w:t>
      </w:r>
      <w:r w:rsidR="001A3DD8" w:rsidRPr="00AB0B3A">
        <w:rPr>
          <w:rFonts w:ascii="Arial Narrow" w:hAnsi="Arial Narrow" w:cs="Garamond"/>
          <w:sz w:val="22"/>
          <w:szCs w:val="22"/>
        </w:rPr>
        <w:t>do reprezentowania wykonawców w postępowaniu lub do reprezentowania wykonawców w postępowaniu i zawarcia w ich imieniu umowy</w:t>
      </w:r>
      <w:r w:rsidR="001A3DD8" w:rsidRPr="00AB0B3A">
        <w:rPr>
          <w:rFonts w:ascii="Arial Narrow" w:hAnsi="Arial Narrow"/>
          <w:sz w:val="22"/>
          <w:szCs w:val="22"/>
        </w:rPr>
        <w:t xml:space="preserve"> - dla ważności pełnomocnictwa wymaga się podpisu prawnie upoważnionych przeds</w:t>
      </w:r>
      <w:r w:rsidRPr="00AB0B3A">
        <w:rPr>
          <w:rFonts w:ascii="Arial Narrow" w:hAnsi="Arial Narrow"/>
          <w:sz w:val="22"/>
          <w:szCs w:val="22"/>
        </w:rPr>
        <w:t xml:space="preserve">tawicieli każdego z wykonawców, </w:t>
      </w:r>
      <w:r w:rsidR="001A3DD8" w:rsidRPr="00AB0B3A">
        <w:rPr>
          <w:rFonts w:ascii="Arial Narrow" w:hAnsi="Arial Narrow" w:cs="Garamond"/>
          <w:sz w:val="22"/>
          <w:szCs w:val="22"/>
        </w:rPr>
        <w:t>korespondencja będzie prowadzona wyłącznie z pełnomocnikiem.</w:t>
      </w:r>
    </w:p>
    <w:p w:rsidR="00AB0B3A" w:rsidRPr="00D16C56" w:rsidRDefault="00AB0B3A" w:rsidP="00D16C56">
      <w:pPr>
        <w:numPr>
          <w:ilvl w:val="2"/>
          <w:numId w:val="1"/>
        </w:numPr>
        <w:tabs>
          <w:tab w:val="left" w:pos="1418"/>
        </w:tabs>
        <w:suppressAutoHyphens w:val="0"/>
        <w:ind w:left="1418" w:hanging="851"/>
        <w:rPr>
          <w:rFonts w:ascii="Arial Narrow" w:hAnsi="Arial Narrow" w:cs="Arial"/>
          <w:b/>
          <w:sz w:val="22"/>
          <w:szCs w:val="22"/>
        </w:rPr>
      </w:pPr>
      <w:r w:rsidRPr="00AB0B3A">
        <w:rPr>
          <w:rFonts w:ascii="Arial Narrow" w:hAnsi="Arial Narrow" w:cs="Garamond"/>
          <w:sz w:val="22"/>
          <w:szCs w:val="22"/>
        </w:rPr>
        <w:t>podwykonawcy</w:t>
      </w:r>
      <w:r w:rsidRPr="00AB0B3A">
        <w:rPr>
          <w:rFonts w:ascii="Arial Narrow" w:hAnsi="Arial Narrow" w:cs="Tahoma"/>
          <w:color w:val="FF0000"/>
          <w:sz w:val="22"/>
          <w:szCs w:val="22"/>
        </w:rPr>
        <w:t xml:space="preserve"> </w:t>
      </w:r>
      <w:r w:rsidRPr="00AB0B3A">
        <w:rPr>
          <w:rFonts w:ascii="Arial Narrow" w:hAnsi="Arial Narrow" w:cs="Tahoma"/>
          <w:sz w:val="22"/>
          <w:szCs w:val="22"/>
        </w:rPr>
        <w:t>wskazanego przez wykonawcę w oświadczeniu, o kt</w:t>
      </w:r>
      <w:r w:rsidR="00D16C56">
        <w:rPr>
          <w:rFonts w:ascii="Arial Narrow" w:hAnsi="Arial Narrow" w:cs="Tahoma"/>
          <w:sz w:val="22"/>
          <w:szCs w:val="22"/>
        </w:rPr>
        <w:t xml:space="preserve">órym mowa w </w:t>
      </w:r>
      <w:proofErr w:type="spellStart"/>
      <w:r w:rsidR="00D16C56">
        <w:rPr>
          <w:rFonts w:ascii="Arial Narrow" w:hAnsi="Arial Narrow" w:cs="Tahoma"/>
          <w:sz w:val="22"/>
          <w:szCs w:val="22"/>
        </w:rPr>
        <w:t>pkt</w:t>
      </w:r>
      <w:proofErr w:type="spellEnd"/>
      <w:r w:rsidR="00D16C56">
        <w:rPr>
          <w:rFonts w:ascii="Arial Narrow" w:hAnsi="Arial Narrow" w:cs="Tahoma"/>
          <w:sz w:val="22"/>
          <w:szCs w:val="22"/>
        </w:rPr>
        <w:t xml:space="preserve"> IV.4</w:t>
      </w:r>
      <w:r w:rsidRPr="00AB0B3A">
        <w:rPr>
          <w:rFonts w:ascii="Arial Narrow" w:hAnsi="Arial Narrow" w:cs="Tahoma"/>
          <w:sz w:val="22"/>
          <w:szCs w:val="22"/>
        </w:rPr>
        <w:t xml:space="preserve">, </w:t>
      </w:r>
      <w:r w:rsidRPr="00AB0B3A">
        <w:rPr>
          <w:rFonts w:ascii="Arial Narrow" w:hAnsi="Arial Narrow" w:cs="Tahoma"/>
          <w:sz w:val="22"/>
          <w:szCs w:val="22"/>
        </w:rPr>
        <w:br/>
        <w:t>w przypadku, gdy oświadczenie dotyczące podwyk</w:t>
      </w:r>
      <w:r w:rsidR="00D16C56">
        <w:rPr>
          <w:rFonts w:ascii="Arial Narrow" w:hAnsi="Arial Narrow" w:cs="Tahoma"/>
          <w:sz w:val="22"/>
          <w:szCs w:val="22"/>
        </w:rPr>
        <w:t xml:space="preserve">onawcy, o którym mowa w </w:t>
      </w:r>
      <w:proofErr w:type="spellStart"/>
      <w:r w:rsidR="00D16C56">
        <w:rPr>
          <w:rFonts w:ascii="Arial Narrow" w:hAnsi="Arial Narrow" w:cs="Tahoma"/>
          <w:sz w:val="22"/>
          <w:szCs w:val="22"/>
        </w:rPr>
        <w:t>pkt</w:t>
      </w:r>
      <w:proofErr w:type="spellEnd"/>
      <w:r w:rsidR="00D16C56">
        <w:rPr>
          <w:rFonts w:ascii="Arial Narrow" w:hAnsi="Arial Narrow" w:cs="Tahoma"/>
          <w:sz w:val="22"/>
          <w:szCs w:val="22"/>
        </w:rPr>
        <w:t xml:space="preserve"> IV.4</w:t>
      </w:r>
      <w:r w:rsidRPr="00AB0B3A">
        <w:rPr>
          <w:rFonts w:ascii="Arial Narrow" w:hAnsi="Arial Narrow" w:cs="Tahoma"/>
          <w:sz w:val="22"/>
          <w:szCs w:val="22"/>
        </w:rPr>
        <w:t xml:space="preserve"> podpisuje inna osoba niż uprawniony przedstawiciel podwykonawcy;</w:t>
      </w:r>
    </w:p>
    <w:p w:rsidR="001A3DD8" w:rsidRPr="00AB0B3A" w:rsidRDefault="001A3DD8" w:rsidP="00105468">
      <w:pPr>
        <w:pStyle w:val="Akapitzlist"/>
        <w:numPr>
          <w:ilvl w:val="2"/>
          <w:numId w:val="1"/>
        </w:numPr>
        <w:tabs>
          <w:tab w:val="left" w:pos="1418"/>
        </w:tabs>
        <w:spacing w:line="252" w:lineRule="auto"/>
        <w:ind w:left="1418" w:hanging="851"/>
        <w:rPr>
          <w:rFonts w:ascii="Arial Narrow" w:hAnsi="Arial Narrow" w:cs="Garamond"/>
          <w:sz w:val="22"/>
          <w:szCs w:val="22"/>
        </w:rPr>
      </w:pPr>
      <w:r w:rsidRPr="00AB0B3A">
        <w:rPr>
          <w:rFonts w:ascii="Arial Narrow" w:hAnsi="Arial Narrow" w:cs="Garamond"/>
          <w:sz w:val="22"/>
          <w:szCs w:val="22"/>
        </w:rPr>
        <w:t>Pełnomocnictwo należy złożyć:</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9E4841">
        <w:rPr>
          <w:rFonts w:ascii="Arial Narrow" w:hAnsi="Arial Narrow" w:cs="Tahoma"/>
          <w:sz w:val="22"/>
          <w:szCs w:val="22"/>
        </w:rPr>
        <w:t>w</w:t>
      </w:r>
      <w:r w:rsidR="00105468">
        <w:rPr>
          <w:rFonts w:ascii="Arial Narrow" w:hAnsi="Arial Narrow" w:cs="Tahoma"/>
          <w:sz w:val="22"/>
          <w:szCs w:val="22"/>
        </w:rPr>
        <w:t xml:space="preserve"> formie elektronicznej,</w:t>
      </w:r>
      <w:r>
        <w:rPr>
          <w:rFonts w:ascii="Arial Narrow" w:hAnsi="Arial Narrow" w:cs="Tahoma"/>
          <w:sz w:val="22"/>
          <w:szCs w:val="22"/>
        </w:rPr>
        <w:t xml:space="preserve"> kwalifikowanym podpisem elektronicznym przez wykonawcę lub w postaci elektronicznej opatrzonej podpisem zaufanym lub podpisem osobistym </w:t>
      </w:r>
      <w:r>
        <w:rPr>
          <w:rFonts w:ascii="Arial Narrow" w:hAnsi="Arial Narrow"/>
          <w:sz w:val="22"/>
          <w:szCs w:val="22"/>
        </w:rPr>
        <w:t>(zaawansowanym podpisem elektronicznym)</w:t>
      </w:r>
      <w:r w:rsidRPr="004404DB">
        <w:rPr>
          <w:rFonts w:ascii="Arial Narrow" w:hAnsi="Arial Narrow"/>
          <w:b/>
          <w:sz w:val="22"/>
          <w:szCs w:val="22"/>
        </w:rPr>
        <w:t xml:space="preserve">, </w:t>
      </w:r>
      <w:r>
        <w:rPr>
          <w:rFonts w:ascii="Arial Narrow" w:hAnsi="Arial Narrow" w:cs="Tahoma"/>
          <w:sz w:val="22"/>
          <w:szCs w:val="22"/>
        </w:rPr>
        <w:t>lub w formie cyfrowego odwzorowania dokumentu</w:t>
      </w:r>
      <w:r w:rsidRPr="009E4841">
        <w:rPr>
          <w:rFonts w:ascii="Arial Narrow" w:hAnsi="Arial Narrow" w:cs="Tahoma"/>
          <w:sz w:val="22"/>
          <w:szCs w:val="22"/>
        </w:rPr>
        <w:t xml:space="preserve"> wykonawcy lub </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CF227E">
        <w:rPr>
          <w:rFonts w:ascii="Arial Narrow" w:hAnsi="Arial Narrow" w:cs="Tahoma"/>
          <w:sz w:val="22"/>
          <w:szCs w:val="22"/>
        </w:rPr>
        <w:t>przez osobę upoważnioną do reprezentacji wskazanej we właściwym rejestrze – mocodawca, który poświadcza zgodność cyfrowego odwzorowania z dokumentem w postaci papierowej lub</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CF227E">
        <w:rPr>
          <w:rFonts w:ascii="Arial Narrow" w:hAnsi="Arial Narrow" w:cs="Tahoma"/>
          <w:sz w:val="22"/>
          <w:szCs w:val="22"/>
        </w:rPr>
        <w:t>notarialnie poświadczonej kopii w formie elektronicznej opatrzone kwalifikowanym podpisem elektronicznym notariusza, który poświadcza zgodność cyfrowego odwzorowania z dokumentem w postaci papierowej.</w:t>
      </w:r>
    </w:p>
    <w:p w:rsidR="003060EE" w:rsidRPr="00CF227E" w:rsidRDefault="003060EE" w:rsidP="003060EE">
      <w:pPr>
        <w:tabs>
          <w:tab w:val="left" w:pos="1560"/>
          <w:tab w:val="left" w:pos="2268"/>
        </w:tabs>
        <w:suppressAutoHyphens w:val="0"/>
        <w:spacing w:line="252" w:lineRule="auto"/>
        <w:ind w:left="1418" w:firstLine="0"/>
        <w:rPr>
          <w:rFonts w:ascii="Arial Narrow" w:hAnsi="Arial Narrow" w:cs="Tahoma"/>
          <w:sz w:val="22"/>
          <w:szCs w:val="22"/>
        </w:rPr>
      </w:pPr>
    </w:p>
    <w:p w:rsidR="001A3DD8" w:rsidRPr="00CF5D17" w:rsidRDefault="001A3DD8" w:rsidP="000D635F">
      <w:pPr>
        <w:numPr>
          <w:ilvl w:val="1"/>
          <w:numId w:val="1"/>
        </w:numPr>
        <w:tabs>
          <w:tab w:val="left" w:pos="709"/>
        </w:tabs>
        <w:suppressAutoHyphens w:val="0"/>
        <w:spacing w:line="276" w:lineRule="auto"/>
        <w:ind w:hanging="720"/>
        <w:rPr>
          <w:rFonts w:ascii="Arial Narrow" w:hAnsi="Arial Narrow" w:cs="Arial"/>
          <w:sz w:val="22"/>
          <w:szCs w:val="22"/>
        </w:rPr>
      </w:pPr>
      <w:r w:rsidRPr="00CF227E">
        <w:rPr>
          <w:rFonts w:ascii="Arial Narrow" w:hAnsi="Arial Narrow" w:cs="Arial"/>
          <w:b/>
          <w:bCs/>
          <w:sz w:val="22"/>
          <w:szCs w:val="22"/>
        </w:rPr>
        <w:t xml:space="preserve">Oświadczenie </w:t>
      </w:r>
      <w:r w:rsidRPr="00CF227E">
        <w:rPr>
          <w:rFonts w:ascii="Arial Narrow" w:hAnsi="Arial Narrow" w:cs="Arial"/>
          <w:bCs/>
          <w:sz w:val="22"/>
          <w:szCs w:val="22"/>
        </w:rPr>
        <w:t>o tre</w:t>
      </w:r>
      <w:r w:rsidR="00792036">
        <w:rPr>
          <w:rFonts w:ascii="Arial Narrow" w:hAnsi="Arial Narrow" w:cs="Arial"/>
          <w:bCs/>
          <w:sz w:val="22"/>
          <w:szCs w:val="22"/>
        </w:rPr>
        <w:t>ści określonej w załączniku nr 2</w:t>
      </w:r>
      <w:r w:rsidRPr="00CF227E">
        <w:rPr>
          <w:rFonts w:ascii="Arial Narrow" w:hAnsi="Arial Narrow" w:cs="Arial"/>
          <w:bCs/>
          <w:sz w:val="22"/>
          <w:szCs w:val="22"/>
        </w:rPr>
        <w:t xml:space="preserve"> do SWZ, aktualne na dzień składania ofert, które stanowi </w:t>
      </w:r>
      <w:r w:rsidR="006B7BFE">
        <w:rPr>
          <w:rFonts w:ascii="Arial Narrow" w:hAnsi="Arial Narrow" w:cs="Arial"/>
          <w:bCs/>
          <w:sz w:val="22"/>
          <w:szCs w:val="22"/>
        </w:rPr>
        <w:t xml:space="preserve">tymczasowy </w:t>
      </w:r>
      <w:r w:rsidRPr="00CF227E">
        <w:rPr>
          <w:rFonts w:ascii="Arial Narrow" w:hAnsi="Arial Narrow" w:cs="Arial"/>
          <w:bCs/>
          <w:sz w:val="22"/>
          <w:szCs w:val="22"/>
        </w:rPr>
        <w:t xml:space="preserve">dowód potwierdzający spełnianie warunków udziału w postępowaniu oraz braku podstaw do wykluczenia </w:t>
      </w:r>
      <w:r w:rsidR="006B7BFE">
        <w:rPr>
          <w:rFonts w:ascii="Arial Narrow" w:hAnsi="Arial Narrow" w:cs="Arial"/>
          <w:bCs/>
          <w:sz w:val="22"/>
          <w:szCs w:val="22"/>
        </w:rPr>
        <w:t xml:space="preserve">z postępowania przez wykonawcę lub podwykonawcę wskazanego w ofercie, </w:t>
      </w:r>
      <w:r w:rsidRPr="00CF227E">
        <w:rPr>
          <w:rFonts w:ascii="Arial Narrow" w:hAnsi="Arial Narrow" w:cs="Arial"/>
          <w:bCs/>
          <w:sz w:val="22"/>
          <w:szCs w:val="22"/>
        </w:rPr>
        <w:t>k</w:t>
      </w:r>
      <w:r w:rsidR="007541E3">
        <w:rPr>
          <w:rFonts w:ascii="Arial Narrow" w:hAnsi="Arial Narrow" w:cs="Arial"/>
          <w:bCs/>
          <w:sz w:val="22"/>
          <w:szCs w:val="22"/>
        </w:rPr>
        <w:t>tóre winno być złożone w formie</w:t>
      </w:r>
      <w:r w:rsidRPr="00CF227E">
        <w:rPr>
          <w:rFonts w:ascii="Arial Narrow" w:hAnsi="Arial Narrow" w:cs="Arial"/>
          <w:bCs/>
          <w:sz w:val="22"/>
          <w:szCs w:val="22"/>
        </w:rPr>
        <w:t xml:space="preserve"> elektronicznej opatrzone podpisem kwalifikowanym lub w postaci elektronicznej </w:t>
      </w:r>
      <w:r w:rsidRPr="00CF227E">
        <w:rPr>
          <w:rFonts w:ascii="Arial Narrow" w:hAnsi="Arial Narrow"/>
          <w:sz w:val="22"/>
          <w:szCs w:val="22"/>
        </w:rPr>
        <w:t>opatrzone podpisem zaufanym lub podpisem osobistym</w:t>
      </w:r>
      <w:r>
        <w:rPr>
          <w:rFonts w:ascii="Arial Narrow" w:hAnsi="Arial Narrow"/>
          <w:sz w:val="22"/>
          <w:szCs w:val="22"/>
        </w:rPr>
        <w:t xml:space="preserve"> (zaawansowanym podpisem elektronicznym)</w:t>
      </w:r>
      <w:r w:rsidRPr="00CF227E">
        <w:rPr>
          <w:rFonts w:ascii="Arial Narrow" w:hAnsi="Arial Narrow"/>
          <w:sz w:val="22"/>
          <w:szCs w:val="22"/>
        </w:rPr>
        <w:t xml:space="preserve">. </w:t>
      </w:r>
    </w:p>
    <w:p w:rsidR="00CF5D17" w:rsidRPr="005D60D7" w:rsidRDefault="00CF5D17" w:rsidP="00CF5D17">
      <w:pPr>
        <w:tabs>
          <w:tab w:val="left" w:pos="709"/>
        </w:tabs>
        <w:suppressAutoHyphens w:val="0"/>
        <w:spacing w:line="276" w:lineRule="auto"/>
        <w:ind w:left="0" w:firstLine="0"/>
        <w:rPr>
          <w:rFonts w:ascii="Arial Narrow" w:hAnsi="Arial Narrow" w:cs="Arial"/>
          <w:sz w:val="22"/>
          <w:szCs w:val="22"/>
        </w:rPr>
      </w:pPr>
    </w:p>
    <w:p w:rsidR="00CF5D17" w:rsidRPr="00246AB6" w:rsidRDefault="007D0E9B" w:rsidP="00CF5D17">
      <w:pPr>
        <w:numPr>
          <w:ilvl w:val="1"/>
          <w:numId w:val="1"/>
        </w:numPr>
        <w:tabs>
          <w:tab w:val="left" w:pos="709"/>
        </w:tabs>
        <w:suppressAutoHyphens w:val="0"/>
        <w:spacing w:line="276" w:lineRule="auto"/>
        <w:ind w:hanging="720"/>
        <w:rPr>
          <w:rFonts w:ascii="Arial Narrow" w:hAnsi="Arial Narrow" w:cs="Arial"/>
          <w:sz w:val="22"/>
          <w:szCs w:val="22"/>
        </w:rPr>
      </w:pPr>
      <w:r>
        <w:rPr>
          <w:rFonts w:ascii="Arial Narrow" w:hAnsi="Arial Narrow" w:cs="Arial"/>
          <w:b/>
          <w:bCs/>
          <w:sz w:val="22"/>
          <w:szCs w:val="22"/>
          <w:lang w:eastAsia="pl-PL"/>
        </w:rPr>
        <w:t xml:space="preserve">Przedmiotowy środek </w:t>
      </w:r>
      <w:r w:rsidR="00914AE3">
        <w:rPr>
          <w:rFonts w:ascii="Arial Narrow" w:hAnsi="Arial Narrow" w:cs="Arial"/>
          <w:b/>
          <w:bCs/>
          <w:sz w:val="22"/>
          <w:szCs w:val="22"/>
          <w:lang w:eastAsia="pl-PL"/>
        </w:rPr>
        <w:t xml:space="preserve">dowodowy - </w:t>
      </w:r>
      <w:r w:rsidR="00CF5D17">
        <w:rPr>
          <w:rFonts w:ascii="Arial Narrow" w:hAnsi="Arial Narrow" w:cs="Arial"/>
          <w:b/>
          <w:bCs/>
          <w:sz w:val="22"/>
          <w:szCs w:val="22"/>
          <w:lang w:eastAsia="pl-PL"/>
        </w:rPr>
        <w:t>Oświadczenia producentów części oznaczonych w kalkulacji cenowej (*)</w:t>
      </w:r>
      <w:r w:rsidR="00246AB6">
        <w:rPr>
          <w:rFonts w:ascii="Arial Narrow" w:hAnsi="Arial Narrow" w:cs="Arial"/>
          <w:b/>
          <w:bCs/>
          <w:sz w:val="22"/>
          <w:szCs w:val="22"/>
          <w:lang w:eastAsia="pl-PL"/>
        </w:rPr>
        <w:t xml:space="preserve"> - </w:t>
      </w:r>
      <w:r w:rsidR="00CF5D17" w:rsidRPr="00CF5D17">
        <w:rPr>
          <w:rFonts w:ascii="Arial Narrow" w:hAnsi="Arial Narrow" w:cs="Arial"/>
          <w:sz w:val="22"/>
          <w:szCs w:val="22"/>
          <w:lang w:eastAsia="pl-PL"/>
        </w:rPr>
        <w:t>dla k</w:t>
      </w:r>
      <w:r w:rsidR="00246AB6">
        <w:rPr>
          <w:rFonts w:ascii="Arial Narrow" w:hAnsi="Arial Narrow" w:cs="Arial"/>
          <w:sz w:val="22"/>
          <w:szCs w:val="22"/>
          <w:lang w:eastAsia="pl-PL"/>
        </w:rPr>
        <w:t>ażdej ze wskaza</w:t>
      </w:r>
      <w:r w:rsidR="00914AE3">
        <w:rPr>
          <w:rFonts w:ascii="Arial Narrow" w:hAnsi="Arial Narrow" w:cs="Arial"/>
          <w:sz w:val="22"/>
          <w:szCs w:val="22"/>
          <w:lang w:eastAsia="pl-PL"/>
        </w:rPr>
        <w:t xml:space="preserve">nej </w:t>
      </w:r>
      <w:r w:rsidR="00246AB6">
        <w:rPr>
          <w:rFonts w:ascii="Arial Narrow" w:hAnsi="Arial Narrow" w:cs="Arial"/>
          <w:sz w:val="22"/>
          <w:szCs w:val="22"/>
          <w:lang w:eastAsia="pl-PL"/>
        </w:rPr>
        <w:t xml:space="preserve"> części</w:t>
      </w:r>
      <w:r w:rsidR="00914AE3">
        <w:rPr>
          <w:rFonts w:ascii="Arial Narrow" w:hAnsi="Arial Narrow" w:cs="Arial"/>
          <w:sz w:val="22"/>
          <w:szCs w:val="22"/>
          <w:lang w:eastAsia="pl-PL"/>
        </w:rPr>
        <w:t>,</w:t>
      </w:r>
      <w:r w:rsidR="00246AB6">
        <w:rPr>
          <w:rFonts w:ascii="Arial Narrow" w:hAnsi="Arial Narrow" w:cs="Arial"/>
          <w:sz w:val="22"/>
          <w:szCs w:val="22"/>
          <w:lang w:eastAsia="pl-PL"/>
        </w:rPr>
        <w:t xml:space="preserve"> że zaoferowane części spełniają wymagania Zamawiającego i są zgodne z określoną kategorią jakościową</w:t>
      </w:r>
      <w:r w:rsidR="00CF5D17" w:rsidRPr="00CF5D17">
        <w:rPr>
          <w:rFonts w:ascii="Arial Narrow" w:hAnsi="Arial Narrow" w:cs="Arial"/>
          <w:sz w:val="22"/>
          <w:szCs w:val="22"/>
          <w:lang w:eastAsia="pl-PL"/>
        </w:rPr>
        <w:t xml:space="preserve"> </w:t>
      </w:r>
      <w:r w:rsidR="00246AB6">
        <w:rPr>
          <w:rFonts w:ascii="Arial Narrow" w:hAnsi="Arial Narrow" w:cs="Arial"/>
          <w:sz w:val="22"/>
          <w:szCs w:val="22"/>
          <w:lang w:eastAsia="pl-PL"/>
        </w:rPr>
        <w:t>i</w:t>
      </w:r>
      <w:r w:rsidR="00246AB6" w:rsidRPr="00246AB6">
        <w:rPr>
          <w:rFonts w:ascii="Arial Narrow" w:hAnsi="Arial Narrow" w:cs="Arial"/>
          <w:sz w:val="22"/>
          <w:szCs w:val="22"/>
          <w:lang w:eastAsia="pl-PL"/>
        </w:rPr>
        <w:t xml:space="preserve"> </w:t>
      </w:r>
      <w:r w:rsidR="00CF5D17" w:rsidRPr="00246AB6">
        <w:rPr>
          <w:rFonts w:ascii="Arial Narrow" w:hAnsi="Arial Narrow" w:cs="Arial"/>
          <w:sz w:val="22"/>
          <w:szCs w:val="22"/>
          <w:lang w:eastAsia="pl-PL"/>
        </w:rPr>
        <w:t>posiadają  parametry techniczne zgodne z przyznaną symboliką</w:t>
      </w:r>
      <w:r w:rsidR="00246AB6">
        <w:rPr>
          <w:rFonts w:ascii="Arial Narrow" w:hAnsi="Arial Narrow" w:cs="Arial"/>
          <w:sz w:val="22"/>
          <w:szCs w:val="22"/>
          <w:lang w:eastAsia="pl-PL"/>
        </w:rPr>
        <w:t>.</w:t>
      </w:r>
    </w:p>
    <w:p w:rsidR="00105468" w:rsidRDefault="007D0E9B" w:rsidP="005E2836">
      <w:pPr>
        <w:suppressAutoHyphens w:val="0"/>
        <w:spacing w:line="276" w:lineRule="auto"/>
        <w:ind w:left="709" w:firstLine="11"/>
        <w:rPr>
          <w:rFonts w:ascii="Arial Narrow" w:hAnsi="Arial Narrow" w:cs="Tahoma"/>
          <w:sz w:val="22"/>
          <w:szCs w:val="22"/>
        </w:rPr>
      </w:pPr>
      <w:r>
        <w:rPr>
          <w:rFonts w:ascii="Arial Narrow" w:hAnsi="Arial Narrow" w:cs="Arial"/>
          <w:b/>
          <w:bCs/>
          <w:sz w:val="22"/>
          <w:szCs w:val="22"/>
          <w:lang w:eastAsia="pl-PL"/>
        </w:rPr>
        <w:t>Oświadczenie producentów wyróżnionych (*) części</w:t>
      </w:r>
      <w:r w:rsidR="00CF5D17" w:rsidRPr="005D60D7">
        <w:rPr>
          <w:rFonts w:ascii="Arial Narrow" w:hAnsi="Arial Narrow"/>
          <w:sz w:val="22"/>
          <w:szCs w:val="22"/>
        </w:rPr>
        <w:t xml:space="preserve"> winn</w:t>
      </w:r>
      <w:r>
        <w:rPr>
          <w:rFonts w:ascii="Arial Narrow" w:hAnsi="Arial Narrow"/>
          <w:sz w:val="22"/>
          <w:szCs w:val="22"/>
        </w:rPr>
        <w:t>o</w:t>
      </w:r>
      <w:r w:rsidR="00CF5D17" w:rsidRPr="005D60D7">
        <w:rPr>
          <w:rFonts w:ascii="Arial Narrow" w:hAnsi="Arial Narrow"/>
          <w:sz w:val="22"/>
          <w:szCs w:val="22"/>
        </w:rPr>
        <w:t xml:space="preserve"> być </w:t>
      </w:r>
      <w:r w:rsidR="00CF5D17" w:rsidRPr="005D60D7">
        <w:rPr>
          <w:rFonts w:ascii="Arial Narrow" w:hAnsi="Arial Narrow" w:cs="Arial"/>
          <w:sz w:val="22"/>
          <w:szCs w:val="22"/>
          <w:lang w:eastAsia="pl-PL"/>
        </w:rPr>
        <w:t>złożone w formie elektronicznej opatrzone</w:t>
      </w:r>
      <w:r>
        <w:rPr>
          <w:rFonts w:ascii="Arial Narrow" w:hAnsi="Arial Narrow" w:cs="Arial"/>
          <w:sz w:val="22"/>
          <w:szCs w:val="22"/>
          <w:lang w:eastAsia="pl-PL"/>
        </w:rPr>
        <w:t xml:space="preserve"> </w:t>
      </w:r>
      <w:r w:rsidR="00CF5D17" w:rsidRPr="005D60D7">
        <w:rPr>
          <w:rFonts w:ascii="Arial Narrow" w:hAnsi="Arial Narrow" w:cs="Arial"/>
          <w:sz w:val="22"/>
          <w:szCs w:val="22"/>
          <w:lang w:eastAsia="pl-PL"/>
        </w:rPr>
        <w:t xml:space="preserve">kwalifikowanym podpisem elektronicznym </w:t>
      </w:r>
      <w:r>
        <w:rPr>
          <w:rFonts w:ascii="Arial Narrow" w:hAnsi="Arial Narrow" w:cs="Arial"/>
          <w:sz w:val="22"/>
          <w:szCs w:val="22"/>
          <w:lang w:eastAsia="pl-PL"/>
        </w:rPr>
        <w:t>producenta-wystawcy dokumentu</w:t>
      </w:r>
      <w:r w:rsidR="00CF5D17">
        <w:rPr>
          <w:rFonts w:ascii="Arial Narrow" w:hAnsi="Arial Narrow" w:cs="Arial"/>
          <w:sz w:val="22"/>
          <w:szCs w:val="22"/>
          <w:lang w:eastAsia="pl-PL"/>
        </w:rPr>
        <w:t xml:space="preserve"> </w:t>
      </w:r>
      <w:r w:rsidR="00CF5D17" w:rsidRPr="005D60D7">
        <w:rPr>
          <w:rFonts w:ascii="Arial Narrow" w:hAnsi="Arial Narrow" w:cs="Arial"/>
          <w:sz w:val="22"/>
          <w:szCs w:val="22"/>
          <w:lang w:eastAsia="pl-PL"/>
        </w:rPr>
        <w:t>lub w postaci elektronicznej opatrzonej podpisem zaufanym lub podpisem osobistym (zaawansowanym podpisem elektronicznym</w:t>
      </w:r>
      <w:r w:rsidR="00CF5D17">
        <w:rPr>
          <w:rFonts w:ascii="Arial Narrow" w:hAnsi="Arial Narrow" w:cs="Arial"/>
          <w:sz w:val="22"/>
          <w:szCs w:val="22"/>
          <w:lang w:eastAsia="pl-PL"/>
        </w:rPr>
        <w:t xml:space="preserve"> jako </w:t>
      </w:r>
      <w:r w:rsidR="00CF5D17">
        <w:rPr>
          <w:rFonts w:ascii="Arial Narrow" w:hAnsi="Arial Narrow" w:cs="Tahoma"/>
          <w:sz w:val="22"/>
          <w:szCs w:val="22"/>
        </w:rPr>
        <w:t>formę cyfrowego</w:t>
      </w:r>
    </w:p>
    <w:p w:rsidR="00CF5D17" w:rsidRPr="00392103" w:rsidRDefault="00CF5D17" w:rsidP="005E2836">
      <w:pPr>
        <w:suppressAutoHyphens w:val="0"/>
        <w:spacing w:line="276" w:lineRule="auto"/>
        <w:ind w:left="709" w:firstLine="11"/>
        <w:rPr>
          <w:rFonts w:ascii="Arial Narrow" w:hAnsi="Arial Narrow"/>
          <w:b/>
          <w:sz w:val="22"/>
          <w:szCs w:val="22"/>
        </w:rPr>
      </w:pPr>
      <w:r>
        <w:rPr>
          <w:rFonts w:ascii="Arial Narrow" w:hAnsi="Arial Narrow" w:cs="Tahoma"/>
          <w:sz w:val="22"/>
          <w:szCs w:val="22"/>
        </w:rPr>
        <w:lastRenderedPageBreak/>
        <w:t xml:space="preserve"> odwzorowania dokumentu</w:t>
      </w:r>
      <w:r w:rsidRPr="005D60D7">
        <w:rPr>
          <w:rFonts w:ascii="Arial Narrow" w:hAnsi="Arial Narrow" w:cs="Arial"/>
          <w:sz w:val="22"/>
          <w:szCs w:val="22"/>
          <w:lang w:eastAsia="pl-PL"/>
        </w:rPr>
        <w:t>)</w:t>
      </w:r>
      <w:r>
        <w:rPr>
          <w:rFonts w:ascii="Arial Narrow" w:hAnsi="Arial Narrow" w:cs="Arial"/>
          <w:sz w:val="22"/>
          <w:szCs w:val="22"/>
          <w:lang w:eastAsia="pl-PL"/>
        </w:rPr>
        <w:t xml:space="preserve"> lub kwalifikowanym podpisem</w:t>
      </w:r>
      <w:r w:rsidRPr="005D60D7">
        <w:rPr>
          <w:rFonts w:ascii="Arial Narrow" w:hAnsi="Arial Narrow" w:cs="Arial"/>
          <w:sz w:val="22"/>
          <w:szCs w:val="22"/>
          <w:lang w:eastAsia="pl-PL"/>
        </w:rPr>
        <w:t xml:space="preserve"> osoby upoważnionej do reprezentacji wykonawcy wskazanej w </w:t>
      </w:r>
      <w:r w:rsidRPr="00392103">
        <w:rPr>
          <w:rFonts w:ascii="Arial Narrow" w:hAnsi="Arial Narrow" w:cs="Arial"/>
          <w:bCs/>
          <w:sz w:val="22"/>
          <w:szCs w:val="22"/>
          <w:lang w:eastAsia="pl-PL"/>
        </w:rPr>
        <w:t>odpowiednim rejestrze lub ewidencji.</w:t>
      </w:r>
      <w:r w:rsidR="007D0E9B" w:rsidRPr="00392103">
        <w:rPr>
          <w:rFonts w:ascii="Arial Narrow" w:hAnsi="Arial Narrow" w:cs="Arial"/>
          <w:bCs/>
          <w:sz w:val="22"/>
          <w:szCs w:val="22"/>
          <w:lang w:eastAsia="pl-PL"/>
        </w:rPr>
        <w:t xml:space="preserve"> </w:t>
      </w:r>
      <w:r w:rsidR="007D0E9B" w:rsidRPr="00392103">
        <w:rPr>
          <w:rFonts w:ascii="Arial Narrow" w:hAnsi="Arial Narrow" w:cs="Arial"/>
          <w:b/>
          <w:bCs/>
          <w:sz w:val="22"/>
          <w:szCs w:val="22"/>
          <w:lang w:eastAsia="pl-PL"/>
        </w:rPr>
        <w:t>W dokumencie należy dokładnie wskazać, której pozycji kalkulacji cenowej , dana część dotyczy.</w:t>
      </w:r>
    </w:p>
    <w:p w:rsidR="000D635F" w:rsidRPr="003D5EB5" w:rsidRDefault="000D635F" w:rsidP="0020645A">
      <w:pPr>
        <w:tabs>
          <w:tab w:val="left" w:pos="709"/>
        </w:tabs>
        <w:suppressAutoHyphens w:val="0"/>
        <w:spacing w:line="276" w:lineRule="auto"/>
        <w:rPr>
          <w:rFonts w:ascii="Arial Narrow" w:hAnsi="Arial Narrow" w:cs="Arial"/>
          <w:color w:val="FF0000"/>
          <w:sz w:val="22"/>
          <w:szCs w:val="22"/>
        </w:rPr>
      </w:pPr>
    </w:p>
    <w:p w:rsidR="001A3DD8" w:rsidRPr="00AD41C5" w:rsidRDefault="001A3DD8" w:rsidP="001A3DD8">
      <w:pPr>
        <w:numPr>
          <w:ilvl w:val="0"/>
          <w:numId w:val="1"/>
        </w:numPr>
        <w:tabs>
          <w:tab w:val="left" w:pos="709"/>
        </w:tabs>
        <w:suppressAutoHyphens w:val="0"/>
        <w:autoSpaceDE w:val="0"/>
        <w:autoSpaceDN w:val="0"/>
        <w:adjustRightInd w:val="0"/>
        <w:spacing w:before="120" w:after="120" w:line="276" w:lineRule="auto"/>
        <w:ind w:left="737" w:hanging="737"/>
        <w:rPr>
          <w:rFonts w:ascii="Arial Narrow" w:hAnsi="Arial Narrow" w:cs="Arial"/>
          <w:b/>
          <w:sz w:val="22"/>
          <w:szCs w:val="22"/>
        </w:rPr>
      </w:pPr>
      <w:r w:rsidRPr="00AD41C5">
        <w:rPr>
          <w:rFonts w:ascii="Arial Narrow" w:hAnsi="Arial Narrow" w:cs="Arial"/>
          <w:b/>
          <w:sz w:val="22"/>
          <w:szCs w:val="22"/>
        </w:rPr>
        <w:t xml:space="preserve">WARUNKI UDZIAŁU W POSTĘPOWANIU ORAZ </w:t>
      </w:r>
      <w:r>
        <w:rPr>
          <w:rFonts w:ascii="Arial Narrow" w:hAnsi="Arial Narrow" w:cs="Arial"/>
          <w:b/>
          <w:sz w:val="22"/>
          <w:szCs w:val="22"/>
        </w:rPr>
        <w:t>PODMIOTOWE ŚRODKI DOWODOWE</w:t>
      </w:r>
    </w:p>
    <w:p w:rsidR="00D13098" w:rsidRPr="00355F18" w:rsidRDefault="00D13098" w:rsidP="00D13098">
      <w:pPr>
        <w:numPr>
          <w:ilvl w:val="1"/>
          <w:numId w:val="1"/>
        </w:numPr>
        <w:tabs>
          <w:tab w:val="left" w:pos="709"/>
        </w:tabs>
        <w:suppressAutoHyphens w:val="0"/>
        <w:spacing w:after="120" w:line="252" w:lineRule="auto"/>
        <w:ind w:left="709" w:hanging="709"/>
        <w:rPr>
          <w:rFonts w:ascii="Arial Narrow" w:hAnsi="Arial Narrow" w:cs="Arial"/>
          <w:sz w:val="22"/>
          <w:szCs w:val="18"/>
        </w:rPr>
      </w:pPr>
      <w:r w:rsidRPr="00355F18">
        <w:rPr>
          <w:rFonts w:ascii="Arial Narrow" w:hAnsi="Arial Narrow" w:cs="Arial"/>
          <w:sz w:val="22"/>
          <w:szCs w:val="18"/>
        </w:rPr>
        <w:t>Dokumentów i oświadczeń, o których mowa poniżej, nie należy załączać do oferty. Do złożenia poniższych dokumentów będzie zobowiązany wykonawca, którego oferta została najwyżej oceniona przez Zamawiającego.</w:t>
      </w:r>
    </w:p>
    <w:p w:rsidR="001A3DD8" w:rsidRDefault="001A3DD8" w:rsidP="001A3DD8">
      <w:pPr>
        <w:numPr>
          <w:ilvl w:val="1"/>
          <w:numId w:val="1"/>
        </w:numPr>
        <w:tabs>
          <w:tab w:val="left" w:pos="709"/>
        </w:tabs>
        <w:suppressAutoHyphens w:val="0"/>
        <w:ind w:hanging="720"/>
        <w:rPr>
          <w:rFonts w:ascii="Arial Narrow" w:hAnsi="Arial Narrow" w:cs="Arial"/>
          <w:sz w:val="22"/>
          <w:szCs w:val="22"/>
        </w:rPr>
      </w:pPr>
      <w:r w:rsidRPr="00AD41C5">
        <w:rPr>
          <w:rFonts w:ascii="Arial Narrow" w:hAnsi="Arial Narrow" w:cs="Arial"/>
          <w:sz w:val="22"/>
          <w:szCs w:val="22"/>
        </w:rPr>
        <w:t>O udzielenie zamówienia mog</w:t>
      </w:r>
      <w:r>
        <w:rPr>
          <w:rFonts w:ascii="Arial Narrow" w:hAnsi="Arial Narrow" w:cs="Arial"/>
          <w:sz w:val="22"/>
          <w:szCs w:val="22"/>
        </w:rPr>
        <w:t xml:space="preserve">ą ubiegać się Wykonawcy, którzy spełniają warunki udziału w postępowaniu </w:t>
      </w:r>
      <w:r w:rsidRPr="002D6AEB">
        <w:rPr>
          <w:rFonts w:ascii="Arial Narrow" w:hAnsi="Arial Narrow" w:cs="Arial"/>
          <w:sz w:val="22"/>
          <w:szCs w:val="22"/>
        </w:rPr>
        <w:t xml:space="preserve"> w zakres</w:t>
      </w:r>
      <w:r>
        <w:rPr>
          <w:rFonts w:ascii="Arial Narrow" w:hAnsi="Arial Narrow" w:cs="Arial"/>
          <w:sz w:val="22"/>
          <w:szCs w:val="22"/>
        </w:rPr>
        <w:t xml:space="preserve">ie zdolności </w:t>
      </w:r>
      <w:r w:rsidRPr="002D6AEB">
        <w:rPr>
          <w:rFonts w:ascii="Arial Narrow" w:hAnsi="Arial Narrow" w:cs="Arial"/>
          <w:sz w:val="22"/>
          <w:szCs w:val="22"/>
        </w:rPr>
        <w:t>zawodowej</w:t>
      </w:r>
      <w:r>
        <w:rPr>
          <w:rFonts w:ascii="Arial Narrow" w:hAnsi="Arial Narrow" w:cs="Arial"/>
          <w:sz w:val="22"/>
          <w:szCs w:val="22"/>
        </w:rPr>
        <w:t xml:space="preserve"> </w:t>
      </w:r>
      <w:r w:rsidR="00D13098">
        <w:rPr>
          <w:rFonts w:ascii="Arial Narrow" w:hAnsi="Arial Narrow" w:cs="Arial"/>
          <w:sz w:val="22"/>
          <w:szCs w:val="22"/>
        </w:rPr>
        <w:t xml:space="preserve">dot. </w:t>
      </w:r>
      <w:r>
        <w:rPr>
          <w:rFonts w:ascii="Arial Narrow" w:hAnsi="Arial Narrow" w:cs="Arial"/>
          <w:sz w:val="22"/>
          <w:szCs w:val="22"/>
        </w:rPr>
        <w:t xml:space="preserve"> doświadczenia</w:t>
      </w:r>
      <w:r w:rsidRPr="002D6AEB">
        <w:rPr>
          <w:rFonts w:ascii="Arial Narrow" w:hAnsi="Arial Narrow" w:cs="Arial"/>
          <w:sz w:val="22"/>
          <w:szCs w:val="22"/>
        </w:rPr>
        <w:t>:</w:t>
      </w:r>
    </w:p>
    <w:p w:rsidR="001A3DD8" w:rsidRDefault="001A3DD8" w:rsidP="001A3DD8">
      <w:pPr>
        <w:tabs>
          <w:tab w:val="left" w:pos="709"/>
        </w:tabs>
        <w:ind w:left="720" w:firstLine="0"/>
        <w:rPr>
          <w:rFonts w:ascii="Arial Narrow" w:hAnsi="Arial Narrow" w:cs="Arial"/>
          <w:sz w:val="22"/>
          <w:szCs w:val="22"/>
        </w:rPr>
      </w:pP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4748"/>
        <w:gridCol w:w="4749"/>
      </w:tblGrid>
      <w:tr w:rsidR="001A3DD8" w:rsidRPr="0072693D" w:rsidTr="00846A4F">
        <w:trPr>
          <w:cantSplit/>
          <w:trHeight w:val="567"/>
        </w:trPr>
        <w:tc>
          <w:tcPr>
            <w:tcW w:w="4748"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1A3DD8" w:rsidRPr="00FA152B" w:rsidRDefault="001A3DD8" w:rsidP="00846A4F">
            <w:pPr>
              <w:tabs>
                <w:tab w:val="left" w:pos="83"/>
              </w:tabs>
              <w:ind w:left="83" w:hanging="83"/>
              <w:jc w:val="center"/>
              <w:rPr>
                <w:rFonts w:ascii="Arial Narrow" w:hAnsi="Arial Narrow" w:cs="Arial"/>
                <w:b/>
                <w:sz w:val="22"/>
                <w:szCs w:val="22"/>
              </w:rPr>
            </w:pPr>
            <w:r w:rsidRPr="00FA152B">
              <w:rPr>
                <w:rFonts w:ascii="Arial Narrow" w:hAnsi="Arial Narrow" w:cs="Arial"/>
                <w:b/>
                <w:sz w:val="22"/>
                <w:szCs w:val="22"/>
              </w:rPr>
              <w:t>Minimalny poziom warunku</w:t>
            </w:r>
          </w:p>
        </w:tc>
        <w:tc>
          <w:tcPr>
            <w:tcW w:w="4749"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1A3DD8" w:rsidRPr="00FA152B" w:rsidRDefault="001A3DD8" w:rsidP="00846A4F">
            <w:pPr>
              <w:tabs>
                <w:tab w:val="left" w:pos="709"/>
              </w:tabs>
              <w:ind w:left="709" w:hanging="407"/>
              <w:rPr>
                <w:rFonts w:ascii="Arial Narrow" w:hAnsi="Arial Narrow" w:cs="Arial"/>
                <w:b/>
                <w:sz w:val="22"/>
                <w:szCs w:val="22"/>
                <w:u w:val="single"/>
              </w:rPr>
            </w:pPr>
            <w:r>
              <w:rPr>
                <w:rFonts w:ascii="Arial Narrow" w:hAnsi="Arial Narrow" w:cs="Arial"/>
                <w:b/>
                <w:sz w:val="22"/>
                <w:szCs w:val="22"/>
              </w:rPr>
              <w:t>Podmiotowy środek dowodowy</w:t>
            </w:r>
          </w:p>
        </w:tc>
      </w:tr>
      <w:tr w:rsidR="001A3DD8" w:rsidRPr="0072693D" w:rsidTr="00846A4F">
        <w:trPr>
          <w:cantSplit/>
          <w:trHeight w:val="965"/>
        </w:trPr>
        <w:tc>
          <w:tcPr>
            <w:tcW w:w="4748" w:type="dxa"/>
            <w:tcBorders>
              <w:top w:val="double" w:sz="4" w:space="0" w:color="auto"/>
              <w:left w:val="double" w:sz="4" w:space="0" w:color="auto"/>
              <w:bottom w:val="double" w:sz="4" w:space="0" w:color="auto"/>
              <w:right w:val="double" w:sz="4" w:space="0" w:color="auto"/>
            </w:tcBorders>
            <w:hideMark/>
          </w:tcPr>
          <w:p w:rsidR="001A3DD8" w:rsidRPr="0086221E" w:rsidRDefault="001A3DD8" w:rsidP="001A3DD8">
            <w:pPr>
              <w:suppressAutoHyphens w:val="0"/>
              <w:ind w:left="0" w:right="174" w:firstLine="0"/>
              <w:rPr>
                <w:rFonts w:ascii="Arial Narrow" w:hAnsi="Arial Narrow" w:cs="Times New Roman"/>
                <w:sz w:val="22"/>
                <w:szCs w:val="22"/>
              </w:rPr>
            </w:pPr>
            <w:r w:rsidRPr="0086221E">
              <w:rPr>
                <w:rFonts w:ascii="Arial Narrow" w:hAnsi="Arial Narrow"/>
                <w:sz w:val="22"/>
                <w:szCs w:val="22"/>
              </w:rPr>
              <w:t>Wykonawca  spełni warunek</w:t>
            </w:r>
            <w:r w:rsidR="00D13098">
              <w:rPr>
                <w:rFonts w:ascii="Arial Narrow" w:hAnsi="Arial Narrow"/>
                <w:sz w:val="22"/>
                <w:szCs w:val="22"/>
              </w:rPr>
              <w:t xml:space="preserve"> dot. zdolności zawodowej w zakresie doświadczenia,  jeżeli wykaże, że </w:t>
            </w:r>
            <w:r w:rsidRPr="0086221E">
              <w:rPr>
                <w:rFonts w:ascii="Arial Narrow" w:hAnsi="Arial Narrow"/>
                <w:sz w:val="22"/>
                <w:szCs w:val="22"/>
              </w:rPr>
              <w:t>w ciągu ostatnich 3 lat przed upływem terminu składania ofert</w:t>
            </w:r>
            <w:r w:rsidR="005370FA">
              <w:rPr>
                <w:rFonts w:ascii="Arial Narrow" w:hAnsi="Arial Narrow"/>
                <w:sz w:val="22"/>
                <w:szCs w:val="22"/>
              </w:rPr>
              <w:t>, wykonał</w:t>
            </w:r>
            <w:r w:rsidRPr="0086221E">
              <w:rPr>
                <w:rFonts w:ascii="Arial Narrow" w:hAnsi="Arial Narrow"/>
                <w:sz w:val="22"/>
                <w:szCs w:val="22"/>
              </w:rPr>
              <w:t xml:space="preserve"> co najmniej:</w:t>
            </w:r>
          </w:p>
          <w:p w:rsidR="00792036" w:rsidRPr="00792036" w:rsidRDefault="00792036" w:rsidP="00792036">
            <w:pPr>
              <w:ind w:left="0" w:firstLine="0"/>
              <w:rPr>
                <w:rFonts w:ascii="Arial Narrow" w:hAnsi="Arial Narrow"/>
                <w:sz w:val="22"/>
                <w:szCs w:val="22"/>
              </w:rPr>
            </w:pPr>
            <w:r w:rsidRPr="00792036">
              <w:rPr>
                <w:rFonts w:ascii="Arial Narrow" w:hAnsi="Arial Narrow"/>
                <w:sz w:val="22"/>
                <w:szCs w:val="22"/>
              </w:rPr>
              <w:t xml:space="preserve">- </w:t>
            </w:r>
            <w:r w:rsidRPr="00792036">
              <w:rPr>
                <w:rFonts w:ascii="Arial Narrow" w:hAnsi="Arial Narrow"/>
                <w:b/>
                <w:sz w:val="22"/>
                <w:szCs w:val="22"/>
              </w:rPr>
              <w:t>dot. części nr 1</w:t>
            </w:r>
            <w:r w:rsidRPr="00792036">
              <w:rPr>
                <w:rFonts w:ascii="Arial Narrow" w:hAnsi="Arial Narrow"/>
                <w:sz w:val="22"/>
                <w:szCs w:val="22"/>
              </w:rPr>
              <w:t xml:space="preserve"> - 1 dostawę części do pojazdów marki </w:t>
            </w:r>
            <w:r w:rsidRPr="00792036">
              <w:rPr>
                <w:rFonts w:ascii="Arial Narrow" w:hAnsi="Arial Narrow"/>
                <w:b/>
                <w:color w:val="000000"/>
                <w:sz w:val="22"/>
                <w:szCs w:val="22"/>
              </w:rPr>
              <w:t xml:space="preserve">HYUNDAI </w:t>
            </w:r>
            <w:r w:rsidRPr="00792036">
              <w:rPr>
                <w:rFonts w:ascii="Arial Narrow" w:hAnsi="Arial Narrow"/>
                <w:sz w:val="22"/>
                <w:szCs w:val="22"/>
              </w:rPr>
              <w:t>o wartości nie mniejszej niż 73 000,00 zł brutto</w:t>
            </w:r>
            <w:r w:rsidR="00C570B5">
              <w:rPr>
                <w:rFonts w:ascii="Arial Narrow" w:hAnsi="Arial Narrow"/>
                <w:sz w:val="22"/>
                <w:szCs w:val="22"/>
              </w:rPr>
              <w:t>;</w:t>
            </w:r>
          </w:p>
          <w:p w:rsidR="00792036" w:rsidRPr="00792036" w:rsidRDefault="00792036" w:rsidP="00792036">
            <w:pPr>
              <w:ind w:left="0" w:firstLine="0"/>
              <w:rPr>
                <w:rFonts w:ascii="Arial Narrow" w:hAnsi="Arial Narrow"/>
                <w:sz w:val="22"/>
                <w:szCs w:val="22"/>
              </w:rPr>
            </w:pPr>
            <w:r w:rsidRPr="00792036">
              <w:rPr>
                <w:rFonts w:ascii="Arial Narrow" w:hAnsi="Arial Narrow"/>
                <w:sz w:val="22"/>
                <w:szCs w:val="22"/>
              </w:rPr>
              <w:t xml:space="preserve">- </w:t>
            </w:r>
            <w:r w:rsidRPr="00792036">
              <w:rPr>
                <w:rFonts w:ascii="Arial Narrow" w:hAnsi="Arial Narrow"/>
                <w:b/>
                <w:sz w:val="22"/>
                <w:szCs w:val="22"/>
              </w:rPr>
              <w:t>dot. części nr 2</w:t>
            </w:r>
            <w:r w:rsidRPr="00792036">
              <w:rPr>
                <w:rFonts w:ascii="Arial Narrow" w:hAnsi="Arial Narrow"/>
                <w:sz w:val="22"/>
                <w:szCs w:val="22"/>
              </w:rPr>
              <w:t xml:space="preserve"> -  1 dostawę części do pojazdów marki </w:t>
            </w:r>
            <w:r w:rsidRPr="00792036">
              <w:rPr>
                <w:rFonts w:ascii="Arial Narrow" w:hAnsi="Arial Narrow" w:cs="Tahoma"/>
                <w:b/>
                <w:color w:val="000000"/>
                <w:sz w:val="22"/>
                <w:szCs w:val="22"/>
              </w:rPr>
              <w:t xml:space="preserve">OPEL </w:t>
            </w:r>
            <w:r w:rsidRPr="00525B63">
              <w:rPr>
                <w:rFonts w:ascii="Arial Narrow" w:hAnsi="Arial Narrow" w:cs="Tahoma"/>
                <w:b/>
                <w:sz w:val="22"/>
                <w:szCs w:val="22"/>
              </w:rPr>
              <w:t>MOKKA</w:t>
            </w:r>
            <w:r w:rsidRPr="00525B63">
              <w:rPr>
                <w:rFonts w:ascii="Arial Narrow" w:hAnsi="Arial Narrow"/>
                <w:sz w:val="22"/>
                <w:szCs w:val="22"/>
              </w:rPr>
              <w:t>,</w:t>
            </w:r>
            <w:r w:rsidRPr="00792036">
              <w:rPr>
                <w:rFonts w:ascii="Arial Narrow" w:hAnsi="Arial Narrow"/>
                <w:sz w:val="22"/>
                <w:szCs w:val="22"/>
              </w:rPr>
              <w:t xml:space="preserve"> o wartości nie mniejszej niż 20 000,00 zł brutto</w:t>
            </w:r>
            <w:r w:rsidR="00C570B5">
              <w:rPr>
                <w:rFonts w:ascii="Arial Narrow" w:hAnsi="Arial Narrow"/>
                <w:sz w:val="22"/>
                <w:szCs w:val="22"/>
              </w:rPr>
              <w:t>;</w:t>
            </w:r>
          </w:p>
          <w:p w:rsidR="00792036" w:rsidRPr="00792036" w:rsidRDefault="00792036" w:rsidP="00792036">
            <w:pPr>
              <w:ind w:left="0" w:firstLine="0"/>
              <w:rPr>
                <w:rFonts w:ascii="Arial Narrow" w:hAnsi="Arial Narrow"/>
                <w:sz w:val="22"/>
                <w:szCs w:val="22"/>
              </w:rPr>
            </w:pPr>
            <w:r w:rsidRPr="00792036">
              <w:rPr>
                <w:rFonts w:ascii="Arial Narrow" w:hAnsi="Arial Narrow"/>
                <w:sz w:val="22"/>
                <w:szCs w:val="22"/>
              </w:rPr>
              <w:t xml:space="preserve">- </w:t>
            </w:r>
            <w:r w:rsidRPr="00792036">
              <w:rPr>
                <w:rFonts w:ascii="Arial Narrow" w:hAnsi="Arial Narrow"/>
                <w:b/>
                <w:sz w:val="22"/>
                <w:szCs w:val="22"/>
              </w:rPr>
              <w:t>dot. części nr 3</w:t>
            </w:r>
            <w:r w:rsidRPr="00792036">
              <w:rPr>
                <w:rFonts w:ascii="Arial Narrow" w:hAnsi="Arial Narrow"/>
                <w:sz w:val="22"/>
                <w:szCs w:val="22"/>
              </w:rPr>
              <w:t xml:space="preserve"> -  1 dostawę części do pojazdów marki </w:t>
            </w:r>
            <w:r w:rsidRPr="00792036">
              <w:rPr>
                <w:rFonts w:ascii="Arial Narrow" w:hAnsi="Arial Narrow" w:cs="Tahoma"/>
                <w:b/>
                <w:color w:val="000000"/>
                <w:sz w:val="22"/>
                <w:szCs w:val="22"/>
              </w:rPr>
              <w:t>BMW</w:t>
            </w:r>
            <w:r w:rsidRPr="00792036">
              <w:rPr>
                <w:rFonts w:ascii="Arial Narrow" w:hAnsi="Arial Narrow"/>
                <w:sz w:val="22"/>
                <w:szCs w:val="22"/>
              </w:rPr>
              <w:t>, o wartości nie mniejszej niż 80 000,00 zł brutto</w:t>
            </w:r>
            <w:r w:rsidR="00C570B5">
              <w:rPr>
                <w:rFonts w:ascii="Arial Narrow" w:hAnsi="Arial Narrow"/>
                <w:sz w:val="22"/>
                <w:szCs w:val="22"/>
              </w:rPr>
              <w:t>;</w:t>
            </w:r>
          </w:p>
          <w:p w:rsidR="00792036" w:rsidRPr="00792036" w:rsidRDefault="00792036" w:rsidP="00792036">
            <w:pPr>
              <w:ind w:left="0" w:firstLine="0"/>
              <w:rPr>
                <w:rFonts w:ascii="Arial Narrow" w:hAnsi="Arial Narrow"/>
                <w:sz w:val="22"/>
                <w:szCs w:val="22"/>
              </w:rPr>
            </w:pPr>
            <w:r w:rsidRPr="00792036">
              <w:rPr>
                <w:rFonts w:ascii="Arial Narrow" w:hAnsi="Arial Narrow"/>
                <w:sz w:val="22"/>
                <w:szCs w:val="22"/>
              </w:rPr>
              <w:t xml:space="preserve">- </w:t>
            </w:r>
            <w:r w:rsidRPr="00792036">
              <w:rPr>
                <w:rFonts w:ascii="Arial Narrow" w:hAnsi="Arial Narrow"/>
                <w:b/>
                <w:sz w:val="22"/>
                <w:szCs w:val="22"/>
              </w:rPr>
              <w:t>dot. części nr 4</w:t>
            </w:r>
            <w:r w:rsidRPr="00792036">
              <w:rPr>
                <w:rFonts w:ascii="Arial Narrow" w:hAnsi="Arial Narrow"/>
                <w:sz w:val="22"/>
                <w:szCs w:val="22"/>
              </w:rPr>
              <w:t xml:space="preserve"> -  1 dostawę części do pojazdów marki </w:t>
            </w:r>
            <w:r w:rsidRPr="00792036">
              <w:rPr>
                <w:rFonts w:ascii="Arial Narrow" w:hAnsi="Arial Narrow" w:cs="Tahoma"/>
                <w:b/>
                <w:color w:val="000000"/>
                <w:sz w:val="22"/>
                <w:szCs w:val="22"/>
              </w:rPr>
              <w:t xml:space="preserve">SKODA </w:t>
            </w:r>
            <w:r w:rsidRPr="00525B63">
              <w:rPr>
                <w:rFonts w:ascii="Arial Narrow" w:hAnsi="Arial Narrow" w:cs="Tahoma"/>
                <w:b/>
                <w:sz w:val="22"/>
                <w:szCs w:val="22"/>
              </w:rPr>
              <w:t>YETI</w:t>
            </w:r>
            <w:r w:rsidRPr="00525B63">
              <w:rPr>
                <w:rFonts w:ascii="Arial Narrow" w:hAnsi="Arial Narrow"/>
                <w:sz w:val="22"/>
                <w:szCs w:val="22"/>
              </w:rPr>
              <w:t>,</w:t>
            </w:r>
            <w:r w:rsidRPr="00792036">
              <w:rPr>
                <w:rFonts w:ascii="Arial Narrow" w:hAnsi="Arial Narrow"/>
                <w:sz w:val="22"/>
                <w:szCs w:val="22"/>
              </w:rPr>
              <w:t xml:space="preserve"> o wartości nie mniejszej niż 29 000,00 zł brutto</w:t>
            </w:r>
            <w:r w:rsidR="00C570B5">
              <w:rPr>
                <w:rFonts w:ascii="Arial Narrow" w:hAnsi="Arial Narrow"/>
                <w:sz w:val="22"/>
                <w:szCs w:val="22"/>
              </w:rPr>
              <w:t>;</w:t>
            </w:r>
          </w:p>
          <w:p w:rsidR="00C570B5" w:rsidRDefault="00792036" w:rsidP="00792036">
            <w:pPr>
              <w:ind w:left="0" w:firstLine="0"/>
              <w:rPr>
                <w:rFonts w:ascii="Arial Narrow" w:hAnsi="Arial Narrow"/>
                <w:sz w:val="22"/>
                <w:szCs w:val="22"/>
              </w:rPr>
            </w:pPr>
            <w:r w:rsidRPr="00792036">
              <w:rPr>
                <w:rFonts w:ascii="Arial Narrow" w:hAnsi="Arial Narrow"/>
                <w:sz w:val="22"/>
                <w:szCs w:val="22"/>
              </w:rPr>
              <w:t xml:space="preserve">- </w:t>
            </w:r>
            <w:r w:rsidRPr="00792036">
              <w:rPr>
                <w:rFonts w:ascii="Arial Narrow" w:hAnsi="Arial Narrow"/>
                <w:b/>
                <w:sz w:val="22"/>
                <w:szCs w:val="22"/>
              </w:rPr>
              <w:t>dot. części nr 5</w:t>
            </w:r>
            <w:r w:rsidRPr="00792036">
              <w:rPr>
                <w:rFonts w:ascii="Arial Narrow" w:hAnsi="Arial Narrow"/>
                <w:sz w:val="22"/>
                <w:szCs w:val="22"/>
              </w:rPr>
              <w:t xml:space="preserve"> - 1 dostawę części do pojazdów marki </w:t>
            </w:r>
            <w:r w:rsidRPr="00792036">
              <w:rPr>
                <w:rFonts w:ascii="Arial Narrow" w:hAnsi="Arial Narrow"/>
                <w:b/>
                <w:color w:val="000000"/>
                <w:sz w:val="22"/>
                <w:szCs w:val="22"/>
              </w:rPr>
              <w:t xml:space="preserve">OPEL </w:t>
            </w:r>
            <w:r w:rsidRPr="00525B63">
              <w:rPr>
                <w:rFonts w:ascii="Arial Narrow" w:hAnsi="Arial Narrow"/>
                <w:b/>
                <w:sz w:val="22"/>
                <w:szCs w:val="22"/>
              </w:rPr>
              <w:t>ASTRA</w:t>
            </w:r>
            <w:r w:rsidRPr="00A47784">
              <w:rPr>
                <w:rFonts w:ascii="Arial Narrow" w:hAnsi="Arial Narrow"/>
                <w:color w:val="FF0000"/>
                <w:sz w:val="22"/>
                <w:szCs w:val="22"/>
              </w:rPr>
              <w:t>,</w:t>
            </w:r>
            <w:r w:rsidRPr="00792036">
              <w:rPr>
                <w:rFonts w:ascii="Arial Narrow" w:hAnsi="Arial Narrow"/>
                <w:sz w:val="22"/>
                <w:szCs w:val="22"/>
              </w:rPr>
              <w:t xml:space="preserve"> o wartości nie mniejszej niż 127 000,00 zł brutto</w:t>
            </w:r>
          </w:p>
          <w:p w:rsidR="00792036" w:rsidRPr="00C570B5" w:rsidRDefault="00792036" w:rsidP="00792036">
            <w:pPr>
              <w:ind w:left="0" w:firstLine="0"/>
              <w:rPr>
                <w:rFonts w:ascii="Arial Narrow" w:hAnsi="Arial Narrow"/>
                <w:b/>
                <w:bCs/>
                <w:sz w:val="22"/>
                <w:szCs w:val="22"/>
              </w:rPr>
            </w:pPr>
            <w:r w:rsidRPr="00C570B5">
              <w:rPr>
                <w:rFonts w:ascii="Arial Narrow" w:hAnsi="Arial Narrow"/>
                <w:b/>
                <w:bCs/>
                <w:sz w:val="22"/>
                <w:szCs w:val="22"/>
              </w:rPr>
              <w:t>oraz załączy dowody określające czy dostawa została wykonana lub jest wykonywana należycie.</w:t>
            </w:r>
          </w:p>
          <w:p w:rsidR="001A3DD8" w:rsidRPr="00792036" w:rsidRDefault="001A3DD8" w:rsidP="00792036">
            <w:pPr>
              <w:tabs>
                <w:tab w:val="left" w:pos="652"/>
              </w:tabs>
              <w:spacing w:after="120" w:line="252" w:lineRule="auto"/>
              <w:ind w:left="0" w:firstLine="0"/>
              <w:rPr>
                <w:rFonts w:ascii="Arial Narrow" w:hAnsi="Arial Narrow" w:cs="Arial"/>
                <w:sz w:val="22"/>
                <w:szCs w:val="22"/>
              </w:rPr>
            </w:pPr>
          </w:p>
        </w:tc>
        <w:tc>
          <w:tcPr>
            <w:tcW w:w="4749" w:type="dxa"/>
            <w:tcBorders>
              <w:top w:val="double" w:sz="4" w:space="0" w:color="auto"/>
              <w:left w:val="double" w:sz="4" w:space="0" w:color="auto"/>
              <w:bottom w:val="double" w:sz="4" w:space="0" w:color="auto"/>
              <w:right w:val="double" w:sz="4" w:space="0" w:color="auto"/>
            </w:tcBorders>
            <w:hideMark/>
          </w:tcPr>
          <w:p w:rsidR="001A3DD8" w:rsidRPr="0086221E" w:rsidRDefault="001A3DD8" w:rsidP="001A3DD8">
            <w:pPr>
              <w:tabs>
                <w:tab w:val="left" w:pos="1077"/>
              </w:tabs>
              <w:ind w:left="0" w:firstLine="0"/>
              <w:rPr>
                <w:rFonts w:ascii="Arial Narrow" w:eastAsia="Univers-PL" w:hAnsi="Arial Narrow"/>
                <w:sz w:val="22"/>
                <w:szCs w:val="22"/>
              </w:rPr>
            </w:pPr>
            <w:r>
              <w:rPr>
                <w:rFonts w:ascii="Arial Narrow" w:hAnsi="Arial Narrow" w:cs="Arial"/>
                <w:sz w:val="22"/>
                <w:szCs w:val="22"/>
              </w:rPr>
              <w:t>V.1.1 Wykaz dostaw</w:t>
            </w:r>
            <w:r w:rsidRPr="00FA152B">
              <w:rPr>
                <w:rFonts w:ascii="Arial Narrow" w:hAnsi="Arial Narrow" w:cs="Arial"/>
                <w:sz w:val="22"/>
                <w:szCs w:val="22"/>
              </w:rPr>
              <w:t xml:space="preserve"> </w:t>
            </w:r>
            <w:r w:rsidRPr="0086221E">
              <w:rPr>
                <w:rFonts w:ascii="Arial Narrow" w:eastAsia="Univers-PL" w:hAnsi="Arial Narrow" w:cs="Univers-PL"/>
                <w:sz w:val="22"/>
                <w:szCs w:val="22"/>
              </w:rPr>
              <w:t xml:space="preserve">wykonanych, a </w:t>
            </w:r>
            <w:r w:rsidR="008034C4">
              <w:rPr>
                <w:rFonts w:ascii="Arial Narrow" w:eastAsia="Univers-PL" w:hAnsi="Arial Narrow" w:cs="Univers-PL"/>
                <w:sz w:val="22"/>
                <w:szCs w:val="22"/>
              </w:rPr>
              <w:t xml:space="preserve">w </w:t>
            </w:r>
            <w:r w:rsidRPr="0086221E">
              <w:rPr>
                <w:rFonts w:ascii="Arial Narrow" w:eastAsia="Univers-PL" w:hAnsi="Arial Narrow" w:cs="Univers-PL"/>
                <w:sz w:val="22"/>
                <w:szCs w:val="22"/>
              </w:rPr>
              <w:t xml:space="preserve">przypadku świadczeń </w:t>
            </w:r>
            <w:r w:rsidR="005370FA">
              <w:rPr>
                <w:rFonts w:ascii="Arial Narrow" w:eastAsia="Univers-PL" w:hAnsi="Arial Narrow" w:cs="Univers-PL"/>
                <w:sz w:val="22"/>
                <w:szCs w:val="22"/>
              </w:rPr>
              <w:t>okresowych</w:t>
            </w:r>
            <w:r w:rsidRPr="0086221E">
              <w:rPr>
                <w:rFonts w:ascii="Arial Narrow" w:eastAsia="Univers-PL" w:hAnsi="Arial Narrow" w:cs="Univers-PL"/>
                <w:sz w:val="22"/>
                <w:szCs w:val="22"/>
              </w:rPr>
              <w:t xml:space="preserve"> lub ciągłych również wykonywanych</w:t>
            </w:r>
            <w:r w:rsidR="008034C4">
              <w:rPr>
                <w:rFonts w:ascii="Arial Narrow" w:eastAsia="Univers-PL" w:hAnsi="Arial Narrow" w:cs="Univers-PL"/>
                <w:sz w:val="22"/>
                <w:szCs w:val="22"/>
              </w:rPr>
              <w:t>,</w:t>
            </w:r>
            <w:r w:rsidRPr="0086221E">
              <w:rPr>
                <w:rFonts w:ascii="Arial Narrow" w:eastAsia="Univers-PL" w:hAnsi="Arial Narrow" w:cs="Univers-PL"/>
                <w:sz w:val="22"/>
                <w:szCs w:val="22"/>
              </w:rPr>
              <w:t xml:space="preserve">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sidR="005370FA">
              <w:rPr>
                <w:rFonts w:ascii="Arial Narrow" w:eastAsia="Univers-PL" w:hAnsi="Arial Narrow" w:cs="Univers-PL"/>
                <w:sz w:val="22"/>
                <w:szCs w:val="22"/>
              </w:rPr>
              <w:t xml:space="preserve">należycie </w:t>
            </w:r>
            <w:r>
              <w:rPr>
                <w:rFonts w:ascii="Arial Narrow" w:eastAsia="Univers-PL" w:hAnsi="Arial Narrow" w:cs="Univers-PL"/>
                <w:sz w:val="22"/>
                <w:szCs w:val="22"/>
              </w:rPr>
              <w:t xml:space="preserve">oraz załączenie dowodów </w:t>
            </w:r>
            <w:r w:rsidRPr="0086221E">
              <w:rPr>
                <w:rFonts w:ascii="Arial Narrow" w:eastAsia="Univers-PL" w:hAnsi="Arial Narrow" w:cs="Univers-PL"/>
                <w:sz w:val="22"/>
                <w:szCs w:val="22"/>
              </w:rPr>
              <w:t>określających</w:t>
            </w:r>
            <w:r w:rsidR="008034C4">
              <w:rPr>
                <w:rFonts w:ascii="Arial Narrow" w:eastAsia="Univers-PL" w:hAnsi="Arial Narrow" w:cs="Univers-PL"/>
                <w:sz w:val="22"/>
                <w:szCs w:val="22"/>
              </w:rPr>
              <w:t>,</w:t>
            </w:r>
            <w:r w:rsidRPr="0086221E">
              <w:rPr>
                <w:rFonts w:ascii="Arial Narrow" w:eastAsia="Univers-PL" w:hAnsi="Arial Narrow" w:cs="Univers-PL"/>
                <w:sz w:val="22"/>
                <w:szCs w:val="22"/>
              </w:rPr>
              <w:t xml:space="preserve"> czy dostawy</w:t>
            </w:r>
            <w:r w:rsidR="005370FA">
              <w:rPr>
                <w:rFonts w:ascii="Arial Narrow" w:eastAsia="Univers-PL" w:hAnsi="Arial Narrow" w:cs="Univers-PL"/>
                <w:sz w:val="22"/>
                <w:szCs w:val="22"/>
              </w:rPr>
              <w:t xml:space="preserve"> te</w:t>
            </w:r>
            <w:r w:rsidRPr="0086221E">
              <w:rPr>
                <w:rFonts w:ascii="Arial Narrow" w:eastAsia="Univers-PL" w:hAnsi="Arial Narrow" w:cs="Univers-PL"/>
                <w:sz w:val="22"/>
                <w:szCs w:val="22"/>
              </w:rPr>
              <w:t xml:space="preserve"> zostały wykonane lub są wykonywane należycie</w:t>
            </w:r>
            <w:r w:rsidRPr="0086221E">
              <w:rPr>
                <w:rFonts w:ascii="Arial Narrow" w:hAnsi="Arial Narrow"/>
                <w:sz w:val="22"/>
                <w:szCs w:val="22"/>
              </w:rPr>
              <w:t xml:space="preserve"> </w:t>
            </w:r>
          </w:p>
          <w:p w:rsidR="001A3DD8" w:rsidRPr="0086221E" w:rsidRDefault="001A3DD8" w:rsidP="001A3DD8">
            <w:pPr>
              <w:tabs>
                <w:tab w:val="left" w:pos="357"/>
              </w:tabs>
              <w:ind w:left="651" w:hanging="549"/>
              <w:rPr>
                <w:rFonts w:ascii="Arial Narrow" w:eastAsia="Univers-PL" w:hAnsi="Arial Narrow" w:cs="Univers-PL"/>
                <w:sz w:val="22"/>
                <w:szCs w:val="22"/>
              </w:rPr>
            </w:pPr>
            <w:r w:rsidRPr="0086221E">
              <w:rPr>
                <w:rFonts w:ascii="Arial Narrow" w:eastAsia="Univers-PL" w:hAnsi="Arial Narrow" w:cs="Univers-PL"/>
                <w:b/>
                <w:sz w:val="22"/>
                <w:szCs w:val="22"/>
              </w:rPr>
              <w:t>Dowodami o których mowa powyżej są</w:t>
            </w:r>
            <w:r w:rsidRPr="0086221E">
              <w:rPr>
                <w:rFonts w:ascii="Arial Narrow" w:eastAsia="Univers-PL" w:hAnsi="Arial Narrow" w:cs="Univers-PL"/>
                <w:sz w:val="22"/>
                <w:szCs w:val="22"/>
              </w:rPr>
              <w:t xml:space="preserve">: </w:t>
            </w:r>
          </w:p>
          <w:p w:rsidR="005370FA" w:rsidRPr="00425ADC" w:rsidRDefault="005370FA" w:rsidP="001D72E6">
            <w:pPr>
              <w:numPr>
                <w:ilvl w:val="0"/>
                <w:numId w:val="26"/>
              </w:numPr>
              <w:tabs>
                <w:tab w:val="left" w:pos="298"/>
              </w:tabs>
              <w:suppressAutoHyphens w:val="0"/>
              <w:ind w:left="298" w:right="84" w:hanging="283"/>
              <w:rPr>
                <w:rFonts w:ascii="Arial Narrow" w:hAnsi="Arial Narrow" w:cs="Arial"/>
                <w:sz w:val="22"/>
                <w:szCs w:val="22"/>
              </w:rPr>
            </w:pPr>
            <w:r w:rsidRPr="00425ADC">
              <w:rPr>
                <w:rFonts w:ascii="Arial Narrow" w:hAnsi="Arial Narrow" w:cs="Arial"/>
                <w:sz w:val="22"/>
                <w:szCs w:val="22"/>
              </w:rPr>
              <w:t>referencje,</w:t>
            </w:r>
          </w:p>
          <w:p w:rsidR="005370FA" w:rsidRPr="00425ADC" w:rsidRDefault="005370FA" w:rsidP="001D72E6">
            <w:pPr>
              <w:numPr>
                <w:ilvl w:val="0"/>
                <w:numId w:val="26"/>
              </w:numPr>
              <w:tabs>
                <w:tab w:val="left" w:pos="298"/>
              </w:tabs>
              <w:suppressAutoHyphens w:val="0"/>
              <w:ind w:left="298" w:right="84" w:hanging="283"/>
              <w:rPr>
                <w:rFonts w:ascii="Arial Narrow" w:hAnsi="Arial Narrow" w:cs="Arial"/>
                <w:sz w:val="22"/>
                <w:szCs w:val="22"/>
              </w:rPr>
            </w:pPr>
            <w:r w:rsidRPr="00425ADC">
              <w:rPr>
                <w:rFonts w:ascii="Arial Narrow" w:hAnsi="Arial Narrow" w:cs="Arial"/>
                <w:sz w:val="22"/>
                <w:szCs w:val="22"/>
              </w:rPr>
              <w:t xml:space="preserve">inne dokumenty wystawione przez podmiot na rzecz, </w:t>
            </w:r>
            <w:r>
              <w:rPr>
                <w:rFonts w:ascii="Arial Narrow" w:hAnsi="Arial Narrow" w:cs="Arial"/>
                <w:sz w:val="22"/>
                <w:szCs w:val="22"/>
              </w:rPr>
              <w:t xml:space="preserve">którego dostawy </w:t>
            </w:r>
            <w:r w:rsidRPr="00425ADC">
              <w:rPr>
                <w:rFonts w:ascii="Arial Narrow" w:hAnsi="Arial Narrow" w:cs="Arial"/>
                <w:sz w:val="22"/>
                <w:szCs w:val="22"/>
              </w:rPr>
              <w:t xml:space="preserve">zostały wykonane, a w przypadku świadczeń okresowych lub ciągłych są wykonywane, </w:t>
            </w:r>
          </w:p>
          <w:p w:rsidR="005370FA" w:rsidRPr="00425ADC" w:rsidRDefault="005370FA" w:rsidP="001D72E6">
            <w:pPr>
              <w:numPr>
                <w:ilvl w:val="0"/>
                <w:numId w:val="26"/>
              </w:numPr>
              <w:tabs>
                <w:tab w:val="left" w:pos="298"/>
              </w:tabs>
              <w:suppressAutoHyphens w:val="0"/>
              <w:spacing w:after="120"/>
              <w:ind w:left="301" w:right="84" w:hanging="284"/>
              <w:rPr>
                <w:rFonts w:ascii="Arial Narrow" w:hAnsi="Arial Narrow" w:cs="Arial"/>
                <w:sz w:val="22"/>
                <w:szCs w:val="22"/>
              </w:rPr>
            </w:pPr>
            <w:r w:rsidRPr="00425ADC">
              <w:rPr>
                <w:rFonts w:ascii="Arial Narrow" w:hAnsi="Arial Narrow" w:cs="Arial"/>
                <w:sz w:val="22"/>
                <w:szCs w:val="22"/>
              </w:rPr>
              <w:t xml:space="preserve">oświadczenie wykonawcy - jeżeli z uzasadnionej przyczyny o obiektywnym charakterze wykonawca nie jest w stanie uzyskać tych dokumentów. </w:t>
            </w:r>
          </w:p>
          <w:p w:rsidR="001A3DD8" w:rsidRPr="00FA152B" w:rsidRDefault="005370FA" w:rsidP="005370FA">
            <w:pPr>
              <w:pStyle w:val="Tekstpodstawowy2"/>
              <w:tabs>
                <w:tab w:val="left" w:pos="709"/>
              </w:tabs>
              <w:suppressAutoHyphens/>
              <w:spacing w:after="100" w:line="252" w:lineRule="auto"/>
              <w:ind w:left="156" w:firstLine="0"/>
              <w:rPr>
                <w:rFonts w:ascii="Arial Narrow" w:hAnsi="Arial Narrow" w:cs="Arial"/>
                <w:sz w:val="22"/>
                <w:szCs w:val="22"/>
                <w:u w:val="single"/>
              </w:rPr>
            </w:pPr>
            <w:r w:rsidRPr="00425ADC">
              <w:rPr>
                <w:rFonts w:ascii="Arial Narrow" w:hAnsi="Arial Narrow" w:cs="Arial"/>
                <w:sz w:val="22"/>
                <w:szCs w:val="22"/>
              </w:rPr>
              <w:t>W przypadku świadczeń okresowych lub ciągłych nadal wykonywanych referencje bądź inne dokumenty potwierdzające ich należyte wykonywanie powinno być wydane nie wcześniej niż 3 miesiące przed upływem terminu składania ofert.</w:t>
            </w:r>
          </w:p>
        </w:tc>
      </w:tr>
    </w:tbl>
    <w:p w:rsidR="001A3DD8" w:rsidRDefault="001A3DD8" w:rsidP="001A3DD8">
      <w:pPr>
        <w:tabs>
          <w:tab w:val="left" w:pos="709"/>
        </w:tabs>
        <w:ind w:left="0" w:firstLine="0"/>
        <w:rPr>
          <w:rFonts w:ascii="Arial Narrow" w:hAnsi="Arial Narrow" w:cs="Arial"/>
          <w:sz w:val="22"/>
          <w:szCs w:val="22"/>
        </w:rPr>
      </w:pPr>
    </w:p>
    <w:p w:rsidR="000D635F" w:rsidRDefault="000D635F" w:rsidP="000D635F">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PODS</w:t>
      </w:r>
      <w:r>
        <w:rPr>
          <w:rFonts w:ascii="Arial Narrow" w:hAnsi="Arial Narrow" w:cs="Arial"/>
          <w:b/>
          <w:sz w:val="22"/>
          <w:szCs w:val="22"/>
        </w:rPr>
        <w:t>TAWY WYKLUCZENIA ORAZ PODMIOTOWE ŚRODKI DOWODOWE</w:t>
      </w:r>
    </w:p>
    <w:p w:rsidR="000D635F" w:rsidRPr="00725914"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O udzielenie zamówienia mogą ubiegać się Wykonawcy, którzy nie podlegają wykluczeniu z postępowania i którzy wraz z ofertą złożą oświadczenie, o którym mowa w pkt. IV.4 SWZ.</w:t>
      </w:r>
    </w:p>
    <w:p w:rsidR="000D635F" w:rsidRPr="00FD00DA" w:rsidRDefault="000D635F" w:rsidP="000D635F">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FD00DA">
        <w:rPr>
          <w:rFonts w:ascii="Arial Narrow" w:hAnsi="Arial Narrow" w:cs="Arial"/>
          <w:sz w:val="22"/>
          <w:szCs w:val="22"/>
        </w:rPr>
        <w:t xml:space="preserve">Zamawiający wykluczy wykonawcę wobec którego zachodzą podstawy wykluczenia określone </w:t>
      </w:r>
      <w:r w:rsidRPr="00FD00DA">
        <w:rPr>
          <w:rFonts w:ascii="Arial Narrow" w:hAnsi="Arial Narrow" w:cs="Arial"/>
          <w:sz w:val="22"/>
          <w:szCs w:val="22"/>
        </w:rPr>
        <w:br/>
        <w:t xml:space="preserve">w art. 108 </w:t>
      </w:r>
      <w:proofErr w:type="spellStart"/>
      <w:r w:rsidRPr="00FD00DA">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oraz art. 109 ust. 1 pkt. 4 </w:t>
      </w:r>
      <w:proofErr w:type="spellStart"/>
      <w:r>
        <w:rPr>
          <w:rFonts w:ascii="Arial Narrow" w:hAnsi="Arial Narrow" w:cs="Arial"/>
          <w:sz w:val="22"/>
          <w:szCs w:val="22"/>
        </w:rPr>
        <w:t>uPzp</w:t>
      </w:r>
      <w:proofErr w:type="spellEnd"/>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6095"/>
        <w:gridCol w:w="3402"/>
      </w:tblGrid>
      <w:tr w:rsidR="000D635F" w:rsidRPr="00024FE3" w:rsidTr="00AF215B">
        <w:trPr>
          <w:cantSplit/>
          <w:trHeight w:val="397"/>
        </w:trPr>
        <w:tc>
          <w:tcPr>
            <w:tcW w:w="6095"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D635F" w:rsidRPr="00034DDC" w:rsidRDefault="000D635F" w:rsidP="00846A4F">
            <w:pPr>
              <w:spacing w:line="252" w:lineRule="auto"/>
              <w:ind w:left="0" w:firstLine="0"/>
              <w:jc w:val="center"/>
              <w:rPr>
                <w:rFonts w:ascii="Arial Narrow" w:hAnsi="Arial Narrow" w:cs="Arial"/>
                <w:b/>
                <w:sz w:val="22"/>
                <w:szCs w:val="22"/>
              </w:rPr>
            </w:pPr>
            <w:r w:rsidRPr="00034DDC">
              <w:rPr>
                <w:rFonts w:ascii="Arial Narrow" w:eastAsia="Calibri" w:hAnsi="Arial Narrow" w:cs="Arial"/>
                <w:b/>
                <w:sz w:val="22"/>
                <w:szCs w:val="22"/>
              </w:rPr>
              <w:t>Podstawa wykluczenia</w:t>
            </w:r>
          </w:p>
        </w:tc>
        <w:tc>
          <w:tcPr>
            <w:tcW w:w="340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D635F" w:rsidRPr="00034DDC" w:rsidRDefault="000D635F" w:rsidP="00846A4F">
            <w:pPr>
              <w:tabs>
                <w:tab w:val="num" w:pos="3478"/>
              </w:tabs>
              <w:spacing w:line="252" w:lineRule="auto"/>
              <w:ind w:left="0" w:firstLine="0"/>
              <w:jc w:val="center"/>
              <w:rPr>
                <w:rFonts w:ascii="Arial Narrow" w:hAnsi="Arial Narrow" w:cs="Arial"/>
                <w:b/>
                <w:sz w:val="22"/>
                <w:szCs w:val="22"/>
              </w:rPr>
            </w:pPr>
            <w:r>
              <w:rPr>
                <w:rFonts w:ascii="Arial Narrow" w:hAnsi="Arial Narrow" w:cs="Arial"/>
                <w:b/>
                <w:sz w:val="22"/>
                <w:szCs w:val="22"/>
              </w:rPr>
              <w:t>Podmiotowy</w:t>
            </w:r>
            <w:r w:rsidRPr="00034DDC">
              <w:rPr>
                <w:rFonts w:ascii="Arial Narrow" w:hAnsi="Arial Narrow" w:cs="Arial"/>
                <w:b/>
                <w:sz w:val="22"/>
                <w:szCs w:val="22"/>
              </w:rPr>
              <w:t xml:space="preserve"> </w:t>
            </w:r>
            <w:r>
              <w:rPr>
                <w:rFonts w:ascii="Arial Narrow" w:hAnsi="Arial Narrow" w:cs="Arial"/>
                <w:b/>
                <w:sz w:val="22"/>
                <w:szCs w:val="22"/>
              </w:rPr>
              <w:t xml:space="preserve">środek </w:t>
            </w:r>
            <w:r w:rsidRPr="00034DDC">
              <w:rPr>
                <w:rFonts w:ascii="Arial Narrow" w:hAnsi="Arial Narrow" w:cs="Arial"/>
                <w:b/>
                <w:sz w:val="22"/>
                <w:szCs w:val="22"/>
              </w:rPr>
              <w:t>dowodow</w:t>
            </w:r>
            <w:r>
              <w:rPr>
                <w:rFonts w:ascii="Arial Narrow" w:hAnsi="Arial Narrow" w:cs="Arial"/>
                <w:b/>
                <w:sz w:val="22"/>
                <w:szCs w:val="22"/>
              </w:rPr>
              <w:t>y</w:t>
            </w:r>
          </w:p>
        </w:tc>
      </w:tr>
      <w:tr w:rsidR="000D635F" w:rsidRPr="00024FE3" w:rsidTr="00AF215B">
        <w:trPr>
          <w:cantSplit/>
          <w:trHeight w:val="9340"/>
        </w:trPr>
        <w:tc>
          <w:tcPr>
            <w:tcW w:w="6095" w:type="dxa"/>
            <w:tcBorders>
              <w:top w:val="double" w:sz="4" w:space="0" w:color="auto"/>
              <w:left w:val="double" w:sz="4" w:space="0" w:color="auto"/>
              <w:right w:val="double" w:sz="4" w:space="0" w:color="auto"/>
            </w:tcBorders>
            <w:shd w:val="clear" w:color="auto" w:fill="FFFFFF"/>
            <w:vAlign w:val="center"/>
            <w:hideMark/>
          </w:tcPr>
          <w:p w:rsidR="000D635F" w:rsidRPr="00DF5F81" w:rsidRDefault="000D635F" w:rsidP="00846A4F">
            <w:pPr>
              <w:tabs>
                <w:tab w:val="left" w:pos="794"/>
              </w:tabs>
              <w:ind w:left="0" w:firstLine="0"/>
              <w:rPr>
                <w:rFonts w:ascii="Arial Narrow" w:eastAsia="Calibri" w:hAnsi="Arial Narrow" w:cs="Arial"/>
                <w:sz w:val="22"/>
                <w:szCs w:val="22"/>
              </w:rPr>
            </w:pPr>
            <w:r w:rsidRPr="00DF5F81">
              <w:rPr>
                <w:rFonts w:ascii="Arial Narrow" w:eastAsia="Calibri" w:hAnsi="Arial Narrow" w:cs="Arial"/>
                <w:b/>
                <w:sz w:val="22"/>
                <w:szCs w:val="22"/>
              </w:rPr>
              <w:lastRenderedPageBreak/>
              <w:t xml:space="preserve">Art. 108 ust. 1 pkt. 1 </w:t>
            </w:r>
            <w:proofErr w:type="spellStart"/>
            <w:r w:rsidRPr="00DF5F81">
              <w:rPr>
                <w:rFonts w:ascii="Arial Narrow" w:eastAsia="Calibri" w:hAnsi="Arial Narrow" w:cs="Arial"/>
                <w:b/>
                <w:sz w:val="22"/>
                <w:szCs w:val="22"/>
              </w:rPr>
              <w:t>uPzp</w:t>
            </w:r>
            <w:proofErr w:type="spellEnd"/>
            <w:r w:rsidRPr="00DF5F81">
              <w:rPr>
                <w:rFonts w:ascii="Arial Narrow" w:hAnsi="Arial Narrow" w:cs="Arial"/>
                <w:sz w:val="22"/>
                <w:szCs w:val="22"/>
              </w:rPr>
              <w:t xml:space="preserve"> - Zamawiający wykluczy wykonawcę,</w:t>
            </w:r>
            <w:r w:rsidRPr="00DF5F81">
              <w:rPr>
                <w:rFonts w:ascii="Arial Narrow" w:eastAsia="Calibri" w:hAnsi="Arial Narrow" w:cs="Arial"/>
                <w:sz w:val="22"/>
                <w:szCs w:val="22"/>
              </w:rPr>
              <w:t xml:space="preserve"> </w:t>
            </w:r>
            <w:r w:rsidRPr="00DF5F81">
              <w:rPr>
                <w:rFonts w:ascii="Arial Narrow" w:hAnsi="Arial Narrow" w:cs="Arial"/>
                <w:sz w:val="22"/>
                <w:szCs w:val="22"/>
              </w:rPr>
              <w:t>będącego osobą fizyczną, którego prawomocnie skazano za przestępstwo:</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udziału w zorganizowanej grupie przestępczej albo  związku mającym na celu popełnienie przestępstwa skarbowego, o którym mowa w art. 258 ustawy z dnia 6 czerwca 19</w:t>
            </w:r>
            <w:r>
              <w:rPr>
                <w:rFonts w:ascii="Arial Narrow" w:hAnsi="Arial Narrow" w:cs="Arial"/>
                <w:sz w:val="22"/>
                <w:szCs w:val="22"/>
              </w:rPr>
              <w:t>97 r. - Kodeks karny,</w:t>
            </w:r>
          </w:p>
          <w:p w:rsidR="000D635F" w:rsidRPr="001F701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handlu ludźmi, o którym mowa w art. 189</w:t>
            </w:r>
            <w:r>
              <w:rPr>
                <w:rFonts w:ascii="Arial Narrow" w:hAnsi="Arial Narrow" w:cs="Arial"/>
                <w:sz w:val="22"/>
                <w:szCs w:val="22"/>
              </w:rPr>
              <w:t xml:space="preserve"> </w:t>
            </w:r>
            <w:r w:rsidRPr="00DF5F81">
              <w:rPr>
                <w:rFonts w:ascii="Arial Narrow" w:hAnsi="Arial Narrow" w:cs="Arial"/>
                <w:sz w:val="22"/>
                <w:szCs w:val="22"/>
              </w:rPr>
              <w:t>a ustawy z dnia 6 czerwca 1997 r. - Kodeks karny,</w:t>
            </w:r>
          </w:p>
          <w:p w:rsidR="00C735D9" w:rsidRPr="00C735D9"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514FB9">
              <w:rPr>
                <w:rFonts w:ascii="Arial Narrow" w:hAnsi="Arial Narrow" w:cs="Arial"/>
                <w:sz w:val="22"/>
                <w:szCs w:val="22"/>
              </w:rPr>
              <w:t>o którym mowa art. 228-230a, art. 250a Kodeksu Karnego, lub art. 46 lub art. 48 ustawy z dnia 25 czerwca 2010 r. o sporcie</w:t>
            </w:r>
            <w:r w:rsidR="00C735D9">
              <w:rPr>
                <w:rFonts w:ascii="Arial Narrow" w:hAnsi="Arial Narrow" w:cs="Arial"/>
                <w:sz w:val="22"/>
                <w:szCs w:val="22"/>
              </w:rPr>
              <w:t>,</w:t>
            </w:r>
          </w:p>
          <w:p w:rsidR="000D635F" w:rsidRPr="00C735D9"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514FB9">
              <w:rPr>
                <w:rFonts w:ascii="Arial Narrow" w:hAnsi="Arial Narrow" w:cs="Arial"/>
                <w:sz w:val="22"/>
                <w:szCs w:val="22"/>
              </w:rPr>
              <w:t xml:space="preserve"> </w:t>
            </w:r>
            <w:r w:rsidRPr="00C735D9">
              <w:rPr>
                <w:rFonts w:ascii="Arial Narrow" w:hAnsi="Arial Narrow" w:cs="Arial"/>
                <w:sz w:val="22"/>
                <w:szCs w:val="22"/>
              </w:rPr>
              <w:t>finansowania przestępstwa o charakterze terrorystycznym,</w:t>
            </w:r>
            <w:r w:rsidRPr="00514FB9">
              <w:rPr>
                <w:rFonts w:ascii="Arial Narrow" w:hAnsi="Arial Narrow" w:cs="Arial"/>
                <w:sz w:val="22"/>
                <w:szCs w:val="22"/>
              </w:rPr>
              <w:t xml:space="preserve"> o którym mowa w art. 165a Kodeksu Karnego, lub przestępstwo udaremniania lub utrudniania stwierdzenia przestępnego pochodzenia pieniędzy lub ukrywania ich pochodzenia, o których mowa  w art. 299 Kodeksu karnego,</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o charakterze terrorystycznym, o którym mowa w art. 115 § 20 ustawy z dnia 6 czerwca 1997 r. - Kodeks karny, lub mające na celu popełnienie tego przestępstwa;</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t>
            </w:r>
          </w:p>
          <w:p w:rsidR="00463153" w:rsidRPr="00463153" w:rsidRDefault="000D635F" w:rsidP="00463153">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wiarygodności dokumentów, o których mowa w art. 270-277d, oszustwa, o którym mowa w art. 286, przeciwko obrotowi gospodarczemu, o których mowa w art. 296-307 ustawy z dnia 6 czerwca 1997 r. - Kodeks karny lub przestępstwo skarbowe;</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 </w:t>
            </w:r>
          </w:p>
          <w:p w:rsidR="000D635F" w:rsidRPr="00DF5F81" w:rsidRDefault="000D635F" w:rsidP="00846A4F">
            <w:pPr>
              <w:tabs>
                <w:tab w:val="left" w:pos="227"/>
              </w:tabs>
              <w:ind w:left="0" w:firstLine="0"/>
              <w:rPr>
                <w:rFonts w:ascii="Arial Narrow" w:hAnsi="Arial Narrow" w:cs="Arial"/>
                <w:sz w:val="22"/>
                <w:szCs w:val="22"/>
              </w:rPr>
            </w:pPr>
            <w:r w:rsidRPr="00DF5F81">
              <w:rPr>
                <w:rFonts w:ascii="Arial Narrow" w:hAnsi="Arial Narrow" w:cs="Arial"/>
                <w:sz w:val="22"/>
                <w:szCs w:val="22"/>
              </w:rPr>
              <w:t>- lub za odpowiedni czyn zabroniony określony w przepisach prawa obcego.</w:t>
            </w:r>
          </w:p>
          <w:p w:rsidR="000D635F" w:rsidRDefault="000D635F" w:rsidP="00846A4F">
            <w:pPr>
              <w:tabs>
                <w:tab w:val="left" w:pos="227"/>
              </w:tabs>
              <w:ind w:left="0" w:firstLine="0"/>
              <w:rPr>
                <w:rFonts w:ascii="Arial Narrow" w:hAnsi="Arial Narrow" w:cs="Arial"/>
                <w:sz w:val="22"/>
                <w:szCs w:val="22"/>
              </w:rPr>
            </w:pPr>
            <w:r>
              <w:rPr>
                <w:rFonts w:ascii="Arial Narrow" w:hAnsi="Arial Narrow" w:cs="Arial"/>
                <w:sz w:val="22"/>
                <w:szCs w:val="22"/>
              </w:rPr>
              <w:t xml:space="preserve">lit. a) - g) </w:t>
            </w:r>
            <w:r w:rsidRPr="00DF5F81">
              <w:rPr>
                <w:rFonts w:ascii="Arial Narrow" w:hAnsi="Arial Narrow" w:cs="Arial"/>
                <w:sz w:val="22"/>
                <w:szCs w:val="22"/>
              </w:rPr>
              <w:t>na okres 5 lat od dnia uprawomocnienia  się wyroku potwierdzającego zaistnienie jednej z podstaw wykluczenia</w:t>
            </w:r>
            <w:r>
              <w:rPr>
                <w:rFonts w:ascii="Arial Narrow" w:hAnsi="Arial Narrow" w:cs="Arial"/>
                <w:sz w:val="22"/>
                <w:szCs w:val="22"/>
              </w:rPr>
              <w:t>, chyba że w tym wyroku został określony inny okres wykluczenia,</w:t>
            </w:r>
          </w:p>
          <w:p w:rsidR="000D635F" w:rsidRPr="001F7011" w:rsidRDefault="000D635F" w:rsidP="00846A4F">
            <w:pPr>
              <w:tabs>
                <w:tab w:val="left" w:pos="227"/>
              </w:tabs>
              <w:ind w:left="0"/>
              <w:rPr>
                <w:rFonts w:ascii="Arial Narrow" w:eastAsia="Calibri" w:hAnsi="Arial Narrow" w:cs="Arial"/>
                <w:sz w:val="22"/>
                <w:szCs w:val="22"/>
              </w:rPr>
            </w:pPr>
            <w:r>
              <w:rPr>
                <w:rFonts w:ascii="Arial Narrow" w:hAnsi="Arial Narrow" w:cs="Arial"/>
                <w:sz w:val="22"/>
                <w:szCs w:val="22"/>
              </w:rPr>
              <w:t xml:space="preserve">- dot. lit. h) </w:t>
            </w:r>
            <w:r w:rsidRPr="00DF5F81">
              <w:rPr>
                <w:rFonts w:ascii="Arial Narrow" w:hAnsi="Arial Narrow" w:cs="Arial"/>
                <w:sz w:val="22"/>
                <w:szCs w:val="22"/>
              </w:rPr>
              <w:t>oraz  na okres 3 lat od dnia uprawomocnienia  się wyroku potwierdzającego z</w:t>
            </w:r>
            <w:r>
              <w:rPr>
                <w:rFonts w:ascii="Arial Narrow" w:hAnsi="Arial Narrow" w:cs="Arial"/>
                <w:sz w:val="22"/>
                <w:szCs w:val="22"/>
              </w:rPr>
              <w:t>aistnienie podstawy wykluczenia</w:t>
            </w:r>
            <w:r w:rsidRPr="00DF5F81">
              <w:rPr>
                <w:rFonts w:ascii="Arial Narrow" w:hAnsi="Arial Narrow" w:cs="Arial"/>
                <w:sz w:val="22"/>
                <w:szCs w:val="22"/>
              </w:rPr>
              <w:t xml:space="preserve"> wydania ostatecznej decyzji lub zaistnienia zdarzenia będącego  podstawą wyk</w:t>
            </w:r>
            <w:r>
              <w:rPr>
                <w:rFonts w:ascii="Arial Narrow" w:hAnsi="Arial Narrow" w:cs="Arial"/>
                <w:sz w:val="22"/>
                <w:szCs w:val="22"/>
              </w:rPr>
              <w:t xml:space="preserve">luczenia, </w:t>
            </w:r>
            <w:r w:rsidRPr="00DF5F81">
              <w:rPr>
                <w:rFonts w:ascii="Arial Narrow" w:hAnsi="Arial Narrow" w:cs="Arial"/>
                <w:sz w:val="22"/>
                <w:szCs w:val="22"/>
              </w:rPr>
              <w:t xml:space="preserve">chyba że w tym wyroku lub decyzji został określony inny okres wykluczenia.                        </w:t>
            </w:r>
          </w:p>
        </w:tc>
        <w:tc>
          <w:tcPr>
            <w:tcW w:w="3402" w:type="dxa"/>
            <w:tcBorders>
              <w:top w:val="double" w:sz="4" w:space="0" w:color="auto"/>
              <w:left w:val="double" w:sz="4" w:space="0" w:color="auto"/>
              <w:right w:val="double" w:sz="4" w:space="0" w:color="auto"/>
            </w:tcBorders>
            <w:shd w:val="clear" w:color="auto" w:fill="FFFFFF"/>
            <w:hideMark/>
          </w:tcPr>
          <w:p w:rsidR="00453014" w:rsidRPr="00453014" w:rsidRDefault="00453014" w:rsidP="00453014">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sidRPr="00453014">
              <w:rPr>
                <w:rFonts w:ascii="Arial Narrow" w:hAnsi="Arial Narrow" w:cs="Arial"/>
                <w:sz w:val="22"/>
                <w:szCs w:val="22"/>
              </w:rPr>
              <w:t>oświadczenie o aktualności informacji zawartej w oświadczeniu  o którym mowa w pkt.IV.4</w:t>
            </w:r>
          </w:p>
          <w:p w:rsidR="000D635F" w:rsidRPr="00034DDC" w:rsidRDefault="000D635F" w:rsidP="000D635F">
            <w:pPr>
              <w:tabs>
                <w:tab w:val="num" w:pos="3478"/>
              </w:tabs>
              <w:spacing w:line="252" w:lineRule="auto"/>
              <w:ind w:left="0" w:firstLine="0"/>
              <w:jc w:val="center"/>
              <w:rPr>
                <w:rFonts w:ascii="Arial Narrow" w:hAnsi="Arial Narrow" w:cs="Arial"/>
                <w:b/>
                <w:sz w:val="22"/>
                <w:szCs w:val="22"/>
              </w:rPr>
            </w:pPr>
          </w:p>
        </w:tc>
      </w:tr>
      <w:tr w:rsidR="000D635F" w:rsidRPr="00024FE3" w:rsidTr="00AF215B">
        <w:trPr>
          <w:cantSplit/>
          <w:trHeight w:val="1246"/>
        </w:trPr>
        <w:tc>
          <w:tcPr>
            <w:tcW w:w="6095" w:type="dxa"/>
            <w:tcBorders>
              <w:top w:val="double" w:sz="4" w:space="0" w:color="auto"/>
              <w:left w:val="double" w:sz="4" w:space="0" w:color="auto"/>
              <w:right w:val="double" w:sz="4" w:space="0" w:color="auto"/>
            </w:tcBorders>
            <w:hideMark/>
          </w:tcPr>
          <w:p w:rsidR="000D635F" w:rsidRPr="00514FB9" w:rsidRDefault="000D635F" w:rsidP="00846A4F">
            <w:pPr>
              <w:tabs>
                <w:tab w:val="left" w:pos="794"/>
              </w:tabs>
              <w:ind w:left="0" w:firstLine="0"/>
              <w:rPr>
                <w:rFonts w:ascii="Arial Narrow" w:eastAsia="Calibri" w:hAnsi="Arial Narrow" w:cs="Arial"/>
                <w:sz w:val="22"/>
                <w:szCs w:val="22"/>
              </w:rPr>
            </w:pPr>
            <w:r w:rsidRPr="00DF5F81">
              <w:rPr>
                <w:rFonts w:ascii="Arial Narrow" w:eastAsia="Calibri" w:hAnsi="Arial Narrow" w:cs="Arial"/>
                <w:b/>
                <w:sz w:val="22"/>
                <w:szCs w:val="22"/>
              </w:rPr>
              <w:t>Art. 108 ust. 1 pkt. 2</w:t>
            </w:r>
            <w:r w:rsidRPr="00DF5F81">
              <w:rPr>
                <w:rFonts w:ascii="Arial Narrow" w:eastAsia="Calibri" w:hAnsi="Arial Narrow" w:cs="Arial"/>
                <w:sz w:val="22"/>
                <w:szCs w:val="22"/>
              </w:rPr>
              <w:t xml:space="preserve"> w zw. z art. 108 ust. 1 pkt. 1 </w:t>
            </w:r>
            <w:proofErr w:type="spellStart"/>
            <w:r w:rsidRPr="00DF5F81">
              <w:rPr>
                <w:rFonts w:ascii="Arial Narrow" w:eastAsia="Calibri" w:hAnsi="Arial Narrow" w:cs="Arial"/>
                <w:sz w:val="22"/>
                <w:szCs w:val="22"/>
              </w:rPr>
              <w:t>uPzp</w:t>
            </w:r>
            <w:proofErr w:type="spellEnd"/>
            <w:r w:rsidRPr="00DF5F81">
              <w:rPr>
                <w:rFonts w:ascii="Arial Narrow" w:eastAsia="Calibri" w:hAnsi="Arial Narrow" w:cs="Arial"/>
                <w:sz w:val="22"/>
                <w:szCs w:val="22"/>
              </w:rPr>
              <w:t xml:space="preserve"> - </w:t>
            </w:r>
            <w:r w:rsidRPr="00DF5F81">
              <w:rPr>
                <w:rFonts w:ascii="Arial Narrow" w:hAnsi="Arial Narrow" w:cs="Arial"/>
                <w:sz w:val="22"/>
                <w:szCs w:val="22"/>
              </w:rPr>
              <w:t>Zamawiający wykluczy wykonawcę,</w:t>
            </w:r>
            <w:r w:rsidRPr="00DF5F81">
              <w:rPr>
                <w:rFonts w:ascii="Arial Narrow" w:eastAsia="Calibri" w:hAnsi="Arial Narrow" w:cs="Arial"/>
                <w:sz w:val="22"/>
                <w:szCs w:val="22"/>
              </w:rPr>
              <w:t xml:space="preserve"> </w:t>
            </w:r>
            <w:r w:rsidRPr="00DF5F81">
              <w:rPr>
                <w:rFonts w:ascii="Arial Narrow" w:hAnsi="Arial Narrow" w:cs="Arial"/>
                <w:sz w:val="22"/>
                <w:szCs w:val="22"/>
              </w:rPr>
              <w:t>jeżeli urzędującego członka jego organu zarządzającego lub nadzorczego, wspólnika spółki w spółce jawnej lub partnerskiej albo komplementariusza w spółce komandytowej lub komandytowo-akcyjnej lub prokurenta praw</w:t>
            </w:r>
            <w:r>
              <w:rPr>
                <w:rFonts w:ascii="Arial Narrow" w:hAnsi="Arial Narrow" w:cs="Arial"/>
                <w:sz w:val="22"/>
                <w:szCs w:val="22"/>
              </w:rPr>
              <w:t xml:space="preserve">omocnie skazano za przestępstwo o których mowa w art. 108 ust. 1 pkt. 1 </w:t>
            </w:r>
            <w:proofErr w:type="spellStart"/>
            <w:r>
              <w:rPr>
                <w:rFonts w:ascii="Arial Narrow" w:hAnsi="Arial Narrow" w:cs="Arial"/>
                <w:sz w:val="22"/>
                <w:szCs w:val="22"/>
              </w:rPr>
              <w:t>uPzp</w:t>
            </w:r>
            <w:proofErr w:type="spellEnd"/>
          </w:p>
        </w:tc>
        <w:tc>
          <w:tcPr>
            <w:tcW w:w="3402" w:type="dxa"/>
            <w:tcBorders>
              <w:top w:val="double" w:sz="4" w:space="0" w:color="auto"/>
              <w:left w:val="double" w:sz="4" w:space="0" w:color="auto"/>
              <w:right w:val="double" w:sz="4" w:space="0" w:color="auto"/>
            </w:tcBorders>
            <w:hideMark/>
          </w:tcPr>
          <w:p w:rsidR="000D635F" w:rsidRPr="00B16EB3" w:rsidRDefault="00453014" w:rsidP="00B16EB3">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0D635F" w:rsidRPr="00024FE3" w:rsidTr="00AF215B">
        <w:trPr>
          <w:cantSplit/>
          <w:trHeight w:val="1804"/>
        </w:trPr>
        <w:tc>
          <w:tcPr>
            <w:tcW w:w="6095" w:type="dxa"/>
            <w:tcBorders>
              <w:top w:val="double" w:sz="4" w:space="0" w:color="auto"/>
              <w:left w:val="double" w:sz="4" w:space="0" w:color="auto"/>
              <w:bottom w:val="double" w:sz="4" w:space="0" w:color="auto"/>
              <w:right w:val="double" w:sz="4" w:space="0" w:color="auto"/>
            </w:tcBorders>
            <w:hideMark/>
          </w:tcPr>
          <w:p w:rsidR="000D635F" w:rsidRPr="00514FB9" w:rsidRDefault="000D635F" w:rsidP="00846A4F">
            <w:pPr>
              <w:tabs>
                <w:tab w:val="left" w:pos="794"/>
              </w:tabs>
              <w:spacing w:line="252" w:lineRule="auto"/>
              <w:ind w:left="0" w:firstLine="0"/>
              <w:rPr>
                <w:rFonts w:ascii="Arial Narrow" w:hAnsi="Arial Narrow" w:cs="Arial"/>
                <w:sz w:val="22"/>
                <w:szCs w:val="22"/>
              </w:rPr>
            </w:pPr>
            <w:r w:rsidRPr="00DF5F81">
              <w:rPr>
                <w:rFonts w:ascii="Arial Narrow" w:eastAsia="Calibri" w:hAnsi="Arial Narrow" w:cs="Arial"/>
                <w:b/>
                <w:sz w:val="22"/>
                <w:szCs w:val="22"/>
              </w:rPr>
              <w:t xml:space="preserve">Art. 108 ust. 1 pkt. 3 </w:t>
            </w:r>
            <w:proofErr w:type="spellStart"/>
            <w:r w:rsidRPr="00DF5F81">
              <w:rPr>
                <w:rFonts w:ascii="Arial Narrow" w:eastAsia="Calibri" w:hAnsi="Arial Narrow" w:cs="Arial"/>
                <w:b/>
                <w:sz w:val="22"/>
                <w:szCs w:val="22"/>
              </w:rPr>
              <w:t>uPzp</w:t>
            </w:r>
            <w:proofErr w:type="spellEnd"/>
            <w:r w:rsidRPr="00130870">
              <w:rPr>
                <w:rFonts w:ascii="Arial Narrow" w:eastAsia="Calibri" w:hAnsi="Arial Narrow" w:cs="Arial"/>
                <w:sz w:val="22"/>
                <w:szCs w:val="22"/>
              </w:rPr>
              <w:t xml:space="preserve"> - </w:t>
            </w:r>
            <w:r w:rsidRPr="00130870">
              <w:rPr>
                <w:rFonts w:ascii="Arial Narrow" w:hAnsi="Arial Narrow" w:cs="Arial"/>
                <w:sz w:val="22"/>
                <w:szCs w:val="22"/>
              </w:rPr>
              <w:t>Zamawiający wykluczy wykonawcę,</w:t>
            </w:r>
            <w:r w:rsidRPr="00130870">
              <w:rPr>
                <w:rFonts w:ascii="Arial Narrow" w:eastAsia="Calibri" w:hAnsi="Arial Narrow" w:cs="Arial"/>
                <w:sz w:val="22"/>
                <w:szCs w:val="22"/>
              </w:rPr>
              <w:t xml:space="preserve"> </w:t>
            </w:r>
            <w:r w:rsidRPr="00130870">
              <w:rPr>
                <w:rFonts w:ascii="Arial Narrow" w:hAnsi="Arial Narrow" w:cs="Arial"/>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Pr>
                <w:rFonts w:ascii="Arial Narrow" w:hAnsi="Arial Narrow" w:cs="Arial"/>
                <w:sz w:val="22"/>
                <w:szCs w:val="22"/>
              </w:rPr>
              <w:t>.</w:t>
            </w:r>
          </w:p>
        </w:tc>
        <w:tc>
          <w:tcPr>
            <w:tcW w:w="3402" w:type="dxa"/>
            <w:tcBorders>
              <w:top w:val="double" w:sz="4" w:space="0" w:color="auto"/>
              <w:left w:val="double" w:sz="4" w:space="0" w:color="auto"/>
              <w:bottom w:val="double" w:sz="4" w:space="0" w:color="auto"/>
              <w:right w:val="double" w:sz="4" w:space="0" w:color="auto"/>
            </w:tcBorders>
            <w:hideMark/>
          </w:tcPr>
          <w:p w:rsidR="000D635F" w:rsidRPr="00B16EB3" w:rsidRDefault="00453014" w:rsidP="00B16EB3">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0D635F" w:rsidRPr="00024FE3" w:rsidTr="00AF215B">
        <w:trPr>
          <w:cantSplit/>
          <w:trHeight w:val="754"/>
        </w:trPr>
        <w:tc>
          <w:tcPr>
            <w:tcW w:w="6095" w:type="dxa"/>
            <w:tcBorders>
              <w:top w:val="double" w:sz="4" w:space="0" w:color="auto"/>
              <w:left w:val="double" w:sz="4" w:space="0" w:color="auto"/>
              <w:bottom w:val="double" w:sz="4" w:space="0" w:color="auto"/>
              <w:right w:val="double" w:sz="4" w:space="0" w:color="auto"/>
            </w:tcBorders>
            <w:hideMark/>
          </w:tcPr>
          <w:p w:rsidR="000D635F" w:rsidRPr="00130870" w:rsidRDefault="000D635F" w:rsidP="00846A4F">
            <w:pPr>
              <w:tabs>
                <w:tab w:val="left" w:pos="794"/>
              </w:tabs>
              <w:spacing w:line="252" w:lineRule="auto"/>
              <w:ind w:left="0" w:firstLine="0"/>
              <w:rPr>
                <w:rFonts w:ascii="Arial Narrow" w:eastAsia="Calibri" w:hAnsi="Arial Narrow" w:cs="Arial"/>
                <w:sz w:val="22"/>
                <w:szCs w:val="22"/>
              </w:rPr>
            </w:pPr>
            <w:r w:rsidRPr="00DF5F81">
              <w:rPr>
                <w:rFonts w:ascii="Arial Narrow" w:eastAsia="Calibri" w:hAnsi="Arial Narrow" w:cs="Arial"/>
                <w:b/>
                <w:sz w:val="22"/>
                <w:szCs w:val="22"/>
              </w:rPr>
              <w:t xml:space="preserve">Art. 108 ust. 1 pkt. 4 </w:t>
            </w:r>
            <w:proofErr w:type="spellStart"/>
            <w:r w:rsidRPr="00DF5F81">
              <w:rPr>
                <w:rFonts w:ascii="Arial Narrow" w:eastAsia="Calibri" w:hAnsi="Arial Narrow" w:cs="Arial"/>
                <w:b/>
                <w:sz w:val="22"/>
                <w:szCs w:val="22"/>
              </w:rPr>
              <w:t>uPzp</w:t>
            </w:r>
            <w:proofErr w:type="spellEnd"/>
            <w:r w:rsidRPr="00130870">
              <w:rPr>
                <w:rFonts w:ascii="Arial Narrow" w:eastAsia="Calibri" w:hAnsi="Arial Narrow" w:cs="Arial"/>
                <w:sz w:val="22"/>
                <w:szCs w:val="22"/>
              </w:rPr>
              <w:t xml:space="preserve"> - </w:t>
            </w:r>
            <w:r w:rsidRPr="00130870">
              <w:rPr>
                <w:rFonts w:ascii="Arial Narrow" w:hAnsi="Arial Narrow" w:cs="Arial"/>
                <w:sz w:val="22"/>
                <w:szCs w:val="22"/>
              </w:rPr>
              <w:t xml:space="preserve">Zamawiający wykluczy wykonawcę, wobec którego prawomocnie orzeczono zakaz ubiegania się o zamówienia publiczne, </w:t>
            </w:r>
            <w:r w:rsidRPr="00AC0C81">
              <w:rPr>
                <w:rFonts w:ascii="Arial Narrow" w:hAnsi="Arial Narrow" w:cs="Arial"/>
                <w:sz w:val="22"/>
                <w:szCs w:val="22"/>
              </w:rPr>
              <w:t xml:space="preserve">jeżeli nie upłynął okres </w:t>
            </w:r>
            <w:r>
              <w:rPr>
                <w:rFonts w:ascii="Arial Narrow" w:hAnsi="Arial Narrow" w:cs="Arial"/>
                <w:sz w:val="22"/>
                <w:szCs w:val="22"/>
              </w:rPr>
              <w:t xml:space="preserve"> na jaki prawomocnie orzeczono zakaz ubiegania się o zamówienie publiczne.</w:t>
            </w:r>
          </w:p>
        </w:tc>
        <w:tc>
          <w:tcPr>
            <w:tcW w:w="3402" w:type="dxa"/>
            <w:tcBorders>
              <w:top w:val="double" w:sz="4" w:space="0" w:color="auto"/>
              <w:left w:val="double" w:sz="4" w:space="0" w:color="auto"/>
              <w:bottom w:val="double" w:sz="4" w:space="0" w:color="auto"/>
              <w:right w:val="double" w:sz="4" w:space="0" w:color="auto"/>
            </w:tcBorders>
            <w:hideMark/>
          </w:tcPr>
          <w:p w:rsidR="000D635F" w:rsidRPr="00453014" w:rsidRDefault="00453014" w:rsidP="00453014">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0D635F" w:rsidRPr="00024FE3" w:rsidTr="00AF215B">
        <w:trPr>
          <w:cantSplit/>
          <w:trHeight w:val="754"/>
        </w:trPr>
        <w:tc>
          <w:tcPr>
            <w:tcW w:w="6095" w:type="dxa"/>
            <w:tcBorders>
              <w:top w:val="double" w:sz="4" w:space="0" w:color="auto"/>
              <w:left w:val="double" w:sz="4" w:space="0" w:color="auto"/>
              <w:bottom w:val="double" w:sz="4" w:space="0" w:color="auto"/>
              <w:right w:val="double" w:sz="4" w:space="0" w:color="auto"/>
            </w:tcBorders>
            <w:hideMark/>
          </w:tcPr>
          <w:p w:rsidR="000D635F" w:rsidRPr="001F7011" w:rsidRDefault="000D635F" w:rsidP="00846A4F">
            <w:pPr>
              <w:tabs>
                <w:tab w:val="left" w:pos="794"/>
              </w:tabs>
              <w:spacing w:line="252" w:lineRule="auto"/>
              <w:ind w:left="0" w:firstLine="0"/>
              <w:rPr>
                <w:rFonts w:ascii="Arial Narrow" w:hAnsi="Arial Narrow"/>
                <w:sz w:val="22"/>
                <w:szCs w:val="22"/>
              </w:rPr>
            </w:pPr>
            <w:r w:rsidRPr="00DF5F81">
              <w:rPr>
                <w:rFonts w:ascii="Arial Narrow" w:hAnsi="Arial Narrow" w:cs="Arial"/>
                <w:b/>
                <w:sz w:val="22"/>
                <w:szCs w:val="22"/>
              </w:rPr>
              <w:lastRenderedPageBreak/>
              <w:t xml:space="preserve">Art. 108 ust. 1 pkt. 5  </w:t>
            </w:r>
            <w:proofErr w:type="spellStart"/>
            <w:r w:rsidRPr="00DF5F81">
              <w:rPr>
                <w:rFonts w:ascii="Arial Narrow" w:hAnsi="Arial Narrow" w:cs="Arial"/>
                <w:b/>
                <w:sz w:val="22"/>
                <w:szCs w:val="22"/>
              </w:rPr>
              <w:t>uPzp</w:t>
            </w:r>
            <w:proofErr w:type="spellEnd"/>
            <w:r w:rsidRPr="00AC0C81">
              <w:rPr>
                <w:rFonts w:ascii="Arial Narrow" w:hAnsi="Arial Narrow" w:cs="Arial"/>
                <w:sz w:val="22"/>
                <w:szCs w:val="22"/>
              </w:rPr>
              <w:t xml:space="preserve"> </w:t>
            </w:r>
            <w:r w:rsidRPr="00AC0C81">
              <w:rPr>
                <w:rFonts w:ascii="Arial Narrow" w:eastAsia="Calibri" w:hAnsi="Arial Narrow" w:cs="Arial"/>
                <w:sz w:val="22"/>
                <w:szCs w:val="22"/>
              </w:rPr>
              <w:t xml:space="preserve">- </w:t>
            </w:r>
            <w:r w:rsidRPr="004F4F70">
              <w:rPr>
                <w:rFonts w:ascii="Arial Narrow" w:hAnsi="Arial Narrow" w:cs="Arial"/>
                <w:sz w:val="22"/>
                <w:szCs w:val="22"/>
              </w:rPr>
              <w:t>Zamawiający wykluczy  wykonawców, jeżeli może stwierdzić, na podstawie</w:t>
            </w:r>
            <w:r>
              <w:rPr>
                <w:rFonts w:ascii="Arial Narrow" w:hAnsi="Arial Narrow" w:cs="Arial"/>
                <w:color w:val="FF0000"/>
                <w:sz w:val="22"/>
                <w:szCs w:val="22"/>
              </w:rPr>
              <w:t xml:space="preserve"> </w:t>
            </w:r>
            <w:r w:rsidRPr="004F4F70">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c>
          <w:tcPr>
            <w:tcW w:w="3402" w:type="dxa"/>
            <w:tcBorders>
              <w:top w:val="double" w:sz="4" w:space="0" w:color="auto"/>
              <w:left w:val="double" w:sz="4" w:space="0" w:color="auto"/>
              <w:bottom w:val="double" w:sz="4" w:space="0" w:color="auto"/>
              <w:right w:val="double" w:sz="4" w:space="0" w:color="auto"/>
            </w:tcBorders>
            <w:hideMark/>
          </w:tcPr>
          <w:p w:rsidR="000D635F" w:rsidRPr="00711ECD" w:rsidRDefault="00AF215B" w:rsidP="00711ECD">
            <w:pPr>
              <w:numPr>
                <w:ilvl w:val="2"/>
                <w:numId w:val="1"/>
              </w:numPr>
              <w:tabs>
                <w:tab w:val="left" w:pos="793"/>
              </w:tabs>
              <w:suppressAutoHyphens w:val="0"/>
              <w:spacing w:after="120" w:line="252" w:lineRule="auto"/>
              <w:ind w:left="793" w:hanging="793"/>
              <w:rPr>
                <w:rFonts w:ascii="Arial Narrow" w:hAnsi="Arial Narrow" w:cs="Arial"/>
                <w:sz w:val="22"/>
                <w:szCs w:val="22"/>
              </w:rPr>
            </w:pPr>
            <w:r w:rsidRPr="00711ECD">
              <w:rPr>
                <w:rFonts w:ascii="Arial Narrow" w:hAnsi="Arial Narrow" w:cs="Arial"/>
                <w:sz w:val="22"/>
                <w:szCs w:val="22"/>
              </w:rPr>
              <w:t xml:space="preserve">oświadczenie </w:t>
            </w:r>
            <w:r>
              <w:rPr>
                <w:rFonts w:ascii="Arial Narrow" w:hAnsi="Arial Narrow" w:cs="Arial"/>
                <w:sz w:val="22"/>
                <w:szCs w:val="22"/>
              </w:rPr>
              <w:t xml:space="preserve">wykonawcy </w:t>
            </w:r>
            <w:r w:rsidRPr="005717AB">
              <w:rPr>
                <w:rFonts w:ascii="Arial Narrow" w:hAnsi="Arial Narrow" w:cs="Arial"/>
                <w:sz w:val="22"/>
                <w:szCs w:val="22"/>
              </w:rPr>
              <w:t xml:space="preserve">o braku przynależności do tej samej grupy kapitałowej w rozumieniu ustawy z dnia 16 lutego 2007 r. o </w:t>
            </w:r>
            <w:r>
              <w:rPr>
                <w:rFonts w:ascii="Arial Narrow" w:hAnsi="Arial Narrow" w:cs="Arial"/>
                <w:sz w:val="22"/>
                <w:szCs w:val="22"/>
              </w:rPr>
              <w:t xml:space="preserve">ochronie </w:t>
            </w:r>
            <w:r w:rsidRPr="005717AB">
              <w:rPr>
                <w:rFonts w:ascii="Arial Narrow" w:hAnsi="Arial Narrow" w:cs="Arial"/>
                <w:sz w:val="22"/>
                <w:szCs w:val="22"/>
              </w:rPr>
              <w:t>konkurencji</w:t>
            </w:r>
            <w:r>
              <w:rPr>
                <w:rFonts w:ascii="Arial Narrow" w:hAnsi="Arial Narrow" w:cs="Arial"/>
                <w:sz w:val="22"/>
                <w:szCs w:val="22"/>
              </w:rPr>
              <w:t xml:space="preserve"> </w:t>
            </w:r>
            <w:r w:rsidRPr="005717AB">
              <w:rPr>
                <w:rFonts w:ascii="Arial Narrow" w:hAnsi="Arial Narrow" w:cs="Arial"/>
                <w:sz w:val="22"/>
                <w:szCs w:val="22"/>
              </w:rPr>
              <w:t>i</w:t>
            </w:r>
            <w:r>
              <w:rPr>
                <w:rFonts w:ascii="Arial Narrow" w:hAnsi="Arial Narrow" w:cs="Arial"/>
                <w:sz w:val="22"/>
                <w:szCs w:val="22"/>
              </w:rPr>
              <w:t xml:space="preserve"> </w:t>
            </w:r>
            <w:r w:rsidRPr="005717AB">
              <w:rPr>
                <w:rFonts w:ascii="Arial Narrow" w:hAnsi="Arial Narrow" w:cs="Arial"/>
                <w:sz w:val="22"/>
                <w:szCs w:val="22"/>
              </w:rPr>
              <w:t xml:space="preserve">konsumentów </w:t>
            </w:r>
            <w:r>
              <w:rPr>
                <w:rFonts w:ascii="Arial Narrow" w:hAnsi="Arial Narrow" w:cs="Arial"/>
                <w:sz w:val="22"/>
                <w:szCs w:val="22"/>
              </w:rPr>
              <w:t>(</w:t>
            </w:r>
            <w:proofErr w:type="spellStart"/>
            <w:r w:rsidRPr="005717AB">
              <w:rPr>
                <w:rFonts w:ascii="Arial Narrow" w:hAnsi="Arial Narrow" w:cs="Arial"/>
                <w:sz w:val="22"/>
                <w:szCs w:val="22"/>
              </w:rPr>
              <w:t>t.j</w:t>
            </w:r>
            <w:proofErr w:type="spellEnd"/>
            <w:r w:rsidRPr="005717AB">
              <w:rPr>
                <w:rFonts w:ascii="Arial Narrow" w:hAnsi="Arial Narrow" w:cs="Arial"/>
                <w:sz w:val="22"/>
                <w:szCs w:val="22"/>
              </w:rPr>
              <w:t xml:space="preserve">. </w:t>
            </w:r>
            <w:r>
              <w:rPr>
                <w:rFonts w:ascii="Arial Narrow" w:hAnsi="Arial Narrow" w:cs="Arial"/>
                <w:sz w:val="22"/>
                <w:szCs w:val="22"/>
              </w:rPr>
              <w:t>–</w:t>
            </w:r>
            <w:r w:rsidRPr="005717AB">
              <w:rPr>
                <w:rFonts w:ascii="Arial Narrow" w:hAnsi="Arial Narrow" w:cs="Arial"/>
                <w:sz w:val="22"/>
                <w:szCs w:val="22"/>
              </w:rPr>
              <w:t xml:space="preserve"> Dz.U. z 2020 r. poz. 1076 i 1086), z innym wykonawcą, który złożył odrębną ofertę, albo oświadczenie </w:t>
            </w:r>
            <w:r>
              <w:rPr>
                <w:rFonts w:ascii="Arial Narrow" w:hAnsi="Arial Narrow" w:cs="Arial"/>
                <w:sz w:val="22"/>
                <w:szCs w:val="22"/>
              </w:rPr>
              <w:t xml:space="preserve"> </w:t>
            </w:r>
            <w:r w:rsidRPr="005717AB">
              <w:rPr>
                <w:rFonts w:ascii="Arial Narrow" w:hAnsi="Arial Narrow" w:cs="Arial"/>
                <w:sz w:val="22"/>
                <w:szCs w:val="22"/>
              </w:rPr>
              <w:t xml:space="preserve">o </w:t>
            </w:r>
            <w:r>
              <w:rPr>
                <w:rFonts w:ascii="Arial Narrow" w:hAnsi="Arial Narrow" w:cs="Arial"/>
                <w:sz w:val="22"/>
                <w:szCs w:val="22"/>
              </w:rPr>
              <w:t xml:space="preserve"> </w:t>
            </w:r>
            <w:r w:rsidRPr="005717AB">
              <w:rPr>
                <w:rFonts w:ascii="Arial Narrow" w:hAnsi="Arial Narrow" w:cs="Arial"/>
                <w:sz w:val="22"/>
                <w:szCs w:val="22"/>
              </w:rPr>
              <w:t xml:space="preserve">przynależności </w:t>
            </w:r>
            <w:r>
              <w:rPr>
                <w:rFonts w:ascii="Arial Narrow" w:hAnsi="Arial Narrow" w:cs="Arial"/>
                <w:sz w:val="22"/>
                <w:szCs w:val="22"/>
              </w:rPr>
              <w:t xml:space="preserve"> </w:t>
            </w:r>
            <w:r w:rsidRPr="005717AB">
              <w:rPr>
                <w:rFonts w:ascii="Arial Narrow" w:hAnsi="Arial Narrow" w:cs="Arial"/>
                <w:sz w:val="22"/>
                <w:szCs w:val="22"/>
              </w:rPr>
              <w:t xml:space="preserve">do </w:t>
            </w:r>
            <w:r>
              <w:rPr>
                <w:rFonts w:ascii="Arial Narrow" w:hAnsi="Arial Narrow" w:cs="Arial"/>
                <w:sz w:val="22"/>
                <w:szCs w:val="22"/>
              </w:rPr>
              <w:t xml:space="preserve"> </w:t>
            </w:r>
            <w:r w:rsidRPr="005717AB">
              <w:rPr>
                <w:rFonts w:ascii="Arial Narrow" w:hAnsi="Arial Narrow" w:cs="Arial"/>
                <w:sz w:val="22"/>
                <w:szCs w:val="22"/>
              </w:rPr>
              <w:t>tej samej</w:t>
            </w:r>
            <w:r>
              <w:rPr>
                <w:rFonts w:ascii="Arial Narrow" w:hAnsi="Arial Narrow" w:cs="Arial"/>
                <w:sz w:val="22"/>
                <w:szCs w:val="22"/>
              </w:rPr>
              <w:t xml:space="preserve"> grupy kapitałowej</w:t>
            </w:r>
          </w:p>
        </w:tc>
      </w:tr>
      <w:tr w:rsidR="000D635F" w:rsidRPr="00024FE3" w:rsidTr="00AF215B">
        <w:trPr>
          <w:cantSplit/>
          <w:trHeight w:val="2097"/>
        </w:trPr>
        <w:tc>
          <w:tcPr>
            <w:tcW w:w="6095" w:type="dxa"/>
            <w:tcBorders>
              <w:top w:val="double" w:sz="4" w:space="0" w:color="auto"/>
              <w:left w:val="double" w:sz="4" w:space="0" w:color="auto"/>
              <w:bottom w:val="double" w:sz="4" w:space="0" w:color="auto"/>
              <w:right w:val="double" w:sz="4" w:space="0" w:color="auto"/>
            </w:tcBorders>
            <w:hideMark/>
          </w:tcPr>
          <w:p w:rsidR="000D635F" w:rsidRPr="005C0A9A" w:rsidRDefault="000D635F" w:rsidP="00846A4F">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 xml:space="preserve">Art. 108 ust. 1 pkt. 6  </w:t>
            </w:r>
            <w:proofErr w:type="spellStart"/>
            <w:r w:rsidRPr="00DF5F81">
              <w:rPr>
                <w:rFonts w:ascii="Arial Narrow" w:hAnsi="Arial Narrow" w:cs="Arial"/>
                <w:b/>
                <w:sz w:val="22"/>
                <w:szCs w:val="22"/>
              </w:rPr>
              <w:t>uPzp</w:t>
            </w:r>
            <w:proofErr w:type="spellEnd"/>
            <w:r w:rsidRPr="00AC0C81">
              <w:rPr>
                <w:rFonts w:ascii="Arial Narrow" w:hAnsi="Arial Narrow" w:cs="Arial"/>
                <w:sz w:val="22"/>
                <w:szCs w:val="22"/>
              </w:rPr>
              <w:t xml:space="preserve"> </w:t>
            </w:r>
            <w:r w:rsidRPr="00AC0C81">
              <w:rPr>
                <w:rFonts w:ascii="Arial Narrow" w:eastAsia="Calibri" w:hAnsi="Arial Narrow" w:cs="Arial"/>
                <w:sz w:val="22"/>
                <w:szCs w:val="22"/>
              </w:rPr>
              <w:t xml:space="preserve">- </w:t>
            </w:r>
            <w:r w:rsidRPr="00AC0C81">
              <w:rPr>
                <w:rFonts w:ascii="Arial Narrow" w:hAnsi="Arial Narrow" w:cs="Arial"/>
                <w:sz w:val="22"/>
                <w:szCs w:val="22"/>
              </w:rPr>
              <w:t xml:space="preserve">Zamawiający wykluczy  wykonawców, </w:t>
            </w:r>
            <w:r w:rsidRPr="004F4F70">
              <w:rPr>
                <w:rFonts w:ascii="Arial Narrow" w:hAnsi="Arial Narrow"/>
                <w:sz w:val="22"/>
                <w:szCs w:val="22"/>
              </w:rPr>
              <w:t xml:space="preserve">jeżeli, w przypadkach, o których mowa w </w:t>
            </w:r>
            <w:hyperlink r:id="rId15" w:history="1">
              <w:r w:rsidRPr="004F4F70">
                <w:rPr>
                  <w:rStyle w:val="Hipercze"/>
                  <w:rFonts w:ascii="Arial Narrow" w:hAnsi="Arial Narrow"/>
                  <w:sz w:val="22"/>
                  <w:szCs w:val="22"/>
                </w:rPr>
                <w:t>art. 85 ust. 1</w:t>
              </w:r>
            </w:hyperlink>
            <w:r w:rsidRPr="004F4F70">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c>
          <w:tcPr>
            <w:tcW w:w="3402" w:type="dxa"/>
            <w:tcBorders>
              <w:top w:val="double" w:sz="4" w:space="0" w:color="auto"/>
              <w:left w:val="double" w:sz="4" w:space="0" w:color="auto"/>
              <w:bottom w:val="double" w:sz="4" w:space="0" w:color="auto"/>
              <w:right w:val="double" w:sz="4" w:space="0" w:color="auto"/>
            </w:tcBorders>
            <w:hideMark/>
          </w:tcPr>
          <w:p w:rsidR="00453014" w:rsidRPr="00885FCD" w:rsidRDefault="00453014" w:rsidP="00453014">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p w:rsidR="000D635F" w:rsidRPr="00AC0C81" w:rsidRDefault="000D635F" w:rsidP="00453014">
            <w:pPr>
              <w:tabs>
                <w:tab w:val="left" w:pos="793"/>
              </w:tabs>
              <w:spacing w:after="120" w:line="252" w:lineRule="auto"/>
              <w:ind w:left="0" w:firstLine="0"/>
              <w:rPr>
                <w:rFonts w:ascii="Arial Narrow" w:hAnsi="Arial Narrow" w:cs="Arial"/>
                <w:b/>
                <w:sz w:val="22"/>
                <w:szCs w:val="22"/>
              </w:rPr>
            </w:pPr>
          </w:p>
        </w:tc>
      </w:tr>
      <w:tr w:rsidR="000D635F" w:rsidRPr="00024FE3" w:rsidTr="00AF215B">
        <w:trPr>
          <w:cantSplit/>
          <w:trHeight w:val="2170"/>
        </w:trPr>
        <w:tc>
          <w:tcPr>
            <w:tcW w:w="6095" w:type="dxa"/>
            <w:tcBorders>
              <w:top w:val="double" w:sz="4" w:space="0" w:color="auto"/>
              <w:left w:val="double" w:sz="4" w:space="0" w:color="auto"/>
              <w:bottom w:val="double" w:sz="4" w:space="0" w:color="auto"/>
              <w:right w:val="double" w:sz="4" w:space="0" w:color="auto"/>
            </w:tcBorders>
            <w:hideMark/>
          </w:tcPr>
          <w:p w:rsidR="000D635F" w:rsidRPr="00BC1084" w:rsidRDefault="000D635F" w:rsidP="00846A4F">
            <w:pPr>
              <w:tabs>
                <w:tab w:val="left" w:pos="794"/>
              </w:tabs>
              <w:ind w:left="0" w:firstLine="0"/>
              <w:rPr>
                <w:rFonts w:ascii="Arial Narrow" w:hAnsi="Arial Narrow" w:cs="Arial"/>
                <w:sz w:val="22"/>
                <w:szCs w:val="22"/>
              </w:rPr>
            </w:pPr>
            <w:r>
              <w:rPr>
                <w:rFonts w:ascii="Arial Narrow" w:hAnsi="Arial Narrow" w:cs="Arial"/>
                <w:b/>
                <w:sz w:val="22"/>
                <w:szCs w:val="22"/>
              </w:rPr>
              <w:t xml:space="preserve">Art. 109 ust. 1 pkt. 4 </w:t>
            </w:r>
            <w:proofErr w:type="spellStart"/>
            <w:r>
              <w:rPr>
                <w:rFonts w:ascii="Arial Narrow" w:hAnsi="Arial Narrow" w:cs="Arial"/>
                <w:b/>
                <w:sz w:val="22"/>
                <w:szCs w:val="22"/>
              </w:rPr>
              <w:t>uPzp</w:t>
            </w:r>
            <w:proofErr w:type="spellEnd"/>
            <w:r w:rsidRPr="002F1287">
              <w:rPr>
                <w:rFonts w:ascii="Arial Narrow" w:hAnsi="Arial Narrow" w:cs="Arial"/>
                <w:color w:val="00B050"/>
                <w:sz w:val="22"/>
                <w:szCs w:val="22"/>
              </w:rPr>
              <w:t xml:space="preserve"> </w:t>
            </w:r>
            <w:r w:rsidRPr="00BC1084">
              <w:rPr>
                <w:rFonts w:ascii="Arial Narrow" w:hAnsi="Arial Narrow" w:cs="Arial"/>
                <w:sz w:val="22"/>
                <w:szCs w:val="22"/>
              </w:rPr>
              <w:t>- Zamawiający wykluczy  wykonawcę</w:t>
            </w:r>
            <w:r w:rsidRPr="00BC1084">
              <w:rPr>
                <w:rFonts w:ascii="Arial Narrow" w:eastAsia="Calibri" w:hAnsi="Arial Narrow" w:cs="Arial"/>
                <w:sz w:val="22"/>
                <w:szCs w:val="22"/>
              </w:rPr>
              <w:t xml:space="preserve"> </w:t>
            </w:r>
            <w:r w:rsidRPr="00BC1084">
              <w:rPr>
                <w:rFonts w:ascii="Arial Narrow" w:hAnsi="Arial Narrow" w:cs="Arial"/>
                <w:sz w:val="22"/>
                <w:szCs w:val="22"/>
              </w:rPr>
              <w:t>w stosunku do którego otwarto likwidację, ogłoszono upadłość, którego aktywami za</w:t>
            </w:r>
            <w:r>
              <w:rPr>
                <w:rFonts w:ascii="Arial Narrow" w:hAnsi="Arial Narrow" w:cs="Arial"/>
                <w:sz w:val="22"/>
                <w:szCs w:val="22"/>
              </w:rPr>
              <w:t xml:space="preserve">rządza likwidator lub sąd, </w:t>
            </w:r>
            <w:r w:rsidRPr="00BC1084">
              <w:rPr>
                <w:rFonts w:ascii="Arial Narrow" w:hAnsi="Arial Narrow" w:cs="Arial"/>
                <w:sz w:val="22"/>
                <w:szCs w:val="22"/>
              </w:rPr>
              <w:t xml:space="preserve"> zawarł układ z wierzycielami, którego działalność </w:t>
            </w:r>
            <w:r>
              <w:rPr>
                <w:rFonts w:ascii="Arial Narrow" w:hAnsi="Arial Narrow" w:cs="Arial"/>
                <w:sz w:val="22"/>
                <w:szCs w:val="22"/>
              </w:rPr>
              <w:t xml:space="preserve">gospodarcza </w:t>
            </w:r>
            <w:r w:rsidRPr="00BC1084">
              <w:rPr>
                <w:rFonts w:ascii="Arial Narrow" w:hAnsi="Arial Narrow" w:cs="Arial"/>
                <w:sz w:val="22"/>
                <w:szCs w:val="22"/>
              </w:rPr>
              <w:t>jest zawieszona albo znajduje się on w innej tego rodzaju sytuacji wynikającej z podobnej procedury przewidzianej w przepisach miejsca</w:t>
            </w:r>
            <w:r>
              <w:rPr>
                <w:rFonts w:ascii="Arial Narrow" w:hAnsi="Arial Narrow" w:cs="Arial"/>
                <w:sz w:val="22"/>
                <w:szCs w:val="22"/>
              </w:rPr>
              <w:t xml:space="preserve"> wszczęcia </w:t>
            </w:r>
            <w:r w:rsidRPr="00BC1084">
              <w:rPr>
                <w:rFonts w:ascii="Arial Narrow" w:hAnsi="Arial Narrow" w:cs="Arial"/>
                <w:sz w:val="22"/>
                <w:szCs w:val="22"/>
              </w:rPr>
              <w:t xml:space="preserve"> tej procedury</w:t>
            </w:r>
          </w:p>
          <w:p w:rsidR="000D635F" w:rsidRPr="00DF5F81" w:rsidRDefault="000D635F" w:rsidP="00846A4F">
            <w:pPr>
              <w:tabs>
                <w:tab w:val="left" w:pos="794"/>
              </w:tabs>
              <w:ind w:left="0" w:firstLine="0"/>
              <w:rPr>
                <w:rFonts w:ascii="Arial Narrow" w:hAnsi="Arial Narrow" w:cs="Arial"/>
                <w:b/>
                <w:sz w:val="22"/>
                <w:szCs w:val="22"/>
              </w:rPr>
            </w:pPr>
            <w:r w:rsidRPr="00BC1084">
              <w:rPr>
                <w:rFonts w:ascii="Arial Narrow" w:hAnsi="Arial Narrow" w:cs="Arial"/>
                <w:sz w:val="22"/>
                <w:szCs w:val="22"/>
              </w:rPr>
              <w:t>- na okres</w:t>
            </w:r>
            <w:r>
              <w:rPr>
                <w:rFonts w:ascii="Arial Narrow" w:hAnsi="Arial Narrow" w:cs="Arial"/>
                <w:sz w:val="22"/>
                <w:szCs w:val="22"/>
              </w:rPr>
              <w:t xml:space="preserve"> 3 lat od zaistnienia zdarzenia będącego podstawą wykluczenia.</w:t>
            </w:r>
          </w:p>
        </w:tc>
        <w:tc>
          <w:tcPr>
            <w:tcW w:w="3402" w:type="dxa"/>
            <w:tcBorders>
              <w:top w:val="double" w:sz="4" w:space="0" w:color="auto"/>
              <w:left w:val="double" w:sz="4" w:space="0" w:color="auto"/>
              <w:bottom w:val="double" w:sz="4" w:space="0" w:color="auto"/>
              <w:right w:val="double" w:sz="4" w:space="0" w:color="auto"/>
            </w:tcBorders>
            <w:hideMark/>
          </w:tcPr>
          <w:p w:rsidR="000D635F" w:rsidRPr="0054780E" w:rsidRDefault="000D635F" w:rsidP="000D635F">
            <w:pPr>
              <w:numPr>
                <w:ilvl w:val="2"/>
                <w:numId w:val="1"/>
              </w:numPr>
              <w:tabs>
                <w:tab w:val="left" w:pos="85"/>
              </w:tabs>
              <w:suppressAutoHyphens w:val="0"/>
              <w:spacing w:after="120" w:line="252" w:lineRule="auto"/>
              <w:ind w:left="0" w:firstLine="0"/>
              <w:rPr>
                <w:rFonts w:ascii="Arial Narrow" w:hAnsi="Arial Narrow" w:cs="Arial"/>
                <w:b/>
                <w:sz w:val="22"/>
                <w:szCs w:val="22"/>
              </w:rPr>
            </w:pPr>
            <w:r w:rsidRPr="00BC1084">
              <w:rPr>
                <w:rFonts w:ascii="Arial Narrow" w:hAnsi="Arial Narrow" w:cs="Arial"/>
                <w:b/>
                <w:sz w:val="22"/>
                <w:szCs w:val="22"/>
              </w:rPr>
              <w:t>Odpis</w:t>
            </w:r>
            <w:r>
              <w:rPr>
                <w:rFonts w:ascii="Arial Narrow" w:hAnsi="Arial Narrow" w:cs="Arial"/>
                <w:b/>
                <w:sz w:val="22"/>
                <w:szCs w:val="22"/>
              </w:rPr>
              <w:t xml:space="preserve"> lub informacja z Krajowego Rejestru Sądowego lub Centralnej Ewidencji i Informacji o Działalności G</w:t>
            </w:r>
            <w:r w:rsidRPr="00BC1084">
              <w:rPr>
                <w:rFonts w:ascii="Arial Narrow" w:hAnsi="Arial Narrow" w:cs="Arial"/>
                <w:b/>
                <w:sz w:val="22"/>
                <w:szCs w:val="22"/>
              </w:rPr>
              <w:t xml:space="preserve">ospodarczej, </w:t>
            </w:r>
            <w:r w:rsidRPr="00BC1084">
              <w:rPr>
                <w:rFonts w:ascii="Arial Narrow" w:hAnsi="Arial Narrow" w:cs="Arial"/>
                <w:sz w:val="22"/>
                <w:szCs w:val="22"/>
              </w:rPr>
              <w:t>jeżeli odrębne przepisy wymagają wpisu do rejestru lub ewidencji</w:t>
            </w:r>
            <w:r>
              <w:rPr>
                <w:rFonts w:ascii="Arial Narrow" w:hAnsi="Arial Narrow" w:cs="Arial"/>
                <w:sz w:val="22"/>
                <w:szCs w:val="22"/>
              </w:rPr>
              <w:t xml:space="preserve"> </w:t>
            </w:r>
          </w:p>
        </w:tc>
      </w:tr>
    </w:tbl>
    <w:p w:rsidR="000D635F" w:rsidRPr="00F47DFB" w:rsidRDefault="000D635F" w:rsidP="000D635F">
      <w:pPr>
        <w:pStyle w:val="Tekstpodstawowy2"/>
        <w:tabs>
          <w:tab w:val="left" w:pos="709"/>
        </w:tabs>
        <w:suppressAutoHyphens/>
        <w:spacing w:after="100" w:line="252" w:lineRule="auto"/>
        <w:ind w:left="720" w:firstLine="0"/>
        <w:rPr>
          <w:rFonts w:ascii="Arial Narrow" w:hAnsi="Arial Narrow" w:cs="Arial"/>
          <w:sz w:val="22"/>
          <w:szCs w:val="22"/>
        </w:rPr>
      </w:pPr>
    </w:p>
    <w:p w:rsidR="000D635F" w:rsidRPr="00D077AD"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Zamawiający  wezwie Wykonawcę, którego oferta została najwyżej oceniona, do złożenia środków dowodowych w</w:t>
      </w:r>
      <w:r w:rsidR="00BF61EA">
        <w:rPr>
          <w:rFonts w:ascii="Arial Narrow" w:hAnsi="Arial Narrow" w:cs="Arial"/>
          <w:sz w:val="22"/>
          <w:szCs w:val="22"/>
        </w:rPr>
        <w:t xml:space="preserve"> zakresie</w:t>
      </w:r>
      <w:r>
        <w:rPr>
          <w:rFonts w:ascii="Arial Narrow" w:hAnsi="Arial Narrow" w:cs="Arial"/>
          <w:sz w:val="22"/>
          <w:szCs w:val="22"/>
        </w:rPr>
        <w:t>:</w:t>
      </w:r>
    </w:p>
    <w:p w:rsidR="000D635F" w:rsidRDefault="000D635F" w:rsidP="00BF61EA">
      <w:pPr>
        <w:pStyle w:val="Tekstpodstawowy2"/>
        <w:numPr>
          <w:ilvl w:val="2"/>
          <w:numId w:val="1"/>
        </w:numPr>
        <w:tabs>
          <w:tab w:val="left" w:pos="709"/>
        </w:tabs>
        <w:suppressAutoHyphens/>
        <w:spacing w:after="100" w:line="252" w:lineRule="auto"/>
        <w:ind w:left="1418" w:hanging="698"/>
        <w:rPr>
          <w:rFonts w:ascii="Arial Narrow" w:hAnsi="Arial Narrow" w:cs="Arial"/>
          <w:sz w:val="22"/>
          <w:szCs w:val="22"/>
        </w:rPr>
      </w:pPr>
      <w:r w:rsidRPr="00BF61EA">
        <w:rPr>
          <w:rFonts w:ascii="Arial Narrow" w:hAnsi="Arial Narrow" w:cs="Arial"/>
          <w:sz w:val="22"/>
          <w:szCs w:val="22"/>
        </w:rPr>
        <w:t>aktu</w:t>
      </w:r>
      <w:r w:rsidR="00BF61EA">
        <w:rPr>
          <w:rFonts w:ascii="Arial Narrow" w:hAnsi="Arial Narrow" w:cs="Arial"/>
          <w:sz w:val="22"/>
          <w:szCs w:val="22"/>
        </w:rPr>
        <w:t>alności</w:t>
      </w:r>
      <w:r w:rsidRPr="00BF61EA">
        <w:rPr>
          <w:rFonts w:ascii="Arial Narrow" w:hAnsi="Arial Narrow" w:cs="Arial"/>
          <w:sz w:val="22"/>
          <w:szCs w:val="22"/>
        </w:rPr>
        <w:t xml:space="preserve">  informacji zawartej w oświadczeniu tymczasowym, o którym mowa w pkt.IV.4</w:t>
      </w:r>
      <w:r w:rsidR="00846A4F">
        <w:rPr>
          <w:rFonts w:ascii="Arial Narrow" w:hAnsi="Arial Narrow" w:cs="Arial"/>
          <w:sz w:val="22"/>
          <w:szCs w:val="22"/>
        </w:rPr>
        <w:t>,</w:t>
      </w:r>
      <w:r w:rsidRPr="00BF61EA">
        <w:rPr>
          <w:rFonts w:ascii="Arial Narrow" w:hAnsi="Arial Narrow" w:cs="Arial"/>
          <w:sz w:val="22"/>
          <w:szCs w:val="22"/>
        </w:rPr>
        <w:t xml:space="preserve"> </w:t>
      </w:r>
    </w:p>
    <w:p w:rsidR="00AF215B" w:rsidRPr="00AF215B" w:rsidRDefault="00AF215B" w:rsidP="00AF215B">
      <w:pPr>
        <w:pStyle w:val="Tekstpodstawowy2"/>
        <w:numPr>
          <w:ilvl w:val="2"/>
          <w:numId w:val="1"/>
        </w:numPr>
        <w:tabs>
          <w:tab w:val="left" w:pos="709"/>
        </w:tabs>
        <w:suppressAutoHyphens/>
        <w:spacing w:after="100" w:line="252" w:lineRule="auto"/>
        <w:rPr>
          <w:rFonts w:ascii="Arial Narrow" w:hAnsi="Arial Narrow" w:cs="Arial"/>
          <w:sz w:val="22"/>
          <w:szCs w:val="22"/>
        </w:rPr>
      </w:pPr>
      <w:r>
        <w:rPr>
          <w:rFonts w:ascii="Arial Narrow" w:hAnsi="Arial Narrow" w:cs="Arial"/>
          <w:sz w:val="22"/>
          <w:szCs w:val="22"/>
        </w:rPr>
        <w:t>oświadczenia o braku przynależności do tej samej grupy kapitałowej o którym mowa w pkt. VI.2.5</w:t>
      </w:r>
    </w:p>
    <w:p w:rsidR="000D635F" w:rsidRDefault="000D635F" w:rsidP="000D635F">
      <w:pPr>
        <w:pStyle w:val="Tekstpodstawowy2"/>
        <w:numPr>
          <w:ilvl w:val="2"/>
          <w:numId w:val="1"/>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 xml:space="preserve">odpisu lub informacji z Krajowego Rejestru  Sądowego lub Centralnej Ewidencji i Informacji o Działalności Gospodarczej, o którym mowa </w:t>
      </w:r>
      <w:r w:rsidRPr="00D077AD">
        <w:rPr>
          <w:rFonts w:ascii="Arial Narrow" w:hAnsi="Arial Narrow" w:cs="Arial"/>
          <w:sz w:val="22"/>
          <w:szCs w:val="22"/>
        </w:rPr>
        <w:t xml:space="preserve">w </w:t>
      </w:r>
      <w:r w:rsidR="00846A4F">
        <w:rPr>
          <w:rFonts w:ascii="Arial Narrow" w:hAnsi="Arial Narrow" w:cs="Arial"/>
          <w:sz w:val="22"/>
          <w:szCs w:val="22"/>
        </w:rPr>
        <w:t xml:space="preserve"> art. 109 ust.1 </w:t>
      </w:r>
      <w:proofErr w:type="spellStart"/>
      <w:r w:rsidR="00846A4F">
        <w:rPr>
          <w:rFonts w:ascii="Arial Narrow" w:hAnsi="Arial Narrow" w:cs="Arial"/>
          <w:sz w:val="22"/>
          <w:szCs w:val="22"/>
        </w:rPr>
        <w:t>pkt</w:t>
      </w:r>
      <w:proofErr w:type="spellEnd"/>
      <w:r w:rsidR="00846A4F">
        <w:rPr>
          <w:rFonts w:ascii="Arial Narrow" w:hAnsi="Arial Narrow" w:cs="Arial"/>
          <w:sz w:val="22"/>
          <w:szCs w:val="22"/>
        </w:rPr>
        <w:t xml:space="preserve"> 4 </w:t>
      </w:r>
      <w:proofErr w:type="spellStart"/>
      <w:r w:rsidR="00846A4F">
        <w:rPr>
          <w:rFonts w:ascii="Arial Narrow" w:hAnsi="Arial Narrow" w:cs="Arial"/>
          <w:sz w:val="22"/>
          <w:szCs w:val="22"/>
        </w:rPr>
        <w:t>uPzp</w:t>
      </w:r>
      <w:proofErr w:type="spellEnd"/>
      <w:r w:rsidR="00846A4F">
        <w:rPr>
          <w:rFonts w:ascii="Arial Narrow" w:hAnsi="Arial Narrow" w:cs="Arial"/>
          <w:sz w:val="22"/>
          <w:szCs w:val="22"/>
        </w:rPr>
        <w:t xml:space="preserve"> ,</w:t>
      </w:r>
    </w:p>
    <w:p w:rsidR="00846A4F" w:rsidRPr="001F7011" w:rsidRDefault="00846A4F" w:rsidP="000D635F">
      <w:pPr>
        <w:pStyle w:val="Tekstpodstawowy2"/>
        <w:numPr>
          <w:ilvl w:val="2"/>
          <w:numId w:val="1"/>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wykaz dostaw</w:t>
      </w:r>
      <w:r w:rsidRPr="00FA152B">
        <w:rPr>
          <w:rFonts w:ascii="Arial Narrow" w:hAnsi="Arial Narrow" w:cs="Arial"/>
          <w:sz w:val="22"/>
          <w:szCs w:val="22"/>
        </w:rPr>
        <w:t xml:space="preserve"> </w:t>
      </w:r>
      <w:r w:rsidRPr="0086221E">
        <w:rPr>
          <w:rFonts w:ascii="Arial Narrow" w:eastAsia="Univers-PL" w:hAnsi="Arial Narrow" w:cs="Univers-PL"/>
          <w:sz w:val="22"/>
          <w:szCs w:val="22"/>
        </w:rPr>
        <w:t xml:space="preserve">wykonanych, a </w:t>
      </w:r>
      <w:r>
        <w:rPr>
          <w:rFonts w:ascii="Arial Narrow" w:eastAsia="Univers-PL" w:hAnsi="Arial Narrow" w:cs="Univers-PL"/>
          <w:sz w:val="22"/>
          <w:szCs w:val="22"/>
        </w:rPr>
        <w:t xml:space="preserve">w </w:t>
      </w:r>
      <w:r w:rsidRPr="0086221E">
        <w:rPr>
          <w:rFonts w:ascii="Arial Narrow" w:eastAsia="Univers-PL" w:hAnsi="Arial Narrow" w:cs="Univers-PL"/>
          <w:sz w:val="22"/>
          <w:szCs w:val="22"/>
        </w:rPr>
        <w:t xml:space="preserve">przypadku świadczeń </w:t>
      </w:r>
      <w:r w:rsidR="00EE53B1">
        <w:rPr>
          <w:rFonts w:ascii="Arial Narrow" w:eastAsia="Univers-PL" w:hAnsi="Arial Narrow" w:cs="Univers-PL"/>
          <w:sz w:val="22"/>
          <w:szCs w:val="22"/>
        </w:rPr>
        <w:t>okresowych</w:t>
      </w:r>
      <w:r w:rsidRPr="0086221E">
        <w:rPr>
          <w:rFonts w:ascii="Arial Narrow" w:eastAsia="Univers-PL" w:hAnsi="Arial Narrow" w:cs="Univers-PL"/>
          <w:sz w:val="22"/>
          <w:szCs w:val="22"/>
        </w:rPr>
        <w:t xml:space="preserve"> lub ciągłych również wykonywanych</w:t>
      </w:r>
      <w:r>
        <w:rPr>
          <w:rFonts w:ascii="Arial Narrow" w:eastAsia="Univers-PL" w:hAnsi="Arial Narrow" w:cs="Univers-PL"/>
          <w:sz w:val="22"/>
          <w:szCs w:val="22"/>
        </w:rPr>
        <w:t>,</w:t>
      </w:r>
      <w:r w:rsidRPr="0086221E">
        <w:rPr>
          <w:rFonts w:ascii="Arial Narrow" w:eastAsia="Univers-PL" w:hAnsi="Arial Narrow" w:cs="Univers-PL"/>
          <w:sz w:val="22"/>
          <w:szCs w:val="22"/>
        </w:rPr>
        <w:t xml:space="preserve"> w okresie ostatnich 3 lat przed upływem terminu składania ofert,</w:t>
      </w:r>
      <w:r>
        <w:rPr>
          <w:rFonts w:ascii="Arial Narrow" w:eastAsia="Univers-PL" w:hAnsi="Arial Narrow" w:cs="Univers-PL"/>
          <w:sz w:val="22"/>
          <w:szCs w:val="22"/>
        </w:rPr>
        <w:t xml:space="preserve"> wraz z dowodami potwierdzającymi należyte ich wykonanie.</w:t>
      </w:r>
    </w:p>
    <w:p w:rsidR="00DB3266" w:rsidRPr="00DB3266"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sz w:val="22"/>
          <w:szCs w:val="22"/>
          <w:lang w:eastAsia="pl-PL"/>
        </w:rPr>
        <w:t xml:space="preserve">Zgodnie z art. 274 ust. 4 ustawy </w:t>
      </w:r>
      <w:proofErr w:type="spellStart"/>
      <w:r w:rsidRPr="00DB3266">
        <w:rPr>
          <w:rFonts w:ascii="Arial Narrow" w:hAnsi="Arial Narrow"/>
          <w:sz w:val="22"/>
          <w:szCs w:val="22"/>
          <w:lang w:eastAsia="pl-PL"/>
        </w:rPr>
        <w:t>Pzp</w:t>
      </w:r>
      <w:proofErr w:type="spellEnd"/>
      <w:r w:rsidRPr="00DB3266">
        <w:rPr>
          <w:rFonts w:ascii="Arial Narrow" w:hAnsi="Arial Narrow"/>
          <w:sz w:val="22"/>
          <w:szCs w:val="22"/>
          <w:lang w:eastAsia="pl-PL"/>
        </w:rPr>
        <w:t>,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w:t>
      </w:r>
      <w:r w:rsidR="00DB3266">
        <w:rPr>
          <w:rFonts w:ascii="Arial Narrow" w:hAnsi="Arial Narrow"/>
          <w:sz w:val="22"/>
          <w:szCs w:val="22"/>
          <w:lang w:eastAsia="pl-PL"/>
        </w:rPr>
        <w:t>bliczne.</w:t>
      </w:r>
    </w:p>
    <w:p w:rsidR="000D635F" w:rsidRPr="00DB3266"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cs="Arial"/>
          <w:sz w:val="22"/>
          <w:szCs w:val="22"/>
        </w:rPr>
        <w:t>Dokumenty wymagane od wykonawców mających siedzibę lub miejsce zamieszkania poza granicami Rzeczypospolitej Polskiej:</w:t>
      </w:r>
    </w:p>
    <w:p w:rsidR="000D635F" w:rsidRPr="00643918" w:rsidRDefault="000D635F" w:rsidP="000D635F">
      <w:pPr>
        <w:numPr>
          <w:ilvl w:val="2"/>
          <w:numId w:val="1"/>
        </w:numPr>
        <w:suppressAutoHyphens w:val="0"/>
        <w:ind w:left="1418" w:hanging="709"/>
        <w:rPr>
          <w:rFonts w:ascii="Arial Narrow" w:hAnsi="Arial Narrow"/>
          <w:sz w:val="22"/>
          <w:szCs w:val="22"/>
        </w:rPr>
      </w:pPr>
      <w:r>
        <w:rPr>
          <w:rFonts w:ascii="Arial Narrow" w:hAnsi="Arial Narrow"/>
          <w:sz w:val="22"/>
          <w:szCs w:val="22"/>
        </w:rPr>
        <w:t>zamiast informacji</w:t>
      </w:r>
      <w:r w:rsidRPr="00FF18AC">
        <w:rPr>
          <w:rFonts w:ascii="Arial Narrow" w:hAnsi="Arial Narrow"/>
          <w:sz w:val="22"/>
          <w:szCs w:val="22"/>
        </w:rPr>
        <w:t xml:space="preserve">, o której mowa w </w:t>
      </w:r>
      <w:r>
        <w:rPr>
          <w:rFonts w:ascii="Arial Narrow" w:hAnsi="Arial Narrow"/>
          <w:sz w:val="22"/>
          <w:szCs w:val="22"/>
        </w:rPr>
        <w:t xml:space="preserve">pkt. </w:t>
      </w:r>
      <w:r w:rsidR="00DB5443">
        <w:rPr>
          <w:rFonts w:ascii="Arial Narrow" w:hAnsi="Arial Narrow"/>
          <w:sz w:val="22"/>
          <w:szCs w:val="22"/>
        </w:rPr>
        <w:t>VI.3.</w:t>
      </w:r>
      <w:r w:rsidR="00B16EB3">
        <w:rPr>
          <w:rFonts w:ascii="Arial Narrow" w:hAnsi="Arial Narrow"/>
          <w:sz w:val="22"/>
          <w:szCs w:val="22"/>
        </w:rPr>
        <w:t>2</w:t>
      </w:r>
      <w:r>
        <w:rPr>
          <w:rFonts w:ascii="Arial Narrow" w:hAnsi="Arial Narrow"/>
          <w:sz w:val="22"/>
          <w:szCs w:val="22"/>
        </w:rPr>
        <w:t xml:space="preserve"> </w:t>
      </w:r>
      <w:r w:rsidR="009D3D92">
        <w:rPr>
          <w:rFonts w:ascii="Arial Narrow" w:hAnsi="Arial Narrow"/>
          <w:sz w:val="22"/>
          <w:szCs w:val="22"/>
        </w:rPr>
        <w:t>–</w:t>
      </w:r>
      <w:r w:rsidRPr="00FF18AC">
        <w:rPr>
          <w:rFonts w:ascii="Arial Narrow" w:hAnsi="Arial Narrow"/>
          <w:sz w:val="22"/>
          <w:szCs w:val="22"/>
        </w:rPr>
        <w:t xml:space="preserve"> </w:t>
      </w:r>
      <w:r w:rsidR="009D3D92">
        <w:rPr>
          <w:rFonts w:ascii="Arial Narrow" w:hAnsi="Arial Narrow"/>
          <w:sz w:val="22"/>
          <w:szCs w:val="22"/>
        </w:rPr>
        <w:t xml:space="preserve">wykonawca </w:t>
      </w:r>
      <w:r w:rsidR="009D3D92" w:rsidRPr="002F5041">
        <w:rPr>
          <w:rFonts w:ascii="Arial Narrow" w:hAnsi="Arial Narrow" w:cs="Arial"/>
          <w:sz w:val="22"/>
          <w:szCs w:val="22"/>
        </w:rPr>
        <w:t xml:space="preserve">lub podwykonawca (wskazany przez niego w ofercie) </w:t>
      </w:r>
      <w:r w:rsidRPr="00FF18AC">
        <w:rPr>
          <w:rFonts w:ascii="Arial Narrow" w:hAnsi="Arial Narrow"/>
          <w:sz w:val="22"/>
          <w:szCs w:val="22"/>
        </w:rPr>
        <w:t xml:space="preserve">składa </w:t>
      </w:r>
      <w:r>
        <w:rPr>
          <w:rFonts w:ascii="Arial Narrow" w:hAnsi="Arial Narrow"/>
          <w:sz w:val="22"/>
          <w:szCs w:val="22"/>
        </w:rPr>
        <w:t xml:space="preserve"> dokument lub dokumenty wystawione w kraju, w którym wykonawca</w:t>
      </w:r>
      <w:r w:rsidR="009D3D92">
        <w:rPr>
          <w:rFonts w:ascii="Arial Narrow" w:hAnsi="Arial Narrow"/>
          <w:sz w:val="22"/>
          <w:szCs w:val="22"/>
        </w:rPr>
        <w:t>, podwykonawca</w:t>
      </w:r>
      <w:r>
        <w:rPr>
          <w:rFonts w:ascii="Arial Narrow" w:hAnsi="Arial Narrow"/>
          <w:sz w:val="22"/>
          <w:szCs w:val="22"/>
        </w:rPr>
        <w:t xml:space="preserve"> ma siedzibę lub miejsce zamieszkania, potwierdzające odpowiednio, </w:t>
      </w:r>
      <w:r w:rsidRPr="00643918">
        <w:rPr>
          <w:rFonts w:ascii="Arial Narrow" w:hAnsi="Arial Narrow"/>
          <w:sz w:val="22"/>
          <w:szCs w:val="22"/>
        </w:rPr>
        <w:t>że</w:t>
      </w:r>
      <w:r>
        <w:rPr>
          <w:rFonts w:ascii="Arial Narrow" w:hAnsi="Arial Narrow"/>
          <w:sz w:val="22"/>
          <w:szCs w:val="22"/>
        </w:rPr>
        <w:t>:</w:t>
      </w:r>
      <w:r w:rsidRPr="00643918">
        <w:rPr>
          <w:rFonts w:ascii="Arial Narrow" w:hAnsi="Arial Narrow"/>
          <w:sz w:val="22"/>
          <w:szCs w:val="22"/>
        </w:rPr>
        <w:t xml:space="preserve"> nie otwarto jego likwidacji, nie ogłoszono upadłości, jego aktywami nie zarządza likwidator lub sąd, nie zawarł układu z wierzycielami, jego działalność gospodarcza nie jest zawieszona ani nie znajduje się on w</w:t>
      </w:r>
      <w:r>
        <w:rPr>
          <w:rFonts w:ascii="Arial Narrow" w:hAnsi="Arial Narrow"/>
          <w:sz w:val="22"/>
          <w:szCs w:val="22"/>
        </w:rPr>
        <w:t xml:space="preserve"> </w:t>
      </w:r>
      <w:r w:rsidRPr="00643918">
        <w:rPr>
          <w:rFonts w:ascii="Arial Narrow" w:hAnsi="Arial Narrow"/>
          <w:sz w:val="22"/>
          <w:szCs w:val="22"/>
        </w:rPr>
        <w:t>innej tego rodzaju sytuacji wynikającej z podobnej procedury przewidzianej w przepisach miejsca wszczęcia tej procedury.</w:t>
      </w:r>
    </w:p>
    <w:p w:rsidR="000D635F" w:rsidRPr="00643918" w:rsidRDefault="000D635F" w:rsidP="002F5041">
      <w:pPr>
        <w:numPr>
          <w:ilvl w:val="2"/>
          <w:numId w:val="1"/>
        </w:numPr>
        <w:suppressAutoHyphens w:val="0"/>
        <w:ind w:left="1418" w:hanging="709"/>
        <w:rPr>
          <w:rFonts w:ascii="Arial Narrow" w:hAnsi="Arial Narrow"/>
          <w:sz w:val="22"/>
          <w:szCs w:val="22"/>
        </w:rPr>
      </w:pPr>
      <w:r w:rsidRPr="00643918">
        <w:rPr>
          <w:rFonts w:ascii="Arial Narrow" w:hAnsi="Arial Narrow"/>
          <w:sz w:val="22"/>
          <w:szCs w:val="22"/>
        </w:rPr>
        <w:t>Jeżeli w kraju, w którym wykonawca</w:t>
      </w:r>
      <w:r w:rsidR="009D3D92" w:rsidRPr="009D3D92">
        <w:rPr>
          <w:rFonts w:ascii="Arial Narrow" w:hAnsi="Arial Narrow" w:cs="Arial"/>
          <w:color w:val="FF0000"/>
          <w:sz w:val="22"/>
          <w:szCs w:val="22"/>
        </w:rPr>
        <w:t xml:space="preserve"> </w:t>
      </w:r>
      <w:r w:rsidR="009D3D92" w:rsidRPr="002F5041">
        <w:rPr>
          <w:rFonts w:ascii="Arial Narrow" w:hAnsi="Arial Narrow" w:cs="Arial"/>
          <w:sz w:val="22"/>
          <w:szCs w:val="22"/>
        </w:rPr>
        <w:t>lub podwykonawca (wskazany przez niego w ofercie)</w:t>
      </w:r>
      <w:r w:rsidR="009D3D92" w:rsidRPr="00463153">
        <w:rPr>
          <w:rFonts w:ascii="Arial Narrow" w:hAnsi="Arial Narrow" w:cs="Arial"/>
          <w:color w:val="FF0000"/>
          <w:sz w:val="22"/>
          <w:szCs w:val="22"/>
        </w:rPr>
        <w:t xml:space="preserve"> </w:t>
      </w:r>
      <w:r w:rsidRPr="00643918">
        <w:rPr>
          <w:rFonts w:ascii="Arial Narrow" w:hAnsi="Arial Narrow"/>
          <w:sz w:val="22"/>
          <w:szCs w:val="22"/>
        </w:rPr>
        <w:t>ma siedzibę lub miejsce zamieszkania</w:t>
      </w:r>
      <w:r w:rsidR="009D3D92" w:rsidRPr="009D3D92">
        <w:rPr>
          <w:rFonts w:ascii="Arial Narrow" w:hAnsi="Arial Narrow" w:cs="Arial"/>
          <w:color w:val="FF0000"/>
          <w:sz w:val="22"/>
          <w:szCs w:val="22"/>
        </w:rPr>
        <w:t xml:space="preserve"> </w:t>
      </w:r>
      <w:r w:rsidR="009D3D92" w:rsidRPr="002F5041">
        <w:rPr>
          <w:rFonts w:ascii="Arial Narrow" w:hAnsi="Arial Narrow" w:cs="Arial"/>
          <w:sz w:val="22"/>
          <w:szCs w:val="22"/>
        </w:rPr>
        <w:t>poza terytorium Rzeczypospolitej Polskiej</w:t>
      </w:r>
      <w:r w:rsidRPr="002F5041">
        <w:rPr>
          <w:rFonts w:ascii="Arial Narrow" w:hAnsi="Arial Narrow"/>
          <w:sz w:val="22"/>
          <w:szCs w:val="22"/>
        </w:rPr>
        <w:t>,</w:t>
      </w:r>
      <w:r w:rsidRPr="00643918">
        <w:rPr>
          <w:rFonts w:ascii="Arial Narrow" w:hAnsi="Arial Narrow"/>
          <w:sz w:val="22"/>
          <w:szCs w:val="22"/>
        </w:rPr>
        <w:t xml:space="preserve"> nie wydaje się dokumentów, o</w:t>
      </w:r>
      <w:r>
        <w:t xml:space="preserve"> </w:t>
      </w:r>
      <w:r w:rsidRPr="00643918">
        <w:rPr>
          <w:rFonts w:ascii="Arial Narrow" w:hAnsi="Arial Narrow"/>
          <w:sz w:val="22"/>
          <w:szCs w:val="22"/>
        </w:rPr>
        <w:t xml:space="preserve">których </w:t>
      </w:r>
      <w:r w:rsidRPr="00643918">
        <w:rPr>
          <w:rFonts w:ascii="Arial Narrow" w:hAnsi="Arial Narrow"/>
          <w:sz w:val="22"/>
          <w:szCs w:val="22"/>
        </w:rPr>
        <w:lastRenderedPageBreak/>
        <w:t>mowa pkt. VI.5</w:t>
      </w:r>
      <w:r>
        <w:rPr>
          <w:rFonts w:ascii="Arial Narrow" w:hAnsi="Arial Narrow"/>
          <w:sz w:val="22"/>
          <w:szCs w:val="22"/>
        </w:rPr>
        <w:t>.1</w:t>
      </w:r>
      <w:r w:rsidRPr="00643918">
        <w:rPr>
          <w:rFonts w:ascii="Arial Narrow" w:hAnsi="Arial Narrow"/>
          <w:sz w:val="22"/>
          <w:szCs w:val="22"/>
        </w:rPr>
        <w:t xml:space="preserve">, </w:t>
      </w:r>
      <w:bookmarkStart w:id="2" w:name="mip57154178"/>
      <w:bookmarkStart w:id="3" w:name="mip57154179"/>
      <w:bookmarkStart w:id="4" w:name="mip57154180"/>
      <w:bookmarkEnd w:id="2"/>
      <w:bookmarkEnd w:id="3"/>
      <w:bookmarkEnd w:id="4"/>
      <w:r w:rsidRPr="00643918">
        <w:rPr>
          <w:rFonts w:ascii="Arial Narrow" w:hAnsi="Arial Narrow"/>
          <w:sz w:val="22"/>
          <w:szCs w:val="22"/>
        </w:rPr>
        <w:t>zastępuje się je dokumentem zawierającym odpowiednio oświadczenie wykonawcy,</w:t>
      </w:r>
      <w:r w:rsidR="009D3D92">
        <w:rPr>
          <w:rFonts w:ascii="Arial Narrow" w:hAnsi="Arial Narrow"/>
          <w:sz w:val="22"/>
          <w:szCs w:val="22"/>
        </w:rPr>
        <w:t xml:space="preserve"> podwykonawcy</w:t>
      </w:r>
      <w:r w:rsidRPr="00643918">
        <w:rPr>
          <w:rFonts w:ascii="Arial Narrow" w:hAnsi="Arial Narrow"/>
          <w:sz w:val="22"/>
          <w:szCs w:val="22"/>
        </w:rPr>
        <w:t xml:space="preserve">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D635F" w:rsidRDefault="000D635F" w:rsidP="000D635F">
      <w:pPr>
        <w:ind w:left="0" w:firstLine="0"/>
      </w:pPr>
    </w:p>
    <w:p w:rsidR="000D635F" w:rsidRPr="003E0451" w:rsidRDefault="000D635F" w:rsidP="000D635F">
      <w:pPr>
        <w:ind w:left="709" w:hanging="709"/>
        <w:rPr>
          <w:color w:val="FF0000"/>
        </w:rPr>
      </w:pPr>
      <w:bookmarkStart w:id="5" w:name="mip57154181"/>
      <w:bookmarkEnd w:id="5"/>
      <w:r w:rsidRPr="00347C76">
        <w:rPr>
          <w:rFonts w:ascii="Arial Narrow" w:hAnsi="Arial Narrow" w:cs="Arial"/>
          <w:sz w:val="22"/>
          <w:szCs w:val="22"/>
        </w:rPr>
        <w:t>VI.6</w:t>
      </w:r>
      <w:r>
        <w:rPr>
          <w:rFonts w:ascii="Arial" w:hAnsi="Arial" w:cs="Arial"/>
          <w:sz w:val="18"/>
          <w:szCs w:val="18"/>
        </w:rPr>
        <w:tab/>
      </w:r>
      <w:r w:rsidRPr="00280953">
        <w:rPr>
          <w:rFonts w:ascii="Arial Narrow" w:hAnsi="Arial Narrow"/>
          <w:sz w:val="22"/>
          <w:szCs w:val="22"/>
        </w:rPr>
        <w:t>Dok</w:t>
      </w:r>
      <w:r>
        <w:rPr>
          <w:rFonts w:ascii="Arial Narrow" w:hAnsi="Arial Narrow"/>
          <w:sz w:val="22"/>
          <w:szCs w:val="22"/>
        </w:rPr>
        <w:t>ument, o którym mowa w pkt. VI.5.1</w:t>
      </w:r>
      <w:r w:rsidRPr="00280953">
        <w:rPr>
          <w:rFonts w:ascii="Arial Narrow" w:hAnsi="Arial Narrow"/>
          <w:sz w:val="22"/>
          <w:szCs w:val="22"/>
        </w:rPr>
        <w:t>, powinien by</w:t>
      </w:r>
      <w:r>
        <w:rPr>
          <w:rFonts w:ascii="Arial Narrow" w:hAnsi="Arial Narrow"/>
          <w:sz w:val="22"/>
          <w:szCs w:val="22"/>
        </w:rPr>
        <w:t>ć wystawiony nie wcześniej niż 3 miesiące</w:t>
      </w:r>
      <w:r w:rsidRPr="00280953">
        <w:rPr>
          <w:rFonts w:ascii="Arial Narrow" w:hAnsi="Arial Narrow"/>
          <w:sz w:val="22"/>
          <w:szCs w:val="22"/>
        </w:rPr>
        <w:t xml:space="preserve"> przed jego złożeniem. </w:t>
      </w:r>
    </w:p>
    <w:p w:rsidR="000D635F" w:rsidRPr="00280953" w:rsidRDefault="000D635F" w:rsidP="000D635F">
      <w:pPr>
        <w:ind w:left="567" w:firstLine="0"/>
      </w:pPr>
      <w:bookmarkStart w:id="6" w:name="mip57154182"/>
      <w:bookmarkEnd w:id="6"/>
    </w:p>
    <w:p w:rsidR="000D635F" w:rsidRPr="00576D84" w:rsidRDefault="000D635F" w:rsidP="000D635F">
      <w:pPr>
        <w:pStyle w:val="Akapitzlist"/>
        <w:numPr>
          <w:ilvl w:val="1"/>
          <w:numId w:val="1"/>
        </w:numPr>
        <w:tabs>
          <w:tab w:val="left" w:pos="709"/>
        </w:tabs>
        <w:spacing w:after="120" w:line="252" w:lineRule="auto"/>
        <w:contextualSpacing w:val="0"/>
        <w:rPr>
          <w:rFonts w:ascii="Arial Narrow" w:hAnsi="Arial Narrow" w:cs="Arial"/>
          <w:vanish/>
          <w:sz w:val="22"/>
          <w:szCs w:val="22"/>
        </w:rPr>
      </w:pPr>
    </w:p>
    <w:p w:rsidR="000D635F" w:rsidRDefault="000D635F" w:rsidP="000D635F">
      <w:pPr>
        <w:pStyle w:val="Tekstpodstawowy2"/>
        <w:numPr>
          <w:ilvl w:val="1"/>
          <w:numId w:val="1"/>
        </w:numPr>
        <w:tabs>
          <w:tab w:val="left" w:pos="709"/>
        </w:tabs>
        <w:suppressAutoHyphens/>
        <w:spacing w:after="120" w:line="252" w:lineRule="auto"/>
        <w:ind w:left="709" w:hanging="709"/>
        <w:rPr>
          <w:rFonts w:ascii="Arial Narrow" w:hAnsi="Arial Narrow" w:cs="Arial"/>
          <w:sz w:val="22"/>
          <w:szCs w:val="22"/>
        </w:rPr>
      </w:pPr>
      <w:r w:rsidRPr="00024FE3">
        <w:rPr>
          <w:rFonts w:ascii="Arial Narrow" w:hAnsi="Arial Narrow" w:cs="Arial"/>
          <w:sz w:val="22"/>
          <w:szCs w:val="22"/>
        </w:rPr>
        <w:t xml:space="preserve">Oświadczenia i dokumenty, o których mowa w pkt. </w:t>
      </w:r>
      <w:r w:rsidR="00870BA1">
        <w:rPr>
          <w:rFonts w:ascii="Arial Narrow" w:hAnsi="Arial Narrow"/>
          <w:sz w:val="22"/>
          <w:szCs w:val="22"/>
        </w:rPr>
        <w:t>VI.5</w:t>
      </w:r>
      <w:r>
        <w:rPr>
          <w:rFonts w:ascii="Arial Narrow" w:hAnsi="Arial Narrow"/>
          <w:sz w:val="22"/>
          <w:szCs w:val="22"/>
        </w:rPr>
        <w:t xml:space="preserve">, </w:t>
      </w:r>
      <w:r w:rsidRPr="00024FE3">
        <w:rPr>
          <w:rFonts w:ascii="Arial Narrow" w:hAnsi="Arial Narrow" w:cs="Arial"/>
          <w:sz w:val="22"/>
          <w:szCs w:val="22"/>
        </w:rPr>
        <w:t xml:space="preserve">sporządzone w języku obcym wykonawca zobowiązany będzie złożyć wraz z tłumaczeniem na język polski. </w:t>
      </w:r>
    </w:p>
    <w:p w:rsidR="009D3D92" w:rsidRDefault="009D3D92" w:rsidP="002F5041">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2F5041">
        <w:rPr>
          <w:rFonts w:ascii="Arial Narrow" w:hAnsi="Arial Narrow" w:cs="Arial"/>
          <w:sz w:val="22"/>
          <w:szCs w:val="22"/>
        </w:rPr>
        <w:t xml:space="preserve">Zamawiający będzie badał, czy wobec </w:t>
      </w:r>
      <w:r w:rsidR="002F5041" w:rsidRPr="002F5041">
        <w:rPr>
          <w:rFonts w:ascii="Arial Narrow" w:hAnsi="Arial Narrow" w:cs="Arial"/>
          <w:sz w:val="22"/>
          <w:szCs w:val="22"/>
        </w:rPr>
        <w:t xml:space="preserve">wykonawcy </w:t>
      </w:r>
      <w:r w:rsidRPr="002F5041">
        <w:rPr>
          <w:rFonts w:ascii="Arial Narrow" w:hAnsi="Arial Narrow" w:cs="Arial"/>
          <w:sz w:val="22"/>
          <w:szCs w:val="22"/>
        </w:rPr>
        <w:t>oraz podwykonawcy (wskazanego w ofercie, a także podwykonawcy zgłoszonego w trakcie realizacji zamówienia) nie zachodzą podstawy wykluczenia, o których mowa w art. 108 ust. 1 pkt. 1 - 6 oraz w art. 109 ust. 1 pkt.</w:t>
      </w:r>
      <w:r w:rsidR="002F5041" w:rsidRPr="002F5041">
        <w:rPr>
          <w:rFonts w:ascii="Arial Narrow" w:hAnsi="Arial Narrow" w:cs="Arial"/>
          <w:sz w:val="22"/>
          <w:szCs w:val="22"/>
        </w:rPr>
        <w:t>4</w:t>
      </w:r>
      <w:r w:rsidRPr="002F5041">
        <w:rPr>
          <w:rFonts w:ascii="Arial Narrow" w:hAnsi="Arial Narrow" w:cs="Arial"/>
          <w:sz w:val="22"/>
          <w:szCs w:val="22"/>
        </w:rPr>
        <w:t xml:space="preserve"> ustawy </w:t>
      </w:r>
      <w:proofErr w:type="spellStart"/>
      <w:r w:rsidRPr="002F5041">
        <w:rPr>
          <w:rFonts w:ascii="Arial Narrow" w:hAnsi="Arial Narrow" w:cs="Arial"/>
          <w:sz w:val="22"/>
          <w:szCs w:val="22"/>
        </w:rPr>
        <w:t>Pzp</w:t>
      </w:r>
      <w:proofErr w:type="spellEnd"/>
      <w:r w:rsidRPr="002F5041">
        <w:rPr>
          <w:rFonts w:ascii="Arial Narrow" w:hAnsi="Arial Narrow" w:cs="Arial"/>
          <w:sz w:val="22"/>
          <w:szCs w:val="22"/>
        </w:rPr>
        <w:t>.</w:t>
      </w:r>
    </w:p>
    <w:p w:rsidR="002F5041" w:rsidRPr="002F5041" w:rsidRDefault="002F5041" w:rsidP="002F5041">
      <w:pPr>
        <w:pStyle w:val="Tekstpodstawowy2"/>
        <w:numPr>
          <w:ilvl w:val="1"/>
          <w:numId w:val="1"/>
        </w:numPr>
        <w:tabs>
          <w:tab w:val="left" w:pos="709"/>
        </w:tabs>
        <w:suppressAutoHyphens/>
        <w:spacing w:after="240" w:line="252" w:lineRule="auto"/>
        <w:ind w:left="709" w:hanging="709"/>
        <w:rPr>
          <w:rFonts w:ascii="Arial Narrow" w:hAnsi="Arial Narrow" w:cs="Arial"/>
          <w:sz w:val="22"/>
          <w:szCs w:val="22"/>
        </w:rPr>
      </w:pPr>
      <w:r w:rsidRPr="002F5041">
        <w:rPr>
          <w:rFonts w:ascii="Arial Narrow" w:hAnsi="Arial Narrow" w:cs="Arial"/>
          <w:sz w:val="22"/>
          <w:szCs w:val="22"/>
        </w:rPr>
        <w:t>Jeżeli Zamawiający stwierdzi, że wobec danego podwykonawcy zachodzą podstawy wykluczenia, wykonawca obowiązany będzie zastąpić tego podwykonawcę pod rygorem niedopuszczenia podwykonawcy do realizacji części zamówienia.</w:t>
      </w:r>
    </w:p>
    <w:p w:rsidR="000D635F" w:rsidRDefault="000D635F" w:rsidP="000D635F">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024FE3">
        <w:rPr>
          <w:rFonts w:ascii="Arial Narrow" w:hAnsi="Arial Narrow" w:cs="Arial"/>
          <w:sz w:val="22"/>
          <w:szCs w:val="22"/>
        </w:rPr>
        <w:t>W przypadku wykonawców wspólnie ubiegających się o zamówienie każdy z nich zobowiązany będzie do złożenia dokumentów określonych w pkt. VI.</w:t>
      </w:r>
      <w:r>
        <w:rPr>
          <w:rFonts w:ascii="Arial Narrow" w:hAnsi="Arial Narrow" w:cs="Arial"/>
          <w:sz w:val="22"/>
          <w:szCs w:val="22"/>
        </w:rPr>
        <w:t>2</w:t>
      </w:r>
      <w:r w:rsidRPr="00024FE3">
        <w:rPr>
          <w:rFonts w:ascii="Arial Narrow" w:hAnsi="Arial Narrow" w:cs="Arial"/>
          <w:sz w:val="22"/>
          <w:szCs w:val="22"/>
        </w:rPr>
        <w:t>.</w:t>
      </w:r>
    </w:p>
    <w:p w:rsidR="00463153" w:rsidRPr="000D635F" w:rsidRDefault="00463153" w:rsidP="00463153">
      <w:pPr>
        <w:pStyle w:val="Tekstpodstawowy2"/>
        <w:tabs>
          <w:tab w:val="left" w:pos="709"/>
        </w:tabs>
        <w:suppressAutoHyphens/>
        <w:spacing w:after="100" w:line="252" w:lineRule="auto"/>
        <w:ind w:left="709" w:firstLine="0"/>
        <w:rPr>
          <w:rFonts w:ascii="Arial Narrow" w:hAnsi="Arial Narrow" w:cs="Arial"/>
          <w:sz w:val="22"/>
          <w:szCs w:val="22"/>
        </w:rPr>
      </w:pPr>
    </w:p>
    <w:p w:rsidR="0087640C" w:rsidRPr="00024FE3" w:rsidRDefault="0087640C" w:rsidP="0087640C">
      <w:pPr>
        <w:numPr>
          <w:ilvl w:val="0"/>
          <w:numId w:val="1"/>
        </w:numPr>
        <w:tabs>
          <w:tab w:val="left"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WADIUM</w:t>
      </w:r>
    </w:p>
    <w:p w:rsidR="000D635F" w:rsidRPr="00AF215B" w:rsidRDefault="0087640C" w:rsidP="00AF215B">
      <w:pPr>
        <w:tabs>
          <w:tab w:val="left" w:pos="709"/>
        </w:tabs>
        <w:spacing w:after="120"/>
        <w:ind w:left="709" w:firstLine="0"/>
        <w:rPr>
          <w:rFonts w:ascii="Arial Narrow" w:hAnsi="Arial Narrow" w:cs="Arial"/>
          <w:sz w:val="22"/>
          <w:szCs w:val="22"/>
        </w:rPr>
      </w:pPr>
      <w:r w:rsidRPr="00F92649">
        <w:rPr>
          <w:rFonts w:ascii="Arial Narrow" w:hAnsi="Arial Narrow" w:cs="Arial"/>
          <w:sz w:val="22"/>
          <w:szCs w:val="22"/>
        </w:rPr>
        <w:t>Zamawiający  nie wymaga wniesienia wadium.</w:t>
      </w:r>
    </w:p>
    <w:p w:rsidR="000D635F" w:rsidRPr="00024FE3" w:rsidRDefault="000D635F" w:rsidP="000D635F">
      <w:pPr>
        <w:numPr>
          <w:ilvl w:val="0"/>
          <w:numId w:val="1"/>
        </w:numPr>
        <w:tabs>
          <w:tab w:val="left" w:pos="709"/>
        </w:tabs>
        <w:suppressAutoHyphens w:val="0"/>
        <w:spacing w:before="120" w:after="120"/>
        <w:ind w:left="709" w:hanging="709"/>
        <w:rPr>
          <w:rFonts w:ascii="Arial Narrow" w:hAnsi="Arial Narrow" w:cs="Arial"/>
          <w:sz w:val="22"/>
          <w:szCs w:val="22"/>
        </w:rPr>
      </w:pPr>
      <w:r w:rsidRPr="00024FE3">
        <w:rPr>
          <w:rFonts w:ascii="Arial Narrow" w:hAnsi="Arial Narrow" w:cs="Arial"/>
          <w:b/>
          <w:sz w:val="22"/>
          <w:szCs w:val="22"/>
        </w:rPr>
        <w:t xml:space="preserve">INFORMACJE O </w:t>
      </w:r>
      <w:r>
        <w:rPr>
          <w:rFonts w:ascii="Arial Narrow" w:hAnsi="Arial Narrow" w:cs="Arial"/>
          <w:b/>
          <w:sz w:val="22"/>
          <w:szCs w:val="22"/>
        </w:rPr>
        <w:t>ŚRODKACH KOMUNIKACJI ELEKTRONICZNEJ PRZY UŻYCIU KTÓRYCH ZAMAWIAJĄCY BĘDZIE KOMUNIKOWAŁ SIĘ Z WYKONAWCAMI ORAZ INFORMACJE O WYMAGANIACH TECHNICZNYCH I ORGANIZACYJNYCH SPORZĄDZANIA, WYSYŁANIA I ODBIERANIA KORESPONDENCJI ELEKTRONICZNEJ</w:t>
      </w:r>
    </w:p>
    <w:p w:rsidR="000D635F" w:rsidRPr="002A1893" w:rsidRDefault="000D635F" w:rsidP="000D635F">
      <w:pPr>
        <w:numPr>
          <w:ilvl w:val="1"/>
          <w:numId w:val="1"/>
        </w:numPr>
        <w:tabs>
          <w:tab w:val="left" w:pos="709"/>
        </w:tabs>
        <w:suppressAutoHyphens w:val="0"/>
        <w:spacing w:after="100" w:line="252" w:lineRule="auto"/>
        <w:ind w:left="709" w:hanging="709"/>
        <w:rPr>
          <w:rFonts w:ascii="Arial Narrow" w:hAnsi="Arial Narrow" w:cs="Arial"/>
          <w:sz w:val="22"/>
          <w:szCs w:val="22"/>
        </w:rPr>
      </w:pPr>
      <w:r w:rsidRPr="002B466B">
        <w:rPr>
          <w:rFonts w:ascii="Arial Narrow" w:hAnsi="Arial Narrow" w:cs="Arial"/>
          <w:sz w:val="22"/>
          <w:szCs w:val="22"/>
        </w:rPr>
        <w:t xml:space="preserve"> </w:t>
      </w:r>
      <w:r w:rsidRPr="00A265E9">
        <w:rPr>
          <w:rFonts w:ascii="Arial Narrow" w:hAnsi="Arial Narrow" w:cs="Tahoma"/>
          <w:sz w:val="22"/>
          <w:szCs w:val="22"/>
        </w:rPr>
        <w:t xml:space="preserve">Postępowanie prowadzone jest  w języku polskim w formie elektronicznej za pośrednictwem  Platformie Zakupowej pod adresem: </w:t>
      </w:r>
      <w:hyperlink r:id="rId16" w:history="1">
        <w:r w:rsidRPr="00D60F8A">
          <w:rPr>
            <w:rStyle w:val="Hipercze"/>
            <w:rFonts w:ascii="Arial Narrow" w:hAnsi="Arial Narrow" w:cs="Tahoma"/>
            <w:sz w:val="22"/>
            <w:szCs w:val="22"/>
          </w:rPr>
          <w:t>https://platformazakupowa.pl</w:t>
        </w:r>
      </w:hyperlink>
    </w:p>
    <w:p w:rsidR="000D635F" w:rsidRPr="00E2275C" w:rsidRDefault="000D635F" w:rsidP="000D635F">
      <w:pPr>
        <w:numPr>
          <w:ilvl w:val="1"/>
          <w:numId w:val="1"/>
        </w:numPr>
        <w:tabs>
          <w:tab w:val="left" w:pos="709"/>
        </w:tabs>
        <w:suppressAutoHyphens w:val="0"/>
        <w:spacing w:after="100" w:line="252" w:lineRule="auto"/>
        <w:ind w:left="709" w:hanging="709"/>
        <w:rPr>
          <w:rFonts w:ascii="Arial Narrow" w:hAnsi="Arial Narrow" w:cs="Arial"/>
          <w:sz w:val="22"/>
          <w:szCs w:val="22"/>
        </w:rPr>
      </w:pPr>
      <w:r>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7" w:history="1">
        <w:r w:rsidRPr="004901BC">
          <w:rPr>
            <w:rStyle w:val="Hipercze"/>
            <w:rFonts w:ascii="Arial Narrow" w:hAnsi="Arial Narrow" w:cs="Tahoma"/>
            <w:sz w:val="22"/>
            <w:szCs w:val="22"/>
          </w:rPr>
          <w:t>http://bippoznan.kwp.policja.gov.pl//</w:t>
        </w:r>
      </w:hyperlink>
      <w:r>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8" w:history="1">
        <w:r w:rsidRPr="009973A2">
          <w:rPr>
            <w:rStyle w:val="Hipercze"/>
            <w:rFonts w:ascii="Arial Narrow" w:hAnsi="Arial Narrow" w:cs="Tahoma"/>
            <w:sz w:val="22"/>
            <w:szCs w:val="22"/>
          </w:rPr>
          <w:t>https://platformazakupowa.pl/kwp_poznan</w:t>
        </w:r>
      </w:hyperlink>
    </w:p>
    <w:p w:rsidR="000D635F" w:rsidRPr="008946DA" w:rsidRDefault="000D635F" w:rsidP="000D635F">
      <w:pPr>
        <w:pStyle w:val="Normalny3"/>
        <w:numPr>
          <w:ilvl w:val="1"/>
          <w:numId w:val="1"/>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Zamawiający będzie przekazywał wykonawcom informacje w formie elektronicznej za pośrednictwem </w:t>
      </w:r>
      <w:hyperlink r:id="rId19">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xml:space="preserve"> do konkretnego wykonawcy.</w:t>
      </w:r>
    </w:p>
    <w:p w:rsidR="000D635F" w:rsidRDefault="000D635F" w:rsidP="000D635F">
      <w:pPr>
        <w:pStyle w:val="Normalny3"/>
        <w:spacing w:line="240" w:lineRule="auto"/>
        <w:ind w:left="720"/>
        <w:jc w:val="both"/>
        <w:rPr>
          <w:rFonts w:ascii="Arial Narrow" w:eastAsia="Calibri" w:hAnsi="Arial Narrow" w:cs="Calibri"/>
        </w:rPr>
      </w:pPr>
    </w:p>
    <w:p w:rsidR="000D635F" w:rsidRDefault="000D635F" w:rsidP="000D635F">
      <w:pPr>
        <w:pStyle w:val="Normalny3"/>
        <w:numPr>
          <w:ilvl w:val="1"/>
          <w:numId w:val="1"/>
        </w:numPr>
        <w:spacing w:line="240" w:lineRule="auto"/>
        <w:ind w:hanging="720"/>
        <w:jc w:val="both"/>
        <w:rPr>
          <w:rFonts w:ascii="Arial Narrow" w:eastAsia="Calibri" w:hAnsi="Arial Narrow" w:cs="Calibri"/>
        </w:rPr>
      </w:pPr>
      <w:r w:rsidRPr="009607D5">
        <w:rPr>
          <w:rFonts w:ascii="Arial Narrow" w:eastAsia="Calibri" w:hAnsi="Arial Narrow"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D635F" w:rsidRDefault="000D635F" w:rsidP="000D635F">
      <w:pPr>
        <w:pStyle w:val="Akapitzlist"/>
        <w:rPr>
          <w:rFonts w:ascii="Arial Narrow" w:eastAsia="Calibri" w:hAnsi="Arial Narrow" w:cs="Calibri"/>
        </w:rPr>
      </w:pPr>
    </w:p>
    <w:p w:rsidR="000D635F" w:rsidRPr="009607D5" w:rsidRDefault="000D635F" w:rsidP="000D635F">
      <w:pPr>
        <w:pStyle w:val="Normalny3"/>
        <w:numPr>
          <w:ilvl w:val="1"/>
          <w:numId w:val="1"/>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Zamawiający, zgodnie z Rozporządzeniem </w:t>
      </w:r>
      <w:r w:rsidRPr="00A27768">
        <w:rPr>
          <w:rFonts w:ascii="Arial Narrow" w:eastAsia="Roboto" w:hAnsi="Arial Narrow" w:cs="Roboto"/>
          <w:color w:val="202124"/>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607D5">
        <w:rPr>
          <w:rFonts w:ascii="Arial Narrow" w:eastAsia="Roboto" w:hAnsi="Arial Narrow" w:cs="Roboto"/>
          <w:color w:val="202124"/>
          <w:shd w:val="clear" w:color="auto" w:fill="F8F9FA"/>
        </w:rPr>
        <w:t xml:space="preserve"> 2452)</w:t>
      </w:r>
      <w:r w:rsidRPr="009607D5">
        <w:rPr>
          <w:rFonts w:ascii="Arial Narrow" w:eastAsia="Calibri" w:hAnsi="Arial Narrow" w:cs="Calibri"/>
        </w:rPr>
        <w:t xml:space="preserve">, określa niezbędne wymagania sprzętowo - aplikacyjne umożliwiające pracę na </w:t>
      </w:r>
      <w:hyperlink r:id="rId21">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tj.:</w:t>
      </w:r>
    </w:p>
    <w:p w:rsidR="000D635F" w:rsidRPr="009607D5" w:rsidRDefault="000D635F" w:rsidP="000D635F">
      <w:pPr>
        <w:pStyle w:val="Normalny3"/>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 xml:space="preserve">stały dostęp do sieci Internet o gwarantowanej przepustowości nie mniejszej niż 512 </w:t>
      </w:r>
      <w:proofErr w:type="spellStart"/>
      <w:r w:rsidRPr="009607D5">
        <w:rPr>
          <w:rFonts w:ascii="Arial Narrow" w:eastAsia="Calibri" w:hAnsi="Arial Narrow" w:cs="Calibri"/>
        </w:rPr>
        <w:t>kb</w:t>
      </w:r>
      <w:proofErr w:type="spellEnd"/>
      <w:r w:rsidRPr="009607D5">
        <w:rPr>
          <w:rFonts w:ascii="Arial Narrow" w:eastAsia="Calibri" w:hAnsi="Arial Narrow" w:cs="Calibri"/>
        </w:rPr>
        <w:t>/s,</w:t>
      </w:r>
    </w:p>
    <w:p w:rsidR="000D635F" w:rsidRPr="009607D5" w:rsidRDefault="000D635F" w:rsidP="000D635F">
      <w:pPr>
        <w:pStyle w:val="Normalny3"/>
        <w:numPr>
          <w:ilvl w:val="2"/>
          <w:numId w:val="1"/>
        </w:numPr>
        <w:spacing w:line="240" w:lineRule="auto"/>
        <w:ind w:left="1418" w:hanging="698"/>
        <w:jc w:val="both"/>
        <w:rPr>
          <w:rFonts w:ascii="Arial Narrow" w:eastAsia="Calibri" w:hAnsi="Arial Narrow" w:cs="Calibri"/>
        </w:rPr>
      </w:pPr>
      <w:r w:rsidRPr="009607D5">
        <w:rPr>
          <w:rFonts w:ascii="Arial Narrow" w:eastAsia="Calibri" w:hAnsi="Arial Narrow" w:cs="Calibri"/>
        </w:rPr>
        <w:t>komputer klasy PC lub MAC o następującej konfiguracji: pamięć min. 2 GB Ram, procesor Intel IV 2 GHZ lub jego nowsza wersja, jeden z systemów operacyjnych - MS Windows 7, Mac Os x 10 4, Linux, lub ich nowsze wersje,</w:t>
      </w:r>
    </w:p>
    <w:p w:rsidR="000D635F" w:rsidRPr="009607D5" w:rsidRDefault="000D635F" w:rsidP="000D635F">
      <w:pPr>
        <w:pStyle w:val="Normalny3"/>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zainstalowana dowolna przeglądarka internetowa, w przypadku Internet Explorer minimalnie wersja 10 0.,</w:t>
      </w:r>
    </w:p>
    <w:p w:rsidR="000D635F" w:rsidRPr="009607D5" w:rsidRDefault="000D635F" w:rsidP="000D635F">
      <w:pPr>
        <w:pStyle w:val="Normalny3"/>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włączona obsługa JavaScript,</w:t>
      </w:r>
    </w:p>
    <w:p w:rsidR="000D635F" w:rsidRPr="009607D5" w:rsidRDefault="000D635F" w:rsidP="000D635F">
      <w:pPr>
        <w:pStyle w:val="Normalny3"/>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 xml:space="preserve">zainstalowany program </w:t>
      </w:r>
      <w:proofErr w:type="spellStart"/>
      <w:r w:rsidRPr="009607D5">
        <w:rPr>
          <w:rFonts w:ascii="Arial Narrow" w:eastAsia="Calibri" w:hAnsi="Arial Narrow" w:cs="Calibri"/>
        </w:rPr>
        <w:t>Adobe</w:t>
      </w:r>
      <w:proofErr w:type="spellEnd"/>
      <w:r w:rsidRPr="009607D5">
        <w:rPr>
          <w:rFonts w:ascii="Arial Narrow" w:eastAsia="Calibri" w:hAnsi="Arial Narrow" w:cs="Calibri"/>
        </w:rPr>
        <w:t xml:space="preserve"> </w:t>
      </w:r>
      <w:proofErr w:type="spellStart"/>
      <w:r w:rsidRPr="009607D5">
        <w:rPr>
          <w:rFonts w:ascii="Arial Narrow" w:eastAsia="Calibri" w:hAnsi="Arial Narrow" w:cs="Calibri"/>
        </w:rPr>
        <w:t>Acrobat</w:t>
      </w:r>
      <w:proofErr w:type="spellEnd"/>
      <w:r w:rsidRPr="009607D5">
        <w:rPr>
          <w:rFonts w:ascii="Arial Narrow" w:eastAsia="Calibri" w:hAnsi="Arial Narrow" w:cs="Calibri"/>
        </w:rPr>
        <w:t xml:space="preserve"> </w:t>
      </w:r>
      <w:proofErr w:type="spellStart"/>
      <w:r w:rsidRPr="009607D5">
        <w:rPr>
          <w:rFonts w:ascii="Arial Narrow" w:eastAsia="Calibri" w:hAnsi="Arial Narrow" w:cs="Calibri"/>
        </w:rPr>
        <w:t>Reader</w:t>
      </w:r>
      <w:proofErr w:type="spellEnd"/>
      <w:r w:rsidRPr="009607D5">
        <w:rPr>
          <w:rFonts w:ascii="Arial Narrow" w:eastAsia="Calibri" w:hAnsi="Arial Narrow" w:cs="Calibri"/>
        </w:rPr>
        <w:t xml:space="preserve"> lub inny obsługujący format plików .pdf,</w:t>
      </w:r>
    </w:p>
    <w:p w:rsidR="000D635F" w:rsidRPr="009607D5" w:rsidRDefault="000D635F" w:rsidP="000D635F">
      <w:pPr>
        <w:pStyle w:val="Normalny3"/>
        <w:numPr>
          <w:ilvl w:val="2"/>
          <w:numId w:val="1"/>
        </w:numPr>
        <w:spacing w:line="240" w:lineRule="auto"/>
        <w:jc w:val="both"/>
        <w:rPr>
          <w:rFonts w:ascii="Arial Narrow" w:eastAsia="Calibri" w:hAnsi="Arial Narrow" w:cs="Calibri"/>
        </w:rPr>
      </w:pPr>
      <w:r>
        <w:rPr>
          <w:rFonts w:ascii="Arial Narrow" w:eastAsia="Calibri" w:hAnsi="Arial Narrow" w:cs="Calibri"/>
        </w:rPr>
        <w:lastRenderedPageBreak/>
        <w:t>s</w:t>
      </w:r>
      <w:r w:rsidRPr="009607D5">
        <w:rPr>
          <w:rFonts w:ascii="Arial Narrow" w:eastAsia="Calibri" w:hAnsi="Arial Narrow" w:cs="Calibri"/>
        </w:rPr>
        <w:t xml:space="preserve">zyfrowanie na platformazakupowa.pl odbywa </w:t>
      </w:r>
      <w:r>
        <w:rPr>
          <w:rFonts w:ascii="Arial Narrow" w:eastAsia="Calibri" w:hAnsi="Arial Narrow" w:cs="Calibri"/>
        </w:rPr>
        <w:t>się za pomocą protokołu TLS 1.3,</w:t>
      </w:r>
    </w:p>
    <w:p w:rsidR="000D635F" w:rsidRDefault="000D635F" w:rsidP="000D635F">
      <w:pPr>
        <w:pStyle w:val="Normalny3"/>
        <w:numPr>
          <w:ilvl w:val="2"/>
          <w:numId w:val="1"/>
        </w:numPr>
        <w:spacing w:line="240" w:lineRule="auto"/>
        <w:ind w:left="1418" w:hanging="709"/>
        <w:jc w:val="both"/>
        <w:rPr>
          <w:rFonts w:ascii="Arial Narrow" w:eastAsia="Calibri" w:hAnsi="Arial Narrow" w:cs="Calibri"/>
        </w:rPr>
      </w:pPr>
      <w:r>
        <w:rPr>
          <w:rFonts w:ascii="Arial Narrow" w:eastAsia="Calibri" w:hAnsi="Arial Narrow" w:cs="Calibri"/>
        </w:rPr>
        <w:t>o</w:t>
      </w:r>
      <w:r w:rsidRPr="009607D5">
        <w:rPr>
          <w:rFonts w:ascii="Arial Narrow" w:eastAsia="Calibri" w:hAnsi="Arial Narrow" w:cs="Calibri"/>
        </w:rPr>
        <w:t>znaczenie czasu odbioru danych przez platformę zakupową stanowi datę oraz dokładny czas (</w:t>
      </w:r>
      <w:proofErr w:type="spellStart"/>
      <w:r w:rsidRPr="009607D5">
        <w:rPr>
          <w:rFonts w:ascii="Arial Narrow" w:eastAsia="Calibri" w:hAnsi="Arial Narrow" w:cs="Calibri"/>
        </w:rPr>
        <w:t>hh:mm:ss</w:t>
      </w:r>
      <w:proofErr w:type="spellEnd"/>
      <w:r w:rsidRPr="009607D5">
        <w:rPr>
          <w:rFonts w:ascii="Arial Narrow" w:eastAsia="Calibri" w:hAnsi="Arial Narrow" w:cs="Calibri"/>
        </w:rPr>
        <w:t xml:space="preserve">) generowany </w:t>
      </w:r>
      <w:proofErr w:type="spellStart"/>
      <w:r w:rsidRPr="009607D5">
        <w:rPr>
          <w:rFonts w:ascii="Arial Narrow" w:eastAsia="Calibri" w:hAnsi="Arial Narrow" w:cs="Calibri"/>
        </w:rPr>
        <w:t>wg</w:t>
      </w:r>
      <w:proofErr w:type="spellEnd"/>
      <w:r w:rsidRPr="009607D5">
        <w:rPr>
          <w:rFonts w:ascii="Arial Narrow" w:eastAsia="Calibri" w:hAnsi="Arial Narrow" w:cs="Calibri"/>
        </w:rPr>
        <w:t>. czasu lokalnego serwera synchronizowanego z zegarem Głównego Urzędu Miar.</w:t>
      </w:r>
    </w:p>
    <w:p w:rsidR="002F5041" w:rsidRDefault="002F5041" w:rsidP="002F5041">
      <w:pPr>
        <w:pStyle w:val="Normalny3"/>
        <w:spacing w:line="240" w:lineRule="auto"/>
        <w:ind w:left="1418"/>
        <w:jc w:val="both"/>
        <w:rPr>
          <w:rFonts w:ascii="Arial Narrow" w:eastAsia="Calibri" w:hAnsi="Arial Narrow" w:cs="Calibri"/>
        </w:rPr>
      </w:pPr>
    </w:p>
    <w:p w:rsidR="000D635F" w:rsidRPr="0027442F" w:rsidRDefault="000D635F" w:rsidP="000D635F">
      <w:pPr>
        <w:pStyle w:val="Normalny3"/>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b/>
        </w:rPr>
        <w:t>Formaty plików wykorzystywanych przez wykonawców powinny być zgodne z</w:t>
      </w:r>
      <w:r w:rsidRPr="0027442F">
        <w:rPr>
          <w:rFonts w:ascii="Arial Narrow" w:eastAsia="Calibri" w:hAnsi="Arial Narrow" w:cs="Calibri"/>
        </w:rPr>
        <w:t xml:space="preserve"> “O</w:t>
      </w:r>
      <w:r>
        <w:rPr>
          <w:rFonts w:ascii="Arial Narrow" w:eastAsia="Calibri" w:hAnsi="Arial Narrow" w:cs="Calibri"/>
        </w:rPr>
        <w:t>bwieszczeniem Prezesa Rady Ministrów</w:t>
      </w:r>
      <w:r w:rsidRPr="0027442F">
        <w:rPr>
          <w:rFonts w:ascii="Arial Narrow" w:eastAsia="Calibri" w:hAnsi="Arial Narrow" w:cs="Calibr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D635F" w:rsidRPr="00BF272E" w:rsidRDefault="000D635F" w:rsidP="000D635F">
      <w:pPr>
        <w:pStyle w:val="Normalny3"/>
        <w:numPr>
          <w:ilvl w:val="2"/>
          <w:numId w:val="1"/>
        </w:numPr>
        <w:spacing w:line="240" w:lineRule="auto"/>
        <w:ind w:left="1418" w:hanging="698"/>
        <w:jc w:val="both"/>
        <w:rPr>
          <w:rFonts w:ascii="Arial Narrow" w:eastAsia="Calibri" w:hAnsi="Arial Narrow" w:cs="Calibri"/>
        </w:rPr>
      </w:pPr>
      <w:r w:rsidRPr="00BF272E">
        <w:rPr>
          <w:rFonts w:ascii="Arial Narrow" w:eastAsia="Calibri" w:hAnsi="Arial Narrow" w:cs="Calibri"/>
        </w:rPr>
        <w:t xml:space="preserve">Zamawiający rekomenduje wykorzystanie formatów: </w:t>
      </w:r>
      <w:proofErr w:type="spellStart"/>
      <w:r w:rsidRPr="00BF272E">
        <w:rPr>
          <w:rFonts w:ascii="Arial Narrow" w:eastAsia="Calibri" w:hAnsi="Arial Narrow" w:cs="Calibri"/>
        </w:rPr>
        <w:t>.pd</w:t>
      </w:r>
      <w:proofErr w:type="spellEnd"/>
      <w:r w:rsidRPr="00BF272E">
        <w:rPr>
          <w:rFonts w:ascii="Arial Narrow" w:eastAsia="Calibri" w:hAnsi="Arial Narrow" w:cs="Calibri"/>
        </w:rPr>
        <w:t>f .</w:t>
      </w:r>
      <w:proofErr w:type="spellStart"/>
      <w:r w:rsidRPr="00BF272E">
        <w:rPr>
          <w:rFonts w:ascii="Arial Narrow" w:eastAsia="Calibri" w:hAnsi="Arial Narrow" w:cs="Calibri"/>
        </w:rPr>
        <w:t>doc</w:t>
      </w:r>
      <w:proofErr w:type="spellEnd"/>
      <w:r w:rsidRPr="00BF272E">
        <w:rPr>
          <w:rFonts w:ascii="Arial Narrow" w:eastAsia="Calibri" w:hAnsi="Arial Narrow" w:cs="Calibri"/>
        </w:rPr>
        <w:t xml:space="preserve"> .</w:t>
      </w:r>
      <w:proofErr w:type="spellStart"/>
      <w:r w:rsidRPr="00BF272E">
        <w:rPr>
          <w:rFonts w:ascii="Arial Narrow" w:eastAsia="Calibri" w:hAnsi="Arial Narrow" w:cs="Calibri"/>
        </w:rPr>
        <w:t>xls</w:t>
      </w:r>
      <w:proofErr w:type="spellEnd"/>
      <w:r w:rsidRPr="00BF272E">
        <w:rPr>
          <w:rFonts w:ascii="Arial Narrow" w:eastAsia="Calibri" w:hAnsi="Arial Narrow" w:cs="Calibri"/>
        </w:rPr>
        <w:t xml:space="preserve"> .jpg (.</w:t>
      </w:r>
      <w:proofErr w:type="spellStart"/>
      <w:r w:rsidRPr="00BF272E">
        <w:rPr>
          <w:rFonts w:ascii="Arial Narrow" w:eastAsia="Calibri" w:hAnsi="Arial Narrow" w:cs="Calibri"/>
        </w:rPr>
        <w:t>jpeg</w:t>
      </w:r>
      <w:proofErr w:type="spellEnd"/>
      <w:r w:rsidRPr="00BF272E">
        <w:rPr>
          <w:rFonts w:ascii="Arial Narrow" w:eastAsia="Calibri" w:hAnsi="Arial Narrow" w:cs="Calibri"/>
        </w:rPr>
        <w:t xml:space="preserve">) </w:t>
      </w:r>
      <w:r w:rsidRPr="00BF272E">
        <w:rPr>
          <w:rFonts w:ascii="Arial Narrow" w:eastAsia="Calibri" w:hAnsi="Arial Narrow" w:cs="Calibri"/>
          <w:b/>
        </w:rPr>
        <w:t>ze szczególnym wskazaniem na .pdf</w:t>
      </w:r>
    </w:p>
    <w:p w:rsidR="000D635F" w:rsidRPr="0027442F" w:rsidRDefault="000D635F" w:rsidP="000D635F">
      <w:pPr>
        <w:pStyle w:val="Normalny3"/>
        <w:numPr>
          <w:ilvl w:val="2"/>
          <w:numId w:val="1"/>
        </w:numPr>
        <w:spacing w:line="240" w:lineRule="auto"/>
        <w:ind w:left="1418" w:hanging="698"/>
        <w:jc w:val="both"/>
        <w:rPr>
          <w:rFonts w:ascii="Arial Narrow" w:eastAsia="Calibri" w:hAnsi="Arial Narrow" w:cs="Calibri"/>
        </w:rPr>
      </w:pPr>
      <w:r w:rsidRPr="0027442F">
        <w:rPr>
          <w:rFonts w:ascii="Arial Narrow" w:eastAsia="Calibri" w:hAnsi="Arial Narrow" w:cs="Calibri"/>
        </w:rPr>
        <w:t>W celu ewentualnej kompresji danych Zamawiający rekomenduje wykorzystanie jednego z formatów: zip,7Z</w:t>
      </w:r>
    </w:p>
    <w:p w:rsidR="000D635F" w:rsidRPr="0027442F" w:rsidRDefault="000D635F" w:rsidP="000D635F">
      <w:pPr>
        <w:pStyle w:val="Normalny3"/>
        <w:numPr>
          <w:ilvl w:val="2"/>
          <w:numId w:val="1"/>
        </w:numPr>
        <w:spacing w:line="240" w:lineRule="auto"/>
        <w:ind w:left="1418" w:hanging="698"/>
        <w:jc w:val="both"/>
        <w:rPr>
          <w:rFonts w:ascii="Arial Narrow" w:eastAsia="Calibri" w:hAnsi="Arial Narrow" w:cs="Calibri"/>
        </w:rPr>
      </w:pPr>
      <w:r w:rsidRPr="0027442F">
        <w:rPr>
          <w:rFonts w:ascii="Arial Narrow" w:eastAsia="Calibri" w:hAnsi="Arial Narrow" w:cs="Calibri"/>
        </w:rPr>
        <w:t xml:space="preserve">Wśród formatów powszechnych a </w:t>
      </w:r>
      <w:r w:rsidRPr="0027442F">
        <w:rPr>
          <w:rFonts w:ascii="Arial Narrow" w:eastAsia="Calibri" w:hAnsi="Arial Narrow" w:cs="Calibri"/>
          <w:b/>
        </w:rPr>
        <w:t>NIE występujących</w:t>
      </w:r>
      <w:r w:rsidRPr="0027442F">
        <w:rPr>
          <w:rFonts w:ascii="Arial Narrow" w:eastAsia="Calibri" w:hAnsi="Arial Narrow" w:cs="Calibri"/>
        </w:rPr>
        <w:t xml:space="preserve"> w rozporządzeniu występują: .</w:t>
      </w:r>
      <w:proofErr w:type="spellStart"/>
      <w:r w:rsidRPr="0027442F">
        <w:rPr>
          <w:rFonts w:ascii="Arial Narrow" w:eastAsia="Calibri" w:hAnsi="Arial Narrow" w:cs="Calibri"/>
        </w:rPr>
        <w:t>rar</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gif</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bmp</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numbers</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pages</w:t>
      </w:r>
      <w:proofErr w:type="spellEnd"/>
      <w:r w:rsidRPr="0027442F">
        <w:rPr>
          <w:rFonts w:ascii="Arial Narrow" w:eastAsia="Calibri" w:hAnsi="Arial Narrow" w:cs="Calibri"/>
        </w:rPr>
        <w:t xml:space="preserve">. </w:t>
      </w:r>
      <w:r w:rsidRPr="0027442F">
        <w:rPr>
          <w:rFonts w:ascii="Arial Narrow" w:eastAsia="Calibri" w:hAnsi="Arial Narrow" w:cs="Calibri"/>
          <w:b/>
        </w:rPr>
        <w:t>Dokumenty złożone w takich plikach zostaną uznane za złożone nieskutecznie.</w:t>
      </w:r>
    </w:p>
    <w:p w:rsidR="000D635F" w:rsidRPr="0027442F" w:rsidRDefault="000D635F" w:rsidP="000D635F">
      <w:pPr>
        <w:pStyle w:val="Normalny3"/>
        <w:spacing w:line="240" w:lineRule="auto"/>
        <w:ind w:left="1418"/>
        <w:jc w:val="both"/>
        <w:rPr>
          <w:rFonts w:ascii="Arial Narrow" w:eastAsia="Calibri" w:hAnsi="Arial Narrow" w:cs="Calibri"/>
        </w:rPr>
      </w:pPr>
    </w:p>
    <w:p w:rsidR="000D635F" w:rsidRDefault="000D635F" w:rsidP="00015EE5">
      <w:pPr>
        <w:pStyle w:val="Normalny3"/>
        <w:numPr>
          <w:ilvl w:val="1"/>
          <w:numId w:val="1"/>
        </w:numPr>
        <w:spacing w:line="240" w:lineRule="auto"/>
        <w:ind w:left="709" w:hanging="709"/>
        <w:jc w:val="both"/>
        <w:rPr>
          <w:rFonts w:ascii="Arial Narrow" w:eastAsia="Calibri" w:hAnsi="Arial Narrow" w:cs="Calibri"/>
        </w:rPr>
      </w:pPr>
      <w:r w:rsidRPr="0027442F">
        <w:rPr>
          <w:rFonts w:ascii="Arial Narrow" w:eastAsia="Calibri" w:hAnsi="Arial Narrow" w:cs="Calibri"/>
        </w:rPr>
        <w:t xml:space="preserve">Występują  ograniczenia wielkości plików podpisywanych profilem zaufanym, który wynosi max 10MB, oraz na ograniczenie wielkości plików podpisywanych w aplikacji </w:t>
      </w:r>
      <w:proofErr w:type="spellStart"/>
      <w:r w:rsidRPr="0027442F">
        <w:rPr>
          <w:rFonts w:ascii="Arial Narrow" w:eastAsia="Calibri" w:hAnsi="Arial Narrow" w:cs="Calibri"/>
        </w:rPr>
        <w:t>eDoApp</w:t>
      </w:r>
      <w:proofErr w:type="spellEnd"/>
      <w:r w:rsidRPr="0027442F">
        <w:rPr>
          <w:rFonts w:ascii="Arial Narrow" w:eastAsia="Calibri" w:hAnsi="Arial Narrow" w:cs="Calibri"/>
        </w:rPr>
        <w:t xml:space="preserve"> służącej do składania podpisu osobistego, który wynosi max 5MB.</w:t>
      </w:r>
    </w:p>
    <w:p w:rsidR="00AD5283" w:rsidRDefault="00AD5283" w:rsidP="00AD5283">
      <w:pPr>
        <w:pStyle w:val="Normalny3"/>
        <w:spacing w:line="240" w:lineRule="auto"/>
        <w:ind w:left="709"/>
        <w:jc w:val="both"/>
        <w:rPr>
          <w:rFonts w:ascii="Arial Narrow" w:eastAsia="Calibri" w:hAnsi="Arial Narrow" w:cs="Calibri"/>
        </w:rPr>
      </w:pPr>
    </w:p>
    <w:p w:rsidR="000D635F" w:rsidRDefault="000D635F" w:rsidP="000D635F">
      <w:pPr>
        <w:pStyle w:val="Normalny3"/>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7442F">
        <w:rPr>
          <w:rFonts w:ascii="Arial Narrow" w:eastAsia="Calibri" w:hAnsi="Arial Narrow" w:cs="Calibri"/>
        </w:rPr>
        <w:t>PAdES</w:t>
      </w:r>
      <w:proofErr w:type="spellEnd"/>
      <w:r w:rsidRPr="0027442F">
        <w:rPr>
          <w:rFonts w:ascii="Arial Narrow" w:eastAsia="Calibri" w:hAnsi="Arial Narrow" w:cs="Calibri"/>
        </w:rPr>
        <w:t xml:space="preserve">. </w:t>
      </w:r>
    </w:p>
    <w:p w:rsidR="000D635F" w:rsidRDefault="000D635F" w:rsidP="000D635F">
      <w:pPr>
        <w:pStyle w:val="Normalny3"/>
        <w:spacing w:line="240" w:lineRule="auto"/>
        <w:ind w:left="720"/>
        <w:jc w:val="both"/>
        <w:rPr>
          <w:rFonts w:ascii="Arial Narrow" w:eastAsia="Calibri" w:hAnsi="Arial Narrow" w:cs="Calibri"/>
        </w:rPr>
      </w:pPr>
    </w:p>
    <w:p w:rsidR="000D635F" w:rsidRPr="0027442F" w:rsidRDefault="000D635F" w:rsidP="000D635F">
      <w:pPr>
        <w:pStyle w:val="Normalny3"/>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Pliki w innych formatach niż PDF zaleca się opatrzyć zewnętrznym podpisem </w:t>
      </w:r>
      <w:proofErr w:type="spellStart"/>
      <w:r w:rsidRPr="0027442F">
        <w:rPr>
          <w:rFonts w:ascii="Arial Narrow" w:eastAsia="Calibri" w:hAnsi="Arial Narrow" w:cs="Calibri"/>
        </w:rPr>
        <w:t>XAdES</w:t>
      </w:r>
      <w:proofErr w:type="spellEnd"/>
      <w:r w:rsidRPr="0027442F">
        <w:rPr>
          <w:rFonts w:ascii="Arial Narrow" w:eastAsia="Calibri" w:hAnsi="Arial Narrow" w:cs="Calibri"/>
        </w:rPr>
        <w:t>. Wykonawca powinien pamiętać, aby plik z podpisem przekazywać łącznie z dokumentem podpisywanym</w:t>
      </w:r>
      <w:r w:rsidRPr="0027442F">
        <w:rPr>
          <w:rFonts w:ascii="Calibri" w:eastAsia="Calibri" w:hAnsi="Calibri" w:cs="Calibri"/>
        </w:rPr>
        <w:t>.</w:t>
      </w:r>
    </w:p>
    <w:p w:rsidR="000D635F" w:rsidRPr="0027442F" w:rsidRDefault="000D635F" w:rsidP="000D635F">
      <w:pPr>
        <w:pStyle w:val="Normalny3"/>
        <w:spacing w:line="240" w:lineRule="auto"/>
        <w:jc w:val="both"/>
        <w:rPr>
          <w:rFonts w:ascii="Arial Narrow" w:eastAsia="Calibri" w:hAnsi="Arial Narrow" w:cs="Calibri"/>
        </w:rPr>
      </w:pPr>
    </w:p>
    <w:p w:rsidR="000D635F" w:rsidRDefault="000D635F" w:rsidP="000D635F">
      <w:pPr>
        <w:pStyle w:val="Normalny3"/>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D635F" w:rsidRPr="00601FEE" w:rsidRDefault="000D635F" w:rsidP="000D635F">
      <w:pPr>
        <w:pStyle w:val="Normalny3"/>
        <w:spacing w:line="240" w:lineRule="auto"/>
        <w:jc w:val="both"/>
        <w:rPr>
          <w:rFonts w:ascii="Arial Narrow" w:eastAsia="Calibri" w:hAnsi="Arial Narrow" w:cs="Calibri"/>
        </w:rPr>
      </w:pPr>
    </w:p>
    <w:p w:rsidR="000D635F" w:rsidRPr="00601FEE" w:rsidRDefault="000D635F" w:rsidP="000D635F">
      <w:pPr>
        <w:pStyle w:val="Normalny3"/>
        <w:numPr>
          <w:ilvl w:val="1"/>
          <w:numId w:val="1"/>
        </w:numPr>
        <w:spacing w:line="240" w:lineRule="auto"/>
        <w:ind w:hanging="720"/>
        <w:jc w:val="both"/>
        <w:rPr>
          <w:rFonts w:ascii="Arial Narrow" w:eastAsia="Calibri" w:hAnsi="Arial Narrow" w:cs="Calibri"/>
        </w:rPr>
      </w:pPr>
      <w:r w:rsidRPr="00601FEE">
        <w:rPr>
          <w:rFonts w:ascii="Arial Narrow" w:eastAsia="Calibri" w:hAnsi="Arial Narrow" w:cs="Calibri"/>
        </w:rPr>
        <w:t xml:space="preserve">Zamawiający informuje, że instrukcje korzystania z </w:t>
      </w:r>
      <w:hyperlink r:id="rId22">
        <w:r w:rsidRPr="00601FEE">
          <w:rPr>
            <w:rFonts w:ascii="Arial Narrow" w:eastAsia="Calibri" w:hAnsi="Arial Narrow" w:cs="Calibri"/>
            <w:color w:val="1155CC"/>
            <w:u w:val="single"/>
          </w:rPr>
          <w:t>platformazakupowa.pl</w:t>
        </w:r>
      </w:hyperlink>
      <w:r w:rsidRPr="00601FEE">
        <w:rPr>
          <w:rFonts w:ascii="Arial Narrow" w:eastAsia="Calibri" w:hAnsi="Arial Narrow" w:cs="Calibri"/>
        </w:rPr>
        <w:t xml:space="preserve"> dotyczące w szczególności logowania, składania wniosków o wyjaśnienie treści SWZ, składania ofert oraz innych czynności podejmowanych w niniejszym postępowaniu przy użyciu </w:t>
      </w:r>
      <w:hyperlink r:id="rId23">
        <w:r w:rsidRPr="00601FEE">
          <w:rPr>
            <w:rFonts w:ascii="Arial Narrow" w:eastAsia="Calibri" w:hAnsi="Arial Narrow" w:cs="Calibri"/>
            <w:color w:val="1155CC"/>
            <w:u w:val="single"/>
          </w:rPr>
          <w:t>platformazakupowa.pl</w:t>
        </w:r>
      </w:hyperlink>
      <w:r w:rsidRPr="00601FEE">
        <w:rPr>
          <w:rFonts w:ascii="Arial Narrow" w:eastAsia="Calibri" w:hAnsi="Arial Narrow" w:cs="Calibri"/>
        </w:rPr>
        <w:t xml:space="preserve"> znajdują się w zakładce „Instrukcje dla Wykonawców" na stronie internetowej pod adresem: </w:t>
      </w:r>
      <w:hyperlink r:id="rId24">
        <w:r w:rsidRPr="00601FEE">
          <w:rPr>
            <w:rFonts w:ascii="Arial Narrow" w:eastAsia="Calibri" w:hAnsi="Arial Narrow" w:cs="Calibri"/>
            <w:color w:val="1155CC"/>
            <w:u w:val="single"/>
          </w:rPr>
          <w:t>https://platformazakupowa.pl/strona/45-instrukcje</w:t>
        </w:r>
      </w:hyperlink>
    </w:p>
    <w:p w:rsidR="000D635F" w:rsidRPr="00A265E9" w:rsidRDefault="000D635F" w:rsidP="000D635F">
      <w:pPr>
        <w:pStyle w:val="Normalny3"/>
        <w:spacing w:line="240" w:lineRule="auto"/>
        <w:ind w:left="720"/>
        <w:jc w:val="both"/>
        <w:rPr>
          <w:rFonts w:ascii="Arial Narrow" w:eastAsia="Calibri" w:hAnsi="Arial Narrow" w:cs="Calibri"/>
        </w:rPr>
      </w:pPr>
    </w:p>
    <w:p w:rsidR="000D635F" w:rsidRPr="00601FEE" w:rsidRDefault="000D635F" w:rsidP="000D635F">
      <w:pPr>
        <w:numPr>
          <w:ilvl w:val="1"/>
          <w:numId w:val="1"/>
        </w:numPr>
        <w:tabs>
          <w:tab w:val="left" w:pos="709"/>
        </w:tabs>
        <w:suppressAutoHyphens w:val="0"/>
        <w:spacing w:after="240" w:line="252" w:lineRule="auto"/>
        <w:ind w:left="709" w:hanging="709"/>
        <w:rPr>
          <w:rFonts w:ascii="Arial Narrow" w:hAnsi="Arial Narrow" w:cs="Arial"/>
          <w:sz w:val="22"/>
          <w:szCs w:val="22"/>
        </w:rPr>
      </w:pPr>
      <w:r w:rsidRPr="00601FEE">
        <w:rPr>
          <w:rFonts w:ascii="Arial Narrow" w:hAnsi="Arial Narrow" w:cs="Arial"/>
          <w:iCs/>
          <w:sz w:val="22"/>
          <w:szCs w:val="22"/>
        </w:rPr>
        <w:t xml:space="preserve">Wykonawca może zwrócić się do Zamawiającego o wyjaśnienie treści SWZ. Zamawiający udzieli wyjaśnień niezwłocznie, jednak nie później niż na 2 dni przed upływem terminu składania ofert, pod warunkiem, że wniosek </w:t>
      </w:r>
      <w:r w:rsidRPr="00601FEE">
        <w:rPr>
          <w:rFonts w:ascii="Arial Narrow" w:hAnsi="Arial Narrow" w:cs="Arial"/>
          <w:iCs/>
          <w:sz w:val="22"/>
          <w:szCs w:val="22"/>
        </w:rPr>
        <w:br/>
        <w:t>o wyjaśnienie treści SWZ wpłynął do Zamawiającego nie później niż na  4 dzień przez upływem terminu składania ofert. Jeżeli wniosek o wyjaśnienie treści SWZ nie wpłynął w terminie, Zamawiający może nie udzielić wyjaśnień dotyczących treści  SWZ.</w:t>
      </w:r>
    </w:p>
    <w:p w:rsidR="000D635F" w:rsidRPr="00601FEE" w:rsidRDefault="000D635F" w:rsidP="000D635F">
      <w:pPr>
        <w:numPr>
          <w:ilvl w:val="1"/>
          <w:numId w:val="1"/>
        </w:numPr>
        <w:tabs>
          <w:tab w:val="left" w:pos="709"/>
        </w:tabs>
        <w:suppressAutoHyphens w:val="0"/>
        <w:ind w:left="709" w:hanging="709"/>
        <w:rPr>
          <w:rFonts w:ascii="Arial Narrow" w:hAnsi="Arial Narrow" w:cs="Arial"/>
          <w:sz w:val="22"/>
          <w:szCs w:val="22"/>
        </w:rPr>
      </w:pPr>
      <w:r>
        <w:rPr>
          <w:rFonts w:ascii="Arial Narrow" w:hAnsi="Arial Narrow" w:cs="Tahoma"/>
          <w:sz w:val="22"/>
          <w:szCs w:val="22"/>
        </w:rPr>
        <w:t>Wskazanie osób uprawnionych do komunikowania się z Wykonawcami</w:t>
      </w:r>
      <w:r w:rsidRPr="00601FEE">
        <w:rPr>
          <w:rFonts w:ascii="Arial Narrow" w:hAnsi="Arial Narrow" w:cs="Tahoma"/>
          <w:sz w:val="22"/>
          <w:szCs w:val="22"/>
        </w:rPr>
        <w:t>:</w:t>
      </w:r>
    </w:p>
    <w:p w:rsidR="000D635F" w:rsidRPr="00601FEE" w:rsidRDefault="000D635F" w:rsidP="000D635F">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t>w sprawach procedury – Grażyna Miłoszewska tel. 47 77 127 45,</w:t>
      </w:r>
    </w:p>
    <w:p w:rsidR="000D635F" w:rsidRDefault="000D635F" w:rsidP="000D635F">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t xml:space="preserve"> w zakresie przedmiotu</w:t>
      </w:r>
      <w:r w:rsidR="00015EE5">
        <w:rPr>
          <w:rFonts w:ascii="Arial Narrow" w:hAnsi="Arial Narrow" w:cs="Tahoma"/>
          <w:sz w:val="22"/>
          <w:szCs w:val="22"/>
        </w:rPr>
        <w:t xml:space="preserve"> zamówieni</w:t>
      </w:r>
      <w:r w:rsidR="00392103">
        <w:rPr>
          <w:rFonts w:ascii="Arial Narrow" w:hAnsi="Arial Narrow" w:cs="Tahoma"/>
          <w:sz w:val="22"/>
          <w:szCs w:val="22"/>
        </w:rPr>
        <w:t xml:space="preserve">a – Piotr </w:t>
      </w:r>
      <w:proofErr w:type="spellStart"/>
      <w:r w:rsidR="00392103">
        <w:rPr>
          <w:rFonts w:ascii="Arial Narrow" w:hAnsi="Arial Narrow" w:cs="Tahoma"/>
          <w:sz w:val="22"/>
          <w:szCs w:val="22"/>
        </w:rPr>
        <w:t>Tejszerski</w:t>
      </w:r>
      <w:proofErr w:type="spellEnd"/>
      <w:r w:rsidR="002E6D07">
        <w:rPr>
          <w:rFonts w:ascii="Arial Narrow" w:hAnsi="Arial Narrow" w:cs="Tahoma"/>
          <w:sz w:val="22"/>
          <w:szCs w:val="22"/>
        </w:rPr>
        <w:t xml:space="preserve"> tel. 47 77 149 69</w:t>
      </w:r>
      <w:r w:rsidR="00015EE5">
        <w:rPr>
          <w:rFonts w:ascii="Arial Narrow" w:hAnsi="Arial Narrow" w:cs="Arial"/>
          <w:sz w:val="22"/>
          <w:szCs w:val="22"/>
        </w:rPr>
        <w:t>.</w:t>
      </w:r>
    </w:p>
    <w:p w:rsidR="00015EE5" w:rsidRDefault="00015EE5" w:rsidP="00015EE5">
      <w:pPr>
        <w:tabs>
          <w:tab w:val="left" w:pos="709"/>
        </w:tabs>
        <w:suppressAutoHyphens w:val="0"/>
        <w:ind w:left="1080" w:firstLine="0"/>
        <w:rPr>
          <w:rFonts w:ascii="Arial Narrow" w:hAnsi="Arial Narrow" w:cs="Arial"/>
          <w:sz w:val="22"/>
          <w:szCs w:val="22"/>
        </w:rPr>
      </w:pPr>
    </w:p>
    <w:p w:rsidR="002F5041" w:rsidRDefault="002F5041" w:rsidP="00015EE5">
      <w:pPr>
        <w:tabs>
          <w:tab w:val="left" w:pos="709"/>
        </w:tabs>
        <w:suppressAutoHyphens w:val="0"/>
        <w:ind w:left="1080" w:firstLine="0"/>
        <w:rPr>
          <w:rFonts w:ascii="Arial Narrow" w:hAnsi="Arial Narrow" w:cs="Arial"/>
          <w:sz w:val="22"/>
          <w:szCs w:val="22"/>
        </w:rPr>
      </w:pPr>
    </w:p>
    <w:p w:rsidR="0087640C" w:rsidRPr="00024FE3" w:rsidRDefault="0087640C" w:rsidP="0087640C">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TERMIN ZWIĄZANIA OFERTĄ</w:t>
      </w:r>
    </w:p>
    <w:p w:rsidR="0087640C" w:rsidRPr="00F92649" w:rsidRDefault="0087640C" w:rsidP="0087640C">
      <w:pPr>
        <w:spacing w:after="240" w:line="252" w:lineRule="auto"/>
        <w:ind w:left="709"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00AD5283" w:rsidRPr="00EE53B1">
        <w:rPr>
          <w:rFonts w:ascii="Arial Narrow" w:hAnsi="Arial Narrow" w:cs="Arial"/>
          <w:sz w:val="22"/>
          <w:szCs w:val="22"/>
        </w:rPr>
        <w:t xml:space="preserve">dniu </w:t>
      </w:r>
      <w:r w:rsidR="00ED421C">
        <w:rPr>
          <w:rFonts w:ascii="Arial Narrow" w:hAnsi="Arial Narrow" w:cs="Arial"/>
          <w:sz w:val="22"/>
          <w:szCs w:val="22"/>
        </w:rPr>
        <w:t>25.08</w:t>
      </w:r>
      <w:r w:rsidR="00AD5283" w:rsidRPr="00EE53B1">
        <w:rPr>
          <w:rFonts w:ascii="Arial Narrow" w:hAnsi="Arial Narrow" w:cs="Arial"/>
          <w:sz w:val="22"/>
          <w:szCs w:val="22"/>
        </w:rPr>
        <w:t>.</w:t>
      </w:r>
      <w:r w:rsidRPr="00EE53B1">
        <w:rPr>
          <w:rFonts w:ascii="Arial Narrow" w:hAnsi="Arial Narrow" w:cs="Arial"/>
          <w:sz w:val="22"/>
          <w:szCs w:val="22"/>
        </w:rPr>
        <w:t>2021 r.,</w:t>
      </w:r>
      <w:r>
        <w:rPr>
          <w:rFonts w:ascii="Arial Narrow" w:hAnsi="Arial Narrow" w:cs="Arial"/>
          <w:sz w:val="22"/>
          <w:szCs w:val="22"/>
        </w:rPr>
        <w:t xml:space="preserve"> przy czym pierwszym dniem terminu związania ofertą jest dzień, w którym upływa termin składania ofert.</w:t>
      </w:r>
    </w:p>
    <w:p w:rsidR="00516720" w:rsidRPr="002F402B" w:rsidRDefault="00516720" w:rsidP="00516720">
      <w:pPr>
        <w:numPr>
          <w:ilvl w:val="0"/>
          <w:numId w:val="1"/>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b/>
          <w:sz w:val="22"/>
          <w:szCs w:val="22"/>
        </w:rPr>
        <w:t>OPIS SPOSOBU PRZYGOTOWYWANIA OFERT</w:t>
      </w:r>
      <w:r>
        <w:rPr>
          <w:rFonts w:ascii="Arial Narrow" w:hAnsi="Arial Narrow" w:cs="Arial"/>
          <w:b/>
          <w:sz w:val="22"/>
          <w:szCs w:val="22"/>
        </w:rPr>
        <w:t>Y</w:t>
      </w:r>
      <w:r w:rsidRPr="002F402B">
        <w:rPr>
          <w:rFonts w:ascii="Verdana" w:hAnsi="Verdana"/>
          <w:b/>
          <w:sz w:val="17"/>
          <w:szCs w:val="17"/>
        </w:rPr>
        <w:t xml:space="preserve"> </w:t>
      </w:r>
    </w:p>
    <w:p w:rsidR="00516720" w:rsidRPr="00024FE3" w:rsidRDefault="00516720" w:rsidP="00516720">
      <w:pPr>
        <w:tabs>
          <w:tab w:val="left" w:pos="709"/>
        </w:tabs>
        <w:spacing w:line="252" w:lineRule="auto"/>
        <w:ind w:left="709" w:firstLine="0"/>
        <w:rPr>
          <w:rFonts w:ascii="Arial Narrow" w:hAnsi="Arial Narrow" w:cs="Arial"/>
          <w:b/>
          <w:sz w:val="22"/>
          <w:szCs w:val="22"/>
        </w:rPr>
      </w:pPr>
    </w:p>
    <w:p w:rsidR="00516720" w:rsidRPr="002F402B" w:rsidRDefault="00516720" w:rsidP="00516720">
      <w:pPr>
        <w:numPr>
          <w:ilvl w:val="1"/>
          <w:numId w:val="12"/>
        </w:numPr>
        <w:tabs>
          <w:tab w:val="left" w:pos="709"/>
        </w:tabs>
        <w:suppressAutoHyphens w:val="0"/>
        <w:spacing w:after="100"/>
        <w:ind w:left="709" w:hanging="709"/>
        <w:rPr>
          <w:rFonts w:ascii="Arial Narrow" w:hAnsi="Arial Narrow" w:cs="Tahoma"/>
          <w:sz w:val="22"/>
          <w:szCs w:val="22"/>
        </w:rPr>
      </w:pPr>
      <w:r w:rsidRPr="002F402B">
        <w:rPr>
          <w:rFonts w:ascii="Arial Narrow" w:hAnsi="Arial Narrow" w:cs="Tahoma"/>
          <w:sz w:val="22"/>
          <w:szCs w:val="22"/>
        </w:rPr>
        <w:t>Przygotowanie oferty</w:t>
      </w:r>
    </w:p>
    <w:p w:rsidR="00516720"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2F402B">
        <w:rPr>
          <w:rFonts w:ascii="Arial Narrow" w:hAnsi="Arial Narrow" w:cs="Tahoma"/>
          <w:sz w:val="22"/>
          <w:szCs w:val="22"/>
        </w:rPr>
        <w:t>Wykonawca może złożyć wyłącznie jedną ofertę</w:t>
      </w:r>
      <w:r>
        <w:rPr>
          <w:rFonts w:ascii="Arial Narrow" w:hAnsi="Arial Narrow" w:cs="Tahoma"/>
          <w:sz w:val="22"/>
          <w:szCs w:val="22"/>
        </w:rPr>
        <w:t xml:space="preserve"> do każdej z części postępowania</w:t>
      </w:r>
      <w:r w:rsidRPr="002F402B">
        <w:rPr>
          <w:rFonts w:ascii="Arial Narrow" w:hAnsi="Arial Narrow" w:cs="Tahoma"/>
          <w:sz w:val="22"/>
          <w:szCs w:val="22"/>
        </w:rPr>
        <w:t>. Oferta musi być sporządzona w języku polskim. Dokumenty sporządzone w języku obcym należy złożyć wraz z tłumaczeniem na język polski.</w:t>
      </w:r>
    </w:p>
    <w:p w:rsidR="00516720" w:rsidRPr="00FB5535"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Tahoma"/>
          <w:sz w:val="22"/>
          <w:szCs w:val="22"/>
        </w:rPr>
        <w:t>Oferta wraz ze wszystkimi załącznikami musi być złożona za pośrednictwem środków komunikacji elektronicznej w formie dokumentu elektronic</w:t>
      </w:r>
      <w:r>
        <w:rPr>
          <w:rFonts w:ascii="Arial Narrow" w:hAnsi="Arial Narrow" w:cs="Tahoma"/>
          <w:sz w:val="22"/>
          <w:szCs w:val="22"/>
        </w:rPr>
        <w:t xml:space="preserve">znego złożonego za pośrednictwem </w:t>
      </w:r>
      <w:r w:rsidRPr="001D4F7A">
        <w:rPr>
          <w:rFonts w:ascii="Arial Narrow" w:hAnsi="Arial Narrow" w:cs="Tahoma"/>
          <w:b/>
          <w:sz w:val="22"/>
          <w:szCs w:val="22"/>
          <w:u w:val="single"/>
        </w:rPr>
        <w:t>platfor</w:t>
      </w:r>
      <w:r>
        <w:rPr>
          <w:rFonts w:ascii="Arial Narrow" w:hAnsi="Arial Narrow" w:cs="Tahoma"/>
          <w:b/>
          <w:sz w:val="22"/>
          <w:szCs w:val="22"/>
          <w:u w:val="single"/>
        </w:rPr>
        <w:t>m</w:t>
      </w:r>
      <w:r w:rsidRPr="001D4F7A">
        <w:rPr>
          <w:rFonts w:ascii="Arial Narrow" w:hAnsi="Arial Narrow" w:cs="Tahoma"/>
          <w:b/>
          <w:sz w:val="22"/>
          <w:szCs w:val="22"/>
          <w:u w:val="single"/>
        </w:rPr>
        <w:t>azakupowa.pl</w:t>
      </w:r>
      <w:r>
        <w:rPr>
          <w:rFonts w:ascii="Arial Narrow" w:hAnsi="Arial Narrow" w:cs="Tahoma"/>
          <w:sz w:val="22"/>
          <w:szCs w:val="22"/>
        </w:rPr>
        <w:t xml:space="preserve"> </w:t>
      </w:r>
    </w:p>
    <w:p w:rsidR="00516720" w:rsidRPr="00FD1700"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Arial"/>
          <w:sz w:val="22"/>
          <w:szCs w:val="22"/>
        </w:rPr>
        <w:lastRenderedPageBreak/>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516720" w:rsidRDefault="00516720" w:rsidP="00516720">
      <w:pPr>
        <w:numPr>
          <w:ilvl w:val="2"/>
          <w:numId w:val="12"/>
        </w:numPr>
        <w:suppressAutoHyphens w:val="0"/>
        <w:spacing w:after="100"/>
        <w:ind w:left="1418" w:hanging="709"/>
        <w:rPr>
          <w:rFonts w:ascii="Arial Narrow" w:hAnsi="Arial Narrow" w:cs="Tahoma"/>
          <w:sz w:val="22"/>
          <w:szCs w:val="22"/>
        </w:rPr>
      </w:pPr>
      <w:r w:rsidRPr="001D4F7A">
        <w:rPr>
          <w:rFonts w:ascii="Arial Narrow" w:hAnsi="Arial Narrow" w:cs="Tahoma"/>
          <w:sz w:val="22"/>
          <w:szCs w:val="22"/>
        </w:rPr>
        <w:t xml:space="preserve">Oferta oraz wszystkie dokumenty i oświadczenia wraz z nią złożone, muszą zostać podpisane elektronicznym </w:t>
      </w:r>
      <w:r w:rsidRPr="001D4F7A">
        <w:rPr>
          <w:rFonts w:ascii="Arial Narrow" w:hAnsi="Arial Narrow" w:cs="Tahoma"/>
          <w:b/>
          <w:sz w:val="22"/>
          <w:szCs w:val="22"/>
        </w:rPr>
        <w:t>kwalifikowanym podpisem lub podpisem zaufanym lub podpisem osobistym osób uprawnionych do reprezentowania Wykonawc</w:t>
      </w:r>
      <w:r w:rsidRPr="001D4F7A">
        <w:rPr>
          <w:rFonts w:ascii="Arial Narrow" w:hAnsi="Arial Narrow" w:cs="Tahoma"/>
          <w:sz w:val="22"/>
          <w:szCs w:val="22"/>
        </w:rPr>
        <w:t>y, zgodnie z aktem rejestracyjnym, wymaganiami ustawowymi oraz przepisami prawa.</w:t>
      </w:r>
    </w:p>
    <w:p w:rsidR="00516720" w:rsidRPr="00537057" w:rsidRDefault="00516720" w:rsidP="00516720">
      <w:pPr>
        <w:numPr>
          <w:ilvl w:val="2"/>
          <w:numId w:val="12"/>
        </w:numPr>
        <w:suppressAutoHyphens w:val="0"/>
        <w:spacing w:after="100"/>
        <w:ind w:left="1418" w:hanging="709"/>
        <w:rPr>
          <w:rFonts w:ascii="Arial Narrow" w:hAnsi="Arial Narrow" w:cs="Tahoma"/>
          <w:sz w:val="22"/>
          <w:szCs w:val="22"/>
        </w:rPr>
      </w:pPr>
      <w:r>
        <w:rPr>
          <w:rFonts w:ascii="Arial Narrow" w:eastAsia="Calibri" w:hAnsi="Arial Narrow" w:cs="Calibri"/>
        </w:rPr>
        <w:t xml:space="preserve"> </w:t>
      </w:r>
      <w:r w:rsidRPr="00537057">
        <w:rPr>
          <w:rFonts w:ascii="Arial Narrow" w:eastAsia="Calibri" w:hAnsi="Arial Narrow"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6720" w:rsidRPr="00537057" w:rsidRDefault="00516720" w:rsidP="00516720">
      <w:pPr>
        <w:numPr>
          <w:ilvl w:val="2"/>
          <w:numId w:val="12"/>
        </w:numPr>
        <w:suppressAutoHyphens w:val="0"/>
        <w:spacing w:after="100"/>
        <w:ind w:left="1418" w:hanging="709"/>
        <w:rPr>
          <w:rFonts w:ascii="Arial Narrow" w:hAnsi="Arial Narrow" w:cs="Tahoma"/>
          <w:sz w:val="22"/>
          <w:szCs w:val="22"/>
        </w:rPr>
      </w:pPr>
      <w:r>
        <w:rPr>
          <w:rFonts w:ascii="Arial Narrow" w:eastAsia="Calibri" w:hAnsi="Arial Narrow" w:cs="Calibri"/>
        </w:rPr>
        <w:t xml:space="preserve"> </w:t>
      </w:r>
      <w:r w:rsidRPr="00537057">
        <w:rPr>
          <w:rFonts w:ascii="Arial Narrow" w:eastAsia="Calibri" w:hAnsi="Arial Narrow" w:cs="Calibri"/>
          <w:sz w:val="22"/>
          <w:szCs w:val="22"/>
        </w:rPr>
        <w:t>Maksymalny rozmiar jednego pliku przesyłanego za pośrednictwem dedykowanych formularzy do: złożenia, zmiany, wycofania oferty wynosi 150 MB natomiast przy komunikacji wielkość pliku to maksymalnie 500 MB.</w:t>
      </w:r>
    </w:p>
    <w:p w:rsidR="00516720" w:rsidRPr="00537057" w:rsidRDefault="00516720" w:rsidP="00516720">
      <w:pPr>
        <w:numPr>
          <w:ilvl w:val="2"/>
          <w:numId w:val="12"/>
        </w:numPr>
        <w:suppressAutoHyphens w:val="0"/>
        <w:spacing w:after="100"/>
        <w:ind w:left="1418" w:hanging="709"/>
        <w:rPr>
          <w:rFonts w:ascii="Arial Narrow" w:hAnsi="Arial Narrow" w:cs="Tahoma"/>
          <w:sz w:val="22"/>
          <w:szCs w:val="22"/>
        </w:rPr>
      </w:pPr>
      <w:r w:rsidRPr="00537057">
        <w:rPr>
          <w:rFonts w:ascii="Arial Narrow" w:eastAsia="Calibri" w:hAnsi="Arial Narrow"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6720" w:rsidRPr="001D4F7A" w:rsidRDefault="00516720" w:rsidP="00516720">
      <w:pPr>
        <w:numPr>
          <w:ilvl w:val="2"/>
          <w:numId w:val="12"/>
        </w:numPr>
        <w:suppressAutoHyphens w:val="0"/>
        <w:spacing w:after="100"/>
        <w:ind w:left="1418" w:hanging="698"/>
        <w:rPr>
          <w:rFonts w:ascii="Arial Narrow" w:hAnsi="Arial Narrow" w:cs="Tahoma"/>
          <w:sz w:val="22"/>
          <w:szCs w:val="22"/>
        </w:rPr>
      </w:pPr>
      <w:r w:rsidRPr="001D4F7A">
        <w:rPr>
          <w:rFonts w:ascii="Arial Narrow" w:eastAsia="Calibri"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D4F7A">
        <w:rPr>
          <w:rFonts w:ascii="Arial Narrow" w:eastAsia="Calibri" w:hAnsi="Arial Narrow" w:cs="Calibri"/>
          <w:sz w:val="22"/>
          <w:szCs w:val="22"/>
        </w:rPr>
        <w:t>eIDAS</w:t>
      </w:r>
      <w:proofErr w:type="spellEnd"/>
      <w:r w:rsidRPr="001D4F7A">
        <w:rPr>
          <w:rFonts w:ascii="Arial Narrow" w:eastAsia="Calibri" w:hAnsi="Arial Narrow" w:cs="Calibri"/>
          <w:sz w:val="22"/>
          <w:szCs w:val="22"/>
        </w:rPr>
        <w:t>) (UE) nr 910/2014 - od 1 lipca 2016 roku”.</w:t>
      </w:r>
    </w:p>
    <w:p w:rsidR="00516720" w:rsidRPr="00FD1700"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023175">
        <w:rPr>
          <w:rFonts w:ascii="Arial Narrow" w:hAnsi="Arial Narrow" w:cs="Tahoma"/>
          <w:sz w:val="22"/>
          <w:szCs w:val="22"/>
        </w:rPr>
        <w:t>Zgodnie</w:t>
      </w:r>
      <w:r w:rsidRPr="00023175">
        <w:rPr>
          <w:rFonts w:ascii="Arial Narrow" w:hAnsi="Arial Narrow" w:cs="Verdana"/>
          <w:sz w:val="22"/>
          <w:szCs w:val="22"/>
        </w:rPr>
        <w:t xml:space="preserve"> z art. 18 w zw. z  art. 74 ust. 2</w:t>
      </w:r>
      <w:r w:rsidRPr="00FD1700">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49504C">
        <w:rPr>
          <w:rFonts w:ascii="Arial Narrow" w:hAnsi="Arial Narrow" w:cs="Verdana"/>
          <w:sz w:val="22"/>
          <w:szCs w:val="22"/>
        </w:rPr>
        <w:t>art. 11 ustawy</w:t>
      </w:r>
      <w:r w:rsidRPr="00FD1700">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516720" w:rsidRPr="00DC079C"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Pr>
          <w:rFonts w:ascii="Arial Narrow" w:hAnsi="Arial Narrow" w:cs="Verdana"/>
          <w:color w:val="000000"/>
          <w:sz w:val="22"/>
          <w:szCs w:val="22"/>
        </w:rPr>
        <w:t xml:space="preserve">Informacji zastrzeżonych jako tajemnicę </w:t>
      </w:r>
      <w:r w:rsidRPr="00FD1700">
        <w:rPr>
          <w:rFonts w:ascii="Arial Narrow" w:hAnsi="Arial Narrow" w:cs="Verdana"/>
          <w:color w:val="000000"/>
          <w:sz w:val="22"/>
          <w:szCs w:val="22"/>
        </w:rPr>
        <w:t>przedsiębiorstw</w:t>
      </w:r>
      <w:r>
        <w:rPr>
          <w:rFonts w:ascii="Arial Narrow" w:hAnsi="Arial Narrow" w:cs="Verdana"/>
          <w:color w:val="000000"/>
          <w:sz w:val="22"/>
          <w:szCs w:val="22"/>
        </w:rPr>
        <w:t>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w:t>
      </w:r>
      <w:r w:rsidRPr="00FD1700">
        <w:rPr>
          <w:rFonts w:ascii="Arial Narrow" w:hAnsi="Arial Narrow" w:cs="Verdana"/>
          <w:color w:val="000000"/>
          <w:sz w:val="22"/>
          <w:szCs w:val="22"/>
        </w:rPr>
        <w:t xml:space="preserve"> </w:t>
      </w:r>
      <w:r>
        <w:rPr>
          <w:rFonts w:ascii="Arial Narrow" w:hAnsi="Arial Narrow" w:cs="Verdana"/>
          <w:color w:val="000000"/>
          <w:sz w:val="22"/>
          <w:szCs w:val="22"/>
        </w:rPr>
        <w:t xml:space="preserve">Wykonawca </w:t>
      </w:r>
      <w:r w:rsidRPr="00FD1700">
        <w:rPr>
          <w:rFonts w:ascii="Arial Narrow" w:hAnsi="Arial Narrow" w:cs="Verdana"/>
          <w:color w:val="000000"/>
          <w:sz w:val="22"/>
          <w:szCs w:val="22"/>
        </w:rPr>
        <w:t>składa w oddzielnym pliku na Platformie Zakupowej</w:t>
      </w:r>
      <w:r>
        <w:rPr>
          <w:rFonts w:ascii="Arial Narrow" w:hAnsi="Arial Narrow" w:cs="Verdana"/>
          <w:color w:val="000000"/>
          <w:sz w:val="22"/>
          <w:szCs w:val="22"/>
        </w:rPr>
        <w:t>.</w:t>
      </w:r>
    </w:p>
    <w:p w:rsidR="00516720" w:rsidRPr="006C4449" w:rsidRDefault="00516720" w:rsidP="00516720">
      <w:pPr>
        <w:numPr>
          <w:ilvl w:val="1"/>
          <w:numId w:val="12"/>
        </w:numPr>
        <w:tabs>
          <w:tab w:val="left" w:pos="709"/>
        </w:tabs>
        <w:ind w:left="709" w:hanging="709"/>
        <w:rPr>
          <w:rFonts w:ascii="Arial Narrow" w:hAnsi="Arial Narrow"/>
          <w:sz w:val="22"/>
          <w:szCs w:val="22"/>
        </w:rPr>
      </w:pPr>
      <w:r w:rsidRPr="00537057">
        <w:rPr>
          <w:rFonts w:ascii="Arial Narrow" w:hAnsi="Arial Narrow"/>
          <w:sz w:val="22"/>
          <w:szCs w:val="22"/>
        </w:rPr>
        <w:t xml:space="preserve">Wykonawca może wprowadzić zmiany, poprawki, modyfikacje i uzupełnienia do złożonej oferty, do czasu jej otwarcia. </w:t>
      </w:r>
      <w:r w:rsidRPr="00537057">
        <w:rPr>
          <w:rFonts w:ascii="Arial Narrow" w:eastAsia="Calibri" w:hAnsi="Arial Narrow" w:cs="Calibri"/>
          <w:sz w:val="22"/>
          <w:szCs w:val="22"/>
        </w:rPr>
        <w:t xml:space="preserve">Wykonawca, za pośrednictwem </w:t>
      </w:r>
      <w:hyperlink r:id="rId25">
        <w:r w:rsidRPr="00537057">
          <w:rPr>
            <w:rFonts w:ascii="Arial Narrow" w:eastAsia="Calibri" w:hAnsi="Arial Narrow" w:cs="Calibri"/>
            <w:color w:val="1155CC"/>
            <w:sz w:val="22"/>
            <w:szCs w:val="22"/>
            <w:u w:val="single"/>
          </w:rPr>
          <w:t>platformazakupowa.pl</w:t>
        </w:r>
      </w:hyperlink>
      <w:r w:rsidRPr="00537057">
        <w:rPr>
          <w:rFonts w:ascii="Arial Narrow" w:eastAsia="Calibri"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Arial Narrow" w:hAnsi="Arial Narrow"/>
          <w:sz w:val="22"/>
          <w:szCs w:val="22"/>
        </w:rPr>
        <w:t xml:space="preserve"> </w:t>
      </w:r>
      <w:hyperlink r:id="rId26">
        <w:r w:rsidRPr="006C4449">
          <w:rPr>
            <w:rFonts w:ascii="Arial Narrow" w:eastAsia="Calibri" w:hAnsi="Arial Narrow" w:cs="Calibri"/>
            <w:color w:val="1155CC"/>
            <w:sz w:val="22"/>
            <w:szCs w:val="22"/>
            <w:u w:val="single"/>
          </w:rPr>
          <w:t>https://platformazakupowa.pl/strona/45-instrukcje</w:t>
        </w:r>
      </w:hyperlink>
    </w:p>
    <w:p w:rsidR="00516720" w:rsidRDefault="00516720" w:rsidP="00516720">
      <w:pPr>
        <w:numPr>
          <w:ilvl w:val="1"/>
          <w:numId w:val="12"/>
        </w:numPr>
        <w:spacing w:after="100"/>
        <w:ind w:left="720" w:hanging="720"/>
        <w:rPr>
          <w:rFonts w:ascii="Arial Narrow" w:hAnsi="Arial Narrow"/>
          <w:sz w:val="22"/>
          <w:szCs w:val="22"/>
        </w:rPr>
      </w:pPr>
      <w:r>
        <w:rPr>
          <w:rFonts w:ascii="Arial Narrow" w:hAnsi="Arial Narrow"/>
          <w:sz w:val="22"/>
          <w:szCs w:val="22"/>
        </w:rPr>
        <w:t xml:space="preserve"> </w:t>
      </w:r>
      <w:r w:rsidRPr="002F402B">
        <w:rPr>
          <w:rFonts w:ascii="Arial Narrow" w:hAnsi="Arial Narrow"/>
          <w:sz w:val="22"/>
          <w:szCs w:val="22"/>
        </w:rPr>
        <w:t>W przypadku złożenia oferty po terminie</w:t>
      </w:r>
      <w:r>
        <w:rPr>
          <w:rFonts w:ascii="Arial Narrow" w:hAnsi="Arial Narrow"/>
          <w:sz w:val="22"/>
          <w:szCs w:val="22"/>
        </w:rPr>
        <w:t xml:space="preserve"> składania ofert,  oferta taka podlega odrzuceniu </w:t>
      </w:r>
      <w:r w:rsidRPr="002F402B">
        <w:rPr>
          <w:rFonts w:ascii="Arial Narrow" w:hAnsi="Arial Narrow"/>
          <w:sz w:val="22"/>
          <w:szCs w:val="22"/>
        </w:rPr>
        <w:t xml:space="preserve"> </w:t>
      </w:r>
      <w:r>
        <w:rPr>
          <w:rFonts w:ascii="Arial Narrow" w:hAnsi="Arial Narrow"/>
          <w:sz w:val="22"/>
          <w:szCs w:val="22"/>
        </w:rPr>
        <w:t xml:space="preserve">zgodnie z art. 226 ustawy </w:t>
      </w:r>
      <w:proofErr w:type="spellStart"/>
      <w:r>
        <w:rPr>
          <w:rFonts w:ascii="Arial Narrow" w:hAnsi="Arial Narrow"/>
          <w:sz w:val="22"/>
          <w:szCs w:val="22"/>
        </w:rPr>
        <w:t>Pzp</w:t>
      </w:r>
      <w:proofErr w:type="spellEnd"/>
      <w:r>
        <w:rPr>
          <w:rFonts w:ascii="Arial Narrow" w:hAnsi="Arial Narrow"/>
          <w:sz w:val="22"/>
          <w:szCs w:val="22"/>
        </w:rPr>
        <w:t>.</w:t>
      </w:r>
    </w:p>
    <w:p w:rsidR="00516720" w:rsidRPr="00B42519" w:rsidRDefault="00516720" w:rsidP="00516720">
      <w:pPr>
        <w:spacing w:after="100"/>
        <w:ind w:left="720" w:firstLine="0"/>
        <w:rPr>
          <w:rFonts w:ascii="Arial Narrow" w:hAnsi="Arial Narrow"/>
          <w:sz w:val="22"/>
          <w:szCs w:val="22"/>
        </w:rPr>
      </w:pPr>
    </w:p>
    <w:p w:rsidR="00516720" w:rsidRPr="00024FE3" w:rsidRDefault="00516720" w:rsidP="00516720">
      <w:pPr>
        <w:numPr>
          <w:ilvl w:val="0"/>
          <w:numId w:val="1"/>
        </w:numPr>
        <w:tabs>
          <w:tab w:val="left" w:pos="709"/>
        </w:tabs>
        <w:suppressAutoHyphens w:val="0"/>
        <w:spacing w:after="240" w:line="252" w:lineRule="auto"/>
        <w:ind w:left="708" w:hanging="708"/>
        <w:rPr>
          <w:rFonts w:ascii="Arial Narrow" w:hAnsi="Arial Narrow" w:cs="Arial"/>
          <w:b/>
          <w:sz w:val="22"/>
          <w:szCs w:val="22"/>
        </w:rPr>
      </w:pPr>
      <w:r>
        <w:rPr>
          <w:rFonts w:ascii="Arial Narrow" w:hAnsi="Arial Narrow" w:cs="Arial"/>
          <w:b/>
          <w:sz w:val="22"/>
          <w:szCs w:val="22"/>
        </w:rPr>
        <w:t>SPOSÓB ORAZ TERMIN SKŁADANIA OFERT</w:t>
      </w:r>
    </w:p>
    <w:p w:rsidR="00516720" w:rsidRPr="003B1CAF"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Arial"/>
          <w:sz w:val="22"/>
          <w:szCs w:val="22"/>
        </w:rPr>
        <w:t xml:space="preserve">Ofertę należy złożyć </w:t>
      </w:r>
      <w:r w:rsidRPr="00D97874">
        <w:rPr>
          <w:rFonts w:ascii="Arial Narrow" w:hAnsi="Arial Narrow" w:cs="Tahoma"/>
          <w:sz w:val="22"/>
          <w:szCs w:val="22"/>
        </w:rPr>
        <w:t xml:space="preserve">za pomocą środków komunikacji elektronicznej na Platformie Zakupowej pod adresem: </w:t>
      </w:r>
      <w:r>
        <w:rPr>
          <w:rFonts w:ascii="Arial Narrow" w:hAnsi="Arial Narrow" w:cs="Tahoma"/>
          <w:sz w:val="22"/>
          <w:szCs w:val="22"/>
        </w:rPr>
        <w:t xml:space="preserve">  </w:t>
      </w:r>
      <w:hyperlink r:id="rId27" w:history="1">
        <w:r w:rsidRPr="003B1CAF">
          <w:rPr>
            <w:rStyle w:val="Hipercze"/>
            <w:rFonts w:ascii="Arial Narrow" w:hAnsi="Arial Narrow" w:cs="Tahoma"/>
            <w:sz w:val="22"/>
            <w:szCs w:val="22"/>
          </w:rPr>
          <w:t>https://platformazakupowa.pl</w:t>
        </w:r>
      </w:hyperlink>
      <w:r w:rsidRPr="003B1CAF">
        <w:rPr>
          <w:rFonts w:ascii="Arial Narrow" w:hAnsi="Arial Narrow" w:cs="Tahoma"/>
          <w:sz w:val="22"/>
          <w:szCs w:val="22"/>
        </w:rPr>
        <w:t xml:space="preserve">,  w myśl Ustawy na stronie internetowej  prowadzonego postępowania do dnia  </w:t>
      </w:r>
      <w:r w:rsidR="00C904D4">
        <w:rPr>
          <w:rFonts w:ascii="Arial Narrow" w:hAnsi="Arial Narrow" w:cs="Tahoma"/>
          <w:b/>
          <w:sz w:val="22"/>
          <w:szCs w:val="22"/>
        </w:rPr>
        <w:t>2</w:t>
      </w:r>
      <w:r w:rsidR="000E0280">
        <w:rPr>
          <w:rFonts w:ascii="Arial Narrow" w:hAnsi="Arial Narrow" w:cs="Tahoma"/>
          <w:b/>
          <w:sz w:val="22"/>
          <w:szCs w:val="22"/>
        </w:rPr>
        <w:t>7.07</w:t>
      </w:r>
      <w:r w:rsidRPr="003B1CAF">
        <w:rPr>
          <w:rFonts w:ascii="Arial Narrow" w:hAnsi="Arial Narrow" w:cs="Tahoma"/>
          <w:b/>
          <w:sz w:val="22"/>
          <w:szCs w:val="22"/>
        </w:rPr>
        <w:t>.2021</w:t>
      </w:r>
      <w:r w:rsidRPr="003B1CAF">
        <w:rPr>
          <w:rFonts w:ascii="Arial Narrow" w:hAnsi="Arial Narrow" w:cs="Arial"/>
          <w:sz w:val="22"/>
          <w:szCs w:val="22"/>
        </w:rPr>
        <w:t xml:space="preserve"> </w:t>
      </w:r>
      <w:r w:rsidRPr="003B1CAF">
        <w:rPr>
          <w:rFonts w:ascii="Arial Narrow" w:hAnsi="Arial Narrow" w:cs="Tahoma"/>
          <w:sz w:val="22"/>
          <w:szCs w:val="22"/>
        </w:rPr>
        <w:t>roku, o godz.</w:t>
      </w:r>
      <w:r w:rsidRPr="003B1CAF">
        <w:rPr>
          <w:rFonts w:ascii="Arial Narrow" w:hAnsi="Arial Narrow" w:cs="Arial"/>
          <w:sz w:val="22"/>
          <w:szCs w:val="22"/>
        </w:rPr>
        <w:t xml:space="preserve"> </w:t>
      </w:r>
      <w:r w:rsidRPr="003B1CAF">
        <w:rPr>
          <w:rFonts w:ascii="Arial Narrow" w:hAnsi="Arial Narrow"/>
          <w:b/>
          <w:sz w:val="22"/>
          <w:szCs w:val="22"/>
        </w:rPr>
        <w:t>11:00.</w:t>
      </w:r>
      <w:r w:rsidRPr="003B1CAF">
        <w:rPr>
          <w:rFonts w:ascii="Arial Narrow" w:hAnsi="Arial Narrow"/>
          <w:sz w:val="22"/>
          <w:szCs w:val="22"/>
        </w:rPr>
        <w:t xml:space="preserve"> </w:t>
      </w:r>
    </w:p>
    <w:p w:rsidR="00516720" w:rsidRPr="003B1CAF" w:rsidRDefault="00516720" w:rsidP="00516720">
      <w:pPr>
        <w:numPr>
          <w:ilvl w:val="1"/>
          <w:numId w:val="1"/>
        </w:numPr>
        <w:tabs>
          <w:tab w:val="left" w:pos="709"/>
        </w:tabs>
        <w:suppressAutoHyphens w:val="0"/>
        <w:spacing w:after="120"/>
        <w:ind w:hanging="720"/>
        <w:rPr>
          <w:rFonts w:ascii="Arial Narrow" w:hAnsi="Arial Narrow" w:cs="Tahoma"/>
          <w:sz w:val="22"/>
          <w:szCs w:val="22"/>
        </w:rPr>
      </w:pPr>
      <w:r>
        <w:rPr>
          <w:rFonts w:ascii="Arial Narrow" w:hAnsi="Arial Narrow"/>
          <w:sz w:val="22"/>
          <w:szCs w:val="22"/>
        </w:rPr>
        <w:t>Do oferty należy dołączyć wszystkie wymagane SWZ dokumenty.</w:t>
      </w:r>
    </w:p>
    <w:p w:rsidR="00516720" w:rsidRPr="00D97874"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eastAsia="Calibri" w:hAnsi="Arial Narrow" w:cs="Calibri"/>
          <w:sz w:val="22"/>
          <w:szCs w:val="22"/>
        </w:rPr>
        <w:lastRenderedPageBreak/>
        <w:t xml:space="preserve">Oferta lub wniosek składana elektronicznie musi zostać podpisana elektronicznym podpisem kwalifikowanym, podpisem zaufanym lub podpisem osobistym. W procesie składania oferty za pośrednictwem </w:t>
      </w:r>
      <w:hyperlink r:id="rId28">
        <w:r w:rsidRPr="00D97874">
          <w:rPr>
            <w:rFonts w:ascii="Arial Narrow" w:eastAsia="Calibri" w:hAnsi="Arial Narrow" w:cs="Calibri"/>
            <w:color w:val="1155CC"/>
            <w:sz w:val="22"/>
            <w:szCs w:val="22"/>
            <w:u w:val="single"/>
          </w:rPr>
          <w:t>platformazakupowa.pl</w:t>
        </w:r>
      </w:hyperlink>
      <w:r w:rsidRPr="00D97874">
        <w:rPr>
          <w:rFonts w:ascii="Arial Narrow" w:eastAsia="Calibri" w:hAnsi="Arial Narrow" w:cs="Calibri"/>
          <w:sz w:val="22"/>
          <w:szCs w:val="22"/>
        </w:rPr>
        <w:t xml:space="preserve">, wykonawca powinien złożyć podpis bezpośrednio na dokumentach przesłanych za pośrednictwem </w:t>
      </w:r>
      <w:hyperlink r:id="rId29">
        <w:r w:rsidRPr="00D97874">
          <w:rPr>
            <w:rFonts w:ascii="Arial Narrow" w:eastAsia="Calibri" w:hAnsi="Arial Narrow" w:cs="Calibri"/>
            <w:color w:val="1155CC"/>
            <w:sz w:val="22"/>
            <w:szCs w:val="22"/>
            <w:u w:val="single"/>
          </w:rPr>
          <w:t>platformazakupowa.pl</w:t>
        </w:r>
      </w:hyperlink>
      <w:r>
        <w:rPr>
          <w:rFonts w:ascii="Arial Narrow" w:eastAsia="Calibri" w:hAnsi="Arial Narrow" w:cs="Calibri"/>
          <w:sz w:val="22"/>
          <w:szCs w:val="22"/>
        </w:rPr>
        <w:t>. Zalecane jest</w:t>
      </w:r>
      <w:r w:rsidRPr="00D97874">
        <w:rPr>
          <w:rFonts w:ascii="Arial Narrow" w:eastAsia="Calibri" w:hAnsi="Arial Narrow" w:cs="Calibri"/>
          <w:sz w:val="22"/>
          <w:szCs w:val="22"/>
        </w:rPr>
        <w:t xml:space="preserve"> stosowanie podpisu na każdym załączonym pliku osobno, w szczególności wskazanych w art. 63 ust 1 oraz ust.2  </w:t>
      </w:r>
      <w:proofErr w:type="spellStart"/>
      <w:r w:rsidRPr="00D97874">
        <w:rPr>
          <w:rFonts w:ascii="Arial Narrow" w:eastAsia="Calibri" w:hAnsi="Arial Narrow" w:cs="Calibri"/>
          <w:sz w:val="22"/>
          <w:szCs w:val="22"/>
        </w:rPr>
        <w:t>Pzp</w:t>
      </w:r>
      <w:proofErr w:type="spellEnd"/>
      <w:r w:rsidRPr="00D97874">
        <w:rPr>
          <w:rFonts w:ascii="Arial Narrow" w:eastAsia="Calibri"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6720" w:rsidRPr="00D97874"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eastAsia="Calibri" w:hAnsi="Arial Narrow" w:cs="Calibri"/>
          <w:sz w:val="22"/>
          <w:szCs w:val="22"/>
        </w:rPr>
        <w:t xml:space="preserve">Szczegółowa instrukcja dla Wykonawców dotycząca złożenia, zmiany i wycofania oferty znajduje się na stronie internetowej pod adresem:  </w:t>
      </w:r>
      <w:hyperlink r:id="rId30">
        <w:r w:rsidRPr="00D97874">
          <w:rPr>
            <w:rFonts w:ascii="Arial Narrow" w:eastAsia="Calibri" w:hAnsi="Arial Narrow" w:cs="Calibri"/>
            <w:color w:val="1155CC"/>
            <w:sz w:val="22"/>
            <w:szCs w:val="22"/>
            <w:u w:val="single"/>
          </w:rPr>
          <w:t>https://platformazakupowa.pl/strona/45-instrukcje</w:t>
        </w:r>
      </w:hyperlink>
    </w:p>
    <w:p w:rsidR="00516720" w:rsidRPr="00FB5535"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Termin otwarcia ofert </w:t>
      </w:r>
      <w:r w:rsidRPr="00FB5535">
        <w:rPr>
          <w:rFonts w:ascii="Arial Narrow" w:hAnsi="Arial Narrow" w:cs="Tahoma"/>
          <w:sz w:val="22"/>
          <w:szCs w:val="22"/>
        </w:rPr>
        <w:t>odbędzie się</w:t>
      </w:r>
      <w:r w:rsidR="00AD5283">
        <w:rPr>
          <w:rFonts w:ascii="Arial Narrow" w:hAnsi="Arial Narrow" w:cs="Tahoma"/>
          <w:b/>
          <w:sz w:val="22"/>
          <w:szCs w:val="22"/>
        </w:rPr>
        <w:t xml:space="preserve">  </w:t>
      </w:r>
      <w:r w:rsidR="000E0280">
        <w:rPr>
          <w:rFonts w:ascii="Arial Narrow" w:hAnsi="Arial Narrow" w:cs="Tahoma"/>
          <w:b/>
          <w:sz w:val="22"/>
          <w:szCs w:val="22"/>
        </w:rPr>
        <w:t>27.07</w:t>
      </w:r>
      <w:r w:rsidRPr="00FB5535">
        <w:rPr>
          <w:rFonts w:ascii="Arial Narrow" w:hAnsi="Arial Narrow" w:cs="Tahoma"/>
          <w:b/>
          <w:sz w:val="22"/>
          <w:szCs w:val="22"/>
        </w:rPr>
        <w:t>.2021</w:t>
      </w:r>
      <w:r w:rsidRPr="00FB5535">
        <w:rPr>
          <w:rFonts w:ascii="Arial Narrow" w:hAnsi="Arial Narrow" w:cs="Arial"/>
          <w:sz w:val="22"/>
          <w:szCs w:val="22"/>
        </w:rPr>
        <w:t xml:space="preserve"> </w:t>
      </w:r>
      <w:r w:rsidRPr="00FB5535">
        <w:rPr>
          <w:rFonts w:ascii="Arial Narrow" w:hAnsi="Arial Narrow" w:cs="Tahoma"/>
          <w:sz w:val="22"/>
          <w:szCs w:val="22"/>
        </w:rPr>
        <w:t>roku o godz.</w:t>
      </w:r>
      <w:r w:rsidRPr="00FB5535">
        <w:rPr>
          <w:rFonts w:ascii="Arial Narrow" w:hAnsi="Arial Narrow" w:cs="Arial"/>
          <w:sz w:val="22"/>
          <w:szCs w:val="22"/>
        </w:rPr>
        <w:t xml:space="preserve"> </w:t>
      </w:r>
      <w:r>
        <w:rPr>
          <w:rFonts w:ascii="Arial Narrow" w:hAnsi="Arial Narrow" w:cs="Arial"/>
          <w:b/>
          <w:sz w:val="22"/>
          <w:szCs w:val="22"/>
        </w:rPr>
        <w:t>11:30</w:t>
      </w:r>
      <w:r w:rsidRPr="00FB5535">
        <w:rPr>
          <w:rFonts w:ascii="Arial Narrow" w:hAnsi="Arial Narrow" w:cs="Arial"/>
          <w:b/>
          <w:sz w:val="22"/>
          <w:szCs w:val="22"/>
        </w:rPr>
        <w:t xml:space="preserve">  </w:t>
      </w:r>
      <w:r w:rsidRPr="00FB5535">
        <w:rPr>
          <w:rFonts w:ascii="Arial Narrow" w:hAnsi="Arial Narrow" w:cs="Arial"/>
          <w:sz w:val="22"/>
          <w:szCs w:val="22"/>
        </w:rPr>
        <w:t>za poś</w:t>
      </w:r>
      <w:r>
        <w:rPr>
          <w:rFonts w:ascii="Arial Narrow" w:hAnsi="Arial Narrow" w:cs="Arial"/>
          <w:sz w:val="22"/>
          <w:szCs w:val="22"/>
        </w:rPr>
        <w:t>rednictwem Platformy Zakupowej.</w:t>
      </w:r>
    </w:p>
    <w:p w:rsidR="00516720" w:rsidRPr="00FB5535"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FB5535">
        <w:rPr>
          <w:rFonts w:ascii="Arial Narrow" w:hAnsi="Arial Narrow" w:cs="Arial"/>
          <w:sz w:val="22"/>
          <w:szCs w:val="22"/>
        </w:rPr>
        <w:t>uPzp</w:t>
      </w:r>
      <w:proofErr w:type="spellEnd"/>
      <w:r w:rsidRPr="00FB5535">
        <w:rPr>
          <w:rFonts w:ascii="Arial Narrow" w:hAnsi="Arial Narrow" w:cs="Arial"/>
          <w:sz w:val="22"/>
          <w:szCs w:val="22"/>
        </w:rPr>
        <w:t>.</w:t>
      </w:r>
    </w:p>
    <w:p w:rsidR="00730440" w:rsidRPr="00405A2E" w:rsidRDefault="00516720" w:rsidP="00405A2E">
      <w:pPr>
        <w:numPr>
          <w:ilvl w:val="1"/>
          <w:numId w:val="1"/>
        </w:numPr>
        <w:tabs>
          <w:tab w:val="left" w:pos="709"/>
        </w:tabs>
        <w:suppressAutoHyphens w:val="0"/>
        <w:spacing w:after="120"/>
        <w:ind w:hanging="720"/>
        <w:rPr>
          <w:rFonts w:ascii="Arial Narrow" w:hAnsi="Arial Narrow" w:cs="Tahoma"/>
          <w:sz w:val="22"/>
          <w:szCs w:val="22"/>
        </w:rPr>
      </w:pPr>
      <w:r w:rsidRPr="00F52156">
        <w:rPr>
          <w:rFonts w:ascii="Arial Narrow" w:hAnsi="Arial Narrow" w:cs="Arial"/>
          <w:sz w:val="22"/>
          <w:szCs w:val="22"/>
        </w:rPr>
        <w:t xml:space="preserve">Zamawiający </w:t>
      </w:r>
      <w:r>
        <w:rPr>
          <w:rFonts w:ascii="Arial Narrow" w:hAnsi="Arial Narrow" w:cs="Arial"/>
          <w:sz w:val="22"/>
          <w:szCs w:val="22"/>
        </w:rPr>
        <w:t xml:space="preserve"> niezwłocznie po otwarciu ofert udostępni</w:t>
      </w:r>
      <w:r w:rsidRPr="00F52156">
        <w:rPr>
          <w:rFonts w:ascii="Arial Narrow" w:hAnsi="Arial Narrow" w:cs="Arial"/>
          <w:sz w:val="22"/>
          <w:szCs w:val="22"/>
        </w:rPr>
        <w:t xml:space="preserve"> informacje o których mowa </w:t>
      </w:r>
      <w:r w:rsidRPr="00283DCE">
        <w:rPr>
          <w:rFonts w:ascii="Arial Narrow" w:hAnsi="Arial Narrow" w:cs="Arial"/>
          <w:sz w:val="22"/>
          <w:szCs w:val="22"/>
        </w:rPr>
        <w:t>w art. 222 ust 5</w:t>
      </w:r>
      <w:r w:rsidRPr="00F52156">
        <w:rPr>
          <w:rFonts w:ascii="Arial Narrow" w:hAnsi="Arial Narrow" w:cs="Arial"/>
          <w:sz w:val="22"/>
          <w:szCs w:val="22"/>
        </w:rPr>
        <w:t xml:space="preserve"> us</w:t>
      </w:r>
      <w:r>
        <w:rPr>
          <w:rFonts w:ascii="Arial Narrow" w:hAnsi="Arial Narrow" w:cs="Arial"/>
          <w:sz w:val="22"/>
          <w:szCs w:val="22"/>
        </w:rPr>
        <w:t xml:space="preserve">tawy Prawo zamówień publicznych  </w:t>
      </w:r>
      <w:r>
        <w:rPr>
          <w:rFonts w:ascii="Arial Narrow" w:hAnsi="Arial Narrow" w:cs="Tahoma"/>
          <w:sz w:val="22"/>
          <w:szCs w:val="22"/>
        </w:rPr>
        <w:t xml:space="preserve">na stronie internetowej prowadzonego postępowania - </w:t>
      </w:r>
      <w:hyperlink r:id="rId31" w:history="1">
        <w:r w:rsidRPr="00F52156">
          <w:rPr>
            <w:rStyle w:val="Hipercze"/>
            <w:rFonts w:ascii="Arial Narrow" w:hAnsi="Arial Narrow" w:cs="Tahoma"/>
            <w:color w:val="auto"/>
            <w:sz w:val="22"/>
            <w:szCs w:val="22"/>
          </w:rPr>
          <w:t>https://platformazakupowa.pl</w:t>
        </w:r>
      </w:hyperlink>
      <w:r w:rsidRPr="00F52156">
        <w:rPr>
          <w:rFonts w:ascii="Arial Narrow" w:hAnsi="Arial Narrow" w:cs="Tahoma"/>
          <w:sz w:val="22"/>
          <w:szCs w:val="22"/>
        </w:rPr>
        <w:t xml:space="preserve"> </w:t>
      </w:r>
      <w:r>
        <w:rPr>
          <w:rFonts w:ascii="Arial Narrow" w:hAnsi="Arial Narrow" w:cs="Tahoma"/>
          <w:sz w:val="22"/>
          <w:szCs w:val="22"/>
        </w:rPr>
        <w:t xml:space="preserve"> w sekcji „Komunikaty”.</w:t>
      </w:r>
    </w:p>
    <w:p w:rsidR="0087640C" w:rsidRPr="00024FE3" w:rsidRDefault="00516720" w:rsidP="0087640C">
      <w:pPr>
        <w:numPr>
          <w:ilvl w:val="0"/>
          <w:numId w:val="1"/>
        </w:numPr>
        <w:tabs>
          <w:tab w:val="left" w:pos="709"/>
        </w:tabs>
        <w:suppressAutoHyphens w:val="0"/>
        <w:spacing w:after="240" w:line="252" w:lineRule="auto"/>
        <w:rPr>
          <w:rFonts w:ascii="Arial Narrow" w:hAnsi="Arial Narrow" w:cs="Arial"/>
          <w:b/>
          <w:sz w:val="22"/>
          <w:szCs w:val="22"/>
        </w:rPr>
      </w:pPr>
      <w:r>
        <w:rPr>
          <w:rFonts w:ascii="Arial Narrow" w:hAnsi="Arial Narrow" w:cs="Arial"/>
          <w:b/>
          <w:sz w:val="22"/>
          <w:szCs w:val="22"/>
        </w:rPr>
        <w:t>SPOSÓB</w:t>
      </w:r>
      <w:r w:rsidR="0087640C" w:rsidRPr="00024FE3">
        <w:rPr>
          <w:rFonts w:ascii="Arial Narrow" w:hAnsi="Arial Narrow" w:cs="Arial"/>
          <w:b/>
          <w:sz w:val="22"/>
          <w:szCs w:val="22"/>
        </w:rPr>
        <w:t xml:space="preserve"> OBLICZENIA CENY</w:t>
      </w:r>
    </w:p>
    <w:p w:rsidR="0087640C" w:rsidRPr="002A6538" w:rsidRDefault="0087640C" w:rsidP="0087640C">
      <w:pPr>
        <w:numPr>
          <w:ilvl w:val="1"/>
          <w:numId w:val="1"/>
        </w:numPr>
        <w:tabs>
          <w:tab w:val="left" w:pos="709"/>
        </w:tabs>
        <w:suppressAutoHyphens w:val="0"/>
        <w:spacing w:after="120" w:line="252" w:lineRule="auto"/>
        <w:ind w:hanging="720"/>
        <w:rPr>
          <w:rFonts w:ascii="Arial Narrow" w:hAnsi="Arial Narrow" w:cs="Arial"/>
          <w:b/>
          <w:sz w:val="22"/>
          <w:szCs w:val="22"/>
        </w:rPr>
      </w:pPr>
      <w:r w:rsidRPr="00024FE3">
        <w:rPr>
          <w:rFonts w:ascii="Arial Narrow" w:hAnsi="Arial Narrow" w:cs="Arial"/>
          <w:sz w:val="22"/>
          <w:szCs w:val="22"/>
        </w:rPr>
        <w:t xml:space="preserve">Cena oferty musi być podana </w:t>
      </w:r>
      <w:r w:rsidR="00893866">
        <w:rPr>
          <w:rFonts w:ascii="Arial Narrow" w:hAnsi="Arial Narrow" w:cs="Arial"/>
          <w:sz w:val="22"/>
          <w:szCs w:val="22"/>
        </w:rPr>
        <w:t xml:space="preserve">wyłącznie </w:t>
      </w:r>
      <w:r w:rsidRPr="00024FE3">
        <w:rPr>
          <w:rFonts w:ascii="Arial Narrow" w:hAnsi="Arial Narrow" w:cs="Arial"/>
          <w:sz w:val="22"/>
          <w:szCs w:val="22"/>
        </w:rPr>
        <w:t>w</w:t>
      </w:r>
      <w:r w:rsidR="00516720">
        <w:rPr>
          <w:rFonts w:ascii="Arial Narrow" w:hAnsi="Arial Narrow" w:cs="Arial"/>
          <w:sz w:val="22"/>
          <w:szCs w:val="22"/>
        </w:rPr>
        <w:t xml:space="preserve"> polskich złotych</w:t>
      </w:r>
      <w:r w:rsidRPr="00024FE3">
        <w:rPr>
          <w:rFonts w:ascii="Arial Narrow" w:hAnsi="Arial Narrow" w:cs="Arial"/>
          <w:sz w:val="22"/>
          <w:szCs w:val="22"/>
        </w:rPr>
        <w:t xml:space="preserve"> </w:t>
      </w:r>
      <w:r w:rsidR="00893866">
        <w:rPr>
          <w:rFonts w:ascii="Arial Narrow" w:hAnsi="Arial Narrow" w:cs="Arial"/>
          <w:sz w:val="22"/>
          <w:szCs w:val="22"/>
        </w:rPr>
        <w:t>(</w:t>
      </w:r>
      <w:r w:rsidRPr="00024FE3">
        <w:rPr>
          <w:rFonts w:ascii="Arial Narrow" w:hAnsi="Arial Narrow" w:cs="Arial"/>
          <w:sz w:val="22"/>
          <w:szCs w:val="22"/>
        </w:rPr>
        <w:t>PLN</w:t>
      </w:r>
      <w:r w:rsidR="00893866">
        <w:rPr>
          <w:rFonts w:ascii="Arial Narrow" w:hAnsi="Arial Narrow" w:cs="Arial"/>
          <w:sz w:val="22"/>
          <w:szCs w:val="22"/>
        </w:rPr>
        <w:t>)</w:t>
      </w:r>
      <w:r w:rsidRPr="00024FE3">
        <w:rPr>
          <w:rFonts w:ascii="Arial Narrow" w:hAnsi="Arial Narrow" w:cs="Arial"/>
          <w:sz w:val="22"/>
          <w:szCs w:val="22"/>
        </w:rPr>
        <w:t>,</w:t>
      </w:r>
      <w:r w:rsidR="00893866">
        <w:rPr>
          <w:rFonts w:ascii="Arial Narrow" w:hAnsi="Arial Narrow" w:cs="Arial"/>
          <w:sz w:val="22"/>
          <w:szCs w:val="22"/>
        </w:rPr>
        <w:t xml:space="preserve"> z wyłączeniem walut obcych,</w:t>
      </w:r>
      <w:r w:rsidRPr="00024FE3">
        <w:rPr>
          <w:rFonts w:ascii="Arial Narrow" w:hAnsi="Arial Narrow" w:cs="Arial"/>
          <w:sz w:val="22"/>
          <w:szCs w:val="22"/>
        </w:rPr>
        <w:t xml:space="preserve"> cyfrowo, z uwzgl</w:t>
      </w:r>
      <w:r w:rsidR="00516720">
        <w:rPr>
          <w:rFonts w:ascii="Arial Narrow" w:hAnsi="Arial Narrow" w:cs="Arial"/>
          <w:sz w:val="22"/>
          <w:szCs w:val="22"/>
        </w:rPr>
        <w:t xml:space="preserve">ędnieniem należnego podatku VAT, </w:t>
      </w:r>
      <w:r w:rsidRPr="00024FE3">
        <w:rPr>
          <w:rFonts w:ascii="Arial Narrow" w:hAnsi="Arial Narrow" w:cs="Arial"/>
          <w:sz w:val="22"/>
          <w:szCs w:val="22"/>
        </w:rPr>
        <w:t xml:space="preserve"> zaokrąglona do dwóch miejsc po przecinku na każdym etapie przeliczania oraz określona słownie w oznaczonym miejscu formularza ofertowego</w:t>
      </w:r>
      <w:r w:rsidR="00EF47DE">
        <w:rPr>
          <w:rFonts w:ascii="Arial Narrow" w:hAnsi="Arial Narrow" w:cs="Arial"/>
          <w:sz w:val="22"/>
          <w:szCs w:val="22"/>
        </w:rPr>
        <w:t xml:space="preserve"> oraz kalkulacji cenowej</w:t>
      </w:r>
      <w:r w:rsidRPr="00024FE3">
        <w:rPr>
          <w:rFonts w:ascii="Arial Narrow" w:hAnsi="Arial Narrow" w:cs="Arial"/>
          <w:sz w:val="22"/>
          <w:szCs w:val="22"/>
        </w:rPr>
        <w:t xml:space="preserve">, odpowiednio  do danej części postępowania. </w:t>
      </w:r>
    </w:p>
    <w:p w:rsidR="0087640C" w:rsidRPr="002A6538" w:rsidRDefault="0087640C" w:rsidP="0087640C">
      <w:pPr>
        <w:numPr>
          <w:ilvl w:val="1"/>
          <w:numId w:val="1"/>
        </w:numPr>
        <w:tabs>
          <w:tab w:val="left" w:pos="709"/>
        </w:tabs>
        <w:suppressAutoHyphens w:val="0"/>
        <w:spacing w:after="120" w:line="252" w:lineRule="auto"/>
        <w:ind w:hanging="720"/>
        <w:rPr>
          <w:rFonts w:ascii="Arial Narrow" w:hAnsi="Arial Narrow" w:cs="Arial"/>
          <w:b/>
          <w:sz w:val="22"/>
          <w:szCs w:val="22"/>
        </w:rPr>
      </w:pPr>
      <w:r w:rsidRPr="002A6538">
        <w:rPr>
          <w:rFonts w:ascii="Arial Narrow" w:hAnsi="Arial Narrow"/>
          <w:sz w:val="22"/>
          <w:szCs w:val="22"/>
        </w:rPr>
        <w:t xml:space="preserve">Ceną oferty jest łączna wartość brutto (suma wartości brutto poszczególnych pozycji </w:t>
      </w:r>
      <w:r w:rsidR="00EF47DE">
        <w:rPr>
          <w:rFonts w:ascii="Arial Narrow" w:hAnsi="Arial Narrow"/>
          <w:sz w:val="22"/>
          <w:szCs w:val="22"/>
        </w:rPr>
        <w:t xml:space="preserve">kalkulacji cenowej, która jest integralną częścią </w:t>
      </w:r>
      <w:r w:rsidRPr="002A6538">
        <w:rPr>
          <w:rFonts w:ascii="Arial Narrow" w:hAnsi="Arial Narrow"/>
          <w:sz w:val="22"/>
          <w:szCs w:val="22"/>
        </w:rPr>
        <w:t>formularza ofertowego).</w:t>
      </w:r>
    </w:p>
    <w:p w:rsidR="0087640C" w:rsidRPr="00BE588D" w:rsidRDefault="0087640C" w:rsidP="0087640C">
      <w:pPr>
        <w:numPr>
          <w:ilvl w:val="1"/>
          <w:numId w:val="1"/>
        </w:numPr>
        <w:tabs>
          <w:tab w:val="left" w:pos="709"/>
        </w:tabs>
        <w:suppressAutoHyphens w:val="0"/>
        <w:spacing w:after="100" w:line="252" w:lineRule="auto"/>
        <w:ind w:hanging="720"/>
        <w:rPr>
          <w:rFonts w:ascii="Arial Narrow" w:hAnsi="Arial Narrow" w:cs="Arial"/>
          <w:b/>
          <w:sz w:val="22"/>
          <w:szCs w:val="22"/>
        </w:rPr>
      </w:pPr>
      <w:r w:rsidRPr="00024FE3">
        <w:rPr>
          <w:rFonts w:ascii="Arial Narrow" w:hAnsi="Arial Narrow" w:cs="Arial"/>
          <w:sz w:val="22"/>
          <w:szCs w:val="22"/>
        </w:rPr>
        <w:t>Cena dla danej części zamówienia może być tylko jedna</w:t>
      </w:r>
      <w:r>
        <w:rPr>
          <w:rFonts w:ascii="Arial Narrow" w:hAnsi="Arial Narrow" w:cs="Arial"/>
          <w:sz w:val="22"/>
          <w:szCs w:val="22"/>
        </w:rPr>
        <w:t>.</w:t>
      </w:r>
    </w:p>
    <w:p w:rsidR="00893866" w:rsidRPr="00216A07" w:rsidRDefault="0087640C" w:rsidP="00216A07">
      <w:pPr>
        <w:numPr>
          <w:ilvl w:val="1"/>
          <w:numId w:val="1"/>
        </w:numPr>
        <w:tabs>
          <w:tab w:val="left" w:pos="709"/>
        </w:tabs>
        <w:suppressAutoHyphens w:val="0"/>
        <w:spacing w:after="120" w:line="252" w:lineRule="auto"/>
        <w:ind w:hanging="720"/>
        <w:rPr>
          <w:rFonts w:ascii="Arial Narrow" w:hAnsi="Arial Narrow" w:cs="Arial"/>
          <w:b/>
          <w:sz w:val="22"/>
          <w:szCs w:val="22"/>
        </w:rPr>
      </w:pPr>
      <w:r w:rsidRPr="003052C6">
        <w:rPr>
          <w:rFonts w:ascii="Arial Narrow" w:hAnsi="Arial Narrow"/>
          <w:sz w:val="22"/>
          <w:szCs w:val="22"/>
        </w:rPr>
        <w:t>Cena podana w ofercie powinna obejmować wszystkie koszty i składniki związane z wykonaniem przedmiotu zamówienia opisane i w</w:t>
      </w:r>
      <w:r>
        <w:rPr>
          <w:rFonts w:ascii="Arial Narrow" w:hAnsi="Arial Narrow"/>
          <w:sz w:val="22"/>
          <w:szCs w:val="22"/>
        </w:rPr>
        <w:t>ymagane przez Zamawiającego w S</w:t>
      </w:r>
      <w:r w:rsidR="00EF47DE">
        <w:rPr>
          <w:rFonts w:ascii="Arial Narrow" w:hAnsi="Arial Narrow"/>
          <w:sz w:val="22"/>
          <w:szCs w:val="22"/>
        </w:rPr>
        <w:t xml:space="preserve">WZ, </w:t>
      </w:r>
      <w:r w:rsidR="00EF47DE" w:rsidRPr="00EF47DE">
        <w:rPr>
          <w:rFonts w:ascii="Arial Narrow" w:hAnsi="Arial Narrow"/>
          <w:sz w:val="22"/>
          <w:szCs w:val="22"/>
        </w:rPr>
        <w:t>w szczególności odpowiednio:</w:t>
      </w:r>
      <w:r w:rsidR="009560C0">
        <w:rPr>
          <w:rFonts w:ascii="Arial Narrow" w:hAnsi="Arial Narrow" w:cs="Tahoma"/>
          <w:sz w:val="22"/>
          <w:szCs w:val="22"/>
        </w:rPr>
        <w:t xml:space="preserve"> koszty części, opakowań</w:t>
      </w:r>
      <w:r w:rsidR="00EF47DE" w:rsidRPr="00EF47DE">
        <w:rPr>
          <w:rFonts w:ascii="Arial Narrow" w:hAnsi="Arial Narrow" w:cs="Tahoma"/>
          <w:sz w:val="22"/>
          <w:szCs w:val="22"/>
        </w:rPr>
        <w:t>, załadunku i wyładunku, transportu oraz wszelkie inne koszty ponoszone przez wykonawcę niezbędne do prawidłowego wykonania zamówienia zgodnego z opisem przedmiotu zamówienia</w:t>
      </w:r>
      <w:r w:rsidR="00EF47DE" w:rsidRPr="00EF47DE">
        <w:rPr>
          <w:rFonts w:ascii="Verdana" w:hAnsi="Verdana"/>
          <w:sz w:val="17"/>
          <w:szCs w:val="17"/>
        </w:rPr>
        <w:t>.</w:t>
      </w:r>
    </w:p>
    <w:p w:rsidR="0067678F" w:rsidRPr="00100197" w:rsidRDefault="0087640C" w:rsidP="0067678F">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OP</w:t>
      </w:r>
      <w:bookmarkStart w:id="7" w:name="OLE_LINK8"/>
      <w:bookmarkStart w:id="8" w:name="OLE_LINK9"/>
      <w:r w:rsidR="00B16EB3">
        <w:rPr>
          <w:rFonts w:ascii="Arial Narrow" w:hAnsi="Arial Narrow" w:cs="Arial"/>
          <w:b/>
          <w:sz w:val="22"/>
          <w:szCs w:val="22"/>
        </w:rPr>
        <w:t xml:space="preserve">IS KRYTERIÓW OCENY OFERT </w:t>
      </w:r>
      <w:r w:rsidR="00B16EB3" w:rsidRPr="00024FE3">
        <w:rPr>
          <w:rFonts w:ascii="Arial Narrow" w:hAnsi="Arial Narrow" w:cs="Arial"/>
          <w:b/>
          <w:sz w:val="22"/>
          <w:szCs w:val="22"/>
        </w:rPr>
        <w:t>WRAZ</w:t>
      </w:r>
      <w:r w:rsidR="00B16EB3">
        <w:rPr>
          <w:rFonts w:ascii="Arial Narrow" w:hAnsi="Arial Narrow" w:cs="Arial"/>
          <w:b/>
          <w:sz w:val="22"/>
          <w:szCs w:val="22"/>
        </w:rPr>
        <w:t xml:space="preserve"> </w:t>
      </w:r>
      <w:r w:rsidR="00B16EB3" w:rsidRPr="00024FE3">
        <w:rPr>
          <w:rFonts w:ascii="Arial Narrow" w:hAnsi="Arial Narrow" w:cs="Arial"/>
          <w:b/>
          <w:sz w:val="22"/>
          <w:szCs w:val="22"/>
        </w:rPr>
        <w:t>Z PODANIEM</w:t>
      </w:r>
      <w:r w:rsidR="00B16EB3">
        <w:rPr>
          <w:rFonts w:ascii="Arial Narrow" w:hAnsi="Arial Narrow" w:cs="Arial"/>
          <w:b/>
          <w:sz w:val="22"/>
          <w:szCs w:val="22"/>
        </w:rPr>
        <w:t xml:space="preserve"> </w:t>
      </w:r>
      <w:r w:rsidR="00B16EB3" w:rsidRPr="00024FE3">
        <w:rPr>
          <w:rFonts w:ascii="Arial Narrow" w:hAnsi="Arial Narrow" w:cs="Arial"/>
          <w:b/>
          <w:sz w:val="22"/>
          <w:szCs w:val="22"/>
        </w:rPr>
        <w:t xml:space="preserve"> WAG</w:t>
      </w:r>
      <w:r w:rsidR="00B16EB3">
        <w:rPr>
          <w:rFonts w:ascii="Arial Narrow" w:hAnsi="Arial Narrow" w:cs="Arial"/>
          <w:b/>
          <w:sz w:val="22"/>
          <w:szCs w:val="22"/>
        </w:rPr>
        <w:t xml:space="preserve"> </w:t>
      </w:r>
      <w:r w:rsidR="00B16EB3" w:rsidRPr="00024FE3">
        <w:rPr>
          <w:rFonts w:ascii="Arial Narrow" w:hAnsi="Arial Narrow" w:cs="Arial"/>
          <w:b/>
          <w:sz w:val="22"/>
          <w:szCs w:val="22"/>
        </w:rPr>
        <w:t xml:space="preserve"> TYCH KRYTERIÓW I SPOSOBU OCENY OFERT</w:t>
      </w:r>
      <w:r w:rsidRPr="00100197">
        <w:rPr>
          <w:rFonts w:ascii="Arial Narrow" w:hAnsi="Arial Narrow" w:cs="Arial"/>
          <w:sz w:val="22"/>
          <w:szCs w:val="22"/>
        </w:rPr>
        <w:tab/>
      </w:r>
    </w:p>
    <w:p w:rsidR="0067678F" w:rsidRPr="00100197" w:rsidRDefault="0067678F" w:rsidP="0067678F">
      <w:pPr>
        <w:tabs>
          <w:tab w:val="left" w:pos="709"/>
        </w:tabs>
        <w:suppressAutoHyphens w:val="0"/>
        <w:ind w:left="567" w:hanging="567"/>
        <w:rPr>
          <w:rFonts w:ascii="Arial Narrow" w:hAnsi="Arial Narrow"/>
          <w:sz w:val="22"/>
          <w:szCs w:val="22"/>
        </w:rPr>
      </w:pPr>
      <w:r w:rsidRPr="00100197">
        <w:rPr>
          <w:rFonts w:ascii="Arial Narrow" w:hAnsi="Arial Narrow"/>
          <w:sz w:val="22"/>
          <w:szCs w:val="22"/>
        </w:rPr>
        <w:t>XIII.1</w:t>
      </w:r>
      <w:r w:rsidRPr="00100197">
        <w:rPr>
          <w:rFonts w:ascii="Arial Narrow" w:hAnsi="Arial Narrow"/>
          <w:sz w:val="22"/>
          <w:szCs w:val="22"/>
        </w:rPr>
        <w:tab/>
        <w:t xml:space="preserve"> Wybór najkorzystniejszej oferty zostanie dokonany w oparciu o</w:t>
      </w:r>
      <w:r w:rsidR="009560C0">
        <w:rPr>
          <w:rFonts w:ascii="Arial Narrow" w:hAnsi="Arial Narrow"/>
          <w:sz w:val="22"/>
          <w:szCs w:val="22"/>
        </w:rPr>
        <w:t xml:space="preserve"> następujące kryteria dla każdej </w:t>
      </w:r>
      <w:r w:rsidRPr="00100197">
        <w:rPr>
          <w:rFonts w:ascii="Arial Narrow" w:hAnsi="Arial Narrow"/>
          <w:sz w:val="22"/>
          <w:szCs w:val="22"/>
        </w:rPr>
        <w:t xml:space="preserve"> części </w:t>
      </w:r>
      <w:r w:rsidR="009560C0">
        <w:rPr>
          <w:rFonts w:ascii="Arial Narrow" w:hAnsi="Arial Narrow"/>
          <w:sz w:val="22"/>
          <w:szCs w:val="22"/>
        </w:rPr>
        <w:t>od 1 do 5</w:t>
      </w:r>
    </w:p>
    <w:p w:rsidR="0067678F" w:rsidRPr="00585526" w:rsidRDefault="0067678F" w:rsidP="00585526">
      <w:pPr>
        <w:pStyle w:val="Akapitzlist"/>
        <w:numPr>
          <w:ilvl w:val="2"/>
          <w:numId w:val="1"/>
        </w:numPr>
        <w:tabs>
          <w:tab w:val="left" w:pos="709"/>
        </w:tabs>
        <w:suppressAutoHyphens w:val="0"/>
        <w:rPr>
          <w:rFonts w:ascii="Arial Narrow" w:hAnsi="Arial Narrow" w:cs="Arial"/>
          <w:sz w:val="22"/>
          <w:szCs w:val="22"/>
        </w:rPr>
      </w:pPr>
      <w:r w:rsidRPr="00585526">
        <w:rPr>
          <w:rFonts w:ascii="Arial Narrow" w:hAnsi="Arial Narrow" w:cs="Tahoma"/>
          <w:b/>
          <w:sz w:val="22"/>
          <w:szCs w:val="22"/>
        </w:rPr>
        <w:t xml:space="preserve">Kryterium A „Cena” </w:t>
      </w:r>
      <w:r w:rsidRPr="00585526">
        <w:rPr>
          <w:rFonts w:ascii="Arial Narrow" w:hAnsi="Arial Narrow" w:cs="Tahoma"/>
          <w:sz w:val="22"/>
          <w:szCs w:val="22"/>
        </w:rPr>
        <w:t>, którego znaczenie wynosi  60%</w:t>
      </w:r>
      <w:r w:rsidR="00585526" w:rsidRPr="00585526">
        <w:rPr>
          <w:rFonts w:ascii="Arial Narrow" w:hAnsi="Arial Narrow" w:cs="Tahoma"/>
          <w:sz w:val="22"/>
          <w:szCs w:val="22"/>
        </w:rPr>
        <w:t xml:space="preserve">, a będzie oceniane </w:t>
      </w:r>
      <w:r w:rsidRPr="00585526">
        <w:rPr>
          <w:rFonts w:ascii="Arial Narrow" w:hAnsi="Arial Narrow" w:cs="Arial"/>
          <w:sz w:val="22"/>
          <w:szCs w:val="22"/>
        </w:rPr>
        <w:t>w oparciu o następujący wzór:</w:t>
      </w:r>
    </w:p>
    <w:p w:rsidR="00585526" w:rsidRPr="00585526" w:rsidRDefault="00585526" w:rsidP="00585526">
      <w:pPr>
        <w:pStyle w:val="Akapitzlist"/>
        <w:tabs>
          <w:tab w:val="left" w:pos="709"/>
        </w:tabs>
        <w:suppressAutoHyphens w:val="0"/>
        <w:ind w:left="1080" w:firstLine="0"/>
        <w:rPr>
          <w:rFonts w:ascii="Arial Narrow" w:hAnsi="Arial Narrow" w:cs="Arial"/>
          <w:sz w:val="22"/>
          <w:szCs w:val="22"/>
        </w:rPr>
      </w:pPr>
    </w:p>
    <w:p w:rsidR="0067678F" w:rsidRPr="00100197" w:rsidRDefault="0067678F" w:rsidP="00585526">
      <w:pPr>
        <w:spacing w:after="60"/>
        <w:ind w:left="3683" w:firstLine="565"/>
        <w:rPr>
          <w:rFonts w:ascii="Arial Narrow" w:hAnsi="Arial Narrow" w:cs="Arial"/>
          <w:sz w:val="22"/>
          <w:szCs w:val="22"/>
        </w:rPr>
      </w:pPr>
      <w:r w:rsidRPr="00100197">
        <w:rPr>
          <w:rFonts w:ascii="Arial Narrow" w:hAnsi="Arial Narrow" w:cs="Arial"/>
          <w:i/>
          <w:sz w:val="22"/>
          <w:szCs w:val="22"/>
        </w:rPr>
        <w:t xml:space="preserve">C = (C </w:t>
      </w:r>
      <w:r w:rsidRPr="00100197">
        <w:rPr>
          <w:rFonts w:ascii="Arial Narrow" w:hAnsi="Arial Narrow" w:cs="Arial"/>
          <w:i/>
          <w:sz w:val="22"/>
          <w:szCs w:val="22"/>
          <w:vertAlign w:val="subscript"/>
        </w:rPr>
        <w:t>min</w:t>
      </w:r>
      <w:r w:rsidRPr="00100197">
        <w:rPr>
          <w:rFonts w:ascii="Arial Narrow" w:hAnsi="Arial Narrow" w:cs="Arial"/>
          <w:i/>
          <w:sz w:val="22"/>
          <w:szCs w:val="22"/>
        </w:rPr>
        <w:t xml:space="preserve"> / C </w:t>
      </w:r>
      <w:r w:rsidRPr="00100197">
        <w:rPr>
          <w:rFonts w:ascii="Arial Narrow" w:hAnsi="Arial Narrow" w:cs="Arial"/>
          <w:i/>
          <w:sz w:val="22"/>
          <w:szCs w:val="22"/>
          <w:vertAlign w:val="subscript"/>
        </w:rPr>
        <w:t>x</w:t>
      </w:r>
      <w:r w:rsidRPr="00100197">
        <w:rPr>
          <w:rFonts w:ascii="Arial Narrow" w:hAnsi="Arial Narrow" w:cs="Arial"/>
          <w:i/>
          <w:sz w:val="22"/>
          <w:szCs w:val="22"/>
        </w:rPr>
        <w:t xml:space="preserve"> ) x 60</w:t>
      </w:r>
    </w:p>
    <w:tbl>
      <w:tblPr>
        <w:tblW w:w="0" w:type="auto"/>
        <w:tblInd w:w="1588" w:type="dxa"/>
        <w:tblCellMar>
          <w:left w:w="28" w:type="dxa"/>
          <w:right w:w="28" w:type="dxa"/>
        </w:tblCellMar>
        <w:tblLook w:val="04A0"/>
      </w:tblPr>
      <w:tblGrid>
        <w:gridCol w:w="563"/>
        <w:gridCol w:w="564"/>
        <w:gridCol w:w="263"/>
        <w:gridCol w:w="7142"/>
      </w:tblGrid>
      <w:tr w:rsidR="0067678F" w:rsidRPr="00100197" w:rsidTr="00EF47DE">
        <w:trPr>
          <w:trHeight w:val="225"/>
        </w:trPr>
        <w:tc>
          <w:tcPr>
            <w:tcW w:w="563"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sz w:val="22"/>
                <w:szCs w:val="22"/>
              </w:rPr>
              <w:t>gdzie:</w:t>
            </w:r>
          </w:p>
        </w:tc>
        <w:tc>
          <w:tcPr>
            <w:tcW w:w="571" w:type="dxa"/>
          </w:tcPr>
          <w:p w:rsidR="0067678F" w:rsidRPr="00100197" w:rsidRDefault="0067678F" w:rsidP="00405A2E">
            <w:pPr>
              <w:ind w:left="0" w:firstLine="0"/>
              <w:jc w:val="left"/>
              <w:rPr>
                <w:rFonts w:ascii="Arial Narrow" w:hAnsi="Arial Narrow" w:cs="Arial"/>
                <w:sz w:val="22"/>
                <w:szCs w:val="22"/>
              </w:rPr>
            </w:pPr>
            <w:r w:rsidRPr="00100197">
              <w:rPr>
                <w:rFonts w:ascii="Arial Narrow" w:hAnsi="Arial Narrow" w:cs="Arial"/>
                <w:i/>
                <w:sz w:val="22"/>
                <w:szCs w:val="22"/>
              </w:rPr>
              <w:t>C</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sz w:val="22"/>
                <w:szCs w:val="22"/>
              </w:rPr>
              <w:t>liczba punktów w kryterium „Cena”</w:t>
            </w:r>
          </w:p>
        </w:tc>
      </w:tr>
      <w:tr w:rsidR="0067678F" w:rsidRPr="00100197" w:rsidTr="00EF47DE">
        <w:tc>
          <w:tcPr>
            <w:tcW w:w="563" w:type="dxa"/>
          </w:tcPr>
          <w:p w:rsidR="0067678F" w:rsidRPr="00100197" w:rsidRDefault="0067678F" w:rsidP="00EF47DE">
            <w:pPr>
              <w:ind w:left="0" w:firstLine="0"/>
              <w:jc w:val="left"/>
              <w:rPr>
                <w:rFonts w:ascii="Arial Narrow" w:hAnsi="Arial Narrow" w:cs="Arial"/>
                <w:sz w:val="22"/>
                <w:szCs w:val="22"/>
              </w:rPr>
            </w:pPr>
          </w:p>
        </w:tc>
        <w:tc>
          <w:tcPr>
            <w:tcW w:w="571" w:type="dxa"/>
          </w:tcPr>
          <w:p w:rsidR="0067678F" w:rsidRPr="00100197" w:rsidRDefault="0067678F" w:rsidP="00EF47DE">
            <w:pPr>
              <w:ind w:left="0" w:firstLine="0"/>
              <w:jc w:val="left"/>
              <w:rPr>
                <w:rFonts w:ascii="Arial Narrow" w:hAnsi="Arial Narrow" w:cs="Arial"/>
                <w:i/>
                <w:sz w:val="22"/>
                <w:szCs w:val="22"/>
              </w:rPr>
            </w:pPr>
            <w:r w:rsidRPr="00100197">
              <w:rPr>
                <w:rFonts w:ascii="Arial Narrow" w:hAnsi="Arial Narrow" w:cs="Arial"/>
                <w:i/>
                <w:sz w:val="22"/>
                <w:szCs w:val="22"/>
              </w:rPr>
              <w:t xml:space="preserve">C </w:t>
            </w:r>
            <w:r w:rsidRPr="00100197">
              <w:rPr>
                <w:rFonts w:ascii="Arial Narrow" w:hAnsi="Arial Narrow" w:cs="Arial"/>
                <w:sz w:val="22"/>
                <w:szCs w:val="22"/>
                <w:vertAlign w:val="subscript"/>
              </w:rPr>
              <w:t>min</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najniższa cena spośród złożonych ofert</w:t>
            </w:r>
          </w:p>
        </w:tc>
      </w:tr>
      <w:tr w:rsidR="0067678F" w:rsidRPr="00100197" w:rsidTr="00EF47DE">
        <w:tc>
          <w:tcPr>
            <w:tcW w:w="563" w:type="dxa"/>
          </w:tcPr>
          <w:p w:rsidR="0067678F" w:rsidRPr="00100197" w:rsidRDefault="0067678F" w:rsidP="00EF47DE">
            <w:pPr>
              <w:ind w:left="0" w:firstLine="0"/>
              <w:jc w:val="left"/>
              <w:rPr>
                <w:rFonts w:ascii="Arial Narrow" w:hAnsi="Arial Narrow" w:cs="Arial"/>
                <w:sz w:val="22"/>
                <w:szCs w:val="22"/>
              </w:rPr>
            </w:pPr>
          </w:p>
        </w:tc>
        <w:tc>
          <w:tcPr>
            <w:tcW w:w="571" w:type="dxa"/>
          </w:tcPr>
          <w:p w:rsidR="0067678F" w:rsidRPr="00100197" w:rsidRDefault="0067678F" w:rsidP="00EF47DE">
            <w:pPr>
              <w:ind w:left="0" w:firstLine="0"/>
              <w:jc w:val="left"/>
              <w:rPr>
                <w:rFonts w:ascii="Arial Narrow" w:hAnsi="Arial Narrow" w:cs="Arial"/>
                <w:i/>
                <w:sz w:val="22"/>
                <w:szCs w:val="22"/>
              </w:rPr>
            </w:pPr>
            <w:r w:rsidRPr="00100197">
              <w:rPr>
                <w:rFonts w:ascii="Arial Narrow" w:hAnsi="Arial Narrow" w:cs="Arial"/>
                <w:i/>
                <w:sz w:val="22"/>
                <w:szCs w:val="22"/>
              </w:rPr>
              <w:t>C</w:t>
            </w:r>
            <w:r w:rsidRPr="00100197">
              <w:rPr>
                <w:rFonts w:ascii="Arial Narrow" w:hAnsi="Arial Narrow" w:cs="Arial"/>
                <w:i/>
                <w:sz w:val="22"/>
                <w:szCs w:val="22"/>
                <w:vertAlign w:val="subscript"/>
              </w:rPr>
              <w:t>x</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cena oferty badanej</w:t>
            </w:r>
          </w:p>
        </w:tc>
      </w:tr>
    </w:tbl>
    <w:p w:rsidR="0067678F" w:rsidRPr="00100197" w:rsidRDefault="0067678F" w:rsidP="0067678F">
      <w:pPr>
        <w:tabs>
          <w:tab w:val="left" w:pos="709"/>
        </w:tabs>
        <w:suppressAutoHyphens w:val="0"/>
        <w:ind w:left="567" w:hanging="567"/>
        <w:rPr>
          <w:rFonts w:ascii="Arial Narrow" w:hAnsi="Arial Narrow" w:cs="Tahoma"/>
          <w:sz w:val="22"/>
          <w:szCs w:val="22"/>
        </w:rPr>
      </w:pPr>
    </w:p>
    <w:p w:rsidR="00832C56" w:rsidRPr="00585526" w:rsidRDefault="00832C56" w:rsidP="00585526">
      <w:pPr>
        <w:pStyle w:val="Akapitzlist"/>
        <w:numPr>
          <w:ilvl w:val="2"/>
          <w:numId w:val="1"/>
        </w:numPr>
        <w:tabs>
          <w:tab w:val="left" w:pos="1560"/>
        </w:tabs>
        <w:suppressAutoHyphens w:val="0"/>
        <w:ind w:left="1418" w:hanging="698"/>
        <w:rPr>
          <w:rFonts w:ascii="Arial Narrow" w:eastAsia="Calibri" w:hAnsi="Arial Narrow" w:cs="Arial"/>
          <w:sz w:val="22"/>
          <w:szCs w:val="22"/>
        </w:rPr>
      </w:pPr>
      <w:r w:rsidRPr="00585526">
        <w:rPr>
          <w:rFonts w:ascii="Arial Narrow" w:hAnsi="Arial Narrow" w:cs="Arial"/>
          <w:b/>
          <w:sz w:val="22"/>
          <w:szCs w:val="22"/>
        </w:rPr>
        <w:t>Kryterium B „Jakość</w:t>
      </w:r>
      <w:r w:rsidR="0067678F" w:rsidRPr="00585526">
        <w:rPr>
          <w:rFonts w:ascii="Arial Narrow" w:hAnsi="Arial Narrow" w:cs="Arial"/>
          <w:b/>
          <w:sz w:val="22"/>
          <w:szCs w:val="22"/>
        </w:rPr>
        <w:t>”,</w:t>
      </w:r>
      <w:r w:rsidR="0067678F" w:rsidRPr="00585526">
        <w:rPr>
          <w:rFonts w:ascii="Arial Narrow" w:hAnsi="Arial Narrow" w:cs="Arial"/>
          <w:sz w:val="22"/>
          <w:szCs w:val="22"/>
        </w:rPr>
        <w:t xml:space="preserve"> którego znaczenie wynosi 40 % </w:t>
      </w:r>
      <w:r w:rsidRPr="00585526">
        <w:rPr>
          <w:rFonts w:ascii="Verdana" w:eastAsia="Calibri" w:hAnsi="Verdana" w:cs="Arial"/>
          <w:sz w:val="17"/>
          <w:szCs w:val="17"/>
        </w:rPr>
        <w:t xml:space="preserve">, </w:t>
      </w:r>
      <w:r w:rsidRPr="00585526">
        <w:rPr>
          <w:rFonts w:ascii="Arial Narrow" w:eastAsia="Calibri" w:hAnsi="Arial Narrow" w:cs="Arial"/>
          <w:sz w:val="22"/>
          <w:szCs w:val="22"/>
        </w:rPr>
        <w:t xml:space="preserve">a będzie oceniania  </w:t>
      </w:r>
      <w:r w:rsidR="00585526" w:rsidRPr="00585526">
        <w:rPr>
          <w:rFonts w:ascii="Arial Narrow" w:eastAsia="Calibri" w:hAnsi="Arial Narrow" w:cs="Arial"/>
          <w:sz w:val="22"/>
          <w:szCs w:val="22"/>
        </w:rPr>
        <w:t>na</w:t>
      </w:r>
      <w:r w:rsidRPr="00585526">
        <w:rPr>
          <w:rFonts w:ascii="Arial Narrow" w:eastAsia="Calibri" w:hAnsi="Arial Narrow" w:cs="Arial"/>
          <w:sz w:val="22"/>
          <w:szCs w:val="22"/>
        </w:rPr>
        <w:t xml:space="preserve">  poniższych zasadach:</w:t>
      </w:r>
    </w:p>
    <w:p w:rsidR="00832C56" w:rsidRPr="00405A2E" w:rsidRDefault="00585526" w:rsidP="00585526">
      <w:pPr>
        <w:pStyle w:val="Akapitzlist"/>
        <w:tabs>
          <w:tab w:val="left" w:pos="1560"/>
          <w:tab w:val="left" w:pos="2410"/>
        </w:tabs>
        <w:suppressAutoHyphens w:val="0"/>
        <w:ind w:left="2552" w:hanging="1134"/>
        <w:rPr>
          <w:rFonts w:ascii="Arial Narrow" w:eastAsia="Calibri" w:hAnsi="Arial Narrow" w:cs="Arial"/>
          <w:sz w:val="22"/>
          <w:szCs w:val="22"/>
        </w:rPr>
      </w:pPr>
      <w:r>
        <w:rPr>
          <w:rFonts w:ascii="Arial Narrow" w:hAnsi="Arial Narrow" w:cs="Arial"/>
          <w:sz w:val="22"/>
          <w:szCs w:val="22"/>
        </w:rPr>
        <w:t>XIII.1.2.1</w:t>
      </w:r>
      <w:r>
        <w:rPr>
          <w:rFonts w:ascii="Arial Narrow" w:hAnsi="Arial Narrow" w:cs="Arial"/>
          <w:sz w:val="22"/>
          <w:szCs w:val="22"/>
        </w:rPr>
        <w:tab/>
      </w:r>
      <w:r w:rsidR="00832C56" w:rsidRPr="00405A2E">
        <w:rPr>
          <w:rFonts w:ascii="Arial Narrow" w:eastAsia="Calibri" w:hAnsi="Arial Narrow" w:cs="Arial"/>
          <w:sz w:val="22"/>
          <w:szCs w:val="22"/>
        </w:rPr>
        <w:t xml:space="preserve"> </w:t>
      </w:r>
      <w:r w:rsidRPr="00405A2E">
        <w:rPr>
          <w:rFonts w:ascii="Arial Narrow" w:eastAsia="Calibri" w:hAnsi="Arial Narrow" w:cs="Arial"/>
          <w:sz w:val="22"/>
          <w:szCs w:val="22"/>
        </w:rPr>
        <w:t xml:space="preserve"> </w:t>
      </w:r>
      <w:r w:rsidR="00832C56" w:rsidRPr="00405A2E">
        <w:rPr>
          <w:rFonts w:ascii="Arial Narrow" w:eastAsia="Calibri" w:hAnsi="Arial Narrow" w:cs="Arial"/>
          <w:sz w:val="22"/>
          <w:szCs w:val="22"/>
        </w:rPr>
        <w:t>Wykonawca, który dla pozycji kalkulacji cenowej wyróżnionych symbolem (*) zaoferuje  dla każdej   z oznaczonych pozycji, czę</w:t>
      </w:r>
      <w:r w:rsidR="009560C0">
        <w:rPr>
          <w:rFonts w:ascii="Arial Narrow" w:eastAsia="Calibri" w:hAnsi="Arial Narrow" w:cs="Arial"/>
          <w:sz w:val="22"/>
          <w:szCs w:val="22"/>
        </w:rPr>
        <w:t>ści o symbolu  oznaczenia  (O) lub</w:t>
      </w:r>
      <w:r w:rsidR="00832C56" w:rsidRPr="00405A2E">
        <w:rPr>
          <w:rFonts w:ascii="Arial Narrow" w:eastAsia="Calibri" w:hAnsi="Arial Narrow" w:cs="Arial"/>
          <w:sz w:val="22"/>
          <w:szCs w:val="22"/>
        </w:rPr>
        <w:t xml:space="preserve"> (Q) –   otrzyma </w:t>
      </w:r>
      <w:r w:rsidR="00C904D4">
        <w:rPr>
          <w:rFonts w:ascii="Arial Narrow" w:eastAsia="Calibri" w:hAnsi="Arial Narrow" w:cs="Arial"/>
          <w:sz w:val="22"/>
          <w:szCs w:val="22"/>
        </w:rPr>
        <w:t>4</w:t>
      </w:r>
      <w:r w:rsidR="00832C56" w:rsidRPr="00405A2E">
        <w:rPr>
          <w:rFonts w:ascii="Arial Narrow" w:eastAsia="Calibri" w:hAnsi="Arial Narrow" w:cs="Arial"/>
          <w:sz w:val="22"/>
          <w:szCs w:val="22"/>
        </w:rPr>
        <w:t>0 pkt. Zamawiający uzna  również zaoferowane  części zawarte w tej kategorii np. QJ, QC, QT.</w:t>
      </w:r>
    </w:p>
    <w:p w:rsidR="00832C56" w:rsidRPr="00405A2E" w:rsidRDefault="00405A2E" w:rsidP="00405A2E">
      <w:pPr>
        <w:pStyle w:val="Akapitzlist"/>
        <w:tabs>
          <w:tab w:val="left" w:pos="1560"/>
          <w:tab w:val="left" w:pos="2410"/>
        </w:tabs>
        <w:suppressAutoHyphens w:val="0"/>
        <w:ind w:left="2552" w:hanging="1134"/>
        <w:rPr>
          <w:rFonts w:ascii="Arial Narrow" w:eastAsia="Calibri" w:hAnsi="Arial Narrow" w:cs="Arial"/>
          <w:sz w:val="22"/>
          <w:szCs w:val="22"/>
        </w:rPr>
      </w:pPr>
      <w:r w:rsidRPr="00405A2E">
        <w:rPr>
          <w:rFonts w:ascii="Arial Narrow" w:hAnsi="Arial Narrow" w:cs="Arial"/>
          <w:sz w:val="22"/>
          <w:szCs w:val="22"/>
        </w:rPr>
        <w:t>XIII.1.2.2</w:t>
      </w:r>
      <w:r w:rsidRPr="00405A2E">
        <w:rPr>
          <w:rFonts w:ascii="Arial Narrow" w:hAnsi="Arial Narrow" w:cs="Arial"/>
          <w:sz w:val="22"/>
          <w:szCs w:val="22"/>
        </w:rPr>
        <w:tab/>
        <w:t xml:space="preserve">  </w:t>
      </w:r>
      <w:r w:rsidR="00832C56" w:rsidRPr="00405A2E">
        <w:rPr>
          <w:rFonts w:ascii="Arial Narrow" w:eastAsia="Calibri" w:hAnsi="Arial Narrow" w:cs="Arial"/>
          <w:sz w:val="22"/>
          <w:szCs w:val="22"/>
        </w:rPr>
        <w:t>Wykonawca, który dla pozycji formularza ofertowego wyróżnionych symbolem (*) zaoferuje  dla każdej z oznaczonych pozycji, części o symbolu oznaczenia (P) – otrzyma 20 pkt.  Zamawiający uzna  również zaoferowane  części zawarte w tej kategorii np. PJ, PC, PT.</w:t>
      </w:r>
    </w:p>
    <w:p w:rsidR="00832C56" w:rsidRPr="00405A2E" w:rsidRDefault="00405A2E" w:rsidP="00405A2E">
      <w:pPr>
        <w:pStyle w:val="Akapitzlist"/>
        <w:tabs>
          <w:tab w:val="left" w:pos="1560"/>
          <w:tab w:val="left" w:pos="2410"/>
        </w:tabs>
        <w:suppressAutoHyphens w:val="0"/>
        <w:ind w:left="2552" w:hanging="1134"/>
        <w:rPr>
          <w:rFonts w:ascii="Arial Narrow" w:hAnsi="Arial Narrow" w:cs="Arial"/>
          <w:sz w:val="22"/>
          <w:szCs w:val="22"/>
        </w:rPr>
      </w:pPr>
      <w:r w:rsidRPr="00405A2E">
        <w:rPr>
          <w:rFonts w:ascii="Arial Narrow" w:hAnsi="Arial Narrow" w:cs="Arial"/>
          <w:sz w:val="22"/>
          <w:szCs w:val="22"/>
        </w:rPr>
        <w:t>XIII.1.2.3</w:t>
      </w:r>
      <w:r w:rsidRPr="00405A2E">
        <w:rPr>
          <w:rFonts w:ascii="Arial Narrow" w:hAnsi="Arial Narrow" w:cs="Arial"/>
          <w:sz w:val="22"/>
          <w:szCs w:val="22"/>
        </w:rPr>
        <w:tab/>
        <w:t xml:space="preserve">  </w:t>
      </w:r>
      <w:r w:rsidR="00832C56" w:rsidRPr="00405A2E">
        <w:rPr>
          <w:rFonts w:ascii="Arial Narrow" w:eastAsia="Calibri" w:hAnsi="Arial Narrow" w:cs="Arial"/>
          <w:sz w:val="22"/>
          <w:szCs w:val="22"/>
        </w:rPr>
        <w:t>Wykonawca, który dla  wyróżnionych symbolem (*)  pozycji kalkulacji cenowej zaoferuje  części o symbolu jakości  (O),(Q) i (P) otrzyma odpowiednio proporcjonalną ilość punktów, obliczoną  poprzez średnią arytmetyczną (suma pozycji o tym samym oznaczeniu (*)  podzielona przez ogólną ilość części danego oznaczenia,  pomnożoną  przez odp. ilość punktów dla odp. oznaczenia:</w:t>
      </w:r>
    </w:p>
    <w:p w:rsidR="00832C56" w:rsidRPr="00405A2E" w:rsidRDefault="00832C56" w:rsidP="00832C56">
      <w:pPr>
        <w:autoSpaceDE w:val="0"/>
        <w:autoSpaceDN w:val="0"/>
        <w:adjustRightInd w:val="0"/>
        <w:ind w:left="5112" w:firstLine="0"/>
        <w:jc w:val="left"/>
        <w:rPr>
          <w:rFonts w:ascii="Arial Narrow" w:eastAsia="Calibri" w:hAnsi="Arial Narrow" w:cs="Arial"/>
          <w:sz w:val="22"/>
          <w:szCs w:val="22"/>
        </w:rPr>
      </w:pPr>
      <w:r w:rsidRPr="00405A2E">
        <w:rPr>
          <w:rFonts w:ascii="Arial Narrow" w:eastAsia="Calibri" w:hAnsi="Arial Narrow" w:cs="Arial"/>
          <w:sz w:val="22"/>
          <w:szCs w:val="22"/>
        </w:rPr>
        <w:t xml:space="preserve">Q1/O1 +  Q/O2+……+ </w:t>
      </w:r>
      <w:proofErr w:type="spellStart"/>
      <w:r w:rsidRPr="00405A2E">
        <w:rPr>
          <w:rFonts w:ascii="Arial Narrow" w:eastAsia="Calibri" w:hAnsi="Arial Narrow" w:cs="Arial"/>
          <w:sz w:val="22"/>
          <w:szCs w:val="22"/>
        </w:rPr>
        <w:t>Qn</w:t>
      </w:r>
      <w:proofErr w:type="spellEnd"/>
      <w:r w:rsidRPr="00405A2E">
        <w:rPr>
          <w:rFonts w:ascii="Arial Narrow" w:eastAsia="Calibri" w:hAnsi="Arial Narrow" w:cs="Arial"/>
          <w:sz w:val="22"/>
          <w:szCs w:val="22"/>
        </w:rPr>
        <w:t>/On</w:t>
      </w:r>
    </w:p>
    <w:p w:rsidR="00832C56" w:rsidRPr="00405A2E" w:rsidRDefault="00832C56" w:rsidP="00832C56">
      <w:pPr>
        <w:autoSpaceDE w:val="0"/>
        <w:autoSpaceDN w:val="0"/>
        <w:adjustRightInd w:val="0"/>
        <w:ind w:left="3124" w:firstLine="284"/>
        <w:rPr>
          <w:rFonts w:ascii="Arial Narrow" w:hAnsi="Arial Narrow" w:cs="Arial"/>
          <w:bCs/>
          <w:sz w:val="22"/>
          <w:szCs w:val="22"/>
        </w:rPr>
      </w:pPr>
      <w:r w:rsidRPr="00405A2E">
        <w:rPr>
          <w:rFonts w:ascii="Arial Narrow" w:hAnsi="Arial Narrow" w:cs="Arial"/>
          <w:bCs/>
          <w:sz w:val="22"/>
          <w:szCs w:val="22"/>
        </w:rPr>
        <w:lastRenderedPageBreak/>
        <w:t>J obliczana  Q/O = ---------------------------</w:t>
      </w:r>
      <w:r w:rsidR="00405A2E" w:rsidRPr="00405A2E">
        <w:rPr>
          <w:rFonts w:ascii="Arial Narrow" w:hAnsi="Arial Narrow" w:cs="Arial"/>
          <w:bCs/>
          <w:sz w:val="22"/>
          <w:szCs w:val="22"/>
        </w:rPr>
        <w:t>--------------</w:t>
      </w:r>
      <w:r w:rsidR="00B717A5">
        <w:rPr>
          <w:rFonts w:ascii="Arial Narrow" w:hAnsi="Arial Narrow" w:cs="Arial"/>
          <w:bCs/>
          <w:sz w:val="22"/>
          <w:szCs w:val="22"/>
        </w:rPr>
        <w:t>-x 4</w:t>
      </w:r>
      <w:r w:rsidRPr="00405A2E">
        <w:rPr>
          <w:rFonts w:ascii="Arial Narrow" w:hAnsi="Arial Narrow" w:cs="Arial"/>
          <w:bCs/>
          <w:sz w:val="22"/>
          <w:szCs w:val="22"/>
        </w:rPr>
        <w:t xml:space="preserve">0 </w:t>
      </w:r>
    </w:p>
    <w:p w:rsidR="00832C56" w:rsidRPr="00405A2E" w:rsidRDefault="00405A2E" w:rsidP="00832C56">
      <w:pPr>
        <w:autoSpaceDE w:val="0"/>
        <w:autoSpaceDN w:val="0"/>
        <w:adjustRightInd w:val="0"/>
        <w:ind w:left="360" w:firstLine="0"/>
        <w:rPr>
          <w:rFonts w:ascii="Arial Narrow" w:hAnsi="Arial Narrow" w:cs="Arial"/>
          <w:b/>
          <w:bCs/>
          <w:i/>
          <w:sz w:val="22"/>
          <w:szCs w:val="22"/>
        </w:rPr>
      </w:pPr>
      <w:r w:rsidRPr="00405A2E">
        <w:rPr>
          <w:rFonts w:ascii="Arial Narrow" w:hAnsi="Arial Narrow" w:cs="Arial"/>
          <w:bCs/>
          <w:sz w:val="22"/>
          <w:szCs w:val="22"/>
        </w:rPr>
        <w:t xml:space="preserve">          </w:t>
      </w:r>
      <w:r w:rsidRPr="00405A2E">
        <w:rPr>
          <w:rFonts w:ascii="Arial Narrow" w:hAnsi="Arial Narrow" w:cs="Arial"/>
          <w:bCs/>
          <w:sz w:val="22"/>
          <w:szCs w:val="22"/>
        </w:rPr>
        <w:tab/>
      </w:r>
      <w:r w:rsidRPr="00405A2E">
        <w:rPr>
          <w:rFonts w:ascii="Arial Narrow" w:hAnsi="Arial Narrow" w:cs="Arial"/>
          <w:bCs/>
          <w:sz w:val="22"/>
          <w:szCs w:val="22"/>
        </w:rPr>
        <w:tab/>
      </w:r>
      <w:r w:rsidRPr="00405A2E">
        <w:rPr>
          <w:rFonts w:ascii="Arial Narrow" w:hAnsi="Arial Narrow" w:cs="Arial"/>
          <w:bCs/>
          <w:sz w:val="22"/>
          <w:szCs w:val="22"/>
        </w:rPr>
        <w:tab/>
      </w:r>
      <w:r w:rsidRPr="00405A2E">
        <w:rPr>
          <w:rFonts w:ascii="Arial Narrow" w:hAnsi="Arial Narrow" w:cs="Arial"/>
          <w:bCs/>
          <w:sz w:val="22"/>
          <w:szCs w:val="22"/>
        </w:rPr>
        <w:tab/>
      </w:r>
      <w:r w:rsidRPr="00405A2E">
        <w:rPr>
          <w:rFonts w:ascii="Arial Narrow" w:hAnsi="Arial Narrow" w:cs="Arial"/>
          <w:bCs/>
          <w:sz w:val="22"/>
          <w:szCs w:val="22"/>
        </w:rPr>
        <w:tab/>
      </w:r>
      <w:r w:rsidRPr="00405A2E">
        <w:rPr>
          <w:rFonts w:ascii="Arial Narrow" w:hAnsi="Arial Narrow" w:cs="Arial"/>
          <w:bCs/>
          <w:sz w:val="22"/>
          <w:szCs w:val="22"/>
        </w:rPr>
        <w:tab/>
        <w:t xml:space="preserve">                     </w:t>
      </w:r>
      <w:r w:rsidR="00832C56" w:rsidRPr="00405A2E">
        <w:rPr>
          <w:rFonts w:ascii="Arial Narrow" w:hAnsi="Arial Narrow" w:cs="Arial"/>
          <w:bCs/>
          <w:sz w:val="22"/>
          <w:szCs w:val="22"/>
        </w:rPr>
        <w:t>N</w:t>
      </w:r>
      <w:r w:rsidR="00832C56" w:rsidRPr="00405A2E">
        <w:rPr>
          <w:rFonts w:ascii="Arial Narrow" w:hAnsi="Arial Narrow" w:cs="Arial"/>
          <w:bCs/>
          <w:sz w:val="22"/>
          <w:szCs w:val="22"/>
        </w:rPr>
        <w:tab/>
      </w:r>
      <w:r w:rsidR="00832C56" w:rsidRPr="00405A2E">
        <w:rPr>
          <w:rFonts w:ascii="Arial Narrow" w:hAnsi="Arial Narrow" w:cs="Arial"/>
          <w:bCs/>
          <w:i/>
          <w:sz w:val="22"/>
          <w:szCs w:val="22"/>
        </w:rPr>
        <w:tab/>
      </w:r>
      <w:r w:rsidR="00832C56" w:rsidRPr="00405A2E">
        <w:rPr>
          <w:rFonts w:ascii="Arial Narrow" w:hAnsi="Arial Narrow" w:cs="Arial"/>
          <w:bCs/>
          <w:i/>
          <w:sz w:val="22"/>
          <w:szCs w:val="22"/>
        </w:rPr>
        <w:tab/>
      </w:r>
      <w:r w:rsidR="00832C56" w:rsidRPr="00405A2E">
        <w:rPr>
          <w:rFonts w:ascii="Arial Narrow" w:hAnsi="Arial Narrow" w:cs="Arial"/>
          <w:b/>
          <w:bCs/>
          <w:i/>
          <w:sz w:val="22"/>
          <w:szCs w:val="22"/>
        </w:rPr>
        <w:tab/>
      </w:r>
      <w:r w:rsidR="00832C56" w:rsidRPr="00405A2E">
        <w:rPr>
          <w:rFonts w:ascii="Arial Narrow" w:hAnsi="Arial Narrow" w:cs="Arial"/>
          <w:b/>
          <w:bCs/>
          <w:i/>
          <w:sz w:val="22"/>
          <w:szCs w:val="22"/>
        </w:rPr>
        <w:tab/>
      </w:r>
      <w:r w:rsidR="00832C56" w:rsidRPr="00405A2E">
        <w:rPr>
          <w:rFonts w:ascii="Arial Narrow" w:hAnsi="Arial Narrow" w:cs="Arial"/>
          <w:b/>
          <w:bCs/>
          <w:i/>
          <w:sz w:val="22"/>
          <w:szCs w:val="22"/>
        </w:rPr>
        <w:tab/>
      </w:r>
      <w:r w:rsidR="00832C56" w:rsidRPr="00405A2E">
        <w:rPr>
          <w:rFonts w:ascii="Arial Narrow" w:hAnsi="Arial Narrow" w:cs="Arial"/>
          <w:b/>
          <w:bCs/>
          <w:i/>
          <w:sz w:val="22"/>
          <w:szCs w:val="22"/>
        </w:rPr>
        <w:tab/>
      </w:r>
      <w:r w:rsidR="00832C56" w:rsidRPr="00405A2E">
        <w:rPr>
          <w:rFonts w:ascii="Arial Narrow" w:hAnsi="Arial Narrow" w:cs="Arial"/>
          <w:b/>
          <w:bCs/>
          <w:i/>
          <w:sz w:val="22"/>
          <w:szCs w:val="22"/>
        </w:rPr>
        <w:tab/>
      </w:r>
      <w:r w:rsidR="00832C56" w:rsidRPr="00405A2E">
        <w:rPr>
          <w:rFonts w:ascii="Arial Narrow" w:hAnsi="Arial Narrow" w:cs="Arial"/>
          <w:b/>
          <w:bCs/>
          <w:i/>
          <w:sz w:val="22"/>
          <w:szCs w:val="22"/>
        </w:rPr>
        <w:tab/>
      </w:r>
    </w:p>
    <w:p w:rsidR="00832C56" w:rsidRPr="00405A2E" w:rsidRDefault="00832C56" w:rsidP="00832C56">
      <w:pPr>
        <w:ind w:left="1277" w:firstLine="143"/>
        <w:rPr>
          <w:rFonts w:ascii="Arial Narrow" w:hAnsi="Arial Narrow" w:cs="Tahoma"/>
          <w:sz w:val="22"/>
          <w:szCs w:val="22"/>
        </w:rPr>
      </w:pPr>
      <w:r w:rsidRPr="00405A2E">
        <w:rPr>
          <w:rFonts w:ascii="Arial Narrow" w:hAnsi="Arial Narrow" w:cs="Tahoma"/>
          <w:sz w:val="22"/>
          <w:szCs w:val="22"/>
        </w:rPr>
        <w:t xml:space="preserve">   </w:t>
      </w:r>
      <w:r w:rsidR="00405A2E">
        <w:rPr>
          <w:rFonts w:ascii="Arial Narrow" w:hAnsi="Arial Narrow" w:cs="Tahoma"/>
          <w:sz w:val="22"/>
          <w:szCs w:val="22"/>
        </w:rPr>
        <w:t>gdzie:</w:t>
      </w:r>
      <w:r w:rsidR="00405A2E">
        <w:rPr>
          <w:rFonts w:ascii="Arial Narrow" w:hAnsi="Arial Narrow" w:cs="Tahoma"/>
          <w:sz w:val="22"/>
          <w:szCs w:val="22"/>
        </w:rPr>
        <w:tab/>
        <w:t xml:space="preserve"> </w:t>
      </w:r>
      <w:r w:rsidRPr="00405A2E">
        <w:rPr>
          <w:rFonts w:ascii="Arial Narrow" w:hAnsi="Arial Narrow" w:cs="Tahoma"/>
          <w:sz w:val="22"/>
          <w:szCs w:val="22"/>
        </w:rPr>
        <w:t>J</w:t>
      </w:r>
      <w:r w:rsidRPr="00405A2E">
        <w:rPr>
          <w:rFonts w:ascii="Arial Narrow" w:hAnsi="Arial Narrow"/>
          <w:sz w:val="22"/>
          <w:szCs w:val="22"/>
        </w:rPr>
        <w:t xml:space="preserve"> obliczana  O, Q </w:t>
      </w:r>
      <w:r w:rsidRPr="00405A2E">
        <w:rPr>
          <w:rFonts w:ascii="Arial Narrow" w:hAnsi="Arial Narrow" w:cs="Tahoma"/>
          <w:sz w:val="22"/>
          <w:szCs w:val="22"/>
        </w:rPr>
        <w:t>- liczba punktów w kryterium „jakość O, Q”</w:t>
      </w:r>
    </w:p>
    <w:p w:rsidR="00832C56" w:rsidRPr="00405A2E" w:rsidRDefault="00405A2E" w:rsidP="00832C56">
      <w:pPr>
        <w:ind w:left="360" w:firstLine="0"/>
        <w:rPr>
          <w:rFonts w:ascii="Arial Narrow" w:hAnsi="Arial Narrow" w:cs="Tahoma"/>
          <w:sz w:val="22"/>
          <w:szCs w:val="22"/>
        </w:rPr>
      </w:pPr>
      <w:r>
        <w:rPr>
          <w:rFonts w:ascii="Verdana" w:hAnsi="Verdana" w:cs="Tahoma"/>
          <w:sz w:val="17"/>
          <w:szCs w:val="17"/>
        </w:rPr>
        <w:tab/>
      </w:r>
      <w:r>
        <w:rPr>
          <w:rFonts w:ascii="Verdana" w:hAnsi="Verdana" w:cs="Tahoma"/>
          <w:sz w:val="17"/>
          <w:szCs w:val="17"/>
        </w:rPr>
        <w:tab/>
      </w:r>
      <w:r>
        <w:rPr>
          <w:rFonts w:ascii="Verdana" w:hAnsi="Verdana" w:cs="Tahoma"/>
          <w:sz w:val="17"/>
          <w:szCs w:val="17"/>
        </w:rPr>
        <w:tab/>
      </w:r>
      <w:r w:rsidR="00832C56" w:rsidRPr="00405A2E">
        <w:rPr>
          <w:rFonts w:ascii="Arial Narrow" w:hAnsi="Arial Narrow" w:cs="Tahoma"/>
          <w:sz w:val="22"/>
          <w:szCs w:val="22"/>
        </w:rPr>
        <w:t xml:space="preserve">O, Q1 – </w:t>
      </w:r>
      <w:proofErr w:type="spellStart"/>
      <w:r w:rsidR="00832C56" w:rsidRPr="00405A2E">
        <w:rPr>
          <w:rFonts w:ascii="Arial Narrow" w:hAnsi="Arial Narrow" w:cs="Tahoma"/>
          <w:sz w:val="22"/>
          <w:szCs w:val="22"/>
        </w:rPr>
        <w:t>Qn</w:t>
      </w:r>
      <w:proofErr w:type="spellEnd"/>
      <w:r w:rsidR="00832C56" w:rsidRPr="00405A2E">
        <w:rPr>
          <w:rFonts w:ascii="Arial Narrow" w:hAnsi="Arial Narrow" w:cs="Tahoma"/>
          <w:sz w:val="22"/>
          <w:szCs w:val="22"/>
        </w:rPr>
        <w:t xml:space="preserve">        </w:t>
      </w:r>
      <w:r>
        <w:rPr>
          <w:rFonts w:ascii="Arial Narrow" w:hAnsi="Arial Narrow" w:cs="Tahoma"/>
          <w:sz w:val="22"/>
          <w:szCs w:val="22"/>
        </w:rPr>
        <w:t xml:space="preserve">   </w:t>
      </w:r>
      <w:r w:rsidR="00832C56" w:rsidRPr="00405A2E">
        <w:rPr>
          <w:rFonts w:ascii="Arial Narrow" w:hAnsi="Arial Narrow" w:cs="Tahoma"/>
          <w:sz w:val="22"/>
          <w:szCs w:val="22"/>
        </w:rPr>
        <w:t xml:space="preserve"> - suma  ilości części wskazanych oznaczeniem O, Q </w:t>
      </w:r>
    </w:p>
    <w:p w:rsidR="00832C56" w:rsidRPr="00405A2E" w:rsidRDefault="00405A2E" w:rsidP="00832C56">
      <w:pPr>
        <w:ind w:left="360" w:firstLine="0"/>
        <w:rPr>
          <w:rFonts w:ascii="Arial Narrow" w:hAnsi="Arial Narrow" w:cs="Tahoma"/>
          <w:sz w:val="22"/>
          <w:szCs w:val="22"/>
        </w:rPr>
      </w:pPr>
      <w:r w:rsidRPr="00405A2E">
        <w:rPr>
          <w:rFonts w:ascii="Arial Narrow" w:hAnsi="Arial Narrow"/>
          <w:i/>
          <w:sz w:val="22"/>
          <w:szCs w:val="22"/>
        </w:rPr>
        <w:tab/>
      </w:r>
      <w:r w:rsidRPr="00405A2E">
        <w:rPr>
          <w:rFonts w:ascii="Arial Narrow" w:hAnsi="Arial Narrow"/>
          <w:i/>
          <w:sz w:val="22"/>
          <w:szCs w:val="22"/>
        </w:rPr>
        <w:tab/>
      </w:r>
      <w:r>
        <w:rPr>
          <w:rFonts w:ascii="Arial Narrow" w:hAnsi="Arial Narrow"/>
          <w:i/>
          <w:sz w:val="22"/>
          <w:szCs w:val="22"/>
        </w:rPr>
        <w:tab/>
      </w:r>
      <w:r w:rsidR="00832C56" w:rsidRPr="00405A2E">
        <w:rPr>
          <w:rFonts w:ascii="Arial Narrow" w:hAnsi="Arial Narrow"/>
          <w:sz w:val="22"/>
          <w:szCs w:val="22"/>
        </w:rPr>
        <w:t xml:space="preserve"> N</w:t>
      </w:r>
      <w:r w:rsidR="00832C56" w:rsidRPr="00405A2E">
        <w:rPr>
          <w:rFonts w:ascii="Arial Narrow" w:hAnsi="Arial Narrow"/>
          <w:i/>
          <w:sz w:val="22"/>
          <w:szCs w:val="22"/>
        </w:rPr>
        <w:t xml:space="preserve">  </w:t>
      </w:r>
      <w:r w:rsidR="00832C56" w:rsidRPr="00405A2E">
        <w:rPr>
          <w:rFonts w:ascii="Arial Narrow" w:hAnsi="Arial Narrow" w:cs="Tahoma"/>
          <w:sz w:val="22"/>
          <w:szCs w:val="22"/>
        </w:rPr>
        <w:t xml:space="preserve">                 </w:t>
      </w:r>
      <w:r>
        <w:rPr>
          <w:rFonts w:ascii="Arial Narrow" w:hAnsi="Arial Narrow" w:cs="Tahoma"/>
          <w:sz w:val="22"/>
          <w:szCs w:val="22"/>
        </w:rPr>
        <w:t xml:space="preserve">   </w:t>
      </w:r>
      <w:r w:rsidR="00832C56" w:rsidRPr="00405A2E">
        <w:rPr>
          <w:rFonts w:ascii="Arial Narrow" w:hAnsi="Arial Narrow" w:cs="Tahoma"/>
          <w:sz w:val="22"/>
          <w:szCs w:val="22"/>
        </w:rPr>
        <w:t xml:space="preserve"> </w:t>
      </w:r>
      <w:r>
        <w:rPr>
          <w:rFonts w:ascii="Arial Narrow" w:hAnsi="Arial Narrow" w:cs="Tahoma"/>
          <w:sz w:val="22"/>
          <w:szCs w:val="22"/>
        </w:rPr>
        <w:t xml:space="preserve">   </w:t>
      </w:r>
      <w:r w:rsidR="00832C56" w:rsidRPr="00405A2E">
        <w:rPr>
          <w:rFonts w:ascii="Arial Narrow" w:hAnsi="Arial Narrow" w:cs="Tahoma"/>
          <w:sz w:val="22"/>
          <w:szCs w:val="22"/>
        </w:rPr>
        <w:t xml:space="preserve"> - ogólna ilość wyróżnionych (*) pozycji</w:t>
      </w:r>
    </w:p>
    <w:p w:rsidR="00832C56" w:rsidRPr="00405A2E" w:rsidRDefault="00832C56" w:rsidP="00405A2E">
      <w:pPr>
        <w:autoSpaceDE w:val="0"/>
        <w:autoSpaceDN w:val="0"/>
        <w:adjustRightInd w:val="0"/>
        <w:ind w:left="1416" w:firstLine="0"/>
        <w:jc w:val="left"/>
        <w:rPr>
          <w:rFonts w:ascii="Arial Narrow" w:eastAsia="Calibri" w:hAnsi="Arial Narrow" w:cs="Arial"/>
          <w:sz w:val="22"/>
          <w:szCs w:val="22"/>
        </w:rPr>
      </w:pPr>
      <w:r>
        <w:rPr>
          <w:rFonts w:ascii="Verdana" w:eastAsia="Calibri" w:hAnsi="Verdana" w:cs="Arial"/>
          <w:b/>
          <w:sz w:val="17"/>
          <w:szCs w:val="17"/>
        </w:rPr>
        <w:tab/>
      </w:r>
      <w:r>
        <w:rPr>
          <w:rFonts w:ascii="Verdana" w:eastAsia="Calibri" w:hAnsi="Verdana" w:cs="Arial"/>
          <w:b/>
          <w:sz w:val="17"/>
          <w:szCs w:val="17"/>
        </w:rPr>
        <w:tab/>
      </w:r>
      <w:r>
        <w:rPr>
          <w:rFonts w:ascii="Verdana" w:eastAsia="Calibri" w:hAnsi="Verdana" w:cs="Arial"/>
          <w:b/>
          <w:sz w:val="17"/>
          <w:szCs w:val="17"/>
        </w:rPr>
        <w:tab/>
      </w:r>
      <w:r>
        <w:rPr>
          <w:rFonts w:ascii="Verdana" w:eastAsia="Calibri" w:hAnsi="Verdana" w:cs="Arial"/>
          <w:b/>
          <w:sz w:val="17"/>
          <w:szCs w:val="17"/>
        </w:rPr>
        <w:tab/>
      </w:r>
      <w:r>
        <w:rPr>
          <w:rFonts w:ascii="Verdana" w:eastAsia="Calibri" w:hAnsi="Verdana" w:cs="Arial"/>
          <w:b/>
          <w:sz w:val="17"/>
          <w:szCs w:val="17"/>
        </w:rPr>
        <w:tab/>
      </w:r>
      <w:r w:rsidRPr="00405A2E">
        <w:rPr>
          <w:rFonts w:ascii="Arial Narrow" w:eastAsia="Calibri" w:hAnsi="Arial Narrow" w:cs="Arial"/>
          <w:b/>
          <w:sz w:val="22"/>
          <w:szCs w:val="22"/>
        </w:rPr>
        <w:tab/>
      </w:r>
      <w:r w:rsidRPr="00405A2E">
        <w:rPr>
          <w:rFonts w:ascii="Arial Narrow" w:eastAsia="Calibri" w:hAnsi="Arial Narrow" w:cs="Arial"/>
          <w:b/>
          <w:sz w:val="22"/>
          <w:szCs w:val="22"/>
        </w:rPr>
        <w:tab/>
      </w:r>
      <w:r w:rsidRPr="00405A2E">
        <w:rPr>
          <w:rFonts w:ascii="Arial Narrow" w:eastAsia="Calibri" w:hAnsi="Arial Narrow" w:cs="Arial"/>
          <w:b/>
          <w:sz w:val="22"/>
          <w:szCs w:val="22"/>
        </w:rPr>
        <w:tab/>
      </w:r>
      <w:r w:rsidRPr="00405A2E">
        <w:rPr>
          <w:rFonts w:ascii="Arial Narrow" w:eastAsia="Calibri" w:hAnsi="Arial Narrow" w:cs="Arial"/>
          <w:b/>
          <w:sz w:val="22"/>
          <w:szCs w:val="22"/>
        </w:rPr>
        <w:tab/>
      </w:r>
      <w:r w:rsidRPr="00405A2E">
        <w:rPr>
          <w:rFonts w:ascii="Arial Narrow" w:eastAsia="Calibri" w:hAnsi="Arial Narrow" w:cs="Arial"/>
          <w:b/>
          <w:sz w:val="22"/>
          <w:szCs w:val="22"/>
        </w:rPr>
        <w:tab/>
      </w:r>
      <w:r w:rsidRPr="00405A2E">
        <w:rPr>
          <w:rFonts w:ascii="Arial Narrow" w:eastAsia="Calibri" w:hAnsi="Arial Narrow" w:cs="Arial"/>
          <w:b/>
          <w:sz w:val="22"/>
          <w:szCs w:val="22"/>
        </w:rPr>
        <w:tab/>
      </w:r>
      <w:r w:rsidR="00405A2E" w:rsidRPr="00405A2E">
        <w:rPr>
          <w:rFonts w:ascii="Arial Narrow" w:eastAsia="Calibri" w:hAnsi="Arial Narrow" w:cs="Arial"/>
          <w:b/>
          <w:sz w:val="22"/>
          <w:szCs w:val="22"/>
        </w:rPr>
        <w:tab/>
      </w:r>
      <w:r w:rsidR="00405A2E" w:rsidRPr="00405A2E">
        <w:rPr>
          <w:rFonts w:ascii="Arial Narrow" w:eastAsia="Calibri" w:hAnsi="Arial Narrow" w:cs="Arial"/>
          <w:b/>
          <w:sz w:val="22"/>
          <w:szCs w:val="22"/>
        </w:rPr>
        <w:tab/>
      </w:r>
      <w:r w:rsidR="00405A2E" w:rsidRPr="00405A2E">
        <w:rPr>
          <w:rFonts w:ascii="Arial Narrow" w:eastAsia="Calibri" w:hAnsi="Arial Narrow" w:cs="Arial"/>
          <w:b/>
          <w:sz w:val="22"/>
          <w:szCs w:val="22"/>
        </w:rPr>
        <w:tab/>
      </w:r>
      <w:r w:rsidRPr="00405A2E">
        <w:rPr>
          <w:rFonts w:ascii="Arial Narrow" w:eastAsia="Calibri" w:hAnsi="Arial Narrow" w:cs="Arial"/>
          <w:b/>
          <w:sz w:val="22"/>
          <w:szCs w:val="22"/>
        </w:rPr>
        <w:tab/>
      </w:r>
      <w:r w:rsidRPr="00405A2E">
        <w:rPr>
          <w:rFonts w:ascii="Arial Narrow" w:eastAsia="Calibri" w:hAnsi="Arial Narrow" w:cs="Arial"/>
          <w:sz w:val="22"/>
          <w:szCs w:val="22"/>
        </w:rPr>
        <w:t xml:space="preserve"> </w:t>
      </w:r>
      <w:r w:rsidR="00405A2E" w:rsidRPr="00405A2E">
        <w:rPr>
          <w:rFonts w:ascii="Arial Narrow" w:eastAsia="Calibri" w:hAnsi="Arial Narrow" w:cs="Arial"/>
          <w:sz w:val="22"/>
          <w:szCs w:val="22"/>
        </w:rPr>
        <w:t xml:space="preserve">                   </w:t>
      </w:r>
      <w:r w:rsidRPr="00405A2E">
        <w:rPr>
          <w:rFonts w:ascii="Arial Narrow" w:eastAsia="Calibri" w:hAnsi="Arial Narrow" w:cs="Arial"/>
          <w:sz w:val="22"/>
          <w:szCs w:val="22"/>
        </w:rPr>
        <w:t xml:space="preserve"> </w:t>
      </w:r>
      <w:r w:rsidR="00405A2E">
        <w:rPr>
          <w:rFonts w:ascii="Arial Narrow" w:eastAsia="Calibri" w:hAnsi="Arial Narrow" w:cs="Arial"/>
          <w:sz w:val="22"/>
          <w:szCs w:val="22"/>
        </w:rPr>
        <w:t xml:space="preserve">     </w:t>
      </w:r>
      <w:r w:rsidRPr="00405A2E">
        <w:rPr>
          <w:rFonts w:ascii="Arial Narrow" w:eastAsia="Calibri" w:hAnsi="Arial Narrow" w:cs="Arial"/>
          <w:sz w:val="22"/>
          <w:szCs w:val="22"/>
        </w:rPr>
        <w:t xml:space="preserve">  P1 + P2+……+Pn</w:t>
      </w:r>
    </w:p>
    <w:p w:rsidR="00832C56" w:rsidRPr="00405A2E" w:rsidRDefault="00832C56" w:rsidP="00832C56">
      <w:pPr>
        <w:autoSpaceDE w:val="0"/>
        <w:autoSpaceDN w:val="0"/>
        <w:adjustRightInd w:val="0"/>
        <w:ind w:left="3200" w:firstLine="208"/>
        <w:rPr>
          <w:rFonts w:ascii="Arial Narrow" w:hAnsi="Arial Narrow" w:cs="Arial"/>
          <w:bCs/>
          <w:sz w:val="22"/>
          <w:szCs w:val="22"/>
        </w:rPr>
      </w:pPr>
      <w:r w:rsidRPr="00405A2E">
        <w:rPr>
          <w:rFonts w:ascii="Arial Narrow" w:hAnsi="Arial Narrow" w:cs="Arial"/>
          <w:bCs/>
          <w:sz w:val="22"/>
          <w:szCs w:val="22"/>
        </w:rPr>
        <w:t xml:space="preserve"> J obliczana P = -----------------------</w:t>
      </w:r>
      <w:r w:rsidR="00405A2E">
        <w:rPr>
          <w:rFonts w:ascii="Arial Narrow" w:hAnsi="Arial Narrow" w:cs="Arial"/>
          <w:bCs/>
          <w:sz w:val="22"/>
          <w:szCs w:val="22"/>
        </w:rPr>
        <w:t>-----</w:t>
      </w:r>
      <w:r w:rsidRPr="00405A2E">
        <w:rPr>
          <w:rFonts w:ascii="Arial Narrow" w:hAnsi="Arial Narrow" w:cs="Arial"/>
          <w:bCs/>
          <w:sz w:val="22"/>
          <w:szCs w:val="22"/>
        </w:rPr>
        <w:t xml:space="preserve">-x 20 </w:t>
      </w:r>
    </w:p>
    <w:p w:rsidR="00832C56" w:rsidRPr="00405A2E" w:rsidRDefault="00405A2E" w:rsidP="00405A2E">
      <w:pPr>
        <w:autoSpaceDE w:val="0"/>
        <w:autoSpaceDN w:val="0"/>
        <w:adjustRightInd w:val="0"/>
        <w:ind w:left="708" w:firstLine="0"/>
        <w:rPr>
          <w:rFonts w:ascii="Arial Narrow" w:hAnsi="Arial Narrow" w:cs="Arial"/>
          <w:b/>
          <w:bCs/>
          <w:i/>
          <w:sz w:val="22"/>
          <w:szCs w:val="22"/>
        </w:rPr>
      </w:pPr>
      <w:r>
        <w:rPr>
          <w:rFonts w:ascii="Arial Narrow" w:hAnsi="Arial Narrow" w:cs="Arial"/>
          <w:bCs/>
          <w:sz w:val="22"/>
          <w:szCs w:val="22"/>
        </w:rPr>
        <w:t xml:space="preserve">                 </w:t>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t xml:space="preserve">        </w:t>
      </w:r>
      <w:r w:rsidR="00832C56" w:rsidRPr="00405A2E">
        <w:rPr>
          <w:rFonts w:ascii="Arial Narrow" w:hAnsi="Arial Narrow" w:cs="Arial"/>
          <w:bCs/>
          <w:sz w:val="22"/>
          <w:szCs w:val="22"/>
        </w:rPr>
        <w:t xml:space="preserve"> N</w:t>
      </w:r>
      <w:r w:rsidR="00832C56" w:rsidRPr="00405A2E">
        <w:rPr>
          <w:rFonts w:ascii="Arial Narrow" w:hAnsi="Arial Narrow" w:cs="Arial"/>
          <w:bCs/>
          <w:sz w:val="22"/>
          <w:szCs w:val="22"/>
        </w:rPr>
        <w:tab/>
      </w:r>
      <w:r w:rsidR="00832C56" w:rsidRPr="00405A2E">
        <w:rPr>
          <w:rFonts w:ascii="Arial Narrow" w:hAnsi="Arial Narrow" w:cs="Arial"/>
          <w:b/>
          <w:bCs/>
          <w:sz w:val="22"/>
          <w:szCs w:val="22"/>
        </w:rPr>
        <w:tab/>
      </w:r>
      <w:r w:rsidR="00832C56" w:rsidRPr="00405A2E">
        <w:rPr>
          <w:rFonts w:ascii="Arial Narrow" w:hAnsi="Arial Narrow" w:cs="Arial"/>
          <w:b/>
          <w:bCs/>
          <w:sz w:val="22"/>
          <w:szCs w:val="22"/>
        </w:rPr>
        <w:tab/>
      </w:r>
      <w:r w:rsidR="00832C56" w:rsidRPr="00405A2E">
        <w:rPr>
          <w:rFonts w:ascii="Arial Narrow" w:hAnsi="Arial Narrow" w:cs="Arial"/>
          <w:b/>
          <w:bCs/>
          <w:sz w:val="22"/>
          <w:szCs w:val="22"/>
        </w:rPr>
        <w:tab/>
      </w:r>
      <w:r w:rsidR="00832C56" w:rsidRPr="00405A2E">
        <w:rPr>
          <w:rFonts w:ascii="Arial Narrow" w:hAnsi="Arial Narrow" w:cs="Arial"/>
          <w:b/>
          <w:bCs/>
          <w:sz w:val="22"/>
          <w:szCs w:val="22"/>
        </w:rPr>
        <w:tab/>
      </w:r>
      <w:r w:rsidR="00832C56" w:rsidRPr="00405A2E">
        <w:rPr>
          <w:rFonts w:ascii="Arial Narrow" w:hAnsi="Arial Narrow" w:cs="Arial"/>
          <w:b/>
          <w:bCs/>
          <w:sz w:val="22"/>
          <w:szCs w:val="22"/>
        </w:rPr>
        <w:tab/>
      </w:r>
      <w:r w:rsidR="00832C56" w:rsidRPr="00405A2E">
        <w:rPr>
          <w:rFonts w:ascii="Arial Narrow" w:hAnsi="Arial Narrow" w:cs="Arial"/>
          <w:b/>
          <w:bCs/>
          <w:sz w:val="22"/>
          <w:szCs w:val="22"/>
        </w:rPr>
        <w:tab/>
      </w:r>
      <w:r w:rsidR="00832C56" w:rsidRPr="00405A2E">
        <w:rPr>
          <w:rFonts w:ascii="Arial Narrow" w:hAnsi="Arial Narrow" w:cs="Arial"/>
          <w:b/>
          <w:bCs/>
          <w:i/>
          <w:sz w:val="22"/>
          <w:szCs w:val="22"/>
        </w:rPr>
        <w:tab/>
      </w:r>
      <w:r w:rsidR="00832C56" w:rsidRPr="00405A2E">
        <w:rPr>
          <w:rFonts w:ascii="Arial Narrow" w:hAnsi="Arial Narrow" w:cs="Arial"/>
          <w:b/>
          <w:bCs/>
          <w:i/>
          <w:sz w:val="22"/>
          <w:szCs w:val="22"/>
        </w:rPr>
        <w:tab/>
      </w:r>
    </w:p>
    <w:p w:rsidR="00832C56" w:rsidRPr="00405A2E" w:rsidRDefault="00832C56" w:rsidP="00832C56">
      <w:pPr>
        <w:ind w:left="360" w:firstLine="0"/>
        <w:rPr>
          <w:rFonts w:ascii="Arial Narrow" w:hAnsi="Arial Narrow" w:cs="Tahoma"/>
          <w:sz w:val="22"/>
          <w:szCs w:val="22"/>
        </w:rPr>
      </w:pPr>
      <w:r w:rsidRPr="00405A2E">
        <w:rPr>
          <w:rFonts w:ascii="Arial Narrow" w:hAnsi="Arial Narrow" w:cs="Arial"/>
          <w:b/>
          <w:bCs/>
          <w:sz w:val="22"/>
          <w:szCs w:val="22"/>
        </w:rPr>
        <w:t xml:space="preserve"> </w:t>
      </w:r>
      <w:r w:rsidR="00405A2E" w:rsidRPr="00405A2E">
        <w:rPr>
          <w:rFonts w:ascii="Arial Narrow" w:hAnsi="Arial Narrow" w:cs="Arial"/>
          <w:b/>
          <w:bCs/>
          <w:sz w:val="22"/>
          <w:szCs w:val="22"/>
        </w:rPr>
        <w:tab/>
      </w:r>
      <w:r w:rsidR="00405A2E" w:rsidRPr="00405A2E">
        <w:rPr>
          <w:rFonts w:ascii="Arial Narrow" w:hAnsi="Arial Narrow" w:cs="Arial"/>
          <w:b/>
          <w:bCs/>
          <w:sz w:val="22"/>
          <w:szCs w:val="22"/>
        </w:rPr>
        <w:tab/>
      </w:r>
      <w:r w:rsidRPr="00405A2E">
        <w:rPr>
          <w:rFonts w:ascii="Arial Narrow" w:hAnsi="Arial Narrow" w:cs="Arial"/>
          <w:b/>
          <w:bCs/>
          <w:sz w:val="22"/>
          <w:szCs w:val="22"/>
        </w:rPr>
        <w:t xml:space="preserve"> </w:t>
      </w:r>
      <w:r w:rsidR="00405A2E" w:rsidRPr="00405A2E">
        <w:rPr>
          <w:rFonts w:ascii="Arial Narrow" w:hAnsi="Arial Narrow" w:cs="Tahoma"/>
          <w:sz w:val="22"/>
          <w:szCs w:val="22"/>
        </w:rPr>
        <w:t>gdzie:</w:t>
      </w:r>
      <w:r w:rsidR="00405A2E" w:rsidRPr="00405A2E">
        <w:rPr>
          <w:rFonts w:ascii="Arial Narrow" w:hAnsi="Arial Narrow" w:cs="Tahoma"/>
          <w:sz w:val="22"/>
          <w:szCs w:val="22"/>
        </w:rPr>
        <w:tab/>
        <w:t xml:space="preserve"> </w:t>
      </w:r>
      <w:r w:rsidRPr="00405A2E">
        <w:rPr>
          <w:rFonts w:ascii="Arial Narrow" w:hAnsi="Arial Narrow" w:cs="Tahoma"/>
          <w:sz w:val="22"/>
          <w:szCs w:val="22"/>
        </w:rPr>
        <w:t>J</w:t>
      </w:r>
      <w:r w:rsidRPr="00405A2E">
        <w:rPr>
          <w:rFonts w:ascii="Arial Narrow" w:hAnsi="Arial Narrow"/>
          <w:sz w:val="22"/>
          <w:szCs w:val="22"/>
        </w:rPr>
        <w:t xml:space="preserve"> obliczana P</w:t>
      </w:r>
      <w:r w:rsidRPr="00405A2E">
        <w:rPr>
          <w:rFonts w:ascii="Arial Narrow" w:hAnsi="Arial Narrow" w:cs="Tahoma"/>
          <w:sz w:val="22"/>
          <w:szCs w:val="22"/>
        </w:rPr>
        <w:tab/>
        <w:t xml:space="preserve">  - liczba punktów w kryterium „jakość P”</w:t>
      </w:r>
    </w:p>
    <w:p w:rsidR="00832C56" w:rsidRPr="00405A2E" w:rsidRDefault="00405A2E" w:rsidP="00832C56">
      <w:pPr>
        <w:ind w:left="360" w:firstLine="0"/>
        <w:rPr>
          <w:rFonts w:ascii="Arial Narrow" w:hAnsi="Arial Narrow" w:cs="Tahoma"/>
          <w:sz w:val="22"/>
          <w:szCs w:val="22"/>
        </w:rPr>
      </w:pPr>
      <w:r w:rsidRPr="00405A2E">
        <w:rPr>
          <w:rFonts w:ascii="Arial Narrow" w:hAnsi="Arial Narrow" w:cs="Tahoma"/>
          <w:sz w:val="22"/>
          <w:szCs w:val="22"/>
        </w:rPr>
        <w:tab/>
      </w:r>
      <w:r w:rsidRPr="00405A2E">
        <w:rPr>
          <w:rFonts w:ascii="Arial Narrow" w:hAnsi="Arial Narrow" w:cs="Tahoma"/>
          <w:sz w:val="22"/>
          <w:szCs w:val="22"/>
        </w:rPr>
        <w:tab/>
      </w:r>
      <w:r w:rsidRPr="00405A2E">
        <w:rPr>
          <w:rFonts w:ascii="Arial Narrow" w:hAnsi="Arial Narrow" w:cs="Tahoma"/>
          <w:sz w:val="22"/>
          <w:szCs w:val="22"/>
        </w:rPr>
        <w:tab/>
      </w:r>
      <w:r w:rsidR="00832C56" w:rsidRPr="00405A2E">
        <w:rPr>
          <w:rFonts w:ascii="Arial Narrow" w:hAnsi="Arial Narrow" w:cs="Tahoma"/>
          <w:sz w:val="22"/>
          <w:szCs w:val="22"/>
        </w:rPr>
        <w:t xml:space="preserve"> P1 - Pn          </w:t>
      </w:r>
      <w:r w:rsidRPr="00405A2E">
        <w:rPr>
          <w:rFonts w:ascii="Arial Narrow" w:hAnsi="Arial Narrow" w:cs="Tahoma"/>
          <w:sz w:val="22"/>
          <w:szCs w:val="22"/>
        </w:rPr>
        <w:t xml:space="preserve">  </w:t>
      </w:r>
      <w:r w:rsidR="00832C56" w:rsidRPr="00405A2E">
        <w:rPr>
          <w:rFonts w:ascii="Arial Narrow" w:hAnsi="Arial Narrow" w:cs="Tahoma"/>
          <w:sz w:val="22"/>
          <w:szCs w:val="22"/>
        </w:rPr>
        <w:t xml:space="preserve">  - suma  ilości  części wskazanych oznaczeniem P </w:t>
      </w:r>
    </w:p>
    <w:p w:rsidR="00832C56" w:rsidRPr="00405A2E" w:rsidRDefault="00832C56" w:rsidP="00832C56">
      <w:pPr>
        <w:ind w:left="360" w:firstLine="0"/>
        <w:rPr>
          <w:rFonts w:ascii="Arial Narrow" w:hAnsi="Arial Narrow" w:cs="Tahoma"/>
          <w:sz w:val="22"/>
          <w:szCs w:val="22"/>
        </w:rPr>
      </w:pPr>
      <w:r w:rsidRPr="00405A2E">
        <w:rPr>
          <w:rFonts w:ascii="Arial Narrow" w:hAnsi="Arial Narrow"/>
          <w:i/>
          <w:sz w:val="22"/>
          <w:szCs w:val="22"/>
        </w:rPr>
        <w:tab/>
      </w:r>
      <w:r w:rsidRPr="00405A2E">
        <w:rPr>
          <w:rFonts w:ascii="Arial Narrow" w:hAnsi="Arial Narrow"/>
          <w:i/>
          <w:sz w:val="22"/>
          <w:szCs w:val="22"/>
        </w:rPr>
        <w:tab/>
      </w:r>
      <w:r w:rsidRPr="00405A2E">
        <w:rPr>
          <w:rFonts w:ascii="Arial Narrow" w:hAnsi="Arial Narrow"/>
          <w:i/>
          <w:sz w:val="22"/>
          <w:szCs w:val="22"/>
        </w:rPr>
        <w:tab/>
      </w:r>
      <w:r w:rsidRPr="00405A2E">
        <w:rPr>
          <w:rFonts w:ascii="Arial Narrow" w:hAnsi="Arial Narrow"/>
          <w:sz w:val="22"/>
          <w:szCs w:val="22"/>
        </w:rPr>
        <w:t xml:space="preserve"> N</w:t>
      </w:r>
      <w:r w:rsidRPr="00405A2E">
        <w:rPr>
          <w:rFonts w:ascii="Arial Narrow" w:hAnsi="Arial Narrow"/>
          <w:i/>
          <w:sz w:val="22"/>
          <w:szCs w:val="22"/>
        </w:rPr>
        <w:t xml:space="preserve">  </w:t>
      </w:r>
      <w:r w:rsidRPr="00405A2E">
        <w:rPr>
          <w:rFonts w:ascii="Arial Narrow" w:hAnsi="Arial Narrow" w:cs="Tahoma"/>
          <w:sz w:val="22"/>
          <w:szCs w:val="22"/>
        </w:rPr>
        <w:t xml:space="preserve">                 </w:t>
      </w:r>
      <w:r w:rsidR="00405A2E" w:rsidRPr="00405A2E">
        <w:rPr>
          <w:rFonts w:ascii="Arial Narrow" w:hAnsi="Arial Narrow" w:cs="Tahoma"/>
          <w:sz w:val="22"/>
          <w:szCs w:val="22"/>
        </w:rPr>
        <w:t xml:space="preserve">   </w:t>
      </w:r>
      <w:r w:rsidRPr="00405A2E">
        <w:rPr>
          <w:rFonts w:ascii="Arial Narrow" w:hAnsi="Arial Narrow" w:cs="Tahoma"/>
          <w:sz w:val="22"/>
          <w:szCs w:val="22"/>
        </w:rPr>
        <w:t xml:space="preserve"> - ogólna ilość wyróżnionych (*) pozycji</w:t>
      </w:r>
      <w:r w:rsidRPr="00405A2E">
        <w:rPr>
          <w:rFonts w:ascii="Arial Narrow" w:hAnsi="Arial Narrow" w:cs="Tahoma"/>
          <w:color w:val="FF0000"/>
          <w:sz w:val="22"/>
          <w:szCs w:val="22"/>
        </w:rPr>
        <w:t xml:space="preserve"> </w:t>
      </w:r>
    </w:p>
    <w:p w:rsidR="00832C56" w:rsidRPr="00405A2E" w:rsidRDefault="00832C56" w:rsidP="00832C56">
      <w:pPr>
        <w:autoSpaceDE w:val="0"/>
        <w:autoSpaceDN w:val="0"/>
        <w:adjustRightInd w:val="0"/>
        <w:ind w:left="360" w:right="-290" w:firstLine="0"/>
        <w:rPr>
          <w:rFonts w:ascii="Arial Narrow" w:hAnsi="Arial Narrow" w:cs="Arial"/>
          <w:b/>
          <w:i/>
          <w:sz w:val="22"/>
          <w:szCs w:val="22"/>
          <w:lang w:eastAsia="zh-CN"/>
        </w:rPr>
      </w:pPr>
    </w:p>
    <w:p w:rsidR="00832C56" w:rsidRDefault="00860A4B" w:rsidP="00860A4B">
      <w:pPr>
        <w:autoSpaceDE w:val="0"/>
        <w:autoSpaceDN w:val="0"/>
        <w:adjustRightInd w:val="0"/>
        <w:ind w:left="2552" w:right="-290" w:hanging="992"/>
        <w:jc w:val="left"/>
        <w:rPr>
          <w:rFonts w:ascii="Arial Narrow" w:hAnsi="Arial Narrow" w:cs="Arial"/>
          <w:sz w:val="22"/>
          <w:szCs w:val="22"/>
          <w:lang w:eastAsia="zh-CN"/>
        </w:rPr>
      </w:pPr>
      <w:r w:rsidRPr="00860A4B">
        <w:rPr>
          <w:rFonts w:ascii="Arial Narrow" w:eastAsia="Calibri" w:hAnsi="Arial Narrow" w:cs="Arial"/>
          <w:color w:val="000000"/>
          <w:sz w:val="22"/>
          <w:szCs w:val="22"/>
        </w:rPr>
        <w:t>XIII.</w:t>
      </w:r>
      <w:r w:rsidR="00832C56" w:rsidRPr="00860A4B">
        <w:rPr>
          <w:rFonts w:ascii="Arial Narrow" w:eastAsia="Calibri" w:hAnsi="Arial Narrow" w:cs="Arial"/>
          <w:color w:val="000000"/>
          <w:sz w:val="22"/>
          <w:szCs w:val="22"/>
        </w:rPr>
        <w:t xml:space="preserve">1.2.4   </w:t>
      </w:r>
      <w:r>
        <w:rPr>
          <w:rFonts w:ascii="Arial Narrow" w:eastAsia="Calibri" w:hAnsi="Arial Narrow" w:cs="Arial"/>
          <w:color w:val="000000"/>
          <w:sz w:val="22"/>
          <w:szCs w:val="22"/>
        </w:rPr>
        <w:t xml:space="preserve">    </w:t>
      </w:r>
      <w:r w:rsidR="00832C56" w:rsidRPr="00860A4B">
        <w:rPr>
          <w:rFonts w:ascii="Arial Narrow" w:eastAsia="Calibri" w:hAnsi="Arial Narrow" w:cs="Arial"/>
          <w:color w:val="000000"/>
          <w:sz w:val="22"/>
          <w:szCs w:val="22"/>
        </w:rPr>
        <w:t xml:space="preserve">Ilość punktów, w </w:t>
      </w:r>
      <w:r w:rsidR="00832C56" w:rsidRPr="00860A4B">
        <w:rPr>
          <w:rFonts w:ascii="Arial Narrow" w:eastAsia="Calibri" w:hAnsi="Arial Narrow" w:cs="Arial"/>
          <w:b/>
          <w:color w:val="000000"/>
          <w:sz w:val="22"/>
          <w:szCs w:val="22"/>
        </w:rPr>
        <w:t xml:space="preserve">kryterium „jakość”,  </w:t>
      </w:r>
      <w:r w:rsidR="00832C56" w:rsidRPr="00860A4B">
        <w:rPr>
          <w:rFonts w:ascii="Arial Narrow" w:eastAsia="Calibri" w:hAnsi="Arial Narrow" w:cs="Arial"/>
          <w:color w:val="000000"/>
          <w:sz w:val="22"/>
          <w:szCs w:val="22"/>
        </w:rPr>
        <w:t xml:space="preserve">będzie stanowiła  </w:t>
      </w:r>
      <w:r w:rsidR="00832C56" w:rsidRPr="00860A4B">
        <w:rPr>
          <w:rFonts w:ascii="Arial Narrow" w:hAnsi="Arial Narrow" w:cs="Arial"/>
          <w:sz w:val="22"/>
          <w:szCs w:val="22"/>
          <w:lang w:eastAsia="zh-CN"/>
        </w:rPr>
        <w:t>sum</w:t>
      </w:r>
      <w:r w:rsidR="009560C0">
        <w:rPr>
          <w:rFonts w:ascii="Arial Narrow" w:hAnsi="Arial Narrow" w:cs="Arial"/>
          <w:sz w:val="22"/>
          <w:szCs w:val="22"/>
          <w:lang w:eastAsia="zh-CN"/>
        </w:rPr>
        <w:t xml:space="preserve">ę punktów otrzymanych   dla    (Q,O) i  </w:t>
      </w:r>
      <w:r w:rsidR="00832C56" w:rsidRPr="00860A4B">
        <w:rPr>
          <w:rFonts w:ascii="Arial Narrow" w:hAnsi="Arial Narrow" w:cs="Arial"/>
          <w:sz w:val="22"/>
          <w:szCs w:val="22"/>
          <w:lang w:eastAsia="zh-CN"/>
        </w:rPr>
        <w:t>(P)</w:t>
      </w:r>
      <w:r>
        <w:rPr>
          <w:rFonts w:ascii="Arial Narrow" w:hAnsi="Arial Narrow" w:cs="Arial"/>
          <w:sz w:val="22"/>
          <w:szCs w:val="22"/>
          <w:lang w:eastAsia="zh-CN"/>
        </w:rPr>
        <w:t>.</w:t>
      </w:r>
    </w:p>
    <w:p w:rsidR="00832C56" w:rsidRPr="00860A4B" w:rsidRDefault="00860A4B" w:rsidP="00860A4B">
      <w:pPr>
        <w:autoSpaceDE w:val="0"/>
        <w:autoSpaceDN w:val="0"/>
        <w:adjustRightInd w:val="0"/>
        <w:ind w:left="2552" w:right="-290" w:hanging="992"/>
        <w:jc w:val="left"/>
        <w:rPr>
          <w:rFonts w:ascii="Arial Narrow" w:eastAsia="Calibri" w:hAnsi="Arial Narrow" w:cs="Arial"/>
          <w:color w:val="000000"/>
          <w:sz w:val="22"/>
          <w:szCs w:val="22"/>
        </w:rPr>
      </w:pPr>
      <w:r>
        <w:rPr>
          <w:rFonts w:ascii="Arial Narrow" w:eastAsia="Calibri" w:hAnsi="Arial Narrow" w:cs="Arial"/>
          <w:color w:val="000000"/>
          <w:sz w:val="22"/>
          <w:szCs w:val="22"/>
        </w:rPr>
        <w:t>XIII.1.2.5</w:t>
      </w:r>
      <w:r>
        <w:rPr>
          <w:rFonts w:ascii="Arial Narrow" w:eastAsia="Calibri" w:hAnsi="Arial Narrow" w:cs="Arial"/>
          <w:color w:val="000000"/>
          <w:sz w:val="22"/>
          <w:szCs w:val="22"/>
        </w:rPr>
        <w:tab/>
      </w:r>
      <w:r w:rsidR="00832C56" w:rsidRPr="00860A4B">
        <w:rPr>
          <w:rFonts w:ascii="Arial Narrow" w:eastAsia="Calibri" w:hAnsi="Arial Narrow" w:cs="Arial"/>
          <w:color w:val="000000"/>
          <w:sz w:val="22"/>
          <w:szCs w:val="22"/>
        </w:rPr>
        <w:t xml:space="preserve">Wykonawca, który dla pozycji formularza ofertowego wyróżnionych symbolem (*) zaoferuje  w danej pozycji, części o  symbolu  innym niż </w:t>
      </w:r>
      <w:r w:rsidR="009560C0">
        <w:rPr>
          <w:rFonts w:ascii="Arial Narrow" w:eastAsia="Calibri" w:hAnsi="Arial Narrow" w:cs="Arial"/>
          <w:color w:val="000000"/>
          <w:sz w:val="22"/>
          <w:szCs w:val="22"/>
        </w:rPr>
        <w:t>(O),(</w:t>
      </w:r>
      <w:r w:rsidR="00832C56" w:rsidRPr="00860A4B">
        <w:rPr>
          <w:rFonts w:ascii="Arial Narrow" w:eastAsia="Calibri" w:hAnsi="Arial Narrow" w:cs="Arial"/>
          <w:color w:val="000000"/>
          <w:sz w:val="22"/>
          <w:szCs w:val="22"/>
        </w:rPr>
        <w:t>Q) (QJ), (Q C), (QT)  lub (P), (PJ), (PC), (PT)  otrzyma  0 pkt.</w:t>
      </w:r>
    </w:p>
    <w:p w:rsidR="00832C56" w:rsidRPr="00860A4B" w:rsidRDefault="00832C56" w:rsidP="00832C56">
      <w:pPr>
        <w:autoSpaceDE w:val="0"/>
        <w:autoSpaceDN w:val="0"/>
        <w:adjustRightInd w:val="0"/>
        <w:ind w:left="360" w:right="-290" w:firstLine="0"/>
        <w:jc w:val="left"/>
        <w:rPr>
          <w:rFonts w:ascii="Arial Narrow" w:eastAsia="Calibri" w:hAnsi="Arial Narrow" w:cs="Arial"/>
          <w:color w:val="000000"/>
          <w:sz w:val="22"/>
          <w:szCs w:val="22"/>
        </w:rPr>
      </w:pPr>
    </w:p>
    <w:p w:rsidR="00832C56" w:rsidRPr="00860A4B" w:rsidRDefault="00860A4B" w:rsidP="00860A4B">
      <w:pPr>
        <w:suppressAutoHyphens w:val="0"/>
        <w:spacing w:line="276" w:lineRule="auto"/>
        <w:ind w:left="709" w:hanging="709"/>
        <w:rPr>
          <w:rFonts w:ascii="Arial Narrow" w:hAnsi="Arial Narrow"/>
          <w:sz w:val="22"/>
          <w:szCs w:val="22"/>
        </w:rPr>
      </w:pPr>
      <w:r>
        <w:rPr>
          <w:rFonts w:ascii="Arial Narrow" w:hAnsi="Arial Narrow"/>
          <w:sz w:val="22"/>
          <w:szCs w:val="22"/>
        </w:rPr>
        <w:t>XIII.2</w:t>
      </w:r>
      <w:r w:rsidR="00832C56" w:rsidRPr="00860A4B">
        <w:rPr>
          <w:rFonts w:ascii="Arial Narrow" w:hAnsi="Arial Narrow"/>
          <w:sz w:val="22"/>
          <w:szCs w:val="22"/>
        </w:rPr>
        <w:t xml:space="preserve">  </w:t>
      </w:r>
      <w:r>
        <w:rPr>
          <w:rFonts w:ascii="Arial Narrow" w:hAnsi="Arial Narrow"/>
          <w:sz w:val="22"/>
          <w:szCs w:val="22"/>
        </w:rPr>
        <w:t xml:space="preserve">  </w:t>
      </w:r>
      <w:r w:rsidR="00832C56" w:rsidRPr="00860A4B">
        <w:rPr>
          <w:rFonts w:ascii="Arial Narrow" w:hAnsi="Arial Narrow"/>
          <w:sz w:val="22"/>
          <w:szCs w:val="22"/>
        </w:rPr>
        <w:t xml:space="preserve">Wartość punktowa oferty kryterium cna i jakość będzie stanowiła sumę punktów uzyskanych w obydwu kryteriach i </w:t>
      </w:r>
      <w:r>
        <w:rPr>
          <w:rFonts w:ascii="Arial Narrow" w:hAnsi="Arial Narrow"/>
          <w:sz w:val="22"/>
          <w:szCs w:val="22"/>
        </w:rPr>
        <w:t xml:space="preserve"> </w:t>
      </w:r>
      <w:r w:rsidR="00832C56" w:rsidRPr="00860A4B">
        <w:rPr>
          <w:rFonts w:ascii="Arial Narrow" w:hAnsi="Arial Narrow"/>
          <w:sz w:val="22"/>
          <w:szCs w:val="22"/>
        </w:rPr>
        <w:t>zostanie dokonana przy zastosowaniu niżej wymienionego wzoru:</w:t>
      </w:r>
    </w:p>
    <w:p w:rsidR="00832C56" w:rsidRPr="00860A4B" w:rsidRDefault="00832C56" w:rsidP="00832C56">
      <w:pPr>
        <w:autoSpaceDE w:val="0"/>
        <w:autoSpaceDN w:val="0"/>
        <w:adjustRightInd w:val="0"/>
        <w:ind w:left="3983" w:right="-290" w:firstLine="277"/>
        <w:rPr>
          <w:rFonts w:ascii="Arial Narrow" w:hAnsi="Arial Narrow" w:cs="Arial"/>
          <w:b/>
          <w:sz w:val="22"/>
          <w:szCs w:val="22"/>
          <w:lang w:eastAsia="zh-CN"/>
        </w:rPr>
      </w:pPr>
      <w:proofErr w:type="spellStart"/>
      <w:r w:rsidRPr="00860A4B">
        <w:rPr>
          <w:rFonts w:ascii="Arial Narrow" w:hAnsi="Arial Narrow" w:cs="Arial"/>
          <w:b/>
          <w:sz w:val="22"/>
          <w:szCs w:val="22"/>
        </w:rPr>
        <w:t>Wp</w:t>
      </w:r>
      <w:proofErr w:type="spellEnd"/>
      <w:r w:rsidRPr="00860A4B">
        <w:rPr>
          <w:rFonts w:ascii="Arial Narrow" w:hAnsi="Arial Narrow" w:cs="Arial"/>
          <w:b/>
          <w:sz w:val="22"/>
          <w:szCs w:val="22"/>
        </w:rPr>
        <w:t xml:space="preserve"> = </w:t>
      </w:r>
      <w:r w:rsidRPr="00860A4B">
        <w:rPr>
          <w:rFonts w:ascii="Arial Narrow" w:hAnsi="Arial Narrow" w:cs="Arial"/>
          <w:b/>
          <w:sz w:val="22"/>
          <w:szCs w:val="22"/>
          <w:lang w:eastAsia="zh-CN"/>
        </w:rPr>
        <w:t>C + J</w:t>
      </w:r>
    </w:p>
    <w:p w:rsidR="00832C56" w:rsidRPr="00860A4B" w:rsidRDefault="00832C56" w:rsidP="00832C56">
      <w:pPr>
        <w:autoSpaceDE w:val="0"/>
        <w:autoSpaceDN w:val="0"/>
        <w:adjustRightInd w:val="0"/>
        <w:ind w:left="1420" w:right="-290" w:firstLine="0"/>
        <w:rPr>
          <w:rFonts w:ascii="Arial Narrow" w:hAnsi="Arial Narrow" w:cs="Tahoma"/>
          <w:sz w:val="22"/>
          <w:szCs w:val="22"/>
        </w:rPr>
      </w:pPr>
      <w:r w:rsidRPr="00860A4B">
        <w:rPr>
          <w:rFonts w:ascii="Arial Narrow" w:hAnsi="Arial Narrow" w:cs="Tahoma"/>
          <w:sz w:val="22"/>
          <w:szCs w:val="22"/>
        </w:rPr>
        <w:t xml:space="preserve"> gdzie:</w:t>
      </w:r>
      <w:r w:rsidRPr="00860A4B">
        <w:rPr>
          <w:rFonts w:ascii="Arial Narrow" w:hAnsi="Arial Narrow" w:cs="Tahoma"/>
          <w:sz w:val="22"/>
          <w:szCs w:val="22"/>
        </w:rPr>
        <w:tab/>
      </w:r>
      <w:r w:rsidRPr="00860A4B">
        <w:rPr>
          <w:rFonts w:ascii="Arial Narrow" w:hAnsi="Arial Narrow" w:cs="Tahoma"/>
          <w:sz w:val="22"/>
          <w:szCs w:val="22"/>
        </w:rPr>
        <w:tab/>
      </w:r>
      <w:r w:rsidRPr="00860A4B">
        <w:rPr>
          <w:rFonts w:ascii="Arial Narrow" w:hAnsi="Arial Narrow" w:cs="Tahoma"/>
          <w:sz w:val="22"/>
          <w:szCs w:val="22"/>
        </w:rPr>
        <w:tab/>
      </w:r>
      <w:proofErr w:type="spellStart"/>
      <w:r w:rsidRPr="00860A4B">
        <w:rPr>
          <w:rFonts w:ascii="Arial Narrow" w:hAnsi="Arial Narrow" w:cs="Tahoma"/>
          <w:sz w:val="22"/>
          <w:szCs w:val="22"/>
        </w:rPr>
        <w:t>Wp</w:t>
      </w:r>
      <w:proofErr w:type="spellEnd"/>
      <w:r w:rsidRPr="00860A4B">
        <w:rPr>
          <w:rFonts w:ascii="Arial Narrow" w:hAnsi="Arial Narrow" w:cs="Tahoma"/>
          <w:sz w:val="22"/>
          <w:szCs w:val="22"/>
        </w:rPr>
        <w:t xml:space="preserve">   – wartość punktowa oferty</w:t>
      </w:r>
    </w:p>
    <w:p w:rsidR="00832C56" w:rsidRPr="00860A4B" w:rsidRDefault="00832C56" w:rsidP="00832C56">
      <w:pPr>
        <w:autoSpaceDE w:val="0"/>
        <w:autoSpaceDN w:val="0"/>
        <w:adjustRightInd w:val="0"/>
        <w:ind w:left="2697" w:right="-290" w:firstLine="143"/>
        <w:rPr>
          <w:rFonts w:ascii="Arial Narrow" w:hAnsi="Arial Narrow" w:cs="Tahoma"/>
          <w:sz w:val="22"/>
          <w:szCs w:val="22"/>
        </w:rPr>
      </w:pPr>
      <w:r w:rsidRPr="00860A4B">
        <w:rPr>
          <w:rFonts w:ascii="Arial Narrow" w:hAnsi="Arial Narrow" w:cs="Tahoma"/>
          <w:sz w:val="22"/>
          <w:szCs w:val="22"/>
        </w:rPr>
        <w:t xml:space="preserve">C     – liczba punktów uzyskanych w kryterium „cena” </w:t>
      </w:r>
    </w:p>
    <w:p w:rsidR="00832C56" w:rsidRPr="00860A4B" w:rsidRDefault="00832C56" w:rsidP="00860A4B">
      <w:pPr>
        <w:autoSpaceDE w:val="0"/>
        <w:autoSpaceDN w:val="0"/>
        <w:adjustRightInd w:val="0"/>
        <w:ind w:left="2693" w:right="-290" w:firstLine="147"/>
        <w:rPr>
          <w:rFonts w:ascii="Arial Narrow" w:hAnsi="Arial Narrow" w:cs="Arial"/>
          <w:b/>
          <w:sz w:val="22"/>
          <w:szCs w:val="22"/>
          <w:lang w:eastAsia="zh-CN"/>
        </w:rPr>
      </w:pPr>
      <w:r w:rsidRPr="00860A4B">
        <w:rPr>
          <w:rFonts w:ascii="Arial Narrow" w:hAnsi="Arial Narrow" w:cs="Tahoma"/>
          <w:sz w:val="22"/>
          <w:szCs w:val="22"/>
        </w:rPr>
        <w:t>J      - liczba punktów uzyskanych w kryterium „jakość”</w:t>
      </w:r>
      <w:r w:rsidRPr="00860A4B">
        <w:rPr>
          <w:rFonts w:ascii="Arial Narrow" w:hAnsi="Arial Narrow"/>
          <w:sz w:val="22"/>
          <w:szCs w:val="22"/>
          <w:lang w:eastAsia="zh-CN"/>
        </w:rPr>
        <w:t xml:space="preserve"> </w:t>
      </w:r>
    </w:p>
    <w:bookmarkEnd w:id="7"/>
    <w:bookmarkEnd w:id="8"/>
    <w:p w:rsidR="0087640C" w:rsidRPr="00024FE3" w:rsidRDefault="0087640C" w:rsidP="005C0C71">
      <w:pPr>
        <w:numPr>
          <w:ilvl w:val="1"/>
          <w:numId w:val="16"/>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sz w:val="22"/>
          <w:szCs w:val="22"/>
        </w:rPr>
        <w:t>Sposób oceny ofert.</w:t>
      </w:r>
    </w:p>
    <w:p w:rsidR="00213034" w:rsidRDefault="0087640C" w:rsidP="00213034">
      <w:pPr>
        <w:tabs>
          <w:tab w:val="num" w:pos="3478"/>
        </w:tabs>
        <w:spacing w:line="252" w:lineRule="auto"/>
        <w:ind w:left="709" w:firstLine="0"/>
        <w:rPr>
          <w:rFonts w:ascii="Arial Narrow" w:hAnsi="Arial Narrow" w:cs="Arial"/>
          <w:sz w:val="22"/>
          <w:szCs w:val="22"/>
        </w:rPr>
      </w:pPr>
      <w:r w:rsidRPr="00024FE3">
        <w:rPr>
          <w:rFonts w:ascii="Arial Narrow" w:hAnsi="Arial Narrow" w:cs="Arial"/>
          <w:sz w:val="22"/>
          <w:szCs w:val="22"/>
        </w:rPr>
        <w:t xml:space="preserve">Oferta niepodlegająca odrzuceniu na podstawie </w:t>
      </w:r>
      <w:r w:rsidRPr="0031652B">
        <w:rPr>
          <w:rFonts w:ascii="Arial Narrow" w:hAnsi="Arial Narrow" w:cs="Arial"/>
          <w:sz w:val="22"/>
          <w:szCs w:val="22"/>
        </w:rPr>
        <w:t>art. 226 ust. 1</w:t>
      </w:r>
      <w:r w:rsidRPr="00024FE3">
        <w:rPr>
          <w:rFonts w:ascii="Arial Narrow" w:hAnsi="Arial Narrow" w:cs="Arial"/>
          <w:sz w:val="22"/>
          <w:szCs w:val="22"/>
        </w:rPr>
        <w:t xml:space="preserve">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 xml:space="preserve">, która uzyska największą liczbę punktów </w:t>
      </w:r>
      <w:r w:rsidRPr="00024FE3">
        <w:rPr>
          <w:rFonts w:ascii="Arial Narrow" w:hAnsi="Arial Narrow" w:cs="Arial"/>
          <w:sz w:val="22"/>
          <w:szCs w:val="22"/>
        </w:rPr>
        <w:br/>
        <w:t xml:space="preserve">- maksymalnie 100 - w oparciu o kryterium </w:t>
      </w:r>
      <w:r w:rsidR="00213034">
        <w:rPr>
          <w:rFonts w:ascii="Arial Narrow" w:hAnsi="Arial Narrow" w:cs="Arial"/>
          <w:sz w:val="22"/>
          <w:szCs w:val="22"/>
        </w:rPr>
        <w:t xml:space="preserve">– cena 60 </w:t>
      </w:r>
      <w:r>
        <w:rPr>
          <w:rFonts w:ascii="Arial Narrow" w:hAnsi="Arial Narrow" w:cs="Arial"/>
          <w:sz w:val="22"/>
          <w:szCs w:val="22"/>
        </w:rPr>
        <w:t>%</w:t>
      </w:r>
      <w:r w:rsidR="00860A4B">
        <w:rPr>
          <w:rFonts w:ascii="Arial Narrow" w:hAnsi="Arial Narrow" w:cs="Arial"/>
          <w:sz w:val="22"/>
          <w:szCs w:val="22"/>
        </w:rPr>
        <w:t xml:space="preserve"> i jakość</w:t>
      </w:r>
      <w:r w:rsidR="00213034">
        <w:rPr>
          <w:rFonts w:ascii="Arial Narrow" w:hAnsi="Arial Narrow" w:cs="Arial"/>
          <w:sz w:val="22"/>
          <w:szCs w:val="22"/>
        </w:rPr>
        <w:t xml:space="preserve"> 40 %</w:t>
      </w:r>
      <w:r w:rsidRPr="00024FE3">
        <w:rPr>
          <w:rFonts w:ascii="Arial Narrow" w:hAnsi="Arial Narrow" w:cs="Arial"/>
          <w:sz w:val="22"/>
          <w:szCs w:val="22"/>
        </w:rPr>
        <w:t>,</w:t>
      </w:r>
      <w:r>
        <w:rPr>
          <w:rFonts w:ascii="Arial Narrow" w:hAnsi="Arial Narrow" w:cs="Arial"/>
          <w:sz w:val="22"/>
          <w:szCs w:val="22"/>
        </w:rPr>
        <w:t xml:space="preserve"> </w:t>
      </w:r>
      <w:r w:rsidRPr="00024FE3">
        <w:rPr>
          <w:rFonts w:ascii="Arial Narrow" w:hAnsi="Arial Narrow" w:cs="Arial"/>
          <w:sz w:val="22"/>
          <w:szCs w:val="22"/>
        </w:rPr>
        <w:t xml:space="preserve"> złożona przez Wykonawcę nie podlegającego wykluczeniu z postępowania na po</w:t>
      </w:r>
      <w:r>
        <w:rPr>
          <w:rFonts w:ascii="Arial Narrow" w:hAnsi="Arial Narrow" w:cs="Arial"/>
          <w:sz w:val="22"/>
          <w:szCs w:val="22"/>
        </w:rPr>
        <w:t xml:space="preserve">dstawie art. 108 </w:t>
      </w:r>
      <w:r w:rsidR="00213034">
        <w:rPr>
          <w:rFonts w:ascii="Arial Narrow" w:hAnsi="Arial Narrow" w:cs="Arial"/>
          <w:sz w:val="22"/>
          <w:szCs w:val="22"/>
        </w:rPr>
        <w:t xml:space="preserve">i art. 109 ust. 1 </w:t>
      </w:r>
      <w:proofErr w:type="spellStart"/>
      <w:r w:rsidR="00213034">
        <w:rPr>
          <w:rFonts w:ascii="Arial Narrow" w:hAnsi="Arial Narrow" w:cs="Arial"/>
          <w:sz w:val="22"/>
          <w:szCs w:val="22"/>
        </w:rPr>
        <w:t>pkt</w:t>
      </w:r>
      <w:proofErr w:type="spellEnd"/>
      <w:r w:rsidR="00213034">
        <w:rPr>
          <w:rFonts w:ascii="Arial Narrow" w:hAnsi="Arial Narrow" w:cs="Arial"/>
          <w:sz w:val="22"/>
          <w:szCs w:val="22"/>
        </w:rPr>
        <w:t xml:space="preserve"> 4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 xml:space="preserve">, zostanie wybrana, jako najkorzystniejsza. Pozostałe oferty zostaną sklasyfikowane zgodnie z ilością uzyskanych punktów. </w:t>
      </w:r>
    </w:p>
    <w:p w:rsidR="00213034" w:rsidRPr="00024FE3" w:rsidRDefault="00213034" w:rsidP="00213034">
      <w:pPr>
        <w:tabs>
          <w:tab w:val="num" w:pos="3478"/>
        </w:tabs>
        <w:spacing w:line="252" w:lineRule="auto"/>
        <w:ind w:left="709" w:firstLine="0"/>
        <w:rPr>
          <w:rFonts w:ascii="Arial Narrow" w:hAnsi="Arial Narrow" w:cs="Arial"/>
          <w:sz w:val="22"/>
          <w:szCs w:val="22"/>
        </w:rPr>
      </w:pPr>
    </w:p>
    <w:p w:rsidR="0087640C" w:rsidRPr="00024FE3" w:rsidRDefault="0087640C" w:rsidP="00B9636F">
      <w:pPr>
        <w:numPr>
          <w:ilvl w:val="0"/>
          <w:numId w:val="3"/>
        </w:numPr>
        <w:tabs>
          <w:tab w:val="clear" w:pos="3259"/>
          <w:tab w:val="num"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INFORMACJE</w:t>
      </w:r>
      <w:r w:rsidR="00B16EB3">
        <w:rPr>
          <w:rFonts w:ascii="Arial Narrow" w:hAnsi="Arial Narrow" w:cs="Arial"/>
          <w:b/>
          <w:sz w:val="22"/>
          <w:szCs w:val="22"/>
        </w:rPr>
        <w:t xml:space="preserve"> O FORMALNOŚCIACH, JAKIE MUSZĄ</w:t>
      </w:r>
      <w:r w:rsidRPr="00024FE3">
        <w:rPr>
          <w:rFonts w:ascii="Arial Narrow" w:hAnsi="Arial Narrow" w:cs="Arial"/>
          <w:b/>
          <w:sz w:val="22"/>
          <w:szCs w:val="22"/>
        </w:rPr>
        <w:t xml:space="preserve"> ZOSTAĆ DOPEŁNIONE PO WYBORZE OFERTY </w:t>
      </w:r>
      <w:r w:rsidRPr="00024FE3">
        <w:rPr>
          <w:rFonts w:ascii="Arial Narrow" w:hAnsi="Arial Narrow" w:cs="Arial"/>
          <w:b/>
          <w:sz w:val="22"/>
          <w:szCs w:val="22"/>
        </w:rPr>
        <w:br/>
        <w:t xml:space="preserve">W CELU ZAWARCIA UMOWY W SPRAWIE ZAMÓWIENIA PUBLICZNEGO </w:t>
      </w:r>
    </w:p>
    <w:p w:rsidR="00B16EB3"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Pr>
          <w:rFonts w:ascii="Arial Narrow" w:hAnsi="Arial Narrow" w:cs="Arial"/>
          <w:b w:val="0"/>
          <w:sz w:val="22"/>
          <w:szCs w:val="22"/>
        </w:rPr>
        <w:t>Zamawiający niezwłocznie po wyborze najkorzystniejszej oferty zgodnie z art. 253 ustawy, informuje równocześnie Wykonawców, którzy złożyli oferty o wyborze najkorzystniejszej oferty i o Wykonawcach, których oferty zostały odrzucone.</w:t>
      </w:r>
    </w:p>
    <w:p w:rsidR="00B16EB3"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024FE3">
        <w:rPr>
          <w:rFonts w:ascii="Arial Narrow" w:hAnsi="Arial Narrow" w:cs="Arial"/>
          <w:b w:val="0"/>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B16EB3" w:rsidRPr="0083767F"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83767F">
        <w:rPr>
          <w:rFonts w:ascii="Arial Narrow" w:hAnsi="Arial Narrow" w:cs="Arial"/>
          <w:b w:val="0"/>
          <w:sz w:val="22"/>
          <w:szCs w:val="22"/>
        </w:rPr>
        <w:t>Zamawiający przed podpisaniem umowy o realizację zamówienia z wykonawcą wspólnie ubiegającym się o udzielenie zamówienia (np. konsorcjum), którego oferta została wybrana jako najkorzystniejsza, może zobowiązać wykonawcę do  przedłożenia kopii umowy regulującej współpracę tych Wykonawców. Wykonawcy występujący wspólnie zgodnie z  art. 445 ust. 1  ponoszą solidarną odpowiedzialność  za wykonanie umowy</w:t>
      </w:r>
      <w:r>
        <w:rPr>
          <w:rFonts w:ascii="Arial Narrow" w:hAnsi="Arial Narrow" w:cs="Arial"/>
          <w:b w:val="0"/>
          <w:sz w:val="22"/>
          <w:szCs w:val="22"/>
        </w:rPr>
        <w:t>.</w:t>
      </w:r>
      <w:r w:rsidRPr="0083767F">
        <w:rPr>
          <w:rFonts w:ascii="Arial Narrow" w:hAnsi="Arial Narrow" w:cs="Arial"/>
          <w:b w:val="0"/>
          <w:color w:val="FF0000"/>
          <w:sz w:val="22"/>
          <w:szCs w:val="22"/>
        </w:rPr>
        <w:t xml:space="preserve"> </w:t>
      </w:r>
    </w:p>
    <w:p w:rsidR="00B16EB3" w:rsidRPr="007E6C5C" w:rsidRDefault="00B16EB3" w:rsidP="00B16EB3">
      <w:pPr>
        <w:suppressAutoHyphens w:val="0"/>
        <w:spacing w:line="252" w:lineRule="auto"/>
        <w:ind w:left="709" w:firstLine="0"/>
        <w:rPr>
          <w:rFonts w:ascii="Arial Narrow" w:hAnsi="Arial Narrow" w:cs="Arial"/>
          <w:b/>
          <w:sz w:val="22"/>
          <w:szCs w:val="22"/>
        </w:rPr>
      </w:pPr>
    </w:p>
    <w:p w:rsidR="0087640C" w:rsidRPr="00024FE3" w:rsidRDefault="0087640C" w:rsidP="00B9636F">
      <w:pPr>
        <w:numPr>
          <w:ilvl w:val="0"/>
          <w:numId w:val="3"/>
        </w:numPr>
        <w:tabs>
          <w:tab w:val="clear" w:pos="3259"/>
          <w:tab w:val="num"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WYMAGANIA DOTYCZĄCE ZABEZPIECZENIA NALEŻYTEGO WYKONANIA UMOWY</w:t>
      </w:r>
    </w:p>
    <w:p w:rsidR="0087640C" w:rsidRDefault="0087640C" w:rsidP="0087640C">
      <w:pPr>
        <w:spacing w:before="120" w:after="120"/>
        <w:ind w:left="566" w:firstLine="143"/>
        <w:rPr>
          <w:rFonts w:ascii="Arial Narrow" w:hAnsi="Arial Narrow" w:cs="Arial"/>
          <w:sz w:val="22"/>
          <w:szCs w:val="22"/>
        </w:rPr>
      </w:pPr>
      <w:r w:rsidRPr="00024FE3">
        <w:rPr>
          <w:rFonts w:ascii="Arial Narrow" w:hAnsi="Arial Narrow" w:cs="Arial"/>
          <w:sz w:val="22"/>
          <w:szCs w:val="22"/>
        </w:rPr>
        <w:t xml:space="preserve">Zamawiający nie wymaga wniesienia zabezpieczenia należytego wykonania umowy. </w:t>
      </w:r>
    </w:p>
    <w:p w:rsidR="00B16EB3" w:rsidRPr="00024FE3" w:rsidRDefault="00B16EB3" w:rsidP="0087640C">
      <w:pPr>
        <w:spacing w:before="120" w:after="120"/>
        <w:ind w:left="566" w:firstLine="143"/>
        <w:rPr>
          <w:rFonts w:ascii="Arial Narrow" w:hAnsi="Arial Narrow" w:cs="Arial"/>
          <w:b/>
          <w:sz w:val="22"/>
          <w:szCs w:val="22"/>
        </w:rPr>
      </w:pPr>
    </w:p>
    <w:p w:rsidR="0087640C" w:rsidRPr="00024FE3" w:rsidRDefault="0087640C" w:rsidP="00B9636F">
      <w:pPr>
        <w:numPr>
          <w:ilvl w:val="0"/>
          <w:numId w:val="4"/>
        </w:numPr>
        <w:tabs>
          <w:tab w:val="num" w:pos="709"/>
        </w:tabs>
        <w:suppressAutoHyphens w:val="0"/>
        <w:spacing w:before="120" w:after="120"/>
        <w:ind w:hanging="709"/>
        <w:rPr>
          <w:rFonts w:ascii="Arial Narrow" w:hAnsi="Arial Narrow" w:cs="Arial"/>
          <w:b/>
          <w:sz w:val="22"/>
          <w:szCs w:val="22"/>
        </w:rPr>
      </w:pPr>
      <w:r w:rsidRPr="00024FE3">
        <w:rPr>
          <w:rFonts w:ascii="Arial Narrow" w:hAnsi="Arial Narrow" w:cs="Arial"/>
          <w:b/>
          <w:sz w:val="22"/>
          <w:szCs w:val="22"/>
        </w:rPr>
        <w:t>TERMIN I WARUNKI ZAWARCIA UMOWY</w:t>
      </w:r>
    </w:p>
    <w:p w:rsidR="00B16EB3" w:rsidRPr="00B67876"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b/>
          <w:sz w:val="22"/>
          <w:szCs w:val="22"/>
        </w:rPr>
      </w:pPr>
      <w:r w:rsidRPr="00024FE3">
        <w:rPr>
          <w:rFonts w:ascii="Arial Narrow" w:hAnsi="Arial Narrow" w:cs="Arial"/>
          <w:sz w:val="22"/>
          <w:szCs w:val="22"/>
        </w:rPr>
        <w:lastRenderedPageBreak/>
        <w:t>Z Wykonawcą, którego ofertę wybrano jako najkorzystniejszą zostanie zawarta umowa</w:t>
      </w:r>
      <w:r>
        <w:rPr>
          <w:rFonts w:ascii="Arial Narrow" w:eastAsia="Calibri" w:hAnsi="Arial Narrow" w:cs="Arial"/>
          <w:bCs/>
          <w:sz w:val="22"/>
          <w:szCs w:val="22"/>
        </w:rPr>
        <w:t xml:space="preserve"> </w:t>
      </w:r>
      <w:r w:rsidRPr="00B67876">
        <w:rPr>
          <w:rFonts w:ascii="Arial Narrow" w:hAnsi="Arial Narrow" w:cs="Arial"/>
          <w:sz w:val="22"/>
          <w:szCs w:val="22"/>
        </w:rPr>
        <w:t>w terminie</w:t>
      </w:r>
      <w:r w:rsidRPr="00B67876">
        <w:rPr>
          <w:rFonts w:ascii="Arial Narrow" w:eastAsia="Calibri" w:hAnsi="Arial Narrow" w:cs="Arial"/>
          <w:bCs/>
          <w:sz w:val="22"/>
          <w:szCs w:val="22"/>
          <w:lang w:eastAsia="en-US"/>
        </w:rPr>
        <w:t xml:space="preserve"> </w:t>
      </w:r>
      <w:r w:rsidRPr="00B67876">
        <w:rPr>
          <w:rFonts w:ascii="Arial Narrow" w:hAnsi="Arial Narrow" w:cs="Arial"/>
          <w:sz w:val="22"/>
          <w:szCs w:val="22"/>
        </w:rPr>
        <w:t>nie krótszym niż</w:t>
      </w:r>
      <w:r w:rsidRPr="00B67876">
        <w:rPr>
          <w:rFonts w:ascii="Arial Narrow" w:eastAsia="Calibri" w:hAnsi="Arial Narrow" w:cs="Arial"/>
          <w:bCs/>
          <w:sz w:val="22"/>
          <w:szCs w:val="22"/>
        </w:rPr>
        <w:t xml:space="preserve"> 5 dni od dnia przesłania zawiadomienia o wyb</w:t>
      </w:r>
      <w:r>
        <w:rPr>
          <w:rFonts w:ascii="Arial Narrow" w:eastAsia="Calibri" w:hAnsi="Arial Narrow" w:cs="Arial"/>
          <w:bCs/>
          <w:sz w:val="22"/>
          <w:szCs w:val="22"/>
        </w:rPr>
        <w:t xml:space="preserve">orze najkorzystniejszej oferty, </w:t>
      </w:r>
      <w:r w:rsidRPr="00B67876">
        <w:rPr>
          <w:rFonts w:ascii="Arial Narrow" w:eastAsia="Calibri" w:hAnsi="Arial Narrow" w:cs="Arial"/>
          <w:bCs/>
          <w:sz w:val="22"/>
          <w:szCs w:val="22"/>
          <w:lang w:eastAsia="en-US"/>
        </w:rPr>
        <w:t xml:space="preserve"> je</w:t>
      </w:r>
      <w:r w:rsidRPr="00B67876">
        <w:rPr>
          <w:rFonts w:ascii="Arial Narrow" w:eastAsia="TimesNewRoman,Bold" w:hAnsi="Arial Narrow" w:cs="Arial"/>
          <w:bCs/>
          <w:sz w:val="22"/>
          <w:szCs w:val="22"/>
          <w:lang w:eastAsia="en-US"/>
        </w:rPr>
        <w:t>ż</w:t>
      </w:r>
      <w:r w:rsidRPr="00B67876">
        <w:rPr>
          <w:rFonts w:ascii="Arial Narrow" w:eastAsia="Calibri" w:hAnsi="Arial Narrow" w:cs="Arial"/>
          <w:bCs/>
          <w:sz w:val="22"/>
          <w:szCs w:val="22"/>
          <w:lang w:eastAsia="en-US"/>
        </w:rPr>
        <w:t>eli</w:t>
      </w:r>
      <w:r>
        <w:rPr>
          <w:rFonts w:ascii="Arial Narrow" w:eastAsia="Calibri" w:hAnsi="Arial Narrow" w:cs="Arial"/>
          <w:bCs/>
          <w:sz w:val="22"/>
          <w:szCs w:val="22"/>
          <w:lang w:eastAsia="en-US"/>
        </w:rPr>
        <w:t xml:space="preserve"> zawiadomienie to zostało przesłane </w:t>
      </w:r>
      <w:r w:rsidRPr="00B67876">
        <w:rPr>
          <w:rFonts w:ascii="Arial Narrow" w:eastAsia="Calibri" w:hAnsi="Arial Narrow" w:cs="Arial"/>
          <w:bCs/>
          <w:sz w:val="22"/>
          <w:szCs w:val="22"/>
          <w:lang w:eastAsia="en-US"/>
        </w:rPr>
        <w:t>przy użyciu śro</w:t>
      </w:r>
      <w:r>
        <w:rPr>
          <w:rFonts w:ascii="Arial Narrow" w:eastAsia="Calibri" w:hAnsi="Arial Narrow" w:cs="Arial"/>
          <w:bCs/>
          <w:sz w:val="22"/>
          <w:szCs w:val="22"/>
          <w:lang w:eastAsia="en-US"/>
        </w:rPr>
        <w:t>dków komunikacji elektronicznej albo w 10 dni jeżeli zostało przesłane w inny sposób</w:t>
      </w:r>
      <w:r w:rsidRPr="00B67876">
        <w:rPr>
          <w:rFonts w:ascii="Arial Narrow" w:eastAsia="Calibri" w:hAnsi="Arial Narrow" w:cs="Arial"/>
          <w:bCs/>
          <w:sz w:val="22"/>
          <w:szCs w:val="22"/>
          <w:lang w:eastAsia="en-US"/>
        </w:rPr>
        <w:t xml:space="preserve"> </w:t>
      </w:r>
    </w:p>
    <w:p w:rsidR="00B16EB3" w:rsidRPr="009053F3"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Pr>
          <w:rFonts w:ascii="Arial Narrow" w:hAnsi="Arial Narrow" w:cs="Arial"/>
          <w:sz w:val="22"/>
          <w:szCs w:val="22"/>
        </w:rPr>
        <w:t xml:space="preserve">Zamawiający może zawrzeć umowę </w:t>
      </w:r>
      <w:r w:rsidRPr="009053F3">
        <w:rPr>
          <w:rFonts w:ascii="Arial Narrow" w:hAnsi="Arial Narrow" w:cs="Arial"/>
          <w:sz w:val="22"/>
          <w:szCs w:val="22"/>
        </w:rPr>
        <w:t>przed upływem terminów, o których mowa w pkt. XVI</w:t>
      </w:r>
      <w:r>
        <w:rPr>
          <w:rFonts w:ascii="Arial Narrow" w:hAnsi="Arial Narrow" w:cs="Arial"/>
          <w:sz w:val="22"/>
          <w:szCs w:val="22"/>
        </w:rPr>
        <w:t xml:space="preserve"> 1,</w:t>
      </w:r>
      <w:r w:rsidRPr="009053F3">
        <w:rPr>
          <w:rFonts w:ascii="Arial Narrow" w:hAnsi="Arial Narrow" w:cs="Arial"/>
          <w:sz w:val="22"/>
          <w:szCs w:val="22"/>
        </w:rPr>
        <w:t xml:space="preserve"> jeżeli zostanie złożona tylko jedna oferta</w:t>
      </w:r>
      <w:r>
        <w:rPr>
          <w:rFonts w:ascii="Arial Narrow" w:hAnsi="Arial Narrow" w:cs="Arial"/>
          <w:sz w:val="22"/>
          <w:szCs w:val="22"/>
        </w:rPr>
        <w:t>.</w:t>
      </w:r>
    </w:p>
    <w:p w:rsidR="00B16EB3" w:rsidRPr="00024FE3"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9053F3">
        <w:rPr>
          <w:rFonts w:ascii="Arial Narrow" w:hAnsi="Arial Narrow" w:cs="Arial"/>
          <w:sz w:val="22"/>
          <w:szCs w:val="22"/>
        </w:rPr>
        <w:t xml:space="preserve">Umowa o zamówienie publiczne zostanie podpisana na warunkach określonych w projekcie umowy, stanowiącej załącznik nr </w:t>
      </w:r>
      <w:r>
        <w:rPr>
          <w:rFonts w:ascii="Arial Narrow" w:hAnsi="Arial Narrow" w:cs="Arial"/>
          <w:sz w:val="22"/>
          <w:szCs w:val="22"/>
        </w:rPr>
        <w:t>4</w:t>
      </w:r>
      <w:r w:rsidRPr="009053F3">
        <w:rPr>
          <w:rFonts w:ascii="Arial Narrow" w:hAnsi="Arial Narrow" w:cs="Arial"/>
          <w:sz w:val="22"/>
          <w:szCs w:val="22"/>
        </w:rPr>
        <w:t xml:space="preserve"> do SIWZ. Projekt umowy zostanie uzupełniony o dane wynikające z treści oferty. </w:t>
      </w:r>
    </w:p>
    <w:p w:rsidR="00B16EB3" w:rsidRDefault="00B16EB3" w:rsidP="00B16EB3">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sidRPr="00024FE3">
        <w:rPr>
          <w:rFonts w:ascii="Arial Narrow" w:hAnsi="Arial Narrow" w:cs="Arial"/>
          <w:sz w:val="22"/>
          <w:szCs w:val="22"/>
        </w:rPr>
        <w:t>W przypadku, gdy okaże się, że wykonawca, którego oferta została wybrana jako najkorzystniejsza, będzie uchylał się od zawarcia umowy w</w:t>
      </w:r>
      <w:r>
        <w:rPr>
          <w:rFonts w:ascii="Arial Narrow" w:hAnsi="Arial Narrow" w:cs="Arial"/>
          <w:sz w:val="22"/>
          <w:szCs w:val="22"/>
        </w:rPr>
        <w:t xml:space="preserve"> sprawie zamówienia publicznego, </w:t>
      </w:r>
      <w:r w:rsidRPr="00024FE3">
        <w:rPr>
          <w:rFonts w:ascii="Arial Narrow" w:hAnsi="Arial Narrow" w:cs="Arial"/>
          <w:sz w:val="22"/>
          <w:szCs w:val="22"/>
        </w:rPr>
        <w:t xml:space="preserve">Zamawiający może </w:t>
      </w:r>
      <w:r>
        <w:rPr>
          <w:rFonts w:ascii="Arial Narrow" w:hAnsi="Arial Narrow" w:cs="Arial"/>
          <w:sz w:val="22"/>
          <w:szCs w:val="22"/>
        </w:rPr>
        <w:t xml:space="preserve">dokonać </w:t>
      </w:r>
      <w:r w:rsidRPr="00024FE3">
        <w:rPr>
          <w:rFonts w:ascii="Arial Narrow" w:hAnsi="Arial Narrow" w:cs="Arial"/>
          <w:sz w:val="22"/>
          <w:szCs w:val="22"/>
        </w:rPr>
        <w:t>ponownego badania i oceny</w:t>
      </w:r>
      <w:r>
        <w:rPr>
          <w:rFonts w:ascii="Arial Narrow" w:hAnsi="Arial Narrow" w:cs="Arial"/>
          <w:sz w:val="22"/>
          <w:szCs w:val="22"/>
        </w:rPr>
        <w:t xml:space="preserve"> ofert spośród ofert pozostałych w postępowaniu Wykonawców oraz wybrać najkorzystniejszą ofertę albo unieważnić postępowania na podstawie  art. 255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w:t>
      </w:r>
    </w:p>
    <w:p w:rsidR="006E099C" w:rsidRPr="00FD39CC" w:rsidRDefault="006E099C" w:rsidP="006E099C">
      <w:pPr>
        <w:numPr>
          <w:ilvl w:val="0"/>
          <w:numId w:val="4"/>
        </w:numPr>
        <w:suppressAutoHyphens w:val="0"/>
        <w:spacing w:after="240" w:line="252" w:lineRule="auto"/>
        <w:rPr>
          <w:rFonts w:ascii="Arial Narrow" w:hAnsi="Arial Narrow" w:cs="Arial"/>
          <w:b/>
          <w:sz w:val="22"/>
          <w:szCs w:val="22"/>
        </w:rPr>
      </w:pPr>
      <w:r>
        <w:rPr>
          <w:rFonts w:ascii="Arial Narrow" w:hAnsi="Arial Narrow" w:cs="Arial"/>
          <w:b/>
          <w:sz w:val="22"/>
          <w:szCs w:val="22"/>
        </w:rPr>
        <w:t>INFORMACJE OGÓ</w:t>
      </w:r>
      <w:r w:rsidRPr="00FD39CC">
        <w:rPr>
          <w:rFonts w:ascii="Arial Narrow" w:hAnsi="Arial Narrow" w:cs="Arial"/>
          <w:b/>
          <w:sz w:val="22"/>
          <w:szCs w:val="22"/>
        </w:rPr>
        <w:t>LNE</w:t>
      </w:r>
    </w:p>
    <w:p w:rsidR="006E099C" w:rsidRDefault="006E099C" w:rsidP="006E099C">
      <w:pPr>
        <w:numPr>
          <w:ilvl w:val="1"/>
          <w:numId w:val="4"/>
        </w:numPr>
        <w:tabs>
          <w:tab w:val="clear" w:pos="3478"/>
          <w:tab w:val="left" w:pos="567"/>
          <w:tab w:val="num" w:pos="709"/>
        </w:tabs>
        <w:suppressAutoHyphens w:val="0"/>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 xml:space="preserve">w zakresie zatrudniania na podstawie stosunku pracy w okolicznościach o których mowa w art., 95 oraz w zakresie zatrudnienia  osób o których mowa w art.  96  ust. 2 pkt. 2 ustawy. </w:t>
      </w:r>
    </w:p>
    <w:p w:rsidR="006E099C" w:rsidRPr="009C6CE9"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art. 94 ustawy.</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6E099C" w:rsidRPr="005158A4"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6E099C" w:rsidRPr="00FD39C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wymaga i nie dopuszcza złożenia ofert w postaci katalogów elektronicznych lub dołączenia  katalogów  elektronicznych do oferty, w sytuacji określonej w art. 93 ustawy.</w:t>
      </w:r>
    </w:p>
    <w:p w:rsidR="00967DB9" w:rsidRDefault="00967DB9" w:rsidP="00967DB9">
      <w:pPr>
        <w:tabs>
          <w:tab w:val="left" w:pos="567"/>
        </w:tabs>
        <w:suppressAutoHyphens w:val="0"/>
        <w:spacing w:before="120" w:line="252" w:lineRule="auto"/>
        <w:ind w:left="851" w:firstLine="0"/>
        <w:rPr>
          <w:rFonts w:ascii="Arial Narrow" w:hAnsi="Arial Narrow" w:cs="Arial"/>
          <w:sz w:val="22"/>
          <w:szCs w:val="22"/>
        </w:rPr>
      </w:pPr>
    </w:p>
    <w:p w:rsidR="006E099C" w:rsidRPr="00024FE3" w:rsidRDefault="006E099C" w:rsidP="006E099C">
      <w:pPr>
        <w:numPr>
          <w:ilvl w:val="0"/>
          <w:numId w:val="4"/>
        </w:numPr>
        <w:tabs>
          <w:tab w:val="num" w:pos="709"/>
        </w:tabs>
        <w:suppressAutoHyphens w:val="0"/>
        <w:spacing w:after="240" w:line="252" w:lineRule="auto"/>
        <w:ind w:hanging="709"/>
        <w:rPr>
          <w:rFonts w:ascii="Arial Narrow" w:hAnsi="Arial Narrow" w:cs="Arial"/>
          <w:b/>
          <w:sz w:val="22"/>
          <w:szCs w:val="22"/>
        </w:rPr>
      </w:pPr>
      <w:r w:rsidRPr="00024FE3">
        <w:rPr>
          <w:rFonts w:ascii="Arial Narrow" w:hAnsi="Arial Narrow" w:cs="Arial"/>
          <w:b/>
          <w:sz w:val="22"/>
          <w:szCs w:val="22"/>
        </w:rPr>
        <w:t>POUCZENIE O ŚRODKACH OCHRONY PRAWNEJ PRZYSŁUGUJĄCYCH WY</w:t>
      </w:r>
      <w:r>
        <w:rPr>
          <w:rFonts w:ascii="Arial Narrow" w:hAnsi="Arial Narrow" w:cs="Arial"/>
          <w:b/>
          <w:sz w:val="22"/>
          <w:szCs w:val="22"/>
        </w:rPr>
        <w:t xml:space="preserve">KONAWCY </w:t>
      </w:r>
    </w:p>
    <w:p w:rsidR="006E099C" w:rsidRPr="00024FE3"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024FE3">
        <w:rPr>
          <w:rFonts w:ascii="Arial Narrow" w:eastAsia="TimesNewRoman,Bold" w:hAnsi="Arial Narrow" w:cs="Arial"/>
          <w:bCs/>
          <w:sz w:val="22"/>
          <w:szCs w:val="22"/>
          <w:lang w:eastAsia="en-US"/>
        </w:rPr>
        <w:t>Środki ochrony prawne</w:t>
      </w:r>
      <w:r>
        <w:rPr>
          <w:rFonts w:ascii="Arial Narrow" w:eastAsia="TimesNewRoman,Bold" w:hAnsi="Arial Narrow" w:cs="Arial"/>
          <w:bCs/>
          <w:sz w:val="22"/>
          <w:szCs w:val="22"/>
          <w:lang w:eastAsia="en-US"/>
        </w:rPr>
        <w:t>j przysługują wykonawcy oraz</w:t>
      </w:r>
      <w:r w:rsidRPr="00024FE3">
        <w:rPr>
          <w:rFonts w:ascii="Arial Narrow" w:eastAsia="TimesNewRoman,Bold" w:hAnsi="Arial Narrow" w:cs="Arial"/>
          <w:bCs/>
          <w:sz w:val="22"/>
          <w:szCs w:val="22"/>
          <w:lang w:eastAsia="en-US"/>
        </w:rPr>
        <w:t xml:space="preserve"> innemu podmiotowi, jeżeli ma lub miał in</w:t>
      </w:r>
      <w:r>
        <w:rPr>
          <w:rFonts w:ascii="Arial Narrow" w:eastAsia="TimesNewRoman,Bold" w:hAnsi="Arial Narrow" w:cs="Arial"/>
          <w:bCs/>
          <w:sz w:val="22"/>
          <w:szCs w:val="22"/>
          <w:lang w:eastAsia="en-US"/>
        </w:rPr>
        <w:t xml:space="preserve">teres w uzyskaniu </w:t>
      </w:r>
      <w:r w:rsidRPr="00024FE3">
        <w:rPr>
          <w:rFonts w:ascii="Arial Narrow" w:eastAsia="TimesNewRoman,Bold" w:hAnsi="Arial Narrow" w:cs="Arial"/>
          <w:bCs/>
          <w:sz w:val="22"/>
          <w:szCs w:val="22"/>
          <w:lang w:eastAsia="en-US"/>
        </w:rPr>
        <w:t xml:space="preserve">zamówienia oraz poniósł lub może ponieść szkodę w wyniku naruszenia przez zamawiającego przepisów </w:t>
      </w:r>
      <w:proofErr w:type="spellStart"/>
      <w:r w:rsidRPr="00024FE3">
        <w:rPr>
          <w:rFonts w:ascii="Arial Narrow" w:eastAsia="TimesNewRoman,Bold" w:hAnsi="Arial Narrow" w:cs="Arial"/>
          <w:bCs/>
          <w:sz w:val="22"/>
          <w:szCs w:val="22"/>
          <w:lang w:eastAsia="en-US"/>
        </w:rPr>
        <w:t>uPzp</w:t>
      </w:r>
      <w:proofErr w:type="spellEnd"/>
      <w:r w:rsidRPr="00024FE3">
        <w:rPr>
          <w:rFonts w:ascii="Arial Narrow" w:eastAsia="TimesNewRoman,Bold" w:hAnsi="Arial Narrow" w:cs="Arial"/>
          <w:bCs/>
          <w:sz w:val="22"/>
          <w:szCs w:val="22"/>
          <w:lang w:eastAsia="en-US"/>
        </w:rPr>
        <w:t>.</w:t>
      </w:r>
    </w:p>
    <w:p w:rsidR="006E099C" w:rsidRPr="00BE6FFF"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024FE3">
        <w:rPr>
          <w:rFonts w:ascii="Arial Narrow" w:eastAsia="TimesNewRoman,Bold" w:hAnsi="Arial Narrow" w:cs="Arial"/>
          <w:bCs/>
          <w:sz w:val="22"/>
          <w:szCs w:val="22"/>
          <w:lang w:eastAsia="en-US"/>
        </w:rPr>
        <w:t xml:space="preserve">Wobec ogłoszenia </w:t>
      </w:r>
      <w:r>
        <w:rPr>
          <w:rFonts w:ascii="Arial Narrow" w:eastAsia="TimesNewRoman,Bold" w:hAnsi="Arial Narrow" w:cs="Arial"/>
          <w:bCs/>
          <w:sz w:val="22"/>
          <w:szCs w:val="22"/>
          <w:lang w:eastAsia="en-US"/>
        </w:rPr>
        <w:t>wszczynającego postępowanie o udzielenie zamówienia o</w:t>
      </w:r>
      <w:r w:rsidRPr="00024FE3">
        <w:rPr>
          <w:rFonts w:ascii="Arial Narrow" w:eastAsia="TimesNewRoman,Bold" w:hAnsi="Arial Narrow" w:cs="Arial"/>
          <w:bCs/>
          <w:sz w:val="22"/>
          <w:szCs w:val="22"/>
          <w:lang w:eastAsia="en-US"/>
        </w:rPr>
        <w:t xml:space="preserve"> oraz </w:t>
      </w:r>
      <w:r>
        <w:rPr>
          <w:rFonts w:ascii="Arial Narrow" w:eastAsia="TimesNewRoman,Bold" w:hAnsi="Arial Narrow" w:cs="Arial"/>
          <w:bCs/>
          <w:sz w:val="22"/>
          <w:szCs w:val="22"/>
          <w:lang w:eastAsia="en-US"/>
        </w:rPr>
        <w:t>dokumentów</w:t>
      </w:r>
      <w:r w:rsidRPr="00024FE3">
        <w:rPr>
          <w:rFonts w:ascii="Arial Narrow" w:eastAsia="TimesNewRoman,Bold" w:hAnsi="Arial Narrow" w:cs="Arial"/>
          <w:bCs/>
          <w:sz w:val="22"/>
          <w:szCs w:val="22"/>
          <w:lang w:eastAsia="en-US"/>
        </w:rPr>
        <w:t xml:space="preserve"> zamówienia środki ochrony prawnej przysługują również organizacjom wpisanym na listę, o której mowa w ar</w:t>
      </w:r>
      <w:r>
        <w:rPr>
          <w:rFonts w:ascii="Arial Narrow" w:eastAsia="TimesNewRoman,Bold" w:hAnsi="Arial Narrow" w:cs="Arial"/>
          <w:bCs/>
          <w:sz w:val="22"/>
          <w:szCs w:val="22"/>
          <w:lang w:eastAsia="en-US"/>
        </w:rPr>
        <w:t xml:space="preserve">t. 469 </w:t>
      </w:r>
      <w:proofErr w:type="spellStart"/>
      <w:r w:rsidRPr="00024FE3">
        <w:rPr>
          <w:rFonts w:ascii="Arial Narrow" w:eastAsia="TimesNewRoman,Bold" w:hAnsi="Arial Narrow" w:cs="Arial"/>
          <w:bCs/>
          <w:sz w:val="22"/>
          <w:szCs w:val="22"/>
          <w:lang w:eastAsia="en-US"/>
        </w:rPr>
        <w:t>pkt</w:t>
      </w:r>
      <w:proofErr w:type="spellEnd"/>
      <w:r w:rsidRPr="00024FE3">
        <w:rPr>
          <w:rFonts w:ascii="Arial Narrow" w:eastAsia="TimesNewRoman,Bold" w:hAnsi="Arial Narrow" w:cs="Arial"/>
          <w:bCs/>
          <w:sz w:val="22"/>
          <w:szCs w:val="22"/>
          <w:lang w:eastAsia="en-US"/>
        </w:rPr>
        <w:t xml:space="preserve"> </w:t>
      </w:r>
      <w:r>
        <w:rPr>
          <w:rFonts w:ascii="Arial Narrow" w:eastAsia="TimesNewRoman,Bold" w:hAnsi="Arial Narrow" w:cs="Arial"/>
          <w:bCs/>
          <w:sz w:val="22"/>
          <w:szCs w:val="22"/>
          <w:lang w:eastAsia="en-US"/>
        </w:rPr>
        <w:t>1</w:t>
      </w:r>
      <w:r w:rsidRPr="00024FE3">
        <w:rPr>
          <w:rFonts w:ascii="Arial Narrow" w:eastAsia="TimesNewRoman,Bold" w:hAnsi="Arial Narrow" w:cs="Arial"/>
          <w:bCs/>
          <w:sz w:val="22"/>
          <w:szCs w:val="22"/>
          <w:lang w:eastAsia="en-US"/>
        </w:rPr>
        <w:t xml:space="preserve">5 </w:t>
      </w:r>
      <w:proofErr w:type="spellStart"/>
      <w:r w:rsidRPr="00024FE3">
        <w:rPr>
          <w:rFonts w:ascii="Arial Narrow" w:eastAsia="TimesNewRoman,Bold" w:hAnsi="Arial Narrow" w:cs="Arial"/>
          <w:bCs/>
          <w:sz w:val="22"/>
          <w:szCs w:val="22"/>
          <w:lang w:eastAsia="en-US"/>
        </w:rPr>
        <w:t>uPzp</w:t>
      </w:r>
      <w:proofErr w:type="spellEnd"/>
      <w:r>
        <w:rPr>
          <w:rFonts w:ascii="Arial Narrow" w:eastAsia="TimesNewRoman,Bold" w:hAnsi="Arial Narrow" w:cs="Arial"/>
          <w:bCs/>
          <w:sz w:val="22"/>
          <w:szCs w:val="22"/>
          <w:lang w:eastAsia="en-US"/>
        </w:rPr>
        <w:t xml:space="preserve"> oraz Rzecznikowi Małych i Średnich Przedsiębiorców.</w:t>
      </w:r>
    </w:p>
    <w:p w:rsidR="006E099C" w:rsidRPr="00BE6FFF"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BE6FFF">
        <w:rPr>
          <w:rFonts w:ascii="Arial Narrow" w:hAnsi="Arial Narrow"/>
          <w:color w:val="000000"/>
          <w:sz w:val="22"/>
          <w:szCs w:val="22"/>
        </w:rPr>
        <w:t xml:space="preserve">Odwołanie przysługuje na: </w:t>
      </w:r>
    </w:p>
    <w:p w:rsidR="006E099C" w:rsidRDefault="006E099C" w:rsidP="006E099C">
      <w:pPr>
        <w:numPr>
          <w:ilvl w:val="2"/>
          <w:numId w:val="4"/>
        </w:numPr>
        <w:tabs>
          <w:tab w:val="clear" w:pos="2908"/>
          <w:tab w:val="num" w:pos="1560"/>
        </w:tabs>
        <w:suppressAutoHyphens w:val="0"/>
        <w:spacing w:after="100" w:line="252" w:lineRule="auto"/>
        <w:ind w:left="1560" w:hanging="851"/>
        <w:rPr>
          <w:color w:val="000000"/>
          <w:sz w:val="18"/>
          <w:szCs w:val="18"/>
        </w:rPr>
      </w:pPr>
      <w:r w:rsidRPr="00BE6FFF">
        <w:rPr>
          <w:rFonts w:ascii="Arial Narrow" w:hAnsi="Arial Narrow"/>
          <w:color w:val="000000"/>
          <w:sz w:val="22"/>
          <w:szCs w:val="22"/>
        </w:rPr>
        <w:t>niezgodną z przepisami ustawy czynność zamawiającego, podjętą w postępowaniu o udzielenie zamówienia, w tym na projektowane postanowienie umowy;</w:t>
      </w:r>
      <w:r w:rsidRPr="00BE6FFF">
        <w:rPr>
          <w:color w:val="000000"/>
          <w:sz w:val="18"/>
          <w:szCs w:val="18"/>
        </w:rPr>
        <w:t xml:space="preserve"> </w:t>
      </w:r>
    </w:p>
    <w:p w:rsidR="006E099C" w:rsidRPr="00BE6FFF" w:rsidRDefault="006E099C" w:rsidP="006E099C">
      <w:pPr>
        <w:numPr>
          <w:ilvl w:val="2"/>
          <w:numId w:val="4"/>
        </w:numPr>
        <w:tabs>
          <w:tab w:val="clear" w:pos="2908"/>
          <w:tab w:val="num" w:pos="1560"/>
        </w:tabs>
        <w:suppressAutoHyphens w:val="0"/>
        <w:spacing w:after="100" w:line="252" w:lineRule="auto"/>
        <w:ind w:left="1560" w:hanging="851"/>
        <w:rPr>
          <w:rFonts w:ascii="Arial Narrow" w:hAnsi="Arial Narrow"/>
          <w:color w:val="000000"/>
          <w:sz w:val="22"/>
          <w:szCs w:val="22"/>
        </w:rPr>
      </w:pPr>
      <w:r w:rsidRPr="00BE6FFF">
        <w:rPr>
          <w:color w:val="000000"/>
          <w:sz w:val="18"/>
          <w:szCs w:val="18"/>
        </w:rPr>
        <w:t xml:space="preserve"> </w:t>
      </w:r>
      <w:r w:rsidRPr="00BE6FFF">
        <w:rPr>
          <w:rFonts w:ascii="Arial Narrow" w:hAnsi="Arial Narrow"/>
          <w:color w:val="000000"/>
          <w:sz w:val="22"/>
          <w:szCs w:val="22"/>
        </w:rPr>
        <w:t>zaniechanie czynności w postępowaniu o udzielenie zamówieni</w:t>
      </w:r>
      <w:r>
        <w:rPr>
          <w:rFonts w:ascii="Arial Narrow" w:hAnsi="Arial Narrow"/>
          <w:color w:val="000000"/>
          <w:sz w:val="22"/>
          <w:szCs w:val="22"/>
        </w:rPr>
        <w:t>a</w:t>
      </w:r>
      <w:r w:rsidRPr="00BE6FFF">
        <w:rPr>
          <w:rFonts w:ascii="Arial Narrow" w:hAnsi="Arial Narrow"/>
          <w:color w:val="000000"/>
          <w:sz w:val="22"/>
          <w:szCs w:val="22"/>
        </w:rPr>
        <w:t xml:space="preserve">, do której zamawiający był obowiązany na podstawie ustawy; </w:t>
      </w:r>
    </w:p>
    <w:p w:rsidR="006E099C" w:rsidRPr="00BE6FFF" w:rsidRDefault="006E099C" w:rsidP="006E099C">
      <w:pPr>
        <w:numPr>
          <w:ilvl w:val="2"/>
          <w:numId w:val="4"/>
        </w:numPr>
        <w:tabs>
          <w:tab w:val="clear" w:pos="2908"/>
          <w:tab w:val="num" w:pos="1560"/>
        </w:tabs>
        <w:suppressAutoHyphens w:val="0"/>
        <w:spacing w:after="100" w:line="252" w:lineRule="auto"/>
        <w:ind w:left="1560" w:hanging="851"/>
        <w:rPr>
          <w:rFonts w:ascii="Arial Narrow" w:hAnsi="Arial Narrow"/>
          <w:color w:val="000000"/>
          <w:sz w:val="22"/>
          <w:szCs w:val="22"/>
        </w:rPr>
      </w:pPr>
      <w:r w:rsidRPr="00BE6FFF">
        <w:rPr>
          <w:rFonts w:ascii="Arial Narrow" w:hAnsi="Arial Narrow"/>
          <w:color w:val="000000"/>
          <w:sz w:val="22"/>
          <w:szCs w:val="22"/>
        </w:rPr>
        <w:t>zaniechanie przeprowadzenia postę</w:t>
      </w:r>
      <w:r>
        <w:rPr>
          <w:rFonts w:ascii="Arial Narrow" w:hAnsi="Arial Narrow"/>
          <w:color w:val="000000"/>
          <w:sz w:val="22"/>
          <w:szCs w:val="22"/>
        </w:rPr>
        <w:t xml:space="preserve">powania o udzielenie zamówienia, </w:t>
      </w:r>
      <w:r w:rsidRPr="00BE6FFF">
        <w:rPr>
          <w:rFonts w:ascii="Arial Narrow" w:hAnsi="Arial Narrow"/>
          <w:color w:val="000000"/>
          <w:sz w:val="22"/>
          <w:szCs w:val="22"/>
        </w:rPr>
        <w:t xml:space="preserve">mimo że zamawiający był do tego obowiązany. </w:t>
      </w:r>
    </w:p>
    <w:p w:rsidR="006E099C" w:rsidRDefault="006E099C" w:rsidP="006E099C">
      <w:pPr>
        <w:numPr>
          <w:ilvl w:val="1"/>
          <w:numId w:val="4"/>
        </w:numPr>
        <w:tabs>
          <w:tab w:val="clear" w:pos="3478"/>
          <w:tab w:val="num" w:pos="709"/>
        </w:tabs>
        <w:suppressAutoHyphens w:val="0"/>
        <w:autoSpaceDE w:val="0"/>
        <w:autoSpaceDN w:val="0"/>
        <w:adjustRightInd w:val="0"/>
        <w:spacing w:after="30"/>
        <w:ind w:hanging="3401"/>
        <w:jc w:val="left"/>
        <w:rPr>
          <w:rFonts w:ascii="Arial Narrow" w:hAnsi="Arial Narrow"/>
          <w:color w:val="000000"/>
          <w:sz w:val="22"/>
          <w:szCs w:val="22"/>
        </w:rPr>
      </w:pPr>
      <w:r w:rsidRPr="00BE6FFF">
        <w:rPr>
          <w:rFonts w:ascii="Arial Narrow" w:hAnsi="Arial Narrow"/>
          <w:color w:val="000000"/>
          <w:sz w:val="22"/>
          <w:szCs w:val="22"/>
        </w:rPr>
        <w:t xml:space="preserve">Odwołanie wnosi się do Prezesa Izby.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rPr>
          <w:rFonts w:ascii="Arial Narrow" w:hAnsi="Arial Narrow"/>
          <w:color w:val="000000"/>
          <w:sz w:val="22"/>
          <w:szCs w:val="22"/>
        </w:rPr>
      </w:pPr>
      <w:r w:rsidRPr="00BE6FFF">
        <w:rPr>
          <w:rFonts w:ascii="Arial Narrow" w:hAnsi="Arial Narrow"/>
          <w:color w:val="000000"/>
          <w:sz w:val="22"/>
          <w:szCs w:val="22"/>
        </w:rPr>
        <w:t xml:space="preserve">Odwołujący przekazuje zamawiającemu odwołanie wniesione w formie elektronicznej albo </w:t>
      </w:r>
      <w:r>
        <w:rPr>
          <w:rFonts w:ascii="Arial Narrow" w:hAnsi="Arial Narrow"/>
          <w:color w:val="000000"/>
          <w:sz w:val="22"/>
          <w:szCs w:val="22"/>
        </w:rPr>
        <w:t xml:space="preserve">w </w:t>
      </w:r>
      <w:r w:rsidRPr="00BE6FFF">
        <w:rPr>
          <w:rFonts w:ascii="Arial Narrow" w:hAnsi="Arial Narrow"/>
          <w:color w:val="000000"/>
          <w:sz w:val="22"/>
          <w:szCs w:val="22"/>
        </w:rPr>
        <w:t xml:space="preserve">postaci elektronicznej albo kopię tego odwołania, jeżeli zostało ono wniesione w formie pisemnej, przed upływem terminu do wniesienia odwołania w taki sposób, aby mógł on zapoznać się z jego treścią przed upływem tego terminu.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jc w:val="left"/>
        <w:rPr>
          <w:rFonts w:ascii="Arial Narrow" w:hAnsi="Arial Narrow"/>
          <w:color w:val="000000"/>
          <w:sz w:val="22"/>
          <w:szCs w:val="22"/>
        </w:rPr>
      </w:pPr>
      <w:r w:rsidRPr="00BE6FFF">
        <w:rPr>
          <w:rFonts w:ascii="Arial Narrow" w:hAnsi="Arial Narrow"/>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jc w:val="left"/>
        <w:rPr>
          <w:rFonts w:ascii="Arial Narrow" w:hAnsi="Arial Narrow"/>
          <w:color w:val="000000"/>
          <w:sz w:val="22"/>
          <w:szCs w:val="22"/>
        </w:rPr>
      </w:pPr>
      <w:r>
        <w:rPr>
          <w:rFonts w:ascii="Arial Narrow" w:hAnsi="Arial Narrow"/>
          <w:color w:val="000000"/>
          <w:sz w:val="22"/>
          <w:szCs w:val="22"/>
        </w:rPr>
        <w:lastRenderedPageBreak/>
        <w:t>Terminy wniesienia odwołania - o</w:t>
      </w:r>
      <w:r w:rsidRPr="00BE6FFF">
        <w:rPr>
          <w:rFonts w:ascii="Arial Narrow" w:hAnsi="Arial Narrow"/>
          <w:color w:val="000000"/>
          <w:sz w:val="22"/>
          <w:szCs w:val="22"/>
        </w:rPr>
        <w:t xml:space="preserve">dwołanie wnosi się: </w:t>
      </w:r>
    </w:p>
    <w:p w:rsidR="006E099C" w:rsidRDefault="006E099C" w:rsidP="006E099C">
      <w:pPr>
        <w:numPr>
          <w:ilvl w:val="2"/>
          <w:numId w:val="4"/>
        </w:numPr>
        <w:tabs>
          <w:tab w:val="left" w:pos="1560"/>
        </w:tabs>
        <w:suppressAutoHyphens w:val="0"/>
        <w:autoSpaceDE w:val="0"/>
        <w:autoSpaceDN w:val="0"/>
        <w:adjustRightInd w:val="0"/>
        <w:spacing w:after="30"/>
        <w:ind w:hanging="993"/>
        <w:jc w:val="left"/>
        <w:rPr>
          <w:color w:val="000000"/>
          <w:sz w:val="18"/>
          <w:szCs w:val="18"/>
        </w:rPr>
      </w:pPr>
      <w:r w:rsidRPr="00BE6FFF">
        <w:rPr>
          <w:rFonts w:ascii="Arial Narrow" w:hAnsi="Arial Narrow"/>
          <w:color w:val="000000"/>
          <w:sz w:val="22"/>
          <w:szCs w:val="22"/>
        </w:rPr>
        <w:t xml:space="preserve">w przypadku zamówień, których wartość jest </w:t>
      </w:r>
      <w:r>
        <w:rPr>
          <w:rFonts w:ascii="Arial Narrow" w:hAnsi="Arial Narrow"/>
          <w:color w:val="000000"/>
          <w:sz w:val="22"/>
          <w:szCs w:val="22"/>
        </w:rPr>
        <w:t>mniejsza niż</w:t>
      </w:r>
      <w:r w:rsidRPr="00BE6FFF">
        <w:rPr>
          <w:rFonts w:ascii="Arial Narrow" w:hAnsi="Arial Narrow"/>
          <w:color w:val="000000"/>
          <w:sz w:val="22"/>
          <w:szCs w:val="22"/>
        </w:rPr>
        <w:t xml:space="preserve"> progi unijne, w terminie:</w:t>
      </w:r>
      <w:r w:rsidRPr="00BE6FFF">
        <w:rPr>
          <w:color w:val="000000"/>
          <w:sz w:val="18"/>
          <w:szCs w:val="18"/>
        </w:rPr>
        <w:t xml:space="preserve"> </w:t>
      </w:r>
    </w:p>
    <w:p w:rsidR="006E099C" w:rsidRDefault="006E099C" w:rsidP="006E099C">
      <w:pPr>
        <w:numPr>
          <w:ilvl w:val="3"/>
          <w:numId w:val="4"/>
        </w:numPr>
        <w:tabs>
          <w:tab w:val="clear" w:pos="5574"/>
          <w:tab w:val="num" w:pos="2552"/>
        </w:tabs>
        <w:suppressAutoHyphens w:val="0"/>
        <w:autoSpaceDE w:val="0"/>
        <w:autoSpaceDN w:val="0"/>
        <w:adjustRightInd w:val="0"/>
        <w:spacing w:after="30"/>
        <w:ind w:left="2552" w:hanging="992"/>
        <w:rPr>
          <w:rFonts w:ascii="Arial Narrow" w:hAnsi="Arial Narrow"/>
          <w:color w:val="000000"/>
          <w:sz w:val="22"/>
          <w:szCs w:val="22"/>
        </w:rPr>
      </w:pPr>
      <w:r>
        <w:rPr>
          <w:rFonts w:ascii="Arial Narrow" w:hAnsi="Arial Narrow"/>
          <w:color w:val="000000"/>
          <w:sz w:val="22"/>
          <w:szCs w:val="22"/>
        </w:rPr>
        <w:t>5</w:t>
      </w:r>
      <w:r w:rsidRPr="00BE6FFF">
        <w:rPr>
          <w:rFonts w:ascii="Arial Narrow" w:hAnsi="Arial Narrow"/>
          <w:color w:val="000000"/>
          <w:sz w:val="22"/>
          <w:szCs w:val="22"/>
        </w:rPr>
        <w:t xml:space="preserve"> dni od dnia przekazania informacji o czynności zamawiającego stanowiącej podstawę jego wniesienia, jeżeli informacja została przekazana przy użyciu środków komunikacji elektronicznej, </w:t>
      </w:r>
    </w:p>
    <w:p w:rsidR="006E099C" w:rsidRDefault="006E099C" w:rsidP="006E099C">
      <w:pPr>
        <w:numPr>
          <w:ilvl w:val="3"/>
          <w:numId w:val="4"/>
        </w:numPr>
        <w:tabs>
          <w:tab w:val="clear" w:pos="5574"/>
          <w:tab w:val="num" w:pos="2552"/>
        </w:tabs>
        <w:suppressAutoHyphens w:val="0"/>
        <w:autoSpaceDE w:val="0"/>
        <w:autoSpaceDN w:val="0"/>
        <w:adjustRightInd w:val="0"/>
        <w:spacing w:after="30"/>
        <w:ind w:left="2552" w:hanging="992"/>
        <w:jc w:val="left"/>
        <w:rPr>
          <w:rFonts w:ascii="Arial Narrow" w:hAnsi="Arial Narrow"/>
          <w:color w:val="000000"/>
          <w:sz w:val="22"/>
          <w:szCs w:val="22"/>
        </w:rPr>
      </w:pPr>
      <w:r>
        <w:rPr>
          <w:rFonts w:ascii="Arial Narrow" w:hAnsi="Arial Narrow"/>
          <w:color w:val="000000"/>
          <w:sz w:val="22"/>
          <w:szCs w:val="22"/>
        </w:rPr>
        <w:t>10</w:t>
      </w:r>
      <w:r w:rsidRPr="00BE6FFF">
        <w:rPr>
          <w:rFonts w:ascii="Arial Narrow" w:hAnsi="Arial Narrow"/>
          <w:color w:val="000000"/>
          <w:sz w:val="22"/>
          <w:szCs w:val="22"/>
        </w:rPr>
        <w:t xml:space="preserve"> dni od dnia przekazania informacji o czynności zamawiającego stanowiącej podstawę jego wniesienia, jeżeli informacja została przekazana w sposób inny niż określon</w:t>
      </w:r>
      <w:r w:rsidR="00EE53B1">
        <w:rPr>
          <w:rFonts w:ascii="Arial Narrow" w:hAnsi="Arial Narrow"/>
          <w:color w:val="000000"/>
          <w:sz w:val="22"/>
          <w:szCs w:val="22"/>
        </w:rPr>
        <w:t>y wpkt..XV</w:t>
      </w:r>
      <w:r>
        <w:rPr>
          <w:rFonts w:ascii="Arial Narrow" w:hAnsi="Arial Narrow"/>
          <w:color w:val="000000"/>
          <w:sz w:val="22"/>
          <w:szCs w:val="22"/>
        </w:rPr>
        <w:t>II</w:t>
      </w:r>
      <w:r w:rsidRPr="005C4606">
        <w:rPr>
          <w:rFonts w:ascii="Arial Narrow" w:hAnsi="Arial Narrow"/>
          <w:color w:val="000000"/>
          <w:sz w:val="22"/>
          <w:szCs w:val="22"/>
        </w:rPr>
        <w:t>.7.1.1,</w:t>
      </w:r>
    </w:p>
    <w:p w:rsidR="006E099C" w:rsidRDefault="006E099C" w:rsidP="006E099C">
      <w:pPr>
        <w:autoSpaceDE w:val="0"/>
        <w:autoSpaceDN w:val="0"/>
        <w:adjustRightInd w:val="0"/>
        <w:ind w:left="1560" w:hanging="851"/>
        <w:jc w:val="left"/>
        <w:rPr>
          <w:color w:val="000000"/>
          <w:sz w:val="18"/>
          <w:szCs w:val="18"/>
        </w:rPr>
      </w:pPr>
      <w:r w:rsidRPr="003E131E">
        <w:rPr>
          <w:rFonts w:ascii="Arial Narrow" w:hAnsi="Arial Narrow" w:cs="Arial"/>
          <w:color w:val="000000"/>
          <w:sz w:val="22"/>
          <w:szCs w:val="22"/>
        </w:rPr>
        <w:t>XVI</w:t>
      </w:r>
      <w:r>
        <w:rPr>
          <w:rFonts w:ascii="Arial Narrow" w:hAnsi="Arial Narrow" w:cs="Arial"/>
          <w:color w:val="000000"/>
          <w:sz w:val="22"/>
          <w:szCs w:val="22"/>
        </w:rPr>
        <w:t>I</w:t>
      </w:r>
      <w:r w:rsidRPr="003E131E">
        <w:rPr>
          <w:rFonts w:ascii="Arial Narrow" w:hAnsi="Arial Narrow" w:cs="Arial"/>
          <w:color w:val="000000"/>
          <w:sz w:val="22"/>
          <w:szCs w:val="22"/>
        </w:rPr>
        <w:t>I.7.2</w:t>
      </w:r>
      <w:r w:rsidRPr="00BE6FFF">
        <w:rPr>
          <w:color w:val="000000"/>
          <w:sz w:val="18"/>
          <w:szCs w:val="18"/>
        </w:rPr>
        <w:t xml:space="preserve">. </w:t>
      </w:r>
      <w:r>
        <w:rPr>
          <w:color w:val="000000"/>
          <w:sz w:val="18"/>
          <w:szCs w:val="18"/>
        </w:rPr>
        <w:tab/>
      </w:r>
      <w:r w:rsidRPr="00BE6FFF">
        <w:rPr>
          <w:rFonts w:ascii="Arial Narrow" w:hAnsi="Arial Narrow"/>
          <w:color w:val="000000"/>
          <w:sz w:val="22"/>
          <w:szCs w:val="22"/>
        </w:rPr>
        <w:t>Odwołanie wobec treści ogłoszenia wszczynającego postępowanie o udziel</w:t>
      </w:r>
      <w:r>
        <w:rPr>
          <w:rFonts w:ascii="Arial Narrow" w:hAnsi="Arial Narrow"/>
          <w:color w:val="000000"/>
          <w:sz w:val="22"/>
          <w:szCs w:val="22"/>
        </w:rPr>
        <w:t xml:space="preserve">enie zamówienia </w:t>
      </w:r>
      <w:r w:rsidRPr="00BE6FFF">
        <w:rPr>
          <w:rFonts w:ascii="Arial Narrow" w:hAnsi="Arial Narrow"/>
          <w:color w:val="000000"/>
          <w:sz w:val="22"/>
          <w:szCs w:val="22"/>
        </w:rPr>
        <w:t xml:space="preserve"> lub wobec treści dokumentów z</w:t>
      </w:r>
      <w:r>
        <w:rPr>
          <w:rFonts w:ascii="Arial Narrow" w:hAnsi="Arial Narrow"/>
          <w:color w:val="000000"/>
          <w:sz w:val="22"/>
          <w:szCs w:val="22"/>
        </w:rPr>
        <w:t xml:space="preserve">amówienia wnosi się w terminie </w:t>
      </w:r>
      <w:r w:rsidRPr="00BE6FFF">
        <w:rPr>
          <w:rFonts w:ascii="Arial Narrow" w:hAnsi="Arial Narrow"/>
          <w:color w:val="000000"/>
          <w:sz w:val="22"/>
          <w:szCs w:val="22"/>
        </w:rPr>
        <w:t xml:space="preserve">5 dni od dnia zamieszczenia ogłoszenia w Biuletynie Zamówień Publicznych lub dokumentów </w:t>
      </w:r>
      <w:r>
        <w:rPr>
          <w:rFonts w:ascii="Arial Narrow" w:hAnsi="Arial Narrow"/>
          <w:color w:val="000000"/>
          <w:sz w:val="22"/>
          <w:szCs w:val="22"/>
        </w:rPr>
        <w:t xml:space="preserve"> </w:t>
      </w:r>
      <w:r w:rsidRPr="00BE6FFF">
        <w:rPr>
          <w:rFonts w:ascii="Arial Narrow" w:hAnsi="Arial Narrow"/>
          <w:color w:val="000000"/>
          <w:sz w:val="22"/>
          <w:szCs w:val="22"/>
        </w:rPr>
        <w:t>zamówienia na stronie internetowej, w przypadku zamówień, których wartość jest mniejsza niż progi unijne.</w:t>
      </w:r>
      <w:r w:rsidRPr="00BE6FFF">
        <w:rPr>
          <w:color w:val="000000"/>
          <w:sz w:val="18"/>
          <w:szCs w:val="18"/>
        </w:rPr>
        <w:t xml:space="preserve"> </w:t>
      </w:r>
    </w:p>
    <w:p w:rsidR="006E099C" w:rsidRDefault="006E099C" w:rsidP="006E099C">
      <w:pPr>
        <w:autoSpaceDE w:val="0"/>
        <w:autoSpaceDN w:val="0"/>
        <w:adjustRightInd w:val="0"/>
        <w:ind w:left="1560" w:hanging="851"/>
        <w:jc w:val="left"/>
        <w:rPr>
          <w:rFonts w:ascii="Arial Narrow" w:hAnsi="Arial Narrow"/>
          <w:color w:val="000000"/>
          <w:sz w:val="22"/>
          <w:szCs w:val="22"/>
        </w:rPr>
      </w:pPr>
      <w:r>
        <w:rPr>
          <w:rFonts w:ascii="Arial Narrow" w:hAnsi="Arial Narrow" w:cs="Arial"/>
          <w:color w:val="000000"/>
          <w:sz w:val="22"/>
          <w:szCs w:val="22"/>
        </w:rPr>
        <w:t>XVIII</w:t>
      </w:r>
      <w:r w:rsidRPr="006E099C">
        <w:rPr>
          <w:rFonts w:ascii="Arial Narrow" w:hAnsi="Arial Narrow" w:cs="Arial"/>
          <w:color w:val="000000"/>
          <w:sz w:val="22"/>
          <w:szCs w:val="22"/>
        </w:rPr>
        <w:t>.</w:t>
      </w:r>
      <w:r w:rsidRPr="006E099C">
        <w:rPr>
          <w:rFonts w:ascii="Arial Narrow" w:hAnsi="Arial Narrow"/>
          <w:color w:val="000000"/>
          <w:sz w:val="22"/>
          <w:szCs w:val="22"/>
        </w:rPr>
        <w:t>7.3</w:t>
      </w:r>
      <w:r>
        <w:rPr>
          <w:color w:val="000000"/>
          <w:sz w:val="18"/>
          <w:szCs w:val="18"/>
        </w:rPr>
        <w:tab/>
      </w:r>
      <w:r w:rsidRPr="006E099C">
        <w:rPr>
          <w:rFonts w:ascii="Arial Narrow" w:hAnsi="Arial Narrow"/>
          <w:color w:val="000000"/>
          <w:sz w:val="22"/>
          <w:szCs w:val="22"/>
        </w:rPr>
        <w:t xml:space="preserve">Odwołanie w przypadkach innych niż określone w pkt. XVIII.7.1  i XVIII.7.2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6E099C" w:rsidRPr="006E099C" w:rsidRDefault="006E099C" w:rsidP="006E099C">
      <w:pPr>
        <w:autoSpaceDE w:val="0"/>
        <w:autoSpaceDN w:val="0"/>
        <w:adjustRightInd w:val="0"/>
        <w:ind w:left="1560" w:hanging="851"/>
        <w:jc w:val="left"/>
        <w:rPr>
          <w:rFonts w:ascii="Arial Narrow" w:hAnsi="Arial Narrow"/>
          <w:color w:val="000000"/>
          <w:sz w:val="22"/>
          <w:szCs w:val="22"/>
        </w:rPr>
      </w:pPr>
      <w:r w:rsidRPr="006E099C">
        <w:rPr>
          <w:rFonts w:ascii="Arial Narrow" w:hAnsi="Arial Narrow"/>
          <w:color w:val="000000"/>
          <w:sz w:val="22"/>
          <w:szCs w:val="22"/>
        </w:rPr>
        <w:t>XV</w:t>
      </w:r>
      <w:r>
        <w:rPr>
          <w:rFonts w:ascii="Arial Narrow" w:hAnsi="Arial Narrow"/>
          <w:color w:val="000000"/>
          <w:sz w:val="22"/>
          <w:szCs w:val="22"/>
        </w:rPr>
        <w:t>III.7.4</w:t>
      </w:r>
      <w:r>
        <w:rPr>
          <w:rFonts w:ascii="Arial Narrow" w:hAnsi="Arial Narrow"/>
          <w:color w:val="000000"/>
          <w:sz w:val="22"/>
          <w:szCs w:val="22"/>
        </w:rPr>
        <w:tab/>
      </w:r>
      <w:r w:rsidRPr="006E099C">
        <w:rPr>
          <w:rFonts w:ascii="Arial Narrow" w:hAnsi="Arial Narrow" w:cs="Arial"/>
          <w:color w:val="000000"/>
          <w:sz w:val="22"/>
          <w:szCs w:val="22"/>
        </w:rPr>
        <w:t xml:space="preserve">Jeżeli zamawiający nie opublikował ogłoszenia o zamiarze zawarcia umowy lub mimo takiego obowiązku nie przesłał wykonawcy zawiadomienia o wyborze najkorzystniejszej oferty, odwołanie wnosi się nie później niż w terminie: </w:t>
      </w:r>
    </w:p>
    <w:p w:rsidR="006E099C" w:rsidRDefault="006E099C" w:rsidP="006E099C">
      <w:pPr>
        <w:autoSpaceDE w:val="0"/>
        <w:autoSpaceDN w:val="0"/>
        <w:adjustRightInd w:val="0"/>
        <w:ind w:left="2552" w:hanging="851"/>
        <w:jc w:val="left"/>
        <w:rPr>
          <w:rFonts w:ascii="Arial Narrow" w:hAnsi="Arial Narrow"/>
          <w:sz w:val="22"/>
          <w:szCs w:val="22"/>
        </w:rPr>
      </w:pPr>
      <w:r>
        <w:rPr>
          <w:rFonts w:ascii="Arial Narrow" w:hAnsi="Arial Narrow" w:cs="Arial"/>
          <w:color w:val="000000"/>
          <w:sz w:val="22"/>
          <w:szCs w:val="22"/>
        </w:rPr>
        <w:t>VIII.7.4.1</w:t>
      </w:r>
      <w:r>
        <w:rPr>
          <w:rFonts w:ascii="Arial Narrow" w:hAnsi="Arial Narrow" w:cs="Arial"/>
          <w:color w:val="000000"/>
          <w:sz w:val="22"/>
          <w:szCs w:val="22"/>
        </w:rPr>
        <w:tab/>
      </w:r>
      <w:r w:rsidRPr="007C7319">
        <w:rPr>
          <w:rFonts w:ascii="Arial Narrow" w:hAnsi="Arial Narrow" w:cs="Arial"/>
          <w:sz w:val="22"/>
          <w:szCs w:val="22"/>
        </w:rPr>
        <w:t>15 dni</w:t>
      </w:r>
      <w:r>
        <w:rPr>
          <w:rFonts w:ascii="Arial Narrow" w:hAnsi="Arial Narrow" w:cs="Arial"/>
          <w:sz w:val="22"/>
          <w:szCs w:val="22"/>
        </w:rPr>
        <w:t xml:space="preserve"> </w:t>
      </w:r>
      <w:r w:rsidRPr="00BE6FFF">
        <w:rPr>
          <w:rFonts w:ascii="Arial Narrow" w:hAnsi="Arial Narrow"/>
          <w:sz w:val="22"/>
          <w:szCs w:val="22"/>
        </w:rPr>
        <w:t xml:space="preserve">od dnia zamieszczenia w Biuletynie Zamówień Publicznych ogłoszenia o wyniku postępowania </w:t>
      </w:r>
      <w:r>
        <w:rPr>
          <w:rFonts w:ascii="Arial Narrow" w:hAnsi="Arial Narrow"/>
          <w:sz w:val="22"/>
          <w:szCs w:val="22"/>
        </w:rPr>
        <w:t>,</w:t>
      </w:r>
    </w:p>
    <w:p w:rsidR="006E099C" w:rsidRPr="00B67876" w:rsidRDefault="006E099C" w:rsidP="006E099C">
      <w:pPr>
        <w:autoSpaceDE w:val="0"/>
        <w:autoSpaceDN w:val="0"/>
        <w:adjustRightInd w:val="0"/>
        <w:ind w:left="2552" w:hanging="851"/>
        <w:jc w:val="left"/>
        <w:rPr>
          <w:rFonts w:ascii="Arial Narrow" w:hAnsi="Arial Narrow" w:cs="Arial"/>
          <w:sz w:val="22"/>
          <w:szCs w:val="22"/>
        </w:rPr>
      </w:pPr>
      <w:r>
        <w:rPr>
          <w:rFonts w:ascii="Arial Narrow" w:hAnsi="Arial Narrow"/>
          <w:sz w:val="22"/>
          <w:szCs w:val="22"/>
        </w:rPr>
        <w:t>VIII.7.4.2</w:t>
      </w:r>
      <w:r>
        <w:rPr>
          <w:rFonts w:ascii="Arial Narrow" w:hAnsi="Arial Narrow"/>
          <w:sz w:val="22"/>
          <w:szCs w:val="22"/>
        </w:rPr>
        <w:tab/>
        <w:t xml:space="preserve">miesiąca </w:t>
      </w:r>
      <w:r w:rsidRPr="00BE6FFF">
        <w:rPr>
          <w:rFonts w:ascii="Arial Narrow" w:hAnsi="Arial Narrow"/>
          <w:sz w:val="22"/>
          <w:szCs w:val="22"/>
        </w:rPr>
        <w:t>od dnia zawa</w:t>
      </w:r>
      <w:r>
        <w:rPr>
          <w:rFonts w:ascii="Arial Narrow" w:hAnsi="Arial Narrow"/>
          <w:sz w:val="22"/>
          <w:szCs w:val="22"/>
        </w:rPr>
        <w:t>rcia umowy, jeżeli zamawiający :</w:t>
      </w:r>
      <w:r w:rsidRPr="00B67876">
        <w:rPr>
          <w:rFonts w:ascii="Arial Narrow" w:hAnsi="Arial Narrow"/>
          <w:sz w:val="22"/>
          <w:szCs w:val="22"/>
        </w:rPr>
        <w:t xml:space="preserve">nie zamieścił w Biuletynie Zamówień Publicznych ogłoszenia o wyniku postępowania </w:t>
      </w:r>
      <w:r>
        <w:rPr>
          <w:rFonts w:ascii="Arial Narrow" w:hAnsi="Arial Narrow"/>
          <w:sz w:val="22"/>
          <w:szCs w:val="22"/>
        </w:rPr>
        <w:t>.</w:t>
      </w:r>
    </w:p>
    <w:p w:rsidR="006E099C" w:rsidRPr="008F58FC" w:rsidRDefault="006E099C" w:rsidP="006E099C">
      <w:pPr>
        <w:tabs>
          <w:tab w:val="left" w:pos="1560"/>
        </w:tabs>
        <w:suppressAutoHyphens w:val="0"/>
        <w:autoSpaceDE w:val="0"/>
        <w:autoSpaceDN w:val="0"/>
        <w:adjustRightInd w:val="0"/>
        <w:ind w:firstLine="284"/>
        <w:jc w:val="left"/>
        <w:rPr>
          <w:rFonts w:ascii="Arial Narrow" w:eastAsia="TimesNewRoman,Bold" w:hAnsi="Arial Narrow" w:cs="Arial"/>
          <w:bCs/>
          <w:sz w:val="22"/>
          <w:szCs w:val="22"/>
          <w:lang w:eastAsia="en-US"/>
        </w:rPr>
      </w:pPr>
      <w:r>
        <w:rPr>
          <w:rFonts w:ascii="Arial Narrow" w:eastAsia="Calibri" w:hAnsi="Arial Narrow" w:cs="Arial"/>
          <w:bCs/>
          <w:sz w:val="22"/>
          <w:szCs w:val="22"/>
          <w:lang w:eastAsia="en-US"/>
        </w:rPr>
        <w:t>XVIII.7.5</w:t>
      </w:r>
      <w:r>
        <w:rPr>
          <w:rFonts w:ascii="Arial Narrow" w:eastAsia="Calibri" w:hAnsi="Arial Narrow" w:cs="Arial"/>
          <w:bCs/>
          <w:sz w:val="22"/>
          <w:szCs w:val="22"/>
          <w:lang w:eastAsia="en-US"/>
        </w:rPr>
        <w:tab/>
      </w:r>
      <w:r w:rsidRPr="008F58FC">
        <w:rPr>
          <w:rFonts w:ascii="Arial Narrow" w:eastAsia="Calibri" w:hAnsi="Arial Narrow" w:cs="Arial"/>
          <w:bCs/>
          <w:sz w:val="22"/>
          <w:szCs w:val="22"/>
          <w:lang w:eastAsia="en-US"/>
        </w:rPr>
        <w:t>Skarga do s</w:t>
      </w:r>
      <w:r w:rsidRPr="008F58FC">
        <w:rPr>
          <w:rFonts w:ascii="Arial Narrow" w:eastAsia="TimesNewRoman,Bold" w:hAnsi="Arial Narrow" w:cs="Arial"/>
          <w:bCs/>
          <w:sz w:val="22"/>
          <w:szCs w:val="22"/>
          <w:lang w:eastAsia="en-US"/>
        </w:rPr>
        <w:t>ą</w:t>
      </w:r>
      <w:r w:rsidRPr="008F58FC">
        <w:rPr>
          <w:rFonts w:ascii="Arial Narrow" w:eastAsia="Calibri" w:hAnsi="Arial Narrow" w:cs="Arial"/>
          <w:bCs/>
          <w:sz w:val="22"/>
          <w:szCs w:val="22"/>
          <w:lang w:eastAsia="en-US"/>
        </w:rPr>
        <w:t>du</w:t>
      </w:r>
    </w:p>
    <w:p w:rsidR="006E099C" w:rsidRDefault="006E099C" w:rsidP="006E099C">
      <w:pPr>
        <w:suppressAutoHyphens w:val="0"/>
        <w:autoSpaceDE w:val="0"/>
        <w:autoSpaceDN w:val="0"/>
        <w:adjustRightInd w:val="0"/>
        <w:ind w:left="2552" w:hanging="1136"/>
        <w:rPr>
          <w:rFonts w:ascii="Arial Narrow" w:eastAsia="Calibri" w:hAnsi="Arial Narrow" w:cs="Arial"/>
          <w:bCs/>
          <w:sz w:val="22"/>
          <w:szCs w:val="22"/>
          <w:lang w:eastAsia="en-US"/>
        </w:rPr>
      </w:pPr>
      <w:r>
        <w:rPr>
          <w:rFonts w:ascii="Arial Narrow" w:eastAsia="Calibri" w:hAnsi="Arial Narrow" w:cs="Arial"/>
          <w:bCs/>
          <w:sz w:val="22"/>
          <w:szCs w:val="22"/>
          <w:lang w:eastAsia="en-US"/>
        </w:rPr>
        <w:t xml:space="preserve">XVIII.7.5.1    </w:t>
      </w:r>
      <w:r w:rsidRPr="008F58FC">
        <w:rPr>
          <w:rFonts w:ascii="Arial Narrow" w:eastAsia="Calibri" w:hAnsi="Arial Narrow" w:cs="Arial"/>
          <w:bCs/>
          <w:sz w:val="22"/>
          <w:szCs w:val="22"/>
          <w:lang w:eastAsia="en-US"/>
        </w:rPr>
        <w:t>Na orzeczenie Krajowej Izby Odwoławczej, o którym mowa w art. 519 ust 1 ustawy, stronom oraz uczestnikom post</w:t>
      </w:r>
      <w:r w:rsidRPr="008F58FC">
        <w:rPr>
          <w:rFonts w:ascii="Arial Narrow" w:eastAsia="TimesNewRoman,Bold" w:hAnsi="Arial Narrow" w:cs="Arial"/>
          <w:bCs/>
          <w:sz w:val="22"/>
          <w:szCs w:val="22"/>
          <w:lang w:eastAsia="en-US"/>
        </w:rPr>
        <w:t>ę</w:t>
      </w:r>
      <w:r w:rsidRPr="008F58FC">
        <w:rPr>
          <w:rFonts w:ascii="Arial Narrow" w:eastAsia="Calibri" w:hAnsi="Arial Narrow" w:cs="Arial"/>
          <w:bCs/>
          <w:sz w:val="22"/>
          <w:szCs w:val="22"/>
          <w:lang w:eastAsia="en-US"/>
        </w:rPr>
        <w:t>powania odwoławczego przysługuje skarga do s</w:t>
      </w:r>
      <w:r w:rsidRPr="008F58FC">
        <w:rPr>
          <w:rFonts w:ascii="Arial Narrow" w:eastAsia="TimesNewRoman,Bold" w:hAnsi="Arial Narrow" w:cs="Arial"/>
          <w:bCs/>
          <w:sz w:val="22"/>
          <w:szCs w:val="22"/>
          <w:lang w:eastAsia="en-US"/>
        </w:rPr>
        <w:t>ą</w:t>
      </w:r>
      <w:r w:rsidRPr="008F58FC">
        <w:rPr>
          <w:rFonts w:ascii="Arial Narrow" w:eastAsia="Calibri" w:hAnsi="Arial Narrow" w:cs="Arial"/>
          <w:bCs/>
          <w:sz w:val="22"/>
          <w:szCs w:val="22"/>
          <w:lang w:eastAsia="en-US"/>
        </w:rPr>
        <w:t>du.</w:t>
      </w:r>
    </w:p>
    <w:p w:rsidR="006E099C" w:rsidRPr="008F58FC" w:rsidRDefault="006E099C" w:rsidP="006E099C">
      <w:pPr>
        <w:suppressAutoHyphens w:val="0"/>
        <w:autoSpaceDE w:val="0"/>
        <w:autoSpaceDN w:val="0"/>
        <w:adjustRightInd w:val="0"/>
        <w:ind w:left="2552" w:hanging="1136"/>
        <w:rPr>
          <w:rFonts w:ascii="Arial Narrow" w:eastAsia="TimesNewRoman,Bold" w:hAnsi="Arial Narrow" w:cs="Arial"/>
          <w:b/>
          <w:bCs/>
          <w:sz w:val="22"/>
          <w:szCs w:val="22"/>
          <w:lang w:eastAsia="en-US"/>
        </w:rPr>
      </w:pPr>
      <w:r>
        <w:rPr>
          <w:rFonts w:ascii="Arial Narrow" w:eastAsia="Calibri" w:hAnsi="Arial Narrow" w:cs="Arial"/>
          <w:bCs/>
          <w:sz w:val="22"/>
          <w:szCs w:val="22"/>
          <w:lang w:eastAsia="en-US"/>
        </w:rPr>
        <w:t>XVIII.7.5.2</w:t>
      </w:r>
      <w:r>
        <w:rPr>
          <w:rFonts w:ascii="Arial Narrow" w:eastAsia="Calibri" w:hAnsi="Arial Narrow" w:cs="Arial"/>
          <w:bCs/>
          <w:sz w:val="22"/>
          <w:szCs w:val="22"/>
          <w:lang w:eastAsia="en-US"/>
        </w:rPr>
        <w:tab/>
      </w:r>
      <w:r w:rsidRPr="008F58FC">
        <w:rPr>
          <w:rFonts w:ascii="Arial Narrow" w:eastAsia="Calibri" w:hAnsi="Arial Narrow" w:cs="Arial"/>
          <w:bCs/>
          <w:sz w:val="22"/>
          <w:szCs w:val="22"/>
          <w:lang w:eastAsia="en-US"/>
        </w:rPr>
        <w:t>Skarg</w:t>
      </w:r>
      <w:r w:rsidRPr="008F58FC">
        <w:rPr>
          <w:rFonts w:ascii="Arial Narrow" w:eastAsia="TimesNewRoman,Bold" w:hAnsi="Arial Narrow" w:cs="Arial"/>
          <w:bCs/>
          <w:sz w:val="22"/>
          <w:szCs w:val="22"/>
          <w:lang w:eastAsia="en-US"/>
        </w:rPr>
        <w:t xml:space="preserve">ę </w:t>
      </w:r>
      <w:r w:rsidRPr="008F58FC">
        <w:rPr>
          <w:rFonts w:ascii="Arial Narrow" w:eastAsia="Calibri" w:hAnsi="Arial Narrow" w:cs="Arial"/>
          <w:bCs/>
          <w:sz w:val="22"/>
          <w:szCs w:val="22"/>
          <w:lang w:eastAsia="en-US"/>
        </w:rPr>
        <w:t>wnosi si</w:t>
      </w:r>
      <w:r w:rsidRPr="008F58FC">
        <w:rPr>
          <w:rFonts w:ascii="Arial Narrow" w:eastAsia="TimesNewRoman,Bold" w:hAnsi="Arial Narrow" w:cs="Arial"/>
          <w:bCs/>
          <w:sz w:val="22"/>
          <w:szCs w:val="22"/>
          <w:lang w:eastAsia="en-US"/>
        </w:rPr>
        <w:t xml:space="preserve">ę </w:t>
      </w:r>
      <w:r w:rsidRPr="008F58FC">
        <w:rPr>
          <w:rFonts w:ascii="Arial Narrow" w:eastAsia="Calibri" w:hAnsi="Arial Narrow" w:cs="Arial"/>
          <w:bCs/>
          <w:sz w:val="22"/>
          <w:szCs w:val="22"/>
          <w:lang w:eastAsia="en-US"/>
        </w:rPr>
        <w:t>do S</w:t>
      </w:r>
      <w:r w:rsidRPr="008F58FC">
        <w:rPr>
          <w:rFonts w:ascii="Arial Narrow" w:eastAsia="TimesNewRoman,Bold" w:hAnsi="Arial Narrow" w:cs="Arial"/>
          <w:bCs/>
          <w:sz w:val="22"/>
          <w:szCs w:val="22"/>
          <w:lang w:eastAsia="en-US"/>
        </w:rPr>
        <w:t>ą</w:t>
      </w:r>
      <w:r>
        <w:rPr>
          <w:rFonts w:ascii="Arial Narrow" w:eastAsia="Calibri" w:hAnsi="Arial Narrow" w:cs="Arial"/>
          <w:bCs/>
          <w:sz w:val="22"/>
          <w:szCs w:val="22"/>
          <w:lang w:eastAsia="en-US"/>
        </w:rPr>
        <w:t>du O</w:t>
      </w:r>
      <w:r w:rsidRPr="008F58FC">
        <w:rPr>
          <w:rFonts w:ascii="Arial Narrow" w:eastAsia="Calibri" w:hAnsi="Arial Narrow" w:cs="Arial"/>
          <w:bCs/>
          <w:sz w:val="22"/>
          <w:szCs w:val="22"/>
          <w:lang w:eastAsia="en-US"/>
        </w:rPr>
        <w:t>kr</w:t>
      </w:r>
      <w:r w:rsidRPr="008F58FC">
        <w:rPr>
          <w:rFonts w:ascii="Arial Narrow" w:eastAsia="TimesNewRoman,Bold" w:hAnsi="Arial Narrow" w:cs="Arial"/>
          <w:bCs/>
          <w:sz w:val="22"/>
          <w:szCs w:val="22"/>
          <w:lang w:eastAsia="en-US"/>
        </w:rPr>
        <w:t>ę</w:t>
      </w:r>
      <w:r w:rsidRPr="008F58FC">
        <w:rPr>
          <w:rFonts w:ascii="Arial Narrow" w:eastAsia="Calibri" w:hAnsi="Arial Narrow" w:cs="Arial"/>
          <w:bCs/>
          <w:sz w:val="22"/>
          <w:szCs w:val="22"/>
          <w:lang w:eastAsia="en-US"/>
        </w:rPr>
        <w:t xml:space="preserve">gowego  w Warszawie </w:t>
      </w:r>
      <w:r>
        <w:rPr>
          <w:rFonts w:ascii="Arial Narrow" w:eastAsia="Calibri" w:hAnsi="Arial Narrow" w:cs="Arial"/>
          <w:bCs/>
          <w:sz w:val="22"/>
          <w:szCs w:val="22"/>
          <w:lang w:eastAsia="en-US"/>
        </w:rPr>
        <w:t xml:space="preserve">– Sądu Zamówień Publicznych </w:t>
      </w:r>
      <w:r w:rsidRPr="008F58FC">
        <w:rPr>
          <w:rFonts w:ascii="Arial Narrow" w:eastAsia="Calibri" w:hAnsi="Arial Narrow" w:cs="Arial"/>
          <w:bCs/>
          <w:sz w:val="22"/>
          <w:szCs w:val="22"/>
          <w:lang w:eastAsia="en-US"/>
        </w:rPr>
        <w:t>z</w:t>
      </w:r>
      <w:r>
        <w:rPr>
          <w:rFonts w:ascii="Arial Narrow" w:eastAsia="Calibri" w:hAnsi="Arial Narrow" w:cs="Arial"/>
          <w:bCs/>
          <w:sz w:val="22"/>
          <w:szCs w:val="22"/>
          <w:lang w:eastAsia="en-US"/>
        </w:rPr>
        <w:t xml:space="preserve">a pośrednictwem </w:t>
      </w:r>
      <w:r w:rsidRPr="008F58FC">
        <w:rPr>
          <w:rFonts w:ascii="Arial Narrow" w:eastAsia="Calibri" w:hAnsi="Arial Narrow" w:cs="Arial"/>
          <w:bCs/>
          <w:sz w:val="22"/>
          <w:szCs w:val="22"/>
          <w:lang w:eastAsia="en-US"/>
        </w:rPr>
        <w:t xml:space="preserve"> Izby Odwoławczej</w:t>
      </w:r>
      <w:r w:rsidR="00EE53B1">
        <w:rPr>
          <w:rFonts w:ascii="Arial Narrow" w:eastAsia="Calibri" w:hAnsi="Arial Narrow" w:cs="Arial"/>
          <w:bCs/>
          <w:sz w:val="22"/>
          <w:szCs w:val="22"/>
          <w:lang w:eastAsia="en-US"/>
        </w:rPr>
        <w:t xml:space="preserve"> w terminie 1</w:t>
      </w:r>
      <w:r>
        <w:rPr>
          <w:rFonts w:ascii="Arial Narrow" w:eastAsia="Calibri" w:hAnsi="Arial Narrow" w:cs="Arial"/>
          <w:bCs/>
          <w:sz w:val="22"/>
          <w:szCs w:val="22"/>
          <w:lang w:eastAsia="en-US"/>
        </w:rPr>
        <w:t>4 dni od dnia  doręczenia orzeczenia Izby lub postanowienia Prezesa Izby.</w:t>
      </w:r>
    </w:p>
    <w:p w:rsidR="006E099C" w:rsidRDefault="006E099C" w:rsidP="006E099C">
      <w:pPr>
        <w:autoSpaceDE w:val="0"/>
        <w:autoSpaceDN w:val="0"/>
        <w:adjustRightInd w:val="0"/>
        <w:ind w:left="1560" w:hanging="851"/>
        <w:rPr>
          <w:rFonts w:ascii="Arial Narrow" w:eastAsia="Calibri" w:hAnsi="Arial Narrow" w:cs="Arial"/>
          <w:bCs/>
          <w:sz w:val="22"/>
          <w:szCs w:val="22"/>
          <w:lang w:eastAsia="en-US"/>
        </w:rPr>
      </w:pPr>
      <w:r w:rsidRPr="003E131E">
        <w:rPr>
          <w:rFonts w:ascii="Arial Narrow" w:eastAsia="Calibri" w:hAnsi="Arial Narrow" w:cs="Arial"/>
          <w:bCs/>
          <w:sz w:val="22"/>
          <w:szCs w:val="22"/>
          <w:lang w:eastAsia="en-US"/>
        </w:rPr>
        <w:t>X.VI</w:t>
      </w:r>
      <w:r>
        <w:rPr>
          <w:rFonts w:ascii="Arial Narrow" w:eastAsia="Calibri" w:hAnsi="Arial Narrow" w:cs="Arial"/>
          <w:bCs/>
          <w:sz w:val="22"/>
          <w:szCs w:val="22"/>
          <w:lang w:eastAsia="en-US"/>
        </w:rPr>
        <w:t>I</w:t>
      </w:r>
      <w:r w:rsidRPr="003E131E">
        <w:rPr>
          <w:rFonts w:ascii="Arial Narrow" w:eastAsia="Calibri" w:hAnsi="Arial Narrow" w:cs="Arial"/>
          <w:bCs/>
          <w:sz w:val="22"/>
          <w:szCs w:val="22"/>
          <w:lang w:eastAsia="en-US"/>
        </w:rPr>
        <w:t>I.7.</w:t>
      </w:r>
      <w:r>
        <w:rPr>
          <w:rFonts w:ascii="Arial Narrow" w:eastAsia="Calibri" w:hAnsi="Arial Narrow" w:cs="Arial"/>
          <w:bCs/>
          <w:sz w:val="22"/>
          <w:szCs w:val="22"/>
          <w:lang w:eastAsia="en-US"/>
        </w:rPr>
        <w:t>6</w:t>
      </w:r>
      <w:r w:rsidRPr="008F58FC">
        <w:rPr>
          <w:rFonts w:ascii="Arial" w:eastAsia="Calibri" w:hAnsi="Arial" w:cs="Arial"/>
          <w:bCs/>
          <w:sz w:val="18"/>
          <w:szCs w:val="18"/>
          <w:lang w:eastAsia="en-US"/>
        </w:rPr>
        <w:tab/>
      </w:r>
      <w:r w:rsidRPr="008F58FC">
        <w:rPr>
          <w:rFonts w:ascii="Arial Narrow" w:eastAsia="Calibri" w:hAnsi="Arial Narrow" w:cs="Arial"/>
          <w:bCs/>
          <w:sz w:val="22"/>
          <w:szCs w:val="22"/>
          <w:lang w:eastAsia="en-US"/>
        </w:rPr>
        <w:t>Szczegółowe informacje dotyczące środków ochr</w:t>
      </w:r>
      <w:r>
        <w:rPr>
          <w:rFonts w:ascii="Arial Narrow" w:eastAsia="Calibri" w:hAnsi="Arial Narrow" w:cs="Arial"/>
          <w:bCs/>
          <w:sz w:val="22"/>
          <w:szCs w:val="22"/>
          <w:lang w:eastAsia="en-US"/>
        </w:rPr>
        <w:t>ony prawnej określone są w  Dzia</w:t>
      </w:r>
      <w:r w:rsidRPr="008F58FC">
        <w:rPr>
          <w:rFonts w:ascii="Arial Narrow" w:eastAsia="Calibri" w:hAnsi="Arial Narrow" w:cs="Arial"/>
          <w:bCs/>
          <w:sz w:val="22"/>
          <w:szCs w:val="22"/>
          <w:lang w:eastAsia="en-US"/>
        </w:rPr>
        <w:t xml:space="preserve">le IX „Środki ochrony  prawnej” ustawy </w:t>
      </w:r>
      <w:proofErr w:type="spellStart"/>
      <w:r w:rsidRPr="008F58FC">
        <w:rPr>
          <w:rFonts w:ascii="Arial Narrow" w:eastAsia="Calibri" w:hAnsi="Arial Narrow" w:cs="Arial"/>
          <w:bCs/>
          <w:sz w:val="22"/>
          <w:szCs w:val="22"/>
          <w:lang w:eastAsia="en-US"/>
        </w:rPr>
        <w:t>Pzp</w:t>
      </w:r>
      <w:proofErr w:type="spellEnd"/>
      <w:r w:rsidRPr="008F58FC">
        <w:rPr>
          <w:rFonts w:ascii="Arial Narrow" w:eastAsia="Calibri" w:hAnsi="Arial Narrow" w:cs="Arial"/>
          <w:bCs/>
          <w:sz w:val="22"/>
          <w:szCs w:val="22"/>
          <w:lang w:eastAsia="en-US"/>
        </w:rPr>
        <w:t>.</w:t>
      </w:r>
    </w:p>
    <w:p w:rsidR="006E099C" w:rsidRPr="008F58FC" w:rsidRDefault="006E099C" w:rsidP="006E099C">
      <w:pPr>
        <w:autoSpaceDE w:val="0"/>
        <w:autoSpaceDN w:val="0"/>
        <w:adjustRightInd w:val="0"/>
        <w:ind w:left="1560" w:hanging="851"/>
        <w:rPr>
          <w:rFonts w:ascii="Arial" w:eastAsia="Calibri" w:hAnsi="Arial" w:cs="Arial"/>
          <w:bCs/>
          <w:sz w:val="18"/>
          <w:szCs w:val="18"/>
          <w:lang w:eastAsia="en-US"/>
        </w:rPr>
      </w:pPr>
    </w:p>
    <w:p w:rsidR="006E099C" w:rsidRPr="008F58FC" w:rsidRDefault="006E099C" w:rsidP="006E099C">
      <w:pPr>
        <w:autoSpaceDE w:val="0"/>
        <w:autoSpaceDN w:val="0"/>
        <w:adjustRightInd w:val="0"/>
        <w:ind w:left="993"/>
        <w:rPr>
          <w:rFonts w:ascii="Arial" w:eastAsia="TimesNewRoman,Bold" w:hAnsi="Arial" w:cs="Arial"/>
          <w:b/>
          <w:bCs/>
          <w:color w:val="FF0000"/>
          <w:sz w:val="18"/>
          <w:szCs w:val="18"/>
          <w:lang w:eastAsia="en-US"/>
        </w:rPr>
      </w:pPr>
    </w:p>
    <w:p w:rsidR="006E099C" w:rsidRPr="007E0AC0" w:rsidRDefault="006E099C" w:rsidP="007E0AC0">
      <w:pPr>
        <w:pStyle w:val="Akapitzlist"/>
        <w:numPr>
          <w:ilvl w:val="0"/>
          <w:numId w:val="4"/>
        </w:numPr>
        <w:suppressAutoHyphens w:val="0"/>
        <w:spacing w:after="240" w:line="252" w:lineRule="auto"/>
        <w:rPr>
          <w:rFonts w:ascii="Arial Narrow" w:hAnsi="Arial Narrow" w:cs="Arial"/>
          <w:b/>
          <w:sz w:val="22"/>
          <w:szCs w:val="22"/>
        </w:rPr>
      </w:pPr>
      <w:r w:rsidRPr="007E0AC0">
        <w:rPr>
          <w:rFonts w:ascii="Arial Narrow" w:hAnsi="Arial Narrow" w:cs="Arial"/>
          <w:b/>
          <w:sz w:val="22"/>
          <w:szCs w:val="22"/>
        </w:rPr>
        <w:t>KLAUZULA INFORMACYJNA Z ART. 13 RODO</w:t>
      </w:r>
      <w:r w:rsidRPr="00024FE3">
        <w:rPr>
          <w:rStyle w:val="Odwoanieprzypisudolnego"/>
          <w:rFonts w:ascii="Arial Narrow" w:hAnsi="Arial Narrow" w:cs="Arial"/>
          <w:b/>
          <w:sz w:val="22"/>
          <w:szCs w:val="22"/>
        </w:rPr>
        <w:footnoteReference w:id="1"/>
      </w:r>
    </w:p>
    <w:p w:rsidR="006E099C" w:rsidRPr="00AC05BE" w:rsidRDefault="006E099C" w:rsidP="006E099C">
      <w:pPr>
        <w:tabs>
          <w:tab w:val="left" w:pos="284"/>
        </w:tabs>
        <w:spacing w:after="80" w:line="252" w:lineRule="auto"/>
        <w:ind w:left="284" w:hanging="284"/>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AC05BE">
        <w:rPr>
          <w:rFonts w:ascii="Arial Narrow" w:hAnsi="Arial Narrow" w:cs="Arial"/>
          <w:sz w:val="22"/>
          <w:szCs w:val="22"/>
        </w:rPr>
        <w:t xml:space="preserve">Zgodnie z art. 13 ust. 1 i 2 rozporządzenia Parlamentu Europejskiego i Rady (UE) 2016/679 z dnia 27 kwietnia 2016 r. </w:t>
      </w:r>
      <w:r w:rsidRPr="00AC05BE">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w:t>
      </w:r>
      <w:r w:rsidRPr="00AC05BE">
        <w:rPr>
          <w:rFonts w:ascii="Arial Narrow" w:hAnsi="Arial Narrow" w:cs="Arial"/>
          <w:sz w:val="22"/>
          <w:szCs w:val="22"/>
        </w:rPr>
        <w:br/>
        <w:t xml:space="preserve">z 04.05.2016, str. 1), dalej „RODO”, informuję, że: </w:t>
      </w:r>
    </w:p>
    <w:p w:rsidR="006E099C" w:rsidRPr="007E0B38" w:rsidRDefault="006E099C" w:rsidP="006E099C">
      <w:pPr>
        <w:pStyle w:val="Akapitzlist"/>
        <w:numPr>
          <w:ilvl w:val="0"/>
          <w:numId w:val="6"/>
        </w:numPr>
        <w:suppressAutoHyphens w:val="0"/>
        <w:spacing w:after="80" w:line="252" w:lineRule="auto"/>
        <w:ind w:left="426" w:hanging="142"/>
        <w:contextualSpacing w:val="0"/>
        <w:rPr>
          <w:rFonts w:ascii="Arial Narrow" w:hAnsi="Arial Narrow" w:cs="Arial"/>
          <w:sz w:val="22"/>
          <w:szCs w:val="22"/>
        </w:rPr>
      </w:pPr>
      <w:r w:rsidRPr="00AC05BE">
        <w:rPr>
          <w:rFonts w:ascii="Arial Narrow" w:hAnsi="Arial Narrow" w:cs="Arial"/>
          <w:sz w:val="22"/>
          <w:szCs w:val="22"/>
        </w:rPr>
        <w:t xml:space="preserve">administratorem Pani/Pana danych osobowych jest Komendant Wojewódzki Policji w Poznaniu z siedzibą przy </w:t>
      </w:r>
      <w:r w:rsidRPr="00AC05BE">
        <w:rPr>
          <w:rFonts w:ascii="Arial Narrow" w:hAnsi="Arial Narrow" w:cs="Arial"/>
          <w:sz w:val="22"/>
          <w:szCs w:val="22"/>
        </w:rPr>
        <w:br/>
      </w:r>
      <w:r>
        <w:rPr>
          <w:rFonts w:ascii="Arial Narrow" w:hAnsi="Arial Narrow" w:cs="Arial"/>
          <w:sz w:val="22"/>
          <w:szCs w:val="22"/>
        </w:rPr>
        <w:t xml:space="preserve">   </w:t>
      </w:r>
      <w:r w:rsidRPr="00AC05BE">
        <w:rPr>
          <w:rFonts w:ascii="Arial Narrow" w:hAnsi="Arial Narrow" w:cs="Arial"/>
          <w:sz w:val="22"/>
          <w:szCs w:val="22"/>
        </w:rPr>
        <w:t>ul. Kochanowskiego 2a w Poznaniu, kod 60-844;</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inspektorem ochrony danych osobowych w imieniu Komendanta Wojewódzkiego Policji w Poznaniu jest podinsp. </w:t>
      </w:r>
      <w:r>
        <w:rPr>
          <w:rFonts w:ascii="Arial Narrow" w:hAnsi="Arial Narrow" w:cs="Arial"/>
          <w:sz w:val="22"/>
          <w:szCs w:val="22"/>
        </w:rPr>
        <w:t xml:space="preserve">  </w:t>
      </w:r>
      <w:r w:rsidRPr="007E0B38">
        <w:rPr>
          <w:rFonts w:ascii="Arial Narrow" w:hAnsi="Arial Narrow" w:cs="Arial"/>
          <w:sz w:val="22"/>
          <w:szCs w:val="22"/>
        </w:rPr>
        <w:t xml:space="preserve">Wojciech Sobczak – tel. 47 77 153 54, e-mail: </w:t>
      </w:r>
      <w:hyperlink r:id="rId32" w:history="1">
        <w:r w:rsidRPr="007E0B38">
          <w:rPr>
            <w:rStyle w:val="Hipercze"/>
            <w:rFonts w:ascii="Arial Narrow" w:hAnsi="Arial Narrow" w:cs="Arial"/>
            <w:sz w:val="22"/>
            <w:szCs w:val="22"/>
          </w:rPr>
          <w:t>iod.kwp@po.policja.gov.pl</w:t>
        </w:r>
      </w:hyperlink>
      <w:r w:rsidRPr="007E0B38">
        <w:rPr>
          <w:rFonts w:ascii="Arial Narrow" w:hAnsi="Arial Narrow" w:cs="Arial"/>
          <w:b/>
          <w:sz w:val="22"/>
          <w:szCs w:val="22"/>
          <w:vertAlign w:val="superscript"/>
        </w:rPr>
        <w:t xml:space="preserve"> </w:t>
      </w:r>
      <w:r w:rsidRPr="007E0B38">
        <w:rPr>
          <w:rFonts w:ascii="Arial Narrow" w:hAnsi="Arial Narrow" w:cs="Arial"/>
          <w:sz w:val="22"/>
          <w:szCs w:val="22"/>
        </w:rPr>
        <w:t>;</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Pani/Pana dane osobowe przetwarzane będą na podstawie art. 6 ust. 1 lit. c RODO w </w:t>
      </w:r>
      <w:r w:rsidR="00860A4B">
        <w:rPr>
          <w:rFonts w:ascii="Arial Narrow" w:hAnsi="Arial Narrow" w:cs="Arial"/>
          <w:sz w:val="22"/>
          <w:szCs w:val="22"/>
        </w:rPr>
        <w:t xml:space="preserve">celu związanym z postępowaniem </w:t>
      </w:r>
      <w:r w:rsidRPr="007E0B38">
        <w:rPr>
          <w:rFonts w:ascii="Arial Narrow" w:hAnsi="Arial Narrow" w:cs="Arial"/>
          <w:sz w:val="22"/>
          <w:szCs w:val="22"/>
        </w:rPr>
        <w:t>o udzielenie zamówienia publicznego pn.”</w:t>
      </w:r>
      <w:r w:rsidR="00860A4B">
        <w:rPr>
          <w:rFonts w:ascii="Arial Narrow" w:hAnsi="Arial Narrow" w:cs="Arial"/>
          <w:sz w:val="22"/>
          <w:szCs w:val="22"/>
        </w:rPr>
        <w:t>Dostawa części zamiennych do pojazdów</w:t>
      </w:r>
      <w:r w:rsidRPr="007E0B38">
        <w:rPr>
          <w:rFonts w:ascii="Arial Narrow" w:hAnsi="Arial Narrow" w:cs="Arial"/>
          <w:bCs/>
          <w:sz w:val="22"/>
          <w:szCs w:val="22"/>
        </w:rPr>
        <w:t>”</w:t>
      </w:r>
      <w:r w:rsidRPr="007E0B38">
        <w:rPr>
          <w:rFonts w:ascii="Arial Narrow" w:hAnsi="Arial Narrow" w:cs="Arial"/>
          <w:sz w:val="22"/>
          <w:szCs w:val="22"/>
        </w:rPr>
        <w:t xml:space="preserve"> - numer postępowania </w:t>
      </w:r>
      <w:r w:rsidRPr="003F6090">
        <w:rPr>
          <w:rFonts w:ascii="Arial Narrow" w:hAnsi="Arial Narrow" w:cs="Arial"/>
          <w:b/>
          <w:sz w:val="22"/>
          <w:szCs w:val="22"/>
        </w:rPr>
        <w:t>ZZP.2380</w:t>
      </w:r>
      <w:r w:rsidR="000E0280">
        <w:rPr>
          <w:rFonts w:ascii="Arial Narrow" w:hAnsi="Arial Narrow" w:cs="Arial"/>
          <w:b/>
          <w:sz w:val="22"/>
          <w:szCs w:val="22"/>
        </w:rPr>
        <w:t>.3</w:t>
      </w:r>
      <w:r w:rsidR="00860A4B">
        <w:rPr>
          <w:rFonts w:ascii="Arial Narrow" w:hAnsi="Arial Narrow" w:cs="Arial"/>
          <w:b/>
          <w:sz w:val="22"/>
          <w:szCs w:val="22"/>
        </w:rPr>
        <w:t>0</w:t>
      </w:r>
      <w:r w:rsidRPr="003F6090">
        <w:rPr>
          <w:rFonts w:ascii="Arial Narrow" w:hAnsi="Arial Narrow" w:cs="Arial"/>
          <w:b/>
          <w:sz w:val="22"/>
          <w:szCs w:val="22"/>
        </w:rPr>
        <w:t>.2021</w:t>
      </w:r>
      <w:r w:rsidRPr="007E0B38">
        <w:rPr>
          <w:rFonts w:ascii="Arial Narrow" w:hAnsi="Arial Narrow" w:cs="Arial"/>
          <w:sz w:val="22"/>
          <w:szCs w:val="22"/>
        </w:rPr>
        <w:t xml:space="preserve">, prowadzonym w trybie </w:t>
      </w:r>
      <w:r>
        <w:rPr>
          <w:rFonts w:ascii="Arial Narrow" w:hAnsi="Arial Narrow" w:cs="Arial"/>
          <w:sz w:val="22"/>
          <w:szCs w:val="22"/>
        </w:rPr>
        <w:t>podstawowym bez negocjacji</w:t>
      </w:r>
      <w:r w:rsidRPr="007E0B38">
        <w:rPr>
          <w:rFonts w:ascii="Arial Narrow" w:hAnsi="Arial Narrow" w:cs="Arial"/>
          <w:sz w:val="22"/>
          <w:szCs w:val="22"/>
        </w:rPr>
        <w:t>;</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odbiorcami Pani/Pana danych osobowych będą osoby lub podmioty, którym udostępniona zostanie dokumentacja postępowania </w:t>
      </w:r>
      <w:r>
        <w:rPr>
          <w:rFonts w:ascii="Arial Narrow" w:hAnsi="Arial Narrow" w:cs="Arial"/>
          <w:sz w:val="22"/>
          <w:szCs w:val="22"/>
        </w:rPr>
        <w:t>zgodnie z przepisami</w:t>
      </w:r>
      <w:r w:rsidRPr="007E0B38">
        <w:rPr>
          <w:rFonts w:ascii="Arial Narrow" w:hAnsi="Arial Narrow" w:cs="Arial"/>
          <w:sz w:val="22"/>
          <w:szCs w:val="22"/>
        </w:rPr>
        <w:t xml:space="preserve"> ustawy z dnia 29 stycznia 2004 r. – Prawo zamówień publicznych </w:t>
      </w:r>
      <w:r w:rsidRPr="007E0B38">
        <w:rPr>
          <w:rFonts w:ascii="Arial Narrow" w:hAnsi="Arial Narrow" w:cs="Arial"/>
          <w:sz w:val="22"/>
          <w:szCs w:val="22"/>
        </w:rPr>
        <w:br/>
        <w:t>(</w:t>
      </w:r>
      <w:r>
        <w:rPr>
          <w:rFonts w:ascii="Arial Narrow" w:hAnsi="Arial Narrow" w:cs="Arial"/>
          <w:sz w:val="22"/>
          <w:szCs w:val="22"/>
        </w:rPr>
        <w:t>Dz. U. z 2019 r. poz. 2019</w:t>
      </w:r>
      <w:r w:rsidRPr="007E0B38">
        <w:rPr>
          <w:rFonts w:ascii="Arial Narrow" w:hAnsi="Arial Narrow" w:cs="Arial"/>
          <w:sz w:val="22"/>
          <w:szCs w:val="22"/>
        </w:rPr>
        <w:t xml:space="preserve"> ze zm.), dalej „ustawa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Pani/Pana dane osobowe będą przechowywane, zgodnie </w:t>
      </w:r>
      <w:r>
        <w:rPr>
          <w:rFonts w:ascii="Arial Narrow" w:hAnsi="Arial Narrow" w:cs="Arial"/>
          <w:sz w:val="22"/>
          <w:szCs w:val="22"/>
        </w:rPr>
        <w:t xml:space="preserve">z przepisami ustawy </w:t>
      </w:r>
      <w:proofErr w:type="spellStart"/>
      <w:r>
        <w:rPr>
          <w:rFonts w:ascii="Arial Narrow" w:hAnsi="Arial Narrow" w:cs="Arial"/>
          <w:sz w:val="22"/>
          <w:szCs w:val="22"/>
        </w:rPr>
        <w:t>Pzp</w:t>
      </w:r>
      <w:proofErr w:type="spellEnd"/>
      <w:r>
        <w:rPr>
          <w:rFonts w:ascii="Arial Narrow" w:hAnsi="Arial Narrow" w:cs="Arial"/>
          <w:sz w:val="22"/>
          <w:szCs w:val="22"/>
        </w:rPr>
        <w:t>, przez okres 4</w:t>
      </w:r>
      <w:r w:rsidRPr="007E0B38">
        <w:rPr>
          <w:rFonts w:ascii="Arial Narrow" w:hAnsi="Arial Narrow" w:cs="Arial"/>
          <w:sz w:val="22"/>
          <w:szCs w:val="22"/>
        </w:rPr>
        <w:t xml:space="preserve"> lat od dnia zakończenia postępowania o udzielenie zamówienia;</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związanym z udziałem w postępowaniu o udzielenie zamówienia publicznego; konsekwencje niepodania określonych danych wynikają z ustawy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lastRenderedPageBreak/>
        <w:t>w odniesieniu do Pani/Pana danych osobowych decyzje nie będą podejmowane w sposób zautomatyzowany, stosowanie do art. 22 RODO;</w:t>
      </w:r>
    </w:p>
    <w:p w:rsidR="006E099C" w:rsidRPr="00AC05BE" w:rsidRDefault="006E099C" w:rsidP="00022820">
      <w:pPr>
        <w:pStyle w:val="Akapitzlist"/>
        <w:numPr>
          <w:ilvl w:val="0"/>
          <w:numId w:val="14"/>
        </w:numPr>
        <w:tabs>
          <w:tab w:val="left" w:pos="426"/>
        </w:tabs>
        <w:suppressAutoHyphens w:val="0"/>
        <w:spacing w:line="252" w:lineRule="auto"/>
        <w:ind w:hanging="720"/>
        <w:contextualSpacing w:val="0"/>
        <w:rPr>
          <w:rFonts w:ascii="Arial Narrow" w:hAnsi="Arial Narrow" w:cs="Arial"/>
          <w:sz w:val="22"/>
          <w:szCs w:val="22"/>
        </w:rPr>
      </w:pPr>
      <w:r w:rsidRPr="00AC05BE">
        <w:rPr>
          <w:rFonts w:ascii="Arial Narrow" w:hAnsi="Arial Narrow" w:cs="Arial"/>
          <w:sz w:val="22"/>
          <w:szCs w:val="22"/>
        </w:rPr>
        <w:t>posiada Pani/Pan:</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AC05BE">
        <w:rPr>
          <w:rFonts w:ascii="Arial Narrow" w:hAnsi="Arial Narrow" w:cs="Arial"/>
          <w:sz w:val="22"/>
          <w:szCs w:val="22"/>
        </w:rPr>
        <w:t>na podstawie art. 15 RODO prawo dostępu do danych osobowych Pani/Pana dotyczących;</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na podstawie art. 16 RODO prawo do sprostowania Pani/Pana danych osobowych</w:t>
      </w:r>
      <w:r w:rsidRPr="00AC05BE">
        <w:rPr>
          <w:rStyle w:val="Odwoanieprzypisudolnego"/>
          <w:rFonts w:ascii="Arial Narrow" w:hAnsi="Arial Narrow" w:cs="Arial"/>
          <w:sz w:val="22"/>
          <w:szCs w:val="22"/>
        </w:rPr>
        <w:footnoteReference w:id="2"/>
      </w:r>
      <w:r w:rsidRPr="007E0B38">
        <w:rPr>
          <w:rFonts w:ascii="Arial Narrow" w:hAnsi="Arial Narrow" w:cs="Arial"/>
          <w:sz w:val="22"/>
          <w:szCs w:val="22"/>
        </w:rPr>
        <w:t>;</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na podstawie art. 18 RODO prawo żądania od administratora ograniczenia przetwarzania danych osobowych </w:t>
      </w:r>
      <w:r w:rsidRPr="007E0B38">
        <w:rPr>
          <w:rFonts w:ascii="Arial Narrow" w:hAnsi="Arial Narrow" w:cs="Arial"/>
          <w:sz w:val="22"/>
          <w:szCs w:val="22"/>
        </w:rPr>
        <w:br/>
        <w:t>z zastrzeżeniem przypadków, o których mowa w art. 18 ust. 2 RODO</w:t>
      </w:r>
      <w:r w:rsidRPr="00AC05BE">
        <w:rPr>
          <w:rStyle w:val="Odwoanieprzypisudolnego"/>
          <w:rFonts w:ascii="Arial Narrow" w:hAnsi="Arial Narrow" w:cs="Arial"/>
          <w:sz w:val="22"/>
          <w:szCs w:val="22"/>
        </w:rPr>
        <w:footnoteReference w:id="3"/>
      </w:r>
      <w:r w:rsidRPr="007E0B38">
        <w:rPr>
          <w:rFonts w:ascii="Arial Narrow" w:hAnsi="Arial Narrow" w:cs="Arial"/>
          <w:sz w:val="22"/>
          <w:szCs w:val="22"/>
        </w:rPr>
        <w:t xml:space="preserve">; </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 prawo do wniesienia skargi do Prezesa Urzędu Ochrony Danych Osobowych, gdy uzna Pani/Pan, że przetwarzanie danych osobowych Pani/Pana dotyczących narusza przepisy RODO;</w:t>
      </w:r>
    </w:p>
    <w:p w:rsidR="006E099C" w:rsidRPr="00AC05BE" w:rsidRDefault="006E099C" w:rsidP="00022820">
      <w:pPr>
        <w:pStyle w:val="Akapitzlist"/>
        <w:numPr>
          <w:ilvl w:val="0"/>
          <w:numId w:val="14"/>
        </w:numPr>
        <w:tabs>
          <w:tab w:val="left" w:pos="426"/>
        </w:tabs>
        <w:suppressAutoHyphens w:val="0"/>
        <w:spacing w:after="120" w:line="252" w:lineRule="auto"/>
        <w:ind w:hanging="720"/>
        <w:rPr>
          <w:rFonts w:ascii="Arial Narrow" w:hAnsi="Arial Narrow" w:cs="Arial"/>
          <w:sz w:val="22"/>
          <w:szCs w:val="22"/>
        </w:rPr>
      </w:pPr>
      <w:r w:rsidRPr="00AC05BE">
        <w:rPr>
          <w:rFonts w:ascii="Arial Narrow" w:hAnsi="Arial Narrow" w:cs="Arial"/>
          <w:sz w:val="22"/>
          <w:szCs w:val="22"/>
        </w:rPr>
        <w:t>nie przysługuje Pani/Panu:</w:t>
      </w:r>
    </w:p>
    <w:p w:rsidR="006E099C" w:rsidRPr="00AC05BE" w:rsidRDefault="006E099C" w:rsidP="006E099C">
      <w:pPr>
        <w:pStyle w:val="Akapitzlist"/>
        <w:numPr>
          <w:ilvl w:val="0"/>
          <w:numId w:val="8"/>
        </w:numPr>
        <w:tabs>
          <w:tab w:val="left" w:pos="851"/>
        </w:tabs>
        <w:suppressAutoHyphens w:val="0"/>
        <w:spacing w:line="252" w:lineRule="auto"/>
        <w:contextualSpacing w:val="0"/>
        <w:rPr>
          <w:rFonts w:ascii="Arial Narrow" w:hAnsi="Arial Narrow" w:cs="Arial"/>
          <w:sz w:val="22"/>
          <w:szCs w:val="22"/>
        </w:rPr>
      </w:pPr>
      <w:r w:rsidRPr="00AC05BE">
        <w:rPr>
          <w:rFonts w:ascii="Arial Narrow" w:hAnsi="Arial Narrow" w:cs="Arial"/>
          <w:sz w:val="22"/>
          <w:szCs w:val="22"/>
        </w:rPr>
        <w:t>w związku z art. 17 ust. 3 lit. b, d lub e RODO prawo do usunięcia danych osobowych;</w:t>
      </w:r>
    </w:p>
    <w:p w:rsidR="006E099C" w:rsidRPr="00AC05BE" w:rsidRDefault="006E099C" w:rsidP="006E099C">
      <w:pPr>
        <w:pStyle w:val="Akapitzlist"/>
        <w:numPr>
          <w:ilvl w:val="0"/>
          <w:numId w:val="8"/>
        </w:numPr>
        <w:tabs>
          <w:tab w:val="left" w:pos="851"/>
        </w:tabs>
        <w:suppressAutoHyphens w:val="0"/>
        <w:spacing w:line="252" w:lineRule="auto"/>
        <w:ind w:left="851" w:hanging="425"/>
        <w:contextualSpacing w:val="0"/>
        <w:rPr>
          <w:rFonts w:ascii="Arial Narrow" w:hAnsi="Arial Narrow" w:cs="Arial"/>
          <w:b/>
          <w:sz w:val="22"/>
          <w:szCs w:val="22"/>
        </w:rPr>
      </w:pPr>
      <w:r w:rsidRPr="00AC05BE">
        <w:rPr>
          <w:rFonts w:ascii="Arial Narrow" w:hAnsi="Arial Narrow" w:cs="Arial"/>
          <w:sz w:val="22"/>
          <w:szCs w:val="22"/>
        </w:rPr>
        <w:t>prawo do przenoszenia danych osobowych, o którym mowa w art. 20 RODO;</w:t>
      </w:r>
    </w:p>
    <w:p w:rsidR="006E099C" w:rsidRPr="006E099C" w:rsidRDefault="006E099C" w:rsidP="006E099C">
      <w:pPr>
        <w:pStyle w:val="Akapitzlist"/>
        <w:numPr>
          <w:ilvl w:val="0"/>
          <w:numId w:val="8"/>
        </w:numPr>
        <w:tabs>
          <w:tab w:val="left" w:pos="851"/>
        </w:tabs>
        <w:suppressAutoHyphens w:val="0"/>
        <w:ind w:left="851" w:hanging="425"/>
        <w:contextualSpacing w:val="0"/>
        <w:rPr>
          <w:rFonts w:ascii="Arial Narrow" w:hAnsi="Arial Narrow" w:cs="Arial"/>
          <w:b/>
          <w:i/>
          <w:sz w:val="22"/>
          <w:szCs w:val="22"/>
        </w:rPr>
      </w:pPr>
      <w:r w:rsidRPr="00AC05BE">
        <w:rPr>
          <w:rFonts w:ascii="Arial Narrow" w:hAnsi="Arial Narrow" w:cs="Arial"/>
          <w:sz w:val="22"/>
          <w:szCs w:val="22"/>
        </w:rPr>
        <w:t>na podstawie art. 21 RODO prawo sprzeciwu, wobec przetwarzania danych osobowych, gdyż podstawą prawną przetwarzania Pani/Pana danych osobowych jest art. 6 ust. 1 lit. c RODO</w:t>
      </w:r>
      <w:r w:rsidRPr="00024FE3">
        <w:rPr>
          <w:rFonts w:ascii="Arial Narrow" w:hAnsi="Arial Narrow" w:cs="Arial"/>
          <w:i/>
          <w:sz w:val="22"/>
          <w:szCs w:val="22"/>
        </w:rPr>
        <w:t>.</w:t>
      </w:r>
    </w:p>
    <w:p w:rsidR="006E099C"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6E099C"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6E099C"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6E099C" w:rsidRPr="007524FB"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87640C" w:rsidRPr="006E099C" w:rsidRDefault="0087640C" w:rsidP="007E0AC0">
      <w:pPr>
        <w:pStyle w:val="Akapitzlist"/>
        <w:numPr>
          <w:ilvl w:val="0"/>
          <w:numId w:val="4"/>
        </w:numPr>
        <w:suppressAutoHyphens w:val="0"/>
        <w:spacing w:after="240" w:line="252" w:lineRule="auto"/>
        <w:rPr>
          <w:rFonts w:ascii="Arial Narrow" w:hAnsi="Arial Narrow" w:cs="Arial"/>
          <w:b/>
          <w:sz w:val="22"/>
          <w:szCs w:val="22"/>
        </w:rPr>
      </w:pPr>
      <w:r w:rsidRPr="006E099C">
        <w:rPr>
          <w:rFonts w:ascii="Arial Narrow" w:hAnsi="Arial Narrow" w:cs="Arial"/>
          <w:b/>
          <w:sz w:val="22"/>
          <w:szCs w:val="22"/>
        </w:rPr>
        <w:t>WYKAZ ZAŁĄCZNIKÓW</w:t>
      </w:r>
    </w:p>
    <w:p w:rsidR="0087640C" w:rsidRPr="00024FE3" w:rsidRDefault="0087640C" w:rsidP="0087640C">
      <w:pPr>
        <w:pStyle w:val="Tekstpodstawowy2"/>
        <w:spacing w:after="100" w:line="252" w:lineRule="auto"/>
        <w:rPr>
          <w:rFonts w:ascii="Arial Narrow" w:hAnsi="Arial Narrow" w:cs="Arial"/>
          <w:sz w:val="22"/>
          <w:szCs w:val="22"/>
        </w:rPr>
      </w:pPr>
      <w:r w:rsidRPr="00024FE3">
        <w:rPr>
          <w:rFonts w:ascii="Arial Narrow" w:hAnsi="Arial Narrow" w:cs="Arial"/>
          <w:sz w:val="22"/>
          <w:szCs w:val="22"/>
        </w:rPr>
        <w:t xml:space="preserve">Załącznik nr 1  </w:t>
      </w:r>
      <w:r w:rsidRPr="00024FE3">
        <w:rPr>
          <w:rFonts w:ascii="Arial Narrow" w:hAnsi="Arial Narrow" w:cs="Arial"/>
          <w:sz w:val="22"/>
          <w:szCs w:val="22"/>
        </w:rPr>
        <w:tab/>
        <w:t xml:space="preserve">- </w:t>
      </w:r>
      <w:r w:rsidRPr="00024FE3">
        <w:rPr>
          <w:rFonts w:ascii="Arial Narrow" w:hAnsi="Arial Narrow" w:cs="Arial"/>
          <w:sz w:val="22"/>
          <w:szCs w:val="22"/>
        </w:rPr>
        <w:tab/>
      </w:r>
      <w:r w:rsidR="00860A4B" w:rsidRPr="00024FE3">
        <w:rPr>
          <w:rFonts w:ascii="Arial Narrow" w:hAnsi="Arial Narrow" w:cs="Arial"/>
          <w:sz w:val="22"/>
          <w:szCs w:val="22"/>
        </w:rPr>
        <w:t xml:space="preserve">Formularz ofertowy </w:t>
      </w:r>
      <w:r w:rsidR="00860A4B">
        <w:rPr>
          <w:rFonts w:ascii="Arial Narrow" w:hAnsi="Arial Narrow" w:cs="Arial"/>
          <w:sz w:val="22"/>
          <w:szCs w:val="22"/>
        </w:rPr>
        <w:t>dla  części nr 1</w:t>
      </w:r>
      <w:r w:rsidR="00D11028">
        <w:rPr>
          <w:rFonts w:ascii="Arial Narrow" w:hAnsi="Arial Narrow" w:cs="Arial"/>
          <w:sz w:val="22"/>
          <w:szCs w:val="22"/>
        </w:rPr>
        <w:t>.1</w:t>
      </w:r>
      <w:r w:rsidR="00860A4B">
        <w:rPr>
          <w:rFonts w:ascii="Arial Narrow" w:hAnsi="Arial Narrow" w:cs="Arial"/>
          <w:sz w:val="22"/>
          <w:szCs w:val="22"/>
        </w:rPr>
        <w:t xml:space="preserve"> -</w:t>
      </w:r>
      <w:r w:rsidR="00D11028">
        <w:rPr>
          <w:rFonts w:ascii="Arial Narrow" w:hAnsi="Arial Narrow" w:cs="Arial"/>
          <w:sz w:val="22"/>
          <w:szCs w:val="22"/>
        </w:rPr>
        <w:t>1.</w:t>
      </w:r>
      <w:r w:rsidR="00860A4B">
        <w:rPr>
          <w:rFonts w:ascii="Arial Narrow" w:hAnsi="Arial Narrow" w:cs="Arial"/>
          <w:sz w:val="22"/>
          <w:szCs w:val="22"/>
        </w:rPr>
        <w:t>5 wraz z kalkulacją cenową</w:t>
      </w:r>
    </w:p>
    <w:p w:rsidR="00D409E6" w:rsidRPr="00024FE3" w:rsidRDefault="00860A4B" w:rsidP="00D409E6">
      <w:pPr>
        <w:pStyle w:val="Tekstpodstawowy2"/>
        <w:spacing w:after="100" w:line="252" w:lineRule="auto"/>
        <w:ind w:left="2127" w:hanging="2127"/>
        <w:rPr>
          <w:rFonts w:ascii="Arial Narrow" w:hAnsi="Arial Narrow" w:cs="Arial"/>
          <w:sz w:val="22"/>
          <w:szCs w:val="22"/>
        </w:rPr>
      </w:pPr>
      <w:r>
        <w:rPr>
          <w:rFonts w:ascii="Arial Narrow" w:hAnsi="Arial Narrow" w:cs="Arial"/>
          <w:sz w:val="22"/>
          <w:szCs w:val="22"/>
        </w:rPr>
        <w:t>Załącznik nr 2</w:t>
      </w:r>
      <w:r w:rsidR="00D409E6">
        <w:rPr>
          <w:rFonts w:ascii="Arial Narrow" w:hAnsi="Arial Narrow" w:cs="Arial"/>
          <w:sz w:val="22"/>
          <w:szCs w:val="22"/>
        </w:rPr>
        <w:t xml:space="preserve">   </w:t>
      </w:r>
      <w:r w:rsidR="0087640C" w:rsidRPr="00024FE3">
        <w:rPr>
          <w:rFonts w:ascii="Arial Narrow" w:hAnsi="Arial Narrow" w:cs="Arial"/>
          <w:sz w:val="22"/>
          <w:szCs w:val="22"/>
        </w:rPr>
        <w:t xml:space="preserve">- </w:t>
      </w:r>
      <w:r w:rsidR="0087640C" w:rsidRPr="00024FE3">
        <w:rPr>
          <w:rFonts w:ascii="Arial Narrow" w:hAnsi="Arial Narrow" w:cs="Arial"/>
          <w:sz w:val="22"/>
          <w:szCs w:val="22"/>
        </w:rPr>
        <w:tab/>
        <w:t xml:space="preserve">Oświadczenie </w:t>
      </w:r>
      <w:r w:rsidR="00D409E6">
        <w:rPr>
          <w:rFonts w:ascii="Arial Narrow" w:hAnsi="Arial Narrow" w:cs="Arial"/>
          <w:sz w:val="22"/>
          <w:szCs w:val="22"/>
        </w:rPr>
        <w:t>dotyczące s</w:t>
      </w:r>
      <w:r w:rsidR="00D409E6" w:rsidRPr="00024FE3">
        <w:rPr>
          <w:rFonts w:ascii="Arial Narrow" w:hAnsi="Arial Narrow" w:cs="Arial"/>
          <w:sz w:val="22"/>
          <w:szCs w:val="22"/>
        </w:rPr>
        <w:t>pełnienia warunków udziału w postępowaniu</w:t>
      </w:r>
      <w:r w:rsidR="00D409E6">
        <w:rPr>
          <w:rFonts w:ascii="Arial Narrow" w:hAnsi="Arial Narrow" w:cs="Arial"/>
          <w:sz w:val="22"/>
          <w:szCs w:val="22"/>
        </w:rPr>
        <w:t xml:space="preserve"> oraz </w:t>
      </w:r>
      <w:r w:rsidR="00D409E6" w:rsidRPr="00024FE3">
        <w:rPr>
          <w:rFonts w:ascii="Arial Narrow" w:hAnsi="Arial Narrow" w:cs="Arial"/>
          <w:sz w:val="22"/>
          <w:szCs w:val="22"/>
        </w:rPr>
        <w:t xml:space="preserve"> przesłanek wykluczenie z postępowania </w:t>
      </w:r>
    </w:p>
    <w:p w:rsidR="0087640C" w:rsidRPr="00024FE3" w:rsidRDefault="00860A4B" w:rsidP="0087640C">
      <w:pPr>
        <w:pStyle w:val="Tekstpodstawowy2"/>
        <w:spacing w:after="120" w:line="264" w:lineRule="auto"/>
        <w:rPr>
          <w:rFonts w:ascii="Arial Narrow" w:hAnsi="Arial Narrow" w:cs="Arial"/>
          <w:sz w:val="22"/>
          <w:szCs w:val="22"/>
        </w:rPr>
      </w:pPr>
      <w:r>
        <w:rPr>
          <w:rFonts w:ascii="Arial Narrow" w:hAnsi="Arial Narrow" w:cs="Arial"/>
          <w:sz w:val="22"/>
          <w:szCs w:val="22"/>
        </w:rPr>
        <w:t>Załącznik nr 3</w:t>
      </w:r>
      <w:r w:rsidR="0087640C" w:rsidRPr="00024FE3">
        <w:rPr>
          <w:rFonts w:ascii="Arial Narrow" w:hAnsi="Arial Narrow" w:cs="Arial"/>
          <w:sz w:val="22"/>
          <w:szCs w:val="22"/>
        </w:rPr>
        <w:t xml:space="preserve"> </w:t>
      </w:r>
      <w:r w:rsidR="0087640C" w:rsidRPr="00024FE3">
        <w:rPr>
          <w:rFonts w:ascii="Arial Narrow" w:hAnsi="Arial Narrow" w:cs="Arial"/>
          <w:sz w:val="22"/>
          <w:szCs w:val="22"/>
        </w:rPr>
        <w:tab/>
        <w:t xml:space="preserve">- </w:t>
      </w:r>
      <w:r w:rsidR="0087640C" w:rsidRPr="00024FE3">
        <w:rPr>
          <w:rFonts w:ascii="Arial Narrow" w:hAnsi="Arial Narrow" w:cs="Arial"/>
          <w:sz w:val="22"/>
          <w:szCs w:val="22"/>
        </w:rPr>
        <w:tab/>
        <w:t xml:space="preserve">Projekt umowy </w:t>
      </w:r>
      <w:r w:rsidR="004D610A">
        <w:rPr>
          <w:rFonts w:ascii="Arial Narrow" w:hAnsi="Arial Narrow" w:cs="Arial"/>
          <w:sz w:val="22"/>
          <w:szCs w:val="22"/>
        </w:rPr>
        <w:t>dla części nr 1</w:t>
      </w:r>
      <w:r w:rsidR="006A42AB">
        <w:rPr>
          <w:rFonts w:ascii="Arial Narrow" w:hAnsi="Arial Narrow" w:cs="Arial"/>
          <w:sz w:val="22"/>
          <w:szCs w:val="22"/>
        </w:rPr>
        <w:t xml:space="preserve"> - 5</w:t>
      </w:r>
    </w:p>
    <w:p w:rsidR="0087640C" w:rsidRDefault="0087640C" w:rsidP="0087640C">
      <w:pPr>
        <w:pStyle w:val="Tekstpodstawowy2"/>
        <w:spacing w:after="120" w:line="264" w:lineRule="auto"/>
        <w:rPr>
          <w:rFonts w:ascii="Arial" w:hAnsi="Arial" w:cs="Arial"/>
          <w:sz w:val="18"/>
          <w:szCs w:val="18"/>
        </w:rPr>
      </w:pPr>
    </w:p>
    <w:p w:rsidR="002032AA" w:rsidRDefault="002032AA" w:rsidP="0087640C">
      <w:pPr>
        <w:pStyle w:val="Tekstpodstawowy2"/>
        <w:spacing w:after="120" w:line="264" w:lineRule="auto"/>
        <w:rPr>
          <w:rFonts w:ascii="Arial" w:hAnsi="Arial" w:cs="Arial"/>
          <w:sz w:val="18"/>
          <w:szCs w:val="18"/>
        </w:rPr>
      </w:pPr>
    </w:p>
    <w:p w:rsidR="002032AA" w:rsidRPr="00F429BA" w:rsidRDefault="002032AA" w:rsidP="00860A4B">
      <w:pPr>
        <w:pStyle w:val="Tekstpodstawowy2"/>
        <w:spacing w:after="120" w:line="264" w:lineRule="auto"/>
        <w:ind w:left="0" w:firstLine="0"/>
        <w:rPr>
          <w:rFonts w:ascii="Arial" w:hAnsi="Arial" w:cs="Arial"/>
          <w:sz w:val="18"/>
          <w:szCs w:val="18"/>
        </w:rPr>
        <w:sectPr w:rsidR="002032AA" w:rsidRPr="00F429BA" w:rsidSect="00A82570">
          <w:headerReference w:type="even" r:id="rId33"/>
          <w:headerReference w:type="default" r:id="rId34"/>
          <w:footerReference w:type="even" r:id="rId35"/>
          <w:footerReference w:type="default" r:id="rId36"/>
          <w:footerReference w:type="first" r:id="rId37"/>
          <w:pgSz w:w="11906" w:h="16838" w:code="9"/>
          <w:pgMar w:top="851" w:right="991" w:bottom="851" w:left="851" w:header="397" w:footer="397" w:gutter="0"/>
          <w:cols w:space="708"/>
          <w:docGrid w:linePitch="272"/>
        </w:sectPr>
      </w:pPr>
      <w:bookmarkStart w:id="9" w:name="_GoBack"/>
      <w:bookmarkEnd w:id="9"/>
    </w:p>
    <w:p w:rsidR="00C251F2" w:rsidRPr="00C251F2" w:rsidRDefault="00C251F2" w:rsidP="00860A4B">
      <w:pPr>
        <w:pStyle w:val="Bezodstpw"/>
        <w:jc w:val="both"/>
        <w:rPr>
          <w:rFonts w:ascii="Arial Narrow" w:hAnsi="Arial Narrow" w:cs="Arial"/>
        </w:rPr>
      </w:pPr>
    </w:p>
    <w:p w:rsidR="0087640C" w:rsidRPr="001C521D" w:rsidRDefault="00445B6D" w:rsidP="0087640C">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t>Załącznik  nr 1</w:t>
      </w:r>
      <w:r w:rsidR="001F2212">
        <w:rPr>
          <w:rFonts w:ascii="Arial Narrow" w:hAnsi="Arial Narrow" w:cs="Arial"/>
          <w:b/>
          <w:sz w:val="22"/>
          <w:szCs w:val="22"/>
        </w:rPr>
        <w:t>.1</w:t>
      </w:r>
      <w:r w:rsidR="0087640C" w:rsidRPr="001C521D">
        <w:rPr>
          <w:rFonts w:ascii="Arial Narrow" w:hAnsi="Arial Narrow" w:cs="Arial"/>
          <w:b/>
          <w:sz w:val="22"/>
          <w:szCs w:val="22"/>
        </w:rPr>
        <w:t xml:space="preserve"> do SWZ </w:t>
      </w:r>
    </w:p>
    <w:tbl>
      <w:tblPr>
        <w:tblW w:w="0" w:type="auto"/>
        <w:tblInd w:w="108" w:type="dxa"/>
        <w:tblLook w:val="04A0"/>
      </w:tblPr>
      <w:tblGrid>
        <w:gridCol w:w="1222"/>
        <w:gridCol w:w="3853"/>
        <w:gridCol w:w="5237"/>
      </w:tblGrid>
      <w:tr w:rsidR="004D610A" w:rsidRPr="004D610A" w:rsidTr="008700B0">
        <w:trPr>
          <w:trHeight w:val="397"/>
        </w:trPr>
        <w:tc>
          <w:tcPr>
            <w:tcW w:w="10312" w:type="dxa"/>
            <w:gridSpan w:val="3"/>
            <w:shd w:val="clear" w:color="auto" w:fill="D9D9D9"/>
            <w:vAlign w:val="center"/>
          </w:tcPr>
          <w:p w:rsidR="004D610A" w:rsidRPr="004D610A" w:rsidRDefault="004D610A" w:rsidP="008700B0">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FORMULARZ OFERTOWY DO CZĘŚCI NR 1</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4D610A" w:rsidRPr="004D610A" w:rsidRDefault="004D610A" w:rsidP="008700B0">
            <w:pPr>
              <w:suppressAutoHyphens w:val="0"/>
              <w:ind w:left="0" w:firstLine="0"/>
              <w:rPr>
                <w:rFonts w:ascii="Arial Narrow" w:hAnsi="Arial Narrow" w:cs="Arial"/>
                <w:b/>
                <w:sz w:val="22"/>
                <w:szCs w:val="22"/>
                <w:lang w:eastAsia="pl-PL"/>
              </w:rPr>
            </w:pPr>
          </w:p>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4D610A" w:rsidRPr="004D610A" w:rsidTr="008700B0">
        <w:trPr>
          <w:trHeight w:val="206"/>
        </w:trPr>
        <w:tc>
          <w:tcPr>
            <w:tcW w:w="6408" w:type="dxa"/>
            <w:gridSpan w:val="6"/>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p>
        </w:tc>
      </w:tr>
      <w:tr w:rsidR="004D610A" w:rsidRPr="004D610A" w:rsidTr="008700B0">
        <w:trPr>
          <w:trHeight w:val="555"/>
        </w:trPr>
        <w:tc>
          <w:tcPr>
            <w:tcW w:w="10253" w:type="dxa"/>
            <w:gridSpan w:val="7"/>
            <w:tcBorders>
              <w:top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trHeight w:val="167"/>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4D610A" w:rsidRPr="004D610A" w:rsidTr="008700B0">
        <w:trPr>
          <w:trHeight w:val="277"/>
        </w:trPr>
        <w:tc>
          <w:tcPr>
            <w:tcW w:w="10253"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trHeight w:val="111"/>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4D610A" w:rsidRPr="004D610A" w:rsidTr="008700B0">
        <w:trPr>
          <w:trHeight w:val="277"/>
        </w:trPr>
        <w:tc>
          <w:tcPr>
            <w:tcW w:w="10253"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i/>
                <w:sz w:val="22"/>
                <w:szCs w:val="22"/>
                <w:lang w:eastAsia="pl-PL"/>
              </w:rPr>
            </w:pPr>
          </w:p>
        </w:tc>
      </w:tr>
      <w:tr w:rsidR="004D610A" w:rsidRPr="004D610A" w:rsidTr="008700B0">
        <w:trPr>
          <w:trHeight w:val="167"/>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4D610A" w:rsidRPr="004D610A" w:rsidTr="008700B0">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r>
      <w:tr w:rsidR="004D610A" w:rsidRPr="004D610A" w:rsidTr="008700B0">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4D610A" w:rsidRPr="004D610A" w:rsidTr="008700B0">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r>
      <w:tr w:rsidR="004D610A" w:rsidRPr="004D610A" w:rsidTr="008700B0">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4D610A" w:rsidRPr="004D610A" w:rsidRDefault="004D610A" w:rsidP="008700B0">
            <w:pPr>
              <w:ind w:left="0" w:firstLine="0"/>
              <w:rPr>
                <w:rFonts w:ascii="Arial Narrow" w:hAnsi="Arial Narrow" w:cs="Book Antiqua"/>
              </w:rPr>
            </w:pPr>
            <w:r w:rsidRPr="004D610A">
              <w:rPr>
                <w:rFonts w:ascii="Arial Narrow" w:hAnsi="Arial Narrow" w:cs="Book Antiqua"/>
              </w:rPr>
              <w:t>Czy Wykonawca jest: A – mikroprzedsiębiorstwem, B -  małym lub C – średnim przedsiębiorstwem</w:t>
            </w:r>
            <w:r w:rsidRPr="004D610A">
              <w:rPr>
                <w:rStyle w:val="Odwoanieprzypisudolnego1"/>
                <w:rFonts w:ascii="Arial Narrow" w:hAnsi="Arial Narrow" w:cs="Book Antiqua"/>
              </w:rPr>
              <w:footnoteReference w:id="4"/>
            </w:r>
            <w:r w:rsidRPr="004D610A">
              <w:rPr>
                <w:rFonts w:ascii="Arial Narrow" w:hAnsi="Arial Narrow" w:cs="Book Antiqua"/>
              </w:rPr>
              <w:t>? (zaznaczyć odpowiednie pole poniżej)</w:t>
            </w:r>
          </w:p>
          <w:p w:rsidR="004D610A" w:rsidRPr="004D610A" w:rsidRDefault="004D610A" w:rsidP="008700B0">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Mikroprzedsiębiorstwo        [       ] Małe przedsiębiorstwo        [       ] Średnie przedsiębiorstwo        </w:t>
            </w:r>
          </w:p>
        </w:tc>
      </w:tr>
      <w:tr w:rsidR="004D610A" w:rsidRPr="004D610A" w:rsidTr="008700B0">
        <w:tblPrEx>
          <w:tblBorders>
            <w:bottom w:val="none" w:sz="0" w:space="0" w:color="auto"/>
            <w:insideH w:val="none" w:sz="0" w:space="0" w:color="auto"/>
          </w:tblBorders>
          <w:tblLook w:val="0000"/>
        </w:tblPrEx>
        <w:trPr>
          <w:trHeight w:val="277"/>
        </w:trPr>
        <w:tc>
          <w:tcPr>
            <w:tcW w:w="10253" w:type="dxa"/>
            <w:gridSpan w:val="7"/>
            <w:shd w:val="clear" w:color="auto" w:fill="auto"/>
          </w:tcPr>
          <w:p w:rsidR="004D610A" w:rsidRPr="004D610A" w:rsidRDefault="004D610A" w:rsidP="008700B0">
            <w:pPr>
              <w:suppressAutoHyphens w:val="0"/>
              <w:rPr>
                <w:rFonts w:ascii="Arial Narrow" w:hAnsi="Arial Narrow" w:cs="Times New Roman"/>
                <w:sz w:val="22"/>
                <w:szCs w:val="22"/>
                <w:lang w:eastAsia="pl-PL"/>
              </w:rPr>
            </w:pPr>
          </w:p>
        </w:tc>
      </w:tr>
      <w:tr w:rsidR="004D610A" w:rsidRPr="004D610A" w:rsidTr="008700B0">
        <w:trPr>
          <w:gridAfter w:val="2"/>
          <w:wAfter w:w="5291" w:type="dxa"/>
        </w:trPr>
        <w:tc>
          <w:tcPr>
            <w:tcW w:w="4962" w:type="dxa"/>
            <w:gridSpan w:val="5"/>
            <w:tcBorders>
              <w:top w:val="nil"/>
              <w:left w:val="nil"/>
              <w:bottom w:val="nil"/>
              <w:right w:val="nil"/>
            </w:tcBorders>
          </w:tcPr>
          <w:p w:rsidR="004D610A" w:rsidRPr="004D610A" w:rsidRDefault="004D610A" w:rsidP="008700B0">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4D610A" w:rsidRPr="004D610A" w:rsidTr="008700B0">
        <w:trPr>
          <w:gridAfter w:val="2"/>
          <w:wAfter w:w="5291" w:type="dxa"/>
          <w:trHeight w:val="283"/>
        </w:trPr>
        <w:tc>
          <w:tcPr>
            <w:tcW w:w="4962" w:type="dxa"/>
            <w:gridSpan w:val="5"/>
            <w:tcBorders>
              <w:top w:val="nil"/>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gridAfter w:val="2"/>
          <w:wAfter w:w="5291" w:type="dxa"/>
          <w:trHeight w:val="170"/>
        </w:trPr>
        <w:tc>
          <w:tcPr>
            <w:tcW w:w="4962" w:type="dxa"/>
            <w:gridSpan w:val="5"/>
            <w:tcBorders>
              <w:top w:val="dotted" w:sz="4" w:space="0" w:color="auto"/>
              <w:left w:val="nil"/>
              <w:bottom w:val="nil"/>
              <w:right w:val="nil"/>
            </w:tcBorders>
          </w:tcPr>
          <w:p w:rsidR="004D610A" w:rsidRPr="004D610A" w:rsidRDefault="004D610A" w:rsidP="008700B0">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146815">
            <w:pPr>
              <w:keepNext/>
              <w:numPr>
                <w:ilvl w:val="0"/>
                <w:numId w:val="15"/>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4D610A" w:rsidRPr="004D610A" w:rsidRDefault="004D610A" w:rsidP="004D610A">
      <w:pPr>
        <w:spacing w:line="276" w:lineRule="auto"/>
        <w:ind w:left="0" w:right="-2" w:firstLine="0"/>
        <w:rPr>
          <w:rFonts w:ascii="Arial Narrow" w:hAnsi="Arial Narrow"/>
          <w:sz w:val="22"/>
          <w:szCs w:val="22"/>
        </w:rPr>
      </w:pPr>
    </w:p>
    <w:p w:rsidR="007270CB" w:rsidRPr="00445B6D" w:rsidRDefault="004D610A" w:rsidP="00445B6D">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sidR="00860A4B">
        <w:rPr>
          <w:rFonts w:ascii="Arial Narrow" w:hAnsi="Arial Narrow"/>
          <w:b/>
          <w:sz w:val="22"/>
          <w:szCs w:val="22"/>
        </w:rPr>
        <w:t xml:space="preserve">części zamiennych do pojazdów marki HYUNDAI </w:t>
      </w:r>
      <w:r w:rsidRPr="004D610A">
        <w:rPr>
          <w:rFonts w:ascii="Arial Narrow" w:hAnsi="Arial Narrow"/>
          <w:sz w:val="22"/>
          <w:szCs w:val="22"/>
        </w:rPr>
        <w:t xml:space="preserve"> oferuję wykonanie przedmiotu zam</w:t>
      </w:r>
      <w:r w:rsidR="00445B6D">
        <w:rPr>
          <w:rFonts w:ascii="Arial Narrow" w:hAnsi="Arial Narrow"/>
          <w:sz w:val="22"/>
          <w:szCs w:val="22"/>
        </w:rPr>
        <w:t>ówienia wg poniższej ceny</w:t>
      </w:r>
      <w:r w:rsidRPr="004D610A">
        <w:rPr>
          <w:rFonts w:ascii="Arial Narrow" w:hAnsi="Arial Narrow"/>
          <w:sz w:val="22"/>
          <w:szCs w:val="22"/>
        </w:rPr>
        <w:t xml:space="preserve">: </w:t>
      </w:r>
    </w:p>
    <w:p w:rsidR="007270CB" w:rsidRPr="00445B6D" w:rsidRDefault="007270CB" w:rsidP="007270CB">
      <w:pPr>
        <w:pStyle w:val="Tekstpodstawowy"/>
        <w:spacing w:after="0" w:line="276" w:lineRule="auto"/>
        <w:ind w:left="0" w:firstLine="0"/>
        <w:rPr>
          <w:rFonts w:ascii="Arial Narrow" w:hAnsi="Arial Narrow"/>
          <w:b/>
          <w:sz w:val="22"/>
          <w:szCs w:val="22"/>
        </w:rPr>
      </w:pPr>
      <w:r w:rsidRPr="00445B6D">
        <w:rPr>
          <w:rFonts w:ascii="Arial Narrow" w:hAnsi="Arial Narrow"/>
          <w:b/>
          <w:sz w:val="22"/>
          <w:szCs w:val="22"/>
        </w:rPr>
        <w:t>KRYTERIUM A – CENA</w:t>
      </w:r>
      <w:r w:rsidRPr="00445B6D">
        <w:rPr>
          <w:rFonts w:ascii="Arial Narrow" w:hAnsi="Arial Narrow"/>
          <w:b/>
          <w:color w:val="000000"/>
          <w:sz w:val="22"/>
          <w:szCs w:val="22"/>
        </w:rPr>
        <w:t xml:space="preserve"> -  </w:t>
      </w:r>
      <w:r w:rsidRPr="00445B6D">
        <w:rPr>
          <w:rFonts w:ascii="Arial Narrow" w:hAnsi="Arial Narrow"/>
          <w:b/>
          <w:sz w:val="22"/>
          <w:szCs w:val="22"/>
        </w:rPr>
        <w:t>………………………….………….. zł brutto (</w:t>
      </w:r>
      <w:r w:rsidRPr="00445B6D">
        <w:rPr>
          <w:rFonts w:ascii="Arial Narrow" w:hAnsi="Arial Narrow"/>
          <w:sz w:val="22"/>
          <w:szCs w:val="22"/>
        </w:rPr>
        <w:t>zgodnie z kalkulacją cenową stanowiącą integralny załącznik do formularza ofertowego).</w:t>
      </w:r>
    </w:p>
    <w:p w:rsidR="007270CB" w:rsidRPr="00445B6D" w:rsidRDefault="007270CB" w:rsidP="007270CB">
      <w:pPr>
        <w:ind w:left="0" w:right="57" w:firstLine="0"/>
        <w:rPr>
          <w:rFonts w:ascii="Arial Narrow" w:hAnsi="Arial Narrow"/>
          <w:b/>
          <w:color w:val="000000"/>
          <w:sz w:val="22"/>
          <w:szCs w:val="22"/>
        </w:rPr>
      </w:pPr>
    </w:p>
    <w:p w:rsidR="007270CB" w:rsidRPr="00445B6D" w:rsidRDefault="007270CB" w:rsidP="007270CB">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 xml:space="preserve">KRYTERIUM B – JAKOŚĆ – zgodnie z tabelą poniżej </w:t>
      </w:r>
      <w:r w:rsidRPr="00445B6D">
        <w:rPr>
          <w:rFonts w:ascii="Arial Narrow" w:hAnsi="Arial Narrow"/>
          <w:color w:val="000000"/>
          <w:sz w:val="22"/>
          <w:szCs w:val="22"/>
        </w:rPr>
        <w:t>(należy uzupełnić odp. pozycje)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536"/>
      </w:tblGrid>
      <w:tr w:rsidR="007270CB" w:rsidRPr="00445B6D" w:rsidTr="00BF4767">
        <w:tc>
          <w:tcPr>
            <w:tcW w:w="5670" w:type="dxa"/>
            <w:vAlign w:val="center"/>
          </w:tcPr>
          <w:p w:rsidR="007270CB" w:rsidRPr="00445B6D" w:rsidRDefault="007270CB"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Dla wyróżnionych (*)  pozycji kalkulacji cenowej</w:t>
            </w:r>
          </w:p>
        </w:tc>
        <w:tc>
          <w:tcPr>
            <w:tcW w:w="4536" w:type="dxa"/>
            <w:vAlign w:val="center"/>
          </w:tcPr>
          <w:p w:rsidR="007270CB" w:rsidRPr="00445B6D" w:rsidRDefault="007270CB"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 xml:space="preserve">Podać ilość pozycji kalkulacji cenowej wyróżnionych (*) </w:t>
            </w:r>
          </w:p>
          <w:p w:rsidR="007270CB" w:rsidRPr="00445B6D" w:rsidRDefault="007270CB"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color w:val="000000"/>
                <w:sz w:val="22"/>
                <w:szCs w:val="22"/>
              </w:rPr>
              <w:t>(podać liczbowo)</w:t>
            </w:r>
          </w:p>
        </w:tc>
      </w:tr>
      <w:tr w:rsidR="007270CB" w:rsidRPr="00445B6D" w:rsidTr="00BF4767">
        <w:tc>
          <w:tcPr>
            <w:tcW w:w="5670" w:type="dxa"/>
          </w:tcPr>
          <w:p w:rsidR="007270CB" w:rsidRPr="00445B6D" w:rsidRDefault="007270CB" w:rsidP="00BF4767">
            <w:pPr>
              <w:pStyle w:val="Tekstpodstawowy"/>
              <w:spacing w:after="0" w:line="276" w:lineRule="auto"/>
              <w:ind w:left="0" w:firstLine="0"/>
              <w:rPr>
                <w:rFonts w:ascii="Arial Narrow" w:hAnsi="Arial Narrow"/>
                <w:b/>
                <w:color w:val="000000"/>
                <w:sz w:val="22"/>
                <w:szCs w:val="22"/>
              </w:rPr>
            </w:pPr>
          </w:p>
          <w:p w:rsidR="007270CB" w:rsidRPr="00445B6D" w:rsidRDefault="007270CB"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Q, O*</w:t>
            </w:r>
          </w:p>
        </w:tc>
        <w:tc>
          <w:tcPr>
            <w:tcW w:w="4536" w:type="dxa"/>
          </w:tcPr>
          <w:p w:rsidR="007270CB" w:rsidRPr="00445B6D" w:rsidRDefault="007270CB" w:rsidP="00BF4767">
            <w:pPr>
              <w:pStyle w:val="Tekstpodstawowy"/>
              <w:spacing w:after="0" w:line="276" w:lineRule="auto"/>
              <w:ind w:left="0" w:firstLine="0"/>
              <w:rPr>
                <w:rFonts w:ascii="Arial Narrow" w:hAnsi="Arial Narrow"/>
                <w:b/>
                <w:color w:val="000000"/>
                <w:sz w:val="22"/>
                <w:szCs w:val="22"/>
              </w:rPr>
            </w:pPr>
          </w:p>
          <w:p w:rsidR="007270CB" w:rsidRPr="00445B6D" w:rsidRDefault="007270CB" w:rsidP="00BF4767">
            <w:pPr>
              <w:pStyle w:val="Tekstpodstawowy"/>
              <w:spacing w:after="0" w:line="276" w:lineRule="auto"/>
              <w:ind w:left="0" w:firstLine="0"/>
              <w:rPr>
                <w:rFonts w:ascii="Arial Narrow" w:hAnsi="Arial Narrow"/>
                <w:b/>
                <w:color w:val="000000"/>
                <w:sz w:val="22"/>
                <w:szCs w:val="22"/>
              </w:rPr>
            </w:pPr>
          </w:p>
          <w:p w:rsidR="007270CB" w:rsidRPr="00445B6D" w:rsidRDefault="007270CB"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r w:rsidR="007270CB" w:rsidRPr="00445B6D" w:rsidTr="00BF4767">
        <w:tc>
          <w:tcPr>
            <w:tcW w:w="5670" w:type="dxa"/>
          </w:tcPr>
          <w:p w:rsidR="007270CB" w:rsidRPr="00445B6D" w:rsidRDefault="007270CB" w:rsidP="00BF4767">
            <w:pPr>
              <w:pStyle w:val="Tekstpodstawowy"/>
              <w:spacing w:after="0" w:line="276" w:lineRule="auto"/>
              <w:ind w:left="0" w:firstLine="0"/>
              <w:rPr>
                <w:rFonts w:ascii="Arial Narrow" w:hAnsi="Arial Narrow"/>
                <w:b/>
                <w:color w:val="000000"/>
                <w:sz w:val="22"/>
                <w:szCs w:val="22"/>
              </w:rPr>
            </w:pPr>
          </w:p>
          <w:p w:rsidR="007270CB" w:rsidRPr="00445B6D" w:rsidRDefault="007270CB"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P*</w:t>
            </w:r>
          </w:p>
        </w:tc>
        <w:tc>
          <w:tcPr>
            <w:tcW w:w="4536" w:type="dxa"/>
          </w:tcPr>
          <w:p w:rsidR="007270CB" w:rsidRPr="00445B6D" w:rsidRDefault="007270CB" w:rsidP="00BF4767">
            <w:pPr>
              <w:pStyle w:val="Tekstpodstawowy"/>
              <w:spacing w:after="0" w:line="276" w:lineRule="auto"/>
              <w:ind w:left="0" w:firstLine="0"/>
              <w:rPr>
                <w:rFonts w:ascii="Arial Narrow" w:hAnsi="Arial Narrow"/>
                <w:b/>
                <w:color w:val="000000"/>
                <w:sz w:val="22"/>
                <w:szCs w:val="22"/>
              </w:rPr>
            </w:pPr>
          </w:p>
          <w:p w:rsidR="007270CB" w:rsidRPr="00445B6D" w:rsidRDefault="007270CB" w:rsidP="00BF4767">
            <w:pPr>
              <w:pStyle w:val="Tekstpodstawowy"/>
              <w:spacing w:after="0" w:line="276" w:lineRule="auto"/>
              <w:ind w:left="0" w:firstLine="0"/>
              <w:rPr>
                <w:rFonts w:ascii="Arial Narrow" w:hAnsi="Arial Narrow"/>
                <w:b/>
                <w:color w:val="000000"/>
                <w:sz w:val="22"/>
                <w:szCs w:val="22"/>
              </w:rPr>
            </w:pPr>
          </w:p>
          <w:p w:rsidR="007270CB" w:rsidRPr="00445B6D" w:rsidRDefault="007270CB"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bl>
    <w:p w:rsidR="007270CB" w:rsidRPr="00445B6D" w:rsidRDefault="007270CB" w:rsidP="007270CB">
      <w:pPr>
        <w:ind w:left="0" w:right="57" w:firstLine="0"/>
        <w:rPr>
          <w:rFonts w:ascii="Arial Narrow" w:hAnsi="Arial Narrow"/>
          <w:b/>
          <w:color w:val="000000"/>
          <w:sz w:val="22"/>
          <w:szCs w:val="22"/>
        </w:rPr>
      </w:pPr>
    </w:p>
    <w:p w:rsidR="007270CB" w:rsidRPr="00445B6D" w:rsidRDefault="007270CB" w:rsidP="007270CB">
      <w:pPr>
        <w:pStyle w:val="Tekstpodstawowy"/>
        <w:spacing w:after="0" w:line="276" w:lineRule="auto"/>
        <w:ind w:left="0" w:firstLine="0"/>
        <w:rPr>
          <w:rFonts w:ascii="Arial Narrow" w:hAnsi="Arial Narrow"/>
          <w:sz w:val="22"/>
          <w:szCs w:val="22"/>
        </w:rPr>
      </w:pPr>
      <w:r w:rsidRPr="00445B6D">
        <w:rPr>
          <w:rFonts w:ascii="Arial Narrow" w:hAnsi="Arial Narrow" w:cs="Cambria"/>
          <w:sz w:val="22"/>
          <w:szCs w:val="22"/>
        </w:rPr>
        <w:t>* niepotrzebne skreślić, wypełnić pod rygorem odrzucenia oferty</w:t>
      </w:r>
    </w:p>
    <w:p w:rsidR="007270CB" w:rsidRPr="00445B6D" w:rsidRDefault="007270CB" w:rsidP="007270CB">
      <w:pPr>
        <w:pStyle w:val="Tekstpodstawowy"/>
        <w:tabs>
          <w:tab w:val="left" w:pos="426"/>
        </w:tabs>
        <w:spacing w:line="264" w:lineRule="auto"/>
        <w:ind w:left="0" w:firstLine="0"/>
        <w:rPr>
          <w:rFonts w:ascii="Arial Narrow" w:hAnsi="Arial Narrow" w:cs="Tahoma"/>
          <w:sz w:val="22"/>
          <w:szCs w:val="22"/>
        </w:rPr>
      </w:pPr>
    </w:p>
    <w:p w:rsidR="004D610A" w:rsidRPr="004D610A" w:rsidRDefault="004D610A" w:rsidP="004D610A">
      <w:pPr>
        <w:pStyle w:val="Tekstpodstawowy"/>
        <w:spacing w:after="0"/>
        <w:ind w:left="0" w:firstLine="0"/>
        <w:rPr>
          <w:rFonts w:ascii="Arial Narrow" w:hAnsi="Arial Narrow" w:cs="Book Antiqua"/>
          <w:sz w:val="22"/>
          <w:szCs w:val="22"/>
        </w:rPr>
      </w:pPr>
    </w:p>
    <w:p w:rsidR="004D610A" w:rsidRPr="004D610A" w:rsidRDefault="004D610A" w:rsidP="004D610A">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445B6D" w:rsidRDefault="004D610A" w:rsidP="004D610A">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w:t>
      </w:r>
      <w:r w:rsidR="00445B6D">
        <w:rPr>
          <w:rFonts w:ascii="Arial Narrow" w:hAnsi="Arial Narrow"/>
          <w:sz w:val="22"/>
          <w:szCs w:val="22"/>
        </w:rPr>
        <w:t>:</w:t>
      </w:r>
    </w:p>
    <w:p w:rsidR="00445B6D" w:rsidRDefault="00445B6D" w:rsidP="00445B6D">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004D610A" w:rsidRPr="004D610A">
        <w:rPr>
          <w:rFonts w:ascii="Arial Narrow" w:hAnsi="Arial Narrow"/>
          <w:sz w:val="22"/>
          <w:szCs w:val="22"/>
        </w:rPr>
        <w:t xml:space="preserve"> cena obejmuje wszystkie koszty związane z wykonaniem zamówienia wymagane i opisane przez Zamawiającego w SIWZ.</w:t>
      </w:r>
    </w:p>
    <w:p w:rsidR="00445B6D" w:rsidRPr="00445B6D" w:rsidRDefault="00445B6D" w:rsidP="004D610A">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45B6D">
        <w:rPr>
          <w:rFonts w:ascii="Arial Narrow" w:hAnsi="Arial Narrow"/>
          <w:sz w:val="22"/>
          <w:szCs w:val="22"/>
        </w:rPr>
        <w:t>w</w:t>
      </w:r>
      <w:r w:rsidRPr="00445B6D">
        <w:rPr>
          <w:rFonts w:ascii="Arial Narrow" w:hAnsi="Arial Narrow" w:cs="Arial"/>
          <w:sz w:val="22"/>
          <w:szCs w:val="22"/>
        </w:rPr>
        <w:t>ypełniłem obowiązki informacyjne przewidziane w art. 13 lub art. 14 RODO</w:t>
      </w:r>
      <w:r w:rsidRPr="00445B6D">
        <w:rPr>
          <w:rStyle w:val="Odwoanieprzypisudolnego"/>
          <w:rFonts w:ascii="Arial Narrow" w:hAnsi="Arial Narrow" w:cs="Arial"/>
          <w:sz w:val="22"/>
          <w:szCs w:val="22"/>
        </w:rPr>
        <w:footnoteReference w:id="5"/>
      </w:r>
      <w:r w:rsidRPr="00445B6D">
        <w:rPr>
          <w:rFonts w:ascii="Arial Narrow" w:hAnsi="Arial Narrow" w:cs="Arial"/>
          <w:sz w:val="22"/>
          <w:szCs w:val="22"/>
        </w:rPr>
        <w:t xml:space="preserve"> wobec osób fizycznych, od których dane osobowe bezpośrednio lub pośrednio pozyskałem w celu ubiegania się o udzielenie zamówienia publicznego </w:t>
      </w:r>
      <w:r w:rsidRPr="00445B6D">
        <w:rPr>
          <w:rFonts w:ascii="Arial Narrow" w:hAnsi="Arial Narrow" w:cs="Arial"/>
          <w:sz w:val="22"/>
          <w:szCs w:val="22"/>
        </w:rPr>
        <w:br/>
        <w:t>w przedmiotowym postępowaniu</w:t>
      </w:r>
      <w:r w:rsidRPr="00445B6D">
        <w:rPr>
          <w:rFonts w:ascii="Arial Narrow" w:hAnsi="Arial Narrow" w:cs="Arial"/>
          <w:sz w:val="22"/>
          <w:szCs w:val="22"/>
          <w:vertAlign w:val="superscript"/>
        </w:rPr>
        <w:footnoteReference w:id="6"/>
      </w:r>
      <w:r w:rsidRPr="00445B6D">
        <w:rPr>
          <w:rFonts w:ascii="Arial Narrow" w:hAnsi="Arial Narrow" w:cs="Arial"/>
          <w:sz w:val="22"/>
          <w:szCs w:val="22"/>
        </w:rPr>
        <w:t>.</w:t>
      </w:r>
    </w:p>
    <w:p w:rsidR="004D610A" w:rsidRPr="004D610A" w:rsidRDefault="004D610A" w:rsidP="004D610A">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w:t>
      </w:r>
      <w:r>
        <w:rPr>
          <w:rFonts w:ascii="Arial Narrow" w:hAnsi="Arial Narrow" w:cs="Tahoma"/>
          <w:sz w:val="22"/>
          <w:szCs w:val="22"/>
        </w:rPr>
        <w:t>nformuje</w:t>
      </w:r>
      <w:r w:rsidRPr="004D610A">
        <w:rPr>
          <w:rFonts w:ascii="Arial Narrow" w:hAnsi="Arial Narrow" w:cs="Tahoma"/>
          <w:sz w:val="22"/>
          <w:szCs w:val="22"/>
        </w:rPr>
        <w:t>, że oferta nie zawiera/ zawiera</w:t>
      </w:r>
      <w:r w:rsidRPr="004D610A">
        <w:rPr>
          <w:rStyle w:val="Odwoanieprzypisudolnego"/>
          <w:rFonts w:ascii="Arial Narrow" w:hAnsi="Arial Narrow" w:cs="Tahoma"/>
          <w:sz w:val="22"/>
          <w:szCs w:val="22"/>
        </w:rPr>
        <w:footnoteReference w:id="7"/>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8"/>
      </w:r>
      <w:r w:rsidRPr="004D610A">
        <w:rPr>
          <w:rFonts w:ascii="Arial Narrow" w:hAnsi="Arial Narrow" w:cs="Tahoma"/>
          <w:sz w:val="22"/>
          <w:szCs w:val="22"/>
        </w:rPr>
        <w:t xml:space="preserve">, które zawarte są w następujących dokumentach: </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w:t>
      </w:r>
      <w:r>
        <w:rPr>
          <w:rFonts w:ascii="Arial Narrow" w:hAnsi="Arial Narrow" w:cs="Tahoma"/>
          <w:sz w:val="22"/>
          <w:szCs w:val="22"/>
        </w:rPr>
        <w:t>……………………………………</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4D610A" w:rsidRPr="004D610A" w:rsidRDefault="004D610A" w:rsidP="004D610A">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146815">
            <w:pPr>
              <w:pStyle w:val="Nagwek1"/>
              <w:numPr>
                <w:ilvl w:val="0"/>
                <w:numId w:val="15"/>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4D610A" w:rsidRPr="004D610A" w:rsidRDefault="004D610A" w:rsidP="004D610A">
      <w:pPr>
        <w:spacing w:line="200" w:lineRule="atLeast"/>
        <w:ind w:left="0" w:firstLine="0"/>
        <w:rPr>
          <w:rFonts w:ascii="Arial Narrow" w:hAnsi="Arial Narrow"/>
          <w:sz w:val="22"/>
          <w:szCs w:val="22"/>
        </w:rPr>
      </w:pPr>
    </w:p>
    <w:p w:rsidR="004D610A" w:rsidRPr="004D610A" w:rsidRDefault="004D610A" w:rsidP="004D610A">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4D610A">
      <w:pPr>
        <w:rPr>
          <w:rFonts w:ascii="Arial Narrow" w:hAnsi="Arial Narrow" w:cs="Verdana"/>
          <w:sz w:val="22"/>
          <w:szCs w:val="22"/>
        </w:rPr>
      </w:pPr>
    </w:p>
    <w:p w:rsidR="004D610A" w:rsidRPr="004D610A" w:rsidRDefault="004D610A" w:rsidP="004D610A">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4D610A">
      <w:pPr>
        <w:rPr>
          <w:rFonts w:ascii="Arial Narrow" w:hAnsi="Arial Narrow" w:cs="Verdana"/>
          <w:sz w:val="22"/>
          <w:szCs w:val="22"/>
        </w:rPr>
      </w:pPr>
    </w:p>
    <w:p w:rsidR="004D610A" w:rsidRPr="004D610A" w:rsidRDefault="004D610A" w:rsidP="004D610A">
      <w:pPr>
        <w:rPr>
          <w:rFonts w:ascii="Arial Narrow" w:hAnsi="Arial Narrow" w:cs="Verdana"/>
          <w:sz w:val="22"/>
          <w:szCs w:val="22"/>
        </w:rPr>
      </w:pPr>
    </w:p>
    <w:p w:rsidR="004D610A" w:rsidRPr="004D610A" w:rsidRDefault="004D610A" w:rsidP="004D610A">
      <w:pPr>
        <w:rPr>
          <w:rFonts w:ascii="Arial Narrow" w:hAnsi="Arial Narrow" w:cs="Verdana"/>
          <w:sz w:val="22"/>
          <w:szCs w:val="22"/>
        </w:rPr>
      </w:pPr>
    </w:p>
    <w:p w:rsidR="004D610A" w:rsidRPr="004D610A" w:rsidRDefault="004D610A" w:rsidP="001F2212">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t xml:space="preserve">   …………………………………………………………………</w:t>
      </w:r>
    </w:p>
    <w:p w:rsidR="005E1743" w:rsidRDefault="005E1743" w:rsidP="005E1743">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D409E6" w:rsidRPr="00D409E6" w:rsidRDefault="00D409E6" w:rsidP="00D409E6">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4D610A" w:rsidRPr="004D610A" w:rsidRDefault="004D610A" w:rsidP="005E1743">
      <w:pPr>
        <w:spacing w:line="276" w:lineRule="auto"/>
        <w:jc w:val="center"/>
        <w:rPr>
          <w:rFonts w:ascii="Arial Narrow" w:hAnsi="Arial Narrow" w:cs="Tahoma"/>
        </w:rPr>
      </w:pPr>
    </w:p>
    <w:p w:rsidR="004D610A" w:rsidRPr="004D610A" w:rsidRDefault="001F2212" w:rsidP="001F2212">
      <w:pPr>
        <w:ind w:left="0" w:firstLine="0"/>
        <w:rPr>
          <w:rFonts w:ascii="Arial Narrow" w:hAnsi="Arial Narrow" w:cs="Verdana"/>
          <w:sz w:val="22"/>
          <w:szCs w:val="22"/>
        </w:rPr>
        <w:sectPr w:rsidR="004D610A" w:rsidRPr="004D610A" w:rsidSect="008700B0">
          <w:footnotePr>
            <w:numRestart w:val="eachSect"/>
          </w:footnotePr>
          <w:pgSz w:w="11906" w:h="16838"/>
          <w:pgMar w:top="851" w:right="851" w:bottom="1089" w:left="851" w:header="426" w:footer="403" w:gutter="0"/>
          <w:pgNumType w:start="1"/>
          <w:cols w:space="708"/>
          <w:docGrid w:linePitch="360"/>
        </w:sectPr>
      </w:pPr>
      <w:r w:rsidRPr="004D610A">
        <w:rPr>
          <w:rFonts w:ascii="Arial Narrow" w:hAnsi="Arial Narrow" w:cs="Times New Roman"/>
          <w:sz w:val="22"/>
          <w:szCs w:val="22"/>
        </w:rPr>
        <w:t xml:space="preserve">Poznań, </w:t>
      </w:r>
      <w:r w:rsidR="00A47784">
        <w:rPr>
          <w:rFonts w:ascii="Arial Narrow" w:hAnsi="Arial Narrow" w:cs="Times New Roman"/>
          <w:sz w:val="22"/>
          <w:szCs w:val="22"/>
        </w:rPr>
        <w:t>dnia……………………………………</w:t>
      </w:r>
    </w:p>
    <w:p w:rsidR="00445B6D" w:rsidRPr="00C251F2" w:rsidRDefault="00445B6D" w:rsidP="00445B6D">
      <w:pPr>
        <w:pStyle w:val="Bezodstpw"/>
        <w:jc w:val="both"/>
        <w:rPr>
          <w:rFonts w:ascii="Arial Narrow" w:hAnsi="Arial Narrow" w:cs="Arial"/>
        </w:rPr>
      </w:pPr>
    </w:p>
    <w:p w:rsidR="00445B6D" w:rsidRPr="001C521D" w:rsidRDefault="00445B6D" w:rsidP="00445B6D">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t>Załącznik  nr 1</w:t>
      </w:r>
      <w:r w:rsidR="00BF4767">
        <w:rPr>
          <w:rFonts w:ascii="Arial Narrow" w:hAnsi="Arial Narrow" w:cs="Arial"/>
          <w:b/>
          <w:sz w:val="22"/>
          <w:szCs w:val="22"/>
        </w:rPr>
        <w:t xml:space="preserve">.2 </w:t>
      </w:r>
      <w:r w:rsidRPr="001C521D">
        <w:rPr>
          <w:rFonts w:ascii="Arial Narrow" w:hAnsi="Arial Narrow" w:cs="Arial"/>
          <w:b/>
          <w:sz w:val="22"/>
          <w:szCs w:val="22"/>
        </w:rPr>
        <w:t xml:space="preserve">do SWZ </w:t>
      </w:r>
    </w:p>
    <w:tbl>
      <w:tblPr>
        <w:tblW w:w="0" w:type="auto"/>
        <w:tblInd w:w="108" w:type="dxa"/>
        <w:tblLook w:val="04A0"/>
      </w:tblPr>
      <w:tblGrid>
        <w:gridCol w:w="1222"/>
        <w:gridCol w:w="3853"/>
        <w:gridCol w:w="5237"/>
      </w:tblGrid>
      <w:tr w:rsidR="00445B6D" w:rsidRPr="004D610A" w:rsidTr="00BF4767">
        <w:trPr>
          <w:trHeight w:val="397"/>
        </w:trPr>
        <w:tc>
          <w:tcPr>
            <w:tcW w:w="10312" w:type="dxa"/>
            <w:gridSpan w:val="3"/>
            <w:shd w:val="clear" w:color="auto" w:fill="D9D9D9"/>
            <w:vAlign w:val="center"/>
          </w:tcPr>
          <w:p w:rsidR="00445B6D" w:rsidRPr="004D610A" w:rsidRDefault="00445B6D" w:rsidP="00BF4767">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sidR="00BF4767">
              <w:rPr>
                <w:rFonts w:ascii="Arial Narrow" w:hAnsi="Arial Narrow" w:cs="Times New Roman"/>
                <w:b/>
                <w:sz w:val="22"/>
                <w:szCs w:val="22"/>
                <w:lang w:eastAsia="pl-PL"/>
              </w:rPr>
              <w:t>ORMULARZ OFERTOWY DO CZĘŚCI NR 2</w:t>
            </w:r>
          </w:p>
        </w:tc>
      </w:tr>
      <w:tr w:rsidR="00445B6D"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445B6D" w:rsidRPr="004D610A" w:rsidRDefault="00445B6D" w:rsidP="00BF4767">
            <w:pPr>
              <w:suppressAutoHyphens w:val="0"/>
              <w:ind w:left="0" w:firstLine="0"/>
              <w:rPr>
                <w:rFonts w:ascii="Arial Narrow" w:hAnsi="Arial Narrow" w:cs="Arial"/>
                <w:b/>
                <w:sz w:val="22"/>
                <w:szCs w:val="22"/>
                <w:lang w:eastAsia="pl-PL"/>
              </w:rPr>
            </w:pPr>
          </w:p>
          <w:p w:rsidR="00445B6D" w:rsidRPr="004D610A" w:rsidRDefault="00445B6D"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445B6D"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45B6D" w:rsidRPr="004D610A" w:rsidRDefault="00445B6D"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445B6D"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45B6D" w:rsidRPr="004D610A" w:rsidRDefault="00445B6D"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445B6D" w:rsidRPr="004D610A" w:rsidRDefault="00445B6D" w:rsidP="00445B6D">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445B6D" w:rsidRPr="004D610A" w:rsidTr="00BF4767">
        <w:trPr>
          <w:trHeight w:val="206"/>
        </w:trPr>
        <w:tc>
          <w:tcPr>
            <w:tcW w:w="6408" w:type="dxa"/>
            <w:gridSpan w:val="6"/>
            <w:tcBorders>
              <w:top w:val="nil"/>
              <w:bottom w:val="nil"/>
            </w:tcBorders>
          </w:tcPr>
          <w:p w:rsidR="00445B6D" w:rsidRPr="004D610A" w:rsidRDefault="00445B6D"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445B6D" w:rsidRPr="004D610A" w:rsidRDefault="00445B6D" w:rsidP="00BF4767">
            <w:pPr>
              <w:suppressAutoHyphens w:val="0"/>
              <w:ind w:left="0" w:firstLine="0"/>
              <w:rPr>
                <w:rFonts w:ascii="Arial Narrow" w:hAnsi="Arial Narrow" w:cs="Arial"/>
                <w:b/>
                <w:sz w:val="22"/>
                <w:szCs w:val="22"/>
                <w:lang w:eastAsia="pl-PL"/>
              </w:rPr>
            </w:pPr>
          </w:p>
        </w:tc>
      </w:tr>
      <w:tr w:rsidR="00445B6D" w:rsidRPr="004D610A" w:rsidTr="00BF4767">
        <w:trPr>
          <w:trHeight w:val="555"/>
        </w:trPr>
        <w:tc>
          <w:tcPr>
            <w:tcW w:w="10253" w:type="dxa"/>
            <w:gridSpan w:val="7"/>
            <w:tcBorders>
              <w:top w:val="nil"/>
            </w:tcBorders>
            <w:vAlign w:val="bottom"/>
          </w:tcPr>
          <w:p w:rsidR="00445B6D" w:rsidRPr="004D610A" w:rsidRDefault="00445B6D" w:rsidP="00BF4767">
            <w:pPr>
              <w:suppressAutoHyphens w:val="0"/>
              <w:ind w:left="0" w:firstLine="0"/>
              <w:jc w:val="left"/>
              <w:rPr>
                <w:rFonts w:ascii="Arial Narrow" w:hAnsi="Arial Narrow" w:cs="Arial"/>
                <w:b/>
                <w:sz w:val="22"/>
                <w:szCs w:val="22"/>
                <w:lang w:eastAsia="pl-PL"/>
              </w:rPr>
            </w:pPr>
          </w:p>
        </w:tc>
      </w:tr>
      <w:tr w:rsidR="00445B6D" w:rsidRPr="004D610A" w:rsidTr="00BF4767">
        <w:trPr>
          <w:trHeight w:val="167"/>
        </w:trPr>
        <w:tc>
          <w:tcPr>
            <w:tcW w:w="10253" w:type="dxa"/>
            <w:gridSpan w:val="7"/>
            <w:tcBorders>
              <w:top w:val="dotted" w:sz="4" w:space="0" w:color="auto"/>
              <w:bottom w:val="nil"/>
            </w:tcBorders>
          </w:tcPr>
          <w:p w:rsidR="00445B6D" w:rsidRPr="004D610A" w:rsidRDefault="00445B6D"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445B6D" w:rsidRPr="004D610A" w:rsidTr="00BF4767">
        <w:trPr>
          <w:trHeight w:val="277"/>
        </w:trPr>
        <w:tc>
          <w:tcPr>
            <w:tcW w:w="10253" w:type="dxa"/>
            <w:gridSpan w:val="7"/>
            <w:tcBorders>
              <w:top w:val="nil"/>
              <w:bottom w:val="dotted" w:sz="4" w:space="0" w:color="auto"/>
            </w:tcBorders>
            <w:vAlign w:val="bottom"/>
          </w:tcPr>
          <w:p w:rsidR="00445B6D" w:rsidRPr="004D610A" w:rsidRDefault="00445B6D" w:rsidP="00BF4767">
            <w:pPr>
              <w:suppressAutoHyphens w:val="0"/>
              <w:ind w:left="0" w:firstLine="0"/>
              <w:jc w:val="left"/>
              <w:rPr>
                <w:rFonts w:ascii="Arial Narrow" w:hAnsi="Arial Narrow" w:cs="Arial"/>
                <w:b/>
                <w:sz w:val="22"/>
                <w:szCs w:val="22"/>
                <w:lang w:eastAsia="pl-PL"/>
              </w:rPr>
            </w:pPr>
          </w:p>
        </w:tc>
      </w:tr>
      <w:tr w:rsidR="00445B6D" w:rsidRPr="004D610A" w:rsidTr="00BF4767">
        <w:trPr>
          <w:trHeight w:val="111"/>
        </w:trPr>
        <w:tc>
          <w:tcPr>
            <w:tcW w:w="10253" w:type="dxa"/>
            <w:gridSpan w:val="7"/>
            <w:tcBorders>
              <w:top w:val="dotted" w:sz="4" w:space="0" w:color="auto"/>
              <w:bottom w:val="nil"/>
            </w:tcBorders>
          </w:tcPr>
          <w:p w:rsidR="00445B6D" w:rsidRPr="004D610A" w:rsidRDefault="00445B6D"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445B6D" w:rsidRPr="004D610A" w:rsidTr="00BF4767">
        <w:trPr>
          <w:trHeight w:val="277"/>
        </w:trPr>
        <w:tc>
          <w:tcPr>
            <w:tcW w:w="10253" w:type="dxa"/>
            <w:gridSpan w:val="7"/>
            <w:tcBorders>
              <w:top w:val="nil"/>
              <w:bottom w:val="dotted" w:sz="4" w:space="0" w:color="auto"/>
            </w:tcBorders>
            <w:vAlign w:val="bottom"/>
          </w:tcPr>
          <w:p w:rsidR="00445B6D" w:rsidRPr="004D610A" w:rsidRDefault="00445B6D" w:rsidP="00BF4767">
            <w:pPr>
              <w:suppressAutoHyphens w:val="0"/>
              <w:ind w:left="0" w:firstLine="0"/>
              <w:jc w:val="left"/>
              <w:rPr>
                <w:rFonts w:ascii="Arial Narrow" w:hAnsi="Arial Narrow" w:cs="Arial"/>
                <w:i/>
                <w:sz w:val="22"/>
                <w:szCs w:val="22"/>
                <w:lang w:eastAsia="pl-PL"/>
              </w:rPr>
            </w:pPr>
          </w:p>
        </w:tc>
      </w:tr>
      <w:tr w:rsidR="00445B6D" w:rsidRPr="004D610A" w:rsidTr="00BF4767">
        <w:trPr>
          <w:trHeight w:val="167"/>
        </w:trPr>
        <w:tc>
          <w:tcPr>
            <w:tcW w:w="10253" w:type="dxa"/>
            <w:gridSpan w:val="7"/>
            <w:tcBorders>
              <w:top w:val="dotted" w:sz="4" w:space="0" w:color="auto"/>
              <w:bottom w:val="nil"/>
            </w:tcBorders>
          </w:tcPr>
          <w:p w:rsidR="00445B6D" w:rsidRPr="004D610A" w:rsidRDefault="00445B6D" w:rsidP="00BF4767">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445B6D" w:rsidRPr="004D610A" w:rsidTr="00BF4767">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445B6D" w:rsidRPr="004D610A" w:rsidRDefault="00445B6D"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45B6D" w:rsidRPr="004D610A" w:rsidRDefault="00445B6D" w:rsidP="00BF4767">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445B6D" w:rsidRPr="004D610A" w:rsidRDefault="00445B6D"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45B6D" w:rsidRPr="004D610A" w:rsidRDefault="00445B6D" w:rsidP="00BF4767">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445B6D" w:rsidRPr="004D610A" w:rsidRDefault="00445B6D" w:rsidP="00BF4767">
            <w:pPr>
              <w:suppressAutoHyphens w:val="0"/>
              <w:snapToGrid w:val="0"/>
              <w:ind w:left="0" w:firstLine="0"/>
              <w:jc w:val="left"/>
              <w:rPr>
                <w:rFonts w:ascii="Arial Narrow" w:hAnsi="Arial Narrow" w:cs="Verdana"/>
                <w:b/>
                <w:sz w:val="22"/>
                <w:szCs w:val="22"/>
                <w:lang w:eastAsia="pl-PL"/>
              </w:rPr>
            </w:pPr>
          </w:p>
        </w:tc>
      </w:tr>
      <w:tr w:rsidR="00445B6D"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45B6D" w:rsidRPr="004D610A" w:rsidRDefault="00445B6D"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445B6D" w:rsidRPr="004D610A" w:rsidRDefault="00445B6D"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45B6D" w:rsidRPr="004D610A" w:rsidRDefault="00445B6D"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shd w:val="clear" w:color="auto" w:fill="auto"/>
          </w:tcPr>
          <w:p w:rsidR="00445B6D" w:rsidRPr="004D610A" w:rsidRDefault="00445B6D"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45B6D" w:rsidRPr="004D610A" w:rsidRDefault="00445B6D" w:rsidP="00BF4767">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445B6D"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45B6D" w:rsidRPr="004D610A" w:rsidRDefault="00445B6D"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45B6D" w:rsidRPr="004D610A" w:rsidRDefault="00445B6D"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45B6D" w:rsidRPr="004D610A" w:rsidRDefault="00445B6D"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45B6D" w:rsidRPr="004D610A" w:rsidRDefault="00445B6D"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45B6D" w:rsidRPr="004D610A" w:rsidRDefault="00445B6D" w:rsidP="00BF4767">
            <w:pPr>
              <w:suppressAutoHyphens w:val="0"/>
              <w:ind w:left="0" w:firstLine="0"/>
              <w:jc w:val="left"/>
              <w:rPr>
                <w:rFonts w:ascii="Arial Narrow" w:hAnsi="Arial Narrow" w:cs="Verdana"/>
                <w:i/>
                <w:sz w:val="22"/>
                <w:szCs w:val="22"/>
                <w:lang w:eastAsia="pl-PL"/>
              </w:rPr>
            </w:pPr>
          </w:p>
        </w:tc>
      </w:tr>
      <w:tr w:rsidR="00445B6D"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445B6D" w:rsidRPr="004D610A" w:rsidRDefault="00445B6D" w:rsidP="00BF4767">
            <w:pPr>
              <w:ind w:left="0" w:firstLine="0"/>
              <w:rPr>
                <w:rFonts w:ascii="Arial Narrow" w:hAnsi="Arial Narrow" w:cs="Book Antiqua"/>
              </w:rPr>
            </w:pPr>
            <w:r w:rsidRPr="004D610A">
              <w:rPr>
                <w:rFonts w:ascii="Arial Narrow" w:hAnsi="Arial Narrow" w:cs="Book Antiqua"/>
              </w:rPr>
              <w:t>Czy Wykonawca jest: A – mikroprzedsiębiorstwem, B -  małym lub C – średnim przedsiębiorstwem</w:t>
            </w:r>
            <w:r w:rsidRPr="004D610A">
              <w:rPr>
                <w:rStyle w:val="Odwoanieprzypisudolnego1"/>
                <w:rFonts w:ascii="Arial Narrow" w:hAnsi="Arial Narrow" w:cs="Book Antiqua"/>
              </w:rPr>
              <w:footnoteReference w:id="9"/>
            </w:r>
            <w:r w:rsidRPr="004D610A">
              <w:rPr>
                <w:rFonts w:ascii="Arial Narrow" w:hAnsi="Arial Narrow" w:cs="Book Antiqua"/>
              </w:rPr>
              <w:t>? (zaznaczyć odpowiednie pole poniżej)</w:t>
            </w:r>
          </w:p>
          <w:p w:rsidR="00445B6D" w:rsidRPr="004D610A" w:rsidRDefault="00445B6D" w:rsidP="00BF4767">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Mikroprzedsiębiorstwo        [       ] Małe przedsiębiorstwo        [       ] Średnie przedsiębiorstwo        </w:t>
            </w:r>
          </w:p>
        </w:tc>
      </w:tr>
      <w:tr w:rsidR="00445B6D"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tcPr>
          <w:p w:rsidR="00445B6D" w:rsidRPr="004D610A" w:rsidRDefault="00445B6D" w:rsidP="00BF4767">
            <w:pPr>
              <w:suppressAutoHyphens w:val="0"/>
              <w:rPr>
                <w:rFonts w:ascii="Arial Narrow" w:hAnsi="Arial Narrow" w:cs="Times New Roman"/>
                <w:sz w:val="22"/>
                <w:szCs w:val="22"/>
                <w:lang w:eastAsia="pl-PL"/>
              </w:rPr>
            </w:pPr>
          </w:p>
        </w:tc>
      </w:tr>
      <w:tr w:rsidR="00445B6D" w:rsidRPr="004D610A" w:rsidTr="00BF4767">
        <w:trPr>
          <w:gridAfter w:val="2"/>
          <w:wAfter w:w="5291" w:type="dxa"/>
        </w:trPr>
        <w:tc>
          <w:tcPr>
            <w:tcW w:w="4962" w:type="dxa"/>
            <w:gridSpan w:val="5"/>
            <w:tcBorders>
              <w:top w:val="nil"/>
              <w:left w:val="nil"/>
              <w:bottom w:val="nil"/>
              <w:right w:val="nil"/>
            </w:tcBorders>
          </w:tcPr>
          <w:p w:rsidR="00445B6D" w:rsidRPr="004D610A" w:rsidRDefault="00445B6D" w:rsidP="00BF4767">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445B6D" w:rsidRPr="004D610A" w:rsidTr="00BF4767">
        <w:trPr>
          <w:gridAfter w:val="2"/>
          <w:wAfter w:w="5291" w:type="dxa"/>
          <w:trHeight w:val="283"/>
        </w:trPr>
        <w:tc>
          <w:tcPr>
            <w:tcW w:w="4962" w:type="dxa"/>
            <w:gridSpan w:val="5"/>
            <w:tcBorders>
              <w:top w:val="nil"/>
              <w:left w:val="nil"/>
              <w:bottom w:val="dotted" w:sz="4" w:space="0" w:color="auto"/>
              <w:right w:val="nil"/>
            </w:tcBorders>
            <w:vAlign w:val="bottom"/>
          </w:tcPr>
          <w:p w:rsidR="00445B6D" w:rsidRPr="004D610A" w:rsidRDefault="00445B6D" w:rsidP="00BF4767">
            <w:pPr>
              <w:suppressAutoHyphens w:val="0"/>
              <w:ind w:left="0" w:firstLine="0"/>
              <w:jc w:val="left"/>
              <w:rPr>
                <w:rFonts w:ascii="Arial Narrow" w:hAnsi="Arial Narrow" w:cs="Arial"/>
                <w:b/>
                <w:sz w:val="22"/>
                <w:szCs w:val="22"/>
                <w:lang w:eastAsia="pl-PL"/>
              </w:rPr>
            </w:pPr>
          </w:p>
        </w:tc>
      </w:tr>
      <w:tr w:rsidR="00445B6D" w:rsidRPr="004D610A" w:rsidTr="00BF4767">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445B6D" w:rsidRPr="004D610A" w:rsidRDefault="00445B6D" w:rsidP="00BF4767">
            <w:pPr>
              <w:suppressAutoHyphens w:val="0"/>
              <w:ind w:left="0" w:firstLine="0"/>
              <w:jc w:val="left"/>
              <w:rPr>
                <w:rFonts w:ascii="Arial Narrow" w:hAnsi="Arial Narrow" w:cs="Arial"/>
                <w:b/>
                <w:sz w:val="22"/>
                <w:szCs w:val="22"/>
                <w:lang w:eastAsia="pl-PL"/>
              </w:rPr>
            </w:pPr>
          </w:p>
        </w:tc>
      </w:tr>
      <w:tr w:rsidR="00445B6D" w:rsidRPr="004D610A" w:rsidTr="00BF4767">
        <w:trPr>
          <w:gridAfter w:val="2"/>
          <w:wAfter w:w="5291" w:type="dxa"/>
          <w:trHeight w:val="170"/>
        </w:trPr>
        <w:tc>
          <w:tcPr>
            <w:tcW w:w="4962" w:type="dxa"/>
            <w:gridSpan w:val="5"/>
            <w:tcBorders>
              <w:top w:val="dotted" w:sz="4" w:space="0" w:color="auto"/>
              <w:left w:val="nil"/>
              <w:bottom w:val="nil"/>
              <w:right w:val="nil"/>
            </w:tcBorders>
          </w:tcPr>
          <w:p w:rsidR="00445B6D" w:rsidRPr="004D610A" w:rsidRDefault="00445B6D" w:rsidP="00BF4767">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445B6D" w:rsidRPr="004D610A" w:rsidRDefault="00445B6D" w:rsidP="00445B6D">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45B6D" w:rsidRPr="004D610A" w:rsidTr="00BF4767">
        <w:trPr>
          <w:trHeight w:val="454"/>
        </w:trPr>
        <w:tc>
          <w:tcPr>
            <w:tcW w:w="10344" w:type="dxa"/>
            <w:tcBorders>
              <w:top w:val="nil"/>
              <w:left w:val="nil"/>
              <w:bottom w:val="nil"/>
              <w:right w:val="nil"/>
            </w:tcBorders>
            <w:shd w:val="clear" w:color="auto" w:fill="D9D9D9"/>
            <w:vAlign w:val="center"/>
          </w:tcPr>
          <w:p w:rsidR="00445B6D" w:rsidRPr="004D610A" w:rsidRDefault="00445B6D" w:rsidP="001D72E6">
            <w:pPr>
              <w:keepNext/>
              <w:numPr>
                <w:ilvl w:val="0"/>
                <w:numId w:val="28"/>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445B6D" w:rsidRPr="004D610A" w:rsidRDefault="00445B6D" w:rsidP="00445B6D">
      <w:pPr>
        <w:spacing w:line="276" w:lineRule="auto"/>
        <w:ind w:left="0" w:right="-2" w:firstLine="0"/>
        <w:rPr>
          <w:rFonts w:ascii="Arial Narrow" w:hAnsi="Arial Narrow"/>
          <w:sz w:val="22"/>
          <w:szCs w:val="22"/>
        </w:rPr>
      </w:pPr>
    </w:p>
    <w:p w:rsidR="00445B6D" w:rsidRPr="00445B6D" w:rsidRDefault="00445B6D" w:rsidP="00445B6D">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Pr>
          <w:rFonts w:ascii="Arial Narrow" w:hAnsi="Arial Narrow"/>
          <w:b/>
          <w:sz w:val="22"/>
          <w:szCs w:val="22"/>
        </w:rPr>
        <w:t>części zami</w:t>
      </w:r>
      <w:r w:rsidR="00BF4767">
        <w:rPr>
          <w:rFonts w:ascii="Arial Narrow" w:hAnsi="Arial Narrow"/>
          <w:b/>
          <w:sz w:val="22"/>
          <w:szCs w:val="22"/>
        </w:rPr>
        <w:t>ennych do pojazdów marki OPEL MOKKA</w:t>
      </w:r>
      <w:r>
        <w:rPr>
          <w:rFonts w:ascii="Arial Narrow" w:hAnsi="Arial Narrow"/>
          <w:b/>
          <w:sz w:val="22"/>
          <w:szCs w:val="22"/>
        </w:rPr>
        <w:t xml:space="preserve"> </w:t>
      </w:r>
      <w:r w:rsidRPr="004D610A">
        <w:rPr>
          <w:rFonts w:ascii="Arial Narrow" w:hAnsi="Arial Narrow"/>
          <w:sz w:val="22"/>
          <w:szCs w:val="22"/>
        </w:rPr>
        <w:t xml:space="preserve"> oferuję wykonanie przedmiotu zam</w:t>
      </w:r>
      <w:r>
        <w:rPr>
          <w:rFonts w:ascii="Arial Narrow" w:hAnsi="Arial Narrow"/>
          <w:sz w:val="22"/>
          <w:szCs w:val="22"/>
        </w:rPr>
        <w:t>ówienia wg poniższej ceny</w:t>
      </w:r>
      <w:r w:rsidRPr="004D610A">
        <w:rPr>
          <w:rFonts w:ascii="Arial Narrow" w:hAnsi="Arial Narrow"/>
          <w:sz w:val="22"/>
          <w:szCs w:val="22"/>
        </w:rPr>
        <w:t xml:space="preserve">: </w:t>
      </w:r>
    </w:p>
    <w:p w:rsidR="00445B6D" w:rsidRPr="00445B6D" w:rsidRDefault="00445B6D" w:rsidP="00445B6D">
      <w:pPr>
        <w:pStyle w:val="Tekstpodstawowy"/>
        <w:spacing w:after="0" w:line="276" w:lineRule="auto"/>
        <w:ind w:left="0" w:firstLine="0"/>
        <w:rPr>
          <w:rFonts w:ascii="Arial Narrow" w:hAnsi="Arial Narrow"/>
          <w:b/>
          <w:sz w:val="22"/>
          <w:szCs w:val="22"/>
        </w:rPr>
      </w:pPr>
      <w:r w:rsidRPr="00445B6D">
        <w:rPr>
          <w:rFonts w:ascii="Arial Narrow" w:hAnsi="Arial Narrow"/>
          <w:b/>
          <w:sz w:val="22"/>
          <w:szCs w:val="22"/>
        </w:rPr>
        <w:t>KRYTERIUM A – CENA</w:t>
      </w:r>
      <w:r w:rsidRPr="00445B6D">
        <w:rPr>
          <w:rFonts w:ascii="Arial Narrow" w:hAnsi="Arial Narrow"/>
          <w:b/>
          <w:color w:val="000000"/>
          <w:sz w:val="22"/>
          <w:szCs w:val="22"/>
        </w:rPr>
        <w:t xml:space="preserve"> -  </w:t>
      </w:r>
      <w:r w:rsidRPr="00445B6D">
        <w:rPr>
          <w:rFonts w:ascii="Arial Narrow" w:hAnsi="Arial Narrow"/>
          <w:b/>
          <w:sz w:val="22"/>
          <w:szCs w:val="22"/>
        </w:rPr>
        <w:t>………………………….………….. zł brutto (</w:t>
      </w:r>
      <w:r w:rsidRPr="00445B6D">
        <w:rPr>
          <w:rFonts w:ascii="Arial Narrow" w:hAnsi="Arial Narrow"/>
          <w:sz w:val="22"/>
          <w:szCs w:val="22"/>
        </w:rPr>
        <w:t>zgodnie z kalkulacją cenową stanowiącą integralny załącznik do formularza ofertowego).</w:t>
      </w:r>
    </w:p>
    <w:p w:rsidR="00445B6D" w:rsidRPr="00445B6D" w:rsidRDefault="00445B6D" w:rsidP="00445B6D">
      <w:pPr>
        <w:ind w:left="0" w:right="57" w:firstLine="0"/>
        <w:rPr>
          <w:rFonts w:ascii="Arial Narrow" w:hAnsi="Arial Narrow"/>
          <w:b/>
          <w:color w:val="000000"/>
          <w:sz w:val="22"/>
          <w:szCs w:val="22"/>
        </w:rPr>
      </w:pPr>
    </w:p>
    <w:p w:rsidR="00445B6D" w:rsidRPr="00445B6D" w:rsidRDefault="00392103" w:rsidP="00445B6D">
      <w:pPr>
        <w:pStyle w:val="Tekstpodstawowy"/>
        <w:spacing w:after="0" w:line="276" w:lineRule="auto"/>
        <w:ind w:left="0" w:firstLine="0"/>
        <w:rPr>
          <w:rFonts w:ascii="Arial Narrow" w:hAnsi="Arial Narrow"/>
          <w:b/>
          <w:color w:val="000000"/>
          <w:sz w:val="22"/>
          <w:szCs w:val="22"/>
        </w:rPr>
      </w:pPr>
      <w:r>
        <w:rPr>
          <w:rFonts w:ascii="Arial Narrow" w:hAnsi="Arial Narrow"/>
          <w:b/>
          <w:color w:val="000000"/>
          <w:sz w:val="22"/>
          <w:szCs w:val="22"/>
        </w:rPr>
        <w:t>KRYTERIUM B – JAKOŚĆ</w:t>
      </w:r>
      <w:r w:rsidR="00445B6D" w:rsidRPr="00445B6D">
        <w:rPr>
          <w:rFonts w:ascii="Arial Narrow" w:hAnsi="Arial Narrow"/>
          <w:b/>
          <w:color w:val="000000"/>
          <w:sz w:val="22"/>
          <w:szCs w:val="22"/>
        </w:rPr>
        <w:t xml:space="preserve"> – zgodnie z tabelą poniżej </w:t>
      </w:r>
      <w:r w:rsidR="00445B6D" w:rsidRPr="00445B6D">
        <w:rPr>
          <w:rFonts w:ascii="Arial Narrow" w:hAnsi="Arial Narrow"/>
          <w:color w:val="000000"/>
          <w:sz w:val="22"/>
          <w:szCs w:val="22"/>
        </w:rPr>
        <w:t>(należy uzupełnić odp. pozycje)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536"/>
      </w:tblGrid>
      <w:tr w:rsidR="00445B6D" w:rsidRPr="00445B6D" w:rsidTr="00BF4767">
        <w:tc>
          <w:tcPr>
            <w:tcW w:w="5670" w:type="dxa"/>
            <w:vAlign w:val="center"/>
          </w:tcPr>
          <w:p w:rsidR="00445B6D" w:rsidRPr="00445B6D" w:rsidRDefault="00445B6D"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Dla wyróżnionych (*)  pozycji kalkulacji cenowej</w:t>
            </w:r>
          </w:p>
        </w:tc>
        <w:tc>
          <w:tcPr>
            <w:tcW w:w="4536" w:type="dxa"/>
            <w:vAlign w:val="center"/>
          </w:tcPr>
          <w:p w:rsidR="00445B6D" w:rsidRPr="00445B6D" w:rsidRDefault="00445B6D"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 xml:space="preserve">Podać ilość pozycji kalkulacji cenowej wyróżnionych (*) </w:t>
            </w:r>
          </w:p>
          <w:p w:rsidR="00445B6D" w:rsidRPr="00445B6D" w:rsidRDefault="00445B6D"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color w:val="000000"/>
                <w:sz w:val="22"/>
                <w:szCs w:val="22"/>
              </w:rPr>
              <w:t>(podać liczbowo)</w:t>
            </w:r>
          </w:p>
        </w:tc>
      </w:tr>
      <w:tr w:rsidR="00445B6D" w:rsidRPr="00445B6D" w:rsidTr="00BF4767">
        <w:tc>
          <w:tcPr>
            <w:tcW w:w="5670" w:type="dxa"/>
          </w:tcPr>
          <w:p w:rsidR="00445B6D" w:rsidRPr="00445B6D" w:rsidRDefault="00445B6D" w:rsidP="00BF4767">
            <w:pPr>
              <w:pStyle w:val="Tekstpodstawowy"/>
              <w:spacing w:after="0" w:line="276" w:lineRule="auto"/>
              <w:ind w:left="0" w:firstLine="0"/>
              <w:rPr>
                <w:rFonts w:ascii="Arial Narrow" w:hAnsi="Arial Narrow"/>
                <w:b/>
                <w:color w:val="000000"/>
                <w:sz w:val="22"/>
                <w:szCs w:val="22"/>
              </w:rPr>
            </w:pPr>
          </w:p>
          <w:p w:rsidR="00445B6D" w:rsidRPr="00445B6D" w:rsidRDefault="00445B6D"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Q, O*</w:t>
            </w:r>
          </w:p>
        </w:tc>
        <w:tc>
          <w:tcPr>
            <w:tcW w:w="4536" w:type="dxa"/>
          </w:tcPr>
          <w:p w:rsidR="00445B6D" w:rsidRPr="00445B6D" w:rsidRDefault="00445B6D" w:rsidP="00BF4767">
            <w:pPr>
              <w:pStyle w:val="Tekstpodstawowy"/>
              <w:spacing w:after="0" w:line="276" w:lineRule="auto"/>
              <w:ind w:left="0" w:firstLine="0"/>
              <w:rPr>
                <w:rFonts w:ascii="Arial Narrow" w:hAnsi="Arial Narrow"/>
                <w:b/>
                <w:color w:val="000000"/>
                <w:sz w:val="22"/>
                <w:szCs w:val="22"/>
              </w:rPr>
            </w:pPr>
          </w:p>
          <w:p w:rsidR="00445B6D" w:rsidRPr="00445B6D" w:rsidRDefault="00445B6D" w:rsidP="00BF4767">
            <w:pPr>
              <w:pStyle w:val="Tekstpodstawowy"/>
              <w:spacing w:after="0" w:line="276" w:lineRule="auto"/>
              <w:ind w:left="0" w:firstLine="0"/>
              <w:rPr>
                <w:rFonts w:ascii="Arial Narrow" w:hAnsi="Arial Narrow"/>
                <w:b/>
                <w:color w:val="000000"/>
                <w:sz w:val="22"/>
                <w:szCs w:val="22"/>
              </w:rPr>
            </w:pPr>
          </w:p>
          <w:p w:rsidR="00445B6D" w:rsidRPr="00445B6D" w:rsidRDefault="00445B6D"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r w:rsidR="00445B6D" w:rsidRPr="00445B6D" w:rsidTr="00BF4767">
        <w:tc>
          <w:tcPr>
            <w:tcW w:w="5670" w:type="dxa"/>
          </w:tcPr>
          <w:p w:rsidR="00445B6D" w:rsidRPr="00445B6D" w:rsidRDefault="00445B6D" w:rsidP="00BF4767">
            <w:pPr>
              <w:pStyle w:val="Tekstpodstawowy"/>
              <w:spacing w:after="0" w:line="276" w:lineRule="auto"/>
              <w:ind w:left="0" w:firstLine="0"/>
              <w:rPr>
                <w:rFonts w:ascii="Arial Narrow" w:hAnsi="Arial Narrow"/>
                <w:b/>
                <w:color w:val="000000"/>
                <w:sz w:val="22"/>
                <w:szCs w:val="22"/>
              </w:rPr>
            </w:pPr>
          </w:p>
          <w:p w:rsidR="00445B6D" w:rsidRPr="00445B6D" w:rsidRDefault="00445B6D"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P*</w:t>
            </w:r>
          </w:p>
        </w:tc>
        <w:tc>
          <w:tcPr>
            <w:tcW w:w="4536" w:type="dxa"/>
          </w:tcPr>
          <w:p w:rsidR="00445B6D" w:rsidRPr="00445B6D" w:rsidRDefault="00445B6D" w:rsidP="00BF4767">
            <w:pPr>
              <w:pStyle w:val="Tekstpodstawowy"/>
              <w:spacing w:after="0" w:line="276" w:lineRule="auto"/>
              <w:ind w:left="0" w:firstLine="0"/>
              <w:rPr>
                <w:rFonts w:ascii="Arial Narrow" w:hAnsi="Arial Narrow"/>
                <w:b/>
                <w:color w:val="000000"/>
                <w:sz w:val="22"/>
                <w:szCs w:val="22"/>
              </w:rPr>
            </w:pPr>
          </w:p>
          <w:p w:rsidR="00445B6D" w:rsidRPr="00445B6D" w:rsidRDefault="00445B6D" w:rsidP="00BF4767">
            <w:pPr>
              <w:pStyle w:val="Tekstpodstawowy"/>
              <w:spacing w:after="0" w:line="276" w:lineRule="auto"/>
              <w:ind w:left="0" w:firstLine="0"/>
              <w:rPr>
                <w:rFonts w:ascii="Arial Narrow" w:hAnsi="Arial Narrow"/>
                <w:b/>
                <w:color w:val="000000"/>
                <w:sz w:val="22"/>
                <w:szCs w:val="22"/>
              </w:rPr>
            </w:pPr>
          </w:p>
          <w:p w:rsidR="00445B6D" w:rsidRPr="00445B6D" w:rsidRDefault="00445B6D"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bl>
    <w:p w:rsidR="00445B6D" w:rsidRPr="00445B6D" w:rsidRDefault="00445B6D" w:rsidP="00445B6D">
      <w:pPr>
        <w:ind w:left="0" w:right="57" w:firstLine="0"/>
        <w:rPr>
          <w:rFonts w:ascii="Arial Narrow" w:hAnsi="Arial Narrow"/>
          <w:b/>
          <w:color w:val="000000"/>
          <w:sz w:val="22"/>
          <w:szCs w:val="22"/>
        </w:rPr>
      </w:pPr>
    </w:p>
    <w:p w:rsidR="00445B6D" w:rsidRPr="00445B6D" w:rsidRDefault="00445B6D" w:rsidP="00445B6D">
      <w:pPr>
        <w:pStyle w:val="Tekstpodstawowy"/>
        <w:spacing w:after="0" w:line="276" w:lineRule="auto"/>
        <w:ind w:left="0" w:firstLine="0"/>
        <w:rPr>
          <w:rFonts w:ascii="Arial Narrow" w:hAnsi="Arial Narrow"/>
          <w:sz w:val="22"/>
          <w:szCs w:val="22"/>
        </w:rPr>
      </w:pPr>
      <w:r w:rsidRPr="00445B6D">
        <w:rPr>
          <w:rFonts w:ascii="Arial Narrow" w:hAnsi="Arial Narrow" w:cs="Cambria"/>
          <w:sz w:val="22"/>
          <w:szCs w:val="22"/>
        </w:rPr>
        <w:t>* niepotrzebne skreślić, wypełnić pod rygorem odrzucenia oferty</w:t>
      </w:r>
    </w:p>
    <w:p w:rsidR="00445B6D" w:rsidRPr="00445B6D" w:rsidRDefault="00445B6D" w:rsidP="00445B6D">
      <w:pPr>
        <w:pStyle w:val="Tekstpodstawowy"/>
        <w:tabs>
          <w:tab w:val="left" w:pos="426"/>
        </w:tabs>
        <w:spacing w:line="264" w:lineRule="auto"/>
        <w:ind w:left="0" w:firstLine="0"/>
        <w:rPr>
          <w:rFonts w:ascii="Arial Narrow" w:hAnsi="Arial Narrow" w:cs="Tahoma"/>
          <w:sz w:val="22"/>
          <w:szCs w:val="22"/>
        </w:rPr>
      </w:pPr>
    </w:p>
    <w:p w:rsidR="00445B6D" w:rsidRPr="004D610A" w:rsidRDefault="00445B6D" w:rsidP="00445B6D">
      <w:pPr>
        <w:pStyle w:val="Tekstpodstawowy"/>
        <w:spacing w:after="0"/>
        <w:ind w:left="0" w:firstLine="0"/>
        <w:rPr>
          <w:rFonts w:ascii="Arial Narrow" w:hAnsi="Arial Narrow" w:cs="Book Antiqua"/>
          <w:sz w:val="22"/>
          <w:szCs w:val="22"/>
        </w:rPr>
      </w:pPr>
    </w:p>
    <w:p w:rsidR="00445B6D" w:rsidRPr="004D610A" w:rsidRDefault="00445B6D" w:rsidP="00445B6D">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445B6D" w:rsidRDefault="00445B6D" w:rsidP="00445B6D">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w:t>
      </w:r>
      <w:r>
        <w:rPr>
          <w:rFonts w:ascii="Arial Narrow" w:hAnsi="Arial Narrow"/>
          <w:sz w:val="22"/>
          <w:szCs w:val="22"/>
        </w:rPr>
        <w:t>:</w:t>
      </w:r>
    </w:p>
    <w:p w:rsidR="00445B6D" w:rsidRDefault="00445B6D" w:rsidP="00445B6D">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D610A">
        <w:rPr>
          <w:rFonts w:ascii="Arial Narrow" w:hAnsi="Arial Narrow"/>
          <w:sz w:val="22"/>
          <w:szCs w:val="22"/>
        </w:rPr>
        <w:t xml:space="preserve"> cena obejmuje wszystkie koszty związane z wykonaniem zamówienia wymagane i opisane przez Zamawiającego w SIWZ.</w:t>
      </w:r>
    </w:p>
    <w:p w:rsidR="00445B6D" w:rsidRPr="00445B6D" w:rsidRDefault="00445B6D" w:rsidP="00445B6D">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45B6D">
        <w:rPr>
          <w:rFonts w:ascii="Arial Narrow" w:hAnsi="Arial Narrow"/>
          <w:sz w:val="22"/>
          <w:szCs w:val="22"/>
        </w:rPr>
        <w:t>w</w:t>
      </w:r>
      <w:r w:rsidRPr="00445B6D">
        <w:rPr>
          <w:rFonts w:ascii="Arial Narrow" w:hAnsi="Arial Narrow" w:cs="Arial"/>
          <w:sz w:val="22"/>
          <w:szCs w:val="22"/>
        </w:rPr>
        <w:t>ypełniłem obowiązki informacyjne przewidziane w art. 13 lub art. 14 RODO</w:t>
      </w:r>
      <w:r w:rsidRPr="00445B6D">
        <w:rPr>
          <w:rStyle w:val="Odwoanieprzypisudolnego"/>
          <w:rFonts w:ascii="Arial Narrow" w:hAnsi="Arial Narrow" w:cs="Arial"/>
          <w:sz w:val="22"/>
          <w:szCs w:val="22"/>
        </w:rPr>
        <w:footnoteReference w:id="10"/>
      </w:r>
      <w:r w:rsidRPr="00445B6D">
        <w:rPr>
          <w:rFonts w:ascii="Arial Narrow" w:hAnsi="Arial Narrow" w:cs="Arial"/>
          <w:sz w:val="22"/>
          <w:szCs w:val="22"/>
        </w:rPr>
        <w:t xml:space="preserve"> wobec osób fizycznych, od których dane osobowe bezpośrednio lub pośrednio pozyskałem w celu ubiegania się o udzielenie zamówienia publicznego </w:t>
      </w:r>
      <w:r w:rsidRPr="00445B6D">
        <w:rPr>
          <w:rFonts w:ascii="Arial Narrow" w:hAnsi="Arial Narrow" w:cs="Arial"/>
          <w:sz w:val="22"/>
          <w:szCs w:val="22"/>
        </w:rPr>
        <w:br/>
        <w:t>w przedmiotowym postępowaniu</w:t>
      </w:r>
      <w:r w:rsidRPr="00445B6D">
        <w:rPr>
          <w:rFonts w:ascii="Arial Narrow" w:hAnsi="Arial Narrow" w:cs="Arial"/>
          <w:sz w:val="22"/>
          <w:szCs w:val="22"/>
          <w:vertAlign w:val="superscript"/>
        </w:rPr>
        <w:footnoteReference w:id="11"/>
      </w:r>
      <w:r w:rsidRPr="00445B6D">
        <w:rPr>
          <w:rFonts w:ascii="Arial Narrow" w:hAnsi="Arial Narrow" w:cs="Arial"/>
          <w:sz w:val="22"/>
          <w:szCs w:val="22"/>
        </w:rPr>
        <w:t>.</w:t>
      </w:r>
    </w:p>
    <w:p w:rsidR="00445B6D" w:rsidRPr="004D610A" w:rsidRDefault="00445B6D" w:rsidP="00445B6D">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445B6D" w:rsidRPr="004D610A" w:rsidRDefault="00445B6D" w:rsidP="00445B6D">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w:t>
      </w:r>
      <w:r>
        <w:rPr>
          <w:rFonts w:ascii="Arial Narrow" w:hAnsi="Arial Narrow" w:cs="Tahoma"/>
          <w:sz w:val="22"/>
          <w:szCs w:val="22"/>
        </w:rPr>
        <w:t>nformuje</w:t>
      </w:r>
      <w:r w:rsidRPr="004D610A">
        <w:rPr>
          <w:rFonts w:ascii="Arial Narrow" w:hAnsi="Arial Narrow" w:cs="Tahoma"/>
          <w:sz w:val="22"/>
          <w:szCs w:val="22"/>
        </w:rPr>
        <w:t>, że oferta nie zawiera/ zawiera</w:t>
      </w:r>
      <w:r w:rsidRPr="004D610A">
        <w:rPr>
          <w:rStyle w:val="Odwoanieprzypisudolnego"/>
          <w:rFonts w:ascii="Arial Narrow" w:hAnsi="Arial Narrow" w:cs="Tahoma"/>
          <w:sz w:val="22"/>
          <w:szCs w:val="22"/>
        </w:rPr>
        <w:footnoteReference w:id="12"/>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13"/>
      </w:r>
      <w:r w:rsidRPr="004D610A">
        <w:rPr>
          <w:rFonts w:ascii="Arial Narrow" w:hAnsi="Arial Narrow" w:cs="Tahoma"/>
          <w:sz w:val="22"/>
          <w:szCs w:val="22"/>
        </w:rPr>
        <w:t xml:space="preserve">, które zawarte są w następujących dokumentach: </w:t>
      </w:r>
    </w:p>
    <w:p w:rsidR="00445B6D" w:rsidRPr="004D610A" w:rsidRDefault="00445B6D" w:rsidP="00445B6D">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w:t>
      </w:r>
      <w:r>
        <w:rPr>
          <w:rFonts w:ascii="Arial Narrow" w:hAnsi="Arial Narrow" w:cs="Tahoma"/>
          <w:sz w:val="22"/>
          <w:szCs w:val="22"/>
        </w:rPr>
        <w:t>……………………………………</w:t>
      </w:r>
    </w:p>
    <w:p w:rsidR="00445B6D" w:rsidRPr="004D610A" w:rsidRDefault="00445B6D" w:rsidP="00445B6D">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445B6D" w:rsidRPr="004D610A" w:rsidRDefault="00445B6D" w:rsidP="00445B6D">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45B6D" w:rsidRPr="004D610A" w:rsidTr="00BF4767">
        <w:trPr>
          <w:trHeight w:val="454"/>
        </w:trPr>
        <w:tc>
          <w:tcPr>
            <w:tcW w:w="10344" w:type="dxa"/>
            <w:tcBorders>
              <w:top w:val="nil"/>
              <w:left w:val="nil"/>
              <w:bottom w:val="nil"/>
              <w:right w:val="nil"/>
            </w:tcBorders>
            <w:shd w:val="clear" w:color="auto" w:fill="D9D9D9"/>
            <w:vAlign w:val="center"/>
          </w:tcPr>
          <w:p w:rsidR="00445B6D" w:rsidRPr="004D610A" w:rsidRDefault="00445B6D" w:rsidP="001D72E6">
            <w:pPr>
              <w:pStyle w:val="Nagwek1"/>
              <w:numPr>
                <w:ilvl w:val="0"/>
                <w:numId w:val="28"/>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445B6D" w:rsidRPr="004D610A" w:rsidRDefault="00445B6D" w:rsidP="00445B6D">
      <w:pPr>
        <w:spacing w:line="200" w:lineRule="atLeast"/>
        <w:ind w:left="0" w:firstLine="0"/>
        <w:rPr>
          <w:rFonts w:ascii="Arial Narrow" w:hAnsi="Arial Narrow"/>
          <w:sz w:val="22"/>
          <w:szCs w:val="22"/>
        </w:rPr>
      </w:pPr>
    </w:p>
    <w:p w:rsidR="00445B6D" w:rsidRPr="004D610A" w:rsidRDefault="00445B6D" w:rsidP="00445B6D">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bl>
    <w:p w:rsidR="00445B6D" w:rsidRPr="004D610A" w:rsidRDefault="00445B6D" w:rsidP="00445B6D">
      <w:pPr>
        <w:rPr>
          <w:rFonts w:ascii="Arial Narrow" w:hAnsi="Arial Narrow" w:cs="Verdana"/>
          <w:sz w:val="22"/>
          <w:szCs w:val="22"/>
        </w:rPr>
      </w:pPr>
    </w:p>
    <w:p w:rsidR="00445B6D" w:rsidRPr="004D610A" w:rsidRDefault="00445B6D" w:rsidP="00445B6D">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r w:rsidR="00445B6D"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45B6D" w:rsidRPr="004D610A" w:rsidRDefault="00445B6D"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45B6D" w:rsidRPr="004D610A" w:rsidRDefault="00445B6D" w:rsidP="00BF4767">
            <w:pPr>
              <w:spacing w:line="264" w:lineRule="auto"/>
              <w:ind w:left="0" w:firstLine="0"/>
              <w:jc w:val="left"/>
              <w:rPr>
                <w:rFonts w:ascii="Arial Narrow" w:hAnsi="Arial Narrow" w:cs="Arial"/>
                <w:sz w:val="22"/>
                <w:szCs w:val="22"/>
              </w:rPr>
            </w:pPr>
          </w:p>
        </w:tc>
      </w:tr>
    </w:tbl>
    <w:p w:rsidR="00445B6D" w:rsidRPr="004D610A" w:rsidRDefault="00445B6D" w:rsidP="00445B6D">
      <w:pPr>
        <w:rPr>
          <w:rFonts w:ascii="Arial Narrow" w:hAnsi="Arial Narrow" w:cs="Verdana"/>
          <w:sz w:val="22"/>
          <w:szCs w:val="22"/>
        </w:rPr>
      </w:pPr>
    </w:p>
    <w:p w:rsidR="00445B6D" w:rsidRPr="004D610A" w:rsidRDefault="00445B6D" w:rsidP="00445B6D">
      <w:pPr>
        <w:rPr>
          <w:rFonts w:ascii="Arial Narrow" w:hAnsi="Arial Narrow" w:cs="Verdana"/>
          <w:sz w:val="22"/>
          <w:szCs w:val="22"/>
        </w:rPr>
      </w:pPr>
    </w:p>
    <w:p w:rsidR="00445B6D" w:rsidRPr="004D610A" w:rsidRDefault="00445B6D" w:rsidP="00445B6D">
      <w:pPr>
        <w:rPr>
          <w:rFonts w:ascii="Arial Narrow" w:hAnsi="Arial Narrow" w:cs="Verdana"/>
          <w:sz w:val="22"/>
          <w:szCs w:val="22"/>
        </w:rPr>
      </w:pPr>
    </w:p>
    <w:p w:rsidR="00445B6D" w:rsidRPr="004D610A" w:rsidRDefault="00445B6D" w:rsidP="00445B6D">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t xml:space="preserve">   …………………………………………………………………</w:t>
      </w:r>
    </w:p>
    <w:p w:rsidR="00445B6D" w:rsidRDefault="00445B6D" w:rsidP="00445B6D">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445B6D" w:rsidRPr="00D409E6" w:rsidRDefault="00445B6D" w:rsidP="00445B6D">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445B6D" w:rsidRPr="004D610A" w:rsidRDefault="00445B6D" w:rsidP="00445B6D">
      <w:pPr>
        <w:spacing w:line="276" w:lineRule="auto"/>
        <w:jc w:val="center"/>
        <w:rPr>
          <w:rFonts w:ascii="Arial Narrow" w:hAnsi="Arial Narrow" w:cs="Tahoma"/>
        </w:rPr>
      </w:pPr>
    </w:p>
    <w:p w:rsidR="00445B6D" w:rsidRPr="004D610A" w:rsidRDefault="00445B6D" w:rsidP="00445B6D">
      <w:pPr>
        <w:ind w:left="0" w:firstLine="0"/>
        <w:rPr>
          <w:rFonts w:ascii="Arial Narrow" w:hAnsi="Arial Narrow" w:cs="Verdana"/>
          <w:sz w:val="22"/>
          <w:szCs w:val="22"/>
        </w:rPr>
        <w:sectPr w:rsidR="00445B6D" w:rsidRPr="004D610A" w:rsidSect="008700B0">
          <w:footnotePr>
            <w:numRestart w:val="eachSect"/>
          </w:footnotePr>
          <w:pgSz w:w="11906" w:h="16838"/>
          <w:pgMar w:top="851" w:right="851" w:bottom="1089" w:left="851" w:header="426" w:footer="403" w:gutter="0"/>
          <w:pgNumType w:start="1"/>
          <w:cols w:space="708"/>
          <w:docGrid w:linePitch="360"/>
        </w:sectPr>
      </w:pPr>
      <w:r w:rsidRPr="004D610A">
        <w:rPr>
          <w:rFonts w:ascii="Arial Narrow" w:hAnsi="Arial Narrow" w:cs="Times New Roman"/>
          <w:sz w:val="22"/>
          <w:szCs w:val="22"/>
        </w:rPr>
        <w:t>Poznań, dnia……………………………………</w:t>
      </w:r>
      <w:r w:rsidRPr="004D610A">
        <w:rPr>
          <w:rFonts w:ascii="Arial Narrow" w:hAnsi="Arial Narrow" w:cs="Times New Roman"/>
          <w:sz w:val="22"/>
          <w:szCs w:val="22"/>
        </w:rPr>
        <w:tab/>
      </w:r>
    </w:p>
    <w:p w:rsidR="00BF4767" w:rsidRPr="00C251F2" w:rsidRDefault="00BF4767" w:rsidP="00BF4767">
      <w:pPr>
        <w:pStyle w:val="Bezodstpw"/>
        <w:jc w:val="both"/>
        <w:rPr>
          <w:rFonts w:ascii="Arial Narrow" w:hAnsi="Arial Narrow" w:cs="Arial"/>
        </w:rPr>
      </w:pPr>
    </w:p>
    <w:p w:rsidR="00BF4767" w:rsidRPr="001C521D" w:rsidRDefault="00BF4767" w:rsidP="00BF4767">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t xml:space="preserve">Załącznik  nr 1.3 </w:t>
      </w:r>
      <w:r w:rsidRPr="001C521D">
        <w:rPr>
          <w:rFonts w:ascii="Arial Narrow" w:hAnsi="Arial Narrow" w:cs="Arial"/>
          <w:b/>
          <w:sz w:val="22"/>
          <w:szCs w:val="22"/>
        </w:rPr>
        <w:t xml:space="preserve"> do SWZ </w:t>
      </w:r>
    </w:p>
    <w:tbl>
      <w:tblPr>
        <w:tblW w:w="0" w:type="auto"/>
        <w:tblInd w:w="108" w:type="dxa"/>
        <w:tblLook w:val="04A0"/>
      </w:tblPr>
      <w:tblGrid>
        <w:gridCol w:w="1222"/>
        <w:gridCol w:w="3853"/>
        <w:gridCol w:w="5237"/>
      </w:tblGrid>
      <w:tr w:rsidR="00BF4767" w:rsidRPr="004D610A" w:rsidTr="00BF4767">
        <w:trPr>
          <w:trHeight w:val="397"/>
        </w:trPr>
        <w:tc>
          <w:tcPr>
            <w:tcW w:w="10312" w:type="dxa"/>
            <w:gridSpan w:val="3"/>
            <w:shd w:val="clear" w:color="auto" w:fill="D9D9D9"/>
            <w:vAlign w:val="center"/>
          </w:tcPr>
          <w:p w:rsidR="00BF4767" w:rsidRPr="004D610A" w:rsidRDefault="00BF4767" w:rsidP="00BF4767">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Pr>
                <w:rFonts w:ascii="Arial Narrow" w:hAnsi="Arial Narrow" w:cs="Times New Roman"/>
                <w:b/>
                <w:sz w:val="22"/>
                <w:szCs w:val="22"/>
                <w:lang w:eastAsia="pl-PL"/>
              </w:rPr>
              <w:t>ORMULARZ OFERTOWY DO CZĘŚCI NR 3</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BF4767" w:rsidRPr="004D610A" w:rsidRDefault="00BF4767" w:rsidP="00BF4767">
            <w:pPr>
              <w:suppressAutoHyphens w:val="0"/>
              <w:ind w:left="0" w:firstLine="0"/>
              <w:rPr>
                <w:rFonts w:ascii="Arial Narrow" w:hAnsi="Arial Narrow" w:cs="Arial"/>
                <w:b/>
                <w:sz w:val="22"/>
                <w:szCs w:val="22"/>
                <w:lang w:eastAsia="pl-PL"/>
              </w:rPr>
            </w:pPr>
          </w:p>
          <w:p w:rsidR="00BF4767" w:rsidRPr="004D610A" w:rsidRDefault="00BF4767"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BF4767" w:rsidRPr="004D610A" w:rsidRDefault="00BF4767"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BF4767" w:rsidRPr="004D610A" w:rsidRDefault="00BF4767"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BF4767" w:rsidRPr="004D610A" w:rsidRDefault="00BF4767" w:rsidP="00BF4767">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BF4767" w:rsidRPr="004D610A" w:rsidTr="00BF4767">
        <w:trPr>
          <w:trHeight w:val="206"/>
        </w:trPr>
        <w:tc>
          <w:tcPr>
            <w:tcW w:w="6408" w:type="dxa"/>
            <w:gridSpan w:val="6"/>
            <w:tcBorders>
              <w:top w:val="nil"/>
              <w:bottom w:val="nil"/>
            </w:tcBorders>
          </w:tcPr>
          <w:p w:rsidR="00BF4767" w:rsidRPr="004D610A" w:rsidRDefault="00BF4767"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BF4767" w:rsidRPr="004D610A" w:rsidRDefault="00BF4767" w:rsidP="00BF4767">
            <w:pPr>
              <w:suppressAutoHyphens w:val="0"/>
              <w:ind w:left="0" w:firstLine="0"/>
              <w:rPr>
                <w:rFonts w:ascii="Arial Narrow" w:hAnsi="Arial Narrow" w:cs="Arial"/>
                <w:b/>
                <w:sz w:val="22"/>
                <w:szCs w:val="22"/>
                <w:lang w:eastAsia="pl-PL"/>
              </w:rPr>
            </w:pPr>
          </w:p>
        </w:tc>
      </w:tr>
      <w:tr w:rsidR="00BF4767" w:rsidRPr="004D610A" w:rsidTr="00BF4767">
        <w:trPr>
          <w:trHeight w:val="555"/>
        </w:trPr>
        <w:tc>
          <w:tcPr>
            <w:tcW w:w="10253" w:type="dxa"/>
            <w:gridSpan w:val="7"/>
            <w:tcBorders>
              <w:top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trHeight w:val="167"/>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BF4767" w:rsidRPr="004D610A" w:rsidTr="00BF4767">
        <w:trPr>
          <w:trHeight w:val="277"/>
        </w:trPr>
        <w:tc>
          <w:tcPr>
            <w:tcW w:w="10253" w:type="dxa"/>
            <w:gridSpan w:val="7"/>
            <w:tcBorders>
              <w:top w:val="nil"/>
              <w:bottom w:val="dotted" w:sz="4" w:space="0" w:color="auto"/>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trHeight w:val="111"/>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BF4767" w:rsidRPr="004D610A" w:rsidTr="00BF4767">
        <w:trPr>
          <w:trHeight w:val="277"/>
        </w:trPr>
        <w:tc>
          <w:tcPr>
            <w:tcW w:w="10253" w:type="dxa"/>
            <w:gridSpan w:val="7"/>
            <w:tcBorders>
              <w:top w:val="nil"/>
              <w:bottom w:val="dotted" w:sz="4" w:space="0" w:color="auto"/>
            </w:tcBorders>
            <w:vAlign w:val="bottom"/>
          </w:tcPr>
          <w:p w:rsidR="00BF4767" w:rsidRPr="004D610A" w:rsidRDefault="00BF4767" w:rsidP="00BF4767">
            <w:pPr>
              <w:suppressAutoHyphens w:val="0"/>
              <w:ind w:left="0" w:firstLine="0"/>
              <w:jc w:val="left"/>
              <w:rPr>
                <w:rFonts w:ascii="Arial Narrow" w:hAnsi="Arial Narrow" w:cs="Arial"/>
                <w:i/>
                <w:sz w:val="22"/>
                <w:szCs w:val="22"/>
                <w:lang w:eastAsia="pl-PL"/>
              </w:rPr>
            </w:pPr>
          </w:p>
        </w:tc>
      </w:tr>
      <w:tr w:rsidR="00BF4767" w:rsidRPr="004D610A" w:rsidTr="00BF4767">
        <w:trPr>
          <w:trHeight w:val="167"/>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BF4767" w:rsidRPr="004D610A" w:rsidTr="00BF4767">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r>
      <w:tr w:rsidR="00BF4767"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BF4767"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r>
      <w:tr w:rsidR="00BF4767"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BF4767" w:rsidRPr="004D610A" w:rsidRDefault="00BF4767" w:rsidP="00BF4767">
            <w:pPr>
              <w:ind w:left="0" w:firstLine="0"/>
              <w:rPr>
                <w:rFonts w:ascii="Arial Narrow" w:hAnsi="Arial Narrow" w:cs="Book Antiqua"/>
              </w:rPr>
            </w:pPr>
            <w:r w:rsidRPr="004D610A">
              <w:rPr>
                <w:rFonts w:ascii="Arial Narrow" w:hAnsi="Arial Narrow" w:cs="Book Antiqua"/>
              </w:rPr>
              <w:t>Czy Wykonawca jest: A – mikroprzedsiębiorstwem, B -  małym lub C – średnim przedsiębiorstwem</w:t>
            </w:r>
            <w:r w:rsidRPr="004D610A">
              <w:rPr>
                <w:rStyle w:val="Odwoanieprzypisudolnego1"/>
                <w:rFonts w:ascii="Arial Narrow" w:hAnsi="Arial Narrow" w:cs="Book Antiqua"/>
              </w:rPr>
              <w:footnoteReference w:id="14"/>
            </w:r>
            <w:r w:rsidRPr="004D610A">
              <w:rPr>
                <w:rFonts w:ascii="Arial Narrow" w:hAnsi="Arial Narrow" w:cs="Book Antiqua"/>
              </w:rPr>
              <w:t>? (zaznaczyć odpowiednie pole poniżej)</w:t>
            </w:r>
          </w:p>
          <w:p w:rsidR="00BF4767" w:rsidRPr="004D610A" w:rsidRDefault="00BF4767" w:rsidP="00BF4767">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Mikroprzedsiębiorstwo        [       ] Małe przedsiębiorstwo        [       ] Średnie przedsiębiorstwo        </w:t>
            </w:r>
          </w:p>
        </w:tc>
      </w:tr>
      <w:tr w:rsidR="00BF4767"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tcPr>
          <w:p w:rsidR="00BF4767" w:rsidRPr="004D610A" w:rsidRDefault="00BF4767" w:rsidP="00BF4767">
            <w:pPr>
              <w:suppressAutoHyphens w:val="0"/>
              <w:rPr>
                <w:rFonts w:ascii="Arial Narrow" w:hAnsi="Arial Narrow" w:cs="Times New Roman"/>
                <w:sz w:val="22"/>
                <w:szCs w:val="22"/>
                <w:lang w:eastAsia="pl-PL"/>
              </w:rPr>
            </w:pPr>
          </w:p>
        </w:tc>
      </w:tr>
      <w:tr w:rsidR="00BF4767" w:rsidRPr="004D610A" w:rsidTr="00BF4767">
        <w:trPr>
          <w:gridAfter w:val="2"/>
          <w:wAfter w:w="5291" w:type="dxa"/>
        </w:trPr>
        <w:tc>
          <w:tcPr>
            <w:tcW w:w="4962" w:type="dxa"/>
            <w:gridSpan w:val="5"/>
            <w:tcBorders>
              <w:top w:val="nil"/>
              <w:left w:val="nil"/>
              <w:bottom w:val="nil"/>
              <w:right w:val="nil"/>
            </w:tcBorders>
          </w:tcPr>
          <w:p w:rsidR="00BF4767" w:rsidRPr="004D610A" w:rsidRDefault="00BF4767" w:rsidP="00BF4767">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BF4767" w:rsidRPr="004D610A" w:rsidTr="00BF4767">
        <w:trPr>
          <w:gridAfter w:val="2"/>
          <w:wAfter w:w="5291" w:type="dxa"/>
          <w:trHeight w:val="283"/>
        </w:trPr>
        <w:tc>
          <w:tcPr>
            <w:tcW w:w="4962" w:type="dxa"/>
            <w:gridSpan w:val="5"/>
            <w:tcBorders>
              <w:top w:val="nil"/>
              <w:left w:val="nil"/>
              <w:bottom w:val="dotted" w:sz="4" w:space="0" w:color="auto"/>
              <w:right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gridAfter w:val="2"/>
          <w:wAfter w:w="5291" w:type="dxa"/>
          <w:trHeight w:val="170"/>
        </w:trPr>
        <w:tc>
          <w:tcPr>
            <w:tcW w:w="4962" w:type="dxa"/>
            <w:gridSpan w:val="5"/>
            <w:tcBorders>
              <w:top w:val="dotted" w:sz="4" w:space="0" w:color="auto"/>
              <w:left w:val="nil"/>
              <w:bottom w:val="nil"/>
              <w:right w:val="nil"/>
            </w:tcBorders>
          </w:tcPr>
          <w:p w:rsidR="00BF4767" w:rsidRPr="004D610A" w:rsidRDefault="00BF4767" w:rsidP="00BF4767">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BF4767" w:rsidRPr="004D610A" w:rsidRDefault="00BF4767" w:rsidP="00BF4767">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F4767" w:rsidRPr="004D610A" w:rsidTr="00BF4767">
        <w:trPr>
          <w:trHeight w:val="454"/>
        </w:trPr>
        <w:tc>
          <w:tcPr>
            <w:tcW w:w="10344" w:type="dxa"/>
            <w:tcBorders>
              <w:top w:val="nil"/>
              <w:left w:val="nil"/>
              <w:bottom w:val="nil"/>
              <w:right w:val="nil"/>
            </w:tcBorders>
            <w:shd w:val="clear" w:color="auto" w:fill="D9D9D9"/>
            <w:vAlign w:val="center"/>
          </w:tcPr>
          <w:p w:rsidR="00BF4767" w:rsidRPr="004D610A" w:rsidRDefault="00BF4767" w:rsidP="001D72E6">
            <w:pPr>
              <w:keepNext/>
              <w:numPr>
                <w:ilvl w:val="0"/>
                <w:numId w:val="29"/>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BF4767" w:rsidRPr="004D610A" w:rsidRDefault="00BF4767" w:rsidP="00BF4767">
      <w:pPr>
        <w:spacing w:line="276" w:lineRule="auto"/>
        <w:ind w:left="0" w:right="-2" w:firstLine="0"/>
        <w:rPr>
          <w:rFonts w:ascii="Arial Narrow" w:hAnsi="Arial Narrow"/>
          <w:sz w:val="22"/>
          <w:szCs w:val="22"/>
        </w:rPr>
      </w:pPr>
    </w:p>
    <w:p w:rsidR="00BF4767" w:rsidRPr="00445B6D" w:rsidRDefault="00BF4767" w:rsidP="00BF4767">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Pr>
          <w:rFonts w:ascii="Arial Narrow" w:hAnsi="Arial Narrow"/>
          <w:b/>
          <w:sz w:val="22"/>
          <w:szCs w:val="22"/>
        </w:rPr>
        <w:t xml:space="preserve">części zamiennych do pojazdów marki BMW </w:t>
      </w:r>
      <w:r w:rsidRPr="004D610A">
        <w:rPr>
          <w:rFonts w:ascii="Arial Narrow" w:hAnsi="Arial Narrow"/>
          <w:sz w:val="22"/>
          <w:szCs w:val="22"/>
        </w:rPr>
        <w:t xml:space="preserve"> oferuję wykonanie przedmiotu zam</w:t>
      </w:r>
      <w:r>
        <w:rPr>
          <w:rFonts w:ascii="Arial Narrow" w:hAnsi="Arial Narrow"/>
          <w:sz w:val="22"/>
          <w:szCs w:val="22"/>
        </w:rPr>
        <w:t>ówienia wg poniższej ceny</w:t>
      </w:r>
      <w:r w:rsidRPr="004D610A">
        <w:rPr>
          <w:rFonts w:ascii="Arial Narrow" w:hAnsi="Arial Narrow"/>
          <w:sz w:val="22"/>
          <w:szCs w:val="22"/>
        </w:rPr>
        <w:t xml:space="preserve">: </w:t>
      </w:r>
    </w:p>
    <w:p w:rsidR="00BF4767" w:rsidRPr="00445B6D" w:rsidRDefault="00BF4767" w:rsidP="00BF4767">
      <w:pPr>
        <w:pStyle w:val="Tekstpodstawowy"/>
        <w:spacing w:after="0" w:line="276" w:lineRule="auto"/>
        <w:ind w:left="0" w:firstLine="0"/>
        <w:rPr>
          <w:rFonts w:ascii="Arial Narrow" w:hAnsi="Arial Narrow"/>
          <w:b/>
          <w:sz w:val="22"/>
          <w:szCs w:val="22"/>
        </w:rPr>
      </w:pPr>
      <w:r w:rsidRPr="00445B6D">
        <w:rPr>
          <w:rFonts w:ascii="Arial Narrow" w:hAnsi="Arial Narrow"/>
          <w:b/>
          <w:sz w:val="22"/>
          <w:szCs w:val="22"/>
        </w:rPr>
        <w:t>KRYTERIUM A – CENA</w:t>
      </w:r>
      <w:r w:rsidRPr="00445B6D">
        <w:rPr>
          <w:rFonts w:ascii="Arial Narrow" w:hAnsi="Arial Narrow"/>
          <w:b/>
          <w:color w:val="000000"/>
          <w:sz w:val="22"/>
          <w:szCs w:val="22"/>
        </w:rPr>
        <w:t xml:space="preserve"> -  </w:t>
      </w:r>
      <w:r w:rsidRPr="00445B6D">
        <w:rPr>
          <w:rFonts w:ascii="Arial Narrow" w:hAnsi="Arial Narrow"/>
          <w:b/>
          <w:sz w:val="22"/>
          <w:szCs w:val="22"/>
        </w:rPr>
        <w:t>………………………….………….. zł brutto (</w:t>
      </w:r>
      <w:r w:rsidRPr="00445B6D">
        <w:rPr>
          <w:rFonts w:ascii="Arial Narrow" w:hAnsi="Arial Narrow"/>
          <w:sz w:val="22"/>
          <w:szCs w:val="22"/>
        </w:rPr>
        <w:t>zgodnie z kalkulacją cenową stanowiącą integralny załącznik do formularza ofertowego).</w:t>
      </w:r>
    </w:p>
    <w:p w:rsidR="00BF4767" w:rsidRPr="00445B6D" w:rsidRDefault="00BF4767" w:rsidP="00BF4767">
      <w:pPr>
        <w:ind w:left="0" w:right="57"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 xml:space="preserve">KRYTERIUM B – JAKOŚĆ – zgodnie z tabelą poniżej </w:t>
      </w:r>
      <w:r w:rsidRPr="00445B6D">
        <w:rPr>
          <w:rFonts w:ascii="Arial Narrow" w:hAnsi="Arial Narrow"/>
          <w:color w:val="000000"/>
          <w:sz w:val="22"/>
          <w:szCs w:val="22"/>
        </w:rPr>
        <w:t>(należy uzupełnić odp. pozycje)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536"/>
      </w:tblGrid>
      <w:tr w:rsidR="00BF4767" w:rsidRPr="00445B6D" w:rsidTr="00BF4767">
        <w:tc>
          <w:tcPr>
            <w:tcW w:w="5670" w:type="dxa"/>
            <w:vAlign w:val="center"/>
          </w:tcPr>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Dla wyróżnionych (*)  pozycji kalkulacji cenowej</w:t>
            </w:r>
          </w:p>
        </w:tc>
        <w:tc>
          <w:tcPr>
            <w:tcW w:w="4536" w:type="dxa"/>
            <w:vAlign w:val="center"/>
          </w:tcPr>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 xml:space="preserve">Podać ilość pozycji kalkulacji cenowej wyróżnionych (*) </w:t>
            </w: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color w:val="000000"/>
                <w:sz w:val="22"/>
                <w:szCs w:val="22"/>
              </w:rPr>
              <w:t>(podać liczbowo)</w:t>
            </w:r>
          </w:p>
        </w:tc>
      </w:tr>
      <w:tr w:rsidR="00BF4767" w:rsidRPr="00445B6D" w:rsidTr="00BF4767">
        <w:tc>
          <w:tcPr>
            <w:tcW w:w="5670"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Q, O*</w:t>
            </w:r>
          </w:p>
        </w:tc>
        <w:tc>
          <w:tcPr>
            <w:tcW w:w="4536"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r w:rsidR="00BF4767" w:rsidRPr="00445B6D" w:rsidTr="00BF4767">
        <w:tc>
          <w:tcPr>
            <w:tcW w:w="5670"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P*</w:t>
            </w:r>
          </w:p>
        </w:tc>
        <w:tc>
          <w:tcPr>
            <w:tcW w:w="4536"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bl>
    <w:p w:rsidR="00BF4767" w:rsidRPr="00445B6D" w:rsidRDefault="00BF4767" w:rsidP="00BF4767">
      <w:pPr>
        <w:ind w:left="0" w:right="57"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sz w:val="22"/>
          <w:szCs w:val="22"/>
        </w:rPr>
      </w:pPr>
      <w:r w:rsidRPr="00445B6D">
        <w:rPr>
          <w:rFonts w:ascii="Arial Narrow" w:hAnsi="Arial Narrow" w:cs="Cambria"/>
          <w:sz w:val="22"/>
          <w:szCs w:val="22"/>
        </w:rPr>
        <w:t>* niepotrzebne skreślić, wypełnić pod rygorem odrzucenia oferty</w:t>
      </w:r>
    </w:p>
    <w:p w:rsidR="00BF4767" w:rsidRPr="00445B6D" w:rsidRDefault="00BF4767" w:rsidP="00BF4767">
      <w:pPr>
        <w:pStyle w:val="Tekstpodstawowy"/>
        <w:tabs>
          <w:tab w:val="left" w:pos="426"/>
        </w:tabs>
        <w:spacing w:line="264" w:lineRule="auto"/>
        <w:ind w:left="0" w:firstLine="0"/>
        <w:rPr>
          <w:rFonts w:ascii="Arial Narrow" w:hAnsi="Arial Narrow" w:cs="Tahoma"/>
          <w:sz w:val="22"/>
          <w:szCs w:val="22"/>
        </w:rPr>
      </w:pPr>
    </w:p>
    <w:p w:rsidR="00BF4767" w:rsidRPr="004D610A" w:rsidRDefault="00BF4767" w:rsidP="00BF4767">
      <w:pPr>
        <w:pStyle w:val="Tekstpodstawowy"/>
        <w:spacing w:after="0"/>
        <w:ind w:left="0" w:firstLine="0"/>
        <w:rPr>
          <w:rFonts w:ascii="Arial Narrow" w:hAnsi="Arial Narrow" w:cs="Book Antiqua"/>
          <w:sz w:val="22"/>
          <w:szCs w:val="22"/>
        </w:rPr>
      </w:pPr>
    </w:p>
    <w:p w:rsidR="00BF4767" w:rsidRPr="004D610A" w:rsidRDefault="00BF4767" w:rsidP="00BF4767">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BF4767" w:rsidRDefault="00BF4767" w:rsidP="00BF4767">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w:t>
      </w:r>
      <w:r>
        <w:rPr>
          <w:rFonts w:ascii="Arial Narrow" w:hAnsi="Arial Narrow"/>
          <w:sz w:val="22"/>
          <w:szCs w:val="22"/>
        </w:rPr>
        <w:t>:</w:t>
      </w:r>
    </w:p>
    <w:p w:rsidR="00BF4767" w:rsidRDefault="00BF4767" w:rsidP="00BF4767">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D610A">
        <w:rPr>
          <w:rFonts w:ascii="Arial Narrow" w:hAnsi="Arial Narrow"/>
          <w:sz w:val="22"/>
          <w:szCs w:val="22"/>
        </w:rPr>
        <w:t xml:space="preserve"> cena obejmuje wszystkie koszty związane z wykonaniem zamówienia wymagane i opisane przez Zamawiającego w SIWZ.</w:t>
      </w:r>
    </w:p>
    <w:p w:rsidR="00BF4767" w:rsidRPr="00445B6D" w:rsidRDefault="00BF4767" w:rsidP="00BF4767">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45B6D">
        <w:rPr>
          <w:rFonts w:ascii="Arial Narrow" w:hAnsi="Arial Narrow"/>
          <w:sz w:val="22"/>
          <w:szCs w:val="22"/>
        </w:rPr>
        <w:t>w</w:t>
      </w:r>
      <w:r w:rsidRPr="00445B6D">
        <w:rPr>
          <w:rFonts w:ascii="Arial Narrow" w:hAnsi="Arial Narrow" w:cs="Arial"/>
          <w:sz w:val="22"/>
          <w:szCs w:val="22"/>
        </w:rPr>
        <w:t>ypełniłem obowiązki informacyjne przewidziane w art. 13 lub art. 14 RODO</w:t>
      </w:r>
      <w:r w:rsidRPr="00445B6D">
        <w:rPr>
          <w:rStyle w:val="Odwoanieprzypisudolnego"/>
          <w:rFonts w:ascii="Arial Narrow" w:hAnsi="Arial Narrow" w:cs="Arial"/>
          <w:sz w:val="22"/>
          <w:szCs w:val="22"/>
        </w:rPr>
        <w:footnoteReference w:id="15"/>
      </w:r>
      <w:r w:rsidRPr="00445B6D">
        <w:rPr>
          <w:rFonts w:ascii="Arial Narrow" w:hAnsi="Arial Narrow" w:cs="Arial"/>
          <w:sz w:val="22"/>
          <w:szCs w:val="22"/>
        </w:rPr>
        <w:t xml:space="preserve"> wobec osób fizycznych, od których dane osobowe bezpośrednio lub pośrednio pozyskałem w celu ubiegania się o udzielenie zamówienia publicznego </w:t>
      </w:r>
      <w:r w:rsidRPr="00445B6D">
        <w:rPr>
          <w:rFonts w:ascii="Arial Narrow" w:hAnsi="Arial Narrow" w:cs="Arial"/>
          <w:sz w:val="22"/>
          <w:szCs w:val="22"/>
        </w:rPr>
        <w:br/>
        <w:t>w przedmiotowym postępowaniu</w:t>
      </w:r>
      <w:r w:rsidRPr="00445B6D">
        <w:rPr>
          <w:rFonts w:ascii="Arial Narrow" w:hAnsi="Arial Narrow" w:cs="Arial"/>
          <w:sz w:val="22"/>
          <w:szCs w:val="22"/>
          <w:vertAlign w:val="superscript"/>
        </w:rPr>
        <w:footnoteReference w:id="16"/>
      </w:r>
      <w:r w:rsidRPr="00445B6D">
        <w:rPr>
          <w:rFonts w:ascii="Arial Narrow" w:hAnsi="Arial Narrow" w:cs="Arial"/>
          <w:sz w:val="22"/>
          <w:szCs w:val="22"/>
        </w:rPr>
        <w:t>.</w:t>
      </w:r>
    </w:p>
    <w:p w:rsidR="00BF4767" w:rsidRPr="004D610A" w:rsidRDefault="00BF4767" w:rsidP="00BF4767">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w:t>
      </w:r>
      <w:r>
        <w:rPr>
          <w:rFonts w:ascii="Arial Narrow" w:hAnsi="Arial Narrow" w:cs="Tahoma"/>
          <w:sz w:val="22"/>
          <w:szCs w:val="22"/>
        </w:rPr>
        <w:t>nformuje</w:t>
      </w:r>
      <w:r w:rsidRPr="004D610A">
        <w:rPr>
          <w:rFonts w:ascii="Arial Narrow" w:hAnsi="Arial Narrow" w:cs="Tahoma"/>
          <w:sz w:val="22"/>
          <w:szCs w:val="22"/>
        </w:rPr>
        <w:t>, że oferta nie zawiera/ zawiera</w:t>
      </w:r>
      <w:r w:rsidRPr="004D610A">
        <w:rPr>
          <w:rStyle w:val="Odwoanieprzypisudolnego"/>
          <w:rFonts w:ascii="Arial Narrow" w:hAnsi="Arial Narrow" w:cs="Tahoma"/>
          <w:sz w:val="22"/>
          <w:szCs w:val="22"/>
        </w:rPr>
        <w:footnoteReference w:id="17"/>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18"/>
      </w:r>
      <w:r w:rsidRPr="004D610A">
        <w:rPr>
          <w:rFonts w:ascii="Arial Narrow" w:hAnsi="Arial Narrow" w:cs="Tahoma"/>
          <w:sz w:val="22"/>
          <w:szCs w:val="22"/>
        </w:rPr>
        <w:t xml:space="preserve">, które zawarte są w następujących dokumentach: </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w:t>
      </w:r>
      <w:r>
        <w:rPr>
          <w:rFonts w:ascii="Arial Narrow" w:hAnsi="Arial Narrow" w:cs="Tahoma"/>
          <w:sz w:val="22"/>
          <w:szCs w:val="22"/>
        </w:rPr>
        <w:t>……………………………………</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BF4767" w:rsidRPr="004D610A" w:rsidRDefault="00BF4767" w:rsidP="00BF4767">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F4767" w:rsidRPr="004D610A" w:rsidTr="00BF4767">
        <w:trPr>
          <w:trHeight w:val="454"/>
        </w:trPr>
        <w:tc>
          <w:tcPr>
            <w:tcW w:w="10344" w:type="dxa"/>
            <w:tcBorders>
              <w:top w:val="nil"/>
              <w:left w:val="nil"/>
              <w:bottom w:val="nil"/>
              <w:right w:val="nil"/>
            </w:tcBorders>
            <w:shd w:val="clear" w:color="auto" w:fill="D9D9D9"/>
            <w:vAlign w:val="center"/>
          </w:tcPr>
          <w:p w:rsidR="00BF4767" w:rsidRPr="004D610A" w:rsidRDefault="00BF4767" w:rsidP="001D72E6">
            <w:pPr>
              <w:pStyle w:val="Nagwek1"/>
              <w:numPr>
                <w:ilvl w:val="0"/>
                <w:numId w:val="29"/>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BF4767" w:rsidRPr="004D610A" w:rsidRDefault="00BF4767" w:rsidP="00BF4767">
      <w:pPr>
        <w:spacing w:line="200" w:lineRule="atLeast"/>
        <w:ind w:left="0" w:firstLine="0"/>
        <w:rPr>
          <w:rFonts w:ascii="Arial Narrow" w:hAnsi="Arial Narrow"/>
          <w:sz w:val="22"/>
          <w:szCs w:val="22"/>
        </w:rPr>
      </w:pPr>
    </w:p>
    <w:p w:rsidR="00BF4767" w:rsidRPr="004D610A" w:rsidRDefault="00BF4767" w:rsidP="00BF4767">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bl>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bl>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p w:rsidR="00BF4767" w:rsidRPr="004D610A" w:rsidRDefault="00BF4767" w:rsidP="00BF4767">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t xml:space="preserve">   …………………………………………………………………</w:t>
      </w:r>
    </w:p>
    <w:p w:rsidR="00BF4767" w:rsidRDefault="00BF4767" w:rsidP="00BF4767">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BF4767" w:rsidRPr="00D409E6" w:rsidRDefault="00BF4767" w:rsidP="00BF4767">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BF4767" w:rsidRPr="004D610A" w:rsidRDefault="00BF4767" w:rsidP="00BF4767">
      <w:pPr>
        <w:spacing w:line="276" w:lineRule="auto"/>
        <w:jc w:val="center"/>
        <w:rPr>
          <w:rFonts w:ascii="Arial Narrow" w:hAnsi="Arial Narrow" w:cs="Tahoma"/>
        </w:rPr>
      </w:pPr>
    </w:p>
    <w:p w:rsidR="00BF4767" w:rsidRPr="004D610A" w:rsidRDefault="00BF4767" w:rsidP="00BF4767">
      <w:pPr>
        <w:ind w:left="0" w:firstLine="0"/>
        <w:rPr>
          <w:rFonts w:ascii="Arial Narrow" w:hAnsi="Arial Narrow" w:cs="Verdana"/>
          <w:sz w:val="22"/>
          <w:szCs w:val="22"/>
        </w:rPr>
        <w:sectPr w:rsidR="00BF4767" w:rsidRPr="004D610A" w:rsidSect="008700B0">
          <w:footnotePr>
            <w:numRestart w:val="eachSect"/>
          </w:footnotePr>
          <w:pgSz w:w="11906" w:h="16838"/>
          <w:pgMar w:top="851" w:right="851" w:bottom="1089" w:left="851" w:header="426" w:footer="403" w:gutter="0"/>
          <w:pgNumType w:start="1"/>
          <w:cols w:space="708"/>
          <w:docGrid w:linePitch="360"/>
        </w:sectPr>
      </w:pPr>
      <w:r w:rsidRPr="004D610A">
        <w:rPr>
          <w:rFonts w:ascii="Arial Narrow" w:hAnsi="Arial Narrow" w:cs="Times New Roman"/>
          <w:sz w:val="22"/>
          <w:szCs w:val="22"/>
        </w:rPr>
        <w:t>Poznań, dnia……………………………………</w:t>
      </w:r>
      <w:r w:rsidRPr="004D610A">
        <w:rPr>
          <w:rFonts w:ascii="Arial Narrow" w:hAnsi="Arial Narrow" w:cs="Times New Roman"/>
          <w:sz w:val="22"/>
          <w:szCs w:val="22"/>
        </w:rPr>
        <w:tab/>
      </w:r>
    </w:p>
    <w:p w:rsidR="00BF4767" w:rsidRPr="00C251F2" w:rsidRDefault="00BF4767" w:rsidP="00BF4767">
      <w:pPr>
        <w:pStyle w:val="Bezodstpw"/>
        <w:jc w:val="both"/>
        <w:rPr>
          <w:rFonts w:ascii="Arial Narrow" w:hAnsi="Arial Narrow" w:cs="Arial"/>
        </w:rPr>
      </w:pPr>
    </w:p>
    <w:p w:rsidR="00BF4767" w:rsidRPr="001C521D" w:rsidRDefault="00BF4767" w:rsidP="00BF4767">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t>Załącznik  nr 1.4</w:t>
      </w:r>
      <w:r w:rsidRPr="001C521D">
        <w:rPr>
          <w:rFonts w:ascii="Arial Narrow" w:hAnsi="Arial Narrow" w:cs="Arial"/>
          <w:b/>
          <w:sz w:val="22"/>
          <w:szCs w:val="22"/>
        </w:rPr>
        <w:t xml:space="preserve"> do SWZ </w:t>
      </w:r>
    </w:p>
    <w:tbl>
      <w:tblPr>
        <w:tblW w:w="0" w:type="auto"/>
        <w:tblInd w:w="108" w:type="dxa"/>
        <w:tblLook w:val="04A0"/>
      </w:tblPr>
      <w:tblGrid>
        <w:gridCol w:w="1222"/>
        <w:gridCol w:w="3853"/>
        <w:gridCol w:w="5237"/>
      </w:tblGrid>
      <w:tr w:rsidR="00BF4767" w:rsidRPr="004D610A" w:rsidTr="00BF4767">
        <w:trPr>
          <w:trHeight w:val="397"/>
        </w:trPr>
        <w:tc>
          <w:tcPr>
            <w:tcW w:w="10312" w:type="dxa"/>
            <w:gridSpan w:val="3"/>
            <w:shd w:val="clear" w:color="auto" w:fill="D9D9D9"/>
            <w:vAlign w:val="center"/>
          </w:tcPr>
          <w:p w:rsidR="00BF4767" w:rsidRPr="004D610A" w:rsidRDefault="00BF4767" w:rsidP="00BF4767">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Pr>
                <w:rFonts w:ascii="Arial Narrow" w:hAnsi="Arial Narrow" w:cs="Times New Roman"/>
                <w:b/>
                <w:sz w:val="22"/>
                <w:szCs w:val="22"/>
                <w:lang w:eastAsia="pl-PL"/>
              </w:rPr>
              <w:t>ORMULARZ OFERTOWY DO CZĘŚCI NR 4</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BF4767" w:rsidRPr="004D610A" w:rsidRDefault="00BF4767" w:rsidP="00BF4767">
            <w:pPr>
              <w:suppressAutoHyphens w:val="0"/>
              <w:ind w:left="0" w:firstLine="0"/>
              <w:rPr>
                <w:rFonts w:ascii="Arial Narrow" w:hAnsi="Arial Narrow" w:cs="Arial"/>
                <w:b/>
                <w:sz w:val="22"/>
                <w:szCs w:val="22"/>
                <w:lang w:eastAsia="pl-PL"/>
              </w:rPr>
            </w:pPr>
          </w:p>
          <w:p w:rsidR="00BF4767" w:rsidRPr="004D610A" w:rsidRDefault="00BF4767"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BF4767" w:rsidRPr="004D610A" w:rsidRDefault="00BF4767"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BF4767" w:rsidRPr="004D610A" w:rsidRDefault="00BF4767"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BF4767" w:rsidRPr="004D610A" w:rsidRDefault="00BF4767" w:rsidP="00BF4767">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BF4767" w:rsidRPr="004D610A" w:rsidTr="00BF4767">
        <w:trPr>
          <w:trHeight w:val="206"/>
        </w:trPr>
        <w:tc>
          <w:tcPr>
            <w:tcW w:w="6408" w:type="dxa"/>
            <w:gridSpan w:val="6"/>
            <w:tcBorders>
              <w:top w:val="nil"/>
              <w:bottom w:val="nil"/>
            </w:tcBorders>
          </w:tcPr>
          <w:p w:rsidR="00BF4767" w:rsidRPr="004D610A" w:rsidRDefault="00BF4767"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BF4767" w:rsidRPr="004D610A" w:rsidRDefault="00BF4767" w:rsidP="00BF4767">
            <w:pPr>
              <w:suppressAutoHyphens w:val="0"/>
              <w:ind w:left="0" w:firstLine="0"/>
              <w:rPr>
                <w:rFonts w:ascii="Arial Narrow" w:hAnsi="Arial Narrow" w:cs="Arial"/>
                <w:b/>
                <w:sz w:val="22"/>
                <w:szCs w:val="22"/>
                <w:lang w:eastAsia="pl-PL"/>
              </w:rPr>
            </w:pPr>
          </w:p>
        </w:tc>
      </w:tr>
      <w:tr w:rsidR="00BF4767" w:rsidRPr="004D610A" w:rsidTr="00BF4767">
        <w:trPr>
          <w:trHeight w:val="555"/>
        </w:trPr>
        <w:tc>
          <w:tcPr>
            <w:tcW w:w="10253" w:type="dxa"/>
            <w:gridSpan w:val="7"/>
            <w:tcBorders>
              <w:top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trHeight w:val="167"/>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BF4767" w:rsidRPr="004D610A" w:rsidTr="00BF4767">
        <w:trPr>
          <w:trHeight w:val="277"/>
        </w:trPr>
        <w:tc>
          <w:tcPr>
            <w:tcW w:w="10253" w:type="dxa"/>
            <w:gridSpan w:val="7"/>
            <w:tcBorders>
              <w:top w:val="nil"/>
              <w:bottom w:val="dotted" w:sz="4" w:space="0" w:color="auto"/>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trHeight w:val="111"/>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BF4767" w:rsidRPr="004D610A" w:rsidTr="00BF4767">
        <w:trPr>
          <w:trHeight w:val="277"/>
        </w:trPr>
        <w:tc>
          <w:tcPr>
            <w:tcW w:w="10253" w:type="dxa"/>
            <w:gridSpan w:val="7"/>
            <w:tcBorders>
              <w:top w:val="nil"/>
              <w:bottom w:val="dotted" w:sz="4" w:space="0" w:color="auto"/>
            </w:tcBorders>
            <w:vAlign w:val="bottom"/>
          </w:tcPr>
          <w:p w:rsidR="00BF4767" w:rsidRPr="004D610A" w:rsidRDefault="00BF4767" w:rsidP="00BF4767">
            <w:pPr>
              <w:suppressAutoHyphens w:val="0"/>
              <w:ind w:left="0" w:firstLine="0"/>
              <w:jc w:val="left"/>
              <w:rPr>
                <w:rFonts w:ascii="Arial Narrow" w:hAnsi="Arial Narrow" w:cs="Arial"/>
                <w:i/>
                <w:sz w:val="22"/>
                <w:szCs w:val="22"/>
                <w:lang w:eastAsia="pl-PL"/>
              </w:rPr>
            </w:pPr>
          </w:p>
        </w:tc>
      </w:tr>
      <w:tr w:rsidR="00BF4767" w:rsidRPr="004D610A" w:rsidTr="00BF4767">
        <w:trPr>
          <w:trHeight w:val="167"/>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BF4767" w:rsidRPr="004D610A" w:rsidTr="00BF4767">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r>
      <w:tr w:rsidR="00BF4767"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BF4767"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r>
      <w:tr w:rsidR="00BF4767"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BF4767" w:rsidRPr="004D610A" w:rsidRDefault="00BF4767" w:rsidP="00BF4767">
            <w:pPr>
              <w:ind w:left="0" w:firstLine="0"/>
              <w:rPr>
                <w:rFonts w:ascii="Arial Narrow" w:hAnsi="Arial Narrow" w:cs="Book Antiqua"/>
              </w:rPr>
            </w:pPr>
            <w:r w:rsidRPr="004D610A">
              <w:rPr>
                <w:rFonts w:ascii="Arial Narrow" w:hAnsi="Arial Narrow" w:cs="Book Antiqua"/>
              </w:rPr>
              <w:t>Czy Wykonawca jest: A – mikroprzedsiębiorstwem, B -  małym lub C – średnim przedsiębiorstwem</w:t>
            </w:r>
            <w:r w:rsidRPr="004D610A">
              <w:rPr>
                <w:rStyle w:val="Odwoanieprzypisudolnego1"/>
                <w:rFonts w:ascii="Arial Narrow" w:hAnsi="Arial Narrow" w:cs="Book Antiqua"/>
              </w:rPr>
              <w:footnoteReference w:id="19"/>
            </w:r>
            <w:r w:rsidRPr="004D610A">
              <w:rPr>
                <w:rFonts w:ascii="Arial Narrow" w:hAnsi="Arial Narrow" w:cs="Book Antiqua"/>
              </w:rPr>
              <w:t>? (zaznaczyć odpowiednie pole poniżej)</w:t>
            </w:r>
          </w:p>
          <w:p w:rsidR="00BF4767" w:rsidRPr="004D610A" w:rsidRDefault="00BF4767" w:rsidP="00BF4767">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Mikroprzedsiębiorstwo        [       ] Małe przedsiębiorstwo        [       ] Średnie przedsiębiorstwo        </w:t>
            </w:r>
          </w:p>
        </w:tc>
      </w:tr>
      <w:tr w:rsidR="00BF4767"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tcPr>
          <w:p w:rsidR="00BF4767" w:rsidRPr="004D610A" w:rsidRDefault="00BF4767" w:rsidP="00BF4767">
            <w:pPr>
              <w:suppressAutoHyphens w:val="0"/>
              <w:rPr>
                <w:rFonts w:ascii="Arial Narrow" w:hAnsi="Arial Narrow" w:cs="Times New Roman"/>
                <w:sz w:val="22"/>
                <w:szCs w:val="22"/>
                <w:lang w:eastAsia="pl-PL"/>
              </w:rPr>
            </w:pPr>
          </w:p>
        </w:tc>
      </w:tr>
      <w:tr w:rsidR="00BF4767" w:rsidRPr="004D610A" w:rsidTr="00BF4767">
        <w:trPr>
          <w:gridAfter w:val="2"/>
          <w:wAfter w:w="5291" w:type="dxa"/>
        </w:trPr>
        <w:tc>
          <w:tcPr>
            <w:tcW w:w="4962" w:type="dxa"/>
            <w:gridSpan w:val="5"/>
            <w:tcBorders>
              <w:top w:val="nil"/>
              <w:left w:val="nil"/>
              <w:bottom w:val="nil"/>
              <w:right w:val="nil"/>
            </w:tcBorders>
          </w:tcPr>
          <w:p w:rsidR="00BF4767" w:rsidRPr="004D610A" w:rsidRDefault="00BF4767" w:rsidP="00BF4767">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BF4767" w:rsidRPr="004D610A" w:rsidTr="00BF4767">
        <w:trPr>
          <w:gridAfter w:val="2"/>
          <w:wAfter w:w="5291" w:type="dxa"/>
          <w:trHeight w:val="283"/>
        </w:trPr>
        <w:tc>
          <w:tcPr>
            <w:tcW w:w="4962" w:type="dxa"/>
            <w:gridSpan w:val="5"/>
            <w:tcBorders>
              <w:top w:val="nil"/>
              <w:left w:val="nil"/>
              <w:bottom w:val="dotted" w:sz="4" w:space="0" w:color="auto"/>
              <w:right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gridAfter w:val="2"/>
          <w:wAfter w:w="5291" w:type="dxa"/>
          <w:trHeight w:val="170"/>
        </w:trPr>
        <w:tc>
          <w:tcPr>
            <w:tcW w:w="4962" w:type="dxa"/>
            <w:gridSpan w:val="5"/>
            <w:tcBorders>
              <w:top w:val="dotted" w:sz="4" w:space="0" w:color="auto"/>
              <w:left w:val="nil"/>
              <w:bottom w:val="nil"/>
              <w:right w:val="nil"/>
            </w:tcBorders>
          </w:tcPr>
          <w:p w:rsidR="00BF4767" w:rsidRPr="004D610A" w:rsidRDefault="00BF4767" w:rsidP="00BF4767">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BF4767" w:rsidRPr="004D610A" w:rsidRDefault="00BF4767" w:rsidP="00BF4767">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F4767" w:rsidRPr="004D610A" w:rsidTr="00BF4767">
        <w:trPr>
          <w:trHeight w:val="454"/>
        </w:trPr>
        <w:tc>
          <w:tcPr>
            <w:tcW w:w="10344" w:type="dxa"/>
            <w:tcBorders>
              <w:top w:val="nil"/>
              <w:left w:val="nil"/>
              <w:bottom w:val="nil"/>
              <w:right w:val="nil"/>
            </w:tcBorders>
            <w:shd w:val="clear" w:color="auto" w:fill="D9D9D9"/>
            <w:vAlign w:val="center"/>
          </w:tcPr>
          <w:p w:rsidR="00BF4767" w:rsidRPr="004D610A" w:rsidRDefault="00BF4767" w:rsidP="001D72E6">
            <w:pPr>
              <w:keepNext/>
              <w:numPr>
                <w:ilvl w:val="0"/>
                <w:numId w:val="30"/>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BF4767" w:rsidRPr="004D610A" w:rsidRDefault="00BF4767" w:rsidP="00BF4767">
      <w:pPr>
        <w:spacing w:line="276" w:lineRule="auto"/>
        <w:ind w:left="0" w:right="-2" w:firstLine="0"/>
        <w:rPr>
          <w:rFonts w:ascii="Arial Narrow" w:hAnsi="Arial Narrow"/>
          <w:sz w:val="22"/>
          <w:szCs w:val="22"/>
        </w:rPr>
      </w:pPr>
    </w:p>
    <w:p w:rsidR="00BF4767" w:rsidRPr="00445B6D" w:rsidRDefault="00BF4767" w:rsidP="00BF4767">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Pr>
          <w:rFonts w:ascii="Arial Narrow" w:hAnsi="Arial Narrow"/>
          <w:b/>
          <w:sz w:val="22"/>
          <w:szCs w:val="22"/>
        </w:rPr>
        <w:t xml:space="preserve">części zamiennych do pojazdów marki  SKODA YETI </w:t>
      </w:r>
      <w:r w:rsidRPr="004D610A">
        <w:rPr>
          <w:rFonts w:ascii="Arial Narrow" w:hAnsi="Arial Narrow"/>
          <w:sz w:val="22"/>
          <w:szCs w:val="22"/>
        </w:rPr>
        <w:t xml:space="preserve"> oferuję wykonanie przedmiotu zam</w:t>
      </w:r>
      <w:r>
        <w:rPr>
          <w:rFonts w:ascii="Arial Narrow" w:hAnsi="Arial Narrow"/>
          <w:sz w:val="22"/>
          <w:szCs w:val="22"/>
        </w:rPr>
        <w:t>ówienia wg poniższej ceny</w:t>
      </w:r>
      <w:r w:rsidRPr="004D610A">
        <w:rPr>
          <w:rFonts w:ascii="Arial Narrow" w:hAnsi="Arial Narrow"/>
          <w:sz w:val="22"/>
          <w:szCs w:val="22"/>
        </w:rPr>
        <w:t xml:space="preserve">: </w:t>
      </w:r>
    </w:p>
    <w:p w:rsidR="00BF4767" w:rsidRPr="00445B6D" w:rsidRDefault="00BF4767" w:rsidP="00BF4767">
      <w:pPr>
        <w:pStyle w:val="Tekstpodstawowy"/>
        <w:spacing w:after="0" w:line="276" w:lineRule="auto"/>
        <w:ind w:left="0" w:firstLine="0"/>
        <w:rPr>
          <w:rFonts w:ascii="Arial Narrow" w:hAnsi="Arial Narrow"/>
          <w:b/>
          <w:sz w:val="22"/>
          <w:szCs w:val="22"/>
        </w:rPr>
      </w:pPr>
      <w:r w:rsidRPr="00445B6D">
        <w:rPr>
          <w:rFonts w:ascii="Arial Narrow" w:hAnsi="Arial Narrow"/>
          <w:b/>
          <w:sz w:val="22"/>
          <w:szCs w:val="22"/>
        </w:rPr>
        <w:t>KRYTERIUM A – CENA</w:t>
      </w:r>
      <w:r w:rsidRPr="00445B6D">
        <w:rPr>
          <w:rFonts w:ascii="Arial Narrow" w:hAnsi="Arial Narrow"/>
          <w:b/>
          <w:color w:val="000000"/>
          <w:sz w:val="22"/>
          <w:szCs w:val="22"/>
        </w:rPr>
        <w:t xml:space="preserve"> -  </w:t>
      </w:r>
      <w:r w:rsidRPr="00445B6D">
        <w:rPr>
          <w:rFonts w:ascii="Arial Narrow" w:hAnsi="Arial Narrow"/>
          <w:b/>
          <w:sz w:val="22"/>
          <w:szCs w:val="22"/>
        </w:rPr>
        <w:t>………………………….………….. zł brutto (</w:t>
      </w:r>
      <w:r w:rsidRPr="00445B6D">
        <w:rPr>
          <w:rFonts w:ascii="Arial Narrow" w:hAnsi="Arial Narrow"/>
          <w:sz w:val="22"/>
          <w:szCs w:val="22"/>
        </w:rPr>
        <w:t>zgodnie z kalkulacją cenową stanowiącą integralny załącznik do formularza ofertowego).</w:t>
      </w:r>
    </w:p>
    <w:p w:rsidR="00BF4767" w:rsidRPr="00445B6D" w:rsidRDefault="00BF4767" w:rsidP="00BF4767">
      <w:pPr>
        <w:ind w:left="0" w:right="57"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 xml:space="preserve">KRYTERIUM B – JAKOŚĆ – zgodnie z tabelą poniżej </w:t>
      </w:r>
      <w:r w:rsidRPr="00445B6D">
        <w:rPr>
          <w:rFonts w:ascii="Arial Narrow" w:hAnsi="Arial Narrow"/>
          <w:color w:val="000000"/>
          <w:sz w:val="22"/>
          <w:szCs w:val="22"/>
        </w:rPr>
        <w:t>(należy uzupełnić odp. pozycje)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536"/>
      </w:tblGrid>
      <w:tr w:rsidR="00BF4767" w:rsidRPr="00445B6D" w:rsidTr="00BF4767">
        <w:tc>
          <w:tcPr>
            <w:tcW w:w="5670" w:type="dxa"/>
            <w:vAlign w:val="center"/>
          </w:tcPr>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Dla wyróżnionych (*)  pozycji kalkulacji cenowej</w:t>
            </w:r>
          </w:p>
        </w:tc>
        <w:tc>
          <w:tcPr>
            <w:tcW w:w="4536" w:type="dxa"/>
            <w:vAlign w:val="center"/>
          </w:tcPr>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 xml:space="preserve">Podać ilość pozycji kalkulacji cenowej wyróżnionych (*) </w:t>
            </w: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color w:val="000000"/>
                <w:sz w:val="22"/>
                <w:szCs w:val="22"/>
              </w:rPr>
              <w:t>(podać liczbowo)</w:t>
            </w:r>
          </w:p>
        </w:tc>
      </w:tr>
      <w:tr w:rsidR="00BF4767" w:rsidRPr="00445B6D" w:rsidTr="00BF4767">
        <w:tc>
          <w:tcPr>
            <w:tcW w:w="5670"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Q, O*</w:t>
            </w:r>
          </w:p>
        </w:tc>
        <w:tc>
          <w:tcPr>
            <w:tcW w:w="4536"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r w:rsidR="00BF4767" w:rsidRPr="00445B6D" w:rsidTr="00BF4767">
        <w:tc>
          <w:tcPr>
            <w:tcW w:w="5670"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P*</w:t>
            </w:r>
          </w:p>
        </w:tc>
        <w:tc>
          <w:tcPr>
            <w:tcW w:w="4536"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bl>
    <w:p w:rsidR="00BF4767" w:rsidRPr="00445B6D" w:rsidRDefault="00BF4767" w:rsidP="00BF4767">
      <w:pPr>
        <w:ind w:left="0" w:right="57"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sz w:val="22"/>
          <w:szCs w:val="22"/>
        </w:rPr>
      </w:pPr>
      <w:r w:rsidRPr="00445B6D">
        <w:rPr>
          <w:rFonts w:ascii="Arial Narrow" w:hAnsi="Arial Narrow" w:cs="Cambria"/>
          <w:sz w:val="22"/>
          <w:szCs w:val="22"/>
        </w:rPr>
        <w:t>* niepotrzebne skreślić, wypełnić pod rygorem odrzucenia oferty</w:t>
      </w:r>
    </w:p>
    <w:p w:rsidR="00BF4767" w:rsidRPr="00445B6D" w:rsidRDefault="00BF4767" w:rsidP="00BF4767">
      <w:pPr>
        <w:pStyle w:val="Tekstpodstawowy"/>
        <w:tabs>
          <w:tab w:val="left" w:pos="426"/>
        </w:tabs>
        <w:spacing w:line="264" w:lineRule="auto"/>
        <w:ind w:left="0" w:firstLine="0"/>
        <w:rPr>
          <w:rFonts w:ascii="Arial Narrow" w:hAnsi="Arial Narrow" w:cs="Tahoma"/>
          <w:sz w:val="22"/>
          <w:szCs w:val="22"/>
        </w:rPr>
      </w:pPr>
    </w:p>
    <w:p w:rsidR="00BF4767" w:rsidRPr="004D610A" w:rsidRDefault="00BF4767" w:rsidP="00BF4767">
      <w:pPr>
        <w:pStyle w:val="Tekstpodstawowy"/>
        <w:spacing w:after="0"/>
        <w:ind w:left="0" w:firstLine="0"/>
        <w:rPr>
          <w:rFonts w:ascii="Arial Narrow" w:hAnsi="Arial Narrow" w:cs="Book Antiqua"/>
          <w:sz w:val="22"/>
          <w:szCs w:val="22"/>
        </w:rPr>
      </w:pPr>
    </w:p>
    <w:p w:rsidR="00BF4767" w:rsidRPr="004D610A" w:rsidRDefault="00BF4767" w:rsidP="00BF4767">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BF4767" w:rsidRDefault="00BF4767" w:rsidP="00BF4767">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w:t>
      </w:r>
      <w:r>
        <w:rPr>
          <w:rFonts w:ascii="Arial Narrow" w:hAnsi="Arial Narrow"/>
          <w:sz w:val="22"/>
          <w:szCs w:val="22"/>
        </w:rPr>
        <w:t>:</w:t>
      </w:r>
    </w:p>
    <w:p w:rsidR="00BF4767" w:rsidRDefault="00BF4767" w:rsidP="00BF4767">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D610A">
        <w:rPr>
          <w:rFonts w:ascii="Arial Narrow" w:hAnsi="Arial Narrow"/>
          <w:sz w:val="22"/>
          <w:szCs w:val="22"/>
        </w:rPr>
        <w:t xml:space="preserve"> cena obejmuje wszystkie koszty związane z wykonaniem zamówienia wymagane i opisane przez Zamawiającego w SIWZ.</w:t>
      </w:r>
    </w:p>
    <w:p w:rsidR="00BF4767" w:rsidRPr="00445B6D" w:rsidRDefault="00BF4767" w:rsidP="00BF4767">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45B6D">
        <w:rPr>
          <w:rFonts w:ascii="Arial Narrow" w:hAnsi="Arial Narrow"/>
          <w:sz w:val="22"/>
          <w:szCs w:val="22"/>
        </w:rPr>
        <w:t>w</w:t>
      </w:r>
      <w:r w:rsidRPr="00445B6D">
        <w:rPr>
          <w:rFonts w:ascii="Arial Narrow" w:hAnsi="Arial Narrow" w:cs="Arial"/>
          <w:sz w:val="22"/>
          <w:szCs w:val="22"/>
        </w:rPr>
        <w:t>ypełniłem obowiązki informacyjne przewidziane w art. 13 lub art. 14 RODO</w:t>
      </w:r>
      <w:r w:rsidRPr="00445B6D">
        <w:rPr>
          <w:rStyle w:val="Odwoanieprzypisudolnego"/>
          <w:rFonts w:ascii="Arial Narrow" w:hAnsi="Arial Narrow" w:cs="Arial"/>
          <w:sz w:val="22"/>
          <w:szCs w:val="22"/>
        </w:rPr>
        <w:footnoteReference w:id="20"/>
      </w:r>
      <w:r w:rsidRPr="00445B6D">
        <w:rPr>
          <w:rFonts w:ascii="Arial Narrow" w:hAnsi="Arial Narrow" w:cs="Arial"/>
          <w:sz w:val="22"/>
          <w:szCs w:val="22"/>
        </w:rPr>
        <w:t xml:space="preserve"> wobec osób fizycznych, od których dane osobowe bezpośrednio lub pośrednio pozyskałem w celu ubiegania się o udzielenie zamówienia publicznego </w:t>
      </w:r>
      <w:r w:rsidRPr="00445B6D">
        <w:rPr>
          <w:rFonts w:ascii="Arial Narrow" w:hAnsi="Arial Narrow" w:cs="Arial"/>
          <w:sz w:val="22"/>
          <w:szCs w:val="22"/>
        </w:rPr>
        <w:br/>
        <w:t>w przedmiotowym postępowaniu</w:t>
      </w:r>
      <w:r w:rsidRPr="00445B6D">
        <w:rPr>
          <w:rFonts w:ascii="Arial Narrow" w:hAnsi="Arial Narrow" w:cs="Arial"/>
          <w:sz w:val="22"/>
          <w:szCs w:val="22"/>
          <w:vertAlign w:val="superscript"/>
        </w:rPr>
        <w:footnoteReference w:id="21"/>
      </w:r>
      <w:r w:rsidRPr="00445B6D">
        <w:rPr>
          <w:rFonts w:ascii="Arial Narrow" w:hAnsi="Arial Narrow" w:cs="Arial"/>
          <w:sz w:val="22"/>
          <w:szCs w:val="22"/>
        </w:rPr>
        <w:t>.</w:t>
      </w:r>
    </w:p>
    <w:p w:rsidR="00BF4767" w:rsidRPr="004D610A" w:rsidRDefault="00BF4767" w:rsidP="00BF4767">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w:t>
      </w:r>
      <w:r>
        <w:rPr>
          <w:rFonts w:ascii="Arial Narrow" w:hAnsi="Arial Narrow" w:cs="Tahoma"/>
          <w:sz w:val="22"/>
          <w:szCs w:val="22"/>
        </w:rPr>
        <w:t>nformuje</w:t>
      </w:r>
      <w:r w:rsidRPr="004D610A">
        <w:rPr>
          <w:rFonts w:ascii="Arial Narrow" w:hAnsi="Arial Narrow" w:cs="Tahoma"/>
          <w:sz w:val="22"/>
          <w:szCs w:val="22"/>
        </w:rPr>
        <w:t>, że oferta nie zawiera/ zawiera</w:t>
      </w:r>
      <w:r w:rsidRPr="004D610A">
        <w:rPr>
          <w:rStyle w:val="Odwoanieprzypisudolnego"/>
          <w:rFonts w:ascii="Arial Narrow" w:hAnsi="Arial Narrow" w:cs="Tahoma"/>
          <w:sz w:val="22"/>
          <w:szCs w:val="22"/>
        </w:rPr>
        <w:footnoteReference w:id="22"/>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23"/>
      </w:r>
      <w:r w:rsidRPr="004D610A">
        <w:rPr>
          <w:rFonts w:ascii="Arial Narrow" w:hAnsi="Arial Narrow" w:cs="Tahoma"/>
          <w:sz w:val="22"/>
          <w:szCs w:val="22"/>
        </w:rPr>
        <w:t xml:space="preserve">, które zawarte są w następujących dokumentach: </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w:t>
      </w:r>
      <w:r>
        <w:rPr>
          <w:rFonts w:ascii="Arial Narrow" w:hAnsi="Arial Narrow" w:cs="Tahoma"/>
          <w:sz w:val="22"/>
          <w:szCs w:val="22"/>
        </w:rPr>
        <w:t>……………………………………</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BF4767" w:rsidRPr="004D610A" w:rsidRDefault="00BF4767" w:rsidP="00BF4767">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F4767" w:rsidRPr="004D610A" w:rsidTr="00BF4767">
        <w:trPr>
          <w:trHeight w:val="454"/>
        </w:trPr>
        <w:tc>
          <w:tcPr>
            <w:tcW w:w="10344" w:type="dxa"/>
            <w:tcBorders>
              <w:top w:val="nil"/>
              <w:left w:val="nil"/>
              <w:bottom w:val="nil"/>
              <w:right w:val="nil"/>
            </w:tcBorders>
            <w:shd w:val="clear" w:color="auto" w:fill="D9D9D9"/>
            <w:vAlign w:val="center"/>
          </w:tcPr>
          <w:p w:rsidR="00BF4767" w:rsidRPr="004D610A" w:rsidRDefault="00BF4767" w:rsidP="001D72E6">
            <w:pPr>
              <w:pStyle w:val="Nagwek1"/>
              <w:numPr>
                <w:ilvl w:val="0"/>
                <w:numId w:val="30"/>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BF4767" w:rsidRPr="004D610A" w:rsidRDefault="00BF4767" w:rsidP="00BF4767">
      <w:pPr>
        <w:spacing w:line="200" w:lineRule="atLeast"/>
        <w:ind w:left="0" w:firstLine="0"/>
        <w:rPr>
          <w:rFonts w:ascii="Arial Narrow" w:hAnsi="Arial Narrow"/>
          <w:sz w:val="22"/>
          <w:szCs w:val="22"/>
        </w:rPr>
      </w:pPr>
    </w:p>
    <w:p w:rsidR="00BF4767" w:rsidRPr="004D610A" w:rsidRDefault="00BF4767" w:rsidP="00BF4767">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bl>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bl>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p w:rsidR="00BF4767" w:rsidRPr="004D610A" w:rsidRDefault="00BF4767" w:rsidP="00BF4767">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t xml:space="preserve">   …………………………………………………………………</w:t>
      </w:r>
    </w:p>
    <w:p w:rsidR="00BF4767" w:rsidRDefault="00BF4767" w:rsidP="00BF4767">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BF4767" w:rsidRPr="00D409E6" w:rsidRDefault="00BF4767" w:rsidP="00BF4767">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BF4767" w:rsidRPr="004D610A" w:rsidRDefault="00BF4767" w:rsidP="00BF4767">
      <w:pPr>
        <w:spacing w:line="276" w:lineRule="auto"/>
        <w:jc w:val="center"/>
        <w:rPr>
          <w:rFonts w:ascii="Arial Narrow" w:hAnsi="Arial Narrow" w:cs="Tahoma"/>
        </w:rPr>
      </w:pPr>
    </w:p>
    <w:p w:rsidR="00BF4767" w:rsidRPr="004D610A" w:rsidRDefault="00BF4767" w:rsidP="00BF4767">
      <w:pPr>
        <w:ind w:left="0" w:firstLine="0"/>
        <w:rPr>
          <w:rFonts w:ascii="Arial Narrow" w:hAnsi="Arial Narrow" w:cs="Verdana"/>
          <w:sz w:val="22"/>
          <w:szCs w:val="22"/>
        </w:rPr>
        <w:sectPr w:rsidR="00BF4767" w:rsidRPr="004D610A" w:rsidSect="008700B0">
          <w:footnotePr>
            <w:numRestart w:val="eachSect"/>
          </w:footnotePr>
          <w:pgSz w:w="11906" w:h="16838"/>
          <w:pgMar w:top="851" w:right="851" w:bottom="1089" w:left="851" w:header="426" w:footer="403" w:gutter="0"/>
          <w:pgNumType w:start="1"/>
          <w:cols w:space="708"/>
          <w:docGrid w:linePitch="360"/>
        </w:sectPr>
      </w:pPr>
      <w:r w:rsidRPr="004D610A">
        <w:rPr>
          <w:rFonts w:ascii="Arial Narrow" w:hAnsi="Arial Narrow" w:cs="Times New Roman"/>
          <w:sz w:val="22"/>
          <w:szCs w:val="22"/>
        </w:rPr>
        <w:t>Poznań, dnia……………………………………</w:t>
      </w:r>
      <w:r w:rsidRPr="004D610A">
        <w:rPr>
          <w:rFonts w:ascii="Arial Narrow" w:hAnsi="Arial Narrow" w:cs="Times New Roman"/>
          <w:sz w:val="22"/>
          <w:szCs w:val="22"/>
        </w:rPr>
        <w:tab/>
      </w:r>
    </w:p>
    <w:p w:rsidR="00BF4767" w:rsidRPr="00C251F2" w:rsidRDefault="00BF4767" w:rsidP="00BF4767">
      <w:pPr>
        <w:pStyle w:val="Bezodstpw"/>
        <w:jc w:val="both"/>
        <w:rPr>
          <w:rFonts w:ascii="Arial Narrow" w:hAnsi="Arial Narrow" w:cs="Arial"/>
        </w:rPr>
      </w:pPr>
    </w:p>
    <w:p w:rsidR="00BF4767" w:rsidRPr="001C521D" w:rsidRDefault="00BF4767" w:rsidP="00BF4767">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t xml:space="preserve">Załącznik  nr 1.5 </w:t>
      </w:r>
      <w:r w:rsidRPr="001C521D">
        <w:rPr>
          <w:rFonts w:ascii="Arial Narrow" w:hAnsi="Arial Narrow" w:cs="Arial"/>
          <w:b/>
          <w:sz w:val="22"/>
          <w:szCs w:val="22"/>
        </w:rPr>
        <w:t xml:space="preserve"> do SWZ </w:t>
      </w:r>
    </w:p>
    <w:tbl>
      <w:tblPr>
        <w:tblW w:w="0" w:type="auto"/>
        <w:tblInd w:w="108" w:type="dxa"/>
        <w:tblLook w:val="04A0"/>
      </w:tblPr>
      <w:tblGrid>
        <w:gridCol w:w="1222"/>
        <w:gridCol w:w="3853"/>
        <w:gridCol w:w="5237"/>
      </w:tblGrid>
      <w:tr w:rsidR="00BF4767" w:rsidRPr="004D610A" w:rsidTr="00BF4767">
        <w:trPr>
          <w:trHeight w:val="397"/>
        </w:trPr>
        <w:tc>
          <w:tcPr>
            <w:tcW w:w="10312" w:type="dxa"/>
            <w:gridSpan w:val="3"/>
            <w:shd w:val="clear" w:color="auto" w:fill="D9D9D9"/>
            <w:vAlign w:val="center"/>
          </w:tcPr>
          <w:p w:rsidR="00BF4767" w:rsidRPr="004D610A" w:rsidRDefault="00BF4767" w:rsidP="00BF4767">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Pr>
                <w:rFonts w:ascii="Arial Narrow" w:hAnsi="Arial Narrow" w:cs="Times New Roman"/>
                <w:b/>
                <w:sz w:val="22"/>
                <w:szCs w:val="22"/>
                <w:lang w:eastAsia="pl-PL"/>
              </w:rPr>
              <w:t>ORMULARZ OFERTOWY DO CZĘŚCI NR 5</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BF4767" w:rsidRPr="004D610A" w:rsidRDefault="00BF4767" w:rsidP="00BF4767">
            <w:pPr>
              <w:suppressAutoHyphens w:val="0"/>
              <w:ind w:left="0" w:firstLine="0"/>
              <w:rPr>
                <w:rFonts w:ascii="Arial Narrow" w:hAnsi="Arial Narrow" w:cs="Arial"/>
                <w:b/>
                <w:sz w:val="22"/>
                <w:szCs w:val="22"/>
                <w:lang w:eastAsia="pl-PL"/>
              </w:rPr>
            </w:pPr>
          </w:p>
          <w:p w:rsidR="00BF4767" w:rsidRPr="004D610A" w:rsidRDefault="00BF4767"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BF4767" w:rsidRPr="004D610A" w:rsidRDefault="00BF4767"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BF4767" w:rsidRPr="004D610A" w:rsidTr="00BF4767">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BF4767" w:rsidRPr="004D610A" w:rsidRDefault="00BF4767" w:rsidP="00BF476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BF4767" w:rsidRPr="004D610A" w:rsidRDefault="00BF4767" w:rsidP="00BF4767">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BF4767" w:rsidRPr="004D610A" w:rsidTr="00BF4767">
        <w:trPr>
          <w:trHeight w:val="206"/>
        </w:trPr>
        <w:tc>
          <w:tcPr>
            <w:tcW w:w="6408" w:type="dxa"/>
            <w:gridSpan w:val="6"/>
            <w:tcBorders>
              <w:top w:val="nil"/>
              <w:bottom w:val="nil"/>
            </w:tcBorders>
          </w:tcPr>
          <w:p w:rsidR="00BF4767" w:rsidRPr="004D610A" w:rsidRDefault="00BF4767" w:rsidP="00BF476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BF4767" w:rsidRPr="004D610A" w:rsidRDefault="00BF4767" w:rsidP="00BF4767">
            <w:pPr>
              <w:suppressAutoHyphens w:val="0"/>
              <w:ind w:left="0" w:firstLine="0"/>
              <w:rPr>
                <w:rFonts w:ascii="Arial Narrow" w:hAnsi="Arial Narrow" w:cs="Arial"/>
                <w:b/>
                <w:sz w:val="22"/>
                <w:szCs w:val="22"/>
                <w:lang w:eastAsia="pl-PL"/>
              </w:rPr>
            </w:pPr>
          </w:p>
        </w:tc>
      </w:tr>
      <w:tr w:rsidR="00BF4767" w:rsidRPr="004D610A" w:rsidTr="00BF4767">
        <w:trPr>
          <w:trHeight w:val="555"/>
        </w:trPr>
        <w:tc>
          <w:tcPr>
            <w:tcW w:w="10253" w:type="dxa"/>
            <w:gridSpan w:val="7"/>
            <w:tcBorders>
              <w:top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trHeight w:val="167"/>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BF4767" w:rsidRPr="004D610A" w:rsidTr="00BF4767">
        <w:trPr>
          <w:trHeight w:val="277"/>
        </w:trPr>
        <w:tc>
          <w:tcPr>
            <w:tcW w:w="10253" w:type="dxa"/>
            <w:gridSpan w:val="7"/>
            <w:tcBorders>
              <w:top w:val="nil"/>
              <w:bottom w:val="dotted" w:sz="4" w:space="0" w:color="auto"/>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trHeight w:val="111"/>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BF4767" w:rsidRPr="004D610A" w:rsidTr="00BF4767">
        <w:trPr>
          <w:trHeight w:val="277"/>
        </w:trPr>
        <w:tc>
          <w:tcPr>
            <w:tcW w:w="10253" w:type="dxa"/>
            <w:gridSpan w:val="7"/>
            <w:tcBorders>
              <w:top w:val="nil"/>
              <w:bottom w:val="dotted" w:sz="4" w:space="0" w:color="auto"/>
            </w:tcBorders>
            <w:vAlign w:val="bottom"/>
          </w:tcPr>
          <w:p w:rsidR="00BF4767" w:rsidRPr="004D610A" w:rsidRDefault="00BF4767" w:rsidP="00BF4767">
            <w:pPr>
              <w:suppressAutoHyphens w:val="0"/>
              <w:ind w:left="0" w:firstLine="0"/>
              <w:jc w:val="left"/>
              <w:rPr>
                <w:rFonts w:ascii="Arial Narrow" w:hAnsi="Arial Narrow" w:cs="Arial"/>
                <w:i/>
                <w:sz w:val="22"/>
                <w:szCs w:val="22"/>
                <w:lang w:eastAsia="pl-PL"/>
              </w:rPr>
            </w:pPr>
          </w:p>
        </w:tc>
      </w:tr>
      <w:tr w:rsidR="00BF4767" w:rsidRPr="004D610A" w:rsidTr="00BF4767">
        <w:trPr>
          <w:trHeight w:val="167"/>
        </w:trPr>
        <w:tc>
          <w:tcPr>
            <w:tcW w:w="10253" w:type="dxa"/>
            <w:gridSpan w:val="7"/>
            <w:tcBorders>
              <w:top w:val="dotted" w:sz="4" w:space="0" w:color="auto"/>
              <w:bottom w:val="nil"/>
            </w:tcBorders>
          </w:tcPr>
          <w:p w:rsidR="00BF4767" w:rsidRPr="004D610A" w:rsidRDefault="00BF4767" w:rsidP="00BF4767">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BF4767" w:rsidRPr="004D610A" w:rsidTr="00BF4767">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BF4767" w:rsidRPr="004D610A" w:rsidRDefault="00BF4767" w:rsidP="00BF4767">
            <w:pPr>
              <w:suppressAutoHyphens w:val="0"/>
              <w:snapToGrid w:val="0"/>
              <w:ind w:left="0" w:firstLine="0"/>
              <w:jc w:val="left"/>
              <w:rPr>
                <w:rFonts w:ascii="Arial Narrow" w:hAnsi="Arial Narrow" w:cs="Verdana"/>
                <w:b/>
                <w:sz w:val="22"/>
                <w:szCs w:val="22"/>
                <w:lang w:eastAsia="pl-PL"/>
              </w:rPr>
            </w:pPr>
          </w:p>
        </w:tc>
      </w:tr>
      <w:tr w:rsidR="00BF4767"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BF4767" w:rsidRPr="004D610A" w:rsidTr="00BF4767">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c>
          <w:tcPr>
            <w:tcW w:w="142" w:type="dxa"/>
            <w:shd w:val="clear" w:color="auto" w:fill="auto"/>
          </w:tcPr>
          <w:p w:rsidR="00BF4767" w:rsidRPr="004D610A" w:rsidRDefault="00BF4767" w:rsidP="00BF4767">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BF4767" w:rsidRPr="004D610A" w:rsidRDefault="00BF4767" w:rsidP="00BF4767">
            <w:pPr>
              <w:suppressAutoHyphens w:val="0"/>
              <w:ind w:left="0" w:firstLine="0"/>
              <w:jc w:val="left"/>
              <w:rPr>
                <w:rFonts w:ascii="Arial Narrow" w:hAnsi="Arial Narrow" w:cs="Verdana"/>
                <w:i/>
                <w:sz w:val="22"/>
                <w:szCs w:val="22"/>
                <w:lang w:eastAsia="pl-PL"/>
              </w:rPr>
            </w:pPr>
          </w:p>
        </w:tc>
      </w:tr>
      <w:tr w:rsidR="00BF4767"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BF4767" w:rsidRPr="004D610A" w:rsidRDefault="00BF4767" w:rsidP="00BF4767">
            <w:pPr>
              <w:ind w:left="0" w:firstLine="0"/>
              <w:rPr>
                <w:rFonts w:ascii="Arial Narrow" w:hAnsi="Arial Narrow" w:cs="Book Antiqua"/>
              </w:rPr>
            </w:pPr>
            <w:r w:rsidRPr="004D610A">
              <w:rPr>
                <w:rFonts w:ascii="Arial Narrow" w:hAnsi="Arial Narrow" w:cs="Book Antiqua"/>
              </w:rPr>
              <w:t>Czy Wykonawca jest: A – mikroprzedsiębiorstwem, B -  małym lub C – średnim przedsiębiorstwem</w:t>
            </w:r>
            <w:r w:rsidRPr="004D610A">
              <w:rPr>
                <w:rStyle w:val="Odwoanieprzypisudolnego1"/>
                <w:rFonts w:ascii="Arial Narrow" w:hAnsi="Arial Narrow" w:cs="Book Antiqua"/>
              </w:rPr>
              <w:footnoteReference w:id="24"/>
            </w:r>
            <w:r w:rsidRPr="004D610A">
              <w:rPr>
                <w:rFonts w:ascii="Arial Narrow" w:hAnsi="Arial Narrow" w:cs="Book Antiqua"/>
              </w:rPr>
              <w:t>? (zaznaczyć odpowiednie pole poniżej)</w:t>
            </w:r>
          </w:p>
          <w:p w:rsidR="00BF4767" w:rsidRPr="004D610A" w:rsidRDefault="00BF4767" w:rsidP="00BF4767">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Mikroprzedsiębiorstwo        [       ] Małe przedsiębiorstwo        [       ] Średnie przedsiębiorstwo        </w:t>
            </w:r>
          </w:p>
        </w:tc>
      </w:tr>
      <w:tr w:rsidR="00BF4767" w:rsidRPr="004D610A" w:rsidTr="00BF4767">
        <w:tblPrEx>
          <w:tblBorders>
            <w:bottom w:val="none" w:sz="0" w:space="0" w:color="auto"/>
            <w:insideH w:val="none" w:sz="0" w:space="0" w:color="auto"/>
          </w:tblBorders>
          <w:tblLook w:val="0000"/>
        </w:tblPrEx>
        <w:trPr>
          <w:trHeight w:val="277"/>
        </w:trPr>
        <w:tc>
          <w:tcPr>
            <w:tcW w:w="10253" w:type="dxa"/>
            <w:gridSpan w:val="7"/>
            <w:shd w:val="clear" w:color="auto" w:fill="auto"/>
          </w:tcPr>
          <w:p w:rsidR="00BF4767" w:rsidRPr="004D610A" w:rsidRDefault="00BF4767" w:rsidP="00BF4767">
            <w:pPr>
              <w:suppressAutoHyphens w:val="0"/>
              <w:rPr>
                <w:rFonts w:ascii="Arial Narrow" w:hAnsi="Arial Narrow" w:cs="Times New Roman"/>
                <w:sz w:val="22"/>
                <w:szCs w:val="22"/>
                <w:lang w:eastAsia="pl-PL"/>
              </w:rPr>
            </w:pPr>
          </w:p>
        </w:tc>
      </w:tr>
      <w:tr w:rsidR="00BF4767" w:rsidRPr="004D610A" w:rsidTr="00BF4767">
        <w:trPr>
          <w:gridAfter w:val="2"/>
          <w:wAfter w:w="5291" w:type="dxa"/>
        </w:trPr>
        <w:tc>
          <w:tcPr>
            <w:tcW w:w="4962" w:type="dxa"/>
            <w:gridSpan w:val="5"/>
            <w:tcBorders>
              <w:top w:val="nil"/>
              <w:left w:val="nil"/>
              <w:bottom w:val="nil"/>
              <w:right w:val="nil"/>
            </w:tcBorders>
          </w:tcPr>
          <w:p w:rsidR="00BF4767" w:rsidRPr="004D610A" w:rsidRDefault="00BF4767" w:rsidP="00BF4767">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BF4767" w:rsidRPr="004D610A" w:rsidTr="00BF4767">
        <w:trPr>
          <w:gridAfter w:val="2"/>
          <w:wAfter w:w="5291" w:type="dxa"/>
          <w:trHeight w:val="283"/>
        </w:trPr>
        <w:tc>
          <w:tcPr>
            <w:tcW w:w="4962" w:type="dxa"/>
            <w:gridSpan w:val="5"/>
            <w:tcBorders>
              <w:top w:val="nil"/>
              <w:left w:val="nil"/>
              <w:bottom w:val="dotted" w:sz="4" w:space="0" w:color="auto"/>
              <w:right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BF4767" w:rsidRPr="004D610A" w:rsidRDefault="00BF4767" w:rsidP="00BF4767">
            <w:pPr>
              <w:suppressAutoHyphens w:val="0"/>
              <w:ind w:left="0" w:firstLine="0"/>
              <w:jc w:val="left"/>
              <w:rPr>
                <w:rFonts w:ascii="Arial Narrow" w:hAnsi="Arial Narrow" w:cs="Arial"/>
                <w:b/>
                <w:sz w:val="22"/>
                <w:szCs w:val="22"/>
                <w:lang w:eastAsia="pl-PL"/>
              </w:rPr>
            </w:pPr>
          </w:p>
        </w:tc>
      </w:tr>
      <w:tr w:rsidR="00BF4767" w:rsidRPr="004D610A" w:rsidTr="00BF4767">
        <w:trPr>
          <w:gridAfter w:val="2"/>
          <w:wAfter w:w="5291" w:type="dxa"/>
          <w:trHeight w:val="170"/>
        </w:trPr>
        <w:tc>
          <w:tcPr>
            <w:tcW w:w="4962" w:type="dxa"/>
            <w:gridSpan w:val="5"/>
            <w:tcBorders>
              <w:top w:val="dotted" w:sz="4" w:space="0" w:color="auto"/>
              <w:left w:val="nil"/>
              <w:bottom w:val="nil"/>
              <w:right w:val="nil"/>
            </w:tcBorders>
          </w:tcPr>
          <w:p w:rsidR="00BF4767" w:rsidRPr="004D610A" w:rsidRDefault="00BF4767" w:rsidP="00BF4767">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BF4767" w:rsidRPr="004D610A" w:rsidRDefault="00BF4767" w:rsidP="00BF4767">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F4767" w:rsidRPr="004D610A" w:rsidTr="00BF4767">
        <w:trPr>
          <w:trHeight w:val="454"/>
        </w:trPr>
        <w:tc>
          <w:tcPr>
            <w:tcW w:w="10344" w:type="dxa"/>
            <w:tcBorders>
              <w:top w:val="nil"/>
              <w:left w:val="nil"/>
              <w:bottom w:val="nil"/>
              <w:right w:val="nil"/>
            </w:tcBorders>
            <w:shd w:val="clear" w:color="auto" w:fill="D9D9D9"/>
            <w:vAlign w:val="center"/>
          </w:tcPr>
          <w:p w:rsidR="00BF4767" w:rsidRPr="004D610A" w:rsidRDefault="00BF4767" w:rsidP="001D72E6">
            <w:pPr>
              <w:keepNext/>
              <w:numPr>
                <w:ilvl w:val="0"/>
                <w:numId w:val="31"/>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BF4767" w:rsidRPr="004D610A" w:rsidRDefault="00BF4767" w:rsidP="00BF4767">
      <w:pPr>
        <w:spacing w:line="276" w:lineRule="auto"/>
        <w:ind w:left="0" w:right="-2" w:firstLine="0"/>
        <w:rPr>
          <w:rFonts w:ascii="Arial Narrow" w:hAnsi="Arial Narrow"/>
          <w:sz w:val="22"/>
          <w:szCs w:val="22"/>
        </w:rPr>
      </w:pPr>
    </w:p>
    <w:p w:rsidR="00BF4767" w:rsidRPr="00445B6D" w:rsidRDefault="00BF4767" w:rsidP="00BF4767">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Pr>
          <w:rFonts w:ascii="Arial Narrow" w:hAnsi="Arial Narrow"/>
          <w:b/>
          <w:sz w:val="22"/>
          <w:szCs w:val="22"/>
        </w:rPr>
        <w:t>części zamiennych do pojazdów marki OPEL ASTRA</w:t>
      </w:r>
      <w:r w:rsidRPr="004D610A">
        <w:rPr>
          <w:rFonts w:ascii="Arial Narrow" w:hAnsi="Arial Narrow"/>
          <w:sz w:val="22"/>
          <w:szCs w:val="22"/>
        </w:rPr>
        <w:t xml:space="preserve"> oferuję wykonanie przedmiotu zam</w:t>
      </w:r>
      <w:r>
        <w:rPr>
          <w:rFonts w:ascii="Arial Narrow" w:hAnsi="Arial Narrow"/>
          <w:sz w:val="22"/>
          <w:szCs w:val="22"/>
        </w:rPr>
        <w:t>ówienia wg poniższej ceny</w:t>
      </w:r>
      <w:r w:rsidRPr="004D610A">
        <w:rPr>
          <w:rFonts w:ascii="Arial Narrow" w:hAnsi="Arial Narrow"/>
          <w:sz w:val="22"/>
          <w:szCs w:val="22"/>
        </w:rPr>
        <w:t xml:space="preserve">: </w:t>
      </w:r>
    </w:p>
    <w:p w:rsidR="00BF4767" w:rsidRPr="00445B6D" w:rsidRDefault="00BF4767" w:rsidP="00BF4767">
      <w:pPr>
        <w:pStyle w:val="Tekstpodstawowy"/>
        <w:spacing w:after="0" w:line="276" w:lineRule="auto"/>
        <w:ind w:left="0" w:firstLine="0"/>
        <w:rPr>
          <w:rFonts w:ascii="Arial Narrow" w:hAnsi="Arial Narrow"/>
          <w:b/>
          <w:sz w:val="22"/>
          <w:szCs w:val="22"/>
        </w:rPr>
      </w:pPr>
      <w:r w:rsidRPr="00445B6D">
        <w:rPr>
          <w:rFonts w:ascii="Arial Narrow" w:hAnsi="Arial Narrow"/>
          <w:b/>
          <w:sz w:val="22"/>
          <w:szCs w:val="22"/>
        </w:rPr>
        <w:t>KRYTERIUM A – CENA</w:t>
      </w:r>
      <w:r w:rsidRPr="00445B6D">
        <w:rPr>
          <w:rFonts w:ascii="Arial Narrow" w:hAnsi="Arial Narrow"/>
          <w:b/>
          <w:color w:val="000000"/>
          <w:sz w:val="22"/>
          <w:szCs w:val="22"/>
        </w:rPr>
        <w:t xml:space="preserve"> -  </w:t>
      </w:r>
      <w:r w:rsidRPr="00445B6D">
        <w:rPr>
          <w:rFonts w:ascii="Arial Narrow" w:hAnsi="Arial Narrow"/>
          <w:b/>
          <w:sz w:val="22"/>
          <w:szCs w:val="22"/>
        </w:rPr>
        <w:t>………………………….………….. zł brutto (</w:t>
      </w:r>
      <w:r w:rsidRPr="00445B6D">
        <w:rPr>
          <w:rFonts w:ascii="Arial Narrow" w:hAnsi="Arial Narrow"/>
          <w:sz w:val="22"/>
          <w:szCs w:val="22"/>
        </w:rPr>
        <w:t>zgodnie z kalkulacją cenową stanowiącą integralny załącznik do formularza ofertowego).</w:t>
      </w:r>
    </w:p>
    <w:p w:rsidR="00BF4767" w:rsidRPr="00445B6D" w:rsidRDefault="00BF4767" w:rsidP="00BF4767">
      <w:pPr>
        <w:ind w:left="0" w:right="57"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 xml:space="preserve">KRYTERIUM B – JAKOŚĆ – zgodnie z tabelą poniżej </w:t>
      </w:r>
      <w:r w:rsidRPr="00445B6D">
        <w:rPr>
          <w:rFonts w:ascii="Arial Narrow" w:hAnsi="Arial Narrow"/>
          <w:color w:val="000000"/>
          <w:sz w:val="22"/>
          <w:szCs w:val="22"/>
        </w:rPr>
        <w:t>(należy uzupełnić odp. pozycje)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536"/>
      </w:tblGrid>
      <w:tr w:rsidR="00BF4767" w:rsidRPr="00445B6D" w:rsidTr="00BF4767">
        <w:tc>
          <w:tcPr>
            <w:tcW w:w="5670" w:type="dxa"/>
            <w:vAlign w:val="center"/>
          </w:tcPr>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Dla wyróżnionych (*)  pozycji kalkulacji cenowej</w:t>
            </w:r>
          </w:p>
        </w:tc>
        <w:tc>
          <w:tcPr>
            <w:tcW w:w="4536" w:type="dxa"/>
            <w:vAlign w:val="center"/>
          </w:tcPr>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 xml:space="preserve">Podać ilość pozycji kalkulacji cenowej wyróżnionych (*) </w:t>
            </w: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color w:val="000000"/>
                <w:sz w:val="22"/>
                <w:szCs w:val="22"/>
              </w:rPr>
              <w:t>(podać liczbowo)</w:t>
            </w:r>
          </w:p>
        </w:tc>
      </w:tr>
      <w:tr w:rsidR="00BF4767" w:rsidRPr="00445B6D" w:rsidTr="00BF4767">
        <w:tc>
          <w:tcPr>
            <w:tcW w:w="5670"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Q, O*</w:t>
            </w:r>
          </w:p>
        </w:tc>
        <w:tc>
          <w:tcPr>
            <w:tcW w:w="4536"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r w:rsidR="00BF4767" w:rsidRPr="00445B6D" w:rsidTr="00BF4767">
        <w:tc>
          <w:tcPr>
            <w:tcW w:w="5670"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r w:rsidRPr="00445B6D">
              <w:rPr>
                <w:rFonts w:ascii="Arial Narrow" w:hAnsi="Arial Narrow"/>
                <w:b/>
                <w:color w:val="000000"/>
                <w:sz w:val="22"/>
                <w:szCs w:val="22"/>
              </w:rPr>
              <w:t>Oferuję części o symbolu P*</w:t>
            </w:r>
          </w:p>
        </w:tc>
        <w:tc>
          <w:tcPr>
            <w:tcW w:w="4536" w:type="dxa"/>
          </w:tcPr>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jc w:val="center"/>
              <w:rPr>
                <w:rFonts w:ascii="Arial Narrow" w:hAnsi="Arial Narrow"/>
                <w:b/>
                <w:color w:val="000000"/>
                <w:sz w:val="22"/>
                <w:szCs w:val="22"/>
              </w:rPr>
            </w:pPr>
            <w:r w:rsidRPr="00445B6D">
              <w:rPr>
                <w:rFonts w:ascii="Arial Narrow" w:hAnsi="Arial Narrow"/>
                <w:b/>
                <w:color w:val="000000"/>
                <w:sz w:val="22"/>
                <w:szCs w:val="22"/>
              </w:rPr>
              <w:t>……………………</w:t>
            </w:r>
          </w:p>
        </w:tc>
      </w:tr>
    </w:tbl>
    <w:p w:rsidR="00BF4767" w:rsidRPr="00445B6D" w:rsidRDefault="00BF4767" w:rsidP="00BF4767">
      <w:pPr>
        <w:ind w:left="0" w:right="57" w:firstLine="0"/>
        <w:rPr>
          <w:rFonts w:ascii="Arial Narrow" w:hAnsi="Arial Narrow"/>
          <w:b/>
          <w:color w:val="000000"/>
          <w:sz w:val="22"/>
          <w:szCs w:val="22"/>
        </w:rPr>
      </w:pPr>
    </w:p>
    <w:p w:rsidR="00BF4767" w:rsidRPr="00445B6D" w:rsidRDefault="00BF4767" w:rsidP="00BF4767">
      <w:pPr>
        <w:pStyle w:val="Tekstpodstawowy"/>
        <w:spacing w:after="0" w:line="276" w:lineRule="auto"/>
        <w:ind w:left="0" w:firstLine="0"/>
        <w:rPr>
          <w:rFonts w:ascii="Arial Narrow" w:hAnsi="Arial Narrow"/>
          <w:sz w:val="22"/>
          <w:szCs w:val="22"/>
        </w:rPr>
      </w:pPr>
      <w:r w:rsidRPr="00445B6D">
        <w:rPr>
          <w:rFonts w:ascii="Arial Narrow" w:hAnsi="Arial Narrow" w:cs="Cambria"/>
          <w:sz w:val="22"/>
          <w:szCs w:val="22"/>
        </w:rPr>
        <w:t>* niepotrzebne skreślić, wypełnić pod rygorem odrzucenia oferty</w:t>
      </w:r>
    </w:p>
    <w:p w:rsidR="00BF4767" w:rsidRPr="00445B6D" w:rsidRDefault="00BF4767" w:rsidP="00BF4767">
      <w:pPr>
        <w:pStyle w:val="Tekstpodstawowy"/>
        <w:tabs>
          <w:tab w:val="left" w:pos="426"/>
        </w:tabs>
        <w:spacing w:line="264" w:lineRule="auto"/>
        <w:ind w:left="0" w:firstLine="0"/>
        <w:rPr>
          <w:rFonts w:ascii="Arial Narrow" w:hAnsi="Arial Narrow" w:cs="Tahoma"/>
          <w:sz w:val="22"/>
          <w:szCs w:val="22"/>
        </w:rPr>
      </w:pPr>
    </w:p>
    <w:p w:rsidR="00BF4767" w:rsidRPr="004D610A" w:rsidRDefault="00BF4767" w:rsidP="00BF4767">
      <w:pPr>
        <w:pStyle w:val="Tekstpodstawowy"/>
        <w:spacing w:after="0"/>
        <w:ind w:left="0" w:firstLine="0"/>
        <w:rPr>
          <w:rFonts w:ascii="Arial Narrow" w:hAnsi="Arial Narrow" w:cs="Book Antiqua"/>
          <w:sz w:val="22"/>
          <w:szCs w:val="22"/>
        </w:rPr>
      </w:pPr>
    </w:p>
    <w:p w:rsidR="00BF4767" w:rsidRPr="004D610A" w:rsidRDefault="00BF4767" w:rsidP="00BF4767">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BF4767" w:rsidRDefault="00BF4767" w:rsidP="00BF4767">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w:t>
      </w:r>
      <w:r>
        <w:rPr>
          <w:rFonts w:ascii="Arial Narrow" w:hAnsi="Arial Narrow"/>
          <w:sz w:val="22"/>
          <w:szCs w:val="22"/>
        </w:rPr>
        <w:t>:</w:t>
      </w:r>
    </w:p>
    <w:p w:rsidR="00BF4767" w:rsidRDefault="00BF4767" w:rsidP="00BF4767">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D610A">
        <w:rPr>
          <w:rFonts w:ascii="Arial Narrow" w:hAnsi="Arial Narrow"/>
          <w:sz w:val="22"/>
          <w:szCs w:val="22"/>
        </w:rPr>
        <w:t xml:space="preserve"> cena obejmuje wszystkie koszty związane z wykonaniem zamówienia wymagane i opisane przez Zamawiającego w SIWZ.</w:t>
      </w:r>
    </w:p>
    <w:p w:rsidR="00BF4767" w:rsidRPr="00445B6D" w:rsidRDefault="00BF4767" w:rsidP="00BF4767">
      <w:pPr>
        <w:pStyle w:val="Tekstpodstawowy"/>
        <w:spacing w:after="0" w:line="276" w:lineRule="auto"/>
        <w:ind w:left="0" w:firstLine="0"/>
        <w:rPr>
          <w:rFonts w:ascii="Arial Narrow" w:hAnsi="Arial Narrow"/>
          <w:sz w:val="22"/>
          <w:szCs w:val="22"/>
        </w:rPr>
      </w:pPr>
      <w:r>
        <w:rPr>
          <w:rFonts w:ascii="Arial Narrow" w:hAnsi="Arial Narrow"/>
          <w:sz w:val="22"/>
          <w:szCs w:val="22"/>
        </w:rPr>
        <w:t>-</w:t>
      </w:r>
      <w:r w:rsidRPr="00445B6D">
        <w:rPr>
          <w:rFonts w:ascii="Arial Narrow" w:hAnsi="Arial Narrow"/>
          <w:sz w:val="22"/>
          <w:szCs w:val="22"/>
        </w:rPr>
        <w:t>w</w:t>
      </w:r>
      <w:r w:rsidRPr="00445B6D">
        <w:rPr>
          <w:rFonts w:ascii="Arial Narrow" w:hAnsi="Arial Narrow" w:cs="Arial"/>
          <w:sz w:val="22"/>
          <w:szCs w:val="22"/>
        </w:rPr>
        <w:t>ypełniłem obowiązki informacyjne przewidziane w art. 13 lub art. 14 RODO</w:t>
      </w:r>
      <w:r w:rsidRPr="00445B6D">
        <w:rPr>
          <w:rStyle w:val="Odwoanieprzypisudolnego"/>
          <w:rFonts w:ascii="Arial Narrow" w:hAnsi="Arial Narrow" w:cs="Arial"/>
          <w:sz w:val="22"/>
          <w:szCs w:val="22"/>
        </w:rPr>
        <w:footnoteReference w:id="25"/>
      </w:r>
      <w:r w:rsidRPr="00445B6D">
        <w:rPr>
          <w:rFonts w:ascii="Arial Narrow" w:hAnsi="Arial Narrow" w:cs="Arial"/>
          <w:sz w:val="22"/>
          <w:szCs w:val="22"/>
        </w:rPr>
        <w:t xml:space="preserve"> wobec osób fizycznych, od których dane osobowe bezpośrednio lub pośrednio pozyskałem w celu ubiegania się o udzielenie zamówienia publicznego </w:t>
      </w:r>
      <w:r w:rsidRPr="00445B6D">
        <w:rPr>
          <w:rFonts w:ascii="Arial Narrow" w:hAnsi="Arial Narrow" w:cs="Arial"/>
          <w:sz w:val="22"/>
          <w:szCs w:val="22"/>
        </w:rPr>
        <w:br/>
        <w:t>w przedmiotowym postępowaniu</w:t>
      </w:r>
      <w:r w:rsidRPr="00445B6D">
        <w:rPr>
          <w:rFonts w:ascii="Arial Narrow" w:hAnsi="Arial Narrow" w:cs="Arial"/>
          <w:sz w:val="22"/>
          <w:szCs w:val="22"/>
          <w:vertAlign w:val="superscript"/>
        </w:rPr>
        <w:footnoteReference w:id="26"/>
      </w:r>
      <w:r w:rsidRPr="00445B6D">
        <w:rPr>
          <w:rFonts w:ascii="Arial Narrow" w:hAnsi="Arial Narrow" w:cs="Arial"/>
          <w:sz w:val="22"/>
          <w:szCs w:val="22"/>
        </w:rPr>
        <w:t>.</w:t>
      </w:r>
    </w:p>
    <w:p w:rsidR="00BF4767" w:rsidRPr="004D610A" w:rsidRDefault="00BF4767" w:rsidP="00BF4767">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w:t>
      </w:r>
      <w:r>
        <w:rPr>
          <w:rFonts w:ascii="Arial Narrow" w:hAnsi="Arial Narrow" w:cs="Tahoma"/>
          <w:sz w:val="22"/>
          <w:szCs w:val="22"/>
        </w:rPr>
        <w:t>nformuje</w:t>
      </w:r>
      <w:r w:rsidRPr="004D610A">
        <w:rPr>
          <w:rFonts w:ascii="Arial Narrow" w:hAnsi="Arial Narrow" w:cs="Tahoma"/>
          <w:sz w:val="22"/>
          <w:szCs w:val="22"/>
        </w:rPr>
        <w:t>, że oferta nie zawiera/ zawiera</w:t>
      </w:r>
      <w:r w:rsidRPr="004D610A">
        <w:rPr>
          <w:rStyle w:val="Odwoanieprzypisudolnego"/>
          <w:rFonts w:ascii="Arial Narrow" w:hAnsi="Arial Narrow" w:cs="Tahoma"/>
          <w:sz w:val="22"/>
          <w:szCs w:val="22"/>
        </w:rPr>
        <w:footnoteReference w:id="27"/>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28"/>
      </w:r>
      <w:r w:rsidRPr="004D610A">
        <w:rPr>
          <w:rFonts w:ascii="Arial Narrow" w:hAnsi="Arial Narrow" w:cs="Tahoma"/>
          <w:sz w:val="22"/>
          <w:szCs w:val="22"/>
        </w:rPr>
        <w:t xml:space="preserve">, które zawarte są w następujących dokumentach: </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w:t>
      </w:r>
      <w:r>
        <w:rPr>
          <w:rFonts w:ascii="Arial Narrow" w:hAnsi="Arial Narrow" w:cs="Tahoma"/>
          <w:sz w:val="22"/>
          <w:szCs w:val="22"/>
        </w:rPr>
        <w:t>……………………………………</w:t>
      </w:r>
    </w:p>
    <w:p w:rsidR="00BF4767" w:rsidRPr="004D610A" w:rsidRDefault="00BF4767" w:rsidP="00BF4767">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BF4767" w:rsidRPr="004D610A" w:rsidRDefault="00BF4767" w:rsidP="00BF4767">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F4767" w:rsidRPr="004D610A" w:rsidTr="00BF4767">
        <w:trPr>
          <w:trHeight w:val="454"/>
        </w:trPr>
        <w:tc>
          <w:tcPr>
            <w:tcW w:w="10344" w:type="dxa"/>
            <w:tcBorders>
              <w:top w:val="nil"/>
              <w:left w:val="nil"/>
              <w:bottom w:val="nil"/>
              <w:right w:val="nil"/>
            </w:tcBorders>
            <w:shd w:val="clear" w:color="auto" w:fill="D9D9D9"/>
            <w:vAlign w:val="center"/>
          </w:tcPr>
          <w:p w:rsidR="00BF4767" w:rsidRPr="004D610A" w:rsidRDefault="00BF4767" w:rsidP="001D72E6">
            <w:pPr>
              <w:pStyle w:val="Nagwek1"/>
              <w:numPr>
                <w:ilvl w:val="0"/>
                <w:numId w:val="31"/>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BF4767" w:rsidRPr="004D610A" w:rsidRDefault="00BF4767" w:rsidP="00BF4767">
      <w:pPr>
        <w:spacing w:line="200" w:lineRule="atLeast"/>
        <w:ind w:left="0" w:firstLine="0"/>
        <w:rPr>
          <w:rFonts w:ascii="Arial Narrow" w:hAnsi="Arial Narrow"/>
          <w:sz w:val="22"/>
          <w:szCs w:val="22"/>
        </w:rPr>
      </w:pPr>
    </w:p>
    <w:p w:rsidR="00BF4767" w:rsidRPr="004D610A" w:rsidRDefault="00BF4767" w:rsidP="00BF4767">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bl>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r w:rsidR="00BF4767" w:rsidRPr="004D610A" w:rsidTr="00BF476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F4767" w:rsidRPr="004D610A" w:rsidRDefault="00BF4767" w:rsidP="00BF4767">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BF4767" w:rsidRPr="004D610A" w:rsidRDefault="00BF4767" w:rsidP="00BF4767">
            <w:pPr>
              <w:spacing w:line="264" w:lineRule="auto"/>
              <w:ind w:left="0" w:firstLine="0"/>
              <w:jc w:val="left"/>
              <w:rPr>
                <w:rFonts w:ascii="Arial Narrow" w:hAnsi="Arial Narrow" w:cs="Arial"/>
                <w:sz w:val="22"/>
                <w:szCs w:val="22"/>
              </w:rPr>
            </w:pPr>
          </w:p>
        </w:tc>
      </w:tr>
    </w:tbl>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p w:rsidR="00BF4767" w:rsidRPr="004D610A" w:rsidRDefault="00BF4767" w:rsidP="00BF4767">
      <w:pPr>
        <w:rPr>
          <w:rFonts w:ascii="Arial Narrow" w:hAnsi="Arial Narrow" w:cs="Verdana"/>
          <w:sz w:val="22"/>
          <w:szCs w:val="22"/>
        </w:rPr>
      </w:pPr>
    </w:p>
    <w:p w:rsidR="00BF4767" w:rsidRPr="004D610A" w:rsidRDefault="00BF4767" w:rsidP="00BF4767">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t xml:space="preserve">   …………………………………………………………………</w:t>
      </w:r>
    </w:p>
    <w:p w:rsidR="00BF4767" w:rsidRDefault="00BF4767" w:rsidP="00BF4767">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BF4767" w:rsidRPr="00D409E6" w:rsidRDefault="00BF4767" w:rsidP="00BF4767">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BF4767" w:rsidRPr="004D610A" w:rsidRDefault="00BF4767" w:rsidP="00BF4767">
      <w:pPr>
        <w:spacing w:line="276" w:lineRule="auto"/>
        <w:jc w:val="center"/>
        <w:rPr>
          <w:rFonts w:ascii="Arial Narrow" w:hAnsi="Arial Narrow" w:cs="Tahoma"/>
        </w:rPr>
      </w:pPr>
    </w:p>
    <w:p w:rsidR="00BF4767" w:rsidRPr="004D610A" w:rsidRDefault="005A2BFA" w:rsidP="00BF4767">
      <w:pPr>
        <w:ind w:left="0" w:firstLine="0"/>
        <w:rPr>
          <w:rFonts w:ascii="Arial Narrow" w:hAnsi="Arial Narrow" w:cs="Verdana"/>
          <w:sz w:val="22"/>
          <w:szCs w:val="22"/>
        </w:rPr>
        <w:sectPr w:rsidR="00BF4767" w:rsidRPr="004D610A" w:rsidSect="008700B0">
          <w:footnotePr>
            <w:numRestart w:val="eachSect"/>
          </w:footnotePr>
          <w:pgSz w:w="11906" w:h="16838"/>
          <w:pgMar w:top="851" w:right="851" w:bottom="1089" w:left="851" w:header="426" w:footer="403" w:gutter="0"/>
          <w:pgNumType w:start="1"/>
          <w:cols w:space="708"/>
          <w:docGrid w:linePitch="360"/>
        </w:sectPr>
      </w:pPr>
      <w:proofErr w:type="spellStart"/>
      <w:r>
        <w:rPr>
          <w:rFonts w:ascii="Arial Narrow" w:hAnsi="Arial Narrow" w:cs="Times New Roman"/>
          <w:sz w:val="22"/>
          <w:szCs w:val="22"/>
        </w:rPr>
        <w:t>Poznań,</w:t>
      </w:r>
      <w:r w:rsidR="00BF4767">
        <w:rPr>
          <w:rFonts w:ascii="Arial Narrow" w:hAnsi="Arial Narrow" w:cs="Times New Roman"/>
          <w:sz w:val="22"/>
          <w:szCs w:val="22"/>
        </w:rPr>
        <w:t>dnia</w:t>
      </w:r>
      <w:proofErr w:type="spellEnd"/>
      <w:r w:rsidR="00BF4767">
        <w:rPr>
          <w:rFonts w:ascii="Arial Narrow" w:hAnsi="Arial Narrow" w:cs="Times New Roman"/>
          <w:sz w:val="22"/>
          <w:szCs w:val="22"/>
        </w:rPr>
        <w:t>…………………………………</w:t>
      </w:r>
    </w:p>
    <w:p w:rsidR="00FA3A5C" w:rsidRDefault="001F2212" w:rsidP="00BF4767">
      <w:pPr>
        <w:suppressAutoHyphens w:val="0"/>
        <w:spacing w:after="120" w:line="264" w:lineRule="auto"/>
        <w:ind w:left="0" w:firstLine="0"/>
        <w:rPr>
          <w:rFonts w:ascii="Arial Narrow" w:hAnsi="Arial Narrow" w:cs="Arial"/>
          <w:b/>
          <w:sz w:val="22"/>
          <w:szCs w:val="22"/>
        </w:rPr>
      </w:pPr>
      <w:r w:rsidRPr="001F2212">
        <w:rPr>
          <w:rFonts w:ascii="Arial Narrow" w:hAnsi="Arial Narrow" w:cs="Times New Roman"/>
          <w:b/>
          <w:sz w:val="22"/>
          <w:szCs w:val="22"/>
        </w:rPr>
        <w:lastRenderedPageBreak/>
        <w:tab/>
      </w:r>
      <w:r w:rsidR="00FA3A5C">
        <w:rPr>
          <w:rFonts w:ascii="Arial Narrow" w:hAnsi="Arial Narrow" w:cs="Times New Roman"/>
          <w:b/>
          <w:sz w:val="22"/>
          <w:szCs w:val="22"/>
        </w:rPr>
        <w:tab/>
      </w:r>
      <w:r w:rsidR="00FA3A5C">
        <w:rPr>
          <w:rFonts w:ascii="Arial Narrow" w:hAnsi="Arial Narrow" w:cs="Times New Roman"/>
          <w:b/>
          <w:sz w:val="22"/>
          <w:szCs w:val="22"/>
        </w:rPr>
        <w:tab/>
        <w:t xml:space="preserve">         </w:t>
      </w:r>
      <w:r w:rsidR="003759D5">
        <w:rPr>
          <w:rFonts w:ascii="Arial Narrow" w:hAnsi="Arial Narrow" w:cs="Times New Roman"/>
          <w:b/>
          <w:sz w:val="22"/>
          <w:szCs w:val="22"/>
        </w:rPr>
        <w:t xml:space="preserve">   </w:t>
      </w:r>
      <w:r w:rsidR="00BF4767">
        <w:rPr>
          <w:rFonts w:ascii="Arial Narrow" w:hAnsi="Arial Narrow" w:cs="Times New Roman"/>
          <w:b/>
          <w:sz w:val="22"/>
          <w:szCs w:val="22"/>
        </w:rPr>
        <w:t xml:space="preserve">     </w:t>
      </w:r>
    </w:p>
    <w:p w:rsidR="0087640C" w:rsidRPr="00625158" w:rsidRDefault="00BF4767" w:rsidP="005005C9">
      <w:pPr>
        <w:spacing w:after="120" w:line="264" w:lineRule="auto"/>
        <w:ind w:left="7952" w:hanging="581"/>
        <w:jc w:val="left"/>
        <w:rPr>
          <w:rFonts w:ascii="Arial Narrow" w:hAnsi="Arial Narrow" w:cs="Arial"/>
          <w:b/>
          <w:sz w:val="22"/>
          <w:szCs w:val="22"/>
        </w:rPr>
      </w:pPr>
      <w:r>
        <w:rPr>
          <w:rFonts w:ascii="Arial Narrow" w:hAnsi="Arial Narrow" w:cs="Arial"/>
          <w:b/>
          <w:sz w:val="22"/>
          <w:szCs w:val="22"/>
        </w:rPr>
        <w:t>Załącznik nr 2</w:t>
      </w:r>
      <w:r w:rsidR="0087640C" w:rsidRPr="00625158">
        <w:rPr>
          <w:rFonts w:ascii="Arial Narrow" w:hAnsi="Arial Narrow" w:cs="Arial"/>
          <w:b/>
          <w:sz w:val="22"/>
          <w:szCs w:val="22"/>
        </w:rPr>
        <w:t xml:space="preserve"> do SWZ</w:t>
      </w:r>
    </w:p>
    <w:tbl>
      <w:tblPr>
        <w:tblpPr w:leftFromText="141" w:rightFromText="141" w:vertAnchor="text" w:horzAnchor="margin" w:tblpY="109"/>
        <w:tblW w:w="0" w:type="auto"/>
        <w:shd w:val="clear" w:color="auto" w:fill="D9D9D9"/>
        <w:tblCellMar>
          <w:left w:w="0" w:type="dxa"/>
          <w:right w:w="0" w:type="dxa"/>
        </w:tblCellMar>
        <w:tblLook w:val="04A0"/>
      </w:tblPr>
      <w:tblGrid>
        <w:gridCol w:w="10064"/>
      </w:tblGrid>
      <w:tr w:rsidR="0087640C" w:rsidRPr="00625158" w:rsidTr="00EF47DE">
        <w:trPr>
          <w:trHeight w:val="454"/>
        </w:trPr>
        <w:tc>
          <w:tcPr>
            <w:tcW w:w="10204" w:type="dxa"/>
            <w:shd w:val="clear" w:color="auto" w:fill="D9D9D9"/>
            <w:vAlign w:val="center"/>
          </w:tcPr>
          <w:p w:rsidR="0087640C" w:rsidRPr="00625158" w:rsidRDefault="003759D5" w:rsidP="00EF47DE">
            <w:pPr>
              <w:autoSpaceDE w:val="0"/>
              <w:autoSpaceDN w:val="0"/>
              <w:adjustRightInd w:val="0"/>
              <w:ind w:left="0" w:firstLine="0"/>
              <w:jc w:val="center"/>
              <w:rPr>
                <w:rFonts w:ascii="Arial Narrow" w:hAnsi="Arial Narrow" w:cs="Arial"/>
                <w:b/>
                <w:color w:val="000000"/>
                <w:sz w:val="22"/>
                <w:szCs w:val="22"/>
              </w:rPr>
            </w:pPr>
            <w:r w:rsidRPr="00625158">
              <w:rPr>
                <w:rFonts w:ascii="Arial Narrow" w:hAnsi="Arial Narrow" w:cs="Arial"/>
                <w:b/>
                <w:color w:val="000000"/>
                <w:sz w:val="22"/>
                <w:szCs w:val="22"/>
              </w:rPr>
              <w:t xml:space="preserve">Oświadczenie dotyczące </w:t>
            </w:r>
            <w:r>
              <w:rPr>
                <w:rFonts w:ascii="Arial Narrow" w:hAnsi="Arial Narrow" w:cs="Arial"/>
                <w:b/>
                <w:color w:val="000000"/>
                <w:sz w:val="22"/>
                <w:szCs w:val="22"/>
              </w:rPr>
              <w:t xml:space="preserve"> spełniania warunków udziału w postępowaniu  oraz  </w:t>
            </w:r>
            <w:r w:rsidRPr="00625158">
              <w:rPr>
                <w:rFonts w:ascii="Arial Narrow" w:hAnsi="Arial Narrow" w:cs="Arial"/>
                <w:b/>
                <w:color w:val="000000"/>
                <w:sz w:val="22"/>
                <w:szCs w:val="22"/>
              </w:rPr>
              <w:t>przesłanek wykluczenia z postępowania</w:t>
            </w:r>
            <w:r>
              <w:rPr>
                <w:rFonts w:ascii="Arial Narrow" w:hAnsi="Arial Narrow" w:cs="Arial"/>
                <w:b/>
                <w:color w:val="000000"/>
                <w:sz w:val="22"/>
                <w:szCs w:val="22"/>
              </w:rPr>
              <w:t>, składane na podstawie art. 125 ust. 1 ustawy</w:t>
            </w:r>
          </w:p>
        </w:tc>
      </w:tr>
    </w:tbl>
    <w:p w:rsidR="0087640C" w:rsidRPr="000415D5" w:rsidRDefault="0087640C" w:rsidP="0087640C">
      <w:pPr>
        <w:spacing w:line="264" w:lineRule="auto"/>
        <w:ind w:left="0" w:firstLine="0"/>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1210"/>
        <w:gridCol w:w="3829"/>
        <w:gridCol w:w="5081"/>
      </w:tblGrid>
      <w:tr w:rsidR="0087640C" w:rsidRPr="00625158" w:rsidTr="00EF47DE">
        <w:trPr>
          <w:gridBefore w:val="1"/>
          <w:gridAfter w:val="1"/>
          <w:wBefore w:w="1222" w:type="dxa"/>
          <w:wAfter w:w="5131" w:type="dxa"/>
          <w:jc w:val="right"/>
        </w:trPr>
        <w:tc>
          <w:tcPr>
            <w:tcW w:w="3853" w:type="dxa"/>
            <w:tcBorders>
              <w:top w:val="nil"/>
              <w:left w:val="nil"/>
              <w:bottom w:val="nil"/>
              <w:right w:val="nil"/>
            </w:tcBorders>
          </w:tcPr>
          <w:p w:rsidR="0087640C" w:rsidRPr="00625158" w:rsidRDefault="0087640C" w:rsidP="00EF47DE">
            <w:pPr>
              <w:ind w:left="0" w:firstLine="0"/>
              <w:rPr>
                <w:rFonts w:ascii="Arial Narrow" w:hAnsi="Arial Narrow" w:cs="Arial"/>
                <w:b/>
                <w:sz w:val="22"/>
                <w:szCs w:val="22"/>
              </w:rPr>
            </w:pPr>
            <w:r w:rsidRPr="00625158">
              <w:rPr>
                <w:rFonts w:ascii="Arial Narrow" w:hAnsi="Arial Narrow" w:cs="Arial"/>
                <w:b/>
                <w:sz w:val="22"/>
                <w:szCs w:val="22"/>
              </w:rPr>
              <w:t>Zamawiający:</w:t>
            </w:r>
          </w:p>
        </w:tc>
      </w:tr>
      <w:tr w:rsidR="0087640C" w:rsidRPr="00625158" w:rsidTr="00EF47DE">
        <w:trPr>
          <w:gridBefore w:val="1"/>
          <w:gridAfter w:val="1"/>
          <w:wBefore w:w="1222" w:type="dxa"/>
          <w:wAfter w:w="5131" w:type="dxa"/>
          <w:trHeight w:val="283"/>
          <w:jc w:val="right"/>
        </w:trPr>
        <w:tc>
          <w:tcPr>
            <w:tcW w:w="3853" w:type="dxa"/>
            <w:tcBorders>
              <w:top w:val="nil"/>
              <w:left w:val="nil"/>
              <w:bottom w:val="nil"/>
              <w:right w:val="nil"/>
            </w:tcBorders>
            <w:vAlign w:val="bottom"/>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87640C" w:rsidRPr="00625158" w:rsidTr="00EF47DE">
        <w:trPr>
          <w:gridBefore w:val="1"/>
          <w:gridAfter w:val="1"/>
          <w:wBefore w:w="1222" w:type="dxa"/>
          <w:wAfter w:w="5131" w:type="dxa"/>
          <w:trHeight w:val="283"/>
          <w:jc w:val="right"/>
        </w:trPr>
        <w:tc>
          <w:tcPr>
            <w:tcW w:w="3853" w:type="dxa"/>
            <w:tcBorders>
              <w:top w:val="nil"/>
              <w:left w:val="nil"/>
              <w:bottom w:val="nil"/>
              <w:right w:val="nil"/>
            </w:tcBorders>
            <w:vAlign w:val="bottom"/>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87640C" w:rsidRPr="00625158" w:rsidTr="00EF47DE">
        <w:tblPrEx>
          <w:jc w:val="left"/>
        </w:tblPrEx>
        <w:tc>
          <w:tcPr>
            <w:tcW w:w="10206" w:type="dxa"/>
            <w:gridSpan w:val="3"/>
            <w:tcBorders>
              <w:top w:val="nil"/>
              <w:left w:val="nil"/>
              <w:bottom w:val="nil"/>
              <w:right w:val="nil"/>
            </w:tcBorders>
          </w:tcPr>
          <w:p w:rsidR="0087640C" w:rsidRPr="00625158" w:rsidRDefault="0087640C" w:rsidP="00EF47DE">
            <w:pPr>
              <w:ind w:left="0" w:firstLine="0"/>
              <w:rPr>
                <w:rFonts w:ascii="Arial Narrow" w:hAnsi="Arial Narrow" w:cs="Arial"/>
                <w:b/>
                <w:sz w:val="22"/>
                <w:szCs w:val="22"/>
              </w:rPr>
            </w:pPr>
            <w:r w:rsidRPr="00625158">
              <w:rPr>
                <w:rFonts w:ascii="Arial Narrow" w:hAnsi="Arial Narrow" w:cs="Arial"/>
                <w:b/>
                <w:sz w:val="22"/>
                <w:szCs w:val="22"/>
              </w:rPr>
              <w:t>Wykonawca:</w:t>
            </w:r>
          </w:p>
        </w:tc>
      </w:tr>
      <w:tr w:rsidR="0087640C" w:rsidRPr="00625158" w:rsidTr="00EF47DE">
        <w:tblPrEx>
          <w:jc w:val="left"/>
        </w:tblPrEx>
        <w:trPr>
          <w:trHeight w:val="283"/>
        </w:trPr>
        <w:tc>
          <w:tcPr>
            <w:tcW w:w="10206" w:type="dxa"/>
            <w:gridSpan w:val="3"/>
            <w:tcBorders>
              <w:top w:val="dotted" w:sz="4" w:space="0" w:color="auto"/>
              <w:left w:val="nil"/>
              <w:bottom w:val="dotted" w:sz="4" w:space="0" w:color="auto"/>
              <w:right w:val="nil"/>
            </w:tcBorders>
            <w:vAlign w:val="bottom"/>
          </w:tcPr>
          <w:p w:rsidR="0087640C" w:rsidRDefault="0087640C" w:rsidP="00EF47DE">
            <w:pPr>
              <w:ind w:left="0" w:firstLine="0"/>
              <w:jc w:val="left"/>
              <w:rPr>
                <w:rFonts w:ascii="Arial Narrow" w:hAnsi="Arial Narrow" w:cs="Arial"/>
                <w:sz w:val="22"/>
                <w:szCs w:val="22"/>
              </w:rPr>
            </w:pPr>
          </w:p>
          <w:p w:rsidR="0087640C" w:rsidRPr="00625158" w:rsidRDefault="0087640C" w:rsidP="00EF47DE">
            <w:pPr>
              <w:ind w:left="0" w:firstLine="0"/>
              <w:jc w:val="left"/>
              <w:rPr>
                <w:rFonts w:ascii="Arial Narrow" w:hAnsi="Arial Narrow" w:cs="Arial"/>
                <w:sz w:val="22"/>
                <w:szCs w:val="22"/>
              </w:rPr>
            </w:pPr>
          </w:p>
        </w:tc>
      </w:tr>
      <w:tr w:rsidR="0087640C" w:rsidRPr="00625158" w:rsidTr="00EF47DE">
        <w:tblPrEx>
          <w:jc w:val="left"/>
        </w:tblPrEx>
        <w:trPr>
          <w:trHeight w:val="170"/>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87640C" w:rsidRPr="00625158" w:rsidTr="00EF47DE">
        <w:tblPrEx>
          <w:jc w:val="left"/>
        </w:tblPrEx>
        <w:trPr>
          <w:trHeight w:val="283"/>
        </w:trPr>
        <w:tc>
          <w:tcPr>
            <w:tcW w:w="10206" w:type="dxa"/>
            <w:gridSpan w:val="3"/>
            <w:tcBorders>
              <w:top w:val="nil"/>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sz w:val="22"/>
                <w:szCs w:val="22"/>
              </w:rPr>
            </w:pPr>
          </w:p>
        </w:tc>
      </w:tr>
      <w:tr w:rsidR="0087640C" w:rsidRPr="00625158" w:rsidTr="00EF47DE">
        <w:tblPrEx>
          <w:jc w:val="left"/>
        </w:tblPrEx>
        <w:trPr>
          <w:trHeight w:val="113"/>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87640C" w:rsidRPr="00625158" w:rsidTr="00EF47DE">
        <w:tblPrEx>
          <w:jc w:val="left"/>
        </w:tblPrEx>
        <w:trPr>
          <w:trHeight w:val="283"/>
        </w:trPr>
        <w:tc>
          <w:tcPr>
            <w:tcW w:w="10206" w:type="dxa"/>
            <w:gridSpan w:val="3"/>
            <w:tcBorders>
              <w:top w:val="nil"/>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i/>
                <w:sz w:val="22"/>
                <w:szCs w:val="22"/>
              </w:rPr>
            </w:pPr>
          </w:p>
        </w:tc>
      </w:tr>
      <w:tr w:rsidR="0087640C" w:rsidRPr="00625158" w:rsidTr="00EF47DE">
        <w:tblPrEx>
          <w:jc w:val="left"/>
        </w:tblPrEx>
        <w:trPr>
          <w:trHeight w:val="170"/>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87640C" w:rsidRPr="00625158" w:rsidTr="00EF47DE">
        <w:tblPrEx>
          <w:jc w:val="left"/>
        </w:tblPrEx>
        <w:trPr>
          <w:trHeight w:val="283"/>
        </w:trPr>
        <w:tc>
          <w:tcPr>
            <w:tcW w:w="10206" w:type="dxa"/>
            <w:gridSpan w:val="3"/>
            <w:tcBorders>
              <w:top w:val="nil"/>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i/>
                <w:sz w:val="22"/>
                <w:szCs w:val="22"/>
              </w:rPr>
            </w:pPr>
          </w:p>
        </w:tc>
      </w:tr>
      <w:tr w:rsidR="0087640C" w:rsidRPr="00625158" w:rsidTr="00EF47DE">
        <w:tblPrEx>
          <w:jc w:val="left"/>
        </w:tblPrEx>
        <w:trPr>
          <w:trHeight w:val="170"/>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i/>
                <w:sz w:val="22"/>
                <w:szCs w:val="22"/>
              </w:rPr>
            </w:pPr>
            <w:r w:rsidRPr="00625158">
              <w:rPr>
                <w:rFonts w:ascii="Arial Narrow" w:hAnsi="Arial Narrow" w:cs="Arial"/>
                <w:i/>
                <w:sz w:val="22"/>
                <w:szCs w:val="22"/>
              </w:rPr>
              <w:t>KRS/</w:t>
            </w:r>
            <w:proofErr w:type="spellStart"/>
            <w:r w:rsidRPr="00625158">
              <w:rPr>
                <w:rFonts w:ascii="Arial Narrow" w:hAnsi="Arial Narrow" w:cs="Arial"/>
                <w:i/>
                <w:sz w:val="22"/>
                <w:szCs w:val="22"/>
              </w:rPr>
              <w:t>CEiDG</w:t>
            </w:r>
            <w:proofErr w:type="spellEnd"/>
            <w:r w:rsidRPr="00625158">
              <w:rPr>
                <w:rFonts w:ascii="Arial Narrow" w:hAnsi="Arial Narrow" w:cs="Arial"/>
                <w:i/>
                <w:sz w:val="22"/>
                <w:szCs w:val="22"/>
              </w:rPr>
              <w:t xml:space="preserve"> - nr oraz adres strony internetowej ogólno dostępnego i bezpłatnego zbioru</w:t>
            </w:r>
          </w:p>
        </w:tc>
      </w:tr>
    </w:tbl>
    <w:p w:rsidR="0087640C" w:rsidRPr="00625158" w:rsidRDefault="0087640C" w:rsidP="0087640C">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4536"/>
      </w:tblGrid>
      <w:tr w:rsidR="0087640C" w:rsidRPr="00625158" w:rsidTr="00EF47DE">
        <w:tc>
          <w:tcPr>
            <w:tcW w:w="4536" w:type="dxa"/>
            <w:tcBorders>
              <w:top w:val="nil"/>
              <w:left w:val="nil"/>
              <w:bottom w:val="nil"/>
              <w:right w:val="nil"/>
            </w:tcBorders>
          </w:tcPr>
          <w:p w:rsidR="0087640C" w:rsidRPr="00625158" w:rsidRDefault="0087640C" w:rsidP="00EF47DE">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87640C" w:rsidRPr="00625158" w:rsidTr="00EF47DE">
        <w:trPr>
          <w:trHeight w:val="283"/>
        </w:trPr>
        <w:tc>
          <w:tcPr>
            <w:tcW w:w="4536" w:type="dxa"/>
            <w:tcBorders>
              <w:top w:val="dotted" w:sz="4" w:space="0" w:color="auto"/>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b/>
                <w:sz w:val="22"/>
                <w:szCs w:val="22"/>
              </w:rPr>
            </w:pPr>
          </w:p>
        </w:tc>
      </w:tr>
      <w:tr w:rsidR="0087640C" w:rsidRPr="00625158" w:rsidTr="00EF47DE">
        <w:trPr>
          <w:trHeight w:val="170"/>
        </w:trPr>
        <w:tc>
          <w:tcPr>
            <w:tcW w:w="4536" w:type="dxa"/>
            <w:tcBorders>
              <w:top w:val="dotted" w:sz="4" w:space="0" w:color="auto"/>
              <w:left w:val="nil"/>
              <w:bottom w:val="nil"/>
              <w:right w:val="nil"/>
            </w:tcBorders>
          </w:tcPr>
          <w:p w:rsidR="0087640C" w:rsidRPr="00625158" w:rsidRDefault="0087640C" w:rsidP="00EF47DE">
            <w:pPr>
              <w:rPr>
                <w:rFonts w:ascii="Arial Narrow" w:hAnsi="Arial Narrow" w:cs="Arial"/>
                <w:i/>
              </w:rPr>
            </w:pPr>
            <w:r w:rsidRPr="00625158">
              <w:rPr>
                <w:rFonts w:ascii="Arial Narrow" w:hAnsi="Arial Narrow" w:cs="Arial"/>
                <w:i/>
              </w:rPr>
              <w:t>(imię, nazwisko, stanowisko/podstawa do  reprezentacji)</w:t>
            </w:r>
          </w:p>
        </w:tc>
      </w:tr>
    </w:tbl>
    <w:p w:rsidR="0087640C" w:rsidRPr="00625158" w:rsidRDefault="0087640C" w:rsidP="0087640C">
      <w:pPr>
        <w:autoSpaceDE w:val="0"/>
        <w:autoSpaceDN w:val="0"/>
        <w:adjustRightInd w:val="0"/>
        <w:spacing w:line="264" w:lineRule="auto"/>
        <w:ind w:left="567" w:right="-2" w:hanging="567"/>
        <w:rPr>
          <w:rFonts w:ascii="Arial Narrow" w:hAnsi="Arial Narrow" w:cs="Arial"/>
          <w:b/>
          <w:color w:val="000000"/>
          <w:sz w:val="22"/>
          <w:szCs w:val="22"/>
        </w:rPr>
      </w:pPr>
    </w:p>
    <w:p w:rsidR="00EF4DB3" w:rsidRPr="00405FB7" w:rsidRDefault="00EF4DB3" w:rsidP="00EF4DB3">
      <w:pPr>
        <w:spacing w:line="264" w:lineRule="auto"/>
        <w:ind w:left="0" w:right="-2" w:firstLine="0"/>
        <w:rPr>
          <w:rFonts w:ascii="Arial Narrow" w:hAnsi="Arial Narrow" w:cs="Arial"/>
          <w:sz w:val="22"/>
          <w:szCs w:val="22"/>
        </w:rPr>
      </w:pPr>
      <w:r>
        <w:rPr>
          <w:rFonts w:ascii="Arial Narrow" w:hAnsi="Arial Narrow" w:cs="Arial"/>
          <w:sz w:val="22"/>
          <w:szCs w:val="22"/>
        </w:rPr>
        <w:t>Przystępując do udziału w postępowaniu na</w:t>
      </w:r>
      <w:r w:rsidRPr="00625158">
        <w:rPr>
          <w:rFonts w:ascii="Arial Narrow" w:hAnsi="Arial Narrow" w:cs="Arial"/>
          <w:sz w:val="22"/>
          <w:szCs w:val="22"/>
        </w:rPr>
        <w:t xml:space="preserve"> </w:t>
      </w:r>
      <w:r w:rsidR="00D409E6">
        <w:rPr>
          <w:rFonts w:ascii="Arial Narrow" w:hAnsi="Arial Narrow" w:cs="Arial"/>
          <w:sz w:val="22"/>
          <w:szCs w:val="22"/>
        </w:rPr>
        <w:t>dostawy druków</w:t>
      </w:r>
      <w:r>
        <w:rPr>
          <w:rFonts w:ascii="Arial Narrow" w:hAnsi="Arial Narrow" w:cs="Arial"/>
          <w:sz w:val="22"/>
          <w:szCs w:val="22"/>
        </w:rPr>
        <w:t xml:space="preserve"> </w:t>
      </w:r>
    </w:p>
    <w:tbl>
      <w:tblPr>
        <w:tblW w:w="0" w:type="auto"/>
        <w:tblInd w:w="5" w:type="dxa"/>
        <w:tblCellMar>
          <w:left w:w="0" w:type="dxa"/>
          <w:right w:w="0" w:type="dxa"/>
        </w:tblCellMar>
        <w:tblLook w:val="04A0"/>
      </w:tblPr>
      <w:tblGrid>
        <w:gridCol w:w="10059"/>
      </w:tblGrid>
      <w:tr w:rsidR="00EF4DB3" w:rsidRPr="00625158" w:rsidTr="00846A4F">
        <w:trPr>
          <w:trHeight w:val="454"/>
        </w:trPr>
        <w:tc>
          <w:tcPr>
            <w:tcW w:w="10199" w:type="dxa"/>
            <w:shd w:val="clear" w:color="auto" w:fill="D9D9D9"/>
            <w:vAlign w:val="center"/>
          </w:tcPr>
          <w:p w:rsidR="00EF4DB3" w:rsidRPr="00625158" w:rsidRDefault="00EF4DB3" w:rsidP="00EF4DB3">
            <w:pPr>
              <w:numPr>
                <w:ilvl w:val="0"/>
                <w:numId w:val="9"/>
              </w:numPr>
              <w:suppressAutoHyphens w:val="0"/>
              <w:autoSpaceDE w:val="0"/>
              <w:autoSpaceDN w:val="0"/>
              <w:adjustRightInd w:val="0"/>
              <w:ind w:left="562" w:hanging="425"/>
              <w:jc w:val="left"/>
              <w:rPr>
                <w:rFonts w:ascii="Arial Narrow" w:eastAsia="Calibri" w:hAnsi="Arial Narrow" w:cs="Arial"/>
                <w:b/>
                <w:color w:val="000000"/>
                <w:sz w:val="22"/>
                <w:szCs w:val="22"/>
              </w:rPr>
            </w:pPr>
            <w:r w:rsidRPr="00625158">
              <w:rPr>
                <w:rFonts w:ascii="Arial Narrow" w:eastAsia="Calibri" w:hAnsi="Arial Narrow" w:cs="Arial"/>
                <w:b/>
                <w:color w:val="000000"/>
                <w:sz w:val="22"/>
                <w:szCs w:val="22"/>
              </w:rPr>
              <w:t>Oświadczenie wykonawcy:</w:t>
            </w:r>
          </w:p>
        </w:tc>
      </w:tr>
    </w:tbl>
    <w:p w:rsidR="00EF4DB3" w:rsidRDefault="00EF4DB3" w:rsidP="00EF4DB3">
      <w:pPr>
        <w:widowControl w:val="0"/>
        <w:ind w:left="0" w:right="278" w:firstLine="0"/>
        <w:rPr>
          <w:rFonts w:ascii="Arial Narrow" w:eastAsia="Arial Narrow" w:hAnsi="Arial Narrow" w:cs="Arial"/>
          <w:color w:val="000000"/>
          <w:sz w:val="22"/>
          <w:szCs w:val="22"/>
        </w:rPr>
      </w:pPr>
      <w:r w:rsidRPr="00650A21">
        <w:rPr>
          <w:rFonts w:ascii="Arial Narrow" w:eastAsia="Arial Narrow" w:hAnsi="Arial Narrow" w:cs="Arial"/>
          <w:color w:val="000000"/>
          <w:sz w:val="22"/>
          <w:szCs w:val="22"/>
        </w:rPr>
        <w:t xml:space="preserve">Oświadczam, że </w:t>
      </w:r>
      <w:r>
        <w:rPr>
          <w:rFonts w:ascii="Arial Narrow" w:eastAsia="Arial Narrow" w:hAnsi="Arial Narrow" w:cs="Arial"/>
          <w:color w:val="000000"/>
          <w:sz w:val="22"/>
          <w:szCs w:val="22"/>
        </w:rPr>
        <w:t>:</w:t>
      </w:r>
    </w:p>
    <w:p w:rsidR="00EF4DB3" w:rsidRDefault="00EF4DB3" w:rsidP="001D72E6">
      <w:pPr>
        <w:pStyle w:val="Tekstpodstawowy31"/>
        <w:numPr>
          <w:ilvl w:val="0"/>
          <w:numId w:val="20"/>
        </w:numPr>
        <w:spacing w:line="264" w:lineRule="auto"/>
        <w:ind w:left="426" w:right="-2" w:hanging="426"/>
        <w:rPr>
          <w:rFonts w:ascii="Arial Narrow" w:eastAsia="Arial Narrow" w:hAnsi="Arial Narrow" w:cs="Arial"/>
          <w:color w:val="000000"/>
          <w:sz w:val="22"/>
          <w:szCs w:val="22"/>
        </w:rPr>
      </w:pPr>
      <w:r w:rsidRPr="00DA5FD6">
        <w:rPr>
          <w:rFonts w:ascii="Arial Narrow" w:eastAsia="Arial Narrow" w:hAnsi="Arial Narrow" w:cs="Arial"/>
          <w:color w:val="000000"/>
          <w:sz w:val="22"/>
          <w:szCs w:val="22"/>
        </w:rPr>
        <w:t xml:space="preserve">spełniam warunki udziału w postępowaniu dotyczące </w:t>
      </w:r>
      <w:r w:rsidR="00DA5FD6" w:rsidRPr="00DA5FD6">
        <w:rPr>
          <w:rFonts w:ascii="Arial Narrow" w:hAnsi="Arial Narrow" w:cs="Arial"/>
          <w:sz w:val="22"/>
          <w:szCs w:val="22"/>
        </w:rPr>
        <w:t>zdolności zawodowej w zakresie doświadczenia</w:t>
      </w:r>
      <w:r w:rsidR="00DA5FD6" w:rsidRPr="00DA5FD6">
        <w:rPr>
          <w:rFonts w:ascii="Arial Narrow" w:hAnsi="Arial Narrow" w:cs="Arial"/>
          <w:b w:val="0"/>
          <w:sz w:val="22"/>
          <w:szCs w:val="22"/>
        </w:rPr>
        <w:t>,</w:t>
      </w:r>
      <w:r w:rsidR="00DA5FD6">
        <w:rPr>
          <w:rFonts w:ascii="Arial Narrow" w:hAnsi="Arial Narrow" w:cs="Arial"/>
          <w:b w:val="0"/>
          <w:sz w:val="22"/>
          <w:szCs w:val="22"/>
        </w:rPr>
        <w:t xml:space="preserve"> </w:t>
      </w:r>
      <w:r w:rsidRPr="00DA5FD6">
        <w:rPr>
          <w:rFonts w:ascii="Arial Narrow" w:eastAsia="Arial Narrow" w:hAnsi="Arial Narrow" w:cs="Arial"/>
          <w:b w:val="0"/>
          <w:color w:val="000000"/>
          <w:sz w:val="22"/>
          <w:szCs w:val="22"/>
        </w:rPr>
        <w:t>określone przez Zamawiającego w pkt. V.</w:t>
      </w:r>
      <w:r w:rsidR="006A42AB">
        <w:rPr>
          <w:rFonts w:ascii="Arial Narrow" w:eastAsia="Arial Narrow" w:hAnsi="Arial Narrow" w:cs="Arial"/>
          <w:b w:val="0"/>
          <w:color w:val="000000"/>
          <w:sz w:val="22"/>
          <w:szCs w:val="22"/>
        </w:rPr>
        <w:t>2</w:t>
      </w:r>
      <w:r w:rsidRPr="00DA5FD6">
        <w:rPr>
          <w:rFonts w:ascii="Arial Narrow" w:eastAsia="Arial Narrow" w:hAnsi="Arial Narrow" w:cs="Arial"/>
          <w:b w:val="0"/>
          <w:color w:val="000000"/>
          <w:sz w:val="22"/>
          <w:szCs w:val="22"/>
        </w:rPr>
        <w:t xml:space="preserve"> SWZ</w:t>
      </w:r>
      <w:r>
        <w:rPr>
          <w:rFonts w:ascii="Arial Narrow" w:eastAsia="Arial Narrow" w:hAnsi="Arial Narrow" w:cs="Arial"/>
          <w:color w:val="000000"/>
          <w:sz w:val="22"/>
          <w:szCs w:val="22"/>
        </w:rPr>
        <w:t xml:space="preserve"> </w:t>
      </w:r>
      <w:r w:rsidR="003759D5">
        <w:rPr>
          <w:rFonts w:ascii="Arial Narrow" w:eastAsia="Arial Narrow" w:hAnsi="Arial Narrow" w:cs="Arial"/>
          <w:color w:val="000000"/>
          <w:sz w:val="22"/>
          <w:szCs w:val="22"/>
        </w:rPr>
        <w:t>w zakresie</w:t>
      </w:r>
      <w:r w:rsidR="00711ECD" w:rsidRPr="006A42AB">
        <w:rPr>
          <w:rFonts w:ascii="Arial Narrow" w:eastAsia="Arial Narrow" w:hAnsi="Arial Narrow" w:cs="Arial"/>
          <w:color w:val="FF0000"/>
          <w:sz w:val="22"/>
          <w:szCs w:val="22"/>
        </w:rPr>
        <w:t>*</w:t>
      </w:r>
      <w:r w:rsidR="00711ECD" w:rsidRPr="006A42AB">
        <w:rPr>
          <w:rFonts w:ascii="Arial Narrow" w:hAnsi="Arial Narrow"/>
          <w:b w:val="0"/>
          <w:color w:val="FF0000"/>
          <w:sz w:val="22"/>
          <w:szCs w:val="22"/>
        </w:rPr>
        <w:t>(</w:t>
      </w:r>
      <w:r w:rsidR="00711ECD" w:rsidRPr="006A42AB">
        <w:rPr>
          <w:rFonts w:ascii="Arial Narrow" w:hAnsi="Arial Narrow"/>
          <w:color w:val="FF0000"/>
          <w:sz w:val="22"/>
          <w:szCs w:val="22"/>
        </w:rPr>
        <w:t>niewłaściwe skreślić)</w:t>
      </w:r>
      <w:r w:rsidR="003759D5" w:rsidRPr="006A42AB">
        <w:rPr>
          <w:rFonts w:ascii="Arial Narrow" w:eastAsia="Arial Narrow" w:hAnsi="Arial Narrow" w:cs="Arial"/>
          <w:color w:val="FF0000"/>
          <w:sz w:val="22"/>
          <w:szCs w:val="22"/>
        </w:rPr>
        <w:t>:</w:t>
      </w:r>
    </w:p>
    <w:p w:rsidR="003759D5" w:rsidRPr="001A4FE8" w:rsidRDefault="003759D5" w:rsidP="001D72E6">
      <w:pPr>
        <w:pStyle w:val="Akapitzlist"/>
        <w:widowControl w:val="0"/>
        <w:numPr>
          <w:ilvl w:val="0"/>
          <w:numId w:val="21"/>
        </w:numPr>
        <w:ind w:left="709" w:right="-2" w:hanging="283"/>
        <w:rPr>
          <w:rFonts w:ascii="Arial Narrow" w:hAnsi="Arial Narrow"/>
          <w:sz w:val="22"/>
          <w:szCs w:val="22"/>
        </w:rPr>
      </w:pPr>
      <w:r w:rsidRPr="003759D5">
        <w:rPr>
          <w:rFonts w:ascii="Arial Narrow" w:hAnsi="Arial Narrow"/>
          <w:sz w:val="22"/>
          <w:szCs w:val="22"/>
        </w:rPr>
        <w:t xml:space="preserve">części nr </w:t>
      </w:r>
      <w:r w:rsidR="006A42AB">
        <w:rPr>
          <w:rFonts w:ascii="Arial Narrow" w:hAnsi="Arial Narrow"/>
          <w:sz w:val="22"/>
          <w:szCs w:val="22"/>
        </w:rPr>
        <w:t>1</w:t>
      </w:r>
      <w:r w:rsidR="00BF4767">
        <w:rPr>
          <w:rFonts w:ascii="Arial Narrow" w:hAnsi="Arial Narrow"/>
          <w:b/>
          <w:sz w:val="22"/>
          <w:szCs w:val="22"/>
        </w:rPr>
        <w:t xml:space="preserve">- </w:t>
      </w:r>
      <w:r w:rsidR="00BF4767" w:rsidRPr="006A42AB">
        <w:rPr>
          <w:rFonts w:ascii="Arial Narrow" w:hAnsi="Arial Narrow"/>
          <w:bCs/>
          <w:sz w:val="22"/>
          <w:szCs w:val="22"/>
        </w:rPr>
        <w:t>części do pojazdów marki</w:t>
      </w:r>
      <w:r w:rsidR="00BF4767">
        <w:rPr>
          <w:rFonts w:ascii="Arial Narrow" w:hAnsi="Arial Narrow"/>
          <w:b/>
          <w:sz w:val="22"/>
          <w:szCs w:val="22"/>
        </w:rPr>
        <w:t xml:space="preserve"> HYUNDAI</w:t>
      </w:r>
      <w:r w:rsidRPr="003759D5">
        <w:rPr>
          <w:rFonts w:ascii="Arial Narrow" w:hAnsi="Arial Narrow"/>
          <w:b/>
          <w:sz w:val="22"/>
          <w:szCs w:val="22"/>
        </w:rPr>
        <w:t>*</w:t>
      </w:r>
    </w:p>
    <w:p w:rsidR="003759D5" w:rsidRDefault="003759D5" w:rsidP="001D72E6">
      <w:pPr>
        <w:pStyle w:val="Akapitzlist"/>
        <w:widowControl w:val="0"/>
        <w:numPr>
          <w:ilvl w:val="0"/>
          <w:numId w:val="21"/>
        </w:numPr>
        <w:ind w:left="709" w:right="-2" w:hanging="283"/>
        <w:rPr>
          <w:rFonts w:ascii="Arial Narrow" w:hAnsi="Arial Narrow"/>
          <w:b/>
          <w:sz w:val="22"/>
          <w:szCs w:val="22"/>
        </w:rPr>
      </w:pPr>
      <w:r w:rsidRPr="003759D5">
        <w:rPr>
          <w:rFonts w:ascii="Arial Narrow" w:hAnsi="Arial Narrow"/>
          <w:sz w:val="22"/>
          <w:szCs w:val="22"/>
        </w:rPr>
        <w:t>części nr 2</w:t>
      </w:r>
      <w:r w:rsidRPr="003759D5">
        <w:rPr>
          <w:rFonts w:ascii="Arial Narrow" w:hAnsi="Arial Narrow"/>
          <w:b/>
          <w:sz w:val="22"/>
          <w:szCs w:val="22"/>
        </w:rPr>
        <w:t>-</w:t>
      </w:r>
      <w:r w:rsidR="00BF4767" w:rsidRPr="00BF4767">
        <w:rPr>
          <w:rFonts w:ascii="Arial Narrow" w:hAnsi="Arial Narrow"/>
          <w:b/>
          <w:sz w:val="22"/>
          <w:szCs w:val="22"/>
        </w:rPr>
        <w:t xml:space="preserve"> </w:t>
      </w:r>
      <w:r w:rsidR="00BF4767" w:rsidRPr="006A42AB">
        <w:rPr>
          <w:rFonts w:ascii="Arial Narrow" w:hAnsi="Arial Narrow"/>
          <w:bCs/>
          <w:sz w:val="22"/>
          <w:szCs w:val="22"/>
        </w:rPr>
        <w:t>części do pojazdów marki</w:t>
      </w:r>
      <w:r w:rsidR="00BF4767">
        <w:rPr>
          <w:rFonts w:ascii="Arial Narrow" w:hAnsi="Arial Narrow"/>
          <w:b/>
          <w:sz w:val="22"/>
          <w:szCs w:val="22"/>
        </w:rPr>
        <w:t xml:space="preserve"> OPEL MOKKA</w:t>
      </w:r>
      <w:r w:rsidRPr="003759D5">
        <w:rPr>
          <w:rFonts w:ascii="Arial Narrow" w:hAnsi="Arial Narrow"/>
          <w:b/>
          <w:sz w:val="22"/>
          <w:szCs w:val="22"/>
        </w:rPr>
        <w:t>*</w:t>
      </w:r>
    </w:p>
    <w:p w:rsidR="00BF4767" w:rsidRDefault="00BF4767" w:rsidP="001D72E6">
      <w:pPr>
        <w:pStyle w:val="Akapitzlist"/>
        <w:widowControl w:val="0"/>
        <w:numPr>
          <w:ilvl w:val="0"/>
          <w:numId w:val="21"/>
        </w:numPr>
        <w:ind w:left="709" w:right="-2" w:hanging="283"/>
        <w:rPr>
          <w:rFonts w:ascii="Arial Narrow" w:hAnsi="Arial Narrow"/>
          <w:b/>
          <w:sz w:val="22"/>
          <w:szCs w:val="22"/>
        </w:rPr>
      </w:pPr>
      <w:r w:rsidRPr="003759D5">
        <w:rPr>
          <w:rFonts w:ascii="Arial Narrow" w:hAnsi="Arial Narrow"/>
          <w:sz w:val="22"/>
          <w:szCs w:val="22"/>
        </w:rPr>
        <w:t xml:space="preserve">części nr </w:t>
      </w:r>
      <w:r w:rsidR="006A42AB">
        <w:rPr>
          <w:rFonts w:ascii="Arial Narrow" w:hAnsi="Arial Narrow"/>
          <w:sz w:val="22"/>
          <w:szCs w:val="22"/>
        </w:rPr>
        <w:t>3</w:t>
      </w:r>
      <w:r w:rsidRPr="003759D5">
        <w:rPr>
          <w:rFonts w:ascii="Arial Narrow" w:hAnsi="Arial Narrow"/>
          <w:b/>
          <w:sz w:val="22"/>
          <w:szCs w:val="22"/>
        </w:rPr>
        <w:t>-</w:t>
      </w:r>
      <w:r w:rsidRPr="00BF4767">
        <w:rPr>
          <w:rFonts w:ascii="Arial Narrow" w:hAnsi="Arial Narrow"/>
          <w:b/>
          <w:sz w:val="22"/>
          <w:szCs w:val="22"/>
        </w:rPr>
        <w:t xml:space="preserve"> </w:t>
      </w:r>
      <w:r w:rsidRPr="006A42AB">
        <w:rPr>
          <w:rFonts w:ascii="Arial Narrow" w:hAnsi="Arial Narrow"/>
          <w:bCs/>
          <w:sz w:val="22"/>
          <w:szCs w:val="22"/>
        </w:rPr>
        <w:t>części do pojazdów marki</w:t>
      </w:r>
      <w:r>
        <w:rPr>
          <w:rFonts w:ascii="Arial Narrow" w:hAnsi="Arial Narrow"/>
          <w:b/>
          <w:sz w:val="22"/>
          <w:szCs w:val="22"/>
        </w:rPr>
        <w:t xml:space="preserve"> BMW*</w:t>
      </w:r>
    </w:p>
    <w:p w:rsidR="00BF4767" w:rsidRDefault="00BF4767" w:rsidP="001D72E6">
      <w:pPr>
        <w:pStyle w:val="Akapitzlist"/>
        <w:widowControl w:val="0"/>
        <w:numPr>
          <w:ilvl w:val="0"/>
          <w:numId w:val="21"/>
        </w:numPr>
        <w:ind w:left="709" w:right="-2" w:hanging="283"/>
        <w:rPr>
          <w:rFonts w:ascii="Arial Narrow" w:hAnsi="Arial Narrow"/>
          <w:b/>
          <w:sz w:val="22"/>
          <w:szCs w:val="22"/>
        </w:rPr>
      </w:pPr>
      <w:r w:rsidRPr="003759D5">
        <w:rPr>
          <w:rFonts w:ascii="Arial Narrow" w:hAnsi="Arial Narrow"/>
          <w:sz w:val="22"/>
          <w:szCs w:val="22"/>
        </w:rPr>
        <w:t xml:space="preserve">części nr </w:t>
      </w:r>
      <w:r w:rsidR="006A42AB">
        <w:rPr>
          <w:rFonts w:ascii="Arial Narrow" w:hAnsi="Arial Narrow"/>
          <w:sz w:val="22"/>
          <w:szCs w:val="22"/>
        </w:rPr>
        <w:t>4</w:t>
      </w:r>
      <w:r w:rsidRPr="003759D5">
        <w:rPr>
          <w:rFonts w:ascii="Arial Narrow" w:hAnsi="Arial Narrow"/>
          <w:b/>
          <w:sz w:val="22"/>
          <w:szCs w:val="22"/>
        </w:rPr>
        <w:t>-</w:t>
      </w:r>
      <w:r w:rsidRPr="00BF4767">
        <w:rPr>
          <w:rFonts w:ascii="Arial Narrow" w:hAnsi="Arial Narrow"/>
          <w:b/>
          <w:sz w:val="22"/>
          <w:szCs w:val="22"/>
        </w:rPr>
        <w:t xml:space="preserve"> </w:t>
      </w:r>
      <w:r w:rsidRPr="006A42AB">
        <w:rPr>
          <w:rFonts w:ascii="Arial Narrow" w:hAnsi="Arial Narrow"/>
          <w:bCs/>
          <w:sz w:val="22"/>
          <w:szCs w:val="22"/>
        </w:rPr>
        <w:t>części do pojazdów marki</w:t>
      </w:r>
      <w:r>
        <w:rPr>
          <w:rFonts w:ascii="Arial Narrow" w:hAnsi="Arial Narrow"/>
          <w:b/>
          <w:sz w:val="22"/>
          <w:szCs w:val="22"/>
        </w:rPr>
        <w:t xml:space="preserve"> SKODA YETI*</w:t>
      </w:r>
    </w:p>
    <w:p w:rsidR="00BF4767" w:rsidRPr="00BF4767" w:rsidRDefault="00BF4767" w:rsidP="001D72E6">
      <w:pPr>
        <w:pStyle w:val="Akapitzlist"/>
        <w:widowControl w:val="0"/>
        <w:numPr>
          <w:ilvl w:val="0"/>
          <w:numId w:val="21"/>
        </w:numPr>
        <w:ind w:left="709" w:right="-2" w:hanging="283"/>
        <w:rPr>
          <w:rFonts w:ascii="Arial Narrow" w:hAnsi="Arial Narrow"/>
          <w:b/>
          <w:sz w:val="22"/>
          <w:szCs w:val="22"/>
        </w:rPr>
      </w:pPr>
      <w:r w:rsidRPr="003759D5">
        <w:rPr>
          <w:rFonts w:ascii="Arial Narrow" w:hAnsi="Arial Narrow"/>
          <w:sz w:val="22"/>
          <w:szCs w:val="22"/>
        </w:rPr>
        <w:t xml:space="preserve">części nr </w:t>
      </w:r>
      <w:r w:rsidR="006A42AB">
        <w:rPr>
          <w:rFonts w:ascii="Arial Narrow" w:hAnsi="Arial Narrow"/>
          <w:sz w:val="22"/>
          <w:szCs w:val="22"/>
        </w:rPr>
        <w:t>5</w:t>
      </w:r>
      <w:r w:rsidRPr="003759D5">
        <w:rPr>
          <w:rFonts w:ascii="Arial Narrow" w:hAnsi="Arial Narrow"/>
          <w:b/>
          <w:sz w:val="22"/>
          <w:szCs w:val="22"/>
        </w:rPr>
        <w:t>-</w:t>
      </w:r>
      <w:r w:rsidRPr="00BF4767">
        <w:rPr>
          <w:rFonts w:ascii="Arial Narrow" w:hAnsi="Arial Narrow"/>
          <w:b/>
          <w:sz w:val="22"/>
          <w:szCs w:val="22"/>
        </w:rPr>
        <w:t xml:space="preserve"> </w:t>
      </w:r>
      <w:r w:rsidRPr="006A42AB">
        <w:rPr>
          <w:rFonts w:ascii="Arial Narrow" w:hAnsi="Arial Narrow"/>
          <w:bCs/>
          <w:sz w:val="22"/>
          <w:szCs w:val="22"/>
        </w:rPr>
        <w:t>części do pojazdów marki</w:t>
      </w:r>
      <w:r>
        <w:rPr>
          <w:rFonts w:ascii="Arial Narrow" w:hAnsi="Arial Narrow"/>
          <w:b/>
          <w:sz w:val="22"/>
          <w:szCs w:val="22"/>
        </w:rPr>
        <w:t xml:space="preserve"> OPEL ASTRA*</w:t>
      </w:r>
    </w:p>
    <w:p w:rsidR="00EF4DB3" w:rsidRPr="003759D5" w:rsidRDefault="00EF4DB3" w:rsidP="001D72E6">
      <w:pPr>
        <w:pStyle w:val="Akapitzlist"/>
        <w:widowControl w:val="0"/>
        <w:numPr>
          <w:ilvl w:val="0"/>
          <w:numId w:val="20"/>
        </w:numPr>
        <w:suppressAutoHyphens w:val="0"/>
        <w:ind w:left="426" w:right="-2" w:hanging="426"/>
        <w:rPr>
          <w:rFonts w:ascii="Arial Narrow" w:eastAsia="Arial Narrow" w:hAnsi="Arial Narrow" w:cs="Arial"/>
          <w:color w:val="000000"/>
          <w:sz w:val="22"/>
          <w:szCs w:val="22"/>
        </w:rPr>
      </w:pPr>
      <w:r w:rsidRPr="003759D5">
        <w:rPr>
          <w:rFonts w:ascii="Arial Narrow" w:eastAsia="Calibri" w:hAnsi="Arial Narrow" w:cs="Arial"/>
          <w:sz w:val="22"/>
          <w:szCs w:val="22"/>
        </w:rPr>
        <w:t>nie podlegam wykluczeniu z postępowania na podstawie</w:t>
      </w:r>
      <w:r w:rsidRPr="003759D5">
        <w:rPr>
          <w:rFonts w:ascii="Arial Narrow" w:eastAsia="Calibri" w:hAnsi="Arial Narrow" w:cs="Arial"/>
          <w:color w:val="FF0000"/>
          <w:sz w:val="22"/>
          <w:szCs w:val="22"/>
        </w:rPr>
        <w:t xml:space="preserve"> </w:t>
      </w:r>
      <w:r w:rsidRPr="003759D5">
        <w:rPr>
          <w:rFonts w:ascii="Arial Narrow" w:hAnsi="Arial Narrow" w:cs="Arial"/>
          <w:sz w:val="22"/>
          <w:szCs w:val="22"/>
        </w:rPr>
        <w:t xml:space="preserve">art. 108 i art. 109 ust.1 pkt. 4 </w:t>
      </w:r>
      <w:proofErr w:type="spellStart"/>
      <w:r w:rsidRPr="003759D5">
        <w:rPr>
          <w:rFonts w:ascii="Arial Narrow" w:eastAsia="Calibri" w:hAnsi="Arial Narrow" w:cs="Arial"/>
          <w:sz w:val="22"/>
          <w:szCs w:val="22"/>
        </w:rPr>
        <w:t>uPzp</w:t>
      </w:r>
      <w:proofErr w:type="spellEnd"/>
      <w:r w:rsidRPr="003759D5">
        <w:rPr>
          <w:rFonts w:ascii="Arial Narrow" w:hAnsi="Arial Narrow" w:cs="Arial"/>
          <w:b/>
          <w:color w:val="000000"/>
          <w:sz w:val="22"/>
          <w:szCs w:val="22"/>
        </w:rPr>
        <w:t xml:space="preserve"> </w:t>
      </w:r>
      <w:r w:rsidRPr="003759D5">
        <w:rPr>
          <w:rFonts w:ascii="Arial Narrow" w:eastAsia="Calibri" w:hAnsi="Arial Narrow" w:cs="Arial"/>
        </w:rPr>
        <w:t xml:space="preserve">, </w:t>
      </w:r>
      <w:r w:rsidRPr="003759D5">
        <w:rPr>
          <w:rFonts w:ascii="Arial Narrow" w:eastAsia="Calibri" w:hAnsi="Arial Narrow" w:cs="Arial"/>
          <w:sz w:val="22"/>
          <w:szCs w:val="22"/>
        </w:rPr>
        <w:t>w tym oświadczam, że</w:t>
      </w:r>
    </w:p>
    <w:p w:rsidR="00EF4DB3" w:rsidRDefault="00EF4DB3" w:rsidP="00DA5FD6">
      <w:pPr>
        <w:autoSpaceDE w:val="0"/>
        <w:autoSpaceDN w:val="0"/>
        <w:adjustRightInd w:val="0"/>
        <w:spacing w:line="264" w:lineRule="auto"/>
        <w:ind w:left="426" w:right="-2" w:firstLine="0"/>
        <w:rPr>
          <w:rFonts w:ascii="Arial Narrow" w:eastAsia="Calibri" w:hAnsi="Arial Narrow" w:cs="Arial"/>
          <w:sz w:val="22"/>
          <w:szCs w:val="22"/>
        </w:rPr>
      </w:pPr>
      <w:r w:rsidRPr="00467A60">
        <w:rPr>
          <w:rFonts w:ascii="Arial Narrow" w:eastAsia="Calibri" w:hAnsi="Arial Narrow" w:cs="Arial"/>
          <w:b/>
          <w:sz w:val="22"/>
          <w:szCs w:val="22"/>
        </w:rPr>
        <w:t>należę/ nie należę*</w:t>
      </w:r>
      <w:r>
        <w:rPr>
          <w:rFonts w:ascii="Arial Narrow" w:eastAsia="Calibri" w:hAnsi="Arial Narrow" w:cs="Arial"/>
          <w:sz w:val="22"/>
          <w:szCs w:val="22"/>
        </w:rPr>
        <w:t xml:space="preserve"> do tej samej grupy kapitałowej, w przypadku przynależności wpisać nazwy podmiotów wchodzących w skład grupy kapitałowej:</w:t>
      </w:r>
    </w:p>
    <w:p w:rsidR="00EF4DB3" w:rsidRPr="00467A60" w:rsidRDefault="00EF4DB3" w:rsidP="001D72E6">
      <w:pPr>
        <w:numPr>
          <w:ilvl w:val="0"/>
          <w:numId w:val="19"/>
        </w:numPr>
        <w:suppressAutoHyphens w:val="0"/>
        <w:autoSpaceDE w:val="0"/>
        <w:autoSpaceDN w:val="0"/>
        <w:adjustRightInd w:val="0"/>
        <w:spacing w:line="264" w:lineRule="auto"/>
        <w:ind w:right="-2" w:hanging="294"/>
        <w:rPr>
          <w:rFonts w:ascii="Arial Narrow" w:hAnsi="Arial Narrow" w:cs="Arial"/>
          <w:color w:val="000000"/>
          <w:sz w:val="22"/>
          <w:szCs w:val="22"/>
        </w:rPr>
      </w:pPr>
      <w:r w:rsidRPr="00467A60">
        <w:rPr>
          <w:rFonts w:ascii="Arial Narrow" w:eastAsia="Calibri" w:hAnsi="Arial Narrow" w:cs="Arial"/>
          <w:sz w:val="22"/>
          <w:szCs w:val="22"/>
        </w:rPr>
        <w:t>…………………………………………………………………………………………………………………………………</w:t>
      </w:r>
    </w:p>
    <w:p w:rsidR="00EF4DB3" w:rsidRDefault="00EF4DB3" w:rsidP="001D72E6">
      <w:pPr>
        <w:numPr>
          <w:ilvl w:val="0"/>
          <w:numId w:val="19"/>
        </w:numPr>
        <w:suppressAutoHyphens w:val="0"/>
        <w:autoSpaceDE w:val="0"/>
        <w:autoSpaceDN w:val="0"/>
        <w:adjustRightInd w:val="0"/>
        <w:spacing w:line="264" w:lineRule="auto"/>
        <w:ind w:right="-2" w:hanging="294"/>
        <w:rPr>
          <w:rFonts w:ascii="Arial Narrow" w:hAnsi="Arial Narrow" w:cs="Arial"/>
          <w:color w:val="000000"/>
          <w:sz w:val="22"/>
          <w:szCs w:val="22"/>
        </w:rPr>
      </w:pPr>
      <w:r w:rsidRPr="00467A60">
        <w:rPr>
          <w:rFonts w:ascii="Arial Narrow" w:hAnsi="Arial Narrow" w:cs="Arial"/>
          <w:color w:val="000000"/>
          <w:sz w:val="22"/>
          <w:szCs w:val="22"/>
        </w:rPr>
        <w:t>………………………………………………</w:t>
      </w:r>
      <w:r w:rsidR="00DA5FD6">
        <w:rPr>
          <w:rFonts w:ascii="Arial Narrow" w:hAnsi="Arial Narrow" w:cs="Arial"/>
          <w:color w:val="000000"/>
          <w:sz w:val="22"/>
          <w:szCs w:val="22"/>
        </w:rPr>
        <w:t>…………………………………………………………………………………</w:t>
      </w:r>
    </w:p>
    <w:p w:rsidR="0087640C" w:rsidRPr="00DA5FD6" w:rsidRDefault="0087640C" w:rsidP="00EF4DB3">
      <w:pPr>
        <w:tabs>
          <w:tab w:val="left" w:pos="794"/>
        </w:tabs>
        <w:ind w:left="0" w:firstLine="0"/>
        <w:rPr>
          <w:rFonts w:ascii="Arial Narrow" w:eastAsia="Calibri" w:hAnsi="Arial Narrow" w:cs="Arial"/>
          <w:sz w:val="22"/>
          <w:szCs w:val="22"/>
        </w:rPr>
      </w:pPr>
      <w:r w:rsidRPr="00DA5FD6">
        <w:rPr>
          <w:rFonts w:ascii="Arial Narrow" w:eastAsia="Calibri" w:hAnsi="Arial Narrow" w:cs="Arial"/>
          <w:b/>
          <w:sz w:val="22"/>
          <w:szCs w:val="22"/>
        </w:rPr>
        <w:t xml:space="preserve">Art. 108 ust. 1 pkt. 1 </w:t>
      </w:r>
      <w:proofErr w:type="spellStart"/>
      <w:r w:rsidRPr="00DA5FD6">
        <w:rPr>
          <w:rFonts w:ascii="Arial Narrow" w:eastAsia="Calibri" w:hAnsi="Arial Narrow" w:cs="Arial"/>
          <w:b/>
          <w:sz w:val="22"/>
          <w:szCs w:val="22"/>
        </w:rPr>
        <w:t>uPzp</w:t>
      </w:r>
      <w:proofErr w:type="spellEnd"/>
      <w:r w:rsidRPr="00DA5FD6">
        <w:rPr>
          <w:rFonts w:ascii="Arial Narrow" w:hAnsi="Arial Narrow" w:cs="Arial"/>
          <w:sz w:val="22"/>
          <w:szCs w:val="22"/>
        </w:rPr>
        <w:t xml:space="preserve"> - 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będącego osobą fizyczną, którego prawomocnie skazano za przestępstwo:</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o którym mowa w art. 258 ustawy z dnia 6 czerwca 1997 r. - Kodeks karny </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handlu ludźmi, o którym mowa w art. 189a ustawy z dnia 6 czerwca 1997 r. - Kodeks karny,</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lastRenderedPageBreak/>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określony w przepisach prawa obcego.</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87640C" w:rsidRPr="00BF4767" w:rsidRDefault="0087640C" w:rsidP="00BF4767">
      <w:pPr>
        <w:tabs>
          <w:tab w:val="left" w:pos="794"/>
        </w:tabs>
        <w:ind w:left="0" w:firstLine="0"/>
        <w:rPr>
          <w:rFonts w:ascii="Arial Narrow" w:eastAsia="Calibri" w:hAnsi="Arial Narrow" w:cs="Arial"/>
          <w:sz w:val="22"/>
          <w:szCs w:val="22"/>
        </w:rPr>
      </w:pPr>
      <w:r w:rsidRPr="00DA5FD6">
        <w:rPr>
          <w:rFonts w:ascii="Arial Narrow" w:eastAsia="Calibri" w:hAnsi="Arial Narrow" w:cs="Arial"/>
          <w:b/>
          <w:sz w:val="22"/>
          <w:szCs w:val="22"/>
        </w:rPr>
        <w:t>Art. 108 ust. 1 pkt. 2</w:t>
      </w:r>
      <w:r w:rsidRPr="00DA5FD6">
        <w:rPr>
          <w:rFonts w:ascii="Arial Narrow" w:eastAsia="Calibri" w:hAnsi="Arial Narrow" w:cs="Arial"/>
          <w:sz w:val="22"/>
          <w:szCs w:val="22"/>
        </w:rPr>
        <w:t xml:space="preserve"> w zw. z art. 108 ust. 1 pkt. 1 </w:t>
      </w:r>
      <w:proofErr w:type="spellStart"/>
      <w:r w:rsidRPr="00DA5FD6">
        <w:rPr>
          <w:rFonts w:ascii="Arial Narrow" w:eastAsia="Calibri" w:hAnsi="Arial Narrow" w:cs="Arial"/>
          <w:sz w:val="22"/>
          <w:szCs w:val="22"/>
        </w:rPr>
        <w:t>uPzp</w:t>
      </w:r>
      <w:proofErr w:type="spellEnd"/>
      <w:r w:rsidRPr="00DA5FD6">
        <w:rPr>
          <w:rFonts w:ascii="Arial Narrow" w:eastAsia="Calibri" w:hAnsi="Arial Narrow" w:cs="Arial"/>
          <w:sz w:val="22"/>
          <w:szCs w:val="22"/>
        </w:rPr>
        <w:t xml:space="preserve"> - </w:t>
      </w:r>
      <w:r w:rsidRPr="00DA5FD6">
        <w:rPr>
          <w:rFonts w:ascii="Arial Narrow" w:hAnsi="Arial Narrow" w:cs="Arial"/>
          <w:sz w:val="22"/>
          <w:szCs w:val="22"/>
        </w:rPr>
        <w:t>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87640C" w:rsidRPr="00DA5FD6" w:rsidRDefault="0087640C" w:rsidP="0087640C">
      <w:pPr>
        <w:tabs>
          <w:tab w:val="left" w:pos="794"/>
        </w:tabs>
        <w:spacing w:line="252" w:lineRule="auto"/>
        <w:ind w:left="0" w:firstLine="0"/>
        <w:rPr>
          <w:rFonts w:ascii="Arial Narrow" w:hAnsi="Arial Narrow" w:cs="Arial"/>
          <w:sz w:val="22"/>
          <w:szCs w:val="22"/>
        </w:rPr>
      </w:pPr>
      <w:r w:rsidRPr="00DA5FD6">
        <w:rPr>
          <w:rFonts w:ascii="Arial Narrow" w:eastAsia="Calibri" w:hAnsi="Arial Narrow" w:cs="Arial"/>
          <w:b/>
          <w:sz w:val="22"/>
          <w:szCs w:val="22"/>
        </w:rPr>
        <w:t xml:space="preserve">Art. 108 ust. 1 pkt. 3 </w:t>
      </w:r>
      <w:proofErr w:type="spellStart"/>
      <w:r w:rsidRPr="00DA5FD6">
        <w:rPr>
          <w:rFonts w:ascii="Arial Narrow" w:eastAsia="Calibri" w:hAnsi="Arial Narrow" w:cs="Arial"/>
          <w:b/>
          <w:sz w:val="22"/>
          <w:szCs w:val="22"/>
        </w:rPr>
        <w:t>uPzp</w:t>
      </w:r>
      <w:proofErr w:type="spellEnd"/>
      <w:r w:rsidRPr="00DA5FD6">
        <w:rPr>
          <w:rFonts w:ascii="Arial Narrow" w:eastAsia="Calibri" w:hAnsi="Arial Narrow" w:cs="Arial"/>
          <w:sz w:val="22"/>
          <w:szCs w:val="22"/>
        </w:rPr>
        <w:t xml:space="preserve"> - </w:t>
      </w:r>
      <w:r w:rsidRPr="00DA5FD6">
        <w:rPr>
          <w:rFonts w:ascii="Arial Narrow" w:hAnsi="Arial Narrow" w:cs="Arial"/>
          <w:sz w:val="22"/>
          <w:szCs w:val="22"/>
        </w:rPr>
        <w:t>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87640C" w:rsidRPr="00DA5FD6" w:rsidRDefault="0087640C" w:rsidP="0087640C">
      <w:pPr>
        <w:tabs>
          <w:tab w:val="left" w:pos="794"/>
        </w:tabs>
        <w:spacing w:line="252" w:lineRule="auto"/>
        <w:ind w:left="0" w:firstLine="0"/>
        <w:rPr>
          <w:rFonts w:ascii="Arial Narrow" w:hAnsi="Arial Narrow" w:cs="Arial"/>
          <w:sz w:val="22"/>
          <w:szCs w:val="22"/>
        </w:rPr>
      </w:pPr>
      <w:r w:rsidRPr="00DA5FD6">
        <w:rPr>
          <w:rFonts w:ascii="Arial Narrow" w:eastAsia="Calibri" w:hAnsi="Arial Narrow" w:cs="Arial"/>
          <w:b/>
          <w:sz w:val="22"/>
          <w:szCs w:val="22"/>
        </w:rPr>
        <w:t xml:space="preserve">Art. 108 ust. 1 pkt. 4 </w:t>
      </w:r>
      <w:proofErr w:type="spellStart"/>
      <w:r w:rsidRPr="00DA5FD6">
        <w:rPr>
          <w:rFonts w:ascii="Arial Narrow" w:eastAsia="Calibri" w:hAnsi="Arial Narrow" w:cs="Arial"/>
          <w:b/>
          <w:sz w:val="22"/>
          <w:szCs w:val="22"/>
        </w:rPr>
        <w:t>uPzp</w:t>
      </w:r>
      <w:proofErr w:type="spellEnd"/>
      <w:r w:rsidRPr="00DA5FD6">
        <w:rPr>
          <w:rFonts w:ascii="Arial Narrow" w:eastAsia="Calibri" w:hAnsi="Arial Narrow" w:cs="Arial"/>
          <w:sz w:val="22"/>
          <w:szCs w:val="22"/>
        </w:rPr>
        <w:t xml:space="preserve"> - </w:t>
      </w:r>
      <w:r w:rsidRPr="00DA5FD6">
        <w:rPr>
          <w:rFonts w:ascii="Arial Narrow" w:hAnsi="Arial Narrow" w:cs="Arial"/>
          <w:sz w:val="22"/>
          <w:szCs w:val="22"/>
        </w:rPr>
        <w:t>Zamawiający wykluczy wykonawcę, wobec którego prawomocnie orzeczono zakaz ubiegania się o zamówienia publiczne, jeżeli nie upłynął okres obowiązywania zakazu ubiegania się o zamówienia publiczne.</w:t>
      </w:r>
    </w:p>
    <w:p w:rsidR="0087640C" w:rsidRPr="00DA5FD6" w:rsidRDefault="0087640C"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Pr="00DA5FD6">
        <w:rPr>
          <w:rFonts w:ascii="Arial Narrow" w:eastAsia="Calibri" w:hAnsi="Arial Narrow" w:cs="Arial"/>
          <w:sz w:val="22"/>
          <w:szCs w:val="22"/>
        </w:rPr>
        <w:t xml:space="preserve">- </w:t>
      </w:r>
      <w:r w:rsidRPr="00DA5FD6">
        <w:rPr>
          <w:rFonts w:ascii="Arial Narrow" w:hAnsi="Arial Narrow" w:cs="Arial"/>
          <w:sz w:val="22"/>
          <w:szCs w:val="22"/>
        </w:rPr>
        <w:t>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87640C" w:rsidRPr="00DA5FD6" w:rsidRDefault="0087640C"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Pr="00DA5FD6">
        <w:rPr>
          <w:rFonts w:ascii="Arial Narrow" w:eastAsia="Calibri" w:hAnsi="Arial Narrow" w:cs="Arial"/>
          <w:sz w:val="22"/>
          <w:szCs w:val="22"/>
        </w:rPr>
        <w:t xml:space="preserve">- </w:t>
      </w:r>
      <w:r w:rsidRPr="00DA5FD6">
        <w:rPr>
          <w:rFonts w:ascii="Arial Narrow" w:hAnsi="Arial Narrow" w:cs="Arial"/>
          <w:sz w:val="22"/>
          <w:szCs w:val="22"/>
        </w:rPr>
        <w:t xml:space="preserve">Zamawiający wykluczy  wykonawców, </w:t>
      </w:r>
      <w:r w:rsidRPr="00DA5FD6">
        <w:rPr>
          <w:rFonts w:ascii="Arial Narrow" w:hAnsi="Arial Narrow"/>
          <w:sz w:val="22"/>
          <w:szCs w:val="22"/>
        </w:rPr>
        <w:t xml:space="preserve">jeżeli, w przypadkach, o których mowa w </w:t>
      </w:r>
      <w:hyperlink r:id="rId38" w:history="1">
        <w:r w:rsidRPr="00DA5FD6">
          <w:rPr>
            <w:rStyle w:val="Hipercze"/>
            <w:rFonts w:ascii="Arial Narrow" w:hAnsi="Arial Narrow"/>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87640C" w:rsidRPr="00DA5FD6" w:rsidRDefault="0087640C"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0"/>
        <w:gridCol w:w="285"/>
        <w:gridCol w:w="2295"/>
        <w:gridCol w:w="142"/>
        <w:gridCol w:w="1069"/>
        <w:gridCol w:w="38"/>
        <w:gridCol w:w="594"/>
      </w:tblGrid>
      <w:tr w:rsidR="0087640C" w:rsidRPr="000415D5" w:rsidTr="00D409E6">
        <w:trPr>
          <w:gridBefore w:val="1"/>
          <w:wBefore w:w="140" w:type="dxa"/>
        </w:trPr>
        <w:tc>
          <w:tcPr>
            <w:tcW w:w="2580" w:type="dxa"/>
            <w:gridSpan w:val="2"/>
            <w:tcBorders>
              <w:top w:val="nil"/>
              <w:left w:val="nil"/>
              <w:bottom w:val="dotted" w:sz="4" w:space="0" w:color="auto"/>
              <w:right w:val="nil"/>
            </w:tcBorders>
            <w:vAlign w:val="bottom"/>
          </w:tcPr>
          <w:p w:rsidR="0087640C" w:rsidRPr="000415D5" w:rsidRDefault="0087640C" w:rsidP="00EF47DE">
            <w:pPr>
              <w:spacing w:line="264" w:lineRule="auto"/>
              <w:ind w:left="0" w:right="125" w:firstLine="0"/>
              <w:jc w:val="center"/>
              <w:rPr>
                <w:rFonts w:ascii="Arial Narrow" w:hAnsi="Arial Narrow" w:cs="Arial"/>
                <w:sz w:val="17"/>
                <w:szCs w:val="17"/>
              </w:rPr>
            </w:pPr>
            <w:bookmarkStart w:id="10" w:name="OLE_LINK3"/>
            <w:bookmarkStart w:id="11" w:name="OLE_LINK5"/>
          </w:p>
        </w:tc>
        <w:tc>
          <w:tcPr>
            <w:tcW w:w="142" w:type="dxa"/>
            <w:tcBorders>
              <w:top w:val="nil"/>
              <w:left w:val="nil"/>
              <w:bottom w:val="nil"/>
              <w:right w:val="nil"/>
            </w:tcBorders>
            <w:vAlign w:val="bottom"/>
          </w:tcPr>
          <w:p w:rsidR="0087640C" w:rsidRPr="000415D5" w:rsidRDefault="0087640C" w:rsidP="00EF47DE">
            <w:pPr>
              <w:spacing w:line="264" w:lineRule="auto"/>
              <w:ind w:left="0" w:right="125" w:firstLine="0"/>
              <w:jc w:val="center"/>
              <w:rPr>
                <w:rFonts w:ascii="Arial Narrow" w:hAnsi="Arial Narrow" w:cs="Arial"/>
                <w:sz w:val="17"/>
                <w:szCs w:val="17"/>
              </w:rPr>
            </w:pPr>
          </w:p>
        </w:tc>
        <w:tc>
          <w:tcPr>
            <w:tcW w:w="1701" w:type="dxa"/>
            <w:gridSpan w:val="3"/>
            <w:tcBorders>
              <w:top w:val="nil"/>
              <w:left w:val="nil"/>
              <w:bottom w:val="dotted" w:sz="4" w:space="0" w:color="auto"/>
              <w:right w:val="nil"/>
            </w:tcBorders>
            <w:vAlign w:val="bottom"/>
          </w:tcPr>
          <w:p w:rsidR="0087640C" w:rsidRPr="000415D5" w:rsidRDefault="0087640C" w:rsidP="00EF47DE">
            <w:pPr>
              <w:spacing w:line="264" w:lineRule="auto"/>
              <w:ind w:left="0" w:right="125" w:firstLine="0"/>
              <w:jc w:val="center"/>
              <w:rPr>
                <w:rFonts w:ascii="Arial Narrow" w:hAnsi="Arial Narrow" w:cs="Arial"/>
                <w:sz w:val="17"/>
                <w:szCs w:val="17"/>
              </w:rPr>
            </w:pPr>
          </w:p>
        </w:tc>
      </w:tr>
      <w:tr w:rsidR="0087640C" w:rsidRPr="005005C9" w:rsidTr="00D409E6">
        <w:trPr>
          <w:gridBefore w:val="1"/>
          <w:wBefore w:w="140" w:type="dxa"/>
        </w:trPr>
        <w:tc>
          <w:tcPr>
            <w:tcW w:w="2580" w:type="dxa"/>
            <w:gridSpan w:val="2"/>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87640C" w:rsidRPr="005E1743" w:rsidRDefault="0087640C" w:rsidP="00EF47DE">
            <w:pPr>
              <w:spacing w:line="264" w:lineRule="auto"/>
              <w:ind w:left="0" w:right="125" w:firstLine="0"/>
              <w:jc w:val="center"/>
              <w:rPr>
                <w:rFonts w:ascii="Arial Narrow" w:hAnsi="Arial Narrow" w:cs="Arial"/>
                <w:i/>
              </w:rPr>
            </w:pPr>
          </w:p>
        </w:tc>
        <w:tc>
          <w:tcPr>
            <w:tcW w:w="1701" w:type="dxa"/>
            <w:gridSpan w:val="3"/>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data</w:t>
            </w:r>
          </w:p>
        </w:tc>
      </w:tr>
      <w:tr w:rsidR="0087640C" w:rsidRPr="000415D5" w:rsidTr="00D409E6">
        <w:tblPrEx>
          <w:jc w:val="right"/>
        </w:tblPrEx>
        <w:trPr>
          <w:gridBefore w:val="2"/>
          <w:gridAfter w:val="2"/>
          <w:wBefore w:w="425" w:type="dxa"/>
          <w:wAfter w:w="632" w:type="dxa"/>
          <w:jc w:val="right"/>
        </w:trPr>
        <w:tc>
          <w:tcPr>
            <w:tcW w:w="3506" w:type="dxa"/>
            <w:gridSpan w:val="3"/>
            <w:tcBorders>
              <w:top w:val="nil"/>
              <w:left w:val="nil"/>
              <w:bottom w:val="dotted" w:sz="4" w:space="0" w:color="auto"/>
              <w:right w:val="nil"/>
            </w:tcBorders>
            <w:vAlign w:val="bottom"/>
          </w:tcPr>
          <w:p w:rsidR="0087640C" w:rsidRPr="000415D5" w:rsidRDefault="0087640C" w:rsidP="00D409E6">
            <w:pPr>
              <w:spacing w:line="264" w:lineRule="auto"/>
              <w:ind w:left="-28" w:right="125" w:firstLine="205"/>
              <w:jc w:val="center"/>
              <w:rPr>
                <w:rFonts w:ascii="Arial Narrow" w:hAnsi="Arial Narrow" w:cs="Arial"/>
                <w:sz w:val="17"/>
                <w:szCs w:val="17"/>
              </w:rPr>
            </w:pPr>
          </w:p>
        </w:tc>
      </w:tr>
      <w:tr w:rsidR="0087640C" w:rsidRPr="000415D5" w:rsidTr="00D409E6">
        <w:tblPrEx>
          <w:jc w:val="right"/>
        </w:tblPrEx>
        <w:trPr>
          <w:gridAfter w:val="1"/>
          <w:wAfter w:w="594" w:type="dxa"/>
          <w:jc w:val="right"/>
        </w:trPr>
        <w:tc>
          <w:tcPr>
            <w:tcW w:w="3969" w:type="dxa"/>
            <w:gridSpan w:val="6"/>
            <w:tcBorders>
              <w:top w:val="dotted" w:sz="4" w:space="0" w:color="auto"/>
              <w:left w:val="nil"/>
              <w:bottom w:val="nil"/>
              <w:right w:val="nil"/>
            </w:tcBorders>
          </w:tcPr>
          <w:p w:rsidR="005E1743" w:rsidRDefault="005E1743" w:rsidP="00D409E6">
            <w:pPr>
              <w:spacing w:line="300" w:lineRule="auto"/>
              <w:ind w:left="0"/>
              <w:jc w:val="center"/>
              <w:rPr>
                <w:rFonts w:ascii="Arial Narrow" w:hAnsi="Arial Narrow" w:cs="Tahoma"/>
                <w:i/>
              </w:rPr>
            </w:pPr>
            <w:r w:rsidRPr="005E1743">
              <w:rPr>
                <w:rFonts w:ascii="Arial Narrow" w:hAnsi="Arial Narrow" w:cs="Tahoma"/>
                <w:i/>
              </w:rPr>
              <w:t>Podpis kwalifikowany lub zaufany lub osobisty</w:t>
            </w:r>
          </w:p>
          <w:p w:rsidR="0087640C" w:rsidRPr="00FA3A5C" w:rsidRDefault="00D409E6" w:rsidP="00FA3A5C">
            <w:pPr>
              <w:spacing w:line="300" w:lineRule="auto"/>
              <w:ind w:left="0"/>
              <w:jc w:val="center"/>
              <w:rPr>
                <w:rFonts w:ascii="Arial Narrow" w:hAnsi="Arial Narrow" w:cs="Tahoma"/>
                <w:i/>
              </w:rPr>
            </w:pPr>
            <w:r>
              <w:rPr>
                <w:rFonts w:ascii="Arial Narrow" w:hAnsi="Arial Narrow" w:cs="Tahoma"/>
                <w:i/>
              </w:rPr>
              <w:t>(zaawansowany podpis elektroniczny)</w:t>
            </w:r>
          </w:p>
        </w:tc>
      </w:tr>
    </w:tbl>
    <w:bookmarkEnd w:id="10"/>
    <w:bookmarkEnd w:id="11"/>
    <w:p w:rsidR="0087640C" w:rsidRPr="003759D5" w:rsidRDefault="0087640C" w:rsidP="003759D5">
      <w:pPr>
        <w:ind w:left="0" w:firstLine="426"/>
        <w:rPr>
          <w:rFonts w:ascii="Arial Narrow" w:hAnsi="Arial Narrow" w:cs="Arial"/>
        </w:rPr>
      </w:pPr>
      <w:r w:rsidRPr="005005C9">
        <w:rPr>
          <w:rFonts w:ascii="Arial Narrow" w:hAnsi="Arial Narrow" w:cs="Arial"/>
        </w:rPr>
        <w:t xml:space="preserve">Oświadczam, że zachodzą w stosunku do mnie/nas podstawy wykluczenia z postępowania na podstawie </w:t>
      </w:r>
      <w:r w:rsidRPr="005005C9">
        <w:rPr>
          <w:rFonts w:ascii="Arial Narrow" w:hAnsi="Arial Narrow" w:cs="Arial"/>
        </w:rPr>
        <w:br/>
        <w:t xml:space="preserve">art. …………. </w:t>
      </w:r>
      <w:proofErr w:type="spellStart"/>
      <w:r w:rsidRPr="005005C9">
        <w:rPr>
          <w:rFonts w:ascii="Arial Narrow" w:hAnsi="Arial Narrow" w:cs="Arial"/>
        </w:rPr>
        <w:t>uPzp</w:t>
      </w:r>
      <w:proofErr w:type="spellEnd"/>
      <w:r w:rsidRPr="005005C9">
        <w:rPr>
          <w:rFonts w:ascii="Arial Narrow" w:hAnsi="Arial Narrow" w:cs="Arial"/>
        </w:rPr>
        <w:t xml:space="preserve"> </w:t>
      </w:r>
      <w:r w:rsidRPr="005005C9">
        <w:rPr>
          <w:rFonts w:ascii="Arial Narrow" w:hAnsi="Arial Narrow" w:cs="Arial"/>
          <w:i/>
        </w:rPr>
        <w:t>(podać mającą zastosowanie podstawę wykluczenia spośród wymienionych – art. 108 ust.1 pkt.1,2 i 5  i art. 109 ust. 1 pkt. 4).</w:t>
      </w:r>
      <w:r w:rsidRPr="005005C9">
        <w:rPr>
          <w:rFonts w:ascii="Arial Narrow" w:hAnsi="Arial Narrow" w:cs="Arial"/>
        </w:rPr>
        <w:t xml:space="preserve"> Jednocześnie oświadczam, że w związku z ww. okolicznością, na podstawie art. 110 ust. 2 </w:t>
      </w:r>
      <w:proofErr w:type="spellStart"/>
      <w:r w:rsidRPr="005005C9">
        <w:rPr>
          <w:rFonts w:ascii="Arial Narrow" w:hAnsi="Arial Narrow" w:cs="Arial"/>
        </w:rPr>
        <w:t>uPzp</w:t>
      </w:r>
      <w:proofErr w:type="spellEnd"/>
      <w:r w:rsidRPr="005005C9">
        <w:rPr>
          <w:rFonts w:ascii="Arial Narrow" w:hAnsi="Arial Narrow" w:cs="Arial"/>
        </w:rPr>
        <w:t xml:space="preserve"> podjąłem następujące środki naprawcze:</w:t>
      </w:r>
      <w:r w:rsidRPr="00405FB7">
        <w:rPr>
          <w:rFonts w:ascii="Arial Narrow" w:hAnsi="Arial Narrow" w:cs="Arial"/>
          <w:sz w:val="18"/>
          <w:szCs w:val="18"/>
        </w:rPr>
        <w:t xml:space="preserve"> ……………………………………………………………………………………………………………………………………………………</w:t>
      </w:r>
      <w:r w:rsidR="003759D5">
        <w:rPr>
          <w:rFonts w:ascii="Arial Narrow" w:hAnsi="Arial Narrow" w:cs="Arial"/>
          <w:sz w:val="18"/>
          <w:szCs w:val="18"/>
        </w:rPr>
        <w:t>…………..</w:t>
      </w:r>
    </w:p>
    <w:p w:rsidR="0087640C" w:rsidRPr="00762E27" w:rsidRDefault="0087640C" w:rsidP="003759D5">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87640C" w:rsidRPr="00762E27" w:rsidTr="005005C9">
        <w:tc>
          <w:tcPr>
            <w:tcW w:w="2580" w:type="dxa"/>
            <w:tcBorders>
              <w:top w:val="nil"/>
              <w:left w:val="nil"/>
              <w:bottom w:val="dotted" w:sz="4" w:space="0" w:color="auto"/>
              <w:right w:val="nil"/>
            </w:tcBorders>
            <w:vAlign w:val="bottom"/>
          </w:tcPr>
          <w:p w:rsidR="0087640C" w:rsidRPr="00762E27" w:rsidRDefault="0087640C" w:rsidP="003759D5">
            <w:pPr>
              <w:ind w:left="0" w:right="125" w:firstLine="0"/>
              <w:rPr>
                <w:rFonts w:ascii="Arial" w:hAnsi="Arial" w:cs="Arial"/>
                <w:sz w:val="17"/>
                <w:szCs w:val="17"/>
              </w:rPr>
            </w:pPr>
          </w:p>
        </w:tc>
        <w:tc>
          <w:tcPr>
            <w:tcW w:w="142" w:type="dxa"/>
            <w:tcBorders>
              <w:top w:val="nil"/>
              <w:left w:val="nil"/>
              <w:bottom w:val="nil"/>
              <w:right w:val="nil"/>
            </w:tcBorders>
            <w:vAlign w:val="bottom"/>
          </w:tcPr>
          <w:p w:rsidR="0087640C" w:rsidRPr="00762E27" w:rsidRDefault="0087640C" w:rsidP="003759D5">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87640C" w:rsidRPr="00762E27" w:rsidRDefault="0087640C" w:rsidP="003759D5">
            <w:pPr>
              <w:ind w:left="0" w:right="125" w:firstLine="0"/>
              <w:jc w:val="center"/>
              <w:rPr>
                <w:rFonts w:ascii="Arial" w:hAnsi="Arial" w:cs="Arial"/>
                <w:sz w:val="17"/>
                <w:szCs w:val="17"/>
              </w:rPr>
            </w:pPr>
          </w:p>
        </w:tc>
      </w:tr>
      <w:tr w:rsidR="0087640C" w:rsidRPr="00762E27" w:rsidTr="005005C9">
        <w:tc>
          <w:tcPr>
            <w:tcW w:w="2580" w:type="dxa"/>
            <w:tcBorders>
              <w:top w:val="dotted" w:sz="4" w:space="0" w:color="auto"/>
              <w:left w:val="nil"/>
              <w:bottom w:val="nil"/>
              <w:right w:val="nil"/>
            </w:tcBorders>
          </w:tcPr>
          <w:p w:rsidR="0087640C" w:rsidRPr="005E1743" w:rsidRDefault="0087640C" w:rsidP="003759D5">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87640C" w:rsidRPr="005E1743" w:rsidRDefault="0087640C" w:rsidP="003759D5">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87640C" w:rsidRPr="005E1743" w:rsidRDefault="0087640C" w:rsidP="003759D5">
            <w:pPr>
              <w:ind w:left="0" w:firstLine="0"/>
              <w:jc w:val="center"/>
              <w:rPr>
                <w:rFonts w:ascii="Arial Narrow" w:hAnsi="Arial Narrow" w:cs="Arial"/>
                <w:i/>
              </w:rPr>
            </w:pPr>
            <w:r w:rsidRPr="005E1743">
              <w:rPr>
                <w:rFonts w:ascii="Arial Narrow" w:hAnsi="Arial Narrow" w:cs="Arial"/>
                <w:i/>
              </w:rPr>
              <w:t>data</w:t>
            </w:r>
          </w:p>
        </w:tc>
      </w:tr>
      <w:tr w:rsidR="0087640C" w:rsidRPr="00762E27" w:rsidTr="005005C9">
        <w:tblPrEx>
          <w:jc w:val="right"/>
        </w:tblPrEx>
        <w:trPr>
          <w:jc w:val="right"/>
        </w:trPr>
        <w:tc>
          <w:tcPr>
            <w:tcW w:w="4420" w:type="dxa"/>
            <w:gridSpan w:val="3"/>
            <w:tcBorders>
              <w:top w:val="nil"/>
              <w:left w:val="nil"/>
              <w:bottom w:val="dotted" w:sz="4" w:space="0" w:color="auto"/>
              <w:right w:val="nil"/>
            </w:tcBorders>
            <w:vAlign w:val="bottom"/>
          </w:tcPr>
          <w:p w:rsidR="0087640C" w:rsidRPr="00762E27" w:rsidRDefault="0087640C" w:rsidP="00FA3A5C">
            <w:pPr>
              <w:ind w:left="0" w:right="125" w:firstLine="0"/>
              <w:rPr>
                <w:rFonts w:ascii="Arial" w:hAnsi="Arial" w:cs="Arial"/>
                <w:sz w:val="17"/>
                <w:szCs w:val="17"/>
              </w:rPr>
            </w:pPr>
          </w:p>
        </w:tc>
      </w:tr>
      <w:tr w:rsidR="0087640C" w:rsidRPr="00762E27" w:rsidTr="005005C9">
        <w:tblPrEx>
          <w:jc w:val="right"/>
        </w:tblPrEx>
        <w:trPr>
          <w:jc w:val="right"/>
        </w:trPr>
        <w:tc>
          <w:tcPr>
            <w:tcW w:w="4420" w:type="dxa"/>
            <w:gridSpan w:val="3"/>
            <w:tcBorders>
              <w:top w:val="dotted" w:sz="4" w:space="0" w:color="auto"/>
              <w:left w:val="nil"/>
              <w:bottom w:val="nil"/>
              <w:right w:val="nil"/>
            </w:tcBorders>
          </w:tcPr>
          <w:p w:rsidR="005E1743" w:rsidRPr="005E1743" w:rsidRDefault="005E1743" w:rsidP="005E1743">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D409E6" w:rsidRPr="005E1743" w:rsidRDefault="00D409E6" w:rsidP="00D409E6">
            <w:pPr>
              <w:spacing w:line="300" w:lineRule="auto"/>
              <w:jc w:val="center"/>
              <w:rPr>
                <w:rFonts w:ascii="Arial Narrow" w:hAnsi="Arial Narrow" w:cs="Tahoma"/>
                <w:i/>
              </w:rPr>
            </w:pPr>
            <w:r>
              <w:rPr>
                <w:rFonts w:ascii="Arial Narrow" w:hAnsi="Arial Narrow" w:cs="Tahoma"/>
                <w:i/>
              </w:rPr>
              <w:t>(zaawansowany podpis elektroniczny)</w:t>
            </w:r>
          </w:p>
          <w:p w:rsidR="0087640C" w:rsidRPr="007E6C5C" w:rsidRDefault="0087640C" w:rsidP="00EF47DE">
            <w:pPr>
              <w:spacing w:line="264" w:lineRule="auto"/>
              <w:ind w:left="0" w:right="-2" w:firstLine="0"/>
              <w:jc w:val="center"/>
              <w:rPr>
                <w:rFonts w:ascii="Arial Narrow" w:hAnsi="Arial Narrow" w:cs="Arial"/>
                <w:i/>
                <w:sz w:val="16"/>
                <w:szCs w:val="16"/>
              </w:rPr>
            </w:pPr>
          </w:p>
        </w:tc>
      </w:tr>
    </w:tbl>
    <w:p w:rsidR="0087640C" w:rsidRDefault="0087640C" w:rsidP="0087640C">
      <w:pPr>
        <w:spacing w:line="264" w:lineRule="auto"/>
        <w:ind w:left="0" w:firstLine="0"/>
        <w:rPr>
          <w:rFonts w:ascii="Arial" w:hAnsi="Arial" w:cs="Arial"/>
          <w:sz w:val="17"/>
          <w:szCs w:val="17"/>
        </w:rPr>
      </w:pPr>
    </w:p>
    <w:p w:rsidR="0087640C" w:rsidRDefault="0087640C" w:rsidP="0087640C">
      <w:pPr>
        <w:spacing w:line="264" w:lineRule="auto"/>
        <w:ind w:left="0" w:firstLine="0"/>
        <w:rPr>
          <w:rFonts w:ascii="Arial" w:hAnsi="Arial" w:cs="Arial"/>
          <w:sz w:val="17"/>
          <w:szCs w:val="17"/>
        </w:rPr>
      </w:pPr>
    </w:p>
    <w:p w:rsidR="006A42AB" w:rsidRDefault="006A42AB" w:rsidP="0087640C">
      <w:pPr>
        <w:spacing w:line="264" w:lineRule="auto"/>
        <w:ind w:left="0" w:firstLine="0"/>
        <w:rPr>
          <w:rFonts w:ascii="Arial" w:hAnsi="Arial" w:cs="Arial"/>
          <w:sz w:val="17"/>
          <w:szCs w:val="17"/>
        </w:rPr>
      </w:pPr>
    </w:p>
    <w:p w:rsidR="006A42AB" w:rsidRDefault="006A42AB" w:rsidP="0087640C">
      <w:pPr>
        <w:spacing w:line="264" w:lineRule="auto"/>
        <w:ind w:left="0" w:firstLine="0"/>
        <w:rPr>
          <w:rFonts w:ascii="Arial" w:hAnsi="Arial" w:cs="Arial"/>
          <w:sz w:val="17"/>
          <w:szCs w:val="17"/>
        </w:rPr>
      </w:pPr>
    </w:p>
    <w:p w:rsidR="006A42AB" w:rsidRPr="00C92766" w:rsidRDefault="006A42AB" w:rsidP="0087640C">
      <w:pPr>
        <w:spacing w:line="264" w:lineRule="auto"/>
        <w:ind w:left="0" w:firstLine="0"/>
        <w:rPr>
          <w:rFonts w:ascii="Arial" w:hAnsi="Arial" w:cs="Arial"/>
          <w:sz w:val="17"/>
          <w:szCs w:val="17"/>
        </w:rPr>
      </w:pPr>
    </w:p>
    <w:tbl>
      <w:tblPr>
        <w:tblW w:w="0" w:type="auto"/>
        <w:shd w:val="clear" w:color="auto" w:fill="D9D9D9"/>
        <w:tblCellMar>
          <w:left w:w="0" w:type="dxa"/>
          <w:right w:w="0" w:type="dxa"/>
        </w:tblCellMar>
        <w:tblLook w:val="04A0"/>
      </w:tblPr>
      <w:tblGrid>
        <w:gridCol w:w="10064"/>
      </w:tblGrid>
      <w:tr w:rsidR="0087640C" w:rsidRPr="007E6C5C" w:rsidTr="00EF47DE">
        <w:trPr>
          <w:trHeight w:val="454"/>
        </w:trPr>
        <w:tc>
          <w:tcPr>
            <w:tcW w:w="10344" w:type="dxa"/>
            <w:shd w:val="clear" w:color="auto" w:fill="D9D9D9"/>
            <w:vAlign w:val="center"/>
          </w:tcPr>
          <w:p w:rsidR="0087640C" w:rsidRPr="007E6C5C" w:rsidRDefault="0087640C" w:rsidP="00B9636F">
            <w:pPr>
              <w:numPr>
                <w:ilvl w:val="0"/>
                <w:numId w:val="9"/>
              </w:numPr>
              <w:suppressAutoHyphens w:val="0"/>
              <w:ind w:left="572" w:hanging="425"/>
              <w:jc w:val="left"/>
              <w:rPr>
                <w:rFonts w:ascii="Arial Narrow" w:hAnsi="Arial Narrow" w:cs="Arial"/>
                <w:sz w:val="22"/>
                <w:szCs w:val="22"/>
              </w:rPr>
            </w:pPr>
            <w:r w:rsidRPr="007E6C5C">
              <w:rPr>
                <w:rFonts w:ascii="Arial Narrow" w:hAnsi="Arial Narrow" w:cs="Arial"/>
                <w:b/>
                <w:sz w:val="22"/>
                <w:szCs w:val="22"/>
              </w:rPr>
              <w:lastRenderedPageBreak/>
              <w:t xml:space="preserve">Oświadczenie dotyczące podwykonawcy </w:t>
            </w:r>
            <w:r w:rsidRPr="007E6C5C">
              <w:rPr>
                <w:rFonts w:ascii="Arial Narrow" w:hAnsi="Arial Narrow" w:cs="Arial"/>
                <w:b/>
                <w:sz w:val="22"/>
                <w:szCs w:val="22"/>
                <w:u w:val="single"/>
              </w:rPr>
              <w:t>niebędącego</w:t>
            </w:r>
            <w:r w:rsidRPr="007E6C5C">
              <w:rPr>
                <w:rFonts w:ascii="Arial Narrow" w:hAnsi="Arial Narrow" w:cs="Arial"/>
                <w:b/>
                <w:sz w:val="22"/>
                <w:szCs w:val="22"/>
              </w:rPr>
              <w:t xml:space="preserve"> podmiotem, na którego zasoby powołuje się wykonawca: </w:t>
            </w:r>
            <w:r w:rsidRPr="007E6C5C">
              <w:rPr>
                <w:rFonts w:ascii="Arial Narrow" w:hAnsi="Arial Narrow" w:cs="Arial"/>
                <w:i/>
                <w:sz w:val="22"/>
                <w:szCs w:val="22"/>
              </w:rPr>
              <w:t>( jeśli dotyczy)</w:t>
            </w:r>
          </w:p>
        </w:tc>
      </w:tr>
    </w:tbl>
    <w:p w:rsidR="0087640C" w:rsidRPr="007E6C5C" w:rsidRDefault="0087640C" w:rsidP="0087640C">
      <w:pPr>
        <w:spacing w:line="264" w:lineRule="auto"/>
        <w:ind w:left="0" w:firstLine="0"/>
        <w:rPr>
          <w:rFonts w:ascii="Arial Narrow" w:hAnsi="Arial Narrow" w:cs="Arial"/>
          <w:sz w:val="22"/>
          <w:szCs w:val="22"/>
        </w:rPr>
      </w:pPr>
    </w:p>
    <w:p w:rsidR="0087640C" w:rsidRPr="007E6C5C" w:rsidRDefault="0087640C" w:rsidP="0087640C">
      <w:pPr>
        <w:spacing w:after="120" w:line="264" w:lineRule="auto"/>
        <w:ind w:left="0" w:firstLine="0"/>
        <w:rPr>
          <w:rFonts w:ascii="Arial Narrow" w:hAnsi="Arial Narrow" w:cs="Arial"/>
          <w:sz w:val="22"/>
          <w:szCs w:val="22"/>
        </w:rPr>
      </w:pPr>
      <w:r w:rsidRPr="007E6C5C">
        <w:rPr>
          <w:rFonts w:ascii="Arial Narrow" w:hAnsi="Arial Narrow" w:cs="Arial"/>
          <w:sz w:val="22"/>
          <w:szCs w:val="22"/>
        </w:rPr>
        <w:t>Oświadczam, że w stosunku do następującego/</w:t>
      </w:r>
      <w:proofErr w:type="spellStart"/>
      <w:r w:rsidRPr="007E6C5C">
        <w:rPr>
          <w:rFonts w:ascii="Arial Narrow" w:hAnsi="Arial Narrow" w:cs="Arial"/>
          <w:sz w:val="22"/>
          <w:szCs w:val="22"/>
        </w:rPr>
        <w:t>ych</w:t>
      </w:r>
      <w:proofErr w:type="spellEnd"/>
      <w:r w:rsidRPr="007E6C5C">
        <w:rPr>
          <w:rFonts w:ascii="Arial Narrow" w:hAnsi="Arial Narrow" w:cs="Arial"/>
          <w:sz w:val="22"/>
          <w:szCs w:val="22"/>
        </w:rPr>
        <w:t xml:space="preserve"> podmiotu/</w:t>
      </w:r>
      <w:proofErr w:type="spellStart"/>
      <w:r w:rsidRPr="007E6C5C">
        <w:rPr>
          <w:rFonts w:ascii="Arial Narrow" w:hAnsi="Arial Narrow" w:cs="Arial"/>
          <w:sz w:val="22"/>
          <w:szCs w:val="22"/>
        </w:rPr>
        <w:t>tów</w:t>
      </w:r>
      <w:proofErr w:type="spellEnd"/>
      <w:r w:rsidRPr="007E6C5C">
        <w:rPr>
          <w:rFonts w:ascii="Arial Narrow" w:hAnsi="Arial Narrow" w:cs="Arial"/>
          <w:sz w:val="22"/>
          <w:szCs w:val="22"/>
        </w:rPr>
        <w:t>, będącego/</w:t>
      </w:r>
      <w:proofErr w:type="spellStart"/>
      <w:r w:rsidRPr="007E6C5C">
        <w:rPr>
          <w:rFonts w:ascii="Arial Narrow" w:hAnsi="Arial Narrow" w:cs="Arial"/>
          <w:sz w:val="22"/>
          <w:szCs w:val="22"/>
        </w:rPr>
        <w:t>ych</w:t>
      </w:r>
      <w:proofErr w:type="spellEnd"/>
      <w:r w:rsidRPr="007E6C5C">
        <w:rPr>
          <w:rFonts w:ascii="Arial Narrow" w:hAnsi="Arial Narrow" w:cs="Arial"/>
          <w:sz w:val="22"/>
          <w:szCs w:val="22"/>
        </w:rPr>
        <w:t xml:space="preserve"> podwykonawcą/</w:t>
      </w:r>
      <w:proofErr w:type="spellStart"/>
      <w:r w:rsidRPr="007E6C5C">
        <w:rPr>
          <w:rFonts w:ascii="Arial Narrow" w:hAnsi="Arial Narrow" w:cs="Arial"/>
          <w:sz w:val="22"/>
          <w:szCs w:val="22"/>
        </w:rPr>
        <w:t>ami</w:t>
      </w:r>
      <w:proofErr w:type="spellEnd"/>
      <w:r w:rsidRPr="007E6C5C">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1"/>
        <w:gridCol w:w="9811"/>
        <w:gridCol w:w="140"/>
      </w:tblGrid>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sz w:val="6"/>
                <w:szCs w:val="17"/>
              </w:rPr>
            </w:pPr>
          </w:p>
        </w:tc>
        <w:tc>
          <w:tcPr>
            <w:tcW w:w="9923" w:type="dxa"/>
            <w:tcBorders>
              <w:bottom w:val="nil"/>
            </w:tcBorders>
            <w:vAlign w:val="bottom"/>
          </w:tcPr>
          <w:p w:rsidR="0087640C" w:rsidRPr="00F429BA" w:rsidRDefault="0087640C" w:rsidP="00EF47DE">
            <w:pPr>
              <w:ind w:left="0" w:firstLine="0"/>
              <w:jc w:val="left"/>
              <w:rPr>
                <w:rFonts w:ascii="Arial" w:hAnsi="Arial" w:cs="Arial"/>
                <w:sz w:val="6"/>
                <w:szCs w:val="17"/>
              </w:rPr>
            </w:pPr>
          </w:p>
        </w:tc>
        <w:tc>
          <w:tcPr>
            <w:tcW w:w="141" w:type="dxa"/>
          </w:tcPr>
          <w:p w:rsidR="0087640C" w:rsidRPr="00F429BA" w:rsidRDefault="0087640C" w:rsidP="00EF47DE">
            <w:pPr>
              <w:ind w:left="0" w:firstLine="0"/>
              <w:jc w:val="left"/>
              <w:rPr>
                <w:rFonts w:ascii="Arial" w:hAnsi="Arial" w:cs="Arial"/>
                <w:sz w:val="6"/>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7E6C5C" w:rsidRDefault="0087640C" w:rsidP="00EF47DE">
            <w:pPr>
              <w:ind w:left="0" w:firstLine="0"/>
              <w:jc w:val="left"/>
              <w:rPr>
                <w:rFonts w:ascii="Arial Narrow" w:hAnsi="Arial Narrow" w:cs="Arial"/>
                <w:sz w:val="16"/>
                <w:szCs w:val="16"/>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pełna nazwa/firma</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adres</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4"/>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NIP/REGON</w:t>
            </w:r>
          </w:p>
        </w:tc>
        <w:tc>
          <w:tcPr>
            <w:tcW w:w="141" w:type="dxa"/>
          </w:tcPr>
          <w:p w:rsidR="0087640C" w:rsidRPr="00F429BA" w:rsidRDefault="0087640C" w:rsidP="00EF47DE">
            <w:pPr>
              <w:ind w:left="0" w:firstLine="0"/>
              <w:jc w:val="left"/>
              <w:rPr>
                <w:rFonts w:ascii="Arial" w:hAnsi="Arial" w:cs="Arial"/>
                <w:i/>
                <w:sz w:val="2"/>
                <w:szCs w:val="14"/>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KRS/</w:t>
            </w:r>
            <w:proofErr w:type="spellStart"/>
            <w:r w:rsidRPr="00A42B83">
              <w:rPr>
                <w:rFonts w:ascii="Arial Narrow" w:hAnsi="Arial Narrow" w:cs="Arial"/>
                <w:i/>
              </w:rPr>
              <w:t>CEiDG</w:t>
            </w:r>
            <w:proofErr w:type="spellEnd"/>
            <w:r w:rsidRPr="00A42B83">
              <w:rPr>
                <w:rFonts w:ascii="Arial Narrow" w:hAnsi="Arial Narrow" w:cs="Arial"/>
                <w:i/>
              </w:rPr>
              <w:t xml:space="preserve"> - nr oraz adres strony internetowej ogólno dostępnego i bezpłatnego zbioru</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6"/>
              </w:rPr>
            </w:pPr>
          </w:p>
        </w:tc>
        <w:tc>
          <w:tcPr>
            <w:tcW w:w="9923" w:type="dxa"/>
          </w:tcPr>
          <w:p w:rsidR="0087640C" w:rsidRPr="00A42B83" w:rsidRDefault="0087640C" w:rsidP="00EF47DE">
            <w:pPr>
              <w:ind w:left="0" w:firstLine="0"/>
              <w:jc w:val="left"/>
              <w:rPr>
                <w:rFonts w:ascii="Arial Narrow" w:hAnsi="Arial Narrow" w:cs="Arial"/>
                <w:i/>
              </w:rPr>
            </w:pPr>
          </w:p>
        </w:tc>
        <w:tc>
          <w:tcPr>
            <w:tcW w:w="141" w:type="dxa"/>
          </w:tcPr>
          <w:p w:rsidR="0087640C" w:rsidRPr="00F429BA" w:rsidRDefault="0087640C" w:rsidP="00EF47DE">
            <w:pPr>
              <w:ind w:left="0" w:firstLine="0"/>
              <w:jc w:val="left"/>
              <w:rPr>
                <w:rFonts w:ascii="Arial" w:hAnsi="Arial" w:cs="Arial"/>
                <w:i/>
                <w:sz w:val="4"/>
                <w:szCs w:val="16"/>
              </w:rPr>
            </w:pPr>
          </w:p>
        </w:tc>
      </w:tr>
    </w:tbl>
    <w:p w:rsidR="0087640C" w:rsidRPr="00F429BA" w:rsidRDefault="0087640C" w:rsidP="0087640C">
      <w:pPr>
        <w:tabs>
          <w:tab w:val="left" w:pos="0"/>
        </w:tabs>
        <w:spacing w:line="264" w:lineRule="auto"/>
        <w:rPr>
          <w:rFonts w:ascii="Arial" w:hAnsi="Arial" w:cs="Arial"/>
          <w:sz w:val="17"/>
          <w:szCs w:val="17"/>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1"/>
        <w:gridCol w:w="9811"/>
        <w:gridCol w:w="140"/>
      </w:tblGrid>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sz w:val="6"/>
                <w:szCs w:val="17"/>
              </w:rPr>
            </w:pPr>
          </w:p>
        </w:tc>
        <w:tc>
          <w:tcPr>
            <w:tcW w:w="9923" w:type="dxa"/>
            <w:tcBorders>
              <w:bottom w:val="nil"/>
            </w:tcBorders>
            <w:vAlign w:val="bottom"/>
          </w:tcPr>
          <w:p w:rsidR="0087640C" w:rsidRPr="00F429BA" w:rsidRDefault="0087640C" w:rsidP="00EF47DE">
            <w:pPr>
              <w:ind w:left="0" w:firstLine="0"/>
              <w:jc w:val="left"/>
              <w:rPr>
                <w:rFonts w:ascii="Arial" w:hAnsi="Arial" w:cs="Arial"/>
                <w:sz w:val="6"/>
                <w:szCs w:val="17"/>
              </w:rPr>
            </w:pPr>
          </w:p>
        </w:tc>
        <w:tc>
          <w:tcPr>
            <w:tcW w:w="141" w:type="dxa"/>
          </w:tcPr>
          <w:p w:rsidR="0087640C" w:rsidRPr="00F429BA" w:rsidRDefault="0087640C" w:rsidP="00EF47DE">
            <w:pPr>
              <w:ind w:left="0" w:firstLine="0"/>
              <w:jc w:val="left"/>
              <w:rPr>
                <w:rFonts w:ascii="Arial" w:hAnsi="Arial" w:cs="Arial"/>
                <w:sz w:val="6"/>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pełna nazwa/firma</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adres</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4"/>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NIP/REGON</w:t>
            </w:r>
          </w:p>
        </w:tc>
        <w:tc>
          <w:tcPr>
            <w:tcW w:w="141" w:type="dxa"/>
          </w:tcPr>
          <w:p w:rsidR="0087640C" w:rsidRPr="00F429BA" w:rsidRDefault="0087640C" w:rsidP="00EF47DE">
            <w:pPr>
              <w:ind w:left="0" w:firstLine="0"/>
              <w:jc w:val="left"/>
              <w:rPr>
                <w:rFonts w:ascii="Arial" w:hAnsi="Arial" w:cs="Arial"/>
                <w:i/>
                <w:sz w:val="2"/>
                <w:szCs w:val="14"/>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KRS/</w:t>
            </w:r>
            <w:proofErr w:type="spellStart"/>
            <w:r w:rsidRPr="00A42B83">
              <w:rPr>
                <w:rFonts w:ascii="Arial Narrow" w:hAnsi="Arial Narrow" w:cs="Arial"/>
                <w:i/>
              </w:rPr>
              <w:t>CEiDG</w:t>
            </w:r>
            <w:proofErr w:type="spellEnd"/>
            <w:r w:rsidRPr="00A42B83">
              <w:rPr>
                <w:rFonts w:ascii="Arial Narrow" w:hAnsi="Arial Narrow" w:cs="Arial"/>
                <w:i/>
              </w:rPr>
              <w:t xml:space="preserve"> - nr oraz adres strony internetowej ogólno dostępnego i bezpłatnego zbioru</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6"/>
              </w:rPr>
            </w:pPr>
          </w:p>
        </w:tc>
        <w:tc>
          <w:tcPr>
            <w:tcW w:w="9923" w:type="dxa"/>
          </w:tcPr>
          <w:p w:rsidR="0087640C" w:rsidRPr="00F429BA" w:rsidRDefault="0087640C" w:rsidP="00EF47DE">
            <w:pPr>
              <w:ind w:left="0" w:firstLine="0"/>
              <w:jc w:val="left"/>
              <w:rPr>
                <w:rFonts w:ascii="Arial" w:hAnsi="Arial" w:cs="Arial"/>
                <w:i/>
                <w:sz w:val="4"/>
                <w:szCs w:val="16"/>
              </w:rPr>
            </w:pPr>
          </w:p>
        </w:tc>
        <w:tc>
          <w:tcPr>
            <w:tcW w:w="141" w:type="dxa"/>
          </w:tcPr>
          <w:p w:rsidR="0087640C" w:rsidRPr="00F429BA" w:rsidRDefault="0087640C" w:rsidP="00EF47DE">
            <w:pPr>
              <w:ind w:left="0" w:firstLine="0"/>
              <w:jc w:val="left"/>
              <w:rPr>
                <w:rFonts w:ascii="Arial" w:hAnsi="Arial" w:cs="Arial"/>
                <w:i/>
                <w:sz w:val="4"/>
                <w:szCs w:val="16"/>
              </w:rPr>
            </w:pPr>
          </w:p>
        </w:tc>
      </w:tr>
    </w:tbl>
    <w:p w:rsidR="0087640C" w:rsidRPr="00F429BA" w:rsidRDefault="0087640C" w:rsidP="0087640C">
      <w:pPr>
        <w:tabs>
          <w:tab w:val="left" w:pos="0"/>
        </w:tabs>
        <w:spacing w:line="264" w:lineRule="auto"/>
        <w:rPr>
          <w:rFonts w:ascii="Arial" w:hAnsi="Arial" w:cs="Arial"/>
          <w:sz w:val="17"/>
          <w:szCs w:val="17"/>
        </w:rPr>
      </w:pPr>
    </w:p>
    <w:p w:rsidR="0087640C" w:rsidRPr="007E6C5C" w:rsidRDefault="0087640C" w:rsidP="0087640C">
      <w:pPr>
        <w:tabs>
          <w:tab w:val="left" w:pos="0"/>
        </w:tabs>
        <w:spacing w:line="264" w:lineRule="auto"/>
        <w:ind w:left="0" w:firstLine="0"/>
        <w:rPr>
          <w:rFonts w:ascii="Arial Narrow" w:hAnsi="Arial Narrow" w:cs="Arial"/>
          <w:sz w:val="17"/>
          <w:szCs w:val="17"/>
        </w:rPr>
      </w:pPr>
      <w:r w:rsidRPr="00A42B83">
        <w:rPr>
          <w:rFonts w:ascii="Arial Narrow" w:hAnsi="Arial Narrow" w:cs="Arial"/>
        </w:rPr>
        <w:t xml:space="preserve">nie zachodzą podstawy wykluczenia z postępowania o udzielenie zamówienia o których mowa </w:t>
      </w:r>
      <w:r w:rsidRPr="00A42B83">
        <w:rPr>
          <w:rFonts w:ascii="Arial Narrow" w:eastAsia="Calibri" w:hAnsi="Arial Narrow" w:cs="Arial"/>
          <w:color w:val="000000"/>
        </w:rPr>
        <w:t xml:space="preserve">w art. 108 i art. 109 ust. 1 pkt. 4 </w:t>
      </w:r>
      <w:proofErr w:type="spellStart"/>
      <w:r w:rsidRPr="00A42B83">
        <w:rPr>
          <w:rFonts w:ascii="Arial Narrow" w:eastAsia="Calibri" w:hAnsi="Arial Narrow" w:cs="Arial"/>
          <w:color w:val="000000"/>
        </w:rPr>
        <w:t>uPzp</w:t>
      </w:r>
      <w:proofErr w:type="spellEnd"/>
      <w:r w:rsidRPr="007E6C5C">
        <w:rPr>
          <w:rFonts w:ascii="Arial Narrow" w:hAnsi="Arial Narrow" w:cs="Arial"/>
          <w:sz w:val="17"/>
          <w:szCs w:val="17"/>
        </w:rPr>
        <w:t>.</w:t>
      </w:r>
    </w:p>
    <w:p w:rsidR="0087640C" w:rsidRPr="00F429BA" w:rsidRDefault="0087640C" w:rsidP="0087640C">
      <w:pPr>
        <w:widowControl w:val="0"/>
        <w:shd w:val="clear" w:color="auto" w:fill="FFFFFF"/>
        <w:autoSpaceDE w:val="0"/>
        <w:autoSpaceDN w:val="0"/>
        <w:adjustRightInd w:val="0"/>
        <w:spacing w:after="100" w:line="252" w:lineRule="auto"/>
        <w:ind w:left="0" w:right="-2" w:firstLine="0"/>
        <w:rPr>
          <w:rFonts w:ascii="Arial" w:hAnsi="Arial" w:cs="Arial"/>
          <w:color w:val="000001"/>
          <w:sz w:val="17"/>
          <w:szCs w:val="1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87640C" w:rsidRPr="00F429BA" w:rsidTr="00EF47DE">
        <w:tc>
          <w:tcPr>
            <w:tcW w:w="2580" w:type="dxa"/>
            <w:tcBorders>
              <w:top w:val="nil"/>
              <w:left w:val="nil"/>
              <w:bottom w:val="dotted" w:sz="4" w:space="0" w:color="auto"/>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c>
          <w:tcPr>
            <w:tcW w:w="142" w:type="dxa"/>
            <w:tcBorders>
              <w:top w:val="nil"/>
              <w:left w:val="nil"/>
              <w:bottom w:val="nil"/>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r>
      <w:tr w:rsidR="0087640C" w:rsidRPr="007E6C5C" w:rsidTr="00EF47DE">
        <w:tc>
          <w:tcPr>
            <w:tcW w:w="2580" w:type="dxa"/>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87640C" w:rsidRPr="005E1743" w:rsidRDefault="0087640C" w:rsidP="00EF47DE">
            <w:pPr>
              <w:spacing w:line="264" w:lineRule="auto"/>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data</w:t>
            </w:r>
          </w:p>
        </w:tc>
      </w:tr>
    </w:tbl>
    <w:p w:rsidR="0087640C" w:rsidRPr="00F429BA" w:rsidRDefault="0087640C" w:rsidP="0087640C">
      <w:pPr>
        <w:autoSpaceDE w:val="0"/>
        <w:autoSpaceDN w:val="0"/>
        <w:adjustRightInd w:val="0"/>
        <w:spacing w:line="264" w:lineRule="auto"/>
        <w:ind w:right="-2"/>
        <w:rPr>
          <w:rFonts w:ascii="Arial" w:eastAsia="Calibri" w:hAnsi="Arial" w:cs="Arial"/>
          <w:iCs/>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87640C" w:rsidRPr="00F429BA" w:rsidTr="00EF47DE">
        <w:trPr>
          <w:jc w:val="right"/>
        </w:trPr>
        <w:tc>
          <w:tcPr>
            <w:tcW w:w="4420" w:type="dxa"/>
            <w:tcBorders>
              <w:top w:val="nil"/>
              <w:left w:val="nil"/>
              <w:bottom w:val="dotted" w:sz="4" w:space="0" w:color="auto"/>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r>
      <w:tr w:rsidR="0087640C" w:rsidRPr="00F429BA" w:rsidTr="00EF47DE">
        <w:trPr>
          <w:jc w:val="right"/>
        </w:trPr>
        <w:tc>
          <w:tcPr>
            <w:tcW w:w="4420" w:type="dxa"/>
            <w:tcBorders>
              <w:top w:val="dotted" w:sz="4" w:space="0" w:color="auto"/>
              <w:left w:val="nil"/>
              <w:bottom w:val="nil"/>
              <w:right w:val="nil"/>
            </w:tcBorders>
          </w:tcPr>
          <w:p w:rsidR="005E1743" w:rsidRPr="005E1743" w:rsidRDefault="005E1743" w:rsidP="005E1743">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87640C" w:rsidRPr="007E6C5C" w:rsidRDefault="0087640C" w:rsidP="00EF47DE">
            <w:pPr>
              <w:spacing w:line="264" w:lineRule="auto"/>
              <w:ind w:left="0" w:right="-2" w:firstLine="0"/>
              <w:jc w:val="center"/>
              <w:rPr>
                <w:rFonts w:ascii="Arial Narrow" w:hAnsi="Arial Narrow" w:cs="Arial"/>
                <w:i/>
                <w:sz w:val="16"/>
                <w:szCs w:val="16"/>
              </w:rPr>
            </w:pPr>
          </w:p>
        </w:tc>
      </w:tr>
    </w:tbl>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BF4767" w:rsidRDefault="00BF4767" w:rsidP="0087640C">
      <w:pPr>
        <w:spacing w:after="120" w:line="264" w:lineRule="auto"/>
        <w:ind w:left="7952" w:firstLine="284"/>
        <w:jc w:val="left"/>
        <w:rPr>
          <w:rFonts w:ascii="Arial Narrow" w:hAnsi="Arial Narrow" w:cs="Arial"/>
          <w:b/>
          <w:sz w:val="22"/>
          <w:szCs w:val="22"/>
        </w:rPr>
      </w:pPr>
    </w:p>
    <w:p w:rsidR="00BF4767" w:rsidRDefault="00BF4767" w:rsidP="0087640C">
      <w:pPr>
        <w:spacing w:after="120" w:line="264" w:lineRule="auto"/>
        <w:ind w:left="7952" w:firstLine="284"/>
        <w:jc w:val="left"/>
        <w:rPr>
          <w:rFonts w:ascii="Arial Narrow" w:hAnsi="Arial Narrow" w:cs="Arial"/>
          <w:b/>
          <w:sz w:val="22"/>
          <w:szCs w:val="22"/>
        </w:rPr>
      </w:pPr>
    </w:p>
    <w:p w:rsidR="00BF4767" w:rsidRDefault="00BF4767" w:rsidP="0087640C">
      <w:pPr>
        <w:spacing w:after="120" w:line="264" w:lineRule="auto"/>
        <w:ind w:left="7952" w:firstLine="284"/>
        <w:jc w:val="left"/>
        <w:rPr>
          <w:rFonts w:ascii="Arial Narrow" w:hAnsi="Arial Narrow" w:cs="Arial"/>
          <w:b/>
          <w:sz w:val="22"/>
          <w:szCs w:val="22"/>
        </w:rPr>
      </w:pPr>
    </w:p>
    <w:p w:rsidR="00BF4767" w:rsidRDefault="00BF4767" w:rsidP="0087640C">
      <w:pPr>
        <w:spacing w:after="120" w:line="264" w:lineRule="auto"/>
        <w:ind w:left="7952" w:firstLine="284"/>
        <w:jc w:val="left"/>
        <w:rPr>
          <w:rFonts w:ascii="Arial Narrow" w:hAnsi="Arial Narrow" w:cs="Arial"/>
          <w:b/>
          <w:sz w:val="22"/>
          <w:szCs w:val="22"/>
        </w:rPr>
      </w:pPr>
    </w:p>
    <w:p w:rsidR="00BF4767" w:rsidRDefault="00BF4767"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F45CCB" w:rsidRDefault="00F45CCB" w:rsidP="00BF4767">
      <w:pPr>
        <w:spacing w:after="120" w:line="264" w:lineRule="auto"/>
        <w:ind w:left="7952" w:hanging="581"/>
        <w:jc w:val="left"/>
        <w:rPr>
          <w:rFonts w:ascii="Arial Narrow" w:hAnsi="Arial Narrow" w:cs="Arial"/>
          <w:b/>
          <w:sz w:val="22"/>
          <w:szCs w:val="22"/>
        </w:rPr>
      </w:pPr>
    </w:p>
    <w:p w:rsidR="00BF4767" w:rsidRPr="00BF4767" w:rsidRDefault="00BF4767" w:rsidP="00F45CCB">
      <w:pPr>
        <w:pStyle w:val="NormalnyWeb"/>
        <w:pageBreakBefore/>
        <w:spacing w:before="0" w:after="0"/>
        <w:ind w:left="357" w:hanging="357"/>
        <w:rPr>
          <w:rFonts w:ascii="Arial Narrow" w:hAnsi="Arial Narrow"/>
          <w:sz w:val="22"/>
          <w:szCs w:val="22"/>
        </w:rPr>
      </w:pPr>
      <w:r w:rsidRPr="00BF4767">
        <w:rPr>
          <w:rFonts w:ascii="Arial Narrow" w:hAnsi="Arial Narrow"/>
          <w:b/>
          <w:bCs/>
          <w:sz w:val="22"/>
          <w:szCs w:val="22"/>
        </w:rPr>
        <w:lastRenderedPageBreak/>
        <w:t>Umowa nr ZZP.2380.</w:t>
      </w:r>
      <w:r w:rsidR="008D3102">
        <w:rPr>
          <w:rFonts w:ascii="Arial Narrow" w:hAnsi="Arial Narrow"/>
          <w:b/>
          <w:bCs/>
          <w:sz w:val="22"/>
          <w:szCs w:val="22"/>
        </w:rPr>
        <w:t>2</w:t>
      </w:r>
      <w:r w:rsidR="008550DC">
        <w:rPr>
          <w:rFonts w:ascii="Arial Narrow" w:hAnsi="Arial Narrow"/>
          <w:b/>
          <w:bCs/>
          <w:sz w:val="22"/>
          <w:szCs w:val="22"/>
        </w:rPr>
        <w:t>0</w:t>
      </w:r>
      <w:r w:rsidRPr="00BF4767">
        <w:rPr>
          <w:rFonts w:ascii="Arial Narrow" w:hAnsi="Arial Narrow"/>
          <w:b/>
          <w:bCs/>
          <w:sz w:val="22"/>
          <w:szCs w:val="22"/>
        </w:rPr>
        <w:t>.2021 (projekt dla każdej z częśc</w:t>
      </w:r>
      <w:r w:rsidR="008550DC">
        <w:rPr>
          <w:rFonts w:ascii="Arial Narrow" w:hAnsi="Arial Narrow"/>
          <w:b/>
          <w:bCs/>
          <w:sz w:val="22"/>
          <w:szCs w:val="22"/>
        </w:rPr>
        <w:t>i)</w:t>
      </w:r>
      <w:r w:rsidR="005A2BFA">
        <w:rPr>
          <w:rFonts w:ascii="Arial Narrow" w:hAnsi="Arial Narrow"/>
          <w:b/>
          <w:bCs/>
          <w:sz w:val="22"/>
          <w:szCs w:val="22"/>
        </w:rPr>
        <w:t xml:space="preserve">                                                          załącznik nr 3 do SWZ</w:t>
      </w:r>
    </w:p>
    <w:p w:rsidR="00BF4767" w:rsidRPr="00BF4767" w:rsidRDefault="00BF4767" w:rsidP="00F45CCB">
      <w:pPr>
        <w:pStyle w:val="NormalnyWeb"/>
        <w:spacing w:before="0" w:after="0"/>
        <w:ind w:left="357" w:hanging="357"/>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r w:rsidRPr="00BF4767">
        <w:rPr>
          <w:rFonts w:ascii="Arial Narrow" w:hAnsi="Arial Narrow"/>
          <w:sz w:val="22"/>
          <w:szCs w:val="22"/>
        </w:rPr>
        <w:t>zawarta w dniu ……………………………………………..2021 r., w Poznaniu, pomiędzy:</w:t>
      </w: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sz w:val="22"/>
          <w:szCs w:val="22"/>
        </w:rPr>
        <w:t xml:space="preserve">Skarbem Państwa –Komendantem Wojewódzkim Policji w Poznaniu, </w:t>
      </w:r>
      <w:proofErr w:type="spellStart"/>
      <w:r w:rsidRPr="00BF4767">
        <w:rPr>
          <w:rFonts w:ascii="Arial Narrow" w:hAnsi="Arial Narrow"/>
          <w:sz w:val="22"/>
          <w:szCs w:val="22"/>
        </w:rPr>
        <w:t>nadinsp</w:t>
      </w:r>
      <w:proofErr w:type="spellEnd"/>
      <w:r w:rsidRPr="00BF4767">
        <w:rPr>
          <w:rFonts w:ascii="Arial Narrow" w:hAnsi="Arial Narrow"/>
          <w:sz w:val="22"/>
          <w:szCs w:val="22"/>
        </w:rPr>
        <w:t>. Piotrem Mąką zwanym w dalszej części umowy Zamawiającym”, mającym siedzibę w Komendzie Wojewódzkiej Policji w Poznaniu przy ul. Kochanowskiego 2a, 60-844 Poznań, posiadającą numery: NIP 7770001878, REGON 630703410, reprezentowanym przez:</w:t>
      </w:r>
    </w:p>
    <w:p w:rsidR="00BF4767" w:rsidRPr="00BF4767" w:rsidRDefault="00BF4767" w:rsidP="00F45CCB">
      <w:pPr>
        <w:pStyle w:val="western"/>
        <w:spacing w:before="0" w:beforeAutospacing="0" w:after="0"/>
        <w:rPr>
          <w:rFonts w:ascii="Arial Narrow" w:hAnsi="Arial Narrow"/>
          <w:sz w:val="22"/>
          <w:szCs w:val="22"/>
        </w:rPr>
      </w:pPr>
      <w:r w:rsidRPr="00BF4767">
        <w:rPr>
          <w:rFonts w:ascii="Arial Narrow" w:hAnsi="Arial Narrow"/>
          <w:sz w:val="22"/>
          <w:szCs w:val="22"/>
        </w:rPr>
        <w:t xml:space="preserve">insp. Konrada Chmielewskiego - Zastępcę Komendanta Wojewódzkiego Policji w Poznaniu </w:t>
      </w: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r w:rsidRPr="00BF4767">
        <w:rPr>
          <w:rFonts w:ascii="Arial Narrow" w:hAnsi="Arial Narrow"/>
          <w:sz w:val="22"/>
          <w:szCs w:val="22"/>
        </w:rPr>
        <w:t xml:space="preserve">a: </w:t>
      </w:r>
    </w:p>
    <w:p w:rsidR="00BF4767" w:rsidRP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sz w:val="22"/>
          <w:szCs w:val="22"/>
        </w:rPr>
        <w:t>……………….. zwanym w dalszej części umowy „Wykonawcą” z siedzibą w: ……………………………………………, wpisanym do ewidencji działalności gospodarczej/Krajowego Rejestru Sądowego prowadzonego przez ………………………………., pod numerem KRS …………. NIP ………………… REGON</w:t>
      </w:r>
      <w:r w:rsidRPr="00BF4767">
        <w:rPr>
          <w:rFonts w:ascii="Arial Narrow" w:hAnsi="Arial Narrow"/>
          <w:b/>
          <w:bCs/>
          <w:sz w:val="22"/>
          <w:szCs w:val="22"/>
        </w:rPr>
        <w:t xml:space="preserve"> </w:t>
      </w:r>
      <w:r w:rsidRPr="00BF4767">
        <w:rPr>
          <w:rFonts w:ascii="Arial Narrow" w:hAnsi="Arial Narrow"/>
          <w:sz w:val="22"/>
          <w:szCs w:val="22"/>
        </w:rPr>
        <w:t>………………… reprezentowanym przez: ………………………………………..</w:t>
      </w:r>
    </w:p>
    <w:p w:rsidR="00BF4767" w:rsidRPr="00BF4767" w:rsidRDefault="00BF4767" w:rsidP="00F45CCB">
      <w:pPr>
        <w:pStyle w:val="western"/>
        <w:spacing w:before="0" w:beforeAutospacing="0" w:after="0"/>
        <w:rPr>
          <w:rFonts w:ascii="Arial Narrow" w:hAnsi="Arial Narrow"/>
          <w:sz w:val="22"/>
          <w:szCs w:val="22"/>
        </w:rPr>
      </w:pPr>
    </w:p>
    <w:p w:rsid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sz w:val="22"/>
          <w:szCs w:val="22"/>
        </w:rPr>
        <w:t>W wyniku przeprowadzenia przez Zamawiającego postępowania o udzielenie zamówienia publicznego prowadzonego w trybie podstawowym, o którym mowa w art. 275 pkt. 1 ustawy z dnia 11 września 2019 r. Prawo zamówień publicznych</w:t>
      </w:r>
      <w:r w:rsidR="008550DC">
        <w:rPr>
          <w:rFonts w:ascii="Arial Narrow" w:hAnsi="Arial Narrow"/>
          <w:sz w:val="22"/>
          <w:szCs w:val="22"/>
        </w:rPr>
        <w:t xml:space="preserve"> (</w:t>
      </w:r>
      <w:r w:rsidR="00A83A1A">
        <w:rPr>
          <w:rFonts w:ascii="Arial Narrow" w:hAnsi="Arial Narrow"/>
          <w:sz w:val="22"/>
          <w:szCs w:val="22"/>
        </w:rPr>
        <w:t>Dz. U. z 2021 r., poz. 1129</w:t>
      </w:r>
      <w:r w:rsidRPr="00BF4767">
        <w:rPr>
          <w:rFonts w:ascii="Arial Narrow" w:hAnsi="Arial Narrow"/>
          <w:sz w:val="22"/>
          <w:szCs w:val="22"/>
        </w:rPr>
        <w:t xml:space="preserve"> ze zm.) o sygn. ZZP.2380.</w:t>
      </w:r>
      <w:r w:rsidR="00A83A1A">
        <w:rPr>
          <w:rFonts w:ascii="Arial Narrow" w:hAnsi="Arial Narrow"/>
          <w:sz w:val="22"/>
          <w:szCs w:val="22"/>
        </w:rPr>
        <w:t>3</w:t>
      </w:r>
      <w:r w:rsidR="008550DC">
        <w:rPr>
          <w:rFonts w:ascii="Arial Narrow" w:hAnsi="Arial Narrow"/>
          <w:sz w:val="22"/>
          <w:szCs w:val="22"/>
        </w:rPr>
        <w:t>0</w:t>
      </w:r>
      <w:r w:rsidRPr="00BF4767">
        <w:rPr>
          <w:rFonts w:ascii="Arial Narrow" w:hAnsi="Arial Narrow"/>
          <w:sz w:val="22"/>
          <w:szCs w:val="22"/>
        </w:rPr>
        <w:t>.2021, na dostawy samochodowych części zamiennych do pojazdów służbowych Policji garnizonu wielkopolskiego, zawarta została umowa o następującej treści:</w:t>
      </w:r>
    </w:p>
    <w:p w:rsidR="00ED74B2" w:rsidRPr="00BF4767" w:rsidRDefault="00ED74B2" w:rsidP="00F45CCB">
      <w:pPr>
        <w:pStyle w:val="western"/>
        <w:spacing w:before="0" w:beforeAutospacing="0" w:after="0"/>
        <w:ind w:left="0" w:firstLine="0"/>
        <w:rPr>
          <w:rFonts w:ascii="Arial Narrow" w:hAnsi="Arial Narrow"/>
          <w:sz w:val="22"/>
          <w:szCs w:val="22"/>
        </w:rPr>
      </w:pPr>
    </w:p>
    <w:p w:rsidR="00BF4767" w:rsidRPr="00BF4767" w:rsidRDefault="00BF4767" w:rsidP="00F45CCB">
      <w:pPr>
        <w:pStyle w:val="western"/>
        <w:spacing w:before="0" w:beforeAutospacing="0" w:after="0"/>
        <w:ind w:left="0" w:firstLine="0"/>
        <w:rPr>
          <w:rFonts w:ascii="Arial Narrow" w:hAnsi="Arial Narrow"/>
          <w:sz w:val="22"/>
          <w:szCs w:val="22"/>
        </w:rPr>
      </w:pPr>
      <w:r w:rsidRPr="00BF4767">
        <w:rPr>
          <w:rFonts w:ascii="Arial Narrow" w:hAnsi="Arial Narrow"/>
          <w:b/>
          <w:bCs/>
          <w:sz w:val="22"/>
          <w:szCs w:val="22"/>
          <w:u w:val="single"/>
        </w:rPr>
        <w:t>Ilekroć w umowie jest mowa o:</w:t>
      </w:r>
    </w:p>
    <w:p w:rsidR="00BF4767" w:rsidRPr="00BF4767" w:rsidRDefault="00BF4767" w:rsidP="001D72E6">
      <w:pPr>
        <w:pStyle w:val="western"/>
        <w:numPr>
          <w:ilvl w:val="0"/>
          <w:numId w:val="32"/>
        </w:numPr>
        <w:tabs>
          <w:tab w:val="clear" w:pos="720"/>
          <w:tab w:val="num" w:pos="426"/>
        </w:tabs>
        <w:spacing w:before="0" w:beforeAutospacing="0" w:after="0"/>
        <w:ind w:left="709" w:hanging="709"/>
        <w:rPr>
          <w:rFonts w:ascii="Arial Narrow" w:hAnsi="Arial Narrow"/>
          <w:sz w:val="22"/>
          <w:szCs w:val="22"/>
        </w:rPr>
      </w:pPr>
      <w:r w:rsidRPr="00BF4767">
        <w:rPr>
          <w:rFonts w:ascii="Arial Narrow" w:hAnsi="Arial Narrow"/>
          <w:b/>
          <w:bCs/>
          <w:sz w:val="22"/>
          <w:szCs w:val="22"/>
        </w:rPr>
        <w:t>odbiorcy</w:t>
      </w:r>
      <w:r w:rsidRPr="00BF4767">
        <w:rPr>
          <w:rFonts w:ascii="Arial Narrow" w:hAnsi="Arial Narrow"/>
          <w:sz w:val="22"/>
          <w:szCs w:val="22"/>
        </w:rPr>
        <w:t xml:space="preserve"> - należy przez to rozumieć Wydział Transportu Komendy Wojewódzkiej Policji w Poznaniu, ul. Podolańska 52</w:t>
      </w:r>
      <w:r w:rsidR="009E35EE">
        <w:rPr>
          <w:rFonts w:ascii="Arial Narrow" w:hAnsi="Arial Narrow"/>
          <w:sz w:val="22"/>
          <w:szCs w:val="22"/>
        </w:rPr>
        <w:t>;</w:t>
      </w:r>
    </w:p>
    <w:p w:rsidR="00BF4767" w:rsidRDefault="00BF4767" w:rsidP="001D72E6">
      <w:pPr>
        <w:pStyle w:val="western"/>
        <w:numPr>
          <w:ilvl w:val="0"/>
          <w:numId w:val="32"/>
        </w:numPr>
        <w:tabs>
          <w:tab w:val="clear" w:pos="720"/>
          <w:tab w:val="num" w:pos="426"/>
        </w:tabs>
        <w:spacing w:before="0" w:beforeAutospacing="0" w:after="0"/>
        <w:ind w:left="1145" w:hanging="1145"/>
        <w:rPr>
          <w:rFonts w:ascii="Arial Narrow" w:hAnsi="Arial Narrow"/>
          <w:sz w:val="22"/>
          <w:szCs w:val="22"/>
        </w:rPr>
      </w:pPr>
      <w:r w:rsidRPr="00BF4767">
        <w:rPr>
          <w:rFonts w:ascii="Arial Narrow" w:hAnsi="Arial Narrow"/>
          <w:b/>
          <w:bCs/>
          <w:sz w:val="22"/>
          <w:szCs w:val="22"/>
        </w:rPr>
        <w:t>dostawie</w:t>
      </w:r>
      <w:r w:rsidRPr="00BF4767">
        <w:rPr>
          <w:rFonts w:ascii="Arial Narrow" w:hAnsi="Arial Narrow"/>
          <w:sz w:val="22"/>
          <w:szCs w:val="22"/>
        </w:rPr>
        <w:t xml:space="preserve"> - należy przez to rozumieć dostawę łącznej ilości części zamiennych dostarczonych w ramach zamówienia</w:t>
      </w:r>
      <w:r w:rsidR="009E35EE">
        <w:rPr>
          <w:rFonts w:ascii="Arial Narrow" w:hAnsi="Arial Narrow"/>
          <w:sz w:val="22"/>
          <w:szCs w:val="22"/>
        </w:rPr>
        <w:t xml:space="preserve"> </w:t>
      </w:r>
      <w:r w:rsidRPr="00BF4767">
        <w:rPr>
          <w:rFonts w:ascii="Arial Narrow" w:hAnsi="Arial Narrow"/>
          <w:sz w:val="22"/>
          <w:szCs w:val="22"/>
        </w:rPr>
        <w:t>częściowego złożonego Wykonawcy stanowiącego daną część spośród ogólnej ich liczby określonej w przedmiocie umowy</w:t>
      </w:r>
      <w:r w:rsidR="009E35EE">
        <w:rPr>
          <w:rFonts w:ascii="Arial Narrow" w:hAnsi="Arial Narrow"/>
          <w:sz w:val="22"/>
          <w:szCs w:val="22"/>
        </w:rPr>
        <w:t>;</w:t>
      </w:r>
    </w:p>
    <w:p w:rsidR="009E35EE" w:rsidRDefault="009E35EE" w:rsidP="001D72E6">
      <w:pPr>
        <w:pStyle w:val="western"/>
        <w:numPr>
          <w:ilvl w:val="0"/>
          <w:numId w:val="32"/>
        </w:numPr>
        <w:tabs>
          <w:tab w:val="clear" w:pos="720"/>
          <w:tab w:val="num" w:pos="426"/>
        </w:tabs>
        <w:spacing w:before="0" w:beforeAutospacing="0" w:after="0"/>
        <w:ind w:left="1145" w:hanging="1145"/>
        <w:rPr>
          <w:rFonts w:ascii="Arial Narrow" w:hAnsi="Arial Narrow"/>
          <w:sz w:val="22"/>
          <w:szCs w:val="22"/>
        </w:rPr>
      </w:pPr>
      <w:r w:rsidRPr="009E35EE">
        <w:rPr>
          <w:rFonts w:ascii="Arial Narrow" w:hAnsi="Arial Narrow"/>
          <w:sz w:val="22"/>
          <w:szCs w:val="22"/>
        </w:rPr>
        <w:t>dniu roboczym – należy przez to rozumieć dni od poniedziałku do piątku z wyłączeniem sobót, oraz dni wolnych od pracy w rozumieniu ustawy z dnia  18.01.1951 r. o dniach wolnych od pracy  (Dz. U. z 2020 r., poz. 1920</w:t>
      </w:r>
      <w:r>
        <w:rPr>
          <w:rFonts w:ascii="Arial Narrow" w:hAnsi="Arial Narrow"/>
          <w:sz w:val="22"/>
          <w:szCs w:val="22"/>
        </w:rPr>
        <w:t>).</w:t>
      </w:r>
    </w:p>
    <w:p w:rsidR="00DC21EE" w:rsidRDefault="00DC21EE" w:rsidP="00DC21EE">
      <w:pPr>
        <w:pStyle w:val="western"/>
        <w:spacing w:before="0" w:beforeAutospacing="0" w:after="0"/>
        <w:ind w:left="1145" w:firstLine="0"/>
        <w:rPr>
          <w:rFonts w:ascii="Arial Narrow" w:hAnsi="Arial Narrow"/>
          <w:sz w:val="22"/>
          <w:szCs w:val="22"/>
        </w:rPr>
      </w:pPr>
    </w:p>
    <w:p w:rsidR="009E35EE" w:rsidRPr="00DC21EE" w:rsidRDefault="009E35EE" w:rsidP="009E35EE">
      <w:pPr>
        <w:pStyle w:val="western"/>
        <w:spacing w:before="0" w:beforeAutospacing="0" w:after="0"/>
        <w:ind w:left="3706" w:firstLine="271"/>
        <w:rPr>
          <w:rFonts w:ascii="Arial Narrow" w:hAnsi="Arial Narrow"/>
          <w:b/>
          <w:bCs/>
          <w:sz w:val="22"/>
          <w:szCs w:val="22"/>
        </w:rPr>
      </w:pPr>
      <w:r w:rsidRPr="00DC21EE">
        <w:rPr>
          <w:rFonts w:ascii="Arial Narrow" w:hAnsi="Arial Narrow"/>
          <w:b/>
          <w:bCs/>
          <w:sz w:val="22"/>
          <w:szCs w:val="22"/>
        </w:rPr>
        <w:t>PRZEDMIOT UMOWY</w:t>
      </w:r>
    </w:p>
    <w:p w:rsidR="00BF4767" w:rsidRPr="009E35EE" w:rsidRDefault="00F45CCB" w:rsidP="009E35EE">
      <w:pPr>
        <w:pStyle w:val="western"/>
        <w:spacing w:before="0" w:beforeAutospacing="0" w:after="0"/>
        <w:ind w:left="3977" w:firstLine="271"/>
        <w:rPr>
          <w:rFonts w:ascii="Arial Narrow" w:hAnsi="Arial Narrow"/>
          <w:sz w:val="22"/>
          <w:szCs w:val="22"/>
        </w:rPr>
      </w:pPr>
      <w:r w:rsidRPr="009E35EE">
        <w:rPr>
          <w:rFonts w:ascii="Arial Narrow" w:hAnsi="Arial Narrow"/>
          <w:b/>
          <w:bCs/>
          <w:sz w:val="22"/>
          <w:szCs w:val="22"/>
        </w:rPr>
        <w:t xml:space="preserve">          </w:t>
      </w:r>
      <w:r w:rsidR="00BF4767" w:rsidRPr="009E35EE">
        <w:rPr>
          <w:rFonts w:ascii="Arial Narrow" w:hAnsi="Arial Narrow"/>
          <w:b/>
          <w:bCs/>
          <w:sz w:val="22"/>
          <w:szCs w:val="22"/>
        </w:rPr>
        <w:t>§1</w:t>
      </w:r>
    </w:p>
    <w:p w:rsidR="001D23F6" w:rsidRPr="001D23F6" w:rsidRDefault="009E35EE" w:rsidP="001D72E6">
      <w:pPr>
        <w:pStyle w:val="NormalnyWeb"/>
        <w:numPr>
          <w:ilvl w:val="0"/>
          <w:numId w:val="33"/>
        </w:numPr>
        <w:suppressAutoHyphens w:val="0"/>
        <w:spacing w:before="0" w:after="0"/>
        <w:ind w:left="426" w:hanging="426"/>
        <w:rPr>
          <w:rFonts w:ascii="Arial Narrow" w:hAnsi="Arial Narrow"/>
          <w:sz w:val="22"/>
          <w:szCs w:val="22"/>
        </w:rPr>
      </w:pPr>
      <w:r>
        <w:rPr>
          <w:rFonts w:ascii="Arial Narrow" w:hAnsi="Arial Narrow" w:cs="Arial"/>
          <w:sz w:val="22"/>
          <w:szCs w:val="22"/>
        </w:rPr>
        <w:t xml:space="preserve">Przedmiotem umowy </w:t>
      </w:r>
      <w:r w:rsidR="00EE1C98">
        <w:rPr>
          <w:rFonts w:ascii="Arial Narrow" w:hAnsi="Arial Narrow" w:cs="Arial"/>
          <w:sz w:val="22"/>
          <w:szCs w:val="22"/>
        </w:rPr>
        <w:t xml:space="preserve">są </w:t>
      </w:r>
      <w:r>
        <w:rPr>
          <w:rFonts w:ascii="Arial Narrow" w:hAnsi="Arial Narrow" w:cs="Arial"/>
          <w:sz w:val="22"/>
          <w:szCs w:val="22"/>
        </w:rPr>
        <w:t>sukcesywn</w:t>
      </w:r>
      <w:r w:rsidR="00EE1C98">
        <w:rPr>
          <w:rFonts w:ascii="Arial Narrow" w:hAnsi="Arial Narrow" w:cs="Arial"/>
          <w:sz w:val="22"/>
          <w:szCs w:val="22"/>
        </w:rPr>
        <w:t>e dostawy</w:t>
      </w:r>
      <w:r>
        <w:rPr>
          <w:rFonts w:ascii="Arial Narrow" w:hAnsi="Arial Narrow" w:cs="Arial"/>
          <w:sz w:val="22"/>
          <w:szCs w:val="22"/>
        </w:rPr>
        <w:t xml:space="preserve"> </w:t>
      </w:r>
      <w:r w:rsidR="00EE1C98">
        <w:rPr>
          <w:rFonts w:ascii="Arial Narrow" w:hAnsi="Arial Narrow" w:cs="Arial"/>
          <w:sz w:val="22"/>
          <w:szCs w:val="22"/>
        </w:rPr>
        <w:t xml:space="preserve">przez Wykonawcę  </w:t>
      </w:r>
      <w:r>
        <w:rPr>
          <w:rFonts w:ascii="Arial Narrow" w:hAnsi="Arial Narrow" w:cs="Arial"/>
          <w:sz w:val="22"/>
          <w:szCs w:val="22"/>
        </w:rPr>
        <w:t xml:space="preserve">części zamiennych do pojazdów </w:t>
      </w:r>
      <w:r w:rsidR="00EE1C98">
        <w:rPr>
          <w:rFonts w:ascii="Arial Narrow" w:hAnsi="Arial Narrow" w:cs="Arial"/>
          <w:sz w:val="22"/>
          <w:szCs w:val="22"/>
        </w:rPr>
        <w:t>służbowych</w:t>
      </w:r>
      <w:r w:rsidR="00BF4767" w:rsidRPr="00BF4767">
        <w:rPr>
          <w:rFonts w:ascii="Arial Narrow" w:hAnsi="Arial Narrow" w:cs="Arial"/>
          <w:sz w:val="22"/>
          <w:szCs w:val="22"/>
        </w:rPr>
        <w:t xml:space="preserve"> marki </w:t>
      </w:r>
      <w:r w:rsidR="00BF4767" w:rsidRPr="00BF4767">
        <w:rPr>
          <w:rFonts w:ascii="Arial Narrow" w:hAnsi="Arial Narrow" w:cs="Arial"/>
          <w:b/>
          <w:bCs/>
          <w:color w:val="000000"/>
          <w:sz w:val="22"/>
          <w:szCs w:val="22"/>
        </w:rPr>
        <w:t>_____________________________</w:t>
      </w:r>
      <w:r w:rsidR="001D23F6">
        <w:rPr>
          <w:rFonts w:ascii="Arial Narrow" w:hAnsi="Arial Narrow" w:cs="Arial"/>
          <w:b/>
          <w:bCs/>
          <w:color w:val="000000"/>
          <w:sz w:val="22"/>
          <w:szCs w:val="22"/>
        </w:rPr>
        <w:t xml:space="preserve">,  </w:t>
      </w:r>
    </w:p>
    <w:p w:rsidR="00EE1C98" w:rsidRPr="00DC21EE"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 xml:space="preserve"> Wykonawca  zobowiązuje się  dostarczać</w:t>
      </w:r>
      <w:r w:rsidR="001D23F6">
        <w:rPr>
          <w:rFonts w:ascii="Arial Narrow" w:hAnsi="Arial Narrow" w:cs="Arial"/>
          <w:sz w:val="22"/>
          <w:szCs w:val="22"/>
        </w:rPr>
        <w:t xml:space="preserve"> części </w:t>
      </w:r>
      <w:r w:rsidRPr="00BF4767">
        <w:rPr>
          <w:rFonts w:ascii="Arial Narrow" w:hAnsi="Arial Narrow" w:cs="Arial"/>
          <w:sz w:val="22"/>
          <w:szCs w:val="22"/>
        </w:rPr>
        <w:t>własnym staraniem i na własny koszt do magazynu Odbiorcy</w:t>
      </w:r>
      <w:r w:rsidR="001D23F6">
        <w:rPr>
          <w:rFonts w:ascii="Arial Narrow" w:hAnsi="Arial Narrow" w:cs="Arial"/>
          <w:sz w:val="22"/>
          <w:szCs w:val="22"/>
        </w:rPr>
        <w:t xml:space="preserve">, </w:t>
      </w:r>
      <w:r w:rsidR="00DC21EE">
        <w:rPr>
          <w:rFonts w:ascii="Arial Narrow" w:hAnsi="Arial Narrow" w:cs="Arial"/>
          <w:sz w:val="22"/>
          <w:szCs w:val="22"/>
        </w:rPr>
        <w:t>mieszczącym się przy ul. …………………….. w Poznaniu.</w:t>
      </w:r>
    </w:p>
    <w:p w:rsidR="00BF4767" w:rsidRPr="00BF4767" w:rsidRDefault="00BF4767" w:rsidP="001D72E6">
      <w:pPr>
        <w:pStyle w:val="western"/>
        <w:numPr>
          <w:ilvl w:val="0"/>
          <w:numId w:val="33"/>
        </w:numPr>
        <w:spacing w:before="0" w:beforeAutospacing="0" w:after="0"/>
        <w:ind w:left="426" w:hanging="426"/>
        <w:rPr>
          <w:rFonts w:ascii="Arial Narrow" w:hAnsi="Arial Narrow"/>
          <w:sz w:val="22"/>
          <w:szCs w:val="22"/>
        </w:rPr>
      </w:pPr>
      <w:r w:rsidRPr="00BF4767">
        <w:rPr>
          <w:rFonts w:ascii="Arial Narrow" w:hAnsi="Arial Narrow"/>
          <w:sz w:val="22"/>
          <w:szCs w:val="22"/>
        </w:rPr>
        <w:t>Wykonawca zobowiązuje się dostarczyć części zamienne fabrycznie nowe i kompletne, produkowane zgodnie ze specyfikacjami i standardami produkcji, ustalonymi przez producenta tych pojazdów do produkcji komponentów lub części zamiennych danego pojazdu samochodowego, w tym części zamienne produkowane na tej samej linii produkcyjnej co komponenty danego pojazdu samochodowego.</w:t>
      </w:r>
    </w:p>
    <w:p w:rsidR="00BF4767" w:rsidRPr="00BF4767"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Wykonawca oświadcza, że dostarczone części zamienne, będące przedmiotem zamówienia będą fabrycznie nowe i kompletne, oryginalne lub alternatywne i będą zgodne z Rozporządzeniem Komisji (UE) nr 461/2010 z dnia 27 maja 2010 r. w sprawie stosowania art. 101 ust. 3 Traktatu o funkcjonowaniu Unii Europejskiej do kategorii porozumień wertykalnych i praktyk uzgodnionych w sektorze pojazdów silnikowych.</w:t>
      </w:r>
    </w:p>
    <w:p w:rsidR="00BF4767" w:rsidRPr="00BF4767"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Wykonawca zobowiązuje się dostarczać części zamienne (wyróżnione w formularzu ofertowym *), o jakości oferowanej przez Wykonawcę symbolem (Q), (O) lub (P), w opakowaniu oznaczonym logo - znakiem towarowym producenta pojazdu lub producenta części jako części o porównywalnej jakości.</w:t>
      </w:r>
    </w:p>
    <w:p w:rsidR="00BF4767" w:rsidRPr="00BF4767"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Wykonawca zrealizuje przedmiot zamówienia w części dotyczącej ………….. przy udziale podwykonawcy …………………………...</w:t>
      </w:r>
    </w:p>
    <w:p w:rsidR="00BF4767" w:rsidRPr="00BF4767"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Jeżeli powierzenie podwykonawcy wykonania części zamówienia nastąpi w trakcie jego realizacji, Wykonawca zobowiązany jest zgłosić ten fakt Zamawiającemu, podając część zamówienia powierzoną podwykonawcy wraz z jego nazwą. Zamawiający żąda przedstawia oświadczenia, potwierdzającego brak podstaw wykluczenia wobec tego podwykonawcy.</w:t>
      </w:r>
    </w:p>
    <w:p w:rsidR="00BF4767" w:rsidRPr="00BF4767"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Jeżeli zamawiający stwierdzi, że wobec danego podwykonawcy zachodzą podstawy wykluczenia, wykonawca obowiązany jest zastąpić tego podwykonawcę lub zrezygnować z powierzenia wykonania części zamówienia podwykonawcy.</w:t>
      </w:r>
    </w:p>
    <w:p w:rsidR="00BF4767" w:rsidRPr="00DC21EE" w:rsidRDefault="00BF4767" w:rsidP="001D72E6">
      <w:pPr>
        <w:pStyle w:val="NormalnyWeb"/>
        <w:numPr>
          <w:ilvl w:val="0"/>
          <w:numId w:val="33"/>
        </w:numPr>
        <w:suppressAutoHyphens w:val="0"/>
        <w:spacing w:before="0" w:after="0"/>
        <w:ind w:left="426" w:hanging="426"/>
        <w:rPr>
          <w:rFonts w:ascii="Arial Narrow" w:hAnsi="Arial Narrow"/>
          <w:sz w:val="22"/>
          <w:szCs w:val="22"/>
        </w:rPr>
      </w:pPr>
      <w:r w:rsidRPr="00BF4767">
        <w:rPr>
          <w:rFonts w:ascii="Arial Narrow" w:hAnsi="Arial Narrow" w:cs="Arial"/>
          <w:sz w:val="22"/>
          <w:szCs w:val="22"/>
        </w:rPr>
        <w:t>Powierzenie wykonania części zamówienia innym podwykonawcom nie zwalnia Wykonawcy z odpowiedzialności za należyte wykonanie tego zamówienia.</w:t>
      </w:r>
    </w:p>
    <w:p w:rsidR="00DC21EE" w:rsidRDefault="00DC21EE" w:rsidP="00DC21EE">
      <w:pPr>
        <w:pStyle w:val="NormalnyWeb"/>
        <w:suppressAutoHyphens w:val="0"/>
        <w:spacing w:before="0" w:after="0"/>
        <w:ind w:left="426"/>
        <w:rPr>
          <w:rFonts w:ascii="Arial Narrow" w:hAnsi="Arial Narrow" w:cs="Arial"/>
          <w:sz w:val="22"/>
          <w:szCs w:val="22"/>
        </w:rPr>
      </w:pPr>
    </w:p>
    <w:p w:rsidR="00DC21EE" w:rsidRDefault="00DC21EE" w:rsidP="00DC21EE">
      <w:pPr>
        <w:pStyle w:val="NormalnyWeb"/>
        <w:suppressAutoHyphens w:val="0"/>
        <w:spacing w:before="0" w:after="0"/>
        <w:ind w:left="426"/>
        <w:rPr>
          <w:rFonts w:ascii="Arial Narrow" w:hAnsi="Arial Narrow" w:cs="Arial"/>
          <w:sz w:val="22"/>
          <w:szCs w:val="22"/>
        </w:rPr>
      </w:pPr>
    </w:p>
    <w:p w:rsidR="00DC21EE" w:rsidRPr="00DC21EE" w:rsidRDefault="00DC21EE" w:rsidP="00DC21EE">
      <w:pPr>
        <w:pStyle w:val="NormalnyWeb"/>
        <w:suppressAutoHyphens w:val="0"/>
        <w:spacing w:before="0" w:after="0"/>
        <w:ind w:left="426"/>
        <w:rPr>
          <w:rFonts w:ascii="Arial Narrow" w:hAnsi="Arial Narrow"/>
          <w:sz w:val="22"/>
          <w:szCs w:val="22"/>
        </w:rPr>
      </w:pPr>
    </w:p>
    <w:p w:rsidR="00DC21EE" w:rsidRPr="00DC21EE" w:rsidRDefault="00810AB4" w:rsidP="00810AB4">
      <w:pPr>
        <w:pStyle w:val="NormalnyWeb"/>
        <w:suppressAutoHyphens w:val="0"/>
        <w:spacing w:before="0" w:after="0"/>
        <w:ind w:left="2832"/>
        <w:rPr>
          <w:rFonts w:ascii="Arial Narrow" w:hAnsi="Arial Narrow"/>
          <w:b/>
          <w:bCs/>
          <w:sz w:val="22"/>
          <w:szCs w:val="22"/>
        </w:rPr>
      </w:pPr>
      <w:r>
        <w:rPr>
          <w:rFonts w:ascii="Arial Narrow" w:hAnsi="Arial Narrow" w:cs="Arial"/>
          <w:b/>
          <w:bCs/>
          <w:sz w:val="22"/>
          <w:szCs w:val="22"/>
        </w:rPr>
        <w:t xml:space="preserve">       </w:t>
      </w:r>
      <w:r w:rsidR="00DC21EE" w:rsidRPr="00DC21EE">
        <w:rPr>
          <w:rFonts w:ascii="Arial Narrow" w:hAnsi="Arial Narrow" w:cs="Arial"/>
          <w:b/>
          <w:bCs/>
          <w:sz w:val="22"/>
          <w:szCs w:val="22"/>
        </w:rPr>
        <w:t>WARTOŚĆ UMOWY</w:t>
      </w:r>
      <w:r>
        <w:rPr>
          <w:rFonts w:ascii="Arial Narrow" w:hAnsi="Arial Narrow" w:cs="Arial"/>
          <w:b/>
          <w:bCs/>
          <w:sz w:val="22"/>
          <w:szCs w:val="22"/>
        </w:rPr>
        <w:t xml:space="preserve"> I ZASADY ROZLICZEŃ</w:t>
      </w:r>
    </w:p>
    <w:p w:rsidR="00BF4767" w:rsidRPr="00BF4767" w:rsidRDefault="00BF4767" w:rsidP="00F45CCB">
      <w:pPr>
        <w:pStyle w:val="NormalnyWeb"/>
        <w:spacing w:before="0" w:after="0"/>
        <w:ind w:left="4248" w:firstLine="708"/>
        <w:rPr>
          <w:rFonts w:ascii="Arial Narrow" w:hAnsi="Arial Narrow"/>
          <w:sz w:val="22"/>
          <w:szCs w:val="22"/>
        </w:rPr>
      </w:pPr>
      <w:r w:rsidRPr="00BF4767">
        <w:rPr>
          <w:rFonts w:ascii="Arial Narrow" w:hAnsi="Arial Narrow" w:cs="Arial"/>
          <w:b/>
          <w:bCs/>
          <w:sz w:val="22"/>
          <w:szCs w:val="22"/>
        </w:rPr>
        <w:t>§2</w:t>
      </w:r>
    </w:p>
    <w:p w:rsidR="00BF4767" w:rsidRPr="00DC21EE" w:rsidRDefault="00DC21EE" w:rsidP="001D72E6">
      <w:pPr>
        <w:pStyle w:val="western"/>
        <w:numPr>
          <w:ilvl w:val="0"/>
          <w:numId w:val="34"/>
        </w:numPr>
        <w:spacing w:before="0" w:beforeAutospacing="0" w:after="0"/>
        <w:ind w:left="426" w:hanging="426"/>
        <w:rPr>
          <w:rFonts w:ascii="Arial Narrow" w:hAnsi="Arial Narrow"/>
          <w:sz w:val="22"/>
          <w:szCs w:val="22"/>
        </w:rPr>
      </w:pPr>
      <w:r>
        <w:rPr>
          <w:rFonts w:ascii="Arial Narrow" w:hAnsi="Arial Narrow"/>
          <w:sz w:val="22"/>
          <w:szCs w:val="22"/>
        </w:rPr>
        <w:t>W</w:t>
      </w:r>
      <w:r w:rsidR="00BF4767" w:rsidRPr="00DC21EE">
        <w:rPr>
          <w:rFonts w:ascii="Arial Narrow" w:hAnsi="Arial Narrow"/>
          <w:sz w:val="22"/>
          <w:szCs w:val="22"/>
        </w:rPr>
        <w:t>artość przedmiotu umowy wynosi brutto ................................... złotych (słownie: ..............................................), w tym podatek od towarów i usług VAT. Wartość ta stanowi maksymalne zobowiązanie Zamawiającego względem Wykonawcy i nie ulegnie zwiększeniu w trakcie realizacji umowy.</w:t>
      </w:r>
    </w:p>
    <w:p w:rsidR="00DC21EE" w:rsidRPr="00DC21EE" w:rsidRDefault="00DC21EE" w:rsidP="001D72E6">
      <w:pPr>
        <w:pStyle w:val="western"/>
        <w:numPr>
          <w:ilvl w:val="0"/>
          <w:numId w:val="34"/>
        </w:numPr>
        <w:spacing w:before="0" w:beforeAutospacing="0" w:after="0"/>
        <w:ind w:left="426" w:hanging="426"/>
        <w:rPr>
          <w:rFonts w:ascii="Arial Narrow" w:hAnsi="Arial Narrow"/>
          <w:sz w:val="22"/>
          <w:szCs w:val="22"/>
        </w:rPr>
      </w:pPr>
      <w:r w:rsidRPr="00BF4767">
        <w:rPr>
          <w:rFonts w:ascii="Arial Narrow" w:hAnsi="Arial Narrow"/>
          <w:sz w:val="22"/>
          <w:szCs w:val="22"/>
        </w:rPr>
        <w:t xml:space="preserve">Wykonawca zobowiązuje się sprzedać części zamienne w asortymencie i po cenach </w:t>
      </w:r>
      <w:r w:rsidR="00810AB4">
        <w:rPr>
          <w:rFonts w:ascii="Arial Narrow" w:hAnsi="Arial Narrow"/>
          <w:sz w:val="22"/>
          <w:szCs w:val="22"/>
        </w:rPr>
        <w:t xml:space="preserve">jednostkowych </w:t>
      </w:r>
      <w:r w:rsidRPr="00BF4767">
        <w:rPr>
          <w:rFonts w:ascii="Arial Narrow" w:hAnsi="Arial Narrow"/>
          <w:sz w:val="22"/>
          <w:szCs w:val="22"/>
        </w:rPr>
        <w:t>wyszczególnionych w załączniku nr 1</w:t>
      </w:r>
      <w:r w:rsidRPr="00BF4767">
        <w:rPr>
          <w:rFonts w:ascii="Arial Narrow" w:hAnsi="Arial Narrow"/>
          <w:i/>
          <w:iCs/>
          <w:color w:val="000000"/>
          <w:sz w:val="22"/>
          <w:szCs w:val="22"/>
        </w:rPr>
        <w:t xml:space="preserve"> </w:t>
      </w:r>
      <w:r w:rsidRPr="00BF4767">
        <w:rPr>
          <w:rFonts w:ascii="Arial Narrow" w:hAnsi="Arial Narrow"/>
          <w:sz w:val="22"/>
          <w:szCs w:val="22"/>
        </w:rPr>
        <w:t>do niniejszej umowy – kopia formularza ofertowego Wykonawcy.</w:t>
      </w:r>
    </w:p>
    <w:p w:rsidR="00BF4767" w:rsidRDefault="00BF4767" w:rsidP="001D72E6">
      <w:pPr>
        <w:pStyle w:val="western"/>
        <w:numPr>
          <w:ilvl w:val="0"/>
          <w:numId w:val="34"/>
        </w:numPr>
        <w:spacing w:before="0" w:beforeAutospacing="0" w:after="0"/>
        <w:ind w:left="426" w:hanging="426"/>
        <w:rPr>
          <w:rFonts w:ascii="Arial Narrow" w:hAnsi="Arial Narrow"/>
          <w:sz w:val="22"/>
          <w:szCs w:val="22"/>
        </w:rPr>
      </w:pPr>
      <w:r w:rsidRPr="00BF4767">
        <w:rPr>
          <w:rFonts w:ascii="Arial Narrow" w:hAnsi="Arial Narrow"/>
          <w:sz w:val="22"/>
          <w:szCs w:val="22"/>
        </w:rPr>
        <w:t>Zamawiający deklaruje zamówienie części objętych niniejszą umową na minimalną wartość 30% wynagrodzenia, o którym mowa w ust.</w:t>
      </w:r>
      <w:r w:rsidR="00810AB4">
        <w:rPr>
          <w:rFonts w:ascii="Arial Narrow" w:hAnsi="Arial Narrow"/>
          <w:sz w:val="22"/>
          <w:szCs w:val="22"/>
        </w:rPr>
        <w:t>1.</w:t>
      </w:r>
    </w:p>
    <w:p w:rsidR="00810AB4" w:rsidRPr="00AA667E" w:rsidRDefault="00810AB4" w:rsidP="001D72E6">
      <w:pPr>
        <w:pStyle w:val="western"/>
        <w:numPr>
          <w:ilvl w:val="0"/>
          <w:numId w:val="34"/>
        </w:numPr>
        <w:spacing w:before="0" w:beforeAutospacing="0" w:after="0"/>
        <w:ind w:left="426" w:hanging="426"/>
        <w:rPr>
          <w:rFonts w:ascii="Arial Narrow" w:hAnsi="Arial Narrow"/>
          <w:sz w:val="22"/>
          <w:szCs w:val="22"/>
        </w:rPr>
      </w:pPr>
      <w:r w:rsidRPr="00AA667E">
        <w:rPr>
          <w:rFonts w:ascii="Arial Narrow" w:hAnsi="Arial Narrow" w:cs="Verdana"/>
          <w:sz w:val="22"/>
          <w:szCs w:val="22"/>
        </w:rPr>
        <w:t xml:space="preserve">Wykonawca oświadcza, że wynagrodzenie określone w ust. 1, zawiera wszystkie koszty związane </w:t>
      </w:r>
      <w:r w:rsidRPr="00AA667E">
        <w:rPr>
          <w:rFonts w:ascii="Arial Narrow" w:hAnsi="Arial Narrow" w:cs="Verdana"/>
          <w:sz w:val="22"/>
          <w:szCs w:val="22"/>
        </w:rPr>
        <w:br/>
        <w:t>z dostawą części do magazynu Zamawiającego, w szczególności koszt załadunku i wyładunku, transportu i innych niezbędnych kosztów koniecznych dla prawidłowego wykonania zamówienia.</w:t>
      </w:r>
    </w:p>
    <w:p w:rsidR="00810AB4" w:rsidRDefault="00810AB4" w:rsidP="001D72E6">
      <w:pPr>
        <w:pStyle w:val="western"/>
        <w:numPr>
          <w:ilvl w:val="0"/>
          <w:numId w:val="34"/>
        </w:numPr>
        <w:spacing w:before="0" w:beforeAutospacing="0" w:after="0"/>
        <w:ind w:left="426" w:hanging="426"/>
        <w:rPr>
          <w:rFonts w:ascii="Arial Narrow" w:hAnsi="Arial Narrow"/>
          <w:sz w:val="22"/>
          <w:szCs w:val="22"/>
        </w:rPr>
      </w:pPr>
      <w:r>
        <w:rPr>
          <w:rFonts w:ascii="Arial Narrow" w:hAnsi="Arial Narrow"/>
          <w:sz w:val="22"/>
          <w:szCs w:val="22"/>
        </w:rPr>
        <w:t>R</w:t>
      </w:r>
      <w:r w:rsidRPr="00810AB4">
        <w:rPr>
          <w:rFonts w:ascii="Arial Narrow" w:hAnsi="Arial Narrow"/>
          <w:sz w:val="22"/>
          <w:szCs w:val="22"/>
        </w:rPr>
        <w:t>ozliczenie za zrealizowaną dostawę nastąpi na podstawie wystawionych przez Wykonawcę faktur VAT zawierających  dane Zamawiającego, wyszczególniony asortyment dostarczony do Odbiorcy oraz protokół odbioru dostawy, którego wzór stanowi załącznik nr 2 do niniejszej umowy.</w:t>
      </w:r>
    </w:p>
    <w:p w:rsidR="00D0027B" w:rsidRPr="00F81DC4" w:rsidRDefault="00810AB4" w:rsidP="001D72E6">
      <w:pPr>
        <w:pStyle w:val="western"/>
        <w:numPr>
          <w:ilvl w:val="0"/>
          <w:numId w:val="34"/>
        </w:numPr>
        <w:spacing w:before="0" w:beforeAutospacing="0" w:after="0"/>
        <w:ind w:left="426" w:hanging="426"/>
        <w:rPr>
          <w:rFonts w:ascii="Arial Narrow" w:hAnsi="Arial Narrow"/>
          <w:sz w:val="22"/>
          <w:szCs w:val="22"/>
        </w:rPr>
      </w:pPr>
      <w:r w:rsidRPr="00810AB4">
        <w:rPr>
          <w:rFonts w:ascii="Arial Narrow" w:hAnsi="Arial Narrow"/>
          <w:sz w:val="22"/>
          <w:szCs w:val="22"/>
        </w:rPr>
        <w:t xml:space="preserve">Zamawiający zapłaci Wykonawcy należność za każdą zrealizowaną dostawę według cen określonych w załączniku nr 1 do niniejszej </w:t>
      </w:r>
      <w:r w:rsidR="00F81DC4">
        <w:rPr>
          <w:rFonts w:ascii="Arial Narrow" w:hAnsi="Arial Narrow"/>
          <w:sz w:val="22"/>
          <w:szCs w:val="22"/>
        </w:rPr>
        <w:t>umowy.</w:t>
      </w:r>
    </w:p>
    <w:p w:rsidR="00810AB4" w:rsidRDefault="00D0027B" w:rsidP="001D72E6">
      <w:pPr>
        <w:pStyle w:val="western"/>
        <w:numPr>
          <w:ilvl w:val="0"/>
          <w:numId w:val="34"/>
        </w:numPr>
        <w:spacing w:before="0" w:beforeAutospacing="0" w:after="0"/>
        <w:ind w:left="426" w:hanging="426"/>
        <w:rPr>
          <w:rFonts w:ascii="Arial Narrow" w:hAnsi="Arial Narrow"/>
          <w:sz w:val="22"/>
          <w:szCs w:val="22"/>
        </w:rPr>
      </w:pPr>
      <w:r>
        <w:rPr>
          <w:rFonts w:ascii="Arial Narrow" w:hAnsi="Arial Narrow"/>
          <w:sz w:val="22"/>
          <w:szCs w:val="22"/>
        </w:rPr>
        <w:t xml:space="preserve">Zamawiający zapłaci Wykonawcy wynagrodzenie </w:t>
      </w:r>
      <w:r w:rsidR="00810AB4" w:rsidRPr="00D0027B">
        <w:rPr>
          <w:rFonts w:ascii="Arial Narrow" w:hAnsi="Arial Narrow"/>
          <w:sz w:val="22"/>
          <w:szCs w:val="22"/>
        </w:rPr>
        <w:t xml:space="preserve"> </w:t>
      </w:r>
      <w:r>
        <w:rPr>
          <w:rFonts w:ascii="Arial Narrow" w:hAnsi="Arial Narrow"/>
          <w:sz w:val="22"/>
          <w:szCs w:val="22"/>
        </w:rPr>
        <w:t>przelewem</w:t>
      </w:r>
      <w:r w:rsidR="00810AB4" w:rsidRPr="00D0027B">
        <w:rPr>
          <w:rFonts w:ascii="Arial Narrow" w:hAnsi="Arial Narrow"/>
          <w:sz w:val="22"/>
          <w:szCs w:val="22"/>
        </w:rPr>
        <w:t xml:space="preserve"> </w:t>
      </w:r>
      <w:r>
        <w:rPr>
          <w:rFonts w:ascii="Arial Narrow" w:hAnsi="Arial Narrow"/>
          <w:sz w:val="22"/>
          <w:szCs w:val="22"/>
        </w:rPr>
        <w:t>na rachunek bankowy</w:t>
      </w:r>
      <w:r w:rsidR="00810AB4" w:rsidRPr="00D0027B">
        <w:rPr>
          <w:rFonts w:ascii="Arial Narrow" w:hAnsi="Arial Narrow"/>
          <w:sz w:val="22"/>
          <w:szCs w:val="22"/>
        </w:rPr>
        <w:t xml:space="preserve"> </w:t>
      </w:r>
      <w:r>
        <w:rPr>
          <w:rFonts w:ascii="Arial Narrow" w:hAnsi="Arial Narrow"/>
          <w:sz w:val="22"/>
          <w:szCs w:val="22"/>
        </w:rPr>
        <w:t>wskazany na fakturze,</w:t>
      </w:r>
      <w:r w:rsidR="00810AB4" w:rsidRPr="00D0027B">
        <w:rPr>
          <w:rFonts w:ascii="Arial Narrow" w:hAnsi="Arial Narrow"/>
          <w:sz w:val="22"/>
          <w:szCs w:val="22"/>
        </w:rPr>
        <w:t xml:space="preserve"> w terminie do 30 dni, licząc od dnia doręczenia Zamawiającemu prawidłowo sporządzonej faktury VAT</w:t>
      </w:r>
      <w:r>
        <w:rPr>
          <w:rFonts w:ascii="Arial Narrow" w:hAnsi="Arial Narrow"/>
          <w:sz w:val="22"/>
          <w:szCs w:val="22"/>
        </w:rPr>
        <w:t>.</w:t>
      </w:r>
    </w:p>
    <w:p w:rsidR="00810AB4" w:rsidRDefault="00810AB4" w:rsidP="001D72E6">
      <w:pPr>
        <w:pStyle w:val="western"/>
        <w:numPr>
          <w:ilvl w:val="0"/>
          <w:numId w:val="34"/>
        </w:numPr>
        <w:spacing w:before="0" w:beforeAutospacing="0" w:after="0"/>
        <w:ind w:left="426" w:hanging="426"/>
        <w:rPr>
          <w:rFonts w:ascii="Arial Narrow" w:hAnsi="Arial Narrow"/>
          <w:sz w:val="22"/>
          <w:szCs w:val="22"/>
        </w:rPr>
      </w:pPr>
      <w:r w:rsidRPr="00D0027B">
        <w:rPr>
          <w:rFonts w:ascii="Arial Narrow" w:hAnsi="Arial Narrow"/>
          <w:sz w:val="22"/>
          <w:szCs w:val="22"/>
        </w:rPr>
        <w:t>Wykonawca może przesłać fakturę za pośrednictwem platformy elektronicznej wskazując nr NIP Komendy Wojewódzkiej Policji w Poznaniu – 777 00 01</w:t>
      </w:r>
      <w:r w:rsidR="00D0027B">
        <w:rPr>
          <w:rFonts w:ascii="Arial Narrow" w:hAnsi="Arial Narrow"/>
          <w:sz w:val="22"/>
          <w:szCs w:val="22"/>
        </w:rPr>
        <w:t> </w:t>
      </w:r>
      <w:r w:rsidRPr="00D0027B">
        <w:rPr>
          <w:rFonts w:ascii="Arial Narrow" w:hAnsi="Arial Narrow"/>
          <w:sz w:val="22"/>
          <w:szCs w:val="22"/>
        </w:rPr>
        <w:t>878.</w:t>
      </w:r>
    </w:p>
    <w:p w:rsidR="00AA667E" w:rsidRPr="00AA667E" w:rsidRDefault="00810AB4" w:rsidP="001D72E6">
      <w:pPr>
        <w:pStyle w:val="western"/>
        <w:numPr>
          <w:ilvl w:val="0"/>
          <w:numId w:val="34"/>
        </w:numPr>
        <w:spacing w:before="0" w:beforeAutospacing="0" w:after="0"/>
        <w:ind w:left="426" w:hanging="426"/>
        <w:rPr>
          <w:rFonts w:ascii="Arial Narrow" w:hAnsi="Arial Narrow"/>
          <w:sz w:val="22"/>
          <w:szCs w:val="22"/>
        </w:rPr>
      </w:pPr>
      <w:r w:rsidRPr="00AA667E">
        <w:rPr>
          <w:rFonts w:ascii="Arial Narrow" w:hAnsi="Arial Narrow" w:cs="Verdana"/>
          <w:sz w:val="22"/>
          <w:szCs w:val="22"/>
        </w:rPr>
        <w:t xml:space="preserve">Wykonawca dostarczy fakturę  VAT  nie później niż 14 dni od dnia dostarczenia danej partii </w:t>
      </w:r>
      <w:r w:rsidR="00AA667E" w:rsidRPr="00AA667E">
        <w:rPr>
          <w:rFonts w:ascii="Arial Narrow" w:hAnsi="Arial Narrow" w:cs="Verdana"/>
          <w:sz w:val="22"/>
          <w:szCs w:val="22"/>
        </w:rPr>
        <w:t>asortymentu.</w:t>
      </w:r>
    </w:p>
    <w:p w:rsidR="00810AB4" w:rsidRPr="00AA667E" w:rsidRDefault="00810AB4" w:rsidP="001D72E6">
      <w:pPr>
        <w:pStyle w:val="western"/>
        <w:numPr>
          <w:ilvl w:val="0"/>
          <w:numId w:val="34"/>
        </w:numPr>
        <w:spacing w:before="0" w:beforeAutospacing="0" w:after="0"/>
        <w:ind w:left="426" w:hanging="426"/>
        <w:rPr>
          <w:rFonts w:ascii="Arial Narrow" w:hAnsi="Arial Narrow"/>
          <w:sz w:val="22"/>
          <w:szCs w:val="22"/>
        </w:rPr>
      </w:pPr>
      <w:r w:rsidRPr="00AA667E">
        <w:rPr>
          <w:rFonts w:ascii="Arial Narrow" w:hAnsi="Arial Narrow" w:cs="Verdana"/>
          <w:sz w:val="22"/>
          <w:szCs w:val="22"/>
        </w:rPr>
        <w:t>Niedopuszczalne jest dokonywanie skreśleń i poprawek na fakturach VAT wydanych przez Wykonawcę.</w:t>
      </w:r>
    </w:p>
    <w:p w:rsidR="00810AB4" w:rsidRPr="00AA667E" w:rsidRDefault="00810AB4" w:rsidP="001D72E6">
      <w:pPr>
        <w:pStyle w:val="western"/>
        <w:numPr>
          <w:ilvl w:val="0"/>
          <w:numId w:val="34"/>
        </w:numPr>
        <w:spacing w:before="0" w:beforeAutospacing="0" w:after="0"/>
        <w:ind w:left="426" w:hanging="426"/>
        <w:rPr>
          <w:rFonts w:ascii="Arial Narrow" w:hAnsi="Arial Narrow"/>
          <w:sz w:val="22"/>
          <w:szCs w:val="22"/>
        </w:rPr>
      </w:pPr>
      <w:r w:rsidRPr="00AA667E">
        <w:rPr>
          <w:rFonts w:ascii="Arial Narrow" w:hAnsi="Arial Narrow" w:cs="Verdana"/>
          <w:sz w:val="22"/>
          <w:szCs w:val="22"/>
        </w:rPr>
        <w:t>Faktura VAT powinna być wystawiona na płatnika: Komenda Wojewódzka Policji w Poznaniu,</w:t>
      </w:r>
      <w:r w:rsidRPr="00AA667E">
        <w:rPr>
          <w:rFonts w:ascii="Arial Narrow" w:hAnsi="Arial Narrow" w:cs="Verdana"/>
          <w:sz w:val="22"/>
          <w:szCs w:val="22"/>
        </w:rPr>
        <w:br/>
        <w:t> NIP: 7770001878, REGON: 63073410, adres: 60-844 Poznań, ul. Kochanowskiego 2a.</w:t>
      </w:r>
    </w:p>
    <w:p w:rsidR="00AA667E" w:rsidRPr="00AA667E" w:rsidRDefault="00AA667E" w:rsidP="00AA667E">
      <w:pPr>
        <w:pStyle w:val="western"/>
        <w:spacing w:before="0" w:beforeAutospacing="0" w:after="0"/>
        <w:ind w:left="426" w:firstLine="0"/>
        <w:rPr>
          <w:rFonts w:ascii="Arial Narrow" w:hAnsi="Arial Narrow"/>
          <w:sz w:val="22"/>
          <w:szCs w:val="22"/>
        </w:rPr>
      </w:pPr>
    </w:p>
    <w:p w:rsidR="00810AB4" w:rsidRDefault="00AA667E" w:rsidP="00AA667E">
      <w:pPr>
        <w:ind w:left="3257" w:firstLine="283"/>
        <w:rPr>
          <w:rFonts w:ascii="Arial Narrow" w:hAnsi="Arial Narrow" w:cs="Verdana"/>
          <w:b/>
          <w:bCs/>
          <w:sz w:val="22"/>
          <w:szCs w:val="22"/>
        </w:rPr>
      </w:pPr>
      <w:r w:rsidRPr="00AA667E">
        <w:rPr>
          <w:rFonts w:ascii="Arial Narrow" w:hAnsi="Arial Narrow" w:cs="Verdana"/>
          <w:b/>
          <w:bCs/>
          <w:sz w:val="22"/>
          <w:szCs w:val="22"/>
        </w:rPr>
        <w:t>REALIZACJA PRZEDMIOTU UMOWY</w:t>
      </w:r>
    </w:p>
    <w:p w:rsidR="00AA667E" w:rsidRPr="00BF4767" w:rsidRDefault="00AA667E" w:rsidP="00AA667E">
      <w:pPr>
        <w:pStyle w:val="NormalnyWeb"/>
        <w:spacing w:before="0" w:after="0"/>
        <w:ind w:left="4248" w:firstLine="708"/>
        <w:rPr>
          <w:rFonts w:ascii="Arial Narrow" w:hAnsi="Arial Narrow"/>
          <w:sz w:val="22"/>
          <w:szCs w:val="22"/>
        </w:rPr>
      </w:pPr>
      <w:r w:rsidRPr="00BF4767">
        <w:rPr>
          <w:rFonts w:ascii="Arial Narrow" w:hAnsi="Arial Narrow" w:cs="Arial"/>
          <w:b/>
          <w:bCs/>
          <w:sz w:val="22"/>
          <w:szCs w:val="22"/>
        </w:rPr>
        <w:t>§</w:t>
      </w:r>
      <w:r>
        <w:rPr>
          <w:rFonts w:ascii="Arial Narrow" w:hAnsi="Arial Narrow" w:cs="Arial"/>
          <w:b/>
          <w:bCs/>
          <w:sz w:val="22"/>
          <w:szCs w:val="22"/>
        </w:rPr>
        <w:t>3</w:t>
      </w:r>
    </w:p>
    <w:p w:rsidR="00AA667E" w:rsidRDefault="00AA667E" w:rsidP="00AA667E">
      <w:pPr>
        <w:ind w:left="3257" w:firstLine="283"/>
        <w:rPr>
          <w:rFonts w:ascii="Arial Narrow" w:hAnsi="Arial Narrow" w:cs="Verdana"/>
          <w:b/>
          <w:bCs/>
          <w:sz w:val="22"/>
          <w:szCs w:val="22"/>
        </w:rPr>
      </w:pPr>
    </w:p>
    <w:p w:rsidR="00AB5A3A" w:rsidRDefault="00F81DC4" w:rsidP="001D72E6">
      <w:pPr>
        <w:pStyle w:val="western"/>
        <w:numPr>
          <w:ilvl w:val="0"/>
          <w:numId w:val="36"/>
        </w:numPr>
        <w:spacing w:before="0" w:beforeAutospacing="0" w:after="0"/>
        <w:ind w:left="426" w:hanging="426"/>
        <w:rPr>
          <w:rFonts w:ascii="Arial Narrow" w:hAnsi="Arial Narrow"/>
          <w:sz w:val="22"/>
          <w:szCs w:val="22"/>
        </w:rPr>
      </w:pPr>
      <w:r>
        <w:rPr>
          <w:rFonts w:ascii="Arial Narrow" w:hAnsi="Arial Narrow"/>
          <w:sz w:val="22"/>
          <w:szCs w:val="22"/>
        </w:rPr>
        <w:t xml:space="preserve">Realizacja przedmiotu umowy </w:t>
      </w:r>
      <w:r w:rsidR="00AA667E" w:rsidRPr="00BF4767">
        <w:rPr>
          <w:rFonts w:ascii="Arial Narrow" w:hAnsi="Arial Narrow"/>
          <w:sz w:val="22"/>
          <w:szCs w:val="22"/>
        </w:rPr>
        <w:t>odbywać się będ</w:t>
      </w:r>
      <w:r>
        <w:rPr>
          <w:rFonts w:ascii="Arial Narrow" w:hAnsi="Arial Narrow"/>
          <w:sz w:val="22"/>
          <w:szCs w:val="22"/>
        </w:rPr>
        <w:t>zie na zasadach</w:t>
      </w:r>
      <w:r w:rsidR="00AA667E" w:rsidRPr="00BF4767">
        <w:rPr>
          <w:rFonts w:ascii="Arial Narrow" w:hAnsi="Arial Narrow"/>
          <w:sz w:val="22"/>
          <w:szCs w:val="22"/>
        </w:rPr>
        <w:t xml:space="preserve"> sukcesywn</w:t>
      </w:r>
      <w:r>
        <w:rPr>
          <w:rFonts w:ascii="Arial Narrow" w:hAnsi="Arial Narrow"/>
          <w:sz w:val="22"/>
          <w:szCs w:val="22"/>
        </w:rPr>
        <w:t>ych dostaw realizowanych</w:t>
      </w:r>
      <w:r w:rsidR="00AB5A3A">
        <w:rPr>
          <w:rFonts w:ascii="Arial Narrow" w:hAnsi="Arial Narrow"/>
          <w:sz w:val="22"/>
          <w:szCs w:val="22"/>
        </w:rPr>
        <w:t xml:space="preserve"> </w:t>
      </w:r>
      <w:r>
        <w:rPr>
          <w:rFonts w:ascii="Arial Narrow" w:hAnsi="Arial Narrow"/>
          <w:sz w:val="22"/>
          <w:szCs w:val="22"/>
        </w:rPr>
        <w:t>drogą pisemną na podstawie mailowego lub faksowego zamówienia przez Zamawiającego do Wykonawcy</w:t>
      </w:r>
      <w:r w:rsidR="00AB5A3A">
        <w:rPr>
          <w:rFonts w:ascii="Arial Narrow" w:hAnsi="Arial Narrow"/>
          <w:sz w:val="22"/>
          <w:szCs w:val="22"/>
        </w:rPr>
        <w:t xml:space="preserve"> </w:t>
      </w:r>
      <w:r w:rsidR="00AA667E" w:rsidRPr="00AB5A3A">
        <w:rPr>
          <w:rFonts w:ascii="Arial Narrow" w:hAnsi="Arial Narrow"/>
          <w:sz w:val="22"/>
          <w:szCs w:val="22"/>
        </w:rPr>
        <w:t>(w tym przypadku data wysłania uzyskana na potwierdzeniu nadania transmisji jest datą z jaką zamówienie zostało dostarczone do Wykonawcy)</w:t>
      </w:r>
      <w:r w:rsidR="00AB5A3A">
        <w:rPr>
          <w:rFonts w:ascii="Arial Narrow" w:hAnsi="Arial Narrow"/>
          <w:sz w:val="22"/>
          <w:szCs w:val="22"/>
        </w:rPr>
        <w:t>, a</w:t>
      </w:r>
    </w:p>
    <w:p w:rsidR="00B91EE3" w:rsidRDefault="00AB5A3A" w:rsidP="00B91EE3">
      <w:pPr>
        <w:pStyle w:val="western"/>
        <w:spacing w:before="0" w:beforeAutospacing="0" w:after="0"/>
        <w:ind w:left="426" w:firstLine="0"/>
        <w:rPr>
          <w:rFonts w:ascii="Arial Narrow" w:hAnsi="Arial Narrow"/>
          <w:sz w:val="22"/>
          <w:szCs w:val="22"/>
        </w:rPr>
      </w:pPr>
      <w:r>
        <w:rPr>
          <w:rFonts w:ascii="Arial Narrow" w:hAnsi="Arial Narrow"/>
          <w:sz w:val="22"/>
          <w:szCs w:val="22"/>
        </w:rPr>
        <w:t>Wykonawca zobowiązany jest potwierdzić niezwłocznie tj. w trym samym dniu, otrzymanie zamówienia. Wielkość dostawy części wynikać będzie z jednostronnej dyspozycji Zamawiającego.</w:t>
      </w:r>
    </w:p>
    <w:p w:rsidR="00B91EE3" w:rsidRPr="00B91EE3" w:rsidRDefault="00B91EE3" w:rsidP="001D72E6">
      <w:pPr>
        <w:pStyle w:val="western"/>
        <w:numPr>
          <w:ilvl w:val="0"/>
          <w:numId w:val="36"/>
        </w:numPr>
        <w:spacing w:before="0" w:beforeAutospacing="0" w:after="0"/>
        <w:ind w:left="426" w:hanging="426"/>
        <w:rPr>
          <w:rFonts w:ascii="Arial Narrow" w:hAnsi="Arial Narrow"/>
          <w:sz w:val="22"/>
          <w:szCs w:val="22"/>
        </w:rPr>
      </w:pPr>
      <w:r w:rsidRPr="00B91EE3">
        <w:rPr>
          <w:rFonts w:ascii="Arial Narrow" w:hAnsi="Arial Narrow"/>
          <w:sz w:val="22"/>
          <w:szCs w:val="22"/>
        </w:rPr>
        <w:t>Zamawiający zamówienia będzie realizował w dni robocze od godziny 7:30 do 15:30.</w:t>
      </w:r>
    </w:p>
    <w:p w:rsidR="00B91EE3" w:rsidRPr="00B91EE3" w:rsidRDefault="00B91EE3" w:rsidP="001D72E6">
      <w:pPr>
        <w:pStyle w:val="western"/>
        <w:numPr>
          <w:ilvl w:val="0"/>
          <w:numId w:val="36"/>
        </w:numPr>
        <w:spacing w:before="0" w:beforeAutospacing="0" w:after="0"/>
        <w:ind w:left="426" w:hanging="426"/>
        <w:rPr>
          <w:rFonts w:ascii="Arial Narrow" w:hAnsi="Arial Narrow"/>
          <w:sz w:val="22"/>
          <w:szCs w:val="22"/>
        </w:rPr>
      </w:pPr>
      <w:r w:rsidRPr="00B91EE3">
        <w:rPr>
          <w:rFonts w:ascii="Arial Narrow" w:hAnsi="Arial Narrow" w:cs="Verdana"/>
          <w:sz w:val="22"/>
          <w:szCs w:val="22"/>
        </w:rPr>
        <w:t xml:space="preserve">Wykonawca zobowiązany jest dostarczyć </w:t>
      </w:r>
      <w:r w:rsidR="00B932E1">
        <w:rPr>
          <w:rFonts w:ascii="Arial Narrow" w:hAnsi="Arial Narrow" w:cs="Verdana"/>
          <w:sz w:val="22"/>
          <w:szCs w:val="22"/>
        </w:rPr>
        <w:t>części</w:t>
      </w:r>
      <w:r w:rsidRPr="00B91EE3">
        <w:rPr>
          <w:rFonts w:ascii="Arial Narrow" w:hAnsi="Arial Narrow" w:cs="Verdana"/>
          <w:sz w:val="22"/>
          <w:szCs w:val="22"/>
        </w:rPr>
        <w:t xml:space="preserve"> w terminie 3 dni roboczych licząc od dnia przesłania przez Zamawiającego  zamówienia o którym mowa w ust 1. W przypadku dostawy, której realizacja przekracza 1 dzień roboczy, Wykonawca zobowiązany będzie do pisemnego powiadomienia Zamawiającego o terminie realizacji tej dostawy.</w:t>
      </w:r>
    </w:p>
    <w:p w:rsidR="00614DCB" w:rsidRPr="00662F47" w:rsidRDefault="00614DCB" w:rsidP="001D72E6">
      <w:pPr>
        <w:pStyle w:val="western"/>
        <w:numPr>
          <w:ilvl w:val="0"/>
          <w:numId w:val="36"/>
        </w:numPr>
        <w:spacing w:before="0" w:beforeAutospacing="0" w:after="0"/>
        <w:ind w:left="426" w:hanging="426"/>
        <w:rPr>
          <w:rFonts w:ascii="Arial Narrow" w:hAnsi="Arial Narrow"/>
          <w:sz w:val="22"/>
          <w:szCs w:val="22"/>
        </w:rPr>
      </w:pPr>
      <w:r w:rsidRPr="00B91EE3">
        <w:rPr>
          <w:rFonts w:ascii="Arial Narrow" w:hAnsi="Arial Narrow" w:cs="Verdana"/>
          <w:sz w:val="22"/>
          <w:szCs w:val="22"/>
        </w:rPr>
        <w:t>Wykonawca zobowiązany jest dostarczyć części w dni roboc</w:t>
      </w:r>
      <w:r w:rsidR="00210355">
        <w:rPr>
          <w:rFonts w:ascii="Arial Narrow" w:hAnsi="Arial Narrow" w:cs="Verdana"/>
          <w:sz w:val="22"/>
          <w:szCs w:val="22"/>
        </w:rPr>
        <w:t>ze od  godziny  8:00 do godz. 15</w:t>
      </w:r>
      <w:r w:rsidRPr="00B91EE3">
        <w:rPr>
          <w:rFonts w:ascii="Arial Narrow" w:hAnsi="Arial Narrow" w:cs="Verdana"/>
          <w:sz w:val="22"/>
          <w:szCs w:val="22"/>
        </w:rPr>
        <w:t>:00. do magazynu Zamawiającego mieszczącego się w Poznaniu przy ul. ………………………. i rozładować do pomieszczeń wskazanych przez Zamawiającego.</w:t>
      </w:r>
    </w:p>
    <w:p w:rsidR="00662F47" w:rsidRPr="00662F47" w:rsidRDefault="00662F47" w:rsidP="001D72E6">
      <w:pPr>
        <w:pStyle w:val="western"/>
        <w:numPr>
          <w:ilvl w:val="0"/>
          <w:numId w:val="36"/>
        </w:numPr>
        <w:spacing w:before="0" w:beforeAutospacing="0" w:after="0"/>
        <w:ind w:left="426" w:hanging="426"/>
        <w:rPr>
          <w:rFonts w:ascii="Arial Narrow" w:hAnsi="Arial Narrow"/>
          <w:sz w:val="22"/>
          <w:szCs w:val="22"/>
        </w:rPr>
      </w:pPr>
      <w:r>
        <w:rPr>
          <w:rFonts w:ascii="Arial Narrow" w:hAnsi="Arial Narrow" w:cs="Verdana"/>
          <w:sz w:val="22"/>
          <w:szCs w:val="22"/>
        </w:rPr>
        <w:t>Części muszą być dostarczone w opakowaniach wolnych uszkodzeń, gdzie winny znajdować się informacje o symbolu nazwie części, symbolu,  producencie.</w:t>
      </w:r>
    </w:p>
    <w:p w:rsidR="00662F47" w:rsidRPr="00662F47" w:rsidRDefault="00662F47" w:rsidP="001D72E6">
      <w:pPr>
        <w:pStyle w:val="western"/>
        <w:numPr>
          <w:ilvl w:val="0"/>
          <w:numId w:val="36"/>
        </w:numPr>
        <w:spacing w:before="0" w:beforeAutospacing="0" w:after="0"/>
        <w:ind w:left="426" w:hanging="426"/>
        <w:rPr>
          <w:rFonts w:ascii="Arial Narrow" w:hAnsi="Arial Narrow"/>
          <w:sz w:val="22"/>
          <w:szCs w:val="22"/>
        </w:rPr>
      </w:pPr>
      <w:r w:rsidRPr="00662F47">
        <w:rPr>
          <w:rFonts w:ascii="Arial Narrow" w:hAnsi="Arial Narrow" w:cs="Verdana"/>
          <w:sz w:val="22"/>
          <w:szCs w:val="22"/>
        </w:rPr>
        <w:t>Zamawiający zastrzega możliwość zwiększenia lub zmniejszenia ilości w poszczególnych pozycjach as</w:t>
      </w:r>
      <w:r w:rsidR="00D13FC9">
        <w:rPr>
          <w:rFonts w:ascii="Arial Narrow" w:hAnsi="Arial Narrow" w:cs="Verdana"/>
          <w:sz w:val="22"/>
          <w:szCs w:val="22"/>
        </w:rPr>
        <w:t>ortymentowych zamawianych części</w:t>
      </w:r>
      <w:r w:rsidRPr="00662F47">
        <w:rPr>
          <w:rFonts w:ascii="Arial Narrow" w:hAnsi="Arial Narrow" w:cs="Verdana"/>
          <w:sz w:val="22"/>
          <w:szCs w:val="22"/>
        </w:rPr>
        <w:t>, jednakże ce</w:t>
      </w:r>
      <w:r w:rsidR="00D13FC9">
        <w:rPr>
          <w:rFonts w:ascii="Arial Narrow" w:hAnsi="Arial Narrow" w:cs="Verdana"/>
          <w:sz w:val="22"/>
          <w:szCs w:val="22"/>
        </w:rPr>
        <w:t>na wszystkich zamówionych części</w:t>
      </w:r>
      <w:r w:rsidRPr="00662F47">
        <w:rPr>
          <w:rFonts w:ascii="Arial Narrow" w:hAnsi="Arial Narrow" w:cs="Verdana"/>
          <w:sz w:val="22"/>
          <w:szCs w:val="22"/>
        </w:rPr>
        <w:t xml:space="preserve"> w okresie obowiązywania umowy nie może przekroczyć wartości wskazanej w § </w:t>
      </w:r>
      <w:r>
        <w:rPr>
          <w:rFonts w:ascii="Arial Narrow" w:hAnsi="Arial Narrow" w:cs="Verdana"/>
          <w:sz w:val="22"/>
          <w:szCs w:val="22"/>
        </w:rPr>
        <w:t>2</w:t>
      </w:r>
      <w:r w:rsidRPr="00662F47">
        <w:rPr>
          <w:rFonts w:ascii="Arial Narrow" w:hAnsi="Arial Narrow" w:cs="Verdana"/>
          <w:sz w:val="22"/>
          <w:szCs w:val="22"/>
        </w:rPr>
        <w:t xml:space="preserve"> ust. 1 umowy. Zmiana taka nie wymaga formy pisemnej w postaci aneksu do umowy.</w:t>
      </w:r>
    </w:p>
    <w:p w:rsidR="00AA667E" w:rsidRDefault="00F81DC4" w:rsidP="001D72E6">
      <w:pPr>
        <w:pStyle w:val="western"/>
        <w:numPr>
          <w:ilvl w:val="0"/>
          <w:numId w:val="36"/>
        </w:numPr>
        <w:spacing w:before="0" w:beforeAutospacing="0" w:after="0"/>
        <w:ind w:left="426" w:hanging="426"/>
        <w:rPr>
          <w:rFonts w:ascii="Arial Narrow" w:hAnsi="Arial Narrow"/>
          <w:sz w:val="22"/>
          <w:szCs w:val="22"/>
        </w:rPr>
      </w:pPr>
      <w:r w:rsidRPr="00B91EE3">
        <w:rPr>
          <w:rFonts w:ascii="Arial Narrow" w:hAnsi="Arial Narrow"/>
          <w:sz w:val="22"/>
          <w:szCs w:val="22"/>
        </w:rPr>
        <w:t xml:space="preserve">Z </w:t>
      </w:r>
      <w:r w:rsidR="00AA667E" w:rsidRPr="00B91EE3">
        <w:rPr>
          <w:rFonts w:ascii="Arial Narrow" w:hAnsi="Arial Narrow"/>
          <w:sz w:val="22"/>
          <w:szCs w:val="22"/>
        </w:rPr>
        <w:t>czynności odbioru dostawy części sporządzony zostanie protokół odbioru, którego wzór stanowi załącznik nr 2 do umowy.</w:t>
      </w:r>
    </w:p>
    <w:p w:rsidR="00662F47" w:rsidRPr="00662F47" w:rsidRDefault="00662F47" w:rsidP="001D72E6">
      <w:pPr>
        <w:pStyle w:val="western"/>
        <w:numPr>
          <w:ilvl w:val="0"/>
          <w:numId w:val="36"/>
        </w:numPr>
        <w:spacing w:before="0" w:beforeAutospacing="0" w:after="0"/>
        <w:ind w:left="426" w:hanging="426"/>
        <w:rPr>
          <w:rFonts w:ascii="Arial Narrow" w:hAnsi="Arial Narrow"/>
          <w:sz w:val="22"/>
          <w:szCs w:val="22"/>
        </w:rPr>
      </w:pPr>
      <w:r w:rsidRPr="00662F47">
        <w:rPr>
          <w:rFonts w:ascii="Arial Narrow" w:hAnsi="Arial Narrow" w:cs="Verdana"/>
          <w:sz w:val="22"/>
          <w:szCs w:val="22"/>
        </w:rPr>
        <w:t>Zamawiający dokona sprawdzenia dostarczonej partii części pod względem zgodności z wymaganiami jakościowo-ilościowymi w terminie 14 dni roboczych, licząc  od daty ich odbioru.</w:t>
      </w:r>
    </w:p>
    <w:p w:rsidR="00614DCB" w:rsidRDefault="00614DCB" w:rsidP="001D72E6">
      <w:pPr>
        <w:pStyle w:val="western"/>
        <w:numPr>
          <w:ilvl w:val="0"/>
          <w:numId w:val="36"/>
        </w:numPr>
        <w:spacing w:before="0" w:beforeAutospacing="0" w:after="0"/>
        <w:ind w:left="426" w:hanging="426"/>
        <w:rPr>
          <w:rFonts w:ascii="Arial Narrow" w:hAnsi="Arial Narrow"/>
          <w:sz w:val="22"/>
          <w:szCs w:val="22"/>
        </w:rPr>
      </w:pPr>
      <w:r w:rsidRPr="00B91EE3">
        <w:rPr>
          <w:rFonts w:ascii="Arial Narrow" w:hAnsi="Arial Narrow"/>
          <w:sz w:val="22"/>
          <w:szCs w:val="22"/>
        </w:rPr>
        <w:t>W imieniu Wykonawcy zamówienie na dostawę części przyjmuje osoba: imię i nazwisko</w:t>
      </w:r>
      <w:r w:rsidRPr="00B91EE3">
        <w:rPr>
          <w:rFonts w:ascii="Arial Narrow" w:hAnsi="Arial Narrow"/>
          <w:color w:val="000000"/>
          <w:sz w:val="22"/>
          <w:szCs w:val="22"/>
        </w:rPr>
        <w:t>:..........................</w:t>
      </w:r>
      <w:r w:rsidRPr="00B91EE3">
        <w:rPr>
          <w:rFonts w:ascii="Arial Narrow" w:hAnsi="Arial Narrow"/>
          <w:sz w:val="22"/>
          <w:szCs w:val="22"/>
        </w:rPr>
        <w:t>nr telefonu</w:t>
      </w:r>
      <w:r w:rsidRPr="00B91EE3">
        <w:rPr>
          <w:rFonts w:ascii="Arial Narrow" w:hAnsi="Arial Narrow"/>
          <w:color w:val="008000"/>
          <w:sz w:val="22"/>
          <w:szCs w:val="22"/>
        </w:rPr>
        <w:t>..</w:t>
      </w:r>
      <w:r w:rsidRPr="00B91EE3">
        <w:rPr>
          <w:rFonts w:ascii="Arial Narrow" w:hAnsi="Arial Narrow"/>
          <w:sz w:val="22"/>
          <w:szCs w:val="22"/>
        </w:rPr>
        <w:t>........... nr faksu</w:t>
      </w:r>
      <w:r w:rsidRPr="00B91EE3">
        <w:rPr>
          <w:rFonts w:ascii="Arial Narrow" w:hAnsi="Arial Narrow"/>
          <w:color w:val="008000"/>
          <w:sz w:val="22"/>
          <w:szCs w:val="22"/>
        </w:rPr>
        <w:t>..</w:t>
      </w:r>
      <w:r w:rsidRPr="00B91EE3">
        <w:rPr>
          <w:rFonts w:ascii="Arial Narrow" w:hAnsi="Arial Narrow"/>
          <w:sz w:val="22"/>
          <w:szCs w:val="22"/>
        </w:rPr>
        <w:t>................. e-mail : ………………………………</w:t>
      </w:r>
    </w:p>
    <w:p w:rsidR="00AA667E" w:rsidRPr="00671108" w:rsidRDefault="00614DCB" w:rsidP="001D72E6">
      <w:pPr>
        <w:pStyle w:val="western"/>
        <w:numPr>
          <w:ilvl w:val="0"/>
          <w:numId w:val="36"/>
        </w:numPr>
        <w:spacing w:before="0" w:beforeAutospacing="0" w:after="0"/>
        <w:ind w:left="426" w:hanging="426"/>
        <w:rPr>
          <w:rFonts w:ascii="Arial Narrow" w:hAnsi="Arial Narrow"/>
          <w:sz w:val="22"/>
          <w:szCs w:val="22"/>
        </w:rPr>
      </w:pPr>
      <w:r w:rsidRPr="00B91EE3">
        <w:rPr>
          <w:rFonts w:ascii="Arial Narrow" w:hAnsi="Arial Narrow"/>
          <w:sz w:val="22"/>
          <w:szCs w:val="22"/>
        </w:rPr>
        <w:t xml:space="preserve">Ze strony Zamawiającego do składania zamówień, będzie upoważniony Naczelnik Wydziału Transportu KWP w Poznaniu </w:t>
      </w:r>
      <w:proofErr w:type="spellStart"/>
      <w:r w:rsidRPr="00B91EE3">
        <w:rPr>
          <w:rFonts w:ascii="Arial Narrow" w:hAnsi="Arial Narrow"/>
          <w:sz w:val="22"/>
          <w:szCs w:val="22"/>
        </w:rPr>
        <w:t>asp</w:t>
      </w:r>
      <w:proofErr w:type="spellEnd"/>
      <w:r w:rsidRPr="00B91EE3">
        <w:rPr>
          <w:rFonts w:ascii="Arial Narrow" w:hAnsi="Arial Narrow"/>
          <w:sz w:val="22"/>
          <w:szCs w:val="22"/>
        </w:rPr>
        <w:t>. szt. Sławomir Urbaniak oraz Zastępca Naczelnika nadkom. Katarzyna Łodygowska, a do kontaktu z Wykonawcą Józef Lar i Marek Chmielarz -  nr tel. 47 77 14 951</w:t>
      </w:r>
    </w:p>
    <w:p w:rsidR="00810AB4" w:rsidRPr="00AA667E" w:rsidRDefault="00AA667E" w:rsidP="00AA667E">
      <w:pPr>
        <w:pStyle w:val="western"/>
        <w:spacing w:before="0" w:beforeAutospacing="0" w:after="0"/>
        <w:ind w:left="3966" w:firstLine="282"/>
        <w:rPr>
          <w:rFonts w:ascii="Arial Narrow" w:hAnsi="Arial Narrow"/>
          <w:b/>
          <w:bCs/>
          <w:sz w:val="22"/>
          <w:szCs w:val="22"/>
        </w:rPr>
      </w:pPr>
      <w:r w:rsidRPr="00AA667E">
        <w:rPr>
          <w:rFonts w:ascii="Arial Narrow" w:hAnsi="Arial Narrow"/>
          <w:b/>
          <w:bCs/>
          <w:sz w:val="22"/>
          <w:szCs w:val="22"/>
        </w:rPr>
        <w:lastRenderedPageBreak/>
        <w:t xml:space="preserve">   REKLAMACJE</w:t>
      </w:r>
    </w:p>
    <w:p w:rsidR="00BF4767" w:rsidRPr="00BF4767" w:rsidRDefault="00BF4767" w:rsidP="00F45CCB">
      <w:pPr>
        <w:pStyle w:val="NormalnyWeb"/>
        <w:spacing w:before="0" w:after="0"/>
        <w:ind w:left="4248" w:firstLine="708"/>
        <w:rPr>
          <w:rFonts w:ascii="Arial Narrow" w:hAnsi="Arial Narrow"/>
          <w:sz w:val="22"/>
          <w:szCs w:val="22"/>
        </w:rPr>
      </w:pPr>
      <w:r w:rsidRPr="00BF4767">
        <w:rPr>
          <w:rFonts w:ascii="Arial Narrow" w:hAnsi="Arial Narrow" w:cs="Arial"/>
          <w:b/>
          <w:bCs/>
          <w:sz w:val="22"/>
          <w:szCs w:val="22"/>
        </w:rPr>
        <w:t>§</w:t>
      </w:r>
      <w:r w:rsidR="00662F47">
        <w:rPr>
          <w:rFonts w:ascii="Arial Narrow" w:hAnsi="Arial Narrow" w:cs="Arial"/>
          <w:b/>
          <w:bCs/>
          <w:sz w:val="22"/>
          <w:szCs w:val="22"/>
        </w:rPr>
        <w:t>4</w:t>
      </w:r>
    </w:p>
    <w:p w:rsidR="00BF4767" w:rsidRDefault="00BF4767"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BF4767">
        <w:rPr>
          <w:rFonts w:ascii="Arial Narrow" w:hAnsi="Arial Narrow"/>
          <w:sz w:val="22"/>
          <w:szCs w:val="22"/>
        </w:rPr>
        <w:t>W przypadku ujawnienia wad jakościowych w wydanych częściach</w:t>
      </w:r>
      <w:r w:rsidR="00F45CCB">
        <w:rPr>
          <w:rFonts w:ascii="Arial Narrow" w:hAnsi="Arial Narrow"/>
          <w:sz w:val="22"/>
          <w:szCs w:val="22"/>
        </w:rPr>
        <w:t xml:space="preserve"> Zamawiający powinien niezwłocz</w:t>
      </w:r>
      <w:r w:rsidRPr="00BF4767">
        <w:rPr>
          <w:rFonts w:ascii="Arial Narrow" w:hAnsi="Arial Narrow"/>
          <w:sz w:val="22"/>
          <w:szCs w:val="22"/>
        </w:rPr>
        <w:t>nie złożyć odpowiednie zgłoszenie reklamacyjne na adres Wykona</w:t>
      </w:r>
      <w:r w:rsidR="00F45CCB">
        <w:rPr>
          <w:rFonts w:ascii="Arial Narrow" w:hAnsi="Arial Narrow"/>
          <w:sz w:val="22"/>
          <w:szCs w:val="22"/>
        </w:rPr>
        <w:t>wcy, zawierające następujące in</w:t>
      </w:r>
      <w:r w:rsidRPr="00BF4767">
        <w:rPr>
          <w:rFonts w:ascii="Arial Narrow" w:hAnsi="Arial Narrow"/>
          <w:sz w:val="22"/>
          <w:szCs w:val="22"/>
        </w:rPr>
        <w:t>formacje:</w:t>
      </w:r>
    </w:p>
    <w:p w:rsidR="00BF4767" w:rsidRDefault="00BF4767" w:rsidP="001D72E6">
      <w:pPr>
        <w:pStyle w:val="western"/>
        <w:numPr>
          <w:ilvl w:val="1"/>
          <w:numId w:val="35"/>
        </w:numPr>
        <w:spacing w:before="0" w:beforeAutospacing="0" w:after="0"/>
        <w:ind w:left="993" w:hanging="567"/>
        <w:rPr>
          <w:rFonts w:ascii="Arial Narrow" w:hAnsi="Arial Narrow"/>
          <w:sz w:val="22"/>
          <w:szCs w:val="22"/>
        </w:rPr>
      </w:pPr>
      <w:r w:rsidRPr="00F45CCB">
        <w:rPr>
          <w:rFonts w:ascii="Arial Narrow" w:hAnsi="Arial Narrow"/>
          <w:sz w:val="22"/>
          <w:szCs w:val="22"/>
        </w:rPr>
        <w:t>asortyment i ilość reklamowanych części,</w:t>
      </w:r>
    </w:p>
    <w:p w:rsidR="00BF4767" w:rsidRDefault="00BF4767" w:rsidP="001D72E6">
      <w:pPr>
        <w:pStyle w:val="western"/>
        <w:numPr>
          <w:ilvl w:val="1"/>
          <w:numId w:val="35"/>
        </w:numPr>
        <w:spacing w:before="0" w:beforeAutospacing="0" w:after="0"/>
        <w:ind w:left="993" w:hanging="567"/>
        <w:rPr>
          <w:rFonts w:ascii="Arial Narrow" w:hAnsi="Arial Narrow"/>
          <w:sz w:val="22"/>
          <w:szCs w:val="22"/>
        </w:rPr>
      </w:pPr>
      <w:r w:rsidRPr="00F45CCB">
        <w:rPr>
          <w:rFonts w:ascii="Arial Narrow" w:hAnsi="Arial Narrow"/>
          <w:sz w:val="22"/>
          <w:szCs w:val="22"/>
        </w:rPr>
        <w:t>opis wady lub uszkodzenia.</w:t>
      </w:r>
    </w:p>
    <w:p w:rsidR="00BF4767" w:rsidRDefault="00BF4767"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BF4767">
        <w:rPr>
          <w:rFonts w:ascii="Arial Narrow" w:hAnsi="Arial Narrow"/>
          <w:sz w:val="22"/>
          <w:szCs w:val="22"/>
        </w:rPr>
        <w:t>Zamawiający zgłasza w formie elektronicznej (e-mail), a Wykonawca odbiera od Zamawiającego wadliwe, reklamowane części. Zgłoszenie reklamacji i wydanie wadliwej rzeczy może odbywać się przy dostawie nowych części.</w:t>
      </w:r>
    </w:p>
    <w:p w:rsidR="00BF4767" w:rsidRDefault="00BF4767"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F45CCB">
        <w:rPr>
          <w:rFonts w:ascii="Arial Narrow" w:hAnsi="Arial Narrow"/>
          <w:sz w:val="22"/>
          <w:szCs w:val="22"/>
        </w:rPr>
        <w:t>Wykonawca zobowiązany jest rozpatrzyć reklamację i pisemnie, w terminie 2 dni roboczych od dnia otrzymania zgłoszenia reklamacyjnego, powiadomić Zamawiającego o uznaniu, względnie odrzuceniu reklamacji w całości lub części.</w:t>
      </w:r>
    </w:p>
    <w:p w:rsidR="00BF4767" w:rsidRDefault="00BF4767"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F45CCB">
        <w:rPr>
          <w:rFonts w:ascii="Arial Narrow" w:hAnsi="Arial Narrow"/>
          <w:sz w:val="22"/>
          <w:szCs w:val="22"/>
        </w:rPr>
        <w:t>Nie udzielenie odpowiedzi na zgłoszoną reklamację w terminie 2 dni roboczych od jej otrzymania uważa się za uznanie reklamacji.</w:t>
      </w:r>
    </w:p>
    <w:p w:rsidR="00BF4767" w:rsidRPr="00BE10CA" w:rsidRDefault="00BF4767"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F45CCB">
        <w:rPr>
          <w:rFonts w:ascii="Arial Narrow" w:hAnsi="Arial Narrow"/>
          <w:sz w:val="22"/>
          <w:szCs w:val="22"/>
        </w:rPr>
        <w:t xml:space="preserve">Uznając reklamację, Wykonawca niezwłocznie, tj. w ciągu 1 dnia </w:t>
      </w:r>
      <w:r w:rsidR="004A02A1">
        <w:rPr>
          <w:rFonts w:ascii="Arial Narrow" w:hAnsi="Arial Narrow"/>
          <w:sz w:val="22"/>
          <w:szCs w:val="22"/>
        </w:rPr>
        <w:t>roboczego, dokona na rzecz Zama</w:t>
      </w:r>
      <w:r w:rsidRPr="00F45CCB">
        <w:rPr>
          <w:rFonts w:ascii="Arial Narrow" w:hAnsi="Arial Narrow"/>
          <w:sz w:val="22"/>
          <w:szCs w:val="22"/>
        </w:rPr>
        <w:t xml:space="preserve">wiającego wymiany wadliwej części na wolną od wad oraz dokona zwrotu kosztów poniesionych przez Zamawiającego w związku ze </w:t>
      </w:r>
      <w:r w:rsidRPr="00BE10CA">
        <w:rPr>
          <w:rFonts w:ascii="Arial Narrow" w:hAnsi="Arial Narrow"/>
          <w:sz w:val="22"/>
          <w:szCs w:val="22"/>
        </w:rPr>
        <w:t>zwrotem dostarczonej przez</w:t>
      </w:r>
      <w:r w:rsidR="004A02A1" w:rsidRPr="00BE10CA">
        <w:rPr>
          <w:rFonts w:ascii="Arial Narrow" w:hAnsi="Arial Narrow"/>
          <w:sz w:val="22"/>
          <w:szCs w:val="22"/>
        </w:rPr>
        <w:t xml:space="preserve"> Wykonawcę wadliwej części i od</w:t>
      </w:r>
      <w:r w:rsidRPr="00BE10CA">
        <w:rPr>
          <w:rFonts w:ascii="Arial Narrow" w:hAnsi="Arial Narrow"/>
          <w:sz w:val="22"/>
          <w:szCs w:val="22"/>
        </w:rPr>
        <w:t>biorem od niego, na wymianę, części wolnej od wad.</w:t>
      </w:r>
    </w:p>
    <w:p w:rsidR="00BF4767" w:rsidRPr="00BE10CA" w:rsidRDefault="00BF4767"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BE10CA">
        <w:rPr>
          <w:rFonts w:ascii="Arial Narrow" w:hAnsi="Arial Narrow"/>
          <w:sz w:val="22"/>
          <w:szCs w:val="22"/>
        </w:rPr>
        <w:t>Podstawą reklamacji jest również dostawa części (wyróżnionych w formularzu ofertowym *), o innym symbolu jakości niż (Q), (O) lub (P) zaoferowanych w ofercie Wykonawcy.</w:t>
      </w:r>
    </w:p>
    <w:p w:rsidR="006A1A73" w:rsidRPr="00BE10CA" w:rsidRDefault="006A1A73" w:rsidP="001D72E6">
      <w:pPr>
        <w:pStyle w:val="western"/>
        <w:numPr>
          <w:ilvl w:val="0"/>
          <w:numId w:val="35"/>
        </w:numPr>
        <w:tabs>
          <w:tab w:val="clear" w:pos="720"/>
          <w:tab w:val="num" w:pos="426"/>
        </w:tabs>
        <w:spacing w:before="0" w:beforeAutospacing="0" w:after="0"/>
        <w:ind w:left="426" w:hanging="426"/>
        <w:rPr>
          <w:rFonts w:ascii="Arial Narrow" w:hAnsi="Arial Narrow"/>
          <w:sz w:val="22"/>
          <w:szCs w:val="22"/>
        </w:rPr>
      </w:pPr>
      <w:r w:rsidRPr="00BE10CA">
        <w:rPr>
          <w:rFonts w:ascii="Arial Narrow" w:hAnsi="Arial Narrow" w:cs="Verdana"/>
          <w:sz w:val="22"/>
          <w:szCs w:val="22"/>
        </w:rPr>
        <w:t>Reklamacja nie dotyczy usterek wynikłych z winy Zamawiającego</w:t>
      </w:r>
      <w:r w:rsidR="00BE10CA" w:rsidRPr="00BE10CA">
        <w:rPr>
          <w:rFonts w:ascii="Arial Narrow" w:hAnsi="Arial Narrow" w:cs="Verdana"/>
          <w:sz w:val="22"/>
          <w:szCs w:val="22"/>
        </w:rPr>
        <w:t>.</w:t>
      </w:r>
    </w:p>
    <w:p w:rsidR="00BE10CA" w:rsidRPr="00BE10CA" w:rsidRDefault="00BE10CA" w:rsidP="00BE10CA">
      <w:pPr>
        <w:pStyle w:val="western"/>
        <w:spacing w:before="0" w:beforeAutospacing="0" w:after="0"/>
        <w:ind w:left="426" w:firstLine="0"/>
        <w:rPr>
          <w:rFonts w:ascii="Arial Narrow" w:hAnsi="Arial Narrow"/>
          <w:sz w:val="22"/>
          <w:szCs w:val="22"/>
        </w:rPr>
      </w:pPr>
    </w:p>
    <w:p w:rsidR="00BF4767" w:rsidRPr="00B932E1" w:rsidRDefault="00662F47" w:rsidP="00B932E1">
      <w:pPr>
        <w:pStyle w:val="western"/>
        <w:spacing w:before="0" w:beforeAutospacing="0" w:after="0"/>
        <w:ind w:left="3965" w:firstLine="0"/>
        <w:rPr>
          <w:rFonts w:ascii="Arial Narrow" w:hAnsi="Arial Narrow"/>
          <w:b/>
          <w:bCs/>
          <w:sz w:val="22"/>
          <w:szCs w:val="22"/>
        </w:rPr>
      </w:pPr>
      <w:r w:rsidRPr="00B932E1">
        <w:rPr>
          <w:rFonts w:ascii="Arial Narrow" w:hAnsi="Arial Narrow"/>
          <w:b/>
          <w:bCs/>
          <w:sz w:val="22"/>
          <w:szCs w:val="22"/>
        </w:rPr>
        <w:t>WARUNKI GWARANCJI</w:t>
      </w:r>
    </w:p>
    <w:p w:rsidR="00BF4767" w:rsidRPr="00BF4767" w:rsidRDefault="00BF4767" w:rsidP="004A02A1">
      <w:pPr>
        <w:pStyle w:val="western"/>
        <w:spacing w:before="0" w:beforeAutospacing="0" w:after="0"/>
        <w:ind w:left="4402" w:firstLine="554"/>
        <w:rPr>
          <w:rFonts w:ascii="Arial Narrow" w:hAnsi="Arial Narrow"/>
          <w:sz w:val="22"/>
          <w:szCs w:val="22"/>
        </w:rPr>
      </w:pPr>
      <w:r w:rsidRPr="00BF4767">
        <w:rPr>
          <w:rFonts w:ascii="Arial Narrow" w:hAnsi="Arial Narrow"/>
          <w:b/>
          <w:bCs/>
          <w:sz w:val="22"/>
          <w:szCs w:val="22"/>
        </w:rPr>
        <w:t>§5</w:t>
      </w:r>
    </w:p>
    <w:p w:rsidR="00BF4767" w:rsidRPr="00BF4767" w:rsidRDefault="00BF4767" w:rsidP="001D72E6">
      <w:pPr>
        <w:pStyle w:val="western"/>
        <w:numPr>
          <w:ilvl w:val="0"/>
          <w:numId w:val="37"/>
        </w:numPr>
        <w:spacing w:before="0" w:beforeAutospacing="0" w:after="0"/>
        <w:ind w:left="426" w:hanging="426"/>
        <w:rPr>
          <w:rFonts w:ascii="Arial Narrow" w:hAnsi="Arial Narrow"/>
          <w:sz w:val="22"/>
          <w:szCs w:val="22"/>
        </w:rPr>
      </w:pPr>
      <w:r w:rsidRPr="00BF4767">
        <w:rPr>
          <w:rFonts w:ascii="Arial Narrow" w:hAnsi="Arial Narrow"/>
          <w:sz w:val="22"/>
          <w:szCs w:val="22"/>
        </w:rPr>
        <w:t>Wykonawca udzieli Zamawiającemu na dostarczone części min. 12 miesięcznej gwarancji, lecz nie krótszej niż gwarancja udzielona przez producenta danej części, licząc od dnia dostarczenia części Zamawiającemu. Wykonawca zobowiązany jest do przekazania Zamawiającemu odpowiedniego dokumentu gwarancyjnego.</w:t>
      </w:r>
    </w:p>
    <w:p w:rsidR="00BF4767" w:rsidRDefault="00BF4767" w:rsidP="001D72E6">
      <w:pPr>
        <w:pStyle w:val="western"/>
        <w:numPr>
          <w:ilvl w:val="0"/>
          <w:numId w:val="37"/>
        </w:numPr>
        <w:spacing w:before="0" w:beforeAutospacing="0" w:after="0"/>
        <w:ind w:left="426" w:hanging="426"/>
        <w:rPr>
          <w:rFonts w:ascii="Arial Narrow" w:hAnsi="Arial Narrow"/>
          <w:sz w:val="22"/>
          <w:szCs w:val="22"/>
        </w:rPr>
      </w:pPr>
      <w:r w:rsidRPr="00BF4767">
        <w:rPr>
          <w:rFonts w:ascii="Arial Narrow" w:hAnsi="Arial Narrow"/>
          <w:sz w:val="22"/>
          <w:szCs w:val="22"/>
        </w:rPr>
        <w:t>Na części, dla których producent nie określa terminu gwarancji, odpowiedzialność za jakość dostarczonego towaru przejmuje Wykonawca przez okres 12 miesięcy od daty dostawy do Zamawiającego.</w:t>
      </w:r>
    </w:p>
    <w:p w:rsidR="00B932E1" w:rsidRDefault="00B932E1" w:rsidP="00B932E1">
      <w:pPr>
        <w:pStyle w:val="western"/>
        <w:spacing w:before="0" w:beforeAutospacing="0" w:after="0"/>
        <w:ind w:left="426" w:firstLine="0"/>
        <w:rPr>
          <w:rFonts w:ascii="Arial Narrow" w:hAnsi="Arial Narrow"/>
          <w:sz w:val="22"/>
          <w:szCs w:val="22"/>
        </w:rPr>
      </w:pPr>
    </w:p>
    <w:p w:rsidR="00AA667E" w:rsidRPr="00B932E1" w:rsidRDefault="00B932E1" w:rsidP="00B932E1">
      <w:pPr>
        <w:pStyle w:val="Akapitzlist"/>
        <w:ind w:left="3552" w:firstLine="696"/>
        <w:rPr>
          <w:rFonts w:ascii="Arial Narrow" w:hAnsi="Arial Narrow" w:cs="Verdana"/>
          <w:b/>
          <w:sz w:val="22"/>
          <w:szCs w:val="22"/>
        </w:rPr>
      </w:pPr>
      <w:r w:rsidRPr="00B932E1">
        <w:rPr>
          <w:rFonts w:ascii="Arial Narrow" w:hAnsi="Arial Narrow" w:cs="Verdana"/>
          <w:b/>
          <w:sz w:val="22"/>
          <w:szCs w:val="22"/>
        </w:rPr>
        <w:t>KARY UMOWNE</w:t>
      </w:r>
    </w:p>
    <w:p w:rsidR="009C39A7" w:rsidRDefault="00BF4767" w:rsidP="009C39A7">
      <w:pPr>
        <w:pStyle w:val="NormalnyWeb"/>
        <w:spacing w:before="0" w:after="0"/>
        <w:ind w:left="4248" w:firstLine="708"/>
        <w:rPr>
          <w:rFonts w:ascii="Arial Narrow" w:hAnsi="Arial Narrow"/>
          <w:sz w:val="22"/>
          <w:szCs w:val="22"/>
        </w:rPr>
      </w:pPr>
      <w:r w:rsidRPr="00BF4767">
        <w:rPr>
          <w:rFonts w:ascii="Arial Narrow" w:hAnsi="Arial Narrow" w:cs="Arial"/>
          <w:b/>
          <w:bCs/>
          <w:sz w:val="22"/>
          <w:szCs w:val="22"/>
        </w:rPr>
        <w:t>§</w:t>
      </w:r>
      <w:r w:rsidR="00956AA5">
        <w:rPr>
          <w:rFonts w:ascii="Arial Narrow" w:hAnsi="Arial Narrow" w:cs="Arial"/>
          <w:b/>
          <w:bCs/>
          <w:sz w:val="22"/>
          <w:szCs w:val="22"/>
        </w:rPr>
        <w:t>6</w:t>
      </w:r>
    </w:p>
    <w:p w:rsidR="009C39A7" w:rsidRPr="00BE10CA" w:rsidRDefault="009C39A7"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Wykonawca zapłaci karę umowną w:</w:t>
      </w:r>
    </w:p>
    <w:p w:rsidR="009C39A7" w:rsidRPr="00BE10CA" w:rsidRDefault="009C39A7" w:rsidP="001D72E6">
      <w:pPr>
        <w:numPr>
          <w:ilvl w:val="0"/>
          <w:numId w:val="18"/>
        </w:numPr>
        <w:tabs>
          <w:tab w:val="left" w:pos="851"/>
        </w:tabs>
        <w:ind w:left="851" w:hanging="425"/>
        <w:rPr>
          <w:rFonts w:ascii="Arial Narrow" w:hAnsi="Arial Narrow" w:cs="Verdana"/>
          <w:sz w:val="22"/>
          <w:szCs w:val="22"/>
        </w:rPr>
      </w:pPr>
      <w:r w:rsidRPr="00BE10CA">
        <w:rPr>
          <w:rFonts w:ascii="Arial Narrow" w:hAnsi="Arial Narrow" w:cs="Verdana"/>
          <w:sz w:val="22"/>
          <w:szCs w:val="22"/>
        </w:rPr>
        <w:t>przypadku odstąpienia od umowy przez Zamawiającego lub rozwiązania jej przez Zamawiającego z winy Wykonawcy w wysokości 5 % wartości brutto niezrealizowanej części umowy;</w:t>
      </w:r>
    </w:p>
    <w:p w:rsidR="009C39A7" w:rsidRPr="00BE10CA" w:rsidRDefault="009C39A7" w:rsidP="001D72E6">
      <w:pPr>
        <w:numPr>
          <w:ilvl w:val="0"/>
          <w:numId w:val="18"/>
        </w:numPr>
        <w:tabs>
          <w:tab w:val="left" w:pos="851"/>
        </w:tabs>
        <w:ind w:left="851" w:hanging="425"/>
        <w:rPr>
          <w:rFonts w:ascii="Arial Narrow" w:hAnsi="Arial Narrow" w:cs="Verdana"/>
          <w:sz w:val="22"/>
          <w:szCs w:val="22"/>
        </w:rPr>
      </w:pPr>
      <w:r w:rsidRPr="00BE10CA">
        <w:rPr>
          <w:rFonts w:ascii="Arial Narrow" w:hAnsi="Arial Narrow" w:cs="Verdana"/>
          <w:sz w:val="22"/>
          <w:szCs w:val="22"/>
        </w:rPr>
        <w:t>w przypadku zwłoki w terminie dostawy, o którym mowa w § 3 ust. 3 umowy, w  wysokości 2 % wartości brutto niezrealizowanego zamówienia, za każdy dzień roboczy;</w:t>
      </w:r>
    </w:p>
    <w:p w:rsidR="009C39A7" w:rsidRPr="00BE10CA" w:rsidRDefault="009C39A7" w:rsidP="001D72E6">
      <w:pPr>
        <w:numPr>
          <w:ilvl w:val="0"/>
          <w:numId w:val="18"/>
        </w:numPr>
        <w:tabs>
          <w:tab w:val="left" w:pos="851"/>
        </w:tabs>
        <w:ind w:left="851" w:hanging="425"/>
        <w:rPr>
          <w:rFonts w:ascii="Arial Narrow" w:hAnsi="Arial Narrow" w:cs="Verdana"/>
          <w:sz w:val="22"/>
          <w:szCs w:val="22"/>
        </w:rPr>
      </w:pPr>
      <w:r w:rsidRPr="00BE10CA">
        <w:rPr>
          <w:rFonts w:ascii="Arial Narrow" w:hAnsi="Arial Narrow" w:cs="Verdana"/>
          <w:sz w:val="22"/>
          <w:szCs w:val="22"/>
        </w:rPr>
        <w:t>w przypadku nierozpatrzenia reklamacji przez Wykonawcę w terminie, o którym mowa w  § 4 ust. 3 umowy Wykonawca zapłaci karę umowną w wysokości 5 % wartości brutto reklamowanego towaru za każdy dzień roboczy zwłoki.</w:t>
      </w:r>
    </w:p>
    <w:p w:rsidR="006A1A73" w:rsidRPr="00BE10CA" w:rsidRDefault="009C39A7" w:rsidP="001D72E6">
      <w:pPr>
        <w:numPr>
          <w:ilvl w:val="0"/>
          <w:numId w:val="18"/>
        </w:numPr>
        <w:tabs>
          <w:tab w:val="left" w:pos="851"/>
        </w:tabs>
        <w:ind w:left="851" w:hanging="425"/>
        <w:rPr>
          <w:rFonts w:ascii="Arial Narrow" w:hAnsi="Arial Narrow" w:cs="Verdana"/>
          <w:sz w:val="22"/>
          <w:szCs w:val="22"/>
        </w:rPr>
      </w:pPr>
      <w:r w:rsidRPr="00BE10CA">
        <w:rPr>
          <w:rFonts w:ascii="Arial Narrow" w:hAnsi="Arial Narrow" w:cs="Verdana"/>
          <w:sz w:val="22"/>
          <w:szCs w:val="22"/>
        </w:rPr>
        <w:t xml:space="preserve">w przypadku uznania reklamacji i niedostarczenia właściwych </w:t>
      </w:r>
      <w:r w:rsidR="006A1A73" w:rsidRPr="00BE10CA">
        <w:rPr>
          <w:rFonts w:ascii="Arial Narrow" w:hAnsi="Arial Narrow" w:cs="Verdana"/>
          <w:sz w:val="22"/>
          <w:szCs w:val="22"/>
        </w:rPr>
        <w:t>części</w:t>
      </w:r>
      <w:r w:rsidRPr="00BE10CA">
        <w:rPr>
          <w:rFonts w:ascii="Arial Narrow" w:hAnsi="Arial Narrow" w:cs="Verdana"/>
          <w:sz w:val="22"/>
          <w:szCs w:val="22"/>
        </w:rPr>
        <w:t xml:space="preserve"> w terminie określonym w § </w:t>
      </w:r>
      <w:r w:rsidR="00BE10CA" w:rsidRPr="00BE10CA">
        <w:rPr>
          <w:rFonts w:ascii="Arial Narrow" w:hAnsi="Arial Narrow" w:cs="Verdana"/>
          <w:sz w:val="22"/>
          <w:szCs w:val="22"/>
        </w:rPr>
        <w:t>4</w:t>
      </w:r>
      <w:r w:rsidRPr="00BE10CA">
        <w:rPr>
          <w:rFonts w:ascii="Arial Narrow" w:hAnsi="Arial Narrow" w:cs="Verdana"/>
          <w:sz w:val="22"/>
          <w:szCs w:val="22"/>
        </w:rPr>
        <w:t xml:space="preserve"> ust. </w:t>
      </w:r>
      <w:r w:rsidR="00BE10CA" w:rsidRPr="00BE10CA">
        <w:rPr>
          <w:rFonts w:ascii="Arial Narrow" w:hAnsi="Arial Narrow" w:cs="Verdana"/>
          <w:sz w:val="22"/>
          <w:szCs w:val="22"/>
        </w:rPr>
        <w:t>5</w:t>
      </w:r>
      <w:r w:rsidRPr="00BE10CA">
        <w:rPr>
          <w:rFonts w:ascii="Arial Narrow" w:hAnsi="Arial Narrow" w:cs="Verdana"/>
          <w:sz w:val="22"/>
          <w:szCs w:val="22"/>
        </w:rPr>
        <w:t xml:space="preserve"> umowy Wykonawca zapłaci karę umowną w wysokości 2 % wartości brutto niedostarczonej partii </w:t>
      </w:r>
      <w:r w:rsidR="006A1A73" w:rsidRPr="00BE10CA">
        <w:rPr>
          <w:rFonts w:ascii="Arial Narrow" w:hAnsi="Arial Narrow" w:cs="Verdana"/>
          <w:sz w:val="22"/>
          <w:szCs w:val="22"/>
        </w:rPr>
        <w:t>części.</w:t>
      </w:r>
    </w:p>
    <w:p w:rsidR="006A1A73" w:rsidRPr="00BE10CA" w:rsidRDefault="006A1A73"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 xml:space="preserve">Zapłata kary umownej o której mowa w ust. 1 pkt. 3 i 4 nie zwalnia Wykonawcy od dostarczenia Zamawiającemu pełnej partii </w:t>
      </w:r>
      <w:r w:rsidR="00BE10CA" w:rsidRPr="00BE10CA">
        <w:rPr>
          <w:rFonts w:ascii="Arial Narrow" w:hAnsi="Arial Narrow" w:cs="Verdana"/>
          <w:sz w:val="22"/>
          <w:szCs w:val="22"/>
        </w:rPr>
        <w:t>części</w:t>
      </w:r>
      <w:r w:rsidRPr="00BE10CA">
        <w:rPr>
          <w:rFonts w:ascii="Arial Narrow" w:hAnsi="Arial Narrow" w:cs="Verdana"/>
          <w:sz w:val="22"/>
          <w:szCs w:val="22"/>
        </w:rPr>
        <w:t xml:space="preserve"> objętych reklamacją bez wad - zgodnie z postanowieniami umowy.</w:t>
      </w:r>
    </w:p>
    <w:p w:rsidR="00B932E1" w:rsidRPr="00BE10CA" w:rsidRDefault="00B932E1"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Kara umowna, o której mowa w ust. 1 pkt. 1 będzie płatna w terminie 14 dni od dnia otrzymania przez   Wykonawcę wezwania do zapłaty kary, wystawionego przez Zamawiającego.</w:t>
      </w:r>
    </w:p>
    <w:p w:rsidR="00B932E1" w:rsidRPr="00BE10CA" w:rsidRDefault="00B932E1"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Zamawiający może umniejszyć wynagrodzenie umowne wynikające z faktury o kwotę należnych kar umownych, o których mowa w ust. 1 pkt. 2, po uprzednim pisemnym powiadomieniu Wykonawcy o wysokości i sposobie wyliczenia kar umownych, z zastrzeżeniem o którym mowa w art. 15 r.1 ust. 1 ustawy z dnia 02.03.2020r. o szczególnych rozwiązaniach związanych z zapobieganiem, przeciwdziałaniem i zwalczaniem COVID -19, innych chorób zakaźnych oraz wywołanych nimi  sytuacji kryzysowych (Dz. U. z 2020r. poz. 1842 z późn.zm.).</w:t>
      </w:r>
      <w:r w:rsidR="00BE10CA" w:rsidRPr="00BE10CA">
        <w:rPr>
          <w:rFonts w:ascii="Arial Narrow" w:hAnsi="Arial Narrow" w:cs="Verdana"/>
          <w:sz w:val="22"/>
          <w:szCs w:val="22"/>
        </w:rPr>
        <w:t xml:space="preserve"> </w:t>
      </w:r>
    </w:p>
    <w:p w:rsidR="00B932E1" w:rsidRPr="00BE10CA" w:rsidRDefault="00B932E1"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 xml:space="preserve">Dostawa </w:t>
      </w:r>
      <w:r w:rsidR="00BE10CA" w:rsidRPr="00BE10CA">
        <w:rPr>
          <w:rFonts w:ascii="Arial Narrow" w:hAnsi="Arial Narrow" w:cs="Verdana"/>
          <w:sz w:val="22"/>
          <w:szCs w:val="22"/>
        </w:rPr>
        <w:t>części</w:t>
      </w:r>
      <w:r w:rsidRPr="00BE10CA">
        <w:rPr>
          <w:rFonts w:ascii="Arial Narrow" w:hAnsi="Arial Narrow" w:cs="Verdana"/>
          <w:sz w:val="22"/>
          <w:szCs w:val="22"/>
        </w:rPr>
        <w:t xml:space="preserve"> wolnych od wad nie zwalnia Wykonawcy z zapłaty kary umownej z tytułu zwłoki w dostawie. Zamawiający może wyznaczyć dodatkowy termin dostawy, nie rezygnując z kary umownej i odszkodowania.</w:t>
      </w:r>
    </w:p>
    <w:p w:rsidR="00B932E1" w:rsidRPr="00BE10CA" w:rsidRDefault="00B932E1"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Niezależnie od kar wymienionych w ust. 1, Stronom przysługuje prawo do dochodzenia odszkodowania uzupełniającego na zasadach ogólnych.</w:t>
      </w:r>
    </w:p>
    <w:p w:rsidR="00B932E1" w:rsidRPr="00BE10CA" w:rsidRDefault="00B932E1"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W przypadku gdy Zamawiający poniesie szkodę w związku z realizacją niniejszej umowy z winy Wykonawcy, Wykonawca jest zobowiązany do zapłaty odszkodowania pokrywającego w pełnej wysokości poniesioną przez Zamawiającego szkodę</w:t>
      </w:r>
      <w:r w:rsidR="00BE10CA" w:rsidRPr="00BE10CA">
        <w:rPr>
          <w:rFonts w:ascii="Arial Narrow" w:hAnsi="Arial Narrow" w:cs="Verdana"/>
          <w:sz w:val="22"/>
          <w:szCs w:val="22"/>
        </w:rPr>
        <w:t>.</w:t>
      </w:r>
    </w:p>
    <w:p w:rsidR="00B932E1" w:rsidRPr="00BE10CA" w:rsidRDefault="00B932E1" w:rsidP="001D72E6">
      <w:pPr>
        <w:numPr>
          <w:ilvl w:val="0"/>
          <w:numId w:val="22"/>
        </w:numPr>
        <w:ind w:left="426" w:hanging="426"/>
        <w:rPr>
          <w:rFonts w:ascii="Arial Narrow" w:hAnsi="Arial Narrow" w:cs="Verdana"/>
          <w:sz w:val="22"/>
          <w:szCs w:val="22"/>
        </w:rPr>
      </w:pPr>
      <w:r w:rsidRPr="00BE10CA">
        <w:rPr>
          <w:rFonts w:ascii="Arial Narrow" w:hAnsi="Arial Narrow" w:cs="Verdana"/>
          <w:sz w:val="22"/>
          <w:szCs w:val="22"/>
        </w:rPr>
        <w:t xml:space="preserve">Łączna wysokość kar umownych  nie przekroczy </w:t>
      </w:r>
      <w:r w:rsidR="00BE10CA" w:rsidRPr="00BE10CA">
        <w:rPr>
          <w:rFonts w:ascii="Arial Narrow" w:hAnsi="Arial Narrow" w:cs="Verdana"/>
          <w:sz w:val="22"/>
          <w:szCs w:val="22"/>
        </w:rPr>
        <w:t>5</w:t>
      </w:r>
      <w:r w:rsidRPr="00BE10CA">
        <w:rPr>
          <w:rFonts w:ascii="Arial Narrow" w:hAnsi="Arial Narrow" w:cs="Verdana"/>
          <w:sz w:val="22"/>
          <w:szCs w:val="22"/>
        </w:rPr>
        <w:t xml:space="preserve">% wynagrodzenia określonego w  § </w:t>
      </w:r>
      <w:r w:rsidR="00BE10CA" w:rsidRPr="00BE10CA">
        <w:rPr>
          <w:rFonts w:ascii="Arial Narrow" w:hAnsi="Arial Narrow" w:cs="Verdana"/>
          <w:sz w:val="22"/>
          <w:szCs w:val="22"/>
        </w:rPr>
        <w:t>2</w:t>
      </w:r>
      <w:r w:rsidRPr="00BE10CA">
        <w:rPr>
          <w:rFonts w:ascii="Arial Narrow" w:hAnsi="Arial Narrow" w:cs="Verdana"/>
          <w:sz w:val="22"/>
          <w:szCs w:val="22"/>
        </w:rPr>
        <w:t xml:space="preserve"> ust.1 umowy.</w:t>
      </w:r>
    </w:p>
    <w:p w:rsidR="00BF4767" w:rsidRPr="00671108" w:rsidRDefault="00B932E1" w:rsidP="00671108">
      <w:pPr>
        <w:ind w:left="426"/>
        <w:rPr>
          <w:rFonts w:ascii="Arial Narrow" w:hAnsi="Arial Narrow" w:cs="Verdana"/>
          <w:b/>
          <w:sz w:val="22"/>
          <w:szCs w:val="22"/>
        </w:rPr>
      </w:pPr>
      <w:r w:rsidRPr="00671108">
        <w:rPr>
          <w:rFonts w:ascii="Arial Narrow" w:hAnsi="Arial Narrow" w:cs="Verdana"/>
          <w:sz w:val="22"/>
          <w:szCs w:val="22"/>
        </w:rPr>
        <w:t>               </w:t>
      </w:r>
    </w:p>
    <w:p w:rsidR="00671108" w:rsidRPr="00671108" w:rsidRDefault="00671108" w:rsidP="00671108">
      <w:pPr>
        <w:jc w:val="center"/>
        <w:rPr>
          <w:rFonts w:ascii="Arial Narrow" w:hAnsi="Arial Narrow" w:cs="Verdana"/>
          <w:b/>
          <w:sz w:val="22"/>
          <w:szCs w:val="22"/>
        </w:rPr>
      </w:pPr>
      <w:r w:rsidRPr="00671108">
        <w:rPr>
          <w:rFonts w:ascii="Arial Narrow" w:hAnsi="Arial Narrow" w:cs="Verdana"/>
          <w:b/>
          <w:sz w:val="22"/>
          <w:szCs w:val="22"/>
        </w:rPr>
        <w:lastRenderedPageBreak/>
        <w:t>ODSTĄPIENIA OD UMOWY, ROZWIĄZANIE UMOWY</w:t>
      </w:r>
    </w:p>
    <w:p w:rsidR="00671108" w:rsidRPr="00671108" w:rsidRDefault="00671108" w:rsidP="00671108">
      <w:pPr>
        <w:jc w:val="center"/>
        <w:rPr>
          <w:rFonts w:ascii="Arial Narrow" w:hAnsi="Arial Narrow" w:cs="Verdana"/>
          <w:sz w:val="22"/>
          <w:szCs w:val="22"/>
        </w:rPr>
      </w:pPr>
      <w:r w:rsidRPr="00671108">
        <w:rPr>
          <w:rFonts w:ascii="Arial Narrow" w:hAnsi="Arial Narrow" w:cs="Verdana"/>
          <w:b/>
          <w:sz w:val="22"/>
          <w:szCs w:val="22"/>
        </w:rPr>
        <w:t xml:space="preserve">§ </w:t>
      </w:r>
      <w:r w:rsidR="00956AA5">
        <w:rPr>
          <w:rFonts w:ascii="Arial Narrow" w:hAnsi="Arial Narrow" w:cs="Verdana"/>
          <w:b/>
          <w:sz w:val="22"/>
          <w:szCs w:val="22"/>
        </w:rPr>
        <w:t>7</w:t>
      </w:r>
    </w:p>
    <w:p w:rsidR="00671108" w:rsidRPr="00671108" w:rsidRDefault="00671108" w:rsidP="001D72E6">
      <w:pPr>
        <w:numPr>
          <w:ilvl w:val="2"/>
          <w:numId w:val="23"/>
        </w:numPr>
        <w:suppressAutoHyphens w:val="0"/>
        <w:ind w:left="340" w:hanging="426"/>
        <w:rPr>
          <w:rFonts w:ascii="Arial Narrow" w:hAnsi="Arial Narrow" w:cs="Arial"/>
          <w:sz w:val="22"/>
          <w:szCs w:val="22"/>
        </w:rPr>
      </w:pPr>
      <w:r w:rsidRPr="00671108">
        <w:rPr>
          <w:rFonts w:ascii="Arial Narrow" w:hAnsi="Arial Narrow" w:cs="Arial"/>
          <w:sz w:val="22"/>
          <w:szCs w:val="22"/>
        </w:rPr>
        <w:t>Zamawiający ma prawo odstąpić od umowy:</w:t>
      </w:r>
    </w:p>
    <w:p w:rsidR="00671108" w:rsidRPr="00671108" w:rsidRDefault="00671108" w:rsidP="001D72E6">
      <w:pPr>
        <w:numPr>
          <w:ilvl w:val="0"/>
          <w:numId w:val="25"/>
        </w:numPr>
        <w:suppressAutoHyphens w:val="0"/>
        <w:ind w:left="680"/>
        <w:rPr>
          <w:rFonts w:ascii="Arial Narrow" w:hAnsi="Arial Narrow" w:cs="Arial"/>
          <w:sz w:val="22"/>
          <w:szCs w:val="22"/>
        </w:rPr>
      </w:pPr>
      <w:r w:rsidRPr="00671108">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71108" w:rsidRPr="00671108" w:rsidRDefault="00671108" w:rsidP="001D72E6">
      <w:pPr>
        <w:numPr>
          <w:ilvl w:val="0"/>
          <w:numId w:val="25"/>
        </w:numPr>
        <w:suppressAutoHyphens w:val="0"/>
        <w:ind w:left="680"/>
        <w:rPr>
          <w:rFonts w:ascii="Arial Narrow" w:hAnsi="Arial Narrow" w:cs="Arial"/>
          <w:sz w:val="22"/>
          <w:szCs w:val="22"/>
        </w:rPr>
      </w:pPr>
      <w:r w:rsidRPr="00671108">
        <w:rPr>
          <w:rFonts w:ascii="Arial Narrow" w:hAnsi="Arial Narrow" w:cs="Arial"/>
          <w:sz w:val="22"/>
          <w:szCs w:val="22"/>
        </w:rPr>
        <w:t>jeżeli zachodzi co najmniej jedna z następujących okoliczności:</w:t>
      </w:r>
    </w:p>
    <w:p w:rsidR="00671108" w:rsidRPr="00671108" w:rsidRDefault="00671108" w:rsidP="001D72E6">
      <w:pPr>
        <w:numPr>
          <w:ilvl w:val="0"/>
          <w:numId w:val="24"/>
        </w:numPr>
        <w:suppressAutoHyphens w:val="0"/>
        <w:ind w:left="1020"/>
        <w:rPr>
          <w:rFonts w:ascii="Arial Narrow" w:hAnsi="Arial Narrow" w:cs="Arial"/>
          <w:sz w:val="22"/>
          <w:szCs w:val="22"/>
        </w:rPr>
      </w:pPr>
      <w:r w:rsidRPr="00671108">
        <w:rPr>
          <w:rFonts w:ascii="Arial Narrow" w:hAnsi="Arial Narrow" w:cs="Arial"/>
          <w:sz w:val="22"/>
          <w:szCs w:val="22"/>
        </w:rPr>
        <w:t xml:space="preserve">dokonano zmiany umowy z naruszeniem  art. 454 i art. 455 ustawy </w:t>
      </w:r>
      <w:proofErr w:type="spellStart"/>
      <w:r w:rsidRPr="00671108">
        <w:rPr>
          <w:rFonts w:ascii="Arial Narrow" w:hAnsi="Arial Narrow" w:cs="Arial"/>
          <w:sz w:val="22"/>
          <w:szCs w:val="22"/>
        </w:rPr>
        <w:t>Pzp</w:t>
      </w:r>
      <w:proofErr w:type="spellEnd"/>
      <w:r w:rsidRPr="00671108">
        <w:rPr>
          <w:rFonts w:ascii="Arial Narrow" w:hAnsi="Arial Narrow" w:cs="Arial"/>
          <w:sz w:val="22"/>
          <w:szCs w:val="22"/>
        </w:rPr>
        <w:t>;</w:t>
      </w:r>
    </w:p>
    <w:p w:rsidR="00671108" w:rsidRPr="00671108" w:rsidRDefault="00671108" w:rsidP="001D72E6">
      <w:pPr>
        <w:numPr>
          <w:ilvl w:val="0"/>
          <w:numId w:val="24"/>
        </w:numPr>
        <w:suppressAutoHyphens w:val="0"/>
        <w:ind w:left="1020"/>
        <w:rPr>
          <w:rFonts w:ascii="Arial Narrow" w:hAnsi="Arial Narrow" w:cs="Arial"/>
          <w:sz w:val="22"/>
          <w:szCs w:val="22"/>
        </w:rPr>
      </w:pPr>
      <w:r w:rsidRPr="00671108">
        <w:rPr>
          <w:rFonts w:ascii="Arial Narrow" w:hAnsi="Arial Narrow" w:cs="Arial"/>
          <w:sz w:val="22"/>
          <w:szCs w:val="22"/>
        </w:rPr>
        <w:t xml:space="preserve">wykonawca w chwili zawarcia umowy podlegał wykluczeniu na podstawie art. 108 i art. 109 ust. 1 pkt. 4  ustawy </w:t>
      </w:r>
      <w:proofErr w:type="spellStart"/>
      <w:r w:rsidRPr="00671108">
        <w:rPr>
          <w:rFonts w:ascii="Arial Narrow" w:hAnsi="Arial Narrow" w:cs="Arial"/>
          <w:sz w:val="22"/>
          <w:szCs w:val="22"/>
        </w:rPr>
        <w:t>Pzp</w:t>
      </w:r>
      <w:proofErr w:type="spellEnd"/>
      <w:r w:rsidRPr="00671108">
        <w:rPr>
          <w:rFonts w:ascii="Arial Narrow" w:hAnsi="Arial Narrow" w:cs="Arial"/>
          <w:sz w:val="22"/>
          <w:szCs w:val="22"/>
        </w:rPr>
        <w:t>;</w:t>
      </w:r>
    </w:p>
    <w:p w:rsidR="00671108" w:rsidRPr="00671108" w:rsidRDefault="00671108" w:rsidP="001D72E6">
      <w:pPr>
        <w:numPr>
          <w:ilvl w:val="0"/>
          <w:numId w:val="24"/>
        </w:numPr>
        <w:suppressAutoHyphens w:val="0"/>
        <w:ind w:left="1020"/>
        <w:rPr>
          <w:rFonts w:ascii="Arial Narrow" w:hAnsi="Arial Narrow" w:cs="Arial"/>
          <w:sz w:val="22"/>
          <w:szCs w:val="22"/>
        </w:rPr>
      </w:pPr>
      <w:r w:rsidRPr="00671108">
        <w:rPr>
          <w:rFonts w:ascii="Arial Narrow" w:hAnsi="Arial Narrow" w:cs="Arial"/>
          <w:sz w:val="22"/>
          <w:szCs w:val="22"/>
        </w:rPr>
        <w:t xml:space="preserve">Trybunał Sprawiedliwości Unii Europejskiej stwierdził, w ramach procedury przewidzianej w </w:t>
      </w:r>
      <w:hyperlink r:id="rId39" w:anchor="/document/17099384?unitId=art(258)&amp;cm=DOCUMENT" w:history="1">
        <w:r w:rsidRPr="00671108">
          <w:rPr>
            <w:rFonts w:ascii="Arial Narrow" w:hAnsi="Arial Narrow" w:cs="Arial"/>
            <w:sz w:val="22"/>
            <w:szCs w:val="22"/>
          </w:rPr>
          <w:t>art. 258</w:t>
        </w:r>
      </w:hyperlink>
      <w:r w:rsidRPr="00671108">
        <w:rPr>
          <w:rFonts w:ascii="Arial Narrow" w:hAnsi="Arial Narrow" w:cs="Arial"/>
          <w:sz w:val="22"/>
          <w:szCs w:val="22"/>
        </w:rPr>
        <w:t xml:space="preserve"> Traktatu o funkcjonowaniu Unii Europejskiej, że Rzeczpospolita Polska uchybiła zobowiązaniom, które ciążą na niej na mocy Traktatów, </w:t>
      </w:r>
      <w:hyperlink r:id="rId40" w:anchor="/document/68413979?cm=DOCUMENT" w:history="1">
        <w:r w:rsidRPr="00671108">
          <w:rPr>
            <w:rFonts w:ascii="Arial Narrow" w:hAnsi="Arial Narrow" w:cs="Arial"/>
            <w:sz w:val="22"/>
            <w:szCs w:val="22"/>
          </w:rPr>
          <w:t>dyrektywy</w:t>
        </w:r>
      </w:hyperlink>
      <w:r w:rsidRPr="00671108">
        <w:rPr>
          <w:rFonts w:ascii="Arial Narrow" w:hAnsi="Arial Narrow" w:cs="Arial"/>
          <w:sz w:val="22"/>
          <w:szCs w:val="22"/>
        </w:rPr>
        <w:t xml:space="preserve"> 2014/24/UE, </w:t>
      </w:r>
      <w:hyperlink r:id="rId41" w:anchor="/document/68413980?cm=DOCUMENT" w:history="1">
        <w:r w:rsidRPr="00671108">
          <w:rPr>
            <w:rFonts w:ascii="Arial Narrow" w:hAnsi="Arial Narrow" w:cs="Arial"/>
            <w:sz w:val="22"/>
            <w:szCs w:val="22"/>
          </w:rPr>
          <w:t>dyrektywy</w:t>
        </w:r>
      </w:hyperlink>
      <w:r w:rsidRPr="00671108">
        <w:rPr>
          <w:rFonts w:ascii="Arial Narrow" w:hAnsi="Arial Narrow" w:cs="Arial"/>
          <w:sz w:val="22"/>
          <w:szCs w:val="22"/>
        </w:rPr>
        <w:t xml:space="preserve"> 2014/25/UE i </w:t>
      </w:r>
      <w:hyperlink r:id="rId42" w:anchor="/document/67894791?cm=DOCUMENT" w:history="1">
        <w:r w:rsidRPr="00671108">
          <w:rPr>
            <w:rFonts w:ascii="Arial Narrow" w:hAnsi="Arial Narrow" w:cs="Arial"/>
            <w:sz w:val="22"/>
            <w:szCs w:val="22"/>
          </w:rPr>
          <w:t>dyrektywy</w:t>
        </w:r>
      </w:hyperlink>
      <w:r w:rsidRPr="00671108">
        <w:rPr>
          <w:rFonts w:ascii="Arial Narrow" w:hAnsi="Arial Narrow" w:cs="Arial"/>
          <w:sz w:val="22"/>
          <w:szCs w:val="22"/>
        </w:rPr>
        <w:t xml:space="preserve"> 2009/81/WE, z uwagi na to, że zamawiający udzielił zamówienia z naruszeniem prawa Unii Europejskiej.</w:t>
      </w:r>
    </w:p>
    <w:p w:rsidR="00671108" w:rsidRPr="00671108" w:rsidRDefault="00671108" w:rsidP="001D72E6">
      <w:pPr>
        <w:numPr>
          <w:ilvl w:val="1"/>
          <w:numId w:val="23"/>
        </w:numPr>
        <w:suppressAutoHyphens w:val="0"/>
        <w:rPr>
          <w:rFonts w:ascii="Arial Narrow" w:hAnsi="Arial Narrow" w:cs="Arial"/>
          <w:sz w:val="22"/>
          <w:szCs w:val="22"/>
        </w:rPr>
      </w:pPr>
      <w:r w:rsidRPr="00671108">
        <w:rPr>
          <w:rFonts w:ascii="Arial Narrow" w:hAnsi="Arial Narrow" w:cs="Arial"/>
          <w:sz w:val="22"/>
          <w:szCs w:val="22"/>
        </w:rPr>
        <w:t xml:space="preserve">   W przypadku, o którym mowa w ust. 1 pkt 2 lit. a, Zamawiający odstępuje od umowy w części, której zmiana dotyczy.</w:t>
      </w:r>
    </w:p>
    <w:p w:rsidR="00956AA5" w:rsidRPr="00956AA5" w:rsidRDefault="00671108" w:rsidP="00956AA5">
      <w:pPr>
        <w:rPr>
          <w:rFonts w:ascii="Arial Narrow" w:hAnsi="Arial Narrow" w:cs="Arial"/>
          <w:sz w:val="22"/>
          <w:szCs w:val="22"/>
        </w:rPr>
      </w:pPr>
      <w:r w:rsidRPr="00671108">
        <w:rPr>
          <w:rFonts w:ascii="Arial Narrow" w:hAnsi="Arial Narrow" w:cs="Arial"/>
          <w:sz w:val="22"/>
          <w:szCs w:val="22"/>
        </w:rPr>
        <w:t>4.   W przypadkach, o których mowa w ust. 1, Wykonawca może żądać wyłącznie wynagrodzenia należnego z tytułu wykonania części umowy.</w:t>
      </w:r>
    </w:p>
    <w:p w:rsidR="00956AA5" w:rsidRPr="00956AA5" w:rsidRDefault="00956AA5" w:rsidP="00956AA5">
      <w:pPr>
        <w:jc w:val="center"/>
        <w:rPr>
          <w:rFonts w:ascii="Arial Narrow" w:hAnsi="Arial Narrow" w:cs="Verdana"/>
          <w:b/>
          <w:sz w:val="22"/>
          <w:szCs w:val="22"/>
        </w:rPr>
      </w:pPr>
      <w:r w:rsidRPr="00956AA5">
        <w:rPr>
          <w:rFonts w:ascii="Arial Narrow" w:hAnsi="Arial Narrow" w:cs="Verdana"/>
          <w:b/>
          <w:sz w:val="22"/>
          <w:szCs w:val="22"/>
        </w:rPr>
        <w:t>TERMIN OBOWIĄZYWANIA UMOWY</w:t>
      </w:r>
    </w:p>
    <w:p w:rsidR="00956AA5" w:rsidRPr="00956AA5" w:rsidRDefault="00956AA5" w:rsidP="00956AA5">
      <w:pPr>
        <w:jc w:val="center"/>
        <w:rPr>
          <w:rFonts w:ascii="Arial Narrow" w:hAnsi="Arial Narrow" w:cs="Verdana"/>
          <w:sz w:val="22"/>
          <w:szCs w:val="22"/>
        </w:rPr>
      </w:pPr>
      <w:r w:rsidRPr="00956AA5">
        <w:rPr>
          <w:rFonts w:ascii="Arial Narrow" w:hAnsi="Arial Narrow" w:cs="Verdana"/>
          <w:b/>
          <w:sz w:val="22"/>
          <w:szCs w:val="22"/>
        </w:rPr>
        <w:t>§ 8</w:t>
      </w:r>
    </w:p>
    <w:p w:rsidR="00956AA5" w:rsidRPr="00956AA5" w:rsidRDefault="00956AA5" w:rsidP="00956AA5">
      <w:pPr>
        <w:pStyle w:val="Akapitzlist"/>
        <w:numPr>
          <w:ilvl w:val="6"/>
          <w:numId w:val="4"/>
        </w:numPr>
        <w:tabs>
          <w:tab w:val="clear" w:pos="7590"/>
          <w:tab w:val="num" w:pos="426"/>
        </w:tabs>
        <w:ind w:left="426" w:hanging="426"/>
        <w:rPr>
          <w:rFonts w:ascii="Arial Narrow" w:hAnsi="Arial Narrow" w:cs="Verdana"/>
          <w:sz w:val="22"/>
          <w:szCs w:val="22"/>
        </w:rPr>
      </w:pPr>
      <w:r w:rsidRPr="00956AA5">
        <w:rPr>
          <w:rFonts w:ascii="Arial Narrow" w:hAnsi="Arial Narrow" w:cs="Verdana"/>
          <w:sz w:val="22"/>
          <w:szCs w:val="22"/>
        </w:rPr>
        <w:t>Umowa zostaje zawarta na czas określony i obowiązuje przez okres 24 miesięcy, liczony od daty złożenia pierwszego zamówienia  lub do wyczerpania kwoty określonej w § 2 ust. 1, z zastrzeżeniem postanowień, o których mowa w § 9 ust. 1 pkt 1 umowy.</w:t>
      </w:r>
    </w:p>
    <w:p w:rsidR="00671108" w:rsidRPr="00956AA5" w:rsidRDefault="00956AA5" w:rsidP="00956AA5">
      <w:pPr>
        <w:pStyle w:val="Akapitzlist"/>
        <w:numPr>
          <w:ilvl w:val="6"/>
          <w:numId w:val="4"/>
        </w:numPr>
        <w:tabs>
          <w:tab w:val="clear" w:pos="7590"/>
          <w:tab w:val="num" w:pos="426"/>
        </w:tabs>
        <w:ind w:left="426" w:hanging="426"/>
        <w:rPr>
          <w:rFonts w:ascii="Arial Narrow" w:hAnsi="Arial Narrow" w:cs="Verdana"/>
          <w:sz w:val="22"/>
          <w:szCs w:val="22"/>
        </w:rPr>
      </w:pPr>
      <w:r w:rsidRPr="00956AA5">
        <w:rPr>
          <w:rFonts w:ascii="Arial Narrow" w:hAnsi="Arial Narrow" w:cs="Verdana"/>
          <w:sz w:val="22"/>
          <w:szCs w:val="22"/>
        </w:rPr>
        <w:t>Strony przewidują możliwość przedłużenia okresu obowiązywania umowy wyrażonej w formie pisemnej na podstawie zawartego aneksu, w przypadkach określonych w § 9  ust. 1 pkt. 2 umowy.</w:t>
      </w:r>
    </w:p>
    <w:p w:rsidR="00BF4767" w:rsidRDefault="00956AA5" w:rsidP="00956AA5">
      <w:pPr>
        <w:pStyle w:val="NormalnyWeb"/>
        <w:spacing w:before="0" w:after="0"/>
        <w:ind w:left="4248" w:firstLine="708"/>
        <w:rPr>
          <w:rFonts w:ascii="Arial Narrow" w:hAnsi="Arial Narrow" w:cs="Arial"/>
          <w:b/>
          <w:bCs/>
          <w:sz w:val="22"/>
          <w:szCs w:val="22"/>
        </w:rPr>
      </w:pPr>
      <w:r>
        <w:rPr>
          <w:rFonts w:ascii="Arial Narrow" w:hAnsi="Arial Narrow" w:cs="Arial"/>
          <w:b/>
          <w:bCs/>
          <w:sz w:val="22"/>
          <w:szCs w:val="22"/>
        </w:rPr>
        <w:t xml:space="preserve"> </w:t>
      </w:r>
    </w:p>
    <w:p w:rsidR="00956AA5" w:rsidRPr="00956AA5" w:rsidRDefault="00956AA5" w:rsidP="00956AA5">
      <w:pPr>
        <w:pStyle w:val="NormalnyWeb"/>
        <w:spacing w:before="0" w:after="0"/>
        <w:ind w:left="3540" w:firstLine="708"/>
        <w:rPr>
          <w:rFonts w:ascii="Arial Narrow" w:hAnsi="Arial Narrow"/>
          <w:b/>
          <w:bCs/>
          <w:sz w:val="22"/>
          <w:szCs w:val="22"/>
        </w:rPr>
      </w:pPr>
      <w:r w:rsidRPr="00956AA5">
        <w:rPr>
          <w:rFonts w:ascii="Arial Narrow" w:hAnsi="Arial Narrow"/>
          <w:b/>
          <w:bCs/>
          <w:sz w:val="22"/>
          <w:szCs w:val="22"/>
        </w:rPr>
        <w:t>ZMIANY UMOWY</w:t>
      </w:r>
    </w:p>
    <w:p w:rsidR="00BF4767" w:rsidRPr="00BF4767" w:rsidRDefault="00BF4767" w:rsidP="004A02A1">
      <w:pPr>
        <w:pStyle w:val="western"/>
        <w:spacing w:before="0" w:beforeAutospacing="0" w:after="0"/>
        <w:ind w:left="4673" w:firstLine="283"/>
        <w:rPr>
          <w:rFonts w:ascii="Arial Narrow" w:hAnsi="Arial Narrow"/>
          <w:sz w:val="22"/>
          <w:szCs w:val="22"/>
        </w:rPr>
      </w:pPr>
      <w:r w:rsidRPr="00BF4767">
        <w:rPr>
          <w:rFonts w:ascii="Arial Narrow" w:hAnsi="Arial Narrow"/>
          <w:b/>
          <w:bCs/>
          <w:sz w:val="22"/>
          <w:szCs w:val="22"/>
        </w:rPr>
        <w:t>§</w:t>
      </w:r>
      <w:r w:rsidR="00956AA5">
        <w:rPr>
          <w:rFonts w:ascii="Arial Narrow" w:hAnsi="Arial Narrow"/>
          <w:b/>
          <w:bCs/>
          <w:sz w:val="22"/>
          <w:szCs w:val="22"/>
        </w:rPr>
        <w:t>9</w:t>
      </w:r>
    </w:p>
    <w:p w:rsidR="00BF4767" w:rsidRPr="00BF4767" w:rsidRDefault="00BF4767" w:rsidP="004A02A1">
      <w:pPr>
        <w:pStyle w:val="NormalnyWeb"/>
        <w:spacing w:before="0" w:after="0"/>
        <w:ind w:left="426" w:hanging="426"/>
        <w:rPr>
          <w:rFonts w:ascii="Arial Narrow" w:hAnsi="Arial Narrow"/>
          <w:sz w:val="22"/>
          <w:szCs w:val="22"/>
        </w:rPr>
      </w:pPr>
      <w:r w:rsidRPr="00BF4767">
        <w:rPr>
          <w:rFonts w:ascii="Arial Narrow" w:hAnsi="Arial Narrow" w:cs="Calibri"/>
          <w:sz w:val="22"/>
          <w:szCs w:val="22"/>
        </w:rPr>
        <w:t xml:space="preserve">1. </w:t>
      </w:r>
      <w:r w:rsidR="004A02A1">
        <w:rPr>
          <w:rFonts w:ascii="Arial Narrow" w:hAnsi="Arial Narrow" w:cs="Calibri"/>
          <w:sz w:val="22"/>
          <w:szCs w:val="22"/>
        </w:rPr>
        <w:t xml:space="preserve">   </w:t>
      </w:r>
      <w:r w:rsidRPr="00BF4767">
        <w:rPr>
          <w:rFonts w:ascii="Arial Narrow" w:hAnsi="Arial Narrow" w:cs="Calibri"/>
          <w:sz w:val="22"/>
          <w:szCs w:val="22"/>
        </w:rPr>
        <w:t>Zamawiający dopuszcza zmianę postanowień zawartej umowy w stosunku do treści oferty, na podstawie której dokonano wyboru Wykonawcy, w przypadku wystąpienia co najmniej jednej z okoliczności wymienionych poniżej, z uwzględnieniem warunków ich wprowadzenia:</w:t>
      </w:r>
    </w:p>
    <w:p w:rsidR="00BF4767" w:rsidRPr="00BF4767" w:rsidRDefault="00BF4767" w:rsidP="004A02A1">
      <w:pPr>
        <w:pStyle w:val="NormalnyWeb"/>
        <w:spacing w:before="0" w:after="0"/>
        <w:ind w:left="-28" w:firstLine="454"/>
        <w:rPr>
          <w:rFonts w:ascii="Arial Narrow" w:hAnsi="Arial Narrow"/>
          <w:sz w:val="22"/>
          <w:szCs w:val="22"/>
        </w:rPr>
      </w:pPr>
      <w:r w:rsidRPr="00BF4767">
        <w:rPr>
          <w:rFonts w:ascii="Arial Narrow" w:hAnsi="Arial Narrow" w:cs="Calibri"/>
          <w:sz w:val="22"/>
          <w:szCs w:val="22"/>
        </w:rPr>
        <w:t xml:space="preserve">1) </w:t>
      </w:r>
      <w:r w:rsidR="004A02A1">
        <w:rPr>
          <w:rFonts w:ascii="Arial Narrow" w:hAnsi="Arial Narrow" w:cs="Calibri"/>
          <w:sz w:val="22"/>
          <w:szCs w:val="22"/>
        </w:rPr>
        <w:t xml:space="preserve">     </w:t>
      </w:r>
      <w:r w:rsidRPr="00BF4767">
        <w:rPr>
          <w:rFonts w:ascii="Arial Narrow" w:hAnsi="Arial Narrow" w:cs="Calibri"/>
          <w:sz w:val="22"/>
          <w:szCs w:val="22"/>
        </w:rPr>
        <w:t>Dopuszczalna jest zmiana wynagrodzenia należnego Wykonawcy, w przypadku zmiany:</w:t>
      </w:r>
    </w:p>
    <w:p w:rsidR="00BF4767" w:rsidRPr="00BF4767" w:rsidRDefault="00BF4767" w:rsidP="004A02A1">
      <w:pPr>
        <w:pStyle w:val="NormalnyWeb"/>
        <w:spacing w:before="0" w:after="0"/>
        <w:ind w:left="1276" w:hanging="426"/>
        <w:rPr>
          <w:rFonts w:ascii="Arial Narrow" w:hAnsi="Arial Narrow"/>
          <w:sz w:val="22"/>
          <w:szCs w:val="22"/>
        </w:rPr>
      </w:pPr>
      <w:r w:rsidRPr="00BF4767">
        <w:rPr>
          <w:rFonts w:ascii="Arial Narrow" w:hAnsi="Arial Narrow" w:cs="Calibri"/>
          <w:sz w:val="22"/>
          <w:szCs w:val="22"/>
        </w:rPr>
        <w:t xml:space="preserve">a) </w:t>
      </w:r>
      <w:r w:rsidR="004A02A1">
        <w:rPr>
          <w:rFonts w:ascii="Arial Narrow" w:hAnsi="Arial Narrow" w:cs="Calibri"/>
          <w:sz w:val="22"/>
          <w:szCs w:val="22"/>
        </w:rPr>
        <w:t xml:space="preserve"> </w:t>
      </w:r>
      <w:r w:rsidRPr="00BF4767">
        <w:rPr>
          <w:rFonts w:ascii="Arial Narrow" w:hAnsi="Arial Narrow" w:cs="Calibri"/>
          <w:sz w:val="22"/>
          <w:szCs w:val="22"/>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BF4767" w:rsidRPr="00BF4767" w:rsidRDefault="00BF4767" w:rsidP="004A02A1">
      <w:pPr>
        <w:pStyle w:val="NormalnyWeb"/>
        <w:spacing w:before="0" w:after="0"/>
        <w:ind w:left="1276" w:hanging="426"/>
        <w:rPr>
          <w:rFonts w:ascii="Arial Narrow" w:hAnsi="Arial Narrow"/>
          <w:sz w:val="22"/>
          <w:szCs w:val="22"/>
        </w:rPr>
      </w:pPr>
      <w:r w:rsidRPr="00BF4767">
        <w:rPr>
          <w:rFonts w:ascii="Arial Narrow" w:hAnsi="Arial Narrow" w:cs="Calibri"/>
          <w:sz w:val="22"/>
          <w:szCs w:val="22"/>
        </w:rPr>
        <w:t xml:space="preserve">b) </w:t>
      </w:r>
      <w:r w:rsidR="004A02A1">
        <w:rPr>
          <w:rFonts w:ascii="Arial Narrow" w:hAnsi="Arial Narrow" w:cs="Calibri"/>
          <w:sz w:val="22"/>
          <w:szCs w:val="22"/>
        </w:rPr>
        <w:t xml:space="preserve">   </w:t>
      </w:r>
      <w:r w:rsidRPr="00BF4767">
        <w:rPr>
          <w:rFonts w:ascii="Arial Narrow" w:hAnsi="Arial Narrow" w:cs="Calibri"/>
          <w:sz w:val="22"/>
          <w:szCs w:val="22"/>
        </w:rPr>
        <w:t>wysokości minimalnego wynagrodzenia za pracę albo wysokości minimalnej stawki godzinowej ustalonej na podstawie ustawy z dnia 10 października 2002 r. o minimalnym wynagrodzeniu za pracę,</w:t>
      </w:r>
    </w:p>
    <w:p w:rsidR="00BF4767" w:rsidRPr="00BF4767" w:rsidRDefault="00BF4767" w:rsidP="004A02A1">
      <w:pPr>
        <w:pStyle w:val="NormalnyWeb"/>
        <w:spacing w:before="0" w:after="0"/>
        <w:ind w:left="1276" w:hanging="426"/>
        <w:rPr>
          <w:rFonts w:ascii="Arial Narrow" w:hAnsi="Arial Narrow"/>
          <w:sz w:val="22"/>
          <w:szCs w:val="22"/>
        </w:rPr>
      </w:pPr>
      <w:r w:rsidRPr="00BF4767">
        <w:rPr>
          <w:rFonts w:ascii="Arial Narrow" w:hAnsi="Arial Narrow" w:cs="Calibri"/>
          <w:sz w:val="22"/>
          <w:szCs w:val="22"/>
        </w:rPr>
        <w:t xml:space="preserve">c) </w:t>
      </w:r>
      <w:r w:rsidR="004A02A1">
        <w:rPr>
          <w:rFonts w:ascii="Arial Narrow" w:hAnsi="Arial Narrow" w:cs="Calibri"/>
          <w:sz w:val="22"/>
          <w:szCs w:val="22"/>
        </w:rPr>
        <w:t xml:space="preserve">    </w:t>
      </w:r>
      <w:r w:rsidRPr="00BF4767">
        <w:rPr>
          <w:rFonts w:ascii="Arial Narrow" w:hAnsi="Arial Narrow" w:cs="Calibri"/>
          <w:sz w:val="22"/>
          <w:szCs w:val="22"/>
        </w:rPr>
        <w:t>zasad podlegania ubezpieczeniom społecznym lub ubezpieczeniu zdrowotnemu lub wysokości stawki składki na ubezpieczenie społeczne lub zdrowotne – jeżeli zmiany te mają wpływ na koszty wykonania zamówienia przez Wykonawcę,</w:t>
      </w:r>
    </w:p>
    <w:p w:rsidR="00BF4767" w:rsidRPr="00BF4767" w:rsidRDefault="00BF4767" w:rsidP="004A02A1">
      <w:pPr>
        <w:pStyle w:val="NormalnyWeb"/>
        <w:spacing w:before="0" w:after="0"/>
        <w:ind w:left="1276" w:hanging="425"/>
        <w:rPr>
          <w:rFonts w:ascii="Arial Narrow" w:hAnsi="Arial Narrow"/>
          <w:sz w:val="22"/>
          <w:szCs w:val="22"/>
        </w:rPr>
      </w:pPr>
      <w:r w:rsidRPr="00BF4767">
        <w:rPr>
          <w:rFonts w:ascii="Arial Narrow" w:hAnsi="Arial Narrow"/>
          <w:sz w:val="22"/>
          <w:szCs w:val="22"/>
        </w:rPr>
        <w:t xml:space="preserve">d) </w:t>
      </w:r>
      <w:r w:rsidR="004A02A1">
        <w:rPr>
          <w:rFonts w:ascii="Arial Narrow" w:hAnsi="Arial Narrow"/>
          <w:sz w:val="22"/>
          <w:szCs w:val="22"/>
        </w:rPr>
        <w:t xml:space="preserve">   </w:t>
      </w:r>
      <w:r w:rsidRPr="00BF4767">
        <w:rPr>
          <w:rFonts w:ascii="Arial Narrow" w:hAnsi="Arial Narrow"/>
          <w:sz w:val="22"/>
          <w:szCs w:val="22"/>
        </w:rPr>
        <w:t xml:space="preserve">zasady gromadzenia i wysokości wpłat do pracowniczych planów kapitałowych, o których mowa w ustawie z </w:t>
      </w:r>
      <w:r w:rsidR="004A02A1">
        <w:rPr>
          <w:rFonts w:ascii="Arial Narrow" w:hAnsi="Arial Narrow"/>
          <w:sz w:val="22"/>
          <w:szCs w:val="22"/>
        </w:rPr>
        <w:t xml:space="preserve"> </w:t>
      </w:r>
      <w:r w:rsidRPr="00BF4767">
        <w:rPr>
          <w:rFonts w:ascii="Arial Narrow" w:hAnsi="Arial Narrow"/>
          <w:sz w:val="22"/>
          <w:szCs w:val="22"/>
        </w:rPr>
        <w:t>dnia 4 października 2018 r. o pracowniczych planach kapitałowych,</w:t>
      </w:r>
    </w:p>
    <w:p w:rsidR="00BF4767" w:rsidRPr="00BF4767" w:rsidRDefault="00BF4767" w:rsidP="004A02A1">
      <w:pPr>
        <w:pStyle w:val="NormalnyWeb"/>
        <w:spacing w:before="0" w:after="0"/>
        <w:ind w:left="851" w:hanging="1"/>
        <w:rPr>
          <w:rFonts w:ascii="Arial Narrow" w:hAnsi="Arial Narrow"/>
          <w:sz w:val="22"/>
          <w:szCs w:val="22"/>
        </w:rPr>
      </w:pPr>
      <w:r w:rsidRPr="00BF4767">
        <w:rPr>
          <w:rFonts w:ascii="Arial Narrow" w:hAnsi="Arial Narrow" w:cs="Calibri"/>
          <w:sz w:val="22"/>
          <w:szCs w:val="22"/>
        </w:rPr>
        <w:t>jeżeli zmiany, o których mowa w lit. a)</w:t>
      </w:r>
      <w:r w:rsidR="00ED74B2">
        <w:rPr>
          <w:rFonts w:ascii="Arial Narrow" w:hAnsi="Arial Narrow" w:cs="Calibri"/>
          <w:sz w:val="22"/>
          <w:szCs w:val="22"/>
        </w:rPr>
        <w:t xml:space="preserve"> -</w:t>
      </w:r>
      <w:r w:rsidRPr="00BF4767">
        <w:rPr>
          <w:rFonts w:ascii="Arial Narrow" w:hAnsi="Arial Narrow" w:cs="Calibri"/>
          <w:sz w:val="22"/>
          <w:szCs w:val="22"/>
        </w:rPr>
        <w:t xml:space="preserve"> d) powodują zwiększenie kosztów realizacji umowy po stronie Wykonawcy, Zamawiający dopuszcza możliwość zwiększenia wynagrodzenia Wykonawcy o kwotę, która wynika bezpośrednio 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przepisów w zakresie określonym w lit. a – d.</w:t>
      </w:r>
    </w:p>
    <w:p w:rsidR="00BF4767" w:rsidRDefault="00BF4767" w:rsidP="004A02A1">
      <w:pPr>
        <w:pStyle w:val="NormalnyWeb"/>
        <w:spacing w:before="0" w:after="0"/>
        <w:ind w:left="850" w:hanging="566"/>
        <w:rPr>
          <w:rFonts w:ascii="Arial Narrow" w:hAnsi="Arial Narrow" w:cs="Calibri"/>
          <w:sz w:val="22"/>
          <w:szCs w:val="22"/>
        </w:rPr>
      </w:pPr>
      <w:r w:rsidRPr="00BF4767">
        <w:rPr>
          <w:rFonts w:ascii="Arial Narrow" w:hAnsi="Arial Narrow" w:cs="Calibri"/>
          <w:sz w:val="22"/>
          <w:szCs w:val="22"/>
        </w:rPr>
        <w:t xml:space="preserve">2) </w:t>
      </w:r>
      <w:r w:rsidR="004A02A1">
        <w:rPr>
          <w:rFonts w:ascii="Arial Narrow" w:hAnsi="Arial Narrow" w:cs="Calibri"/>
          <w:sz w:val="22"/>
          <w:szCs w:val="22"/>
        </w:rPr>
        <w:t xml:space="preserve">      </w:t>
      </w:r>
      <w:r w:rsidRPr="00BF4767">
        <w:rPr>
          <w:rFonts w:ascii="Arial Narrow" w:hAnsi="Arial Narrow" w:cs="Calibri"/>
          <w:sz w:val="22"/>
          <w:szCs w:val="22"/>
        </w:rPr>
        <w:t>Dopuszczalne jest wydłużenie czasu trwania umowy w sytuacji niewykorzystania przez Zamawiającego przedmiotu umowy przy zachowaniu jej wartości.</w:t>
      </w:r>
    </w:p>
    <w:p w:rsidR="00BF4767" w:rsidRDefault="00E87A60" w:rsidP="00E87A60">
      <w:pPr>
        <w:pStyle w:val="NormalnyWeb"/>
        <w:spacing w:before="0" w:after="0"/>
        <w:ind w:left="850" w:hanging="566"/>
        <w:rPr>
          <w:rFonts w:ascii="Arial Narrow" w:hAnsi="Arial Narrow" w:cs="Calibri"/>
          <w:sz w:val="22"/>
          <w:szCs w:val="22"/>
        </w:rPr>
      </w:pPr>
      <w:r>
        <w:rPr>
          <w:rFonts w:ascii="Arial Narrow" w:hAnsi="Arial Narrow" w:cs="Calibri"/>
          <w:sz w:val="22"/>
          <w:szCs w:val="22"/>
        </w:rPr>
        <w:t>3)</w:t>
      </w:r>
      <w:r>
        <w:rPr>
          <w:rFonts w:ascii="Arial Narrow" w:hAnsi="Arial Narrow" w:cs="Calibri"/>
          <w:sz w:val="22"/>
          <w:szCs w:val="22"/>
        </w:rPr>
        <w:tab/>
      </w:r>
      <w:r w:rsidR="00BF4767" w:rsidRPr="00BF4767">
        <w:rPr>
          <w:rFonts w:ascii="Arial Narrow" w:hAnsi="Arial Narrow" w:cs="Calibri"/>
          <w:sz w:val="22"/>
          <w:szCs w:val="22"/>
        </w:rPr>
        <w:t xml:space="preserve">Dopuszcza się dokonanie zmian w umowie, w przypadku działania siły wyższej rozumianej jako zdarzenie niezależne (lub prawie niemożliwe) do przewidzenia, którego skutkiem nie można zapobiec </w:t>
      </w:r>
      <w:r w:rsidR="00BF4767" w:rsidRPr="00BF4767">
        <w:rPr>
          <w:rFonts w:ascii="Arial Narrow" w:hAnsi="Arial Narrow" w:cs="Calibri"/>
          <w:color w:val="000000"/>
          <w:sz w:val="22"/>
          <w:szCs w:val="22"/>
        </w:rPr>
        <w:t>(np. powódź, huragan, pandemia)</w:t>
      </w:r>
      <w:r w:rsidR="00BF4767" w:rsidRPr="00BF4767">
        <w:rPr>
          <w:rFonts w:ascii="Arial Narrow" w:hAnsi="Arial Narrow" w:cs="Calibri"/>
          <w:sz w:val="22"/>
          <w:szCs w:val="22"/>
        </w:rPr>
        <w:t>.</w:t>
      </w:r>
    </w:p>
    <w:p w:rsidR="00BF4767" w:rsidRPr="00E87A60" w:rsidRDefault="00E87A60" w:rsidP="00E87A60">
      <w:pPr>
        <w:pStyle w:val="NormalnyWeb"/>
        <w:spacing w:before="0" w:after="0"/>
        <w:ind w:left="850" w:hanging="566"/>
        <w:rPr>
          <w:rFonts w:ascii="Arial Narrow" w:hAnsi="Arial Narrow" w:cs="Calibri"/>
          <w:sz w:val="22"/>
          <w:szCs w:val="22"/>
        </w:rPr>
      </w:pPr>
      <w:r>
        <w:rPr>
          <w:rFonts w:ascii="Arial Narrow" w:hAnsi="Arial Narrow" w:cs="Calibri"/>
          <w:sz w:val="22"/>
          <w:szCs w:val="22"/>
        </w:rPr>
        <w:lastRenderedPageBreak/>
        <w:t>4)</w:t>
      </w:r>
      <w:r>
        <w:rPr>
          <w:rFonts w:ascii="Arial Narrow" w:hAnsi="Arial Narrow" w:cs="Calibri"/>
          <w:sz w:val="22"/>
          <w:szCs w:val="22"/>
        </w:rPr>
        <w:tab/>
      </w:r>
      <w:r w:rsidR="00BF4767" w:rsidRPr="00BF4767">
        <w:rPr>
          <w:rFonts w:ascii="Arial Narrow" w:hAnsi="Arial Narrow" w:cs="Calibri"/>
          <w:sz w:val="22"/>
          <w:szCs w:val="22"/>
        </w:rPr>
        <w:t>Dopuszczalna jest zmiana pierwotnie oferowanego przedmiotu świadczenia na lepszej jakości, przy zachowaniu tożsamości przedmiotu świadczenia na inny pod warunkiem, że zmiana ta nie może prowadzić do zmiany charakteru umowy. Zamawiający w przedstawionym przypadku dopuszcza zakup asortymentu innego producenta niż określony w formularzu ofertowym pod warunkiem, że cena jednostkowa nie przewyższy ceny jednostkowej określonej w ofercie określonej w ofercie Wykonawcy złożonej w ramach postępowania z zachowaniem wszystkich wymaganych parametrów technicznych i jakościowych określonych przez Zamawiającego w SIWZ. Podstawą tej zmiany mogą być obiektywne trudności Wykonawcy w uzyskaniu pierwotnie oferowanego przedmiotu zamówienia spowodowane np. przestojem produkcyjnym, wycofaniem z produkcji, wprowadzeniem na rynek nowego produktu o lepszych właściwościach.</w:t>
      </w:r>
    </w:p>
    <w:p w:rsidR="00E87A60" w:rsidRDefault="00ED74B2" w:rsidP="00E87A60">
      <w:pPr>
        <w:pStyle w:val="NormalnyWeb"/>
        <w:spacing w:before="0" w:after="0"/>
        <w:ind w:left="-28"/>
        <w:rPr>
          <w:rFonts w:ascii="Arial Narrow" w:hAnsi="Arial Narrow"/>
          <w:sz w:val="22"/>
          <w:szCs w:val="22"/>
        </w:rPr>
      </w:pPr>
      <w:r>
        <w:rPr>
          <w:rFonts w:ascii="Arial Narrow" w:hAnsi="Arial Narrow" w:cs="Calibri"/>
          <w:sz w:val="22"/>
          <w:szCs w:val="22"/>
        </w:rPr>
        <w:t xml:space="preserve"> </w:t>
      </w:r>
      <w:r w:rsidR="00BF4767" w:rsidRPr="00BF4767">
        <w:rPr>
          <w:rFonts w:ascii="Arial Narrow" w:hAnsi="Arial Narrow" w:cs="Calibri"/>
          <w:sz w:val="22"/>
          <w:szCs w:val="22"/>
        </w:rPr>
        <w:t xml:space="preserve">2. </w:t>
      </w:r>
      <w:r w:rsidR="00E87A60">
        <w:rPr>
          <w:rFonts w:ascii="Arial Narrow" w:hAnsi="Arial Narrow" w:cs="Calibri"/>
          <w:sz w:val="22"/>
          <w:szCs w:val="22"/>
        </w:rPr>
        <w:t xml:space="preserve">   </w:t>
      </w:r>
      <w:r w:rsidR="00BF4767" w:rsidRPr="00BF4767">
        <w:rPr>
          <w:rFonts w:ascii="Arial Narrow" w:hAnsi="Arial Narrow" w:cs="Calibri"/>
          <w:sz w:val="22"/>
          <w:szCs w:val="22"/>
        </w:rPr>
        <w:t>Zmiana umowy na wniosek Wykonawcy wymaga wykazania okoliczności uprawniających do dokonania tej zmiany.</w:t>
      </w:r>
    </w:p>
    <w:p w:rsidR="00BF4767" w:rsidRDefault="00BF4767" w:rsidP="00E87A60">
      <w:pPr>
        <w:pStyle w:val="NormalnyWeb"/>
        <w:spacing w:before="0" w:after="0"/>
        <w:ind w:left="426" w:hanging="426"/>
        <w:rPr>
          <w:rFonts w:ascii="Arial Narrow" w:hAnsi="Arial Narrow" w:cs="Calibri"/>
          <w:sz w:val="22"/>
          <w:szCs w:val="22"/>
        </w:rPr>
      </w:pPr>
      <w:r w:rsidRPr="00BF4767">
        <w:rPr>
          <w:rFonts w:ascii="Arial Narrow" w:hAnsi="Arial Narrow" w:cs="Calibri"/>
          <w:sz w:val="22"/>
          <w:szCs w:val="22"/>
        </w:rPr>
        <w:t>3.</w:t>
      </w:r>
      <w:r w:rsidR="00E87A60">
        <w:rPr>
          <w:rFonts w:ascii="Arial Narrow" w:hAnsi="Arial Narrow" w:cs="Calibri"/>
          <w:sz w:val="22"/>
          <w:szCs w:val="22"/>
        </w:rPr>
        <w:t xml:space="preserve">  </w:t>
      </w:r>
      <w:r w:rsidRPr="00BF4767">
        <w:rPr>
          <w:rFonts w:ascii="Arial Narrow" w:hAnsi="Arial Narrow" w:cs="Calibri"/>
          <w:sz w:val="22"/>
          <w:szCs w:val="22"/>
        </w:rPr>
        <w:t xml:space="preserve"> Możliwe są zmiany określone w art. 455 ust.1 pkt.2 lit. b, pkt. 3 i 4 i ust. 2 ustawy PZP, przy zastosowaniu zasad </w:t>
      </w:r>
      <w:r w:rsidR="00E87A60">
        <w:rPr>
          <w:rFonts w:ascii="Arial Narrow" w:hAnsi="Arial Narrow" w:cs="Calibri"/>
          <w:sz w:val="22"/>
          <w:szCs w:val="22"/>
        </w:rPr>
        <w:t xml:space="preserve"> </w:t>
      </w:r>
      <w:r w:rsidRPr="00BF4767">
        <w:rPr>
          <w:rFonts w:ascii="Arial Narrow" w:hAnsi="Arial Narrow" w:cs="Calibri"/>
          <w:sz w:val="22"/>
          <w:szCs w:val="22"/>
        </w:rPr>
        <w:t>określonych w tym artykule.</w:t>
      </w:r>
    </w:p>
    <w:p w:rsidR="00BF4767" w:rsidRDefault="00E87A60" w:rsidP="00E87A60">
      <w:pPr>
        <w:pStyle w:val="NormalnyWeb"/>
        <w:spacing w:before="0" w:after="0"/>
        <w:ind w:left="426" w:hanging="426"/>
        <w:rPr>
          <w:rFonts w:ascii="Arial Narrow" w:hAnsi="Arial Narrow"/>
          <w:color w:val="000000"/>
          <w:sz w:val="22"/>
          <w:szCs w:val="22"/>
        </w:rPr>
      </w:pPr>
      <w:r>
        <w:rPr>
          <w:rFonts w:ascii="Arial Narrow" w:hAnsi="Arial Narrow" w:cs="Calibri"/>
          <w:sz w:val="22"/>
          <w:szCs w:val="22"/>
        </w:rPr>
        <w:t>4.</w:t>
      </w:r>
      <w:r>
        <w:rPr>
          <w:rFonts w:ascii="Arial Narrow" w:hAnsi="Arial Narrow" w:cs="Calibri"/>
          <w:sz w:val="22"/>
          <w:szCs w:val="22"/>
        </w:rPr>
        <w:tab/>
      </w:r>
      <w:r w:rsidR="00BF4767" w:rsidRPr="00BF4767">
        <w:rPr>
          <w:rFonts w:ascii="Arial Narrow" w:hAnsi="Arial Narrow"/>
          <w:color w:val="000000"/>
          <w:sz w:val="22"/>
          <w:szCs w:val="22"/>
        </w:rPr>
        <w:t>Zmiana umowy na wniosek Wykonawcy wymaga wykazania okoliczności uprawniających do dokonania tej zmiany.</w:t>
      </w:r>
    </w:p>
    <w:p w:rsidR="009E1AD2" w:rsidRDefault="009E1AD2" w:rsidP="009E1AD2">
      <w:pPr>
        <w:pStyle w:val="NormalnyWeb"/>
        <w:spacing w:before="0" w:after="0"/>
        <w:ind w:left="426" w:hanging="426"/>
        <w:rPr>
          <w:rFonts w:ascii="Arial Narrow" w:hAnsi="Arial Narrow"/>
          <w:color w:val="000000"/>
          <w:sz w:val="22"/>
          <w:szCs w:val="22"/>
        </w:rPr>
      </w:pPr>
      <w:r>
        <w:rPr>
          <w:rFonts w:ascii="Arial Narrow" w:hAnsi="Arial Narrow"/>
          <w:color w:val="000000"/>
          <w:sz w:val="22"/>
          <w:szCs w:val="22"/>
        </w:rPr>
        <w:t>5.</w:t>
      </w:r>
      <w:r>
        <w:rPr>
          <w:rFonts w:ascii="Arial Narrow" w:hAnsi="Arial Narrow"/>
          <w:color w:val="000000"/>
          <w:sz w:val="22"/>
          <w:szCs w:val="22"/>
        </w:rPr>
        <w:tab/>
      </w:r>
      <w:r w:rsidRPr="00BF4767">
        <w:rPr>
          <w:rFonts w:ascii="Arial Narrow" w:hAnsi="Arial Narrow"/>
          <w:color w:val="000000"/>
          <w:sz w:val="22"/>
          <w:szCs w:val="22"/>
        </w:rPr>
        <w:t>Dopuszczalna jest możliwość wprowadzenia zmian w umowie, w celu doprecyzowania jej treści, jeżeli konieczność ich wprowadzenia wynika z rozbieżności lub niejasności zawartych w umowie, których nie można usunąć w inny sposób, a zmiana taka umożliwi jednoznaczną interpretacje zapisów umowy przez strony, które ją zawarły. Wprowadzenie ww. zmian wymaga formy pisemnej.</w:t>
      </w:r>
    </w:p>
    <w:p w:rsidR="001A2AF5" w:rsidRDefault="009E1AD2" w:rsidP="009E1AD2">
      <w:pPr>
        <w:pStyle w:val="NormalnyWeb"/>
        <w:spacing w:before="0" w:after="0"/>
        <w:ind w:left="426" w:hanging="426"/>
        <w:rPr>
          <w:rFonts w:ascii="Arial Narrow" w:hAnsi="Arial Narrow"/>
          <w:color w:val="000000"/>
          <w:sz w:val="22"/>
          <w:szCs w:val="22"/>
        </w:rPr>
      </w:pPr>
      <w:r>
        <w:rPr>
          <w:rFonts w:ascii="Arial Narrow" w:hAnsi="Arial Narrow"/>
          <w:color w:val="000000"/>
          <w:sz w:val="22"/>
          <w:szCs w:val="22"/>
        </w:rPr>
        <w:t>6.</w:t>
      </w:r>
      <w:r>
        <w:rPr>
          <w:rFonts w:ascii="Arial Narrow" w:hAnsi="Arial Narrow"/>
          <w:color w:val="000000"/>
          <w:sz w:val="22"/>
          <w:szCs w:val="22"/>
        </w:rPr>
        <w:tab/>
      </w:r>
      <w:r w:rsidR="001A2AF5" w:rsidRPr="001A2AF5">
        <w:rPr>
          <w:rFonts w:ascii="Arial Narrow" w:hAnsi="Arial Narrow" w:cs="Verdana"/>
          <w:sz w:val="22"/>
          <w:szCs w:val="22"/>
        </w:rPr>
        <w:t>Zmiana postanowień zawartej umowy wymaga, pod rygorem nieważności, zachowania formy pisemnej w postaci aneksu.</w:t>
      </w:r>
    </w:p>
    <w:p w:rsidR="00ED74B2" w:rsidRPr="001A2AF5" w:rsidRDefault="001A2AF5" w:rsidP="001A2AF5">
      <w:pPr>
        <w:pStyle w:val="NormalnyWeb"/>
        <w:spacing w:before="0" w:after="0"/>
        <w:ind w:left="3966"/>
        <w:rPr>
          <w:rFonts w:ascii="Arial Narrow" w:hAnsi="Arial Narrow"/>
          <w:b/>
          <w:bCs/>
          <w:sz w:val="22"/>
          <w:szCs w:val="22"/>
        </w:rPr>
      </w:pPr>
      <w:r w:rsidRPr="001A2AF5">
        <w:rPr>
          <w:rFonts w:ascii="Arial Narrow" w:hAnsi="Arial Narrow"/>
          <w:b/>
          <w:bCs/>
          <w:sz w:val="22"/>
          <w:szCs w:val="22"/>
        </w:rPr>
        <w:t>POSTANOWIENIA KOŃCOWE</w:t>
      </w:r>
    </w:p>
    <w:p w:rsidR="00BF4767" w:rsidRPr="00BF4767" w:rsidRDefault="00BF4767" w:rsidP="009E1AD2">
      <w:pPr>
        <w:pStyle w:val="western"/>
        <w:spacing w:before="0" w:beforeAutospacing="0" w:after="0"/>
        <w:ind w:left="4402" w:firstLine="554"/>
        <w:rPr>
          <w:rFonts w:ascii="Arial Narrow" w:hAnsi="Arial Narrow"/>
          <w:sz w:val="22"/>
          <w:szCs w:val="22"/>
        </w:rPr>
      </w:pPr>
      <w:r w:rsidRPr="00BF4767">
        <w:rPr>
          <w:rFonts w:ascii="Arial Narrow" w:hAnsi="Arial Narrow"/>
          <w:b/>
          <w:bCs/>
          <w:color w:val="000000"/>
          <w:sz w:val="22"/>
          <w:szCs w:val="22"/>
        </w:rPr>
        <w:t>§12</w:t>
      </w:r>
    </w:p>
    <w:p w:rsidR="001A2AF5" w:rsidRPr="009E1AD2" w:rsidRDefault="001A2AF5" w:rsidP="001D72E6">
      <w:pPr>
        <w:numPr>
          <w:ilvl w:val="0"/>
          <w:numId w:val="17"/>
        </w:numPr>
        <w:ind w:left="426" w:hanging="426"/>
        <w:rPr>
          <w:rFonts w:ascii="Arial Narrow" w:hAnsi="Arial Narrow" w:cs="Verdana"/>
          <w:sz w:val="22"/>
          <w:szCs w:val="22"/>
        </w:rPr>
      </w:pPr>
      <w:r w:rsidRPr="009E1AD2">
        <w:rPr>
          <w:rFonts w:ascii="Arial Narrow" w:hAnsi="Arial Narrow" w:cs="Verdana"/>
          <w:sz w:val="22"/>
          <w:szCs w:val="22"/>
        </w:rPr>
        <w:t>W sprawach nieuregulowanych niniejszą umową stosuje się przepisy Kodeksu Cywilnego o ile przepisy ustawy Prawo zamówień publicznych nie stanowią inaczej.</w:t>
      </w:r>
    </w:p>
    <w:p w:rsidR="001A2AF5" w:rsidRPr="009E1AD2" w:rsidRDefault="001A2AF5" w:rsidP="001D72E6">
      <w:pPr>
        <w:numPr>
          <w:ilvl w:val="0"/>
          <w:numId w:val="17"/>
        </w:numPr>
        <w:ind w:left="426" w:hanging="426"/>
        <w:jc w:val="left"/>
        <w:rPr>
          <w:rFonts w:ascii="Arial Narrow" w:hAnsi="Arial Narrow" w:cs="Verdana"/>
          <w:sz w:val="22"/>
          <w:szCs w:val="22"/>
        </w:rPr>
      </w:pPr>
      <w:r w:rsidRPr="009E1AD2">
        <w:rPr>
          <w:rFonts w:ascii="Arial Narrow" w:hAnsi="Arial Narrow" w:cs="Verdana"/>
          <w:sz w:val="22"/>
          <w:szCs w:val="22"/>
        </w:rPr>
        <w:t>Wszelkie spory powstałe pomiędzy stronami wynikające z niniejszej umowy lub z nią związane,  będą rozstrzygane przez właściwy Sąd Powszechny w Poznaniu.</w:t>
      </w:r>
    </w:p>
    <w:p w:rsidR="001A2AF5" w:rsidRPr="009E1AD2" w:rsidRDefault="001A2AF5" w:rsidP="001D72E6">
      <w:pPr>
        <w:numPr>
          <w:ilvl w:val="0"/>
          <w:numId w:val="17"/>
        </w:numPr>
        <w:ind w:left="426" w:hanging="426"/>
        <w:rPr>
          <w:rFonts w:ascii="Arial Narrow" w:hAnsi="Arial Narrow" w:cs="Verdana"/>
          <w:sz w:val="22"/>
          <w:szCs w:val="22"/>
        </w:rPr>
      </w:pPr>
      <w:r w:rsidRPr="009E1AD2">
        <w:rPr>
          <w:rFonts w:ascii="Arial Narrow" w:hAnsi="Arial Narrow" w:cs="Verdana"/>
          <w:sz w:val="22"/>
          <w:szCs w:val="22"/>
        </w:rPr>
        <w:t>Umowę sporządzono w trzech jednobrzmiących egzemplarzach, z których każdy stanowi oryginał. Dwa egzemplarze otrzymuje Zamawiający, jeden egzemplarz otrzymuje Wykonawca.</w:t>
      </w:r>
    </w:p>
    <w:p w:rsidR="001A2AF5" w:rsidRPr="009E1AD2" w:rsidRDefault="001A2AF5" w:rsidP="001D72E6">
      <w:pPr>
        <w:numPr>
          <w:ilvl w:val="0"/>
          <w:numId w:val="17"/>
        </w:numPr>
        <w:ind w:left="426" w:hanging="426"/>
        <w:rPr>
          <w:rFonts w:ascii="Arial Narrow" w:hAnsi="Arial Narrow" w:cs="Verdana"/>
          <w:sz w:val="22"/>
          <w:szCs w:val="22"/>
        </w:rPr>
      </w:pPr>
      <w:r w:rsidRPr="009E1AD2">
        <w:rPr>
          <w:rFonts w:ascii="Arial Narrow" w:hAnsi="Arial Narrow" w:cs="Verdana"/>
          <w:sz w:val="22"/>
          <w:szCs w:val="22"/>
        </w:rPr>
        <w:t>Integralną część umowy stanowią załączniki:</w:t>
      </w:r>
    </w:p>
    <w:p w:rsidR="009E1AD2" w:rsidRPr="009E1AD2" w:rsidRDefault="009E1AD2" w:rsidP="009E1AD2">
      <w:pPr>
        <w:ind w:firstLine="0"/>
        <w:rPr>
          <w:rFonts w:ascii="Arial Narrow" w:hAnsi="Arial Narrow" w:cs="Verdana"/>
          <w:color w:val="FF0000"/>
          <w:sz w:val="22"/>
          <w:szCs w:val="22"/>
        </w:rPr>
      </w:pPr>
      <w:r w:rsidRPr="009E1AD2">
        <w:rPr>
          <w:rFonts w:ascii="Arial Narrow" w:hAnsi="Arial Narrow"/>
          <w:color w:val="000000"/>
          <w:sz w:val="22"/>
          <w:szCs w:val="22"/>
        </w:rPr>
        <w:t xml:space="preserve"> Załącznik nr 1 – </w:t>
      </w:r>
      <w:r>
        <w:rPr>
          <w:rFonts w:ascii="Arial Narrow" w:hAnsi="Arial Narrow"/>
          <w:color w:val="000000"/>
          <w:sz w:val="22"/>
          <w:szCs w:val="22"/>
        </w:rPr>
        <w:t>kserokopia formularza ofertowego</w:t>
      </w:r>
      <w:r w:rsidRPr="009E1AD2">
        <w:rPr>
          <w:rFonts w:ascii="Arial Narrow" w:hAnsi="Arial Narrow"/>
          <w:color w:val="000000"/>
          <w:sz w:val="22"/>
          <w:szCs w:val="22"/>
        </w:rPr>
        <w:t>,</w:t>
      </w:r>
    </w:p>
    <w:p w:rsidR="009E1AD2" w:rsidRPr="00BF4767" w:rsidRDefault="009E1AD2" w:rsidP="009E1AD2">
      <w:pPr>
        <w:pStyle w:val="western"/>
        <w:spacing w:before="0" w:beforeAutospacing="0" w:after="0"/>
        <w:ind w:firstLine="0"/>
        <w:rPr>
          <w:rFonts w:ascii="Arial Narrow" w:hAnsi="Arial Narrow"/>
          <w:sz w:val="22"/>
          <w:szCs w:val="22"/>
        </w:rPr>
      </w:pPr>
      <w:r w:rsidRPr="00BF4767">
        <w:rPr>
          <w:rFonts w:ascii="Arial Narrow" w:hAnsi="Arial Narrow"/>
          <w:color w:val="000000"/>
          <w:sz w:val="22"/>
          <w:szCs w:val="22"/>
        </w:rPr>
        <w:t>Załącznik nr 2 – protokół odbioru dostawy.</w:t>
      </w:r>
    </w:p>
    <w:p w:rsidR="001A2AF5" w:rsidRPr="00BF4767" w:rsidRDefault="001A2AF5" w:rsidP="009E1AD2">
      <w:pPr>
        <w:ind w:left="1080" w:firstLine="0"/>
        <w:rPr>
          <w:rFonts w:ascii="Arial Narrow" w:hAnsi="Arial Narrow" w:cs="Verdana"/>
          <w:color w:val="FF0000"/>
          <w:sz w:val="22"/>
          <w:szCs w:val="22"/>
        </w:rPr>
      </w:pPr>
    </w:p>
    <w:p w:rsidR="001A2AF5" w:rsidRPr="00BF4767" w:rsidRDefault="001A2AF5" w:rsidP="001A2AF5">
      <w:pPr>
        <w:rPr>
          <w:rFonts w:ascii="Verdana" w:hAnsi="Verdana" w:cs="Verdana"/>
          <w:color w:val="FF0000"/>
        </w:rPr>
      </w:pP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p>
    <w:p w:rsidR="00BF4767" w:rsidRPr="00BF4767" w:rsidRDefault="00BF4767" w:rsidP="00F45CCB">
      <w:pPr>
        <w:pStyle w:val="western"/>
        <w:spacing w:before="0" w:beforeAutospacing="0" w:after="0"/>
        <w:rPr>
          <w:rFonts w:ascii="Arial Narrow" w:hAnsi="Arial Narrow"/>
          <w:sz w:val="22"/>
          <w:szCs w:val="22"/>
        </w:rPr>
      </w:pPr>
    </w:p>
    <w:p w:rsidR="00BF4767" w:rsidRPr="00E87A60" w:rsidRDefault="00BF4767" w:rsidP="00ED74B2">
      <w:pPr>
        <w:pStyle w:val="western"/>
        <w:spacing w:before="0" w:beforeAutospacing="0" w:after="0"/>
        <w:ind w:left="1133" w:firstLine="283"/>
        <w:rPr>
          <w:rFonts w:ascii="Arial Narrow" w:hAnsi="Arial Narrow"/>
          <w:sz w:val="22"/>
          <w:szCs w:val="22"/>
        </w:rPr>
      </w:pPr>
      <w:r w:rsidRPr="00E87A60">
        <w:rPr>
          <w:rFonts w:ascii="Arial Narrow" w:hAnsi="Arial Narrow"/>
          <w:b/>
          <w:bCs/>
          <w:color w:val="000000"/>
          <w:sz w:val="22"/>
          <w:szCs w:val="22"/>
        </w:rPr>
        <w:t>WYKONAWCA</w:t>
      </w:r>
      <w:r w:rsidR="00E87A60" w:rsidRPr="00E87A60">
        <w:rPr>
          <w:rFonts w:ascii="Arial Narrow" w:hAnsi="Arial Narrow"/>
          <w:b/>
          <w:bCs/>
          <w:color w:val="000000"/>
          <w:sz w:val="22"/>
          <w:szCs w:val="22"/>
        </w:rPr>
        <w:t>:</w:t>
      </w:r>
      <w:r w:rsidR="00E87A60" w:rsidRPr="00E87A60">
        <w:rPr>
          <w:rFonts w:ascii="Arial Narrow" w:hAnsi="Arial Narrow"/>
          <w:b/>
          <w:bCs/>
          <w:color w:val="000000"/>
          <w:sz w:val="22"/>
          <w:szCs w:val="22"/>
        </w:rPr>
        <w:tab/>
      </w:r>
      <w:r w:rsidR="00E87A60" w:rsidRPr="00E87A60">
        <w:rPr>
          <w:rFonts w:ascii="Arial Narrow" w:hAnsi="Arial Narrow"/>
          <w:b/>
          <w:bCs/>
          <w:color w:val="000000"/>
          <w:sz w:val="22"/>
          <w:szCs w:val="22"/>
        </w:rPr>
        <w:tab/>
      </w:r>
      <w:r w:rsidR="00E87A60" w:rsidRPr="00E87A60">
        <w:rPr>
          <w:rFonts w:ascii="Arial Narrow" w:hAnsi="Arial Narrow"/>
          <w:b/>
          <w:bCs/>
          <w:color w:val="000000"/>
          <w:sz w:val="22"/>
          <w:szCs w:val="22"/>
        </w:rPr>
        <w:tab/>
      </w:r>
      <w:r w:rsidR="00E87A60" w:rsidRPr="00E87A60">
        <w:rPr>
          <w:rFonts w:ascii="Arial Narrow" w:hAnsi="Arial Narrow"/>
          <w:b/>
          <w:bCs/>
          <w:color w:val="000000"/>
          <w:sz w:val="22"/>
          <w:szCs w:val="22"/>
        </w:rPr>
        <w:tab/>
      </w:r>
      <w:r w:rsidR="00E87A60" w:rsidRPr="00E87A60">
        <w:rPr>
          <w:rFonts w:ascii="Arial Narrow" w:hAnsi="Arial Narrow"/>
          <w:b/>
          <w:bCs/>
          <w:color w:val="000000"/>
          <w:sz w:val="22"/>
          <w:szCs w:val="22"/>
        </w:rPr>
        <w:tab/>
      </w:r>
      <w:r w:rsidR="00E87A60" w:rsidRPr="00E87A60">
        <w:rPr>
          <w:rFonts w:ascii="Arial Narrow" w:hAnsi="Arial Narrow"/>
          <w:b/>
          <w:bCs/>
          <w:color w:val="000000"/>
          <w:sz w:val="22"/>
          <w:szCs w:val="22"/>
        </w:rPr>
        <w:tab/>
      </w:r>
      <w:r w:rsidR="00E87A60" w:rsidRPr="00E87A60">
        <w:rPr>
          <w:rFonts w:ascii="Arial Narrow" w:hAnsi="Arial Narrow"/>
          <w:b/>
          <w:bCs/>
          <w:color w:val="000000"/>
          <w:sz w:val="22"/>
          <w:szCs w:val="22"/>
        </w:rPr>
        <w:tab/>
      </w:r>
      <w:r w:rsidRPr="00E87A60">
        <w:rPr>
          <w:rFonts w:ascii="Arial Narrow" w:hAnsi="Arial Narrow"/>
          <w:b/>
          <w:bCs/>
          <w:color w:val="000000"/>
          <w:sz w:val="22"/>
          <w:szCs w:val="22"/>
        </w:rPr>
        <w:t xml:space="preserve"> ZAMAWIAJĄCY</w:t>
      </w:r>
      <w:r w:rsidR="00E87A60" w:rsidRPr="00E87A60">
        <w:rPr>
          <w:rFonts w:ascii="Arial Narrow" w:hAnsi="Arial Narrow"/>
          <w:b/>
          <w:bCs/>
          <w:color w:val="000000"/>
          <w:sz w:val="22"/>
          <w:szCs w:val="22"/>
        </w:rPr>
        <w:t>:</w:t>
      </w:r>
    </w:p>
    <w:p w:rsidR="00BF4767" w:rsidRPr="00E87A60" w:rsidRDefault="00BF4767" w:rsidP="00F45CCB">
      <w:pPr>
        <w:pStyle w:val="western"/>
        <w:spacing w:before="0" w:beforeAutospacing="0" w:after="0"/>
        <w:rPr>
          <w:rFonts w:ascii="Arial Narrow" w:hAnsi="Arial Narrow"/>
          <w:sz w:val="22"/>
          <w:szCs w:val="22"/>
        </w:rPr>
      </w:pPr>
    </w:p>
    <w:p w:rsidR="00BF4767" w:rsidRDefault="00BF4767" w:rsidP="00F45CCB">
      <w:pPr>
        <w:pStyle w:val="western"/>
        <w:spacing w:before="0" w:beforeAutospacing="0" w:after="0"/>
      </w:pPr>
    </w:p>
    <w:p w:rsidR="00BF4767" w:rsidRDefault="00BF4767" w:rsidP="00F45CCB">
      <w:pPr>
        <w:pStyle w:val="western"/>
        <w:spacing w:before="0" w:beforeAutospacing="0" w:after="0"/>
      </w:pPr>
    </w:p>
    <w:p w:rsidR="00BF4767" w:rsidRDefault="00BF4767" w:rsidP="00F45CCB">
      <w:pPr>
        <w:pStyle w:val="western"/>
        <w:spacing w:before="0" w:beforeAutospacing="0" w:after="0"/>
      </w:pPr>
    </w:p>
    <w:p w:rsidR="00BF4767" w:rsidRDefault="00BF4767" w:rsidP="00BF4767">
      <w:pPr>
        <w:pStyle w:val="western"/>
        <w:spacing w:after="0"/>
      </w:pPr>
    </w:p>
    <w:p w:rsidR="00BF4767" w:rsidRDefault="00BF4767" w:rsidP="00BF4767">
      <w:pPr>
        <w:pStyle w:val="western"/>
        <w:spacing w:after="0"/>
      </w:pPr>
    </w:p>
    <w:p w:rsidR="009E1AD2" w:rsidRDefault="009E1AD2" w:rsidP="00BF4767">
      <w:pPr>
        <w:pStyle w:val="western"/>
        <w:spacing w:after="0"/>
      </w:pPr>
    </w:p>
    <w:p w:rsidR="009E1AD2" w:rsidRDefault="009E1AD2" w:rsidP="00BF4767">
      <w:pPr>
        <w:pStyle w:val="western"/>
        <w:spacing w:after="0"/>
      </w:pPr>
    </w:p>
    <w:p w:rsidR="009E1AD2" w:rsidRDefault="009E1AD2" w:rsidP="00BF4767">
      <w:pPr>
        <w:pStyle w:val="western"/>
        <w:spacing w:after="0"/>
      </w:pPr>
    </w:p>
    <w:p w:rsidR="009E1AD2" w:rsidRDefault="009E1AD2" w:rsidP="00BF4767">
      <w:pPr>
        <w:pStyle w:val="western"/>
        <w:spacing w:after="0"/>
      </w:pPr>
    </w:p>
    <w:p w:rsidR="00BF4767" w:rsidRDefault="00BF4767" w:rsidP="00BF4767">
      <w:pPr>
        <w:pStyle w:val="western"/>
        <w:spacing w:after="0"/>
      </w:pPr>
    </w:p>
    <w:p w:rsidR="00BF4767" w:rsidRDefault="00BF4767" w:rsidP="00BF4767">
      <w:pPr>
        <w:pStyle w:val="western"/>
        <w:spacing w:after="0"/>
        <w:ind w:left="0" w:firstLine="0"/>
      </w:pPr>
    </w:p>
    <w:p w:rsidR="00BF4767" w:rsidRPr="00E87A60" w:rsidRDefault="00BF4767" w:rsidP="00BF4767">
      <w:pPr>
        <w:pStyle w:val="western"/>
        <w:spacing w:after="0"/>
        <w:rPr>
          <w:rFonts w:ascii="Arial Narrow" w:hAnsi="Arial Narrow"/>
          <w:sz w:val="22"/>
          <w:szCs w:val="22"/>
        </w:rPr>
      </w:pPr>
      <w:r w:rsidRPr="00E87A60">
        <w:rPr>
          <w:rFonts w:ascii="Arial Narrow" w:hAnsi="Arial Narrow"/>
          <w:sz w:val="22"/>
          <w:szCs w:val="22"/>
        </w:rPr>
        <w:lastRenderedPageBreak/>
        <w:t>Załącznik nr 2 do umowy ZZP.2380.___.2021</w:t>
      </w:r>
    </w:p>
    <w:p w:rsidR="00BF4767" w:rsidRPr="00E87A60" w:rsidRDefault="00BF4767" w:rsidP="00E87A60">
      <w:pPr>
        <w:pStyle w:val="western"/>
        <w:spacing w:after="0"/>
        <w:ind w:left="0" w:firstLine="0"/>
        <w:rPr>
          <w:rFonts w:ascii="Arial Narrow" w:hAnsi="Arial Narrow"/>
          <w:sz w:val="22"/>
          <w:szCs w:val="22"/>
        </w:rPr>
      </w:pPr>
    </w:p>
    <w:p w:rsidR="00BF4767" w:rsidRPr="00E87A60" w:rsidRDefault="00BF4767" w:rsidP="00E87A60">
      <w:pPr>
        <w:pStyle w:val="western"/>
        <w:spacing w:after="0"/>
        <w:jc w:val="center"/>
        <w:rPr>
          <w:rFonts w:ascii="Arial Narrow" w:hAnsi="Arial Narrow"/>
          <w:sz w:val="22"/>
          <w:szCs w:val="22"/>
        </w:rPr>
      </w:pPr>
      <w:r w:rsidRPr="00E87A60">
        <w:rPr>
          <w:rFonts w:ascii="Arial Narrow" w:hAnsi="Arial Narrow"/>
          <w:b/>
          <w:bCs/>
          <w:sz w:val="22"/>
          <w:szCs w:val="22"/>
        </w:rPr>
        <w:t>PROTOKÓŁ ODBIORU DOSTAWY</w:t>
      </w:r>
    </w:p>
    <w:p w:rsidR="00BF4767" w:rsidRPr="00E87A60" w:rsidRDefault="00BF4767" w:rsidP="00E87A60">
      <w:pPr>
        <w:suppressAutoHyphens w:val="0"/>
        <w:spacing w:beforeAutospacing="1" w:afterAutospacing="1"/>
        <w:ind w:left="0" w:firstLine="0"/>
        <w:jc w:val="center"/>
        <w:rPr>
          <w:rFonts w:ascii="Arial Narrow" w:hAnsi="Arial Narrow"/>
          <w:b/>
          <w:sz w:val="22"/>
          <w:szCs w:val="22"/>
        </w:rPr>
      </w:pPr>
      <w:r w:rsidRPr="00E87A60">
        <w:rPr>
          <w:rFonts w:ascii="Arial Narrow" w:hAnsi="Arial Narrow"/>
          <w:b/>
          <w:sz w:val="22"/>
          <w:szCs w:val="22"/>
        </w:rPr>
        <w:t>zgłoszonego do odbioru na podstawie Umowy nr ZZP.2380.___.2021</w:t>
      </w:r>
    </w:p>
    <w:p w:rsidR="00BF4767" w:rsidRPr="00E87A60" w:rsidRDefault="00BF4767" w:rsidP="00E87A60">
      <w:pPr>
        <w:pStyle w:val="western"/>
        <w:spacing w:after="0"/>
        <w:jc w:val="center"/>
        <w:rPr>
          <w:rFonts w:ascii="Arial Narrow" w:hAnsi="Arial Narrow"/>
          <w:sz w:val="22"/>
          <w:szCs w:val="22"/>
        </w:rPr>
      </w:pPr>
      <w:r w:rsidRPr="00E87A60">
        <w:rPr>
          <w:rFonts w:ascii="Arial Narrow" w:hAnsi="Arial Narrow"/>
          <w:sz w:val="22"/>
          <w:szCs w:val="22"/>
        </w:rPr>
        <w:t>Zamówienia nr …………z dnia …………...</w:t>
      </w:r>
    </w:p>
    <w:p w:rsidR="00E87A60" w:rsidRDefault="00E87A60" w:rsidP="00E87A60">
      <w:pPr>
        <w:pStyle w:val="Nagwek2"/>
        <w:keepNext w:val="0"/>
        <w:spacing w:before="0" w:after="0"/>
        <w:rPr>
          <w:rFonts w:ascii="Arial Narrow" w:hAnsi="Arial Narrow"/>
          <w:i w:val="0"/>
          <w:sz w:val="22"/>
          <w:szCs w:val="22"/>
        </w:rPr>
      </w:pPr>
    </w:p>
    <w:p w:rsidR="00BF4767" w:rsidRPr="00E87A60" w:rsidRDefault="00BF4767" w:rsidP="00E87A60">
      <w:pPr>
        <w:pStyle w:val="Nagwek2"/>
        <w:keepNext w:val="0"/>
        <w:spacing w:before="0" w:after="0"/>
        <w:rPr>
          <w:rFonts w:ascii="Arial Narrow" w:hAnsi="Arial Narrow"/>
          <w:i w:val="0"/>
          <w:sz w:val="22"/>
          <w:szCs w:val="22"/>
        </w:rPr>
      </w:pPr>
      <w:r w:rsidRPr="00E87A60">
        <w:rPr>
          <w:rFonts w:ascii="Arial Narrow" w:hAnsi="Arial Narrow"/>
          <w:i w:val="0"/>
          <w:sz w:val="22"/>
          <w:szCs w:val="22"/>
        </w:rPr>
        <w:t>Miejsce dokonania odbioru</w:t>
      </w:r>
      <w:bookmarkStart w:id="12" w:name="sdfootnote1anc"/>
      <w:r w:rsidR="00FC74BD" w:rsidRPr="00E87A60">
        <w:rPr>
          <w:rFonts w:ascii="Arial Narrow" w:hAnsi="Arial Narrow"/>
          <w:i w:val="0"/>
          <w:sz w:val="22"/>
          <w:szCs w:val="22"/>
          <w:vertAlign w:val="superscript"/>
        </w:rPr>
        <w:fldChar w:fldCharType="begin"/>
      </w:r>
      <w:r w:rsidRPr="00E87A60">
        <w:rPr>
          <w:rFonts w:ascii="Arial Narrow" w:hAnsi="Arial Narrow"/>
          <w:i w:val="0"/>
          <w:sz w:val="22"/>
          <w:szCs w:val="22"/>
          <w:vertAlign w:val="superscript"/>
        </w:rPr>
        <w:instrText xml:space="preserve"> HYPERLINK "" \l "sdfootnote1sym" </w:instrText>
      </w:r>
      <w:r w:rsidR="00FC74BD" w:rsidRPr="00E87A60">
        <w:rPr>
          <w:rFonts w:ascii="Arial Narrow" w:hAnsi="Arial Narrow"/>
          <w:i w:val="0"/>
          <w:sz w:val="22"/>
          <w:szCs w:val="22"/>
          <w:vertAlign w:val="superscript"/>
        </w:rPr>
        <w:fldChar w:fldCharType="separate"/>
      </w:r>
      <w:r w:rsidRPr="00E87A60">
        <w:rPr>
          <w:rStyle w:val="Hipercze"/>
          <w:rFonts w:ascii="Arial Narrow" w:hAnsi="Arial Narrow"/>
          <w:i w:val="0"/>
          <w:sz w:val="22"/>
          <w:szCs w:val="22"/>
          <w:vertAlign w:val="superscript"/>
        </w:rPr>
        <w:t>1</w:t>
      </w:r>
      <w:r w:rsidR="00FC74BD" w:rsidRPr="00E87A60">
        <w:rPr>
          <w:rFonts w:ascii="Arial Narrow" w:hAnsi="Arial Narrow"/>
          <w:i w:val="0"/>
          <w:sz w:val="22"/>
          <w:szCs w:val="22"/>
          <w:vertAlign w:val="superscript"/>
        </w:rPr>
        <w:fldChar w:fldCharType="end"/>
      </w:r>
      <w:bookmarkEnd w:id="12"/>
      <w:r w:rsidR="00E87A60" w:rsidRPr="00E87A60">
        <w:rPr>
          <w:rFonts w:ascii="Arial Narrow" w:hAnsi="Arial Narrow"/>
          <w:i w:val="0"/>
          <w:sz w:val="22"/>
          <w:szCs w:val="22"/>
          <w:vertAlign w:val="superscript"/>
        </w:rPr>
        <w:t>!</w:t>
      </w:r>
      <w:r w:rsidRPr="00E87A60">
        <w:rPr>
          <w:rFonts w:ascii="Arial Narrow" w:hAnsi="Arial Narrow"/>
          <w:i w:val="0"/>
          <w:sz w:val="22"/>
          <w:szCs w:val="22"/>
        </w:rPr>
        <w:t>:</w:t>
      </w:r>
    </w:p>
    <w:p w:rsidR="00BF4767" w:rsidRPr="00E87A60" w:rsidRDefault="00BF4767" w:rsidP="00E87A60">
      <w:pPr>
        <w:pStyle w:val="NormalnyWeb"/>
        <w:spacing w:after="0" w:line="480" w:lineRule="auto"/>
        <w:rPr>
          <w:rFonts w:ascii="Arial Narrow" w:hAnsi="Arial Narrow"/>
          <w:sz w:val="22"/>
          <w:szCs w:val="22"/>
        </w:rPr>
      </w:pPr>
      <w:r w:rsidRPr="00E87A60">
        <w:rPr>
          <w:rFonts w:ascii="Arial Narrow" w:hAnsi="Arial Narrow" w:cs="Courier New"/>
          <w:sz w:val="22"/>
          <w:szCs w:val="22"/>
        </w:rPr>
        <w:t>Komenda Wojewódzka Policji w Poznaniu ul. Podolańska 52/Komenda Powiatowa/Miejska Policji w …………………………………, ul. …………………………………………………,</w:t>
      </w:r>
    </w:p>
    <w:p w:rsidR="00BF4767" w:rsidRPr="00E87A60" w:rsidRDefault="00BF4767" w:rsidP="00E87A60">
      <w:pPr>
        <w:pStyle w:val="western"/>
        <w:spacing w:after="0"/>
        <w:rPr>
          <w:rFonts w:ascii="Arial Narrow" w:hAnsi="Arial Narrow"/>
          <w:sz w:val="22"/>
          <w:szCs w:val="22"/>
        </w:rPr>
      </w:pPr>
      <w:r w:rsidRPr="00E87A60">
        <w:rPr>
          <w:rFonts w:ascii="Arial Narrow" w:hAnsi="Arial Narrow"/>
          <w:sz w:val="22"/>
          <w:szCs w:val="22"/>
        </w:rPr>
        <w:t>Data dokonania odbioru</w:t>
      </w:r>
    </w:p>
    <w:p w:rsidR="00BF4767" w:rsidRPr="00E87A60" w:rsidRDefault="00BF4767" w:rsidP="00BF4767">
      <w:pPr>
        <w:pStyle w:val="western"/>
        <w:spacing w:after="0"/>
        <w:rPr>
          <w:rFonts w:ascii="Arial Narrow" w:hAnsi="Arial Narrow"/>
          <w:sz w:val="22"/>
          <w:szCs w:val="22"/>
        </w:rPr>
      </w:pPr>
      <w:r w:rsidRPr="00E87A60">
        <w:rPr>
          <w:rFonts w:ascii="Arial Narrow" w:hAnsi="Arial Narrow"/>
          <w:sz w:val="22"/>
          <w:szCs w:val="22"/>
        </w:rPr>
        <w:t>……………………………</w:t>
      </w:r>
    </w:p>
    <w:p w:rsidR="00BF4767" w:rsidRPr="00E87A60" w:rsidRDefault="00BF4767" w:rsidP="00E87A60">
      <w:pPr>
        <w:pStyle w:val="western"/>
        <w:spacing w:after="0"/>
        <w:ind w:left="0" w:firstLine="0"/>
        <w:rPr>
          <w:rFonts w:ascii="Arial Narrow" w:hAnsi="Arial Narrow"/>
          <w:sz w:val="22"/>
          <w:szCs w:val="22"/>
        </w:rPr>
      </w:pPr>
    </w:p>
    <w:tbl>
      <w:tblPr>
        <w:tblW w:w="10575" w:type="dxa"/>
        <w:tblCellSpacing w:w="0" w:type="dxa"/>
        <w:tblCellMar>
          <w:top w:w="75" w:type="dxa"/>
          <w:left w:w="75" w:type="dxa"/>
          <w:bottom w:w="75" w:type="dxa"/>
          <w:right w:w="75" w:type="dxa"/>
        </w:tblCellMar>
        <w:tblLook w:val="04A0"/>
      </w:tblPr>
      <w:tblGrid>
        <w:gridCol w:w="370"/>
        <w:gridCol w:w="3863"/>
        <w:gridCol w:w="3548"/>
        <w:gridCol w:w="2794"/>
      </w:tblGrid>
      <w:tr w:rsidR="00BF4767" w:rsidRPr="00E87A60" w:rsidTr="00BF4767">
        <w:trPr>
          <w:trHeight w:val="435"/>
          <w:tblCellSpacing w:w="0" w:type="dxa"/>
        </w:trPr>
        <w:tc>
          <w:tcPr>
            <w:tcW w:w="33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BF4767" w:rsidRPr="00E87A60" w:rsidRDefault="00BF4767">
            <w:pPr>
              <w:pStyle w:val="western"/>
              <w:rPr>
                <w:rFonts w:ascii="Arial Narrow" w:hAnsi="Arial Narrow"/>
                <w:sz w:val="22"/>
                <w:szCs w:val="22"/>
              </w:rPr>
            </w:pPr>
            <w:r w:rsidRPr="00E87A60">
              <w:rPr>
                <w:rFonts w:ascii="Arial Narrow" w:hAnsi="Arial Narrow"/>
                <w:b/>
                <w:bCs/>
                <w:sz w:val="22"/>
                <w:szCs w:val="22"/>
              </w:rPr>
              <w:t>Lp.</w:t>
            </w:r>
          </w:p>
        </w:tc>
        <w:tc>
          <w:tcPr>
            <w:tcW w:w="355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BF4767" w:rsidRPr="00E87A60" w:rsidRDefault="00BF4767">
            <w:pPr>
              <w:pStyle w:val="western"/>
              <w:rPr>
                <w:rFonts w:ascii="Arial Narrow" w:hAnsi="Arial Narrow"/>
                <w:sz w:val="22"/>
                <w:szCs w:val="22"/>
              </w:rPr>
            </w:pPr>
            <w:r w:rsidRPr="00E87A60">
              <w:rPr>
                <w:rFonts w:ascii="Arial Narrow" w:hAnsi="Arial Narrow"/>
                <w:b/>
                <w:bCs/>
                <w:sz w:val="22"/>
                <w:szCs w:val="22"/>
              </w:rPr>
              <w:t>nazwa przedmiotu</w:t>
            </w:r>
          </w:p>
        </w:tc>
        <w:tc>
          <w:tcPr>
            <w:tcW w:w="3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BF4767" w:rsidRPr="00E87A60" w:rsidRDefault="00BF4767">
            <w:pPr>
              <w:pStyle w:val="western"/>
              <w:rPr>
                <w:rFonts w:ascii="Arial Narrow" w:hAnsi="Arial Narrow"/>
                <w:sz w:val="22"/>
                <w:szCs w:val="22"/>
              </w:rPr>
            </w:pPr>
            <w:r w:rsidRPr="00E87A60">
              <w:rPr>
                <w:rFonts w:ascii="Arial Narrow" w:hAnsi="Arial Narrow"/>
                <w:b/>
                <w:bCs/>
                <w:sz w:val="22"/>
                <w:szCs w:val="22"/>
              </w:rPr>
              <w:t>ilość pozycji</w:t>
            </w:r>
          </w:p>
        </w:tc>
        <w:tc>
          <w:tcPr>
            <w:tcW w:w="267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BF4767" w:rsidRPr="00E87A60" w:rsidRDefault="00BF4767">
            <w:pPr>
              <w:pStyle w:val="western"/>
              <w:rPr>
                <w:rFonts w:ascii="Arial Narrow" w:hAnsi="Arial Narrow"/>
                <w:sz w:val="22"/>
                <w:szCs w:val="22"/>
              </w:rPr>
            </w:pPr>
            <w:r w:rsidRPr="00E87A60">
              <w:rPr>
                <w:rFonts w:ascii="Arial Narrow" w:hAnsi="Arial Narrow"/>
                <w:b/>
                <w:bCs/>
                <w:sz w:val="22"/>
                <w:szCs w:val="22"/>
              </w:rPr>
              <w:t>uwagi</w:t>
            </w:r>
          </w:p>
        </w:tc>
      </w:tr>
      <w:tr w:rsidR="00BF4767" w:rsidRPr="00E87A60" w:rsidTr="00BF4767">
        <w:trPr>
          <w:trHeight w:val="570"/>
          <w:tblCellSpacing w:w="0" w:type="dxa"/>
        </w:trPr>
        <w:tc>
          <w:tcPr>
            <w:tcW w:w="330"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BF4767" w:rsidRPr="00E87A60" w:rsidRDefault="00BF4767">
            <w:pPr>
              <w:pStyle w:val="western"/>
              <w:rPr>
                <w:rFonts w:ascii="Arial Narrow" w:hAnsi="Arial Narrow"/>
                <w:sz w:val="22"/>
                <w:szCs w:val="22"/>
              </w:rPr>
            </w:pPr>
            <w:r w:rsidRPr="00E87A60">
              <w:rPr>
                <w:rFonts w:ascii="Arial Narrow" w:hAnsi="Arial Narrow"/>
                <w:sz w:val="22"/>
                <w:szCs w:val="22"/>
              </w:rPr>
              <w:t>1</w:t>
            </w:r>
          </w:p>
        </w:tc>
        <w:tc>
          <w:tcPr>
            <w:tcW w:w="3555"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BF4767" w:rsidRPr="00E87A60" w:rsidRDefault="00BF4767">
            <w:pPr>
              <w:pStyle w:val="western"/>
              <w:spacing w:after="0"/>
              <w:ind w:left="0" w:firstLine="0"/>
              <w:rPr>
                <w:rFonts w:ascii="Arial Narrow" w:hAnsi="Arial Narrow"/>
                <w:sz w:val="22"/>
                <w:szCs w:val="22"/>
              </w:rPr>
            </w:pPr>
            <w:r w:rsidRPr="00E87A60">
              <w:rPr>
                <w:rFonts w:ascii="Arial Narrow" w:hAnsi="Arial Narrow"/>
                <w:sz w:val="22"/>
                <w:szCs w:val="22"/>
              </w:rPr>
              <w:t>Części zamienne zgodnie z fakturą VAT nr</w:t>
            </w:r>
          </w:p>
          <w:p w:rsidR="00BF4767" w:rsidRPr="00E87A60" w:rsidRDefault="00BF4767">
            <w:pPr>
              <w:pStyle w:val="western"/>
              <w:spacing w:after="0"/>
              <w:ind w:left="0" w:firstLine="0"/>
              <w:rPr>
                <w:rFonts w:ascii="Arial Narrow" w:hAnsi="Arial Narrow"/>
                <w:sz w:val="22"/>
                <w:szCs w:val="22"/>
              </w:rPr>
            </w:pPr>
          </w:p>
          <w:p w:rsidR="00BF4767" w:rsidRPr="00E87A60" w:rsidRDefault="00BF4767">
            <w:pPr>
              <w:pStyle w:val="western"/>
              <w:spacing w:after="0"/>
              <w:ind w:left="0" w:firstLine="0"/>
              <w:rPr>
                <w:rFonts w:ascii="Arial Narrow" w:hAnsi="Arial Narrow"/>
                <w:sz w:val="22"/>
                <w:szCs w:val="22"/>
              </w:rPr>
            </w:pPr>
            <w:r w:rsidRPr="00E87A60">
              <w:rPr>
                <w:rFonts w:ascii="Arial Narrow" w:hAnsi="Arial Narrow"/>
                <w:sz w:val="22"/>
                <w:szCs w:val="22"/>
              </w:rPr>
              <w:t xml:space="preserve">…………………………………………………… </w:t>
            </w:r>
          </w:p>
          <w:p w:rsidR="00BF4767" w:rsidRPr="00E87A60" w:rsidRDefault="00E87A60">
            <w:pPr>
              <w:pStyle w:val="western"/>
              <w:ind w:left="0" w:firstLine="0"/>
              <w:rPr>
                <w:rFonts w:ascii="Arial Narrow" w:hAnsi="Arial Narrow"/>
                <w:sz w:val="22"/>
                <w:szCs w:val="22"/>
              </w:rPr>
            </w:pPr>
            <w:r>
              <w:rPr>
                <w:rFonts w:ascii="Arial Narrow" w:hAnsi="Arial Narrow"/>
                <w:sz w:val="22"/>
                <w:szCs w:val="22"/>
              </w:rPr>
              <w:t xml:space="preserve">z </w:t>
            </w:r>
            <w:r w:rsidR="00BF4767" w:rsidRPr="00E87A60">
              <w:rPr>
                <w:rFonts w:ascii="Arial Narrow" w:hAnsi="Arial Narrow"/>
                <w:sz w:val="22"/>
                <w:szCs w:val="22"/>
              </w:rPr>
              <w:t>dnia ………………………………………………….</w:t>
            </w:r>
          </w:p>
        </w:tc>
        <w:tc>
          <w:tcPr>
            <w:tcW w:w="3390"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BF4767" w:rsidRPr="00E87A60" w:rsidRDefault="00BF4767">
            <w:pPr>
              <w:pStyle w:val="western"/>
              <w:rPr>
                <w:rFonts w:ascii="Arial Narrow" w:hAnsi="Arial Narrow"/>
                <w:sz w:val="22"/>
                <w:szCs w:val="22"/>
              </w:rPr>
            </w:pPr>
          </w:p>
        </w:tc>
        <w:tc>
          <w:tcPr>
            <w:tcW w:w="2670"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BF4767" w:rsidRPr="00E87A60" w:rsidRDefault="00BF4767">
            <w:pPr>
              <w:pStyle w:val="western"/>
              <w:rPr>
                <w:rFonts w:ascii="Arial Narrow" w:hAnsi="Arial Narrow"/>
                <w:sz w:val="22"/>
                <w:szCs w:val="22"/>
              </w:rPr>
            </w:pPr>
          </w:p>
        </w:tc>
      </w:tr>
    </w:tbl>
    <w:p w:rsidR="00BF4767" w:rsidRPr="00E87A60" w:rsidRDefault="00BF4767" w:rsidP="00BF4767">
      <w:pPr>
        <w:pStyle w:val="western"/>
        <w:spacing w:after="0"/>
        <w:ind w:left="0" w:firstLine="0"/>
        <w:rPr>
          <w:rFonts w:ascii="Arial Narrow" w:hAnsi="Arial Narrow"/>
          <w:sz w:val="22"/>
          <w:szCs w:val="22"/>
        </w:rPr>
      </w:pPr>
    </w:p>
    <w:p w:rsidR="00BF4767" w:rsidRPr="00E87A60" w:rsidRDefault="00BF4767" w:rsidP="00E87A60">
      <w:pPr>
        <w:pStyle w:val="western"/>
        <w:spacing w:before="0" w:beforeAutospacing="0" w:after="0"/>
        <w:rPr>
          <w:rFonts w:ascii="Arial Narrow" w:hAnsi="Arial Narrow"/>
          <w:sz w:val="22"/>
          <w:szCs w:val="22"/>
        </w:rPr>
      </w:pPr>
      <w:r w:rsidRPr="00E87A60">
        <w:rPr>
          <w:rFonts w:ascii="Arial Narrow" w:hAnsi="Arial Narrow"/>
          <w:sz w:val="22"/>
          <w:szCs w:val="22"/>
        </w:rPr>
        <w:t>Potwierdzenie kompletności dostawy z zamówieniem:</w:t>
      </w:r>
    </w:p>
    <w:p w:rsidR="00BF4767" w:rsidRPr="00E87A60" w:rsidRDefault="00BF4767" w:rsidP="00E87A60">
      <w:pPr>
        <w:pStyle w:val="western"/>
        <w:spacing w:before="0" w:beforeAutospacing="0" w:after="0"/>
        <w:rPr>
          <w:rFonts w:ascii="Arial Narrow" w:hAnsi="Arial Narrow"/>
          <w:sz w:val="22"/>
          <w:szCs w:val="22"/>
        </w:rPr>
      </w:pPr>
      <w:r w:rsidRPr="00E87A60">
        <w:rPr>
          <w:rFonts w:ascii="Arial Narrow" w:hAnsi="Arial Narrow"/>
          <w:sz w:val="22"/>
          <w:szCs w:val="22"/>
        </w:rPr>
        <w:t>Tak*</w:t>
      </w:r>
    </w:p>
    <w:p w:rsidR="00BF4767" w:rsidRPr="00E87A60" w:rsidRDefault="00BF4767" w:rsidP="00E87A60">
      <w:pPr>
        <w:pStyle w:val="western"/>
        <w:spacing w:before="0" w:beforeAutospacing="0" w:after="0"/>
        <w:rPr>
          <w:rFonts w:ascii="Arial Narrow" w:hAnsi="Arial Narrow"/>
          <w:sz w:val="22"/>
          <w:szCs w:val="22"/>
        </w:rPr>
      </w:pPr>
      <w:r w:rsidRPr="00E87A60">
        <w:rPr>
          <w:rFonts w:ascii="Arial Narrow" w:hAnsi="Arial Narrow"/>
          <w:sz w:val="22"/>
          <w:szCs w:val="22"/>
        </w:rPr>
        <w:t>Nie* - zastrzeżenia: ……………………………………………………………………………….…..………………...........................</w:t>
      </w:r>
      <w:r w:rsidR="00E87A60">
        <w:rPr>
          <w:rFonts w:ascii="Arial Narrow" w:hAnsi="Arial Narrow"/>
          <w:sz w:val="22"/>
          <w:szCs w:val="22"/>
        </w:rPr>
        <w:t>...</w:t>
      </w:r>
    </w:p>
    <w:p w:rsidR="00BF4767" w:rsidRPr="00E87A60" w:rsidRDefault="00BF4767" w:rsidP="00BF4767">
      <w:pPr>
        <w:pStyle w:val="western"/>
        <w:spacing w:after="0"/>
        <w:rPr>
          <w:rFonts w:ascii="Arial Narrow" w:hAnsi="Arial Narrow"/>
          <w:sz w:val="22"/>
          <w:szCs w:val="22"/>
        </w:rPr>
      </w:pPr>
      <w:r w:rsidRPr="00E87A60">
        <w:rPr>
          <w:rFonts w:ascii="Arial Narrow" w:hAnsi="Arial Narrow"/>
          <w:sz w:val="22"/>
          <w:szCs w:val="22"/>
        </w:rPr>
        <w:t>……………………………………………………………………………………………………….…..……………………………………</w:t>
      </w:r>
    </w:p>
    <w:p w:rsidR="00BF4767" w:rsidRPr="00E87A60" w:rsidRDefault="00BF4767" w:rsidP="00BF4767">
      <w:pPr>
        <w:pStyle w:val="western"/>
        <w:spacing w:after="0"/>
        <w:rPr>
          <w:rFonts w:ascii="Arial Narrow" w:hAnsi="Arial Narrow"/>
          <w:sz w:val="22"/>
          <w:szCs w:val="22"/>
        </w:rPr>
      </w:pPr>
      <w:r w:rsidRPr="00E87A60">
        <w:rPr>
          <w:rFonts w:ascii="Arial Narrow" w:hAnsi="Arial Narrow"/>
          <w:sz w:val="22"/>
          <w:szCs w:val="22"/>
        </w:rPr>
        <w:t>……………………………………………………………………………………………………….……..…………………………………</w:t>
      </w:r>
    </w:p>
    <w:p w:rsidR="00BF4767" w:rsidRDefault="00BF4767" w:rsidP="00E87A60">
      <w:pPr>
        <w:pStyle w:val="western"/>
        <w:spacing w:after="0"/>
        <w:rPr>
          <w:rFonts w:ascii="Arial Narrow" w:hAnsi="Arial Narrow"/>
          <w:sz w:val="22"/>
          <w:szCs w:val="22"/>
        </w:rPr>
      </w:pPr>
      <w:r w:rsidRPr="00E87A60">
        <w:rPr>
          <w:rFonts w:ascii="Arial Narrow" w:hAnsi="Arial Narrow"/>
          <w:sz w:val="22"/>
          <w:szCs w:val="22"/>
        </w:rPr>
        <w:t>………………………………………………………………………………………………………</w:t>
      </w:r>
      <w:r w:rsidR="00E87A60">
        <w:rPr>
          <w:rFonts w:ascii="Arial Narrow" w:hAnsi="Arial Narrow"/>
          <w:sz w:val="22"/>
          <w:szCs w:val="22"/>
        </w:rPr>
        <w:t>.…..…………………………………….</w:t>
      </w:r>
    </w:p>
    <w:p w:rsidR="00E87A60" w:rsidRPr="00E87A60" w:rsidRDefault="00E87A60" w:rsidP="00E87A60">
      <w:pPr>
        <w:pStyle w:val="western"/>
        <w:spacing w:after="0"/>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w:t>
      </w:r>
    </w:p>
    <w:p w:rsidR="00BF4767" w:rsidRPr="00E87A60" w:rsidRDefault="00E87A60" w:rsidP="00BF4767">
      <w:pPr>
        <w:pStyle w:val="western"/>
        <w:spacing w:after="0"/>
        <w:rPr>
          <w:rFonts w:ascii="Arial Narrow" w:hAnsi="Arial Narrow"/>
          <w:sz w:val="22"/>
          <w:szCs w:val="22"/>
        </w:rPr>
      </w:pPr>
      <w:r w:rsidRPr="00E87A60">
        <w:rPr>
          <w:rFonts w:ascii="Arial Narrow" w:hAnsi="Arial Narrow"/>
          <w:sz w:val="22"/>
          <w:szCs w:val="22"/>
        </w:rPr>
        <w:t xml:space="preserve"> </w:t>
      </w:r>
      <w:r w:rsidR="00BF4767" w:rsidRPr="00E87A60">
        <w:rPr>
          <w:rFonts w:ascii="Arial Narrow" w:hAnsi="Arial Narrow"/>
          <w:sz w:val="22"/>
          <w:szCs w:val="22"/>
        </w:rPr>
        <w:t>(członkowie komisji Zamawiającego)</w:t>
      </w:r>
      <w:r>
        <w:rPr>
          <w:rFonts w:ascii="Arial Narrow" w:hAnsi="Arial Narrow"/>
          <w:sz w:val="22"/>
          <w:szCs w:val="22"/>
        </w:rPr>
        <w:t xml:space="preserve">                                                                                   </w:t>
      </w:r>
      <w:r w:rsidR="00BF4767" w:rsidRPr="00E87A60">
        <w:rPr>
          <w:rFonts w:ascii="Arial Narrow" w:hAnsi="Arial Narrow"/>
          <w:sz w:val="22"/>
          <w:szCs w:val="22"/>
        </w:rPr>
        <w:t xml:space="preserve"> (przedstawiciel Wykonawcy)</w:t>
      </w:r>
    </w:p>
    <w:p w:rsidR="00BF4767" w:rsidRPr="00E87A60" w:rsidRDefault="00BF4767" w:rsidP="00E87A60">
      <w:pPr>
        <w:pStyle w:val="western"/>
        <w:spacing w:after="0"/>
        <w:ind w:left="0" w:firstLine="0"/>
        <w:rPr>
          <w:rFonts w:ascii="Arial Narrow" w:hAnsi="Arial Narrow"/>
          <w:sz w:val="22"/>
          <w:szCs w:val="22"/>
        </w:rPr>
      </w:pPr>
    </w:p>
    <w:bookmarkStart w:id="13" w:name="sdfootnote1sym"/>
    <w:p w:rsidR="00B54933" w:rsidRPr="009E1AD2" w:rsidRDefault="00FC74BD" w:rsidP="009E1AD2">
      <w:pPr>
        <w:pStyle w:val="sdfootnote-western"/>
        <w:rPr>
          <w:rFonts w:ascii="Arial Narrow" w:hAnsi="Arial Narrow"/>
        </w:rPr>
      </w:pPr>
      <w:r>
        <w:fldChar w:fldCharType="begin"/>
      </w:r>
      <w:r w:rsidR="00BF4767">
        <w:instrText xml:space="preserve"> HYPERLINK "" \l "sdfootnote1anc" </w:instrText>
      </w:r>
      <w:r>
        <w:fldChar w:fldCharType="separate"/>
      </w:r>
      <w:r w:rsidR="00BF4767">
        <w:rPr>
          <w:rStyle w:val="Hipercze"/>
        </w:rPr>
        <w:t>1</w:t>
      </w:r>
      <w:r>
        <w:fldChar w:fldCharType="end"/>
      </w:r>
      <w:bookmarkEnd w:id="13"/>
      <w:r w:rsidR="00BF4767" w:rsidRPr="00E87A60">
        <w:rPr>
          <w:rFonts w:ascii="Arial Narrow" w:hAnsi="Arial Narrow"/>
        </w:rPr>
        <w:t>* Niepotrze</w:t>
      </w:r>
      <w:r w:rsidR="009E1AD2">
        <w:rPr>
          <w:rFonts w:ascii="Arial Narrow" w:hAnsi="Arial Narrow"/>
        </w:rPr>
        <w:t>bne skreślić</w:t>
      </w:r>
    </w:p>
    <w:p w:rsidR="0087640C" w:rsidRPr="00BF4767" w:rsidRDefault="0087640C" w:rsidP="0087640C">
      <w:pPr>
        <w:pStyle w:val="Bezodstpw"/>
        <w:tabs>
          <w:tab w:val="left" w:pos="426"/>
        </w:tabs>
        <w:jc w:val="both"/>
        <w:rPr>
          <w:rFonts w:ascii="Arial Narrow" w:eastAsia="Arial Unicode MS" w:hAnsi="Arial Narrow" w:cs="Cambria"/>
          <w:b/>
          <w:bCs/>
          <w:color w:val="FF0000"/>
        </w:rPr>
      </w:pPr>
    </w:p>
    <w:p w:rsidR="0087640C" w:rsidRPr="00BF4767" w:rsidRDefault="0087640C" w:rsidP="0087640C">
      <w:pPr>
        <w:pStyle w:val="Bezodstpw"/>
        <w:tabs>
          <w:tab w:val="left" w:pos="426"/>
        </w:tabs>
        <w:jc w:val="both"/>
        <w:rPr>
          <w:rFonts w:ascii="Arial Narrow" w:eastAsia="Arial Unicode MS" w:hAnsi="Arial Narrow" w:cs="Cambria"/>
          <w:color w:val="FF0000"/>
        </w:rPr>
      </w:pPr>
    </w:p>
    <w:p w:rsidR="0087640C" w:rsidRPr="00BF4767" w:rsidRDefault="0087640C" w:rsidP="0087640C">
      <w:pPr>
        <w:pStyle w:val="Bezodstpw"/>
        <w:tabs>
          <w:tab w:val="left" w:pos="426"/>
        </w:tabs>
        <w:jc w:val="both"/>
        <w:rPr>
          <w:rFonts w:ascii="Arial Narrow" w:eastAsia="Arial Unicode MS" w:hAnsi="Arial Narrow" w:cs="Cambria"/>
          <w:color w:val="FF0000"/>
        </w:rPr>
      </w:pPr>
    </w:p>
    <w:p w:rsidR="0077190B" w:rsidRPr="00BF4767" w:rsidRDefault="0077190B" w:rsidP="0087640C">
      <w:pPr>
        <w:pStyle w:val="Bezodstpw"/>
        <w:tabs>
          <w:tab w:val="left" w:pos="426"/>
        </w:tabs>
        <w:jc w:val="both"/>
        <w:rPr>
          <w:rFonts w:ascii="Arial Narrow" w:eastAsia="Arial Unicode MS" w:hAnsi="Arial Narrow" w:cs="Cambria"/>
          <w:color w:val="FF0000"/>
        </w:rPr>
      </w:pPr>
    </w:p>
    <w:p w:rsidR="0018462D" w:rsidRPr="009E1AD2" w:rsidRDefault="0018462D" w:rsidP="009E1AD2">
      <w:pPr>
        <w:ind w:left="0" w:firstLine="0"/>
        <w:rPr>
          <w:rFonts w:ascii="Arial Narrow" w:hAnsi="Arial Narrow"/>
          <w:color w:val="FF0000"/>
          <w:sz w:val="22"/>
          <w:szCs w:val="22"/>
        </w:rPr>
      </w:pPr>
    </w:p>
    <w:sectPr w:rsidR="0018462D" w:rsidRPr="009E1AD2" w:rsidSect="00F45CCB">
      <w:pgSz w:w="11906" w:h="16838"/>
      <w:pgMar w:top="956" w:right="849" w:bottom="993"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1B" w:rsidRDefault="0003761B" w:rsidP="0087640C">
      <w:r>
        <w:separator/>
      </w:r>
    </w:p>
  </w:endnote>
  <w:endnote w:type="continuationSeparator" w:id="0">
    <w:p w:rsidR="0003761B" w:rsidRDefault="0003761B" w:rsidP="0087640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OpenSymbol;Arial Unicode MS">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panose1 w:val="00000000000000000000"/>
    <w:charset w:val="EE"/>
    <w:family w:val="auto"/>
    <w:notTrueType/>
    <w:pitch w:val="variable"/>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
    <w:altName w:val="Palatino Linotype"/>
    <w:panose1 w:val="02040602050305020304"/>
    <w:charset w:val="00"/>
    <w:family w:val="roman"/>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3A" w:rsidRDefault="00FC74BD" w:rsidP="00EF47DE">
    <w:pPr>
      <w:pStyle w:val="Stopka"/>
      <w:framePr w:wrap="around" w:vAnchor="text" w:hAnchor="margin" w:xAlign="right" w:y="1"/>
      <w:rPr>
        <w:rStyle w:val="Numerstrony"/>
      </w:rPr>
    </w:pPr>
    <w:r>
      <w:rPr>
        <w:rStyle w:val="Numerstrony"/>
      </w:rPr>
      <w:fldChar w:fldCharType="begin"/>
    </w:r>
    <w:r w:rsidR="00AB0B3A">
      <w:rPr>
        <w:rStyle w:val="Numerstrony"/>
      </w:rPr>
      <w:instrText xml:space="preserve">PAGE  </w:instrText>
    </w:r>
    <w:r>
      <w:rPr>
        <w:rStyle w:val="Numerstrony"/>
      </w:rPr>
      <w:fldChar w:fldCharType="separate"/>
    </w:r>
    <w:r w:rsidR="00AB0B3A">
      <w:rPr>
        <w:rStyle w:val="Numerstrony"/>
        <w:noProof/>
      </w:rPr>
      <w:t>38</w:t>
    </w:r>
    <w:r>
      <w:rPr>
        <w:rStyle w:val="Numerstrony"/>
      </w:rPr>
      <w:fldChar w:fldCharType="end"/>
    </w:r>
  </w:p>
  <w:p w:rsidR="00AB0B3A" w:rsidRDefault="00AB0B3A" w:rsidP="00EF47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3A" w:rsidRPr="008B06B6" w:rsidRDefault="00AB0B3A">
    <w:pPr>
      <w:pStyle w:val="Stopka"/>
      <w:jc w:val="center"/>
      <w:rPr>
        <w:rFonts w:ascii="Arial Narrow" w:hAnsi="Arial Narrow"/>
        <w:sz w:val="18"/>
        <w:szCs w:val="18"/>
      </w:rPr>
    </w:pPr>
    <w:r w:rsidRPr="008B06B6">
      <w:rPr>
        <w:rFonts w:ascii="Arial Narrow" w:hAnsi="Arial Narrow"/>
        <w:sz w:val="18"/>
        <w:szCs w:val="18"/>
      </w:rPr>
      <w:t xml:space="preserve">~ </w:t>
    </w:r>
    <w:r w:rsidR="00FC74BD" w:rsidRPr="008B06B6">
      <w:rPr>
        <w:rFonts w:ascii="Arial Narrow" w:hAnsi="Arial Narrow"/>
        <w:sz w:val="18"/>
        <w:szCs w:val="18"/>
      </w:rPr>
      <w:fldChar w:fldCharType="begin"/>
    </w:r>
    <w:r w:rsidRPr="008B06B6">
      <w:rPr>
        <w:rFonts w:ascii="Arial Narrow" w:hAnsi="Arial Narrow"/>
        <w:sz w:val="18"/>
        <w:szCs w:val="18"/>
      </w:rPr>
      <w:instrText xml:space="preserve"> PAGE    \* MERGEFORMAT </w:instrText>
    </w:r>
    <w:r w:rsidR="00FC74BD" w:rsidRPr="008B06B6">
      <w:rPr>
        <w:rFonts w:ascii="Arial Narrow" w:hAnsi="Arial Narrow"/>
        <w:sz w:val="18"/>
        <w:szCs w:val="18"/>
      </w:rPr>
      <w:fldChar w:fldCharType="separate"/>
    </w:r>
    <w:r w:rsidR="00ED421C">
      <w:rPr>
        <w:rFonts w:ascii="Arial Narrow" w:hAnsi="Arial Narrow"/>
        <w:noProof/>
        <w:sz w:val="18"/>
        <w:szCs w:val="18"/>
      </w:rPr>
      <w:t>8</w:t>
    </w:r>
    <w:r w:rsidR="00FC74BD" w:rsidRPr="008B06B6">
      <w:rPr>
        <w:rFonts w:ascii="Arial Narrow" w:hAnsi="Arial Narrow"/>
        <w:sz w:val="18"/>
        <w:szCs w:val="18"/>
      </w:rPr>
      <w:fldChar w:fldCharType="end"/>
    </w:r>
    <w:r w:rsidRPr="008B06B6">
      <w:rPr>
        <w:rFonts w:ascii="Arial Narrow" w:hAnsi="Arial Narrow"/>
        <w:sz w:val="18"/>
        <w:szCs w:val="18"/>
      </w:rPr>
      <w:t xml:space="preserve"> ~</w:t>
    </w:r>
  </w:p>
  <w:p w:rsidR="00AB0B3A" w:rsidRPr="007319C7" w:rsidRDefault="00AB0B3A" w:rsidP="00EF47DE">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3A" w:rsidRPr="00A64F82" w:rsidRDefault="00AB0B3A">
    <w:pPr>
      <w:pStyle w:val="Stopka"/>
      <w:jc w:val="center"/>
      <w:rPr>
        <w:rFonts w:ascii="Arial Narrow" w:hAnsi="Arial Narrow"/>
        <w:sz w:val="18"/>
        <w:szCs w:val="18"/>
      </w:rPr>
    </w:pPr>
    <w:r w:rsidRPr="00A64F82">
      <w:rPr>
        <w:rFonts w:ascii="Arial Narrow" w:hAnsi="Arial Narrow"/>
        <w:sz w:val="18"/>
        <w:szCs w:val="18"/>
      </w:rPr>
      <w:t xml:space="preserve">~ </w:t>
    </w:r>
    <w:r w:rsidR="00FC74BD" w:rsidRPr="00A64F82">
      <w:rPr>
        <w:rFonts w:ascii="Arial Narrow" w:hAnsi="Arial Narrow"/>
        <w:sz w:val="18"/>
        <w:szCs w:val="18"/>
      </w:rPr>
      <w:fldChar w:fldCharType="begin"/>
    </w:r>
    <w:r w:rsidRPr="00A64F82">
      <w:rPr>
        <w:rFonts w:ascii="Arial Narrow" w:hAnsi="Arial Narrow"/>
        <w:sz w:val="18"/>
        <w:szCs w:val="18"/>
      </w:rPr>
      <w:instrText xml:space="preserve"> PAGE    \* MERGEFORMAT </w:instrText>
    </w:r>
    <w:r w:rsidR="00FC74BD" w:rsidRPr="00A64F82">
      <w:rPr>
        <w:rFonts w:ascii="Arial Narrow" w:hAnsi="Arial Narrow"/>
        <w:sz w:val="18"/>
        <w:szCs w:val="18"/>
      </w:rPr>
      <w:fldChar w:fldCharType="separate"/>
    </w:r>
    <w:r>
      <w:rPr>
        <w:rFonts w:ascii="Arial Narrow" w:hAnsi="Arial Narrow"/>
        <w:noProof/>
        <w:sz w:val="18"/>
        <w:szCs w:val="18"/>
      </w:rPr>
      <w:t>13</w:t>
    </w:r>
    <w:r w:rsidR="00FC74BD" w:rsidRPr="00A64F82">
      <w:rPr>
        <w:rFonts w:ascii="Arial Narrow" w:hAnsi="Arial Narrow"/>
        <w:sz w:val="18"/>
        <w:szCs w:val="18"/>
      </w:rPr>
      <w:fldChar w:fldCharType="end"/>
    </w:r>
    <w:r w:rsidRPr="00A64F82">
      <w:rPr>
        <w:rFonts w:ascii="Arial Narrow" w:hAnsi="Arial Narrow"/>
        <w:sz w:val="18"/>
        <w:szCs w:val="18"/>
      </w:rPr>
      <w:t xml:space="preserve"> ~</w:t>
    </w:r>
  </w:p>
  <w:p w:rsidR="00AB0B3A" w:rsidRDefault="00AB0B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1B" w:rsidRDefault="0003761B" w:rsidP="0087640C">
      <w:r>
        <w:separator/>
      </w:r>
    </w:p>
  </w:footnote>
  <w:footnote w:type="continuationSeparator" w:id="0">
    <w:p w:rsidR="0003761B" w:rsidRDefault="0003761B" w:rsidP="0087640C">
      <w:r>
        <w:continuationSeparator/>
      </w:r>
    </w:p>
  </w:footnote>
  <w:footnote w:id="1">
    <w:p w:rsidR="00AB0B3A" w:rsidRPr="00843791" w:rsidRDefault="00AB0B3A" w:rsidP="006E099C">
      <w:pPr>
        <w:pStyle w:val="Tekstprzypisudolnego"/>
        <w:jc w:val="both"/>
        <w:rPr>
          <w:rFonts w:ascii="Arial Narrow" w:hAnsi="Arial Narrow"/>
          <w:color w:val="00B050"/>
          <w:sz w:val="16"/>
          <w:szCs w:val="16"/>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rozporządzenie parlamentu europejskiego i rady (</w:t>
      </w:r>
      <w:proofErr w:type="spellStart"/>
      <w:r w:rsidRPr="00843791">
        <w:rPr>
          <w:rFonts w:ascii="Arial Narrow" w:hAnsi="Arial Narrow"/>
          <w:sz w:val="16"/>
          <w:szCs w:val="16"/>
        </w:rPr>
        <w:t>ue</w:t>
      </w:r>
      <w:proofErr w:type="spellEnd"/>
      <w:r w:rsidRPr="00843791">
        <w:rPr>
          <w:rFonts w:ascii="Arial Narrow" w:hAnsi="Arial Narrow"/>
          <w:sz w:val="16"/>
          <w:szCs w:val="16"/>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843791">
        <w:rPr>
          <w:rFonts w:ascii="Arial Narrow" w:hAnsi="Arial Narrow"/>
          <w:sz w:val="16"/>
          <w:szCs w:val="16"/>
        </w:rPr>
        <w:t>ue</w:t>
      </w:r>
      <w:proofErr w:type="spellEnd"/>
      <w:r w:rsidRPr="00843791">
        <w:rPr>
          <w:rFonts w:ascii="Arial Narrow" w:hAnsi="Arial Narrow"/>
          <w:sz w:val="16"/>
          <w:szCs w:val="16"/>
        </w:rPr>
        <w:t xml:space="preserve"> l 119 z 04.05.2016, str. 1)</w:t>
      </w:r>
    </w:p>
  </w:footnote>
  <w:footnote w:id="2">
    <w:p w:rsidR="00AB0B3A" w:rsidRPr="00843791" w:rsidRDefault="00AB0B3A" w:rsidP="006E099C">
      <w:pPr>
        <w:pStyle w:val="Tekstprzypisudolnego"/>
        <w:jc w:val="both"/>
        <w:rPr>
          <w:rFonts w:ascii="Arial Narrow" w:hAnsi="Arial Narrow"/>
          <w:sz w:val="16"/>
          <w:szCs w:val="16"/>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skorzystanie z prawa do sprostowania nie może skutkować zmianą wyniku postępowania o udzielenie zamówienia publicznego ani zmianą postanowień umowy w zakresie niezgodnym z ustawą 29 stycznia 2004 roku Prawo zamówień publicznych (Dz.. U. z 2018 r., poz. 1986 ze zm.) oraz nie może naruszać integralności protokołu oraz jego załączników</w:t>
      </w:r>
    </w:p>
  </w:footnote>
  <w:footnote w:id="3">
    <w:p w:rsidR="00AB0B3A" w:rsidRPr="00A34F9C" w:rsidRDefault="00AB0B3A" w:rsidP="006E099C">
      <w:pPr>
        <w:pStyle w:val="Tekstprzypisudolnego"/>
        <w:jc w:val="both"/>
        <w:rPr>
          <w:rFonts w:ascii="Arial Narrow" w:hAnsi="Arial Narrow"/>
          <w:color w:val="00B050"/>
          <w:sz w:val="18"/>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AB0B3A" w:rsidRPr="004D610A" w:rsidRDefault="00AB0B3A" w:rsidP="004D610A">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mikroprzedsiębiorstwo </w:t>
      </w:r>
      <w:r w:rsidRPr="004D610A">
        <w:rPr>
          <w:rStyle w:val="DeltaViewInsertion"/>
          <w:rFonts w:ascii="Arial Narrow" w:hAnsi="Arial Narrow" w:cs="Verdana"/>
          <w:b w:val="0"/>
          <w:i w:val="0"/>
          <w:sz w:val="16"/>
          <w:szCs w:val="16"/>
        </w:rPr>
        <w:t xml:space="preserve">oraz małych i średnich przedsiębiorstw (Dz.U. L 124 z 20.5.2003, s. 36). Te informacje są wymagane wyłącznie do celów statystycznych. </w:t>
      </w:r>
    </w:p>
    <w:p w:rsidR="00AB0B3A" w:rsidRPr="004D610A" w:rsidRDefault="00AB0B3A" w:rsidP="004D610A">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Mikroprzedsiębiorstwo: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AB0B3A" w:rsidRPr="004D610A" w:rsidRDefault="00AB0B3A" w:rsidP="004D610A">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AB0B3A" w:rsidRPr="004D610A" w:rsidRDefault="00AB0B3A" w:rsidP="004D610A">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Średnie przedsiębiorstwa: przedsiębiorstwa, które nie są mikroprzedsiębiorstwami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5">
    <w:p w:rsidR="00AB0B3A" w:rsidRPr="00445B6D" w:rsidRDefault="00AB0B3A" w:rsidP="00445B6D">
      <w:pPr>
        <w:pStyle w:val="Tekstprzypisudolnego"/>
        <w:jc w:val="both"/>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AB0B3A" w:rsidRPr="00445B6D" w:rsidRDefault="00AB0B3A" w:rsidP="00445B6D">
      <w:pPr>
        <w:pStyle w:val="Tekstprzypisudolnego"/>
        <w:jc w:val="both"/>
        <w:rPr>
          <w:rFonts w:ascii="Arial Narrow" w:hAnsi="Arial Narrow"/>
          <w:color w:val="00B050"/>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w:t>
      </w:r>
      <w:r w:rsidRPr="00445B6D">
        <w:rPr>
          <w:rFonts w:ascii="Arial Narrow" w:hAnsi="Arial Narrow" w:cs="Arial"/>
          <w:sz w:val="16"/>
          <w:szCs w:val="16"/>
        </w:rPr>
        <w:t>w przypadku gdy wykonawca nie przekazuje danych osobowych innych niż bezpośrednio jego dotyczących lub zachodzi wyłączenie stosowania obowiązku informacyjnego, stosownie do art. 13 ust. 4 lub art. 14 ust. 5 RODO wykonawca winien wykreślić treść tego oświadczenia z oferty</w:t>
      </w:r>
    </w:p>
  </w:footnote>
  <w:footnote w:id="7">
    <w:p w:rsidR="00AB0B3A" w:rsidRPr="00445B6D" w:rsidRDefault="00AB0B3A" w:rsidP="004D610A">
      <w:pPr>
        <w:pStyle w:val="Tekstprzypisudolnego"/>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niepotrzebne skreślić</w:t>
      </w:r>
    </w:p>
  </w:footnote>
  <w:footnote w:id="8">
    <w:p w:rsidR="00AB0B3A" w:rsidRDefault="00AB0B3A" w:rsidP="004D610A">
      <w:pPr>
        <w:pStyle w:val="Tekstprzypisudolnego"/>
      </w:pPr>
      <w:r w:rsidRPr="00445B6D">
        <w:rPr>
          <w:rStyle w:val="Odwoanieprzypisudolnego"/>
          <w:rFonts w:ascii="Arial Narrow" w:hAnsi="Arial Narrow"/>
          <w:sz w:val="16"/>
          <w:szCs w:val="16"/>
        </w:rPr>
        <w:footnoteRef/>
      </w:r>
      <w:r w:rsidRPr="00445B6D">
        <w:rPr>
          <w:rFonts w:ascii="Arial Narrow" w:hAnsi="Arial Narrow"/>
          <w:sz w:val="16"/>
          <w:szCs w:val="16"/>
        </w:rPr>
        <w:t xml:space="preserve"> art. 11 ustawy o zwalczaniu nieuczciwej konkurencji</w:t>
      </w:r>
      <w:r>
        <w:t xml:space="preserve">  </w:t>
      </w:r>
    </w:p>
  </w:footnote>
  <w:footnote w:id="9">
    <w:p w:rsidR="00AB0B3A" w:rsidRPr="004D610A" w:rsidRDefault="00AB0B3A" w:rsidP="00445B6D">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mikroprzedsiębiorstwo </w:t>
      </w:r>
      <w:r w:rsidRPr="004D610A">
        <w:rPr>
          <w:rStyle w:val="DeltaViewInsertion"/>
          <w:rFonts w:ascii="Arial Narrow" w:hAnsi="Arial Narrow" w:cs="Verdana"/>
          <w:b w:val="0"/>
          <w:i w:val="0"/>
          <w:sz w:val="16"/>
          <w:szCs w:val="16"/>
        </w:rPr>
        <w:t xml:space="preserve">oraz małych i średnich przedsiębiorstw (Dz.U. L 124 z 20.5.2003, s. 36). Te informacje są wymagane wyłącznie do celów statystycznych. </w:t>
      </w:r>
    </w:p>
    <w:p w:rsidR="00AB0B3A" w:rsidRPr="004D610A" w:rsidRDefault="00AB0B3A" w:rsidP="00445B6D">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Mikroprzedsiębiorstwo: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AB0B3A" w:rsidRPr="004D610A" w:rsidRDefault="00AB0B3A" w:rsidP="00445B6D">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AB0B3A" w:rsidRPr="004D610A" w:rsidRDefault="00AB0B3A" w:rsidP="00445B6D">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Średnie przedsiębiorstwa: przedsiębiorstwa, które nie są mikroprzedsiębiorstwami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10">
    <w:p w:rsidR="00AB0B3A" w:rsidRPr="00445B6D" w:rsidRDefault="00AB0B3A" w:rsidP="00445B6D">
      <w:pPr>
        <w:pStyle w:val="Tekstprzypisudolnego"/>
        <w:jc w:val="both"/>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rsidR="00AB0B3A" w:rsidRPr="00445B6D" w:rsidRDefault="00AB0B3A" w:rsidP="00445B6D">
      <w:pPr>
        <w:pStyle w:val="Tekstprzypisudolnego"/>
        <w:jc w:val="both"/>
        <w:rPr>
          <w:rFonts w:ascii="Arial Narrow" w:hAnsi="Arial Narrow"/>
          <w:color w:val="00B050"/>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w:t>
      </w:r>
      <w:r w:rsidRPr="00445B6D">
        <w:rPr>
          <w:rFonts w:ascii="Arial Narrow" w:hAnsi="Arial Narrow" w:cs="Arial"/>
          <w:sz w:val="16"/>
          <w:szCs w:val="16"/>
        </w:rPr>
        <w:t>w przypadku gdy wykonawca nie przekazuje danych osobowych innych niż bezpośrednio jego dotyczących lub zachodzi wyłączenie stosowania obowiązku informacyjnego, stosownie do art. 13 ust. 4 lub art. 14 ust. 5 RODO wykonawca winien wykreślić treść tego oświadczenia z oferty</w:t>
      </w:r>
    </w:p>
  </w:footnote>
  <w:footnote w:id="12">
    <w:p w:rsidR="00AB0B3A" w:rsidRPr="00445B6D" w:rsidRDefault="00AB0B3A" w:rsidP="00445B6D">
      <w:pPr>
        <w:pStyle w:val="Tekstprzypisudolnego"/>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niepotrzebne skreślić</w:t>
      </w:r>
    </w:p>
  </w:footnote>
  <w:footnote w:id="13">
    <w:p w:rsidR="00AB0B3A" w:rsidRDefault="00AB0B3A" w:rsidP="00445B6D">
      <w:pPr>
        <w:pStyle w:val="Tekstprzypisudolnego"/>
      </w:pPr>
      <w:r w:rsidRPr="00445B6D">
        <w:rPr>
          <w:rStyle w:val="Odwoanieprzypisudolnego"/>
          <w:rFonts w:ascii="Arial Narrow" w:hAnsi="Arial Narrow"/>
          <w:sz w:val="16"/>
          <w:szCs w:val="16"/>
        </w:rPr>
        <w:footnoteRef/>
      </w:r>
      <w:r w:rsidRPr="00445B6D">
        <w:rPr>
          <w:rFonts w:ascii="Arial Narrow" w:hAnsi="Arial Narrow"/>
          <w:sz w:val="16"/>
          <w:szCs w:val="16"/>
        </w:rPr>
        <w:t xml:space="preserve"> art. 11 ustawy o zwalczaniu nieuczciwej konkurencji</w:t>
      </w:r>
      <w:r>
        <w:t xml:space="preserve">  </w:t>
      </w:r>
    </w:p>
  </w:footnote>
  <w:footnote w:id="14">
    <w:p w:rsidR="00AB0B3A" w:rsidRPr="004D610A" w:rsidRDefault="00AB0B3A" w:rsidP="00BF4767">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mikroprzedsiębiorstwo </w:t>
      </w:r>
      <w:r w:rsidRPr="004D610A">
        <w:rPr>
          <w:rStyle w:val="DeltaViewInsertion"/>
          <w:rFonts w:ascii="Arial Narrow" w:hAnsi="Arial Narrow" w:cs="Verdana"/>
          <w:b w:val="0"/>
          <w:i w:val="0"/>
          <w:sz w:val="16"/>
          <w:szCs w:val="16"/>
        </w:rPr>
        <w:t xml:space="preserve">oraz małych i średnich przedsiębiorstw (Dz.U. L 124 z 20.5.2003, s. 36). Te informacje są wymagane wyłącznie do celów statystycznych. </w:t>
      </w:r>
    </w:p>
    <w:p w:rsidR="00AB0B3A" w:rsidRPr="004D610A" w:rsidRDefault="00AB0B3A" w:rsidP="00BF4767">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Mikroprzedsiębiorstwo: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AB0B3A" w:rsidRPr="004D610A" w:rsidRDefault="00AB0B3A" w:rsidP="00BF4767">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AB0B3A" w:rsidRPr="004D610A" w:rsidRDefault="00AB0B3A" w:rsidP="00BF4767">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Średnie przedsiębiorstwa: przedsiębiorstwa, które nie są mikroprzedsiębiorstwami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15">
    <w:p w:rsidR="00AB0B3A" w:rsidRPr="00445B6D" w:rsidRDefault="00AB0B3A" w:rsidP="00BF4767">
      <w:pPr>
        <w:pStyle w:val="Tekstprzypisudolnego"/>
        <w:jc w:val="both"/>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AB0B3A" w:rsidRPr="00445B6D" w:rsidRDefault="00AB0B3A" w:rsidP="00BF4767">
      <w:pPr>
        <w:pStyle w:val="Tekstprzypisudolnego"/>
        <w:jc w:val="both"/>
        <w:rPr>
          <w:rFonts w:ascii="Arial Narrow" w:hAnsi="Arial Narrow"/>
          <w:color w:val="00B050"/>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w:t>
      </w:r>
      <w:r w:rsidRPr="00445B6D">
        <w:rPr>
          <w:rFonts w:ascii="Arial Narrow" w:hAnsi="Arial Narrow" w:cs="Arial"/>
          <w:sz w:val="16"/>
          <w:szCs w:val="16"/>
        </w:rPr>
        <w:t>w przypadku gdy wykonawca nie przekazuje danych osobowych innych niż bezpośrednio jego dotyczących lub zachodzi wyłączenie stosowania obowiązku informacyjnego, stosownie do art. 13 ust. 4 lub art. 14 ust. 5 RODO wykonawca winien wykreślić treść tego oświadczenia z oferty</w:t>
      </w:r>
    </w:p>
  </w:footnote>
  <w:footnote w:id="17">
    <w:p w:rsidR="00AB0B3A" w:rsidRPr="00445B6D" w:rsidRDefault="00AB0B3A" w:rsidP="00BF4767">
      <w:pPr>
        <w:pStyle w:val="Tekstprzypisudolnego"/>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niepotrzebne skreślić</w:t>
      </w:r>
    </w:p>
  </w:footnote>
  <w:footnote w:id="18">
    <w:p w:rsidR="00AB0B3A" w:rsidRDefault="00AB0B3A" w:rsidP="00BF4767">
      <w:pPr>
        <w:pStyle w:val="Tekstprzypisudolnego"/>
      </w:pPr>
      <w:r w:rsidRPr="00445B6D">
        <w:rPr>
          <w:rStyle w:val="Odwoanieprzypisudolnego"/>
          <w:rFonts w:ascii="Arial Narrow" w:hAnsi="Arial Narrow"/>
          <w:sz w:val="16"/>
          <w:szCs w:val="16"/>
        </w:rPr>
        <w:footnoteRef/>
      </w:r>
      <w:r w:rsidRPr="00445B6D">
        <w:rPr>
          <w:rFonts w:ascii="Arial Narrow" w:hAnsi="Arial Narrow"/>
          <w:sz w:val="16"/>
          <w:szCs w:val="16"/>
        </w:rPr>
        <w:t xml:space="preserve"> art. 11 ustawy o zwalczaniu nieuczciwej konkurencji</w:t>
      </w:r>
      <w:r>
        <w:t xml:space="preserve">  </w:t>
      </w:r>
    </w:p>
  </w:footnote>
  <w:footnote w:id="19">
    <w:p w:rsidR="00AB0B3A" w:rsidRPr="004D610A" w:rsidRDefault="00AB0B3A" w:rsidP="00BF4767">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mikroprzedsiębiorstwo </w:t>
      </w:r>
      <w:r w:rsidRPr="004D610A">
        <w:rPr>
          <w:rStyle w:val="DeltaViewInsertion"/>
          <w:rFonts w:ascii="Arial Narrow" w:hAnsi="Arial Narrow" w:cs="Verdana"/>
          <w:b w:val="0"/>
          <w:i w:val="0"/>
          <w:sz w:val="16"/>
          <w:szCs w:val="16"/>
        </w:rPr>
        <w:t xml:space="preserve">oraz małych i średnich przedsiębiorstw (Dz.U. L 124 z 20.5.2003, s. 36). Te informacje są wymagane wyłącznie do celów statystycznych. </w:t>
      </w:r>
    </w:p>
    <w:p w:rsidR="00AB0B3A" w:rsidRPr="004D610A" w:rsidRDefault="00AB0B3A" w:rsidP="00BF4767">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Mikroprzedsiębiorstwo: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AB0B3A" w:rsidRPr="004D610A" w:rsidRDefault="00AB0B3A" w:rsidP="00BF4767">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AB0B3A" w:rsidRPr="004D610A" w:rsidRDefault="00AB0B3A" w:rsidP="00BF4767">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Średnie przedsiębiorstwa: przedsiębiorstwa, które nie są mikroprzedsiębiorstwami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20">
    <w:p w:rsidR="00AB0B3A" w:rsidRPr="00445B6D" w:rsidRDefault="00AB0B3A" w:rsidP="00BF4767">
      <w:pPr>
        <w:pStyle w:val="Tekstprzypisudolnego"/>
        <w:jc w:val="both"/>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AB0B3A" w:rsidRPr="00445B6D" w:rsidRDefault="00AB0B3A" w:rsidP="00BF4767">
      <w:pPr>
        <w:pStyle w:val="Tekstprzypisudolnego"/>
        <w:jc w:val="both"/>
        <w:rPr>
          <w:rFonts w:ascii="Arial Narrow" w:hAnsi="Arial Narrow"/>
          <w:color w:val="00B050"/>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w:t>
      </w:r>
      <w:r w:rsidRPr="00445B6D">
        <w:rPr>
          <w:rFonts w:ascii="Arial Narrow" w:hAnsi="Arial Narrow" w:cs="Arial"/>
          <w:sz w:val="16"/>
          <w:szCs w:val="16"/>
        </w:rPr>
        <w:t>w przypadku gdy wykonawca nie przekazuje danych osobowych innych niż bezpośrednio jego dotyczących lub zachodzi wyłączenie stosowania obowiązku informacyjnego, stosownie do art. 13 ust. 4 lub art. 14 ust. 5 RODO wykonawca winien wykreślić treść tego oświadczenia z oferty</w:t>
      </w:r>
    </w:p>
  </w:footnote>
  <w:footnote w:id="22">
    <w:p w:rsidR="00AB0B3A" w:rsidRPr="00445B6D" w:rsidRDefault="00AB0B3A" w:rsidP="00BF4767">
      <w:pPr>
        <w:pStyle w:val="Tekstprzypisudolnego"/>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niepotrzebne skreślić</w:t>
      </w:r>
    </w:p>
  </w:footnote>
  <w:footnote w:id="23">
    <w:p w:rsidR="00AB0B3A" w:rsidRDefault="00AB0B3A" w:rsidP="00BF4767">
      <w:pPr>
        <w:pStyle w:val="Tekstprzypisudolnego"/>
      </w:pPr>
      <w:r w:rsidRPr="00445B6D">
        <w:rPr>
          <w:rStyle w:val="Odwoanieprzypisudolnego"/>
          <w:rFonts w:ascii="Arial Narrow" w:hAnsi="Arial Narrow"/>
          <w:sz w:val="16"/>
          <w:szCs w:val="16"/>
        </w:rPr>
        <w:footnoteRef/>
      </w:r>
      <w:r w:rsidRPr="00445B6D">
        <w:rPr>
          <w:rFonts w:ascii="Arial Narrow" w:hAnsi="Arial Narrow"/>
          <w:sz w:val="16"/>
          <w:szCs w:val="16"/>
        </w:rPr>
        <w:t xml:space="preserve"> art. 11 ustawy o zwalczaniu nieuczciwej konkurencji</w:t>
      </w:r>
      <w:r>
        <w:t xml:space="preserve">  </w:t>
      </w:r>
    </w:p>
  </w:footnote>
  <w:footnote w:id="24">
    <w:p w:rsidR="00AB0B3A" w:rsidRPr="004D610A" w:rsidRDefault="00AB0B3A" w:rsidP="00BF4767">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mikroprzedsiębiorstwo </w:t>
      </w:r>
      <w:r w:rsidRPr="004D610A">
        <w:rPr>
          <w:rStyle w:val="DeltaViewInsertion"/>
          <w:rFonts w:ascii="Arial Narrow" w:hAnsi="Arial Narrow" w:cs="Verdana"/>
          <w:b w:val="0"/>
          <w:i w:val="0"/>
          <w:sz w:val="16"/>
          <w:szCs w:val="16"/>
        </w:rPr>
        <w:t xml:space="preserve">oraz małych i średnich przedsiębiorstw (Dz.U. L 124 z 20.5.2003, s. 36). Te informacje są wymagane wyłącznie do celów statystycznych. </w:t>
      </w:r>
    </w:p>
    <w:p w:rsidR="00AB0B3A" w:rsidRPr="004D610A" w:rsidRDefault="00AB0B3A" w:rsidP="00BF4767">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Mikroprzedsiębiorstwo: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AB0B3A" w:rsidRPr="004D610A" w:rsidRDefault="00AB0B3A" w:rsidP="00BF4767">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AB0B3A" w:rsidRPr="004D610A" w:rsidRDefault="00AB0B3A" w:rsidP="00BF4767">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Średnie przedsiębiorstwa: przedsiębiorstwa, które nie są mikroprzedsiębiorstwami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25">
    <w:p w:rsidR="00AB0B3A" w:rsidRPr="00445B6D" w:rsidRDefault="00AB0B3A" w:rsidP="00BF4767">
      <w:pPr>
        <w:pStyle w:val="Tekstprzypisudolnego"/>
        <w:jc w:val="both"/>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rsidR="00AB0B3A" w:rsidRPr="00445B6D" w:rsidRDefault="00AB0B3A" w:rsidP="00BF4767">
      <w:pPr>
        <w:pStyle w:val="Tekstprzypisudolnego"/>
        <w:jc w:val="both"/>
        <w:rPr>
          <w:rFonts w:ascii="Arial Narrow" w:hAnsi="Arial Narrow"/>
          <w:color w:val="00B050"/>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w:t>
      </w:r>
      <w:r w:rsidRPr="00445B6D">
        <w:rPr>
          <w:rFonts w:ascii="Arial Narrow" w:hAnsi="Arial Narrow" w:cs="Arial"/>
          <w:sz w:val="16"/>
          <w:szCs w:val="16"/>
        </w:rPr>
        <w:t>w przypadku gdy wykonawca nie przekazuje danych osobowych innych niż bezpośrednio jego dotyczących lub zachodzi wyłączenie stosowania obowiązku informacyjnego, stosownie do art. 13 ust. 4 lub art. 14 ust. 5 RODO wykonawca winien wykreślić treść tego oświadczenia z oferty</w:t>
      </w:r>
    </w:p>
  </w:footnote>
  <w:footnote w:id="27">
    <w:p w:rsidR="00AB0B3A" w:rsidRPr="00445B6D" w:rsidRDefault="00AB0B3A" w:rsidP="00BF4767">
      <w:pPr>
        <w:pStyle w:val="Tekstprzypisudolnego"/>
        <w:rPr>
          <w:rFonts w:ascii="Arial Narrow" w:hAnsi="Arial Narrow"/>
          <w:sz w:val="16"/>
          <w:szCs w:val="16"/>
        </w:rPr>
      </w:pPr>
      <w:r w:rsidRPr="00445B6D">
        <w:rPr>
          <w:rStyle w:val="Odwoanieprzypisudolnego"/>
          <w:rFonts w:ascii="Arial Narrow" w:hAnsi="Arial Narrow"/>
          <w:sz w:val="16"/>
          <w:szCs w:val="16"/>
        </w:rPr>
        <w:footnoteRef/>
      </w:r>
      <w:r w:rsidRPr="00445B6D">
        <w:rPr>
          <w:rFonts w:ascii="Arial Narrow" w:hAnsi="Arial Narrow"/>
          <w:sz w:val="16"/>
          <w:szCs w:val="16"/>
        </w:rPr>
        <w:t xml:space="preserve"> niepotrzebne skreślić</w:t>
      </w:r>
    </w:p>
  </w:footnote>
  <w:footnote w:id="28">
    <w:p w:rsidR="00AB0B3A" w:rsidRDefault="00AB0B3A" w:rsidP="00BF4767">
      <w:pPr>
        <w:pStyle w:val="Tekstprzypisudolnego"/>
      </w:pPr>
      <w:r w:rsidRPr="00445B6D">
        <w:rPr>
          <w:rStyle w:val="Odwoanieprzypisudolnego"/>
          <w:rFonts w:ascii="Arial Narrow" w:hAnsi="Arial Narrow"/>
          <w:sz w:val="16"/>
          <w:szCs w:val="16"/>
        </w:rPr>
        <w:footnoteRef/>
      </w:r>
      <w:r w:rsidRPr="00445B6D">
        <w:rPr>
          <w:rFonts w:ascii="Arial Narrow" w:hAnsi="Arial Narrow"/>
          <w:sz w:val="16"/>
          <w:szCs w:val="16"/>
        </w:rPr>
        <w:t xml:space="preserve"> art. 11 ustawy o zwalczaniu nieuczciwej konkurencji</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3A" w:rsidRDefault="00FC74B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50"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3A" w:rsidRPr="00024FE3" w:rsidRDefault="00AB0B3A" w:rsidP="00A82570">
    <w:pPr>
      <w:pStyle w:val="Nagwek"/>
      <w:tabs>
        <w:tab w:val="clear" w:pos="9072"/>
        <w:tab w:val="right" w:pos="9923"/>
      </w:tabs>
      <w:ind w:right="-142"/>
      <w:rPr>
        <w:rFonts w:ascii="Arial Narrow" w:hAnsi="Arial Narrow" w:cs="Arial"/>
        <w:sz w:val="22"/>
        <w:szCs w:val="21"/>
      </w:rPr>
    </w:pPr>
    <w:r>
      <w:rPr>
        <w:rFonts w:ascii="Arial Narrow" w:hAnsi="Arial Narrow" w:cs="Arial"/>
        <w:sz w:val="22"/>
        <w:szCs w:val="21"/>
      </w:rPr>
      <w:tab/>
    </w:r>
    <w:r>
      <w:rPr>
        <w:rFonts w:ascii="Arial Narrow" w:hAnsi="Arial Narrow" w:cs="Arial"/>
        <w:sz w:val="22"/>
        <w:szCs w:val="21"/>
      </w:rPr>
      <w:tab/>
    </w:r>
    <w:r>
      <w:rPr>
        <w:rFonts w:ascii="Arial Narrow" w:hAnsi="Arial Narrow" w:cs="Arial"/>
        <w:sz w:val="22"/>
        <w:szCs w:val="21"/>
      </w:rPr>
      <w:tab/>
      <w:t xml:space="preserve">      </w:t>
    </w:r>
    <w:r w:rsidRPr="00024FE3">
      <w:rPr>
        <w:rFonts w:ascii="Arial Narrow" w:hAnsi="Arial Narrow" w:cs="Arial"/>
        <w:sz w:val="22"/>
        <w:szCs w:val="21"/>
      </w:rPr>
      <w:t xml:space="preserve">numer sprawy </w:t>
    </w:r>
    <w:r>
      <w:rPr>
        <w:rFonts w:ascii="Arial Narrow" w:hAnsi="Arial Narrow" w:cs="Arial"/>
        <w:b/>
        <w:sz w:val="22"/>
        <w:szCs w:val="21"/>
      </w:rPr>
      <w:t>ZZP.2380.30.</w:t>
    </w:r>
    <w:r w:rsidRPr="00024FE3">
      <w:rPr>
        <w:rFonts w:ascii="Arial Narrow" w:hAnsi="Arial Narrow" w:cs="Arial"/>
        <w:b/>
        <w:sz w:val="22"/>
        <w:szCs w:val="21"/>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669318"/>
    <w:name w:val="WW8Num2"/>
    <w:lvl w:ilvl="0">
      <w:start w:val="1"/>
      <w:numFmt w:val="decimal"/>
      <w:lvlText w:val="%1."/>
      <w:lvlJc w:val="left"/>
      <w:pPr>
        <w:tabs>
          <w:tab w:val="num" w:pos="357"/>
        </w:tabs>
        <w:ind w:left="357" w:hanging="357"/>
      </w:pPr>
      <w:rPr>
        <w:rFonts w:ascii="Arial Narrow" w:hAnsi="Arial Narrow" w:cs="StarSymbol" w:hint="default"/>
        <w:bCs/>
        <w:sz w:val="18"/>
        <w:szCs w:val="22"/>
      </w:rPr>
    </w:lvl>
  </w:abstractNum>
  <w:abstractNum w:abstractNumId="1">
    <w:nsid w:val="00000003"/>
    <w:multiLevelType w:val="singleLevel"/>
    <w:tmpl w:val="B524D3F0"/>
    <w:name w:val="WW8Num3"/>
    <w:lvl w:ilvl="0">
      <w:start w:val="1"/>
      <w:numFmt w:val="decimal"/>
      <w:lvlText w:val="%1."/>
      <w:lvlJc w:val="left"/>
      <w:pPr>
        <w:tabs>
          <w:tab w:val="num" w:pos="0"/>
        </w:tabs>
        <w:ind w:left="720" w:hanging="360"/>
      </w:pPr>
      <w:rPr>
        <w:b w:val="0"/>
        <w:color w:val="auto"/>
      </w:rPr>
    </w:lvl>
  </w:abstractNum>
  <w:abstractNum w:abstractNumId="2">
    <w:nsid w:val="00000005"/>
    <w:multiLevelType w:val="multilevel"/>
    <w:tmpl w:val="B2644B72"/>
    <w:name w:val="WW8Num5"/>
    <w:lvl w:ilvl="0">
      <w:start w:val="1"/>
      <w:numFmt w:val="decimal"/>
      <w:lvlText w:val="%1)"/>
      <w:lvlJc w:val="left"/>
      <w:pPr>
        <w:tabs>
          <w:tab w:val="num" w:pos="0"/>
        </w:tabs>
        <w:ind w:left="357" w:hanging="357"/>
      </w:pPr>
      <w:rPr>
        <w:rFonts w:ascii="Cambria" w:hAnsi="Cambria" w:cs="Cambria"/>
        <w:color w:val="auto"/>
        <w:sz w:val="20"/>
      </w:rPr>
    </w:lvl>
    <w:lvl w:ilvl="1">
      <w:start w:val="1"/>
      <w:numFmt w:val="decimal"/>
      <w:lvlText w:val="%1.%2."/>
      <w:lvlJc w:val="left"/>
      <w:pPr>
        <w:tabs>
          <w:tab w:val="num" w:pos="0"/>
        </w:tabs>
        <w:ind w:left="360" w:hanging="360"/>
      </w:pPr>
      <w:rPr>
        <w:rFonts w:cs="Garamond"/>
        <w:sz w:val="20"/>
      </w:rPr>
    </w:lvl>
    <w:lvl w:ilvl="2">
      <w:start w:val="1"/>
      <w:numFmt w:val="decimal"/>
      <w:lvlText w:val="%1.%2.%3."/>
      <w:lvlJc w:val="left"/>
      <w:pPr>
        <w:tabs>
          <w:tab w:val="num" w:pos="0"/>
        </w:tabs>
        <w:ind w:left="720" w:hanging="720"/>
      </w:pPr>
      <w:rPr>
        <w:rFonts w:cs="Garamond"/>
        <w:sz w:val="20"/>
      </w:rPr>
    </w:lvl>
    <w:lvl w:ilvl="3">
      <w:start w:val="1"/>
      <w:numFmt w:val="decimal"/>
      <w:lvlText w:val="%1.%2.%3.%4."/>
      <w:lvlJc w:val="left"/>
      <w:pPr>
        <w:tabs>
          <w:tab w:val="num" w:pos="0"/>
        </w:tabs>
        <w:ind w:left="720" w:hanging="720"/>
      </w:pPr>
      <w:rPr>
        <w:rFonts w:cs="Garamond"/>
        <w:sz w:val="20"/>
      </w:rPr>
    </w:lvl>
    <w:lvl w:ilvl="4">
      <w:start w:val="1"/>
      <w:numFmt w:val="decimal"/>
      <w:lvlText w:val="%1.%2.%3.%4.%5."/>
      <w:lvlJc w:val="left"/>
      <w:pPr>
        <w:tabs>
          <w:tab w:val="num" w:pos="0"/>
        </w:tabs>
        <w:ind w:left="1080" w:hanging="1080"/>
      </w:pPr>
      <w:rPr>
        <w:rFonts w:cs="Garamond"/>
        <w:sz w:val="20"/>
      </w:rPr>
    </w:lvl>
    <w:lvl w:ilvl="5">
      <w:start w:val="1"/>
      <w:numFmt w:val="decimal"/>
      <w:lvlText w:val="%1.%2.%3.%4.%5.%6."/>
      <w:lvlJc w:val="left"/>
      <w:pPr>
        <w:tabs>
          <w:tab w:val="num" w:pos="0"/>
        </w:tabs>
        <w:ind w:left="1080" w:hanging="1080"/>
      </w:pPr>
      <w:rPr>
        <w:rFonts w:cs="Garamond"/>
        <w:sz w:val="20"/>
      </w:rPr>
    </w:lvl>
    <w:lvl w:ilvl="6">
      <w:start w:val="1"/>
      <w:numFmt w:val="decimal"/>
      <w:lvlText w:val="%1.%2.%3.%4.%5.%6.%7."/>
      <w:lvlJc w:val="left"/>
      <w:pPr>
        <w:tabs>
          <w:tab w:val="num" w:pos="0"/>
        </w:tabs>
        <w:ind w:left="1440" w:hanging="1440"/>
      </w:pPr>
      <w:rPr>
        <w:rFonts w:cs="Garamond"/>
        <w:sz w:val="20"/>
      </w:rPr>
    </w:lvl>
    <w:lvl w:ilvl="7">
      <w:start w:val="1"/>
      <w:numFmt w:val="decimal"/>
      <w:lvlText w:val="%1.%2.%3.%4.%5.%6.%7.%8."/>
      <w:lvlJc w:val="left"/>
      <w:pPr>
        <w:tabs>
          <w:tab w:val="num" w:pos="0"/>
        </w:tabs>
        <w:ind w:left="1440" w:hanging="1440"/>
      </w:pPr>
      <w:rPr>
        <w:rFonts w:cs="Garamond"/>
        <w:sz w:val="20"/>
      </w:rPr>
    </w:lvl>
    <w:lvl w:ilvl="8">
      <w:start w:val="1"/>
      <w:numFmt w:val="decimal"/>
      <w:lvlText w:val="%1.%2.%3.%4.%5.%6.%7.%8.%9."/>
      <w:lvlJc w:val="left"/>
      <w:pPr>
        <w:tabs>
          <w:tab w:val="num" w:pos="0"/>
        </w:tabs>
        <w:ind w:left="1800" w:hanging="1800"/>
      </w:pPr>
      <w:rPr>
        <w:rFonts w:cs="Garamond"/>
        <w:sz w:val="20"/>
      </w:rPr>
    </w:lvl>
  </w:abstractNum>
  <w:abstractNum w:abstractNumId="3">
    <w:nsid w:val="00000007"/>
    <w:multiLevelType w:val="singleLevel"/>
    <w:tmpl w:val="00000007"/>
    <w:name w:val="WW8Num7"/>
    <w:lvl w:ilvl="0">
      <w:start w:val="1"/>
      <w:numFmt w:val="decimal"/>
      <w:lvlText w:val="%1)"/>
      <w:lvlJc w:val="left"/>
      <w:pPr>
        <w:tabs>
          <w:tab w:val="num" w:pos="0"/>
        </w:tabs>
        <w:ind w:left="1140" w:hanging="360"/>
      </w:pPr>
    </w:lvl>
  </w:abstractNum>
  <w:abstractNum w:abstractNumId="4">
    <w:nsid w:val="00000009"/>
    <w:multiLevelType w:val="multilevel"/>
    <w:tmpl w:val="9F9A4552"/>
    <w:name w:val="WW8Num9"/>
    <w:lvl w:ilvl="0">
      <w:start w:val="1"/>
      <w:numFmt w:val="decimal"/>
      <w:lvlText w:val="%1."/>
      <w:lvlJc w:val="left"/>
      <w:pPr>
        <w:tabs>
          <w:tab w:val="num" w:pos="357"/>
        </w:tabs>
        <w:ind w:left="357" w:hanging="357"/>
      </w:p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5">
    <w:nsid w:val="0000000B"/>
    <w:multiLevelType w:val="multilevel"/>
    <w:tmpl w:val="F30A8EA8"/>
    <w:name w:val="WW8Num11"/>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7">
    <w:nsid w:val="0000000D"/>
    <w:multiLevelType w:val="singleLevel"/>
    <w:tmpl w:val="04150011"/>
    <w:name w:val="WW8Num69"/>
    <w:lvl w:ilvl="0">
      <w:start w:val="1"/>
      <w:numFmt w:val="decimal"/>
      <w:lvlText w:val="%1)"/>
      <w:lvlJc w:val="left"/>
      <w:pPr>
        <w:ind w:left="720" w:hanging="360"/>
      </w:pPr>
      <w:rPr>
        <w:b w:val="0"/>
      </w:rPr>
    </w:lvl>
  </w:abstractNum>
  <w:abstractNum w:abstractNumId="8">
    <w:nsid w:val="0000000E"/>
    <w:multiLevelType w:val="multilevel"/>
    <w:tmpl w:val="8F2E6BB4"/>
    <w:name w:val="WW8Num14"/>
    <w:lvl w:ilvl="0">
      <w:start w:val="1"/>
      <w:numFmt w:val="decimal"/>
      <w:lvlText w:val="%1)"/>
      <w:lvlJc w:val="left"/>
      <w:pPr>
        <w:tabs>
          <w:tab w:val="num" w:pos="360"/>
        </w:tabs>
        <w:ind w:left="360" w:hanging="360"/>
      </w:pPr>
      <w:rPr>
        <w:rFonts w:hint="default"/>
        <w:color w:val="auto"/>
      </w:rPr>
    </w:lvl>
    <w:lvl w:ilvl="1">
      <w:start w:val="1"/>
      <w:numFmt w:val="decimal"/>
      <w:lvlText w:val="11.%2"/>
      <w:lvlJc w:val="left"/>
      <w:pPr>
        <w:tabs>
          <w:tab w:val="num" w:pos="786"/>
        </w:tabs>
        <w:ind w:left="786" w:hanging="360"/>
      </w:pPr>
      <w:rPr>
        <w:rFonts w:cs="Arial"/>
        <w:color w:val="auto"/>
      </w:rPr>
    </w:lvl>
    <w:lvl w:ilvl="2">
      <w:start w:val="1"/>
      <w:numFmt w:val="decimal"/>
      <w:lvlText w:val="%1.%2.%3"/>
      <w:lvlJc w:val="left"/>
      <w:pPr>
        <w:tabs>
          <w:tab w:val="num" w:pos="1572"/>
        </w:tabs>
        <w:ind w:left="1572" w:hanging="720"/>
      </w:pPr>
      <w:rPr>
        <w:rFonts w:cs="Arial"/>
        <w:color w:val="auto"/>
      </w:rPr>
    </w:lvl>
    <w:lvl w:ilvl="3">
      <w:start w:val="1"/>
      <w:numFmt w:val="decimal"/>
      <w:lvlText w:val="%1.%2.%3.%4"/>
      <w:lvlJc w:val="left"/>
      <w:pPr>
        <w:tabs>
          <w:tab w:val="num" w:pos="1998"/>
        </w:tabs>
        <w:ind w:left="1998" w:hanging="720"/>
      </w:pPr>
      <w:rPr>
        <w:rFonts w:cs="Arial"/>
        <w:color w:val="auto"/>
      </w:rPr>
    </w:lvl>
    <w:lvl w:ilvl="4">
      <w:start w:val="1"/>
      <w:numFmt w:val="decimal"/>
      <w:lvlText w:val="%1.%2.%3.%4.%5"/>
      <w:lvlJc w:val="left"/>
      <w:pPr>
        <w:tabs>
          <w:tab w:val="num" w:pos="2784"/>
        </w:tabs>
        <w:ind w:left="2784" w:hanging="1080"/>
      </w:pPr>
      <w:rPr>
        <w:rFonts w:cs="Arial"/>
        <w:color w:val="auto"/>
      </w:rPr>
    </w:lvl>
    <w:lvl w:ilvl="5">
      <w:start w:val="1"/>
      <w:numFmt w:val="decimal"/>
      <w:lvlText w:val="%1.%2.%3.%4.%5.%6"/>
      <w:lvlJc w:val="left"/>
      <w:pPr>
        <w:tabs>
          <w:tab w:val="num" w:pos="3210"/>
        </w:tabs>
        <w:ind w:left="3210" w:hanging="1080"/>
      </w:pPr>
      <w:rPr>
        <w:rFonts w:cs="Arial"/>
        <w:color w:val="auto"/>
      </w:rPr>
    </w:lvl>
    <w:lvl w:ilvl="6">
      <w:start w:val="1"/>
      <w:numFmt w:val="decimal"/>
      <w:lvlText w:val="%1.%2.%3.%4.%5.%6.%7"/>
      <w:lvlJc w:val="left"/>
      <w:pPr>
        <w:tabs>
          <w:tab w:val="num" w:pos="3996"/>
        </w:tabs>
        <w:ind w:left="3996" w:hanging="1440"/>
      </w:pPr>
      <w:rPr>
        <w:rFonts w:cs="Arial"/>
        <w:color w:val="auto"/>
      </w:rPr>
    </w:lvl>
    <w:lvl w:ilvl="7">
      <w:start w:val="1"/>
      <w:numFmt w:val="decimal"/>
      <w:lvlText w:val="%1.%2.%3.%4.%5.%6.%7.%8"/>
      <w:lvlJc w:val="left"/>
      <w:pPr>
        <w:tabs>
          <w:tab w:val="num" w:pos="4422"/>
        </w:tabs>
        <w:ind w:left="4422" w:hanging="1440"/>
      </w:pPr>
      <w:rPr>
        <w:rFonts w:cs="Arial"/>
        <w:color w:val="auto"/>
      </w:rPr>
    </w:lvl>
    <w:lvl w:ilvl="8">
      <w:start w:val="1"/>
      <w:numFmt w:val="decimal"/>
      <w:lvlText w:val="%1.%2.%3.%4.%5.%6.%7.%8.%9"/>
      <w:lvlJc w:val="left"/>
      <w:pPr>
        <w:tabs>
          <w:tab w:val="num" w:pos="5208"/>
        </w:tabs>
        <w:ind w:left="5208" w:hanging="1800"/>
      </w:pPr>
      <w:rPr>
        <w:rFonts w:cs="Arial"/>
        <w:color w:val="auto"/>
      </w:rPr>
    </w:lvl>
  </w:abstractNum>
  <w:abstractNum w:abstractNumId="9">
    <w:nsid w:val="00000010"/>
    <w:multiLevelType w:val="singleLevel"/>
    <w:tmpl w:val="00000010"/>
    <w:name w:val="WW8Num16"/>
    <w:lvl w:ilvl="0">
      <w:start w:val="1"/>
      <w:numFmt w:val="lowerLetter"/>
      <w:lvlText w:val="%1)"/>
      <w:lvlJc w:val="left"/>
      <w:pPr>
        <w:tabs>
          <w:tab w:val="num" w:pos="0"/>
        </w:tabs>
        <w:ind w:left="1211" w:hanging="360"/>
      </w:pPr>
    </w:lvl>
  </w:abstractNum>
  <w:abstractNum w:abstractNumId="10">
    <w:nsid w:val="00000011"/>
    <w:multiLevelType w:val="multilevel"/>
    <w:tmpl w:val="E992341C"/>
    <w:name w:val="WW8Num17"/>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00000012"/>
    <w:multiLevelType w:val="singleLevel"/>
    <w:tmpl w:val="0EBEE200"/>
    <w:name w:val="WW8Num18"/>
    <w:lvl w:ilvl="0">
      <w:start w:val="1"/>
      <w:numFmt w:val="decimal"/>
      <w:lvlText w:val="%1)"/>
      <w:lvlJc w:val="left"/>
      <w:pPr>
        <w:tabs>
          <w:tab w:val="num" w:pos="0"/>
        </w:tabs>
        <w:ind w:left="1080" w:hanging="360"/>
      </w:pPr>
      <w:rPr>
        <w:rFonts w:cs="Arial"/>
        <w:color w:val="auto"/>
      </w:rPr>
    </w:lvl>
  </w:abstractNum>
  <w:abstractNum w:abstractNumId="12">
    <w:nsid w:val="00B67F5E"/>
    <w:multiLevelType w:val="hybridMultilevel"/>
    <w:tmpl w:val="7F30E0E2"/>
    <w:name w:val="WW8Num310"/>
    <w:lvl w:ilvl="0" w:tplc="EC54ECE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55E6CD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0F203D1"/>
    <w:multiLevelType w:val="multilevel"/>
    <w:tmpl w:val="68AAA2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941BBE"/>
    <w:multiLevelType w:val="hybridMultilevel"/>
    <w:tmpl w:val="26C2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E14AB7"/>
    <w:multiLevelType w:val="hybridMultilevel"/>
    <w:tmpl w:val="06AC36C0"/>
    <w:name w:val="WW8Num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09B800FD"/>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19">
    <w:nsid w:val="0B376306"/>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5F7CDC"/>
    <w:multiLevelType w:val="hybridMultilevel"/>
    <w:tmpl w:val="6016A05E"/>
    <w:lvl w:ilvl="0" w:tplc="B93A96B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C8A3F60"/>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650E29"/>
    <w:multiLevelType w:val="multilevel"/>
    <w:tmpl w:val="9404D4EC"/>
    <w:lvl w:ilvl="0">
      <w:start w:val="10"/>
      <w:numFmt w:val="upperRoman"/>
      <w:lvlText w:val="%1."/>
      <w:lvlJc w:val="left"/>
      <w:pPr>
        <w:ind w:left="567" w:hanging="567"/>
      </w:pPr>
      <w:rPr>
        <w:rFonts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DE37C1D"/>
    <w:multiLevelType w:val="hybridMultilevel"/>
    <w:tmpl w:val="D658AC38"/>
    <w:lvl w:ilvl="0" w:tplc="9376BF7A">
      <w:start w:val="1"/>
      <w:numFmt w:val="decimal"/>
      <w:lvlText w:val="%1)"/>
      <w:lvlJc w:val="left"/>
      <w:pPr>
        <w:ind w:left="1080" w:hanging="360"/>
      </w:pPr>
      <w:rPr>
        <w:rFonts w:eastAsia="Calibr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1D84D49"/>
    <w:multiLevelType w:val="multilevel"/>
    <w:tmpl w:val="FEF22D02"/>
    <w:name w:val="WW8Num35323423"/>
    <w:lvl w:ilvl="0">
      <w:start w:val="3"/>
      <w:numFmt w:val="decimal"/>
      <w:lvlText w:val="%1."/>
      <w:lvlJc w:val="left"/>
      <w:pPr>
        <w:tabs>
          <w:tab w:val="num" w:pos="357"/>
        </w:tabs>
        <w:ind w:left="360" w:hanging="360"/>
      </w:pPr>
      <w:rPr>
        <w:rFonts w:hint="default"/>
        <w:b w:val="0"/>
        <w:color w:val="auto"/>
      </w:rPr>
    </w:lvl>
    <w:lvl w:ilvl="1">
      <w:start w:val="2"/>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1F5054B"/>
    <w:multiLevelType w:val="hybridMultilevel"/>
    <w:tmpl w:val="8E222AF0"/>
    <w:name w:val="WW8Num122"/>
    <w:lvl w:ilvl="0" w:tplc="A3CA25B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E15059"/>
    <w:multiLevelType w:val="multilevel"/>
    <w:tmpl w:val="72FC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9051C77"/>
    <w:multiLevelType w:val="multilevel"/>
    <w:tmpl w:val="85DC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F13974"/>
    <w:multiLevelType w:val="multilevel"/>
    <w:tmpl w:val="3D462D4C"/>
    <w:name w:val="WW8Num3532342"/>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nsid w:val="1E514DA6"/>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E8F090B"/>
    <w:multiLevelType w:val="hybridMultilevel"/>
    <w:tmpl w:val="67602F64"/>
    <w:lvl w:ilvl="0" w:tplc="2DD6D59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1A55DFA"/>
    <w:multiLevelType w:val="multilevel"/>
    <w:tmpl w:val="37F2A840"/>
    <w:name w:val="WW8Num9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34">
    <w:nsid w:val="246320DD"/>
    <w:multiLevelType w:val="multilevel"/>
    <w:tmpl w:val="3272864C"/>
    <w:styleLink w:val="Styl5"/>
    <w:lvl w:ilvl="0">
      <w:start w:val="1"/>
      <w:numFmt w:val="lowerLetter"/>
      <w:lvlText w:val="%1)"/>
      <w:lvlJc w:val="left"/>
      <w:pPr>
        <w:tabs>
          <w:tab w:val="num" w:pos="360"/>
        </w:tabs>
        <w:ind w:left="360" w:hanging="360"/>
      </w:pPr>
      <w:rPr>
        <w:color w:val="000000"/>
        <w:sz w:val="18"/>
        <w:szCs w:val="18"/>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A331D84"/>
    <w:multiLevelType w:val="hybridMultilevel"/>
    <w:tmpl w:val="35602BFC"/>
    <w:lvl w:ilvl="0" w:tplc="00000098">
      <w:start w:val="1"/>
      <w:numFmt w:val="bullet"/>
      <w:lvlText w:val="-"/>
      <w:lvlJc w:val="left"/>
      <w:pPr>
        <w:ind w:left="753" w:hanging="360"/>
      </w:pPr>
      <w:rPr>
        <w:rFonts w:ascii="Cambria" w:hAnsi="Cambria" w:cs="Verdana"/>
        <w:sz w:val="17"/>
        <w:szCs w:val="17"/>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2AFF22A3"/>
    <w:multiLevelType w:val="multilevel"/>
    <w:tmpl w:val="6D6897D0"/>
    <w:name w:val="WW8Num142"/>
    <w:lvl w:ilvl="0">
      <w:start w:val="14"/>
      <w:numFmt w:val="upperRoman"/>
      <w:lvlText w:val="%1."/>
      <w:lvlJc w:val="left"/>
      <w:pPr>
        <w:tabs>
          <w:tab w:val="num" w:pos="3259"/>
        </w:tabs>
        <w:ind w:left="3117"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3"/>
      <w:numFmt w:val="decimal"/>
      <w:lvlRestart w:val="0"/>
      <w:lvlText w:val="%1.%2.%3"/>
      <w:lvlJc w:val="left"/>
      <w:pPr>
        <w:ind w:left="1702" w:hanging="1134"/>
      </w:pPr>
      <w:rPr>
        <w:rFonts w:ascii="Verdana" w:hAnsi="Verdana" w:hint="default"/>
        <w:b w:val="0"/>
        <w:sz w:val="17"/>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37">
    <w:nsid w:val="2BF2233A"/>
    <w:multiLevelType w:val="multilevel"/>
    <w:tmpl w:val="81E6E126"/>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D7D5EAE"/>
    <w:multiLevelType w:val="hybridMultilevel"/>
    <w:tmpl w:val="063A2C14"/>
    <w:lvl w:ilvl="0" w:tplc="2CE009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137F5D"/>
    <w:multiLevelType w:val="multilevel"/>
    <w:tmpl w:val="12FC9974"/>
    <w:name w:val="WW8Num3543"/>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05E4DD3"/>
    <w:multiLevelType w:val="hybridMultilevel"/>
    <w:tmpl w:val="DFBA6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805A4C"/>
    <w:multiLevelType w:val="hybridMultilevel"/>
    <w:tmpl w:val="9DECF32A"/>
    <w:lvl w:ilvl="0" w:tplc="2034DC18">
      <w:start w:val="1"/>
      <w:numFmt w:val="upperLetter"/>
      <w:lvlText w:val="%1."/>
      <w:lvlJc w:val="left"/>
      <w:pPr>
        <w:ind w:left="890" w:hanging="360"/>
      </w:pPr>
      <w:rPr>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2">
    <w:nsid w:val="33917765"/>
    <w:multiLevelType w:val="multilevel"/>
    <w:tmpl w:val="AE98A6E6"/>
    <w:styleLink w:val="Styl6"/>
    <w:lvl w:ilvl="0">
      <w:start w:val="1"/>
      <w:numFmt w:val="decimal"/>
      <w:lvlText w:val="%1)"/>
      <w:lvlJc w:val="left"/>
      <w:pPr>
        <w:tabs>
          <w:tab w:val="num" w:pos="360"/>
        </w:tabs>
        <w:ind w:left="360" w:hanging="360"/>
      </w:pPr>
      <w:rPr>
        <w:rFonts w:ascii="Arial" w:hAnsi="Arial"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4777B92"/>
    <w:multiLevelType w:val="multilevel"/>
    <w:tmpl w:val="F51E00F0"/>
    <w:name w:val="WW8Num3533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BD518B3"/>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C6C2942"/>
    <w:multiLevelType w:val="multilevel"/>
    <w:tmpl w:val="ACA6D346"/>
    <w:lvl w:ilvl="0">
      <w:start w:val="16"/>
      <w:numFmt w:val="upperRoman"/>
      <w:lvlText w:val="%1."/>
      <w:lvlJc w:val="left"/>
      <w:pPr>
        <w:tabs>
          <w:tab w:val="num" w:pos="851"/>
        </w:tabs>
        <w:ind w:left="709"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1"/>
      <w:numFmt w:val="decimal"/>
      <w:lvlText w:val="%1.%2.%3"/>
      <w:lvlJc w:val="left"/>
      <w:pPr>
        <w:tabs>
          <w:tab w:val="num" w:pos="2908"/>
        </w:tabs>
        <w:ind w:left="1702" w:hanging="1134"/>
      </w:pPr>
      <w:rPr>
        <w:rFonts w:ascii="Arial Narrow" w:hAnsi="Arial Narrow" w:cs="Arial" w:hint="default"/>
        <w:b w:val="0"/>
        <w:sz w:val="22"/>
        <w:szCs w:val="22"/>
      </w:rPr>
    </w:lvl>
    <w:lvl w:ilvl="3">
      <w:start w:val="1"/>
      <w:numFmt w:val="decimal"/>
      <w:lvlText w:val="%1.%2.%3.%4"/>
      <w:lvlJc w:val="left"/>
      <w:pPr>
        <w:tabs>
          <w:tab w:val="num" w:pos="5574"/>
        </w:tabs>
        <w:ind w:left="4112" w:hanging="1418"/>
      </w:pPr>
      <w:rPr>
        <w:rFonts w:ascii="Arial Narrow" w:hAnsi="Arial Narrow" w:cs="Arial" w:hint="default"/>
        <w:b w:val="0"/>
        <w:sz w:val="22"/>
        <w:szCs w:val="22"/>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46">
    <w:nsid w:val="405958D0"/>
    <w:multiLevelType w:val="hybridMultilevel"/>
    <w:tmpl w:val="D79ABBF6"/>
    <w:name w:val="WW8Num72"/>
    <w:lvl w:ilvl="0" w:tplc="4C6086CA">
      <w:start w:val="1"/>
      <w:numFmt w:val="decimal"/>
      <w:lvlText w:val="%1)"/>
      <w:lvlJc w:val="left"/>
      <w:pPr>
        <w:tabs>
          <w:tab w:val="num" w:pos="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6C1A44"/>
    <w:multiLevelType w:val="hybridMultilevel"/>
    <w:tmpl w:val="974A5D00"/>
    <w:name w:val="WW8Num2122"/>
    <w:lvl w:ilvl="0" w:tplc="D71860DC">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nsid w:val="45075AC8"/>
    <w:multiLevelType w:val="hybridMultilevel"/>
    <w:tmpl w:val="D39CC064"/>
    <w:name w:val="WW8Num32"/>
    <w:lvl w:ilvl="0" w:tplc="5246C238">
      <w:start w:val="1"/>
      <w:numFmt w:val="decimal"/>
      <w:lvlText w:val="%1."/>
      <w:lvlJc w:val="left"/>
      <w:pPr>
        <w:tabs>
          <w:tab w:val="num" w:pos="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3A69D8"/>
    <w:multiLevelType w:val="multilevel"/>
    <w:tmpl w:val="BD68EFA8"/>
    <w:name w:val="WW8Num143"/>
    <w:lvl w:ilvl="0">
      <w:start w:val="1"/>
      <w:numFmt w:val="decimal"/>
      <w:lvlText w:val="%1)"/>
      <w:lvlJc w:val="left"/>
      <w:pPr>
        <w:tabs>
          <w:tab w:val="num" w:pos="360"/>
        </w:tabs>
        <w:ind w:left="360" w:hanging="360"/>
      </w:pPr>
      <w:rPr>
        <w:rFonts w:hint="default"/>
        <w:color w:val="auto"/>
      </w:rPr>
    </w:lvl>
    <w:lvl w:ilvl="1">
      <w:start w:val="1"/>
      <w:numFmt w:val="decimal"/>
      <w:lvlText w:val="11.%2"/>
      <w:lvlJc w:val="left"/>
      <w:pPr>
        <w:tabs>
          <w:tab w:val="num" w:pos="786"/>
        </w:tabs>
        <w:ind w:left="786" w:hanging="360"/>
      </w:pPr>
      <w:rPr>
        <w:rFonts w:cs="Arial" w:hint="default"/>
        <w:color w:val="auto"/>
      </w:rPr>
    </w:lvl>
    <w:lvl w:ilvl="2">
      <w:start w:val="1"/>
      <w:numFmt w:val="decimal"/>
      <w:lvlText w:val="%1.%2.%3"/>
      <w:lvlJc w:val="left"/>
      <w:pPr>
        <w:tabs>
          <w:tab w:val="num" w:pos="1572"/>
        </w:tabs>
        <w:ind w:left="1572" w:hanging="720"/>
      </w:pPr>
      <w:rPr>
        <w:rFonts w:cs="Arial" w:hint="default"/>
        <w:color w:val="auto"/>
      </w:rPr>
    </w:lvl>
    <w:lvl w:ilvl="3">
      <w:start w:val="1"/>
      <w:numFmt w:val="decimal"/>
      <w:lvlText w:val="%1.%2.%3.%4"/>
      <w:lvlJc w:val="left"/>
      <w:pPr>
        <w:tabs>
          <w:tab w:val="num" w:pos="1998"/>
        </w:tabs>
        <w:ind w:left="1998" w:hanging="720"/>
      </w:pPr>
      <w:rPr>
        <w:rFonts w:cs="Arial" w:hint="default"/>
        <w:color w:val="auto"/>
      </w:rPr>
    </w:lvl>
    <w:lvl w:ilvl="4">
      <w:start w:val="1"/>
      <w:numFmt w:val="decimal"/>
      <w:lvlText w:val="%1.%2.%3.%4.%5"/>
      <w:lvlJc w:val="left"/>
      <w:pPr>
        <w:tabs>
          <w:tab w:val="num" w:pos="2784"/>
        </w:tabs>
        <w:ind w:left="2784" w:hanging="1080"/>
      </w:pPr>
      <w:rPr>
        <w:rFonts w:cs="Arial" w:hint="default"/>
        <w:color w:val="auto"/>
      </w:rPr>
    </w:lvl>
    <w:lvl w:ilvl="5">
      <w:start w:val="1"/>
      <w:numFmt w:val="decimal"/>
      <w:lvlText w:val="%1.%2.%3.%4.%5.%6"/>
      <w:lvlJc w:val="left"/>
      <w:pPr>
        <w:tabs>
          <w:tab w:val="num" w:pos="3210"/>
        </w:tabs>
        <w:ind w:left="3210" w:hanging="1080"/>
      </w:pPr>
      <w:rPr>
        <w:rFonts w:cs="Arial" w:hint="default"/>
        <w:color w:val="auto"/>
      </w:rPr>
    </w:lvl>
    <w:lvl w:ilvl="6">
      <w:start w:val="1"/>
      <w:numFmt w:val="decimal"/>
      <w:lvlText w:val="%1.%2.%3.%4.%5.%6.%7"/>
      <w:lvlJc w:val="left"/>
      <w:pPr>
        <w:tabs>
          <w:tab w:val="num" w:pos="3996"/>
        </w:tabs>
        <w:ind w:left="3996" w:hanging="1440"/>
      </w:pPr>
      <w:rPr>
        <w:rFonts w:cs="Arial" w:hint="default"/>
        <w:color w:val="auto"/>
      </w:rPr>
    </w:lvl>
    <w:lvl w:ilvl="7">
      <w:start w:val="1"/>
      <w:numFmt w:val="decimal"/>
      <w:lvlText w:val="%1.%2.%3.%4.%5.%6.%7.%8"/>
      <w:lvlJc w:val="left"/>
      <w:pPr>
        <w:tabs>
          <w:tab w:val="num" w:pos="4422"/>
        </w:tabs>
        <w:ind w:left="4422" w:hanging="1440"/>
      </w:pPr>
      <w:rPr>
        <w:rFonts w:cs="Arial" w:hint="default"/>
        <w:color w:val="auto"/>
      </w:rPr>
    </w:lvl>
    <w:lvl w:ilvl="8">
      <w:start w:val="1"/>
      <w:numFmt w:val="decimal"/>
      <w:lvlText w:val="%1.%2.%3.%4.%5.%6.%7.%8.%9"/>
      <w:lvlJc w:val="left"/>
      <w:pPr>
        <w:tabs>
          <w:tab w:val="num" w:pos="5208"/>
        </w:tabs>
        <w:ind w:left="5208" w:hanging="1800"/>
      </w:pPr>
      <w:rPr>
        <w:rFonts w:cs="Arial" w:hint="default"/>
        <w:color w:val="auto"/>
      </w:rPr>
    </w:lvl>
  </w:abstractNum>
  <w:abstractNum w:abstractNumId="50">
    <w:nsid w:val="4A4B674C"/>
    <w:multiLevelType w:val="multilevel"/>
    <w:tmpl w:val="5A8A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8C318F"/>
    <w:multiLevelType w:val="hybridMultilevel"/>
    <w:tmpl w:val="A90CBED2"/>
    <w:lvl w:ilvl="0" w:tplc="38A69936">
      <w:start w:val="1"/>
      <w:numFmt w:val="lowerLetter"/>
      <w:lvlText w:val="%1)"/>
      <w:lvlJc w:val="left"/>
      <w:pPr>
        <w:ind w:left="720" w:hanging="360"/>
      </w:pPr>
      <w:rPr>
        <w:rFonts w:ascii="Arial Narrow" w:eastAsia="Times New Roman" w:hAnsi="Arial Narrow" w:cs="Arial"/>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9C2C7B"/>
    <w:multiLevelType w:val="multilevel"/>
    <w:tmpl w:val="0EA8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851A84"/>
    <w:multiLevelType w:val="multilevel"/>
    <w:tmpl w:val="C3F8AC2A"/>
    <w:name w:val="WW8Num355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55F85454"/>
    <w:multiLevelType w:val="multilevel"/>
    <w:tmpl w:val="AFC00DF2"/>
    <w:lvl w:ilvl="0">
      <w:start w:val="2"/>
      <w:numFmt w:val="upperRoman"/>
      <w:lvlText w:val="%1."/>
      <w:lvlJc w:val="left"/>
      <w:pPr>
        <w:ind w:left="567" w:hanging="567"/>
      </w:pPr>
      <w:rPr>
        <w:rFonts w:hint="default"/>
        <w:b/>
      </w:rPr>
    </w:lvl>
    <w:lvl w:ilvl="1">
      <w:start w:val="2"/>
      <w:numFmt w:val="decimal"/>
      <w:lvlText w:val="%1.%2"/>
      <w:lvlJc w:val="left"/>
      <w:pPr>
        <w:ind w:left="644" w:hanging="360"/>
      </w:pPr>
      <w:rPr>
        <w:rFonts w:hint="default"/>
        <w:b w:val="0"/>
        <w:i w:val="0"/>
        <w:color w:val="auto"/>
      </w:rPr>
    </w:lvl>
    <w:lvl w:ilvl="2">
      <w:start w:val="1"/>
      <w:numFmt w:val="decimal"/>
      <w:lvlText w:val="%1.%2.%3"/>
      <w:lvlJc w:val="left"/>
      <w:pPr>
        <w:ind w:left="1080" w:hanging="360"/>
      </w:pPr>
      <w:rPr>
        <w:rFonts w:ascii="Arial Narrow" w:hAnsi="Arial Narrow" w:hint="default"/>
        <w:b w:val="0"/>
        <w:sz w:val="22"/>
        <w:szCs w:val="22"/>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6A24698"/>
    <w:multiLevelType w:val="multilevel"/>
    <w:tmpl w:val="1124117C"/>
    <w:styleLink w:val="Styl1"/>
    <w:lvl w:ilvl="0">
      <w:start w:val="1"/>
      <w:numFmt w:val="upperRoman"/>
      <w:pStyle w:val="Styl4"/>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8004C7A"/>
    <w:multiLevelType w:val="multilevel"/>
    <w:tmpl w:val="81229522"/>
    <w:name w:val="WW8Num253"/>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7">
    <w:nsid w:val="58D66030"/>
    <w:multiLevelType w:val="multilevel"/>
    <w:tmpl w:val="C6E2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4C7220"/>
    <w:multiLevelType w:val="hybridMultilevel"/>
    <w:tmpl w:val="1520D070"/>
    <w:name w:val="WW8Num693"/>
    <w:lvl w:ilvl="0" w:tplc="EB3E2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0F3714"/>
    <w:multiLevelType w:val="multilevel"/>
    <w:tmpl w:val="BA221E42"/>
    <w:lvl w:ilvl="0">
      <w:start w:val="1"/>
      <w:numFmt w:val="decimal"/>
      <w:lvlText w:val="%1."/>
      <w:lvlJc w:val="left"/>
      <w:pPr>
        <w:ind w:left="283" w:hanging="283"/>
      </w:pPr>
    </w:lvl>
    <w:lvl w:ilvl="1">
      <w:start w:val="1"/>
      <w:numFmt w:val="decimal"/>
      <w:lvlText w:val="%2."/>
      <w:lvlJc w:val="left"/>
      <w:pPr>
        <w:ind w:left="283" w:hanging="283"/>
      </w:pPr>
      <w:rPr>
        <w:b w:val="0"/>
        <w:sz w:val="22"/>
        <w:szCs w:val="22"/>
      </w:rPr>
    </w:lvl>
    <w:lvl w:ilvl="2">
      <w:start w:val="1"/>
      <w:numFmt w:val="decimal"/>
      <w:lvlText w:val="%3."/>
      <w:lvlJc w:val="left"/>
      <w:pPr>
        <w:ind w:left="283"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0">
    <w:nsid w:val="5F5C0B36"/>
    <w:multiLevelType w:val="multilevel"/>
    <w:tmpl w:val="74DA29E0"/>
    <w:name w:val="WW8Num173"/>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5FAC04CF"/>
    <w:multiLevelType w:val="hybridMultilevel"/>
    <w:tmpl w:val="B8A06ADA"/>
    <w:name w:val="WW8Num4422222322"/>
    <w:lvl w:ilvl="0" w:tplc="0415001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786C28"/>
    <w:multiLevelType w:val="hybridMultilevel"/>
    <w:tmpl w:val="2A58C204"/>
    <w:name w:val="WW8Num22"/>
    <w:lvl w:ilvl="0" w:tplc="A2D69DFE">
      <w:start w:val="1"/>
      <w:numFmt w:val="decimal"/>
      <w:lvlText w:val="%1."/>
      <w:lvlJc w:val="left"/>
      <w:pPr>
        <w:tabs>
          <w:tab w:val="num" w:pos="357"/>
        </w:tabs>
        <w:ind w:left="357" w:hanging="357"/>
      </w:pPr>
      <w:rPr>
        <w:rFonts w:ascii="Arial Narrow" w:hAnsi="Arial Narrow" w:cs="StarSymbol" w:hint="default"/>
        <w:bCs/>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2F577F"/>
    <w:multiLevelType w:val="hybridMultilevel"/>
    <w:tmpl w:val="49EC3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923373"/>
    <w:multiLevelType w:val="hybridMultilevel"/>
    <w:tmpl w:val="0ECCFA7E"/>
    <w:lvl w:ilvl="0" w:tplc="B86820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3D249F9"/>
    <w:multiLevelType w:val="multilevel"/>
    <w:tmpl w:val="02143A16"/>
    <w:name w:val="WW8Num112"/>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64F263D9"/>
    <w:multiLevelType w:val="multilevel"/>
    <w:tmpl w:val="EBD04684"/>
    <w:name w:val="WW8Num52"/>
    <w:lvl w:ilvl="0">
      <w:start w:val="1"/>
      <w:numFmt w:val="decimal"/>
      <w:lvlText w:val="%1)"/>
      <w:lvlJc w:val="left"/>
      <w:pPr>
        <w:tabs>
          <w:tab w:val="num" w:pos="0"/>
        </w:tabs>
        <w:ind w:left="357" w:hanging="357"/>
      </w:pPr>
      <w:rPr>
        <w:rFonts w:ascii="Cambria" w:hAnsi="Cambria" w:cs="Cambria" w:hint="default"/>
        <w:color w:val="auto"/>
        <w:sz w:val="20"/>
      </w:rPr>
    </w:lvl>
    <w:lvl w:ilvl="1">
      <w:start w:val="1"/>
      <w:numFmt w:val="decimal"/>
      <w:lvlText w:val="%1.%2."/>
      <w:lvlJc w:val="left"/>
      <w:pPr>
        <w:tabs>
          <w:tab w:val="num" w:pos="0"/>
        </w:tabs>
        <w:ind w:left="360" w:hanging="360"/>
      </w:pPr>
      <w:rPr>
        <w:rFonts w:cs="Garamond" w:hint="default"/>
        <w:sz w:val="20"/>
      </w:rPr>
    </w:lvl>
    <w:lvl w:ilvl="2">
      <w:start w:val="1"/>
      <w:numFmt w:val="decimal"/>
      <w:lvlText w:val="%1.%2.%3."/>
      <w:lvlJc w:val="left"/>
      <w:pPr>
        <w:tabs>
          <w:tab w:val="num" w:pos="0"/>
        </w:tabs>
        <w:ind w:left="720" w:hanging="720"/>
      </w:pPr>
      <w:rPr>
        <w:rFonts w:cs="Garamond" w:hint="default"/>
        <w:sz w:val="20"/>
      </w:rPr>
    </w:lvl>
    <w:lvl w:ilvl="3">
      <w:start w:val="1"/>
      <w:numFmt w:val="decimal"/>
      <w:lvlText w:val="%1.%2.%3.%4."/>
      <w:lvlJc w:val="left"/>
      <w:pPr>
        <w:tabs>
          <w:tab w:val="num" w:pos="0"/>
        </w:tabs>
        <w:ind w:left="720" w:hanging="720"/>
      </w:pPr>
      <w:rPr>
        <w:rFonts w:cs="Garamond" w:hint="default"/>
        <w:sz w:val="20"/>
      </w:rPr>
    </w:lvl>
    <w:lvl w:ilvl="4">
      <w:start w:val="1"/>
      <w:numFmt w:val="decimal"/>
      <w:lvlText w:val="%1.%2.%3.%4.%5."/>
      <w:lvlJc w:val="left"/>
      <w:pPr>
        <w:tabs>
          <w:tab w:val="num" w:pos="0"/>
        </w:tabs>
        <w:ind w:left="1080" w:hanging="1080"/>
      </w:pPr>
      <w:rPr>
        <w:rFonts w:cs="Garamond" w:hint="default"/>
        <w:sz w:val="20"/>
      </w:rPr>
    </w:lvl>
    <w:lvl w:ilvl="5">
      <w:start w:val="1"/>
      <w:numFmt w:val="decimal"/>
      <w:lvlText w:val="%1.%2.%3.%4.%5.%6."/>
      <w:lvlJc w:val="left"/>
      <w:pPr>
        <w:tabs>
          <w:tab w:val="num" w:pos="0"/>
        </w:tabs>
        <w:ind w:left="1080" w:hanging="1080"/>
      </w:pPr>
      <w:rPr>
        <w:rFonts w:cs="Garamond" w:hint="default"/>
        <w:sz w:val="20"/>
      </w:rPr>
    </w:lvl>
    <w:lvl w:ilvl="6">
      <w:start w:val="1"/>
      <w:numFmt w:val="decimal"/>
      <w:lvlText w:val="%1.%2.%3.%4.%5.%6.%7."/>
      <w:lvlJc w:val="left"/>
      <w:pPr>
        <w:tabs>
          <w:tab w:val="num" w:pos="0"/>
        </w:tabs>
        <w:ind w:left="1440" w:hanging="1440"/>
      </w:pPr>
      <w:rPr>
        <w:rFonts w:cs="Garamond" w:hint="default"/>
        <w:sz w:val="20"/>
      </w:rPr>
    </w:lvl>
    <w:lvl w:ilvl="7">
      <w:start w:val="1"/>
      <w:numFmt w:val="decimal"/>
      <w:lvlText w:val="%1.%2.%3.%4.%5.%6.%7.%8."/>
      <w:lvlJc w:val="left"/>
      <w:pPr>
        <w:tabs>
          <w:tab w:val="num" w:pos="0"/>
        </w:tabs>
        <w:ind w:left="1440" w:hanging="1440"/>
      </w:pPr>
      <w:rPr>
        <w:rFonts w:cs="Garamond" w:hint="default"/>
        <w:sz w:val="20"/>
      </w:rPr>
    </w:lvl>
    <w:lvl w:ilvl="8">
      <w:start w:val="1"/>
      <w:numFmt w:val="decimal"/>
      <w:lvlText w:val="%1.%2.%3.%4.%5.%6.%7.%8.%9."/>
      <w:lvlJc w:val="left"/>
      <w:pPr>
        <w:tabs>
          <w:tab w:val="num" w:pos="0"/>
        </w:tabs>
        <w:ind w:left="1800" w:hanging="1800"/>
      </w:pPr>
      <w:rPr>
        <w:rFonts w:cs="Garamond" w:hint="default"/>
        <w:sz w:val="20"/>
      </w:rPr>
    </w:lvl>
  </w:abstractNum>
  <w:abstractNum w:abstractNumId="67">
    <w:nsid w:val="67586157"/>
    <w:multiLevelType w:val="hybridMultilevel"/>
    <w:tmpl w:val="6F266A12"/>
    <w:lvl w:ilvl="0" w:tplc="D2C21614">
      <w:start w:val="1"/>
      <w:numFmt w:val="lowerLetter"/>
      <w:lvlText w:val="%1)"/>
      <w:lvlJc w:val="left"/>
      <w:pPr>
        <w:ind w:left="1146" w:hanging="360"/>
      </w:pPr>
      <w:rPr>
        <w:rFonts w:ascii="Arial Narrow" w:eastAsia="Times New Roman" w:hAnsi="Arial Narrow"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68AA0E89"/>
    <w:multiLevelType w:val="hybridMultilevel"/>
    <w:tmpl w:val="DBC6EE90"/>
    <w:lvl w:ilvl="0" w:tplc="9D5C7074">
      <w:start w:val="1"/>
      <w:numFmt w:val="lowerLetter"/>
      <w:lvlText w:val="%1)"/>
      <w:lvlJc w:val="left"/>
      <w:pPr>
        <w:ind w:left="786" w:hanging="360"/>
      </w:pPr>
      <w:rPr>
        <w:rFonts w:ascii="Arial Narrow" w:eastAsia="Times New Roman" w:hAnsi="Arial Narrow" w:cs="Arial"/>
        <w:b w:val="0"/>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9">
    <w:nsid w:val="691D59BE"/>
    <w:multiLevelType w:val="hybridMultilevel"/>
    <w:tmpl w:val="52C6E4FC"/>
    <w:name w:val="WW8Num182"/>
    <w:lvl w:ilvl="0" w:tplc="A99683FC">
      <w:start w:val="1"/>
      <w:numFmt w:val="decimal"/>
      <w:lvlText w:val="%1)"/>
      <w:lvlJc w:val="left"/>
      <w:pPr>
        <w:tabs>
          <w:tab w:val="num" w:pos="0"/>
        </w:tabs>
        <w:ind w:left="108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7D5A74"/>
    <w:multiLevelType w:val="multilevel"/>
    <w:tmpl w:val="2BAEFBC2"/>
    <w:name w:val="WW8Num35323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37B11EF"/>
    <w:multiLevelType w:val="hybridMultilevel"/>
    <w:tmpl w:val="4C6E81DA"/>
    <w:name w:val="WW8Num692"/>
    <w:lvl w:ilvl="0" w:tplc="B9CA2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E97BD2"/>
    <w:multiLevelType w:val="multilevel"/>
    <w:tmpl w:val="AE3CEA52"/>
    <w:lvl w:ilvl="0">
      <w:start w:val="13"/>
      <w:numFmt w:val="upperRoman"/>
      <w:lvlText w:val="%1."/>
      <w:lvlJc w:val="left"/>
      <w:pPr>
        <w:ind w:left="567" w:hanging="567"/>
      </w:pPr>
      <w:rPr>
        <w:rFonts w:hint="default"/>
        <w:b/>
      </w:rPr>
    </w:lvl>
    <w:lvl w:ilvl="1">
      <w:start w:val="3"/>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86765B3"/>
    <w:multiLevelType w:val="hybridMultilevel"/>
    <w:tmpl w:val="16A2A8B4"/>
    <w:name w:val="WW8Num4422222"/>
    <w:lvl w:ilvl="0" w:tplc="04150011">
      <w:start w:val="1"/>
      <w:numFmt w:val="decimal"/>
      <w:lvlText w:val="%1)"/>
      <w:lvlJc w:val="left"/>
      <w:pPr>
        <w:ind w:left="720" w:hanging="360"/>
      </w:pPr>
      <w:rPr>
        <w:rFonts w:hint="default"/>
        <w:b w:val="0"/>
      </w:rPr>
    </w:lvl>
    <w:lvl w:ilvl="1" w:tplc="04150019">
      <w:numFmt w:val="bullet"/>
      <w:lvlText w:val="-"/>
      <w:lvlJc w:val="left"/>
      <w:pPr>
        <w:ind w:left="1440" w:hanging="360"/>
      </w:pPr>
      <w:rPr>
        <w:rFonts w:ascii="Calibri" w:hAnsi="Calibri"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37"/>
  </w:num>
  <w:num w:numId="2">
    <w:abstractNumId w:val="55"/>
  </w:num>
  <w:num w:numId="3">
    <w:abstractNumId w:val="36"/>
  </w:num>
  <w:num w:numId="4">
    <w:abstractNumId w:val="45"/>
  </w:num>
  <w:num w:numId="5">
    <w:abstractNumId w:val="32"/>
  </w:num>
  <w:num w:numId="6">
    <w:abstractNumId w:val="51"/>
  </w:num>
  <w:num w:numId="7">
    <w:abstractNumId w:val="67"/>
  </w:num>
  <w:num w:numId="8">
    <w:abstractNumId w:val="68"/>
  </w:num>
  <w:num w:numId="9">
    <w:abstractNumId w:val="41"/>
  </w:num>
  <w:num w:numId="10">
    <w:abstractNumId w:val="34"/>
  </w:num>
  <w:num w:numId="11">
    <w:abstractNumId w:val="42"/>
  </w:num>
  <w:num w:numId="12">
    <w:abstractNumId w:val="22"/>
  </w:num>
  <w:num w:numId="13">
    <w:abstractNumId w:val="64"/>
  </w:num>
  <w:num w:numId="14">
    <w:abstractNumId w:val="38"/>
  </w:num>
  <w:num w:numId="15">
    <w:abstractNumId w:val="17"/>
  </w:num>
  <w:num w:numId="16">
    <w:abstractNumId w:val="72"/>
  </w:num>
  <w:num w:numId="17">
    <w:abstractNumId w:val="10"/>
  </w:num>
  <w:num w:numId="18">
    <w:abstractNumId w:val="11"/>
  </w:num>
  <w:num w:numId="19">
    <w:abstractNumId w:val="23"/>
  </w:num>
  <w:num w:numId="20">
    <w:abstractNumId w:val="14"/>
  </w:num>
  <w:num w:numId="21">
    <w:abstractNumId w:val="20"/>
  </w:num>
  <w:num w:numId="22">
    <w:abstractNumId w:val="1"/>
  </w:num>
  <w:num w:numId="23">
    <w:abstractNumId w:val="59"/>
  </w:num>
  <w:num w:numId="24">
    <w:abstractNumId w:val="63"/>
  </w:num>
  <w:num w:numId="25">
    <w:abstractNumId w:val="40"/>
  </w:num>
  <w:num w:numId="26">
    <w:abstractNumId w:val="35"/>
  </w:num>
  <w:num w:numId="27">
    <w:abstractNumId w:val="54"/>
  </w:num>
  <w:num w:numId="28">
    <w:abstractNumId w:val="44"/>
  </w:num>
  <w:num w:numId="29">
    <w:abstractNumId w:val="21"/>
  </w:num>
  <w:num w:numId="30">
    <w:abstractNumId w:val="19"/>
  </w:num>
  <w:num w:numId="31">
    <w:abstractNumId w:val="31"/>
  </w:num>
  <w:num w:numId="32">
    <w:abstractNumId w:val="52"/>
  </w:num>
  <w:num w:numId="33">
    <w:abstractNumId w:val="26"/>
    <w:lvlOverride w:ilvl="0">
      <w:startOverride w:val="1"/>
    </w:lvlOverride>
  </w:num>
  <w:num w:numId="34">
    <w:abstractNumId w:val="27"/>
    <w:lvlOverride w:ilvl="0">
      <w:startOverride w:val="1"/>
    </w:lvlOverride>
  </w:num>
  <w:num w:numId="35">
    <w:abstractNumId w:val="13"/>
    <w:lvlOverride w:ilvl="0">
      <w:startOverride w:val="1"/>
    </w:lvlOverride>
  </w:num>
  <w:num w:numId="36">
    <w:abstractNumId w:val="50"/>
    <w:lvlOverride w:ilvl="0">
      <w:startOverride w:val="1"/>
    </w:lvlOverride>
  </w:num>
  <w:num w:numId="37">
    <w:abstractNumId w:val="57"/>
    <w:lvlOverride w:ilvl="0">
      <w:startOverride w:val="1"/>
    </w:lvlOverride>
  </w:num>
  <w:num w:numId="38">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2496A"/>
    <w:rsid w:val="00010BFB"/>
    <w:rsid w:val="00015EE5"/>
    <w:rsid w:val="00022820"/>
    <w:rsid w:val="0003761B"/>
    <w:rsid w:val="000629A8"/>
    <w:rsid w:val="0007079F"/>
    <w:rsid w:val="000C041D"/>
    <w:rsid w:val="000D3E0D"/>
    <w:rsid w:val="000D635F"/>
    <w:rsid w:val="000D7FC3"/>
    <w:rsid w:val="000E0280"/>
    <w:rsid w:val="000F1C48"/>
    <w:rsid w:val="00100197"/>
    <w:rsid w:val="00105468"/>
    <w:rsid w:val="00122E87"/>
    <w:rsid w:val="001238FD"/>
    <w:rsid w:val="00135651"/>
    <w:rsid w:val="00146815"/>
    <w:rsid w:val="001844F5"/>
    <w:rsid w:val="0018462D"/>
    <w:rsid w:val="00186697"/>
    <w:rsid w:val="001A2AF5"/>
    <w:rsid w:val="001A3DD8"/>
    <w:rsid w:val="001A4FE8"/>
    <w:rsid w:val="001C2A36"/>
    <w:rsid w:val="001D23F6"/>
    <w:rsid w:val="001D495F"/>
    <w:rsid w:val="001D59AB"/>
    <w:rsid w:val="001D65FB"/>
    <w:rsid w:val="001D72E6"/>
    <w:rsid w:val="001E7C8B"/>
    <w:rsid w:val="001F2212"/>
    <w:rsid w:val="001F4B53"/>
    <w:rsid w:val="002032AA"/>
    <w:rsid w:val="0020645A"/>
    <w:rsid w:val="00210355"/>
    <w:rsid w:val="00213034"/>
    <w:rsid w:val="00216A07"/>
    <w:rsid w:val="002429BD"/>
    <w:rsid w:val="00246AB6"/>
    <w:rsid w:val="00295817"/>
    <w:rsid w:val="002C7049"/>
    <w:rsid w:val="002D0E39"/>
    <w:rsid w:val="002D33EC"/>
    <w:rsid w:val="002E345B"/>
    <w:rsid w:val="002E4509"/>
    <w:rsid w:val="002E6D07"/>
    <w:rsid w:val="002F5041"/>
    <w:rsid w:val="003060EE"/>
    <w:rsid w:val="00320C88"/>
    <w:rsid w:val="003408D7"/>
    <w:rsid w:val="003500FE"/>
    <w:rsid w:val="00355F18"/>
    <w:rsid w:val="00366326"/>
    <w:rsid w:val="003759D5"/>
    <w:rsid w:val="00392103"/>
    <w:rsid w:val="003921B1"/>
    <w:rsid w:val="003D39EB"/>
    <w:rsid w:val="003D3C41"/>
    <w:rsid w:val="003D5EB5"/>
    <w:rsid w:val="00405A2E"/>
    <w:rsid w:val="004218AB"/>
    <w:rsid w:val="004220A2"/>
    <w:rsid w:val="0042496A"/>
    <w:rsid w:val="00426A30"/>
    <w:rsid w:val="00445B6D"/>
    <w:rsid w:val="00453014"/>
    <w:rsid w:val="00460981"/>
    <w:rsid w:val="00463153"/>
    <w:rsid w:val="004746AF"/>
    <w:rsid w:val="00483C7F"/>
    <w:rsid w:val="00496496"/>
    <w:rsid w:val="004A02A1"/>
    <w:rsid w:val="004B7920"/>
    <w:rsid w:val="004C1C53"/>
    <w:rsid w:val="004D610A"/>
    <w:rsid w:val="004D6CC3"/>
    <w:rsid w:val="004E4526"/>
    <w:rsid w:val="004E6588"/>
    <w:rsid w:val="005005C9"/>
    <w:rsid w:val="00502C1E"/>
    <w:rsid w:val="0051488B"/>
    <w:rsid w:val="00516720"/>
    <w:rsid w:val="00520719"/>
    <w:rsid w:val="00525B63"/>
    <w:rsid w:val="005370FA"/>
    <w:rsid w:val="00574398"/>
    <w:rsid w:val="00585526"/>
    <w:rsid w:val="005951E8"/>
    <w:rsid w:val="005A2BFA"/>
    <w:rsid w:val="005B3C03"/>
    <w:rsid w:val="005C0C71"/>
    <w:rsid w:val="005D1E3D"/>
    <w:rsid w:val="005E1743"/>
    <w:rsid w:val="005E2836"/>
    <w:rsid w:val="00614DCB"/>
    <w:rsid w:val="00662F47"/>
    <w:rsid w:val="00671108"/>
    <w:rsid w:val="0067678F"/>
    <w:rsid w:val="006A1A73"/>
    <w:rsid w:val="006A2F98"/>
    <w:rsid w:val="006A42AB"/>
    <w:rsid w:val="006B7BFE"/>
    <w:rsid w:val="006C77B6"/>
    <w:rsid w:val="006E099C"/>
    <w:rsid w:val="00711ECD"/>
    <w:rsid w:val="00713D36"/>
    <w:rsid w:val="007161CB"/>
    <w:rsid w:val="00723899"/>
    <w:rsid w:val="00726456"/>
    <w:rsid w:val="007270CB"/>
    <w:rsid w:val="00730440"/>
    <w:rsid w:val="00752C47"/>
    <w:rsid w:val="007541E3"/>
    <w:rsid w:val="00764D24"/>
    <w:rsid w:val="00770E0C"/>
    <w:rsid w:val="0077190B"/>
    <w:rsid w:val="00792036"/>
    <w:rsid w:val="007B09DC"/>
    <w:rsid w:val="007D0E9B"/>
    <w:rsid w:val="007E0AC0"/>
    <w:rsid w:val="007F5DAD"/>
    <w:rsid w:val="008034C4"/>
    <w:rsid w:val="00810AB4"/>
    <w:rsid w:val="00830C88"/>
    <w:rsid w:val="00832C56"/>
    <w:rsid w:val="00846A4F"/>
    <w:rsid w:val="008550DC"/>
    <w:rsid w:val="0085662E"/>
    <w:rsid w:val="00860A4B"/>
    <w:rsid w:val="0086221E"/>
    <w:rsid w:val="008700B0"/>
    <w:rsid w:val="00870BA1"/>
    <w:rsid w:val="0087640C"/>
    <w:rsid w:val="0089108B"/>
    <w:rsid w:val="00893751"/>
    <w:rsid w:val="00893866"/>
    <w:rsid w:val="008B2630"/>
    <w:rsid w:val="008D3102"/>
    <w:rsid w:val="0090419C"/>
    <w:rsid w:val="00905FBB"/>
    <w:rsid w:val="00914AE3"/>
    <w:rsid w:val="00924B20"/>
    <w:rsid w:val="00925817"/>
    <w:rsid w:val="00943534"/>
    <w:rsid w:val="00954B68"/>
    <w:rsid w:val="009560C0"/>
    <w:rsid w:val="00956AA5"/>
    <w:rsid w:val="00963B87"/>
    <w:rsid w:val="00967DB9"/>
    <w:rsid w:val="0097408F"/>
    <w:rsid w:val="009A77EF"/>
    <w:rsid w:val="009C39A7"/>
    <w:rsid w:val="009D30BC"/>
    <w:rsid w:val="009D3D92"/>
    <w:rsid w:val="009D41B2"/>
    <w:rsid w:val="009D4F9D"/>
    <w:rsid w:val="009E1AD2"/>
    <w:rsid w:val="009E2BB2"/>
    <w:rsid w:val="009E35EE"/>
    <w:rsid w:val="009E3CD1"/>
    <w:rsid w:val="009F267C"/>
    <w:rsid w:val="009F65E2"/>
    <w:rsid w:val="00A04AFE"/>
    <w:rsid w:val="00A17801"/>
    <w:rsid w:val="00A31012"/>
    <w:rsid w:val="00A42B83"/>
    <w:rsid w:val="00A47784"/>
    <w:rsid w:val="00A61F83"/>
    <w:rsid w:val="00A65576"/>
    <w:rsid w:val="00A82570"/>
    <w:rsid w:val="00A83A1A"/>
    <w:rsid w:val="00AA17EC"/>
    <w:rsid w:val="00AA667E"/>
    <w:rsid w:val="00AB0B3A"/>
    <w:rsid w:val="00AB5A3A"/>
    <w:rsid w:val="00AC3148"/>
    <w:rsid w:val="00AD0C7D"/>
    <w:rsid w:val="00AD5283"/>
    <w:rsid w:val="00AF215B"/>
    <w:rsid w:val="00AF28AC"/>
    <w:rsid w:val="00AF7BEA"/>
    <w:rsid w:val="00B01D0D"/>
    <w:rsid w:val="00B16CA4"/>
    <w:rsid w:val="00B16EB3"/>
    <w:rsid w:val="00B3092C"/>
    <w:rsid w:val="00B54933"/>
    <w:rsid w:val="00B554C1"/>
    <w:rsid w:val="00B717A5"/>
    <w:rsid w:val="00B847DF"/>
    <w:rsid w:val="00B91EE3"/>
    <w:rsid w:val="00B932E1"/>
    <w:rsid w:val="00B9636F"/>
    <w:rsid w:val="00BD1260"/>
    <w:rsid w:val="00BE10CA"/>
    <w:rsid w:val="00BE4904"/>
    <w:rsid w:val="00BF45D9"/>
    <w:rsid w:val="00BF4767"/>
    <w:rsid w:val="00BF61EA"/>
    <w:rsid w:val="00C0457A"/>
    <w:rsid w:val="00C251F2"/>
    <w:rsid w:val="00C2608C"/>
    <w:rsid w:val="00C26EEA"/>
    <w:rsid w:val="00C369A8"/>
    <w:rsid w:val="00C4562B"/>
    <w:rsid w:val="00C53314"/>
    <w:rsid w:val="00C570B5"/>
    <w:rsid w:val="00C735D9"/>
    <w:rsid w:val="00C9031A"/>
    <w:rsid w:val="00C904D4"/>
    <w:rsid w:val="00CB7676"/>
    <w:rsid w:val="00CC152F"/>
    <w:rsid w:val="00CF4F89"/>
    <w:rsid w:val="00CF58D1"/>
    <w:rsid w:val="00CF5D17"/>
    <w:rsid w:val="00D0027B"/>
    <w:rsid w:val="00D11028"/>
    <w:rsid w:val="00D13098"/>
    <w:rsid w:val="00D13FC9"/>
    <w:rsid w:val="00D16C56"/>
    <w:rsid w:val="00D24B9E"/>
    <w:rsid w:val="00D31091"/>
    <w:rsid w:val="00D409E6"/>
    <w:rsid w:val="00DA1B5D"/>
    <w:rsid w:val="00DA5FD6"/>
    <w:rsid w:val="00DB3266"/>
    <w:rsid w:val="00DB5443"/>
    <w:rsid w:val="00DC21EE"/>
    <w:rsid w:val="00DE08FC"/>
    <w:rsid w:val="00E31769"/>
    <w:rsid w:val="00E87A60"/>
    <w:rsid w:val="00E920B3"/>
    <w:rsid w:val="00E949CE"/>
    <w:rsid w:val="00EC24D1"/>
    <w:rsid w:val="00ED2841"/>
    <w:rsid w:val="00ED421C"/>
    <w:rsid w:val="00ED74B2"/>
    <w:rsid w:val="00EE1C98"/>
    <w:rsid w:val="00EE53B1"/>
    <w:rsid w:val="00EF47DE"/>
    <w:rsid w:val="00EF4DB3"/>
    <w:rsid w:val="00F01D38"/>
    <w:rsid w:val="00F231A9"/>
    <w:rsid w:val="00F23899"/>
    <w:rsid w:val="00F45CCB"/>
    <w:rsid w:val="00F516A3"/>
    <w:rsid w:val="00F66212"/>
    <w:rsid w:val="00F81D8E"/>
    <w:rsid w:val="00F81DC4"/>
    <w:rsid w:val="00F960E2"/>
    <w:rsid w:val="00FA3A5C"/>
    <w:rsid w:val="00FC74BD"/>
    <w:rsid w:val="00FD71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footer" w:uiPriority="0"/>
    <w:lsdException w:name="caption" w:uiPriority="0" w:qFormat="1"/>
    <w:lsdException w:name="footnote reference" w:uiPriority="0"/>
    <w:lsdException w:name="annotation reference" w:qFormat="1"/>
    <w:lsdException w:name="page number" w:uiPriority="0"/>
    <w:lsdException w:name="endnote reference" w:qFormat="1"/>
    <w:lsdException w:name="endnote text" w:uiPriority="0" w:qFormat="1"/>
    <w:lsdException w:name="toa heading" w:uiPriority="0"/>
    <w:lsdException w:name="List" w:uiPriority="0"/>
    <w:lsdException w:name="List Bullet" w:uiPriority="0" w:qFormat="1"/>
    <w:lsdException w:name="List Number" w:qFormat="1"/>
    <w:lsdException w:name="List 2" w:uiPriority="0"/>
    <w:lsdException w:name="List Bullet 2" w:qFormat="1"/>
    <w:lsdException w:name="Title" w:semiHidden="0" w:uiPriority="0" w:unhideWhenUsed="0" w:qFormat="1"/>
    <w:lsdException w:name="Signature" w:uiPriority="0"/>
    <w:lsdException w:name="Default Paragraph Font" w:uiPriority="1"/>
    <w:lsdException w:name="Body Text Indent" w:uiPriority="0"/>
    <w:lsdException w:name="List Continue" w:uiPriority="0"/>
    <w:lsdException w:name="Subtitle" w:semiHidden="0" w:uiPriority="0" w:unhideWhenUsed="0" w:qFormat="1"/>
    <w:lsdException w:name="Body Text 2" w:uiPriority="0" w:qFormat="1"/>
    <w:lsdException w:name="Body Text 3" w:uiPriority="0"/>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qFormat="1"/>
    <w:lsdException w:name="Balloon Text" w:uiPriority="0" w:qFormat="1"/>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96A"/>
    <w:pPr>
      <w:suppressAutoHyphens/>
      <w:spacing w:after="0" w:line="240" w:lineRule="auto"/>
      <w:ind w:left="425" w:hanging="425"/>
      <w:jc w:val="both"/>
    </w:pPr>
    <w:rPr>
      <w:rFonts w:ascii="Cambria" w:eastAsia="Times New Roman" w:hAnsi="Cambria" w:cs="Cambria"/>
      <w:sz w:val="20"/>
      <w:szCs w:val="20"/>
      <w:lang w:eastAsia="ar-SA"/>
    </w:rPr>
  </w:style>
  <w:style w:type="paragraph" w:styleId="Nagwek1">
    <w:name w:val="heading 1"/>
    <w:basedOn w:val="Normalny"/>
    <w:next w:val="Normalny"/>
    <w:link w:val="Nagwek1Znak"/>
    <w:qFormat/>
    <w:rsid w:val="0087640C"/>
    <w:pPr>
      <w:keepNext/>
      <w:tabs>
        <w:tab w:val="left" w:pos="360"/>
      </w:tabs>
      <w:suppressAutoHyphens w:val="0"/>
      <w:ind w:left="360"/>
      <w:jc w:val="center"/>
      <w:outlineLvl w:val="0"/>
    </w:pPr>
    <w:rPr>
      <w:rFonts w:ascii="Times New Roman" w:hAnsi="Times New Roman" w:cs="Times New Roman"/>
      <w:b/>
      <w:sz w:val="26"/>
      <w:szCs w:val="24"/>
    </w:rPr>
  </w:style>
  <w:style w:type="paragraph" w:styleId="Nagwek2">
    <w:name w:val="heading 2"/>
    <w:basedOn w:val="Normalny"/>
    <w:next w:val="Normalny"/>
    <w:link w:val="Nagwek2Znak"/>
    <w:qFormat/>
    <w:rsid w:val="0087640C"/>
    <w:pPr>
      <w:keepNext/>
      <w:suppressAutoHyphens w:val="0"/>
      <w:spacing w:before="240" w:after="60"/>
      <w:outlineLvl w:val="1"/>
    </w:pPr>
    <w:rPr>
      <w:rFonts w:cs="Times New Roman"/>
      <w:b/>
      <w:bCs/>
      <w:i/>
      <w:iCs/>
      <w:sz w:val="28"/>
      <w:szCs w:val="28"/>
    </w:rPr>
  </w:style>
  <w:style w:type="paragraph" w:styleId="Nagwek3">
    <w:name w:val="heading 3"/>
    <w:basedOn w:val="Normalny"/>
    <w:next w:val="Normalny"/>
    <w:link w:val="Nagwek3Znak"/>
    <w:qFormat/>
    <w:rsid w:val="0087640C"/>
    <w:pPr>
      <w:keepNext/>
      <w:suppressAutoHyphens w:val="0"/>
      <w:spacing w:before="240" w:after="60"/>
      <w:outlineLvl w:val="2"/>
    </w:pPr>
    <w:rPr>
      <w:rFonts w:ascii="Arial" w:hAnsi="Arial" w:cs="Times New Roman"/>
      <w:b/>
      <w:bCs/>
      <w:sz w:val="26"/>
      <w:szCs w:val="26"/>
    </w:rPr>
  </w:style>
  <w:style w:type="paragraph" w:styleId="Nagwek4">
    <w:name w:val="heading 4"/>
    <w:basedOn w:val="Normalny"/>
    <w:next w:val="Normalny"/>
    <w:link w:val="Nagwek4Znak"/>
    <w:qFormat/>
    <w:rsid w:val="0087640C"/>
    <w:pPr>
      <w:keepNext/>
      <w:suppressAutoHyphens w:val="0"/>
      <w:spacing w:before="240" w:after="60"/>
      <w:outlineLvl w:val="3"/>
    </w:pPr>
    <w:rPr>
      <w:rFonts w:ascii="Times New Roman" w:hAnsi="Times New Roman" w:cs="Times New Roman"/>
      <w:b/>
      <w:bCs/>
      <w:sz w:val="28"/>
      <w:szCs w:val="28"/>
    </w:rPr>
  </w:style>
  <w:style w:type="paragraph" w:styleId="Nagwek5">
    <w:name w:val="heading 5"/>
    <w:basedOn w:val="Domylnie"/>
    <w:next w:val="Tretekstu"/>
    <w:link w:val="Nagwek5Znak"/>
    <w:qFormat/>
    <w:rsid w:val="0087640C"/>
    <w:pPr>
      <w:keepNext/>
      <w:tabs>
        <w:tab w:val="num" w:pos="1008"/>
      </w:tabs>
      <w:ind w:left="1008" w:hanging="1008"/>
      <w:jc w:val="right"/>
      <w:outlineLvl w:val="4"/>
    </w:pPr>
    <w:rPr>
      <w:b/>
      <w:bCs/>
    </w:rPr>
  </w:style>
  <w:style w:type="paragraph" w:styleId="Nagwek6">
    <w:name w:val="heading 6"/>
    <w:basedOn w:val="Domylnie"/>
    <w:next w:val="Tretekstu"/>
    <w:link w:val="Nagwek6Znak"/>
    <w:qFormat/>
    <w:rsid w:val="0087640C"/>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
    <w:qFormat/>
    <w:rsid w:val="0087640C"/>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
    <w:qFormat/>
    <w:rsid w:val="0087640C"/>
    <w:pPr>
      <w:keepNext/>
      <w:tabs>
        <w:tab w:val="num" w:pos="1440"/>
      </w:tabs>
      <w:ind w:left="1440" w:hanging="1440"/>
      <w:outlineLvl w:val="7"/>
    </w:pPr>
    <w:rPr>
      <w:b/>
      <w:bCs/>
    </w:rPr>
  </w:style>
  <w:style w:type="paragraph" w:styleId="Nagwek9">
    <w:name w:val="heading 9"/>
    <w:basedOn w:val="Domylnie"/>
    <w:next w:val="Tretekstu"/>
    <w:link w:val="Nagwek9Znak"/>
    <w:qFormat/>
    <w:rsid w:val="0087640C"/>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8462D"/>
    <w:rPr>
      <w:color w:val="0000FF"/>
      <w:u w:val="single"/>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B554C1"/>
    <w:pPr>
      <w:ind w:left="720"/>
      <w:contextualSpacing/>
    </w:pPr>
  </w:style>
  <w:style w:type="paragraph" w:customStyle="1" w:styleId="ProPublico">
    <w:name w:val="ProPublico"/>
    <w:qFormat/>
    <w:rsid w:val="004220A2"/>
    <w:pPr>
      <w:tabs>
        <w:tab w:val="left" w:pos="357"/>
      </w:tabs>
      <w:suppressAutoHyphens/>
      <w:spacing w:after="0" w:line="360" w:lineRule="auto"/>
      <w:jc w:val="both"/>
    </w:pPr>
    <w:rPr>
      <w:rFonts w:ascii="Arial" w:eastAsia="Times New Roman" w:hAnsi="Arial" w:cs="Arial"/>
      <w:szCs w:val="20"/>
      <w:lang w:eastAsia="ar-SA"/>
    </w:rPr>
  </w:style>
  <w:style w:type="character" w:customStyle="1" w:styleId="Nagwek1Znak">
    <w:name w:val="Nagłówek 1 Znak"/>
    <w:basedOn w:val="Domylnaczcionkaakapitu"/>
    <w:link w:val="Nagwek1"/>
    <w:qFormat/>
    <w:rsid w:val="0087640C"/>
    <w:rPr>
      <w:rFonts w:ascii="Times New Roman" w:eastAsia="Times New Roman" w:hAnsi="Times New Roman" w:cs="Times New Roman"/>
      <w:b/>
      <w:sz w:val="26"/>
      <w:szCs w:val="24"/>
    </w:rPr>
  </w:style>
  <w:style w:type="character" w:customStyle="1" w:styleId="Nagwek2Znak">
    <w:name w:val="Nagłówek 2 Znak"/>
    <w:basedOn w:val="Domylnaczcionkaakapitu"/>
    <w:link w:val="Nagwek2"/>
    <w:qFormat/>
    <w:rsid w:val="0087640C"/>
    <w:rPr>
      <w:rFonts w:ascii="Cambria" w:eastAsia="Times New Roman" w:hAnsi="Cambria" w:cs="Times New Roman"/>
      <w:b/>
      <w:bCs/>
      <w:i/>
      <w:iCs/>
      <w:sz w:val="28"/>
      <w:szCs w:val="28"/>
    </w:rPr>
  </w:style>
  <w:style w:type="character" w:customStyle="1" w:styleId="Nagwek3Znak">
    <w:name w:val="Nagłówek 3 Znak"/>
    <w:basedOn w:val="Domylnaczcionkaakapitu"/>
    <w:link w:val="Nagwek3"/>
    <w:qFormat/>
    <w:rsid w:val="0087640C"/>
    <w:rPr>
      <w:rFonts w:ascii="Arial" w:eastAsia="Times New Roman" w:hAnsi="Arial" w:cs="Times New Roman"/>
      <w:b/>
      <w:bCs/>
      <w:sz w:val="26"/>
      <w:szCs w:val="26"/>
    </w:rPr>
  </w:style>
  <w:style w:type="character" w:customStyle="1" w:styleId="Nagwek4Znak">
    <w:name w:val="Nagłówek 4 Znak"/>
    <w:basedOn w:val="Domylnaczcionkaakapitu"/>
    <w:link w:val="Nagwek4"/>
    <w:qFormat/>
    <w:rsid w:val="0087640C"/>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qFormat/>
    <w:rsid w:val="0087640C"/>
    <w:rPr>
      <w:rFonts w:ascii="Arial" w:eastAsia="Times New Roman" w:hAnsi="Arial" w:cs="Arial"/>
      <w:b/>
      <w:bCs/>
      <w:sz w:val="20"/>
      <w:szCs w:val="20"/>
      <w:lang w:eastAsia="pl-PL"/>
    </w:rPr>
  </w:style>
  <w:style w:type="character" w:customStyle="1" w:styleId="Nagwek6Znak">
    <w:name w:val="Nagłówek 6 Znak"/>
    <w:basedOn w:val="Domylnaczcionkaakapitu"/>
    <w:link w:val="Nagwek6"/>
    <w:qFormat/>
    <w:rsid w:val="0087640C"/>
    <w:rPr>
      <w:rFonts w:ascii="Arial" w:eastAsia="Times New Roman" w:hAnsi="Arial" w:cs="Arial"/>
      <w:b/>
      <w:bCs/>
      <w:caps/>
      <w:sz w:val="20"/>
      <w:szCs w:val="20"/>
      <w:lang w:eastAsia="pl-PL"/>
    </w:rPr>
  </w:style>
  <w:style w:type="character" w:customStyle="1" w:styleId="Nagwek7Znak">
    <w:name w:val="Nagłówek 7 Znak"/>
    <w:basedOn w:val="Domylnaczcionkaakapitu"/>
    <w:link w:val="Nagwek7"/>
    <w:qFormat/>
    <w:rsid w:val="0087640C"/>
    <w:rPr>
      <w:rFonts w:ascii="Arial" w:eastAsia="Times New Roman" w:hAnsi="Arial" w:cs="Arial"/>
      <w:b/>
      <w:bCs/>
      <w:sz w:val="20"/>
      <w:szCs w:val="20"/>
      <w:lang w:eastAsia="pl-PL"/>
    </w:rPr>
  </w:style>
  <w:style w:type="character" w:customStyle="1" w:styleId="Nagwek8Znak">
    <w:name w:val="Nagłówek 8 Znak"/>
    <w:basedOn w:val="Domylnaczcionkaakapitu"/>
    <w:link w:val="Nagwek8"/>
    <w:qFormat/>
    <w:rsid w:val="0087640C"/>
    <w:rPr>
      <w:rFonts w:ascii="Arial" w:eastAsia="Times New Roman" w:hAnsi="Arial" w:cs="Arial"/>
      <w:b/>
      <w:bCs/>
      <w:sz w:val="20"/>
      <w:szCs w:val="20"/>
      <w:lang w:eastAsia="pl-PL"/>
    </w:rPr>
  </w:style>
  <w:style w:type="character" w:customStyle="1" w:styleId="Nagwek9Znak">
    <w:name w:val="Nagłówek 9 Znak"/>
    <w:basedOn w:val="Domylnaczcionkaakapitu"/>
    <w:link w:val="Nagwek9"/>
    <w:qFormat/>
    <w:rsid w:val="0087640C"/>
    <w:rPr>
      <w:rFonts w:ascii="Arial" w:eastAsia="Times New Roman" w:hAnsi="Arial" w:cs="Arial"/>
      <w:b/>
      <w:bCs/>
      <w:sz w:val="16"/>
      <w:szCs w:val="16"/>
      <w:lang w:eastAsia="pl-PL"/>
    </w:rPr>
  </w:style>
  <w:style w:type="paragraph" w:customStyle="1" w:styleId="pkt">
    <w:name w:val="pkt"/>
    <w:basedOn w:val="Normalny"/>
    <w:rsid w:val="0087640C"/>
    <w:pPr>
      <w:suppressAutoHyphens w:val="0"/>
      <w:spacing w:before="60" w:after="60"/>
      <w:ind w:left="851" w:hanging="295"/>
    </w:pPr>
    <w:rPr>
      <w:rFonts w:ascii="Times New Roman" w:hAnsi="Times New Roman" w:cs="Times New Roman"/>
      <w:sz w:val="24"/>
      <w:lang w:eastAsia="pl-PL"/>
    </w:rPr>
  </w:style>
  <w:style w:type="paragraph" w:styleId="Tekstpodstawowy2">
    <w:name w:val="Body Text 2"/>
    <w:basedOn w:val="Normalny"/>
    <w:link w:val="Tekstpodstawowy2Znak"/>
    <w:qFormat/>
    <w:rsid w:val="0087640C"/>
    <w:pPr>
      <w:suppressAutoHyphens w:val="0"/>
    </w:pPr>
    <w:rPr>
      <w:rFonts w:ascii="Times New Roman" w:hAnsi="Times New Roman" w:cs="Times New Roman"/>
      <w:sz w:val="24"/>
    </w:rPr>
  </w:style>
  <w:style w:type="character" w:customStyle="1" w:styleId="Tekstpodstawowy2Znak">
    <w:name w:val="Tekst podstawowy 2 Znak"/>
    <w:basedOn w:val="Domylnaczcionkaakapitu"/>
    <w:link w:val="Tekstpodstawowy2"/>
    <w:qFormat/>
    <w:rsid w:val="0087640C"/>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87640C"/>
    <w:pPr>
      <w:suppressAutoHyphens w:val="0"/>
      <w:spacing w:after="120"/>
      <w:ind w:left="283"/>
    </w:pPr>
    <w:rPr>
      <w:rFonts w:ascii="Times New Roman" w:hAnsi="Times New Roman" w:cs="Times New Roman"/>
      <w:lang w:eastAsia="pl-PL"/>
    </w:rPr>
  </w:style>
  <w:style w:type="character" w:customStyle="1" w:styleId="TekstpodstawowywcityZnak">
    <w:name w:val="Tekst podstawowy wcięty Znak"/>
    <w:basedOn w:val="Domylnaczcionkaakapitu"/>
    <w:link w:val="Tekstpodstawowywcity"/>
    <w:qFormat/>
    <w:rsid w:val="0087640C"/>
    <w:rPr>
      <w:rFonts w:ascii="Times New Roman" w:eastAsia="Times New Roman" w:hAnsi="Times New Roman" w:cs="Times New Roman"/>
      <w:sz w:val="20"/>
      <w:szCs w:val="20"/>
      <w:lang w:eastAsia="pl-PL"/>
    </w:rPr>
  </w:style>
  <w:style w:type="table" w:styleId="Tabela-Siatka">
    <w:name w:val="Table Grid"/>
    <w:basedOn w:val="Standardowy"/>
    <w:uiPriority w:val="39"/>
    <w:rsid w:val="008764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87640C"/>
    <w:pPr>
      <w:tabs>
        <w:tab w:val="center" w:pos="4536"/>
        <w:tab w:val="right" w:pos="9072"/>
      </w:tabs>
      <w:suppressAutoHyphens w:val="0"/>
    </w:pPr>
    <w:rPr>
      <w:rFonts w:ascii="Times New Roman" w:hAnsi="Times New Roman" w:cs="Times New Roman"/>
      <w:lang w:eastAsia="pl-PL"/>
    </w:rPr>
  </w:style>
  <w:style w:type="character" w:customStyle="1" w:styleId="NagwekZnak">
    <w:name w:val="Nagłówek Znak"/>
    <w:basedOn w:val="Domylnaczcionkaakapitu"/>
    <w:link w:val="Nagwek"/>
    <w:qFormat/>
    <w:rsid w:val="0087640C"/>
    <w:rPr>
      <w:rFonts w:ascii="Times New Roman" w:eastAsia="Times New Roman" w:hAnsi="Times New Roman" w:cs="Times New Roman"/>
      <w:sz w:val="20"/>
      <w:szCs w:val="20"/>
      <w:lang w:eastAsia="pl-PL"/>
    </w:rPr>
  </w:style>
  <w:style w:type="paragraph" w:styleId="Stopka">
    <w:name w:val="footer"/>
    <w:basedOn w:val="Normalny"/>
    <w:link w:val="StopkaZnak"/>
    <w:rsid w:val="0087640C"/>
    <w:pPr>
      <w:tabs>
        <w:tab w:val="center" w:pos="4536"/>
        <w:tab w:val="right" w:pos="9072"/>
      </w:tabs>
      <w:suppressAutoHyphens w:val="0"/>
    </w:pPr>
    <w:rPr>
      <w:rFonts w:ascii="Times New Roman" w:hAnsi="Times New Roman" w:cs="Times New Roman"/>
      <w:lang w:eastAsia="pl-PL"/>
    </w:rPr>
  </w:style>
  <w:style w:type="character" w:customStyle="1" w:styleId="StopkaZnak">
    <w:name w:val="Stopka Znak"/>
    <w:basedOn w:val="Domylnaczcionkaakapitu"/>
    <w:link w:val="Stopka"/>
    <w:uiPriority w:val="99"/>
    <w:qFormat/>
    <w:rsid w:val="0087640C"/>
    <w:rPr>
      <w:rFonts w:ascii="Times New Roman" w:eastAsia="Times New Roman" w:hAnsi="Times New Roman" w:cs="Times New Roman"/>
      <w:sz w:val="20"/>
      <w:szCs w:val="20"/>
      <w:lang w:eastAsia="pl-PL"/>
    </w:rPr>
  </w:style>
  <w:style w:type="paragraph" w:styleId="Tekstdymka">
    <w:name w:val="Balloon Text"/>
    <w:basedOn w:val="Normalny"/>
    <w:link w:val="TekstdymkaZnak"/>
    <w:qFormat/>
    <w:rsid w:val="0087640C"/>
    <w:pPr>
      <w:suppressAutoHyphens w:val="0"/>
    </w:pPr>
    <w:rPr>
      <w:rFonts w:ascii="Tahoma" w:hAnsi="Tahoma" w:cs="Times New Roman"/>
      <w:sz w:val="16"/>
      <w:szCs w:val="16"/>
    </w:rPr>
  </w:style>
  <w:style w:type="character" w:customStyle="1" w:styleId="TekstdymkaZnak">
    <w:name w:val="Tekst dymka Znak"/>
    <w:basedOn w:val="Domylnaczcionkaakapitu"/>
    <w:link w:val="Tekstdymka"/>
    <w:qFormat/>
    <w:rsid w:val="0087640C"/>
    <w:rPr>
      <w:rFonts w:ascii="Tahoma" w:eastAsia="Times New Roman" w:hAnsi="Tahoma" w:cs="Times New Roman"/>
      <w:sz w:val="16"/>
      <w:szCs w:val="16"/>
    </w:rPr>
  </w:style>
  <w:style w:type="character" w:styleId="Numerstrony">
    <w:name w:val="page number"/>
    <w:basedOn w:val="Domylnaczcionkaakapitu"/>
    <w:rsid w:val="0087640C"/>
  </w:style>
  <w:style w:type="paragraph" w:styleId="Tekstpodstawowy">
    <w:name w:val="Body Text"/>
    <w:basedOn w:val="Normalny"/>
    <w:link w:val="TekstpodstawowyZnak"/>
    <w:uiPriority w:val="99"/>
    <w:rsid w:val="0087640C"/>
    <w:pPr>
      <w:suppressAutoHyphens w:val="0"/>
      <w:spacing w:after="120"/>
    </w:pPr>
    <w:rPr>
      <w:rFonts w:ascii="Times New Roman" w:hAnsi="Times New Roman" w:cs="Times New Roman"/>
      <w:lang w:eastAsia="pl-PL"/>
    </w:rPr>
  </w:style>
  <w:style w:type="character" w:customStyle="1" w:styleId="TekstpodstawowyZnak">
    <w:name w:val="Tekst podstawowy Znak"/>
    <w:basedOn w:val="Domylnaczcionkaakapitu"/>
    <w:link w:val="Tekstpodstawowy"/>
    <w:qFormat/>
    <w:rsid w:val="0087640C"/>
    <w:rPr>
      <w:rFonts w:ascii="Times New Roman" w:eastAsia="Times New Roman" w:hAnsi="Times New Roman" w:cs="Times New Roman"/>
      <w:sz w:val="20"/>
      <w:szCs w:val="20"/>
      <w:lang w:eastAsia="pl-PL"/>
    </w:rPr>
  </w:style>
  <w:style w:type="character" w:customStyle="1" w:styleId="txt1">
    <w:name w:val="txt1"/>
    <w:rsid w:val="0087640C"/>
    <w:rPr>
      <w:b w:val="0"/>
      <w:bCs w:val="0"/>
    </w:rPr>
  </w:style>
  <w:style w:type="paragraph" w:customStyle="1" w:styleId="Standardowy1">
    <w:name w:val="Standardowy1"/>
    <w:rsid w:val="0087640C"/>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styleId="Tekstpodstawowywcity2">
    <w:name w:val="Body Text Indent 2"/>
    <w:basedOn w:val="Normalny"/>
    <w:link w:val="Tekstpodstawowywcity2Znak"/>
    <w:qFormat/>
    <w:rsid w:val="0087640C"/>
    <w:pPr>
      <w:suppressAutoHyphens w:val="0"/>
      <w:spacing w:after="120" w:line="480" w:lineRule="auto"/>
      <w:ind w:left="283"/>
    </w:pPr>
    <w:rPr>
      <w:rFonts w:ascii="Times New Roman" w:hAnsi="Times New Roman" w:cs="Times New Roman"/>
      <w:lang w:eastAsia="pl-PL"/>
    </w:rPr>
  </w:style>
  <w:style w:type="character" w:customStyle="1" w:styleId="Tekstpodstawowywcity2Znak">
    <w:name w:val="Tekst podstawowy wcięty 2 Znak"/>
    <w:basedOn w:val="Domylnaczcionkaakapitu"/>
    <w:link w:val="Tekstpodstawowywcity2"/>
    <w:qFormat/>
    <w:rsid w:val="0087640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7640C"/>
    <w:pPr>
      <w:suppressAutoHyphens w:val="0"/>
      <w:spacing w:after="120"/>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87640C"/>
    <w:rPr>
      <w:rFonts w:ascii="Times New Roman" w:eastAsia="Times New Roman" w:hAnsi="Times New Roman" w:cs="Times New Roman"/>
      <w:sz w:val="16"/>
      <w:szCs w:val="16"/>
    </w:rPr>
  </w:style>
  <w:style w:type="paragraph" w:styleId="Lista">
    <w:name w:val="List"/>
    <w:basedOn w:val="Tekstpodstawowy"/>
    <w:rsid w:val="0087640C"/>
    <w:pPr>
      <w:suppressAutoHyphens/>
      <w:ind w:left="0" w:firstLine="0"/>
      <w:jc w:val="left"/>
    </w:pPr>
    <w:rPr>
      <w:lang w:eastAsia="ar-SA"/>
    </w:rPr>
  </w:style>
  <w:style w:type="paragraph" w:styleId="NormalnyWeb">
    <w:name w:val="Normal (Web)"/>
    <w:basedOn w:val="Normalny"/>
    <w:uiPriority w:val="99"/>
    <w:rsid w:val="0087640C"/>
    <w:pPr>
      <w:spacing w:before="100" w:after="100"/>
      <w:ind w:left="0" w:firstLine="0"/>
    </w:pPr>
    <w:rPr>
      <w:rFonts w:ascii="Arial Unicode MS" w:eastAsia="Arial Unicode MS" w:hAnsi="Arial Unicode MS" w:cs="Arial Unicode MS"/>
    </w:rPr>
  </w:style>
  <w:style w:type="paragraph" w:customStyle="1" w:styleId="Default">
    <w:name w:val="Default"/>
    <w:qFormat/>
    <w:rsid w:val="0087640C"/>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87640C"/>
    <w:rPr>
      <w:color w:val="auto"/>
    </w:rPr>
  </w:style>
  <w:style w:type="paragraph" w:styleId="Tekstprzypisukocowego">
    <w:name w:val="endnote text"/>
    <w:basedOn w:val="Normalny"/>
    <w:link w:val="TekstprzypisukocowegoZnak"/>
    <w:qFormat/>
    <w:rsid w:val="0087640C"/>
    <w:pPr>
      <w:suppressAutoHyphens w:val="0"/>
    </w:pPr>
    <w:rPr>
      <w:rFonts w:ascii="Times New Roman" w:hAnsi="Times New Roman" w:cs="Times New Roman"/>
      <w:lang w:eastAsia="pl-PL"/>
    </w:rPr>
  </w:style>
  <w:style w:type="character" w:customStyle="1" w:styleId="TekstprzypisukocowegoZnak">
    <w:name w:val="Tekst przypisu końcowego Znak"/>
    <w:basedOn w:val="Domylnaczcionkaakapitu"/>
    <w:link w:val="Tekstprzypisukocowego"/>
    <w:qFormat/>
    <w:rsid w:val="0087640C"/>
    <w:rPr>
      <w:rFonts w:ascii="Times New Roman" w:eastAsia="Times New Roman" w:hAnsi="Times New Roman" w:cs="Times New Roman"/>
      <w:sz w:val="20"/>
      <w:szCs w:val="20"/>
      <w:lang w:eastAsia="pl-PL"/>
    </w:rPr>
  </w:style>
  <w:style w:type="character" w:styleId="Odwoanieprzypisukocowego">
    <w:name w:val="endnote reference"/>
    <w:uiPriority w:val="99"/>
    <w:qFormat/>
    <w:rsid w:val="0087640C"/>
    <w:rPr>
      <w:vertAlign w:val="superscript"/>
    </w:rPr>
  </w:style>
  <w:style w:type="character" w:customStyle="1" w:styleId="tytulnews">
    <w:name w:val="tytulnews"/>
    <w:basedOn w:val="Domylnaczcionkaakapitu"/>
    <w:rsid w:val="0087640C"/>
  </w:style>
  <w:style w:type="character" w:customStyle="1" w:styleId="h2">
    <w:name w:val="h2"/>
    <w:basedOn w:val="Domylnaczcionkaakapitu"/>
    <w:rsid w:val="0087640C"/>
  </w:style>
  <w:style w:type="character" w:customStyle="1" w:styleId="h1">
    <w:name w:val="h1"/>
    <w:basedOn w:val="Domylnaczcionkaakapitu"/>
    <w:qFormat/>
    <w:rsid w:val="0087640C"/>
  </w:style>
  <w:style w:type="character" w:styleId="Odwoanieprzypisudolnego">
    <w:name w:val="footnote reference"/>
    <w:rsid w:val="0087640C"/>
    <w:rPr>
      <w:vertAlign w:val="superscript"/>
    </w:rPr>
  </w:style>
  <w:style w:type="paragraph" w:customStyle="1" w:styleId="Tekstpodstawowy31">
    <w:name w:val="Tekst podstawowy 31"/>
    <w:basedOn w:val="Normalny"/>
    <w:rsid w:val="0087640C"/>
    <w:pPr>
      <w:ind w:left="0" w:firstLine="0"/>
    </w:pPr>
    <w:rPr>
      <w:rFonts w:ascii="Garamond" w:hAnsi="Garamond" w:cs="Times New Roman"/>
      <w:b/>
      <w:bCs/>
      <w:sz w:val="28"/>
    </w:rPr>
  </w:style>
  <w:style w:type="character" w:styleId="Odwoaniedokomentarza">
    <w:name w:val="annotation reference"/>
    <w:uiPriority w:val="99"/>
    <w:qFormat/>
    <w:rsid w:val="0087640C"/>
    <w:rPr>
      <w:sz w:val="16"/>
      <w:szCs w:val="16"/>
    </w:rPr>
  </w:style>
  <w:style w:type="paragraph" w:styleId="Tekstkomentarza">
    <w:name w:val="annotation text"/>
    <w:basedOn w:val="Normalny"/>
    <w:link w:val="TekstkomentarzaZnak"/>
    <w:uiPriority w:val="99"/>
    <w:qFormat/>
    <w:rsid w:val="0087640C"/>
    <w:pPr>
      <w:suppressAutoHyphens w:val="0"/>
    </w:pPr>
    <w:rPr>
      <w:rFonts w:ascii="Times New Roman" w:hAnsi="Times New Roman" w:cs="Times New Roman"/>
      <w:lang w:eastAsia="pl-PL"/>
    </w:rPr>
  </w:style>
  <w:style w:type="character" w:customStyle="1" w:styleId="TekstkomentarzaZnak">
    <w:name w:val="Tekst komentarza Znak"/>
    <w:basedOn w:val="Domylnaczcionkaakapitu"/>
    <w:link w:val="Tekstkomentarza"/>
    <w:uiPriority w:val="99"/>
    <w:qFormat/>
    <w:rsid w:val="008764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87640C"/>
    <w:rPr>
      <w:b/>
      <w:bCs/>
    </w:rPr>
  </w:style>
  <w:style w:type="character" w:customStyle="1" w:styleId="TematkomentarzaZnak">
    <w:name w:val="Temat komentarza Znak"/>
    <w:basedOn w:val="TekstkomentarzaZnak"/>
    <w:link w:val="Tematkomentarza"/>
    <w:qFormat/>
    <w:rsid w:val="0087640C"/>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87640C"/>
    <w:pPr>
      <w:suppressAutoHyphens w:val="0"/>
      <w:ind w:left="0" w:firstLine="0"/>
      <w:jc w:val="left"/>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87640C"/>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7640C"/>
    <w:rPr>
      <w:rFonts w:ascii="Times New Roman" w:hAnsi="Times New Roman" w:cs="Times New Roman"/>
      <w:sz w:val="24"/>
    </w:rPr>
  </w:style>
  <w:style w:type="paragraph" w:customStyle="1" w:styleId="Tekstpodstawowywcity21">
    <w:name w:val="Tekst podstawowy wcięty 21"/>
    <w:basedOn w:val="Normalny"/>
    <w:rsid w:val="0087640C"/>
    <w:pPr>
      <w:spacing w:after="120" w:line="480" w:lineRule="auto"/>
      <w:ind w:left="283"/>
    </w:pPr>
    <w:rPr>
      <w:rFonts w:ascii="Times New Roman" w:hAnsi="Times New Roman" w:cs="Times New Roman"/>
    </w:rPr>
  </w:style>
  <w:style w:type="paragraph" w:customStyle="1" w:styleId="Tekstpodstawowywcity31">
    <w:name w:val="Tekst podstawowy wcięty 31"/>
    <w:basedOn w:val="Normalny"/>
    <w:rsid w:val="0087640C"/>
    <w:pPr>
      <w:spacing w:after="120"/>
      <w:ind w:left="283"/>
    </w:pPr>
    <w:rPr>
      <w:rFonts w:ascii="Times New Roman" w:hAnsi="Times New Roman" w:cs="Times New Roman"/>
      <w:sz w:val="16"/>
      <w:szCs w:val="16"/>
    </w:rPr>
  </w:style>
  <w:style w:type="paragraph" w:styleId="Bezodstpw">
    <w:name w:val="No Spacing"/>
    <w:link w:val="BezodstpwZnak"/>
    <w:qFormat/>
    <w:rsid w:val="0087640C"/>
    <w:pPr>
      <w:spacing w:after="0" w:line="240" w:lineRule="auto"/>
    </w:pPr>
    <w:rPr>
      <w:rFonts w:ascii="Calibri" w:eastAsia="Times New Roman" w:hAnsi="Calibri" w:cs="Times New Roman"/>
    </w:rPr>
  </w:style>
  <w:style w:type="character" w:customStyle="1" w:styleId="BezodstpwZnak">
    <w:name w:val="Bez odstępów Znak"/>
    <w:link w:val="Bezodstpw"/>
    <w:rsid w:val="0087640C"/>
    <w:rPr>
      <w:rFonts w:ascii="Calibri" w:eastAsia="Times New Roman" w:hAnsi="Calibri" w:cs="Times New Roman"/>
    </w:rPr>
  </w:style>
  <w:style w:type="character" w:customStyle="1" w:styleId="txt-new">
    <w:name w:val="txt-new"/>
    <w:basedOn w:val="Domylnaczcionkaakapitu"/>
    <w:rsid w:val="0087640C"/>
  </w:style>
  <w:style w:type="character" w:customStyle="1" w:styleId="luchili">
    <w:name w:val="luc_hili"/>
    <w:basedOn w:val="Domylnaczcionkaakapitu"/>
    <w:rsid w:val="0087640C"/>
  </w:style>
  <w:style w:type="character" w:customStyle="1" w:styleId="Znak2">
    <w:name w:val="Znak2"/>
    <w:rsid w:val="0087640C"/>
    <w:rPr>
      <w:rFonts w:ascii="Times New Roman" w:eastAsia="Times New Roman" w:hAnsi="Times New Roman" w:cs="Times New Roman"/>
      <w:sz w:val="16"/>
      <w:szCs w:val="16"/>
    </w:rPr>
  </w:style>
  <w:style w:type="paragraph" w:customStyle="1" w:styleId="Tekstpodstawowy22">
    <w:name w:val="Tekst podstawowy 22"/>
    <w:basedOn w:val="Normalny"/>
    <w:rsid w:val="0087640C"/>
    <w:rPr>
      <w:rFonts w:ascii="Times New Roman" w:hAnsi="Times New Roman" w:cs="Calibri"/>
      <w:sz w:val="24"/>
    </w:rPr>
  </w:style>
  <w:style w:type="paragraph" w:customStyle="1" w:styleId="ZnakZnakZnak">
    <w:name w:val="Znak Znak Znak"/>
    <w:basedOn w:val="Normalny"/>
    <w:rsid w:val="0087640C"/>
    <w:pPr>
      <w:tabs>
        <w:tab w:val="left" w:pos="709"/>
      </w:tabs>
      <w:suppressAutoHyphens w:val="0"/>
      <w:ind w:left="0" w:firstLine="0"/>
      <w:jc w:val="left"/>
    </w:pPr>
    <w:rPr>
      <w:rFonts w:ascii="Tahoma" w:hAnsi="Tahoma" w:cs="Times New Roman"/>
      <w:sz w:val="24"/>
      <w:szCs w:val="24"/>
      <w:lang w:eastAsia="pl-PL"/>
    </w:rPr>
  </w:style>
  <w:style w:type="character" w:customStyle="1" w:styleId="tabulatory">
    <w:name w:val="tabulatory"/>
    <w:basedOn w:val="Domylnaczcionkaakapitu"/>
    <w:rsid w:val="0087640C"/>
  </w:style>
  <w:style w:type="character" w:customStyle="1" w:styleId="text">
    <w:name w:val="text"/>
    <w:basedOn w:val="Domylnaczcionkaakapitu"/>
    <w:rsid w:val="0087640C"/>
  </w:style>
  <w:style w:type="character" w:styleId="HTML-cytat">
    <w:name w:val="HTML Cite"/>
    <w:rsid w:val="0087640C"/>
    <w:rPr>
      <w:i/>
      <w:iCs/>
    </w:rPr>
  </w:style>
  <w:style w:type="character" w:styleId="Pogrubienie">
    <w:name w:val="Strong"/>
    <w:qFormat/>
    <w:rsid w:val="0087640C"/>
    <w:rPr>
      <w:b/>
      <w:bCs/>
    </w:rPr>
  </w:style>
  <w:style w:type="character" w:customStyle="1" w:styleId="FontStyle51">
    <w:name w:val="Font Style51"/>
    <w:rsid w:val="0087640C"/>
    <w:rPr>
      <w:rFonts w:ascii="Palatino Linotype" w:hAnsi="Palatino Linotype" w:cs="Palatino Linotype"/>
      <w:color w:val="000000"/>
      <w:sz w:val="16"/>
      <w:szCs w:val="16"/>
    </w:rPr>
  </w:style>
  <w:style w:type="character" w:customStyle="1" w:styleId="FontStyle52">
    <w:name w:val="Font Style52"/>
    <w:rsid w:val="0087640C"/>
    <w:rPr>
      <w:rFonts w:ascii="Palatino Linotype" w:hAnsi="Palatino Linotype" w:cs="Palatino Linotype" w:hint="default"/>
      <w:b/>
      <w:bCs/>
      <w:color w:val="000000"/>
      <w:sz w:val="16"/>
      <w:szCs w:val="16"/>
    </w:rPr>
  </w:style>
  <w:style w:type="paragraph" w:customStyle="1" w:styleId="Style35">
    <w:name w:val="Style35"/>
    <w:basedOn w:val="Normalny"/>
    <w:rsid w:val="0087640C"/>
    <w:pPr>
      <w:widowControl w:val="0"/>
      <w:suppressAutoHyphens w:val="0"/>
      <w:autoSpaceDE w:val="0"/>
      <w:autoSpaceDN w:val="0"/>
      <w:adjustRightInd w:val="0"/>
      <w:spacing w:line="235" w:lineRule="exact"/>
      <w:ind w:left="0" w:hanging="269"/>
    </w:pPr>
    <w:rPr>
      <w:rFonts w:ascii="Palatino Linotype" w:hAnsi="Palatino Linotype" w:cs="Times New Roman"/>
      <w:sz w:val="24"/>
      <w:szCs w:val="24"/>
      <w:lang w:eastAsia="pl-PL"/>
    </w:rPr>
  </w:style>
  <w:style w:type="paragraph" w:styleId="Zwykytekst">
    <w:name w:val="Plain Text"/>
    <w:basedOn w:val="Normalny"/>
    <w:link w:val="ZwykytekstZnak"/>
    <w:unhideWhenUsed/>
    <w:qFormat/>
    <w:rsid w:val="0087640C"/>
    <w:pPr>
      <w:suppressAutoHyphens w:val="0"/>
      <w:ind w:left="0" w:firstLine="0"/>
      <w:jc w:val="left"/>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rsid w:val="0087640C"/>
    <w:rPr>
      <w:rFonts w:ascii="Consolas" w:eastAsia="Calibri" w:hAnsi="Consolas" w:cs="Times New Roman"/>
      <w:sz w:val="21"/>
      <w:szCs w:val="21"/>
    </w:rPr>
  </w:style>
  <w:style w:type="numbering" w:customStyle="1" w:styleId="Styl1">
    <w:name w:val="Styl1"/>
    <w:uiPriority w:val="99"/>
    <w:qFormat/>
    <w:rsid w:val="0087640C"/>
    <w:pPr>
      <w:numPr>
        <w:numId w:val="2"/>
      </w:numPr>
    </w:pPr>
  </w:style>
  <w:style w:type="paragraph" w:customStyle="1" w:styleId="Styl2">
    <w:name w:val="Styl2"/>
    <w:basedOn w:val="Normalny"/>
    <w:qFormat/>
    <w:rsid w:val="0087640C"/>
    <w:pPr>
      <w:tabs>
        <w:tab w:val="left" w:pos="709"/>
        <w:tab w:val="num" w:pos="3259"/>
      </w:tabs>
      <w:suppressAutoHyphens w:val="0"/>
      <w:spacing w:after="240" w:line="252" w:lineRule="auto"/>
      <w:ind w:left="709" w:hanging="709"/>
    </w:pPr>
    <w:rPr>
      <w:rFonts w:ascii="Verdana" w:hAnsi="Verdana" w:cs="Times New Roman"/>
      <w:b/>
      <w:sz w:val="17"/>
      <w:szCs w:val="17"/>
      <w:lang w:eastAsia="pl-PL"/>
    </w:rPr>
  </w:style>
  <w:style w:type="paragraph" w:customStyle="1" w:styleId="Tekstpodstawowy24">
    <w:name w:val="Tekst podstawowy 24"/>
    <w:basedOn w:val="Normalny"/>
    <w:rsid w:val="0087640C"/>
    <w:rPr>
      <w:rFonts w:ascii="Times New Roman" w:hAnsi="Times New Roman" w:cs="Times New Roman"/>
      <w:sz w:val="24"/>
      <w:lang w:eastAsia="zh-CN"/>
    </w:rPr>
  </w:style>
  <w:style w:type="character" w:customStyle="1" w:styleId="WW8Num1z2">
    <w:name w:val="WW8Num1z2"/>
    <w:qFormat/>
    <w:rsid w:val="0087640C"/>
  </w:style>
  <w:style w:type="paragraph" w:customStyle="1" w:styleId="Normalny1">
    <w:name w:val="Normalny1"/>
    <w:basedOn w:val="Normalny"/>
    <w:rsid w:val="0087640C"/>
    <w:pPr>
      <w:widowControl w:val="0"/>
      <w:autoSpaceDE w:val="0"/>
      <w:spacing w:line="200" w:lineRule="atLeast"/>
      <w:ind w:left="0" w:firstLine="0"/>
      <w:jc w:val="left"/>
    </w:pPr>
    <w:rPr>
      <w:rFonts w:ascii="Times New Roman" w:hAnsi="Times New Roman" w:cs="Times New Roman"/>
      <w:color w:val="000000"/>
      <w:sz w:val="24"/>
      <w:szCs w:val="24"/>
      <w:lang w:eastAsia="hi-IN" w:bidi="hi-IN"/>
    </w:rPr>
  </w:style>
  <w:style w:type="paragraph" w:customStyle="1" w:styleId="Standard">
    <w:name w:val="Standard"/>
    <w:rsid w:val="0087640C"/>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87640C"/>
    <w:pPr>
      <w:keepNext/>
      <w:widowControl w:val="0"/>
      <w:suppressLineNumber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87640C"/>
  </w:style>
  <w:style w:type="character" w:customStyle="1" w:styleId="Tekstpodstawowy2Znak1">
    <w:name w:val="Tekst podstawowy 2 Znak1"/>
    <w:rsid w:val="0087640C"/>
    <w:rPr>
      <w:lang w:eastAsia="zh-CN"/>
    </w:rPr>
  </w:style>
  <w:style w:type="character" w:customStyle="1" w:styleId="Znakiprzypiswdolnych">
    <w:name w:val="Znaki przypisów dolnych"/>
    <w:rsid w:val="0087640C"/>
    <w:rPr>
      <w:vertAlign w:val="superscript"/>
    </w:rPr>
  </w:style>
  <w:style w:type="character" w:customStyle="1" w:styleId="DeltaViewInsertion">
    <w:name w:val="DeltaView Insertion"/>
    <w:rsid w:val="0087640C"/>
    <w:rPr>
      <w:b/>
      <w:bCs w:val="0"/>
      <w:i/>
      <w:iCs w:val="0"/>
      <w:spacing w:val="0"/>
    </w:rPr>
  </w:style>
  <w:style w:type="paragraph" w:customStyle="1" w:styleId="Akapitzlist10">
    <w:name w:val="Akapit z listą1"/>
    <w:basedOn w:val="Normalny"/>
    <w:qFormat/>
    <w:rsid w:val="0087640C"/>
    <w:pPr>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87640C"/>
    <w:rPr>
      <w:color w:val="800080"/>
      <w:u w:val="single"/>
    </w:rPr>
  </w:style>
  <w:style w:type="paragraph" w:styleId="Spistreci1">
    <w:name w:val="toc 1"/>
    <w:basedOn w:val="Normalny"/>
    <w:next w:val="Normalny"/>
    <w:autoRedefine/>
    <w:unhideWhenUsed/>
    <w:rsid w:val="0087640C"/>
    <w:pPr>
      <w:tabs>
        <w:tab w:val="left" w:pos="567"/>
        <w:tab w:val="right" w:leader="dot" w:pos="10194"/>
      </w:tab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87640C"/>
    <w:pPr>
      <w:spacing w:after="100" w:line="276" w:lineRule="auto"/>
      <w:ind w:left="220" w:firstLine="0"/>
      <w:jc w:val="left"/>
    </w:pPr>
    <w:rPr>
      <w:rFonts w:ascii="Calibri" w:hAnsi="Calibri" w:cs="Times New Roman"/>
      <w:sz w:val="22"/>
      <w:szCs w:val="22"/>
      <w:lang w:eastAsia="zh-CN"/>
    </w:rPr>
  </w:style>
  <w:style w:type="paragraph" w:styleId="Spistreci3">
    <w:name w:val="toc 3"/>
    <w:basedOn w:val="Normalny"/>
    <w:next w:val="Normalny"/>
    <w:autoRedefine/>
    <w:unhideWhenUsed/>
    <w:rsid w:val="0087640C"/>
    <w:pPr>
      <w:spacing w:after="100" w:line="276" w:lineRule="auto"/>
      <w:ind w:left="440" w:firstLine="0"/>
      <w:jc w:val="left"/>
    </w:pPr>
    <w:rPr>
      <w:rFonts w:ascii="Calibri" w:hAnsi="Calibri" w:cs="Times New Roman"/>
      <w:sz w:val="22"/>
      <w:szCs w:val="22"/>
      <w:lang w:eastAsia="zh-CN"/>
    </w:rPr>
  </w:style>
  <w:style w:type="paragraph" w:styleId="Legenda">
    <w:name w:val="caption"/>
    <w:basedOn w:val="Normalny"/>
    <w:unhideWhenUsed/>
    <w:qFormat/>
    <w:rsid w:val="0087640C"/>
    <w:pPr>
      <w:suppressLineNumbers/>
      <w:spacing w:before="120" w:after="120"/>
    </w:pPr>
    <w:rPr>
      <w:rFonts w:ascii="Times New Roman" w:hAnsi="Times New Roman" w:cs="Mangal"/>
      <w:i/>
      <w:iCs/>
      <w:sz w:val="24"/>
      <w:szCs w:val="24"/>
      <w:lang w:eastAsia="zh-CN"/>
    </w:rPr>
  </w:style>
  <w:style w:type="paragraph" w:styleId="Nagwekwykazurde">
    <w:name w:val="toa heading"/>
    <w:basedOn w:val="Nagwek1"/>
    <w:next w:val="Normalny"/>
    <w:unhideWhenUsed/>
    <w:rsid w:val="0087640C"/>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87640C"/>
    <w:pPr>
      <w:keepNext/>
      <w:spacing w:before="240" w:after="120"/>
    </w:pPr>
    <w:rPr>
      <w:rFonts w:ascii="Arial" w:eastAsia="Microsoft YaHei" w:hAnsi="Arial" w:cs="Mangal"/>
      <w:sz w:val="28"/>
      <w:szCs w:val="28"/>
      <w:lang w:eastAsia="zh-CN"/>
    </w:rPr>
  </w:style>
  <w:style w:type="paragraph" w:customStyle="1" w:styleId="Indeks">
    <w:name w:val="Indeks"/>
    <w:basedOn w:val="Normalny"/>
    <w:qFormat/>
    <w:rsid w:val="0087640C"/>
    <w:pPr>
      <w:suppressLineNumbers/>
    </w:pPr>
    <w:rPr>
      <w:rFonts w:ascii="Times New Roman" w:hAnsi="Times New Roman" w:cs="Mangal"/>
      <w:lang w:eastAsia="zh-CN"/>
    </w:rPr>
  </w:style>
  <w:style w:type="paragraph" w:customStyle="1" w:styleId="Nagwek20">
    <w:name w:val="Nagłówek2"/>
    <w:basedOn w:val="Normalny"/>
    <w:next w:val="Tekstpodstawowy"/>
    <w:rsid w:val="0087640C"/>
    <w:pPr>
      <w:keepNext/>
      <w:spacing w:before="240" w:after="120"/>
    </w:pPr>
    <w:rPr>
      <w:rFonts w:ascii="Arial" w:eastAsia="Microsoft YaHei" w:hAnsi="Arial" w:cs="Mangal"/>
      <w:sz w:val="28"/>
      <w:szCs w:val="28"/>
      <w:lang w:eastAsia="zh-CN"/>
    </w:rPr>
  </w:style>
  <w:style w:type="paragraph" w:customStyle="1" w:styleId="Podpis2">
    <w:name w:val="Podpis2"/>
    <w:basedOn w:val="Normalny"/>
    <w:rsid w:val="0087640C"/>
    <w:pPr>
      <w:suppressLineNumbers/>
      <w:spacing w:before="120" w:after="120"/>
    </w:pPr>
    <w:rPr>
      <w:rFonts w:ascii="Times New Roman" w:hAnsi="Times New Roman" w:cs="Mangal"/>
      <w:i/>
      <w:iCs/>
      <w:sz w:val="24"/>
      <w:szCs w:val="24"/>
      <w:lang w:eastAsia="zh-CN"/>
    </w:rPr>
  </w:style>
  <w:style w:type="paragraph" w:customStyle="1" w:styleId="Tekstpodstawowywcity23">
    <w:name w:val="Tekst podstawowy wcięty 23"/>
    <w:basedOn w:val="Normalny"/>
    <w:rsid w:val="0087640C"/>
    <w:pPr>
      <w:spacing w:after="120" w:line="480" w:lineRule="auto"/>
      <w:ind w:left="283"/>
    </w:pPr>
    <w:rPr>
      <w:rFonts w:ascii="Times New Roman" w:hAnsi="Times New Roman" w:cs="Times New Roman"/>
      <w:lang w:eastAsia="zh-CN"/>
    </w:rPr>
  </w:style>
  <w:style w:type="paragraph" w:customStyle="1" w:styleId="Tekstpodstawowywcity33">
    <w:name w:val="Tekst podstawowy wcięty 33"/>
    <w:basedOn w:val="Normalny"/>
    <w:rsid w:val="0087640C"/>
    <w:pPr>
      <w:spacing w:after="120"/>
      <w:ind w:left="283"/>
    </w:pPr>
    <w:rPr>
      <w:rFonts w:ascii="Times New Roman" w:hAnsi="Times New Roman" w:cs="Times New Roman"/>
      <w:sz w:val="16"/>
      <w:szCs w:val="16"/>
      <w:lang w:eastAsia="zh-CN"/>
    </w:rPr>
  </w:style>
  <w:style w:type="paragraph" w:customStyle="1" w:styleId="Tekstkomentarza2">
    <w:name w:val="Tekst komentarza2"/>
    <w:basedOn w:val="Normalny"/>
    <w:rsid w:val="0087640C"/>
    <w:rPr>
      <w:rFonts w:ascii="Times New Roman" w:hAnsi="Times New Roman" w:cs="Times New Roman"/>
      <w:lang w:eastAsia="zh-CN"/>
    </w:rPr>
  </w:style>
  <w:style w:type="paragraph" w:customStyle="1" w:styleId="Zwykytekst1">
    <w:name w:val="Zwykły tekst1"/>
    <w:basedOn w:val="Normalny"/>
    <w:qFormat/>
    <w:rsid w:val="0087640C"/>
    <w:pPr>
      <w:ind w:left="0" w:firstLine="0"/>
      <w:jc w:val="left"/>
    </w:pPr>
    <w:rPr>
      <w:rFonts w:ascii="Consolas" w:eastAsia="Calibri" w:hAnsi="Consolas" w:cs="Times New Roman"/>
      <w:sz w:val="21"/>
      <w:szCs w:val="21"/>
      <w:lang w:eastAsia="zh-CN"/>
    </w:rPr>
  </w:style>
  <w:style w:type="paragraph" w:customStyle="1" w:styleId="Styl3">
    <w:name w:val="Styl3"/>
    <w:basedOn w:val="Normalny"/>
    <w:rsid w:val="0087640C"/>
    <w:pPr>
      <w:tabs>
        <w:tab w:val="left" w:pos="360"/>
      </w:tab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87640C"/>
    <w:pPr>
      <w:numPr>
        <w:numId w:val="2"/>
      </w:numPr>
      <w:tabs>
        <w:tab w:val="left" w:pos="459"/>
      </w:tab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87640C"/>
    <w:pPr>
      <w:keepNext/>
      <w:spacing w:before="240" w:after="120"/>
    </w:pPr>
    <w:rPr>
      <w:rFonts w:ascii="Arial" w:eastAsia="Microsoft YaHei" w:hAnsi="Arial" w:cs="Mangal"/>
      <w:sz w:val="28"/>
      <w:szCs w:val="28"/>
      <w:lang w:eastAsia="zh-CN"/>
    </w:rPr>
  </w:style>
  <w:style w:type="paragraph" w:customStyle="1" w:styleId="Podpis1">
    <w:name w:val="Podpis1"/>
    <w:basedOn w:val="Normalny"/>
    <w:qFormat/>
    <w:rsid w:val="0087640C"/>
    <w:pPr>
      <w:suppressLineNumbers/>
      <w:spacing w:before="120" w:after="120"/>
    </w:pPr>
    <w:rPr>
      <w:rFonts w:ascii="Times New Roman" w:hAnsi="Times New Roman" w:cs="Mangal"/>
      <w:i/>
      <w:iCs/>
      <w:sz w:val="24"/>
      <w:szCs w:val="24"/>
      <w:lang w:eastAsia="zh-CN"/>
    </w:rPr>
  </w:style>
  <w:style w:type="paragraph" w:customStyle="1" w:styleId="Tekstpodstawowy23">
    <w:name w:val="Tekst podstawowy 23"/>
    <w:basedOn w:val="Normalny"/>
    <w:rsid w:val="0087640C"/>
    <w:rPr>
      <w:rFonts w:ascii="Times New Roman" w:hAnsi="Times New Roman" w:cs="Times New Roman"/>
      <w:sz w:val="24"/>
      <w:lang w:eastAsia="zh-CN"/>
    </w:rPr>
  </w:style>
  <w:style w:type="paragraph" w:customStyle="1" w:styleId="Tekstpodstawowywcity22">
    <w:name w:val="Tekst podstawowy wcięty 22"/>
    <w:basedOn w:val="Normalny"/>
    <w:rsid w:val="0087640C"/>
    <w:pPr>
      <w:spacing w:after="120" w:line="480" w:lineRule="auto"/>
      <w:ind w:left="283"/>
    </w:pPr>
    <w:rPr>
      <w:rFonts w:ascii="Times New Roman" w:hAnsi="Times New Roman" w:cs="Times New Roman"/>
      <w:lang w:eastAsia="zh-CN"/>
    </w:rPr>
  </w:style>
  <w:style w:type="paragraph" w:customStyle="1" w:styleId="Tekstpodstawowywcity32">
    <w:name w:val="Tekst podstawowy wcięty 32"/>
    <w:basedOn w:val="Normalny"/>
    <w:rsid w:val="0087640C"/>
    <w:pPr>
      <w:spacing w:after="120"/>
      <w:ind w:left="283"/>
    </w:pPr>
    <w:rPr>
      <w:rFonts w:ascii="Times New Roman" w:hAnsi="Times New Roman" w:cs="Times New Roman"/>
      <w:sz w:val="16"/>
      <w:szCs w:val="16"/>
      <w:lang w:eastAsia="zh-CN"/>
    </w:rPr>
  </w:style>
  <w:style w:type="paragraph" w:customStyle="1" w:styleId="Tekstkomentarza1">
    <w:name w:val="Tekst komentarza1"/>
    <w:basedOn w:val="Normalny"/>
    <w:rsid w:val="0087640C"/>
    <w:rPr>
      <w:rFonts w:ascii="Times New Roman" w:hAnsi="Times New Roman" w:cs="Times New Roman"/>
      <w:lang w:eastAsia="zh-CN"/>
    </w:rPr>
  </w:style>
  <w:style w:type="paragraph" w:customStyle="1" w:styleId="Zawartotabeli">
    <w:name w:val="Zawartość tabeli"/>
    <w:basedOn w:val="Normalny"/>
    <w:qFormat/>
    <w:rsid w:val="0087640C"/>
    <w:pPr>
      <w:suppressLineNumbers/>
    </w:pPr>
    <w:rPr>
      <w:rFonts w:ascii="Times New Roman" w:hAnsi="Times New Roman" w:cs="Times New Roman"/>
      <w:lang w:eastAsia="zh-CN"/>
    </w:rPr>
  </w:style>
  <w:style w:type="paragraph" w:customStyle="1" w:styleId="Nagwektabeli">
    <w:name w:val="Nagłówek tabeli"/>
    <w:basedOn w:val="Zawartotabeli"/>
    <w:qFormat/>
    <w:rsid w:val="0087640C"/>
    <w:pPr>
      <w:jc w:val="center"/>
    </w:pPr>
    <w:rPr>
      <w:b/>
      <w:bCs/>
    </w:rPr>
  </w:style>
  <w:style w:type="paragraph" w:customStyle="1" w:styleId="Zawartoramki">
    <w:name w:val="Zawartość ramki"/>
    <w:basedOn w:val="Tekstpodstawowy"/>
    <w:rsid w:val="0087640C"/>
    <w:pPr>
      <w:suppressAutoHyphens/>
    </w:pPr>
    <w:rPr>
      <w:lang w:eastAsia="zh-CN"/>
    </w:rPr>
  </w:style>
  <w:style w:type="character" w:customStyle="1" w:styleId="WW8Num3z0">
    <w:name w:val="WW8Num3z0"/>
    <w:qFormat/>
    <w:rsid w:val="0087640C"/>
    <w:rPr>
      <w:sz w:val="20"/>
    </w:rPr>
  </w:style>
  <w:style w:type="character" w:customStyle="1" w:styleId="WW8Num3z1">
    <w:name w:val="WW8Num3z1"/>
    <w:qFormat/>
    <w:rsid w:val="0087640C"/>
    <w:rPr>
      <w:b w:val="0"/>
      <w:bCs w:val="0"/>
      <w:i w:val="0"/>
      <w:iCs w:val="0"/>
      <w:color w:val="auto"/>
      <w:sz w:val="20"/>
    </w:rPr>
  </w:style>
  <w:style w:type="character" w:customStyle="1" w:styleId="WW8Num4z0">
    <w:name w:val="WW8Num4z0"/>
    <w:qFormat/>
    <w:rsid w:val="0087640C"/>
    <w:rPr>
      <w:sz w:val="20"/>
    </w:rPr>
  </w:style>
  <w:style w:type="character" w:customStyle="1" w:styleId="WW8Num5z0">
    <w:name w:val="WW8Num5z0"/>
    <w:qFormat/>
    <w:rsid w:val="0087640C"/>
    <w:rPr>
      <w:sz w:val="17"/>
      <w:szCs w:val="17"/>
    </w:rPr>
  </w:style>
  <w:style w:type="character" w:customStyle="1" w:styleId="WW8Num8z0">
    <w:name w:val="WW8Num8z0"/>
    <w:qFormat/>
    <w:rsid w:val="0087640C"/>
    <w:rPr>
      <w:rFonts w:ascii="Cambria" w:hAnsi="Cambria" w:cs="Cambria" w:hint="default"/>
      <w:color w:val="auto"/>
      <w:sz w:val="20"/>
    </w:rPr>
  </w:style>
  <w:style w:type="character" w:customStyle="1" w:styleId="WW8Num10z0">
    <w:name w:val="WW8Num10z0"/>
    <w:qFormat/>
    <w:rsid w:val="0087640C"/>
    <w:rPr>
      <w:rFonts w:ascii="Cambria" w:hAnsi="Cambria" w:cs="Cambria" w:hint="default"/>
      <w:color w:val="auto"/>
      <w:sz w:val="20"/>
    </w:rPr>
  </w:style>
  <w:style w:type="character" w:customStyle="1" w:styleId="WW8Num11z1">
    <w:name w:val="WW8Num11z1"/>
    <w:qFormat/>
    <w:rsid w:val="0087640C"/>
    <w:rPr>
      <w:b w:val="0"/>
      <w:bCs w:val="0"/>
    </w:rPr>
  </w:style>
  <w:style w:type="character" w:customStyle="1" w:styleId="WW8Num13z0">
    <w:name w:val="WW8Num13z0"/>
    <w:qFormat/>
    <w:rsid w:val="0087640C"/>
    <w:rPr>
      <w:color w:val="auto"/>
    </w:rPr>
  </w:style>
  <w:style w:type="character" w:customStyle="1" w:styleId="WW8Num15z0">
    <w:name w:val="WW8Num15z0"/>
    <w:qFormat/>
    <w:rsid w:val="0087640C"/>
    <w:rPr>
      <w:color w:val="auto"/>
    </w:rPr>
  </w:style>
  <w:style w:type="character" w:customStyle="1" w:styleId="WW8Num19z0">
    <w:name w:val="WW8Num19z0"/>
    <w:qFormat/>
    <w:rsid w:val="0087640C"/>
    <w:rPr>
      <w:b/>
      <w:bCs w:val="0"/>
    </w:rPr>
  </w:style>
  <w:style w:type="character" w:customStyle="1" w:styleId="WW8Num20z0">
    <w:name w:val="WW8Num20z0"/>
    <w:qFormat/>
    <w:rsid w:val="0087640C"/>
    <w:rPr>
      <w:b w:val="0"/>
      <w:bCs w:val="0"/>
      <w:color w:val="auto"/>
    </w:rPr>
  </w:style>
  <w:style w:type="character" w:customStyle="1" w:styleId="WW8Num20z1">
    <w:name w:val="WW8Num20z1"/>
    <w:qFormat/>
    <w:rsid w:val="0087640C"/>
    <w:rPr>
      <w:rFonts w:ascii="Symbol" w:eastAsia="Times New Roman" w:hAnsi="Symbol" w:cs="Times New Roman" w:hint="default"/>
    </w:rPr>
  </w:style>
  <w:style w:type="character" w:customStyle="1" w:styleId="WW8Num20z2">
    <w:name w:val="WW8Num20z2"/>
    <w:rsid w:val="0087640C"/>
    <w:rPr>
      <w:rFonts w:ascii="Verdana" w:hAnsi="Verdana" w:cs="Verdana" w:hint="default"/>
      <w:b w:val="0"/>
      <w:bCs w:val="0"/>
      <w:sz w:val="17"/>
      <w:szCs w:val="17"/>
    </w:rPr>
  </w:style>
  <w:style w:type="character" w:customStyle="1" w:styleId="WW8Num20z3">
    <w:name w:val="WW8Num20z3"/>
    <w:rsid w:val="0087640C"/>
    <w:rPr>
      <w:rFonts w:ascii="Verdana" w:hAnsi="Verdana" w:cs="Verdana" w:hint="default"/>
      <w:b w:val="0"/>
      <w:bCs w:val="0"/>
    </w:rPr>
  </w:style>
  <w:style w:type="character" w:customStyle="1" w:styleId="WW8Num22z0">
    <w:name w:val="WW8Num22z0"/>
    <w:qFormat/>
    <w:rsid w:val="0087640C"/>
    <w:rPr>
      <w:color w:val="auto"/>
    </w:rPr>
  </w:style>
  <w:style w:type="character" w:customStyle="1" w:styleId="WW8Num23z0">
    <w:name w:val="WW8Num23z0"/>
    <w:qFormat/>
    <w:rsid w:val="0087640C"/>
    <w:rPr>
      <w:rFonts w:ascii="Cambria" w:hAnsi="Cambria" w:cs="Cambria" w:hint="default"/>
      <w:sz w:val="20"/>
    </w:rPr>
  </w:style>
  <w:style w:type="character" w:customStyle="1" w:styleId="WW8Num25z0">
    <w:name w:val="WW8Num25z0"/>
    <w:rsid w:val="0087640C"/>
    <w:rPr>
      <w:rFonts w:ascii="Cambria" w:hAnsi="Cambria" w:cs="Cambria" w:hint="default"/>
      <w:color w:val="auto"/>
      <w:sz w:val="20"/>
    </w:rPr>
  </w:style>
  <w:style w:type="character" w:customStyle="1" w:styleId="WW8Num28z0">
    <w:name w:val="WW8Num28z0"/>
    <w:rsid w:val="0087640C"/>
    <w:rPr>
      <w:rFonts w:ascii="Cambria" w:hAnsi="Cambria" w:cs="Cambria" w:hint="default"/>
    </w:rPr>
  </w:style>
  <w:style w:type="character" w:customStyle="1" w:styleId="WW8Num29z1">
    <w:name w:val="WW8Num29z1"/>
    <w:qFormat/>
    <w:rsid w:val="0087640C"/>
    <w:rPr>
      <w:b w:val="0"/>
      <w:bCs w:val="0"/>
    </w:rPr>
  </w:style>
  <w:style w:type="character" w:customStyle="1" w:styleId="WW8Num30z0">
    <w:name w:val="WW8Num30z0"/>
    <w:qFormat/>
    <w:rsid w:val="0087640C"/>
    <w:rPr>
      <w:sz w:val="20"/>
      <w:szCs w:val="20"/>
    </w:rPr>
  </w:style>
  <w:style w:type="character" w:customStyle="1" w:styleId="Domylnaczcionkaakapitu3">
    <w:name w:val="Domyślna czcionka akapitu3"/>
    <w:rsid w:val="0087640C"/>
  </w:style>
  <w:style w:type="character" w:customStyle="1" w:styleId="WW8Num2z0">
    <w:name w:val="WW8Num2z0"/>
    <w:qFormat/>
    <w:rsid w:val="0087640C"/>
    <w:rPr>
      <w:b/>
      <w:bCs w:val="0"/>
      <w:i w:val="0"/>
      <w:iCs w:val="0"/>
      <w:sz w:val="20"/>
    </w:rPr>
  </w:style>
  <w:style w:type="character" w:customStyle="1" w:styleId="WW8Num2z1">
    <w:name w:val="WW8Num2z1"/>
    <w:qFormat/>
    <w:rsid w:val="0087640C"/>
    <w:rPr>
      <w:b w:val="0"/>
      <w:bCs w:val="0"/>
      <w:i w:val="0"/>
      <w:iCs w:val="0"/>
      <w:color w:val="auto"/>
      <w:sz w:val="20"/>
    </w:rPr>
  </w:style>
  <w:style w:type="character" w:customStyle="1" w:styleId="WW8Num14z0">
    <w:name w:val="WW8Num14z0"/>
    <w:qFormat/>
    <w:rsid w:val="0087640C"/>
    <w:rPr>
      <w:color w:val="auto"/>
    </w:rPr>
  </w:style>
  <w:style w:type="character" w:customStyle="1" w:styleId="WW8Num27z0">
    <w:name w:val="WW8Num27z0"/>
    <w:rsid w:val="0087640C"/>
    <w:rPr>
      <w:sz w:val="20"/>
      <w:szCs w:val="20"/>
    </w:rPr>
  </w:style>
  <w:style w:type="character" w:customStyle="1" w:styleId="WW8Num29z0">
    <w:name w:val="WW8Num29z0"/>
    <w:qFormat/>
    <w:rsid w:val="0087640C"/>
    <w:rPr>
      <w:sz w:val="20"/>
      <w:szCs w:val="20"/>
    </w:rPr>
  </w:style>
  <w:style w:type="character" w:customStyle="1" w:styleId="WW8Num34z0">
    <w:name w:val="WW8Num34z0"/>
    <w:qFormat/>
    <w:rsid w:val="0087640C"/>
    <w:rPr>
      <w:rFonts w:ascii="Cambria" w:hAnsi="Cambria" w:cs="Cambria" w:hint="default"/>
      <w:sz w:val="20"/>
    </w:rPr>
  </w:style>
  <w:style w:type="character" w:customStyle="1" w:styleId="WW8Num35z0">
    <w:name w:val="WW8Num35z0"/>
    <w:qFormat/>
    <w:rsid w:val="0087640C"/>
    <w:rPr>
      <w:rFonts w:ascii="Cambria" w:hAnsi="Cambria" w:cs="Cambria" w:hint="default"/>
      <w:sz w:val="20"/>
    </w:rPr>
  </w:style>
  <w:style w:type="character" w:customStyle="1" w:styleId="WW8Num36z0">
    <w:name w:val="WW8Num36z0"/>
    <w:qFormat/>
    <w:rsid w:val="0087640C"/>
    <w:rPr>
      <w:rFonts w:ascii="Cambria" w:hAnsi="Cambria" w:cs="Cambria" w:hint="default"/>
      <w:sz w:val="20"/>
    </w:rPr>
  </w:style>
  <w:style w:type="character" w:customStyle="1" w:styleId="WW8Num37z0">
    <w:name w:val="WW8Num37z0"/>
    <w:rsid w:val="0087640C"/>
    <w:rPr>
      <w:rFonts w:ascii="Cambria" w:hAnsi="Cambria" w:cs="Cambria" w:hint="default"/>
      <w:sz w:val="20"/>
    </w:rPr>
  </w:style>
  <w:style w:type="character" w:customStyle="1" w:styleId="WW8Num38z0">
    <w:name w:val="WW8Num38z0"/>
    <w:rsid w:val="0087640C"/>
    <w:rPr>
      <w:rFonts w:ascii="Cambria" w:hAnsi="Cambria" w:cs="Cambria" w:hint="default"/>
    </w:rPr>
  </w:style>
  <w:style w:type="character" w:customStyle="1" w:styleId="WW8Num38z1">
    <w:name w:val="WW8Num38z1"/>
    <w:rsid w:val="0087640C"/>
    <w:rPr>
      <w:rFonts w:ascii="Courier New" w:hAnsi="Courier New" w:cs="Courier New" w:hint="default"/>
    </w:rPr>
  </w:style>
  <w:style w:type="character" w:customStyle="1" w:styleId="WW8Num38z2">
    <w:name w:val="WW8Num38z2"/>
    <w:rsid w:val="0087640C"/>
    <w:rPr>
      <w:rFonts w:ascii="Wingdings" w:hAnsi="Wingdings" w:cs="Wingdings" w:hint="default"/>
    </w:rPr>
  </w:style>
  <w:style w:type="character" w:customStyle="1" w:styleId="WW8Num38z3">
    <w:name w:val="WW8Num38z3"/>
    <w:rsid w:val="0087640C"/>
    <w:rPr>
      <w:rFonts w:ascii="Symbol" w:hAnsi="Symbol" w:cs="Symbol" w:hint="default"/>
    </w:rPr>
  </w:style>
  <w:style w:type="character" w:customStyle="1" w:styleId="WW8Num39z0">
    <w:name w:val="WW8Num39z0"/>
    <w:rsid w:val="0087640C"/>
    <w:rPr>
      <w:color w:val="auto"/>
    </w:rPr>
  </w:style>
  <w:style w:type="character" w:customStyle="1" w:styleId="WW8Num40z0">
    <w:name w:val="WW8Num40z0"/>
    <w:qFormat/>
    <w:rsid w:val="0087640C"/>
    <w:rPr>
      <w:rFonts w:ascii="Cambria" w:hAnsi="Cambria" w:cs="Cambria" w:hint="default"/>
      <w:sz w:val="20"/>
    </w:rPr>
  </w:style>
  <w:style w:type="character" w:customStyle="1" w:styleId="WW8Num43z0">
    <w:name w:val="WW8Num43z0"/>
    <w:rsid w:val="0087640C"/>
    <w:rPr>
      <w:rFonts w:ascii="Cambria" w:hAnsi="Cambria" w:cs="Cambria" w:hint="default"/>
      <w:sz w:val="20"/>
    </w:rPr>
  </w:style>
  <w:style w:type="character" w:customStyle="1" w:styleId="WW8Num44z0">
    <w:name w:val="WW8Num44z0"/>
    <w:rsid w:val="0087640C"/>
    <w:rPr>
      <w:b w:val="0"/>
      <w:bCs w:val="0"/>
    </w:rPr>
  </w:style>
  <w:style w:type="character" w:customStyle="1" w:styleId="WW8Num45z0">
    <w:name w:val="WW8Num45z0"/>
    <w:rsid w:val="0087640C"/>
    <w:rPr>
      <w:sz w:val="20"/>
    </w:rPr>
  </w:style>
  <w:style w:type="character" w:customStyle="1" w:styleId="WW8Num46z1">
    <w:name w:val="WW8Num46z1"/>
    <w:rsid w:val="0087640C"/>
    <w:rPr>
      <w:rFonts w:ascii="Courier New" w:hAnsi="Courier New" w:cs="Courier New" w:hint="default"/>
    </w:rPr>
  </w:style>
  <w:style w:type="character" w:customStyle="1" w:styleId="WW8Num46z2">
    <w:name w:val="WW8Num46z2"/>
    <w:rsid w:val="0087640C"/>
    <w:rPr>
      <w:rFonts w:ascii="Wingdings" w:hAnsi="Wingdings" w:cs="Wingdings" w:hint="default"/>
    </w:rPr>
  </w:style>
  <w:style w:type="character" w:customStyle="1" w:styleId="WW8Num46z3">
    <w:name w:val="WW8Num46z3"/>
    <w:rsid w:val="0087640C"/>
    <w:rPr>
      <w:rFonts w:ascii="Symbol" w:hAnsi="Symbol" w:cs="Symbol" w:hint="default"/>
    </w:rPr>
  </w:style>
  <w:style w:type="character" w:customStyle="1" w:styleId="WW8Num50z0">
    <w:name w:val="WW8Num50z0"/>
    <w:rsid w:val="0087640C"/>
    <w:rPr>
      <w:rFonts w:ascii="Cambria" w:hAnsi="Cambria" w:cs="Cambria" w:hint="default"/>
      <w:sz w:val="20"/>
    </w:rPr>
  </w:style>
  <w:style w:type="character" w:customStyle="1" w:styleId="WW8Num51z1">
    <w:name w:val="WW8Num51z1"/>
    <w:rsid w:val="0087640C"/>
    <w:rPr>
      <w:rFonts w:ascii="Courier New" w:hAnsi="Courier New" w:cs="Courier New" w:hint="default"/>
    </w:rPr>
  </w:style>
  <w:style w:type="character" w:customStyle="1" w:styleId="WW8Num51z5">
    <w:name w:val="WW8Num51z5"/>
    <w:rsid w:val="0087640C"/>
    <w:rPr>
      <w:rFonts w:ascii="Wingdings" w:hAnsi="Wingdings" w:cs="Wingdings" w:hint="default"/>
    </w:rPr>
  </w:style>
  <w:style w:type="character" w:customStyle="1" w:styleId="WW8Num51z6">
    <w:name w:val="WW8Num51z6"/>
    <w:rsid w:val="0087640C"/>
    <w:rPr>
      <w:rFonts w:ascii="Symbol" w:hAnsi="Symbol" w:cs="Symbol" w:hint="default"/>
    </w:rPr>
  </w:style>
  <w:style w:type="character" w:customStyle="1" w:styleId="WW8Num52z0">
    <w:name w:val="WW8Num52z0"/>
    <w:rsid w:val="0087640C"/>
    <w:rPr>
      <w:rFonts w:ascii="Cambria" w:hAnsi="Cambria" w:cs="Cambria" w:hint="default"/>
      <w:sz w:val="20"/>
    </w:rPr>
  </w:style>
  <w:style w:type="character" w:customStyle="1" w:styleId="WW8Num53z0">
    <w:name w:val="WW8Num53z0"/>
    <w:rsid w:val="0087640C"/>
    <w:rPr>
      <w:b w:val="0"/>
      <w:bCs w:val="0"/>
    </w:rPr>
  </w:style>
  <w:style w:type="character" w:customStyle="1" w:styleId="WW8Num54z0">
    <w:name w:val="WW8Num54z0"/>
    <w:rsid w:val="0087640C"/>
    <w:rPr>
      <w:rFonts w:ascii="Cambria" w:hAnsi="Cambria" w:cs="Cambria" w:hint="default"/>
    </w:rPr>
  </w:style>
  <w:style w:type="character" w:customStyle="1" w:styleId="WW8Num54z1">
    <w:name w:val="WW8Num54z1"/>
    <w:rsid w:val="0087640C"/>
    <w:rPr>
      <w:rFonts w:ascii="Courier New" w:hAnsi="Courier New" w:cs="Courier New" w:hint="default"/>
    </w:rPr>
  </w:style>
  <w:style w:type="character" w:customStyle="1" w:styleId="WW8Num54z2">
    <w:name w:val="WW8Num54z2"/>
    <w:rsid w:val="0087640C"/>
    <w:rPr>
      <w:rFonts w:ascii="Wingdings" w:hAnsi="Wingdings" w:cs="Wingdings" w:hint="default"/>
    </w:rPr>
  </w:style>
  <w:style w:type="character" w:customStyle="1" w:styleId="WW8Num54z3">
    <w:name w:val="WW8Num54z3"/>
    <w:rsid w:val="0087640C"/>
    <w:rPr>
      <w:rFonts w:ascii="Symbol" w:hAnsi="Symbol" w:cs="Symbol" w:hint="default"/>
    </w:rPr>
  </w:style>
  <w:style w:type="character" w:customStyle="1" w:styleId="WW8Num55z0">
    <w:name w:val="WW8Num55z0"/>
    <w:rsid w:val="0087640C"/>
    <w:rPr>
      <w:rFonts w:ascii="Cambria" w:hAnsi="Cambria" w:cs="Cambria" w:hint="default"/>
      <w:sz w:val="20"/>
    </w:rPr>
  </w:style>
  <w:style w:type="character" w:customStyle="1" w:styleId="WW8Num56z0">
    <w:name w:val="WW8Num56z0"/>
    <w:rsid w:val="0087640C"/>
    <w:rPr>
      <w:rFonts w:ascii="Cambria" w:hAnsi="Cambria" w:cs="Cambria" w:hint="default"/>
      <w:sz w:val="20"/>
    </w:rPr>
  </w:style>
  <w:style w:type="character" w:customStyle="1" w:styleId="WW8Num57z0">
    <w:name w:val="WW8Num57z0"/>
    <w:rsid w:val="0087640C"/>
    <w:rPr>
      <w:rFonts w:ascii="Cambria" w:hAnsi="Cambria" w:cs="Cambria" w:hint="default"/>
    </w:rPr>
  </w:style>
  <w:style w:type="character" w:customStyle="1" w:styleId="WW8Num59z0">
    <w:name w:val="WW8Num59z0"/>
    <w:rsid w:val="0087640C"/>
    <w:rPr>
      <w:b/>
      <w:bCs w:val="0"/>
    </w:rPr>
  </w:style>
  <w:style w:type="character" w:customStyle="1" w:styleId="WW8Num60z0">
    <w:name w:val="WW8Num60z0"/>
    <w:rsid w:val="0087640C"/>
    <w:rPr>
      <w:sz w:val="20"/>
    </w:rPr>
  </w:style>
  <w:style w:type="character" w:customStyle="1" w:styleId="WW8Num60z2">
    <w:name w:val="WW8Num60z2"/>
    <w:rsid w:val="0087640C"/>
    <w:rPr>
      <w:rFonts w:ascii="Wingdings" w:hAnsi="Wingdings" w:cs="Wingdings" w:hint="default"/>
    </w:rPr>
  </w:style>
  <w:style w:type="character" w:customStyle="1" w:styleId="WW8Num60z3">
    <w:name w:val="WW8Num60z3"/>
    <w:rsid w:val="0087640C"/>
    <w:rPr>
      <w:rFonts w:ascii="Symbol" w:hAnsi="Symbol" w:cs="Symbol" w:hint="default"/>
    </w:rPr>
  </w:style>
  <w:style w:type="character" w:customStyle="1" w:styleId="WW8Num60z4">
    <w:name w:val="WW8Num60z4"/>
    <w:rsid w:val="0087640C"/>
    <w:rPr>
      <w:rFonts w:ascii="Courier New" w:hAnsi="Courier New" w:cs="Courier New" w:hint="default"/>
    </w:rPr>
  </w:style>
  <w:style w:type="character" w:customStyle="1" w:styleId="WW8Num61z0">
    <w:name w:val="WW8Num61z0"/>
    <w:rsid w:val="0087640C"/>
    <w:rPr>
      <w:rFonts w:ascii="Cambria" w:hAnsi="Cambria" w:cs="Cambria" w:hint="default"/>
      <w:sz w:val="20"/>
    </w:rPr>
  </w:style>
  <w:style w:type="character" w:customStyle="1" w:styleId="WW8Num63z0">
    <w:name w:val="WW8Num63z0"/>
    <w:rsid w:val="0087640C"/>
    <w:rPr>
      <w:rFonts w:ascii="Verdana" w:hAnsi="Verdana" w:cs="Verdana" w:hint="default"/>
      <w:b/>
      <w:bCs w:val="0"/>
      <w:sz w:val="17"/>
      <w:szCs w:val="17"/>
    </w:rPr>
  </w:style>
  <w:style w:type="character" w:customStyle="1" w:styleId="WW8Num63z1">
    <w:name w:val="WW8Num63z1"/>
    <w:rsid w:val="0087640C"/>
    <w:rPr>
      <w:rFonts w:ascii="Symbol" w:eastAsia="Times New Roman" w:hAnsi="Symbol" w:cs="Times New Roman" w:hint="default"/>
    </w:rPr>
  </w:style>
  <w:style w:type="character" w:customStyle="1" w:styleId="WW8Num63z2">
    <w:name w:val="WW8Num63z2"/>
    <w:rsid w:val="0087640C"/>
    <w:rPr>
      <w:rFonts w:ascii="Verdana" w:hAnsi="Verdana" w:cs="Verdana" w:hint="default"/>
      <w:b w:val="0"/>
      <w:bCs w:val="0"/>
      <w:sz w:val="17"/>
      <w:szCs w:val="17"/>
    </w:rPr>
  </w:style>
  <w:style w:type="character" w:customStyle="1" w:styleId="WW8Num63z3">
    <w:name w:val="WW8Num63z3"/>
    <w:rsid w:val="0087640C"/>
    <w:rPr>
      <w:rFonts w:ascii="Verdana" w:hAnsi="Verdana" w:cs="Verdana" w:hint="default"/>
      <w:b w:val="0"/>
      <w:bCs w:val="0"/>
    </w:rPr>
  </w:style>
  <w:style w:type="character" w:customStyle="1" w:styleId="WW8Num66z0">
    <w:name w:val="WW8Num66z0"/>
    <w:rsid w:val="0087640C"/>
    <w:rPr>
      <w:rFonts w:ascii="Cambria" w:hAnsi="Cambria" w:cs="Cambria" w:hint="default"/>
      <w:sz w:val="20"/>
    </w:rPr>
  </w:style>
  <w:style w:type="character" w:customStyle="1" w:styleId="WW8Num67z0">
    <w:name w:val="WW8Num67z0"/>
    <w:rsid w:val="0087640C"/>
    <w:rPr>
      <w:strike w:val="0"/>
      <w:dstrike w:val="0"/>
      <w:u w:val="none"/>
      <w:effect w:val="none"/>
    </w:rPr>
  </w:style>
  <w:style w:type="character" w:customStyle="1" w:styleId="WW8Num68z0">
    <w:name w:val="WW8Num68z0"/>
    <w:rsid w:val="0087640C"/>
    <w:rPr>
      <w:b w:val="0"/>
      <w:bCs w:val="0"/>
    </w:rPr>
  </w:style>
  <w:style w:type="character" w:customStyle="1" w:styleId="WW8Num68z1">
    <w:name w:val="WW8Num68z1"/>
    <w:rsid w:val="0087640C"/>
    <w:rPr>
      <w:rFonts w:ascii="Book Antiqua" w:eastAsia="@SimSun-ExtB" w:hAnsi="Book Antiqua" w:cs="@SimSun-ExtB" w:hint="default"/>
      <w:b w:val="0"/>
      <w:bCs w:val="0"/>
    </w:rPr>
  </w:style>
  <w:style w:type="character" w:customStyle="1" w:styleId="WW8Num69z0">
    <w:name w:val="WW8Num69z0"/>
    <w:rsid w:val="0087640C"/>
    <w:rPr>
      <w:rFonts w:ascii="Cambria" w:hAnsi="Cambria" w:cs="Cambria" w:hint="default"/>
      <w:sz w:val="20"/>
    </w:rPr>
  </w:style>
  <w:style w:type="character" w:customStyle="1" w:styleId="WW8Num74z0">
    <w:name w:val="WW8Num74z0"/>
    <w:rsid w:val="0087640C"/>
    <w:rPr>
      <w:sz w:val="20"/>
    </w:rPr>
  </w:style>
  <w:style w:type="character" w:customStyle="1" w:styleId="WW8Num75z0">
    <w:name w:val="WW8Num75z0"/>
    <w:rsid w:val="0087640C"/>
    <w:rPr>
      <w:rFonts w:ascii="Cambria" w:hAnsi="Cambria" w:cs="Cambria" w:hint="default"/>
      <w:sz w:val="20"/>
    </w:rPr>
  </w:style>
  <w:style w:type="character" w:customStyle="1" w:styleId="WW8Num76z0">
    <w:name w:val="WW8Num76z0"/>
    <w:rsid w:val="0087640C"/>
    <w:rPr>
      <w:b/>
      <w:bCs w:val="0"/>
      <w:sz w:val="22"/>
      <w:szCs w:val="22"/>
    </w:rPr>
  </w:style>
  <w:style w:type="character" w:customStyle="1" w:styleId="WW8Num77z0">
    <w:name w:val="WW8Num77z0"/>
    <w:rsid w:val="0087640C"/>
    <w:rPr>
      <w:rFonts w:ascii="Cambria" w:hAnsi="Cambria" w:cs="Cambria" w:hint="default"/>
      <w:sz w:val="20"/>
    </w:rPr>
  </w:style>
  <w:style w:type="character" w:customStyle="1" w:styleId="WW8Num78z0">
    <w:name w:val="WW8Num78z0"/>
    <w:rsid w:val="0087640C"/>
    <w:rPr>
      <w:sz w:val="20"/>
      <w:szCs w:val="20"/>
    </w:rPr>
  </w:style>
  <w:style w:type="character" w:customStyle="1" w:styleId="WW8Num79z0">
    <w:name w:val="WW8Num79z0"/>
    <w:rsid w:val="0087640C"/>
    <w:rPr>
      <w:rFonts w:ascii="Cambria" w:hAnsi="Cambria" w:cs="Cambria" w:hint="default"/>
      <w:sz w:val="20"/>
    </w:rPr>
  </w:style>
  <w:style w:type="character" w:customStyle="1" w:styleId="WW8Num82z0">
    <w:name w:val="WW8Num82z0"/>
    <w:rsid w:val="0087640C"/>
    <w:rPr>
      <w:sz w:val="20"/>
    </w:rPr>
  </w:style>
  <w:style w:type="character" w:customStyle="1" w:styleId="WW8Num85z0">
    <w:name w:val="WW8Num85z0"/>
    <w:rsid w:val="0087640C"/>
    <w:rPr>
      <w:rFonts w:ascii="Cambria" w:hAnsi="Cambria" w:cs="Cambria" w:hint="default"/>
      <w:sz w:val="20"/>
    </w:rPr>
  </w:style>
  <w:style w:type="character" w:customStyle="1" w:styleId="WW8Num86z0">
    <w:name w:val="WW8Num86z0"/>
    <w:rsid w:val="0087640C"/>
    <w:rPr>
      <w:rFonts w:ascii="Cambria" w:hAnsi="Cambria" w:cs="Cambria" w:hint="default"/>
      <w:sz w:val="20"/>
    </w:rPr>
  </w:style>
  <w:style w:type="character" w:customStyle="1" w:styleId="Domylnaczcionkaakapitu2">
    <w:name w:val="Domyślna czcionka akapitu2"/>
    <w:rsid w:val="0087640C"/>
  </w:style>
  <w:style w:type="character" w:customStyle="1" w:styleId="Znakiprzypiswkocowych">
    <w:name w:val="Znaki przypisów końcowych"/>
    <w:rsid w:val="0087640C"/>
    <w:rPr>
      <w:vertAlign w:val="superscript"/>
    </w:rPr>
  </w:style>
  <w:style w:type="character" w:customStyle="1" w:styleId="Odwoaniedokomentarza2">
    <w:name w:val="Odwołanie do komentarza2"/>
    <w:rsid w:val="0087640C"/>
    <w:rPr>
      <w:sz w:val="16"/>
      <w:szCs w:val="16"/>
    </w:rPr>
  </w:style>
  <w:style w:type="character" w:customStyle="1" w:styleId="Znak20">
    <w:name w:val="Znak2"/>
    <w:rsid w:val="0087640C"/>
    <w:rPr>
      <w:rFonts w:ascii="Times New Roman" w:eastAsia="Times New Roman" w:hAnsi="Times New Roman" w:cs="Times New Roman" w:hint="default"/>
      <w:sz w:val="16"/>
      <w:szCs w:val="16"/>
    </w:rPr>
  </w:style>
  <w:style w:type="character" w:customStyle="1" w:styleId="Styl2Znak">
    <w:name w:val="Styl2 Znak"/>
    <w:rsid w:val="0087640C"/>
    <w:rPr>
      <w:rFonts w:ascii="Verdana" w:hAnsi="Verdana" w:cs="Verdana" w:hint="default"/>
      <w:b/>
      <w:bCs w:val="0"/>
      <w:sz w:val="17"/>
      <w:szCs w:val="17"/>
    </w:rPr>
  </w:style>
  <w:style w:type="character" w:customStyle="1" w:styleId="Styl3Znak">
    <w:name w:val="Styl3 Znak"/>
    <w:rsid w:val="0087640C"/>
    <w:rPr>
      <w:rFonts w:ascii="Verdana" w:hAnsi="Verdana" w:cs="Verdana" w:hint="default"/>
      <w:b/>
      <w:bCs w:val="0"/>
      <w:sz w:val="17"/>
      <w:szCs w:val="17"/>
    </w:rPr>
  </w:style>
  <w:style w:type="character" w:customStyle="1" w:styleId="Styl4Znak">
    <w:name w:val="Styl4 Znak"/>
    <w:rsid w:val="0087640C"/>
    <w:rPr>
      <w:rFonts w:ascii="Verdana" w:hAnsi="Verdana" w:cs="Verdana" w:hint="default"/>
      <w:b/>
      <w:bCs w:val="0"/>
      <w:sz w:val="17"/>
      <w:szCs w:val="17"/>
    </w:rPr>
  </w:style>
  <w:style w:type="character" w:customStyle="1" w:styleId="WW8Num6z0">
    <w:name w:val="WW8Num6z0"/>
    <w:qFormat/>
    <w:rsid w:val="0087640C"/>
    <w:rPr>
      <w:sz w:val="20"/>
      <w:szCs w:val="20"/>
    </w:rPr>
  </w:style>
  <w:style w:type="character" w:customStyle="1" w:styleId="Absatz-Standardschriftart">
    <w:name w:val="Absatz-Standardschriftart"/>
    <w:rsid w:val="0087640C"/>
  </w:style>
  <w:style w:type="character" w:customStyle="1" w:styleId="WW-Absatz-Standardschriftart">
    <w:name w:val="WW-Absatz-Standardschriftart"/>
    <w:rsid w:val="0087640C"/>
  </w:style>
  <w:style w:type="character" w:customStyle="1" w:styleId="WW-Absatz-Standardschriftart1">
    <w:name w:val="WW-Absatz-Standardschriftart1"/>
    <w:rsid w:val="0087640C"/>
  </w:style>
  <w:style w:type="character" w:customStyle="1" w:styleId="WW-Absatz-Standardschriftart11">
    <w:name w:val="WW-Absatz-Standardschriftart11"/>
    <w:rsid w:val="0087640C"/>
  </w:style>
  <w:style w:type="character" w:customStyle="1" w:styleId="WW-Absatz-Standardschriftart111">
    <w:name w:val="WW-Absatz-Standardschriftart111"/>
    <w:rsid w:val="0087640C"/>
  </w:style>
  <w:style w:type="character" w:customStyle="1" w:styleId="WW-Absatz-Standardschriftart1111">
    <w:name w:val="WW-Absatz-Standardschriftart1111"/>
    <w:rsid w:val="0087640C"/>
  </w:style>
  <w:style w:type="character" w:customStyle="1" w:styleId="WW-Absatz-Standardschriftart11111">
    <w:name w:val="WW-Absatz-Standardschriftart11111"/>
    <w:rsid w:val="0087640C"/>
  </w:style>
  <w:style w:type="character" w:customStyle="1" w:styleId="WW8Num5z1">
    <w:name w:val="WW8Num5z1"/>
    <w:qFormat/>
    <w:rsid w:val="0087640C"/>
    <w:rPr>
      <w:b w:val="0"/>
      <w:bCs w:val="0"/>
    </w:rPr>
  </w:style>
  <w:style w:type="character" w:customStyle="1" w:styleId="WW8Num9z0">
    <w:name w:val="WW8Num9z0"/>
    <w:qFormat/>
    <w:rsid w:val="0087640C"/>
    <w:rPr>
      <w:sz w:val="20"/>
      <w:szCs w:val="20"/>
    </w:rPr>
  </w:style>
  <w:style w:type="character" w:customStyle="1" w:styleId="WW8Num11z0">
    <w:name w:val="WW8Num11z0"/>
    <w:qFormat/>
    <w:rsid w:val="0087640C"/>
    <w:rPr>
      <w:b w:val="0"/>
      <w:bCs w:val="0"/>
    </w:rPr>
  </w:style>
  <w:style w:type="character" w:customStyle="1" w:styleId="WW8Num12z0">
    <w:name w:val="WW8Num12z0"/>
    <w:qFormat/>
    <w:rsid w:val="0087640C"/>
    <w:rPr>
      <w:color w:val="auto"/>
    </w:rPr>
  </w:style>
  <w:style w:type="character" w:customStyle="1" w:styleId="WW8Num18z0">
    <w:name w:val="WW8Num18z0"/>
    <w:qFormat/>
    <w:rsid w:val="0087640C"/>
    <w:rPr>
      <w:b w:val="0"/>
      <w:bCs w:val="0"/>
    </w:rPr>
  </w:style>
  <w:style w:type="character" w:customStyle="1" w:styleId="WW8Num31z0">
    <w:name w:val="WW8Num31z0"/>
    <w:qFormat/>
    <w:rsid w:val="0087640C"/>
    <w:rPr>
      <w:sz w:val="20"/>
    </w:rPr>
  </w:style>
  <w:style w:type="character" w:customStyle="1" w:styleId="WW8Num33z0">
    <w:name w:val="WW8Num33z0"/>
    <w:qFormat/>
    <w:rsid w:val="0087640C"/>
    <w:rPr>
      <w:rFonts w:ascii="Symbol" w:hAnsi="Symbol" w:cs="Symbol" w:hint="default"/>
    </w:rPr>
  </w:style>
  <w:style w:type="character" w:customStyle="1" w:styleId="WW8Num33z2">
    <w:name w:val="WW8Num33z2"/>
    <w:rsid w:val="0087640C"/>
    <w:rPr>
      <w:rFonts w:ascii="Wingdings" w:hAnsi="Wingdings" w:cs="Wingdings" w:hint="default"/>
    </w:rPr>
  </w:style>
  <w:style w:type="character" w:customStyle="1" w:styleId="WW8Num33z4">
    <w:name w:val="WW8Num33z4"/>
    <w:rsid w:val="0087640C"/>
    <w:rPr>
      <w:rFonts w:ascii="Courier New" w:hAnsi="Courier New" w:cs="Courier New" w:hint="default"/>
    </w:rPr>
  </w:style>
  <w:style w:type="character" w:customStyle="1" w:styleId="WW8Num41z0">
    <w:name w:val="WW8Num41z0"/>
    <w:rsid w:val="0087640C"/>
    <w:rPr>
      <w:b/>
      <w:bCs w:val="0"/>
    </w:rPr>
  </w:style>
  <w:style w:type="character" w:customStyle="1" w:styleId="WW8Num41z1">
    <w:name w:val="WW8Num41z1"/>
    <w:rsid w:val="0087640C"/>
    <w:rPr>
      <w:rFonts w:ascii="Symbol" w:eastAsia="Times New Roman" w:hAnsi="Symbol" w:cs="Times New Roman" w:hint="default"/>
    </w:rPr>
  </w:style>
  <w:style w:type="character" w:customStyle="1" w:styleId="WW8Num42z0">
    <w:name w:val="WW8Num42z0"/>
    <w:rsid w:val="0087640C"/>
    <w:rPr>
      <w:sz w:val="20"/>
    </w:rPr>
  </w:style>
  <w:style w:type="character" w:customStyle="1" w:styleId="WW8Num47z0">
    <w:name w:val="WW8Num47z0"/>
    <w:qFormat/>
    <w:rsid w:val="0087640C"/>
    <w:rPr>
      <w:color w:val="auto"/>
      <w:sz w:val="20"/>
    </w:rPr>
  </w:style>
  <w:style w:type="character" w:customStyle="1" w:styleId="WW8Num49z0">
    <w:name w:val="WW8Num49z0"/>
    <w:rsid w:val="0087640C"/>
    <w:rPr>
      <w:color w:val="auto"/>
    </w:rPr>
  </w:style>
  <w:style w:type="character" w:customStyle="1" w:styleId="WW8Num66z1">
    <w:name w:val="WW8Num66z1"/>
    <w:rsid w:val="0087640C"/>
    <w:rPr>
      <w:rFonts w:ascii="Courier New" w:hAnsi="Courier New" w:cs="Courier New" w:hint="default"/>
    </w:rPr>
  </w:style>
  <w:style w:type="character" w:customStyle="1" w:styleId="WW8Num66z5">
    <w:name w:val="WW8Num66z5"/>
    <w:rsid w:val="0087640C"/>
    <w:rPr>
      <w:rFonts w:ascii="Wingdings" w:hAnsi="Wingdings" w:cs="Wingdings" w:hint="default"/>
    </w:rPr>
  </w:style>
  <w:style w:type="character" w:customStyle="1" w:styleId="WW8Num66z6">
    <w:name w:val="WW8Num66z6"/>
    <w:rsid w:val="0087640C"/>
    <w:rPr>
      <w:rFonts w:ascii="Symbol" w:hAnsi="Symbol" w:cs="Symbol" w:hint="default"/>
    </w:rPr>
  </w:style>
  <w:style w:type="character" w:customStyle="1" w:styleId="WW8Num67z1">
    <w:name w:val="WW8Num67z1"/>
    <w:rsid w:val="0087640C"/>
    <w:rPr>
      <w:rFonts w:ascii="Times New Roman" w:hAnsi="Times New Roman" w:cs="Times New Roman" w:hint="default"/>
    </w:rPr>
  </w:style>
  <w:style w:type="character" w:customStyle="1" w:styleId="WW8Num77z1">
    <w:name w:val="WW8Num77z1"/>
    <w:rsid w:val="0087640C"/>
    <w:rPr>
      <w:b w:val="0"/>
      <w:bCs w:val="0"/>
    </w:rPr>
  </w:style>
  <w:style w:type="character" w:customStyle="1" w:styleId="WW8Num77z2">
    <w:name w:val="WW8Num77z2"/>
    <w:rsid w:val="0087640C"/>
    <w:rPr>
      <w:b w:val="0"/>
      <w:bCs w:val="0"/>
      <w:sz w:val="22"/>
    </w:rPr>
  </w:style>
  <w:style w:type="character" w:customStyle="1" w:styleId="WW8Num78z1">
    <w:name w:val="WW8Num78z1"/>
    <w:rsid w:val="0087640C"/>
    <w:rPr>
      <w:b w:val="0"/>
      <w:bCs w:val="0"/>
    </w:rPr>
  </w:style>
  <w:style w:type="character" w:customStyle="1" w:styleId="WW8Num79z1">
    <w:name w:val="WW8Num79z1"/>
    <w:rsid w:val="0087640C"/>
    <w:rPr>
      <w:b w:val="0"/>
      <w:bCs w:val="0"/>
    </w:rPr>
  </w:style>
  <w:style w:type="character" w:customStyle="1" w:styleId="WW8Num84z0">
    <w:name w:val="WW8Num84z0"/>
    <w:rsid w:val="0087640C"/>
    <w:rPr>
      <w:sz w:val="20"/>
    </w:rPr>
  </w:style>
  <w:style w:type="character" w:customStyle="1" w:styleId="WW8Num89z0">
    <w:name w:val="WW8Num89z0"/>
    <w:rsid w:val="0087640C"/>
    <w:rPr>
      <w:color w:val="auto"/>
    </w:rPr>
  </w:style>
  <w:style w:type="character" w:customStyle="1" w:styleId="WW8Num95z0">
    <w:name w:val="WW8Num95z0"/>
    <w:rsid w:val="0087640C"/>
    <w:rPr>
      <w:sz w:val="20"/>
      <w:szCs w:val="20"/>
    </w:rPr>
  </w:style>
  <w:style w:type="character" w:customStyle="1" w:styleId="WW8Num97z0">
    <w:name w:val="WW8Num97z0"/>
    <w:rsid w:val="0087640C"/>
    <w:rPr>
      <w:sz w:val="20"/>
      <w:szCs w:val="20"/>
    </w:rPr>
  </w:style>
  <w:style w:type="character" w:customStyle="1" w:styleId="WW8Num102z1">
    <w:name w:val="WW8Num102z1"/>
    <w:rsid w:val="0087640C"/>
    <w:rPr>
      <w:rFonts w:ascii="Courier New" w:hAnsi="Courier New" w:cs="Courier New" w:hint="default"/>
    </w:rPr>
  </w:style>
  <w:style w:type="character" w:customStyle="1" w:styleId="WW8Num102z2">
    <w:name w:val="WW8Num102z2"/>
    <w:rsid w:val="0087640C"/>
    <w:rPr>
      <w:rFonts w:ascii="Wingdings" w:hAnsi="Wingdings" w:cs="Wingdings" w:hint="default"/>
    </w:rPr>
  </w:style>
  <w:style w:type="character" w:customStyle="1" w:styleId="WW8Num102z3">
    <w:name w:val="WW8Num102z3"/>
    <w:rsid w:val="0087640C"/>
    <w:rPr>
      <w:rFonts w:ascii="Symbol" w:hAnsi="Symbol" w:cs="Symbol" w:hint="default"/>
    </w:rPr>
  </w:style>
  <w:style w:type="character" w:customStyle="1" w:styleId="WW8Num103z0">
    <w:name w:val="WW8Num103z0"/>
    <w:rsid w:val="0087640C"/>
    <w:rPr>
      <w:b w:val="0"/>
      <w:bCs w:val="0"/>
    </w:rPr>
  </w:style>
  <w:style w:type="character" w:customStyle="1" w:styleId="WW8Num104z0">
    <w:name w:val="WW8Num104z0"/>
    <w:rsid w:val="0087640C"/>
    <w:rPr>
      <w:sz w:val="20"/>
    </w:rPr>
  </w:style>
  <w:style w:type="character" w:customStyle="1" w:styleId="WW8Num105z3">
    <w:name w:val="WW8Num105z3"/>
    <w:rsid w:val="0087640C"/>
    <w:rPr>
      <w:rFonts w:ascii="Cambria" w:hAnsi="Cambria" w:cs="Cambria" w:hint="default"/>
      <w:sz w:val="20"/>
    </w:rPr>
  </w:style>
  <w:style w:type="character" w:customStyle="1" w:styleId="Domylnaczcionkaakapitu1">
    <w:name w:val="Domyślna czcionka akapitu1"/>
    <w:rsid w:val="0087640C"/>
  </w:style>
  <w:style w:type="character" w:customStyle="1" w:styleId="WW-Znakiprzypiswkocowych">
    <w:name w:val="WW-Znaki przypisów końcowych"/>
    <w:rsid w:val="0087640C"/>
    <w:rPr>
      <w:vertAlign w:val="superscript"/>
    </w:rPr>
  </w:style>
  <w:style w:type="character" w:customStyle="1" w:styleId="WW-Znakiprzypiswdolnych">
    <w:name w:val="WW-Znaki przypisów dolnych"/>
    <w:rsid w:val="0087640C"/>
    <w:rPr>
      <w:vertAlign w:val="superscript"/>
    </w:rPr>
  </w:style>
  <w:style w:type="character" w:customStyle="1" w:styleId="Odwoaniedokomentarza1">
    <w:name w:val="Odwołanie do komentarza1"/>
    <w:rsid w:val="0087640C"/>
    <w:rPr>
      <w:sz w:val="16"/>
      <w:szCs w:val="16"/>
    </w:rPr>
  </w:style>
  <w:style w:type="character" w:customStyle="1" w:styleId="Znakinumeracji">
    <w:name w:val="Znaki numeracji"/>
    <w:qFormat/>
    <w:rsid w:val="0087640C"/>
  </w:style>
  <w:style w:type="character" w:customStyle="1" w:styleId="TekstpodstawowyZnak1">
    <w:name w:val="Tekst podstawowy Znak1"/>
    <w:basedOn w:val="Domylnaczcionkaakapitu2"/>
    <w:rsid w:val="0087640C"/>
  </w:style>
  <w:style w:type="character" w:customStyle="1" w:styleId="TekstpodstawowywcityZnak1">
    <w:name w:val="Tekst podstawowy wcięty Znak1"/>
    <w:basedOn w:val="Domylnaczcionkaakapitu2"/>
    <w:rsid w:val="0087640C"/>
  </w:style>
  <w:style w:type="character" w:customStyle="1" w:styleId="NagwekZnak1">
    <w:name w:val="Nagłówek Znak1"/>
    <w:basedOn w:val="Domylnaczcionkaakapitu2"/>
    <w:rsid w:val="0087640C"/>
  </w:style>
  <w:style w:type="character" w:customStyle="1" w:styleId="StopkaZnak1">
    <w:name w:val="Stopka Znak1"/>
    <w:basedOn w:val="Domylnaczcionkaakapitu2"/>
    <w:rsid w:val="0087640C"/>
  </w:style>
  <w:style w:type="character" w:customStyle="1" w:styleId="TekstdymkaZnak1">
    <w:name w:val="Tekst dymka Znak1"/>
    <w:rsid w:val="0087640C"/>
    <w:rPr>
      <w:rFonts w:ascii="Tahoma" w:hAnsi="Tahoma" w:cs="Tahoma" w:hint="default"/>
      <w:sz w:val="16"/>
      <w:szCs w:val="16"/>
    </w:rPr>
  </w:style>
  <w:style w:type="character" w:customStyle="1" w:styleId="TekstprzypisukocowegoZnak1">
    <w:name w:val="Tekst przypisu końcowego Znak1"/>
    <w:basedOn w:val="Domylnaczcionkaakapitu2"/>
    <w:rsid w:val="0087640C"/>
  </w:style>
  <w:style w:type="character" w:customStyle="1" w:styleId="TekstkomentarzaZnak1">
    <w:name w:val="Tekst komentarza Znak1"/>
    <w:basedOn w:val="Domylnaczcionkaakapitu2"/>
    <w:rsid w:val="0087640C"/>
  </w:style>
  <w:style w:type="character" w:customStyle="1" w:styleId="TematkomentarzaZnak1">
    <w:name w:val="Temat komentarza Znak1"/>
    <w:rsid w:val="0087640C"/>
    <w:rPr>
      <w:b/>
      <w:bCs/>
    </w:rPr>
  </w:style>
  <w:style w:type="character" w:customStyle="1" w:styleId="TekstprzypisudolnegoZnak1">
    <w:name w:val="Tekst przypisu dolnego Znak1"/>
    <w:basedOn w:val="Domylnaczcionkaakapitu2"/>
    <w:rsid w:val="0087640C"/>
  </w:style>
  <w:style w:type="character" w:customStyle="1" w:styleId="TekstpodstawowyZnak2">
    <w:name w:val="Tekst podstawowy Znak2"/>
    <w:locked/>
    <w:rsid w:val="0087640C"/>
    <w:rPr>
      <w:lang w:eastAsia="zh-CN"/>
    </w:rPr>
  </w:style>
  <w:style w:type="character" w:customStyle="1" w:styleId="TekstpodstawowywcityZnak2">
    <w:name w:val="Tekst podstawowy wcięty Znak2"/>
    <w:locked/>
    <w:rsid w:val="0087640C"/>
    <w:rPr>
      <w:lang w:eastAsia="zh-CN"/>
    </w:rPr>
  </w:style>
  <w:style w:type="character" w:customStyle="1" w:styleId="NagwekZnak2">
    <w:name w:val="Nagłówek Znak2"/>
    <w:locked/>
    <w:rsid w:val="0087640C"/>
    <w:rPr>
      <w:lang w:eastAsia="zh-CN"/>
    </w:rPr>
  </w:style>
  <w:style w:type="character" w:customStyle="1" w:styleId="StopkaZnak2">
    <w:name w:val="Stopka Znak2"/>
    <w:locked/>
    <w:rsid w:val="0087640C"/>
    <w:rPr>
      <w:lang w:eastAsia="zh-CN"/>
    </w:rPr>
  </w:style>
  <w:style w:type="character" w:customStyle="1" w:styleId="TekstdymkaZnak2">
    <w:name w:val="Tekst dymka Znak2"/>
    <w:locked/>
    <w:rsid w:val="0087640C"/>
    <w:rPr>
      <w:rFonts w:ascii="Tahoma" w:hAnsi="Tahoma" w:cs="Tahoma"/>
      <w:sz w:val="16"/>
      <w:szCs w:val="16"/>
      <w:lang w:eastAsia="zh-CN"/>
    </w:rPr>
  </w:style>
  <w:style w:type="character" w:customStyle="1" w:styleId="TekstprzypisukocowegoZnak2">
    <w:name w:val="Tekst przypisu końcowego Znak2"/>
    <w:locked/>
    <w:rsid w:val="0087640C"/>
    <w:rPr>
      <w:lang w:eastAsia="zh-CN"/>
    </w:rPr>
  </w:style>
  <w:style w:type="character" w:customStyle="1" w:styleId="TekstkomentarzaZnak2">
    <w:name w:val="Tekst komentarza Znak2"/>
    <w:uiPriority w:val="99"/>
    <w:semiHidden/>
    <w:locked/>
    <w:rsid w:val="0087640C"/>
    <w:rPr>
      <w:lang w:eastAsia="zh-CN"/>
    </w:rPr>
  </w:style>
  <w:style w:type="character" w:customStyle="1" w:styleId="TematkomentarzaZnak2">
    <w:name w:val="Temat komentarza Znak2"/>
    <w:rsid w:val="0087640C"/>
    <w:rPr>
      <w:b/>
      <w:bCs/>
      <w:lang w:eastAsia="zh-CN"/>
    </w:rPr>
  </w:style>
  <w:style w:type="character" w:customStyle="1" w:styleId="TekstprzypisudolnegoZnak2">
    <w:name w:val="Tekst przypisu dolnego Znak2"/>
    <w:uiPriority w:val="99"/>
    <w:locked/>
    <w:rsid w:val="0087640C"/>
    <w:rPr>
      <w:lang w:eastAsia="zh-CN"/>
    </w:rPr>
  </w:style>
  <w:style w:type="paragraph" w:customStyle="1" w:styleId="BodyText21">
    <w:name w:val="Body Text 21"/>
    <w:basedOn w:val="Normalny"/>
    <w:rsid w:val="0087640C"/>
    <w:pPr>
      <w:widowControl w:val="0"/>
      <w:spacing w:line="360" w:lineRule="auto"/>
      <w:ind w:left="527" w:hanging="357"/>
    </w:pPr>
    <w:rPr>
      <w:rFonts w:ascii="Times New Roman" w:hAnsi="Times New Roman" w:cs="Times New Roman"/>
      <w:b/>
      <w:bCs/>
      <w:sz w:val="24"/>
      <w:szCs w:val="24"/>
      <w:lang w:eastAsia="pl-PL"/>
    </w:rPr>
  </w:style>
  <w:style w:type="paragraph" w:customStyle="1" w:styleId="Style12">
    <w:name w:val="Style12"/>
    <w:basedOn w:val="Normalny"/>
    <w:rsid w:val="0087640C"/>
    <w:pPr>
      <w:widowControl w:val="0"/>
      <w:suppressAutoHyphens w:val="0"/>
      <w:autoSpaceDE w:val="0"/>
      <w:autoSpaceDN w:val="0"/>
      <w:adjustRightInd w:val="0"/>
      <w:spacing w:line="265" w:lineRule="exact"/>
      <w:ind w:left="527" w:hanging="357"/>
    </w:pPr>
    <w:rPr>
      <w:rFonts w:ascii="Arial" w:hAnsi="Arial" w:cs="Arial"/>
      <w:sz w:val="24"/>
      <w:szCs w:val="24"/>
      <w:lang w:eastAsia="pl-PL"/>
    </w:rPr>
  </w:style>
  <w:style w:type="paragraph" w:customStyle="1" w:styleId="Style3">
    <w:name w:val="Style3"/>
    <w:basedOn w:val="Normalny"/>
    <w:rsid w:val="0087640C"/>
    <w:pPr>
      <w:widowControl w:val="0"/>
      <w:autoSpaceDE w:val="0"/>
      <w:ind w:left="527" w:hanging="357"/>
      <w:jc w:val="center"/>
    </w:pPr>
    <w:rPr>
      <w:rFonts w:ascii="Times New Roman" w:eastAsia="Batang" w:hAnsi="Times New Roman" w:cs="Times New Roman"/>
      <w:kern w:val="1"/>
      <w:sz w:val="24"/>
      <w:szCs w:val="24"/>
    </w:rPr>
  </w:style>
  <w:style w:type="character" w:customStyle="1" w:styleId="FontStyle26">
    <w:name w:val="Font Style26"/>
    <w:rsid w:val="0087640C"/>
    <w:rPr>
      <w:rFonts w:ascii="Times New Roman" w:hAnsi="Times New Roman" w:cs="Times New Roman"/>
      <w:b/>
      <w:bCs/>
      <w:color w:val="000000"/>
      <w:sz w:val="16"/>
      <w:szCs w:val="16"/>
    </w:rPr>
  </w:style>
  <w:style w:type="character" w:customStyle="1" w:styleId="FontStyle30">
    <w:name w:val="Font Style30"/>
    <w:rsid w:val="0087640C"/>
    <w:rPr>
      <w:rFonts w:ascii="Calibri" w:hAnsi="Calibri" w:cs="Calibri" w:hint="default"/>
      <w:color w:val="000000"/>
      <w:sz w:val="20"/>
      <w:szCs w:val="20"/>
    </w:rPr>
  </w:style>
  <w:style w:type="paragraph" w:customStyle="1" w:styleId="Style5">
    <w:name w:val="Style5"/>
    <w:basedOn w:val="Normalny"/>
    <w:rsid w:val="0087640C"/>
    <w:pPr>
      <w:widowControl w:val="0"/>
      <w:suppressAutoHyphens w:val="0"/>
      <w:autoSpaceDE w:val="0"/>
      <w:autoSpaceDN w:val="0"/>
      <w:adjustRightInd w:val="0"/>
      <w:spacing w:line="221" w:lineRule="exact"/>
      <w:ind w:left="0" w:firstLine="0"/>
      <w:jc w:val="left"/>
    </w:pPr>
    <w:rPr>
      <w:rFonts w:ascii="Calibri" w:hAnsi="Calibri" w:cs="Calibri"/>
      <w:sz w:val="24"/>
      <w:szCs w:val="24"/>
      <w:lang w:eastAsia="pl-PL"/>
    </w:rPr>
  </w:style>
  <w:style w:type="character" w:customStyle="1" w:styleId="FontStyle28">
    <w:name w:val="Font Style28"/>
    <w:rsid w:val="0087640C"/>
    <w:rPr>
      <w:rFonts w:ascii="Times New Roman" w:hAnsi="Times New Roman" w:cs="Times New Roman" w:hint="default"/>
      <w:color w:val="000000"/>
      <w:sz w:val="20"/>
      <w:szCs w:val="20"/>
    </w:rPr>
  </w:style>
  <w:style w:type="character" w:customStyle="1" w:styleId="FontStyle29">
    <w:name w:val="Font Style29"/>
    <w:rsid w:val="0087640C"/>
    <w:rPr>
      <w:rFonts w:ascii="Calibri" w:hAnsi="Calibri" w:cs="Calibri" w:hint="default"/>
      <w:i/>
      <w:iCs/>
      <w:color w:val="000000"/>
      <w:sz w:val="20"/>
      <w:szCs w:val="20"/>
    </w:rPr>
  </w:style>
  <w:style w:type="paragraph" w:customStyle="1" w:styleId="Listanumerowana2">
    <w:name w:val="Lista numerowana2"/>
    <w:basedOn w:val="Normalny"/>
    <w:qFormat/>
    <w:rsid w:val="0087640C"/>
    <w:pPr>
      <w:widowControl w:val="0"/>
      <w:tabs>
        <w:tab w:val="num" w:pos="720"/>
      </w:tabs>
      <w:ind w:left="527" w:hanging="357"/>
    </w:pPr>
    <w:rPr>
      <w:rFonts w:ascii="Times New Roman" w:eastAsia="Arial Unicode MS" w:hAnsi="Times New Roman" w:cs="Times New Roman"/>
      <w:kern w:val="1"/>
      <w:sz w:val="24"/>
      <w:szCs w:val="24"/>
      <w:lang w:eastAsia="pl-PL"/>
    </w:rPr>
  </w:style>
  <w:style w:type="character" w:customStyle="1" w:styleId="WW8Num1z0">
    <w:name w:val="WW8Num1z0"/>
    <w:qFormat/>
    <w:rsid w:val="0087640C"/>
  </w:style>
  <w:style w:type="character" w:customStyle="1" w:styleId="WW8Num1z1">
    <w:name w:val="WW8Num1z1"/>
    <w:qFormat/>
    <w:rsid w:val="0087640C"/>
    <w:rPr>
      <w:b w:val="0"/>
    </w:rPr>
  </w:style>
  <w:style w:type="character" w:customStyle="1" w:styleId="WW8Num1z3">
    <w:name w:val="WW8Num1z3"/>
    <w:qFormat/>
    <w:rsid w:val="0087640C"/>
  </w:style>
  <w:style w:type="character" w:customStyle="1" w:styleId="WW8Num1z4">
    <w:name w:val="WW8Num1z4"/>
    <w:qFormat/>
    <w:rsid w:val="0087640C"/>
  </w:style>
  <w:style w:type="character" w:customStyle="1" w:styleId="WW8Num1z5">
    <w:name w:val="WW8Num1z5"/>
    <w:qFormat/>
    <w:rsid w:val="0087640C"/>
  </w:style>
  <w:style w:type="character" w:customStyle="1" w:styleId="WW8Num1z6">
    <w:name w:val="WW8Num1z6"/>
    <w:qFormat/>
    <w:rsid w:val="0087640C"/>
  </w:style>
  <w:style w:type="character" w:customStyle="1" w:styleId="WW8Num1z7">
    <w:name w:val="WW8Num1z7"/>
    <w:qFormat/>
    <w:rsid w:val="0087640C"/>
  </w:style>
  <w:style w:type="character" w:customStyle="1" w:styleId="WW8Num1z8">
    <w:name w:val="WW8Num1z8"/>
    <w:qFormat/>
    <w:rsid w:val="0087640C"/>
  </w:style>
  <w:style w:type="character" w:customStyle="1" w:styleId="WW8Num2z2">
    <w:name w:val="WW8Num2z2"/>
    <w:qFormat/>
    <w:rsid w:val="0087640C"/>
    <w:rPr>
      <w:rFonts w:ascii="Wingdings" w:hAnsi="Wingdings" w:cs="Wingdings"/>
    </w:rPr>
  </w:style>
  <w:style w:type="character" w:customStyle="1" w:styleId="WW8Num2z3">
    <w:name w:val="WW8Num2z3"/>
    <w:qFormat/>
    <w:rsid w:val="0087640C"/>
    <w:rPr>
      <w:rFonts w:ascii="Symbol" w:hAnsi="Symbol" w:cs="Symbol"/>
    </w:rPr>
  </w:style>
  <w:style w:type="character" w:customStyle="1" w:styleId="WW8Num3z2">
    <w:name w:val="WW8Num3z2"/>
    <w:qFormat/>
    <w:rsid w:val="0087640C"/>
    <w:rPr>
      <w:rFonts w:ascii="Wingdings" w:hAnsi="Wingdings" w:cs="Wingdings"/>
    </w:rPr>
  </w:style>
  <w:style w:type="character" w:customStyle="1" w:styleId="WW8Num3z3">
    <w:name w:val="WW8Num3z3"/>
    <w:qFormat/>
    <w:rsid w:val="0087640C"/>
    <w:rPr>
      <w:rFonts w:ascii="Symbol" w:hAnsi="Symbol" w:cs="Symbol"/>
    </w:rPr>
  </w:style>
  <w:style w:type="character" w:customStyle="1" w:styleId="WW8Num4z1">
    <w:name w:val="WW8Num4z1"/>
    <w:qFormat/>
    <w:rsid w:val="0087640C"/>
    <w:rPr>
      <w:rFonts w:ascii="Courier New" w:hAnsi="Courier New" w:cs="Courier New"/>
    </w:rPr>
  </w:style>
  <w:style w:type="character" w:customStyle="1" w:styleId="WW8Num4z2">
    <w:name w:val="WW8Num4z2"/>
    <w:qFormat/>
    <w:rsid w:val="0087640C"/>
    <w:rPr>
      <w:rFonts w:ascii="Wingdings" w:hAnsi="Wingdings" w:cs="Wingdings"/>
    </w:rPr>
  </w:style>
  <w:style w:type="character" w:customStyle="1" w:styleId="WW8Num5z2">
    <w:name w:val="WW8Num5z2"/>
    <w:qFormat/>
    <w:rsid w:val="0087640C"/>
    <w:rPr>
      <w:rFonts w:ascii="Wingdings" w:hAnsi="Wingdings" w:cs="Wingdings"/>
    </w:rPr>
  </w:style>
  <w:style w:type="character" w:customStyle="1" w:styleId="WW8Num6z1">
    <w:name w:val="WW8Num6z1"/>
    <w:qFormat/>
    <w:rsid w:val="0087640C"/>
  </w:style>
  <w:style w:type="character" w:customStyle="1" w:styleId="WW8Num6z2">
    <w:name w:val="WW8Num6z2"/>
    <w:qFormat/>
    <w:rsid w:val="0087640C"/>
  </w:style>
  <w:style w:type="character" w:customStyle="1" w:styleId="WW8Num6z3">
    <w:name w:val="WW8Num6z3"/>
    <w:qFormat/>
    <w:rsid w:val="0087640C"/>
  </w:style>
  <w:style w:type="character" w:customStyle="1" w:styleId="WW8Num6z4">
    <w:name w:val="WW8Num6z4"/>
    <w:qFormat/>
    <w:rsid w:val="0087640C"/>
  </w:style>
  <w:style w:type="character" w:customStyle="1" w:styleId="WW8Num6z5">
    <w:name w:val="WW8Num6z5"/>
    <w:qFormat/>
    <w:rsid w:val="0087640C"/>
  </w:style>
  <w:style w:type="character" w:customStyle="1" w:styleId="WW8Num6z6">
    <w:name w:val="WW8Num6z6"/>
    <w:qFormat/>
    <w:rsid w:val="0087640C"/>
  </w:style>
  <w:style w:type="character" w:customStyle="1" w:styleId="WW8Num6z7">
    <w:name w:val="WW8Num6z7"/>
    <w:qFormat/>
    <w:rsid w:val="0087640C"/>
  </w:style>
  <w:style w:type="character" w:customStyle="1" w:styleId="WW8Num6z8">
    <w:name w:val="WW8Num6z8"/>
    <w:qFormat/>
    <w:rsid w:val="0087640C"/>
  </w:style>
  <w:style w:type="character" w:customStyle="1" w:styleId="WW8Num7z0">
    <w:name w:val="WW8Num7z0"/>
    <w:qFormat/>
    <w:rsid w:val="0087640C"/>
    <w:rPr>
      <w:rFonts w:cs="Times New Roman"/>
    </w:rPr>
  </w:style>
  <w:style w:type="character" w:customStyle="1" w:styleId="WW8Num7z1">
    <w:name w:val="WW8Num7z1"/>
    <w:qFormat/>
    <w:rsid w:val="0087640C"/>
  </w:style>
  <w:style w:type="character" w:customStyle="1" w:styleId="WW8Num7z2">
    <w:name w:val="WW8Num7z2"/>
    <w:qFormat/>
    <w:rsid w:val="0087640C"/>
  </w:style>
  <w:style w:type="character" w:customStyle="1" w:styleId="WW8Num7z3">
    <w:name w:val="WW8Num7z3"/>
    <w:qFormat/>
    <w:rsid w:val="0087640C"/>
  </w:style>
  <w:style w:type="character" w:customStyle="1" w:styleId="WW8Num7z4">
    <w:name w:val="WW8Num7z4"/>
    <w:qFormat/>
    <w:rsid w:val="0087640C"/>
  </w:style>
  <w:style w:type="character" w:customStyle="1" w:styleId="WW8Num7z5">
    <w:name w:val="WW8Num7z5"/>
    <w:qFormat/>
    <w:rsid w:val="0087640C"/>
  </w:style>
  <w:style w:type="character" w:customStyle="1" w:styleId="WW8Num7z6">
    <w:name w:val="WW8Num7z6"/>
    <w:qFormat/>
    <w:rsid w:val="0087640C"/>
  </w:style>
  <w:style w:type="character" w:customStyle="1" w:styleId="WW8Num7z7">
    <w:name w:val="WW8Num7z7"/>
    <w:qFormat/>
    <w:rsid w:val="0087640C"/>
  </w:style>
  <w:style w:type="character" w:customStyle="1" w:styleId="WW8Num7z8">
    <w:name w:val="WW8Num7z8"/>
    <w:qFormat/>
    <w:rsid w:val="0087640C"/>
  </w:style>
  <w:style w:type="character" w:customStyle="1" w:styleId="WW8Num8z1">
    <w:name w:val="WW8Num8z1"/>
    <w:qFormat/>
    <w:rsid w:val="0087640C"/>
    <w:rPr>
      <w:rFonts w:ascii="Courier New" w:hAnsi="Courier New" w:cs="Courier New"/>
    </w:rPr>
  </w:style>
  <w:style w:type="character" w:customStyle="1" w:styleId="WW8Num8z2">
    <w:name w:val="WW8Num8z2"/>
    <w:qFormat/>
    <w:rsid w:val="0087640C"/>
    <w:rPr>
      <w:rFonts w:ascii="Wingdings" w:hAnsi="Wingdings" w:cs="Wingdings"/>
    </w:rPr>
  </w:style>
  <w:style w:type="character" w:customStyle="1" w:styleId="WW8Num9z1">
    <w:name w:val="WW8Num9z1"/>
    <w:qFormat/>
    <w:rsid w:val="0087640C"/>
    <w:rPr>
      <w:rFonts w:ascii="Courier New" w:hAnsi="Courier New" w:cs="Courier New"/>
    </w:rPr>
  </w:style>
  <w:style w:type="character" w:customStyle="1" w:styleId="WW8Num9z2">
    <w:name w:val="WW8Num9z2"/>
    <w:qFormat/>
    <w:rsid w:val="0087640C"/>
    <w:rPr>
      <w:rFonts w:ascii="Wingdings" w:hAnsi="Wingdings" w:cs="Wingdings"/>
    </w:rPr>
  </w:style>
  <w:style w:type="character" w:customStyle="1" w:styleId="WW8Num10z1">
    <w:name w:val="WW8Num10z1"/>
    <w:qFormat/>
    <w:rsid w:val="0087640C"/>
    <w:rPr>
      <w:rFonts w:ascii="Courier New" w:hAnsi="Courier New" w:cs="Courier New"/>
    </w:rPr>
  </w:style>
  <w:style w:type="character" w:customStyle="1" w:styleId="WW8Num10z2">
    <w:name w:val="WW8Num10z2"/>
    <w:qFormat/>
    <w:rsid w:val="0087640C"/>
    <w:rPr>
      <w:rFonts w:ascii="Wingdings" w:hAnsi="Wingdings" w:cs="Wingdings"/>
    </w:rPr>
  </w:style>
  <w:style w:type="character" w:customStyle="1" w:styleId="WW8Num11z2">
    <w:name w:val="WW8Num11z2"/>
    <w:qFormat/>
    <w:rsid w:val="0087640C"/>
    <w:rPr>
      <w:rFonts w:ascii="Wingdings" w:hAnsi="Wingdings" w:cs="Wingdings"/>
    </w:rPr>
  </w:style>
  <w:style w:type="character" w:customStyle="1" w:styleId="WW8Num12z1">
    <w:name w:val="WW8Num12z1"/>
    <w:qFormat/>
    <w:rsid w:val="0087640C"/>
    <w:rPr>
      <w:rFonts w:ascii="Courier New" w:hAnsi="Courier New" w:cs="Courier New"/>
    </w:rPr>
  </w:style>
  <w:style w:type="character" w:customStyle="1" w:styleId="WW8Num12z2">
    <w:name w:val="WW8Num12z2"/>
    <w:qFormat/>
    <w:rsid w:val="0087640C"/>
    <w:rPr>
      <w:rFonts w:ascii="Wingdings" w:hAnsi="Wingdings" w:cs="Wingdings"/>
    </w:rPr>
  </w:style>
  <w:style w:type="character" w:customStyle="1" w:styleId="WW8Num13z1">
    <w:name w:val="WW8Num13z1"/>
    <w:qFormat/>
    <w:rsid w:val="0087640C"/>
    <w:rPr>
      <w:rFonts w:ascii="Courier New" w:hAnsi="Courier New" w:cs="Courier New"/>
    </w:rPr>
  </w:style>
  <w:style w:type="character" w:customStyle="1" w:styleId="WW8Num13z2">
    <w:name w:val="WW8Num13z2"/>
    <w:qFormat/>
    <w:rsid w:val="0087640C"/>
    <w:rPr>
      <w:rFonts w:ascii="Wingdings" w:hAnsi="Wingdings" w:cs="Wingdings"/>
    </w:rPr>
  </w:style>
  <w:style w:type="character" w:customStyle="1" w:styleId="WW8Num14z1">
    <w:name w:val="WW8Num14z1"/>
    <w:qFormat/>
    <w:rsid w:val="0087640C"/>
    <w:rPr>
      <w:rFonts w:ascii="OpenSymbol" w:hAnsi="OpenSymbol" w:cs="OpenSymbol"/>
    </w:rPr>
  </w:style>
  <w:style w:type="character" w:customStyle="1" w:styleId="UsugiGwny">
    <w:name w:val="Usługi_Główny"/>
    <w:qFormat/>
    <w:rsid w:val="0087640C"/>
  </w:style>
  <w:style w:type="character" w:customStyle="1" w:styleId="ListLabel1">
    <w:name w:val="ListLabel 1"/>
    <w:qFormat/>
    <w:rsid w:val="0087640C"/>
    <w:rPr>
      <w:b w:val="0"/>
    </w:rPr>
  </w:style>
  <w:style w:type="character" w:customStyle="1" w:styleId="ListLabel2">
    <w:name w:val="ListLabel 2"/>
    <w:qFormat/>
    <w:rsid w:val="0087640C"/>
    <w:rPr>
      <w:rFonts w:cs="Times New Roman"/>
    </w:rPr>
  </w:style>
  <w:style w:type="character" w:customStyle="1" w:styleId="ListLabel3">
    <w:name w:val="ListLabel 3"/>
    <w:qFormat/>
    <w:rsid w:val="0087640C"/>
    <w:rPr>
      <w:rFonts w:cs="Courier New"/>
    </w:rPr>
  </w:style>
  <w:style w:type="character" w:customStyle="1" w:styleId="Symbolewypunktowania">
    <w:name w:val="Symbole wypunktowania"/>
    <w:qFormat/>
    <w:rsid w:val="0087640C"/>
    <w:rPr>
      <w:rFonts w:ascii="OpenSymbol" w:eastAsia="OpenSymbol" w:hAnsi="OpenSymbol" w:cs="OpenSymbol"/>
    </w:rPr>
  </w:style>
  <w:style w:type="character" w:customStyle="1" w:styleId="ListLabel4">
    <w:name w:val="ListLabel 4"/>
    <w:qFormat/>
    <w:rsid w:val="0087640C"/>
    <w:rPr>
      <w:rFonts w:cs="Symbol"/>
    </w:rPr>
  </w:style>
  <w:style w:type="character" w:customStyle="1" w:styleId="ListLabel6">
    <w:name w:val="ListLabel 6"/>
    <w:qFormat/>
    <w:rsid w:val="0087640C"/>
    <w:rPr>
      <w:rFonts w:cs="Wingdings"/>
    </w:rPr>
  </w:style>
  <w:style w:type="character" w:customStyle="1" w:styleId="czeinternetowe">
    <w:name w:val="Łącze internetowe"/>
    <w:unhideWhenUsed/>
    <w:rsid w:val="0087640C"/>
    <w:rPr>
      <w:color w:val="0563C1"/>
      <w:u w:val="single"/>
    </w:rPr>
  </w:style>
  <w:style w:type="character" w:customStyle="1" w:styleId="FontStyle79">
    <w:name w:val="Font Style79"/>
    <w:uiPriority w:val="99"/>
    <w:qFormat/>
    <w:rsid w:val="0087640C"/>
    <w:rPr>
      <w:rFonts w:ascii="Arial" w:hAnsi="Arial"/>
      <w:sz w:val="22"/>
    </w:rPr>
  </w:style>
  <w:style w:type="character" w:customStyle="1" w:styleId="ListLabel7">
    <w:name w:val="ListLabel 7"/>
    <w:qFormat/>
    <w:rsid w:val="0087640C"/>
    <w:rPr>
      <w:b w:val="0"/>
      <w:sz w:val="26"/>
      <w:szCs w:val="26"/>
    </w:rPr>
  </w:style>
  <w:style w:type="character" w:customStyle="1" w:styleId="ListLabel8">
    <w:name w:val="ListLabel 8"/>
    <w:qFormat/>
    <w:rsid w:val="0087640C"/>
    <w:rPr>
      <w:b w:val="0"/>
      <w:sz w:val="22"/>
    </w:rPr>
  </w:style>
  <w:style w:type="character" w:customStyle="1" w:styleId="ListLabel9">
    <w:name w:val="ListLabel 9"/>
    <w:qFormat/>
    <w:rsid w:val="0087640C"/>
    <w:rPr>
      <w:color w:val="00000A"/>
      <w:sz w:val="22"/>
      <w:szCs w:val="22"/>
    </w:rPr>
  </w:style>
  <w:style w:type="character" w:customStyle="1" w:styleId="ListLabel10">
    <w:name w:val="ListLabel 10"/>
    <w:qFormat/>
    <w:rsid w:val="0087640C"/>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1">
    <w:name w:val="ListLabel 11"/>
    <w:qFormat/>
    <w:rsid w:val="0087640C"/>
    <w:rPr>
      <w:rFonts w:ascii="Calibri Light" w:hAnsi="Calibri Light"/>
      <w:color w:val="00000A"/>
      <w:sz w:val="24"/>
      <w:szCs w:val="24"/>
    </w:rPr>
  </w:style>
  <w:style w:type="character" w:customStyle="1" w:styleId="ListLabel12">
    <w:name w:val="ListLabel 12"/>
    <w:qFormat/>
    <w:rsid w:val="0087640C"/>
    <w:rPr>
      <w:rFonts w:cs="Times New Roman"/>
      <w:sz w:val="24"/>
    </w:rPr>
  </w:style>
  <w:style w:type="character" w:customStyle="1" w:styleId="ListLabel13">
    <w:name w:val="ListLabel 13"/>
    <w:qFormat/>
    <w:rsid w:val="0087640C"/>
    <w:rPr>
      <w:rFonts w:cs="Courier New"/>
    </w:rPr>
  </w:style>
  <w:style w:type="character" w:customStyle="1" w:styleId="ListLabel14">
    <w:name w:val="ListLabel 14"/>
    <w:qFormat/>
    <w:rsid w:val="0087640C"/>
    <w:rPr>
      <w:rFonts w:cs="Courier New"/>
    </w:rPr>
  </w:style>
  <w:style w:type="character" w:customStyle="1" w:styleId="ListLabel15">
    <w:name w:val="ListLabel 15"/>
    <w:qFormat/>
    <w:rsid w:val="0087640C"/>
    <w:rPr>
      <w:rFonts w:cs="Courier New"/>
    </w:rPr>
  </w:style>
  <w:style w:type="character" w:customStyle="1" w:styleId="ListLabel16">
    <w:name w:val="ListLabel 16"/>
    <w:qFormat/>
    <w:rsid w:val="0087640C"/>
    <w:rPr>
      <w:rFonts w:cs="Courier New"/>
    </w:rPr>
  </w:style>
  <w:style w:type="character" w:customStyle="1" w:styleId="ListLabel17">
    <w:name w:val="ListLabel 17"/>
    <w:qFormat/>
    <w:rsid w:val="0087640C"/>
    <w:rPr>
      <w:rFonts w:cs="Wingdings"/>
    </w:rPr>
  </w:style>
  <w:style w:type="character" w:customStyle="1" w:styleId="ListLabel18">
    <w:name w:val="ListLabel 18"/>
    <w:qFormat/>
    <w:rsid w:val="0087640C"/>
    <w:rPr>
      <w:rFonts w:cs="Symbol"/>
    </w:rPr>
  </w:style>
  <w:style w:type="character" w:customStyle="1" w:styleId="ListLabel19">
    <w:name w:val="ListLabel 19"/>
    <w:qFormat/>
    <w:rsid w:val="0087640C"/>
    <w:rPr>
      <w:rFonts w:cs="Courier New"/>
    </w:rPr>
  </w:style>
  <w:style w:type="character" w:customStyle="1" w:styleId="ListLabel20">
    <w:name w:val="ListLabel 20"/>
    <w:qFormat/>
    <w:rsid w:val="0087640C"/>
    <w:rPr>
      <w:rFonts w:cs="Wingdings"/>
    </w:rPr>
  </w:style>
  <w:style w:type="character" w:customStyle="1" w:styleId="ListLabel21">
    <w:name w:val="ListLabel 21"/>
    <w:qFormat/>
    <w:rsid w:val="0087640C"/>
    <w:rPr>
      <w:rFonts w:cs="Symbol"/>
    </w:rPr>
  </w:style>
  <w:style w:type="character" w:customStyle="1" w:styleId="ListLabel22">
    <w:name w:val="ListLabel 22"/>
    <w:qFormat/>
    <w:rsid w:val="0087640C"/>
    <w:rPr>
      <w:rFonts w:cs="Courier New"/>
    </w:rPr>
  </w:style>
  <w:style w:type="character" w:customStyle="1" w:styleId="ListLabel23">
    <w:name w:val="ListLabel 23"/>
    <w:qFormat/>
    <w:rsid w:val="0087640C"/>
    <w:rPr>
      <w:rFonts w:cs="Wingdings"/>
    </w:rPr>
  </w:style>
  <w:style w:type="character" w:customStyle="1" w:styleId="ListLabel24">
    <w:name w:val="ListLabel 24"/>
    <w:qFormat/>
    <w:rsid w:val="0087640C"/>
    <w:rPr>
      <w:rFonts w:cs="OpenSymbol"/>
    </w:rPr>
  </w:style>
  <w:style w:type="character" w:customStyle="1" w:styleId="ListLabel25">
    <w:name w:val="ListLabel 25"/>
    <w:qFormat/>
    <w:rsid w:val="0087640C"/>
    <w:rPr>
      <w:rFonts w:cs="Courier New"/>
    </w:rPr>
  </w:style>
  <w:style w:type="character" w:customStyle="1" w:styleId="ListLabel26">
    <w:name w:val="ListLabel 26"/>
    <w:qFormat/>
    <w:rsid w:val="0087640C"/>
    <w:rPr>
      <w:rFonts w:cs="Wingdings"/>
    </w:rPr>
  </w:style>
  <w:style w:type="character" w:customStyle="1" w:styleId="ListLabel27">
    <w:name w:val="ListLabel 27"/>
    <w:qFormat/>
    <w:rsid w:val="0087640C"/>
    <w:rPr>
      <w:rFonts w:cs="OpenSymbol"/>
    </w:rPr>
  </w:style>
  <w:style w:type="character" w:customStyle="1" w:styleId="ListLabel28">
    <w:name w:val="ListLabel 28"/>
    <w:qFormat/>
    <w:rsid w:val="0087640C"/>
    <w:rPr>
      <w:rFonts w:cs="Courier New"/>
    </w:rPr>
  </w:style>
  <w:style w:type="character" w:customStyle="1" w:styleId="ListLabel29">
    <w:name w:val="ListLabel 29"/>
    <w:qFormat/>
    <w:rsid w:val="0087640C"/>
    <w:rPr>
      <w:rFonts w:cs="Wingdings"/>
    </w:rPr>
  </w:style>
  <w:style w:type="character" w:customStyle="1" w:styleId="ListLabel30">
    <w:name w:val="ListLabel 30"/>
    <w:qFormat/>
    <w:rsid w:val="0087640C"/>
    <w:rPr>
      <w:rFonts w:cs="OpenSymbol"/>
    </w:rPr>
  </w:style>
  <w:style w:type="character" w:customStyle="1" w:styleId="ListLabel31">
    <w:name w:val="ListLabel 31"/>
    <w:qFormat/>
    <w:rsid w:val="0087640C"/>
    <w:rPr>
      <w:rFonts w:cs="Courier New"/>
    </w:rPr>
  </w:style>
  <w:style w:type="character" w:customStyle="1" w:styleId="ListLabel32">
    <w:name w:val="ListLabel 32"/>
    <w:qFormat/>
    <w:rsid w:val="0087640C"/>
    <w:rPr>
      <w:rFonts w:cs="Wingdings"/>
    </w:rPr>
  </w:style>
  <w:style w:type="character" w:customStyle="1" w:styleId="ListLabel33">
    <w:name w:val="ListLabel 33"/>
    <w:qFormat/>
    <w:rsid w:val="0087640C"/>
    <w:rPr>
      <w:rFonts w:cs="Symbol"/>
    </w:rPr>
  </w:style>
  <w:style w:type="character" w:customStyle="1" w:styleId="ListLabel34">
    <w:name w:val="ListLabel 34"/>
    <w:qFormat/>
    <w:rsid w:val="0087640C"/>
    <w:rPr>
      <w:rFonts w:cs="Courier New"/>
    </w:rPr>
  </w:style>
  <w:style w:type="character" w:customStyle="1" w:styleId="ListLabel35">
    <w:name w:val="ListLabel 35"/>
    <w:qFormat/>
    <w:rsid w:val="0087640C"/>
    <w:rPr>
      <w:rFonts w:cs="Wingdings"/>
    </w:rPr>
  </w:style>
  <w:style w:type="character" w:customStyle="1" w:styleId="ListLabel36">
    <w:name w:val="ListLabel 36"/>
    <w:qFormat/>
    <w:rsid w:val="0087640C"/>
    <w:rPr>
      <w:rFonts w:cs="Symbol"/>
    </w:rPr>
  </w:style>
  <w:style w:type="character" w:customStyle="1" w:styleId="ListLabel37">
    <w:name w:val="ListLabel 37"/>
    <w:qFormat/>
    <w:rsid w:val="0087640C"/>
    <w:rPr>
      <w:rFonts w:cs="Courier New"/>
    </w:rPr>
  </w:style>
  <w:style w:type="character" w:customStyle="1" w:styleId="ListLabel38">
    <w:name w:val="ListLabel 38"/>
    <w:qFormat/>
    <w:rsid w:val="0087640C"/>
    <w:rPr>
      <w:rFonts w:cs="Wingdings"/>
    </w:rPr>
  </w:style>
  <w:style w:type="character" w:customStyle="1" w:styleId="ListLabel39">
    <w:name w:val="ListLabel 39"/>
    <w:qFormat/>
    <w:rsid w:val="0087640C"/>
    <w:rPr>
      <w:rFonts w:cs="Symbol"/>
    </w:rPr>
  </w:style>
  <w:style w:type="character" w:customStyle="1" w:styleId="ListLabel40">
    <w:name w:val="ListLabel 40"/>
    <w:qFormat/>
    <w:rsid w:val="0087640C"/>
    <w:rPr>
      <w:rFonts w:cs="Courier New"/>
    </w:rPr>
  </w:style>
  <w:style w:type="character" w:customStyle="1" w:styleId="ListLabel41">
    <w:name w:val="ListLabel 41"/>
    <w:qFormat/>
    <w:rsid w:val="0087640C"/>
    <w:rPr>
      <w:rFonts w:cs="Wingdings"/>
    </w:rPr>
  </w:style>
  <w:style w:type="character" w:customStyle="1" w:styleId="ListLabel42">
    <w:name w:val="ListLabel 42"/>
    <w:qFormat/>
    <w:rsid w:val="0087640C"/>
    <w:rPr>
      <w:rFonts w:cs="OpenSymbol"/>
      <w:caps w:val="0"/>
      <w:smallCaps w:val="0"/>
      <w:color w:val="000000"/>
      <w:spacing w:val="0"/>
      <w:lang w:val="pl-PL"/>
    </w:rPr>
  </w:style>
  <w:style w:type="character" w:customStyle="1" w:styleId="ListLabel43">
    <w:name w:val="ListLabel 43"/>
    <w:qFormat/>
    <w:rsid w:val="0087640C"/>
    <w:rPr>
      <w:rFonts w:cs="OpenSymbol"/>
      <w:caps w:val="0"/>
      <w:smallCaps w:val="0"/>
      <w:color w:val="000000"/>
      <w:spacing w:val="0"/>
      <w:lang w:val="pl-PL"/>
    </w:rPr>
  </w:style>
  <w:style w:type="character" w:customStyle="1" w:styleId="ListLabel44">
    <w:name w:val="ListLabel 44"/>
    <w:qFormat/>
    <w:rsid w:val="0087640C"/>
    <w:rPr>
      <w:rFonts w:cs="OpenSymbol"/>
      <w:caps w:val="0"/>
      <w:smallCaps w:val="0"/>
      <w:color w:val="000000"/>
      <w:spacing w:val="0"/>
      <w:lang w:val="pl-PL"/>
    </w:rPr>
  </w:style>
  <w:style w:type="character" w:customStyle="1" w:styleId="ListLabel45">
    <w:name w:val="ListLabel 45"/>
    <w:qFormat/>
    <w:rsid w:val="0087640C"/>
    <w:rPr>
      <w:rFonts w:cs="OpenSymbol"/>
      <w:caps w:val="0"/>
      <w:smallCaps w:val="0"/>
      <w:color w:val="000000"/>
      <w:spacing w:val="0"/>
      <w:lang w:val="pl-PL"/>
    </w:rPr>
  </w:style>
  <w:style w:type="character" w:customStyle="1" w:styleId="ListLabel46">
    <w:name w:val="ListLabel 46"/>
    <w:qFormat/>
    <w:rsid w:val="0087640C"/>
    <w:rPr>
      <w:rFonts w:cs="OpenSymbol"/>
      <w:caps w:val="0"/>
      <w:smallCaps w:val="0"/>
      <w:color w:val="000000"/>
      <w:spacing w:val="0"/>
      <w:lang w:val="pl-PL"/>
    </w:rPr>
  </w:style>
  <w:style w:type="character" w:customStyle="1" w:styleId="ListLabel47">
    <w:name w:val="ListLabel 47"/>
    <w:qFormat/>
    <w:rsid w:val="0087640C"/>
    <w:rPr>
      <w:rFonts w:cs="OpenSymbol"/>
      <w:caps w:val="0"/>
      <w:smallCaps w:val="0"/>
      <w:color w:val="000000"/>
      <w:spacing w:val="0"/>
      <w:lang w:val="pl-PL"/>
    </w:rPr>
  </w:style>
  <w:style w:type="character" w:customStyle="1" w:styleId="ListLabel48">
    <w:name w:val="ListLabel 48"/>
    <w:qFormat/>
    <w:rsid w:val="0087640C"/>
    <w:rPr>
      <w:rFonts w:cs="OpenSymbol"/>
      <w:caps w:val="0"/>
      <w:smallCaps w:val="0"/>
      <w:color w:val="000000"/>
      <w:spacing w:val="0"/>
      <w:lang w:val="pl-PL"/>
    </w:rPr>
  </w:style>
  <w:style w:type="character" w:customStyle="1" w:styleId="ListLabel49">
    <w:name w:val="ListLabel 49"/>
    <w:qFormat/>
    <w:rsid w:val="0087640C"/>
    <w:rPr>
      <w:rFonts w:cs="OpenSymbol"/>
      <w:caps w:val="0"/>
      <w:smallCaps w:val="0"/>
      <w:color w:val="000000"/>
      <w:spacing w:val="0"/>
      <w:lang w:val="pl-PL"/>
    </w:rPr>
  </w:style>
  <w:style w:type="character" w:customStyle="1" w:styleId="ListLabel50">
    <w:name w:val="ListLabel 50"/>
    <w:qFormat/>
    <w:rsid w:val="0087640C"/>
    <w:rPr>
      <w:rFonts w:cs="OpenSymbol"/>
      <w:caps w:val="0"/>
      <w:smallCaps w:val="0"/>
      <w:color w:val="000000"/>
      <w:spacing w:val="0"/>
      <w:lang w:val="pl-PL"/>
    </w:rPr>
  </w:style>
  <w:style w:type="character" w:customStyle="1" w:styleId="ListLabel51">
    <w:name w:val="ListLabel 51"/>
    <w:qFormat/>
    <w:rsid w:val="0087640C"/>
    <w:rPr>
      <w:color w:val="000000"/>
      <w:position w:val="0"/>
      <w:sz w:val="24"/>
      <w:vertAlign w:val="baseline"/>
    </w:rPr>
  </w:style>
  <w:style w:type="character" w:customStyle="1" w:styleId="ListLabel52">
    <w:name w:val="ListLabel 52"/>
    <w:qFormat/>
    <w:rsid w:val="0087640C"/>
    <w:rPr>
      <w:rFonts w:eastAsia="ヒラギノ角ゴ Pro W3" w:cs="Times New Roman"/>
      <w:color w:val="000000"/>
      <w:position w:val="0"/>
      <w:sz w:val="20"/>
      <w:vertAlign w:val="baseline"/>
    </w:rPr>
  </w:style>
  <w:style w:type="character" w:customStyle="1" w:styleId="ListLabel53">
    <w:name w:val="ListLabel 53"/>
    <w:qFormat/>
    <w:rsid w:val="0087640C"/>
    <w:rPr>
      <w:rFonts w:eastAsia="ヒラギノ角ゴ Pro W3" w:cs="Times New Roman"/>
      <w:color w:val="000000"/>
      <w:position w:val="0"/>
      <w:sz w:val="20"/>
      <w:vertAlign w:val="baseline"/>
    </w:rPr>
  </w:style>
  <w:style w:type="character" w:customStyle="1" w:styleId="ListLabel54">
    <w:name w:val="ListLabel 54"/>
    <w:qFormat/>
    <w:rsid w:val="0087640C"/>
    <w:rPr>
      <w:color w:val="000000"/>
      <w:position w:val="0"/>
      <w:sz w:val="24"/>
      <w:vertAlign w:val="baseline"/>
    </w:rPr>
  </w:style>
  <w:style w:type="character" w:customStyle="1" w:styleId="ListLabel55">
    <w:name w:val="ListLabel 55"/>
    <w:qFormat/>
    <w:rsid w:val="0087640C"/>
    <w:rPr>
      <w:color w:val="000000"/>
      <w:position w:val="0"/>
      <w:sz w:val="24"/>
      <w:vertAlign w:val="baseline"/>
    </w:rPr>
  </w:style>
  <w:style w:type="character" w:customStyle="1" w:styleId="ListLabel56">
    <w:name w:val="ListLabel 56"/>
    <w:qFormat/>
    <w:rsid w:val="0087640C"/>
    <w:rPr>
      <w:color w:val="000000"/>
      <w:position w:val="0"/>
      <w:sz w:val="24"/>
      <w:vertAlign w:val="baseline"/>
    </w:rPr>
  </w:style>
  <w:style w:type="character" w:customStyle="1" w:styleId="ListLabel57">
    <w:name w:val="ListLabel 57"/>
    <w:qFormat/>
    <w:rsid w:val="0087640C"/>
    <w:rPr>
      <w:color w:val="000000"/>
      <w:position w:val="0"/>
      <w:sz w:val="24"/>
      <w:vertAlign w:val="baseline"/>
    </w:rPr>
  </w:style>
  <w:style w:type="character" w:customStyle="1" w:styleId="ListLabel58">
    <w:name w:val="ListLabel 58"/>
    <w:qFormat/>
    <w:rsid w:val="0087640C"/>
    <w:rPr>
      <w:color w:val="000000"/>
      <w:position w:val="0"/>
      <w:sz w:val="24"/>
      <w:vertAlign w:val="baseline"/>
    </w:rPr>
  </w:style>
  <w:style w:type="character" w:customStyle="1" w:styleId="ListLabel59">
    <w:name w:val="ListLabel 59"/>
    <w:qFormat/>
    <w:rsid w:val="0087640C"/>
    <w:rPr>
      <w:color w:val="000000"/>
      <w:position w:val="0"/>
      <w:sz w:val="24"/>
      <w:vertAlign w:val="baseline"/>
    </w:rPr>
  </w:style>
  <w:style w:type="character" w:customStyle="1" w:styleId="ListLabel60">
    <w:name w:val="ListLabel 60"/>
    <w:qFormat/>
    <w:rsid w:val="0087640C"/>
    <w:rPr>
      <w:b w:val="0"/>
    </w:rPr>
  </w:style>
  <w:style w:type="character" w:customStyle="1" w:styleId="ListLabel61">
    <w:name w:val="ListLabel 61"/>
    <w:qFormat/>
    <w:rsid w:val="0087640C"/>
    <w:rPr>
      <w:rFonts w:cs="Courier New"/>
    </w:rPr>
  </w:style>
  <w:style w:type="character" w:customStyle="1" w:styleId="ListLabel62">
    <w:name w:val="ListLabel 62"/>
    <w:qFormat/>
    <w:rsid w:val="0087640C"/>
    <w:rPr>
      <w:rFonts w:cs="Courier New"/>
    </w:rPr>
  </w:style>
  <w:style w:type="character" w:customStyle="1" w:styleId="ListLabel63">
    <w:name w:val="ListLabel 63"/>
    <w:qFormat/>
    <w:rsid w:val="0087640C"/>
    <w:rPr>
      <w:rFonts w:cs="Courier New"/>
    </w:rPr>
  </w:style>
  <w:style w:type="character" w:customStyle="1" w:styleId="ListLabel64">
    <w:name w:val="ListLabel 64"/>
    <w:qFormat/>
    <w:rsid w:val="0087640C"/>
    <w:rPr>
      <w:rFonts w:cs="Times New Roman"/>
      <w:b w:val="0"/>
      <w:bCs w:val="0"/>
      <w:i w:val="0"/>
      <w:iCs w:val="0"/>
      <w:sz w:val="22"/>
      <w:szCs w:val="22"/>
    </w:rPr>
  </w:style>
  <w:style w:type="character" w:customStyle="1" w:styleId="ListLabel65">
    <w:name w:val="ListLabel 65"/>
    <w:qFormat/>
    <w:rsid w:val="0087640C"/>
    <w:rPr>
      <w:rFonts w:cs="Times New Roman"/>
    </w:rPr>
  </w:style>
  <w:style w:type="character" w:customStyle="1" w:styleId="ListLabel66">
    <w:name w:val="ListLabel 66"/>
    <w:qFormat/>
    <w:rsid w:val="0087640C"/>
    <w:rPr>
      <w:rFonts w:cs="Times New Roman"/>
    </w:rPr>
  </w:style>
  <w:style w:type="character" w:customStyle="1" w:styleId="ListLabel67">
    <w:name w:val="ListLabel 67"/>
    <w:qFormat/>
    <w:rsid w:val="0087640C"/>
    <w:rPr>
      <w:rFonts w:cs="Times New Roman"/>
      <w:sz w:val="20"/>
    </w:rPr>
  </w:style>
  <w:style w:type="character" w:customStyle="1" w:styleId="ListLabel68">
    <w:name w:val="ListLabel 68"/>
    <w:qFormat/>
    <w:rsid w:val="0087640C"/>
    <w:rPr>
      <w:rFonts w:cs="Times New Roman"/>
    </w:rPr>
  </w:style>
  <w:style w:type="character" w:customStyle="1" w:styleId="ListLabel69">
    <w:name w:val="ListLabel 69"/>
    <w:qFormat/>
    <w:rsid w:val="0087640C"/>
    <w:rPr>
      <w:rFonts w:cs="Times New Roman"/>
    </w:rPr>
  </w:style>
  <w:style w:type="character" w:customStyle="1" w:styleId="ListLabel70">
    <w:name w:val="ListLabel 70"/>
    <w:qFormat/>
    <w:rsid w:val="0087640C"/>
    <w:rPr>
      <w:rFonts w:cs="Times New Roman"/>
    </w:rPr>
  </w:style>
  <w:style w:type="character" w:customStyle="1" w:styleId="ListLabel71">
    <w:name w:val="ListLabel 71"/>
    <w:qFormat/>
    <w:rsid w:val="0087640C"/>
    <w:rPr>
      <w:rFonts w:cs="Times New Roman"/>
    </w:rPr>
  </w:style>
  <w:style w:type="character" w:customStyle="1" w:styleId="ListLabel72">
    <w:name w:val="ListLabel 72"/>
    <w:qFormat/>
    <w:rsid w:val="0087640C"/>
    <w:rPr>
      <w:rFonts w:cs="Times New Roman"/>
    </w:rPr>
  </w:style>
  <w:style w:type="character" w:customStyle="1" w:styleId="ListLabel73">
    <w:name w:val="ListLabel 73"/>
    <w:qFormat/>
    <w:rsid w:val="0087640C"/>
    <w:rPr>
      <w:rFonts w:cs="Times New Roman"/>
    </w:rPr>
  </w:style>
  <w:style w:type="character" w:customStyle="1" w:styleId="ListLabel74">
    <w:name w:val="ListLabel 74"/>
    <w:qFormat/>
    <w:rsid w:val="0087640C"/>
    <w:rPr>
      <w:rFonts w:cs="Times New Roman"/>
    </w:rPr>
  </w:style>
  <w:style w:type="character" w:customStyle="1" w:styleId="ListLabel75">
    <w:name w:val="ListLabel 75"/>
    <w:qFormat/>
    <w:rsid w:val="0087640C"/>
    <w:rPr>
      <w:rFonts w:cs="Courier New"/>
    </w:rPr>
  </w:style>
  <w:style w:type="character" w:customStyle="1" w:styleId="ListLabel76">
    <w:name w:val="ListLabel 76"/>
    <w:qFormat/>
    <w:rsid w:val="0087640C"/>
    <w:rPr>
      <w:rFonts w:cs="Wingdings"/>
    </w:rPr>
  </w:style>
  <w:style w:type="character" w:customStyle="1" w:styleId="ListLabel77">
    <w:name w:val="ListLabel 77"/>
    <w:qFormat/>
    <w:rsid w:val="0087640C"/>
    <w:rPr>
      <w:rFonts w:cs="Symbol"/>
    </w:rPr>
  </w:style>
  <w:style w:type="character" w:customStyle="1" w:styleId="ListLabel78">
    <w:name w:val="ListLabel 78"/>
    <w:qFormat/>
    <w:rsid w:val="0087640C"/>
    <w:rPr>
      <w:rFonts w:cs="Courier New"/>
    </w:rPr>
  </w:style>
  <w:style w:type="character" w:customStyle="1" w:styleId="ListLabel79">
    <w:name w:val="ListLabel 79"/>
    <w:qFormat/>
    <w:rsid w:val="0087640C"/>
    <w:rPr>
      <w:rFonts w:cs="Wingdings"/>
    </w:rPr>
  </w:style>
  <w:style w:type="character" w:customStyle="1" w:styleId="ListLabel80">
    <w:name w:val="ListLabel 80"/>
    <w:qFormat/>
    <w:rsid w:val="0087640C"/>
    <w:rPr>
      <w:rFonts w:cs="Symbol"/>
    </w:rPr>
  </w:style>
  <w:style w:type="character" w:customStyle="1" w:styleId="ListLabel81">
    <w:name w:val="ListLabel 81"/>
    <w:qFormat/>
    <w:rsid w:val="0087640C"/>
    <w:rPr>
      <w:rFonts w:cs="Courier New"/>
    </w:rPr>
  </w:style>
  <w:style w:type="character" w:customStyle="1" w:styleId="ListLabel82">
    <w:name w:val="ListLabel 82"/>
    <w:qFormat/>
    <w:rsid w:val="0087640C"/>
    <w:rPr>
      <w:rFonts w:cs="Wingdings"/>
    </w:rPr>
  </w:style>
  <w:style w:type="character" w:customStyle="1" w:styleId="ListLabel83">
    <w:name w:val="ListLabel 83"/>
    <w:qFormat/>
    <w:rsid w:val="0087640C"/>
    <w:rPr>
      <w:rFonts w:cs="Symbol"/>
      <w:lang w:val="pl-PL"/>
    </w:rPr>
  </w:style>
  <w:style w:type="character" w:customStyle="1" w:styleId="ListLabel84">
    <w:name w:val="ListLabel 84"/>
    <w:qFormat/>
    <w:rsid w:val="0087640C"/>
    <w:rPr>
      <w:rFonts w:cs="Wingdings"/>
      <w:sz w:val="20"/>
    </w:rPr>
  </w:style>
  <w:style w:type="character" w:customStyle="1" w:styleId="ListLabel85">
    <w:name w:val="ListLabel 85"/>
    <w:qFormat/>
    <w:rsid w:val="0087640C"/>
    <w:rPr>
      <w:rFonts w:cs="Symbol"/>
    </w:rPr>
  </w:style>
  <w:style w:type="character" w:customStyle="1" w:styleId="ListLabel86">
    <w:name w:val="ListLabel 86"/>
    <w:qFormat/>
    <w:rsid w:val="0087640C"/>
    <w:rPr>
      <w:rFonts w:cs="Courier New"/>
    </w:rPr>
  </w:style>
  <w:style w:type="character" w:customStyle="1" w:styleId="ListLabel87">
    <w:name w:val="ListLabel 87"/>
    <w:qFormat/>
    <w:rsid w:val="0087640C"/>
    <w:rPr>
      <w:rFonts w:cs="Wingdings"/>
    </w:rPr>
  </w:style>
  <w:style w:type="character" w:customStyle="1" w:styleId="ListLabel88">
    <w:name w:val="ListLabel 88"/>
    <w:qFormat/>
    <w:rsid w:val="0087640C"/>
    <w:rPr>
      <w:rFonts w:cs="Symbol"/>
    </w:rPr>
  </w:style>
  <w:style w:type="character" w:customStyle="1" w:styleId="ListLabel89">
    <w:name w:val="ListLabel 89"/>
    <w:qFormat/>
    <w:rsid w:val="0087640C"/>
    <w:rPr>
      <w:rFonts w:cs="Courier New"/>
    </w:rPr>
  </w:style>
  <w:style w:type="character" w:customStyle="1" w:styleId="ListLabel90">
    <w:name w:val="ListLabel 90"/>
    <w:qFormat/>
    <w:rsid w:val="0087640C"/>
    <w:rPr>
      <w:rFonts w:cs="Wingdings"/>
    </w:rPr>
  </w:style>
  <w:style w:type="character" w:customStyle="1" w:styleId="ListLabel91">
    <w:name w:val="ListLabel 91"/>
    <w:qFormat/>
    <w:rsid w:val="0087640C"/>
    <w:rPr>
      <w:rFonts w:cs="Times New Roman"/>
    </w:rPr>
  </w:style>
  <w:style w:type="character" w:customStyle="1" w:styleId="ListLabel92">
    <w:name w:val="ListLabel 92"/>
    <w:qFormat/>
    <w:rsid w:val="0087640C"/>
    <w:rPr>
      <w:rFonts w:cs="OpenSymbol"/>
    </w:rPr>
  </w:style>
  <w:style w:type="character" w:customStyle="1" w:styleId="ListLabel93">
    <w:name w:val="ListLabel 93"/>
    <w:qFormat/>
    <w:rsid w:val="0087640C"/>
    <w:rPr>
      <w:rFonts w:cs="OpenSymbol"/>
    </w:rPr>
  </w:style>
  <w:style w:type="character" w:customStyle="1" w:styleId="ListLabel94">
    <w:name w:val="ListLabel 94"/>
    <w:qFormat/>
    <w:rsid w:val="0087640C"/>
    <w:rPr>
      <w:rFonts w:cs="OpenSymbol"/>
    </w:rPr>
  </w:style>
  <w:style w:type="character" w:customStyle="1" w:styleId="ListLabel95">
    <w:name w:val="ListLabel 95"/>
    <w:qFormat/>
    <w:rsid w:val="0087640C"/>
    <w:rPr>
      <w:rFonts w:cs="OpenSymbol"/>
    </w:rPr>
  </w:style>
  <w:style w:type="character" w:customStyle="1" w:styleId="ListLabel96">
    <w:name w:val="ListLabel 96"/>
    <w:qFormat/>
    <w:rsid w:val="0087640C"/>
    <w:rPr>
      <w:rFonts w:cs="OpenSymbol"/>
    </w:rPr>
  </w:style>
  <w:style w:type="character" w:customStyle="1" w:styleId="ListLabel97">
    <w:name w:val="ListLabel 97"/>
    <w:qFormat/>
    <w:rsid w:val="0087640C"/>
    <w:rPr>
      <w:rFonts w:cs="OpenSymbol"/>
    </w:rPr>
  </w:style>
  <w:style w:type="character" w:customStyle="1" w:styleId="ListLabel98">
    <w:name w:val="ListLabel 98"/>
    <w:qFormat/>
    <w:rsid w:val="0087640C"/>
    <w:rPr>
      <w:rFonts w:cs="OpenSymbol"/>
    </w:rPr>
  </w:style>
  <w:style w:type="character" w:customStyle="1" w:styleId="ListLabel99">
    <w:name w:val="ListLabel 99"/>
    <w:qFormat/>
    <w:rsid w:val="0087640C"/>
    <w:rPr>
      <w:rFonts w:cs="OpenSymbol"/>
    </w:rPr>
  </w:style>
  <w:style w:type="character" w:customStyle="1" w:styleId="ListLabel100">
    <w:name w:val="ListLabel 100"/>
    <w:qFormat/>
    <w:rsid w:val="0087640C"/>
    <w:rPr>
      <w:rFonts w:cs="OpenSymbol"/>
    </w:rPr>
  </w:style>
  <w:style w:type="character" w:customStyle="1" w:styleId="ListLabel101">
    <w:name w:val="ListLabel 101"/>
    <w:qFormat/>
    <w:rsid w:val="0087640C"/>
    <w:rPr>
      <w:rFonts w:cs="Symbol"/>
    </w:rPr>
  </w:style>
  <w:style w:type="character" w:customStyle="1" w:styleId="ListLabel102">
    <w:name w:val="ListLabel 102"/>
    <w:qFormat/>
    <w:rsid w:val="0087640C"/>
    <w:rPr>
      <w:rFonts w:cs="Courier New"/>
    </w:rPr>
  </w:style>
  <w:style w:type="character" w:customStyle="1" w:styleId="ListLabel103">
    <w:name w:val="ListLabel 103"/>
    <w:qFormat/>
    <w:rsid w:val="0087640C"/>
    <w:rPr>
      <w:rFonts w:cs="Wingdings"/>
    </w:rPr>
  </w:style>
  <w:style w:type="character" w:customStyle="1" w:styleId="ListLabel104">
    <w:name w:val="ListLabel 104"/>
    <w:qFormat/>
    <w:rsid w:val="0087640C"/>
    <w:rPr>
      <w:rFonts w:cs="Symbol"/>
    </w:rPr>
  </w:style>
  <w:style w:type="character" w:customStyle="1" w:styleId="ListLabel105">
    <w:name w:val="ListLabel 105"/>
    <w:qFormat/>
    <w:rsid w:val="0087640C"/>
    <w:rPr>
      <w:rFonts w:cs="Courier New"/>
    </w:rPr>
  </w:style>
  <w:style w:type="character" w:customStyle="1" w:styleId="ListLabel106">
    <w:name w:val="ListLabel 106"/>
    <w:qFormat/>
    <w:rsid w:val="0087640C"/>
    <w:rPr>
      <w:rFonts w:cs="Wingdings"/>
    </w:rPr>
  </w:style>
  <w:style w:type="character" w:customStyle="1" w:styleId="ListLabel107">
    <w:name w:val="ListLabel 107"/>
    <w:qFormat/>
    <w:rsid w:val="0087640C"/>
    <w:rPr>
      <w:rFonts w:cs="Symbol"/>
    </w:rPr>
  </w:style>
  <w:style w:type="character" w:customStyle="1" w:styleId="ListLabel108">
    <w:name w:val="ListLabel 108"/>
    <w:qFormat/>
    <w:rsid w:val="0087640C"/>
    <w:rPr>
      <w:rFonts w:cs="Courier New"/>
    </w:rPr>
  </w:style>
  <w:style w:type="character" w:customStyle="1" w:styleId="ListLabel109">
    <w:name w:val="ListLabel 109"/>
    <w:qFormat/>
    <w:rsid w:val="0087640C"/>
    <w:rPr>
      <w:rFonts w:cs="Wingdings"/>
    </w:rPr>
  </w:style>
  <w:style w:type="character" w:customStyle="1" w:styleId="ListLabel110">
    <w:name w:val="ListLabel 110"/>
    <w:qFormat/>
    <w:rsid w:val="0087640C"/>
    <w:rPr>
      <w:rFonts w:cs="Symbol"/>
    </w:rPr>
  </w:style>
  <w:style w:type="character" w:customStyle="1" w:styleId="ListLabel111">
    <w:name w:val="ListLabel 111"/>
    <w:qFormat/>
    <w:rsid w:val="0087640C"/>
    <w:rPr>
      <w:rFonts w:cs="Courier New"/>
    </w:rPr>
  </w:style>
  <w:style w:type="character" w:customStyle="1" w:styleId="ListLabel112">
    <w:name w:val="ListLabel 112"/>
    <w:qFormat/>
    <w:rsid w:val="0087640C"/>
    <w:rPr>
      <w:rFonts w:cs="Wingdings"/>
    </w:rPr>
  </w:style>
  <w:style w:type="character" w:customStyle="1" w:styleId="ListLabel113">
    <w:name w:val="ListLabel 113"/>
    <w:qFormat/>
    <w:rsid w:val="0087640C"/>
    <w:rPr>
      <w:rFonts w:cs="Symbol"/>
    </w:rPr>
  </w:style>
  <w:style w:type="character" w:customStyle="1" w:styleId="ListLabel114">
    <w:name w:val="ListLabel 114"/>
    <w:qFormat/>
    <w:rsid w:val="0087640C"/>
    <w:rPr>
      <w:rFonts w:cs="Courier New"/>
    </w:rPr>
  </w:style>
  <w:style w:type="character" w:customStyle="1" w:styleId="ListLabel115">
    <w:name w:val="ListLabel 115"/>
    <w:qFormat/>
    <w:rsid w:val="0087640C"/>
    <w:rPr>
      <w:rFonts w:cs="Wingdings"/>
    </w:rPr>
  </w:style>
  <w:style w:type="character" w:customStyle="1" w:styleId="ListLabel116">
    <w:name w:val="ListLabel 116"/>
    <w:qFormat/>
    <w:rsid w:val="0087640C"/>
    <w:rPr>
      <w:rFonts w:cs="Symbol"/>
    </w:rPr>
  </w:style>
  <w:style w:type="character" w:customStyle="1" w:styleId="ListLabel117">
    <w:name w:val="ListLabel 117"/>
    <w:qFormat/>
    <w:rsid w:val="0087640C"/>
    <w:rPr>
      <w:rFonts w:cs="Courier New"/>
    </w:rPr>
  </w:style>
  <w:style w:type="character" w:customStyle="1" w:styleId="ListLabel118">
    <w:name w:val="ListLabel 118"/>
    <w:qFormat/>
    <w:rsid w:val="0087640C"/>
    <w:rPr>
      <w:rFonts w:cs="Wingdings"/>
    </w:rPr>
  </w:style>
  <w:style w:type="character" w:customStyle="1" w:styleId="ListLabel119">
    <w:name w:val="ListLabel 119"/>
    <w:qFormat/>
    <w:rsid w:val="0087640C"/>
    <w:rPr>
      <w:rFonts w:cs="Symbol"/>
    </w:rPr>
  </w:style>
  <w:style w:type="character" w:customStyle="1" w:styleId="ListLabel120">
    <w:name w:val="ListLabel 120"/>
    <w:qFormat/>
    <w:rsid w:val="0087640C"/>
    <w:rPr>
      <w:rFonts w:cs="Courier New"/>
    </w:rPr>
  </w:style>
  <w:style w:type="character" w:customStyle="1" w:styleId="ListLabel121">
    <w:name w:val="ListLabel 121"/>
    <w:qFormat/>
    <w:rsid w:val="0087640C"/>
    <w:rPr>
      <w:rFonts w:cs="Wingdings"/>
    </w:rPr>
  </w:style>
  <w:style w:type="character" w:customStyle="1" w:styleId="ListLabel122">
    <w:name w:val="ListLabel 122"/>
    <w:qFormat/>
    <w:rsid w:val="0087640C"/>
    <w:rPr>
      <w:rFonts w:cs="Symbol"/>
    </w:rPr>
  </w:style>
  <w:style w:type="character" w:customStyle="1" w:styleId="ListLabel123">
    <w:name w:val="ListLabel 123"/>
    <w:qFormat/>
    <w:rsid w:val="0087640C"/>
    <w:rPr>
      <w:rFonts w:cs="Courier New"/>
    </w:rPr>
  </w:style>
  <w:style w:type="character" w:customStyle="1" w:styleId="ListLabel124">
    <w:name w:val="ListLabel 124"/>
    <w:qFormat/>
    <w:rsid w:val="0087640C"/>
    <w:rPr>
      <w:rFonts w:cs="Wingdings"/>
    </w:rPr>
  </w:style>
  <w:style w:type="character" w:customStyle="1" w:styleId="ListLabel125">
    <w:name w:val="ListLabel 125"/>
    <w:qFormat/>
    <w:rsid w:val="0087640C"/>
    <w:rPr>
      <w:rFonts w:cs="Symbol"/>
    </w:rPr>
  </w:style>
  <w:style w:type="character" w:customStyle="1" w:styleId="ListLabel126">
    <w:name w:val="ListLabel 126"/>
    <w:qFormat/>
    <w:rsid w:val="0087640C"/>
    <w:rPr>
      <w:rFonts w:cs="Courier New"/>
    </w:rPr>
  </w:style>
  <w:style w:type="character" w:customStyle="1" w:styleId="ListLabel127">
    <w:name w:val="ListLabel 127"/>
    <w:qFormat/>
    <w:rsid w:val="0087640C"/>
    <w:rPr>
      <w:rFonts w:cs="Wingdings"/>
    </w:rPr>
  </w:style>
  <w:style w:type="character" w:customStyle="1" w:styleId="ListLabel128">
    <w:name w:val="ListLabel 128"/>
    <w:qFormat/>
    <w:rsid w:val="0087640C"/>
    <w:rPr>
      <w:rFonts w:cs="OpenSymbol"/>
    </w:rPr>
  </w:style>
  <w:style w:type="character" w:customStyle="1" w:styleId="ListLabel129">
    <w:name w:val="ListLabel 129"/>
    <w:qFormat/>
    <w:rsid w:val="0087640C"/>
    <w:rPr>
      <w:rFonts w:cs="OpenSymbol"/>
    </w:rPr>
  </w:style>
  <w:style w:type="character" w:customStyle="1" w:styleId="ListLabel130">
    <w:name w:val="ListLabel 130"/>
    <w:qFormat/>
    <w:rsid w:val="0087640C"/>
    <w:rPr>
      <w:rFonts w:cs="OpenSymbol"/>
    </w:rPr>
  </w:style>
  <w:style w:type="character" w:customStyle="1" w:styleId="ListLabel131">
    <w:name w:val="ListLabel 131"/>
    <w:qFormat/>
    <w:rsid w:val="0087640C"/>
    <w:rPr>
      <w:rFonts w:cs="OpenSymbol"/>
    </w:rPr>
  </w:style>
  <w:style w:type="character" w:customStyle="1" w:styleId="ListLabel132">
    <w:name w:val="ListLabel 132"/>
    <w:qFormat/>
    <w:rsid w:val="0087640C"/>
    <w:rPr>
      <w:rFonts w:cs="OpenSymbol"/>
    </w:rPr>
  </w:style>
  <w:style w:type="character" w:customStyle="1" w:styleId="ListLabel133">
    <w:name w:val="ListLabel 133"/>
    <w:qFormat/>
    <w:rsid w:val="0087640C"/>
    <w:rPr>
      <w:rFonts w:cs="OpenSymbol"/>
    </w:rPr>
  </w:style>
  <w:style w:type="character" w:customStyle="1" w:styleId="ListLabel134">
    <w:name w:val="ListLabel 134"/>
    <w:qFormat/>
    <w:rsid w:val="0087640C"/>
    <w:rPr>
      <w:rFonts w:cs="OpenSymbol"/>
    </w:rPr>
  </w:style>
  <w:style w:type="character" w:customStyle="1" w:styleId="ListLabel135">
    <w:name w:val="ListLabel 135"/>
    <w:qFormat/>
    <w:rsid w:val="0087640C"/>
    <w:rPr>
      <w:rFonts w:cs="OpenSymbol"/>
    </w:rPr>
  </w:style>
  <w:style w:type="character" w:customStyle="1" w:styleId="ListLabel136">
    <w:name w:val="ListLabel 136"/>
    <w:qFormat/>
    <w:rsid w:val="0087640C"/>
    <w:rPr>
      <w:rFonts w:cs="OpenSymbol"/>
    </w:rPr>
  </w:style>
  <w:style w:type="character" w:customStyle="1" w:styleId="ListLabel137">
    <w:name w:val="ListLabel 137"/>
    <w:qFormat/>
    <w:rsid w:val="0087640C"/>
    <w:rPr>
      <w:rFonts w:cs="OpenSymbol"/>
    </w:rPr>
  </w:style>
  <w:style w:type="character" w:customStyle="1" w:styleId="ListLabel138">
    <w:name w:val="ListLabel 138"/>
    <w:qFormat/>
    <w:rsid w:val="0087640C"/>
    <w:rPr>
      <w:rFonts w:cs="OpenSymbol"/>
    </w:rPr>
  </w:style>
  <w:style w:type="character" w:customStyle="1" w:styleId="ListLabel139">
    <w:name w:val="ListLabel 139"/>
    <w:qFormat/>
    <w:rsid w:val="0087640C"/>
    <w:rPr>
      <w:rFonts w:cs="OpenSymbol"/>
    </w:rPr>
  </w:style>
  <w:style w:type="character" w:customStyle="1" w:styleId="ListLabel140">
    <w:name w:val="ListLabel 140"/>
    <w:qFormat/>
    <w:rsid w:val="0087640C"/>
    <w:rPr>
      <w:rFonts w:cs="OpenSymbol"/>
    </w:rPr>
  </w:style>
  <w:style w:type="character" w:customStyle="1" w:styleId="ListLabel141">
    <w:name w:val="ListLabel 141"/>
    <w:qFormat/>
    <w:rsid w:val="0087640C"/>
    <w:rPr>
      <w:rFonts w:cs="OpenSymbol"/>
    </w:rPr>
  </w:style>
  <w:style w:type="character" w:customStyle="1" w:styleId="ListLabel142">
    <w:name w:val="ListLabel 142"/>
    <w:qFormat/>
    <w:rsid w:val="0087640C"/>
    <w:rPr>
      <w:rFonts w:cs="OpenSymbol"/>
    </w:rPr>
  </w:style>
  <w:style w:type="character" w:customStyle="1" w:styleId="ListLabel143">
    <w:name w:val="ListLabel 143"/>
    <w:qFormat/>
    <w:rsid w:val="0087640C"/>
    <w:rPr>
      <w:rFonts w:cs="OpenSymbol"/>
    </w:rPr>
  </w:style>
  <w:style w:type="character" w:customStyle="1" w:styleId="ListLabel144">
    <w:name w:val="ListLabel 144"/>
    <w:qFormat/>
    <w:rsid w:val="0087640C"/>
    <w:rPr>
      <w:rFonts w:cs="OpenSymbol"/>
    </w:rPr>
  </w:style>
  <w:style w:type="character" w:customStyle="1" w:styleId="ListLabel145">
    <w:name w:val="ListLabel 145"/>
    <w:qFormat/>
    <w:rsid w:val="0087640C"/>
    <w:rPr>
      <w:rFonts w:cs="OpenSymbol"/>
    </w:rPr>
  </w:style>
  <w:style w:type="character" w:customStyle="1" w:styleId="ListLabel146">
    <w:name w:val="ListLabel 146"/>
    <w:qFormat/>
    <w:rsid w:val="0087640C"/>
    <w:rPr>
      <w:rFonts w:cs="OpenSymbol"/>
    </w:rPr>
  </w:style>
  <w:style w:type="character" w:customStyle="1" w:styleId="ListLabel147">
    <w:name w:val="ListLabel 147"/>
    <w:qFormat/>
    <w:rsid w:val="0087640C"/>
    <w:rPr>
      <w:rFonts w:cs="OpenSymbol"/>
    </w:rPr>
  </w:style>
  <w:style w:type="character" w:customStyle="1" w:styleId="ListLabel148">
    <w:name w:val="ListLabel 148"/>
    <w:qFormat/>
    <w:rsid w:val="0087640C"/>
    <w:rPr>
      <w:rFonts w:cs="OpenSymbol"/>
    </w:rPr>
  </w:style>
  <w:style w:type="character" w:customStyle="1" w:styleId="ListLabel149">
    <w:name w:val="ListLabel 149"/>
    <w:qFormat/>
    <w:rsid w:val="0087640C"/>
    <w:rPr>
      <w:rFonts w:cs="OpenSymbol"/>
    </w:rPr>
  </w:style>
  <w:style w:type="character" w:customStyle="1" w:styleId="ListLabel150">
    <w:name w:val="ListLabel 150"/>
    <w:qFormat/>
    <w:rsid w:val="0087640C"/>
    <w:rPr>
      <w:rFonts w:cs="OpenSymbol"/>
    </w:rPr>
  </w:style>
  <w:style w:type="character" w:customStyle="1" w:styleId="ListLabel151">
    <w:name w:val="ListLabel 151"/>
    <w:qFormat/>
    <w:rsid w:val="0087640C"/>
    <w:rPr>
      <w:rFonts w:cs="OpenSymbol"/>
    </w:rPr>
  </w:style>
  <w:style w:type="character" w:customStyle="1" w:styleId="ListLabel152">
    <w:name w:val="ListLabel 152"/>
    <w:qFormat/>
    <w:rsid w:val="0087640C"/>
    <w:rPr>
      <w:rFonts w:cs="OpenSymbol"/>
    </w:rPr>
  </w:style>
  <w:style w:type="character" w:customStyle="1" w:styleId="ListLabel153">
    <w:name w:val="ListLabel 153"/>
    <w:qFormat/>
    <w:rsid w:val="0087640C"/>
    <w:rPr>
      <w:rFonts w:cs="OpenSymbol"/>
    </w:rPr>
  </w:style>
  <w:style w:type="character" w:customStyle="1" w:styleId="ListLabel154">
    <w:name w:val="ListLabel 154"/>
    <w:qFormat/>
    <w:rsid w:val="0087640C"/>
    <w:rPr>
      <w:rFonts w:cs="OpenSymbol"/>
    </w:rPr>
  </w:style>
  <w:style w:type="character" w:customStyle="1" w:styleId="ListLabel155">
    <w:name w:val="ListLabel 155"/>
    <w:qFormat/>
    <w:rsid w:val="0087640C"/>
    <w:rPr>
      <w:rFonts w:cs="OpenSymbol"/>
    </w:rPr>
  </w:style>
  <w:style w:type="character" w:customStyle="1" w:styleId="ListLabel156">
    <w:name w:val="ListLabel 156"/>
    <w:qFormat/>
    <w:rsid w:val="0087640C"/>
    <w:rPr>
      <w:rFonts w:cs="OpenSymbol"/>
    </w:rPr>
  </w:style>
  <w:style w:type="character" w:customStyle="1" w:styleId="ListLabel157">
    <w:name w:val="ListLabel 157"/>
    <w:qFormat/>
    <w:rsid w:val="0087640C"/>
    <w:rPr>
      <w:rFonts w:cs="OpenSymbol"/>
    </w:rPr>
  </w:style>
  <w:style w:type="character" w:customStyle="1" w:styleId="ListLabel158">
    <w:name w:val="ListLabel 158"/>
    <w:qFormat/>
    <w:rsid w:val="0087640C"/>
    <w:rPr>
      <w:rFonts w:cs="OpenSymbol"/>
    </w:rPr>
  </w:style>
  <w:style w:type="character" w:customStyle="1" w:styleId="ListLabel159">
    <w:name w:val="ListLabel 159"/>
    <w:qFormat/>
    <w:rsid w:val="0087640C"/>
    <w:rPr>
      <w:rFonts w:cs="OpenSymbol"/>
    </w:rPr>
  </w:style>
  <w:style w:type="character" w:customStyle="1" w:styleId="ListLabel160">
    <w:name w:val="ListLabel 160"/>
    <w:qFormat/>
    <w:rsid w:val="0087640C"/>
    <w:rPr>
      <w:rFonts w:cs="OpenSymbol"/>
    </w:rPr>
  </w:style>
  <w:style w:type="character" w:customStyle="1" w:styleId="ListLabel161">
    <w:name w:val="ListLabel 161"/>
    <w:qFormat/>
    <w:rsid w:val="0087640C"/>
    <w:rPr>
      <w:rFonts w:cs="OpenSymbol"/>
    </w:rPr>
  </w:style>
  <w:style w:type="character" w:customStyle="1" w:styleId="ListLabel162">
    <w:name w:val="ListLabel 162"/>
    <w:qFormat/>
    <w:rsid w:val="0087640C"/>
    <w:rPr>
      <w:rFonts w:cs="OpenSymbol"/>
    </w:rPr>
  </w:style>
  <w:style w:type="character" w:customStyle="1" w:styleId="ListLabel163">
    <w:name w:val="ListLabel 163"/>
    <w:qFormat/>
    <w:rsid w:val="0087640C"/>
    <w:rPr>
      <w:rFonts w:cs="OpenSymbol"/>
    </w:rPr>
  </w:style>
  <w:style w:type="character" w:customStyle="1" w:styleId="ListLabel164">
    <w:name w:val="ListLabel 164"/>
    <w:qFormat/>
    <w:rsid w:val="0087640C"/>
    <w:rPr>
      <w:rFonts w:cs="OpenSymbol"/>
    </w:rPr>
  </w:style>
  <w:style w:type="character" w:customStyle="1" w:styleId="ListLabel165">
    <w:name w:val="ListLabel 165"/>
    <w:qFormat/>
    <w:rsid w:val="0087640C"/>
    <w:rPr>
      <w:rFonts w:cs="OpenSymbol"/>
    </w:rPr>
  </w:style>
  <w:style w:type="character" w:customStyle="1" w:styleId="ListLabel166">
    <w:name w:val="ListLabel 166"/>
    <w:qFormat/>
    <w:rsid w:val="0087640C"/>
    <w:rPr>
      <w:rFonts w:cs="OpenSymbol"/>
    </w:rPr>
  </w:style>
  <w:style w:type="character" w:customStyle="1" w:styleId="ListLabel167">
    <w:name w:val="ListLabel 167"/>
    <w:qFormat/>
    <w:rsid w:val="0087640C"/>
    <w:rPr>
      <w:rFonts w:cs="OpenSymbol"/>
    </w:rPr>
  </w:style>
  <w:style w:type="character" w:customStyle="1" w:styleId="ListLabel168">
    <w:name w:val="ListLabel 168"/>
    <w:qFormat/>
    <w:rsid w:val="0087640C"/>
    <w:rPr>
      <w:rFonts w:cs="OpenSymbol"/>
    </w:rPr>
  </w:style>
  <w:style w:type="character" w:customStyle="1" w:styleId="ListLabel169">
    <w:name w:val="ListLabel 169"/>
    <w:qFormat/>
    <w:rsid w:val="0087640C"/>
    <w:rPr>
      <w:rFonts w:cs="OpenSymbol"/>
    </w:rPr>
  </w:style>
  <w:style w:type="character" w:customStyle="1" w:styleId="ListLabel170">
    <w:name w:val="ListLabel 170"/>
    <w:qFormat/>
    <w:rsid w:val="0087640C"/>
    <w:rPr>
      <w:rFonts w:cs="OpenSymbol"/>
    </w:rPr>
  </w:style>
  <w:style w:type="character" w:customStyle="1" w:styleId="ListLabel171">
    <w:name w:val="ListLabel 171"/>
    <w:qFormat/>
    <w:rsid w:val="0087640C"/>
    <w:rPr>
      <w:rFonts w:cs="OpenSymbol"/>
    </w:rPr>
  </w:style>
  <w:style w:type="character" w:customStyle="1" w:styleId="ListLabel172">
    <w:name w:val="ListLabel 172"/>
    <w:qFormat/>
    <w:rsid w:val="0087640C"/>
    <w:rPr>
      <w:rFonts w:cs="OpenSymbol"/>
    </w:rPr>
  </w:style>
  <w:style w:type="character" w:customStyle="1" w:styleId="ListLabel173">
    <w:name w:val="ListLabel 173"/>
    <w:qFormat/>
    <w:rsid w:val="0087640C"/>
    <w:rPr>
      <w:rFonts w:cs="OpenSymbol"/>
    </w:rPr>
  </w:style>
  <w:style w:type="character" w:customStyle="1" w:styleId="ListLabel174">
    <w:name w:val="ListLabel 174"/>
    <w:qFormat/>
    <w:rsid w:val="0087640C"/>
    <w:rPr>
      <w:rFonts w:cs="OpenSymbol"/>
    </w:rPr>
  </w:style>
  <w:style w:type="character" w:customStyle="1" w:styleId="ListLabel175">
    <w:name w:val="ListLabel 175"/>
    <w:qFormat/>
    <w:rsid w:val="0087640C"/>
    <w:rPr>
      <w:rFonts w:cs="OpenSymbol"/>
    </w:rPr>
  </w:style>
  <w:style w:type="character" w:customStyle="1" w:styleId="ListLabel176">
    <w:name w:val="ListLabel 176"/>
    <w:qFormat/>
    <w:rsid w:val="0087640C"/>
    <w:rPr>
      <w:rFonts w:cs="OpenSymbol"/>
    </w:rPr>
  </w:style>
  <w:style w:type="character" w:customStyle="1" w:styleId="ListLabel177">
    <w:name w:val="ListLabel 177"/>
    <w:qFormat/>
    <w:rsid w:val="0087640C"/>
    <w:rPr>
      <w:rFonts w:cs="OpenSymbol"/>
    </w:rPr>
  </w:style>
  <w:style w:type="character" w:customStyle="1" w:styleId="ListLabel178">
    <w:name w:val="ListLabel 178"/>
    <w:qFormat/>
    <w:rsid w:val="0087640C"/>
    <w:rPr>
      <w:rFonts w:cs="OpenSymbol"/>
    </w:rPr>
  </w:style>
  <w:style w:type="character" w:customStyle="1" w:styleId="ListLabel179">
    <w:name w:val="ListLabel 179"/>
    <w:qFormat/>
    <w:rsid w:val="0087640C"/>
    <w:rPr>
      <w:rFonts w:cs="OpenSymbol"/>
    </w:rPr>
  </w:style>
  <w:style w:type="character" w:customStyle="1" w:styleId="ListLabel180">
    <w:name w:val="ListLabel 180"/>
    <w:qFormat/>
    <w:rsid w:val="0087640C"/>
    <w:rPr>
      <w:rFonts w:cs="OpenSymbol"/>
    </w:rPr>
  </w:style>
  <w:style w:type="character" w:customStyle="1" w:styleId="ListLabel181">
    <w:name w:val="ListLabel 181"/>
    <w:qFormat/>
    <w:rsid w:val="0087640C"/>
    <w:rPr>
      <w:rFonts w:cs="OpenSymbol"/>
    </w:rPr>
  </w:style>
  <w:style w:type="character" w:customStyle="1" w:styleId="ListLabel182">
    <w:name w:val="ListLabel 182"/>
    <w:qFormat/>
    <w:rsid w:val="0087640C"/>
    <w:rPr>
      <w:rFonts w:cs="OpenSymbol"/>
    </w:rPr>
  </w:style>
  <w:style w:type="character" w:customStyle="1" w:styleId="ListLabel183">
    <w:name w:val="ListLabel 183"/>
    <w:qFormat/>
    <w:rsid w:val="0087640C"/>
    <w:rPr>
      <w:rFonts w:cs="OpenSymbol"/>
    </w:rPr>
  </w:style>
  <w:style w:type="character" w:customStyle="1" w:styleId="ListLabel184">
    <w:name w:val="ListLabel 184"/>
    <w:qFormat/>
    <w:rsid w:val="0087640C"/>
    <w:rPr>
      <w:rFonts w:cs="OpenSymbol"/>
    </w:rPr>
  </w:style>
  <w:style w:type="character" w:customStyle="1" w:styleId="ListLabel185">
    <w:name w:val="ListLabel 185"/>
    <w:qFormat/>
    <w:rsid w:val="0087640C"/>
    <w:rPr>
      <w:rFonts w:cs="OpenSymbol"/>
    </w:rPr>
  </w:style>
  <w:style w:type="character" w:customStyle="1" w:styleId="ListLabel186">
    <w:name w:val="ListLabel 186"/>
    <w:qFormat/>
    <w:rsid w:val="0087640C"/>
    <w:rPr>
      <w:rFonts w:cs="OpenSymbol"/>
    </w:rPr>
  </w:style>
  <w:style w:type="character" w:customStyle="1" w:styleId="ListLabel187">
    <w:name w:val="ListLabel 187"/>
    <w:qFormat/>
    <w:rsid w:val="0087640C"/>
    <w:rPr>
      <w:rFonts w:cs="OpenSymbol"/>
    </w:rPr>
  </w:style>
  <w:style w:type="character" w:customStyle="1" w:styleId="ListLabel188">
    <w:name w:val="ListLabel 188"/>
    <w:qFormat/>
    <w:rsid w:val="0087640C"/>
    <w:rPr>
      <w:rFonts w:cs="OpenSymbol"/>
    </w:rPr>
  </w:style>
  <w:style w:type="character" w:customStyle="1" w:styleId="ListLabel189">
    <w:name w:val="ListLabel 189"/>
    <w:qFormat/>
    <w:rsid w:val="0087640C"/>
    <w:rPr>
      <w:rFonts w:cs="OpenSymbol"/>
    </w:rPr>
  </w:style>
  <w:style w:type="character" w:customStyle="1" w:styleId="ListLabel190">
    <w:name w:val="ListLabel 190"/>
    <w:qFormat/>
    <w:rsid w:val="0087640C"/>
    <w:rPr>
      <w:rFonts w:cs="OpenSymbol"/>
    </w:rPr>
  </w:style>
  <w:style w:type="character" w:customStyle="1" w:styleId="ListLabel191">
    <w:name w:val="ListLabel 191"/>
    <w:qFormat/>
    <w:rsid w:val="0087640C"/>
    <w:rPr>
      <w:rFonts w:cs="OpenSymbol"/>
    </w:rPr>
  </w:style>
  <w:style w:type="character" w:customStyle="1" w:styleId="ListLabel192">
    <w:name w:val="ListLabel 192"/>
    <w:qFormat/>
    <w:rsid w:val="0087640C"/>
    <w:rPr>
      <w:rFonts w:cs="OpenSymbol"/>
    </w:rPr>
  </w:style>
  <w:style w:type="character" w:customStyle="1" w:styleId="ListLabel193">
    <w:name w:val="ListLabel 193"/>
    <w:qFormat/>
    <w:rsid w:val="0087640C"/>
    <w:rPr>
      <w:rFonts w:cs="OpenSymbol"/>
    </w:rPr>
  </w:style>
  <w:style w:type="character" w:customStyle="1" w:styleId="ListLabel194">
    <w:name w:val="ListLabel 194"/>
    <w:qFormat/>
    <w:rsid w:val="0087640C"/>
    <w:rPr>
      <w:rFonts w:cs="OpenSymbol"/>
    </w:rPr>
  </w:style>
  <w:style w:type="character" w:customStyle="1" w:styleId="ListLabel195">
    <w:name w:val="ListLabel 195"/>
    <w:qFormat/>
    <w:rsid w:val="0087640C"/>
    <w:rPr>
      <w:rFonts w:cs="OpenSymbol"/>
    </w:rPr>
  </w:style>
  <w:style w:type="character" w:customStyle="1" w:styleId="ListLabel196">
    <w:name w:val="ListLabel 196"/>
    <w:qFormat/>
    <w:rsid w:val="0087640C"/>
    <w:rPr>
      <w:rFonts w:cs="OpenSymbol"/>
    </w:rPr>
  </w:style>
  <w:style w:type="character" w:customStyle="1" w:styleId="ListLabel197">
    <w:name w:val="ListLabel 197"/>
    <w:qFormat/>
    <w:rsid w:val="0087640C"/>
    <w:rPr>
      <w:rFonts w:cs="OpenSymbol"/>
    </w:rPr>
  </w:style>
  <w:style w:type="character" w:customStyle="1" w:styleId="ListLabel198">
    <w:name w:val="ListLabel 198"/>
    <w:qFormat/>
    <w:rsid w:val="0087640C"/>
    <w:rPr>
      <w:rFonts w:cs="OpenSymbol"/>
    </w:rPr>
  </w:style>
  <w:style w:type="character" w:customStyle="1" w:styleId="ListLabel199">
    <w:name w:val="ListLabel 199"/>
    <w:qFormat/>
    <w:rsid w:val="0087640C"/>
    <w:rPr>
      <w:rFonts w:cs="OpenSymbol"/>
    </w:rPr>
  </w:style>
  <w:style w:type="character" w:customStyle="1" w:styleId="ListLabel200">
    <w:name w:val="ListLabel 200"/>
    <w:qFormat/>
    <w:rsid w:val="0087640C"/>
    <w:rPr>
      <w:rFonts w:cs="OpenSymbol"/>
    </w:rPr>
  </w:style>
  <w:style w:type="character" w:customStyle="1" w:styleId="ListLabel201">
    <w:name w:val="ListLabel 201"/>
    <w:qFormat/>
    <w:rsid w:val="0087640C"/>
    <w:rPr>
      <w:rFonts w:cs="OpenSymbol"/>
    </w:rPr>
  </w:style>
  <w:style w:type="character" w:customStyle="1" w:styleId="ListLabel202">
    <w:name w:val="ListLabel 202"/>
    <w:qFormat/>
    <w:rsid w:val="0087640C"/>
    <w:rPr>
      <w:rFonts w:cs="OpenSymbol"/>
    </w:rPr>
  </w:style>
  <w:style w:type="character" w:customStyle="1" w:styleId="ListLabel203">
    <w:name w:val="ListLabel 203"/>
    <w:qFormat/>
    <w:rsid w:val="0087640C"/>
    <w:rPr>
      <w:rFonts w:cs="OpenSymbol"/>
    </w:rPr>
  </w:style>
  <w:style w:type="character" w:customStyle="1" w:styleId="ListLabel204">
    <w:name w:val="ListLabel 204"/>
    <w:qFormat/>
    <w:rsid w:val="0087640C"/>
    <w:rPr>
      <w:rFonts w:cs="OpenSymbol"/>
    </w:rPr>
  </w:style>
  <w:style w:type="character" w:customStyle="1" w:styleId="ListLabel205">
    <w:name w:val="ListLabel 205"/>
    <w:qFormat/>
    <w:rsid w:val="0087640C"/>
    <w:rPr>
      <w:rFonts w:cs="OpenSymbol"/>
    </w:rPr>
  </w:style>
  <w:style w:type="character" w:customStyle="1" w:styleId="ListLabel206">
    <w:name w:val="ListLabel 206"/>
    <w:qFormat/>
    <w:rsid w:val="0087640C"/>
    <w:rPr>
      <w:rFonts w:cs="OpenSymbol"/>
    </w:rPr>
  </w:style>
  <w:style w:type="character" w:customStyle="1" w:styleId="ListLabel207">
    <w:name w:val="ListLabel 207"/>
    <w:qFormat/>
    <w:rsid w:val="0087640C"/>
    <w:rPr>
      <w:rFonts w:cs="OpenSymbol"/>
    </w:rPr>
  </w:style>
  <w:style w:type="character" w:customStyle="1" w:styleId="ListLabel208">
    <w:name w:val="ListLabel 208"/>
    <w:qFormat/>
    <w:rsid w:val="0087640C"/>
    <w:rPr>
      <w:rFonts w:cs="OpenSymbol"/>
    </w:rPr>
  </w:style>
  <w:style w:type="character" w:customStyle="1" w:styleId="ListLabel209">
    <w:name w:val="ListLabel 209"/>
    <w:qFormat/>
    <w:rsid w:val="0087640C"/>
    <w:rPr>
      <w:rFonts w:eastAsia="MS Mincho" w:cs="Times New Roman"/>
      <w:sz w:val="20"/>
      <w:szCs w:val="20"/>
    </w:rPr>
  </w:style>
  <w:style w:type="character" w:customStyle="1" w:styleId="ListLabel210">
    <w:name w:val="ListLabel 210"/>
    <w:qFormat/>
    <w:rsid w:val="0087640C"/>
    <w:rPr>
      <w:rFonts w:cs="Symbol"/>
      <w:sz w:val="20"/>
      <w:szCs w:val="20"/>
      <w:lang w:val="pl-PL" w:eastAsia="ar-SA"/>
    </w:rPr>
  </w:style>
  <w:style w:type="character" w:customStyle="1" w:styleId="ListLabel211">
    <w:name w:val="ListLabel 211"/>
    <w:qFormat/>
    <w:rsid w:val="0087640C"/>
    <w:rPr>
      <w:sz w:val="20"/>
      <w:szCs w:val="20"/>
    </w:rPr>
  </w:style>
  <w:style w:type="character" w:customStyle="1" w:styleId="ListLabel212">
    <w:name w:val="ListLabel 212"/>
    <w:qFormat/>
    <w:rsid w:val="0087640C"/>
    <w:rPr>
      <w:sz w:val="20"/>
      <w:szCs w:val="20"/>
    </w:rPr>
  </w:style>
  <w:style w:type="character" w:customStyle="1" w:styleId="ListLabel213">
    <w:name w:val="ListLabel 213"/>
    <w:qFormat/>
    <w:rsid w:val="0087640C"/>
    <w:rPr>
      <w:sz w:val="20"/>
      <w:szCs w:val="20"/>
    </w:rPr>
  </w:style>
  <w:style w:type="character" w:customStyle="1" w:styleId="ListLabel214">
    <w:name w:val="ListLabel 214"/>
    <w:qFormat/>
    <w:rsid w:val="0087640C"/>
    <w:rPr>
      <w:sz w:val="20"/>
      <w:szCs w:val="20"/>
    </w:rPr>
  </w:style>
  <w:style w:type="character" w:customStyle="1" w:styleId="ListLabel215">
    <w:name w:val="ListLabel 215"/>
    <w:qFormat/>
    <w:rsid w:val="0087640C"/>
    <w:rPr>
      <w:sz w:val="20"/>
      <w:szCs w:val="20"/>
    </w:rPr>
  </w:style>
  <w:style w:type="character" w:customStyle="1" w:styleId="ListLabel216">
    <w:name w:val="ListLabel 216"/>
    <w:qFormat/>
    <w:rsid w:val="0087640C"/>
    <w:rPr>
      <w:sz w:val="20"/>
      <w:szCs w:val="20"/>
    </w:rPr>
  </w:style>
  <w:style w:type="character" w:customStyle="1" w:styleId="ListLabel217">
    <w:name w:val="ListLabel 217"/>
    <w:qFormat/>
    <w:rsid w:val="0087640C"/>
    <w:rPr>
      <w:sz w:val="20"/>
      <w:szCs w:val="20"/>
    </w:rPr>
  </w:style>
  <w:style w:type="character" w:customStyle="1" w:styleId="ListLabel218">
    <w:name w:val="ListLabel 218"/>
    <w:qFormat/>
    <w:rsid w:val="0087640C"/>
    <w:rPr>
      <w:sz w:val="20"/>
      <w:szCs w:val="20"/>
    </w:rPr>
  </w:style>
  <w:style w:type="character" w:customStyle="1" w:styleId="ListLabel219">
    <w:name w:val="ListLabel 219"/>
    <w:qFormat/>
    <w:rsid w:val="0087640C"/>
    <w:rPr>
      <w:sz w:val="20"/>
      <w:szCs w:val="20"/>
    </w:rPr>
  </w:style>
  <w:style w:type="character" w:customStyle="1" w:styleId="ListLabel220">
    <w:name w:val="ListLabel 220"/>
    <w:qFormat/>
    <w:rsid w:val="0087640C"/>
    <w:rPr>
      <w:sz w:val="20"/>
      <w:szCs w:val="20"/>
    </w:rPr>
  </w:style>
  <w:style w:type="character" w:customStyle="1" w:styleId="ListLabel221">
    <w:name w:val="ListLabel 221"/>
    <w:qFormat/>
    <w:rsid w:val="0087640C"/>
    <w:rPr>
      <w:sz w:val="20"/>
      <w:szCs w:val="20"/>
    </w:rPr>
  </w:style>
  <w:style w:type="character" w:customStyle="1" w:styleId="ListLabel222">
    <w:name w:val="ListLabel 222"/>
    <w:qFormat/>
    <w:rsid w:val="0087640C"/>
    <w:rPr>
      <w:sz w:val="20"/>
      <w:szCs w:val="20"/>
    </w:rPr>
  </w:style>
  <w:style w:type="character" w:customStyle="1" w:styleId="ListLabel223">
    <w:name w:val="ListLabel 223"/>
    <w:qFormat/>
    <w:rsid w:val="0087640C"/>
    <w:rPr>
      <w:sz w:val="20"/>
      <w:szCs w:val="20"/>
    </w:rPr>
  </w:style>
  <w:style w:type="character" w:customStyle="1" w:styleId="ListLabel224">
    <w:name w:val="ListLabel 224"/>
    <w:qFormat/>
    <w:rsid w:val="0087640C"/>
    <w:rPr>
      <w:sz w:val="20"/>
      <w:szCs w:val="20"/>
    </w:rPr>
  </w:style>
  <w:style w:type="character" w:customStyle="1" w:styleId="ListLabel225">
    <w:name w:val="ListLabel 225"/>
    <w:qFormat/>
    <w:rsid w:val="0087640C"/>
    <w:rPr>
      <w:sz w:val="20"/>
      <w:szCs w:val="20"/>
    </w:rPr>
  </w:style>
  <w:style w:type="character" w:customStyle="1" w:styleId="ListLabel226">
    <w:name w:val="ListLabel 226"/>
    <w:qFormat/>
    <w:rsid w:val="0087640C"/>
    <w:rPr>
      <w:sz w:val="20"/>
      <w:szCs w:val="20"/>
    </w:rPr>
  </w:style>
  <w:style w:type="character" w:customStyle="1" w:styleId="ListLabel227">
    <w:name w:val="ListLabel 227"/>
    <w:qFormat/>
    <w:rsid w:val="0087640C"/>
    <w:rPr>
      <w:sz w:val="20"/>
      <w:szCs w:val="20"/>
    </w:rPr>
  </w:style>
  <w:style w:type="character" w:customStyle="1" w:styleId="ListLabel228">
    <w:name w:val="ListLabel 228"/>
    <w:qFormat/>
    <w:rsid w:val="0087640C"/>
    <w:rPr>
      <w:sz w:val="20"/>
      <w:szCs w:val="20"/>
    </w:rPr>
  </w:style>
  <w:style w:type="character" w:customStyle="1" w:styleId="ListLabel229">
    <w:name w:val="ListLabel 229"/>
    <w:qFormat/>
    <w:rsid w:val="0087640C"/>
    <w:rPr>
      <w:sz w:val="20"/>
      <w:szCs w:val="20"/>
    </w:rPr>
  </w:style>
  <w:style w:type="character" w:customStyle="1" w:styleId="ListLabel230">
    <w:name w:val="ListLabel 230"/>
    <w:qFormat/>
    <w:rsid w:val="0087640C"/>
    <w:rPr>
      <w:sz w:val="20"/>
      <w:szCs w:val="20"/>
    </w:rPr>
  </w:style>
  <w:style w:type="character" w:customStyle="1" w:styleId="ListLabel231">
    <w:name w:val="ListLabel 231"/>
    <w:qFormat/>
    <w:rsid w:val="0087640C"/>
    <w:rPr>
      <w:sz w:val="20"/>
      <w:szCs w:val="20"/>
    </w:rPr>
  </w:style>
  <w:style w:type="character" w:customStyle="1" w:styleId="ListLabel232">
    <w:name w:val="ListLabel 232"/>
    <w:qFormat/>
    <w:rsid w:val="0087640C"/>
    <w:rPr>
      <w:sz w:val="20"/>
      <w:szCs w:val="20"/>
    </w:rPr>
  </w:style>
  <w:style w:type="character" w:customStyle="1" w:styleId="ListLabel233">
    <w:name w:val="ListLabel 233"/>
    <w:qFormat/>
    <w:rsid w:val="0087640C"/>
    <w:rPr>
      <w:sz w:val="20"/>
      <w:szCs w:val="20"/>
    </w:rPr>
  </w:style>
  <w:style w:type="character" w:customStyle="1" w:styleId="ListLabel234">
    <w:name w:val="ListLabel 234"/>
    <w:qFormat/>
    <w:rsid w:val="0087640C"/>
    <w:rPr>
      <w:sz w:val="20"/>
      <w:szCs w:val="20"/>
    </w:rPr>
  </w:style>
  <w:style w:type="character" w:customStyle="1" w:styleId="ListLabel235">
    <w:name w:val="ListLabel 235"/>
    <w:qFormat/>
    <w:rsid w:val="0087640C"/>
    <w:rPr>
      <w:sz w:val="20"/>
      <w:szCs w:val="20"/>
    </w:rPr>
  </w:style>
  <w:style w:type="character" w:customStyle="1" w:styleId="ListLabel236">
    <w:name w:val="ListLabel 236"/>
    <w:qFormat/>
    <w:rsid w:val="0087640C"/>
    <w:rPr>
      <w:sz w:val="20"/>
      <w:szCs w:val="20"/>
    </w:rPr>
  </w:style>
  <w:style w:type="character" w:customStyle="1" w:styleId="ListLabel237">
    <w:name w:val="ListLabel 237"/>
    <w:qFormat/>
    <w:rsid w:val="0087640C"/>
    <w:rPr>
      <w:sz w:val="20"/>
      <w:szCs w:val="20"/>
    </w:rPr>
  </w:style>
  <w:style w:type="character" w:customStyle="1" w:styleId="ListLabel238">
    <w:name w:val="ListLabel 238"/>
    <w:qFormat/>
    <w:rsid w:val="0087640C"/>
    <w:rPr>
      <w:rFonts w:cs="Symbol"/>
      <w:sz w:val="20"/>
      <w:szCs w:val="20"/>
      <w:lang w:val="pl-PL" w:eastAsia="ar-SA"/>
    </w:rPr>
  </w:style>
  <w:style w:type="character" w:customStyle="1" w:styleId="ListLabel239">
    <w:name w:val="ListLabel 239"/>
    <w:qFormat/>
    <w:rsid w:val="0087640C"/>
    <w:rPr>
      <w:sz w:val="20"/>
      <w:szCs w:val="20"/>
    </w:rPr>
  </w:style>
  <w:style w:type="character" w:customStyle="1" w:styleId="ListLabel240">
    <w:name w:val="ListLabel 240"/>
    <w:qFormat/>
    <w:rsid w:val="0087640C"/>
    <w:rPr>
      <w:sz w:val="20"/>
      <w:szCs w:val="20"/>
    </w:rPr>
  </w:style>
  <w:style w:type="character" w:customStyle="1" w:styleId="ListLabel241">
    <w:name w:val="ListLabel 241"/>
    <w:qFormat/>
    <w:rsid w:val="0087640C"/>
    <w:rPr>
      <w:sz w:val="20"/>
      <w:szCs w:val="20"/>
    </w:rPr>
  </w:style>
  <w:style w:type="character" w:customStyle="1" w:styleId="ListLabel242">
    <w:name w:val="ListLabel 242"/>
    <w:qFormat/>
    <w:rsid w:val="0087640C"/>
    <w:rPr>
      <w:sz w:val="20"/>
      <w:szCs w:val="20"/>
    </w:rPr>
  </w:style>
  <w:style w:type="character" w:customStyle="1" w:styleId="ListLabel243">
    <w:name w:val="ListLabel 243"/>
    <w:qFormat/>
    <w:rsid w:val="0087640C"/>
    <w:rPr>
      <w:sz w:val="20"/>
      <w:szCs w:val="20"/>
    </w:rPr>
  </w:style>
  <w:style w:type="character" w:customStyle="1" w:styleId="ListLabel244">
    <w:name w:val="ListLabel 244"/>
    <w:qFormat/>
    <w:rsid w:val="0087640C"/>
    <w:rPr>
      <w:sz w:val="20"/>
      <w:szCs w:val="20"/>
    </w:rPr>
  </w:style>
  <w:style w:type="character" w:customStyle="1" w:styleId="ListLabel245">
    <w:name w:val="ListLabel 245"/>
    <w:qFormat/>
    <w:rsid w:val="0087640C"/>
    <w:rPr>
      <w:sz w:val="20"/>
      <w:szCs w:val="20"/>
    </w:rPr>
  </w:style>
  <w:style w:type="character" w:customStyle="1" w:styleId="ListLabel246">
    <w:name w:val="ListLabel 246"/>
    <w:qFormat/>
    <w:rsid w:val="0087640C"/>
    <w:rPr>
      <w:sz w:val="20"/>
      <w:szCs w:val="20"/>
    </w:rPr>
  </w:style>
  <w:style w:type="character" w:customStyle="1" w:styleId="ListLabel247">
    <w:name w:val="ListLabel 247"/>
    <w:qFormat/>
    <w:rsid w:val="0087640C"/>
    <w:rPr>
      <w:sz w:val="20"/>
      <w:szCs w:val="20"/>
    </w:rPr>
  </w:style>
  <w:style w:type="character" w:customStyle="1" w:styleId="ListLabel248">
    <w:name w:val="ListLabel 248"/>
    <w:qFormat/>
    <w:rsid w:val="0087640C"/>
    <w:rPr>
      <w:sz w:val="20"/>
      <w:szCs w:val="20"/>
    </w:rPr>
  </w:style>
  <w:style w:type="character" w:customStyle="1" w:styleId="ListLabel249">
    <w:name w:val="ListLabel 249"/>
    <w:qFormat/>
    <w:rsid w:val="0087640C"/>
    <w:rPr>
      <w:sz w:val="20"/>
      <w:szCs w:val="20"/>
    </w:rPr>
  </w:style>
  <w:style w:type="character" w:customStyle="1" w:styleId="ListLabel250">
    <w:name w:val="ListLabel 250"/>
    <w:qFormat/>
    <w:rsid w:val="0087640C"/>
    <w:rPr>
      <w:sz w:val="20"/>
      <w:szCs w:val="20"/>
    </w:rPr>
  </w:style>
  <w:style w:type="character" w:customStyle="1" w:styleId="ListLabel251">
    <w:name w:val="ListLabel 251"/>
    <w:qFormat/>
    <w:rsid w:val="0087640C"/>
    <w:rPr>
      <w:sz w:val="20"/>
      <w:szCs w:val="20"/>
    </w:rPr>
  </w:style>
  <w:style w:type="character" w:customStyle="1" w:styleId="ListLabel252">
    <w:name w:val="ListLabel 252"/>
    <w:qFormat/>
    <w:rsid w:val="0087640C"/>
    <w:rPr>
      <w:sz w:val="20"/>
      <w:szCs w:val="20"/>
    </w:rPr>
  </w:style>
  <w:style w:type="character" w:customStyle="1" w:styleId="ListLabel253">
    <w:name w:val="ListLabel 253"/>
    <w:qFormat/>
    <w:rsid w:val="0087640C"/>
    <w:rPr>
      <w:sz w:val="20"/>
      <w:szCs w:val="20"/>
    </w:rPr>
  </w:style>
  <w:style w:type="character" w:customStyle="1" w:styleId="ListLabel254">
    <w:name w:val="ListLabel 254"/>
    <w:qFormat/>
    <w:rsid w:val="0087640C"/>
    <w:rPr>
      <w:sz w:val="20"/>
      <w:szCs w:val="20"/>
    </w:rPr>
  </w:style>
  <w:style w:type="character" w:customStyle="1" w:styleId="ListLabel255">
    <w:name w:val="ListLabel 255"/>
    <w:qFormat/>
    <w:rsid w:val="0087640C"/>
    <w:rPr>
      <w:sz w:val="20"/>
      <w:szCs w:val="20"/>
    </w:rPr>
  </w:style>
  <w:style w:type="character" w:customStyle="1" w:styleId="ListLabel256">
    <w:name w:val="ListLabel 256"/>
    <w:qFormat/>
    <w:rsid w:val="0087640C"/>
    <w:rPr>
      <w:sz w:val="20"/>
      <w:szCs w:val="20"/>
    </w:rPr>
  </w:style>
  <w:style w:type="character" w:customStyle="1" w:styleId="ListLabel257">
    <w:name w:val="ListLabel 257"/>
    <w:qFormat/>
    <w:rsid w:val="0087640C"/>
    <w:rPr>
      <w:rFonts w:cs="Times New Roman"/>
      <w:sz w:val="20"/>
      <w:szCs w:val="20"/>
    </w:rPr>
  </w:style>
  <w:style w:type="character" w:customStyle="1" w:styleId="ListLabel258">
    <w:name w:val="ListLabel 258"/>
    <w:qFormat/>
    <w:rsid w:val="0087640C"/>
    <w:rPr>
      <w:rFonts w:cs="Times New Roman"/>
      <w:sz w:val="20"/>
      <w:szCs w:val="20"/>
    </w:rPr>
  </w:style>
  <w:style w:type="character" w:customStyle="1" w:styleId="ListLabel259">
    <w:name w:val="ListLabel 259"/>
    <w:qFormat/>
    <w:rsid w:val="0087640C"/>
    <w:rPr>
      <w:rFonts w:cs="Symbol"/>
      <w:sz w:val="20"/>
      <w:szCs w:val="20"/>
      <w:lang w:val="pl-PL" w:eastAsia="ar-SA"/>
    </w:rPr>
  </w:style>
  <w:style w:type="character" w:customStyle="1" w:styleId="ListLabel260">
    <w:name w:val="ListLabel 260"/>
    <w:qFormat/>
    <w:rsid w:val="0087640C"/>
    <w:rPr>
      <w:rFonts w:cs="OpenSymbol"/>
    </w:rPr>
  </w:style>
  <w:style w:type="character" w:customStyle="1" w:styleId="ListLabel261">
    <w:name w:val="ListLabel 261"/>
    <w:qFormat/>
    <w:rsid w:val="0087640C"/>
    <w:rPr>
      <w:rFonts w:cs="OpenSymbol"/>
    </w:rPr>
  </w:style>
  <w:style w:type="character" w:customStyle="1" w:styleId="ListLabel262">
    <w:name w:val="ListLabel 262"/>
    <w:qFormat/>
    <w:rsid w:val="0087640C"/>
    <w:rPr>
      <w:rFonts w:cs="OpenSymbol"/>
    </w:rPr>
  </w:style>
  <w:style w:type="character" w:customStyle="1" w:styleId="ListLabel263">
    <w:name w:val="ListLabel 263"/>
    <w:qFormat/>
    <w:rsid w:val="0087640C"/>
    <w:rPr>
      <w:rFonts w:cs="OpenSymbol"/>
    </w:rPr>
  </w:style>
  <w:style w:type="character" w:customStyle="1" w:styleId="ListLabel264">
    <w:name w:val="ListLabel 264"/>
    <w:qFormat/>
    <w:rsid w:val="0087640C"/>
    <w:rPr>
      <w:rFonts w:cs="OpenSymbol"/>
    </w:rPr>
  </w:style>
  <w:style w:type="character" w:customStyle="1" w:styleId="ListLabel265">
    <w:name w:val="ListLabel 265"/>
    <w:qFormat/>
    <w:rsid w:val="0087640C"/>
    <w:rPr>
      <w:rFonts w:cs="OpenSymbol"/>
    </w:rPr>
  </w:style>
  <w:style w:type="character" w:customStyle="1" w:styleId="ListLabel266">
    <w:name w:val="ListLabel 266"/>
    <w:qFormat/>
    <w:rsid w:val="0087640C"/>
    <w:rPr>
      <w:rFonts w:cs="OpenSymbol"/>
    </w:rPr>
  </w:style>
  <w:style w:type="character" w:customStyle="1" w:styleId="ListLabel267">
    <w:name w:val="ListLabel 267"/>
    <w:qFormat/>
    <w:rsid w:val="0087640C"/>
    <w:rPr>
      <w:rFonts w:cs="OpenSymbol"/>
    </w:rPr>
  </w:style>
  <w:style w:type="character" w:customStyle="1" w:styleId="ListLabel268">
    <w:name w:val="ListLabel 268"/>
    <w:qFormat/>
    <w:rsid w:val="0087640C"/>
    <w:rPr>
      <w:rFonts w:cs="OpenSymbol"/>
    </w:rPr>
  </w:style>
  <w:style w:type="character" w:customStyle="1" w:styleId="ListLabel269">
    <w:name w:val="ListLabel 269"/>
    <w:qFormat/>
    <w:rsid w:val="0087640C"/>
    <w:rPr>
      <w:rFonts w:cs="OpenSymbol"/>
    </w:rPr>
  </w:style>
  <w:style w:type="character" w:customStyle="1" w:styleId="ListLabel270">
    <w:name w:val="ListLabel 270"/>
    <w:qFormat/>
    <w:rsid w:val="0087640C"/>
    <w:rPr>
      <w:rFonts w:cs="OpenSymbol"/>
    </w:rPr>
  </w:style>
  <w:style w:type="character" w:customStyle="1" w:styleId="ListLabel271">
    <w:name w:val="ListLabel 271"/>
    <w:qFormat/>
    <w:rsid w:val="0087640C"/>
    <w:rPr>
      <w:rFonts w:cs="OpenSymbol"/>
    </w:rPr>
  </w:style>
  <w:style w:type="character" w:customStyle="1" w:styleId="ListLabel272">
    <w:name w:val="ListLabel 272"/>
    <w:qFormat/>
    <w:rsid w:val="0087640C"/>
    <w:rPr>
      <w:rFonts w:cs="OpenSymbol"/>
    </w:rPr>
  </w:style>
  <w:style w:type="character" w:customStyle="1" w:styleId="ListLabel273">
    <w:name w:val="ListLabel 273"/>
    <w:qFormat/>
    <w:rsid w:val="0087640C"/>
    <w:rPr>
      <w:rFonts w:cs="OpenSymbol"/>
    </w:rPr>
  </w:style>
  <w:style w:type="character" w:customStyle="1" w:styleId="ListLabel274">
    <w:name w:val="ListLabel 274"/>
    <w:qFormat/>
    <w:rsid w:val="0087640C"/>
    <w:rPr>
      <w:rFonts w:cs="OpenSymbol"/>
    </w:rPr>
  </w:style>
  <w:style w:type="character" w:customStyle="1" w:styleId="ListLabel275">
    <w:name w:val="ListLabel 275"/>
    <w:qFormat/>
    <w:rsid w:val="0087640C"/>
    <w:rPr>
      <w:rFonts w:cs="OpenSymbol"/>
    </w:rPr>
  </w:style>
  <w:style w:type="character" w:customStyle="1" w:styleId="ListLabel276">
    <w:name w:val="ListLabel 276"/>
    <w:qFormat/>
    <w:rsid w:val="0087640C"/>
    <w:rPr>
      <w:rFonts w:cs="OpenSymbol"/>
    </w:rPr>
  </w:style>
  <w:style w:type="character" w:customStyle="1" w:styleId="ListLabel277">
    <w:name w:val="ListLabel 277"/>
    <w:qFormat/>
    <w:rsid w:val="0087640C"/>
    <w:rPr>
      <w:sz w:val="20"/>
      <w:szCs w:val="20"/>
    </w:rPr>
  </w:style>
  <w:style w:type="character" w:customStyle="1" w:styleId="ListLabel278">
    <w:name w:val="ListLabel 278"/>
    <w:qFormat/>
    <w:rsid w:val="0087640C"/>
    <w:rPr>
      <w:rFonts w:cs="OpenSymbol"/>
    </w:rPr>
  </w:style>
  <w:style w:type="character" w:customStyle="1" w:styleId="ListLabel279">
    <w:name w:val="ListLabel 279"/>
    <w:qFormat/>
    <w:rsid w:val="0087640C"/>
    <w:rPr>
      <w:rFonts w:cs="OpenSymbol"/>
    </w:rPr>
  </w:style>
  <w:style w:type="character" w:customStyle="1" w:styleId="ListLabel280">
    <w:name w:val="ListLabel 280"/>
    <w:qFormat/>
    <w:rsid w:val="0087640C"/>
    <w:rPr>
      <w:rFonts w:cs="OpenSymbol"/>
      <w:sz w:val="20"/>
      <w:szCs w:val="20"/>
    </w:rPr>
  </w:style>
  <w:style w:type="character" w:customStyle="1" w:styleId="ListLabel281">
    <w:name w:val="ListLabel 281"/>
    <w:qFormat/>
    <w:rsid w:val="0087640C"/>
    <w:rPr>
      <w:rFonts w:cs="OpenSymbol"/>
    </w:rPr>
  </w:style>
  <w:style w:type="character" w:customStyle="1" w:styleId="ListLabel282">
    <w:name w:val="ListLabel 282"/>
    <w:qFormat/>
    <w:rsid w:val="0087640C"/>
    <w:rPr>
      <w:rFonts w:cs="OpenSymbol"/>
    </w:rPr>
  </w:style>
  <w:style w:type="character" w:customStyle="1" w:styleId="ListLabel283">
    <w:name w:val="ListLabel 283"/>
    <w:qFormat/>
    <w:rsid w:val="0087640C"/>
    <w:rPr>
      <w:rFonts w:cs="OpenSymbol"/>
      <w:sz w:val="20"/>
      <w:szCs w:val="20"/>
    </w:rPr>
  </w:style>
  <w:style w:type="character" w:customStyle="1" w:styleId="ListLabel284">
    <w:name w:val="ListLabel 284"/>
    <w:qFormat/>
    <w:rsid w:val="0087640C"/>
    <w:rPr>
      <w:rFonts w:cs="OpenSymbol"/>
    </w:rPr>
  </w:style>
  <w:style w:type="character" w:customStyle="1" w:styleId="ListLabel285">
    <w:name w:val="ListLabel 285"/>
    <w:qFormat/>
    <w:rsid w:val="0087640C"/>
    <w:rPr>
      <w:rFonts w:cs="OpenSymbol"/>
    </w:rPr>
  </w:style>
  <w:style w:type="character" w:customStyle="1" w:styleId="ListLabel286">
    <w:name w:val="ListLabel 286"/>
    <w:qFormat/>
    <w:rsid w:val="0087640C"/>
    <w:rPr>
      <w:sz w:val="20"/>
    </w:rPr>
  </w:style>
  <w:style w:type="character" w:customStyle="1" w:styleId="WW8Num40z1">
    <w:name w:val="WW8Num40z1"/>
    <w:qFormat/>
    <w:rsid w:val="0087640C"/>
  </w:style>
  <w:style w:type="character" w:customStyle="1" w:styleId="WW8Num40z2">
    <w:name w:val="WW8Num40z2"/>
    <w:qFormat/>
    <w:rsid w:val="0087640C"/>
  </w:style>
  <w:style w:type="character" w:customStyle="1" w:styleId="WW8Num40z3">
    <w:name w:val="WW8Num40z3"/>
    <w:qFormat/>
    <w:rsid w:val="0087640C"/>
  </w:style>
  <w:style w:type="character" w:customStyle="1" w:styleId="WW8Num40z4">
    <w:name w:val="WW8Num40z4"/>
    <w:qFormat/>
    <w:rsid w:val="0087640C"/>
  </w:style>
  <w:style w:type="character" w:customStyle="1" w:styleId="WW8Num40z5">
    <w:name w:val="WW8Num40z5"/>
    <w:qFormat/>
    <w:rsid w:val="0087640C"/>
  </w:style>
  <w:style w:type="character" w:customStyle="1" w:styleId="WW8Num40z6">
    <w:name w:val="WW8Num40z6"/>
    <w:qFormat/>
    <w:rsid w:val="0087640C"/>
  </w:style>
  <w:style w:type="character" w:customStyle="1" w:styleId="WW8Num40z7">
    <w:name w:val="WW8Num40z7"/>
    <w:qFormat/>
    <w:rsid w:val="0087640C"/>
  </w:style>
  <w:style w:type="character" w:customStyle="1" w:styleId="WW8Num40z8">
    <w:name w:val="WW8Num40z8"/>
    <w:qFormat/>
    <w:rsid w:val="0087640C"/>
  </w:style>
  <w:style w:type="character" w:customStyle="1" w:styleId="WW8Num31z1">
    <w:name w:val="WW8Num31z1"/>
    <w:qFormat/>
    <w:rsid w:val="0087640C"/>
  </w:style>
  <w:style w:type="character" w:customStyle="1" w:styleId="WW8Num31z2">
    <w:name w:val="WW8Num31z2"/>
    <w:qFormat/>
    <w:rsid w:val="0087640C"/>
  </w:style>
  <w:style w:type="character" w:customStyle="1" w:styleId="WW8Num31z3">
    <w:name w:val="WW8Num31z3"/>
    <w:qFormat/>
    <w:rsid w:val="0087640C"/>
  </w:style>
  <w:style w:type="character" w:customStyle="1" w:styleId="WW8Num31z4">
    <w:name w:val="WW8Num31z4"/>
    <w:qFormat/>
    <w:rsid w:val="0087640C"/>
  </w:style>
  <w:style w:type="character" w:customStyle="1" w:styleId="WW8Num31z5">
    <w:name w:val="WW8Num31z5"/>
    <w:qFormat/>
    <w:rsid w:val="0087640C"/>
  </w:style>
  <w:style w:type="character" w:customStyle="1" w:styleId="WW8Num31z6">
    <w:name w:val="WW8Num31z6"/>
    <w:qFormat/>
    <w:rsid w:val="0087640C"/>
  </w:style>
  <w:style w:type="character" w:customStyle="1" w:styleId="WW8Num31z7">
    <w:name w:val="WW8Num31z7"/>
    <w:qFormat/>
    <w:rsid w:val="0087640C"/>
  </w:style>
  <w:style w:type="character" w:customStyle="1" w:styleId="WW8Num31z8">
    <w:name w:val="WW8Num31z8"/>
    <w:qFormat/>
    <w:rsid w:val="0087640C"/>
  </w:style>
  <w:style w:type="character" w:customStyle="1" w:styleId="WW8Num32z0">
    <w:name w:val="WW8Num32z0"/>
    <w:qFormat/>
    <w:rsid w:val="0087640C"/>
    <w:rPr>
      <w:sz w:val="20"/>
      <w:szCs w:val="20"/>
    </w:rPr>
  </w:style>
  <w:style w:type="character" w:customStyle="1" w:styleId="WW8Num4z3">
    <w:name w:val="WW8Num4z3"/>
    <w:qFormat/>
    <w:rsid w:val="0087640C"/>
  </w:style>
  <w:style w:type="character" w:customStyle="1" w:styleId="WW8Num4z4">
    <w:name w:val="WW8Num4z4"/>
    <w:qFormat/>
    <w:rsid w:val="0087640C"/>
  </w:style>
  <w:style w:type="character" w:customStyle="1" w:styleId="WW8Num4z5">
    <w:name w:val="WW8Num4z5"/>
    <w:qFormat/>
    <w:rsid w:val="0087640C"/>
  </w:style>
  <w:style w:type="character" w:customStyle="1" w:styleId="WW8Num4z6">
    <w:name w:val="WW8Num4z6"/>
    <w:qFormat/>
    <w:rsid w:val="0087640C"/>
  </w:style>
  <w:style w:type="character" w:customStyle="1" w:styleId="WW8Num4z7">
    <w:name w:val="WW8Num4z7"/>
    <w:qFormat/>
    <w:rsid w:val="0087640C"/>
  </w:style>
  <w:style w:type="character" w:customStyle="1" w:styleId="WW8Num4z8">
    <w:name w:val="WW8Num4z8"/>
    <w:qFormat/>
    <w:rsid w:val="0087640C"/>
  </w:style>
  <w:style w:type="character" w:customStyle="1" w:styleId="WW8Num5z3">
    <w:name w:val="WW8Num5z3"/>
    <w:qFormat/>
    <w:rsid w:val="0087640C"/>
  </w:style>
  <w:style w:type="character" w:customStyle="1" w:styleId="WW8Num5z4">
    <w:name w:val="WW8Num5z4"/>
    <w:qFormat/>
    <w:rsid w:val="0087640C"/>
  </w:style>
  <w:style w:type="character" w:customStyle="1" w:styleId="WW8Num5z5">
    <w:name w:val="WW8Num5z5"/>
    <w:qFormat/>
    <w:rsid w:val="0087640C"/>
  </w:style>
  <w:style w:type="character" w:customStyle="1" w:styleId="WW8Num5z6">
    <w:name w:val="WW8Num5z6"/>
    <w:qFormat/>
    <w:rsid w:val="0087640C"/>
  </w:style>
  <w:style w:type="character" w:customStyle="1" w:styleId="WW8Num5z7">
    <w:name w:val="WW8Num5z7"/>
    <w:qFormat/>
    <w:rsid w:val="0087640C"/>
  </w:style>
  <w:style w:type="character" w:customStyle="1" w:styleId="WW8Num5z8">
    <w:name w:val="WW8Num5z8"/>
    <w:qFormat/>
    <w:rsid w:val="0087640C"/>
  </w:style>
  <w:style w:type="character" w:customStyle="1" w:styleId="WW8Num15z1">
    <w:name w:val="WW8Num15z1"/>
    <w:qFormat/>
    <w:rsid w:val="0087640C"/>
    <w:rPr>
      <w:rFonts w:ascii="OpenSymbol;Arial Unicode MS" w:hAnsi="OpenSymbol;Arial Unicode MS" w:cs="OpenSymbol;Arial Unicode MS"/>
    </w:rPr>
  </w:style>
  <w:style w:type="character" w:customStyle="1" w:styleId="WW8Num16z0">
    <w:name w:val="WW8Num16z0"/>
    <w:qFormat/>
    <w:rsid w:val="0087640C"/>
    <w:rPr>
      <w:rFonts w:ascii="Symbol" w:hAnsi="Symbol" w:cs="OpenSymbol;Arial Unicode MS"/>
    </w:rPr>
  </w:style>
  <w:style w:type="character" w:customStyle="1" w:styleId="WW8Num16z1">
    <w:name w:val="WW8Num16z1"/>
    <w:qFormat/>
    <w:rsid w:val="0087640C"/>
    <w:rPr>
      <w:rFonts w:ascii="OpenSymbol;Arial Unicode MS" w:hAnsi="OpenSymbol;Arial Unicode MS" w:cs="OpenSymbol;Arial Unicode MS"/>
    </w:rPr>
  </w:style>
  <w:style w:type="character" w:customStyle="1" w:styleId="WW8Num17z0">
    <w:name w:val="WW8Num17z0"/>
    <w:qFormat/>
    <w:rsid w:val="0087640C"/>
    <w:rPr>
      <w:rFonts w:ascii="Symbol" w:hAnsi="Symbol" w:cs="OpenSymbol;Arial Unicode MS"/>
    </w:rPr>
  </w:style>
  <w:style w:type="character" w:customStyle="1" w:styleId="WW8Num17z1">
    <w:name w:val="WW8Num17z1"/>
    <w:qFormat/>
    <w:rsid w:val="0087640C"/>
    <w:rPr>
      <w:rFonts w:ascii="OpenSymbol;Arial Unicode MS" w:hAnsi="OpenSymbol;Arial Unicode MS" w:cs="OpenSymbol;Arial Unicode MS"/>
    </w:rPr>
  </w:style>
  <w:style w:type="character" w:customStyle="1" w:styleId="WW8Num18z1">
    <w:name w:val="WW8Num18z1"/>
    <w:qFormat/>
    <w:rsid w:val="0087640C"/>
    <w:rPr>
      <w:rFonts w:ascii="OpenSymbol;Arial Unicode MS" w:hAnsi="OpenSymbol;Arial Unicode MS" w:cs="OpenSymbol;Arial Unicode MS"/>
    </w:rPr>
  </w:style>
  <w:style w:type="character" w:customStyle="1" w:styleId="WW8Num19z1">
    <w:name w:val="WW8Num19z1"/>
    <w:qFormat/>
    <w:rsid w:val="0087640C"/>
    <w:rPr>
      <w:rFonts w:ascii="OpenSymbol;Arial Unicode MS" w:hAnsi="OpenSymbol;Arial Unicode MS" w:cs="OpenSymbol;Arial Unicode MS"/>
    </w:rPr>
  </w:style>
  <w:style w:type="character" w:customStyle="1" w:styleId="WW8Num21z0">
    <w:name w:val="WW8Num21z0"/>
    <w:qFormat/>
    <w:rsid w:val="0087640C"/>
    <w:rPr>
      <w:rFonts w:ascii="Symbol" w:hAnsi="Symbol" w:cs="OpenSymbol;Arial Unicode MS"/>
    </w:rPr>
  </w:style>
  <w:style w:type="character" w:customStyle="1" w:styleId="WW8Num21z1">
    <w:name w:val="WW8Num21z1"/>
    <w:qFormat/>
    <w:rsid w:val="0087640C"/>
    <w:rPr>
      <w:rFonts w:ascii="OpenSymbol;Arial Unicode MS" w:hAnsi="OpenSymbol;Arial Unicode MS" w:cs="OpenSymbol;Arial Unicode MS"/>
    </w:rPr>
  </w:style>
  <w:style w:type="character" w:customStyle="1" w:styleId="WW8Num22z1">
    <w:name w:val="WW8Num22z1"/>
    <w:qFormat/>
    <w:rsid w:val="0087640C"/>
    <w:rPr>
      <w:rFonts w:ascii="OpenSymbol;Arial Unicode MS" w:hAnsi="OpenSymbol;Arial Unicode MS" w:cs="OpenSymbol;Arial Unicode MS"/>
    </w:rPr>
  </w:style>
  <w:style w:type="character" w:customStyle="1" w:styleId="WW8Num23z1">
    <w:name w:val="WW8Num23z1"/>
    <w:qFormat/>
    <w:rsid w:val="0087640C"/>
    <w:rPr>
      <w:rFonts w:ascii="OpenSymbol;Arial Unicode MS" w:hAnsi="OpenSymbol;Arial Unicode MS" w:cs="OpenSymbol;Arial Unicode MS"/>
    </w:rPr>
  </w:style>
  <w:style w:type="character" w:customStyle="1" w:styleId="WW8Num24z0">
    <w:name w:val="WW8Num24z0"/>
    <w:qFormat/>
    <w:rsid w:val="0087640C"/>
    <w:rPr>
      <w:rFonts w:ascii="Symbol" w:hAnsi="Symbol" w:cs="OpenSymbol;Arial Unicode MS"/>
    </w:rPr>
  </w:style>
  <w:style w:type="character" w:customStyle="1" w:styleId="WW8Num24z1">
    <w:name w:val="WW8Num24z1"/>
    <w:qFormat/>
    <w:rsid w:val="0087640C"/>
    <w:rPr>
      <w:rFonts w:ascii="OpenSymbol;Arial Unicode MS" w:hAnsi="OpenSymbol;Arial Unicode MS" w:cs="OpenSymbol;Arial Unicode MS"/>
    </w:rPr>
  </w:style>
  <w:style w:type="character" w:customStyle="1" w:styleId="WW8Num47z1">
    <w:name w:val="WW8Num47z1"/>
    <w:qFormat/>
    <w:rsid w:val="0087640C"/>
    <w:rPr>
      <w:rFonts w:ascii="OpenSymbol;Arial Unicode MS" w:hAnsi="OpenSymbol;Arial Unicode MS" w:cs="OpenSymbol;Arial Unicode MS"/>
    </w:rPr>
  </w:style>
  <w:style w:type="character" w:customStyle="1" w:styleId="WW8Num47z3">
    <w:name w:val="WW8Num47z3"/>
    <w:qFormat/>
    <w:rsid w:val="0087640C"/>
    <w:rPr>
      <w:rFonts w:ascii="Symbol" w:hAnsi="Symbol" w:cs="OpenSymbol;Arial Unicode MS"/>
    </w:rPr>
  </w:style>
  <w:style w:type="character" w:customStyle="1" w:styleId="WW8Num29z2">
    <w:name w:val="WW8Num29z2"/>
    <w:qFormat/>
    <w:rsid w:val="0087640C"/>
  </w:style>
  <w:style w:type="character" w:customStyle="1" w:styleId="WW8Num29z3">
    <w:name w:val="WW8Num29z3"/>
    <w:qFormat/>
    <w:rsid w:val="0087640C"/>
  </w:style>
  <w:style w:type="character" w:customStyle="1" w:styleId="WW8Num29z4">
    <w:name w:val="WW8Num29z4"/>
    <w:qFormat/>
    <w:rsid w:val="0087640C"/>
  </w:style>
  <w:style w:type="character" w:customStyle="1" w:styleId="WW8Num29z5">
    <w:name w:val="WW8Num29z5"/>
    <w:qFormat/>
    <w:rsid w:val="0087640C"/>
  </w:style>
  <w:style w:type="character" w:customStyle="1" w:styleId="WW8Num29z6">
    <w:name w:val="WW8Num29z6"/>
    <w:qFormat/>
    <w:rsid w:val="0087640C"/>
  </w:style>
  <w:style w:type="character" w:customStyle="1" w:styleId="WW8Num29z7">
    <w:name w:val="WW8Num29z7"/>
    <w:qFormat/>
    <w:rsid w:val="0087640C"/>
  </w:style>
  <w:style w:type="character" w:customStyle="1" w:styleId="WW8Num29z8">
    <w:name w:val="WW8Num29z8"/>
    <w:qFormat/>
    <w:rsid w:val="0087640C"/>
  </w:style>
  <w:style w:type="character" w:customStyle="1" w:styleId="WW8Num48z0">
    <w:name w:val="WW8Num48z0"/>
    <w:qFormat/>
    <w:rsid w:val="0087640C"/>
    <w:rPr>
      <w:rFonts w:ascii="Symbol" w:hAnsi="Symbol" w:cs="OpenSymbol;Arial Unicode MS"/>
    </w:rPr>
  </w:style>
  <w:style w:type="character" w:customStyle="1" w:styleId="WW8Num48z1">
    <w:name w:val="WW8Num48z1"/>
    <w:qFormat/>
    <w:rsid w:val="0087640C"/>
    <w:rPr>
      <w:rFonts w:ascii="OpenSymbol;Arial Unicode MS" w:hAnsi="OpenSymbol;Arial Unicode MS" w:cs="OpenSymbol;Arial Unicode MS"/>
    </w:rPr>
  </w:style>
  <w:style w:type="character" w:customStyle="1" w:styleId="Znakiwypunktowania">
    <w:name w:val="Znaki wypunktowania"/>
    <w:qFormat/>
    <w:rsid w:val="0087640C"/>
    <w:rPr>
      <w:rFonts w:ascii="OpenSymbol" w:eastAsia="OpenSymbol" w:hAnsi="OpenSymbol" w:cs="OpenSymbol"/>
    </w:rPr>
  </w:style>
  <w:style w:type="character" w:customStyle="1" w:styleId="ListLabel287">
    <w:name w:val="ListLabel 287"/>
    <w:qFormat/>
    <w:rsid w:val="0087640C"/>
    <w:rPr>
      <w:b w:val="0"/>
      <w:sz w:val="22"/>
      <w:szCs w:val="26"/>
    </w:rPr>
  </w:style>
  <w:style w:type="character" w:customStyle="1" w:styleId="ListLabel288">
    <w:name w:val="ListLabel 288"/>
    <w:qFormat/>
    <w:rsid w:val="0087640C"/>
    <w:rPr>
      <w:rFonts w:ascii="Times New Roman" w:hAnsi="Times New Roman"/>
      <w:b w:val="0"/>
      <w:sz w:val="22"/>
    </w:rPr>
  </w:style>
  <w:style w:type="character" w:customStyle="1" w:styleId="ListLabel289">
    <w:name w:val="ListLabel 289"/>
    <w:qFormat/>
    <w:rsid w:val="0087640C"/>
    <w:rPr>
      <w:b w:val="0"/>
    </w:rPr>
  </w:style>
  <w:style w:type="character" w:customStyle="1" w:styleId="ListLabel290">
    <w:name w:val="ListLabel 290"/>
    <w:qFormat/>
    <w:rsid w:val="0087640C"/>
    <w:rPr>
      <w:rFonts w:ascii="Times New Roman" w:hAnsi="Times New Roman"/>
      <w:sz w:val="20"/>
      <w:szCs w:val="20"/>
    </w:rPr>
  </w:style>
  <w:style w:type="character" w:customStyle="1" w:styleId="ListLabel291">
    <w:name w:val="ListLabel 291"/>
    <w:qFormat/>
    <w:rsid w:val="0087640C"/>
    <w:rPr>
      <w:sz w:val="20"/>
      <w:szCs w:val="20"/>
    </w:rPr>
  </w:style>
  <w:style w:type="character" w:customStyle="1" w:styleId="ListLabel292">
    <w:name w:val="ListLabel 292"/>
    <w:qFormat/>
    <w:rsid w:val="0087640C"/>
    <w:rPr>
      <w:sz w:val="20"/>
      <w:szCs w:val="20"/>
    </w:rPr>
  </w:style>
  <w:style w:type="character" w:customStyle="1" w:styleId="ListLabel293">
    <w:name w:val="ListLabel 293"/>
    <w:qFormat/>
    <w:rsid w:val="0087640C"/>
    <w:rPr>
      <w:sz w:val="20"/>
      <w:szCs w:val="20"/>
    </w:rPr>
  </w:style>
  <w:style w:type="character" w:customStyle="1" w:styleId="ListLabel294">
    <w:name w:val="ListLabel 294"/>
    <w:qFormat/>
    <w:rsid w:val="0087640C"/>
    <w:rPr>
      <w:sz w:val="20"/>
      <w:szCs w:val="20"/>
    </w:rPr>
  </w:style>
  <w:style w:type="character" w:customStyle="1" w:styleId="ListLabel295">
    <w:name w:val="ListLabel 295"/>
    <w:qFormat/>
    <w:rsid w:val="0087640C"/>
    <w:rPr>
      <w:sz w:val="20"/>
      <w:szCs w:val="20"/>
    </w:rPr>
  </w:style>
  <w:style w:type="character" w:customStyle="1" w:styleId="ListLabel296">
    <w:name w:val="ListLabel 296"/>
    <w:qFormat/>
    <w:rsid w:val="0087640C"/>
    <w:rPr>
      <w:sz w:val="20"/>
      <w:szCs w:val="20"/>
    </w:rPr>
  </w:style>
  <w:style w:type="character" w:customStyle="1" w:styleId="ListLabel297">
    <w:name w:val="ListLabel 297"/>
    <w:qFormat/>
    <w:rsid w:val="0087640C"/>
    <w:rPr>
      <w:sz w:val="20"/>
      <w:szCs w:val="20"/>
    </w:rPr>
  </w:style>
  <w:style w:type="character" w:customStyle="1" w:styleId="ListLabel298">
    <w:name w:val="ListLabel 298"/>
    <w:qFormat/>
    <w:rsid w:val="0087640C"/>
    <w:rPr>
      <w:sz w:val="20"/>
      <w:szCs w:val="20"/>
    </w:rPr>
  </w:style>
  <w:style w:type="character" w:customStyle="1" w:styleId="ListLabel299">
    <w:name w:val="ListLabel 299"/>
    <w:qFormat/>
    <w:rsid w:val="0087640C"/>
    <w:rPr>
      <w:rFonts w:ascii="Times New Roman" w:hAnsi="Times New Roman"/>
      <w:sz w:val="20"/>
      <w:szCs w:val="20"/>
    </w:rPr>
  </w:style>
  <w:style w:type="character" w:customStyle="1" w:styleId="ListLabel300">
    <w:name w:val="ListLabel 300"/>
    <w:qFormat/>
    <w:rsid w:val="0087640C"/>
    <w:rPr>
      <w:sz w:val="20"/>
      <w:szCs w:val="20"/>
    </w:rPr>
  </w:style>
  <w:style w:type="character" w:customStyle="1" w:styleId="ListLabel301">
    <w:name w:val="ListLabel 301"/>
    <w:qFormat/>
    <w:rsid w:val="0087640C"/>
    <w:rPr>
      <w:sz w:val="20"/>
      <w:szCs w:val="20"/>
    </w:rPr>
  </w:style>
  <w:style w:type="character" w:customStyle="1" w:styleId="ListLabel302">
    <w:name w:val="ListLabel 302"/>
    <w:qFormat/>
    <w:rsid w:val="0087640C"/>
    <w:rPr>
      <w:sz w:val="20"/>
      <w:szCs w:val="20"/>
    </w:rPr>
  </w:style>
  <w:style w:type="character" w:customStyle="1" w:styleId="ListLabel303">
    <w:name w:val="ListLabel 303"/>
    <w:qFormat/>
    <w:rsid w:val="0087640C"/>
    <w:rPr>
      <w:sz w:val="20"/>
      <w:szCs w:val="20"/>
    </w:rPr>
  </w:style>
  <w:style w:type="character" w:customStyle="1" w:styleId="ListLabel304">
    <w:name w:val="ListLabel 304"/>
    <w:qFormat/>
    <w:rsid w:val="0087640C"/>
    <w:rPr>
      <w:sz w:val="20"/>
      <w:szCs w:val="20"/>
    </w:rPr>
  </w:style>
  <w:style w:type="character" w:customStyle="1" w:styleId="ListLabel305">
    <w:name w:val="ListLabel 305"/>
    <w:qFormat/>
    <w:rsid w:val="0087640C"/>
    <w:rPr>
      <w:sz w:val="20"/>
      <w:szCs w:val="20"/>
    </w:rPr>
  </w:style>
  <w:style w:type="character" w:customStyle="1" w:styleId="ListLabel306">
    <w:name w:val="ListLabel 306"/>
    <w:qFormat/>
    <w:rsid w:val="0087640C"/>
    <w:rPr>
      <w:sz w:val="20"/>
      <w:szCs w:val="20"/>
    </w:rPr>
  </w:style>
  <w:style w:type="character" w:customStyle="1" w:styleId="ListLabel307">
    <w:name w:val="ListLabel 307"/>
    <w:qFormat/>
    <w:rsid w:val="0087640C"/>
    <w:rPr>
      <w:sz w:val="20"/>
      <w:szCs w:val="20"/>
    </w:rPr>
  </w:style>
  <w:style w:type="character" w:customStyle="1" w:styleId="ListLabel308">
    <w:name w:val="ListLabel 308"/>
    <w:qFormat/>
    <w:rsid w:val="0087640C"/>
    <w:rPr>
      <w:b w:val="0"/>
    </w:rPr>
  </w:style>
  <w:style w:type="character" w:customStyle="1" w:styleId="ListLabel309">
    <w:name w:val="ListLabel 309"/>
    <w:qFormat/>
    <w:rsid w:val="0087640C"/>
    <w:rPr>
      <w:rFonts w:cs="Times New Roman"/>
      <w:b w:val="0"/>
      <w:bCs w:val="0"/>
      <w:i w:val="0"/>
      <w:iCs w:val="0"/>
      <w:sz w:val="22"/>
      <w:szCs w:val="22"/>
    </w:rPr>
  </w:style>
  <w:style w:type="character" w:customStyle="1" w:styleId="ListLabel310">
    <w:name w:val="ListLabel 310"/>
    <w:qFormat/>
    <w:rsid w:val="0087640C"/>
    <w:rPr>
      <w:rFonts w:cs="Times New Roman"/>
    </w:rPr>
  </w:style>
  <w:style w:type="character" w:customStyle="1" w:styleId="ListLabel311">
    <w:name w:val="ListLabel 311"/>
    <w:qFormat/>
    <w:rsid w:val="0087640C"/>
    <w:rPr>
      <w:rFonts w:cs="Times New Roman"/>
    </w:rPr>
  </w:style>
  <w:style w:type="character" w:customStyle="1" w:styleId="ListLabel312">
    <w:name w:val="ListLabel 312"/>
    <w:qFormat/>
    <w:rsid w:val="0087640C"/>
    <w:rPr>
      <w:rFonts w:ascii="Times New Roman" w:hAnsi="Times New Roman" w:cs="Times New Roman"/>
    </w:rPr>
  </w:style>
  <w:style w:type="character" w:customStyle="1" w:styleId="ListLabel313">
    <w:name w:val="ListLabel 313"/>
    <w:qFormat/>
    <w:rsid w:val="0087640C"/>
    <w:rPr>
      <w:rFonts w:cs="Times New Roman"/>
    </w:rPr>
  </w:style>
  <w:style w:type="character" w:customStyle="1" w:styleId="ListLabel314">
    <w:name w:val="ListLabel 314"/>
    <w:qFormat/>
    <w:rsid w:val="0087640C"/>
    <w:rPr>
      <w:rFonts w:cs="Times New Roman"/>
    </w:rPr>
  </w:style>
  <w:style w:type="character" w:customStyle="1" w:styleId="ListLabel315">
    <w:name w:val="ListLabel 315"/>
    <w:qFormat/>
    <w:rsid w:val="0087640C"/>
    <w:rPr>
      <w:rFonts w:cs="Times New Roman"/>
    </w:rPr>
  </w:style>
  <w:style w:type="character" w:customStyle="1" w:styleId="ListLabel316">
    <w:name w:val="ListLabel 316"/>
    <w:qFormat/>
    <w:rsid w:val="0087640C"/>
    <w:rPr>
      <w:rFonts w:cs="Times New Roman"/>
    </w:rPr>
  </w:style>
  <w:style w:type="character" w:customStyle="1" w:styleId="ListLabel317">
    <w:name w:val="ListLabel 317"/>
    <w:qFormat/>
    <w:rsid w:val="0087640C"/>
    <w:rPr>
      <w:rFonts w:cs="Times New Roman"/>
    </w:rPr>
  </w:style>
  <w:style w:type="character" w:customStyle="1" w:styleId="ListLabel318">
    <w:name w:val="ListLabel 318"/>
    <w:qFormat/>
    <w:rsid w:val="0087640C"/>
    <w:rPr>
      <w:rFonts w:cs="Courier New"/>
    </w:rPr>
  </w:style>
  <w:style w:type="character" w:customStyle="1" w:styleId="ListLabel319">
    <w:name w:val="ListLabel 319"/>
    <w:qFormat/>
    <w:rsid w:val="0087640C"/>
    <w:rPr>
      <w:rFonts w:cs="Courier New"/>
    </w:rPr>
  </w:style>
  <w:style w:type="character" w:customStyle="1" w:styleId="ListLabel320">
    <w:name w:val="ListLabel 320"/>
    <w:qFormat/>
    <w:rsid w:val="0087640C"/>
    <w:rPr>
      <w:rFonts w:cs="Courier New"/>
    </w:rPr>
  </w:style>
  <w:style w:type="character" w:customStyle="1" w:styleId="ListLabel321">
    <w:name w:val="ListLabel 321"/>
    <w:qFormat/>
    <w:rsid w:val="0087640C"/>
    <w:rPr>
      <w:rFonts w:ascii="Times New Roman" w:hAnsi="Times New Roman" w:cs="Times New Roman"/>
      <w:b/>
      <w:sz w:val="22"/>
    </w:rPr>
  </w:style>
  <w:style w:type="character" w:customStyle="1" w:styleId="ListLabel322">
    <w:name w:val="ListLabel 322"/>
    <w:qFormat/>
    <w:rsid w:val="0087640C"/>
    <w:rPr>
      <w:rFonts w:ascii="Times New Roman" w:hAnsi="Times New Roman" w:cs="Times New Roman"/>
    </w:rPr>
  </w:style>
  <w:style w:type="character" w:customStyle="1" w:styleId="ListLabel323">
    <w:name w:val="ListLabel 323"/>
    <w:qFormat/>
    <w:rsid w:val="0087640C"/>
    <w:rPr>
      <w:rFonts w:ascii="Times New Roman" w:hAnsi="Times New Roman" w:cs="Times New Roman"/>
    </w:rPr>
  </w:style>
  <w:style w:type="character" w:customStyle="1" w:styleId="ListLabel324">
    <w:name w:val="ListLabel 324"/>
    <w:qFormat/>
    <w:rsid w:val="0087640C"/>
    <w:rPr>
      <w:rFonts w:ascii="Times New Roman" w:hAnsi="Times New Roman" w:cs="Times New Roman"/>
    </w:rPr>
  </w:style>
  <w:style w:type="character" w:customStyle="1" w:styleId="ListLabel325">
    <w:name w:val="ListLabel 325"/>
    <w:qFormat/>
    <w:rsid w:val="0087640C"/>
    <w:rPr>
      <w:rFonts w:ascii="Times New Roman" w:hAnsi="Times New Roman" w:cs="Times New Roman"/>
    </w:rPr>
  </w:style>
  <w:style w:type="character" w:customStyle="1" w:styleId="ListLabel326">
    <w:name w:val="ListLabel 326"/>
    <w:qFormat/>
    <w:rsid w:val="0087640C"/>
    <w:rPr>
      <w:rFonts w:ascii="Times New Roman" w:hAnsi="Times New Roman"/>
      <w:sz w:val="20"/>
      <w:szCs w:val="20"/>
    </w:rPr>
  </w:style>
  <w:style w:type="character" w:customStyle="1" w:styleId="ListLabel327">
    <w:name w:val="ListLabel 327"/>
    <w:qFormat/>
    <w:rsid w:val="0087640C"/>
    <w:rPr>
      <w:sz w:val="20"/>
      <w:szCs w:val="20"/>
    </w:rPr>
  </w:style>
  <w:style w:type="character" w:customStyle="1" w:styleId="ListLabel328">
    <w:name w:val="ListLabel 328"/>
    <w:qFormat/>
    <w:rsid w:val="0087640C"/>
    <w:rPr>
      <w:sz w:val="20"/>
      <w:szCs w:val="20"/>
    </w:rPr>
  </w:style>
  <w:style w:type="character" w:customStyle="1" w:styleId="ListLabel329">
    <w:name w:val="ListLabel 329"/>
    <w:qFormat/>
    <w:rsid w:val="0087640C"/>
    <w:rPr>
      <w:sz w:val="20"/>
      <w:szCs w:val="20"/>
    </w:rPr>
  </w:style>
  <w:style w:type="character" w:customStyle="1" w:styleId="ListLabel330">
    <w:name w:val="ListLabel 330"/>
    <w:qFormat/>
    <w:rsid w:val="0087640C"/>
    <w:rPr>
      <w:sz w:val="20"/>
      <w:szCs w:val="20"/>
    </w:rPr>
  </w:style>
  <w:style w:type="character" w:customStyle="1" w:styleId="ListLabel331">
    <w:name w:val="ListLabel 331"/>
    <w:qFormat/>
    <w:rsid w:val="0087640C"/>
    <w:rPr>
      <w:sz w:val="20"/>
      <w:szCs w:val="20"/>
    </w:rPr>
  </w:style>
  <w:style w:type="character" w:customStyle="1" w:styleId="ListLabel332">
    <w:name w:val="ListLabel 332"/>
    <w:qFormat/>
    <w:rsid w:val="0087640C"/>
    <w:rPr>
      <w:sz w:val="20"/>
      <w:szCs w:val="20"/>
    </w:rPr>
  </w:style>
  <w:style w:type="character" w:customStyle="1" w:styleId="ListLabel333">
    <w:name w:val="ListLabel 333"/>
    <w:qFormat/>
    <w:rsid w:val="0087640C"/>
    <w:rPr>
      <w:sz w:val="20"/>
      <w:szCs w:val="20"/>
    </w:rPr>
  </w:style>
  <w:style w:type="character" w:customStyle="1" w:styleId="ListLabel334">
    <w:name w:val="ListLabel 334"/>
    <w:qFormat/>
    <w:rsid w:val="0087640C"/>
    <w:rPr>
      <w:sz w:val="20"/>
      <w:szCs w:val="20"/>
    </w:rPr>
  </w:style>
  <w:style w:type="character" w:customStyle="1" w:styleId="ListLabel335">
    <w:name w:val="ListLabel 335"/>
    <w:qFormat/>
    <w:rsid w:val="0087640C"/>
    <w:rPr>
      <w:rFonts w:ascii="Times New Roman" w:hAnsi="Times New Roman" w:cs="Times New Roman"/>
    </w:rPr>
  </w:style>
  <w:style w:type="character" w:customStyle="1" w:styleId="ListLabel336">
    <w:name w:val="ListLabel 336"/>
    <w:qFormat/>
    <w:rsid w:val="0087640C"/>
    <w:rPr>
      <w:rFonts w:ascii="Times New Roman" w:hAnsi="Times New Roman"/>
      <w:sz w:val="20"/>
      <w:szCs w:val="20"/>
    </w:rPr>
  </w:style>
  <w:style w:type="character" w:customStyle="1" w:styleId="ListLabel337">
    <w:name w:val="ListLabel 337"/>
    <w:qFormat/>
    <w:rsid w:val="0087640C"/>
    <w:rPr>
      <w:sz w:val="20"/>
      <w:szCs w:val="20"/>
    </w:rPr>
  </w:style>
  <w:style w:type="character" w:customStyle="1" w:styleId="ListLabel338">
    <w:name w:val="ListLabel 338"/>
    <w:qFormat/>
    <w:rsid w:val="0087640C"/>
    <w:rPr>
      <w:sz w:val="20"/>
      <w:szCs w:val="20"/>
    </w:rPr>
  </w:style>
  <w:style w:type="character" w:customStyle="1" w:styleId="ListLabel339">
    <w:name w:val="ListLabel 339"/>
    <w:qFormat/>
    <w:rsid w:val="0087640C"/>
    <w:rPr>
      <w:sz w:val="20"/>
      <w:szCs w:val="20"/>
    </w:rPr>
  </w:style>
  <w:style w:type="character" w:customStyle="1" w:styleId="ListLabel340">
    <w:name w:val="ListLabel 340"/>
    <w:qFormat/>
    <w:rsid w:val="0087640C"/>
    <w:rPr>
      <w:sz w:val="20"/>
      <w:szCs w:val="20"/>
    </w:rPr>
  </w:style>
  <w:style w:type="character" w:customStyle="1" w:styleId="ListLabel341">
    <w:name w:val="ListLabel 341"/>
    <w:qFormat/>
    <w:rsid w:val="0087640C"/>
    <w:rPr>
      <w:sz w:val="20"/>
      <w:szCs w:val="20"/>
    </w:rPr>
  </w:style>
  <w:style w:type="character" w:customStyle="1" w:styleId="ListLabel342">
    <w:name w:val="ListLabel 342"/>
    <w:qFormat/>
    <w:rsid w:val="0087640C"/>
    <w:rPr>
      <w:sz w:val="20"/>
      <w:szCs w:val="20"/>
    </w:rPr>
  </w:style>
  <w:style w:type="character" w:customStyle="1" w:styleId="ListLabel343">
    <w:name w:val="ListLabel 343"/>
    <w:qFormat/>
    <w:rsid w:val="0087640C"/>
    <w:rPr>
      <w:sz w:val="20"/>
      <w:szCs w:val="20"/>
    </w:rPr>
  </w:style>
  <w:style w:type="character" w:customStyle="1" w:styleId="ListLabel344">
    <w:name w:val="ListLabel 344"/>
    <w:qFormat/>
    <w:rsid w:val="0087640C"/>
    <w:rPr>
      <w:sz w:val="20"/>
      <w:szCs w:val="20"/>
    </w:rPr>
  </w:style>
  <w:style w:type="character" w:customStyle="1" w:styleId="ListLabel345">
    <w:name w:val="ListLabel 345"/>
    <w:qFormat/>
    <w:rsid w:val="0087640C"/>
    <w:rPr>
      <w:rFonts w:ascii="Times New Roman" w:hAnsi="Times New Roman"/>
      <w:sz w:val="20"/>
      <w:szCs w:val="20"/>
    </w:rPr>
  </w:style>
  <w:style w:type="character" w:customStyle="1" w:styleId="ListLabel346">
    <w:name w:val="ListLabel 346"/>
    <w:qFormat/>
    <w:rsid w:val="0087640C"/>
    <w:rPr>
      <w:sz w:val="20"/>
      <w:szCs w:val="20"/>
    </w:rPr>
  </w:style>
  <w:style w:type="character" w:customStyle="1" w:styleId="ListLabel347">
    <w:name w:val="ListLabel 347"/>
    <w:qFormat/>
    <w:rsid w:val="0087640C"/>
    <w:rPr>
      <w:sz w:val="20"/>
      <w:szCs w:val="20"/>
    </w:rPr>
  </w:style>
  <w:style w:type="character" w:customStyle="1" w:styleId="ListLabel348">
    <w:name w:val="ListLabel 348"/>
    <w:qFormat/>
    <w:rsid w:val="0087640C"/>
    <w:rPr>
      <w:sz w:val="20"/>
      <w:szCs w:val="20"/>
    </w:rPr>
  </w:style>
  <w:style w:type="character" w:customStyle="1" w:styleId="ListLabel349">
    <w:name w:val="ListLabel 349"/>
    <w:qFormat/>
    <w:rsid w:val="0087640C"/>
    <w:rPr>
      <w:sz w:val="20"/>
      <w:szCs w:val="20"/>
    </w:rPr>
  </w:style>
  <w:style w:type="character" w:customStyle="1" w:styleId="ListLabel350">
    <w:name w:val="ListLabel 350"/>
    <w:qFormat/>
    <w:rsid w:val="0087640C"/>
    <w:rPr>
      <w:sz w:val="20"/>
      <w:szCs w:val="20"/>
    </w:rPr>
  </w:style>
  <w:style w:type="character" w:customStyle="1" w:styleId="ListLabel351">
    <w:name w:val="ListLabel 351"/>
    <w:qFormat/>
    <w:rsid w:val="0087640C"/>
    <w:rPr>
      <w:sz w:val="20"/>
      <w:szCs w:val="20"/>
    </w:rPr>
  </w:style>
  <w:style w:type="character" w:customStyle="1" w:styleId="ListLabel352">
    <w:name w:val="ListLabel 352"/>
    <w:qFormat/>
    <w:rsid w:val="0087640C"/>
    <w:rPr>
      <w:sz w:val="20"/>
      <w:szCs w:val="20"/>
    </w:rPr>
  </w:style>
  <w:style w:type="character" w:customStyle="1" w:styleId="ListLabel353">
    <w:name w:val="ListLabel 353"/>
    <w:qFormat/>
    <w:rsid w:val="0087640C"/>
    <w:rPr>
      <w:sz w:val="20"/>
      <w:szCs w:val="20"/>
    </w:rPr>
  </w:style>
  <w:style w:type="character" w:customStyle="1" w:styleId="ListLabel354">
    <w:name w:val="ListLabel 354"/>
    <w:qFormat/>
    <w:rsid w:val="0087640C"/>
    <w:rPr>
      <w:rFonts w:ascii="Times New Roman" w:hAnsi="Times New Roman"/>
      <w:sz w:val="20"/>
      <w:szCs w:val="20"/>
    </w:rPr>
  </w:style>
  <w:style w:type="character" w:customStyle="1" w:styleId="ListLabel355">
    <w:name w:val="ListLabel 355"/>
    <w:qFormat/>
    <w:rsid w:val="0087640C"/>
    <w:rPr>
      <w:sz w:val="20"/>
      <w:szCs w:val="20"/>
    </w:rPr>
  </w:style>
  <w:style w:type="character" w:customStyle="1" w:styleId="ListLabel356">
    <w:name w:val="ListLabel 356"/>
    <w:qFormat/>
    <w:rsid w:val="0087640C"/>
    <w:rPr>
      <w:sz w:val="20"/>
      <w:szCs w:val="20"/>
    </w:rPr>
  </w:style>
  <w:style w:type="character" w:customStyle="1" w:styleId="ListLabel357">
    <w:name w:val="ListLabel 357"/>
    <w:qFormat/>
    <w:rsid w:val="0087640C"/>
    <w:rPr>
      <w:sz w:val="20"/>
      <w:szCs w:val="20"/>
    </w:rPr>
  </w:style>
  <w:style w:type="character" w:customStyle="1" w:styleId="ListLabel358">
    <w:name w:val="ListLabel 358"/>
    <w:qFormat/>
    <w:rsid w:val="0087640C"/>
    <w:rPr>
      <w:sz w:val="20"/>
      <w:szCs w:val="20"/>
    </w:rPr>
  </w:style>
  <w:style w:type="character" w:customStyle="1" w:styleId="ListLabel359">
    <w:name w:val="ListLabel 359"/>
    <w:qFormat/>
    <w:rsid w:val="0087640C"/>
    <w:rPr>
      <w:sz w:val="20"/>
      <w:szCs w:val="20"/>
    </w:rPr>
  </w:style>
  <w:style w:type="character" w:customStyle="1" w:styleId="ListLabel360">
    <w:name w:val="ListLabel 360"/>
    <w:qFormat/>
    <w:rsid w:val="0087640C"/>
    <w:rPr>
      <w:sz w:val="20"/>
      <w:szCs w:val="20"/>
    </w:rPr>
  </w:style>
  <w:style w:type="character" w:customStyle="1" w:styleId="ListLabel361">
    <w:name w:val="ListLabel 361"/>
    <w:qFormat/>
    <w:rsid w:val="0087640C"/>
    <w:rPr>
      <w:sz w:val="20"/>
      <w:szCs w:val="20"/>
    </w:rPr>
  </w:style>
  <w:style w:type="character" w:customStyle="1" w:styleId="ListLabel362">
    <w:name w:val="ListLabel 362"/>
    <w:qFormat/>
    <w:rsid w:val="0087640C"/>
    <w:rPr>
      <w:sz w:val="20"/>
      <w:szCs w:val="20"/>
    </w:rPr>
  </w:style>
  <w:style w:type="character" w:customStyle="1" w:styleId="ListLabel363">
    <w:name w:val="ListLabel 363"/>
    <w:qFormat/>
    <w:rsid w:val="0087640C"/>
    <w:rPr>
      <w:rFonts w:ascii="Times New Roman" w:hAnsi="Times New Roman" w:cs="Times New Roman"/>
    </w:rPr>
  </w:style>
  <w:style w:type="character" w:customStyle="1" w:styleId="ListLabel364">
    <w:name w:val="ListLabel 364"/>
    <w:qFormat/>
    <w:rsid w:val="0087640C"/>
    <w:rPr>
      <w:rFonts w:ascii="Times New Roman" w:hAnsi="Times New Roman" w:cs="Times New Roman"/>
    </w:rPr>
  </w:style>
  <w:style w:type="character" w:customStyle="1" w:styleId="ListLabel365">
    <w:name w:val="ListLabel 365"/>
    <w:qFormat/>
    <w:rsid w:val="0087640C"/>
    <w:rPr>
      <w:rFonts w:ascii="Times New Roman" w:hAnsi="Times New Roman" w:cs="Times New Roman"/>
    </w:rPr>
  </w:style>
  <w:style w:type="character" w:customStyle="1" w:styleId="ListLabel366">
    <w:name w:val="ListLabel 366"/>
    <w:qFormat/>
    <w:rsid w:val="0087640C"/>
    <w:rPr>
      <w:rFonts w:ascii="Times New Roman" w:hAnsi="Times New Roman" w:cs="Times New Roman"/>
    </w:rPr>
  </w:style>
  <w:style w:type="character" w:customStyle="1" w:styleId="ListLabel367">
    <w:name w:val="ListLabel 367"/>
    <w:qFormat/>
    <w:rsid w:val="0087640C"/>
    <w:rPr>
      <w:rFonts w:ascii="Times New Roman" w:hAnsi="Times New Roman" w:cs="Times New Roman"/>
    </w:rPr>
  </w:style>
  <w:style w:type="character" w:customStyle="1" w:styleId="ListLabel368">
    <w:name w:val="ListLabel 368"/>
    <w:qFormat/>
    <w:rsid w:val="0087640C"/>
    <w:rPr>
      <w:rFonts w:ascii="Times New Roman" w:hAnsi="Times New Roman" w:cs="Times New Roman"/>
    </w:rPr>
  </w:style>
  <w:style w:type="character" w:customStyle="1" w:styleId="ListLabel369">
    <w:name w:val="ListLabel 369"/>
    <w:qFormat/>
    <w:rsid w:val="0087640C"/>
    <w:rPr>
      <w:rFonts w:ascii="Times New Roman" w:hAnsi="Times New Roman" w:cs="Times New Roman"/>
    </w:rPr>
  </w:style>
  <w:style w:type="character" w:customStyle="1" w:styleId="ListLabel370">
    <w:name w:val="ListLabel 370"/>
    <w:qFormat/>
    <w:rsid w:val="0087640C"/>
    <w:rPr>
      <w:rFonts w:ascii="Times New Roman" w:hAnsi="Times New Roman" w:cs="Times New Roman"/>
    </w:rPr>
  </w:style>
  <w:style w:type="character" w:customStyle="1" w:styleId="ListLabel371">
    <w:name w:val="ListLabel 371"/>
    <w:qFormat/>
    <w:rsid w:val="0087640C"/>
    <w:rPr>
      <w:rFonts w:ascii="Times New Roman" w:hAnsi="Times New Roman" w:cs="Times New Roman"/>
    </w:rPr>
  </w:style>
  <w:style w:type="character" w:customStyle="1" w:styleId="ListLabel372">
    <w:name w:val="ListLabel 372"/>
    <w:qFormat/>
    <w:rsid w:val="0087640C"/>
    <w:rPr>
      <w:rFonts w:ascii="Times New Roman" w:hAnsi="Times New Roman" w:cs="Times New Roman"/>
    </w:rPr>
  </w:style>
  <w:style w:type="character" w:customStyle="1" w:styleId="ListLabel373">
    <w:name w:val="ListLabel 373"/>
    <w:qFormat/>
    <w:rsid w:val="0087640C"/>
    <w:rPr>
      <w:rFonts w:ascii="Times New Roman" w:hAnsi="Times New Roman" w:cs="Times New Roman"/>
    </w:rPr>
  </w:style>
  <w:style w:type="character" w:customStyle="1" w:styleId="ListLabel374">
    <w:name w:val="ListLabel 374"/>
    <w:qFormat/>
    <w:rsid w:val="0087640C"/>
    <w:rPr>
      <w:rFonts w:ascii="Times New Roman" w:hAnsi="Times New Roman" w:cs="Times New Roman"/>
      <w:b/>
    </w:rPr>
  </w:style>
  <w:style w:type="character" w:customStyle="1" w:styleId="ListLabel375">
    <w:name w:val="ListLabel 375"/>
    <w:qFormat/>
    <w:rsid w:val="0087640C"/>
    <w:rPr>
      <w:rFonts w:ascii="Times New Roman" w:hAnsi="Times New Roman" w:cs="Times New Roman"/>
    </w:rPr>
  </w:style>
  <w:style w:type="character" w:customStyle="1" w:styleId="ListLabel376">
    <w:name w:val="ListLabel 376"/>
    <w:qFormat/>
    <w:rsid w:val="0087640C"/>
    <w:rPr>
      <w:rFonts w:ascii="Times New Roman" w:hAnsi="Times New Roman"/>
      <w:sz w:val="20"/>
      <w:szCs w:val="20"/>
    </w:rPr>
  </w:style>
  <w:style w:type="character" w:customStyle="1" w:styleId="ListLabel377">
    <w:name w:val="ListLabel 377"/>
    <w:qFormat/>
    <w:rsid w:val="0087640C"/>
    <w:rPr>
      <w:rFonts w:ascii="Times New Roman" w:hAnsi="Times New Roman"/>
      <w:sz w:val="20"/>
      <w:szCs w:val="20"/>
    </w:rPr>
  </w:style>
  <w:style w:type="character" w:customStyle="1" w:styleId="ListLabel378">
    <w:name w:val="ListLabel 378"/>
    <w:qFormat/>
    <w:rsid w:val="0087640C"/>
    <w:rPr>
      <w:rFonts w:ascii="Times New Roman" w:hAnsi="Times New Roman"/>
      <w:sz w:val="20"/>
      <w:szCs w:val="20"/>
    </w:rPr>
  </w:style>
  <w:style w:type="character" w:customStyle="1" w:styleId="ListLabel379">
    <w:name w:val="ListLabel 379"/>
    <w:qFormat/>
    <w:rsid w:val="0087640C"/>
    <w:rPr>
      <w:sz w:val="20"/>
      <w:szCs w:val="20"/>
    </w:rPr>
  </w:style>
  <w:style w:type="character" w:customStyle="1" w:styleId="ListLabel380">
    <w:name w:val="ListLabel 380"/>
    <w:qFormat/>
    <w:rsid w:val="0087640C"/>
    <w:rPr>
      <w:sz w:val="20"/>
      <w:szCs w:val="20"/>
    </w:rPr>
  </w:style>
  <w:style w:type="character" w:customStyle="1" w:styleId="ListLabel381">
    <w:name w:val="ListLabel 381"/>
    <w:qFormat/>
    <w:rsid w:val="0087640C"/>
    <w:rPr>
      <w:sz w:val="20"/>
      <w:szCs w:val="20"/>
    </w:rPr>
  </w:style>
  <w:style w:type="character" w:customStyle="1" w:styleId="ListLabel382">
    <w:name w:val="ListLabel 382"/>
    <w:qFormat/>
    <w:rsid w:val="0087640C"/>
    <w:rPr>
      <w:sz w:val="20"/>
      <w:szCs w:val="20"/>
    </w:rPr>
  </w:style>
  <w:style w:type="character" w:customStyle="1" w:styleId="ListLabel383">
    <w:name w:val="ListLabel 383"/>
    <w:qFormat/>
    <w:rsid w:val="0087640C"/>
    <w:rPr>
      <w:sz w:val="20"/>
      <w:szCs w:val="20"/>
    </w:rPr>
  </w:style>
  <w:style w:type="character" w:customStyle="1" w:styleId="ListLabel384">
    <w:name w:val="ListLabel 384"/>
    <w:qFormat/>
    <w:rsid w:val="0087640C"/>
    <w:rPr>
      <w:sz w:val="20"/>
      <w:szCs w:val="20"/>
    </w:rPr>
  </w:style>
  <w:style w:type="character" w:customStyle="1" w:styleId="ListLabel385">
    <w:name w:val="ListLabel 385"/>
    <w:qFormat/>
    <w:rsid w:val="0087640C"/>
    <w:rPr>
      <w:sz w:val="20"/>
      <w:szCs w:val="20"/>
    </w:rPr>
  </w:style>
  <w:style w:type="character" w:customStyle="1" w:styleId="ListLabel386">
    <w:name w:val="ListLabel 386"/>
    <w:qFormat/>
    <w:rsid w:val="0087640C"/>
    <w:rPr>
      <w:sz w:val="20"/>
      <w:szCs w:val="20"/>
    </w:rPr>
  </w:style>
  <w:style w:type="character" w:customStyle="1" w:styleId="ListLabel387">
    <w:name w:val="ListLabel 387"/>
    <w:qFormat/>
    <w:rsid w:val="0087640C"/>
    <w:rPr>
      <w:rFonts w:ascii="Times New Roman" w:hAnsi="Times New Roman" w:cs="Times New Roman"/>
    </w:rPr>
  </w:style>
  <w:style w:type="character" w:customStyle="1" w:styleId="ListLabel388">
    <w:name w:val="ListLabel 388"/>
    <w:qFormat/>
    <w:rsid w:val="0087640C"/>
    <w:rPr>
      <w:rFonts w:ascii="Times New Roman" w:hAnsi="Times New Roman" w:cs="Times New Roman"/>
    </w:rPr>
  </w:style>
  <w:style w:type="character" w:customStyle="1" w:styleId="ListLabel389">
    <w:name w:val="ListLabel 389"/>
    <w:qFormat/>
    <w:rsid w:val="0087640C"/>
    <w:rPr>
      <w:rFonts w:ascii="Times New Roman" w:hAnsi="Times New Roman" w:cs="Times New Roman"/>
    </w:rPr>
  </w:style>
  <w:style w:type="character" w:customStyle="1" w:styleId="ListLabel390">
    <w:name w:val="ListLabel 390"/>
    <w:qFormat/>
    <w:rsid w:val="0087640C"/>
    <w:rPr>
      <w:rFonts w:ascii="Times New Roman" w:hAnsi="Times New Roman" w:cs="Times New Roman"/>
    </w:rPr>
  </w:style>
  <w:style w:type="character" w:customStyle="1" w:styleId="ListLabel391">
    <w:name w:val="ListLabel 391"/>
    <w:qFormat/>
    <w:rsid w:val="0087640C"/>
    <w:rPr>
      <w:rFonts w:ascii="Times New Roman" w:hAnsi="Times New Roman" w:cs="Times New Roman"/>
    </w:rPr>
  </w:style>
  <w:style w:type="character" w:customStyle="1" w:styleId="ListLabel392">
    <w:name w:val="ListLabel 392"/>
    <w:qFormat/>
    <w:rsid w:val="0087640C"/>
    <w:rPr>
      <w:rFonts w:ascii="Times New Roman" w:hAnsi="Times New Roman" w:cs="Times New Roman"/>
    </w:rPr>
  </w:style>
  <w:style w:type="character" w:customStyle="1" w:styleId="ListLabel393">
    <w:name w:val="ListLabel 393"/>
    <w:qFormat/>
    <w:rsid w:val="0087640C"/>
    <w:rPr>
      <w:rFonts w:ascii="Times New Roman" w:hAnsi="Times New Roman" w:cs="Times New Roman"/>
    </w:rPr>
  </w:style>
  <w:style w:type="character" w:customStyle="1" w:styleId="ListLabel394">
    <w:name w:val="ListLabel 394"/>
    <w:qFormat/>
    <w:rsid w:val="0087640C"/>
    <w:rPr>
      <w:rFonts w:ascii="Times New Roman" w:hAnsi="Times New Roman" w:cs="Times New Roman"/>
    </w:rPr>
  </w:style>
  <w:style w:type="character" w:customStyle="1" w:styleId="ListLabel395">
    <w:name w:val="ListLabel 395"/>
    <w:qFormat/>
    <w:rsid w:val="0087640C"/>
    <w:rPr>
      <w:rFonts w:ascii="Times New Roman" w:hAnsi="Times New Roman" w:cs="Times New Roman"/>
    </w:rPr>
  </w:style>
  <w:style w:type="character" w:customStyle="1" w:styleId="ListLabel396">
    <w:name w:val="ListLabel 396"/>
    <w:qFormat/>
    <w:rsid w:val="0087640C"/>
    <w:rPr>
      <w:rFonts w:ascii="Times New Roman" w:hAnsi="Times New Roman" w:cs="Times New Roman"/>
    </w:rPr>
  </w:style>
  <w:style w:type="character" w:customStyle="1" w:styleId="ListLabel397">
    <w:name w:val="ListLabel 397"/>
    <w:qFormat/>
    <w:rsid w:val="0087640C"/>
    <w:rPr>
      <w:rFonts w:ascii="Times New Roman" w:hAnsi="Times New Roman" w:cs="Times New Roman"/>
    </w:rPr>
  </w:style>
  <w:style w:type="character" w:customStyle="1" w:styleId="ListLabel398">
    <w:name w:val="ListLabel 398"/>
    <w:qFormat/>
    <w:rsid w:val="0087640C"/>
    <w:rPr>
      <w:rFonts w:ascii="Times New Roman" w:hAnsi="Times New Roman" w:cs="Times New Roman"/>
    </w:rPr>
  </w:style>
  <w:style w:type="character" w:customStyle="1" w:styleId="ListLabel399">
    <w:name w:val="ListLabel 399"/>
    <w:qFormat/>
    <w:rsid w:val="0087640C"/>
    <w:rPr>
      <w:rFonts w:cs="OpenSymbol"/>
    </w:rPr>
  </w:style>
  <w:style w:type="character" w:customStyle="1" w:styleId="ListLabel400">
    <w:name w:val="ListLabel 400"/>
    <w:qFormat/>
    <w:rsid w:val="0087640C"/>
    <w:rPr>
      <w:rFonts w:cs="Wingdings"/>
    </w:rPr>
  </w:style>
  <w:style w:type="character" w:customStyle="1" w:styleId="ListLabel401">
    <w:name w:val="ListLabel 401"/>
    <w:qFormat/>
    <w:rsid w:val="0087640C"/>
    <w:rPr>
      <w:rFonts w:cs="OpenSymbol"/>
    </w:rPr>
  </w:style>
  <w:style w:type="character" w:customStyle="1" w:styleId="ListLabel402">
    <w:name w:val="ListLabel 402"/>
    <w:qFormat/>
    <w:rsid w:val="0087640C"/>
    <w:rPr>
      <w:rFonts w:cs="OpenSymbol"/>
    </w:rPr>
  </w:style>
  <w:style w:type="character" w:customStyle="1" w:styleId="ListLabel403">
    <w:name w:val="ListLabel 403"/>
    <w:qFormat/>
    <w:rsid w:val="0087640C"/>
    <w:rPr>
      <w:rFonts w:cs="OpenSymbol"/>
    </w:rPr>
  </w:style>
  <w:style w:type="character" w:customStyle="1" w:styleId="ListLabel404">
    <w:name w:val="ListLabel 404"/>
    <w:qFormat/>
    <w:rsid w:val="0087640C"/>
    <w:rPr>
      <w:rFonts w:cs="OpenSymbol"/>
    </w:rPr>
  </w:style>
  <w:style w:type="character" w:customStyle="1" w:styleId="ListLabel405">
    <w:name w:val="ListLabel 405"/>
    <w:qFormat/>
    <w:rsid w:val="0087640C"/>
    <w:rPr>
      <w:rFonts w:cs="OpenSymbol"/>
    </w:rPr>
  </w:style>
  <w:style w:type="character" w:customStyle="1" w:styleId="ListLabel406">
    <w:name w:val="ListLabel 406"/>
    <w:qFormat/>
    <w:rsid w:val="0087640C"/>
    <w:rPr>
      <w:rFonts w:cs="OpenSymbol"/>
    </w:rPr>
  </w:style>
  <w:style w:type="character" w:customStyle="1" w:styleId="ListLabel407">
    <w:name w:val="ListLabel 407"/>
    <w:qFormat/>
    <w:rsid w:val="0087640C"/>
    <w:rPr>
      <w:rFonts w:ascii="Times New Roman" w:hAnsi="Times New Roman"/>
      <w:sz w:val="20"/>
      <w:szCs w:val="20"/>
    </w:rPr>
  </w:style>
  <w:style w:type="character" w:customStyle="1" w:styleId="ListLabel408">
    <w:name w:val="ListLabel 408"/>
    <w:qFormat/>
    <w:rsid w:val="0087640C"/>
    <w:rPr>
      <w:rFonts w:cs="OpenSymbol"/>
    </w:rPr>
  </w:style>
  <w:style w:type="character" w:customStyle="1" w:styleId="ListLabel409">
    <w:name w:val="ListLabel 409"/>
    <w:qFormat/>
    <w:rsid w:val="0087640C"/>
    <w:rPr>
      <w:rFonts w:cs="OpenSymbol"/>
    </w:rPr>
  </w:style>
  <w:style w:type="character" w:customStyle="1" w:styleId="ListLabel410">
    <w:name w:val="ListLabel 410"/>
    <w:qFormat/>
    <w:rsid w:val="0087640C"/>
    <w:rPr>
      <w:rFonts w:cs="OpenSymbol"/>
      <w:sz w:val="20"/>
      <w:szCs w:val="20"/>
    </w:rPr>
  </w:style>
  <w:style w:type="character" w:customStyle="1" w:styleId="ListLabel411">
    <w:name w:val="ListLabel 411"/>
    <w:qFormat/>
    <w:rsid w:val="0087640C"/>
    <w:rPr>
      <w:rFonts w:cs="OpenSymbol"/>
    </w:rPr>
  </w:style>
  <w:style w:type="character" w:customStyle="1" w:styleId="ListLabel412">
    <w:name w:val="ListLabel 412"/>
    <w:qFormat/>
    <w:rsid w:val="0087640C"/>
    <w:rPr>
      <w:rFonts w:cs="OpenSymbol"/>
    </w:rPr>
  </w:style>
  <w:style w:type="character" w:customStyle="1" w:styleId="ListLabel413">
    <w:name w:val="ListLabel 413"/>
    <w:qFormat/>
    <w:rsid w:val="0087640C"/>
    <w:rPr>
      <w:rFonts w:cs="OpenSymbol"/>
      <w:sz w:val="20"/>
      <w:szCs w:val="20"/>
    </w:rPr>
  </w:style>
  <w:style w:type="character" w:customStyle="1" w:styleId="ListLabel414">
    <w:name w:val="ListLabel 414"/>
    <w:qFormat/>
    <w:rsid w:val="0087640C"/>
    <w:rPr>
      <w:rFonts w:cs="OpenSymbol"/>
    </w:rPr>
  </w:style>
  <w:style w:type="character" w:customStyle="1" w:styleId="ListLabel415">
    <w:name w:val="ListLabel 415"/>
    <w:qFormat/>
    <w:rsid w:val="0087640C"/>
    <w:rPr>
      <w:rFonts w:cs="OpenSymbol"/>
    </w:rPr>
  </w:style>
  <w:style w:type="character" w:customStyle="1" w:styleId="ListLabel416">
    <w:name w:val="ListLabel 416"/>
    <w:qFormat/>
    <w:rsid w:val="0087640C"/>
    <w:rPr>
      <w:rFonts w:ascii="Times New Roman" w:hAnsi="Times New Roman"/>
      <w:sz w:val="20"/>
      <w:szCs w:val="20"/>
    </w:rPr>
  </w:style>
  <w:style w:type="character" w:customStyle="1" w:styleId="ListLabel417">
    <w:name w:val="ListLabel 417"/>
    <w:qFormat/>
    <w:rsid w:val="0087640C"/>
    <w:rPr>
      <w:rFonts w:cs="OpenSymbol"/>
    </w:rPr>
  </w:style>
  <w:style w:type="character" w:customStyle="1" w:styleId="ListLabel418">
    <w:name w:val="ListLabel 418"/>
    <w:qFormat/>
    <w:rsid w:val="0087640C"/>
    <w:rPr>
      <w:rFonts w:cs="OpenSymbol"/>
    </w:rPr>
  </w:style>
  <w:style w:type="character" w:customStyle="1" w:styleId="ListLabel419">
    <w:name w:val="ListLabel 419"/>
    <w:qFormat/>
    <w:rsid w:val="0087640C"/>
    <w:rPr>
      <w:rFonts w:cs="OpenSymbol"/>
      <w:sz w:val="20"/>
      <w:szCs w:val="20"/>
    </w:rPr>
  </w:style>
  <w:style w:type="character" w:customStyle="1" w:styleId="ListLabel420">
    <w:name w:val="ListLabel 420"/>
    <w:qFormat/>
    <w:rsid w:val="0087640C"/>
    <w:rPr>
      <w:rFonts w:cs="OpenSymbol"/>
    </w:rPr>
  </w:style>
  <w:style w:type="character" w:customStyle="1" w:styleId="ListLabel421">
    <w:name w:val="ListLabel 421"/>
    <w:qFormat/>
    <w:rsid w:val="0087640C"/>
    <w:rPr>
      <w:rFonts w:cs="OpenSymbol"/>
    </w:rPr>
  </w:style>
  <w:style w:type="character" w:customStyle="1" w:styleId="ListLabel422">
    <w:name w:val="ListLabel 422"/>
    <w:qFormat/>
    <w:rsid w:val="0087640C"/>
    <w:rPr>
      <w:rFonts w:cs="OpenSymbol"/>
      <w:sz w:val="20"/>
      <w:szCs w:val="20"/>
    </w:rPr>
  </w:style>
  <w:style w:type="character" w:customStyle="1" w:styleId="ListLabel423">
    <w:name w:val="ListLabel 423"/>
    <w:qFormat/>
    <w:rsid w:val="0087640C"/>
    <w:rPr>
      <w:rFonts w:cs="OpenSymbol"/>
    </w:rPr>
  </w:style>
  <w:style w:type="character" w:customStyle="1" w:styleId="ListLabel424">
    <w:name w:val="ListLabel 424"/>
    <w:qFormat/>
    <w:rsid w:val="0087640C"/>
    <w:rPr>
      <w:rFonts w:cs="OpenSymbol"/>
    </w:rPr>
  </w:style>
  <w:style w:type="character" w:customStyle="1" w:styleId="ListLabel425">
    <w:name w:val="ListLabel 425"/>
    <w:qFormat/>
    <w:rsid w:val="0087640C"/>
    <w:rPr>
      <w:rFonts w:ascii="Times New Roman" w:hAnsi="Times New Roman"/>
      <w:sz w:val="20"/>
      <w:szCs w:val="20"/>
    </w:rPr>
  </w:style>
  <w:style w:type="character" w:customStyle="1" w:styleId="ListLabel426">
    <w:name w:val="ListLabel 426"/>
    <w:qFormat/>
    <w:rsid w:val="0087640C"/>
    <w:rPr>
      <w:rFonts w:cs="OpenSymbol"/>
    </w:rPr>
  </w:style>
  <w:style w:type="character" w:customStyle="1" w:styleId="ListLabel427">
    <w:name w:val="ListLabel 427"/>
    <w:qFormat/>
    <w:rsid w:val="0087640C"/>
    <w:rPr>
      <w:rFonts w:cs="OpenSymbol"/>
    </w:rPr>
  </w:style>
  <w:style w:type="character" w:customStyle="1" w:styleId="ListLabel428">
    <w:name w:val="ListLabel 428"/>
    <w:qFormat/>
    <w:rsid w:val="0087640C"/>
    <w:rPr>
      <w:rFonts w:cs="OpenSymbol"/>
      <w:sz w:val="20"/>
      <w:szCs w:val="20"/>
    </w:rPr>
  </w:style>
  <w:style w:type="character" w:customStyle="1" w:styleId="ListLabel429">
    <w:name w:val="ListLabel 429"/>
    <w:qFormat/>
    <w:rsid w:val="0087640C"/>
    <w:rPr>
      <w:rFonts w:cs="OpenSymbol"/>
    </w:rPr>
  </w:style>
  <w:style w:type="character" w:customStyle="1" w:styleId="ListLabel430">
    <w:name w:val="ListLabel 430"/>
    <w:qFormat/>
    <w:rsid w:val="0087640C"/>
    <w:rPr>
      <w:rFonts w:cs="OpenSymbol"/>
    </w:rPr>
  </w:style>
  <w:style w:type="character" w:customStyle="1" w:styleId="ListLabel431">
    <w:name w:val="ListLabel 431"/>
    <w:qFormat/>
    <w:rsid w:val="0087640C"/>
    <w:rPr>
      <w:rFonts w:cs="OpenSymbol"/>
      <w:sz w:val="20"/>
      <w:szCs w:val="20"/>
    </w:rPr>
  </w:style>
  <w:style w:type="character" w:customStyle="1" w:styleId="ListLabel432">
    <w:name w:val="ListLabel 432"/>
    <w:qFormat/>
    <w:rsid w:val="0087640C"/>
    <w:rPr>
      <w:rFonts w:cs="OpenSymbol"/>
    </w:rPr>
  </w:style>
  <w:style w:type="character" w:customStyle="1" w:styleId="ListLabel433">
    <w:name w:val="ListLabel 433"/>
    <w:qFormat/>
    <w:rsid w:val="0087640C"/>
    <w:rPr>
      <w:rFonts w:cs="OpenSymbol"/>
    </w:rPr>
  </w:style>
  <w:style w:type="character" w:customStyle="1" w:styleId="ListLabel434">
    <w:name w:val="ListLabel 434"/>
    <w:qFormat/>
    <w:rsid w:val="0087640C"/>
    <w:rPr>
      <w:rFonts w:ascii="Times New Roman" w:hAnsi="Times New Roman"/>
      <w:sz w:val="20"/>
      <w:szCs w:val="20"/>
    </w:rPr>
  </w:style>
  <w:style w:type="character" w:customStyle="1" w:styleId="ListLabel435">
    <w:name w:val="ListLabel 435"/>
    <w:qFormat/>
    <w:rsid w:val="0087640C"/>
    <w:rPr>
      <w:rFonts w:cs="OpenSymbol"/>
    </w:rPr>
  </w:style>
  <w:style w:type="character" w:customStyle="1" w:styleId="ListLabel436">
    <w:name w:val="ListLabel 436"/>
    <w:qFormat/>
    <w:rsid w:val="0087640C"/>
    <w:rPr>
      <w:rFonts w:cs="OpenSymbol"/>
    </w:rPr>
  </w:style>
  <w:style w:type="character" w:customStyle="1" w:styleId="ListLabel437">
    <w:name w:val="ListLabel 437"/>
    <w:qFormat/>
    <w:rsid w:val="0087640C"/>
    <w:rPr>
      <w:rFonts w:cs="OpenSymbol"/>
      <w:sz w:val="20"/>
      <w:szCs w:val="20"/>
    </w:rPr>
  </w:style>
  <w:style w:type="character" w:customStyle="1" w:styleId="ListLabel438">
    <w:name w:val="ListLabel 438"/>
    <w:qFormat/>
    <w:rsid w:val="0087640C"/>
    <w:rPr>
      <w:rFonts w:cs="OpenSymbol"/>
    </w:rPr>
  </w:style>
  <w:style w:type="character" w:customStyle="1" w:styleId="ListLabel439">
    <w:name w:val="ListLabel 439"/>
    <w:qFormat/>
    <w:rsid w:val="0087640C"/>
    <w:rPr>
      <w:rFonts w:cs="OpenSymbol"/>
    </w:rPr>
  </w:style>
  <w:style w:type="character" w:customStyle="1" w:styleId="ListLabel440">
    <w:name w:val="ListLabel 440"/>
    <w:qFormat/>
    <w:rsid w:val="0087640C"/>
    <w:rPr>
      <w:rFonts w:cs="OpenSymbol"/>
      <w:sz w:val="20"/>
      <w:szCs w:val="20"/>
    </w:rPr>
  </w:style>
  <w:style w:type="character" w:customStyle="1" w:styleId="ListLabel441">
    <w:name w:val="ListLabel 441"/>
    <w:qFormat/>
    <w:rsid w:val="0087640C"/>
    <w:rPr>
      <w:rFonts w:cs="OpenSymbol"/>
    </w:rPr>
  </w:style>
  <w:style w:type="character" w:customStyle="1" w:styleId="ListLabel442">
    <w:name w:val="ListLabel 442"/>
    <w:qFormat/>
    <w:rsid w:val="0087640C"/>
    <w:rPr>
      <w:rFonts w:cs="OpenSymbol"/>
    </w:rPr>
  </w:style>
  <w:style w:type="character" w:customStyle="1" w:styleId="ListLabel443">
    <w:name w:val="ListLabel 443"/>
    <w:qFormat/>
    <w:rsid w:val="0087640C"/>
    <w:rPr>
      <w:rFonts w:ascii="Times New Roman" w:hAnsi="Times New Roman"/>
      <w:sz w:val="20"/>
      <w:szCs w:val="20"/>
    </w:rPr>
  </w:style>
  <w:style w:type="character" w:customStyle="1" w:styleId="ListLabel444">
    <w:name w:val="ListLabel 444"/>
    <w:qFormat/>
    <w:rsid w:val="0087640C"/>
    <w:rPr>
      <w:rFonts w:cs="OpenSymbol"/>
    </w:rPr>
  </w:style>
  <w:style w:type="character" w:customStyle="1" w:styleId="ListLabel445">
    <w:name w:val="ListLabel 445"/>
    <w:qFormat/>
    <w:rsid w:val="0087640C"/>
    <w:rPr>
      <w:rFonts w:cs="OpenSymbol"/>
    </w:rPr>
  </w:style>
  <w:style w:type="character" w:customStyle="1" w:styleId="ListLabel446">
    <w:name w:val="ListLabel 446"/>
    <w:qFormat/>
    <w:rsid w:val="0087640C"/>
    <w:rPr>
      <w:rFonts w:cs="OpenSymbol"/>
      <w:sz w:val="20"/>
      <w:szCs w:val="20"/>
    </w:rPr>
  </w:style>
  <w:style w:type="character" w:customStyle="1" w:styleId="ListLabel447">
    <w:name w:val="ListLabel 447"/>
    <w:qFormat/>
    <w:rsid w:val="0087640C"/>
    <w:rPr>
      <w:rFonts w:cs="OpenSymbol"/>
    </w:rPr>
  </w:style>
  <w:style w:type="character" w:customStyle="1" w:styleId="ListLabel448">
    <w:name w:val="ListLabel 448"/>
    <w:qFormat/>
    <w:rsid w:val="0087640C"/>
    <w:rPr>
      <w:rFonts w:cs="OpenSymbol"/>
    </w:rPr>
  </w:style>
  <w:style w:type="character" w:customStyle="1" w:styleId="ListLabel449">
    <w:name w:val="ListLabel 449"/>
    <w:qFormat/>
    <w:rsid w:val="0087640C"/>
    <w:rPr>
      <w:rFonts w:cs="OpenSymbol"/>
      <w:sz w:val="20"/>
      <w:szCs w:val="20"/>
    </w:rPr>
  </w:style>
  <w:style w:type="character" w:customStyle="1" w:styleId="ListLabel450">
    <w:name w:val="ListLabel 450"/>
    <w:qFormat/>
    <w:rsid w:val="0087640C"/>
    <w:rPr>
      <w:rFonts w:cs="OpenSymbol"/>
    </w:rPr>
  </w:style>
  <w:style w:type="character" w:customStyle="1" w:styleId="ListLabel451">
    <w:name w:val="ListLabel 451"/>
    <w:qFormat/>
    <w:rsid w:val="0087640C"/>
    <w:rPr>
      <w:rFonts w:cs="OpenSymbol"/>
    </w:rPr>
  </w:style>
  <w:style w:type="character" w:customStyle="1" w:styleId="ListLabel452">
    <w:name w:val="ListLabel 452"/>
    <w:qFormat/>
    <w:rsid w:val="0087640C"/>
    <w:rPr>
      <w:rFonts w:ascii="Times New Roman" w:hAnsi="Times New Roman"/>
      <w:sz w:val="20"/>
      <w:szCs w:val="20"/>
    </w:rPr>
  </w:style>
  <w:style w:type="character" w:customStyle="1" w:styleId="ListLabel453">
    <w:name w:val="ListLabel 453"/>
    <w:qFormat/>
    <w:rsid w:val="0087640C"/>
    <w:rPr>
      <w:rFonts w:cs="OpenSymbol"/>
    </w:rPr>
  </w:style>
  <w:style w:type="character" w:customStyle="1" w:styleId="ListLabel454">
    <w:name w:val="ListLabel 454"/>
    <w:qFormat/>
    <w:rsid w:val="0087640C"/>
    <w:rPr>
      <w:rFonts w:cs="OpenSymbol"/>
    </w:rPr>
  </w:style>
  <w:style w:type="character" w:customStyle="1" w:styleId="ListLabel455">
    <w:name w:val="ListLabel 455"/>
    <w:qFormat/>
    <w:rsid w:val="0087640C"/>
    <w:rPr>
      <w:rFonts w:cs="OpenSymbol"/>
      <w:sz w:val="20"/>
      <w:szCs w:val="20"/>
    </w:rPr>
  </w:style>
  <w:style w:type="character" w:customStyle="1" w:styleId="ListLabel456">
    <w:name w:val="ListLabel 456"/>
    <w:qFormat/>
    <w:rsid w:val="0087640C"/>
    <w:rPr>
      <w:rFonts w:cs="OpenSymbol"/>
    </w:rPr>
  </w:style>
  <w:style w:type="character" w:customStyle="1" w:styleId="ListLabel457">
    <w:name w:val="ListLabel 457"/>
    <w:qFormat/>
    <w:rsid w:val="0087640C"/>
    <w:rPr>
      <w:rFonts w:cs="OpenSymbol"/>
    </w:rPr>
  </w:style>
  <w:style w:type="character" w:customStyle="1" w:styleId="ListLabel458">
    <w:name w:val="ListLabel 458"/>
    <w:qFormat/>
    <w:rsid w:val="0087640C"/>
    <w:rPr>
      <w:rFonts w:cs="OpenSymbol"/>
      <w:sz w:val="20"/>
      <w:szCs w:val="20"/>
    </w:rPr>
  </w:style>
  <w:style w:type="character" w:customStyle="1" w:styleId="ListLabel459">
    <w:name w:val="ListLabel 459"/>
    <w:qFormat/>
    <w:rsid w:val="0087640C"/>
    <w:rPr>
      <w:rFonts w:cs="OpenSymbol"/>
    </w:rPr>
  </w:style>
  <w:style w:type="character" w:customStyle="1" w:styleId="ListLabel460">
    <w:name w:val="ListLabel 460"/>
    <w:qFormat/>
    <w:rsid w:val="0087640C"/>
    <w:rPr>
      <w:rFonts w:cs="OpenSymbol"/>
    </w:rPr>
  </w:style>
  <w:style w:type="character" w:customStyle="1" w:styleId="ListLabel461">
    <w:name w:val="ListLabel 461"/>
    <w:qFormat/>
    <w:rsid w:val="0087640C"/>
    <w:rPr>
      <w:rFonts w:ascii="Times New Roman" w:hAnsi="Times New Roman"/>
      <w:sz w:val="20"/>
      <w:szCs w:val="20"/>
    </w:rPr>
  </w:style>
  <w:style w:type="character" w:customStyle="1" w:styleId="ListLabel462">
    <w:name w:val="ListLabel 462"/>
    <w:qFormat/>
    <w:rsid w:val="0087640C"/>
    <w:rPr>
      <w:rFonts w:cs="OpenSymbol"/>
    </w:rPr>
  </w:style>
  <w:style w:type="character" w:customStyle="1" w:styleId="ListLabel463">
    <w:name w:val="ListLabel 463"/>
    <w:qFormat/>
    <w:rsid w:val="0087640C"/>
    <w:rPr>
      <w:rFonts w:cs="OpenSymbol"/>
    </w:rPr>
  </w:style>
  <w:style w:type="character" w:customStyle="1" w:styleId="ListLabel464">
    <w:name w:val="ListLabel 464"/>
    <w:qFormat/>
    <w:rsid w:val="0087640C"/>
    <w:rPr>
      <w:rFonts w:cs="OpenSymbol"/>
      <w:sz w:val="20"/>
      <w:szCs w:val="20"/>
    </w:rPr>
  </w:style>
  <w:style w:type="character" w:customStyle="1" w:styleId="ListLabel465">
    <w:name w:val="ListLabel 465"/>
    <w:qFormat/>
    <w:rsid w:val="0087640C"/>
    <w:rPr>
      <w:rFonts w:cs="OpenSymbol"/>
    </w:rPr>
  </w:style>
  <w:style w:type="character" w:customStyle="1" w:styleId="ListLabel466">
    <w:name w:val="ListLabel 466"/>
    <w:qFormat/>
    <w:rsid w:val="0087640C"/>
    <w:rPr>
      <w:rFonts w:cs="OpenSymbol"/>
    </w:rPr>
  </w:style>
  <w:style w:type="character" w:customStyle="1" w:styleId="ListLabel467">
    <w:name w:val="ListLabel 467"/>
    <w:qFormat/>
    <w:rsid w:val="0087640C"/>
    <w:rPr>
      <w:rFonts w:cs="OpenSymbol"/>
      <w:sz w:val="20"/>
      <w:szCs w:val="20"/>
    </w:rPr>
  </w:style>
  <w:style w:type="character" w:customStyle="1" w:styleId="ListLabel468">
    <w:name w:val="ListLabel 468"/>
    <w:qFormat/>
    <w:rsid w:val="0087640C"/>
    <w:rPr>
      <w:rFonts w:cs="OpenSymbol"/>
    </w:rPr>
  </w:style>
  <w:style w:type="character" w:customStyle="1" w:styleId="ListLabel469">
    <w:name w:val="ListLabel 469"/>
    <w:qFormat/>
    <w:rsid w:val="0087640C"/>
    <w:rPr>
      <w:rFonts w:cs="OpenSymbol"/>
    </w:rPr>
  </w:style>
  <w:style w:type="character" w:customStyle="1" w:styleId="ListLabel470">
    <w:name w:val="ListLabel 470"/>
    <w:qFormat/>
    <w:rsid w:val="0087640C"/>
    <w:rPr>
      <w:rFonts w:ascii="Times New Roman" w:hAnsi="Times New Roman"/>
      <w:sz w:val="20"/>
      <w:szCs w:val="20"/>
    </w:rPr>
  </w:style>
  <w:style w:type="character" w:customStyle="1" w:styleId="ListLabel471">
    <w:name w:val="ListLabel 471"/>
    <w:qFormat/>
    <w:rsid w:val="0087640C"/>
    <w:rPr>
      <w:rFonts w:cs="OpenSymbol"/>
    </w:rPr>
  </w:style>
  <w:style w:type="character" w:customStyle="1" w:styleId="ListLabel472">
    <w:name w:val="ListLabel 472"/>
    <w:qFormat/>
    <w:rsid w:val="0087640C"/>
    <w:rPr>
      <w:rFonts w:cs="OpenSymbol"/>
    </w:rPr>
  </w:style>
  <w:style w:type="character" w:customStyle="1" w:styleId="ListLabel473">
    <w:name w:val="ListLabel 473"/>
    <w:qFormat/>
    <w:rsid w:val="0087640C"/>
    <w:rPr>
      <w:rFonts w:cs="OpenSymbol"/>
      <w:sz w:val="20"/>
      <w:szCs w:val="20"/>
    </w:rPr>
  </w:style>
  <w:style w:type="character" w:customStyle="1" w:styleId="ListLabel474">
    <w:name w:val="ListLabel 474"/>
    <w:qFormat/>
    <w:rsid w:val="0087640C"/>
    <w:rPr>
      <w:rFonts w:cs="OpenSymbol"/>
    </w:rPr>
  </w:style>
  <w:style w:type="character" w:customStyle="1" w:styleId="ListLabel475">
    <w:name w:val="ListLabel 475"/>
    <w:qFormat/>
    <w:rsid w:val="0087640C"/>
    <w:rPr>
      <w:rFonts w:cs="OpenSymbol"/>
    </w:rPr>
  </w:style>
  <w:style w:type="character" w:customStyle="1" w:styleId="ListLabel476">
    <w:name w:val="ListLabel 476"/>
    <w:qFormat/>
    <w:rsid w:val="0087640C"/>
    <w:rPr>
      <w:rFonts w:cs="OpenSymbol"/>
      <w:sz w:val="20"/>
      <w:szCs w:val="20"/>
    </w:rPr>
  </w:style>
  <w:style w:type="character" w:customStyle="1" w:styleId="ListLabel477">
    <w:name w:val="ListLabel 477"/>
    <w:qFormat/>
    <w:rsid w:val="0087640C"/>
    <w:rPr>
      <w:rFonts w:cs="OpenSymbol"/>
    </w:rPr>
  </w:style>
  <w:style w:type="character" w:customStyle="1" w:styleId="ListLabel478">
    <w:name w:val="ListLabel 478"/>
    <w:qFormat/>
    <w:rsid w:val="0087640C"/>
    <w:rPr>
      <w:rFonts w:cs="OpenSymbol"/>
    </w:rPr>
  </w:style>
  <w:style w:type="character" w:customStyle="1" w:styleId="ListLabel479">
    <w:name w:val="ListLabel 479"/>
    <w:qFormat/>
    <w:rsid w:val="0087640C"/>
    <w:rPr>
      <w:rFonts w:ascii="Times New Roman" w:hAnsi="Times New Roman"/>
      <w:sz w:val="20"/>
      <w:szCs w:val="20"/>
    </w:rPr>
  </w:style>
  <w:style w:type="character" w:customStyle="1" w:styleId="ListLabel480">
    <w:name w:val="ListLabel 480"/>
    <w:qFormat/>
    <w:rsid w:val="0087640C"/>
    <w:rPr>
      <w:rFonts w:cs="OpenSymbol"/>
    </w:rPr>
  </w:style>
  <w:style w:type="character" w:customStyle="1" w:styleId="ListLabel481">
    <w:name w:val="ListLabel 481"/>
    <w:qFormat/>
    <w:rsid w:val="0087640C"/>
    <w:rPr>
      <w:rFonts w:cs="OpenSymbol"/>
    </w:rPr>
  </w:style>
  <w:style w:type="character" w:customStyle="1" w:styleId="ListLabel482">
    <w:name w:val="ListLabel 482"/>
    <w:qFormat/>
    <w:rsid w:val="0087640C"/>
    <w:rPr>
      <w:rFonts w:cs="OpenSymbol"/>
      <w:sz w:val="20"/>
      <w:szCs w:val="20"/>
    </w:rPr>
  </w:style>
  <w:style w:type="character" w:customStyle="1" w:styleId="ListLabel483">
    <w:name w:val="ListLabel 483"/>
    <w:qFormat/>
    <w:rsid w:val="0087640C"/>
    <w:rPr>
      <w:rFonts w:cs="OpenSymbol"/>
    </w:rPr>
  </w:style>
  <w:style w:type="character" w:customStyle="1" w:styleId="ListLabel484">
    <w:name w:val="ListLabel 484"/>
    <w:qFormat/>
    <w:rsid w:val="0087640C"/>
    <w:rPr>
      <w:rFonts w:cs="OpenSymbol"/>
    </w:rPr>
  </w:style>
  <w:style w:type="character" w:customStyle="1" w:styleId="ListLabel485">
    <w:name w:val="ListLabel 485"/>
    <w:qFormat/>
    <w:rsid w:val="0087640C"/>
    <w:rPr>
      <w:rFonts w:cs="OpenSymbol"/>
      <w:sz w:val="20"/>
      <w:szCs w:val="20"/>
    </w:rPr>
  </w:style>
  <w:style w:type="character" w:customStyle="1" w:styleId="ListLabel486">
    <w:name w:val="ListLabel 486"/>
    <w:qFormat/>
    <w:rsid w:val="0087640C"/>
    <w:rPr>
      <w:rFonts w:cs="OpenSymbol"/>
    </w:rPr>
  </w:style>
  <w:style w:type="character" w:customStyle="1" w:styleId="ListLabel487">
    <w:name w:val="ListLabel 487"/>
    <w:qFormat/>
    <w:rsid w:val="0087640C"/>
    <w:rPr>
      <w:rFonts w:cs="OpenSymbol"/>
    </w:rPr>
  </w:style>
  <w:style w:type="character" w:customStyle="1" w:styleId="ListLabel488">
    <w:name w:val="ListLabel 488"/>
    <w:qFormat/>
    <w:rsid w:val="0087640C"/>
    <w:rPr>
      <w:rFonts w:ascii="Times New Roman" w:hAnsi="Times New Roman" w:cs="Times New Roman"/>
    </w:rPr>
  </w:style>
  <w:style w:type="character" w:customStyle="1" w:styleId="ListLabel489">
    <w:name w:val="ListLabel 489"/>
    <w:qFormat/>
    <w:rsid w:val="0087640C"/>
    <w:rPr>
      <w:b w:val="0"/>
      <w:sz w:val="22"/>
      <w:szCs w:val="26"/>
    </w:rPr>
  </w:style>
  <w:style w:type="character" w:customStyle="1" w:styleId="ListLabel490">
    <w:name w:val="ListLabel 490"/>
    <w:qFormat/>
    <w:rsid w:val="0087640C"/>
    <w:rPr>
      <w:rFonts w:ascii="Times New Roman" w:hAnsi="Times New Roman"/>
      <w:b w:val="0"/>
      <w:sz w:val="22"/>
    </w:rPr>
  </w:style>
  <w:style w:type="character" w:customStyle="1" w:styleId="ListLabel491">
    <w:name w:val="ListLabel 491"/>
    <w:qFormat/>
    <w:rsid w:val="0087640C"/>
    <w:rPr>
      <w:b w:val="0"/>
    </w:rPr>
  </w:style>
  <w:style w:type="character" w:customStyle="1" w:styleId="ListLabel492">
    <w:name w:val="ListLabel 492"/>
    <w:qFormat/>
    <w:rsid w:val="0087640C"/>
    <w:rPr>
      <w:sz w:val="20"/>
      <w:szCs w:val="20"/>
    </w:rPr>
  </w:style>
  <w:style w:type="character" w:customStyle="1" w:styleId="ListLabel493">
    <w:name w:val="ListLabel 493"/>
    <w:qFormat/>
    <w:rsid w:val="0087640C"/>
    <w:rPr>
      <w:sz w:val="20"/>
      <w:szCs w:val="20"/>
    </w:rPr>
  </w:style>
  <w:style w:type="character" w:customStyle="1" w:styleId="ListLabel494">
    <w:name w:val="ListLabel 494"/>
    <w:qFormat/>
    <w:rsid w:val="0087640C"/>
    <w:rPr>
      <w:sz w:val="20"/>
      <w:szCs w:val="20"/>
    </w:rPr>
  </w:style>
  <w:style w:type="character" w:customStyle="1" w:styleId="ListLabel495">
    <w:name w:val="ListLabel 495"/>
    <w:qFormat/>
    <w:rsid w:val="0087640C"/>
    <w:rPr>
      <w:sz w:val="20"/>
      <w:szCs w:val="20"/>
    </w:rPr>
  </w:style>
  <w:style w:type="character" w:customStyle="1" w:styleId="ListLabel496">
    <w:name w:val="ListLabel 496"/>
    <w:qFormat/>
    <w:rsid w:val="0087640C"/>
    <w:rPr>
      <w:sz w:val="20"/>
      <w:szCs w:val="20"/>
    </w:rPr>
  </w:style>
  <w:style w:type="character" w:customStyle="1" w:styleId="ListLabel497">
    <w:name w:val="ListLabel 497"/>
    <w:qFormat/>
    <w:rsid w:val="0087640C"/>
    <w:rPr>
      <w:sz w:val="20"/>
      <w:szCs w:val="20"/>
    </w:rPr>
  </w:style>
  <w:style w:type="character" w:customStyle="1" w:styleId="ListLabel498">
    <w:name w:val="ListLabel 498"/>
    <w:qFormat/>
    <w:rsid w:val="0087640C"/>
    <w:rPr>
      <w:sz w:val="20"/>
      <w:szCs w:val="20"/>
    </w:rPr>
  </w:style>
  <w:style w:type="character" w:customStyle="1" w:styleId="ListLabel499">
    <w:name w:val="ListLabel 499"/>
    <w:qFormat/>
    <w:rsid w:val="0087640C"/>
    <w:rPr>
      <w:sz w:val="20"/>
      <w:szCs w:val="20"/>
    </w:rPr>
  </w:style>
  <w:style w:type="character" w:customStyle="1" w:styleId="ListLabel500">
    <w:name w:val="ListLabel 500"/>
    <w:qFormat/>
    <w:rsid w:val="0087640C"/>
    <w:rPr>
      <w:sz w:val="20"/>
      <w:szCs w:val="20"/>
    </w:rPr>
  </w:style>
  <w:style w:type="character" w:customStyle="1" w:styleId="ListLabel501">
    <w:name w:val="ListLabel 501"/>
    <w:qFormat/>
    <w:rsid w:val="0087640C"/>
    <w:rPr>
      <w:b w:val="0"/>
    </w:rPr>
  </w:style>
  <w:style w:type="character" w:customStyle="1" w:styleId="ListLabel502">
    <w:name w:val="ListLabel 502"/>
    <w:qFormat/>
    <w:rsid w:val="0087640C"/>
    <w:rPr>
      <w:rFonts w:cs="Times New Roman"/>
      <w:b w:val="0"/>
      <w:bCs w:val="0"/>
      <w:i w:val="0"/>
      <w:iCs w:val="0"/>
      <w:sz w:val="22"/>
      <w:szCs w:val="22"/>
    </w:rPr>
  </w:style>
  <w:style w:type="character" w:customStyle="1" w:styleId="ListLabel503">
    <w:name w:val="ListLabel 503"/>
    <w:qFormat/>
    <w:rsid w:val="0087640C"/>
    <w:rPr>
      <w:rFonts w:cs="Times New Roman"/>
    </w:rPr>
  </w:style>
  <w:style w:type="character" w:customStyle="1" w:styleId="ListLabel504">
    <w:name w:val="ListLabel 504"/>
    <w:qFormat/>
    <w:rsid w:val="0087640C"/>
    <w:rPr>
      <w:rFonts w:cs="Times New Roman"/>
    </w:rPr>
  </w:style>
  <w:style w:type="character" w:customStyle="1" w:styleId="ListLabel505">
    <w:name w:val="ListLabel 505"/>
    <w:qFormat/>
    <w:rsid w:val="0087640C"/>
    <w:rPr>
      <w:rFonts w:ascii="Times New Roman" w:hAnsi="Times New Roman" w:cs="Times New Roman"/>
    </w:rPr>
  </w:style>
  <w:style w:type="character" w:customStyle="1" w:styleId="ListLabel506">
    <w:name w:val="ListLabel 506"/>
    <w:qFormat/>
    <w:rsid w:val="0087640C"/>
    <w:rPr>
      <w:rFonts w:cs="Times New Roman"/>
    </w:rPr>
  </w:style>
  <w:style w:type="character" w:customStyle="1" w:styleId="ListLabel507">
    <w:name w:val="ListLabel 507"/>
    <w:qFormat/>
    <w:rsid w:val="0087640C"/>
    <w:rPr>
      <w:rFonts w:cs="Times New Roman"/>
    </w:rPr>
  </w:style>
  <w:style w:type="character" w:customStyle="1" w:styleId="ListLabel508">
    <w:name w:val="ListLabel 508"/>
    <w:qFormat/>
    <w:rsid w:val="0087640C"/>
    <w:rPr>
      <w:rFonts w:cs="Times New Roman"/>
    </w:rPr>
  </w:style>
  <w:style w:type="character" w:customStyle="1" w:styleId="ListLabel509">
    <w:name w:val="ListLabel 509"/>
    <w:qFormat/>
    <w:rsid w:val="0087640C"/>
    <w:rPr>
      <w:rFonts w:cs="Times New Roman"/>
    </w:rPr>
  </w:style>
  <w:style w:type="character" w:customStyle="1" w:styleId="ListLabel510">
    <w:name w:val="ListLabel 510"/>
    <w:qFormat/>
    <w:rsid w:val="0087640C"/>
    <w:rPr>
      <w:rFonts w:cs="Times New Roman"/>
    </w:rPr>
  </w:style>
  <w:style w:type="character" w:customStyle="1" w:styleId="ListLabel511">
    <w:name w:val="ListLabel 511"/>
    <w:qFormat/>
    <w:rsid w:val="0087640C"/>
    <w:rPr>
      <w:rFonts w:cs="Courier New"/>
    </w:rPr>
  </w:style>
  <w:style w:type="character" w:customStyle="1" w:styleId="ListLabel512">
    <w:name w:val="ListLabel 512"/>
    <w:qFormat/>
    <w:rsid w:val="0087640C"/>
    <w:rPr>
      <w:rFonts w:cs="Wingdings"/>
    </w:rPr>
  </w:style>
  <w:style w:type="character" w:customStyle="1" w:styleId="ListLabel513">
    <w:name w:val="ListLabel 513"/>
    <w:qFormat/>
    <w:rsid w:val="0087640C"/>
    <w:rPr>
      <w:rFonts w:cs="Symbol"/>
    </w:rPr>
  </w:style>
  <w:style w:type="character" w:customStyle="1" w:styleId="ListLabel514">
    <w:name w:val="ListLabel 514"/>
    <w:qFormat/>
    <w:rsid w:val="0087640C"/>
    <w:rPr>
      <w:rFonts w:cs="Courier New"/>
    </w:rPr>
  </w:style>
  <w:style w:type="character" w:customStyle="1" w:styleId="ListLabel515">
    <w:name w:val="ListLabel 515"/>
    <w:qFormat/>
    <w:rsid w:val="0087640C"/>
    <w:rPr>
      <w:rFonts w:cs="Wingdings"/>
    </w:rPr>
  </w:style>
  <w:style w:type="character" w:customStyle="1" w:styleId="ListLabel516">
    <w:name w:val="ListLabel 516"/>
    <w:qFormat/>
    <w:rsid w:val="0087640C"/>
    <w:rPr>
      <w:rFonts w:cs="Symbol"/>
    </w:rPr>
  </w:style>
  <w:style w:type="character" w:customStyle="1" w:styleId="ListLabel517">
    <w:name w:val="ListLabel 517"/>
    <w:qFormat/>
    <w:rsid w:val="0087640C"/>
    <w:rPr>
      <w:rFonts w:cs="Courier New"/>
    </w:rPr>
  </w:style>
  <w:style w:type="character" w:customStyle="1" w:styleId="ListLabel518">
    <w:name w:val="ListLabel 518"/>
    <w:qFormat/>
    <w:rsid w:val="0087640C"/>
    <w:rPr>
      <w:rFonts w:cs="Wingdings"/>
    </w:rPr>
  </w:style>
  <w:style w:type="character" w:customStyle="1" w:styleId="ListLabel519">
    <w:name w:val="ListLabel 519"/>
    <w:qFormat/>
    <w:rsid w:val="0087640C"/>
    <w:rPr>
      <w:rFonts w:ascii="Times New Roman" w:hAnsi="Times New Roman" w:cs="Times New Roman"/>
      <w:b/>
      <w:sz w:val="22"/>
    </w:rPr>
  </w:style>
  <w:style w:type="character" w:customStyle="1" w:styleId="ListLabel520">
    <w:name w:val="ListLabel 520"/>
    <w:qFormat/>
    <w:rsid w:val="0087640C"/>
    <w:rPr>
      <w:rFonts w:ascii="Times New Roman" w:hAnsi="Times New Roman" w:cs="Times New Roman"/>
    </w:rPr>
  </w:style>
  <w:style w:type="character" w:customStyle="1" w:styleId="ListLabel521">
    <w:name w:val="ListLabel 521"/>
    <w:qFormat/>
    <w:rsid w:val="0087640C"/>
    <w:rPr>
      <w:rFonts w:ascii="Times New Roman" w:hAnsi="Times New Roman" w:cs="Times New Roman"/>
    </w:rPr>
  </w:style>
  <w:style w:type="character" w:customStyle="1" w:styleId="ListLabel522">
    <w:name w:val="ListLabel 522"/>
    <w:qFormat/>
    <w:rsid w:val="0087640C"/>
    <w:rPr>
      <w:rFonts w:ascii="Times New Roman" w:hAnsi="Times New Roman" w:cs="Times New Roman"/>
    </w:rPr>
  </w:style>
  <w:style w:type="character" w:customStyle="1" w:styleId="ListLabel523">
    <w:name w:val="ListLabel 523"/>
    <w:qFormat/>
    <w:rsid w:val="0087640C"/>
    <w:rPr>
      <w:rFonts w:ascii="Times New Roman" w:hAnsi="Times New Roman" w:cs="Times New Roman"/>
    </w:rPr>
  </w:style>
  <w:style w:type="character" w:customStyle="1" w:styleId="ListLabel524">
    <w:name w:val="ListLabel 524"/>
    <w:qFormat/>
    <w:rsid w:val="0087640C"/>
    <w:rPr>
      <w:rFonts w:ascii="Times New Roman" w:hAnsi="Times New Roman"/>
      <w:sz w:val="20"/>
      <w:szCs w:val="20"/>
    </w:rPr>
  </w:style>
  <w:style w:type="character" w:customStyle="1" w:styleId="ListLabel525">
    <w:name w:val="ListLabel 525"/>
    <w:qFormat/>
    <w:rsid w:val="0087640C"/>
    <w:rPr>
      <w:sz w:val="20"/>
      <w:szCs w:val="20"/>
    </w:rPr>
  </w:style>
  <w:style w:type="character" w:customStyle="1" w:styleId="ListLabel526">
    <w:name w:val="ListLabel 526"/>
    <w:qFormat/>
    <w:rsid w:val="0087640C"/>
    <w:rPr>
      <w:sz w:val="20"/>
      <w:szCs w:val="20"/>
    </w:rPr>
  </w:style>
  <w:style w:type="character" w:customStyle="1" w:styleId="ListLabel527">
    <w:name w:val="ListLabel 527"/>
    <w:qFormat/>
    <w:rsid w:val="0087640C"/>
    <w:rPr>
      <w:sz w:val="20"/>
      <w:szCs w:val="20"/>
    </w:rPr>
  </w:style>
  <w:style w:type="character" w:customStyle="1" w:styleId="ListLabel528">
    <w:name w:val="ListLabel 528"/>
    <w:qFormat/>
    <w:rsid w:val="0087640C"/>
    <w:rPr>
      <w:sz w:val="20"/>
      <w:szCs w:val="20"/>
    </w:rPr>
  </w:style>
  <w:style w:type="character" w:customStyle="1" w:styleId="ListLabel529">
    <w:name w:val="ListLabel 529"/>
    <w:qFormat/>
    <w:rsid w:val="0087640C"/>
    <w:rPr>
      <w:sz w:val="20"/>
      <w:szCs w:val="20"/>
    </w:rPr>
  </w:style>
  <w:style w:type="character" w:customStyle="1" w:styleId="ListLabel530">
    <w:name w:val="ListLabel 530"/>
    <w:qFormat/>
    <w:rsid w:val="0087640C"/>
    <w:rPr>
      <w:sz w:val="20"/>
      <w:szCs w:val="20"/>
    </w:rPr>
  </w:style>
  <w:style w:type="character" w:customStyle="1" w:styleId="ListLabel531">
    <w:name w:val="ListLabel 531"/>
    <w:qFormat/>
    <w:rsid w:val="0087640C"/>
    <w:rPr>
      <w:sz w:val="20"/>
      <w:szCs w:val="20"/>
    </w:rPr>
  </w:style>
  <w:style w:type="character" w:customStyle="1" w:styleId="ListLabel532">
    <w:name w:val="ListLabel 532"/>
    <w:qFormat/>
    <w:rsid w:val="0087640C"/>
    <w:rPr>
      <w:sz w:val="20"/>
      <w:szCs w:val="20"/>
    </w:rPr>
  </w:style>
  <w:style w:type="character" w:customStyle="1" w:styleId="ListLabel533">
    <w:name w:val="ListLabel 533"/>
    <w:qFormat/>
    <w:rsid w:val="0087640C"/>
    <w:rPr>
      <w:rFonts w:ascii="Times New Roman" w:hAnsi="Times New Roman" w:cs="Times New Roman"/>
    </w:rPr>
  </w:style>
  <w:style w:type="character" w:customStyle="1" w:styleId="ListLabel534">
    <w:name w:val="ListLabel 534"/>
    <w:qFormat/>
    <w:rsid w:val="0087640C"/>
    <w:rPr>
      <w:rFonts w:ascii="Times New Roman" w:hAnsi="Times New Roman"/>
      <w:sz w:val="20"/>
      <w:szCs w:val="20"/>
    </w:rPr>
  </w:style>
  <w:style w:type="character" w:customStyle="1" w:styleId="ListLabel535">
    <w:name w:val="ListLabel 535"/>
    <w:qFormat/>
    <w:rsid w:val="0087640C"/>
    <w:rPr>
      <w:sz w:val="20"/>
      <w:szCs w:val="20"/>
    </w:rPr>
  </w:style>
  <w:style w:type="character" w:customStyle="1" w:styleId="ListLabel536">
    <w:name w:val="ListLabel 536"/>
    <w:qFormat/>
    <w:rsid w:val="0087640C"/>
    <w:rPr>
      <w:sz w:val="20"/>
      <w:szCs w:val="20"/>
    </w:rPr>
  </w:style>
  <w:style w:type="character" w:customStyle="1" w:styleId="ListLabel537">
    <w:name w:val="ListLabel 537"/>
    <w:qFormat/>
    <w:rsid w:val="0087640C"/>
    <w:rPr>
      <w:sz w:val="20"/>
      <w:szCs w:val="20"/>
    </w:rPr>
  </w:style>
  <w:style w:type="character" w:customStyle="1" w:styleId="ListLabel538">
    <w:name w:val="ListLabel 538"/>
    <w:qFormat/>
    <w:rsid w:val="0087640C"/>
    <w:rPr>
      <w:sz w:val="20"/>
      <w:szCs w:val="20"/>
    </w:rPr>
  </w:style>
  <w:style w:type="character" w:customStyle="1" w:styleId="ListLabel539">
    <w:name w:val="ListLabel 539"/>
    <w:qFormat/>
    <w:rsid w:val="0087640C"/>
    <w:rPr>
      <w:sz w:val="20"/>
      <w:szCs w:val="20"/>
    </w:rPr>
  </w:style>
  <w:style w:type="character" w:customStyle="1" w:styleId="ListLabel540">
    <w:name w:val="ListLabel 540"/>
    <w:qFormat/>
    <w:rsid w:val="0087640C"/>
    <w:rPr>
      <w:sz w:val="20"/>
      <w:szCs w:val="20"/>
    </w:rPr>
  </w:style>
  <w:style w:type="character" w:customStyle="1" w:styleId="ListLabel541">
    <w:name w:val="ListLabel 541"/>
    <w:qFormat/>
    <w:rsid w:val="0087640C"/>
    <w:rPr>
      <w:sz w:val="20"/>
      <w:szCs w:val="20"/>
    </w:rPr>
  </w:style>
  <w:style w:type="character" w:customStyle="1" w:styleId="ListLabel542">
    <w:name w:val="ListLabel 542"/>
    <w:qFormat/>
    <w:rsid w:val="0087640C"/>
    <w:rPr>
      <w:sz w:val="20"/>
      <w:szCs w:val="20"/>
    </w:rPr>
  </w:style>
  <w:style w:type="character" w:customStyle="1" w:styleId="ListLabel543">
    <w:name w:val="ListLabel 543"/>
    <w:qFormat/>
    <w:rsid w:val="0087640C"/>
    <w:rPr>
      <w:rFonts w:ascii="Times New Roman" w:hAnsi="Times New Roman"/>
      <w:sz w:val="20"/>
      <w:szCs w:val="20"/>
    </w:rPr>
  </w:style>
  <w:style w:type="character" w:customStyle="1" w:styleId="ListLabel544">
    <w:name w:val="ListLabel 544"/>
    <w:qFormat/>
    <w:rsid w:val="0087640C"/>
    <w:rPr>
      <w:sz w:val="20"/>
      <w:szCs w:val="20"/>
    </w:rPr>
  </w:style>
  <w:style w:type="character" w:customStyle="1" w:styleId="ListLabel545">
    <w:name w:val="ListLabel 545"/>
    <w:qFormat/>
    <w:rsid w:val="0087640C"/>
    <w:rPr>
      <w:sz w:val="20"/>
      <w:szCs w:val="20"/>
    </w:rPr>
  </w:style>
  <w:style w:type="character" w:customStyle="1" w:styleId="ListLabel546">
    <w:name w:val="ListLabel 546"/>
    <w:qFormat/>
    <w:rsid w:val="0087640C"/>
    <w:rPr>
      <w:sz w:val="20"/>
      <w:szCs w:val="20"/>
    </w:rPr>
  </w:style>
  <w:style w:type="character" w:customStyle="1" w:styleId="ListLabel547">
    <w:name w:val="ListLabel 547"/>
    <w:qFormat/>
    <w:rsid w:val="0087640C"/>
    <w:rPr>
      <w:sz w:val="20"/>
      <w:szCs w:val="20"/>
    </w:rPr>
  </w:style>
  <w:style w:type="character" w:customStyle="1" w:styleId="ListLabel548">
    <w:name w:val="ListLabel 548"/>
    <w:qFormat/>
    <w:rsid w:val="0087640C"/>
    <w:rPr>
      <w:sz w:val="20"/>
      <w:szCs w:val="20"/>
    </w:rPr>
  </w:style>
  <w:style w:type="character" w:customStyle="1" w:styleId="ListLabel549">
    <w:name w:val="ListLabel 549"/>
    <w:qFormat/>
    <w:rsid w:val="0087640C"/>
    <w:rPr>
      <w:sz w:val="20"/>
      <w:szCs w:val="20"/>
    </w:rPr>
  </w:style>
  <w:style w:type="character" w:customStyle="1" w:styleId="ListLabel550">
    <w:name w:val="ListLabel 550"/>
    <w:qFormat/>
    <w:rsid w:val="0087640C"/>
    <w:rPr>
      <w:sz w:val="20"/>
      <w:szCs w:val="20"/>
    </w:rPr>
  </w:style>
  <w:style w:type="character" w:customStyle="1" w:styleId="ListLabel551">
    <w:name w:val="ListLabel 551"/>
    <w:qFormat/>
    <w:rsid w:val="0087640C"/>
    <w:rPr>
      <w:sz w:val="20"/>
      <w:szCs w:val="20"/>
    </w:rPr>
  </w:style>
  <w:style w:type="character" w:customStyle="1" w:styleId="ListLabel552">
    <w:name w:val="ListLabel 552"/>
    <w:qFormat/>
    <w:rsid w:val="0087640C"/>
    <w:rPr>
      <w:rFonts w:ascii="Times New Roman" w:hAnsi="Times New Roman"/>
      <w:sz w:val="20"/>
      <w:szCs w:val="20"/>
    </w:rPr>
  </w:style>
  <w:style w:type="character" w:customStyle="1" w:styleId="ListLabel553">
    <w:name w:val="ListLabel 553"/>
    <w:qFormat/>
    <w:rsid w:val="0087640C"/>
    <w:rPr>
      <w:sz w:val="20"/>
      <w:szCs w:val="20"/>
    </w:rPr>
  </w:style>
  <w:style w:type="character" w:customStyle="1" w:styleId="ListLabel554">
    <w:name w:val="ListLabel 554"/>
    <w:qFormat/>
    <w:rsid w:val="0087640C"/>
    <w:rPr>
      <w:sz w:val="20"/>
      <w:szCs w:val="20"/>
    </w:rPr>
  </w:style>
  <w:style w:type="character" w:customStyle="1" w:styleId="ListLabel555">
    <w:name w:val="ListLabel 555"/>
    <w:qFormat/>
    <w:rsid w:val="0087640C"/>
    <w:rPr>
      <w:sz w:val="20"/>
      <w:szCs w:val="20"/>
    </w:rPr>
  </w:style>
  <w:style w:type="character" w:customStyle="1" w:styleId="ListLabel556">
    <w:name w:val="ListLabel 556"/>
    <w:qFormat/>
    <w:rsid w:val="0087640C"/>
    <w:rPr>
      <w:sz w:val="20"/>
      <w:szCs w:val="20"/>
    </w:rPr>
  </w:style>
  <w:style w:type="character" w:customStyle="1" w:styleId="ListLabel557">
    <w:name w:val="ListLabel 557"/>
    <w:qFormat/>
    <w:rsid w:val="0087640C"/>
    <w:rPr>
      <w:sz w:val="20"/>
      <w:szCs w:val="20"/>
    </w:rPr>
  </w:style>
  <w:style w:type="character" w:customStyle="1" w:styleId="ListLabel558">
    <w:name w:val="ListLabel 558"/>
    <w:qFormat/>
    <w:rsid w:val="0087640C"/>
    <w:rPr>
      <w:sz w:val="20"/>
      <w:szCs w:val="20"/>
    </w:rPr>
  </w:style>
  <w:style w:type="character" w:customStyle="1" w:styleId="ListLabel559">
    <w:name w:val="ListLabel 559"/>
    <w:qFormat/>
    <w:rsid w:val="0087640C"/>
    <w:rPr>
      <w:sz w:val="20"/>
      <w:szCs w:val="20"/>
    </w:rPr>
  </w:style>
  <w:style w:type="character" w:customStyle="1" w:styleId="ListLabel560">
    <w:name w:val="ListLabel 560"/>
    <w:qFormat/>
    <w:rsid w:val="0087640C"/>
    <w:rPr>
      <w:sz w:val="20"/>
      <w:szCs w:val="20"/>
    </w:rPr>
  </w:style>
  <w:style w:type="character" w:customStyle="1" w:styleId="ListLabel561">
    <w:name w:val="ListLabel 561"/>
    <w:qFormat/>
    <w:rsid w:val="0087640C"/>
    <w:rPr>
      <w:rFonts w:cs="Times New Roman"/>
    </w:rPr>
  </w:style>
  <w:style w:type="character" w:customStyle="1" w:styleId="ListLabel562">
    <w:name w:val="ListLabel 562"/>
    <w:qFormat/>
    <w:rsid w:val="0087640C"/>
    <w:rPr>
      <w:rFonts w:ascii="Times New Roman" w:hAnsi="Times New Roman" w:cs="Times New Roman"/>
    </w:rPr>
  </w:style>
  <w:style w:type="character" w:customStyle="1" w:styleId="ListLabel563">
    <w:name w:val="ListLabel 563"/>
    <w:qFormat/>
    <w:rsid w:val="0087640C"/>
    <w:rPr>
      <w:rFonts w:ascii="Times New Roman" w:hAnsi="Times New Roman" w:cs="Times New Roman"/>
    </w:rPr>
  </w:style>
  <w:style w:type="character" w:customStyle="1" w:styleId="ListLabel564">
    <w:name w:val="ListLabel 564"/>
    <w:qFormat/>
    <w:rsid w:val="0087640C"/>
    <w:rPr>
      <w:rFonts w:cs="Times New Roman"/>
    </w:rPr>
  </w:style>
  <w:style w:type="character" w:customStyle="1" w:styleId="ListLabel565">
    <w:name w:val="ListLabel 565"/>
    <w:qFormat/>
    <w:rsid w:val="0087640C"/>
    <w:rPr>
      <w:rFonts w:cs="Times New Roman"/>
    </w:rPr>
  </w:style>
  <w:style w:type="character" w:customStyle="1" w:styleId="ListLabel566">
    <w:name w:val="ListLabel 566"/>
    <w:qFormat/>
    <w:rsid w:val="0087640C"/>
    <w:rPr>
      <w:rFonts w:ascii="Times New Roman" w:hAnsi="Times New Roman" w:cs="Times New Roman"/>
    </w:rPr>
  </w:style>
  <w:style w:type="character" w:customStyle="1" w:styleId="ListLabel567">
    <w:name w:val="ListLabel 567"/>
    <w:qFormat/>
    <w:rsid w:val="0087640C"/>
    <w:rPr>
      <w:rFonts w:ascii="Times New Roman" w:hAnsi="Times New Roman" w:cs="Times New Roman"/>
    </w:rPr>
  </w:style>
  <w:style w:type="character" w:customStyle="1" w:styleId="ListLabel568">
    <w:name w:val="ListLabel 568"/>
    <w:qFormat/>
    <w:rsid w:val="0087640C"/>
    <w:rPr>
      <w:rFonts w:ascii="Times New Roman" w:hAnsi="Times New Roman" w:cs="Times New Roman"/>
    </w:rPr>
  </w:style>
  <w:style w:type="character" w:customStyle="1" w:styleId="ListLabel569">
    <w:name w:val="ListLabel 569"/>
    <w:qFormat/>
    <w:rsid w:val="0087640C"/>
    <w:rPr>
      <w:rFonts w:ascii="Times New Roman" w:hAnsi="Times New Roman" w:cs="Times New Roman"/>
    </w:rPr>
  </w:style>
  <w:style w:type="character" w:customStyle="1" w:styleId="ListLabel570">
    <w:name w:val="ListLabel 570"/>
    <w:qFormat/>
    <w:rsid w:val="0087640C"/>
    <w:rPr>
      <w:rFonts w:ascii="Times New Roman" w:hAnsi="Times New Roman" w:cs="Times New Roman"/>
    </w:rPr>
  </w:style>
  <w:style w:type="character" w:customStyle="1" w:styleId="ListLabel571">
    <w:name w:val="ListLabel 571"/>
    <w:qFormat/>
    <w:rsid w:val="0087640C"/>
    <w:rPr>
      <w:rFonts w:ascii="Times New Roman" w:hAnsi="Times New Roman" w:cs="Times New Roman"/>
    </w:rPr>
  </w:style>
  <w:style w:type="character" w:customStyle="1" w:styleId="ListLabel572">
    <w:name w:val="ListLabel 572"/>
    <w:qFormat/>
    <w:rsid w:val="0087640C"/>
    <w:rPr>
      <w:rFonts w:ascii="Times New Roman" w:hAnsi="Times New Roman" w:cs="Times New Roman"/>
      <w:b/>
    </w:rPr>
  </w:style>
  <w:style w:type="character" w:customStyle="1" w:styleId="ListLabel573">
    <w:name w:val="ListLabel 573"/>
    <w:qFormat/>
    <w:rsid w:val="0087640C"/>
    <w:rPr>
      <w:rFonts w:cs="Times New Roman"/>
    </w:rPr>
  </w:style>
  <w:style w:type="character" w:customStyle="1" w:styleId="ListLabel574">
    <w:name w:val="ListLabel 574"/>
    <w:qFormat/>
    <w:rsid w:val="0087640C"/>
    <w:rPr>
      <w:rFonts w:cs="Times New Roman"/>
    </w:rPr>
  </w:style>
  <w:style w:type="character" w:customStyle="1" w:styleId="ListLabel575">
    <w:name w:val="ListLabel 575"/>
    <w:qFormat/>
    <w:rsid w:val="0087640C"/>
    <w:rPr>
      <w:rFonts w:cs="Times New Roman"/>
    </w:rPr>
  </w:style>
  <w:style w:type="character" w:customStyle="1" w:styleId="ListLabel576">
    <w:name w:val="ListLabel 576"/>
    <w:qFormat/>
    <w:rsid w:val="0087640C"/>
    <w:rPr>
      <w:rFonts w:ascii="Times New Roman" w:hAnsi="Times New Roman" w:cs="Times New Roman"/>
    </w:rPr>
  </w:style>
  <w:style w:type="character" w:customStyle="1" w:styleId="ListLabel577">
    <w:name w:val="ListLabel 577"/>
    <w:qFormat/>
    <w:rsid w:val="0087640C"/>
    <w:rPr>
      <w:rFonts w:ascii="Times New Roman" w:hAnsi="Times New Roman" w:cs="Times New Roman"/>
    </w:rPr>
  </w:style>
  <w:style w:type="character" w:customStyle="1" w:styleId="ListLabel578">
    <w:name w:val="ListLabel 578"/>
    <w:qFormat/>
    <w:rsid w:val="0087640C"/>
    <w:rPr>
      <w:rFonts w:ascii="Times New Roman" w:hAnsi="Times New Roman" w:cs="Times New Roman"/>
    </w:rPr>
  </w:style>
  <w:style w:type="character" w:customStyle="1" w:styleId="ListLabel579">
    <w:name w:val="ListLabel 579"/>
    <w:qFormat/>
    <w:rsid w:val="0087640C"/>
    <w:rPr>
      <w:rFonts w:ascii="Times New Roman" w:hAnsi="Times New Roman" w:cs="Times New Roman"/>
    </w:rPr>
  </w:style>
  <w:style w:type="character" w:customStyle="1" w:styleId="ListLabel580">
    <w:name w:val="ListLabel 580"/>
    <w:qFormat/>
    <w:rsid w:val="0087640C"/>
    <w:rPr>
      <w:rFonts w:ascii="Times New Roman" w:hAnsi="Times New Roman" w:cs="Times New Roman"/>
    </w:rPr>
  </w:style>
  <w:style w:type="character" w:customStyle="1" w:styleId="ListLabel581">
    <w:name w:val="ListLabel 581"/>
    <w:qFormat/>
    <w:rsid w:val="0087640C"/>
    <w:rPr>
      <w:rFonts w:ascii="Times New Roman" w:hAnsi="Times New Roman" w:cs="Times New Roman"/>
    </w:rPr>
  </w:style>
  <w:style w:type="character" w:customStyle="1" w:styleId="ListLabel582">
    <w:name w:val="ListLabel 582"/>
    <w:qFormat/>
    <w:rsid w:val="0087640C"/>
    <w:rPr>
      <w:rFonts w:ascii="Times New Roman" w:hAnsi="Times New Roman" w:cs="Times New Roman"/>
    </w:rPr>
  </w:style>
  <w:style w:type="character" w:customStyle="1" w:styleId="ListLabel583">
    <w:name w:val="ListLabel 583"/>
    <w:qFormat/>
    <w:rsid w:val="0087640C"/>
    <w:rPr>
      <w:rFonts w:ascii="Times New Roman" w:hAnsi="Times New Roman" w:cs="Times New Roman"/>
    </w:rPr>
  </w:style>
  <w:style w:type="character" w:customStyle="1" w:styleId="ListLabel584">
    <w:name w:val="ListLabel 584"/>
    <w:qFormat/>
    <w:rsid w:val="0087640C"/>
    <w:rPr>
      <w:rFonts w:ascii="Times New Roman" w:hAnsi="Times New Roman" w:cs="Times New Roman"/>
    </w:rPr>
  </w:style>
  <w:style w:type="character" w:customStyle="1" w:styleId="ListLabel585">
    <w:name w:val="ListLabel 585"/>
    <w:qFormat/>
    <w:rsid w:val="0087640C"/>
    <w:rPr>
      <w:rFonts w:cs="OpenSymbol"/>
    </w:rPr>
  </w:style>
  <w:style w:type="character" w:customStyle="1" w:styleId="ListLabel586">
    <w:name w:val="ListLabel 586"/>
    <w:qFormat/>
    <w:rsid w:val="0087640C"/>
    <w:rPr>
      <w:rFonts w:cs="Wingdings"/>
    </w:rPr>
  </w:style>
  <w:style w:type="character" w:customStyle="1" w:styleId="ListLabel587">
    <w:name w:val="ListLabel 587"/>
    <w:qFormat/>
    <w:rsid w:val="0087640C"/>
    <w:rPr>
      <w:rFonts w:cs="OpenSymbol"/>
    </w:rPr>
  </w:style>
  <w:style w:type="character" w:customStyle="1" w:styleId="ListLabel588">
    <w:name w:val="ListLabel 588"/>
    <w:qFormat/>
    <w:rsid w:val="0087640C"/>
    <w:rPr>
      <w:rFonts w:cs="OpenSymbol"/>
    </w:rPr>
  </w:style>
  <w:style w:type="character" w:customStyle="1" w:styleId="ListLabel589">
    <w:name w:val="ListLabel 589"/>
    <w:qFormat/>
    <w:rsid w:val="0087640C"/>
    <w:rPr>
      <w:rFonts w:cs="OpenSymbol"/>
    </w:rPr>
  </w:style>
  <w:style w:type="character" w:customStyle="1" w:styleId="ListLabel590">
    <w:name w:val="ListLabel 590"/>
    <w:qFormat/>
    <w:rsid w:val="0087640C"/>
    <w:rPr>
      <w:rFonts w:cs="OpenSymbol"/>
    </w:rPr>
  </w:style>
  <w:style w:type="character" w:customStyle="1" w:styleId="ListLabel591">
    <w:name w:val="ListLabel 591"/>
    <w:qFormat/>
    <w:rsid w:val="0087640C"/>
    <w:rPr>
      <w:rFonts w:cs="OpenSymbol"/>
    </w:rPr>
  </w:style>
  <w:style w:type="character" w:customStyle="1" w:styleId="ListLabel592">
    <w:name w:val="ListLabel 592"/>
    <w:qFormat/>
    <w:rsid w:val="0087640C"/>
    <w:rPr>
      <w:rFonts w:cs="OpenSymbol"/>
    </w:rPr>
  </w:style>
  <w:style w:type="character" w:customStyle="1" w:styleId="ListLabel593">
    <w:name w:val="ListLabel 593"/>
    <w:qFormat/>
    <w:rsid w:val="0087640C"/>
    <w:rPr>
      <w:rFonts w:ascii="Times New Roman" w:hAnsi="Times New Roman"/>
      <w:sz w:val="20"/>
      <w:szCs w:val="20"/>
    </w:rPr>
  </w:style>
  <w:style w:type="character" w:customStyle="1" w:styleId="ListLabel594">
    <w:name w:val="ListLabel 594"/>
    <w:qFormat/>
    <w:rsid w:val="0087640C"/>
    <w:rPr>
      <w:rFonts w:cs="OpenSymbol"/>
    </w:rPr>
  </w:style>
  <w:style w:type="character" w:customStyle="1" w:styleId="ListLabel595">
    <w:name w:val="ListLabel 595"/>
    <w:qFormat/>
    <w:rsid w:val="0087640C"/>
    <w:rPr>
      <w:rFonts w:cs="OpenSymbol"/>
    </w:rPr>
  </w:style>
  <w:style w:type="character" w:customStyle="1" w:styleId="ListLabel596">
    <w:name w:val="ListLabel 596"/>
    <w:qFormat/>
    <w:rsid w:val="0087640C"/>
    <w:rPr>
      <w:rFonts w:cs="OpenSymbol"/>
      <w:sz w:val="20"/>
      <w:szCs w:val="20"/>
    </w:rPr>
  </w:style>
  <w:style w:type="character" w:customStyle="1" w:styleId="ListLabel597">
    <w:name w:val="ListLabel 597"/>
    <w:qFormat/>
    <w:rsid w:val="0087640C"/>
    <w:rPr>
      <w:rFonts w:cs="OpenSymbol"/>
    </w:rPr>
  </w:style>
  <w:style w:type="character" w:customStyle="1" w:styleId="ListLabel598">
    <w:name w:val="ListLabel 598"/>
    <w:qFormat/>
    <w:rsid w:val="0087640C"/>
    <w:rPr>
      <w:rFonts w:cs="OpenSymbol"/>
    </w:rPr>
  </w:style>
  <w:style w:type="character" w:customStyle="1" w:styleId="ListLabel599">
    <w:name w:val="ListLabel 599"/>
    <w:qFormat/>
    <w:rsid w:val="0087640C"/>
    <w:rPr>
      <w:rFonts w:cs="OpenSymbol"/>
      <w:sz w:val="20"/>
      <w:szCs w:val="20"/>
    </w:rPr>
  </w:style>
  <w:style w:type="character" w:customStyle="1" w:styleId="ListLabel600">
    <w:name w:val="ListLabel 600"/>
    <w:qFormat/>
    <w:rsid w:val="0087640C"/>
    <w:rPr>
      <w:rFonts w:cs="OpenSymbol"/>
    </w:rPr>
  </w:style>
  <w:style w:type="character" w:customStyle="1" w:styleId="ListLabel601">
    <w:name w:val="ListLabel 601"/>
    <w:qFormat/>
    <w:rsid w:val="0087640C"/>
    <w:rPr>
      <w:rFonts w:cs="OpenSymbol"/>
    </w:rPr>
  </w:style>
  <w:style w:type="character" w:customStyle="1" w:styleId="ListLabel602">
    <w:name w:val="ListLabel 602"/>
    <w:qFormat/>
    <w:rsid w:val="0087640C"/>
    <w:rPr>
      <w:rFonts w:ascii="Times New Roman" w:hAnsi="Times New Roman"/>
      <w:sz w:val="20"/>
      <w:szCs w:val="20"/>
    </w:rPr>
  </w:style>
  <w:style w:type="character" w:customStyle="1" w:styleId="ListLabel603">
    <w:name w:val="ListLabel 603"/>
    <w:qFormat/>
    <w:rsid w:val="0087640C"/>
    <w:rPr>
      <w:rFonts w:cs="OpenSymbol"/>
    </w:rPr>
  </w:style>
  <w:style w:type="character" w:customStyle="1" w:styleId="ListLabel604">
    <w:name w:val="ListLabel 604"/>
    <w:qFormat/>
    <w:rsid w:val="0087640C"/>
    <w:rPr>
      <w:rFonts w:cs="OpenSymbol"/>
    </w:rPr>
  </w:style>
  <w:style w:type="character" w:customStyle="1" w:styleId="ListLabel605">
    <w:name w:val="ListLabel 605"/>
    <w:qFormat/>
    <w:rsid w:val="0087640C"/>
    <w:rPr>
      <w:rFonts w:cs="OpenSymbol"/>
      <w:sz w:val="20"/>
      <w:szCs w:val="20"/>
    </w:rPr>
  </w:style>
  <w:style w:type="character" w:customStyle="1" w:styleId="ListLabel606">
    <w:name w:val="ListLabel 606"/>
    <w:qFormat/>
    <w:rsid w:val="0087640C"/>
    <w:rPr>
      <w:rFonts w:cs="OpenSymbol"/>
    </w:rPr>
  </w:style>
  <w:style w:type="character" w:customStyle="1" w:styleId="ListLabel607">
    <w:name w:val="ListLabel 607"/>
    <w:qFormat/>
    <w:rsid w:val="0087640C"/>
    <w:rPr>
      <w:rFonts w:cs="OpenSymbol"/>
    </w:rPr>
  </w:style>
  <w:style w:type="character" w:customStyle="1" w:styleId="ListLabel608">
    <w:name w:val="ListLabel 608"/>
    <w:qFormat/>
    <w:rsid w:val="0087640C"/>
    <w:rPr>
      <w:rFonts w:cs="OpenSymbol"/>
      <w:sz w:val="20"/>
      <w:szCs w:val="20"/>
    </w:rPr>
  </w:style>
  <w:style w:type="character" w:customStyle="1" w:styleId="ListLabel609">
    <w:name w:val="ListLabel 609"/>
    <w:qFormat/>
    <w:rsid w:val="0087640C"/>
    <w:rPr>
      <w:rFonts w:cs="OpenSymbol"/>
    </w:rPr>
  </w:style>
  <w:style w:type="character" w:customStyle="1" w:styleId="ListLabel610">
    <w:name w:val="ListLabel 610"/>
    <w:qFormat/>
    <w:rsid w:val="0087640C"/>
    <w:rPr>
      <w:rFonts w:cs="OpenSymbol"/>
    </w:rPr>
  </w:style>
  <w:style w:type="character" w:customStyle="1" w:styleId="ListLabel611">
    <w:name w:val="ListLabel 611"/>
    <w:qFormat/>
    <w:rsid w:val="0087640C"/>
    <w:rPr>
      <w:rFonts w:ascii="Times New Roman" w:hAnsi="Times New Roman"/>
      <w:sz w:val="20"/>
      <w:szCs w:val="20"/>
    </w:rPr>
  </w:style>
  <w:style w:type="character" w:customStyle="1" w:styleId="ListLabel612">
    <w:name w:val="ListLabel 612"/>
    <w:qFormat/>
    <w:rsid w:val="0087640C"/>
    <w:rPr>
      <w:rFonts w:cs="OpenSymbol"/>
    </w:rPr>
  </w:style>
  <w:style w:type="character" w:customStyle="1" w:styleId="ListLabel613">
    <w:name w:val="ListLabel 613"/>
    <w:qFormat/>
    <w:rsid w:val="0087640C"/>
    <w:rPr>
      <w:rFonts w:cs="OpenSymbol"/>
    </w:rPr>
  </w:style>
  <w:style w:type="character" w:customStyle="1" w:styleId="ListLabel614">
    <w:name w:val="ListLabel 614"/>
    <w:qFormat/>
    <w:rsid w:val="0087640C"/>
    <w:rPr>
      <w:rFonts w:cs="OpenSymbol"/>
      <w:sz w:val="20"/>
      <w:szCs w:val="20"/>
    </w:rPr>
  </w:style>
  <w:style w:type="character" w:customStyle="1" w:styleId="ListLabel615">
    <w:name w:val="ListLabel 615"/>
    <w:qFormat/>
    <w:rsid w:val="0087640C"/>
    <w:rPr>
      <w:rFonts w:cs="OpenSymbol"/>
    </w:rPr>
  </w:style>
  <w:style w:type="character" w:customStyle="1" w:styleId="ListLabel616">
    <w:name w:val="ListLabel 616"/>
    <w:qFormat/>
    <w:rsid w:val="0087640C"/>
    <w:rPr>
      <w:rFonts w:cs="OpenSymbol"/>
    </w:rPr>
  </w:style>
  <w:style w:type="character" w:customStyle="1" w:styleId="ListLabel617">
    <w:name w:val="ListLabel 617"/>
    <w:qFormat/>
    <w:rsid w:val="0087640C"/>
    <w:rPr>
      <w:rFonts w:cs="OpenSymbol"/>
      <w:sz w:val="20"/>
      <w:szCs w:val="20"/>
    </w:rPr>
  </w:style>
  <w:style w:type="character" w:customStyle="1" w:styleId="ListLabel618">
    <w:name w:val="ListLabel 618"/>
    <w:qFormat/>
    <w:rsid w:val="0087640C"/>
    <w:rPr>
      <w:rFonts w:cs="OpenSymbol"/>
    </w:rPr>
  </w:style>
  <w:style w:type="character" w:customStyle="1" w:styleId="ListLabel619">
    <w:name w:val="ListLabel 619"/>
    <w:qFormat/>
    <w:rsid w:val="0087640C"/>
    <w:rPr>
      <w:rFonts w:cs="OpenSymbol"/>
    </w:rPr>
  </w:style>
  <w:style w:type="character" w:customStyle="1" w:styleId="ListLabel620">
    <w:name w:val="ListLabel 620"/>
    <w:qFormat/>
    <w:rsid w:val="0087640C"/>
    <w:rPr>
      <w:rFonts w:ascii="Times New Roman" w:hAnsi="Times New Roman"/>
      <w:sz w:val="20"/>
      <w:szCs w:val="20"/>
    </w:rPr>
  </w:style>
  <w:style w:type="character" w:customStyle="1" w:styleId="ListLabel621">
    <w:name w:val="ListLabel 621"/>
    <w:qFormat/>
    <w:rsid w:val="0087640C"/>
    <w:rPr>
      <w:rFonts w:cs="OpenSymbol"/>
    </w:rPr>
  </w:style>
  <w:style w:type="character" w:customStyle="1" w:styleId="ListLabel622">
    <w:name w:val="ListLabel 622"/>
    <w:qFormat/>
    <w:rsid w:val="0087640C"/>
    <w:rPr>
      <w:rFonts w:cs="OpenSymbol"/>
    </w:rPr>
  </w:style>
  <w:style w:type="character" w:customStyle="1" w:styleId="ListLabel623">
    <w:name w:val="ListLabel 623"/>
    <w:qFormat/>
    <w:rsid w:val="0087640C"/>
    <w:rPr>
      <w:rFonts w:cs="OpenSymbol"/>
      <w:sz w:val="20"/>
      <w:szCs w:val="20"/>
    </w:rPr>
  </w:style>
  <w:style w:type="character" w:customStyle="1" w:styleId="ListLabel624">
    <w:name w:val="ListLabel 624"/>
    <w:qFormat/>
    <w:rsid w:val="0087640C"/>
    <w:rPr>
      <w:rFonts w:cs="OpenSymbol"/>
    </w:rPr>
  </w:style>
  <w:style w:type="character" w:customStyle="1" w:styleId="ListLabel625">
    <w:name w:val="ListLabel 625"/>
    <w:qFormat/>
    <w:rsid w:val="0087640C"/>
    <w:rPr>
      <w:rFonts w:cs="OpenSymbol"/>
    </w:rPr>
  </w:style>
  <w:style w:type="character" w:customStyle="1" w:styleId="ListLabel626">
    <w:name w:val="ListLabel 626"/>
    <w:qFormat/>
    <w:rsid w:val="0087640C"/>
    <w:rPr>
      <w:rFonts w:cs="OpenSymbol"/>
      <w:sz w:val="20"/>
      <w:szCs w:val="20"/>
    </w:rPr>
  </w:style>
  <w:style w:type="character" w:customStyle="1" w:styleId="ListLabel627">
    <w:name w:val="ListLabel 627"/>
    <w:qFormat/>
    <w:rsid w:val="0087640C"/>
    <w:rPr>
      <w:rFonts w:cs="OpenSymbol"/>
    </w:rPr>
  </w:style>
  <w:style w:type="character" w:customStyle="1" w:styleId="ListLabel628">
    <w:name w:val="ListLabel 628"/>
    <w:qFormat/>
    <w:rsid w:val="0087640C"/>
    <w:rPr>
      <w:rFonts w:cs="OpenSymbol"/>
    </w:rPr>
  </w:style>
  <w:style w:type="character" w:customStyle="1" w:styleId="ListLabel629">
    <w:name w:val="ListLabel 629"/>
    <w:qFormat/>
    <w:rsid w:val="0087640C"/>
    <w:rPr>
      <w:rFonts w:ascii="Times New Roman" w:hAnsi="Times New Roman"/>
      <w:sz w:val="20"/>
      <w:szCs w:val="20"/>
    </w:rPr>
  </w:style>
  <w:style w:type="character" w:customStyle="1" w:styleId="ListLabel630">
    <w:name w:val="ListLabel 630"/>
    <w:qFormat/>
    <w:rsid w:val="0087640C"/>
    <w:rPr>
      <w:rFonts w:cs="OpenSymbol"/>
    </w:rPr>
  </w:style>
  <w:style w:type="character" w:customStyle="1" w:styleId="ListLabel631">
    <w:name w:val="ListLabel 631"/>
    <w:qFormat/>
    <w:rsid w:val="0087640C"/>
    <w:rPr>
      <w:rFonts w:cs="OpenSymbol"/>
    </w:rPr>
  </w:style>
  <w:style w:type="character" w:customStyle="1" w:styleId="ListLabel632">
    <w:name w:val="ListLabel 632"/>
    <w:qFormat/>
    <w:rsid w:val="0087640C"/>
    <w:rPr>
      <w:rFonts w:cs="OpenSymbol"/>
      <w:sz w:val="20"/>
      <w:szCs w:val="20"/>
    </w:rPr>
  </w:style>
  <w:style w:type="character" w:customStyle="1" w:styleId="ListLabel633">
    <w:name w:val="ListLabel 633"/>
    <w:qFormat/>
    <w:rsid w:val="0087640C"/>
    <w:rPr>
      <w:rFonts w:cs="OpenSymbol"/>
    </w:rPr>
  </w:style>
  <w:style w:type="character" w:customStyle="1" w:styleId="ListLabel634">
    <w:name w:val="ListLabel 634"/>
    <w:qFormat/>
    <w:rsid w:val="0087640C"/>
    <w:rPr>
      <w:rFonts w:cs="OpenSymbol"/>
    </w:rPr>
  </w:style>
  <w:style w:type="character" w:customStyle="1" w:styleId="ListLabel635">
    <w:name w:val="ListLabel 635"/>
    <w:qFormat/>
    <w:rsid w:val="0087640C"/>
    <w:rPr>
      <w:rFonts w:cs="OpenSymbol"/>
      <w:sz w:val="20"/>
      <w:szCs w:val="20"/>
    </w:rPr>
  </w:style>
  <w:style w:type="character" w:customStyle="1" w:styleId="ListLabel636">
    <w:name w:val="ListLabel 636"/>
    <w:qFormat/>
    <w:rsid w:val="0087640C"/>
    <w:rPr>
      <w:rFonts w:cs="OpenSymbol"/>
    </w:rPr>
  </w:style>
  <w:style w:type="character" w:customStyle="1" w:styleId="ListLabel637">
    <w:name w:val="ListLabel 637"/>
    <w:qFormat/>
    <w:rsid w:val="0087640C"/>
    <w:rPr>
      <w:rFonts w:cs="OpenSymbol"/>
    </w:rPr>
  </w:style>
  <w:style w:type="character" w:customStyle="1" w:styleId="ListLabel638">
    <w:name w:val="ListLabel 638"/>
    <w:qFormat/>
    <w:rsid w:val="0087640C"/>
    <w:rPr>
      <w:rFonts w:ascii="Times New Roman" w:hAnsi="Times New Roman"/>
      <w:sz w:val="20"/>
      <w:szCs w:val="20"/>
    </w:rPr>
  </w:style>
  <w:style w:type="character" w:customStyle="1" w:styleId="ListLabel639">
    <w:name w:val="ListLabel 639"/>
    <w:qFormat/>
    <w:rsid w:val="0087640C"/>
    <w:rPr>
      <w:rFonts w:cs="OpenSymbol"/>
    </w:rPr>
  </w:style>
  <w:style w:type="character" w:customStyle="1" w:styleId="ListLabel640">
    <w:name w:val="ListLabel 640"/>
    <w:qFormat/>
    <w:rsid w:val="0087640C"/>
    <w:rPr>
      <w:rFonts w:cs="OpenSymbol"/>
    </w:rPr>
  </w:style>
  <w:style w:type="character" w:customStyle="1" w:styleId="ListLabel641">
    <w:name w:val="ListLabel 641"/>
    <w:qFormat/>
    <w:rsid w:val="0087640C"/>
    <w:rPr>
      <w:rFonts w:cs="OpenSymbol"/>
      <w:sz w:val="20"/>
      <w:szCs w:val="20"/>
    </w:rPr>
  </w:style>
  <w:style w:type="character" w:customStyle="1" w:styleId="ListLabel642">
    <w:name w:val="ListLabel 642"/>
    <w:qFormat/>
    <w:rsid w:val="0087640C"/>
    <w:rPr>
      <w:rFonts w:cs="OpenSymbol"/>
    </w:rPr>
  </w:style>
  <w:style w:type="character" w:customStyle="1" w:styleId="ListLabel643">
    <w:name w:val="ListLabel 643"/>
    <w:qFormat/>
    <w:rsid w:val="0087640C"/>
    <w:rPr>
      <w:rFonts w:cs="OpenSymbol"/>
    </w:rPr>
  </w:style>
  <w:style w:type="character" w:customStyle="1" w:styleId="ListLabel644">
    <w:name w:val="ListLabel 644"/>
    <w:qFormat/>
    <w:rsid w:val="0087640C"/>
    <w:rPr>
      <w:rFonts w:cs="OpenSymbol"/>
      <w:sz w:val="20"/>
      <w:szCs w:val="20"/>
    </w:rPr>
  </w:style>
  <w:style w:type="character" w:customStyle="1" w:styleId="ListLabel645">
    <w:name w:val="ListLabel 645"/>
    <w:qFormat/>
    <w:rsid w:val="0087640C"/>
    <w:rPr>
      <w:rFonts w:cs="OpenSymbol"/>
    </w:rPr>
  </w:style>
  <w:style w:type="character" w:customStyle="1" w:styleId="ListLabel646">
    <w:name w:val="ListLabel 646"/>
    <w:qFormat/>
    <w:rsid w:val="0087640C"/>
    <w:rPr>
      <w:rFonts w:cs="OpenSymbol"/>
    </w:rPr>
  </w:style>
  <w:style w:type="character" w:customStyle="1" w:styleId="ListLabel647">
    <w:name w:val="ListLabel 647"/>
    <w:qFormat/>
    <w:rsid w:val="0087640C"/>
    <w:rPr>
      <w:rFonts w:ascii="Times New Roman" w:hAnsi="Times New Roman"/>
      <w:sz w:val="20"/>
      <w:szCs w:val="20"/>
    </w:rPr>
  </w:style>
  <w:style w:type="character" w:customStyle="1" w:styleId="ListLabel648">
    <w:name w:val="ListLabel 648"/>
    <w:qFormat/>
    <w:rsid w:val="0087640C"/>
    <w:rPr>
      <w:rFonts w:cs="OpenSymbol"/>
    </w:rPr>
  </w:style>
  <w:style w:type="character" w:customStyle="1" w:styleId="ListLabel649">
    <w:name w:val="ListLabel 649"/>
    <w:qFormat/>
    <w:rsid w:val="0087640C"/>
    <w:rPr>
      <w:rFonts w:cs="OpenSymbol"/>
    </w:rPr>
  </w:style>
  <w:style w:type="character" w:customStyle="1" w:styleId="ListLabel650">
    <w:name w:val="ListLabel 650"/>
    <w:qFormat/>
    <w:rsid w:val="0087640C"/>
    <w:rPr>
      <w:rFonts w:cs="OpenSymbol"/>
      <w:sz w:val="20"/>
      <w:szCs w:val="20"/>
    </w:rPr>
  </w:style>
  <w:style w:type="character" w:customStyle="1" w:styleId="ListLabel651">
    <w:name w:val="ListLabel 651"/>
    <w:qFormat/>
    <w:rsid w:val="0087640C"/>
    <w:rPr>
      <w:rFonts w:cs="OpenSymbol"/>
    </w:rPr>
  </w:style>
  <w:style w:type="character" w:customStyle="1" w:styleId="ListLabel652">
    <w:name w:val="ListLabel 652"/>
    <w:qFormat/>
    <w:rsid w:val="0087640C"/>
    <w:rPr>
      <w:rFonts w:cs="OpenSymbol"/>
    </w:rPr>
  </w:style>
  <w:style w:type="character" w:customStyle="1" w:styleId="ListLabel653">
    <w:name w:val="ListLabel 653"/>
    <w:qFormat/>
    <w:rsid w:val="0087640C"/>
    <w:rPr>
      <w:rFonts w:cs="OpenSymbol"/>
      <w:sz w:val="20"/>
      <w:szCs w:val="20"/>
    </w:rPr>
  </w:style>
  <w:style w:type="character" w:customStyle="1" w:styleId="ListLabel654">
    <w:name w:val="ListLabel 654"/>
    <w:qFormat/>
    <w:rsid w:val="0087640C"/>
    <w:rPr>
      <w:rFonts w:cs="OpenSymbol"/>
    </w:rPr>
  </w:style>
  <w:style w:type="character" w:customStyle="1" w:styleId="ListLabel655">
    <w:name w:val="ListLabel 655"/>
    <w:qFormat/>
    <w:rsid w:val="0087640C"/>
    <w:rPr>
      <w:rFonts w:cs="OpenSymbol"/>
    </w:rPr>
  </w:style>
  <w:style w:type="character" w:customStyle="1" w:styleId="ListLabel656">
    <w:name w:val="ListLabel 656"/>
    <w:qFormat/>
    <w:rsid w:val="0087640C"/>
    <w:rPr>
      <w:rFonts w:ascii="Times New Roman" w:hAnsi="Times New Roman"/>
      <w:sz w:val="20"/>
      <w:szCs w:val="20"/>
    </w:rPr>
  </w:style>
  <w:style w:type="character" w:customStyle="1" w:styleId="ListLabel657">
    <w:name w:val="ListLabel 657"/>
    <w:qFormat/>
    <w:rsid w:val="0087640C"/>
    <w:rPr>
      <w:rFonts w:cs="OpenSymbol"/>
    </w:rPr>
  </w:style>
  <w:style w:type="character" w:customStyle="1" w:styleId="ListLabel658">
    <w:name w:val="ListLabel 658"/>
    <w:qFormat/>
    <w:rsid w:val="0087640C"/>
    <w:rPr>
      <w:rFonts w:cs="OpenSymbol"/>
    </w:rPr>
  </w:style>
  <w:style w:type="character" w:customStyle="1" w:styleId="ListLabel659">
    <w:name w:val="ListLabel 659"/>
    <w:qFormat/>
    <w:rsid w:val="0087640C"/>
    <w:rPr>
      <w:rFonts w:cs="OpenSymbol"/>
      <w:sz w:val="20"/>
      <w:szCs w:val="20"/>
    </w:rPr>
  </w:style>
  <w:style w:type="character" w:customStyle="1" w:styleId="ListLabel660">
    <w:name w:val="ListLabel 660"/>
    <w:qFormat/>
    <w:rsid w:val="0087640C"/>
    <w:rPr>
      <w:rFonts w:cs="OpenSymbol"/>
    </w:rPr>
  </w:style>
  <w:style w:type="character" w:customStyle="1" w:styleId="ListLabel661">
    <w:name w:val="ListLabel 661"/>
    <w:qFormat/>
    <w:rsid w:val="0087640C"/>
    <w:rPr>
      <w:rFonts w:cs="OpenSymbol"/>
    </w:rPr>
  </w:style>
  <w:style w:type="character" w:customStyle="1" w:styleId="ListLabel662">
    <w:name w:val="ListLabel 662"/>
    <w:qFormat/>
    <w:rsid w:val="0087640C"/>
    <w:rPr>
      <w:rFonts w:cs="OpenSymbol"/>
      <w:sz w:val="20"/>
      <w:szCs w:val="20"/>
    </w:rPr>
  </w:style>
  <w:style w:type="character" w:customStyle="1" w:styleId="ListLabel663">
    <w:name w:val="ListLabel 663"/>
    <w:qFormat/>
    <w:rsid w:val="0087640C"/>
    <w:rPr>
      <w:rFonts w:cs="OpenSymbol"/>
    </w:rPr>
  </w:style>
  <w:style w:type="character" w:customStyle="1" w:styleId="ListLabel664">
    <w:name w:val="ListLabel 664"/>
    <w:qFormat/>
    <w:rsid w:val="0087640C"/>
    <w:rPr>
      <w:rFonts w:cs="OpenSymbol"/>
    </w:rPr>
  </w:style>
  <w:style w:type="character" w:customStyle="1" w:styleId="ListLabel665">
    <w:name w:val="ListLabel 665"/>
    <w:qFormat/>
    <w:rsid w:val="0087640C"/>
    <w:rPr>
      <w:rFonts w:ascii="Times New Roman" w:hAnsi="Times New Roman"/>
      <w:sz w:val="20"/>
      <w:szCs w:val="20"/>
    </w:rPr>
  </w:style>
  <w:style w:type="character" w:customStyle="1" w:styleId="ListLabel666">
    <w:name w:val="ListLabel 666"/>
    <w:qFormat/>
    <w:rsid w:val="0087640C"/>
    <w:rPr>
      <w:rFonts w:cs="OpenSymbol"/>
    </w:rPr>
  </w:style>
  <w:style w:type="character" w:customStyle="1" w:styleId="ListLabel667">
    <w:name w:val="ListLabel 667"/>
    <w:qFormat/>
    <w:rsid w:val="0087640C"/>
    <w:rPr>
      <w:rFonts w:cs="OpenSymbol"/>
    </w:rPr>
  </w:style>
  <w:style w:type="character" w:customStyle="1" w:styleId="ListLabel668">
    <w:name w:val="ListLabel 668"/>
    <w:qFormat/>
    <w:rsid w:val="0087640C"/>
    <w:rPr>
      <w:rFonts w:cs="OpenSymbol"/>
      <w:sz w:val="20"/>
      <w:szCs w:val="20"/>
    </w:rPr>
  </w:style>
  <w:style w:type="character" w:customStyle="1" w:styleId="ListLabel669">
    <w:name w:val="ListLabel 669"/>
    <w:qFormat/>
    <w:rsid w:val="0087640C"/>
    <w:rPr>
      <w:rFonts w:cs="OpenSymbol"/>
    </w:rPr>
  </w:style>
  <w:style w:type="character" w:customStyle="1" w:styleId="ListLabel670">
    <w:name w:val="ListLabel 670"/>
    <w:qFormat/>
    <w:rsid w:val="0087640C"/>
    <w:rPr>
      <w:rFonts w:cs="OpenSymbol"/>
    </w:rPr>
  </w:style>
  <w:style w:type="character" w:customStyle="1" w:styleId="ListLabel671">
    <w:name w:val="ListLabel 671"/>
    <w:qFormat/>
    <w:rsid w:val="0087640C"/>
    <w:rPr>
      <w:rFonts w:cs="OpenSymbol"/>
      <w:sz w:val="20"/>
      <w:szCs w:val="20"/>
    </w:rPr>
  </w:style>
  <w:style w:type="character" w:customStyle="1" w:styleId="ListLabel672">
    <w:name w:val="ListLabel 672"/>
    <w:qFormat/>
    <w:rsid w:val="0087640C"/>
    <w:rPr>
      <w:rFonts w:cs="OpenSymbol"/>
    </w:rPr>
  </w:style>
  <w:style w:type="character" w:customStyle="1" w:styleId="ListLabel673">
    <w:name w:val="ListLabel 673"/>
    <w:qFormat/>
    <w:rsid w:val="0087640C"/>
    <w:rPr>
      <w:rFonts w:cs="OpenSymbol"/>
    </w:rPr>
  </w:style>
  <w:style w:type="character" w:customStyle="1" w:styleId="ListLabel674">
    <w:name w:val="ListLabel 674"/>
    <w:qFormat/>
    <w:rsid w:val="0087640C"/>
    <w:rPr>
      <w:rFonts w:ascii="Times New Roman" w:hAnsi="Times New Roman" w:cs="Times New Roman"/>
    </w:rPr>
  </w:style>
  <w:style w:type="character" w:customStyle="1" w:styleId="ListLabel675">
    <w:name w:val="ListLabel 675"/>
    <w:qFormat/>
    <w:rsid w:val="0087640C"/>
    <w:rPr>
      <w:rFonts w:cs="Times New Roman"/>
    </w:rPr>
  </w:style>
  <w:style w:type="character" w:customStyle="1" w:styleId="ListLabel676">
    <w:name w:val="ListLabel 676"/>
    <w:qFormat/>
    <w:rsid w:val="0087640C"/>
    <w:rPr>
      <w:rFonts w:cs="Times New Roman"/>
    </w:rPr>
  </w:style>
  <w:style w:type="character" w:customStyle="1" w:styleId="ListLabel677">
    <w:name w:val="ListLabel 677"/>
    <w:qFormat/>
    <w:rsid w:val="0087640C"/>
    <w:rPr>
      <w:b w:val="0"/>
      <w:sz w:val="22"/>
      <w:szCs w:val="26"/>
    </w:rPr>
  </w:style>
  <w:style w:type="character" w:customStyle="1" w:styleId="ListLabel678">
    <w:name w:val="ListLabel 678"/>
    <w:qFormat/>
    <w:rsid w:val="0087640C"/>
    <w:rPr>
      <w:rFonts w:ascii="Times New Roman" w:hAnsi="Times New Roman"/>
      <w:b w:val="0"/>
      <w:sz w:val="22"/>
    </w:rPr>
  </w:style>
  <w:style w:type="character" w:customStyle="1" w:styleId="ListLabel679">
    <w:name w:val="ListLabel 679"/>
    <w:qFormat/>
    <w:rsid w:val="0087640C"/>
    <w:rPr>
      <w:b w:val="0"/>
    </w:rPr>
  </w:style>
  <w:style w:type="character" w:customStyle="1" w:styleId="ListLabel680">
    <w:name w:val="ListLabel 680"/>
    <w:qFormat/>
    <w:rsid w:val="0087640C"/>
    <w:rPr>
      <w:sz w:val="20"/>
      <w:szCs w:val="20"/>
    </w:rPr>
  </w:style>
  <w:style w:type="character" w:customStyle="1" w:styleId="ListLabel681">
    <w:name w:val="ListLabel 681"/>
    <w:qFormat/>
    <w:rsid w:val="0087640C"/>
    <w:rPr>
      <w:sz w:val="20"/>
      <w:szCs w:val="20"/>
    </w:rPr>
  </w:style>
  <w:style w:type="character" w:customStyle="1" w:styleId="ListLabel682">
    <w:name w:val="ListLabel 682"/>
    <w:qFormat/>
    <w:rsid w:val="0087640C"/>
    <w:rPr>
      <w:sz w:val="20"/>
      <w:szCs w:val="20"/>
    </w:rPr>
  </w:style>
  <w:style w:type="character" w:customStyle="1" w:styleId="ListLabel683">
    <w:name w:val="ListLabel 683"/>
    <w:qFormat/>
    <w:rsid w:val="0087640C"/>
    <w:rPr>
      <w:sz w:val="20"/>
      <w:szCs w:val="20"/>
    </w:rPr>
  </w:style>
  <w:style w:type="character" w:customStyle="1" w:styleId="ListLabel684">
    <w:name w:val="ListLabel 684"/>
    <w:qFormat/>
    <w:rsid w:val="0087640C"/>
    <w:rPr>
      <w:sz w:val="20"/>
      <w:szCs w:val="20"/>
    </w:rPr>
  </w:style>
  <w:style w:type="character" w:customStyle="1" w:styleId="ListLabel685">
    <w:name w:val="ListLabel 685"/>
    <w:qFormat/>
    <w:rsid w:val="0087640C"/>
    <w:rPr>
      <w:sz w:val="20"/>
      <w:szCs w:val="20"/>
    </w:rPr>
  </w:style>
  <w:style w:type="character" w:customStyle="1" w:styleId="ListLabel686">
    <w:name w:val="ListLabel 686"/>
    <w:qFormat/>
    <w:rsid w:val="0087640C"/>
    <w:rPr>
      <w:sz w:val="20"/>
      <w:szCs w:val="20"/>
    </w:rPr>
  </w:style>
  <w:style w:type="character" w:customStyle="1" w:styleId="ListLabel687">
    <w:name w:val="ListLabel 687"/>
    <w:qFormat/>
    <w:rsid w:val="0087640C"/>
    <w:rPr>
      <w:sz w:val="20"/>
      <w:szCs w:val="20"/>
    </w:rPr>
  </w:style>
  <w:style w:type="character" w:customStyle="1" w:styleId="ListLabel688">
    <w:name w:val="ListLabel 688"/>
    <w:qFormat/>
    <w:rsid w:val="0087640C"/>
    <w:rPr>
      <w:sz w:val="20"/>
      <w:szCs w:val="20"/>
    </w:rPr>
  </w:style>
  <w:style w:type="character" w:customStyle="1" w:styleId="ListLabel689">
    <w:name w:val="ListLabel 689"/>
    <w:qFormat/>
    <w:rsid w:val="0087640C"/>
    <w:rPr>
      <w:b w:val="0"/>
    </w:rPr>
  </w:style>
  <w:style w:type="character" w:customStyle="1" w:styleId="ListLabel690">
    <w:name w:val="ListLabel 690"/>
    <w:qFormat/>
    <w:rsid w:val="0087640C"/>
    <w:rPr>
      <w:rFonts w:cs="Times New Roman"/>
      <w:b w:val="0"/>
      <w:bCs w:val="0"/>
      <w:i w:val="0"/>
      <w:iCs w:val="0"/>
      <w:sz w:val="22"/>
      <w:szCs w:val="22"/>
    </w:rPr>
  </w:style>
  <w:style w:type="character" w:customStyle="1" w:styleId="ListLabel691">
    <w:name w:val="ListLabel 691"/>
    <w:qFormat/>
    <w:rsid w:val="0087640C"/>
    <w:rPr>
      <w:rFonts w:cs="Times New Roman"/>
    </w:rPr>
  </w:style>
  <w:style w:type="character" w:customStyle="1" w:styleId="ListLabel692">
    <w:name w:val="ListLabel 692"/>
    <w:qFormat/>
    <w:rsid w:val="0087640C"/>
    <w:rPr>
      <w:rFonts w:cs="Times New Roman"/>
    </w:rPr>
  </w:style>
  <w:style w:type="character" w:customStyle="1" w:styleId="ListLabel693">
    <w:name w:val="ListLabel 693"/>
    <w:qFormat/>
    <w:rsid w:val="0087640C"/>
    <w:rPr>
      <w:rFonts w:ascii="Times New Roman" w:hAnsi="Times New Roman" w:cs="Times New Roman"/>
    </w:rPr>
  </w:style>
  <w:style w:type="character" w:customStyle="1" w:styleId="ListLabel694">
    <w:name w:val="ListLabel 694"/>
    <w:qFormat/>
    <w:rsid w:val="0087640C"/>
    <w:rPr>
      <w:rFonts w:cs="Times New Roman"/>
    </w:rPr>
  </w:style>
  <w:style w:type="character" w:customStyle="1" w:styleId="ListLabel695">
    <w:name w:val="ListLabel 695"/>
    <w:qFormat/>
    <w:rsid w:val="0087640C"/>
    <w:rPr>
      <w:rFonts w:cs="Times New Roman"/>
    </w:rPr>
  </w:style>
  <w:style w:type="character" w:customStyle="1" w:styleId="ListLabel696">
    <w:name w:val="ListLabel 696"/>
    <w:qFormat/>
    <w:rsid w:val="0087640C"/>
    <w:rPr>
      <w:rFonts w:cs="Times New Roman"/>
    </w:rPr>
  </w:style>
  <w:style w:type="character" w:customStyle="1" w:styleId="ListLabel697">
    <w:name w:val="ListLabel 697"/>
    <w:qFormat/>
    <w:rsid w:val="0087640C"/>
    <w:rPr>
      <w:rFonts w:cs="Times New Roman"/>
    </w:rPr>
  </w:style>
  <w:style w:type="character" w:customStyle="1" w:styleId="ListLabel698">
    <w:name w:val="ListLabel 698"/>
    <w:qFormat/>
    <w:rsid w:val="0087640C"/>
    <w:rPr>
      <w:rFonts w:cs="Times New Roman"/>
    </w:rPr>
  </w:style>
  <w:style w:type="character" w:customStyle="1" w:styleId="ListLabel699">
    <w:name w:val="ListLabel 699"/>
    <w:qFormat/>
    <w:rsid w:val="0087640C"/>
    <w:rPr>
      <w:rFonts w:cs="Courier New"/>
    </w:rPr>
  </w:style>
  <w:style w:type="character" w:customStyle="1" w:styleId="ListLabel700">
    <w:name w:val="ListLabel 700"/>
    <w:qFormat/>
    <w:rsid w:val="0087640C"/>
    <w:rPr>
      <w:rFonts w:cs="Wingdings"/>
    </w:rPr>
  </w:style>
  <w:style w:type="character" w:customStyle="1" w:styleId="ListLabel701">
    <w:name w:val="ListLabel 701"/>
    <w:qFormat/>
    <w:rsid w:val="0087640C"/>
    <w:rPr>
      <w:rFonts w:cs="Symbol"/>
    </w:rPr>
  </w:style>
  <w:style w:type="character" w:customStyle="1" w:styleId="ListLabel702">
    <w:name w:val="ListLabel 702"/>
    <w:qFormat/>
    <w:rsid w:val="0087640C"/>
    <w:rPr>
      <w:rFonts w:cs="Courier New"/>
    </w:rPr>
  </w:style>
  <w:style w:type="character" w:customStyle="1" w:styleId="ListLabel703">
    <w:name w:val="ListLabel 703"/>
    <w:qFormat/>
    <w:rsid w:val="0087640C"/>
    <w:rPr>
      <w:rFonts w:cs="Wingdings"/>
    </w:rPr>
  </w:style>
  <w:style w:type="character" w:customStyle="1" w:styleId="ListLabel704">
    <w:name w:val="ListLabel 704"/>
    <w:qFormat/>
    <w:rsid w:val="0087640C"/>
    <w:rPr>
      <w:rFonts w:cs="Symbol"/>
    </w:rPr>
  </w:style>
  <w:style w:type="character" w:customStyle="1" w:styleId="ListLabel705">
    <w:name w:val="ListLabel 705"/>
    <w:qFormat/>
    <w:rsid w:val="0087640C"/>
    <w:rPr>
      <w:rFonts w:cs="Courier New"/>
    </w:rPr>
  </w:style>
  <w:style w:type="character" w:customStyle="1" w:styleId="ListLabel706">
    <w:name w:val="ListLabel 706"/>
    <w:qFormat/>
    <w:rsid w:val="0087640C"/>
    <w:rPr>
      <w:rFonts w:cs="Wingdings"/>
    </w:rPr>
  </w:style>
  <w:style w:type="character" w:customStyle="1" w:styleId="ListLabel707">
    <w:name w:val="ListLabel 707"/>
    <w:qFormat/>
    <w:rsid w:val="0087640C"/>
    <w:rPr>
      <w:rFonts w:ascii="Times New Roman" w:hAnsi="Times New Roman" w:cs="Times New Roman"/>
      <w:b/>
      <w:sz w:val="22"/>
    </w:rPr>
  </w:style>
  <w:style w:type="character" w:customStyle="1" w:styleId="ListLabel708">
    <w:name w:val="ListLabel 708"/>
    <w:qFormat/>
    <w:rsid w:val="0087640C"/>
    <w:rPr>
      <w:rFonts w:ascii="Times New Roman" w:hAnsi="Times New Roman" w:cs="Times New Roman"/>
    </w:rPr>
  </w:style>
  <w:style w:type="character" w:customStyle="1" w:styleId="ListLabel709">
    <w:name w:val="ListLabel 709"/>
    <w:qFormat/>
    <w:rsid w:val="0087640C"/>
    <w:rPr>
      <w:rFonts w:ascii="Times New Roman" w:hAnsi="Times New Roman" w:cs="Times New Roman"/>
    </w:rPr>
  </w:style>
  <w:style w:type="character" w:customStyle="1" w:styleId="ListLabel710">
    <w:name w:val="ListLabel 710"/>
    <w:qFormat/>
    <w:rsid w:val="0087640C"/>
    <w:rPr>
      <w:rFonts w:ascii="Times New Roman" w:hAnsi="Times New Roman" w:cs="Times New Roman"/>
    </w:rPr>
  </w:style>
  <w:style w:type="character" w:customStyle="1" w:styleId="ListLabel711">
    <w:name w:val="ListLabel 711"/>
    <w:qFormat/>
    <w:rsid w:val="0087640C"/>
    <w:rPr>
      <w:rFonts w:ascii="Times New Roman" w:hAnsi="Times New Roman" w:cs="Times New Roman"/>
    </w:rPr>
  </w:style>
  <w:style w:type="character" w:customStyle="1" w:styleId="ListLabel712">
    <w:name w:val="ListLabel 712"/>
    <w:qFormat/>
    <w:rsid w:val="0087640C"/>
    <w:rPr>
      <w:rFonts w:ascii="Times New Roman" w:hAnsi="Times New Roman"/>
      <w:sz w:val="20"/>
      <w:szCs w:val="20"/>
    </w:rPr>
  </w:style>
  <w:style w:type="character" w:customStyle="1" w:styleId="ListLabel713">
    <w:name w:val="ListLabel 713"/>
    <w:qFormat/>
    <w:rsid w:val="0087640C"/>
    <w:rPr>
      <w:sz w:val="20"/>
      <w:szCs w:val="20"/>
    </w:rPr>
  </w:style>
  <w:style w:type="character" w:customStyle="1" w:styleId="ListLabel714">
    <w:name w:val="ListLabel 714"/>
    <w:qFormat/>
    <w:rsid w:val="0087640C"/>
    <w:rPr>
      <w:sz w:val="20"/>
      <w:szCs w:val="20"/>
    </w:rPr>
  </w:style>
  <w:style w:type="character" w:customStyle="1" w:styleId="ListLabel715">
    <w:name w:val="ListLabel 715"/>
    <w:qFormat/>
    <w:rsid w:val="0087640C"/>
    <w:rPr>
      <w:sz w:val="20"/>
      <w:szCs w:val="20"/>
    </w:rPr>
  </w:style>
  <w:style w:type="character" w:customStyle="1" w:styleId="ListLabel716">
    <w:name w:val="ListLabel 716"/>
    <w:qFormat/>
    <w:rsid w:val="0087640C"/>
    <w:rPr>
      <w:sz w:val="20"/>
      <w:szCs w:val="20"/>
    </w:rPr>
  </w:style>
  <w:style w:type="character" w:customStyle="1" w:styleId="ListLabel717">
    <w:name w:val="ListLabel 717"/>
    <w:qFormat/>
    <w:rsid w:val="0087640C"/>
    <w:rPr>
      <w:sz w:val="20"/>
      <w:szCs w:val="20"/>
    </w:rPr>
  </w:style>
  <w:style w:type="character" w:customStyle="1" w:styleId="ListLabel718">
    <w:name w:val="ListLabel 718"/>
    <w:qFormat/>
    <w:rsid w:val="0087640C"/>
    <w:rPr>
      <w:sz w:val="20"/>
      <w:szCs w:val="20"/>
    </w:rPr>
  </w:style>
  <w:style w:type="character" w:customStyle="1" w:styleId="ListLabel719">
    <w:name w:val="ListLabel 719"/>
    <w:qFormat/>
    <w:rsid w:val="0087640C"/>
    <w:rPr>
      <w:sz w:val="20"/>
      <w:szCs w:val="20"/>
    </w:rPr>
  </w:style>
  <w:style w:type="character" w:customStyle="1" w:styleId="ListLabel720">
    <w:name w:val="ListLabel 720"/>
    <w:qFormat/>
    <w:rsid w:val="0087640C"/>
    <w:rPr>
      <w:sz w:val="20"/>
      <w:szCs w:val="20"/>
    </w:rPr>
  </w:style>
  <w:style w:type="character" w:customStyle="1" w:styleId="ListLabel721">
    <w:name w:val="ListLabel 721"/>
    <w:qFormat/>
    <w:rsid w:val="0087640C"/>
    <w:rPr>
      <w:rFonts w:ascii="Times New Roman" w:hAnsi="Times New Roman" w:cs="Times New Roman"/>
    </w:rPr>
  </w:style>
  <w:style w:type="character" w:customStyle="1" w:styleId="ListLabel722">
    <w:name w:val="ListLabel 722"/>
    <w:qFormat/>
    <w:rsid w:val="0087640C"/>
    <w:rPr>
      <w:rFonts w:ascii="Times New Roman" w:hAnsi="Times New Roman"/>
      <w:sz w:val="20"/>
      <w:szCs w:val="20"/>
    </w:rPr>
  </w:style>
  <w:style w:type="character" w:customStyle="1" w:styleId="ListLabel723">
    <w:name w:val="ListLabel 723"/>
    <w:qFormat/>
    <w:rsid w:val="0087640C"/>
    <w:rPr>
      <w:sz w:val="20"/>
      <w:szCs w:val="20"/>
    </w:rPr>
  </w:style>
  <w:style w:type="character" w:customStyle="1" w:styleId="ListLabel724">
    <w:name w:val="ListLabel 724"/>
    <w:qFormat/>
    <w:rsid w:val="0087640C"/>
    <w:rPr>
      <w:sz w:val="20"/>
      <w:szCs w:val="20"/>
    </w:rPr>
  </w:style>
  <w:style w:type="character" w:customStyle="1" w:styleId="ListLabel725">
    <w:name w:val="ListLabel 725"/>
    <w:qFormat/>
    <w:rsid w:val="0087640C"/>
    <w:rPr>
      <w:sz w:val="20"/>
      <w:szCs w:val="20"/>
    </w:rPr>
  </w:style>
  <w:style w:type="character" w:customStyle="1" w:styleId="ListLabel726">
    <w:name w:val="ListLabel 726"/>
    <w:qFormat/>
    <w:rsid w:val="0087640C"/>
    <w:rPr>
      <w:sz w:val="20"/>
      <w:szCs w:val="20"/>
    </w:rPr>
  </w:style>
  <w:style w:type="character" w:customStyle="1" w:styleId="ListLabel727">
    <w:name w:val="ListLabel 727"/>
    <w:qFormat/>
    <w:rsid w:val="0087640C"/>
    <w:rPr>
      <w:sz w:val="20"/>
      <w:szCs w:val="20"/>
    </w:rPr>
  </w:style>
  <w:style w:type="character" w:customStyle="1" w:styleId="ListLabel728">
    <w:name w:val="ListLabel 728"/>
    <w:qFormat/>
    <w:rsid w:val="0087640C"/>
    <w:rPr>
      <w:sz w:val="20"/>
      <w:szCs w:val="20"/>
    </w:rPr>
  </w:style>
  <w:style w:type="character" w:customStyle="1" w:styleId="ListLabel729">
    <w:name w:val="ListLabel 729"/>
    <w:qFormat/>
    <w:rsid w:val="0087640C"/>
    <w:rPr>
      <w:sz w:val="20"/>
      <w:szCs w:val="20"/>
    </w:rPr>
  </w:style>
  <w:style w:type="character" w:customStyle="1" w:styleId="ListLabel730">
    <w:name w:val="ListLabel 730"/>
    <w:qFormat/>
    <w:rsid w:val="0087640C"/>
    <w:rPr>
      <w:sz w:val="20"/>
      <w:szCs w:val="20"/>
    </w:rPr>
  </w:style>
  <w:style w:type="character" w:customStyle="1" w:styleId="ListLabel731">
    <w:name w:val="ListLabel 731"/>
    <w:qFormat/>
    <w:rsid w:val="0087640C"/>
    <w:rPr>
      <w:rFonts w:ascii="Times New Roman" w:hAnsi="Times New Roman"/>
      <w:sz w:val="20"/>
      <w:szCs w:val="20"/>
    </w:rPr>
  </w:style>
  <w:style w:type="character" w:customStyle="1" w:styleId="ListLabel732">
    <w:name w:val="ListLabel 732"/>
    <w:qFormat/>
    <w:rsid w:val="0087640C"/>
    <w:rPr>
      <w:sz w:val="20"/>
      <w:szCs w:val="20"/>
    </w:rPr>
  </w:style>
  <w:style w:type="character" w:customStyle="1" w:styleId="ListLabel733">
    <w:name w:val="ListLabel 733"/>
    <w:qFormat/>
    <w:rsid w:val="0087640C"/>
    <w:rPr>
      <w:sz w:val="20"/>
      <w:szCs w:val="20"/>
    </w:rPr>
  </w:style>
  <w:style w:type="character" w:customStyle="1" w:styleId="ListLabel734">
    <w:name w:val="ListLabel 734"/>
    <w:qFormat/>
    <w:rsid w:val="0087640C"/>
    <w:rPr>
      <w:sz w:val="20"/>
      <w:szCs w:val="20"/>
    </w:rPr>
  </w:style>
  <w:style w:type="character" w:customStyle="1" w:styleId="ListLabel735">
    <w:name w:val="ListLabel 735"/>
    <w:qFormat/>
    <w:rsid w:val="0087640C"/>
    <w:rPr>
      <w:sz w:val="20"/>
      <w:szCs w:val="20"/>
    </w:rPr>
  </w:style>
  <w:style w:type="character" w:customStyle="1" w:styleId="ListLabel736">
    <w:name w:val="ListLabel 736"/>
    <w:qFormat/>
    <w:rsid w:val="0087640C"/>
    <w:rPr>
      <w:sz w:val="20"/>
      <w:szCs w:val="20"/>
    </w:rPr>
  </w:style>
  <w:style w:type="character" w:customStyle="1" w:styleId="ListLabel737">
    <w:name w:val="ListLabel 737"/>
    <w:qFormat/>
    <w:rsid w:val="0087640C"/>
    <w:rPr>
      <w:sz w:val="20"/>
      <w:szCs w:val="20"/>
    </w:rPr>
  </w:style>
  <w:style w:type="character" w:customStyle="1" w:styleId="ListLabel738">
    <w:name w:val="ListLabel 738"/>
    <w:qFormat/>
    <w:rsid w:val="0087640C"/>
    <w:rPr>
      <w:sz w:val="20"/>
      <w:szCs w:val="20"/>
    </w:rPr>
  </w:style>
  <w:style w:type="character" w:customStyle="1" w:styleId="ListLabel739">
    <w:name w:val="ListLabel 739"/>
    <w:qFormat/>
    <w:rsid w:val="0087640C"/>
    <w:rPr>
      <w:sz w:val="20"/>
      <w:szCs w:val="20"/>
    </w:rPr>
  </w:style>
  <w:style w:type="character" w:customStyle="1" w:styleId="ListLabel740">
    <w:name w:val="ListLabel 740"/>
    <w:qFormat/>
    <w:rsid w:val="0087640C"/>
    <w:rPr>
      <w:rFonts w:ascii="Times New Roman" w:hAnsi="Times New Roman"/>
      <w:sz w:val="20"/>
      <w:szCs w:val="20"/>
    </w:rPr>
  </w:style>
  <w:style w:type="character" w:customStyle="1" w:styleId="ListLabel741">
    <w:name w:val="ListLabel 741"/>
    <w:qFormat/>
    <w:rsid w:val="0087640C"/>
    <w:rPr>
      <w:sz w:val="20"/>
      <w:szCs w:val="20"/>
    </w:rPr>
  </w:style>
  <w:style w:type="character" w:customStyle="1" w:styleId="ListLabel742">
    <w:name w:val="ListLabel 742"/>
    <w:qFormat/>
    <w:rsid w:val="0087640C"/>
    <w:rPr>
      <w:sz w:val="20"/>
      <w:szCs w:val="20"/>
    </w:rPr>
  </w:style>
  <w:style w:type="character" w:customStyle="1" w:styleId="ListLabel743">
    <w:name w:val="ListLabel 743"/>
    <w:qFormat/>
    <w:rsid w:val="0087640C"/>
    <w:rPr>
      <w:sz w:val="20"/>
      <w:szCs w:val="20"/>
    </w:rPr>
  </w:style>
  <w:style w:type="character" w:customStyle="1" w:styleId="ListLabel744">
    <w:name w:val="ListLabel 744"/>
    <w:qFormat/>
    <w:rsid w:val="0087640C"/>
    <w:rPr>
      <w:sz w:val="20"/>
      <w:szCs w:val="20"/>
    </w:rPr>
  </w:style>
  <w:style w:type="character" w:customStyle="1" w:styleId="ListLabel745">
    <w:name w:val="ListLabel 745"/>
    <w:qFormat/>
    <w:rsid w:val="0087640C"/>
    <w:rPr>
      <w:sz w:val="20"/>
      <w:szCs w:val="20"/>
    </w:rPr>
  </w:style>
  <w:style w:type="character" w:customStyle="1" w:styleId="ListLabel746">
    <w:name w:val="ListLabel 746"/>
    <w:qFormat/>
    <w:rsid w:val="0087640C"/>
    <w:rPr>
      <w:sz w:val="20"/>
      <w:szCs w:val="20"/>
    </w:rPr>
  </w:style>
  <w:style w:type="character" w:customStyle="1" w:styleId="ListLabel747">
    <w:name w:val="ListLabel 747"/>
    <w:qFormat/>
    <w:rsid w:val="0087640C"/>
    <w:rPr>
      <w:sz w:val="20"/>
      <w:szCs w:val="20"/>
    </w:rPr>
  </w:style>
  <w:style w:type="character" w:customStyle="1" w:styleId="ListLabel748">
    <w:name w:val="ListLabel 748"/>
    <w:qFormat/>
    <w:rsid w:val="0087640C"/>
    <w:rPr>
      <w:sz w:val="20"/>
      <w:szCs w:val="20"/>
    </w:rPr>
  </w:style>
  <w:style w:type="character" w:customStyle="1" w:styleId="ListLabel749">
    <w:name w:val="ListLabel 749"/>
    <w:qFormat/>
    <w:rsid w:val="0087640C"/>
    <w:rPr>
      <w:rFonts w:cs="Times New Roman"/>
    </w:rPr>
  </w:style>
  <w:style w:type="character" w:customStyle="1" w:styleId="ListLabel750">
    <w:name w:val="ListLabel 750"/>
    <w:qFormat/>
    <w:rsid w:val="0087640C"/>
    <w:rPr>
      <w:rFonts w:ascii="Times New Roman" w:hAnsi="Times New Roman" w:cs="Times New Roman"/>
    </w:rPr>
  </w:style>
  <w:style w:type="character" w:customStyle="1" w:styleId="ListLabel751">
    <w:name w:val="ListLabel 751"/>
    <w:qFormat/>
    <w:rsid w:val="0087640C"/>
    <w:rPr>
      <w:rFonts w:ascii="Times New Roman" w:hAnsi="Times New Roman" w:cs="Times New Roman"/>
    </w:rPr>
  </w:style>
  <w:style w:type="character" w:customStyle="1" w:styleId="ListLabel752">
    <w:name w:val="ListLabel 752"/>
    <w:qFormat/>
    <w:rsid w:val="0087640C"/>
    <w:rPr>
      <w:rFonts w:cs="Times New Roman"/>
    </w:rPr>
  </w:style>
  <w:style w:type="character" w:customStyle="1" w:styleId="ListLabel753">
    <w:name w:val="ListLabel 753"/>
    <w:qFormat/>
    <w:rsid w:val="0087640C"/>
    <w:rPr>
      <w:rFonts w:cs="Times New Roman"/>
    </w:rPr>
  </w:style>
  <w:style w:type="character" w:customStyle="1" w:styleId="ListLabel754">
    <w:name w:val="ListLabel 754"/>
    <w:qFormat/>
    <w:rsid w:val="0087640C"/>
    <w:rPr>
      <w:rFonts w:ascii="Times New Roman" w:hAnsi="Times New Roman" w:cs="Times New Roman"/>
    </w:rPr>
  </w:style>
  <w:style w:type="character" w:customStyle="1" w:styleId="ListLabel755">
    <w:name w:val="ListLabel 755"/>
    <w:qFormat/>
    <w:rsid w:val="0087640C"/>
    <w:rPr>
      <w:rFonts w:cs="Times New Roman"/>
    </w:rPr>
  </w:style>
  <w:style w:type="character" w:customStyle="1" w:styleId="ListLabel756">
    <w:name w:val="ListLabel 756"/>
    <w:qFormat/>
    <w:rsid w:val="0087640C"/>
    <w:rPr>
      <w:rFonts w:ascii="Times New Roman" w:hAnsi="Times New Roman" w:cs="Times New Roman"/>
    </w:rPr>
  </w:style>
  <w:style w:type="character" w:customStyle="1" w:styleId="ListLabel757">
    <w:name w:val="ListLabel 757"/>
    <w:qFormat/>
    <w:rsid w:val="0087640C"/>
    <w:rPr>
      <w:rFonts w:ascii="Times New Roman" w:hAnsi="Times New Roman" w:cs="Times New Roman"/>
    </w:rPr>
  </w:style>
  <w:style w:type="character" w:customStyle="1" w:styleId="ListLabel758">
    <w:name w:val="ListLabel 758"/>
    <w:qFormat/>
    <w:rsid w:val="0087640C"/>
    <w:rPr>
      <w:rFonts w:ascii="Times New Roman" w:hAnsi="Times New Roman" w:cs="Times New Roman"/>
    </w:rPr>
  </w:style>
  <w:style w:type="character" w:customStyle="1" w:styleId="ListLabel759">
    <w:name w:val="ListLabel 759"/>
    <w:qFormat/>
    <w:rsid w:val="0087640C"/>
    <w:rPr>
      <w:rFonts w:ascii="Times New Roman" w:hAnsi="Times New Roman" w:cs="Times New Roman"/>
    </w:rPr>
  </w:style>
  <w:style w:type="character" w:customStyle="1" w:styleId="ListLabel760">
    <w:name w:val="ListLabel 760"/>
    <w:qFormat/>
    <w:rsid w:val="0087640C"/>
    <w:rPr>
      <w:rFonts w:ascii="Times New Roman" w:hAnsi="Times New Roman" w:cs="Times New Roman"/>
      <w:b/>
    </w:rPr>
  </w:style>
  <w:style w:type="character" w:customStyle="1" w:styleId="ListLabel761">
    <w:name w:val="ListLabel 761"/>
    <w:qFormat/>
    <w:rsid w:val="0087640C"/>
    <w:rPr>
      <w:rFonts w:cs="Times New Roman"/>
    </w:rPr>
  </w:style>
  <w:style w:type="character" w:customStyle="1" w:styleId="ListLabel762">
    <w:name w:val="ListLabel 762"/>
    <w:qFormat/>
    <w:rsid w:val="0087640C"/>
    <w:rPr>
      <w:rFonts w:cs="Times New Roman"/>
    </w:rPr>
  </w:style>
  <w:style w:type="character" w:customStyle="1" w:styleId="ListLabel763">
    <w:name w:val="ListLabel 763"/>
    <w:qFormat/>
    <w:rsid w:val="0087640C"/>
    <w:rPr>
      <w:rFonts w:cs="Times New Roman"/>
    </w:rPr>
  </w:style>
  <w:style w:type="character" w:customStyle="1" w:styleId="ListLabel764">
    <w:name w:val="ListLabel 764"/>
    <w:qFormat/>
    <w:rsid w:val="0087640C"/>
    <w:rPr>
      <w:rFonts w:ascii="Times New Roman" w:hAnsi="Times New Roman" w:cs="Times New Roman"/>
    </w:rPr>
  </w:style>
  <w:style w:type="character" w:customStyle="1" w:styleId="ListLabel765">
    <w:name w:val="ListLabel 765"/>
    <w:qFormat/>
    <w:rsid w:val="0087640C"/>
    <w:rPr>
      <w:rFonts w:ascii="Times New Roman" w:hAnsi="Times New Roman" w:cs="Times New Roman"/>
    </w:rPr>
  </w:style>
  <w:style w:type="character" w:customStyle="1" w:styleId="ListLabel766">
    <w:name w:val="ListLabel 766"/>
    <w:qFormat/>
    <w:rsid w:val="0087640C"/>
    <w:rPr>
      <w:rFonts w:ascii="Times New Roman" w:hAnsi="Times New Roman" w:cs="Times New Roman"/>
    </w:rPr>
  </w:style>
  <w:style w:type="character" w:customStyle="1" w:styleId="ListLabel767">
    <w:name w:val="ListLabel 767"/>
    <w:qFormat/>
    <w:rsid w:val="0087640C"/>
    <w:rPr>
      <w:rFonts w:ascii="Times New Roman" w:hAnsi="Times New Roman" w:cs="Times New Roman"/>
    </w:rPr>
  </w:style>
  <w:style w:type="character" w:customStyle="1" w:styleId="ListLabel768">
    <w:name w:val="ListLabel 768"/>
    <w:qFormat/>
    <w:rsid w:val="0087640C"/>
    <w:rPr>
      <w:rFonts w:ascii="Times New Roman" w:hAnsi="Times New Roman" w:cs="Times New Roman"/>
    </w:rPr>
  </w:style>
  <w:style w:type="character" w:customStyle="1" w:styleId="ListLabel769">
    <w:name w:val="ListLabel 769"/>
    <w:qFormat/>
    <w:rsid w:val="0087640C"/>
    <w:rPr>
      <w:rFonts w:ascii="Times New Roman" w:hAnsi="Times New Roman" w:cs="Times New Roman"/>
    </w:rPr>
  </w:style>
  <w:style w:type="character" w:customStyle="1" w:styleId="ListLabel770">
    <w:name w:val="ListLabel 770"/>
    <w:qFormat/>
    <w:rsid w:val="0087640C"/>
    <w:rPr>
      <w:rFonts w:ascii="Times New Roman" w:hAnsi="Times New Roman" w:cs="Times New Roman"/>
    </w:rPr>
  </w:style>
  <w:style w:type="character" w:customStyle="1" w:styleId="ListLabel771">
    <w:name w:val="ListLabel 771"/>
    <w:qFormat/>
    <w:rsid w:val="0087640C"/>
    <w:rPr>
      <w:rFonts w:ascii="Times New Roman" w:hAnsi="Times New Roman" w:cs="Times New Roman"/>
    </w:rPr>
  </w:style>
  <w:style w:type="character" w:customStyle="1" w:styleId="ListLabel772">
    <w:name w:val="ListLabel 772"/>
    <w:qFormat/>
    <w:rsid w:val="0087640C"/>
    <w:rPr>
      <w:rFonts w:ascii="Times New Roman" w:hAnsi="Times New Roman" w:cs="Times New Roman"/>
    </w:rPr>
  </w:style>
  <w:style w:type="character" w:customStyle="1" w:styleId="ListLabel773">
    <w:name w:val="ListLabel 773"/>
    <w:qFormat/>
    <w:rsid w:val="0087640C"/>
    <w:rPr>
      <w:rFonts w:cs="OpenSymbol"/>
    </w:rPr>
  </w:style>
  <w:style w:type="character" w:customStyle="1" w:styleId="ListLabel774">
    <w:name w:val="ListLabel 774"/>
    <w:qFormat/>
    <w:rsid w:val="0087640C"/>
    <w:rPr>
      <w:rFonts w:cs="Wingdings"/>
    </w:rPr>
  </w:style>
  <w:style w:type="character" w:customStyle="1" w:styleId="ListLabel775">
    <w:name w:val="ListLabel 775"/>
    <w:qFormat/>
    <w:rsid w:val="0087640C"/>
    <w:rPr>
      <w:rFonts w:cs="OpenSymbol"/>
    </w:rPr>
  </w:style>
  <w:style w:type="character" w:customStyle="1" w:styleId="ListLabel776">
    <w:name w:val="ListLabel 776"/>
    <w:qFormat/>
    <w:rsid w:val="0087640C"/>
    <w:rPr>
      <w:rFonts w:cs="OpenSymbol"/>
    </w:rPr>
  </w:style>
  <w:style w:type="character" w:customStyle="1" w:styleId="ListLabel777">
    <w:name w:val="ListLabel 777"/>
    <w:qFormat/>
    <w:rsid w:val="0087640C"/>
    <w:rPr>
      <w:rFonts w:cs="OpenSymbol"/>
    </w:rPr>
  </w:style>
  <w:style w:type="character" w:customStyle="1" w:styleId="ListLabel778">
    <w:name w:val="ListLabel 778"/>
    <w:qFormat/>
    <w:rsid w:val="0087640C"/>
    <w:rPr>
      <w:rFonts w:cs="OpenSymbol"/>
    </w:rPr>
  </w:style>
  <w:style w:type="character" w:customStyle="1" w:styleId="ListLabel779">
    <w:name w:val="ListLabel 779"/>
    <w:qFormat/>
    <w:rsid w:val="0087640C"/>
    <w:rPr>
      <w:rFonts w:cs="OpenSymbol"/>
    </w:rPr>
  </w:style>
  <w:style w:type="character" w:customStyle="1" w:styleId="ListLabel780">
    <w:name w:val="ListLabel 780"/>
    <w:qFormat/>
    <w:rsid w:val="0087640C"/>
    <w:rPr>
      <w:rFonts w:cs="OpenSymbol"/>
    </w:rPr>
  </w:style>
  <w:style w:type="character" w:customStyle="1" w:styleId="ListLabel781">
    <w:name w:val="ListLabel 781"/>
    <w:qFormat/>
    <w:rsid w:val="0087640C"/>
    <w:rPr>
      <w:rFonts w:ascii="Times New Roman" w:hAnsi="Times New Roman"/>
      <w:sz w:val="20"/>
      <w:szCs w:val="20"/>
    </w:rPr>
  </w:style>
  <w:style w:type="character" w:customStyle="1" w:styleId="ListLabel782">
    <w:name w:val="ListLabel 782"/>
    <w:qFormat/>
    <w:rsid w:val="0087640C"/>
    <w:rPr>
      <w:rFonts w:cs="OpenSymbol"/>
    </w:rPr>
  </w:style>
  <w:style w:type="character" w:customStyle="1" w:styleId="ListLabel783">
    <w:name w:val="ListLabel 783"/>
    <w:qFormat/>
    <w:rsid w:val="0087640C"/>
    <w:rPr>
      <w:rFonts w:cs="OpenSymbol"/>
    </w:rPr>
  </w:style>
  <w:style w:type="character" w:customStyle="1" w:styleId="ListLabel784">
    <w:name w:val="ListLabel 784"/>
    <w:qFormat/>
    <w:rsid w:val="0087640C"/>
    <w:rPr>
      <w:rFonts w:cs="OpenSymbol"/>
      <w:sz w:val="20"/>
      <w:szCs w:val="20"/>
    </w:rPr>
  </w:style>
  <w:style w:type="character" w:customStyle="1" w:styleId="ListLabel785">
    <w:name w:val="ListLabel 785"/>
    <w:qFormat/>
    <w:rsid w:val="0087640C"/>
    <w:rPr>
      <w:rFonts w:cs="OpenSymbol"/>
    </w:rPr>
  </w:style>
  <w:style w:type="character" w:customStyle="1" w:styleId="ListLabel786">
    <w:name w:val="ListLabel 786"/>
    <w:qFormat/>
    <w:rsid w:val="0087640C"/>
    <w:rPr>
      <w:rFonts w:cs="OpenSymbol"/>
    </w:rPr>
  </w:style>
  <w:style w:type="character" w:customStyle="1" w:styleId="ListLabel787">
    <w:name w:val="ListLabel 787"/>
    <w:qFormat/>
    <w:rsid w:val="0087640C"/>
    <w:rPr>
      <w:rFonts w:cs="OpenSymbol"/>
      <w:sz w:val="20"/>
      <w:szCs w:val="20"/>
    </w:rPr>
  </w:style>
  <w:style w:type="character" w:customStyle="1" w:styleId="ListLabel788">
    <w:name w:val="ListLabel 788"/>
    <w:qFormat/>
    <w:rsid w:val="0087640C"/>
    <w:rPr>
      <w:rFonts w:cs="OpenSymbol"/>
    </w:rPr>
  </w:style>
  <w:style w:type="character" w:customStyle="1" w:styleId="ListLabel789">
    <w:name w:val="ListLabel 789"/>
    <w:qFormat/>
    <w:rsid w:val="0087640C"/>
    <w:rPr>
      <w:rFonts w:cs="OpenSymbol"/>
    </w:rPr>
  </w:style>
  <w:style w:type="character" w:customStyle="1" w:styleId="ListLabel790">
    <w:name w:val="ListLabel 790"/>
    <w:qFormat/>
    <w:rsid w:val="0087640C"/>
    <w:rPr>
      <w:rFonts w:ascii="Times New Roman" w:hAnsi="Times New Roman"/>
      <w:sz w:val="20"/>
      <w:szCs w:val="20"/>
    </w:rPr>
  </w:style>
  <w:style w:type="character" w:customStyle="1" w:styleId="ListLabel791">
    <w:name w:val="ListLabel 791"/>
    <w:qFormat/>
    <w:rsid w:val="0087640C"/>
    <w:rPr>
      <w:rFonts w:cs="OpenSymbol"/>
    </w:rPr>
  </w:style>
  <w:style w:type="character" w:customStyle="1" w:styleId="ListLabel792">
    <w:name w:val="ListLabel 792"/>
    <w:qFormat/>
    <w:rsid w:val="0087640C"/>
    <w:rPr>
      <w:rFonts w:cs="OpenSymbol"/>
    </w:rPr>
  </w:style>
  <w:style w:type="character" w:customStyle="1" w:styleId="ListLabel793">
    <w:name w:val="ListLabel 793"/>
    <w:qFormat/>
    <w:rsid w:val="0087640C"/>
    <w:rPr>
      <w:rFonts w:cs="OpenSymbol"/>
      <w:sz w:val="20"/>
      <w:szCs w:val="20"/>
    </w:rPr>
  </w:style>
  <w:style w:type="character" w:customStyle="1" w:styleId="ListLabel794">
    <w:name w:val="ListLabel 794"/>
    <w:qFormat/>
    <w:rsid w:val="0087640C"/>
    <w:rPr>
      <w:rFonts w:cs="OpenSymbol"/>
    </w:rPr>
  </w:style>
  <w:style w:type="character" w:customStyle="1" w:styleId="ListLabel795">
    <w:name w:val="ListLabel 795"/>
    <w:qFormat/>
    <w:rsid w:val="0087640C"/>
    <w:rPr>
      <w:rFonts w:cs="OpenSymbol"/>
    </w:rPr>
  </w:style>
  <w:style w:type="character" w:customStyle="1" w:styleId="ListLabel796">
    <w:name w:val="ListLabel 796"/>
    <w:qFormat/>
    <w:rsid w:val="0087640C"/>
    <w:rPr>
      <w:rFonts w:cs="OpenSymbol"/>
      <w:sz w:val="20"/>
      <w:szCs w:val="20"/>
    </w:rPr>
  </w:style>
  <w:style w:type="character" w:customStyle="1" w:styleId="ListLabel797">
    <w:name w:val="ListLabel 797"/>
    <w:qFormat/>
    <w:rsid w:val="0087640C"/>
    <w:rPr>
      <w:rFonts w:cs="OpenSymbol"/>
    </w:rPr>
  </w:style>
  <w:style w:type="character" w:customStyle="1" w:styleId="ListLabel798">
    <w:name w:val="ListLabel 798"/>
    <w:qFormat/>
    <w:rsid w:val="0087640C"/>
    <w:rPr>
      <w:rFonts w:cs="OpenSymbol"/>
    </w:rPr>
  </w:style>
  <w:style w:type="character" w:customStyle="1" w:styleId="ListLabel799">
    <w:name w:val="ListLabel 799"/>
    <w:qFormat/>
    <w:rsid w:val="0087640C"/>
    <w:rPr>
      <w:rFonts w:ascii="Times New Roman" w:hAnsi="Times New Roman"/>
      <w:sz w:val="20"/>
      <w:szCs w:val="20"/>
    </w:rPr>
  </w:style>
  <w:style w:type="character" w:customStyle="1" w:styleId="ListLabel800">
    <w:name w:val="ListLabel 800"/>
    <w:qFormat/>
    <w:rsid w:val="0087640C"/>
    <w:rPr>
      <w:rFonts w:cs="OpenSymbol"/>
    </w:rPr>
  </w:style>
  <w:style w:type="character" w:customStyle="1" w:styleId="ListLabel801">
    <w:name w:val="ListLabel 801"/>
    <w:qFormat/>
    <w:rsid w:val="0087640C"/>
    <w:rPr>
      <w:rFonts w:cs="OpenSymbol"/>
    </w:rPr>
  </w:style>
  <w:style w:type="character" w:customStyle="1" w:styleId="ListLabel802">
    <w:name w:val="ListLabel 802"/>
    <w:qFormat/>
    <w:rsid w:val="0087640C"/>
    <w:rPr>
      <w:rFonts w:cs="OpenSymbol"/>
      <w:sz w:val="20"/>
      <w:szCs w:val="20"/>
    </w:rPr>
  </w:style>
  <w:style w:type="character" w:customStyle="1" w:styleId="ListLabel803">
    <w:name w:val="ListLabel 803"/>
    <w:qFormat/>
    <w:rsid w:val="0087640C"/>
    <w:rPr>
      <w:rFonts w:cs="OpenSymbol"/>
    </w:rPr>
  </w:style>
  <w:style w:type="character" w:customStyle="1" w:styleId="ListLabel804">
    <w:name w:val="ListLabel 804"/>
    <w:qFormat/>
    <w:rsid w:val="0087640C"/>
    <w:rPr>
      <w:rFonts w:cs="OpenSymbol"/>
    </w:rPr>
  </w:style>
  <w:style w:type="character" w:customStyle="1" w:styleId="ListLabel805">
    <w:name w:val="ListLabel 805"/>
    <w:qFormat/>
    <w:rsid w:val="0087640C"/>
    <w:rPr>
      <w:rFonts w:cs="OpenSymbol"/>
      <w:sz w:val="20"/>
      <w:szCs w:val="20"/>
    </w:rPr>
  </w:style>
  <w:style w:type="character" w:customStyle="1" w:styleId="ListLabel806">
    <w:name w:val="ListLabel 806"/>
    <w:qFormat/>
    <w:rsid w:val="0087640C"/>
    <w:rPr>
      <w:rFonts w:cs="OpenSymbol"/>
    </w:rPr>
  </w:style>
  <w:style w:type="character" w:customStyle="1" w:styleId="ListLabel807">
    <w:name w:val="ListLabel 807"/>
    <w:qFormat/>
    <w:rsid w:val="0087640C"/>
    <w:rPr>
      <w:rFonts w:cs="OpenSymbol"/>
    </w:rPr>
  </w:style>
  <w:style w:type="character" w:customStyle="1" w:styleId="ListLabel808">
    <w:name w:val="ListLabel 808"/>
    <w:qFormat/>
    <w:rsid w:val="0087640C"/>
    <w:rPr>
      <w:rFonts w:ascii="Times New Roman" w:hAnsi="Times New Roman"/>
      <w:sz w:val="20"/>
      <w:szCs w:val="20"/>
    </w:rPr>
  </w:style>
  <w:style w:type="character" w:customStyle="1" w:styleId="ListLabel809">
    <w:name w:val="ListLabel 809"/>
    <w:qFormat/>
    <w:rsid w:val="0087640C"/>
    <w:rPr>
      <w:rFonts w:cs="OpenSymbol"/>
    </w:rPr>
  </w:style>
  <w:style w:type="character" w:customStyle="1" w:styleId="ListLabel810">
    <w:name w:val="ListLabel 810"/>
    <w:qFormat/>
    <w:rsid w:val="0087640C"/>
    <w:rPr>
      <w:rFonts w:cs="OpenSymbol"/>
    </w:rPr>
  </w:style>
  <w:style w:type="character" w:customStyle="1" w:styleId="ListLabel811">
    <w:name w:val="ListLabel 811"/>
    <w:qFormat/>
    <w:rsid w:val="0087640C"/>
    <w:rPr>
      <w:rFonts w:cs="OpenSymbol"/>
      <w:sz w:val="20"/>
      <w:szCs w:val="20"/>
    </w:rPr>
  </w:style>
  <w:style w:type="character" w:customStyle="1" w:styleId="ListLabel812">
    <w:name w:val="ListLabel 812"/>
    <w:qFormat/>
    <w:rsid w:val="0087640C"/>
    <w:rPr>
      <w:rFonts w:cs="OpenSymbol"/>
    </w:rPr>
  </w:style>
  <w:style w:type="character" w:customStyle="1" w:styleId="ListLabel813">
    <w:name w:val="ListLabel 813"/>
    <w:qFormat/>
    <w:rsid w:val="0087640C"/>
    <w:rPr>
      <w:rFonts w:cs="OpenSymbol"/>
    </w:rPr>
  </w:style>
  <w:style w:type="character" w:customStyle="1" w:styleId="ListLabel814">
    <w:name w:val="ListLabel 814"/>
    <w:qFormat/>
    <w:rsid w:val="0087640C"/>
    <w:rPr>
      <w:rFonts w:cs="OpenSymbol"/>
      <w:sz w:val="20"/>
      <w:szCs w:val="20"/>
    </w:rPr>
  </w:style>
  <w:style w:type="character" w:customStyle="1" w:styleId="ListLabel815">
    <w:name w:val="ListLabel 815"/>
    <w:qFormat/>
    <w:rsid w:val="0087640C"/>
    <w:rPr>
      <w:rFonts w:cs="OpenSymbol"/>
    </w:rPr>
  </w:style>
  <w:style w:type="character" w:customStyle="1" w:styleId="ListLabel816">
    <w:name w:val="ListLabel 816"/>
    <w:qFormat/>
    <w:rsid w:val="0087640C"/>
    <w:rPr>
      <w:rFonts w:cs="OpenSymbol"/>
    </w:rPr>
  </w:style>
  <w:style w:type="character" w:customStyle="1" w:styleId="ListLabel817">
    <w:name w:val="ListLabel 817"/>
    <w:qFormat/>
    <w:rsid w:val="0087640C"/>
    <w:rPr>
      <w:rFonts w:ascii="Times New Roman" w:hAnsi="Times New Roman"/>
      <w:sz w:val="20"/>
      <w:szCs w:val="20"/>
    </w:rPr>
  </w:style>
  <w:style w:type="character" w:customStyle="1" w:styleId="ListLabel818">
    <w:name w:val="ListLabel 818"/>
    <w:qFormat/>
    <w:rsid w:val="0087640C"/>
    <w:rPr>
      <w:rFonts w:cs="OpenSymbol"/>
    </w:rPr>
  </w:style>
  <w:style w:type="character" w:customStyle="1" w:styleId="ListLabel819">
    <w:name w:val="ListLabel 819"/>
    <w:qFormat/>
    <w:rsid w:val="0087640C"/>
    <w:rPr>
      <w:rFonts w:cs="OpenSymbol"/>
    </w:rPr>
  </w:style>
  <w:style w:type="character" w:customStyle="1" w:styleId="ListLabel820">
    <w:name w:val="ListLabel 820"/>
    <w:qFormat/>
    <w:rsid w:val="0087640C"/>
    <w:rPr>
      <w:rFonts w:cs="OpenSymbol"/>
      <w:sz w:val="20"/>
      <w:szCs w:val="20"/>
    </w:rPr>
  </w:style>
  <w:style w:type="character" w:customStyle="1" w:styleId="ListLabel821">
    <w:name w:val="ListLabel 821"/>
    <w:qFormat/>
    <w:rsid w:val="0087640C"/>
    <w:rPr>
      <w:rFonts w:cs="OpenSymbol"/>
    </w:rPr>
  </w:style>
  <w:style w:type="character" w:customStyle="1" w:styleId="ListLabel822">
    <w:name w:val="ListLabel 822"/>
    <w:qFormat/>
    <w:rsid w:val="0087640C"/>
    <w:rPr>
      <w:rFonts w:cs="OpenSymbol"/>
    </w:rPr>
  </w:style>
  <w:style w:type="character" w:customStyle="1" w:styleId="ListLabel823">
    <w:name w:val="ListLabel 823"/>
    <w:qFormat/>
    <w:rsid w:val="0087640C"/>
    <w:rPr>
      <w:rFonts w:cs="OpenSymbol"/>
      <w:sz w:val="20"/>
      <w:szCs w:val="20"/>
    </w:rPr>
  </w:style>
  <w:style w:type="character" w:customStyle="1" w:styleId="ListLabel824">
    <w:name w:val="ListLabel 824"/>
    <w:qFormat/>
    <w:rsid w:val="0087640C"/>
    <w:rPr>
      <w:rFonts w:cs="OpenSymbol"/>
    </w:rPr>
  </w:style>
  <w:style w:type="character" w:customStyle="1" w:styleId="ListLabel825">
    <w:name w:val="ListLabel 825"/>
    <w:qFormat/>
    <w:rsid w:val="0087640C"/>
    <w:rPr>
      <w:rFonts w:cs="OpenSymbol"/>
    </w:rPr>
  </w:style>
  <w:style w:type="character" w:customStyle="1" w:styleId="ListLabel826">
    <w:name w:val="ListLabel 826"/>
    <w:qFormat/>
    <w:rsid w:val="0087640C"/>
    <w:rPr>
      <w:rFonts w:ascii="Times New Roman" w:hAnsi="Times New Roman"/>
      <w:sz w:val="20"/>
      <w:szCs w:val="20"/>
    </w:rPr>
  </w:style>
  <w:style w:type="character" w:customStyle="1" w:styleId="ListLabel827">
    <w:name w:val="ListLabel 827"/>
    <w:qFormat/>
    <w:rsid w:val="0087640C"/>
    <w:rPr>
      <w:rFonts w:cs="OpenSymbol"/>
    </w:rPr>
  </w:style>
  <w:style w:type="character" w:customStyle="1" w:styleId="ListLabel828">
    <w:name w:val="ListLabel 828"/>
    <w:qFormat/>
    <w:rsid w:val="0087640C"/>
    <w:rPr>
      <w:rFonts w:cs="OpenSymbol"/>
    </w:rPr>
  </w:style>
  <w:style w:type="character" w:customStyle="1" w:styleId="ListLabel829">
    <w:name w:val="ListLabel 829"/>
    <w:qFormat/>
    <w:rsid w:val="0087640C"/>
    <w:rPr>
      <w:rFonts w:cs="OpenSymbol"/>
      <w:sz w:val="20"/>
      <w:szCs w:val="20"/>
    </w:rPr>
  </w:style>
  <w:style w:type="character" w:customStyle="1" w:styleId="ListLabel830">
    <w:name w:val="ListLabel 830"/>
    <w:qFormat/>
    <w:rsid w:val="0087640C"/>
    <w:rPr>
      <w:rFonts w:cs="OpenSymbol"/>
    </w:rPr>
  </w:style>
  <w:style w:type="character" w:customStyle="1" w:styleId="ListLabel831">
    <w:name w:val="ListLabel 831"/>
    <w:qFormat/>
    <w:rsid w:val="0087640C"/>
    <w:rPr>
      <w:rFonts w:cs="OpenSymbol"/>
    </w:rPr>
  </w:style>
  <w:style w:type="character" w:customStyle="1" w:styleId="ListLabel832">
    <w:name w:val="ListLabel 832"/>
    <w:qFormat/>
    <w:rsid w:val="0087640C"/>
    <w:rPr>
      <w:rFonts w:cs="OpenSymbol"/>
      <w:sz w:val="20"/>
      <w:szCs w:val="20"/>
    </w:rPr>
  </w:style>
  <w:style w:type="character" w:customStyle="1" w:styleId="ListLabel833">
    <w:name w:val="ListLabel 833"/>
    <w:qFormat/>
    <w:rsid w:val="0087640C"/>
    <w:rPr>
      <w:rFonts w:cs="OpenSymbol"/>
    </w:rPr>
  </w:style>
  <w:style w:type="character" w:customStyle="1" w:styleId="ListLabel834">
    <w:name w:val="ListLabel 834"/>
    <w:qFormat/>
    <w:rsid w:val="0087640C"/>
    <w:rPr>
      <w:rFonts w:cs="OpenSymbol"/>
    </w:rPr>
  </w:style>
  <w:style w:type="character" w:customStyle="1" w:styleId="ListLabel835">
    <w:name w:val="ListLabel 835"/>
    <w:qFormat/>
    <w:rsid w:val="0087640C"/>
    <w:rPr>
      <w:rFonts w:ascii="Times New Roman" w:hAnsi="Times New Roman"/>
      <w:sz w:val="20"/>
      <w:szCs w:val="20"/>
    </w:rPr>
  </w:style>
  <w:style w:type="character" w:customStyle="1" w:styleId="ListLabel836">
    <w:name w:val="ListLabel 836"/>
    <w:qFormat/>
    <w:rsid w:val="0087640C"/>
    <w:rPr>
      <w:rFonts w:cs="OpenSymbol"/>
    </w:rPr>
  </w:style>
  <w:style w:type="character" w:customStyle="1" w:styleId="ListLabel837">
    <w:name w:val="ListLabel 837"/>
    <w:qFormat/>
    <w:rsid w:val="0087640C"/>
    <w:rPr>
      <w:rFonts w:cs="OpenSymbol"/>
    </w:rPr>
  </w:style>
  <w:style w:type="character" w:customStyle="1" w:styleId="ListLabel838">
    <w:name w:val="ListLabel 838"/>
    <w:qFormat/>
    <w:rsid w:val="0087640C"/>
    <w:rPr>
      <w:rFonts w:cs="OpenSymbol"/>
      <w:sz w:val="20"/>
      <w:szCs w:val="20"/>
    </w:rPr>
  </w:style>
  <w:style w:type="character" w:customStyle="1" w:styleId="ListLabel839">
    <w:name w:val="ListLabel 839"/>
    <w:qFormat/>
    <w:rsid w:val="0087640C"/>
    <w:rPr>
      <w:rFonts w:cs="OpenSymbol"/>
    </w:rPr>
  </w:style>
  <w:style w:type="character" w:customStyle="1" w:styleId="ListLabel840">
    <w:name w:val="ListLabel 840"/>
    <w:qFormat/>
    <w:rsid w:val="0087640C"/>
    <w:rPr>
      <w:rFonts w:cs="OpenSymbol"/>
    </w:rPr>
  </w:style>
  <w:style w:type="character" w:customStyle="1" w:styleId="ListLabel841">
    <w:name w:val="ListLabel 841"/>
    <w:qFormat/>
    <w:rsid w:val="0087640C"/>
    <w:rPr>
      <w:rFonts w:cs="OpenSymbol"/>
      <w:sz w:val="20"/>
      <w:szCs w:val="20"/>
    </w:rPr>
  </w:style>
  <w:style w:type="character" w:customStyle="1" w:styleId="ListLabel842">
    <w:name w:val="ListLabel 842"/>
    <w:qFormat/>
    <w:rsid w:val="0087640C"/>
    <w:rPr>
      <w:rFonts w:cs="OpenSymbol"/>
    </w:rPr>
  </w:style>
  <w:style w:type="character" w:customStyle="1" w:styleId="ListLabel843">
    <w:name w:val="ListLabel 843"/>
    <w:qFormat/>
    <w:rsid w:val="0087640C"/>
    <w:rPr>
      <w:rFonts w:cs="OpenSymbol"/>
    </w:rPr>
  </w:style>
  <w:style w:type="character" w:customStyle="1" w:styleId="ListLabel844">
    <w:name w:val="ListLabel 844"/>
    <w:qFormat/>
    <w:rsid w:val="0087640C"/>
    <w:rPr>
      <w:rFonts w:ascii="Times New Roman" w:hAnsi="Times New Roman"/>
      <w:sz w:val="20"/>
      <w:szCs w:val="20"/>
    </w:rPr>
  </w:style>
  <w:style w:type="character" w:customStyle="1" w:styleId="ListLabel845">
    <w:name w:val="ListLabel 845"/>
    <w:qFormat/>
    <w:rsid w:val="0087640C"/>
    <w:rPr>
      <w:rFonts w:cs="OpenSymbol"/>
    </w:rPr>
  </w:style>
  <w:style w:type="character" w:customStyle="1" w:styleId="ListLabel846">
    <w:name w:val="ListLabel 846"/>
    <w:qFormat/>
    <w:rsid w:val="0087640C"/>
    <w:rPr>
      <w:rFonts w:cs="OpenSymbol"/>
    </w:rPr>
  </w:style>
  <w:style w:type="character" w:customStyle="1" w:styleId="ListLabel847">
    <w:name w:val="ListLabel 847"/>
    <w:qFormat/>
    <w:rsid w:val="0087640C"/>
    <w:rPr>
      <w:rFonts w:cs="OpenSymbol"/>
      <w:sz w:val="20"/>
      <w:szCs w:val="20"/>
    </w:rPr>
  </w:style>
  <w:style w:type="character" w:customStyle="1" w:styleId="ListLabel848">
    <w:name w:val="ListLabel 848"/>
    <w:qFormat/>
    <w:rsid w:val="0087640C"/>
    <w:rPr>
      <w:rFonts w:cs="OpenSymbol"/>
    </w:rPr>
  </w:style>
  <w:style w:type="character" w:customStyle="1" w:styleId="ListLabel849">
    <w:name w:val="ListLabel 849"/>
    <w:qFormat/>
    <w:rsid w:val="0087640C"/>
    <w:rPr>
      <w:rFonts w:cs="OpenSymbol"/>
    </w:rPr>
  </w:style>
  <w:style w:type="character" w:customStyle="1" w:styleId="ListLabel850">
    <w:name w:val="ListLabel 850"/>
    <w:qFormat/>
    <w:rsid w:val="0087640C"/>
    <w:rPr>
      <w:rFonts w:cs="OpenSymbol"/>
      <w:sz w:val="20"/>
      <w:szCs w:val="20"/>
    </w:rPr>
  </w:style>
  <w:style w:type="character" w:customStyle="1" w:styleId="ListLabel851">
    <w:name w:val="ListLabel 851"/>
    <w:qFormat/>
    <w:rsid w:val="0087640C"/>
    <w:rPr>
      <w:rFonts w:cs="OpenSymbol"/>
    </w:rPr>
  </w:style>
  <w:style w:type="character" w:customStyle="1" w:styleId="ListLabel852">
    <w:name w:val="ListLabel 852"/>
    <w:qFormat/>
    <w:rsid w:val="0087640C"/>
    <w:rPr>
      <w:rFonts w:cs="OpenSymbol"/>
    </w:rPr>
  </w:style>
  <w:style w:type="character" w:customStyle="1" w:styleId="ListLabel853">
    <w:name w:val="ListLabel 853"/>
    <w:qFormat/>
    <w:rsid w:val="0087640C"/>
    <w:rPr>
      <w:rFonts w:ascii="Times New Roman" w:hAnsi="Times New Roman"/>
      <w:sz w:val="20"/>
      <w:szCs w:val="20"/>
    </w:rPr>
  </w:style>
  <w:style w:type="character" w:customStyle="1" w:styleId="ListLabel854">
    <w:name w:val="ListLabel 854"/>
    <w:qFormat/>
    <w:rsid w:val="0087640C"/>
    <w:rPr>
      <w:rFonts w:cs="OpenSymbol"/>
    </w:rPr>
  </w:style>
  <w:style w:type="character" w:customStyle="1" w:styleId="ListLabel855">
    <w:name w:val="ListLabel 855"/>
    <w:qFormat/>
    <w:rsid w:val="0087640C"/>
    <w:rPr>
      <w:rFonts w:cs="OpenSymbol"/>
    </w:rPr>
  </w:style>
  <w:style w:type="character" w:customStyle="1" w:styleId="ListLabel856">
    <w:name w:val="ListLabel 856"/>
    <w:qFormat/>
    <w:rsid w:val="0087640C"/>
    <w:rPr>
      <w:rFonts w:cs="OpenSymbol"/>
      <w:sz w:val="20"/>
      <w:szCs w:val="20"/>
    </w:rPr>
  </w:style>
  <w:style w:type="character" w:customStyle="1" w:styleId="ListLabel857">
    <w:name w:val="ListLabel 857"/>
    <w:qFormat/>
    <w:rsid w:val="0087640C"/>
    <w:rPr>
      <w:rFonts w:cs="OpenSymbol"/>
    </w:rPr>
  </w:style>
  <w:style w:type="character" w:customStyle="1" w:styleId="ListLabel858">
    <w:name w:val="ListLabel 858"/>
    <w:qFormat/>
    <w:rsid w:val="0087640C"/>
    <w:rPr>
      <w:rFonts w:cs="OpenSymbol"/>
    </w:rPr>
  </w:style>
  <w:style w:type="character" w:customStyle="1" w:styleId="ListLabel859">
    <w:name w:val="ListLabel 859"/>
    <w:qFormat/>
    <w:rsid w:val="0087640C"/>
    <w:rPr>
      <w:rFonts w:cs="OpenSymbol"/>
      <w:sz w:val="20"/>
      <w:szCs w:val="20"/>
    </w:rPr>
  </w:style>
  <w:style w:type="character" w:customStyle="1" w:styleId="ListLabel860">
    <w:name w:val="ListLabel 860"/>
    <w:qFormat/>
    <w:rsid w:val="0087640C"/>
    <w:rPr>
      <w:rFonts w:cs="OpenSymbol"/>
    </w:rPr>
  </w:style>
  <w:style w:type="character" w:customStyle="1" w:styleId="ListLabel861">
    <w:name w:val="ListLabel 861"/>
    <w:qFormat/>
    <w:rsid w:val="0087640C"/>
    <w:rPr>
      <w:rFonts w:cs="OpenSymbol"/>
    </w:rPr>
  </w:style>
  <w:style w:type="character" w:customStyle="1" w:styleId="ListLabel862">
    <w:name w:val="ListLabel 862"/>
    <w:qFormat/>
    <w:rsid w:val="0087640C"/>
    <w:rPr>
      <w:rFonts w:ascii="Times New Roman" w:hAnsi="Times New Roman" w:cs="Times New Roman"/>
    </w:rPr>
  </w:style>
  <w:style w:type="character" w:customStyle="1" w:styleId="ListLabel863">
    <w:name w:val="ListLabel 863"/>
    <w:qFormat/>
    <w:rsid w:val="0087640C"/>
    <w:rPr>
      <w:rFonts w:cs="Times New Roman"/>
    </w:rPr>
  </w:style>
  <w:style w:type="character" w:customStyle="1" w:styleId="ListLabel864">
    <w:name w:val="ListLabel 864"/>
    <w:qFormat/>
    <w:rsid w:val="0087640C"/>
    <w:rPr>
      <w:rFonts w:cs="Times New Roman"/>
    </w:rPr>
  </w:style>
  <w:style w:type="paragraph" w:customStyle="1" w:styleId="Nagwek11">
    <w:name w:val="Nagłówek 11"/>
    <w:basedOn w:val="Normalny"/>
    <w:uiPriority w:val="9"/>
    <w:qFormat/>
    <w:rsid w:val="0087640C"/>
    <w:pPr>
      <w:keepNext/>
      <w:keepLines/>
      <w:suppressAutoHyphens w:val="0"/>
      <w:spacing w:before="240" w:line="259" w:lineRule="auto"/>
      <w:ind w:left="0" w:firstLine="0"/>
      <w:jc w:val="left"/>
      <w:outlineLvl w:val="0"/>
    </w:pPr>
    <w:rPr>
      <w:rFonts w:ascii="Calibri Light" w:eastAsia="Calibri Light" w:hAnsi="Calibri Light" w:cs="Calibri Light"/>
      <w:color w:val="2E74B5"/>
      <w:sz w:val="32"/>
      <w:szCs w:val="32"/>
      <w:lang w:eastAsia="pl-PL"/>
    </w:rPr>
  </w:style>
  <w:style w:type="paragraph" w:customStyle="1" w:styleId="Nagwek21">
    <w:name w:val="Nagłówek 21"/>
    <w:basedOn w:val="Normalny"/>
    <w:uiPriority w:val="9"/>
    <w:unhideWhenUsed/>
    <w:qFormat/>
    <w:rsid w:val="0087640C"/>
    <w:pPr>
      <w:suppressAutoHyphens w:val="0"/>
      <w:spacing w:before="40" w:after="160" w:line="259" w:lineRule="auto"/>
      <w:ind w:left="0" w:firstLine="0"/>
      <w:jc w:val="left"/>
      <w:outlineLvl w:val="1"/>
    </w:pPr>
    <w:rPr>
      <w:rFonts w:ascii="Calibri Light" w:eastAsia="Calibri Light" w:hAnsi="Calibri Light" w:cs="Calibri Light"/>
      <w:color w:val="2E74B5"/>
      <w:sz w:val="26"/>
      <w:szCs w:val="26"/>
      <w:lang w:eastAsia="pl-PL"/>
    </w:rPr>
  </w:style>
  <w:style w:type="paragraph" w:customStyle="1" w:styleId="Nagwek31">
    <w:name w:val="Nagłówek 31"/>
    <w:basedOn w:val="Normalny"/>
    <w:uiPriority w:val="9"/>
    <w:unhideWhenUsed/>
    <w:qFormat/>
    <w:rsid w:val="0087640C"/>
    <w:pPr>
      <w:keepNext/>
      <w:keepLines/>
      <w:suppressAutoHyphens w:val="0"/>
      <w:spacing w:before="40" w:after="120" w:line="259" w:lineRule="auto"/>
      <w:ind w:left="0" w:firstLine="0"/>
      <w:jc w:val="left"/>
      <w:outlineLvl w:val="2"/>
    </w:pPr>
    <w:rPr>
      <w:rFonts w:ascii="Calibri Light" w:eastAsia="Calibri Light" w:hAnsi="Calibri Light" w:cs="Calibri Light"/>
      <w:color w:val="1F4D78"/>
      <w:sz w:val="24"/>
      <w:szCs w:val="24"/>
      <w:lang w:eastAsia="pl-PL"/>
    </w:rPr>
  </w:style>
  <w:style w:type="paragraph" w:customStyle="1" w:styleId="Nagwek41">
    <w:name w:val="Nagłówek 41"/>
    <w:basedOn w:val="Normalny"/>
    <w:uiPriority w:val="9"/>
    <w:unhideWhenUsed/>
    <w:qFormat/>
    <w:rsid w:val="0087640C"/>
    <w:pPr>
      <w:keepNext/>
      <w:keepLines/>
      <w:suppressAutoHyphens w:val="0"/>
      <w:spacing w:before="40" w:line="259" w:lineRule="auto"/>
      <w:ind w:left="0" w:firstLine="0"/>
      <w:jc w:val="left"/>
      <w:outlineLvl w:val="3"/>
    </w:pPr>
    <w:rPr>
      <w:rFonts w:ascii="Calibri Light" w:eastAsia="Calibri Light" w:hAnsi="Calibri Light" w:cs="Calibri Light"/>
      <w:i/>
      <w:iCs/>
      <w:color w:val="2E74B5"/>
      <w:lang w:eastAsia="pl-PL"/>
    </w:rPr>
  </w:style>
  <w:style w:type="paragraph" w:customStyle="1" w:styleId="Nagwek51">
    <w:name w:val="Nagłówek 51"/>
    <w:basedOn w:val="Normalny"/>
    <w:unhideWhenUsed/>
    <w:qFormat/>
    <w:rsid w:val="0087640C"/>
    <w:pPr>
      <w:keepNext/>
      <w:keepLines/>
      <w:suppressAutoHyphens w:val="0"/>
      <w:spacing w:before="40" w:line="259" w:lineRule="auto"/>
      <w:ind w:left="0" w:firstLine="0"/>
      <w:jc w:val="left"/>
      <w:outlineLvl w:val="4"/>
    </w:pPr>
    <w:rPr>
      <w:rFonts w:ascii="Calibri Light" w:eastAsia="Calibri Light" w:hAnsi="Calibri Light" w:cs="Times New Roman"/>
      <w:color w:val="2E74B5"/>
    </w:rPr>
  </w:style>
  <w:style w:type="paragraph" w:customStyle="1" w:styleId="Nagwek61">
    <w:name w:val="Nagłówek 61"/>
    <w:basedOn w:val="Normalny"/>
    <w:unhideWhenUsed/>
    <w:qFormat/>
    <w:rsid w:val="0087640C"/>
    <w:pPr>
      <w:keepNext/>
      <w:keepLines/>
      <w:suppressAutoHyphens w:val="0"/>
      <w:spacing w:before="40" w:line="259" w:lineRule="auto"/>
      <w:ind w:left="0" w:firstLine="0"/>
      <w:jc w:val="left"/>
      <w:outlineLvl w:val="5"/>
    </w:pPr>
    <w:rPr>
      <w:rFonts w:ascii="Calibri Light" w:eastAsia="Calibri Light" w:hAnsi="Calibri Light" w:cs="Times New Roman"/>
      <w:color w:val="1F4D78"/>
    </w:rPr>
  </w:style>
  <w:style w:type="paragraph" w:customStyle="1" w:styleId="Nagwek71">
    <w:name w:val="Nagłówek 71"/>
    <w:basedOn w:val="Normalny"/>
    <w:unhideWhenUsed/>
    <w:qFormat/>
    <w:rsid w:val="0087640C"/>
    <w:pPr>
      <w:keepNext/>
      <w:keepLines/>
      <w:suppressAutoHyphens w:val="0"/>
      <w:spacing w:before="40" w:line="259" w:lineRule="auto"/>
      <w:ind w:left="0" w:firstLine="0"/>
      <w:jc w:val="left"/>
      <w:outlineLvl w:val="6"/>
    </w:pPr>
    <w:rPr>
      <w:rFonts w:ascii="Calibri Light" w:eastAsia="Calibri Light" w:hAnsi="Calibri Light" w:cs="Times New Roman"/>
      <w:i/>
      <w:iCs/>
      <w:color w:val="1F4D78"/>
    </w:rPr>
  </w:style>
  <w:style w:type="paragraph" w:customStyle="1" w:styleId="Nagwek81">
    <w:name w:val="Nagłówek 81"/>
    <w:basedOn w:val="Normalny"/>
    <w:unhideWhenUsed/>
    <w:qFormat/>
    <w:rsid w:val="0087640C"/>
    <w:pPr>
      <w:keepNext/>
      <w:keepLines/>
      <w:suppressAutoHyphens w:val="0"/>
      <w:spacing w:before="40" w:line="259" w:lineRule="auto"/>
      <w:ind w:left="0" w:firstLine="0"/>
      <w:jc w:val="left"/>
      <w:outlineLvl w:val="7"/>
    </w:pPr>
    <w:rPr>
      <w:rFonts w:ascii="Calibri Light" w:eastAsia="Calibri Light" w:hAnsi="Calibri Light" w:cs="Times New Roman"/>
      <w:color w:val="272727"/>
      <w:sz w:val="21"/>
      <w:szCs w:val="21"/>
    </w:rPr>
  </w:style>
  <w:style w:type="paragraph" w:customStyle="1" w:styleId="Nagwek91">
    <w:name w:val="Nagłówek 91"/>
    <w:basedOn w:val="Normalny"/>
    <w:unhideWhenUsed/>
    <w:qFormat/>
    <w:rsid w:val="0087640C"/>
    <w:pPr>
      <w:keepNext/>
      <w:keepLines/>
      <w:suppressAutoHyphens w:val="0"/>
      <w:spacing w:before="40" w:line="259" w:lineRule="auto"/>
      <w:ind w:left="0" w:firstLine="0"/>
      <w:jc w:val="left"/>
      <w:outlineLvl w:val="8"/>
    </w:pPr>
    <w:rPr>
      <w:rFonts w:ascii="Calibri Light" w:eastAsia="Calibri Light" w:hAnsi="Calibri Light" w:cs="Times New Roman"/>
      <w:i/>
      <w:iCs/>
      <w:color w:val="272727"/>
      <w:sz w:val="21"/>
      <w:szCs w:val="21"/>
    </w:rPr>
  </w:style>
  <w:style w:type="paragraph" w:customStyle="1" w:styleId="Legenda1">
    <w:name w:val="Legenda1"/>
    <w:basedOn w:val="Normalny"/>
    <w:qFormat/>
    <w:rsid w:val="0087640C"/>
    <w:pPr>
      <w:suppressLineNumbers/>
      <w:suppressAutoHyphens w:val="0"/>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87640C"/>
    <w:pPr>
      <w:spacing w:before="130" w:after="130"/>
      <w:ind w:left="720" w:hanging="360"/>
    </w:pPr>
    <w:rPr>
      <w:sz w:val="22"/>
      <w:lang w:eastAsia="en-US"/>
    </w:rPr>
  </w:style>
  <w:style w:type="paragraph" w:styleId="Listapunktowana2">
    <w:name w:val="List Bullet 2"/>
    <w:basedOn w:val="Normalny"/>
    <w:uiPriority w:val="99"/>
    <w:unhideWhenUsed/>
    <w:qFormat/>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87640C"/>
    <w:pPr>
      <w:spacing w:after="0" w:line="240" w:lineRule="auto"/>
    </w:pPr>
    <w:rPr>
      <w:rFonts w:ascii="Calibri" w:eastAsia="Calibri" w:hAnsi="Calibri" w:cs="Calibri"/>
    </w:rPr>
  </w:style>
  <w:style w:type="paragraph" w:customStyle="1" w:styleId="nag1">
    <w:name w:val="nag1"/>
    <w:basedOn w:val="Akapitzlist"/>
    <w:qFormat/>
    <w:rsid w:val="0087640C"/>
    <w:pPr>
      <w:suppressAutoHyphens w:val="0"/>
      <w:ind w:firstLine="0"/>
    </w:pPr>
    <w:rPr>
      <w:rFonts w:ascii="Calibri" w:hAnsi="Calibri" w:cs="Arial"/>
      <w:sz w:val="24"/>
      <w:szCs w:val="24"/>
      <w:lang w:eastAsia="en-US"/>
    </w:rPr>
  </w:style>
  <w:style w:type="paragraph" w:customStyle="1" w:styleId="nag2">
    <w:name w:val="nag2"/>
    <w:basedOn w:val="Nagwek21"/>
    <w:qFormat/>
    <w:rsid w:val="0087640C"/>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87640C"/>
    <w:pPr>
      <w:suppressAutoHyphens w:val="0"/>
      <w:ind w:left="0" w:firstLine="0"/>
    </w:pPr>
    <w:rPr>
      <w:rFonts w:ascii="Calibri" w:hAnsi="Calibri" w:cs="Arial"/>
      <w:sz w:val="24"/>
      <w:szCs w:val="24"/>
      <w:lang w:eastAsia="en-US"/>
    </w:rPr>
  </w:style>
  <w:style w:type="paragraph" w:customStyle="1" w:styleId="st1">
    <w:name w:val="st1"/>
    <w:basedOn w:val="Normalny"/>
    <w:qFormat/>
    <w:rsid w:val="0087640C"/>
    <w:pPr>
      <w:widowControl w:val="0"/>
      <w:ind w:left="0" w:firstLine="0"/>
      <w:jc w:val="center"/>
    </w:pPr>
    <w:rPr>
      <w:rFonts w:ascii="Calibri" w:eastAsia="Lucida Sans Unicode" w:hAnsi="Calibri" w:cs="Times New Roman"/>
      <w:b/>
      <w:sz w:val="28"/>
      <w:szCs w:val="28"/>
      <w:lang w:eastAsia="en-US"/>
    </w:rPr>
  </w:style>
  <w:style w:type="paragraph" w:customStyle="1" w:styleId="Stopka1">
    <w:name w:val="Stopka1"/>
    <w:basedOn w:val="Normalny"/>
    <w:uiPriority w:val="99"/>
    <w:unhideWhenUsed/>
    <w:qFormat/>
    <w:rsid w:val="0087640C"/>
    <w:pPr>
      <w:tabs>
        <w:tab w:val="center" w:pos="4536"/>
        <w:tab w:val="right" w:pos="9072"/>
      </w:tabs>
      <w:suppressAutoHyphens w:val="0"/>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87640C"/>
    <w:pPr>
      <w:spacing w:after="160" w:line="252" w:lineRule="auto"/>
      <w:ind w:left="720" w:firstLine="0"/>
      <w:jc w:val="left"/>
    </w:pPr>
    <w:rPr>
      <w:rFonts w:ascii="Calibri" w:eastAsia="SimSun" w:hAnsi="Calibri" w:cs="font211"/>
      <w:sz w:val="22"/>
      <w:szCs w:val="22"/>
    </w:rPr>
  </w:style>
  <w:style w:type="paragraph" w:styleId="Listanumerowana">
    <w:name w:val="List Number"/>
    <w:basedOn w:val="Normalny"/>
    <w:uiPriority w:val="99"/>
    <w:unhideWhenUsed/>
    <w:qFormat/>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87640C"/>
    <w:rPr>
      <w:sz w:val="22"/>
      <w:szCs w:val="22"/>
      <w:lang w:eastAsia="en-US"/>
    </w:rPr>
  </w:style>
  <w:style w:type="paragraph" w:customStyle="1" w:styleId="Style42">
    <w:name w:val="Style42"/>
    <w:basedOn w:val="Normalny"/>
    <w:uiPriority w:val="99"/>
    <w:qFormat/>
    <w:rsid w:val="0087640C"/>
    <w:pPr>
      <w:widowControl w:val="0"/>
      <w:ind w:left="527" w:hanging="357"/>
    </w:pPr>
    <w:rPr>
      <w:rFonts w:ascii="Times New Roman" w:eastAsia="Batang" w:hAnsi="Times New Roman" w:cs="Times New Roman"/>
      <w:sz w:val="24"/>
      <w:szCs w:val="24"/>
    </w:rPr>
  </w:style>
  <w:style w:type="character" w:customStyle="1" w:styleId="Nagwek1Znak1">
    <w:name w:val="Nagłówek 1 Znak1"/>
    <w:rsid w:val="0087640C"/>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87640C"/>
  </w:style>
  <w:style w:type="paragraph" w:customStyle="1" w:styleId="Spistreci11">
    <w:name w:val="Spis treści 11"/>
    <w:basedOn w:val="Normalny"/>
    <w:autoRedefine/>
    <w:uiPriority w:val="39"/>
    <w:unhideWhenUsed/>
    <w:qFormat/>
    <w:rsid w:val="0087640C"/>
    <w:pPr>
      <w:suppressAutoHyphens w:val="0"/>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87640C"/>
    <w:pPr>
      <w:suppressAutoHyphens w:val="0"/>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87640C"/>
    <w:pPr>
      <w:suppressAutoHyphens w:val="0"/>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87640C"/>
    <w:pPr>
      <w:suppressAutoHyphens w:val="0"/>
      <w:spacing w:after="100" w:line="259" w:lineRule="auto"/>
      <w:ind w:left="660" w:firstLine="0"/>
      <w:jc w:val="left"/>
    </w:pPr>
    <w:rPr>
      <w:rFonts w:ascii="Calibri" w:eastAsia="Calibri" w:hAnsi="Calibri" w:cs="Calibri"/>
      <w:sz w:val="22"/>
      <w:szCs w:val="22"/>
      <w:lang w:eastAsia="pl-PL"/>
    </w:rPr>
  </w:style>
  <w:style w:type="paragraph" w:customStyle="1" w:styleId="Spistreci51">
    <w:name w:val="Spis treści 51"/>
    <w:basedOn w:val="Normalny"/>
    <w:autoRedefine/>
    <w:uiPriority w:val="39"/>
    <w:unhideWhenUsed/>
    <w:qFormat/>
    <w:rsid w:val="0087640C"/>
    <w:pPr>
      <w:suppressAutoHyphens w:val="0"/>
      <w:spacing w:after="100" w:line="259" w:lineRule="auto"/>
      <w:ind w:left="880" w:firstLine="0"/>
      <w:jc w:val="left"/>
    </w:pPr>
    <w:rPr>
      <w:rFonts w:ascii="Calibri" w:eastAsia="Calibri" w:hAnsi="Calibri" w:cs="Calibri"/>
      <w:sz w:val="22"/>
      <w:szCs w:val="22"/>
      <w:lang w:eastAsia="pl-PL"/>
    </w:rPr>
  </w:style>
  <w:style w:type="paragraph" w:customStyle="1" w:styleId="Spistreci61">
    <w:name w:val="Spis treści 61"/>
    <w:basedOn w:val="Normalny"/>
    <w:autoRedefine/>
    <w:uiPriority w:val="39"/>
    <w:unhideWhenUsed/>
    <w:qFormat/>
    <w:rsid w:val="0087640C"/>
    <w:pPr>
      <w:suppressAutoHyphens w:val="0"/>
      <w:spacing w:after="100" w:line="259" w:lineRule="auto"/>
      <w:ind w:left="1100" w:firstLine="0"/>
      <w:jc w:val="left"/>
    </w:pPr>
    <w:rPr>
      <w:rFonts w:ascii="Calibri" w:eastAsia="Calibri" w:hAnsi="Calibri" w:cs="Calibri"/>
      <w:sz w:val="22"/>
      <w:szCs w:val="22"/>
      <w:lang w:eastAsia="pl-PL"/>
    </w:rPr>
  </w:style>
  <w:style w:type="paragraph" w:customStyle="1" w:styleId="Spistreci71">
    <w:name w:val="Spis treści 71"/>
    <w:basedOn w:val="Normalny"/>
    <w:autoRedefine/>
    <w:uiPriority w:val="39"/>
    <w:unhideWhenUsed/>
    <w:qFormat/>
    <w:rsid w:val="0087640C"/>
    <w:pPr>
      <w:suppressAutoHyphens w:val="0"/>
      <w:spacing w:after="100" w:line="259" w:lineRule="auto"/>
      <w:ind w:left="1320" w:firstLine="0"/>
      <w:jc w:val="left"/>
    </w:pPr>
    <w:rPr>
      <w:rFonts w:ascii="Calibri" w:eastAsia="Calibri" w:hAnsi="Calibri" w:cs="Calibri"/>
      <w:sz w:val="22"/>
      <w:szCs w:val="22"/>
      <w:lang w:eastAsia="pl-PL"/>
    </w:rPr>
  </w:style>
  <w:style w:type="paragraph" w:customStyle="1" w:styleId="Spistreci81">
    <w:name w:val="Spis treści 81"/>
    <w:basedOn w:val="Normalny"/>
    <w:autoRedefine/>
    <w:uiPriority w:val="39"/>
    <w:unhideWhenUsed/>
    <w:qFormat/>
    <w:rsid w:val="0087640C"/>
    <w:pPr>
      <w:suppressAutoHyphens w:val="0"/>
      <w:spacing w:after="100" w:line="259" w:lineRule="auto"/>
      <w:ind w:left="1540" w:firstLine="0"/>
      <w:jc w:val="left"/>
    </w:pPr>
    <w:rPr>
      <w:rFonts w:ascii="Calibri" w:eastAsia="Calibri" w:hAnsi="Calibri" w:cs="Calibri"/>
      <w:sz w:val="22"/>
      <w:szCs w:val="22"/>
      <w:lang w:eastAsia="pl-PL"/>
    </w:rPr>
  </w:style>
  <w:style w:type="paragraph" w:customStyle="1" w:styleId="Spistreci91">
    <w:name w:val="Spis treści 91"/>
    <w:basedOn w:val="Normalny"/>
    <w:autoRedefine/>
    <w:uiPriority w:val="39"/>
    <w:unhideWhenUsed/>
    <w:qFormat/>
    <w:rsid w:val="0087640C"/>
    <w:pPr>
      <w:suppressAutoHyphens w:val="0"/>
      <w:spacing w:after="100" w:line="259" w:lineRule="auto"/>
      <w:ind w:left="1760" w:firstLine="0"/>
      <w:jc w:val="left"/>
    </w:pPr>
    <w:rPr>
      <w:rFonts w:ascii="Calibri" w:eastAsia="Calibri" w:hAnsi="Calibri" w:cs="Calibri"/>
      <w:sz w:val="22"/>
      <w:szCs w:val="22"/>
      <w:lang w:eastAsia="pl-PL"/>
    </w:rPr>
  </w:style>
  <w:style w:type="numbering" w:customStyle="1" w:styleId="WW8Num2">
    <w:name w:val="WW8Num2"/>
    <w:qFormat/>
    <w:rsid w:val="0087640C"/>
  </w:style>
  <w:style w:type="numbering" w:customStyle="1" w:styleId="WW8Num10">
    <w:name w:val="WW8Num10"/>
    <w:qFormat/>
    <w:rsid w:val="0087640C"/>
  </w:style>
  <w:style w:type="numbering" w:customStyle="1" w:styleId="WW8Num3">
    <w:name w:val="WW8Num3"/>
    <w:qFormat/>
    <w:rsid w:val="0087640C"/>
  </w:style>
  <w:style w:type="numbering" w:customStyle="1" w:styleId="WW8Num30">
    <w:name w:val="WW8Num30"/>
    <w:qFormat/>
    <w:rsid w:val="0087640C"/>
  </w:style>
  <w:style w:type="numbering" w:customStyle="1" w:styleId="WW8Num40">
    <w:name w:val="WW8Num40"/>
    <w:qFormat/>
    <w:rsid w:val="0087640C"/>
  </w:style>
  <w:style w:type="numbering" w:customStyle="1" w:styleId="WW8Num31">
    <w:name w:val="WW8Num31"/>
    <w:qFormat/>
    <w:rsid w:val="0087640C"/>
  </w:style>
  <w:style w:type="numbering" w:customStyle="1" w:styleId="WW8Num32">
    <w:name w:val="WW8Num32"/>
    <w:qFormat/>
    <w:rsid w:val="0087640C"/>
  </w:style>
  <w:style w:type="numbering" w:customStyle="1" w:styleId="WW8Num33">
    <w:name w:val="WW8Num33"/>
    <w:qFormat/>
    <w:rsid w:val="0087640C"/>
  </w:style>
  <w:style w:type="numbering" w:customStyle="1" w:styleId="WW8Num34">
    <w:name w:val="WW8Num34"/>
    <w:qFormat/>
    <w:rsid w:val="0087640C"/>
  </w:style>
  <w:style w:type="numbering" w:customStyle="1" w:styleId="WW8Num35">
    <w:name w:val="WW8Num35"/>
    <w:qFormat/>
    <w:rsid w:val="0087640C"/>
  </w:style>
  <w:style w:type="numbering" w:customStyle="1" w:styleId="WW8Num36">
    <w:name w:val="WW8Num36"/>
    <w:qFormat/>
    <w:rsid w:val="0087640C"/>
  </w:style>
  <w:style w:type="numbering" w:customStyle="1" w:styleId="WW8Num4">
    <w:name w:val="WW8Num4"/>
    <w:qFormat/>
    <w:rsid w:val="0087640C"/>
  </w:style>
  <w:style w:type="numbering" w:customStyle="1" w:styleId="WW8Num5">
    <w:name w:val="WW8Num5"/>
    <w:qFormat/>
    <w:rsid w:val="0087640C"/>
  </w:style>
  <w:style w:type="numbering" w:customStyle="1" w:styleId="WW8Num11">
    <w:name w:val="WW8Num11"/>
    <w:qFormat/>
    <w:rsid w:val="0087640C"/>
  </w:style>
  <w:style w:type="numbering" w:customStyle="1" w:styleId="WW8Num12">
    <w:name w:val="WW8Num12"/>
    <w:qFormat/>
    <w:rsid w:val="0087640C"/>
  </w:style>
  <w:style w:type="numbering" w:customStyle="1" w:styleId="WW8Num13">
    <w:name w:val="WW8Num13"/>
    <w:qFormat/>
    <w:rsid w:val="0087640C"/>
  </w:style>
  <w:style w:type="numbering" w:customStyle="1" w:styleId="WW8Num14">
    <w:name w:val="WW8Num14"/>
    <w:qFormat/>
    <w:rsid w:val="0087640C"/>
  </w:style>
  <w:style w:type="numbering" w:customStyle="1" w:styleId="WW8Num15">
    <w:name w:val="WW8Num15"/>
    <w:qFormat/>
    <w:rsid w:val="0087640C"/>
  </w:style>
  <w:style w:type="numbering" w:customStyle="1" w:styleId="WW8Num16">
    <w:name w:val="WW8Num16"/>
    <w:qFormat/>
    <w:rsid w:val="0087640C"/>
  </w:style>
  <w:style w:type="numbering" w:customStyle="1" w:styleId="WW8Num17">
    <w:name w:val="WW8Num17"/>
    <w:qFormat/>
    <w:rsid w:val="0087640C"/>
  </w:style>
  <w:style w:type="numbering" w:customStyle="1" w:styleId="WW8Num18">
    <w:name w:val="WW8Num18"/>
    <w:qFormat/>
    <w:rsid w:val="0087640C"/>
  </w:style>
  <w:style w:type="numbering" w:customStyle="1" w:styleId="WW8Num19">
    <w:name w:val="WW8Num19"/>
    <w:qFormat/>
    <w:rsid w:val="0087640C"/>
  </w:style>
  <w:style w:type="numbering" w:customStyle="1" w:styleId="WW8Num20">
    <w:name w:val="WW8Num20"/>
    <w:qFormat/>
    <w:rsid w:val="0087640C"/>
  </w:style>
  <w:style w:type="numbering" w:customStyle="1" w:styleId="WW8Num21">
    <w:name w:val="WW8Num21"/>
    <w:qFormat/>
    <w:rsid w:val="0087640C"/>
  </w:style>
  <w:style w:type="numbering" w:customStyle="1" w:styleId="WW8Num22">
    <w:name w:val="WW8Num22"/>
    <w:qFormat/>
    <w:rsid w:val="0087640C"/>
  </w:style>
  <w:style w:type="numbering" w:customStyle="1" w:styleId="WW8Num23">
    <w:name w:val="WW8Num23"/>
    <w:qFormat/>
    <w:rsid w:val="0087640C"/>
  </w:style>
  <w:style w:type="numbering" w:customStyle="1" w:styleId="WW8Num24">
    <w:name w:val="WW8Num24"/>
    <w:qFormat/>
    <w:rsid w:val="0087640C"/>
  </w:style>
  <w:style w:type="numbering" w:customStyle="1" w:styleId="WW8Num47">
    <w:name w:val="WW8Num47"/>
    <w:qFormat/>
    <w:rsid w:val="0087640C"/>
  </w:style>
  <w:style w:type="numbering" w:customStyle="1" w:styleId="WW8Num29">
    <w:name w:val="WW8Num29"/>
    <w:qFormat/>
    <w:rsid w:val="0087640C"/>
  </w:style>
  <w:style w:type="numbering" w:customStyle="1" w:styleId="WW8Num7">
    <w:name w:val="WW8Num7"/>
    <w:qFormat/>
    <w:rsid w:val="0087640C"/>
  </w:style>
  <w:style w:type="numbering" w:customStyle="1" w:styleId="WW8Num6">
    <w:name w:val="WW8Num6"/>
    <w:qFormat/>
    <w:rsid w:val="0087640C"/>
  </w:style>
  <w:style w:type="numbering" w:customStyle="1" w:styleId="WW8Num1">
    <w:name w:val="WW8Num1"/>
    <w:qFormat/>
    <w:rsid w:val="0087640C"/>
  </w:style>
  <w:style w:type="numbering" w:customStyle="1" w:styleId="WW8Num48">
    <w:name w:val="WW8Num48"/>
    <w:qFormat/>
    <w:rsid w:val="0087640C"/>
  </w:style>
  <w:style w:type="table" w:customStyle="1" w:styleId="Tabelasiatki1jasnaakcent11">
    <w:name w:val="Tabela siatki 1 — jasna — akcent 11"/>
    <w:basedOn w:val="Standardowy"/>
    <w:uiPriority w:val="46"/>
    <w:rsid w:val="0087640C"/>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87640C"/>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87640C"/>
    <w:pPr>
      <w:spacing w:after="160" w:line="256" w:lineRule="auto"/>
      <w:ind w:left="0" w:firstLine="0"/>
      <w:jc w:val="left"/>
    </w:pPr>
    <w:rPr>
      <w:rFonts w:ascii="Courier New" w:hAnsi="Courier New" w:cs="Courier New"/>
      <w:lang w:eastAsia="zh-CN"/>
    </w:r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locked/>
    <w:rsid w:val="0087640C"/>
    <w:rPr>
      <w:rFonts w:ascii="Cambria" w:eastAsia="Times New Roman" w:hAnsi="Cambria" w:cs="Cambria"/>
      <w:sz w:val="20"/>
      <w:szCs w:val="20"/>
      <w:lang w:eastAsia="ar-SA"/>
    </w:rPr>
  </w:style>
  <w:style w:type="character" w:customStyle="1" w:styleId="Nagwek5Znak1">
    <w:name w:val="Nagłówek 5 Znak1"/>
    <w:semiHidden/>
    <w:rsid w:val="0087640C"/>
    <w:rPr>
      <w:rFonts w:ascii="Calibri" w:eastAsia="Times New Roman" w:hAnsi="Calibri" w:cs="Times New Roman"/>
      <w:b/>
      <w:bCs/>
      <w:i/>
      <w:iCs/>
      <w:sz w:val="26"/>
      <w:szCs w:val="26"/>
    </w:rPr>
  </w:style>
  <w:style w:type="character" w:customStyle="1" w:styleId="Nagwek6Znak1">
    <w:name w:val="Nagłówek 6 Znak1"/>
    <w:semiHidden/>
    <w:rsid w:val="0087640C"/>
    <w:rPr>
      <w:rFonts w:ascii="Calibri" w:eastAsia="Times New Roman" w:hAnsi="Calibri" w:cs="Times New Roman"/>
      <w:b/>
      <w:bCs/>
      <w:sz w:val="22"/>
      <w:szCs w:val="22"/>
    </w:rPr>
  </w:style>
  <w:style w:type="character" w:customStyle="1" w:styleId="Nagwek7Znak1">
    <w:name w:val="Nagłówek 7 Znak1"/>
    <w:semiHidden/>
    <w:rsid w:val="0087640C"/>
    <w:rPr>
      <w:rFonts w:ascii="Calibri" w:eastAsia="Times New Roman" w:hAnsi="Calibri" w:cs="Times New Roman"/>
      <w:sz w:val="24"/>
      <w:szCs w:val="24"/>
    </w:rPr>
  </w:style>
  <w:style w:type="character" w:customStyle="1" w:styleId="Nagwek8Znak1">
    <w:name w:val="Nagłówek 8 Znak1"/>
    <w:semiHidden/>
    <w:rsid w:val="0087640C"/>
    <w:rPr>
      <w:rFonts w:ascii="Calibri" w:eastAsia="Times New Roman" w:hAnsi="Calibri" w:cs="Times New Roman"/>
      <w:i/>
      <w:iCs/>
      <w:sz w:val="24"/>
      <w:szCs w:val="24"/>
    </w:rPr>
  </w:style>
  <w:style w:type="character" w:customStyle="1" w:styleId="Nagwek9Znak1">
    <w:name w:val="Nagłówek 9 Znak1"/>
    <w:semiHidden/>
    <w:rsid w:val="0087640C"/>
    <w:rPr>
      <w:rFonts w:ascii="Cambria" w:eastAsia="Times New Roman" w:hAnsi="Cambria" w:cs="Times New Roman"/>
      <w:sz w:val="22"/>
      <w:szCs w:val="22"/>
    </w:rPr>
  </w:style>
  <w:style w:type="paragraph" w:customStyle="1" w:styleId="Domylnie">
    <w:name w:val="Domyślnie"/>
    <w:rsid w:val="0087640C"/>
    <w:pPr>
      <w:tabs>
        <w:tab w:val="left" w:pos="1235"/>
      </w:tabs>
      <w:suppressAutoHyphens/>
      <w:ind w:left="527" w:hanging="357"/>
      <w:jc w:val="both"/>
    </w:pPr>
    <w:rPr>
      <w:rFonts w:ascii="Arial" w:eastAsia="Times New Roman" w:hAnsi="Arial" w:cs="Arial"/>
      <w:sz w:val="20"/>
      <w:szCs w:val="20"/>
      <w:lang w:eastAsia="pl-PL"/>
    </w:rPr>
  </w:style>
  <w:style w:type="character" w:customStyle="1" w:styleId="Tekstpodstawowy3Znak">
    <w:name w:val="Tekst podstawowy 3 Znak"/>
    <w:rsid w:val="0087640C"/>
    <w:rPr>
      <w:rFonts w:ascii="Arial" w:eastAsia="Times New Roman" w:hAnsi="Arial"/>
      <w:sz w:val="24"/>
      <w:szCs w:val="24"/>
      <w:lang w:eastAsia="pl-PL"/>
    </w:rPr>
  </w:style>
  <w:style w:type="character" w:customStyle="1" w:styleId="ZnakZnak">
    <w:name w:val="Znak Znak"/>
    <w:rsid w:val="0087640C"/>
    <w:rPr>
      <w:rFonts w:ascii="Arial" w:hAnsi="Arial"/>
      <w:i/>
      <w:sz w:val="24"/>
      <w:lang w:val="pl-PL" w:eastAsia="pl-PL"/>
    </w:rPr>
  </w:style>
  <w:style w:type="character" w:customStyle="1" w:styleId="PlandokumentuZnak">
    <w:name w:val="Plan dokumentu Znak"/>
    <w:rsid w:val="0087640C"/>
    <w:rPr>
      <w:rFonts w:ascii="Tahoma" w:eastAsia="Times New Roman" w:hAnsi="Tahoma"/>
      <w:sz w:val="20"/>
      <w:szCs w:val="20"/>
      <w:shd w:val="clear" w:color="auto" w:fill="000080"/>
      <w:lang w:eastAsia="pl-PL"/>
    </w:rPr>
  </w:style>
  <w:style w:type="character" w:customStyle="1" w:styleId="FontStyle80">
    <w:name w:val="Font Style80"/>
    <w:rsid w:val="0087640C"/>
    <w:rPr>
      <w:rFonts w:ascii="Arial" w:hAnsi="Arial"/>
      <w:sz w:val="22"/>
    </w:rPr>
  </w:style>
  <w:style w:type="character" w:customStyle="1" w:styleId="Wyrnienie">
    <w:name w:val="Wyróżnienie"/>
    <w:rsid w:val="0087640C"/>
    <w:rPr>
      <w:rFonts w:ascii="Times New Roman" w:hAnsi="Times New Roman" w:cs="Times New Roman"/>
      <w:i/>
      <w:iCs/>
    </w:rPr>
  </w:style>
  <w:style w:type="character" w:customStyle="1" w:styleId="FontStyle87">
    <w:name w:val="Font Style87"/>
    <w:rsid w:val="0087640C"/>
    <w:rPr>
      <w:rFonts w:ascii="Arial" w:hAnsi="Arial"/>
      <w:sz w:val="22"/>
    </w:rPr>
  </w:style>
  <w:style w:type="character" w:customStyle="1" w:styleId="FontStyle76">
    <w:name w:val="Font Style76"/>
    <w:rsid w:val="0087640C"/>
    <w:rPr>
      <w:rFonts w:ascii="Arial" w:hAnsi="Arial"/>
      <w:b/>
      <w:sz w:val="22"/>
    </w:rPr>
  </w:style>
  <w:style w:type="character" w:customStyle="1" w:styleId="TytuZnak">
    <w:name w:val="Tytuł Znak"/>
    <w:rsid w:val="0087640C"/>
    <w:rPr>
      <w:rFonts w:eastAsia="Times New Roman"/>
      <w:b/>
      <w:bCs/>
      <w:sz w:val="20"/>
      <w:szCs w:val="20"/>
    </w:rPr>
  </w:style>
  <w:style w:type="character" w:customStyle="1" w:styleId="Mocnowyrniony">
    <w:name w:val="Mocno wyróżniony"/>
    <w:rsid w:val="0087640C"/>
    <w:rPr>
      <w:rFonts w:ascii="Times New Roman" w:hAnsi="Times New Roman" w:cs="Times New Roman"/>
      <w:b/>
      <w:bCs/>
    </w:rPr>
  </w:style>
  <w:style w:type="character" w:customStyle="1" w:styleId="apple-style-span">
    <w:name w:val="apple-style-span"/>
    <w:rsid w:val="0087640C"/>
    <w:rPr>
      <w:rFonts w:ascii="Times New Roman" w:hAnsi="Times New Roman" w:cs="Times New Roman"/>
    </w:rPr>
  </w:style>
  <w:style w:type="character" w:customStyle="1" w:styleId="FontStyle63">
    <w:name w:val="Font Style63"/>
    <w:rsid w:val="0087640C"/>
    <w:rPr>
      <w:rFonts w:ascii="Times New Roman" w:hAnsi="Times New Roman"/>
      <w:color w:val="000000"/>
      <w:sz w:val="22"/>
    </w:rPr>
  </w:style>
  <w:style w:type="character" w:customStyle="1" w:styleId="FontStyle64">
    <w:name w:val="Font Style64"/>
    <w:rsid w:val="0087640C"/>
    <w:rPr>
      <w:rFonts w:ascii="Times New Roman" w:hAnsi="Times New Roman"/>
      <w:b/>
      <w:color w:val="000000"/>
      <w:sz w:val="22"/>
    </w:rPr>
  </w:style>
  <w:style w:type="character" w:customStyle="1" w:styleId="FontStyle68">
    <w:name w:val="Font Style68"/>
    <w:rsid w:val="0087640C"/>
    <w:rPr>
      <w:rFonts w:ascii="Times New Roman" w:hAnsi="Times New Roman"/>
      <w:b/>
      <w:i/>
      <w:color w:val="000000"/>
      <w:sz w:val="20"/>
    </w:rPr>
  </w:style>
  <w:style w:type="character" w:customStyle="1" w:styleId="BMKBodyTextChar">
    <w:name w:val="BMK Body Text Char"/>
    <w:rsid w:val="0087640C"/>
    <w:rPr>
      <w:rFonts w:ascii="Times New Roman" w:hAnsi="Times New Roman"/>
      <w:sz w:val="22"/>
      <w:lang w:val="en-GB" w:eastAsia="ar-SA" w:bidi="ar-SA"/>
    </w:rPr>
  </w:style>
  <w:style w:type="character" w:customStyle="1" w:styleId="FontStyle65">
    <w:name w:val="Font Style65"/>
    <w:rsid w:val="0087640C"/>
    <w:rPr>
      <w:rFonts w:ascii="Arial" w:hAnsi="Arial"/>
      <w:sz w:val="22"/>
    </w:rPr>
  </w:style>
  <w:style w:type="character" w:customStyle="1" w:styleId="hps">
    <w:name w:val="hps"/>
    <w:rsid w:val="0087640C"/>
    <w:rPr>
      <w:rFonts w:ascii="Times New Roman" w:hAnsi="Times New Roman" w:cs="Times New Roman"/>
    </w:rPr>
  </w:style>
  <w:style w:type="character" w:customStyle="1" w:styleId="apple-converted-space">
    <w:name w:val="apple-converted-space"/>
    <w:rsid w:val="0087640C"/>
    <w:rPr>
      <w:rFonts w:ascii="Times New Roman" w:hAnsi="Times New Roman" w:cs="Times New Roman"/>
    </w:rPr>
  </w:style>
  <w:style w:type="character" w:customStyle="1" w:styleId="PodtytuZnak">
    <w:name w:val="Podtytuł Znak"/>
    <w:rsid w:val="0087640C"/>
    <w:rPr>
      <w:rFonts w:ascii="Cambria" w:eastAsia="Times New Roman" w:hAnsi="Cambria"/>
      <w:sz w:val="24"/>
      <w:szCs w:val="24"/>
    </w:rPr>
  </w:style>
  <w:style w:type="character" w:customStyle="1" w:styleId="ZnakZnak19">
    <w:name w:val="Znak Znak19"/>
    <w:rsid w:val="0087640C"/>
    <w:rPr>
      <w:rFonts w:ascii="Arial" w:hAnsi="Arial"/>
      <w:i/>
      <w:sz w:val="24"/>
      <w:lang w:val="pl-PL" w:eastAsia="pl-PL"/>
    </w:rPr>
  </w:style>
  <w:style w:type="character" w:customStyle="1" w:styleId="ZnakZnak6">
    <w:name w:val="Znak Znak6"/>
    <w:rsid w:val="0087640C"/>
    <w:rPr>
      <w:rFonts w:ascii="Times New Roman" w:hAnsi="Times New Roman" w:cs="Times New Roman"/>
      <w:sz w:val="20"/>
      <w:szCs w:val="20"/>
    </w:rPr>
  </w:style>
  <w:style w:type="character" w:customStyle="1" w:styleId="TekstkomentarzaZnak4">
    <w:name w:val="Tekst komentarza Znak4"/>
    <w:rsid w:val="0087640C"/>
    <w:rPr>
      <w:lang w:eastAsia="ar-SA"/>
    </w:rPr>
  </w:style>
  <w:style w:type="character" w:customStyle="1" w:styleId="BUINSTekstpodstawowy-tabelaZnak">
    <w:name w:val="BUINS_Tekst podstawowy - tabela Znak"/>
    <w:rsid w:val="0087640C"/>
    <w:rPr>
      <w:rFonts w:ascii="Calibri" w:eastAsia="Times New Roman" w:hAnsi="Calibri"/>
      <w:lang w:val="en-US"/>
    </w:rPr>
  </w:style>
  <w:style w:type="character" w:customStyle="1" w:styleId="FontStyle31">
    <w:name w:val="Font Style31"/>
    <w:rsid w:val="0087640C"/>
    <w:rPr>
      <w:rFonts w:ascii="Calibri" w:hAnsi="Calibri" w:cs="Calibri"/>
      <w:b/>
      <w:bCs/>
      <w:color w:val="000000"/>
      <w:sz w:val="20"/>
      <w:szCs w:val="20"/>
    </w:rPr>
  </w:style>
  <w:style w:type="character" w:customStyle="1" w:styleId="ListLabel5">
    <w:name w:val="ListLabel 5"/>
    <w:rsid w:val="0087640C"/>
    <w:rPr>
      <w:strike w:val="0"/>
      <w:dstrike w:val="0"/>
    </w:rPr>
  </w:style>
  <w:style w:type="paragraph" w:customStyle="1" w:styleId="Tretekstu">
    <w:name w:val="Treść tekstu"/>
    <w:basedOn w:val="Domylnie"/>
    <w:rsid w:val="0087640C"/>
  </w:style>
  <w:style w:type="paragraph" w:styleId="Podpis">
    <w:name w:val="Signature"/>
    <w:basedOn w:val="Domylnie"/>
    <w:link w:val="PodpisZnak"/>
    <w:rsid w:val="0087640C"/>
    <w:pPr>
      <w:suppressLineNumbers/>
      <w:spacing w:before="120" w:after="120"/>
    </w:pPr>
    <w:rPr>
      <w:rFonts w:ascii="Calibri" w:hAnsi="Calibri" w:cs="Times New Roman"/>
      <w:i/>
      <w:iCs/>
      <w:sz w:val="24"/>
      <w:szCs w:val="24"/>
    </w:rPr>
  </w:style>
  <w:style w:type="character" w:customStyle="1" w:styleId="PodpisZnak">
    <w:name w:val="Podpis Znak"/>
    <w:basedOn w:val="Domylnaczcionkaakapitu"/>
    <w:link w:val="Podpis"/>
    <w:rsid w:val="0087640C"/>
    <w:rPr>
      <w:rFonts w:ascii="Calibri" w:eastAsia="Times New Roman" w:hAnsi="Calibri" w:cs="Times New Roman"/>
      <w:i/>
      <w:iCs/>
      <w:sz w:val="24"/>
      <w:szCs w:val="24"/>
    </w:rPr>
  </w:style>
  <w:style w:type="paragraph" w:styleId="Tekstpodstawowy3">
    <w:name w:val="Body Text 3"/>
    <w:basedOn w:val="Domylnie"/>
    <w:link w:val="Tekstpodstawowy3Znak1"/>
    <w:rsid w:val="0087640C"/>
    <w:rPr>
      <w:rFonts w:cs="Times New Roman"/>
    </w:rPr>
  </w:style>
  <w:style w:type="character" w:customStyle="1" w:styleId="Tekstpodstawowy3Znak1">
    <w:name w:val="Tekst podstawowy 3 Znak1"/>
    <w:basedOn w:val="Domylnaczcionkaakapitu"/>
    <w:link w:val="Tekstpodstawowy3"/>
    <w:rsid w:val="0087640C"/>
    <w:rPr>
      <w:rFonts w:ascii="Arial" w:eastAsia="Times New Roman" w:hAnsi="Arial" w:cs="Times New Roman"/>
      <w:sz w:val="20"/>
      <w:szCs w:val="20"/>
    </w:rPr>
  </w:style>
  <w:style w:type="paragraph" w:customStyle="1" w:styleId="StylPogrubienieWyrwnanydorodka">
    <w:name w:val="Styl Pogrubienie Wyrównany do środka"/>
    <w:basedOn w:val="Domylnie"/>
    <w:rsid w:val="0087640C"/>
    <w:pPr>
      <w:spacing w:before="60" w:after="120"/>
      <w:jc w:val="center"/>
    </w:pPr>
    <w:rPr>
      <w:b/>
      <w:bCs/>
      <w:sz w:val="22"/>
      <w:szCs w:val="22"/>
      <w:lang w:eastAsia="cs-CZ"/>
    </w:rPr>
  </w:style>
  <w:style w:type="paragraph" w:styleId="Plandokumentu">
    <w:name w:val="Document Map"/>
    <w:basedOn w:val="Domylnie"/>
    <w:link w:val="PlandokumentuZnak1"/>
    <w:rsid w:val="0087640C"/>
    <w:pPr>
      <w:shd w:val="clear" w:color="auto" w:fill="000080"/>
    </w:pPr>
    <w:rPr>
      <w:rFonts w:ascii="Tahoma" w:hAnsi="Tahoma" w:cs="Times New Roman"/>
    </w:rPr>
  </w:style>
  <w:style w:type="character" w:customStyle="1" w:styleId="PlandokumentuZnak1">
    <w:name w:val="Plan dokumentu Znak1"/>
    <w:basedOn w:val="Domylnaczcionkaakapitu"/>
    <w:link w:val="Plandokumentu"/>
    <w:rsid w:val="0087640C"/>
    <w:rPr>
      <w:rFonts w:ascii="Tahoma" w:eastAsia="Times New Roman" w:hAnsi="Tahoma" w:cs="Times New Roman"/>
      <w:sz w:val="20"/>
      <w:szCs w:val="20"/>
      <w:shd w:val="clear" w:color="auto" w:fill="000080"/>
    </w:rPr>
  </w:style>
  <w:style w:type="character" w:customStyle="1" w:styleId="ZwykytekstZnak1">
    <w:name w:val="Zwykły tekst Znak1"/>
    <w:rsid w:val="0087640C"/>
    <w:rPr>
      <w:rFonts w:ascii="Courier New" w:eastAsia="Times New Roman" w:hAnsi="Courier New" w:cs="Arial"/>
      <w:sz w:val="20"/>
      <w:szCs w:val="20"/>
    </w:rPr>
  </w:style>
  <w:style w:type="paragraph" w:customStyle="1" w:styleId="Wcicietekstu">
    <w:name w:val="Wcięcie tekstu"/>
    <w:basedOn w:val="Domylnie"/>
    <w:rsid w:val="0087640C"/>
    <w:pPr>
      <w:ind w:left="283" w:firstLine="0"/>
      <w:jc w:val="center"/>
    </w:pPr>
    <w:rPr>
      <w:b/>
      <w:bCs/>
      <w:color w:val="FF0000"/>
    </w:rPr>
  </w:style>
  <w:style w:type="paragraph" w:customStyle="1" w:styleId="Kropki">
    <w:name w:val="Kropki"/>
    <w:basedOn w:val="Domylnie"/>
    <w:rsid w:val="0087640C"/>
    <w:pPr>
      <w:tabs>
        <w:tab w:val="left" w:leader="dot" w:pos="9599"/>
      </w:tabs>
      <w:spacing w:line="360" w:lineRule="auto"/>
      <w:jc w:val="right"/>
    </w:pPr>
  </w:style>
  <w:style w:type="paragraph" w:customStyle="1" w:styleId="WW-Tekstpodstawowy3">
    <w:name w:val="WW-Tekst podstawowy 3"/>
    <w:basedOn w:val="Domylnie"/>
    <w:rsid w:val="0087640C"/>
    <w:pPr>
      <w:widowControl w:val="0"/>
    </w:pPr>
    <w:rPr>
      <w:b/>
      <w:bCs/>
      <w:lang w:eastAsia="ar-SA"/>
    </w:rPr>
  </w:style>
  <w:style w:type="paragraph" w:customStyle="1" w:styleId="Normalny2">
    <w:name w:val="Normalny2"/>
    <w:rsid w:val="0087640C"/>
    <w:pPr>
      <w:widowControl w:val="0"/>
      <w:tabs>
        <w:tab w:val="left" w:pos="1235"/>
      </w:tabs>
      <w:suppressAutoHyphens/>
      <w:spacing w:line="240" w:lineRule="atLeast"/>
      <w:ind w:left="527" w:hanging="357"/>
      <w:jc w:val="both"/>
    </w:pPr>
    <w:rPr>
      <w:rFonts w:ascii="Times New Roman" w:eastAsia="Times New Roman" w:hAnsi="Times New Roman" w:cs="Times New Roman"/>
      <w:sz w:val="24"/>
      <w:szCs w:val="24"/>
      <w:lang w:eastAsia="ar-SA"/>
    </w:rPr>
  </w:style>
  <w:style w:type="paragraph" w:customStyle="1" w:styleId="Akapit">
    <w:name w:val="Akapit"/>
    <w:basedOn w:val="Domylnie"/>
    <w:rsid w:val="0087640C"/>
    <w:pPr>
      <w:spacing w:after="120"/>
    </w:pPr>
  </w:style>
  <w:style w:type="paragraph" w:customStyle="1" w:styleId="Standardowy10">
    <w:name w:val="Standardowy1"/>
    <w:rsid w:val="0087640C"/>
    <w:pPr>
      <w:tabs>
        <w:tab w:val="left" w:pos="1235"/>
      </w:tabs>
      <w:suppressAutoHyphens/>
      <w:ind w:left="527" w:hanging="357"/>
      <w:jc w:val="both"/>
    </w:pPr>
    <w:rPr>
      <w:rFonts w:ascii="Times New Roman" w:eastAsia="Times New Roman" w:hAnsi="Times New Roman" w:cs="Times New Roman"/>
      <w:sz w:val="24"/>
      <w:szCs w:val="24"/>
      <w:lang w:eastAsia="pl-PL"/>
    </w:rPr>
  </w:style>
  <w:style w:type="character" w:customStyle="1" w:styleId="Tekstpodstawowywcity3Znak1">
    <w:name w:val="Tekst podstawowy wcięty 3 Znak1"/>
    <w:rsid w:val="0087640C"/>
    <w:rPr>
      <w:rFonts w:ascii="Arial" w:eastAsia="Times New Roman" w:hAnsi="Arial" w:cs="Arial"/>
      <w:b/>
      <w:bCs/>
      <w:sz w:val="20"/>
      <w:szCs w:val="20"/>
    </w:rPr>
  </w:style>
  <w:style w:type="paragraph" w:customStyle="1" w:styleId="ListParagraph1">
    <w:name w:val="List Paragraph1"/>
    <w:basedOn w:val="Domylnie"/>
    <w:rsid w:val="0087640C"/>
    <w:pPr>
      <w:ind w:left="708"/>
    </w:pPr>
  </w:style>
  <w:style w:type="paragraph" w:customStyle="1" w:styleId="StandardowyNormalny1">
    <w:name w:val="Standardowy.Normalny1"/>
    <w:rsid w:val="0087640C"/>
    <w:pPr>
      <w:tabs>
        <w:tab w:val="left" w:pos="1235"/>
      </w:tabs>
      <w:suppressAutoHyphens/>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87640C"/>
    <w:pPr>
      <w:ind w:left="720"/>
    </w:pPr>
    <w:rPr>
      <w:color w:val="000000"/>
    </w:rPr>
  </w:style>
  <w:style w:type="paragraph" w:customStyle="1" w:styleId="1styl">
    <w:name w:val="1_styl"/>
    <w:rsid w:val="0087640C"/>
    <w:pPr>
      <w:tabs>
        <w:tab w:val="left" w:pos="1235"/>
      </w:tabs>
      <w:suppressAutoHyphens/>
      <w:spacing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87640C"/>
    <w:pPr>
      <w:widowControl w:val="0"/>
    </w:pPr>
  </w:style>
  <w:style w:type="paragraph" w:customStyle="1" w:styleId="Style53">
    <w:name w:val="Style53"/>
    <w:basedOn w:val="Domylnie"/>
    <w:rsid w:val="0087640C"/>
    <w:pPr>
      <w:widowControl w:val="0"/>
      <w:spacing w:line="310" w:lineRule="exact"/>
      <w:ind w:hanging="353"/>
    </w:pPr>
  </w:style>
  <w:style w:type="paragraph" w:customStyle="1" w:styleId="Style13">
    <w:name w:val="Style13"/>
    <w:basedOn w:val="Domylnie"/>
    <w:rsid w:val="0087640C"/>
    <w:pPr>
      <w:widowControl w:val="0"/>
      <w:spacing w:line="269" w:lineRule="exact"/>
      <w:ind w:hanging="410"/>
    </w:pPr>
  </w:style>
  <w:style w:type="paragraph" w:customStyle="1" w:styleId="Style6">
    <w:name w:val="Style6"/>
    <w:basedOn w:val="Domylnie"/>
    <w:rsid w:val="0087640C"/>
    <w:pPr>
      <w:widowControl w:val="0"/>
      <w:spacing w:line="266" w:lineRule="exact"/>
      <w:jc w:val="center"/>
    </w:pPr>
  </w:style>
  <w:style w:type="paragraph" w:customStyle="1" w:styleId="Style15">
    <w:name w:val="Style15"/>
    <w:basedOn w:val="Domylnie"/>
    <w:rsid w:val="0087640C"/>
    <w:pPr>
      <w:widowControl w:val="0"/>
      <w:spacing w:line="270" w:lineRule="exact"/>
      <w:ind w:hanging="432"/>
    </w:pPr>
  </w:style>
  <w:style w:type="paragraph" w:customStyle="1" w:styleId="Style25">
    <w:name w:val="Style25"/>
    <w:basedOn w:val="Domylnie"/>
    <w:rsid w:val="0087640C"/>
    <w:pPr>
      <w:widowControl w:val="0"/>
      <w:spacing w:line="272" w:lineRule="exact"/>
      <w:ind w:hanging="346"/>
    </w:pPr>
  </w:style>
  <w:style w:type="paragraph" w:customStyle="1" w:styleId="Style33">
    <w:name w:val="Style33"/>
    <w:basedOn w:val="Domylnie"/>
    <w:rsid w:val="0087640C"/>
    <w:pPr>
      <w:widowControl w:val="0"/>
      <w:spacing w:line="266" w:lineRule="exact"/>
      <w:ind w:hanging="554"/>
    </w:pPr>
  </w:style>
  <w:style w:type="paragraph" w:customStyle="1" w:styleId="NoSpacing1">
    <w:name w:val="No Spacing1"/>
    <w:rsid w:val="0087640C"/>
    <w:pPr>
      <w:tabs>
        <w:tab w:val="left" w:pos="1235"/>
      </w:tabs>
      <w:suppressAutoHyphens/>
      <w:ind w:left="527" w:hanging="357"/>
      <w:jc w:val="both"/>
    </w:pPr>
    <w:rPr>
      <w:rFonts w:ascii="Calibri" w:eastAsia="Times New Roman" w:hAnsi="Calibri" w:cs="Calibri"/>
    </w:rPr>
  </w:style>
  <w:style w:type="paragraph" w:styleId="Lista2">
    <w:name w:val="List 2"/>
    <w:basedOn w:val="Domylnie"/>
    <w:rsid w:val="0087640C"/>
    <w:pPr>
      <w:spacing w:after="120"/>
      <w:ind w:left="566" w:hanging="283"/>
    </w:pPr>
  </w:style>
  <w:style w:type="paragraph" w:styleId="Lista-kontynuacja">
    <w:name w:val="List Continue"/>
    <w:basedOn w:val="Domylnie"/>
    <w:rsid w:val="0087640C"/>
    <w:pPr>
      <w:spacing w:after="120"/>
      <w:ind w:left="283"/>
    </w:pPr>
  </w:style>
  <w:style w:type="paragraph" w:customStyle="1" w:styleId="Style20">
    <w:name w:val="Style20"/>
    <w:basedOn w:val="Domylnie"/>
    <w:rsid w:val="0087640C"/>
    <w:pPr>
      <w:widowControl w:val="0"/>
      <w:spacing w:line="270" w:lineRule="atLeast"/>
      <w:ind w:hanging="281"/>
    </w:pPr>
  </w:style>
  <w:style w:type="paragraph" w:customStyle="1" w:styleId="WW-Tekstpodstawowy2">
    <w:name w:val="WW-Tekst podstawowy 2"/>
    <w:basedOn w:val="Domylnie"/>
    <w:rsid w:val="0087640C"/>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7640C"/>
    <w:pPr>
      <w:widowControl w:val="0"/>
    </w:pPr>
    <w:rPr>
      <w:color w:val="FF0000"/>
      <w:sz w:val="22"/>
      <w:szCs w:val="22"/>
      <w:lang w:eastAsia="ar-SA"/>
    </w:rPr>
  </w:style>
  <w:style w:type="paragraph" w:customStyle="1" w:styleId="leszek">
    <w:name w:val="leszek"/>
    <w:basedOn w:val="Domylnie"/>
    <w:rsid w:val="0087640C"/>
  </w:style>
  <w:style w:type="paragraph" w:styleId="Tytu">
    <w:name w:val="Title"/>
    <w:basedOn w:val="Domylnie"/>
    <w:next w:val="Podtytu"/>
    <w:link w:val="TytuZnak1"/>
    <w:qFormat/>
    <w:rsid w:val="0087640C"/>
    <w:pPr>
      <w:jc w:val="center"/>
    </w:pPr>
    <w:rPr>
      <w:rFonts w:cs="Times New Roman"/>
      <w:b/>
      <w:bCs/>
    </w:rPr>
  </w:style>
  <w:style w:type="character" w:customStyle="1" w:styleId="TytuZnak1">
    <w:name w:val="Tytuł Znak1"/>
    <w:basedOn w:val="Domylnaczcionkaakapitu"/>
    <w:link w:val="Tytu"/>
    <w:rsid w:val="0087640C"/>
    <w:rPr>
      <w:rFonts w:ascii="Arial" w:eastAsia="Times New Roman" w:hAnsi="Arial" w:cs="Times New Roman"/>
      <w:b/>
      <w:bCs/>
      <w:sz w:val="20"/>
      <w:szCs w:val="20"/>
    </w:rPr>
  </w:style>
  <w:style w:type="paragraph" w:styleId="Podtytu">
    <w:name w:val="Subtitle"/>
    <w:basedOn w:val="Domylnie"/>
    <w:next w:val="Tretekstu"/>
    <w:link w:val="PodtytuZnak1"/>
    <w:qFormat/>
    <w:rsid w:val="0087640C"/>
    <w:pPr>
      <w:spacing w:after="60"/>
      <w:jc w:val="center"/>
    </w:pPr>
    <w:rPr>
      <w:rFonts w:ascii="Cambria" w:hAnsi="Cambria" w:cs="Times New Roman"/>
      <w:i/>
      <w:iCs/>
      <w:sz w:val="28"/>
      <w:szCs w:val="28"/>
    </w:rPr>
  </w:style>
  <w:style w:type="character" w:customStyle="1" w:styleId="PodtytuZnak1">
    <w:name w:val="Podtytuł Znak1"/>
    <w:basedOn w:val="Domylnaczcionkaakapitu"/>
    <w:link w:val="Podtytu"/>
    <w:rsid w:val="0087640C"/>
    <w:rPr>
      <w:rFonts w:ascii="Cambria" w:eastAsia="Times New Roman" w:hAnsi="Cambria" w:cs="Times New Roman"/>
      <w:i/>
      <w:iCs/>
      <w:sz w:val="28"/>
      <w:szCs w:val="28"/>
    </w:rPr>
  </w:style>
  <w:style w:type="paragraph" w:customStyle="1" w:styleId="Mario">
    <w:name w:val="Mario"/>
    <w:basedOn w:val="Domylnie"/>
    <w:rsid w:val="0087640C"/>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7640C"/>
    <w:pPr>
      <w:tabs>
        <w:tab w:val="left" w:pos="713"/>
      </w:tabs>
      <w:spacing w:before="120" w:after="0"/>
      <w:ind w:left="4" w:hanging="4"/>
    </w:pPr>
  </w:style>
  <w:style w:type="paragraph" w:customStyle="1" w:styleId="mwltekst">
    <w:name w:val="mwl_tekst"/>
    <w:basedOn w:val="Domylnie"/>
    <w:rsid w:val="0087640C"/>
    <w:pPr>
      <w:spacing w:before="60" w:after="60"/>
      <w:ind w:firstLine="709"/>
    </w:pPr>
    <w:rPr>
      <w:sz w:val="22"/>
      <w:szCs w:val="22"/>
      <w:lang w:eastAsia="en-US"/>
    </w:rPr>
  </w:style>
  <w:style w:type="paragraph" w:customStyle="1" w:styleId="mwln1">
    <w:name w:val="mwl_n1"/>
    <w:basedOn w:val="Domylnie"/>
    <w:rsid w:val="0087640C"/>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7640C"/>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7640C"/>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7640C"/>
    <w:pPr>
      <w:tabs>
        <w:tab w:val="left" w:pos="720"/>
      </w:tabs>
      <w:spacing w:line="360" w:lineRule="atLeast"/>
      <w:ind w:left="360" w:hanging="360"/>
    </w:pPr>
    <w:rPr>
      <w:lang w:eastAsia="ar-SA"/>
    </w:rPr>
  </w:style>
  <w:style w:type="paragraph" w:customStyle="1" w:styleId="mwln4">
    <w:name w:val="mwl_n4"/>
    <w:basedOn w:val="mwln3"/>
    <w:rsid w:val="0087640C"/>
    <w:pPr>
      <w:tabs>
        <w:tab w:val="left" w:pos="1803"/>
      </w:tabs>
    </w:pPr>
  </w:style>
  <w:style w:type="paragraph" w:customStyle="1" w:styleId="mwltekst1">
    <w:name w:val="mwl_tekst1"/>
    <w:basedOn w:val="mwltekst"/>
    <w:rsid w:val="0087640C"/>
    <w:pPr>
      <w:ind w:firstLine="0"/>
    </w:pPr>
  </w:style>
  <w:style w:type="paragraph" w:customStyle="1" w:styleId="Style31">
    <w:name w:val="Style31"/>
    <w:basedOn w:val="Domylnie"/>
    <w:rsid w:val="0087640C"/>
    <w:pPr>
      <w:widowControl w:val="0"/>
    </w:pPr>
    <w:rPr>
      <w:rFonts w:eastAsia="Batang"/>
      <w:lang w:eastAsia="ar-SA"/>
    </w:rPr>
  </w:style>
  <w:style w:type="paragraph" w:customStyle="1" w:styleId="BMKBodyText">
    <w:name w:val="BMK Body Text"/>
    <w:rsid w:val="0087640C"/>
    <w:pPr>
      <w:tabs>
        <w:tab w:val="left" w:pos="1235"/>
      </w:tabs>
      <w:suppressAutoHyphens/>
      <w:spacing w:after="240"/>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87640C"/>
    <w:pPr>
      <w:keepNext/>
      <w:keepLines/>
      <w:spacing w:before="80" w:after="80"/>
    </w:pPr>
    <w:rPr>
      <w:b/>
      <w:bCs/>
      <w:lang w:val="en-US" w:eastAsia="en-US"/>
    </w:rPr>
  </w:style>
  <w:style w:type="paragraph" w:customStyle="1" w:styleId="CNHead2">
    <w:name w:val="CN Head 2"/>
    <w:basedOn w:val="Domylnie"/>
    <w:rsid w:val="0087640C"/>
    <w:pPr>
      <w:keepNext/>
      <w:keepLines/>
      <w:spacing w:before="80" w:after="80"/>
    </w:pPr>
    <w:rPr>
      <w:b/>
      <w:bCs/>
      <w:sz w:val="22"/>
      <w:szCs w:val="22"/>
      <w:lang w:val="en-US" w:eastAsia="en-US"/>
    </w:rPr>
  </w:style>
  <w:style w:type="paragraph" w:customStyle="1" w:styleId="CNHead3">
    <w:name w:val="CN Head 3"/>
    <w:basedOn w:val="Domylnie"/>
    <w:rsid w:val="0087640C"/>
    <w:pPr>
      <w:keepNext/>
      <w:keepLines/>
      <w:spacing w:before="80" w:after="80"/>
    </w:pPr>
    <w:rPr>
      <w:b/>
      <w:bCs/>
      <w:lang w:val="en-US" w:eastAsia="en-US"/>
    </w:rPr>
  </w:style>
  <w:style w:type="paragraph" w:customStyle="1" w:styleId="CNLevel1List">
    <w:name w:val="CN Level 1 List"/>
    <w:basedOn w:val="Domylnie"/>
    <w:rsid w:val="0087640C"/>
    <w:pPr>
      <w:spacing w:before="80" w:after="80"/>
    </w:pPr>
    <w:rPr>
      <w:lang w:val="en-US" w:eastAsia="en-US"/>
    </w:rPr>
  </w:style>
  <w:style w:type="paragraph" w:customStyle="1" w:styleId="CNLevel2List">
    <w:name w:val="CN Level 2 List"/>
    <w:basedOn w:val="Domylnie"/>
    <w:rsid w:val="0087640C"/>
    <w:pPr>
      <w:spacing w:before="80" w:after="80"/>
    </w:pPr>
    <w:rPr>
      <w:lang w:val="en-US" w:eastAsia="en-US"/>
    </w:rPr>
  </w:style>
  <w:style w:type="paragraph" w:customStyle="1" w:styleId="CNLevel3List">
    <w:name w:val="CN Level 3 List"/>
    <w:basedOn w:val="Domylnie"/>
    <w:rsid w:val="0087640C"/>
    <w:pPr>
      <w:spacing w:before="80" w:after="80"/>
    </w:pPr>
    <w:rPr>
      <w:lang w:val="en-US" w:eastAsia="en-US"/>
    </w:rPr>
  </w:style>
  <w:style w:type="paragraph" w:customStyle="1" w:styleId="CNLevel4List">
    <w:name w:val="CN Level 4 List"/>
    <w:basedOn w:val="Domylnie"/>
    <w:rsid w:val="0087640C"/>
    <w:pPr>
      <w:spacing w:before="80" w:after="80"/>
    </w:pPr>
    <w:rPr>
      <w:lang w:val="en-US" w:eastAsia="en-US"/>
    </w:rPr>
  </w:style>
  <w:style w:type="paragraph" w:customStyle="1" w:styleId="CNLevel5List">
    <w:name w:val="CN Level 5 List"/>
    <w:basedOn w:val="Domylnie"/>
    <w:rsid w:val="0087640C"/>
    <w:pPr>
      <w:spacing w:before="80" w:after="80"/>
    </w:pPr>
    <w:rPr>
      <w:lang w:val="en-US" w:eastAsia="en-US"/>
    </w:rPr>
  </w:style>
  <w:style w:type="paragraph" w:customStyle="1" w:styleId="CNTitle">
    <w:name w:val="CN Title"/>
    <w:basedOn w:val="Domylnie"/>
    <w:rsid w:val="0087640C"/>
    <w:pPr>
      <w:keepNext/>
      <w:keepLines/>
      <w:spacing w:before="80" w:after="160"/>
      <w:jc w:val="center"/>
    </w:pPr>
    <w:rPr>
      <w:b/>
      <w:bCs/>
      <w:sz w:val="28"/>
      <w:szCs w:val="28"/>
      <w:lang w:val="en-US" w:eastAsia="en-US"/>
    </w:rPr>
  </w:style>
  <w:style w:type="paragraph" w:customStyle="1" w:styleId="mwlpunkt">
    <w:name w:val="mwl_punkt"/>
    <w:basedOn w:val="NormalnyWeb"/>
    <w:rsid w:val="0087640C"/>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7640C"/>
    <w:pPr>
      <w:widowControl w:val="0"/>
      <w:ind w:left="1418"/>
    </w:pPr>
    <w:rPr>
      <w:sz w:val="22"/>
      <w:szCs w:val="22"/>
      <w:lang w:eastAsia="ar-SA"/>
    </w:rPr>
  </w:style>
  <w:style w:type="paragraph" w:customStyle="1" w:styleId="Revision1">
    <w:name w:val="Revision1"/>
    <w:rsid w:val="0087640C"/>
    <w:pPr>
      <w:tabs>
        <w:tab w:val="left" w:pos="1235"/>
      </w:tabs>
      <w:suppressAutoHyphens/>
      <w:ind w:left="527" w:hanging="357"/>
      <w:jc w:val="both"/>
    </w:pPr>
    <w:rPr>
      <w:rFonts w:ascii="Times New Roman" w:eastAsia="Times New Roman" w:hAnsi="Times New Roman" w:cs="Times New Roman"/>
      <w:sz w:val="24"/>
      <w:szCs w:val="24"/>
      <w:lang w:eastAsia="pl-PL"/>
    </w:rPr>
  </w:style>
  <w:style w:type="paragraph" w:customStyle="1" w:styleId="Akapitzlist11">
    <w:name w:val="Akapit z listą11"/>
    <w:rsid w:val="0087640C"/>
    <w:pPr>
      <w:widowControl w:val="0"/>
      <w:tabs>
        <w:tab w:val="left" w:pos="1428"/>
      </w:tabs>
      <w:suppressAutoHyphens/>
      <w:ind w:left="720" w:hanging="357"/>
      <w:jc w:val="both"/>
    </w:pPr>
    <w:rPr>
      <w:rFonts w:ascii="Calibri" w:eastAsia="Times New Roman" w:hAnsi="Calibri" w:cs="Calibri"/>
      <w:lang w:eastAsia="ar-SA"/>
    </w:rPr>
  </w:style>
  <w:style w:type="paragraph" w:customStyle="1" w:styleId="NormalnyWeb1">
    <w:name w:val="Normalny (Web)1"/>
    <w:rsid w:val="0087640C"/>
    <w:pPr>
      <w:widowControl w:val="0"/>
      <w:tabs>
        <w:tab w:val="left" w:pos="1235"/>
      </w:tabs>
      <w:suppressAutoHyphens/>
      <w:spacing w:before="100" w:after="119"/>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87640C"/>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7640C"/>
    <w:pPr>
      <w:tabs>
        <w:tab w:val="left" w:pos="2722"/>
      </w:tabs>
      <w:spacing w:before="120" w:after="0" w:line="360" w:lineRule="auto"/>
      <w:ind w:left="1304" w:hanging="584"/>
    </w:pPr>
    <w:rPr>
      <w:sz w:val="24"/>
      <w:szCs w:val="24"/>
    </w:rPr>
  </w:style>
  <w:style w:type="paragraph" w:customStyle="1" w:styleId="tekst">
    <w:name w:val="tekst"/>
    <w:rsid w:val="0087640C"/>
    <w:pPr>
      <w:widowControl w:val="0"/>
      <w:tabs>
        <w:tab w:val="left" w:pos="1235"/>
      </w:tabs>
      <w:suppressAutoHyphens/>
      <w:ind w:left="527" w:firstLine="709"/>
      <w:jc w:val="both"/>
    </w:pPr>
    <w:rPr>
      <w:rFonts w:ascii="Arial" w:eastAsia="Times New Roman" w:hAnsi="Arial" w:cs="Arial"/>
      <w:sz w:val="20"/>
      <w:szCs w:val="20"/>
      <w:lang w:eastAsia="ar-SA"/>
    </w:rPr>
  </w:style>
  <w:style w:type="paragraph" w:customStyle="1" w:styleId="Point1">
    <w:name w:val="Point 1"/>
    <w:basedOn w:val="Domylnie"/>
    <w:rsid w:val="0087640C"/>
    <w:pPr>
      <w:spacing w:before="120" w:after="120"/>
      <w:ind w:left="1417" w:hanging="567"/>
    </w:pPr>
    <w:rPr>
      <w:lang w:eastAsia="ar-SA"/>
    </w:rPr>
  </w:style>
  <w:style w:type="paragraph" w:customStyle="1" w:styleId="Tabela">
    <w:name w:val="Tabela"/>
    <w:basedOn w:val="Tretekstu"/>
    <w:rsid w:val="0087640C"/>
    <w:pPr>
      <w:spacing w:before="40" w:after="20" w:line="234" w:lineRule="atLeast"/>
      <w:jc w:val="left"/>
    </w:pPr>
  </w:style>
  <w:style w:type="paragraph" w:customStyle="1" w:styleId="BMKIndent1">
    <w:name w:val="BMK Indent 1"/>
    <w:basedOn w:val="Domylnie"/>
    <w:rsid w:val="0087640C"/>
    <w:pPr>
      <w:spacing w:after="240"/>
    </w:pPr>
    <w:rPr>
      <w:rFonts w:eastAsia="Batang"/>
      <w:sz w:val="22"/>
      <w:szCs w:val="22"/>
      <w:lang w:val="en-GB" w:eastAsia="ko-KR"/>
    </w:rPr>
  </w:style>
  <w:style w:type="paragraph" w:customStyle="1" w:styleId="Akapitzlist31">
    <w:name w:val="Akapit z listą31"/>
    <w:basedOn w:val="Domylnie"/>
    <w:rsid w:val="0087640C"/>
    <w:pPr>
      <w:ind w:left="720"/>
    </w:pPr>
    <w:rPr>
      <w:color w:val="000000"/>
    </w:rPr>
  </w:style>
  <w:style w:type="paragraph" w:customStyle="1" w:styleId="Tekstpodstawowy221">
    <w:name w:val="Tekst podstawowy 221"/>
    <w:basedOn w:val="Domylnie"/>
    <w:rsid w:val="0087640C"/>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7640C"/>
    <w:pPr>
      <w:tabs>
        <w:tab w:val="left" w:pos="713"/>
      </w:tabs>
      <w:spacing w:before="120" w:after="0"/>
      <w:ind w:left="4" w:hanging="4"/>
    </w:pPr>
  </w:style>
  <w:style w:type="paragraph" w:customStyle="1" w:styleId="Style36">
    <w:name w:val="Style36"/>
    <w:basedOn w:val="Domylnie"/>
    <w:rsid w:val="0087640C"/>
    <w:pPr>
      <w:widowControl w:val="0"/>
      <w:ind w:left="0" w:firstLine="0"/>
    </w:pPr>
    <w:rPr>
      <w:rFonts w:eastAsia="Batang"/>
      <w:lang w:eastAsia="ar-SA"/>
    </w:rPr>
  </w:style>
  <w:style w:type="paragraph" w:customStyle="1" w:styleId="Teksttreci2">
    <w:name w:val="Tekst treści (2)"/>
    <w:basedOn w:val="Domylnie"/>
    <w:rsid w:val="0087640C"/>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7640C"/>
    <w:pPr>
      <w:widowControl w:val="0"/>
      <w:ind w:left="708" w:firstLine="0"/>
      <w:jc w:val="left"/>
    </w:pPr>
    <w:rPr>
      <w:lang w:eastAsia="zh-CN"/>
    </w:rPr>
  </w:style>
  <w:style w:type="paragraph" w:customStyle="1" w:styleId="ListParagraph2">
    <w:name w:val="List Paragraph2"/>
    <w:basedOn w:val="Domylnie"/>
    <w:rsid w:val="0087640C"/>
    <w:pPr>
      <w:widowControl w:val="0"/>
      <w:ind w:left="708" w:firstLine="0"/>
      <w:jc w:val="left"/>
    </w:pPr>
    <w:rPr>
      <w:lang w:eastAsia="zh-CN"/>
    </w:rPr>
  </w:style>
  <w:style w:type="paragraph" w:customStyle="1" w:styleId="BUINSTekstpodstawowy-tabela">
    <w:name w:val="BUINS_Tekst podstawowy - tabela"/>
    <w:basedOn w:val="Domylnie"/>
    <w:rsid w:val="0087640C"/>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7640C"/>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7640C"/>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7640C"/>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7640C"/>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7640C"/>
    <w:pPr>
      <w:widowControl w:val="0"/>
      <w:spacing w:line="211" w:lineRule="exact"/>
      <w:ind w:left="0" w:firstLine="0"/>
      <w:jc w:val="left"/>
    </w:pPr>
  </w:style>
  <w:style w:type="character" w:customStyle="1" w:styleId="Tekstpodstawowy2Znak2">
    <w:name w:val="Tekst podstawowy 2 Znak2"/>
    <w:rsid w:val="0087640C"/>
    <w:rPr>
      <w:sz w:val="24"/>
    </w:rPr>
  </w:style>
  <w:style w:type="character" w:customStyle="1" w:styleId="Teksttreci">
    <w:name w:val="Tekst treści"/>
    <w:rsid w:val="0087640C"/>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WW8Num26z0">
    <w:name w:val="WW8Num26z0"/>
    <w:rsid w:val="0087640C"/>
    <w:rPr>
      <w:rFonts w:ascii="Verdana" w:hAnsi="Verdana" w:cs="Verdana"/>
      <w:sz w:val="17"/>
      <w:szCs w:val="17"/>
    </w:rPr>
  </w:style>
  <w:style w:type="character" w:customStyle="1" w:styleId="WW8Num27z1">
    <w:name w:val="WW8Num27z1"/>
    <w:rsid w:val="0087640C"/>
    <w:rPr>
      <w:b w:val="0"/>
      <w:color w:val="auto"/>
    </w:rPr>
  </w:style>
  <w:style w:type="character" w:customStyle="1" w:styleId="WW8Num59z1">
    <w:name w:val="WW8Num59z1"/>
    <w:rsid w:val="0087640C"/>
    <w:rPr>
      <w:b w:val="0"/>
      <w:color w:val="auto"/>
    </w:rPr>
  </w:style>
  <w:style w:type="character" w:customStyle="1" w:styleId="WW8Num59z2">
    <w:name w:val="WW8Num59z2"/>
    <w:rsid w:val="0087640C"/>
    <w:rPr>
      <w:rFonts w:cs="Tahoma"/>
      <w:b w:val="0"/>
    </w:rPr>
  </w:style>
  <w:style w:type="character" w:customStyle="1" w:styleId="WW8Num60z1">
    <w:name w:val="WW8Num60z1"/>
    <w:rsid w:val="0087640C"/>
    <w:rPr>
      <w:b w:val="0"/>
      <w:color w:val="auto"/>
    </w:rPr>
  </w:style>
  <w:style w:type="character" w:customStyle="1" w:styleId="WW8Num62z0">
    <w:name w:val="WW8Num62z0"/>
    <w:rsid w:val="0087640C"/>
    <w:rPr>
      <w:b/>
    </w:rPr>
  </w:style>
  <w:style w:type="character" w:customStyle="1" w:styleId="WW8Num64z0">
    <w:name w:val="WW8Num64z0"/>
    <w:rsid w:val="0087640C"/>
    <w:rPr>
      <w:rFonts w:ascii="Cambria" w:hAnsi="Cambria" w:cs="Cambria"/>
      <w:sz w:val="20"/>
    </w:rPr>
  </w:style>
  <w:style w:type="character" w:customStyle="1" w:styleId="WW8Num64z2">
    <w:name w:val="WW8Num64z2"/>
    <w:rsid w:val="0087640C"/>
    <w:rPr>
      <w:rFonts w:ascii="Wingdings" w:hAnsi="Wingdings" w:cs="Wingdings"/>
    </w:rPr>
  </w:style>
  <w:style w:type="character" w:customStyle="1" w:styleId="WW8Num64z3">
    <w:name w:val="WW8Num64z3"/>
    <w:rsid w:val="0087640C"/>
    <w:rPr>
      <w:rFonts w:ascii="Symbol" w:hAnsi="Symbol" w:cs="Symbol"/>
    </w:rPr>
  </w:style>
  <w:style w:type="character" w:customStyle="1" w:styleId="WW8Num64z4">
    <w:name w:val="WW8Num64z4"/>
    <w:rsid w:val="0087640C"/>
    <w:rPr>
      <w:rFonts w:ascii="Courier New" w:hAnsi="Courier New" w:cs="Courier New"/>
    </w:rPr>
  </w:style>
  <w:style w:type="character" w:customStyle="1" w:styleId="WW8Num65z0">
    <w:name w:val="WW8Num65z0"/>
    <w:rsid w:val="0087640C"/>
    <w:rPr>
      <w:rFonts w:ascii="Cambria" w:hAnsi="Cambria" w:cs="Cambria"/>
      <w:sz w:val="20"/>
    </w:rPr>
  </w:style>
  <w:style w:type="character" w:customStyle="1" w:styleId="WW8Num65z1">
    <w:name w:val="WW8Num65z1"/>
    <w:rsid w:val="0087640C"/>
    <w:rPr>
      <w:rFonts w:cs="Times New Roman"/>
    </w:rPr>
  </w:style>
  <w:style w:type="character" w:customStyle="1" w:styleId="WW8Num65z2">
    <w:name w:val="WW8Num65z2"/>
    <w:rsid w:val="0087640C"/>
    <w:rPr>
      <w:rFonts w:ascii="Wingdings" w:hAnsi="Wingdings" w:cs="Wingdings"/>
    </w:rPr>
  </w:style>
  <w:style w:type="character" w:customStyle="1" w:styleId="WW8Num65z3">
    <w:name w:val="WW8Num65z3"/>
    <w:rsid w:val="0087640C"/>
    <w:rPr>
      <w:rFonts w:ascii="Symbol" w:hAnsi="Symbol" w:cs="Symbol"/>
    </w:rPr>
  </w:style>
  <w:style w:type="character" w:customStyle="1" w:styleId="WW8Num66z2">
    <w:name w:val="WW8Num66z2"/>
    <w:rsid w:val="0087640C"/>
    <w:rPr>
      <w:rFonts w:ascii="Verdana" w:hAnsi="Verdana" w:cs="Verdana"/>
      <w:b w:val="0"/>
      <w:sz w:val="17"/>
      <w:szCs w:val="17"/>
    </w:rPr>
  </w:style>
  <w:style w:type="character" w:customStyle="1" w:styleId="WW8Num66z3">
    <w:name w:val="WW8Num66z3"/>
    <w:rsid w:val="0087640C"/>
    <w:rPr>
      <w:rFonts w:ascii="Verdana" w:hAnsi="Verdana" w:cs="Verdana"/>
      <w:b w:val="0"/>
    </w:rPr>
  </w:style>
  <w:style w:type="character" w:customStyle="1" w:styleId="WW8Num66z8">
    <w:name w:val="WW8Num66z8"/>
    <w:rsid w:val="0087640C"/>
    <w:rPr>
      <w:b w:val="0"/>
    </w:rPr>
  </w:style>
  <w:style w:type="character" w:customStyle="1" w:styleId="WW8Num70z2">
    <w:name w:val="WW8Num70z2"/>
    <w:rsid w:val="0087640C"/>
    <w:rPr>
      <w:rFonts w:ascii="Symbol" w:hAnsi="Symbol" w:cs="Symbol"/>
    </w:rPr>
  </w:style>
  <w:style w:type="character" w:customStyle="1" w:styleId="WW8Num72z0">
    <w:name w:val="WW8Num72z0"/>
    <w:rsid w:val="0087640C"/>
    <w:rPr>
      <w:color w:val="auto"/>
      <w:sz w:val="20"/>
    </w:rPr>
  </w:style>
  <w:style w:type="character" w:customStyle="1" w:styleId="WW8Num79z3">
    <w:name w:val="WW8Num79z3"/>
    <w:rsid w:val="0087640C"/>
    <w:rPr>
      <w:rFonts w:cs="Verdana"/>
      <w:b w:val="0"/>
    </w:rPr>
  </w:style>
  <w:style w:type="character" w:customStyle="1" w:styleId="WW8Num79z4">
    <w:name w:val="WW8Num79z4"/>
    <w:rsid w:val="0087640C"/>
    <w:rPr>
      <w:rFonts w:cs="Verdana"/>
    </w:rPr>
  </w:style>
  <w:style w:type="character" w:customStyle="1" w:styleId="WW8Num81z0">
    <w:name w:val="WW8Num81z0"/>
    <w:rsid w:val="0087640C"/>
    <w:rPr>
      <w:rFonts w:ascii="Symbol" w:hAnsi="Symbol" w:cs="Symbol"/>
    </w:rPr>
  </w:style>
  <w:style w:type="character" w:customStyle="1" w:styleId="WW8Num83z0">
    <w:name w:val="WW8Num83z0"/>
    <w:rsid w:val="0087640C"/>
    <w:rPr>
      <w:rFonts w:ascii="Cambria" w:hAnsi="Cambria" w:cs="Cambria"/>
    </w:rPr>
  </w:style>
  <w:style w:type="character" w:customStyle="1" w:styleId="WW8Num83z1">
    <w:name w:val="WW8Num83z1"/>
    <w:rsid w:val="0087640C"/>
    <w:rPr>
      <w:rFonts w:ascii="Courier New" w:hAnsi="Courier New" w:cs="Courier New"/>
    </w:rPr>
  </w:style>
  <w:style w:type="character" w:customStyle="1" w:styleId="WW8Num83z2">
    <w:name w:val="WW8Num83z2"/>
    <w:rsid w:val="0087640C"/>
    <w:rPr>
      <w:rFonts w:ascii="Wingdings" w:hAnsi="Wingdings" w:cs="Wingdings"/>
    </w:rPr>
  </w:style>
  <w:style w:type="character" w:customStyle="1" w:styleId="WW8Num83z3">
    <w:name w:val="WW8Num83z3"/>
    <w:rsid w:val="0087640C"/>
    <w:rPr>
      <w:rFonts w:ascii="Symbol" w:hAnsi="Symbol" w:cs="Symbol"/>
    </w:rPr>
  </w:style>
  <w:style w:type="character" w:customStyle="1" w:styleId="WW8Num87z0">
    <w:name w:val="WW8Num87z0"/>
    <w:rsid w:val="0087640C"/>
    <w:rPr>
      <w:rFonts w:ascii="Cambria" w:hAnsi="Cambria" w:cs="Cambria"/>
      <w:sz w:val="20"/>
    </w:rPr>
  </w:style>
  <w:style w:type="character" w:customStyle="1" w:styleId="WW8Num88z0">
    <w:name w:val="WW8Num88z0"/>
    <w:rsid w:val="0087640C"/>
    <w:rPr>
      <w:rFonts w:ascii="Cambria" w:hAnsi="Cambria" w:cs="Cambria"/>
      <w:sz w:val="20"/>
    </w:rPr>
  </w:style>
  <w:style w:type="character" w:customStyle="1" w:styleId="WW8Num88z3">
    <w:name w:val="WW8Num88z3"/>
    <w:rsid w:val="0087640C"/>
    <w:rPr>
      <w:b w:val="0"/>
      <w:color w:val="auto"/>
      <w:sz w:val="20"/>
    </w:rPr>
  </w:style>
  <w:style w:type="character" w:customStyle="1" w:styleId="WW8Num88z4">
    <w:name w:val="WW8Num88z4"/>
    <w:rsid w:val="0087640C"/>
    <w:rPr>
      <w:b w:val="0"/>
      <w:sz w:val="17"/>
      <w:szCs w:val="17"/>
    </w:rPr>
  </w:style>
  <w:style w:type="character" w:customStyle="1" w:styleId="WW8Num89z4">
    <w:name w:val="WW8Num89z4"/>
    <w:rsid w:val="0087640C"/>
    <w:rPr>
      <w:color w:val="auto"/>
    </w:rPr>
  </w:style>
  <w:style w:type="character" w:customStyle="1" w:styleId="WW8Num91z0">
    <w:name w:val="WW8Num91z0"/>
    <w:rsid w:val="0087640C"/>
    <w:rPr>
      <w:sz w:val="20"/>
    </w:rPr>
  </w:style>
  <w:style w:type="character" w:customStyle="1" w:styleId="WW8Num91z1">
    <w:name w:val="WW8Num91z1"/>
    <w:rsid w:val="0087640C"/>
    <w:rPr>
      <w:rFonts w:ascii="Verdana" w:hAnsi="Verdana" w:cs="Verdana"/>
      <w:b w:val="0"/>
      <w:color w:val="auto"/>
      <w:sz w:val="17"/>
      <w:szCs w:val="17"/>
    </w:rPr>
  </w:style>
  <w:style w:type="character" w:customStyle="1" w:styleId="WW8Num91z2">
    <w:name w:val="WW8Num91z2"/>
    <w:rsid w:val="0087640C"/>
    <w:rPr>
      <w:rFonts w:ascii="Verdana" w:hAnsi="Verdana" w:cs="Verdana"/>
      <w:b w:val="0"/>
      <w:sz w:val="17"/>
      <w:szCs w:val="17"/>
    </w:rPr>
  </w:style>
  <w:style w:type="character" w:customStyle="1" w:styleId="WW8Num91z3">
    <w:name w:val="WW8Num91z3"/>
    <w:rsid w:val="0087640C"/>
    <w:rPr>
      <w:rFonts w:ascii="Verdana" w:hAnsi="Verdana" w:cs="Verdana"/>
      <w:b w:val="0"/>
    </w:rPr>
  </w:style>
  <w:style w:type="character" w:customStyle="1" w:styleId="WW8Num92z0">
    <w:name w:val="WW8Num92z0"/>
    <w:rsid w:val="0087640C"/>
    <w:rPr>
      <w:sz w:val="20"/>
    </w:rPr>
  </w:style>
  <w:style w:type="character" w:customStyle="1" w:styleId="WW8Num92z1">
    <w:name w:val="WW8Num92z1"/>
    <w:rsid w:val="0087640C"/>
    <w:rPr>
      <w:b w:val="0"/>
      <w:color w:val="auto"/>
    </w:rPr>
  </w:style>
  <w:style w:type="character" w:customStyle="1" w:styleId="WW8Num92z2">
    <w:name w:val="WW8Num92z2"/>
    <w:rsid w:val="0087640C"/>
    <w:rPr>
      <w:b w:val="0"/>
    </w:rPr>
  </w:style>
  <w:style w:type="character" w:customStyle="1" w:styleId="WW8Num96z0">
    <w:name w:val="WW8Num96z0"/>
    <w:rsid w:val="0087640C"/>
    <w:rPr>
      <w:rFonts w:ascii="Verdana" w:hAnsi="Verdana" w:cs="Verdana"/>
      <w:b w:val="0"/>
      <w:sz w:val="17"/>
      <w:szCs w:val="17"/>
    </w:rPr>
  </w:style>
  <w:style w:type="character" w:customStyle="1" w:styleId="WW8Num100z4">
    <w:name w:val="WW8Num100z4"/>
    <w:rsid w:val="0087640C"/>
    <w:rPr>
      <w:color w:val="000000"/>
    </w:rPr>
  </w:style>
  <w:style w:type="character" w:customStyle="1" w:styleId="WW8Num101z0">
    <w:name w:val="WW8Num101z0"/>
    <w:rsid w:val="0087640C"/>
    <w:rPr>
      <w:b w:val="0"/>
    </w:rPr>
  </w:style>
  <w:style w:type="character" w:customStyle="1" w:styleId="WW8Num101z4">
    <w:name w:val="WW8Num101z4"/>
    <w:rsid w:val="0087640C"/>
    <w:rPr>
      <w:color w:val="000000"/>
    </w:rPr>
  </w:style>
  <w:style w:type="character" w:customStyle="1" w:styleId="WW8Num102z0">
    <w:name w:val="WW8Num102z0"/>
    <w:rsid w:val="0087640C"/>
    <w:rPr>
      <w:rFonts w:ascii="Cambria" w:hAnsi="Cambria" w:cs="Cambria"/>
    </w:rPr>
  </w:style>
  <w:style w:type="character" w:customStyle="1" w:styleId="WW8Num106z1">
    <w:name w:val="WW8Num106z1"/>
    <w:rsid w:val="0087640C"/>
    <w:rPr>
      <w:rFonts w:ascii="Courier New" w:hAnsi="Courier New" w:cs="Courier New"/>
    </w:rPr>
  </w:style>
  <w:style w:type="character" w:customStyle="1" w:styleId="WW8Num106z5">
    <w:name w:val="WW8Num106z5"/>
    <w:rsid w:val="0087640C"/>
    <w:rPr>
      <w:rFonts w:ascii="Wingdings" w:hAnsi="Wingdings" w:cs="Wingdings"/>
    </w:rPr>
  </w:style>
  <w:style w:type="character" w:customStyle="1" w:styleId="WW8Num106z6">
    <w:name w:val="WW8Num106z6"/>
    <w:rsid w:val="0087640C"/>
    <w:rPr>
      <w:rFonts w:ascii="Symbol" w:hAnsi="Symbol" w:cs="Symbol"/>
    </w:rPr>
  </w:style>
  <w:style w:type="character" w:customStyle="1" w:styleId="WW8Num107z0">
    <w:name w:val="WW8Num107z0"/>
    <w:rsid w:val="0087640C"/>
    <w:rPr>
      <w:b w:val="0"/>
    </w:rPr>
  </w:style>
  <w:style w:type="character" w:customStyle="1" w:styleId="WW8Num108z0">
    <w:name w:val="WW8Num108z0"/>
    <w:rsid w:val="0087640C"/>
    <w:rPr>
      <w:rFonts w:ascii="Cambria" w:hAnsi="Cambria" w:cs="Cambria"/>
      <w:sz w:val="20"/>
    </w:rPr>
  </w:style>
  <w:style w:type="character" w:customStyle="1" w:styleId="WW8Num110z0">
    <w:name w:val="WW8Num110z0"/>
    <w:rsid w:val="0087640C"/>
    <w:rPr>
      <w:b w:val="0"/>
    </w:rPr>
  </w:style>
  <w:style w:type="character" w:customStyle="1" w:styleId="WW8Num111z0">
    <w:name w:val="WW8Num111z0"/>
    <w:rsid w:val="0087640C"/>
    <w:rPr>
      <w:rFonts w:cs="Tahoma"/>
      <w:i/>
      <w:color w:val="000000"/>
    </w:rPr>
  </w:style>
  <w:style w:type="character" w:customStyle="1" w:styleId="WW8Num114z0">
    <w:name w:val="WW8Num114z0"/>
    <w:rsid w:val="0087640C"/>
    <w:rPr>
      <w:rFonts w:ascii="Cambria" w:hAnsi="Cambria" w:cs="Cambria"/>
      <w:sz w:val="20"/>
    </w:rPr>
  </w:style>
  <w:style w:type="character" w:customStyle="1" w:styleId="WW8Num118z0">
    <w:name w:val="WW8Num118z0"/>
    <w:rsid w:val="0087640C"/>
    <w:rPr>
      <w:rFonts w:ascii="Cambria" w:hAnsi="Cambria" w:cs="Cambria"/>
      <w:sz w:val="20"/>
    </w:rPr>
  </w:style>
  <w:style w:type="character" w:customStyle="1" w:styleId="WW8Num122z0">
    <w:name w:val="WW8Num122z0"/>
    <w:rsid w:val="0087640C"/>
    <w:rPr>
      <w:b w:val="0"/>
    </w:rPr>
  </w:style>
  <w:style w:type="character" w:customStyle="1" w:styleId="WW8Num123z0">
    <w:name w:val="WW8Num123z0"/>
    <w:rsid w:val="0087640C"/>
    <w:rPr>
      <w:b/>
      <w:sz w:val="22"/>
      <w:szCs w:val="22"/>
    </w:rPr>
  </w:style>
  <w:style w:type="character" w:customStyle="1" w:styleId="WW8Num124z0">
    <w:name w:val="WW8Num124z0"/>
    <w:rsid w:val="0087640C"/>
    <w:rPr>
      <w:rFonts w:ascii="Verdana" w:hAnsi="Verdana" w:cs="Book Antiqua"/>
      <w:b w:val="0"/>
      <w:caps w:val="0"/>
      <w:smallCaps w:val="0"/>
      <w:strike w:val="0"/>
      <w:dstrike w:val="0"/>
      <w:vanish w:val="0"/>
      <w:color w:val="auto"/>
      <w:position w:val="0"/>
      <w:sz w:val="18"/>
      <w:u w:val="none"/>
      <w:vertAlign w:val="baseline"/>
    </w:rPr>
  </w:style>
  <w:style w:type="character" w:customStyle="1" w:styleId="WW8Num125z2">
    <w:name w:val="WW8Num125z2"/>
    <w:rsid w:val="0087640C"/>
    <w:rPr>
      <w:rFonts w:ascii="Cambria" w:eastAsia="Times New Roman" w:hAnsi="Cambria" w:cs="Times New Roman"/>
      <w:b w:val="0"/>
    </w:rPr>
  </w:style>
  <w:style w:type="character" w:customStyle="1" w:styleId="WW8Num126z0">
    <w:name w:val="WW8Num126z0"/>
    <w:rsid w:val="0087640C"/>
    <w:rPr>
      <w:rFonts w:ascii="Cambria" w:hAnsi="Cambria" w:cs="Cambria"/>
      <w:b/>
      <w:sz w:val="22"/>
      <w:szCs w:val="22"/>
    </w:rPr>
  </w:style>
  <w:style w:type="character" w:customStyle="1" w:styleId="WW8Num126z1">
    <w:name w:val="WW8Num126z1"/>
    <w:rsid w:val="0087640C"/>
    <w:rPr>
      <w:rFonts w:ascii="Cambria" w:hAnsi="Cambria" w:cs="Cambria"/>
    </w:rPr>
  </w:style>
  <w:style w:type="character" w:customStyle="1" w:styleId="WW8Num127z0">
    <w:name w:val="WW8Num127z0"/>
    <w:rsid w:val="0087640C"/>
    <w:rPr>
      <w:rFonts w:ascii="Verdana" w:hAnsi="Verdana" w:cs="Verdana"/>
      <w:b/>
      <w:sz w:val="17"/>
      <w:szCs w:val="17"/>
    </w:rPr>
  </w:style>
  <w:style w:type="character" w:customStyle="1" w:styleId="WW8Num127z1">
    <w:name w:val="WW8Num127z1"/>
    <w:rsid w:val="0087640C"/>
    <w:rPr>
      <w:rFonts w:ascii="Verdana" w:hAnsi="Verdana" w:cs="Verdana"/>
      <w:b w:val="0"/>
      <w:color w:val="auto"/>
      <w:sz w:val="17"/>
      <w:szCs w:val="17"/>
    </w:rPr>
  </w:style>
  <w:style w:type="character" w:customStyle="1" w:styleId="WW8Num127z2">
    <w:name w:val="WW8Num127z2"/>
    <w:rsid w:val="0087640C"/>
    <w:rPr>
      <w:rFonts w:ascii="Verdana" w:hAnsi="Verdana" w:cs="Verdana"/>
      <w:b w:val="0"/>
      <w:sz w:val="17"/>
      <w:szCs w:val="17"/>
    </w:rPr>
  </w:style>
  <w:style w:type="character" w:customStyle="1" w:styleId="WW8Num127z3">
    <w:name w:val="WW8Num127z3"/>
    <w:rsid w:val="0087640C"/>
    <w:rPr>
      <w:rFonts w:ascii="Verdana" w:hAnsi="Verdana" w:cs="Verdana"/>
      <w:b w:val="0"/>
    </w:rPr>
  </w:style>
  <w:style w:type="character" w:customStyle="1" w:styleId="WW8Num129z0">
    <w:name w:val="WW8Num129z0"/>
    <w:rsid w:val="0087640C"/>
    <w:rPr>
      <w:rFonts w:ascii="Cambria" w:hAnsi="Cambria" w:cs="Cambria"/>
      <w:sz w:val="20"/>
    </w:rPr>
  </w:style>
  <w:style w:type="character" w:customStyle="1" w:styleId="WW8Num134z1">
    <w:name w:val="WW8Num134z1"/>
    <w:rsid w:val="0087640C"/>
    <w:rPr>
      <w:b w:val="0"/>
    </w:rPr>
  </w:style>
  <w:style w:type="character" w:customStyle="1" w:styleId="WW8Num136z0">
    <w:name w:val="WW8Num136z0"/>
    <w:rsid w:val="0087640C"/>
    <w:rPr>
      <w:rFonts w:ascii="Verdana" w:hAnsi="Verdana" w:cs="Verdana"/>
      <w:b/>
      <w:sz w:val="17"/>
      <w:szCs w:val="17"/>
    </w:rPr>
  </w:style>
  <w:style w:type="character" w:customStyle="1" w:styleId="WW8Num136z1">
    <w:name w:val="WW8Num136z1"/>
    <w:rsid w:val="0087640C"/>
    <w:rPr>
      <w:rFonts w:ascii="Verdana" w:hAnsi="Verdana" w:cs="Verdana"/>
      <w:b w:val="0"/>
      <w:color w:val="auto"/>
      <w:sz w:val="17"/>
      <w:szCs w:val="17"/>
    </w:rPr>
  </w:style>
  <w:style w:type="character" w:customStyle="1" w:styleId="WW8Num136z2">
    <w:name w:val="WW8Num136z2"/>
    <w:rsid w:val="0087640C"/>
    <w:rPr>
      <w:rFonts w:ascii="Verdana" w:hAnsi="Verdana" w:cs="Verdana"/>
      <w:b w:val="0"/>
      <w:sz w:val="17"/>
      <w:szCs w:val="17"/>
    </w:rPr>
  </w:style>
  <w:style w:type="character" w:customStyle="1" w:styleId="WW8Num136z3">
    <w:name w:val="WW8Num136z3"/>
    <w:rsid w:val="0087640C"/>
    <w:rPr>
      <w:rFonts w:ascii="Verdana" w:hAnsi="Verdana" w:cs="Verdana"/>
      <w:b w:val="0"/>
    </w:rPr>
  </w:style>
  <w:style w:type="character" w:customStyle="1" w:styleId="WW8Num137z0">
    <w:name w:val="WW8Num137z0"/>
    <w:rsid w:val="0087640C"/>
    <w:rPr>
      <w:strike w:val="0"/>
      <w:dstrike w:val="0"/>
    </w:rPr>
  </w:style>
  <w:style w:type="character" w:customStyle="1" w:styleId="WW8Num137z1">
    <w:name w:val="WW8Num137z1"/>
    <w:rsid w:val="0087640C"/>
    <w:rPr>
      <w:b w:val="0"/>
      <w:color w:val="auto"/>
    </w:rPr>
  </w:style>
  <w:style w:type="character" w:customStyle="1" w:styleId="WW8Num137z2">
    <w:name w:val="WW8Num137z2"/>
    <w:rsid w:val="0087640C"/>
    <w:rPr>
      <w:rFonts w:cs="Tahoma"/>
      <w:b w:val="0"/>
    </w:rPr>
  </w:style>
  <w:style w:type="character" w:customStyle="1" w:styleId="WW8Num138z0">
    <w:name w:val="WW8Num138z0"/>
    <w:rsid w:val="0087640C"/>
    <w:rPr>
      <w:rFonts w:ascii="Verdana" w:hAnsi="Verdana" w:cs="Verdana"/>
      <w:b/>
      <w:sz w:val="17"/>
      <w:szCs w:val="17"/>
    </w:rPr>
  </w:style>
  <w:style w:type="character" w:customStyle="1" w:styleId="WW8Num138z1">
    <w:name w:val="WW8Num138z1"/>
    <w:rsid w:val="0087640C"/>
    <w:rPr>
      <w:rFonts w:ascii="Verdana" w:hAnsi="Verdana" w:cs="Verdana"/>
      <w:b w:val="0"/>
      <w:color w:val="auto"/>
      <w:sz w:val="17"/>
      <w:szCs w:val="17"/>
    </w:rPr>
  </w:style>
  <w:style w:type="character" w:customStyle="1" w:styleId="WW8Num138z2">
    <w:name w:val="WW8Num138z2"/>
    <w:rsid w:val="0087640C"/>
    <w:rPr>
      <w:rFonts w:ascii="Verdana" w:hAnsi="Verdana" w:cs="Verdana"/>
      <w:b w:val="0"/>
      <w:sz w:val="17"/>
      <w:szCs w:val="17"/>
    </w:rPr>
  </w:style>
  <w:style w:type="character" w:customStyle="1" w:styleId="WW8Num138z3">
    <w:name w:val="WW8Num138z3"/>
    <w:rsid w:val="0087640C"/>
    <w:rPr>
      <w:rFonts w:ascii="Verdana" w:hAnsi="Verdana" w:cs="Verdana"/>
      <w:b w:val="0"/>
    </w:rPr>
  </w:style>
  <w:style w:type="character" w:customStyle="1" w:styleId="WW8Num139z0">
    <w:name w:val="WW8Num139z0"/>
    <w:rsid w:val="0087640C"/>
    <w:rPr>
      <w:color w:val="auto"/>
    </w:rPr>
  </w:style>
  <w:style w:type="character" w:customStyle="1" w:styleId="WW8Num141z0">
    <w:name w:val="WW8Num141z0"/>
    <w:rsid w:val="0087640C"/>
    <w:rPr>
      <w:rFonts w:ascii="Cambria" w:hAnsi="Cambria" w:cs="Cambria"/>
      <w:sz w:val="20"/>
    </w:rPr>
  </w:style>
  <w:style w:type="character" w:customStyle="1" w:styleId="WW8Num142z0">
    <w:name w:val="WW8Num142z0"/>
    <w:rsid w:val="0087640C"/>
    <w:rPr>
      <w:rFonts w:ascii="Cambria" w:hAnsi="Cambria" w:cs="Cambria"/>
      <w:sz w:val="20"/>
    </w:rPr>
  </w:style>
  <w:style w:type="character" w:customStyle="1" w:styleId="WW8Num144z0">
    <w:name w:val="WW8Num144z0"/>
    <w:rsid w:val="0087640C"/>
    <w:rPr>
      <w:rFonts w:ascii="Cambria" w:hAnsi="Cambria" w:cs="Cambria"/>
      <w:sz w:val="20"/>
    </w:rPr>
  </w:style>
  <w:style w:type="character" w:customStyle="1" w:styleId="WW8Num145z0">
    <w:name w:val="WW8Num145z0"/>
    <w:rsid w:val="0087640C"/>
    <w:rPr>
      <w:sz w:val="20"/>
    </w:rPr>
  </w:style>
  <w:style w:type="character" w:customStyle="1" w:styleId="WW8Num146z0">
    <w:name w:val="WW8Num146z0"/>
    <w:rsid w:val="0087640C"/>
    <w:rPr>
      <w:rFonts w:ascii="Verdana" w:hAnsi="Verdana" w:cs="Verdana"/>
      <w:b/>
      <w:sz w:val="17"/>
      <w:szCs w:val="17"/>
    </w:rPr>
  </w:style>
  <w:style w:type="character" w:customStyle="1" w:styleId="WW8Num146z1">
    <w:name w:val="WW8Num146z1"/>
    <w:rsid w:val="0087640C"/>
    <w:rPr>
      <w:rFonts w:ascii="Verdana" w:hAnsi="Verdana" w:cs="Verdana"/>
      <w:b w:val="0"/>
      <w:color w:val="auto"/>
      <w:sz w:val="17"/>
      <w:szCs w:val="17"/>
    </w:rPr>
  </w:style>
  <w:style w:type="character" w:customStyle="1" w:styleId="WW8Num146z2">
    <w:name w:val="WW8Num146z2"/>
    <w:rsid w:val="0087640C"/>
    <w:rPr>
      <w:rFonts w:ascii="Verdana" w:hAnsi="Verdana" w:cs="Verdana"/>
      <w:b w:val="0"/>
      <w:sz w:val="17"/>
      <w:szCs w:val="17"/>
    </w:rPr>
  </w:style>
  <w:style w:type="character" w:customStyle="1" w:styleId="WW8Num146z3">
    <w:name w:val="WW8Num146z3"/>
    <w:rsid w:val="0087640C"/>
    <w:rPr>
      <w:rFonts w:ascii="Verdana" w:hAnsi="Verdana" w:cs="Verdana"/>
      <w:b w:val="0"/>
    </w:rPr>
  </w:style>
  <w:style w:type="character" w:customStyle="1" w:styleId="WW8Num147z0">
    <w:name w:val="WW8Num147z0"/>
    <w:rsid w:val="0087640C"/>
    <w:rPr>
      <w:rFonts w:ascii="Cambria" w:hAnsi="Cambria" w:cs="Cambria"/>
      <w:sz w:val="20"/>
    </w:rPr>
  </w:style>
  <w:style w:type="character" w:customStyle="1" w:styleId="WW8Num148z0">
    <w:name w:val="WW8Num148z0"/>
    <w:rsid w:val="0087640C"/>
    <w:rPr>
      <w:rFonts w:ascii="Verdana" w:hAnsi="Verdana" w:cs="Verdana"/>
      <w:b/>
      <w:sz w:val="17"/>
      <w:szCs w:val="17"/>
    </w:rPr>
  </w:style>
  <w:style w:type="character" w:customStyle="1" w:styleId="WW8Num148z1">
    <w:name w:val="WW8Num148z1"/>
    <w:rsid w:val="0087640C"/>
    <w:rPr>
      <w:rFonts w:ascii="Verdana" w:hAnsi="Verdana" w:cs="Verdana"/>
      <w:b w:val="0"/>
      <w:color w:val="auto"/>
      <w:sz w:val="17"/>
      <w:szCs w:val="17"/>
    </w:rPr>
  </w:style>
  <w:style w:type="character" w:customStyle="1" w:styleId="WW8Num148z2">
    <w:name w:val="WW8Num148z2"/>
    <w:rsid w:val="0087640C"/>
    <w:rPr>
      <w:rFonts w:ascii="Verdana" w:hAnsi="Verdana" w:cs="Verdana"/>
      <w:b w:val="0"/>
      <w:sz w:val="17"/>
      <w:szCs w:val="17"/>
    </w:rPr>
  </w:style>
  <w:style w:type="character" w:customStyle="1" w:styleId="WW8Num148z3">
    <w:name w:val="WW8Num148z3"/>
    <w:rsid w:val="0087640C"/>
    <w:rPr>
      <w:rFonts w:ascii="Verdana" w:hAnsi="Verdana" w:cs="Verdana"/>
      <w:b w:val="0"/>
    </w:rPr>
  </w:style>
  <w:style w:type="character" w:customStyle="1" w:styleId="WW8Num149z0">
    <w:name w:val="WW8Num149z0"/>
    <w:rsid w:val="0087640C"/>
    <w:rPr>
      <w:b w:val="0"/>
    </w:rPr>
  </w:style>
  <w:style w:type="character" w:customStyle="1" w:styleId="WW8Num150z0">
    <w:name w:val="WW8Num150z0"/>
    <w:rsid w:val="0087640C"/>
    <w:rPr>
      <w:rFonts w:cs="OpenSymbol"/>
      <w:i w:val="0"/>
    </w:rPr>
  </w:style>
  <w:style w:type="character" w:customStyle="1" w:styleId="WW8Num150z1">
    <w:name w:val="WW8Num150z1"/>
    <w:rsid w:val="0087640C"/>
    <w:rPr>
      <w:rFonts w:ascii="Verdana" w:hAnsi="Verdana" w:cs="Verdana"/>
      <w:b w:val="0"/>
      <w:sz w:val="17"/>
      <w:szCs w:val="17"/>
    </w:rPr>
  </w:style>
  <w:style w:type="character" w:customStyle="1" w:styleId="WW8Num150z3">
    <w:name w:val="WW8Num150z3"/>
    <w:rsid w:val="0087640C"/>
    <w:rPr>
      <w:rFonts w:cs="Verdana"/>
      <w:b w:val="0"/>
    </w:rPr>
  </w:style>
  <w:style w:type="character" w:customStyle="1" w:styleId="WW8Num150z4">
    <w:name w:val="WW8Num150z4"/>
    <w:rsid w:val="0087640C"/>
    <w:rPr>
      <w:rFonts w:cs="Verdana"/>
    </w:rPr>
  </w:style>
  <w:style w:type="character" w:customStyle="1" w:styleId="WW8Num151z0">
    <w:name w:val="WW8Num151z0"/>
    <w:rsid w:val="0087640C"/>
    <w:rPr>
      <w:rFonts w:cs="OpenSymbol"/>
      <w:i w:val="0"/>
    </w:rPr>
  </w:style>
  <w:style w:type="character" w:customStyle="1" w:styleId="WW8Num154z0">
    <w:name w:val="WW8Num154z0"/>
    <w:rsid w:val="0087640C"/>
    <w:rPr>
      <w:rFonts w:ascii="Cambria" w:hAnsi="Cambria" w:cs="Cambria"/>
      <w:sz w:val="20"/>
    </w:rPr>
  </w:style>
  <w:style w:type="character" w:customStyle="1" w:styleId="WW8Num155z0">
    <w:name w:val="WW8Num155z0"/>
    <w:rsid w:val="0087640C"/>
    <w:rPr>
      <w:b w:val="0"/>
    </w:rPr>
  </w:style>
  <w:style w:type="character" w:customStyle="1" w:styleId="WW8Num156z0">
    <w:name w:val="WW8Num156z0"/>
    <w:rsid w:val="0087640C"/>
    <w:rPr>
      <w:rFonts w:ascii="Cambria" w:hAnsi="Cambria" w:cs="Cambria"/>
      <w:sz w:val="20"/>
    </w:rPr>
  </w:style>
  <w:style w:type="character" w:customStyle="1" w:styleId="Domylnaczcionkaakapitu4">
    <w:name w:val="Domyślna czcionka akapitu4"/>
    <w:rsid w:val="0087640C"/>
  </w:style>
  <w:style w:type="character" w:customStyle="1" w:styleId="ZnakZnak10">
    <w:name w:val="Znak Znak10"/>
    <w:rsid w:val="0087640C"/>
  </w:style>
  <w:style w:type="character" w:customStyle="1" w:styleId="ZnakZnak9">
    <w:name w:val="Znak Znak9"/>
    <w:rsid w:val="0087640C"/>
    <w:rPr>
      <w:sz w:val="16"/>
      <w:szCs w:val="16"/>
    </w:rPr>
  </w:style>
  <w:style w:type="character" w:customStyle="1" w:styleId="ZnakZnak7">
    <w:name w:val="Znak Znak7"/>
    <w:rsid w:val="0087640C"/>
  </w:style>
  <w:style w:type="character" w:customStyle="1" w:styleId="ZnakZnak13">
    <w:name w:val="Znak Znak13"/>
    <w:rsid w:val="0087640C"/>
  </w:style>
  <w:style w:type="character" w:customStyle="1" w:styleId="ZnakZnak17">
    <w:name w:val="Znak Znak17"/>
    <w:rsid w:val="0087640C"/>
    <w:rPr>
      <w:sz w:val="24"/>
    </w:rPr>
  </w:style>
  <w:style w:type="character" w:customStyle="1" w:styleId="ZnakZnak60">
    <w:name w:val="Znak Znak6"/>
    <w:rsid w:val="0087640C"/>
  </w:style>
  <w:style w:type="character" w:customStyle="1" w:styleId="ZnakZnak5">
    <w:name w:val="Znak Znak5"/>
    <w:rsid w:val="0087640C"/>
    <w:rPr>
      <w:b/>
      <w:bCs/>
    </w:rPr>
  </w:style>
  <w:style w:type="character" w:customStyle="1" w:styleId="ZnakZnak4">
    <w:name w:val="Znak Znak4"/>
    <w:rsid w:val="0087640C"/>
  </w:style>
  <w:style w:type="character" w:customStyle="1" w:styleId="ZnakZnak20">
    <w:name w:val="Znak Znak20"/>
    <w:rsid w:val="0087640C"/>
    <w:rPr>
      <w:rFonts w:ascii="Cambria" w:eastAsia="Times New Roman" w:hAnsi="Cambria" w:cs="Times New Roman"/>
      <w:b/>
      <w:bCs/>
      <w:i/>
      <w:iCs/>
      <w:sz w:val="28"/>
      <w:szCs w:val="28"/>
    </w:rPr>
  </w:style>
  <w:style w:type="character" w:customStyle="1" w:styleId="ZnakZnak16">
    <w:name w:val="Znak Znak16"/>
    <w:rsid w:val="0087640C"/>
  </w:style>
  <w:style w:type="character" w:customStyle="1" w:styleId="ZnakZnak190">
    <w:name w:val="Znak Znak19"/>
    <w:rsid w:val="0087640C"/>
    <w:rPr>
      <w:rFonts w:ascii="Arial" w:hAnsi="Arial" w:cs="Arial"/>
      <w:b/>
      <w:bCs/>
      <w:sz w:val="26"/>
      <w:szCs w:val="26"/>
    </w:rPr>
  </w:style>
  <w:style w:type="character" w:customStyle="1" w:styleId="ZnakZnak21">
    <w:name w:val="Znak Znak21"/>
    <w:rsid w:val="0087640C"/>
    <w:rPr>
      <w:b/>
      <w:sz w:val="26"/>
      <w:szCs w:val="24"/>
    </w:rPr>
  </w:style>
  <w:style w:type="character" w:customStyle="1" w:styleId="ZnakZnak11">
    <w:name w:val="Znak Znak11"/>
    <w:rsid w:val="0087640C"/>
  </w:style>
  <w:style w:type="character" w:customStyle="1" w:styleId="ZnakZnak3">
    <w:name w:val="Znak Znak3"/>
    <w:rsid w:val="0087640C"/>
    <w:rPr>
      <w:rFonts w:ascii="Consolas" w:eastAsia="Calibri" w:hAnsi="Consolas" w:cs="Times New Roman"/>
      <w:sz w:val="21"/>
      <w:szCs w:val="21"/>
    </w:rPr>
  </w:style>
  <w:style w:type="character" w:customStyle="1" w:styleId="ZnakZnak18">
    <w:name w:val="Znak Znak18"/>
    <w:rsid w:val="0087640C"/>
    <w:rPr>
      <w:b/>
      <w:bCs/>
      <w:sz w:val="28"/>
      <w:szCs w:val="28"/>
    </w:rPr>
  </w:style>
  <w:style w:type="character" w:customStyle="1" w:styleId="ZnakZnak14">
    <w:name w:val="Znak Znak14"/>
    <w:rsid w:val="0087640C"/>
  </w:style>
  <w:style w:type="character" w:customStyle="1" w:styleId="ZnakZnak12">
    <w:name w:val="Znak Znak12"/>
    <w:rsid w:val="0087640C"/>
    <w:rPr>
      <w:rFonts w:ascii="Tahoma" w:hAnsi="Tahoma" w:cs="Tahoma"/>
      <w:sz w:val="16"/>
      <w:szCs w:val="16"/>
    </w:rPr>
  </w:style>
  <w:style w:type="character" w:customStyle="1" w:styleId="WW8Num16z2">
    <w:name w:val="WW8Num16z2"/>
    <w:rsid w:val="0087640C"/>
    <w:rPr>
      <w:rFonts w:ascii="Cambria" w:hAnsi="Cambria" w:cs="Cambria"/>
      <w:color w:val="auto"/>
      <w:sz w:val="20"/>
      <w:szCs w:val="20"/>
    </w:rPr>
  </w:style>
  <w:style w:type="character" w:customStyle="1" w:styleId="WW8Num46z0">
    <w:name w:val="WW8Num46z0"/>
    <w:rsid w:val="0087640C"/>
    <w:rPr>
      <w:b w:val="0"/>
    </w:rPr>
  </w:style>
  <w:style w:type="character" w:customStyle="1" w:styleId="WW8Num73z0">
    <w:name w:val="WW8Num73z0"/>
    <w:rsid w:val="0087640C"/>
    <w:rPr>
      <w:color w:val="auto"/>
    </w:rPr>
  </w:style>
  <w:style w:type="character" w:customStyle="1" w:styleId="WW8Num106z0">
    <w:name w:val="WW8Num106z0"/>
    <w:rsid w:val="0087640C"/>
    <w:rPr>
      <w:rFonts w:ascii="Cambria" w:hAnsi="Cambria" w:cs="Times New Roman"/>
    </w:rPr>
  </w:style>
  <w:style w:type="character" w:customStyle="1" w:styleId="WW8Num116z0">
    <w:name w:val="WW8Num116z0"/>
    <w:rsid w:val="0087640C"/>
    <w:rPr>
      <w:rFonts w:ascii="Cambria" w:hAnsi="Cambria" w:cs="Times New Roman"/>
    </w:rPr>
  </w:style>
  <w:style w:type="character" w:customStyle="1" w:styleId="WW8Num121z0">
    <w:name w:val="WW8Num121z0"/>
    <w:rsid w:val="0087640C"/>
    <w:rPr>
      <w:rFonts w:ascii="Cambria" w:hAnsi="Cambria" w:cs="Times New Roman"/>
      <w:color w:val="auto"/>
    </w:rPr>
  </w:style>
  <w:style w:type="character" w:customStyle="1" w:styleId="WW8Num125z0">
    <w:name w:val="WW8Num125z0"/>
    <w:rsid w:val="0087640C"/>
    <w:rPr>
      <w:rFonts w:ascii="Cambria" w:hAnsi="Cambria" w:cs="Times New Roman"/>
    </w:rPr>
  </w:style>
  <w:style w:type="character" w:customStyle="1" w:styleId="WW8Num30z1">
    <w:name w:val="WW8Num30z1"/>
    <w:rsid w:val="0087640C"/>
    <w:rPr>
      <w:sz w:val="20"/>
    </w:rPr>
  </w:style>
  <w:style w:type="character" w:customStyle="1" w:styleId="WW8Num32z1">
    <w:name w:val="WW8Num32z1"/>
    <w:rsid w:val="0087640C"/>
    <w:rPr>
      <w:rFonts w:ascii="Courier New" w:hAnsi="Courier New" w:cs="Courier New"/>
    </w:rPr>
  </w:style>
  <w:style w:type="character" w:customStyle="1" w:styleId="WW8Num32z2">
    <w:name w:val="WW8Num32z2"/>
    <w:rsid w:val="0087640C"/>
    <w:rPr>
      <w:rFonts w:ascii="Wingdings" w:hAnsi="Wingdings" w:cs="Wingdings"/>
    </w:rPr>
  </w:style>
  <w:style w:type="character" w:customStyle="1" w:styleId="WW8Num51z0">
    <w:name w:val="WW8Num51z0"/>
    <w:rsid w:val="0087640C"/>
    <w:rPr>
      <w:rFonts w:ascii="Cambria" w:hAnsi="Cambria" w:cs="Cambria"/>
      <w:sz w:val="20"/>
    </w:rPr>
  </w:style>
  <w:style w:type="character" w:customStyle="1" w:styleId="WW8Num58z1">
    <w:name w:val="WW8Num58z1"/>
    <w:rsid w:val="0087640C"/>
    <w:rPr>
      <w:rFonts w:cs="Courier New"/>
      <w:b w:val="0"/>
    </w:rPr>
  </w:style>
  <w:style w:type="character" w:customStyle="1" w:styleId="WW8Num62z1">
    <w:name w:val="WW8Num62z1"/>
    <w:rsid w:val="0087640C"/>
    <w:rPr>
      <w:rFonts w:ascii="Symbol" w:eastAsia="Times New Roman" w:hAnsi="Symbol" w:cs="Times New Roman"/>
    </w:rPr>
  </w:style>
  <w:style w:type="character" w:customStyle="1" w:styleId="WW8Num80z0">
    <w:name w:val="WW8Num80z0"/>
    <w:rsid w:val="0087640C"/>
    <w:rPr>
      <w:rFonts w:ascii="Symbol" w:hAnsi="Symbol" w:cs="Symbol"/>
    </w:rPr>
  </w:style>
  <w:style w:type="character" w:customStyle="1" w:styleId="WW8Num80z1">
    <w:name w:val="WW8Num80z1"/>
    <w:rsid w:val="0087640C"/>
    <w:rPr>
      <w:rFonts w:ascii="Courier New" w:hAnsi="Courier New" w:cs="Courier New"/>
    </w:rPr>
  </w:style>
  <w:style w:type="character" w:customStyle="1" w:styleId="WW8Num80z2">
    <w:name w:val="WW8Num80z2"/>
    <w:rsid w:val="0087640C"/>
    <w:rPr>
      <w:rFonts w:ascii="Wingdings" w:hAnsi="Wingdings" w:cs="Wingdings"/>
    </w:rPr>
  </w:style>
  <w:style w:type="character" w:customStyle="1" w:styleId="WW8Num95z1">
    <w:name w:val="WW8Num95z1"/>
    <w:rsid w:val="0087640C"/>
    <w:rPr>
      <w:rFonts w:ascii="Courier New" w:hAnsi="Courier New" w:cs="Courier New"/>
    </w:rPr>
  </w:style>
  <w:style w:type="character" w:customStyle="1" w:styleId="WW8Num95z2">
    <w:name w:val="WW8Num95z2"/>
    <w:rsid w:val="0087640C"/>
    <w:rPr>
      <w:rFonts w:ascii="Wingdings" w:hAnsi="Wingdings" w:cs="Wingdings"/>
    </w:rPr>
  </w:style>
  <w:style w:type="character" w:customStyle="1" w:styleId="WW8Num105z0">
    <w:name w:val="WW8Num105z0"/>
    <w:rsid w:val="0087640C"/>
    <w:rPr>
      <w:rFonts w:ascii="Cambria" w:hAnsi="Cambria" w:cs="Cambria"/>
      <w:sz w:val="20"/>
    </w:rPr>
  </w:style>
  <w:style w:type="character" w:customStyle="1" w:styleId="WW8Num107z1">
    <w:name w:val="WW8Num107z1"/>
    <w:rsid w:val="0087640C"/>
    <w:rPr>
      <w:rFonts w:ascii="Courier New" w:hAnsi="Courier New" w:cs="Courier New"/>
    </w:rPr>
  </w:style>
  <w:style w:type="character" w:customStyle="1" w:styleId="WW8Num107z5">
    <w:name w:val="WW8Num107z5"/>
    <w:rsid w:val="0087640C"/>
    <w:rPr>
      <w:rFonts w:ascii="Wingdings" w:hAnsi="Wingdings" w:cs="Wingdings"/>
    </w:rPr>
  </w:style>
  <w:style w:type="character" w:customStyle="1" w:styleId="WW8Num107z6">
    <w:name w:val="WW8Num107z6"/>
    <w:rsid w:val="0087640C"/>
    <w:rPr>
      <w:rFonts w:ascii="Symbol" w:hAnsi="Symbol" w:cs="Symbol"/>
    </w:rPr>
  </w:style>
  <w:style w:type="character" w:customStyle="1" w:styleId="WW8Num108z1">
    <w:name w:val="WW8Num108z1"/>
    <w:rsid w:val="0087640C"/>
    <w:rPr>
      <w:rFonts w:cs="Times New Roman"/>
    </w:rPr>
  </w:style>
  <w:style w:type="character" w:customStyle="1" w:styleId="WW8Num109z0">
    <w:name w:val="WW8Num109z0"/>
    <w:rsid w:val="0087640C"/>
    <w:rPr>
      <w:rFonts w:ascii="Cambria" w:hAnsi="Cambria" w:cs="Cambria"/>
      <w:sz w:val="20"/>
    </w:rPr>
  </w:style>
  <w:style w:type="character" w:customStyle="1" w:styleId="WW8Num119z0">
    <w:name w:val="WW8Num119z0"/>
    <w:rsid w:val="0087640C"/>
    <w:rPr>
      <w:rFonts w:ascii="Cambria" w:hAnsi="Cambria" w:cs="Times New Roman"/>
    </w:rPr>
  </w:style>
  <w:style w:type="character" w:customStyle="1" w:styleId="WW8Num123z1">
    <w:name w:val="WW8Num123z1"/>
    <w:rsid w:val="0087640C"/>
    <w:rPr>
      <w:b w:val="0"/>
      <w:sz w:val="20"/>
      <w:szCs w:val="20"/>
    </w:rPr>
  </w:style>
  <w:style w:type="character" w:customStyle="1" w:styleId="WW8Num133z0">
    <w:name w:val="WW8Num133z0"/>
    <w:rsid w:val="0087640C"/>
    <w:rPr>
      <w:rFonts w:ascii="Cambria" w:hAnsi="Cambria" w:cs="Cambria"/>
      <w:sz w:val="20"/>
    </w:rPr>
  </w:style>
  <w:style w:type="character" w:customStyle="1" w:styleId="WW8Num135z0">
    <w:name w:val="WW8Num135z0"/>
    <w:rsid w:val="0087640C"/>
    <w:rPr>
      <w:i w:val="0"/>
    </w:rPr>
  </w:style>
  <w:style w:type="character" w:customStyle="1" w:styleId="WW8Num153z0">
    <w:name w:val="WW8Num153z0"/>
    <w:rsid w:val="0087640C"/>
    <w:rPr>
      <w:b w:val="0"/>
      <w:color w:val="auto"/>
    </w:rPr>
  </w:style>
  <w:style w:type="character" w:customStyle="1" w:styleId="WW8Num158z0">
    <w:name w:val="WW8Num158z0"/>
    <w:rsid w:val="0087640C"/>
    <w:rPr>
      <w:rFonts w:ascii="Cambria" w:hAnsi="Cambria" w:cs="Cambria"/>
    </w:rPr>
  </w:style>
  <w:style w:type="character" w:customStyle="1" w:styleId="WW8Num160z0">
    <w:name w:val="WW8Num160z0"/>
    <w:rsid w:val="0087640C"/>
    <w:rPr>
      <w:rFonts w:ascii="Times New Roman" w:hAnsi="Times New Roman" w:cs="Times New Roman"/>
    </w:rPr>
  </w:style>
  <w:style w:type="character" w:customStyle="1" w:styleId="WW8Num161z1">
    <w:name w:val="WW8Num161z1"/>
    <w:rsid w:val="0087640C"/>
    <w:rPr>
      <w:color w:val="auto"/>
      <w:sz w:val="20"/>
    </w:rPr>
  </w:style>
  <w:style w:type="character" w:customStyle="1" w:styleId="WW8Num162z0">
    <w:name w:val="WW8Num162z0"/>
    <w:rsid w:val="0087640C"/>
    <w:rPr>
      <w:rFonts w:ascii="Cambria" w:hAnsi="Cambria" w:cs="Times New Roman"/>
    </w:rPr>
  </w:style>
  <w:style w:type="character" w:customStyle="1" w:styleId="WW8Num163z0">
    <w:name w:val="WW8Num163z0"/>
    <w:rsid w:val="0087640C"/>
    <w:rPr>
      <w:b w:val="0"/>
    </w:rPr>
  </w:style>
  <w:style w:type="character" w:customStyle="1" w:styleId="WW8Num167z0">
    <w:name w:val="WW8Num167z0"/>
    <w:rsid w:val="0087640C"/>
    <w:rPr>
      <w:rFonts w:ascii="Cambria" w:hAnsi="Cambria" w:cs="Cambria"/>
      <w:sz w:val="20"/>
    </w:rPr>
  </w:style>
  <w:style w:type="character" w:customStyle="1" w:styleId="WW8Num168z0">
    <w:name w:val="WW8Num168z0"/>
    <w:rsid w:val="0087640C"/>
    <w:rPr>
      <w:sz w:val="20"/>
      <w:szCs w:val="20"/>
    </w:rPr>
  </w:style>
  <w:style w:type="character" w:customStyle="1" w:styleId="WW8Num170z0">
    <w:name w:val="WW8Num170z0"/>
    <w:rsid w:val="0087640C"/>
    <w:rPr>
      <w:rFonts w:ascii="Cambria" w:hAnsi="Cambria" w:cs="Cambria"/>
      <w:sz w:val="20"/>
    </w:rPr>
  </w:style>
  <w:style w:type="character" w:customStyle="1" w:styleId="WW8Num173z0">
    <w:name w:val="WW8Num173z0"/>
    <w:rsid w:val="0087640C"/>
    <w:rPr>
      <w:rFonts w:ascii="Cambria" w:hAnsi="Cambria" w:cs="Cambria"/>
      <w:sz w:val="20"/>
    </w:rPr>
  </w:style>
  <w:style w:type="character" w:customStyle="1" w:styleId="WW8Num176z0">
    <w:name w:val="WW8Num176z0"/>
    <w:rsid w:val="0087640C"/>
    <w:rPr>
      <w:rFonts w:ascii="Cambria" w:hAnsi="Cambria" w:cs="Times New Roman"/>
    </w:rPr>
  </w:style>
  <w:style w:type="character" w:customStyle="1" w:styleId="WW8Num182z0">
    <w:name w:val="WW8Num182z0"/>
    <w:rsid w:val="0087640C"/>
    <w:rPr>
      <w:rFonts w:ascii="Cambria" w:hAnsi="Cambria" w:cs="Cambria"/>
      <w:sz w:val="20"/>
    </w:rPr>
  </w:style>
  <w:style w:type="character" w:customStyle="1" w:styleId="WW8Num183z0">
    <w:name w:val="WW8Num183z0"/>
    <w:rsid w:val="0087640C"/>
    <w:rPr>
      <w:rFonts w:ascii="Cambria" w:hAnsi="Cambria" w:cs="Times New Roman"/>
      <w:color w:val="auto"/>
    </w:rPr>
  </w:style>
  <w:style w:type="character" w:customStyle="1" w:styleId="WW8Num184z0">
    <w:name w:val="WW8Num184z0"/>
    <w:rsid w:val="0087640C"/>
    <w:rPr>
      <w:rFonts w:ascii="Cambria" w:hAnsi="Cambria" w:cs="Cambria"/>
      <w:sz w:val="20"/>
    </w:rPr>
  </w:style>
  <w:style w:type="character" w:customStyle="1" w:styleId="WW8Num185z0">
    <w:name w:val="WW8Num185z0"/>
    <w:rsid w:val="0087640C"/>
    <w:rPr>
      <w:rFonts w:cs="Courier New"/>
      <w:b/>
    </w:rPr>
  </w:style>
  <w:style w:type="character" w:customStyle="1" w:styleId="WW8Num186z0">
    <w:name w:val="WW8Num186z0"/>
    <w:rsid w:val="0087640C"/>
    <w:rPr>
      <w:b w:val="0"/>
    </w:rPr>
  </w:style>
  <w:style w:type="character" w:customStyle="1" w:styleId="WW8Num187z0">
    <w:name w:val="WW8Num187z0"/>
    <w:rsid w:val="0087640C"/>
    <w:rPr>
      <w:i w:val="0"/>
      <w:color w:val="auto"/>
    </w:rPr>
  </w:style>
  <w:style w:type="character" w:customStyle="1" w:styleId="WW8Num188z0">
    <w:name w:val="WW8Num188z0"/>
    <w:rsid w:val="0087640C"/>
    <w:rPr>
      <w:sz w:val="20"/>
    </w:rPr>
  </w:style>
  <w:style w:type="character" w:customStyle="1" w:styleId="WW8Num190z0">
    <w:name w:val="WW8Num190z0"/>
    <w:rsid w:val="0087640C"/>
    <w:rPr>
      <w:rFonts w:ascii="Cambria" w:hAnsi="Cambria" w:cs="Times New Roman"/>
    </w:rPr>
  </w:style>
  <w:style w:type="character" w:customStyle="1" w:styleId="WW8Num194z3">
    <w:name w:val="WW8Num194z3"/>
    <w:rsid w:val="0087640C"/>
    <w:rPr>
      <w:rFonts w:ascii="Cambria" w:hAnsi="Cambria" w:cs="Cambria"/>
      <w:sz w:val="20"/>
    </w:rPr>
  </w:style>
  <w:style w:type="character" w:customStyle="1" w:styleId="WW8Num196z0">
    <w:name w:val="WW8Num196z0"/>
    <w:rsid w:val="0087640C"/>
    <w:rPr>
      <w:rFonts w:ascii="Cambria" w:hAnsi="Cambria" w:cs="Cambria"/>
      <w:sz w:val="20"/>
    </w:rPr>
  </w:style>
  <w:style w:type="character" w:customStyle="1" w:styleId="WW8Num200z0">
    <w:name w:val="WW8Num200z0"/>
    <w:rsid w:val="0087640C"/>
    <w:rPr>
      <w:rFonts w:ascii="Cambria" w:hAnsi="Cambria" w:cs="Cambria"/>
      <w:sz w:val="20"/>
    </w:rPr>
  </w:style>
  <w:style w:type="character" w:customStyle="1" w:styleId="WW8Num201z0">
    <w:name w:val="WW8Num201z0"/>
    <w:rsid w:val="0087640C"/>
    <w:rPr>
      <w:b/>
    </w:rPr>
  </w:style>
  <w:style w:type="character" w:customStyle="1" w:styleId="ZnakZnak15">
    <w:name w:val="Znak Znak15"/>
    <w:rsid w:val="0087640C"/>
    <w:rPr>
      <w:b/>
      <w:sz w:val="26"/>
      <w:szCs w:val="24"/>
    </w:rPr>
  </w:style>
  <w:style w:type="character" w:customStyle="1" w:styleId="WW-Absatz-Standardschriftart111111">
    <w:name w:val="WW-Absatz-Standardschriftart111111"/>
    <w:rsid w:val="0087640C"/>
  </w:style>
  <w:style w:type="character" w:customStyle="1" w:styleId="WW-Absatz-Standardschriftart1111111">
    <w:name w:val="WW-Absatz-Standardschriftart1111111"/>
    <w:rsid w:val="0087640C"/>
  </w:style>
  <w:style w:type="character" w:customStyle="1" w:styleId="WW-Absatz-Standardschriftart11111111">
    <w:name w:val="WW-Absatz-Standardschriftart11111111"/>
    <w:rsid w:val="0087640C"/>
  </w:style>
  <w:style w:type="character" w:customStyle="1" w:styleId="WW-Absatz-Standardschriftart111111111">
    <w:name w:val="WW-Absatz-Standardschriftart111111111"/>
    <w:rsid w:val="0087640C"/>
  </w:style>
  <w:style w:type="character" w:customStyle="1" w:styleId="WW-Absatz-Standardschriftart1111111111">
    <w:name w:val="WW-Absatz-Standardschriftart1111111111"/>
    <w:rsid w:val="0087640C"/>
  </w:style>
  <w:style w:type="character" w:customStyle="1" w:styleId="WW-Absatz-Standardschriftart11111111111">
    <w:name w:val="WW-Absatz-Standardschriftart11111111111"/>
    <w:rsid w:val="0087640C"/>
  </w:style>
  <w:style w:type="character" w:customStyle="1" w:styleId="WW-Absatz-Standardschriftart111111111111">
    <w:name w:val="WW-Absatz-Standardschriftart111111111111"/>
    <w:rsid w:val="0087640C"/>
  </w:style>
  <w:style w:type="character" w:customStyle="1" w:styleId="WW-Absatz-Standardschriftart1111111111111">
    <w:name w:val="WW-Absatz-Standardschriftart1111111111111"/>
    <w:rsid w:val="0087640C"/>
  </w:style>
  <w:style w:type="character" w:customStyle="1" w:styleId="WW-Absatz-Standardschriftart11111111111111">
    <w:name w:val="WW-Absatz-Standardschriftart11111111111111"/>
    <w:rsid w:val="0087640C"/>
  </w:style>
  <w:style w:type="character" w:customStyle="1" w:styleId="WW-Absatz-Standardschriftart111111111111111">
    <w:name w:val="WW-Absatz-Standardschriftart111111111111111"/>
    <w:rsid w:val="0087640C"/>
  </w:style>
  <w:style w:type="character" w:customStyle="1" w:styleId="WW-Absatz-Standardschriftart1111111111111111">
    <w:name w:val="WW-Absatz-Standardschriftart1111111111111111"/>
    <w:rsid w:val="0087640C"/>
  </w:style>
  <w:style w:type="character" w:customStyle="1" w:styleId="WW-Absatz-Standardschriftart11111111111111111">
    <w:name w:val="WW-Absatz-Standardschriftart11111111111111111"/>
    <w:rsid w:val="0087640C"/>
  </w:style>
  <w:style w:type="character" w:customStyle="1" w:styleId="WW-Absatz-Standardschriftart111111111111111111">
    <w:name w:val="WW-Absatz-Standardschriftart111111111111111111"/>
    <w:rsid w:val="0087640C"/>
  </w:style>
  <w:style w:type="character" w:customStyle="1" w:styleId="WW-Absatz-Standardschriftart1111111111111111111">
    <w:name w:val="WW-Absatz-Standardschriftart1111111111111111111"/>
    <w:rsid w:val="0087640C"/>
  </w:style>
  <w:style w:type="character" w:customStyle="1" w:styleId="WW-Absatz-Standardschriftart11111111111111111111">
    <w:name w:val="WW-Absatz-Standardschriftart11111111111111111111"/>
    <w:rsid w:val="0087640C"/>
  </w:style>
  <w:style w:type="character" w:customStyle="1" w:styleId="WW-Absatz-Standardschriftart111111111111111111111">
    <w:name w:val="WW-Absatz-Standardschriftart111111111111111111111"/>
    <w:rsid w:val="0087640C"/>
  </w:style>
  <w:style w:type="character" w:customStyle="1" w:styleId="WW-Absatz-Standardschriftart1111111111111111111111">
    <w:name w:val="WW-Absatz-Standardschriftart1111111111111111111111"/>
    <w:rsid w:val="0087640C"/>
  </w:style>
  <w:style w:type="character" w:customStyle="1" w:styleId="WW-Absatz-Standardschriftart11111111111111111111111">
    <w:name w:val="WW-Absatz-Standardschriftart11111111111111111111111"/>
    <w:rsid w:val="0087640C"/>
  </w:style>
  <w:style w:type="character" w:customStyle="1" w:styleId="WW-Absatz-Standardschriftart111111111111111111111111">
    <w:name w:val="WW-Absatz-Standardschriftart111111111111111111111111"/>
    <w:rsid w:val="0087640C"/>
  </w:style>
  <w:style w:type="character" w:customStyle="1" w:styleId="ZnakZnak2">
    <w:name w:val="Znak Znak2"/>
    <w:rsid w:val="0087640C"/>
    <w:rPr>
      <w:rFonts w:ascii="Cambria" w:hAnsi="Cambria" w:cs="Cambria"/>
      <w:b/>
      <w:sz w:val="28"/>
    </w:rPr>
  </w:style>
  <w:style w:type="character" w:customStyle="1" w:styleId="ZnakZnak1">
    <w:name w:val="Znak Znak1"/>
    <w:rsid w:val="0087640C"/>
    <w:rPr>
      <w:rFonts w:ascii="Cambria" w:hAnsi="Cambria" w:cs="Cambria"/>
      <w:b/>
      <w:sz w:val="36"/>
    </w:rPr>
  </w:style>
  <w:style w:type="character" w:customStyle="1" w:styleId="ZnakZnak0">
    <w:name w:val="Znak Znak"/>
    <w:rsid w:val="0087640C"/>
    <w:rPr>
      <w:rFonts w:eastAsia="Lucida Sans Unicode"/>
      <w:i/>
      <w:iCs/>
    </w:rPr>
  </w:style>
  <w:style w:type="character" w:customStyle="1" w:styleId="mi">
    <w:name w:val="mi"/>
    <w:rsid w:val="0087640C"/>
  </w:style>
  <w:style w:type="character" w:customStyle="1" w:styleId="mo">
    <w:name w:val="mo"/>
    <w:rsid w:val="0087640C"/>
  </w:style>
  <w:style w:type="character" w:customStyle="1" w:styleId="mn">
    <w:name w:val="mn"/>
    <w:rsid w:val="0087640C"/>
  </w:style>
  <w:style w:type="character" w:customStyle="1" w:styleId="paragraphpunkt1">
    <w:name w:val="paragraphpunkt1"/>
    <w:rsid w:val="0087640C"/>
    <w:rPr>
      <w:b/>
      <w:bCs/>
    </w:rPr>
  </w:style>
  <w:style w:type="character" w:customStyle="1" w:styleId="Odwoanieprzypisudolnego1">
    <w:name w:val="Odwołanie przypisu dolnego1"/>
    <w:rsid w:val="0087640C"/>
    <w:rPr>
      <w:vertAlign w:val="superscript"/>
    </w:rPr>
  </w:style>
  <w:style w:type="character" w:customStyle="1" w:styleId="a">
    <w:name w:val="a"/>
    <w:rsid w:val="0087640C"/>
    <w:rPr>
      <w:rFonts w:cs="Times New Roman"/>
    </w:rPr>
  </w:style>
  <w:style w:type="character" w:customStyle="1" w:styleId="TitleChar">
    <w:name w:val="Title Char"/>
    <w:rsid w:val="0087640C"/>
    <w:rPr>
      <w:rFonts w:ascii="Cambria" w:hAnsi="Cambria" w:cs="Cambria"/>
      <w:b/>
      <w:sz w:val="36"/>
      <w:lang w:val="pl-PL" w:bidi="ar-SA"/>
    </w:rPr>
  </w:style>
  <w:style w:type="character" w:customStyle="1" w:styleId="SubtitleChar">
    <w:name w:val="Subtitle Char"/>
    <w:rsid w:val="0087640C"/>
    <w:rPr>
      <w:rFonts w:ascii="Cambria" w:hAnsi="Cambria" w:cs="Cambria"/>
      <w:b/>
      <w:sz w:val="28"/>
      <w:lang w:val="pl-PL" w:bidi="ar-SA"/>
    </w:rPr>
  </w:style>
  <w:style w:type="character" w:customStyle="1" w:styleId="ZnakZnak8">
    <w:name w:val="Znak Znak8"/>
    <w:rsid w:val="0087640C"/>
  </w:style>
  <w:style w:type="character" w:styleId="Tekstzastpczy">
    <w:name w:val="Placeholder Text"/>
    <w:rsid w:val="0087640C"/>
    <w:rPr>
      <w:color w:val="808080"/>
    </w:rPr>
  </w:style>
  <w:style w:type="character" w:customStyle="1" w:styleId="WW8Num44z2">
    <w:name w:val="WW8Num44z2"/>
    <w:rsid w:val="0087640C"/>
    <w:rPr>
      <w:rFonts w:ascii="Symbol" w:hAnsi="Symbol" w:cs="Symbol"/>
    </w:rPr>
  </w:style>
  <w:style w:type="character" w:customStyle="1" w:styleId="WW8Num81z1">
    <w:name w:val="WW8Num81z1"/>
    <w:rsid w:val="0087640C"/>
    <w:rPr>
      <w:rFonts w:ascii="Courier New" w:hAnsi="Courier New" w:cs="Courier New"/>
    </w:rPr>
  </w:style>
  <w:style w:type="character" w:customStyle="1" w:styleId="WW8Num81z2">
    <w:name w:val="WW8Num81z2"/>
    <w:rsid w:val="0087640C"/>
    <w:rPr>
      <w:rFonts w:ascii="Wingdings" w:hAnsi="Wingdings" w:cs="Wingdings"/>
    </w:rPr>
  </w:style>
  <w:style w:type="character" w:customStyle="1" w:styleId="WW8Num94z0">
    <w:name w:val="WW8Num94z0"/>
    <w:rsid w:val="0087640C"/>
    <w:rPr>
      <w:rFonts w:ascii="Symbol" w:hAnsi="Symbol" w:cs="Symbol"/>
    </w:rPr>
  </w:style>
  <w:style w:type="character" w:customStyle="1" w:styleId="WW8Num94z1">
    <w:name w:val="WW8Num94z1"/>
    <w:rsid w:val="0087640C"/>
    <w:rPr>
      <w:rFonts w:ascii="Courier New" w:hAnsi="Courier New" w:cs="Courier New"/>
    </w:rPr>
  </w:style>
  <w:style w:type="character" w:customStyle="1" w:styleId="WW8Num94z2">
    <w:name w:val="WW8Num94z2"/>
    <w:rsid w:val="0087640C"/>
    <w:rPr>
      <w:rFonts w:ascii="Wingdings" w:hAnsi="Wingdings" w:cs="Wingdings"/>
    </w:rPr>
  </w:style>
  <w:style w:type="character" w:customStyle="1" w:styleId="WW8Num113z0">
    <w:name w:val="WW8Num113z0"/>
    <w:rsid w:val="0087640C"/>
    <w:rPr>
      <w:rFonts w:ascii="Cambria" w:hAnsi="Cambria" w:cs="Cambria"/>
      <w:sz w:val="20"/>
    </w:rPr>
  </w:style>
  <w:style w:type="character" w:customStyle="1" w:styleId="WW8Num117z0">
    <w:name w:val="WW8Num117z0"/>
    <w:rsid w:val="0087640C"/>
    <w:rPr>
      <w:rFonts w:ascii="Cambria" w:hAnsi="Cambria" w:cs="Times New Roman"/>
    </w:rPr>
  </w:style>
  <w:style w:type="character" w:customStyle="1" w:styleId="WW8Num122z1">
    <w:name w:val="WW8Num122z1"/>
    <w:rsid w:val="0087640C"/>
    <w:rPr>
      <w:b w:val="0"/>
      <w:sz w:val="20"/>
      <w:szCs w:val="20"/>
    </w:rPr>
  </w:style>
  <w:style w:type="character" w:customStyle="1" w:styleId="WW8Num131z0">
    <w:name w:val="WW8Num131z0"/>
    <w:rsid w:val="0087640C"/>
    <w:rPr>
      <w:rFonts w:ascii="Cambria" w:hAnsi="Cambria" w:cs="Cambria"/>
      <w:sz w:val="20"/>
    </w:rPr>
  </w:style>
  <w:style w:type="character" w:customStyle="1" w:styleId="WW8Num143z0">
    <w:name w:val="WW8Num143z0"/>
    <w:rsid w:val="0087640C"/>
    <w:rPr>
      <w:rFonts w:ascii="Cambria" w:hAnsi="Cambria" w:cs="Cambria"/>
      <w:sz w:val="20"/>
    </w:rPr>
  </w:style>
  <w:style w:type="character" w:customStyle="1" w:styleId="WW8Num152z0">
    <w:name w:val="WW8Num152z0"/>
    <w:rsid w:val="0087640C"/>
    <w:rPr>
      <w:b w:val="0"/>
      <w:color w:val="000000"/>
    </w:rPr>
  </w:style>
  <w:style w:type="character" w:customStyle="1" w:styleId="WW8Num157z0">
    <w:name w:val="WW8Num157z0"/>
    <w:rsid w:val="0087640C"/>
    <w:rPr>
      <w:rFonts w:ascii="Cambria" w:hAnsi="Cambria" w:cs="Cambria"/>
    </w:rPr>
  </w:style>
  <w:style w:type="character" w:customStyle="1" w:styleId="WW8Num159z0">
    <w:name w:val="WW8Num159z0"/>
    <w:rsid w:val="0087640C"/>
    <w:rPr>
      <w:rFonts w:ascii="Times New Roman" w:hAnsi="Times New Roman" w:cs="Times New Roman"/>
    </w:rPr>
  </w:style>
  <w:style w:type="character" w:customStyle="1" w:styleId="WW8Num160z1">
    <w:name w:val="WW8Num160z1"/>
    <w:rsid w:val="0087640C"/>
    <w:rPr>
      <w:color w:val="000000"/>
      <w:sz w:val="20"/>
    </w:rPr>
  </w:style>
  <w:style w:type="character" w:customStyle="1" w:styleId="WW8Num161z0">
    <w:name w:val="WW8Num161z0"/>
    <w:rsid w:val="0087640C"/>
    <w:rPr>
      <w:rFonts w:ascii="Cambria" w:hAnsi="Cambria" w:cs="Times New Roman"/>
    </w:rPr>
  </w:style>
  <w:style w:type="character" w:customStyle="1" w:styleId="WW8Num166z0">
    <w:name w:val="WW8Num166z0"/>
    <w:rsid w:val="0087640C"/>
    <w:rPr>
      <w:rFonts w:ascii="Cambria" w:hAnsi="Cambria" w:cs="Cambria"/>
      <w:sz w:val="20"/>
    </w:rPr>
  </w:style>
  <w:style w:type="character" w:customStyle="1" w:styleId="WW8Num169z0">
    <w:name w:val="WW8Num169z0"/>
    <w:rsid w:val="0087640C"/>
    <w:rPr>
      <w:rFonts w:ascii="Cambria" w:hAnsi="Cambria" w:cs="Cambria"/>
      <w:sz w:val="20"/>
    </w:rPr>
  </w:style>
  <w:style w:type="character" w:customStyle="1" w:styleId="WW8Num172z0">
    <w:name w:val="WW8Num172z0"/>
    <w:rsid w:val="0087640C"/>
    <w:rPr>
      <w:rFonts w:ascii="Cambria" w:hAnsi="Cambria" w:cs="Cambria"/>
      <w:sz w:val="20"/>
    </w:rPr>
  </w:style>
  <w:style w:type="character" w:customStyle="1" w:styleId="WW8Num175z0">
    <w:name w:val="WW8Num175z0"/>
    <w:rsid w:val="0087640C"/>
    <w:rPr>
      <w:rFonts w:ascii="Cambria" w:hAnsi="Cambria" w:cs="Times New Roman"/>
    </w:rPr>
  </w:style>
  <w:style w:type="character" w:customStyle="1" w:styleId="WW8Num181z0">
    <w:name w:val="WW8Num181z0"/>
    <w:rsid w:val="0087640C"/>
    <w:rPr>
      <w:rFonts w:ascii="Cambria" w:hAnsi="Cambria" w:cs="Cambria"/>
      <w:sz w:val="20"/>
    </w:rPr>
  </w:style>
  <w:style w:type="character" w:customStyle="1" w:styleId="WW8Num192z3">
    <w:name w:val="WW8Num192z3"/>
    <w:rsid w:val="0087640C"/>
    <w:rPr>
      <w:rFonts w:ascii="Cambria" w:hAnsi="Cambria" w:cs="Cambria"/>
      <w:sz w:val="20"/>
    </w:rPr>
  </w:style>
  <w:style w:type="character" w:customStyle="1" w:styleId="WW8Num194z0">
    <w:name w:val="WW8Num194z0"/>
    <w:rsid w:val="0087640C"/>
    <w:rPr>
      <w:rFonts w:ascii="Cambria" w:hAnsi="Cambria" w:cs="Cambria"/>
      <w:sz w:val="20"/>
    </w:rPr>
  </w:style>
  <w:style w:type="character" w:customStyle="1" w:styleId="WW8Num198z0">
    <w:name w:val="WW8Num198z0"/>
    <w:rsid w:val="0087640C"/>
    <w:rPr>
      <w:rFonts w:ascii="Cambria" w:hAnsi="Cambria" w:cs="Cambria"/>
      <w:sz w:val="20"/>
    </w:rPr>
  </w:style>
  <w:style w:type="character" w:customStyle="1" w:styleId="WW8Num199z0">
    <w:name w:val="WW8Num199z0"/>
    <w:rsid w:val="0087640C"/>
    <w:rPr>
      <w:b/>
    </w:rPr>
  </w:style>
  <w:style w:type="character" w:customStyle="1" w:styleId="WW-Absatz-Standardschriftart1111111111111111111111111">
    <w:name w:val="WW-Absatz-Standardschriftart1111111111111111111111111"/>
    <w:rsid w:val="0087640C"/>
  </w:style>
  <w:style w:type="character" w:customStyle="1" w:styleId="WW-Absatz-Standardschriftart11111111111111111111111111">
    <w:name w:val="WW-Absatz-Standardschriftart11111111111111111111111111"/>
    <w:rsid w:val="0087640C"/>
  </w:style>
  <w:style w:type="character" w:customStyle="1" w:styleId="WW-Absatz-Standardschriftart111111111111111111111111111">
    <w:name w:val="WW-Absatz-Standardschriftart111111111111111111111111111"/>
    <w:rsid w:val="0087640C"/>
  </w:style>
  <w:style w:type="character" w:customStyle="1" w:styleId="WW-Absatz-Standardschriftart1111111111111111111111111111">
    <w:name w:val="WW-Absatz-Standardschriftart1111111111111111111111111111"/>
    <w:rsid w:val="0087640C"/>
  </w:style>
  <w:style w:type="character" w:customStyle="1" w:styleId="WW8Num197z0">
    <w:name w:val="WW8Num197z0"/>
    <w:rsid w:val="0087640C"/>
    <w:rPr>
      <w:rFonts w:ascii="Cambria" w:hAnsi="Cambria" w:cs="Times New Roman"/>
    </w:rPr>
  </w:style>
  <w:style w:type="paragraph" w:customStyle="1" w:styleId="Tekstpodstawowy25">
    <w:name w:val="Tekst podstawowy 25"/>
    <w:basedOn w:val="Normalny"/>
    <w:rsid w:val="0087640C"/>
    <w:rPr>
      <w:rFonts w:ascii="Times New Roman" w:hAnsi="Times New Roman" w:cs="Times New Roman"/>
      <w:sz w:val="24"/>
      <w:lang w:eastAsia="zh-CN"/>
    </w:rPr>
  </w:style>
  <w:style w:type="paragraph" w:customStyle="1" w:styleId="Zwykytekst3">
    <w:name w:val="Zwykły tekst3"/>
    <w:basedOn w:val="Normalny"/>
    <w:rsid w:val="0087640C"/>
    <w:pPr>
      <w:ind w:left="0" w:firstLine="0"/>
      <w:jc w:val="left"/>
    </w:pPr>
    <w:rPr>
      <w:rFonts w:ascii="Consolas" w:eastAsia="Calibri" w:hAnsi="Consolas" w:cs="Consolas"/>
      <w:sz w:val="21"/>
      <w:szCs w:val="21"/>
      <w:lang w:eastAsia="zh-CN"/>
    </w:rPr>
  </w:style>
  <w:style w:type="paragraph" w:customStyle="1" w:styleId="WW-Normal">
    <w:name w:val="WW-Normal"/>
    <w:basedOn w:val="Normalny"/>
    <w:rsid w:val="0087640C"/>
    <w:pPr>
      <w:widowControl w:val="0"/>
      <w:autoSpaceDE w:val="0"/>
      <w:spacing w:line="200" w:lineRule="atLeast"/>
      <w:ind w:left="0" w:firstLine="0"/>
      <w:jc w:val="left"/>
    </w:pPr>
    <w:rPr>
      <w:rFonts w:ascii="Times New Roman" w:hAnsi="Times New Roman" w:cs="Times New Roman"/>
      <w:color w:val="000000"/>
      <w:sz w:val="24"/>
      <w:szCs w:val="24"/>
      <w:lang w:eastAsia="zh-CN" w:bidi="hi-IN"/>
    </w:rPr>
  </w:style>
  <w:style w:type="paragraph" w:customStyle="1" w:styleId="xl26">
    <w:name w:val="xl26"/>
    <w:basedOn w:val="Normalny"/>
    <w:rsid w:val="0087640C"/>
    <w:pPr>
      <w:pBdr>
        <w:left w:val="single" w:sz="4" w:space="0" w:color="000000"/>
        <w:bottom w:val="single" w:sz="4" w:space="0" w:color="000000"/>
        <w:right w:val="single" w:sz="4" w:space="0" w:color="000000"/>
      </w:pBdr>
      <w:spacing w:before="100" w:after="100"/>
      <w:ind w:left="0" w:firstLine="0"/>
      <w:jc w:val="center"/>
    </w:pPr>
    <w:rPr>
      <w:b/>
      <w:sz w:val="24"/>
      <w:lang w:eastAsia="zh-CN"/>
    </w:rPr>
  </w:style>
  <w:style w:type="paragraph" w:customStyle="1" w:styleId="FR3">
    <w:name w:val="FR3"/>
    <w:rsid w:val="0087640C"/>
    <w:pPr>
      <w:widowControl w:val="0"/>
      <w:suppressAutoHyphens/>
      <w:spacing w:before="520" w:after="0" w:line="480" w:lineRule="auto"/>
      <w:ind w:left="320" w:hanging="320"/>
      <w:jc w:val="both"/>
    </w:pPr>
    <w:rPr>
      <w:rFonts w:ascii="Arial" w:eastAsia="Arial" w:hAnsi="Arial" w:cs="Arial"/>
      <w:i/>
      <w:sz w:val="20"/>
      <w:szCs w:val="20"/>
      <w:lang w:eastAsia="zh-CN"/>
    </w:rPr>
  </w:style>
  <w:style w:type="paragraph" w:customStyle="1" w:styleId="StylTekstpodstawowyNiePogrubienie">
    <w:name w:val="Styl Tekst podstawowy + Nie Pogrubienie"/>
    <w:basedOn w:val="Tekstpodstawowy"/>
    <w:rsid w:val="0087640C"/>
    <w:pPr>
      <w:widowControl w:val="0"/>
      <w:suppressAutoHyphens/>
      <w:spacing w:after="0"/>
      <w:ind w:left="0" w:firstLine="0"/>
    </w:pPr>
    <w:rPr>
      <w:rFonts w:ascii="Arial" w:eastAsia="Lucida Sans Unicode" w:hAnsi="Arial" w:cs="Arial"/>
      <w:kern w:val="1"/>
      <w:lang w:eastAsia="zh-CN"/>
    </w:rPr>
  </w:style>
  <w:style w:type="paragraph" w:customStyle="1" w:styleId="ZnakZnakZnak0">
    <w:name w:val="Znak Znak Znak"/>
    <w:basedOn w:val="Normalny"/>
    <w:rsid w:val="0087640C"/>
    <w:pPr>
      <w:tabs>
        <w:tab w:val="left" w:pos="709"/>
      </w:tabs>
      <w:ind w:left="0" w:firstLine="0"/>
      <w:jc w:val="left"/>
    </w:pPr>
    <w:rPr>
      <w:rFonts w:ascii="Tahoma" w:hAnsi="Tahoma" w:cs="Tahoma"/>
      <w:sz w:val="24"/>
      <w:szCs w:val="24"/>
      <w:lang w:eastAsia="zh-CN"/>
    </w:rPr>
  </w:style>
  <w:style w:type="character" w:customStyle="1" w:styleId="PodpisZnak1">
    <w:name w:val="Podpis Znak1"/>
    <w:rsid w:val="0087640C"/>
    <w:rPr>
      <w:rFonts w:eastAsia="Lucida Sans Unicode"/>
      <w:i/>
      <w:iCs/>
      <w:lang w:eastAsia="zh-CN"/>
    </w:rPr>
  </w:style>
  <w:style w:type="paragraph" w:customStyle="1" w:styleId="divparagraph">
    <w:name w:val="div.paragraph"/>
    <w:rsid w:val="0087640C"/>
    <w:pPr>
      <w:widowControl w:val="0"/>
      <w:suppressAutoHyphens/>
      <w:autoSpaceDE w:val="0"/>
      <w:spacing w:after="0" w:line="40" w:lineRule="atLeast"/>
    </w:pPr>
    <w:rPr>
      <w:rFonts w:ascii="Helvetica" w:eastAsia="Arial" w:hAnsi="Helvetica" w:cs="Helvetica"/>
      <w:color w:val="000000"/>
      <w:sz w:val="18"/>
      <w:szCs w:val="18"/>
      <w:lang w:eastAsia="zh-CN"/>
    </w:rPr>
  </w:style>
  <w:style w:type="paragraph" w:customStyle="1" w:styleId="WW-Normal1">
    <w:name w:val="WW-Normal1"/>
    <w:rsid w:val="0087640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abelapozycja">
    <w:name w:val="Tabela pozycja"/>
    <w:basedOn w:val="Normalny"/>
    <w:rsid w:val="0087640C"/>
    <w:pPr>
      <w:ind w:left="0" w:firstLine="0"/>
      <w:jc w:val="left"/>
    </w:pPr>
    <w:rPr>
      <w:rFonts w:ascii="Arial" w:eastAsia="MS Outlook" w:hAnsi="Arial" w:cs="Arial"/>
      <w:sz w:val="22"/>
      <w:lang w:eastAsia="zh-CN"/>
    </w:rPr>
  </w:style>
  <w:style w:type="paragraph" w:customStyle="1" w:styleId="Legenda2">
    <w:name w:val="Legenda2"/>
    <w:basedOn w:val="Normalny"/>
    <w:rsid w:val="0087640C"/>
    <w:pPr>
      <w:suppressLineNumbers/>
      <w:spacing w:before="120" w:after="120"/>
    </w:pPr>
    <w:rPr>
      <w:rFonts w:cs="Mangal"/>
      <w:i/>
      <w:iCs/>
      <w:sz w:val="24"/>
      <w:szCs w:val="24"/>
      <w:lang w:eastAsia="zh-CN"/>
    </w:rPr>
  </w:style>
  <w:style w:type="paragraph" w:customStyle="1" w:styleId="LO-Normal">
    <w:name w:val="LO-Normal"/>
    <w:rsid w:val="0087640C"/>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 w:type="numbering" w:customStyle="1" w:styleId="Styl5">
    <w:name w:val="Styl5"/>
    <w:uiPriority w:val="99"/>
    <w:rsid w:val="0087640C"/>
    <w:pPr>
      <w:numPr>
        <w:numId w:val="10"/>
      </w:numPr>
    </w:pPr>
  </w:style>
  <w:style w:type="numbering" w:customStyle="1" w:styleId="Styl6">
    <w:name w:val="Styl6"/>
    <w:uiPriority w:val="99"/>
    <w:rsid w:val="0087640C"/>
    <w:pPr>
      <w:numPr>
        <w:numId w:val="11"/>
      </w:numPr>
    </w:pPr>
  </w:style>
  <w:style w:type="paragraph" w:customStyle="1" w:styleId="Normalny10">
    <w:name w:val="Normalny1"/>
    <w:qFormat/>
    <w:rsid w:val="0087640C"/>
    <w:pPr>
      <w:widowControl w:val="0"/>
      <w:suppressAutoHyphens/>
      <w:spacing w:after="0" w:line="240" w:lineRule="atLeast"/>
    </w:pPr>
    <w:rPr>
      <w:rFonts w:ascii="Times New Roman" w:eastAsia="Arial" w:hAnsi="Times New Roman" w:cs="Times New Roman"/>
      <w:sz w:val="24"/>
      <w:szCs w:val="20"/>
      <w:lang w:eastAsia="ar-SA"/>
    </w:rPr>
  </w:style>
  <w:style w:type="paragraph" w:customStyle="1" w:styleId="23summary3">
    <w:name w:val="23 summary 3*"/>
    <w:basedOn w:val="Normalny"/>
    <w:next w:val="Normalny"/>
    <w:qFormat/>
    <w:rsid w:val="0087640C"/>
    <w:pPr>
      <w:spacing w:before="60" w:after="480"/>
      <w:ind w:left="0" w:firstLine="0"/>
      <w:jc w:val="center"/>
    </w:pPr>
    <w:rPr>
      <w:rFonts w:ascii="Palatino" w:hAnsi="Palatino" w:cs="Times New Roman"/>
      <w:sz w:val="24"/>
      <w:lang w:val="en-US"/>
    </w:rPr>
  </w:style>
  <w:style w:type="paragraph" w:customStyle="1" w:styleId="Normalny3">
    <w:name w:val="Normalny3"/>
    <w:rsid w:val="000D635F"/>
    <w:pPr>
      <w:spacing w:after="0"/>
    </w:pPr>
    <w:rPr>
      <w:rFonts w:ascii="Arial" w:eastAsia="Arial" w:hAnsi="Arial" w:cs="Arial"/>
      <w:lang w:eastAsia="pl-PL"/>
    </w:rPr>
  </w:style>
  <w:style w:type="paragraph" w:customStyle="1" w:styleId="sdfootnote-western">
    <w:name w:val="sdfootnote-western"/>
    <w:basedOn w:val="Normalny"/>
    <w:rsid w:val="00BF4767"/>
    <w:pPr>
      <w:suppressAutoHyphens w:val="0"/>
      <w:spacing w:before="100" w:beforeAutospacing="1"/>
      <w:jc w:val="left"/>
    </w:pPr>
    <w:rPr>
      <w:rFonts w:cs="Times New Roman"/>
      <w:lang w:eastAsia="pl-PL"/>
    </w:rPr>
  </w:style>
  <w:style w:type="paragraph" w:customStyle="1" w:styleId="western">
    <w:name w:val="western"/>
    <w:basedOn w:val="Normalny"/>
    <w:rsid w:val="00BF4767"/>
    <w:pPr>
      <w:suppressAutoHyphens w:val="0"/>
      <w:spacing w:before="100" w:beforeAutospacing="1" w:after="119"/>
    </w:pPr>
    <w:rPr>
      <w:rFonts w:cs="Times New Roman"/>
      <w:lang w:eastAsia="pl-PL"/>
    </w:rPr>
  </w:style>
</w:styles>
</file>

<file path=word/webSettings.xml><?xml version="1.0" encoding="utf-8"?>
<w:webSettings xmlns:r="http://schemas.openxmlformats.org/officeDocument/2006/relationships" xmlns:w="http://schemas.openxmlformats.org/wordprocessingml/2006/main">
  <w:divs>
    <w:div w:id="303628602">
      <w:bodyDiv w:val="1"/>
      <w:marLeft w:val="0"/>
      <w:marRight w:val="0"/>
      <w:marTop w:val="0"/>
      <w:marBottom w:val="0"/>
      <w:divBdr>
        <w:top w:val="none" w:sz="0" w:space="0" w:color="auto"/>
        <w:left w:val="none" w:sz="0" w:space="0" w:color="auto"/>
        <w:bottom w:val="none" w:sz="0" w:space="0" w:color="auto"/>
        <w:right w:val="none" w:sz="0" w:space="0" w:color="auto"/>
      </w:divBdr>
      <w:divsChild>
        <w:div w:id="130588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kwp_poznan" TargetMode="External"/><Relationship Id="rId18" Type="http://schemas.openxmlformats.org/officeDocument/2006/relationships/hyperlink" Target="https://platformazakupowa.pl/kwp_pozna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42"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bippoznan.kwp.policja.gov.pl//" TargetMode="External"/><Relationship Id="rId17" Type="http://schemas.openxmlformats.org/officeDocument/2006/relationships/hyperlink" Target="http://bippoznan.kwp.policja.gov.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s://sip.legalis.pl/document-view.seam?documentId=mfrxilrtg4ytimjzhe4tiltqmfyc4njrga4damzygm"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wielkopolska.policja.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po.policja.gov.pl" TargetMode="External"/><Relationship Id="rId37" Type="http://schemas.openxmlformats.org/officeDocument/2006/relationships/footer" Target="footer3.xm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zygm"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23BC-4E1D-4DB9-AD09-5F340EF4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33</Pages>
  <Words>13470</Words>
  <Characters>80823</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Policja Państwowa RP</Company>
  <LinksUpToDate>false</LinksUpToDate>
  <CharactersWithSpaces>94105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588645</dc:creator>
  <cp:lastModifiedBy>588645</cp:lastModifiedBy>
  <cp:revision>11</cp:revision>
  <cp:lastPrinted>2021-07-16T10:26:00Z</cp:lastPrinted>
  <dcterms:created xsi:type="dcterms:W3CDTF">2021-06-14T11:11:00Z</dcterms:created>
  <dcterms:modified xsi:type="dcterms:W3CDTF">2021-07-16T10:27:00Z</dcterms:modified>
</cp:coreProperties>
</file>