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592F" w14:textId="77777777" w:rsidR="00DA509A" w:rsidRPr="007C57F8" w:rsidRDefault="007E31DD" w:rsidP="007957FA">
      <w:pPr>
        <w:jc w:val="right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b/>
          <w:sz w:val="20"/>
          <w:szCs w:val="20"/>
        </w:rPr>
        <w:tab/>
      </w:r>
      <w:r w:rsidR="00DA509A" w:rsidRPr="007C57F8">
        <w:rPr>
          <w:rFonts w:ascii="Cambria" w:hAnsi="Cambria"/>
          <w:sz w:val="20"/>
          <w:szCs w:val="20"/>
        </w:rPr>
        <w:t xml:space="preserve">                </w:t>
      </w:r>
      <w:r w:rsidR="009D515A" w:rsidRPr="007C57F8">
        <w:rPr>
          <w:rFonts w:ascii="Cambria" w:hAnsi="Cambria"/>
          <w:sz w:val="20"/>
          <w:szCs w:val="20"/>
        </w:rPr>
        <w:tab/>
      </w:r>
      <w:r w:rsidR="009D515A" w:rsidRPr="007C57F8">
        <w:rPr>
          <w:rFonts w:ascii="Cambria" w:hAnsi="Cambria"/>
          <w:sz w:val="20"/>
          <w:szCs w:val="20"/>
        </w:rPr>
        <w:tab/>
      </w:r>
      <w:r w:rsidR="009D515A" w:rsidRPr="007C57F8">
        <w:rPr>
          <w:rFonts w:ascii="Cambria" w:hAnsi="Cambria"/>
          <w:sz w:val="20"/>
          <w:szCs w:val="20"/>
        </w:rPr>
        <w:tab/>
      </w:r>
      <w:r w:rsidR="009D515A" w:rsidRPr="007C57F8">
        <w:rPr>
          <w:rFonts w:ascii="Cambria" w:hAnsi="Cambria"/>
          <w:sz w:val="20"/>
          <w:szCs w:val="20"/>
        </w:rPr>
        <w:tab/>
      </w:r>
      <w:r w:rsidR="00E41735" w:rsidRPr="007C57F8">
        <w:rPr>
          <w:rFonts w:ascii="Cambria" w:hAnsi="Cambria"/>
          <w:sz w:val="20"/>
          <w:szCs w:val="20"/>
        </w:rPr>
        <w:t xml:space="preserve">               </w:t>
      </w:r>
      <w:r w:rsidR="00867323" w:rsidRPr="007C57F8">
        <w:rPr>
          <w:rFonts w:ascii="Cambria" w:hAnsi="Cambria"/>
          <w:sz w:val="20"/>
          <w:szCs w:val="20"/>
        </w:rPr>
        <w:t xml:space="preserve"> </w:t>
      </w:r>
      <w:r w:rsidR="00D37E9A" w:rsidRPr="007C57F8">
        <w:rPr>
          <w:rFonts w:ascii="Cambria" w:hAnsi="Cambria"/>
          <w:sz w:val="20"/>
          <w:szCs w:val="20"/>
        </w:rPr>
        <w:t>Z</w:t>
      </w:r>
      <w:r w:rsidR="00983423" w:rsidRPr="007C57F8">
        <w:rPr>
          <w:rFonts w:ascii="Cambria" w:hAnsi="Cambria"/>
          <w:sz w:val="20"/>
          <w:szCs w:val="20"/>
        </w:rPr>
        <w:t>ałącznik</w:t>
      </w:r>
      <w:r w:rsidR="009D515A" w:rsidRPr="007C57F8">
        <w:rPr>
          <w:rFonts w:ascii="Cambria" w:hAnsi="Cambria"/>
          <w:sz w:val="20"/>
          <w:szCs w:val="20"/>
        </w:rPr>
        <w:t xml:space="preserve"> nr </w:t>
      </w:r>
      <w:r w:rsidR="00867323" w:rsidRPr="007C57F8">
        <w:rPr>
          <w:rFonts w:ascii="Cambria" w:hAnsi="Cambria"/>
          <w:sz w:val="20"/>
          <w:szCs w:val="20"/>
        </w:rPr>
        <w:t>1</w:t>
      </w:r>
      <w:r w:rsidR="00D952B3" w:rsidRPr="007C57F8">
        <w:rPr>
          <w:rFonts w:ascii="Cambria" w:hAnsi="Cambria"/>
          <w:sz w:val="20"/>
          <w:szCs w:val="20"/>
        </w:rPr>
        <w:t xml:space="preserve"> do S</w:t>
      </w:r>
      <w:r w:rsidR="00D62E51" w:rsidRPr="007C57F8">
        <w:rPr>
          <w:rFonts w:ascii="Cambria" w:hAnsi="Cambria"/>
          <w:sz w:val="20"/>
          <w:szCs w:val="20"/>
        </w:rPr>
        <w:t>WZ</w:t>
      </w:r>
    </w:p>
    <w:p w14:paraId="49531D4A" w14:textId="77777777" w:rsidR="001A5A8A" w:rsidRPr="007C57F8" w:rsidRDefault="001A5A8A" w:rsidP="007957FA">
      <w:pPr>
        <w:jc w:val="right"/>
        <w:rPr>
          <w:rFonts w:ascii="Cambria" w:hAnsi="Cambria"/>
          <w:sz w:val="20"/>
          <w:szCs w:val="20"/>
        </w:rPr>
      </w:pPr>
    </w:p>
    <w:p w14:paraId="14978916" w14:textId="77777777" w:rsidR="00DA509A" w:rsidRPr="007C57F8" w:rsidRDefault="00DA509A" w:rsidP="00DA509A">
      <w:pPr>
        <w:jc w:val="right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 xml:space="preserve">                            </w:t>
      </w:r>
    </w:p>
    <w:p w14:paraId="1472C55F" w14:textId="77777777" w:rsidR="00DA509A" w:rsidRPr="007C57F8" w:rsidRDefault="00DA509A" w:rsidP="00DA509A">
      <w:pPr>
        <w:ind w:left="4248"/>
        <w:jc w:val="right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>Miejscowość i data…………………………………….</w:t>
      </w:r>
    </w:p>
    <w:p w14:paraId="120A7FB8" w14:textId="77777777" w:rsidR="00DA509A" w:rsidRPr="007C57F8" w:rsidRDefault="00DA509A" w:rsidP="00DA509A">
      <w:pPr>
        <w:jc w:val="right"/>
        <w:rPr>
          <w:rFonts w:ascii="Cambria" w:hAnsi="Cambria"/>
          <w:sz w:val="20"/>
          <w:szCs w:val="20"/>
        </w:rPr>
      </w:pPr>
    </w:p>
    <w:p w14:paraId="37D25DC8" w14:textId="77777777" w:rsidR="00DA509A" w:rsidRPr="007C57F8" w:rsidRDefault="00644AF6" w:rsidP="00DA509A">
      <w:pPr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 xml:space="preserve">     </w:t>
      </w:r>
      <w:r w:rsidR="00DA509A" w:rsidRPr="007C57F8">
        <w:rPr>
          <w:rFonts w:ascii="Cambria" w:hAnsi="Cambria"/>
          <w:sz w:val="20"/>
          <w:szCs w:val="20"/>
        </w:rPr>
        <w:t>................................................</w:t>
      </w:r>
    </w:p>
    <w:p w14:paraId="1C649461" w14:textId="77777777" w:rsidR="00CA3EEB" w:rsidRPr="007C57F8" w:rsidRDefault="00235B00" w:rsidP="00CA3EEB">
      <w:pPr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>(Nazwa i adres W</w:t>
      </w:r>
      <w:r w:rsidR="006C262E" w:rsidRPr="007C57F8">
        <w:rPr>
          <w:rFonts w:ascii="Cambria" w:hAnsi="Cambria"/>
          <w:sz w:val="20"/>
          <w:szCs w:val="20"/>
        </w:rPr>
        <w:t xml:space="preserve">ykonawcy)  </w:t>
      </w:r>
    </w:p>
    <w:p w14:paraId="599D1518" w14:textId="77777777" w:rsidR="00D952B3" w:rsidRPr="007C57F8" w:rsidRDefault="00D952B3" w:rsidP="00CA3EEB">
      <w:pPr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7A3F1AF9" w14:textId="77777777" w:rsidR="00DA509A" w:rsidRPr="007C57F8" w:rsidRDefault="00983423" w:rsidP="00CA3EEB">
      <w:pPr>
        <w:jc w:val="center"/>
        <w:rPr>
          <w:rFonts w:ascii="Cambria" w:hAnsi="Cambria"/>
          <w:b/>
          <w:i/>
          <w:iCs/>
          <w:sz w:val="20"/>
          <w:szCs w:val="20"/>
        </w:rPr>
      </w:pPr>
      <w:r w:rsidRPr="007C57F8">
        <w:rPr>
          <w:rFonts w:ascii="Cambria" w:hAnsi="Cambria"/>
          <w:b/>
          <w:i/>
          <w:iCs/>
          <w:sz w:val="20"/>
          <w:szCs w:val="20"/>
        </w:rPr>
        <w:t>O</w:t>
      </w:r>
      <w:r w:rsidR="00DA509A" w:rsidRPr="007C57F8">
        <w:rPr>
          <w:rFonts w:ascii="Cambria" w:hAnsi="Cambria"/>
          <w:b/>
          <w:i/>
          <w:iCs/>
          <w:sz w:val="20"/>
          <w:szCs w:val="20"/>
        </w:rPr>
        <w:t xml:space="preserve"> F E R T A  C E N O W A</w:t>
      </w:r>
      <w:r w:rsidR="008A2853" w:rsidRPr="007C57F8">
        <w:rPr>
          <w:rFonts w:ascii="Cambria" w:hAnsi="Cambria"/>
          <w:b/>
          <w:i/>
          <w:iCs/>
          <w:sz w:val="20"/>
          <w:szCs w:val="20"/>
        </w:rPr>
        <w:t xml:space="preserve"> </w:t>
      </w:r>
    </w:p>
    <w:p w14:paraId="61FAB9D1" w14:textId="77777777" w:rsidR="00DA509A" w:rsidRPr="007C57F8" w:rsidRDefault="00DA509A" w:rsidP="00B91B3B">
      <w:pPr>
        <w:pStyle w:val="Tytu"/>
        <w:spacing w:before="120"/>
        <w:ind w:firstLine="360"/>
        <w:rPr>
          <w:rFonts w:ascii="Cambria" w:hAnsi="Cambria"/>
          <w:b w:val="0"/>
          <w:bCs w:val="0"/>
          <w:sz w:val="20"/>
          <w:szCs w:val="20"/>
        </w:rPr>
      </w:pPr>
      <w:r w:rsidRPr="007C57F8">
        <w:rPr>
          <w:rFonts w:ascii="Cambria" w:hAnsi="Cambria"/>
          <w:b w:val="0"/>
          <w:bCs w:val="0"/>
          <w:sz w:val="20"/>
          <w:szCs w:val="20"/>
        </w:rPr>
        <w:t xml:space="preserve">Nawiązując do zaproszenia złożenia oferty w </w:t>
      </w:r>
      <w:r w:rsidRPr="007C57F8">
        <w:rPr>
          <w:rFonts w:ascii="Cambria" w:hAnsi="Cambria"/>
          <w:b w:val="0"/>
          <w:sz w:val="20"/>
          <w:szCs w:val="20"/>
        </w:rPr>
        <w:t xml:space="preserve"> </w:t>
      </w:r>
      <w:r w:rsidR="00D952B3" w:rsidRPr="007C57F8">
        <w:rPr>
          <w:rFonts w:ascii="Cambria" w:hAnsi="Cambria"/>
          <w:b w:val="0"/>
          <w:sz w:val="20"/>
          <w:szCs w:val="20"/>
          <w:lang w:val="pl-PL"/>
        </w:rPr>
        <w:t>postępowaniu o udzielenie zamówienia publicznego na</w:t>
      </w:r>
      <w:r w:rsidRPr="007C57F8">
        <w:rPr>
          <w:rFonts w:ascii="Cambria" w:hAnsi="Cambria"/>
          <w:b w:val="0"/>
          <w:bCs w:val="0"/>
          <w:sz w:val="20"/>
          <w:szCs w:val="20"/>
        </w:rPr>
        <w:t>:</w:t>
      </w:r>
    </w:p>
    <w:p w14:paraId="6AB76E66" w14:textId="77777777" w:rsidR="009968D4" w:rsidRPr="007C57F8" w:rsidRDefault="009968D4" w:rsidP="00C544B1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1F49AC6E" w14:textId="77777777" w:rsidR="00661D7C" w:rsidRPr="007C57F8" w:rsidRDefault="00891039" w:rsidP="00661D7C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7C57F8">
        <w:rPr>
          <w:rFonts w:ascii="Cambria" w:hAnsi="Cambria"/>
          <w:b/>
          <w:bCs/>
          <w:sz w:val="20"/>
          <w:szCs w:val="20"/>
        </w:rPr>
        <w:t>„</w:t>
      </w:r>
      <w:r w:rsidR="00661D7C" w:rsidRPr="007C57F8">
        <w:rPr>
          <w:rFonts w:ascii="Cambria" w:hAnsi="Cambria"/>
          <w:b/>
          <w:sz w:val="20"/>
          <w:szCs w:val="20"/>
        </w:rPr>
        <w:t xml:space="preserve">Poprawa efektywności energetycznej poprzez modernizację oświetlenia ulicznego </w:t>
      </w:r>
    </w:p>
    <w:p w14:paraId="1A133957" w14:textId="6868CDC0" w:rsidR="003D308F" w:rsidRPr="007C57F8" w:rsidRDefault="00661D7C" w:rsidP="00661D7C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C57F8">
        <w:rPr>
          <w:rFonts w:ascii="Cambria" w:hAnsi="Cambria"/>
          <w:b/>
          <w:sz w:val="20"/>
          <w:szCs w:val="20"/>
        </w:rPr>
        <w:t>w Gminie Zagnańsk</w:t>
      </w:r>
      <w:r w:rsidR="00891039" w:rsidRPr="007C57F8">
        <w:rPr>
          <w:rFonts w:ascii="Cambria" w:hAnsi="Cambria"/>
          <w:b/>
          <w:bCs/>
          <w:sz w:val="20"/>
          <w:szCs w:val="20"/>
        </w:rPr>
        <w:t>”</w:t>
      </w:r>
    </w:p>
    <w:p w14:paraId="6E8B82DD" w14:textId="77777777" w:rsidR="00891039" w:rsidRPr="007C57F8" w:rsidRDefault="00891039" w:rsidP="00C544B1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79284454" w14:textId="77777777" w:rsidR="007E31DD" w:rsidRPr="007C57F8" w:rsidRDefault="007E31DD" w:rsidP="00B91B3B">
      <w:pPr>
        <w:pStyle w:val="Bezodstpw"/>
        <w:jc w:val="both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>zgodnie z wymaganiami określonymi w specyfikacji warunków zamówienia dla tego przetargu składamy niniejszą ofertę:</w:t>
      </w:r>
    </w:p>
    <w:p w14:paraId="18D24806" w14:textId="77777777" w:rsidR="007957FA" w:rsidRPr="007C57F8" w:rsidRDefault="007957FA" w:rsidP="005948C1">
      <w:pPr>
        <w:tabs>
          <w:tab w:val="left" w:pos="426"/>
        </w:tabs>
        <w:spacing w:before="12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5621CB3F" w14:textId="77777777" w:rsidR="005948C1" w:rsidRPr="007C57F8" w:rsidRDefault="007E31DD" w:rsidP="009968D4">
      <w:pPr>
        <w:tabs>
          <w:tab w:val="left" w:pos="426"/>
        </w:tabs>
        <w:spacing w:line="600" w:lineRule="auto"/>
        <w:jc w:val="center"/>
        <w:rPr>
          <w:rFonts w:ascii="Cambria" w:hAnsi="Cambria"/>
          <w:b/>
          <w:sz w:val="20"/>
          <w:szCs w:val="20"/>
        </w:rPr>
      </w:pPr>
      <w:r w:rsidRPr="007C57F8">
        <w:rPr>
          <w:rFonts w:ascii="Cambria" w:hAnsi="Cambria"/>
          <w:b/>
          <w:sz w:val="20"/>
          <w:szCs w:val="20"/>
        </w:rPr>
        <w:t xml:space="preserve">Za wykonanie przedmiotu zamówienia oferujemy ryczałtową cenę w kwocie łącznej brutto: </w:t>
      </w:r>
    </w:p>
    <w:p w14:paraId="697F0B26" w14:textId="77777777" w:rsidR="007E31DD" w:rsidRPr="007C57F8" w:rsidRDefault="007E31DD" w:rsidP="009968D4">
      <w:pPr>
        <w:tabs>
          <w:tab w:val="left" w:pos="426"/>
        </w:tabs>
        <w:spacing w:line="600" w:lineRule="auto"/>
        <w:jc w:val="center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b/>
          <w:sz w:val="20"/>
          <w:szCs w:val="20"/>
        </w:rPr>
        <w:t>…...................................................... złotych</w:t>
      </w:r>
    </w:p>
    <w:p w14:paraId="49DB93C9" w14:textId="0F96A3EF" w:rsidR="007E31DD" w:rsidRPr="007C57F8" w:rsidRDefault="007E31DD" w:rsidP="009968D4">
      <w:pPr>
        <w:tabs>
          <w:tab w:val="left" w:pos="426"/>
        </w:tabs>
        <w:spacing w:line="600" w:lineRule="auto"/>
        <w:ind w:left="426"/>
        <w:jc w:val="center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>(słownie:……………………………………………………………………………………………………)</w:t>
      </w:r>
      <w:r w:rsidR="00867323" w:rsidRPr="007C57F8">
        <w:rPr>
          <w:rFonts w:ascii="Cambria" w:hAnsi="Cambria"/>
          <w:sz w:val="20"/>
          <w:szCs w:val="20"/>
        </w:rPr>
        <w:t xml:space="preserve"> </w:t>
      </w:r>
      <w:r w:rsidRPr="007C57F8">
        <w:rPr>
          <w:rFonts w:ascii="Cambria" w:hAnsi="Cambria"/>
          <w:sz w:val="20"/>
          <w:szCs w:val="20"/>
        </w:rPr>
        <w:t>w tym podatek VAT.</w:t>
      </w:r>
    </w:p>
    <w:p w14:paraId="4390A0BE" w14:textId="77777777" w:rsidR="00C544B1" w:rsidRPr="007C57F8" w:rsidRDefault="00C544B1" w:rsidP="00C544B1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7C57F8">
        <w:rPr>
          <w:rFonts w:ascii="Cambria" w:hAnsi="Cambria"/>
          <w:b/>
          <w:bCs/>
          <w:color w:val="000000"/>
          <w:sz w:val="20"/>
          <w:szCs w:val="20"/>
        </w:rPr>
        <w:t>Kryteria oceny ofert:</w:t>
      </w:r>
    </w:p>
    <w:p w14:paraId="1E7379E8" w14:textId="77777777" w:rsidR="00C544B1" w:rsidRPr="007C57F8" w:rsidRDefault="00C544B1" w:rsidP="00C544B1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4F188DCD" w14:textId="04AAF822" w:rsidR="00C544B1" w:rsidRPr="007C57F8" w:rsidRDefault="00C544B1" w:rsidP="00C544B1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7C57F8">
        <w:rPr>
          <w:rFonts w:ascii="Cambria" w:hAnsi="Cambria"/>
          <w:b/>
          <w:bCs/>
          <w:color w:val="000000"/>
          <w:sz w:val="20"/>
          <w:szCs w:val="20"/>
        </w:rPr>
        <w:t xml:space="preserve">Tabela nr 1 Kryterium  „Rozbudowa systemu sterowania oświetleniem do rozwiązań smart city” </w:t>
      </w:r>
      <w:r w:rsidR="00433657">
        <w:rPr>
          <w:rFonts w:ascii="Cambria" w:hAnsi="Cambria"/>
          <w:b/>
          <w:bCs/>
          <w:color w:val="000000"/>
          <w:sz w:val="20"/>
          <w:szCs w:val="20"/>
        </w:rPr>
        <w:t>(</w:t>
      </w:r>
      <w:r w:rsidRPr="007C57F8">
        <w:rPr>
          <w:rFonts w:ascii="Cambria" w:hAnsi="Cambria"/>
          <w:b/>
          <w:bCs/>
          <w:color w:val="000000"/>
          <w:sz w:val="20"/>
          <w:szCs w:val="20"/>
        </w:rPr>
        <w:t>R</w:t>
      </w:r>
      <w:r w:rsidR="00433657">
        <w:rPr>
          <w:rFonts w:ascii="Cambria" w:hAnsi="Cambria"/>
          <w:b/>
          <w:bCs/>
          <w:color w:val="000000"/>
          <w:sz w:val="20"/>
          <w:szCs w:val="20"/>
        </w:rPr>
        <w:t>)</w:t>
      </w: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3374"/>
      </w:tblGrid>
      <w:tr w:rsidR="00C544B1" w:rsidRPr="007C57F8" w14:paraId="49693221" w14:textId="77777777" w:rsidTr="00E9382D">
        <w:trPr>
          <w:trHeight w:val="1059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C71D" w14:textId="3B317C40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57F8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System </w:t>
            </w:r>
            <w:r w:rsidRPr="007C57F8">
              <w:rPr>
                <w:rFonts w:ascii="Cambria" w:hAnsi="Cambria"/>
                <w:sz w:val="20"/>
                <w:szCs w:val="20"/>
              </w:rPr>
              <w:t>sterowania posiada w standardzie (standardowa oferta komercyjna, nie uwzględnia się możliwości wykonania na specjalne zamówienie) co najmniej jeden z wyszczególnionych sensorów: pomiar ilości poruszających się pojazdów, pomiar skażenia powietrza, monitoring wypełnienia koszy na śmieci, sensory sprawdzenia oblodzenia jezdni, sensory mgły, sensory odwodnienia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94FA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0FB14F5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B5FE88D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57F8">
              <w:rPr>
                <w:rFonts w:ascii="Cambria" w:hAnsi="Cambria"/>
                <w:sz w:val="20"/>
                <w:szCs w:val="20"/>
              </w:rPr>
              <w:t>Tak/Nie*</w:t>
            </w:r>
          </w:p>
        </w:tc>
      </w:tr>
    </w:tbl>
    <w:p w14:paraId="63B4EBB6" w14:textId="77777777" w:rsidR="00C544B1" w:rsidRPr="007C57F8" w:rsidRDefault="00C544B1" w:rsidP="00C544B1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3374"/>
      </w:tblGrid>
      <w:tr w:rsidR="00C544B1" w:rsidRPr="007C57F8" w14:paraId="1BFB100C" w14:textId="77777777" w:rsidTr="00E9382D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8926" w14:textId="77777777" w:rsidR="00C544B1" w:rsidRPr="007C57F8" w:rsidRDefault="00C544B1" w:rsidP="00E9382D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7C57F8">
              <w:rPr>
                <w:rFonts w:ascii="Cambria" w:hAnsi="Cambria"/>
                <w:bCs/>
                <w:color w:val="000000"/>
                <w:sz w:val="20"/>
                <w:szCs w:val="20"/>
              </w:rPr>
              <w:t>Oferowany system sterowania oświetleniem:</w:t>
            </w:r>
          </w:p>
          <w:p w14:paraId="1E713D17" w14:textId="118F236D" w:rsidR="00C544B1" w:rsidRPr="007C57F8" w:rsidRDefault="00C544B1" w:rsidP="00E9382D">
            <w:pPr>
              <w:pStyle w:val="Teksttreci0"/>
              <w:shd w:val="clear" w:color="auto" w:fill="auto"/>
              <w:tabs>
                <w:tab w:val="left" w:pos="762"/>
              </w:tabs>
              <w:spacing w:after="180" w:line="240" w:lineRule="auto"/>
              <w:ind w:right="200"/>
              <w:rPr>
                <w:rFonts w:ascii="Cambria" w:hAnsi="Cambria"/>
              </w:rPr>
            </w:pPr>
            <w:r w:rsidRPr="007C57F8">
              <w:rPr>
                <w:rFonts w:ascii="Cambria" w:hAnsi="Cambria"/>
              </w:rPr>
              <w:t>-  jest na liście certyfikowanych produktów konsorcjum TALQ</w:t>
            </w:r>
          </w:p>
          <w:p w14:paraId="79415D5D" w14:textId="74786B6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B9F6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C95F1E6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F6DF519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860932E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57F8">
              <w:rPr>
                <w:rFonts w:ascii="Cambria" w:hAnsi="Cambria"/>
                <w:sz w:val="20"/>
                <w:szCs w:val="20"/>
              </w:rPr>
              <w:t>Tak/Nie*</w:t>
            </w:r>
          </w:p>
        </w:tc>
      </w:tr>
    </w:tbl>
    <w:p w14:paraId="09A36904" w14:textId="77777777" w:rsidR="00C544B1" w:rsidRPr="007C57F8" w:rsidRDefault="00C544B1" w:rsidP="00C544B1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7C57F8">
        <w:rPr>
          <w:rFonts w:ascii="Cambria" w:hAnsi="Cambria"/>
          <w:b/>
          <w:bCs/>
          <w:color w:val="000000"/>
          <w:sz w:val="20"/>
          <w:szCs w:val="20"/>
        </w:rPr>
        <w:tab/>
        <w:t xml:space="preserve">* niepotrzebne skreślić </w:t>
      </w:r>
    </w:p>
    <w:p w14:paraId="5D006AF6" w14:textId="77777777" w:rsidR="00C544B1" w:rsidRPr="007C57F8" w:rsidRDefault="00C544B1" w:rsidP="00C544B1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74143528" w14:textId="0A605865" w:rsidR="00C544B1" w:rsidRPr="007C57F8" w:rsidRDefault="00C544B1" w:rsidP="00C544B1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  <w:r w:rsidRPr="007C57F8">
        <w:rPr>
          <w:rFonts w:ascii="Cambria" w:hAnsi="Cambria"/>
          <w:b/>
          <w:bCs/>
          <w:color w:val="000000"/>
          <w:sz w:val="20"/>
          <w:szCs w:val="20"/>
        </w:rPr>
        <w:t xml:space="preserve">Tabela nr 2  Kryterium  „Okres wydłużonej rękojmi i  gwarancji jakości” </w:t>
      </w:r>
      <w:r w:rsidR="00433657">
        <w:rPr>
          <w:rFonts w:ascii="Cambria" w:hAnsi="Cambria"/>
          <w:b/>
          <w:bCs/>
          <w:color w:val="000000"/>
          <w:sz w:val="20"/>
          <w:szCs w:val="20"/>
        </w:rPr>
        <w:t>(</w:t>
      </w:r>
      <w:r w:rsidRPr="007C57F8">
        <w:rPr>
          <w:rFonts w:ascii="Cambria" w:hAnsi="Cambria"/>
          <w:b/>
          <w:bCs/>
          <w:color w:val="000000"/>
          <w:sz w:val="20"/>
          <w:szCs w:val="20"/>
        </w:rPr>
        <w:t>G</w:t>
      </w:r>
      <w:r w:rsidR="00433657">
        <w:rPr>
          <w:rFonts w:ascii="Cambria" w:hAnsi="Cambria"/>
          <w:b/>
          <w:bCs/>
          <w:color w:val="000000"/>
          <w:sz w:val="20"/>
          <w:szCs w:val="20"/>
        </w:rPr>
        <w:t>)</w:t>
      </w:r>
    </w:p>
    <w:tbl>
      <w:tblPr>
        <w:tblW w:w="8420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3"/>
        <w:gridCol w:w="2047"/>
      </w:tblGrid>
      <w:tr w:rsidR="00C544B1" w:rsidRPr="007C57F8" w14:paraId="57D9D6AF" w14:textId="77777777" w:rsidTr="00E9382D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3EE9" w14:textId="7004156B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57F8">
              <w:rPr>
                <w:rFonts w:ascii="Cambria" w:hAnsi="Cambria"/>
                <w:bCs/>
                <w:color w:val="000000"/>
                <w:sz w:val="20"/>
                <w:szCs w:val="20"/>
              </w:rPr>
              <w:t>Długość okresu rękojmi i  gwarancji jakości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4264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57F8">
              <w:rPr>
                <w:rFonts w:ascii="Cambria" w:hAnsi="Cambria"/>
                <w:sz w:val="20"/>
                <w:szCs w:val="20"/>
              </w:rPr>
              <w:t>Należy zaznaczyć pole krzyżykiem, które Wykonawca oferuje</w:t>
            </w:r>
          </w:p>
        </w:tc>
      </w:tr>
      <w:tr w:rsidR="00C544B1" w:rsidRPr="007C57F8" w14:paraId="6E702614" w14:textId="77777777" w:rsidTr="00E9382D">
        <w:trPr>
          <w:trHeight w:val="509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E80A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57F8">
              <w:rPr>
                <w:rFonts w:ascii="Cambria" w:hAnsi="Cambria"/>
                <w:sz w:val="20"/>
                <w:szCs w:val="20"/>
              </w:rPr>
              <w:t>36 miesięcy (minimalna ilość miesięcy)</w:t>
            </w:r>
            <w:r w:rsidRPr="007C57F8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BA20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44B1" w:rsidRPr="007C57F8" w14:paraId="77A5599F" w14:textId="77777777" w:rsidTr="00E9382D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BFE8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57F8">
              <w:rPr>
                <w:rFonts w:ascii="Cambria" w:hAnsi="Cambria"/>
                <w:sz w:val="20"/>
                <w:szCs w:val="20"/>
              </w:rPr>
              <w:t>48 miesiące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FDD3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44B1" w:rsidRPr="007C57F8" w14:paraId="49228DA4" w14:textId="77777777" w:rsidTr="00E9382D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1E07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57F8">
              <w:rPr>
                <w:rFonts w:ascii="Cambria" w:hAnsi="Cambria"/>
                <w:sz w:val="20"/>
                <w:szCs w:val="20"/>
              </w:rPr>
              <w:t xml:space="preserve">60 miesięcy </w:t>
            </w:r>
            <w:r w:rsidRPr="007C57F8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B05C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DA0ACB6" w14:textId="1CDCE3B1" w:rsidR="00C544B1" w:rsidRPr="007C57F8" w:rsidRDefault="00C544B1" w:rsidP="00C544B1">
      <w:pPr>
        <w:spacing w:after="120"/>
        <w:ind w:firstLine="708"/>
        <w:jc w:val="both"/>
        <w:rPr>
          <w:rFonts w:ascii="Cambria" w:hAnsi="Cambria"/>
          <w:b/>
          <w:sz w:val="20"/>
          <w:szCs w:val="20"/>
        </w:rPr>
      </w:pPr>
      <w:r w:rsidRPr="007C57F8">
        <w:rPr>
          <w:rFonts w:ascii="Cambria" w:hAnsi="Cambria"/>
          <w:b/>
          <w:snapToGrid w:val="0"/>
          <w:sz w:val="20"/>
          <w:szCs w:val="20"/>
        </w:rPr>
        <w:lastRenderedPageBreak/>
        <w:t>W przypadku nie określenia okresu rękojmi i gwarancji przyjmuje się okres 36 miesięcy</w:t>
      </w:r>
    </w:p>
    <w:p w14:paraId="6CEBA56E" w14:textId="77777777" w:rsidR="00C544B1" w:rsidRPr="007C57F8" w:rsidRDefault="00C544B1" w:rsidP="00C544B1">
      <w:pPr>
        <w:widowControl w:val="0"/>
        <w:autoSpaceDE w:val="0"/>
        <w:rPr>
          <w:rFonts w:ascii="Cambria" w:hAnsi="Cambria"/>
          <w:b/>
          <w:bCs/>
          <w:color w:val="000000"/>
          <w:sz w:val="20"/>
          <w:szCs w:val="20"/>
        </w:rPr>
      </w:pPr>
    </w:p>
    <w:p w14:paraId="273661B3" w14:textId="6BA96413" w:rsidR="00C544B1" w:rsidRPr="007C57F8" w:rsidRDefault="00C544B1" w:rsidP="00C544B1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7C57F8">
        <w:rPr>
          <w:rFonts w:ascii="Cambria" w:hAnsi="Cambria"/>
          <w:b/>
          <w:bCs/>
          <w:color w:val="000000"/>
          <w:sz w:val="20"/>
          <w:szCs w:val="20"/>
        </w:rPr>
        <w:t xml:space="preserve">Tabela nr 3 Kryterium   „Oprawy posiadające certyfikat ENEC PLUS” </w:t>
      </w:r>
      <w:r w:rsidR="00433657">
        <w:rPr>
          <w:rFonts w:ascii="Cambria" w:hAnsi="Cambria"/>
          <w:b/>
          <w:bCs/>
          <w:color w:val="000000"/>
          <w:sz w:val="20"/>
          <w:szCs w:val="20"/>
        </w:rPr>
        <w:t>(P)</w:t>
      </w: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3374"/>
      </w:tblGrid>
      <w:tr w:rsidR="00C544B1" w:rsidRPr="007C57F8" w14:paraId="446CFCAD" w14:textId="77777777" w:rsidTr="00E9382D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E9DD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57F8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Oprawy posiadają certyfikat ENEC PLUS. Do oferty dołączone są certyfikaty ENEC PLUS. 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BB52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5151253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57F8">
              <w:rPr>
                <w:rFonts w:ascii="Cambria" w:hAnsi="Cambria"/>
                <w:sz w:val="20"/>
                <w:szCs w:val="20"/>
              </w:rPr>
              <w:t>Tak/Nie*</w:t>
            </w:r>
          </w:p>
        </w:tc>
      </w:tr>
    </w:tbl>
    <w:p w14:paraId="3D113A50" w14:textId="77777777" w:rsidR="00C544B1" w:rsidRPr="007C57F8" w:rsidRDefault="00C544B1" w:rsidP="00C544B1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14:paraId="6534E03B" w14:textId="03665813" w:rsidR="00C544B1" w:rsidRPr="007C57F8" w:rsidRDefault="00C544B1" w:rsidP="00C544B1">
      <w:pPr>
        <w:widowControl w:val="0"/>
        <w:autoSpaceDE w:val="0"/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7C57F8">
        <w:rPr>
          <w:rFonts w:ascii="Cambria" w:hAnsi="Cambria"/>
          <w:b/>
          <w:bCs/>
          <w:color w:val="000000"/>
          <w:sz w:val="20"/>
          <w:szCs w:val="20"/>
        </w:rPr>
        <w:t>Tabela nr 4 Kryterium   „Aspekty społeczne (A</w:t>
      </w:r>
      <w:r w:rsidR="00433657">
        <w:rPr>
          <w:rFonts w:ascii="Cambria" w:hAnsi="Cambria"/>
          <w:b/>
          <w:bCs/>
          <w:color w:val="000000"/>
          <w:sz w:val="20"/>
          <w:szCs w:val="20"/>
        </w:rPr>
        <w:t>)</w:t>
      </w: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3374"/>
      </w:tblGrid>
      <w:tr w:rsidR="00C544B1" w:rsidRPr="007C57F8" w14:paraId="03D3D7E3" w14:textId="77777777" w:rsidTr="00E9382D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1F49" w14:textId="03C5AE12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57F8">
              <w:rPr>
                <w:rFonts w:ascii="Cambria" w:hAnsi="Cambria"/>
                <w:b/>
                <w:bCs/>
                <w:sz w:val="20"/>
                <w:szCs w:val="20"/>
              </w:rPr>
              <w:t>Deklaruję zatrudnienie osoby bezrobotnej do realizacji zamówienia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03EB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56F2464" w14:textId="77777777" w:rsidR="00C544B1" w:rsidRPr="007C57F8" w:rsidRDefault="00C544B1" w:rsidP="00E938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57F8">
              <w:rPr>
                <w:rFonts w:ascii="Cambria" w:hAnsi="Cambria"/>
                <w:sz w:val="20"/>
                <w:szCs w:val="20"/>
              </w:rPr>
              <w:t>Tak/Nie*</w:t>
            </w:r>
          </w:p>
        </w:tc>
      </w:tr>
    </w:tbl>
    <w:p w14:paraId="211BD394" w14:textId="3D3228A0" w:rsidR="00C544B1" w:rsidRPr="007C57F8" w:rsidRDefault="00C544B1" w:rsidP="009968D4">
      <w:pPr>
        <w:tabs>
          <w:tab w:val="left" w:pos="426"/>
        </w:tabs>
        <w:spacing w:line="600" w:lineRule="auto"/>
        <w:ind w:left="426"/>
        <w:jc w:val="center"/>
        <w:rPr>
          <w:rFonts w:ascii="Cambria" w:hAnsi="Cambria"/>
          <w:sz w:val="20"/>
          <w:szCs w:val="20"/>
        </w:rPr>
      </w:pPr>
    </w:p>
    <w:p w14:paraId="07C15DD7" w14:textId="77777777" w:rsidR="0020206C" w:rsidRPr="007C57F8" w:rsidRDefault="0020206C" w:rsidP="009968D4">
      <w:pPr>
        <w:tabs>
          <w:tab w:val="left" w:pos="426"/>
        </w:tabs>
        <w:spacing w:line="276" w:lineRule="auto"/>
        <w:jc w:val="both"/>
        <w:rPr>
          <w:rFonts w:ascii="Cambria" w:eastAsia="Arial Unicode MS" w:hAnsi="Cambria"/>
          <w:b/>
          <w:sz w:val="20"/>
          <w:szCs w:val="20"/>
        </w:rPr>
      </w:pPr>
    </w:p>
    <w:p w14:paraId="2039B016" w14:textId="77777777" w:rsidR="007E31DD" w:rsidRPr="007C57F8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/>
          <w:b/>
          <w:sz w:val="20"/>
          <w:szCs w:val="20"/>
        </w:rPr>
      </w:pPr>
      <w:r w:rsidRPr="007C57F8">
        <w:rPr>
          <w:rFonts w:ascii="Cambria" w:eastAsia="Arial Unicode MS" w:hAnsi="Cambria"/>
          <w:b/>
          <w:sz w:val="20"/>
          <w:szCs w:val="20"/>
        </w:rPr>
        <w:t>UWAGA!</w:t>
      </w:r>
    </w:p>
    <w:p w14:paraId="6025118F" w14:textId="1CF7F5A1" w:rsidR="007E31DD" w:rsidRPr="007C57F8" w:rsidRDefault="009041A0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/>
          <w:b/>
          <w:color w:val="000000"/>
          <w:sz w:val="20"/>
          <w:szCs w:val="20"/>
        </w:rPr>
      </w:pPr>
      <w:r w:rsidRPr="007C57F8">
        <w:rPr>
          <w:rFonts w:ascii="Cambria" w:eastAsia="Arial Unicode MS" w:hAnsi="Cambria"/>
          <w:b/>
          <w:sz w:val="20"/>
          <w:szCs w:val="20"/>
        </w:rPr>
        <w:t xml:space="preserve">W </w:t>
      </w:r>
      <w:r w:rsidR="00D952B3" w:rsidRPr="007C57F8">
        <w:rPr>
          <w:rFonts w:ascii="Cambria" w:eastAsia="Arial Unicode MS" w:hAnsi="Cambria"/>
          <w:b/>
          <w:sz w:val="20"/>
          <w:szCs w:val="20"/>
        </w:rPr>
        <w:t>rozdziale X</w:t>
      </w:r>
      <w:r w:rsidR="00C544B1" w:rsidRPr="007C57F8">
        <w:rPr>
          <w:rFonts w:ascii="Cambria" w:eastAsia="Arial Unicode MS" w:hAnsi="Cambria"/>
          <w:b/>
          <w:sz w:val="20"/>
          <w:szCs w:val="20"/>
        </w:rPr>
        <w:t>I</w:t>
      </w:r>
      <w:r w:rsidR="00D952B3" w:rsidRPr="007C57F8">
        <w:rPr>
          <w:rFonts w:ascii="Cambria" w:eastAsia="Arial Unicode MS" w:hAnsi="Cambria"/>
          <w:b/>
          <w:sz w:val="20"/>
          <w:szCs w:val="20"/>
        </w:rPr>
        <w:t xml:space="preserve">V ust. </w:t>
      </w:r>
      <w:r w:rsidR="00C544B1" w:rsidRPr="007C57F8">
        <w:rPr>
          <w:rFonts w:ascii="Cambria" w:eastAsia="Arial Unicode MS" w:hAnsi="Cambria"/>
          <w:b/>
          <w:sz w:val="20"/>
          <w:szCs w:val="20"/>
        </w:rPr>
        <w:t>7</w:t>
      </w:r>
      <w:r w:rsidR="007E31DD" w:rsidRPr="007C57F8">
        <w:rPr>
          <w:rFonts w:ascii="Cambria" w:eastAsia="Arial Unicode MS" w:hAnsi="Cambria"/>
          <w:b/>
          <w:sz w:val="20"/>
          <w:szCs w:val="20"/>
        </w:rPr>
        <w:t xml:space="preserve"> SWZ Zamawiający wymaga złożenia wraz z ofertą informacji o </w:t>
      </w:r>
      <w:r w:rsidR="007E31DD" w:rsidRPr="007C57F8">
        <w:rPr>
          <w:rFonts w:ascii="Cambria" w:hAnsi="Cambria"/>
          <w:b/>
          <w:sz w:val="20"/>
          <w:szCs w:val="20"/>
        </w:rPr>
        <w:t xml:space="preserve">powstaniu </w:t>
      </w:r>
      <w:r w:rsidR="00FC641B" w:rsidRPr="007C57F8">
        <w:rPr>
          <w:rFonts w:ascii="Cambria" w:hAnsi="Cambria"/>
          <w:b/>
          <w:sz w:val="20"/>
          <w:szCs w:val="20"/>
        </w:rPr>
        <w:t xml:space="preserve">u </w:t>
      </w:r>
      <w:r w:rsidR="00946484" w:rsidRPr="007C57F8">
        <w:rPr>
          <w:rFonts w:ascii="Cambria" w:hAnsi="Cambria"/>
          <w:b/>
          <w:sz w:val="20"/>
          <w:szCs w:val="20"/>
        </w:rPr>
        <w:t>Z</w:t>
      </w:r>
      <w:r w:rsidR="007E31DD" w:rsidRPr="007C57F8">
        <w:rPr>
          <w:rFonts w:ascii="Cambria" w:hAnsi="Cambria"/>
          <w:b/>
          <w:sz w:val="20"/>
          <w:szCs w:val="20"/>
        </w:rPr>
        <w:t xml:space="preserve">amawiającego </w:t>
      </w:r>
      <w:r w:rsidR="007E31DD" w:rsidRPr="007C57F8">
        <w:rPr>
          <w:rFonts w:ascii="Cambria" w:hAnsi="Cambri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91F856D" w14:textId="77777777" w:rsidR="007E31DD" w:rsidRPr="007C57F8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/>
          <w:b/>
          <w:sz w:val="20"/>
          <w:szCs w:val="20"/>
        </w:rPr>
      </w:pPr>
      <w:r w:rsidRPr="007C57F8">
        <w:rPr>
          <w:rFonts w:ascii="Cambria" w:eastAsia="Arial Unicode MS" w:hAnsi="Cambria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194E5E59" w14:textId="77777777" w:rsidR="00E30686" w:rsidRPr="007C57F8" w:rsidRDefault="00E30686" w:rsidP="00E30686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/>
          <w:sz w:val="20"/>
          <w:szCs w:val="20"/>
          <w:u w:val="single"/>
        </w:rPr>
      </w:pPr>
      <w:r w:rsidRPr="007C57F8">
        <w:rPr>
          <w:rFonts w:ascii="Cambria" w:hAnsi="Cambria"/>
          <w:b/>
          <w:sz w:val="20"/>
          <w:szCs w:val="20"/>
          <w:u w:val="single"/>
        </w:rPr>
        <w:t>Dane dotyczące Wykonawcy:</w:t>
      </w:r>
    </w:p>
    <w:p w14:paraId="6E863533" w14:textId="77777777" w:rsidR="00E30686" w:rsidRPr="007C57F8" w:rsidRDefault="00E30686" w:rsidP="00E30686">
      <w:pPr>
        <w:tabs>
          <w:tab w:val="left" w:pos="426"/>
        </w:tabs>
        <w:spacing w:after="120"/>
        <w:ind w:left="567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 xml:space="preserve">Imię Nazwisko osoby (osób) upoważnionych do podpisania umowy: </w:t>
      </w:r>
    </w:p>
    <w:p w14:paraId="2DB3E090" w14:textId="77777777" w:rsidR="00E30686" w:rsidRPr="007C57F8" w:rsidRDefault="00E30686" w:rsidP="00E30686">
      <w:pPr>
        <w:tabs>
          <w:tab w:val="left" w:pos="426"/>
        </w:tabs>
        <w:spacing w:after="120"/>
        <w:ind w:left="567"/>
        <w:rPr>
          <w:rFonts w:ascii="Cambria" w:hAnsi="Cambria"/>
          <w:sz w:val="20"/>
          <w:szCs w:val="20"/>
          <w:lang w:val="de-DE"/>
        </w:rPr>
      </w:pPr>
      <w:r w:rsidRPr="007C57F8">
        <w:rPr>
          <w:rFonts w:ascii="Cambria" w:hAnsi="Cambri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8BAB1AD" w14:textId="77777777" w:rsidR="00E30686" w:rsidRPr="007C57F8" w:rsidRDefault="00E30686" w:rsidP="00E30686">
      <w:pPr>
        <w:tabs>
          <w:tab w:val="left" w:pos="426"/>
        </w:tabs>
        <w:spacing w:after="120"/>
        <w:ind w:left="567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>Numer telefonu</w:t>
      </w:r>
      <w:r w:rsidR="003141AB" w:rsidRPr="007C57F8">
        <w:rPr>
          <w:rFonts w:ascii="Cambria" w:hAnsi="Cambria"/>
          <w:sz w:val="20"/>
          <w:szCs w:val="20"/>
        </w:rPr>
        <w:t>/faksu</w:t>
      </w:r>
      <w:r w:rsidRPr="007C57F8">
        <w:rPr>
          <w:rFonts w:ascii="Cambria" w:hAnsi="Cambria"/>
          <w:sz w:val="20"/>
          <w:szCs w:val="20"/>
        </w:rPr>
        <w:t>:</w:t>
      </w:r>
      <w:r w:rsidRPr="007C57F8">
        <w:rPr>
          <w:rFonts w:ascii="Cambria" w:hAnsi="Cambria"/>
          <w:sz w:val="20"/>
          <w:szCs w:val="20"/>
        </w:rPr>
        <w:tab/>
        <w:t>.…/ ……………………</w:t>
      </w:r>
    </w:p>
    <w:p w14:paraId="5D3F30FB" w14:textId="77777777" w:rsidR="00E30686" w:rsidRPr="007C57F8" w:rsidRDefault="00E30686" w:rsidP="00E30686">
      <w:pPr>
        <w:tabs>
          <w:tab w:val="left" w:pos="426"/>
        </w:tabs>
        <w:spacing w:after="120"/>
        <w:ind w:left="567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>Numer REGON:</w:t>
      </w:r>
      <w:r w:rsidRPr="007C57F8">
        <w:rPr>
          <w:rFonts w:ascii="Cambria" w:hAnsi="Cambria"/>
          <w:sz w:val="20"/>
          <w:szCs w:val="20"/>
        </w:rPr>
        <w:tab/>
        <w:t>..........................................   Numer NIP: ..........................................</w:t>
      </w:r>
    </w:p>
    <w:p w14:paraId="5C47060B" w14:textId="77777777" w:rsidR="00E30686" w:rsidRPr="007C57F8" w:rsidRDefault="00E30686" w:rsidP="00E30686">
      <w:pPr>
        <w:tabs>
          <w:tab w:val="left" w:pos="426"/>
        </w:tabs>
        <w:spacing w:after="120"/>
        <w:ind w:left="567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>Adres kontaktowy email: ……………………………………………………………</w:t>
      </w:r>
    </w:p>
    <w:p w14:paraId="2BBFAD50" w14:textId="77777777" w:rsidR="00E5242A" w:rsidRPr="007C57F8" w:rsidRDefault="00E5242A" w:rsidP="00E5242A">
      <w:pPr>
        <w:tabs>
          <w:tab w:val="left" w:pos="709"/>
          <w:tab w:val="left" w:pos="1418"/>
        </w:tabs>
        <w:spacing w:after="120"/>
        <w:ind w:left="567"/>
        <w:jc w:val="both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 xml:space="preserve">Adres e-mail Gwaranta do zwrotu wadium: ………………………………………………… (wypełnić </w:t>
      </w:r>
      <w:r w:rsidRPr="007C57F8">
        <w:rPr>
          <w:rFonts w:ascii="Cambria" w:hAnsi="Cambria"/>
          <w:sz w:val="20"/>
          <w:szCs w:val="20"/>
        </w:rPr>
        <w:br/>
        <w:t>w przypadku wnoszenia wadium w formie gwarancji)</w:t>
      </w:r>
    </w:p>
    <w:p w14:paraId="73689D51" w14:textId="77777777" w:rsidR="00E5242A" w:rsidRPr="007C57F8" w:rsidRDefault="00E5242A" w:rsidP="00E5242A">
      <w:pPr>
        <w:tabs>
          <w:tab w:val="left" w:pos="709"/>
          <w:tab w:val="left" w:pos="1418"/>
        </w:tabs>
        <w:spacing w:after="120"/>
        <w:ind w:left="567"/>
        <w:jc w:val="both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>Nr rachunku bankowego na które należy dokonać zwrotu wadium wnoszonego w pieniądzu: ………………………………………………………………….............................................</w:t>
      </w:r>
    </w:p>
    <w:p w14:paraId="0F6822AA" w14:textId="77777777" w:rsidR="005948C1" w:rsidRPr="007C57F8" w:rsidRDefault="005948C1" w:rsidP="005948C1">
      <w:pPr>
        <w:ind w:left="357"/>
        <w:jc w:val="both"/>
        <w:rPr>
          <w:rFonts w:ascii="Cambria" w:hAnsi="Cambria"/>
          <w:b/>
          <w:sz w:val="20"/>
          <w:szCs w:val="20"/>
        </w:rPr>
      </w:pPr>
    </w:p>
    <w:p w14:paraId="29069F83" w14:textId="77777777" w:rsidR="001A6982" w:rsidRPr="007C57F8" w:rsidRDefault="00BA60F7" w:rsidP="00EA796B">
      <w:pPr>
        <w:numPr>
          <w:ilvl w:val="0"/>
          <w:numId w:val="9"/>
        </w:numPr>
        <w:tabs>
          <w:tab w:val="clear" w:pos="1068"/>
        </w:tabs>
        <w:spacing w:after="120"/>
        <w:ind w:hanging="501"/>
        <w:jc w:val="both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napToGrid w:val="0"/>
          <w:sz w:val="20"/>
          <w:szCs w:val="20"/>
        </w:rPr>
        <w:t>Termin wykonania</w:t>
      </w:r>
      <w:r w:rsidR="003141AB" w:rsidRPr="007C57F8">
        <w:rPr>
          <w:rFonts w:ascii="Cambria" w:hAnsi="Cambria"/>
          <w:snapToGrid w:val="0"/>
          <w:sz w:val="20"/>
          <w:szCs w:val="20"/>
        </w:rPr>
        <w:t xml:space="preserve"> zamówienia </w:t>
      </w:r>
      <w:r w:rsidRPr="007C57F8">
        <w:rPr>
          <w:rFonts w:ascii="Cambria" w:hAnsi="Cambria"/>
          <w:snapToGrid w:val="0"/>
          <w:sz w:val="20"/>
          <w:szCs w:val="20"/>
        </w:rPr>
        <w:t>zgodn</w:t>
      </w:r>
      <w:r w:rsidR="003141AB" w:rsidRPr="007C57F8">
        <w:rPr>
          <w:rFonts w:ascii="Cambria" w:hAnsi="Cambria"/>
          <w:snapToGrid w:val="0"/>
          <w:sz w:val="20"/>
          <w:szCs w:val="20"/>
        </w:rPr>
        <w:t>y</w:t>
      </w:r>
      <w:r w:rsidRPr="007C57F8">
        <w:rPr>
          <w:rFonts w:ascii="Cambria" w:hAnsi="Cambria"/>
          <w:snapToGrid w:val="0"/>
          <w:sz w:val="20"/>
          <w:szCs w:val="20"/>
        </w:rPr>
        <w:t xml:space="preserve"> z zapisami</w:t>
      </w:r>
      <w:r w:rsidR="00D952B3" w:rsidRPr="007C57F8">
        <w:rPr>
          <w:rFonts w:ascii="Cambria" w:hAnsi="Cambria"/>
          <w:snapToGrid w:val="0"/>
          <w:sz w:val="20"/>
          <w:szCs w:val="20"/>
        </w:rPr>
        <w:t xml:space="preserve"> w S</w:t>
      </w:r>
      <w:r w:rsidRPr="007C57F8">
        <w:rPr>
          <w:rFonts w:ascii="Cambria" w:hAnsi="Cambria"/>
          <w:snapToGrid w:val="0"/>
          <w:sz w:val="20"/>
          <w:szCs w:val="20"/>
        </w:rPr>
        <w:t>WZ</w:t>
      </w:r>
      <w:r w:rsidRPr="007C57F8">
        <w:rPr>
          <w:rFonts w:ascii="Cambria" w:eastAsia="Times-Roman" w:hAnsi="Cambria"/>
          <w:b/>
          <w:sz w:val="20"/>
          <w:szCs w:val="20"/>
        </w:rPr>
        <w:t>.</w:t>
      </w:r>
      <w:r w:rsidRPr="007C57F8">
        <w:rPr>
          <w:rFonts w:ascii="Cambria" w:hAnsi="Cambria"/>
          <w:b/>
          <w:bCs/>
          <w:sz w:val="20"/>
          <w:szCs w:val="20"/>
        </w:rPr>
        <w:t xml:space="preserve"> </w:t>
      </w:r>
    </w:p>
    <w:p w14:paraId="48254E1C" w14:textId="77777777" w:rsidR="00880C2C" w:rsidRPr="007C57F8" w:rsidRDefault="00DA509A" w:rsidP="00EA796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>oświadczamy, że cena brutto obejmuje wszystkie koszty realizacji przedmiotu zamówienia;</w:t>
      </w:r>
    </w:p>
    <w:p w14:paraId="58CBBB89" w14:textId="77777777" w:rsidR="00DA509A" w:rsidRPr="007C57F8" w:rsidRDefault="00DA509A" w:rsidP="00EA796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>oświadczamy, że uzyskaliśmy od Zamawiającego wszelkie inf</w:t>
      </w:r>
      <w:r w:rsidR="007E31DD" w:rsidRPr="007C57F8">
        <w:rPr>
          <w:rFonts w:ascii="Cambria" w:hAnsi="Cambria"/>
          <w:sz w:val="20"/>
          <w:szCs w:val="20"/>
        </w:rPr>
        <w:t>ormacje niezbędne do rzetelnego</w:t>
      </w:r>
      <w:r w:rsidR="00867323" w:rsidRPr="007C57F8">
        <w:rPr>
          <w:rFonts w:ascii="Cambria" w:hAnsi="Cambria"/>
          <w:sz w:val="20"/>
          <w:szCs w:val="20"/>
          <w:lang w:val="pl-PL"/>
        </w:rPr>
        <w:t xml:space="preserve"> </w:t>
      </w:r>
      <w:r w:rsidRPr="007C57F8">
        <w:rPr>
          <w:rFonts w:ascii="Cambria" w:hAnsi="Cambria"/>
          <w:sz w:val="20"/>
          <w:szCs w:val="20"/>
        </w:rPr>
        <w:t>sporządzenia niniejszej oferty zgo</w:t>
      </w:r>
      <w:r w:rsidR="00D952B3" w:rsidRPr="007C57F8">
        <w:rPr>
          <w:rFonts w:ascii="Cambria" w:hAnsi="Cambria"/>
          <w:sz w:val="20"/>
          <w:szCs w:val="20"/>
        </w:rPr>
        <w:t>dnie z wymogami określonymi w S</w:t>
      </w:r>
      <w:r w:rsidRPr="007C57F8">
        <w:rPr>
          <w:rFonts w:ascii="Cambria" w:hAnsi="Cambria"/>
          <w:sz w:val="20"/>
          <w:szCs w:val="20"/>
        </w:rPr>
        <w:t>WZ;</w:t>
      </w:r>
    </w:p>
    <w:p w14:paraId="1AE669F0" w14:textId="77777777" w:rsidR="00DA509A" w:rsidRPr="007C57F8" w:rsidRDefault="00DA509A" w:rsidP="00EA796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>oświad</w:t>
      </w:r>
      <w:r w:rsidR="00D952B3" w:rsidRPr="007C57F8">
        <w:rPr>
          <w:rFonts w:ascii="Cambria" w:hAnsi="Cambria"/>
          <w:sz w:val="20"/>
          <w:szCs w:val="20"/>
        </w:rPr>
        <w:t>czamy, że zapoznaliśmy się ze S</w:t>
      </w:r>
      <w:r w:rsidRPr="007C57F8">
        <w:rPr>
          <w:rFonts w:ascii="Cambria" w:hAnsi="Cambria"/>
          <w:sz w:val="20"/>
          <w:szCs w:val="20"/>
        </w:rPr>
        <w:t xml:space="preserve">WZ i projektem umowy i nie wnosimy żadnych zastrzeżeń oraz uznajemy się za związanych określonymi w niej zasadami postępowania, przez okres </w:t>
      </w:r>
      <w:r w:rsidR="006C7199" w:rsidRPr="007C57F8">
        <w:rPr>
          <w:rFonts w:ascii="Cambria" w:hAnsi="Cambria"/>
          <w:sz w:val="20"/>
          <w:szCs w:val="20"/>
          <w:lang w:val="pl-PL"/>
        </w:rPr>
        <w:t>9</w:t>
      </w:r>
      <w:r w:rsidRPr="007C57F8">
        <w:rPr>
          <w:rFonts w:ascii="Cambria" w:hAnsi="Cambria"/>
          <w:sz w:val="20"/>
          <w:szCs w:val="20"/>
        </w:rPr>
        <w:t>0 dni od daty otwarcia ofert;</w:t>
      </w:r>
    </w:p>
    <w:p w14:paraId="147AD6A2" w14:textId="77777777" w:rsidR="00DA509A" w:rsidRPr="007C57F8" w:rsidRDefault="00DA509A" w:rsidP="00EA796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 xml:space="preserve">oświadczamy, że przedmiot zamówienia zostanie zrealizowany w </w:t>
      </w:r>
      <w:r w:rsidR="00D952B3" w:rsidRPr="007C57F8">
        <w:rPr>
          <w:rFonts w:ascii="Cambria" w:hAnsi="Cambria"/>
          <w:sz w:val="20"/>
          <w:szCs w:val="20"/>
        </w:rPr>
        <w:t>oparciu o zapisy określone w  S</w:t>
      </w:r>
      <w:r w:rsidRPr="007C57F8">
        <w:rPr>
          <w:rFonts w:ascii="Cambria" w:hAnsi="Cambria"/>
          <w:sz w:val="20"/>
          <w:szCs w:val="20"/>
        </w:rPr>
        <w:t>WZ;</w:t>
      </w:r>
    </w:p>
    <w:p w14:paraId="4788D267" w14:textId="77777777" w:rsidR="00C268C9" w:rsidRPr="007C57F8" w:rsidRDefault="00DA509A" w:rsidP="00EA796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>oświadczamy, że zobowiązujemy się w przypadku wyboru naszej oferty do zawarcia umowy na warunkach, w miejscu i terminie określonych przez Zamawiającego;</w:t>
      </w:r>
    </w:p>
    <w:p w14:paraId="66FC932E" w14:textId="77777777" w:rsidR="00C268C9" w:rsidRPr="007C57F8" w:rsidRDefault="00C268C9" w:rsidP="00EA796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7C57F8">
        <w:rPr>
          <w:rFonts w:ascii="Cambria" w:hAnsi="Cambria"/>
          <w:sz w:val="20"/>
          <w:szCs w:val="20"/>
          <w:vertAlign w:val="superscript"/>
        </w:rPr>
        <w:t>1)</w:t>
      </w:r>
      <w:r w:rsidRPr="007C57F8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2A73CC8" w14:textId="77777777" w:rsidR="00DA509A" w:rsidRPr="007C57F8" w:rsidRDefault="00DA509A" w:rsidP="00EA796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lastRenderedPageBreak/>
        <w:t xml:space="preserve">oświadczamy, </w:t>
      </w:r>
      <w:r w:rsidR="003141AB" w:rsidRPr="007C57F8">
        <w:rPr>
          <w:rFonts w:ascii="Cambria" w:hAnsi="Cambria"/>
          <w:sz w:val="20"/>
          <w:szCs w:val="20"/>
          <w:lang w:val="pl-PL"/>
        </w:rPr>
        <w:t>że przedmiot zamówienia poza usługami kluczowymi zrealizujemy samodzielnie /z udziałem podwykonawcy…………………………….</w:t>
      </w:r>
      <w:r w:rsidRPr="007C57F8">
        <w:rPr>
          <w:rFonts w:ascii="Cambria" w:hAnsi="Cambria"/>
          <w:sz w:val="20"/>
          <w:szCs w:val="20"/>
        </w:rPr>
        <w:t>.</w:t>
      </w:r>
      <w:r w:rsidR="003141AB" w:rsidRPr="007C57F8">
        <w:rPr>
          <w:rFonts w:ascii="Cambria" w:hAnsi="Cambria"/>
          <w:sz w:val="20"/>
          <w:szCs w:val="20"/>
          <w:lang w:val="pl-PL"/>
        </w:rPr>
        <w:t>[należy wskazać nazwę]*</w:t>
      </w:r>
    </w:p>
    <w:p w14:paraId="20415BB1" w14:textId="77777777" w:rsidR="0010789A" w:rsidRPr="007C57F8" w:rsidRDefault="00356B3E" w:rsidP="00B91B3B">
      <w:pPr>
        <w:pStyle w:val="Tekstpodstawowywcity3"/>
        <w:spacing w:after="0"/>
        <w:ind w:left="709" w:right="201"/>
        <w:jc w:val="both"/>
        <w:rPr>
          <w:rFonts w:ascii="Cambria" w:hAnsi="Cambria"/>
          <w:sz w:val="20"/>
          <w:szCs w:val="20"/>
          <w:lang w:val="pl-PL"/>
        </w:rPr>
      </w:pPr>
      <w:r w:rsidRPr="007C57F8">
        <w:rPr>
          <w:rFonts w:ascii="Cambria" w:hAnsi="Cambria"/>
          <w:sz w:val="20"/>
          <w:szCs w:val="20"/>
        </w:rPr>
        <w:t>11.</w:t>
      </w:r>
      <w:r w:rsidRPr="007C57F8">
        <w:rPr>
          <w:rFonts w:ascii="Cambria" w:hAnsi="Cambria"/>
          <w:sz w:val="20"/>
          <w:szCs w:val="20"/>
        </w:rPr>
        <w:tab/>
        <w:t xml:space="preserve">Oświadczam iż jestem* : mikroprzedsiębiorstwem / małym przedsiębiorstwem/ średnim przedsiębiorstwem/dużym przedsiębiorstwem </w:t>
      </w:r>
    </w:p>
    <w:p w14:paraId="06675538" w14:textId="77777777" w:rsidR="00B91B3B" w:rsidRPr="007C57F8" w:rsidRDefault="003141AB" w:rsidP="00B91B3B">
      <w:pPr>
        <w:pStyle w:val="Tekstpodstawowywcity3"/>
        <w:spacing w:after="0"/>
        <w:ind w:left="709" w:right="201"/>
        <w:jc w:val="both"/>
        <w:rPr>
          <w:rFonts w:ascii="Cambria" w:hAnsi="Cambria"/>
          <w:sz w:val="20"/>
          <w:szCs w:val="20"/>
          <w:lang w:val="pl-PL"/>
        </w:rPr>
      </w:pPr>
      <w:r w:rsidRPr="007C57F8">
        <w:rPr>
          <w:rFonts w:ascii="Cambria" w:hAnsi="Cambria"/>
          <w:sz w:val="20"/>
          <w:szCs w:val="20"/>
          <w:lang w:val="pl-PL"/>
        </w:rPr>
        <w:t>* niepotrzebne skreślić</w:t>
      </w:r>
    </w:p>
    <w:p w14:paraId="453CF67F" w14:textId="77777777" w:rsidR="00F36285" w:rsidRPr="007C57F8" w:rsidRDefault="00F36285" w:rsidP="00B91B3B">
      <w:pPr>
        <w:pStyle w:val="Tekstpodstawowywcity3"/>
        <w:spacing w:after="0"/>
        <w:ind w:left="709" w:right="201"/>
        <w:jc w:val="both"/>
        <w:rPr>
          <w:rFonts w:ascii="Cambria" w:hAnsi="Cambria"/>
          <w:sz w:val="20"/>
          <w:szCs w:val="20"/>
          <w:lang w:val="pl-PL"/>
        </w:rPr>
      </w:pPr>
    </w:p>
    <w:p w14:paraId="4EC945F8" w14:textId="77777777" w:rsidR="00C268C9" w:rsidRPr="007C57F8" w:rsidRDefault="00C268C9" w:rsidP="00C268C9">
      <w:pPr>
        <w:pStyle w:val="Lista5"/>
        <w:ind w:left="993" w:hanging="284"/>
        <w:jc w:val="both"/>
        <w:rPr>
          <w:rFonts w:ascii="Cambria" w:hAnsi="Cambria"/>
          <w:snapToGrid w:val="0"/>
          <w:sz w:val="20"/>
        </w:rPr>
      </w:pPr>
      <w:r w:rsidRPr="007C57F8">
        <w:rPr>
          <w:rFonts w:ascii="Cambria" w:hAnsi="Cambria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A8E2126" w14:textId="77777777" w:rsidR="00C268C9" w:rsidRPr="007C57F8" w:rsidRDefault="00C268C9" w:rsidP="00C268C9">
      <w:pPr>
        <w:pStyle w:val="Lista5"/>
        <w:spacing w:line="276" w:lineRule="auto"/>
        <w:ind w:left="993" w:hanging="284"/>
        <w:jc w:val="both"/>
        <w:rPr>
          <w:rFonts w:ascii="Cambria" w:hAnsi="Cambria"/>
          <w:sz w:val="20"/>
        </w:rPr>
      </w:pPr>
      <w:r w:rsidRPr="007C57F8">
        <w:rPr>
          <w:rFonts w:ascii="Cambria" w:hAnsi="Cambria"/>
          <w:b/>
          <w:sz w:val="20"/>
          <w:vertAlign w:val="superscript"/>
        </w:rPr>
        <w:t>1)</w:t>
      </w:r>
      <w:r w:rsidRPr="007C57F8">
        <w:rPr>
          <w:rFonts w:ascii="Cambria" w:hAnsi="Cambria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99A716A" w14:textId="77777777" w:rsidR="00C268C9" w:rsidRPr="007C57F8" w:rsidRDefault="00C268C9" w:rsidP="00B91B3B">
      <w:pPr>
        <w:pStyle w:val="Tekstpodstawowywcity3"/>
        <w:spacing w:after="0"/>
        <w:ind w:left="709" w:right="201"/>
        <w:jc w:val="both"/>
        <w:rPr>
          <w:rFonts w:ascii="Cambria" w:hAnsi="Cambria"/>
          <w:sz w:val="20"/>
          <w:szCs w:val="20"/>
          <w:lang w:val="pl-PL"/>
        </w:rPr>
      </w:pPr>
    </w:p>
    <w:p w14:paraId="14FDDBB5" w14:textId="77777777" w:rsidR="005948C1" w:rsidRPr="007C57F8" w:rsidRDefault="005948C1" w:rsidP="00B91B3B">
      <w:pPr>
        <w:pStyle w:val="Tekstpodstawowywcity3"/>
        <w:spacing w:after="0"/>
        <w:ind w:left="709" w:right="201"/>
        <w:jc w:val="both"/>
        <w:rPr>
          <w:rFonts w:ascii="Cambria" w:hAnsi="Cambria"/>
          <w:sz w:val="20"/>
          <w:szCs w:val="20"/>
          <w:lang w:val="pl-PL"/>
        </w:rPr>
      </w:pPr>
    </w:p>
    <w:p w14:paraId="69E26D51" w14:textId="77777777" w:rsidR="00DA509A" w:rsidRPr="007C57F8" w:rsidRDefault="00DA509A" w:rsidP="00B91B3B">
      <w:pPr>
        <w:pStyle w:val="Tekstpodstawowywcity3"/>
        <w:spacing w:line="276" w:lineRule="auto"/>
        <w:ind w:left="703" w:hanging="703"/>
        <w:rPr>
          <w:rFonts w:ascii="Cambria" w:hAnsi="Cambria"/>
          <w:sz w:val="20"/>
          <w:szCs w:val="20"/>
          <w:u w:val="single"/>
          <w:lang w:val="pl-PL"/>
        </w:rPr>
      </w:pPr>
      <w:r w:rsidRPr="007C57F8">
        <w:rPr>
          <w:rFonts w:ascii="Cambria" w:hAnsi="Cambria"/>
          <w:sz w:val="20"/>
          <w:szCs w:val="20"/>
          <w:u w:val="single"/>
        </w:rPr>
        <w:t>Załącznikami do niniejszej ofert</w:t>
      </w:r>
      <w:r w:rsidR="00D047F6" w:rsidRPr="007C57F8">
        <w:rPr>
          <w:rFonts w:ascii="Cambria" w:hAnsi="Cambria"/>
          <w:sz w:val="20"/>
          <w:szCs w:val="20"/>
          <w:u w:val="single"/>
          <w:lang w:val="pl-PL"/>
        </w:rPr>
        <w:t>y</w:t>
      </w:r>
      <w:r w:rsidRPr="007C57F8">
        <w:rPr>
          <w:rFonts w:ascii="Cambria" w:hAnsi="Cambria"/>
          <w:sz w:val="20"/>
          <w:szCs w:val="20"/>
          <w:u w:val="single"/>
        </w:rPr>
        <w:t xml:space="preserve"> są:</w:t>
      </w:r>
    </w:p>
    <w:p w14:paraId="2E88AFF7" w14:textId="77777777" w:rsidR="00DA509A" w:rsidRPr="007C57F8" w:rsidRDefault="00DA509A" w:rsidP="00867323">
      <w:pPr>
        <w:pStyle w:val="Tekstpodstawowywcity3"/>
        <w:ind w:hanging="283"/>
        <w:rPr>
          <w:rFonts w:ascii="Cambria" w:hAnsi="Cambria"/>
          <w:sz w:val="20"/>
          <w:szCs w:val="20"/>
        </w:rPr>
      </w:pPr>
      <w:r w:rsidRPr="007C57F8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4CD37404" w14:textId="77777777" w:rsidR="00DA509A" w:rsidRPr="007C57F8" w:rsidRDefault="00DA509A" w:rsidP="00867323">
      <w:pPr>
        <w:pStyle w:val="Tekstpodstawowywcity3"/>
        <w:ind w:hanging="283"/>
        <w:rPr>
          <w:rFonts w:ascii="Cambria" w:hAnsi="Cambria"/>
          <w:sz w:val="20"/>
          <w:szCs w:val="20"/>
          <w:lang w:val="pl-PL"/>
        </w:rPr>
      </w:pPr>
      <w:r w:rsidRPr="007C57F8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67169CC3" w14:textId="77777777" w:rsidR="00867323" w:rsidRPr="007C57F8" w:rsidRDefault="00867323" w:rsidP="00867323">
      <w:pPr>
        <w:pStyle w:val="Tekstpodstawowywcity3"/>
        <w:ind w:hanging="283"/>
        <w:rPr>
          <w:rFonts w:ascii="Cambria" w:hAnsi="Cambria"/>
          <w:sz w:val="20"/>
          <w:szCs w:val="20"/>
          <w:lang w:val="pl-PL"/>
        </w:rPr>
      </w:pPr>
    </w:p>
    <w:p w14:paraId="6988C07A" w14:textId="77777777" w:rsidR="00816612" w:rsidRPr="007C57F8" w:rsidRDefault="00816612" w:rsidP="00867323">
      <w:pPr>
        <w:pStyle w:val="Tekstpodstawowywcity3"/>
        <w:ind w:hanging="283"/>
        <w:rPr>
          <w:rFonts w:ascii="Cambria" w:hAnsi="Cambria"/>
          <w:sz w:val="20"/>
          <w:szCs w:val="20"/>
          <w:lang w:val="pl-PL"/>
        </w:rPr>
      </w:pPr>
    </w:p>
    <w:p w14:paraId="3E4CE7C8" w14:textId="77777777" w:rsidR="00DC067B" w:rsidRPr="007C57F8" w:rsidRDefault="00DC067B" w:rsidP="00115D22">
      <w:pPr>
        <w:tabs>
          <w:tab w:val="left" w:pos="5400"/>
        </w:tabs>
        <w:ind w:left="5400"/>
        <w:jc w:val="center"/>
        <w:rPr>
          <w:rFonts w:ascii="Cambria" w:hAnsi="Cambria"/>
          <w:bCs/>
          <w:smallCaps/>
          <w:sz w:val="20"/>
          <w:szCs w:val="20"/>
        </w:rPr>
      </w:pPr>
    </w:p>
    <w:sectPr w:rsidR="00DC067B" w:rsidRPr="007C57F8" w:rsidSect="008166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5" w:right="1418" w:bottom="1276" w:left="1418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8177" w14:textId="77777777" w:rsidR="00634324" w:rsidRDefault="00634324">
      <w:r>
        <w:separator/>
      </w:r>
    </w:p>
  </w:endnote>
  <w:endnote w:type="continuationSeparator" w:id="0">
    <w:p w14:paraId="1EAE21F8" w14:textId="77777777" w:rsidR="00634324" w:rsidRDefault="0063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C1A8" w14:textId="77777777" w:rsidR="001F6A8C" w:rsidRDefault="001F6A8C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02585" w14:textId="77777777" w:rsidR="001F6A8C" w:rsidRDefault="001F6A8C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7390" w14:textId="77777777" w:rsidR="009968D4" w:rsidRDefault="009968D4" w:rsidP="009968D4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42800B6B" w14:textId="77777777" w:rsidR="009968D4" w:rsidRDefault="009968D4" w:rsidP="009968D4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4542D2E0" w14:textId="77777777" w:rsidR="009968D4" w:rsidRDefault="009968D4" w:rsidP="009968D4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2FA0AE66" w14:textId="77777777" w:rsidR="009968D4" w:rsidRDefault="009968D4" w:rsidP="009968D4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74CDCC01" w14:textId="77777777" w:rsidR="001F6A8C" w:rsidRPr="00C544B1" w:rsidRDefault="00816612" w:rsidP="00C544B1">
    <w:pPr>
      <w:pStyle w:val="Nagwek"/>
      <w:jc w:val="center"/>
      <w:rPr>
        <w:rFonts w:ascii="Arial Narrow" w:hAnsi="Arial Narrow"/>
        <w:b/>
        <w:caps/>
        <w:w w:val="90"/>
      </w:rPr>
    </w:pPr>
    <w:r w:rsidRPr="00C544B1">
      <w:rPr>
        <w:rFonts w:ascii="Cambria" w:hAnsi="Cambria" w:cs="Arial"/>
        <w:i/>
        <w:sz w:val="20"/>
        <w:szCs w:val="20"/>
      </w:rPr>
      <w:t>Dokument musi być podpisany kwalifikowanym podpisem elektronicznym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B308" w14:textId="77777777" w:rsidR="00A03489" w:rsidRDefault="00A03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FBB1" w14:textId="77777777" w:rsidR="00634324" w:rsidRDefault="00634324">
      <w:r>
        <w:separator/>
      </w:r>
    </w:p>
  </w:footnote>
  <w:footnote w:type="continuationSeparator" w:id="0">
    <w:p w14:paraId="7DE65A8B" w14:textId="77777777" w:rsidR="00634324" w:rsidRDefault="0063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207C" w14:textId="77777777" w:rsidR="00A03489" w:rsidRDefault="00A034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E5242A" w:rsidRPr="00D77D6D" w14:paraId="2EFF5D38" w14:textId="77777777" w:rsidTr="00F31D82">
      <w:tc>
        <w:tcPr>
          <w:tcW w:w="1843" w:type="dxa"/>
          <w:tcMar>
            <w:left w:w="0" w:type="dxa"/>
            <w:right w:w="0" w:type="dxa"/>
          </w:tcMar>
        </w:tcPr>
        <w:p w14:paraId="38DBE239" w14:textId="2B63C3E7" w:rsidR="00E5242A" w:rsidRPr="00D77D6D" w:rsidRDefault="006020B6" w:rsidP="00E5242A">
          <w:pPr>
            <w:rPr>
              <w:rFonts w:ascii="Calibri" w:hAnsi="Calibri"/>
              <w:noProof/>
            </w:rPr>
          </w:pPr>
          <w:bookmarkStart w:id="0" w:name="_Hlk530999824"/>
          <w:bookmarkStart w:id="1" w:name="_Hlk530999927"/>
          <w:bookmarkStart w:id="2" w:name="_Hlk530999928"/>
          <w:bookmarkStart w:id="3" w:name="_Hlk530999941"/>
          <w:bookmarkStart w:id="4" w:name="_Hlk530999942"/>
          <w:bookmarkStart w:id="5" w:name="_Hlk25055772"/>
          <w:bookmarkStart w:id="6" w:name="_Hlk25055773"/>
          <w:r w:rsidRPr="00616F01">
            <w:rPr>
              <w:rFonts w:ascii="Calibri" w:hAnsi="Calibri"/>
              <w:noProof/>
            </w:rPr>
            <w:drawing>
              <wp:inline distT="0" distB="0" distL="0" distR="0" wp14:anchorId="6043344E" wp14:editId="7BB6B5A7">
                <wp:extent cx="1030605" cy="441960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66827601" w14:textId="40AED30F" w:rsidR="00E5242A" w:rsidRPr="00D77D6D" w:rsidRDefault="006020B6" w:rsidP="00E5242A">
          <w:pPr>
            <w:ind w:left="48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</w:rPr>
            <w:drawing>
              <wp:inline distT="0" distB="0" distL="0" distR="0" wp14:anchorId="0D3A8675" wp14:editId="3638EB7C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35F5E146" w14:textId="4D3940C0" w:rsidR="00E5242A" w:rsidRPr="00D77D6D" w:rsidRDefault="006020B6" w:rsidP="00E5242A">
          <w:pPr>
            <w:ind w:left="-1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</w:rPr>
            <w:drawing>
              <wp:inline distT="0" distB="0" distL="0" distR="0" wp14:anchorId="1944DC1F" wp14:editId="0B01557D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34D01D43" w14:textId="53164946" w:rsidR="00E5242A" w:rsidRPr="00D77D6D" w:rsidRDefault="006020B6" w:rsidP="00E5242A">
          <w:pPr>
            <w:ind w:right="-1"/>
            <w:jc w:val="right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</w:rPr>
            <w:drawing>
              <wp:inline distT="0" distB="0" distL="0" distR="0" wp14:anchorId="01BD4BC9" wp14:editId="1A052983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A80AEF" w14:textId="77777777" w:rsidR="00E5242A" w:rsidRDefault="00E5242A" w:rsidP="00E5242A">
    <w:pPr>
      <w:pStyle w:val="Nagwek"/>
      <w:rPr>
        <w:rFonts w:ascii="Cambria" w:hAnsi="Cambria" w:cs="Cambria"/>
        <w:sz w:val="20"/>
        <w:szCs w:val="20"/>
      </w:rPr>
    </w:pPr>
  </w:p>
  <w:p w14:paraId="6AB82147" w14:textId="360ECE42" w:rsidR="007957FA" w:rsidRPr="00767419" w:rsidRDefault="00767419" w:rsidP="00767419">
    <w:pPr>
      <w:pStyle w:val="Standard"/>
      <w:rPr>
        <w:rFonts w:ascii="Cambria" w:hAnsi="Cambria"/>
        <w:b/>
        <w:bCs/>
        <w:sz w:val="20"/>
        <w:szCs w:val="20"/>
      </w:rPr>
    </w:pPr>
    <w:bookmarkStart w:id="7" w:name="_Hlk9335319"/>
    <w:bookmarkEnd w:id="0"/>
    <w:bookmarkEnd w:id="1"/>
    <w:bookmarkEnd w:id="2"/>
    <w:bookmarkEnd w:id="3"/>
    <w:bookmarkEnd w:id="4"/>
    <w:bookmarkEnd w:id="5"/>
    <w:bookmarkEnd w:id="6"/>
    <w:r w:rsidRPr="0012405F">
      <w:rPr>
        <w:rFonts w:ascii="Cambria" w:hAnsi="Cambria"/>
        <w:sz w:val="20"/>
        <w:szCs w:val="20"/>
      </w:rPr>
      <w:t xml:space="preserve">Numer </w:t>
    </w:r>
    <w:r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 xml:space="preserve">: </w:t>
    </w:r>
    <w:bookmarkEnd w:id="7"/>
    <w:r w:rsidR="008E6E0F">
      <w:rPr>
        <w:rFonts w:ascii="Cambria" w:hAnsi="Cambria"/>
        <w:sz w:val="20"/>
        <w:szCs w:val="20"/>
      </w:rPr>
      <w:t>PZ.271.1.8.202</w:t>
    </w:r>
    <w:r w:rsidR="00A03489">
      <w:rPr>
        <w:rFonts w:ascii="Cambria" w:hAnsi="Cambria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C3FF" w14:textId="77777777" w:rsidR="00A03489" w:rsidRDefault="00A03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674"/>
        </w:tabs>
        <w:ind w:left="2674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16844D4"/>
    <w:multiLevelType w:val="hybridMultilevel"/>
    <w:tmpl w:val="9B0824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FAE02D2"/>
    <w:multiLevelType w:val="hybridMultilevel"/>
    <w:tmpl w:val="A89E4944"/>
    <w:lvl w:ilvl="0" w:tplc="000000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75767">
    <w:abstractNumId w:val="33"/>
  </w:num>
  <w:num w:numId="2" w16cid:durableId="952053002">
    <w:abstractNumId w:val="40"/>
  </w:num>
  <w:num w:numId="3" w16cid:durableId="1864636146">
    <w:abstractNumId w:val="27"/>
  </w:num>
  <w:num w:numId="4" w16cid:durableId="1659307429">
    <w:abstractNumId w:val="24"/>
  </w:num>
  <w:num w:numId="5" w16cid:durableId="1802264326">
    <w:abstractNumId w:val="18"/>
  </w:num>
  <w:num w:numId="6" w16cid:durableId="1334449797">
    <w:abstractNumId w:val="30"/>
  </w:num>
  <w:num w:numId="7" w16cid:durableId="1710257439">
    <w:abstractNumId w:val="35"/>
  </w:num>
  <w:num w:numId="8" w16cid:durableId="716707431">
    <w:abstractNumId w:val="22"/>
  </w:num>
  <w:num w:numId="9" w16cid:durableId="1113941818">
    <w:abstractNumId w:val="47"/>
  </w:num>
  <w:num w:numId="10" w16cid:durableId="575214052">
    <w:abstractNumId w:val="52"/>
  </w:num>
  <w:num w:numId="11" w16cid:durableId="1068499830">
    <w:abstractNumId w:val="19"/>
  </w:num>
  <w:num w:numId="12" w16cid:durableId="1829831541">
    <w:abstractNumId w:val="50"/>
  </w:num>
  <w:num w:numId="13" w16cid:durableId="1577083545">
    <w:abstractNumId w:val="51"/>
  </w:num>
  <w:num w:numId="14" w16cid:durableId="2080667717">
    <w:abstractNumId w:val="11"/>
  </w:num>
  <w:num w:numId="15" w16cid:durableId="713847706">
    <w:abstractNumId w:val="25"/>
  </w:num>
  <w:num w:numId="16" w16cid:durableId="1527059325">
    <w:abstractNumId w:val="29"/>
  </w:num>
  <w:num w:numId="17" w16cid:durableId="1442653493">
    <w:abstractNumId w:val="46"/>
  </w:num>
  <w:num w:numId="18" w16cid:durableId="1631008412">
    <w:abstractNumId w:val="21"/>
  </w:num>
  <w:num w:numId="19" w16cid:durableId="872112765">
    <w:abstractNumId w:val="12"/>
  </w:num>
  <w:num w:numId="20" w16cid:durableId="216865765">
    <w:abstractNumId w:val="16"/>
  </w:num>
  <w:num w:numId="21" w16cid:durableId="384178070">
    <w:abstractNumId w:val="41"/>
  </w:num>
  <w:num w:numId="22" w16cid:durableId="1114178810">
    <w:abstractNumId w:val="17"/>
  </w:num>
  <w:num w:numId="23" w16cid:durableId="412166555">
    <w:abstractNumId w:val="45"/>
  </w:num>
  <w:num w:numId="24" w16cid:durableId="1271474341">
    <w:abstractNumId w:val="43"/>
  </w:num>
  <w:num w:numId="25" w16cid:durableId="1166937058">
    <w:abstractNumId w:val="20"/>
  </w:num>
  <w:num w:numId="26" w16cid:durableId="153442173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9749905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76601251">
    <w:abstractNumId w:val="3"/>
  </w:num>
  <w:num w:numId="29" w16cid:durableId="613907882">
    <w:abstractNumId w:val="8"/>
  </w:num>
  <w:num w:numId="30" w16cid:durableId="940333504">
    <w:abstractNumId w:val="2"/>
  </w:num>
  <w:num w:numId="31" w16cid:durableId="723721626">
    <w:abstractNumId w:val="39"/>
  </w:num>
  <w:num w:numId="32" w16cid:durableId="1480076489">
    <w:abstractNumId w:val="10"/>
  </w:num>
  <w:num w:numId="33" w16cid:durableId="917981825">
    <w:abstractNumId w:val="26"/>
  </w:num>
  <w:num w:numId="34" w16cid:durableId="828836316">
    <w:abstractNumId w:val="42"/>
  </w:num>
  <w:num w:numId="35" w16cid:durableId="1232933988">
    <w:abstractNumId w:val="15"/>
  </w:num>
  <w:num w:numId="36" w16cid:durableId="1685746118">
    <w:abstractNumId w:val="49"/>
  </w:num>
  <w:num w:numId="37" w16cid:durableId="1225293035">
    <w:abstractNumId w:val="13"/>
  </w:num>
  <w:num w:numId="38" w16cid:durableId="1193491977">
    <w:abstractNumId w:val="9"/>
  </w:num>
  <w:num w:numId="39" w16cid:durableId="166604776">
    <w:abstractNumId w:val="23"/>
  </w:num>
  <w:num w:numId="40" w16cid:durableId="1670209578">
    <w:abstractNumId w:val="37"/>
  </w:num>
  <w:num w:numId="41" w16cid:durableId="773598014">
    <w:abstractNumId w:val="31"/>
  </w:num>
  <w:num w:numId="42" w16cid:durableId="3822191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97392592">
    <w:abstractNumId w:val="34"/>
  </w:num>
  <w:num w:numId="44" w16cid:durableId="2132164246">
    <w:abstractNumId w:val="36"/>
  </w:num>
  <w:num w:numId="45" w16cid:durableId="1773477116">
    <w:abstractNumId w:val="14"/>
  </w:num>
  <w:num w:numId="46" w16cid:durableId="130447985">
    <w:abstractNumId w:val="5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46E0"/>
    <w:rsid w:val="00005154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313"/>
    <w:rsid w:val="00027CE9"/>
    <w:rsid w:val="00032C0D"/>
    <w:rsid w:val="00033E37"/>
    <w:rsid w:val="00035C57"/>
    <w:rsid w:val="0003703F"/>
    <w:rsid w:val="000379F7"/>
    <w:rsid w:val="00040E8D"/>
    <w:rsid w:val="00041617"/>
    <w:rsid w:val="00042263"/>
    <w:rsid w:val="00042B17"/>
    <w:rsid w:val="00044B6B"/>
    <w:rsid w:val="00047EF2"/>
    <w:rsid w:val="00054BF5"/>
    <w:rsid w:val="00055851"/>
    <w:rsid w:val="00061F88"/>
    <w:rsid w:val="00063079"/>
    <w:rsid w:val="00063849"/>
    <w:rsid w:val="00064B50"/>
    <w:rsid w:val="000675E7"/>
    <w:rsid w:val="00070743"/>
    <w:rsid w:val="000726CE"/>
    <w:rsid w:val="00075847"/>
    <w:rsid w:val="00080D85"/>
    <w:rsid w:val="00084151"/>
    <w:rsid w:val="000858B3"/>
    <w:rsid w:val="00090A82"/>
    <w:rsid w:val="000970DD"/>
    <w:rsid w:val="000A0528"/>
    <w:rsid w:val="000A14D0"/>
    <w:rsid w:val="000A1940"/>
    <w:rsid w:val="000A1981"/>
    <w:rsid w:val="000A19AE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585"/>
    <w:rsid w:val="000C3646"/>
    <w:rsid w:val="000D40FD"/>
    <w:rsid w:val="000E05B9"/>
    <w:rsid w:val="000E4E2A"/>
    <w:rsid w:val="000E6797"/>
    <w:rsid w:val="000E7F53"/>
    <w:rsid w:val="000F3A08"/>
    <w:rsid w:val="0010294D"/>
    <w:rsid w:val="00102A85"/>
    <w:rsid w:val="00102C0C"/>
    <w:rsid w:val="00103155"/>
    <w:rsid w:val="001044DB"/>
    <w:rsid w:val="001054D9"/>
    <w:rsid w:val="0010789A"/>
    <w:rsid w:val="00110F9F"/>
    <w:rsid w:val="00112698"/>
    <w:rsid w:val="00112B50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37EBB"/>
    <w:rsid w:val="001405D1"/>
    <w:rsid w:val="00140DF0"/>
    <w:rsid w:val="00143610"/>
    <w:rsid w:val="0014366A"/>
    <w:rsid w:val="00145F79"/>
    <w:rsid w:val="0014707D"/>
    <w:rsid w:val="00154708"/>
    <w:rsid w:val="00155737"/>
    <w:rsid w:val="001568FB"/>
    <w:rsid w:val="00157704"/>
    <w:rsid w:val="001612AE"/>
    <w:rsid w:val="00162026"/>
    <w:rsid w:val="0016212F"/>
    <w:rsid w:val="00162505"/>
    <w:rsid w:val="00162560"/>
    <w:rsid w:val="001627AE"/>
    <w:rsid w:val="00164F38"/>
    <w:rsid w:val="00165196"/>
    <w:rsid w:val="00165D29"/>
    <w:rsid w:val="001720B9"/>
    <w:rsid w:val="0017416A"/>
    <w:rsid w:val="00174344"/>
    <w:rsid w:val="001816EE"/>
    <w:rsid w:val="001866AD"/>
    <w:rsid w:val="00186E0A"/>
    <w:rsid w:val="00191FF7"/>
    <w:rsid w:val="00192C7B"/>
    <w:rsid w:val="00194CF3"/>
    <w:rsid w:val="00195FFE"/>
    <w:rsid w:val="00197122"/>
    <w:rsid w:val="001979DB"/>
    <w:rsid w:val="001A1117"/>
    <w:rsid w:val="001A4C70"/>
    <w:rsid w:val="001A5611"/>
    <w:rsid w:val="001A5A8A"/>
    <w:rsid w:val="001A6982"/>
    <w:rsid w:val="001B000A"/>
    <w:rsid w:val="001B3135"/>
    <w:rsid w:val="001B65FF"/>
    <w:rsid w:val="001C072B"/>
    <w:rsid w:val="001C12C8"/>
    <w:rsid w:val="001C256F"/>
    <w:rsid w:val="001C33AC"/>
    <w:rsid w:val="001C3C1E"/>
    <w:rsid w:val="001C4E52"/>
    <w:rsid w:val="001C5C93"/>
    <w:rsid w:val="001C67B4"/>
    <w:rsid w:val="001C67DA"/>
    <w:rsid w:val="001C7926"/>
    <w:rsid w:val="001C7C3F"/>
    <w:rsid w:val="001D6CF9"/>
    <w:rsid w:val="001D7A8F"/>
    <w:rsid w:val="001E319E"/>
    <w:rsid w:val="001E6C02"/>
    <w:rsid w:val="001E6E32"/>
    <w:rsid w:val="001E6F19"/>
    <w:rsid w:val="001F1C7C"/>
    <w:rsid w:val="001F3802"/>
    <w:rsid w:val="001F4FD3"/>
    <w:rsid w:val="001F516F"/>
    <w:rsid w:val="001F60E2"/>
    <w:rsid w:val="001F6A8C"/>
    <w:rsid w:val="001F6ECF"/>
    <w:rsid w:val="00201033"/>
    <w:rsid w:val="002013CA"/>
    <w:rsid w:val="0020206C"/>
    <w:rsid w:val="00204600"/>
    <w:rsid w:val="00205194"/>
    <w:rsid w:val="00211963"/>
    <w:rsid w:val="00211AFF"/>
    <w:rsid w:val="00211D44"/>
    <w:rsid w:val="00213968"/>
    <w:rsid w:val="002203A7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41C6C"/>
    <w:rsid w:val="002447F6"/>
    <w:rsid w:val="00245AA9"/>
    <w:rsid w:val="00246A11"/>
    <w:rsid w:val="00252051"/>
    <w:rsid w:val="00255734"/>
    <w:rsid w:val="00256EDD"/>
    <w:rsid w:val="00257369"/>
    <w:rsid w:val="00261B89"/>
    <w:rsid w:val="00261F64"/>
    <w:rsid w:val="0026568F"/>
    <w:rsid w:val="0026706B"/>
    <w:rsid w:val="002678AB"/>
    <w:rsid w:val="00271D38"/>
    <w:rsid w:val="00272E2B"/>
    <w:rsid w:val="002814D4"/>
    <w:rsid w:val="002837ED"/>
    <w:rsid w:val="002953C0"/>
    <w:rsid w:val="002A1B52"/>
    <w:rsid w:val="002A2237"/>
    <w:rsid w:val="002A2640"/>
    <w:rsid w:val="002A4CEF"/>
    <w:rsid w:val="002A5876"/>
    <w:rsid w:val="002A7F4E"/>
    <w:rsid w:val="002B0274"/>
    <w:rsid w:val="002B6740"/>
    <w:rsid w:val="002C49D9"/>
    <w:rsid w:val="002C6B65"/>
    <w:rsid w:val="002C75A5"/>
    <w:rsid w:val="002D201A"/>
    <w:rsid w:val="002D26EC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41AB"/>
    <w:rsid w:val="0031514C"/>
    <w:rsid w:val="00315240"/>
    <w:rsid w:val="00320DC8"/>
    <w:rsid w:val="00325720"/>
    <w:rsid w:val="00327CC4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B3E"/>
    <w:rsid w:val="00357836"/>
    <w:rsid w:val="003600E2"/>
    <w:rsid w:val="00362C90"/>
    <w:rsid w:val="00364AEE"/>
    <w:rsid w:val="00365834"/>
    <w:rsid w:val="00365F03"/>
    <w:rsid w:val="00366630"/>
    <w:rsid w:val="00367880"/>
    <w:rsid w:val="00367A44"/>
    <w:rsid w:val="003726C7"/>
    <w:rsid w:val="0037733B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08F"/>
    <w:rsid w:val="003A5A9D"/>
    <w:rsid w:val="003A5E55"/>
    <w:rsid w:val="003B13A9"/>
    <w:rsid w:val="003B343F"/>
    <w:rsid w:val="003B6F73"/>
    <w:rsid w:val="003C48F1"/>
    <w:rsid w:val="003C4B19"/>
    <w:rsid w:val="003C5628"/>
    <w:rsid w:val="003C659A"/>
    <w:rsid w:val="003C7514"/>
    <w:rsid w:val="003D1ED1"/>
    <w:rsid w:val="003D308F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1004"/>
    <w:rsid w:val="00404595"/>
    <w:rsid w:val="00405505"/>
    <w:rsid w:val="00410D38"/>
    <w:rsid w:val="0041331B"/>
    <w:rsid w:val="00414CF9"/>
    <w:rsid w:val="00417997"/>
    <w:rsid w:val="00420580"/>
    <w:rsid w:val="00422FC5"/>
    <w:rsid w:val="00423457"/>
    <w:rsid w:val="004245B7"/>
    <w:rsid w:val="00427A12"/>
    <w:rsid w:val="00433657"/>
    <w:rsid w:val="00436078"/>
    <w:rsid w:val="00436F25"/>
    <w:rsid w:val="0043761B"/>
    <w:rsid w:val="004409ED"/>
    <w:rsid w:val="00441E57"/>
    <w:rsid w:val="004430D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7AA9"/>
    <w:rsid w:val="0047062C"/>
    <w:rsid w:val="00477ADD"/>
    <w:rsid w:val="00480774"/>
    <w:rsid w:val="004825FF"/>
    <w:rsid w:val="00483B12"/>
    <w:rsid w:val="00485B52"/>
    <w:rsid w:val="00487198"/>
    <w:rsid w:val="00490F36"/>
    <w:rsid w:val="00492C85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0A6D"/>
    <w:rsid w:val="004B50F0"/>
    <w:rsid w:val="004B5569"/>
    <w:rsid w:val="004C0C45"/>
    <w:rsid w:val="004C1036"/>
    <w:rsid w:val="004C10D6"/>
    <w:rsid w:val="004C2620"/>
    <w:rsid w:val="004C3F22"/>
    <w:rsid w:val="004C52C0"/>
    <w:rsid w:val="004C5DAE"/>
    <w:rsid w:val="004C6328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040FE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343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48ED"/>
    <w:rsid w:val="00580539"/>
    <w:rsid w:val="00580642"/>
    <w:rsid w:val="00581CA3"/>
    <w:rsid w:val="00582873"/>
    <w:rsid w:val="00582D56"/>
    <w:rsid w:val="005841F4"/>
    <w:rsid w:val="005861B3"/>
    <w:rsid w:val="00586F80"/>
    <w:rsid w:val="00590EC3"/>
    <w:rsid w:val="005916C5"/>
    <w:rsid w:val="005921A0"/>
    <w:rsid w:val="00592FE4"/>
    <w:rsid w:val="00593ACF"/>
    <w:rsid w:val="005948C1"/>
    <w:rsid w:val="00595F14"/>
    <w:rsid w:val="00596C55"/>
    <w:rsid w:val="005A1915"/>
    <w:rsid w:val="005A3AF6"/>
    <w:rsid w:val="005A4EF6"/>
    <w:rsid w:val="005A53A4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F248D"/>
    <w:rsid w:val="005F3C52"/>
    <w:rsid w:val="005F51FC"/>
    <w:rsid w:val="005F53FF"/>
    <w:rsid w:val="00601FA4"/>
    <w:rsid w:val="006020B6"/>
    <w:rsid w:val="006042A2"/>
    <w:rsid w:val="00606915"/>
    <w:rsid w:val="00607163"/>
    <w:rsid w:val="00607529"/>
    <w:rsid w:val="00607E94"/>
    <w:rsid w:val="006137D8"/>
    <w:rsid w:val="006230E3"/>
    <w:rsid w:val="00625F95"/>
    <w:rsid w:val="00631F41"/>
    <w:rsid w:val="00633F9C"/>
    <w:rsid w:val="00634324"/>
    <w:rsid w:val="00642664"/>
    <w:rsid w:val="00644938"/>
    <w:rsid w:val="00644AF6"/>
    <w:rsid w:val="00645158"/>
    <w:rsid w:val="0064532E"/>
    <w:rsid w:val="006524E0"/>
    <w:rsid w:val="00652544"/>
    <w:rsid w:val="00652ADE"/>
    <w:rsid w:val="0065381F"/>
    <w:rsid w:val="006542AE"/>
    <w:rsid w:val="00657045"/>
    <w:rsid w:val="006575DF"/>
    <w:rsid w:val="006615B0"/>
    <w:rsid w:val="00661D7C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535"/>
    <w:rsid w:val="00685B3C"/>
    <w:rsid w:val="00685B8D"/>
    <w:rsid w:val="0068677E"/>
    <w:rsid w:val="00690D58"/>
    <w:rsid w:val="006925C3"/>
    <w:rsid w:val="00694955"/>
    <w:rsid w:val="006952AC"/>
    <w:rsid w:val="00696298"/>
    <w:rsid w:val="00697CEE"/>
    <w:rsid w:val="006B004E"/>
    <w:rsid w:val="006B48EB"/>
    <w:rsid w:val="006B65EA"/>
    <w:rsid w:val="006B6BE5"/>
    <w:rsid w:val="006B6D15"/>
    <w:rsid w:val="006C0C80"/>
    <w:rsid w:val="006C1399"/>
    <w:rsid w:val="006C200F"/>
    <w:rsid w:val="006C262E"/>
    <w:rsid w:val="006C3D0A"/>
    <w:rsid w:val="006C3D86"/>
    <w:rsid w:val="006C5B73"/>
    <w:rsid w:val="006C7199"/>
    <w:rsid w:val="006D0804"/>
    <w:rsid w:val="006D2130"/>
    <w:rsid w:val="006D262F"/>
    <w:rsid w:val="006D2F13"/>
    <w:rsid w:val="006D3439"/>
    <w:rsid w:val="006D4C80"/>
    <w:rsid w:val="006D6B0D"/>
    <w:rsid w:val="006E2914"/>
    <w:rsid w:val="006E3411"/>
    <w:rsid w:val="006E500A"/>
    <w:rsid w:val="006E7876"/>
    <w:rsid w:val="006E797B"/>
    <w:rsid w:val="006E7DCE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0D5F"/>
    <w:rsid w:val="00711A5E"/>
    <w:rsid w:val="00712405"/>
    <w:rsid w:val="007125C8"/>
    <w:rsid w:val="0072054C"/>
    <w:rsid w:val="00720FCE"/>
    <w:rsid w:val="00722E1D"/>
    <w:rsid w:val="007248D1"/>
    <w:rsid w:val="00725372"/>
    <w:rsid w:val="00727CAF"/>
    <w:rsid w:val="007308DE"/>
    <w:rsid w:val="00730CDE"/>
    <w:rsid w:val="00732C64"/>
    <w:rsid w:val="0073327C"/>
    <w:rsid w:val="00733CAF"/>
    <w:rsid w:val="00734D6E"/>
    <w:rsid w:val="007358E6"/>
    <w:rsid w:val="00736551"/>
    <w:rsid w:val="00737587"/>
    <w:rsid w:val="00741F11"/>
    <w:rsid w:val="00747171"/>
    <w:rsid w:val="00747E30"/>
    <w:rsid w:val="00751817"/>
    <w:rsid w:val="0075289B"/>
    <w:rsid w:val="007548DB"/>
    <w:rsid w:val="0075499B"/>
    <w:rsid w:val="00755404"/>
    <w:rsid w:val="007556C9"/>
    <w:rsid w:val="007572CC"/>
    <w:rsid w:val="00760F63"/>
    <w:rsid w:val="00762138"/>
    <w:rsid w:val="00763840"/>
    <w:rsid w:val="007646D7"/>
    <w:rsid w:val="00767419"/>
    <w:rsid w:val="00767954"/>
    <w:rsid w:val="00767A53"/>
    <w:rsid w:val="00770C2E"/>
    <w:rsid w:val="007763E7"/>
    <w:rsid w:val="00777472"/>
    <w:rsid w:val="00780A2C"/>
    <w:rsid w:val="00784738"/>
    <w:rsid w:val="00784B3E"/>
    <w:rsid w:val="0078699A"/>
    <w:rsid w:val="007877E3"/>
    <w:rsid w:val="00787E16"/>
    <w:rsid w:val="00790524"/>
    <w:rsid w:val="00792EE6"/>
    <w:rsid w:val="00793775"/>
    <w:rsid w:val="0079444B"/>
    <w:rsid w:val="007957FA"/>
    <w:rsid w:val="007A0335"/>
    <w:rsid w:val="007A42C5"/>
    <w:rsid w:val="007A7C26"/>
    <w:rsid w:val="007B21B2"/>
    <w:rsid w:val="007C0CCF"/>
    <w:rsid w:val="007C4815"/>
    <w:rsid w:val="007C57F8"/>
    <w:rsid w:val="007C73C6"/>
    <w:rsid w:val="007D29F5"/>
    <w:rsid w:val="007D2EDC"/>
    <w:rsid w:val="007D465B"/>
    <w:rsid w:val="007D5D10"/>
    <w:rsid w:val="007E08D6"/>
    <w:rsid w:val="007E31DD"/>
    <w:rsid w:val="007E6310"/>
    <w:rsid w:val="007F1FA8"/>
    <w:rsid w:val="007F34EC"/>
    <w:rsid w:val="007F3FE7"/>
    <w:rsid w:val="007F4967"/>
    <w:rsid w:val="007F4FAE"/>
    <w:rsid w:val="007F76A1"/>
    <w:rsid w:val="007F7A95"/>
    <w:rsid w:val="00800550"/>
    <w:rsid w:val="00802C0B"/>
    <w:rsid w:val="00803828"/>
    <w:rsid w:val="008079C8"/>
    <w:rsid w:val="00807F68"/>
    <w:rsid w:val="00810A21"/>
    <w:rsid w:val="008115F9"/>
    <w:rsid w:val="00812831"/>
    <w:rsid w:val="00816612"/>
    <w:rsid w:val="008215CC"/>
    <w:rsid w:val="00822E62"/>
    <w:rsid w:val="00823981"/>
    <w:rsid w:val="00824F4A"/>
    <w:rsid w:val="00825EA0"/>
    <w:rsid w:val="00826C7F"/>
    <w:rsid w:val="008344A7"/>
    <w:rsid w:val="00834BD3"/>
    <w:rsid w:val="008353D7"/>
    <w:rsid w:val="008375EC"/>
    <w:rsid w:val="008409B8"/>
    <w:rsid w:val="00840E8D"/>
    <w:rsid w:val="008454AD"/>
    <w:rsid w:val="00845544"/>
    <w:rsid w:val="0084726E"/>
    <w:rsid w:val="00851265"/>
    <w:rsid w:val="00852689"/>
    <w:rsid w:val="00854866"/>
    <w:rsid w:val="00855696"/>
    <w:rsid w:val="00855CCF"/>
    <w:rsid w:val="0085612C"/>
    <w:rsid w:val="00857561"/>
    <w:rsid w:val="008575C7"/>
    <w:rsid w:val="00860A81"/>
    <w:rsid w:val="00860CA5"/>
    <w:rsid w:val="008620C2"/>
    <w:rsid w:val="00862263"/>
    <w:rsid w:val="00863213"/>
    <w:rsid w:val="00867323"/>
    <w:rsid w:val="008674E4"/>
    <w:rsid w:val="00870445"/>
    <w:rsid w:val="00872D84"/>
    <w:rsid w:val="00880C2C"/>
    <w:rsid w:val="00891039"/>
    <w:rsid w:val="00892186"/>
    <w:rsid w:val="00895F2E"/>
    <w:rsid w:val="00896C0F"/>
    <w:rsid w:val="008A0763"/>
    <w:rsid w:val="008A10C0"/>
    <w:rsid w:val="008A1345"/>
    <w:rsid w:val="008A2252"/>
    <w:rsid w:val="008A27B1"/>
    <w:rsid w:val="008A2853"/>
    <w:rsid w:val="008A41DF"/>
    <w:rsid w:val="008A455D"/>
    <w:rsid w:val="008B11F9"/>
    <w:rsid w:val="008B3B91"/>
    <w:rsid w:val="008B504A"/>
    <w:rsid w:val="008B5724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E6E0F"/>
    <w:rsid w:val="008F0BFB"/>
    <w:rsid w:val="008F0D60"/>
    <w:rsid w:val="008F21F2"/>
    <w:rsid w:val="008F2E6F"/>
    <w:rsid w:val="00901EC6"/>
    <w:rsid w:val="009023E2"/>
    <w:rsid w:val="00902957"/>
    <w:rsid w:val="009041A0"/>
    <w:rsid w:val="0090420C"/>
    <w:rsid w:val="0090440F"/>
    <w:rsid w:val="009062BC"/>
    <w:rsid w:val="0090750A"/>
    <w:rsid w:val="00910F57"/>
    <w:rsid w:val="0091104C"/>
    <w:rsid w:val="009120DE"/>
    <w:rsid w:val="009137CE"/>
    <w:rsid w:val="00917210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6484"/>
    <w:rsid w:val="00947C9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49DE"/>
    <w:rsid w:val="009829D9"/>
    <w:rsid w:val="00983423"/>
    <w:rsid w:val="00983D87"/>
    <w:rsid w:val="0098603A"/>
    <w:rsid w:val="00990C28"/>
    <w:rsid w:val="009952C7"/>
    <w:rsid w:val="009968D4"/>
    <w:rsid w:val="009970AA"/>
    <w:rsid w:val="009A0530"/>
    <w:rsid w:val="009A410D"/>
    <w:rsid w:val="009A4C9A"/>
    <w:rsid w:val="009A5616"/>
    <w:rsid w:val="009A63E0"/>
    <w:rsid w:val="009B3F3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0F39"/>
    <w:rsid w:val="009D4D28"/>
    <w:rsid w:val="009D515A"/>
    <w:rsid w:val="009D5F18"/>
    <w:rsid w:val="009D6C0A"/>
    <w:rsid w:val="009E13F4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3489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1797"/>
    <w:rsid w:val="00A225EC"/>
    <w:rsid w:val="00A25019"/>
    <w:rsid w:val="00A266B8"/>
    <w:rsid w:val="00A30E35"/>
    <w:rsid w:val="00A3160B"/>
    <w:rsid w:val="00A31990"/>
    <w:rsid w:val="00A330D6"/>
    <w:rsid w:val="00A36B36"/>
    <w:rsid w:val="00A3787E"/>
    <w:rsid w:val="00A4101C"/>
    <w:rsid w:val="00A41BAE"/>
    <w:rsid w:val="00A431D6"/>
    <w:rsid w:val="00A45ED0"/>
    <w:rsid w:val="00A46A06"/>
    <w:rsid w:val="00A51E2D"/>
    <w:rsid w:val="00A578F5"/>
    <w:rsid w:val="00A6013A"/>
    <w:rsid w:val="00A62E79"/>
    <w:rsid w:val="00A70ABC"/>
    <w:rsid w:val="00A71CB4"/>
    <w:rsid w:val="00A74A76"/>
    <w:rsid w:val="00A74B97"/>
    <w:rsid w:val="00A7645F"/>
    <w:rsid w:val="00A76540"/>
    <w:rsid w:val="00A765A1"/>
    <w:rsid w:val="00A8102D"/>
    <w:rsid w:val="00A81BE2"/>
    <w:rsid w:val="00A85586"/>
    <w:rsid w:val="00A9175F"/>
    <w:rsid w:val="00A91FE0"/>
    <w:rsid w:val="00A966C8"/>
    <w:rsid w:val="00A97F70"/>
    <w:rsid w:val="00AA4266"/>
    <w:rsid w:val="00AB2527"/>
    <w:rsid w:val="00AB41A3"/>
    <w:rsid w:val="00AC2D83"/>
    <w:rsid w:val="00AC4555"/>
    <w:rsid w:val="00AC4C9D"/>
    <w:rsid w:val="00AC5669"/>
    <w:rsid w:val="00AC754C"/>
    <w:rsid w:val="00AC780F"/>
    <w:rsid w:val="00AD1A93"/>
    <w:rsid w:val="00AD1FFB"/>
    <w:rsid w:val="00AD34D0"/>
    <w:rsid w:val="00AD3D26"/>
    <w:rsid w:val="00AD55FC"/>
    <w:rsid w:val="00AD61D2"/>
    <w:rsid w:val="00AD6B2A"/>
    <w:rsid w:val="00AE02C5"/>
    <w:rsid w:val="00AE1DEB"/>
    <w:rsid w:val="00AE25F5"/>
    <w:rsid w:val="00AE267D"/>
    <w:rsid w:val="00AE3179"/>
    <w:rsid w:val="00AE3430"/>
    <w:rsid w:val="00AE5AB8"/>
    <w:rsid w:val="00AE6279"/>
    <w:rsid w:val="00AE6EDA"/>
    <w:rsid w:val="00AE6FEB"/>
    <w:rsid w:val="00AF011C"/>
    <w:rsid w:val="00AF0521"/>
    <w:rsid w:val="00AF184F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5B58"/>
    <w:rsid w:val="00B66F2C"/>
    <w:rsid w:val="00B71B9B"/>
    <w:rsid w:val="00B72784"/>
    <w:rsid w:val="00B736C3"/>
    <w:rsid w:val="00B73CB3"/>
    <w:rsid w:val="00B73CE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B3B"/>
    <w:rsid w:val="00B94090"/>
    <w:rsid w:val="00B9651A"/>
    <w:rsid w:val="00B969EC"/>
    <w:rsid w:val="00BA1A68"/>
    <w:rsid w:val="00BA1A8D"/>
    <w:rsid w:val="00BA2601"/>
    <w:rsid w:val="00BA3337"/>
    <w:rsid w:val="00BA4BBD"/>
    <w:rsid w:val="00BA5C7E"/>
    <w:rsid w:val="00BA60F7"/>
    <w:rsid w:val="00BB19B8"/>
    <w:rsid w:val="00BB7015"/>
    <w:rsid w:val="00BB79A4"/>
    <w:rsid w:val="00BC077D"/>
    <w:rsid w:val="00BC4A55"/>
    <w:rsid w:val="00BC6ED5"/>
    <w:rsid w:val="00BD1112"/>
    <w:rsid w:val="00BD1B85"/>
    <w:rsid w:val="00BD2D8F"/>
    <w:rsid w:val="00BD4B7F"/>
    <w:rsid w:val="00BD7949"/>
    <w:rsid w:val="00BE087A"/>
    <w:rsid w:val="00BE0A7B"/>
    <w:rsid w:val="00BE1985"/>
    <w:rsid w:val="00BE28EE"/>
    <w:rsid w:val="00BE32AA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2A2"/>
    <w:rsid w:val="00C12D87"/>
    <w:rsid w:val="00C14458"/>
    <w:rsid w:val="00C153BB"/>
    <w:rsid w:val="00C22F62"/>
    <w:rsid w:val="00C24130"/>
    <w:rsid w:val="00C244CC"/>
    <w:rsid w:val="00C244E8"/>
    <w:rsid w:val="00C268C9"/>
    <w:rsid w:val="00C27669"/>
    <w:rsid w:val="00C27BFA"/>
    <w:rsid w:val="00C27FF6"/>
    <w:rsid w:val="00C30848"/>
    <w:rsid w:val="00C31DF3"/>
    <w:rsid w:val="00C31EC8"/>
    <w:rsid w:val="00C34684"/>
    <w:rsid w:val="00C34DE1"/>
    <w:rsid w:val="00C353CF"/>
    <w:rsid w:val="00C359DA"/>
    <w:rsid w:val="00C40499"/>
    <w:rsid w:val="00C4348A"/>
    <w:rsid w:val="00C451BB"/>
    <w:rsid w:val="00C51F8C"/>
    <w:rsid w:val="00C544B1"/>
    <w:rsid w:val="00C5533B"/>
    <w:rsid w:val="00C57F0E"/>
    <w:rsid w:val="00C6357F"/>
    <w:rsid w:val="00C64003"/>
    <w:rsid w:val="00C640EF"/>
    <w:rsid w:val="00C64880"/>
    <w:rsid w:val="00C652B5"/>
    <w:rsid w:val="00C67973"/>
    <w:rsid w:val="00C67F59"/>
    <w:rsid w:val="00C70026"/>
    <w:rsid w:val="00C7042E"/>
    <w:rsid w:val="00C71407"/>
    <w:rsid w:val="00C71DB7"/>
    <w:rsid w:val="00C734AB"/>
    <w:rsid w:val="00C74421"/>
    <w:rsid w:val="00C7577F"/>
    <w:rsid w:val="00C7601A"/>
    <w:rsid w:val="00C810D6"/>
    <w:rsid w:val="00C82D16"/>
    <w:rsid w:val="00C82F0B"/>
    <w:rsid w:val="00C9266C"/>
    <w:rsid w:val="00C959BB"/>
    <w:rsid w:val="00C97922"/>
    <w:rsid w:val="00C97C1D"/>
    <w:rsid w:val="00CA152F"/>
    <w:rsid w:val="00CA3EEB"/>
    <w:rsid w:val="00CA4619"/>
    <w:rsid w:val="00CB098D"/>
    <w:rsid w:val="00CB49E0"/>
    <w:rsid w:val="00CB6C60"/>
    <w:rsid w:val="00CC2C7F"/>
    <w:rsid w:val="00CC41E1"/>
    <w:rsid w:val="00CC43FF"/>
    <w:rsid w:val="00CC63D6"/>
    <w:rsid w:val="00CD09E7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4C9A"/>
    <w:rsid w:val="00CE5A77"/>
    <w:rsid w:val="00CE5B34"/>
    <w:rsid w:val="00CE5ED5"/>
    <w:rsid w:val="00CE7014"/>
    <w:rsid w:val="00CF04AF"/>
    <w:rsid w:val="00CF2B9E"/>
    <w:rsid w:val="00CF2E3A"/>
    <w:rsid w:val="00CF3E72"/>
    <w:rsid w:val="00CF7316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6F1F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52B3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4C14"/>
    <w:rsid w:val="00DB6B37"/>
    <w:rsid w:val="00DB7F36"/>
    <w:rsid w:val="00DC067B"/>
    <w:rsid w:val="00DC08B6"/>
    <w:rsid w:val="00DC2574"/>
    <w:rsid w:val="00DC2739"/>
    <w:rsid w:val="00DC3754"/>
    <w:rsid w:val="00DC3E39"/>
    <w:rsid w:val="00DC6FCE"/>
    <w:rsid w:val="00DD0167"/>
    <w:rsid w:val="00DD2EAB"/>
    <w:rsid w:val="00DD3005"/>
    <w:rsid w:val="00DD3AAC"/>
    <w:rsid w:val="00DE0673"/>
    <w:rsid w:val="00DE384D"/>
    <w:rsid w:val="00DE5733"/>
    <w:rsid w:val="00DE67E4"/>
    <w:rsid w:val="00DE75D3"/>
    <w:rsid w:val="00DE76CD"/>
    <w:rsid w:val="00DE7EFD"/>
    <w:rsid w:val="00DF01CD"/>
    <w:rsid w:val="00DF1AE3"/>
    <w:rsid w:val="00DF5D0D"/>
    <w:rsid w:val="00DF68C8"/>
    <w:rsid w:val="00E00090"/>
    <w:rsid w:val="00E110B9"/>
    <w:rsid w:val="00E11444"/>
    <w:rsid w:val="00E128BB"/>
    <w:rsid w:val="00E14616"/>
    <w:rsid w:val="00E176CD"/>
    <w:rsid w:val="00E21C70"/>
    <w:rsid w:val="00E2384B"/>
    <w:rsid w:val="00E23DFE"/>
    <w:rsid w:val="00E274B5"/>
    <w:rsid w:val="00E27D50"/>
    <w:rsid w:val="00E30686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735"/>
    <w:rsid w:val="00E449A6"/>
    <w:rsid w:val="00E44E6C"/>
    <w:rsid w:val="00E45537"/>
    <w:rsid w:val="00E46519"/>
    <w:rsid w:val="00E4692C"/>
    <w:rsid w:val="00E46EB2"/>
    <w:rsid w:val="00E51A55"/>
    <w:rsid w:val="00E5242A"/>
    <w:rsid w:val="00E55C88"/>
    <w:rsid w:val="00E5600C"/>
    <w:rsid w:val="00E56746"/>
    <w:rsid w:val="00E56FDC"/>
    <w:rsid w:val="00E6178E"/>
    <w:rsid w:val="00E61DB6"/>
    <w:rsid w:val="00E6447A"/>
    <w:rsid w:val="00E70AC7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E8B"/>
    <w:rsid w:val="00E928B8"/>
    <w:rsid w:val="00E97562"/>
    <w:rsid w:val="00EA065A"/>
    <w:rsid w:val="00EA0715"/>
    <w:rsid w:val="00EA0ADA"/>
    <w:rsid w:val="00EA2BDF"/>
    <w:rsid w:val="00EA395D"/>
    <w:rsid w:val="00EA3FB0"/>
    <w:rsid w:val="00EA4C1A"/>
    <w:rsid w:val="00EA796B"/>
    <w:rsid w:val="00EA7EB0"/>
    <w:rsid w:val="00EB1584"/>
    <w:rsid w:val="00EB2157"/>
    <w:rsid w:val="00EB26BF"/>
    <w:rsid w:val="00EB43F5"/>
    <w:rsid w:val="00EB567B"/>
    <w:rsid w:val="00EB56F4"/>
    <w:rsid w:val="00EB5DC0"/>
    <w:rsid w:val="00EB6A66"/>
    <w:rsid w:val="00EB6F6F"/>
    <w:rsid w:val="00EB727C"/>
    <w:rsid w:val="00EC1621"/>
    <w:rsid w:val="00EC4352"/>
    <w:rsid w:val="00EC538A"/>
    <w:rsid w:val="00ED0C48"/>
    <w:rsid w:val="00ED22AE"/>
    <w:rsid w:val="00ED4C88"/>
    <w:rsid w:val="00EE318B"/>
    <w:rsid w:val="00EE3C74"/>
    <w:rsid w:val="00EE7A37"/>
    <w:rsid w:val="00EE7A93"/>
    <w:rsid w:val="00EE7C4C"/>
    <w:rsid w:val="00EF0428"/>
    <w:rsid w:val="00EF07E9"/>
    <w:rsid w:val="00EF0C90"/>
    <w:rsid w:val="00EF1B4A"/>
    <w:rsid w:val="00EF2963"/>
    <w:rsid w:val="00EF39FF"/>
    <w:rsid w:val="00EF72FE"/>
    <w:rsid w:val="00F0084C"/>
    <w:rsid w:val="00F042DF"/>
    <w:rsid w:val="00F05931"/>
    <w:rsid w:val="00F05BE3"/>
    <w:rsid w:val="00F05C67"/>
    <w:rsid w:val="00F11020"/>
    <w:rsid w:val="00F1323B"/>
    <w:rsid w:val="00F17875"/>
    <w:rsid w:val="00F21C6C"/>
    <w:rsid w:val="00F21EE8"/>
    <w:rsid w:val="00F226D3"/>
    <w:rsid w:val="00F237E1"/>
    <w:rsid w:val="00F26F8C"/>
    <w:rsid w:val="00F31D82"/>
    <w:rsid w:val="00F31F89"/>
    <w:rsid w:val="00F3327F"/>
    <w:rsid w:val="00F35450"/>
    <w:rsid w:val="00F36285"/>
    <w:rsid w:val="00F37CEB"/>
    <w:rsid w:val="00F4067B"/>
    <w:rsid w:val="00F41D8C"/>
    <w:rsid w:val="00F41DC5"/>
    <w:rsid w:val="00F41E2A"/>
    <w:rsid w:val="00F4462A"/>
    <w:rsid w:val="00F45126"/>
    <w:rsid w:val="00F455E4"/>
    <w:rsid w:val="00F4563B"/>
    <w:rsid w:val="00F45687"/>
    <w:rsid w:val="00F46165"/>
    <w:rsid w:val="00F53488"/>
    <w:rsid w:val="00F53E1F"/>
    <w:rsid w:val="00F54288"/>
    <w:rsid w:val="00F55344"/>
    <w:rsid w:val="00F55409"/>
    <w:rsid w:val="00F60FDC"/>
    <w:rsid w:val="00F6150A"/>
    <w:rsid w:val="00F642A5"/>
    <w:rsid w:val="00F64399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239E"/>
    <w:rsid w:val="00FB1331"/>
    <w:rsid w:val="00FB2E1F"/>
    <w:rsid w:val="00FB7064"/>
    <w:rsid w:val="00FB7D36"/>
    <w:rsid w:val="00FC2BC9"/>
    <w:rsid w:val="00FC34CB"/>
    <w:rsid w:val="00FC51CC"/>
    <w:rsid w:val="00FC641B"/>
    <w:rsid w:val="00FD24DC"/>
    <w:rsid w:val="00FD2552"/>
    <w:rsid w:val="00FD27EC"/>
    <w:rsid w:val="00FD77B3"/>
    <w:rsid w:val="00FE2066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CEFFE"/>
  <w15:docId w15:val="{2E2DD6A1-3048-44BC-A097-ED64EA7C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5242A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544B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4B1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44528-7FE2-48A8-835A-61F83746A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D385A-DED2-4FDC-A0E6-76104AD25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3619A-519E-4FF0-B444-83F9087E8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Tomasz Meus</cp:lastModifiedBy>
  <cp:revision>10</cp:revision>
  <cp:lastPrinted>2013-04-03T06:33:00Z</cp:lastPrinted>
  <dcterms:created xsi:type="dcterms:W3CDTF">2021-06-29T18:57:00Z</dcterms:created>
  <dcterms:modified xsi:type="dcterms:W3CDTF">2022-04-08T10:52:00Z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