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DFB3"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p>
    <w:p w14:paraId="418873C0" w14:textId="2B819CD2" w:rsidR="00C51A83" w:rsidRDefault="00C51A83" w:rsidP="00C51A83">
      <w:pPr>
        <w:spacing w:after="12" w:line="276" w:lineRule="auto"/>
        <w:ind w:left="720" w:right="429"/>
        <w:jc w:val="center"/>
        <w:rPr>
          <w:rFonts w:ascii="Times New Roman" w:hAnsi="Times New Roman" w:cs="Times New Roman"/>
          <w:b/>
          <w:bCs/>
          <w:sz w:val="24"/>
          <w:szCs w:val="24"/>
        </w:rPr>
      </w:pPr>
      <w:bookmarkStart w:id="0" w:name="_Hlk67997051"/>
      <w:bookmarkStart w:id="1" w:name="_Hlk68685413"/>
      <w:r w:rsidRPr="00C51A83">
        <w:rPr>
          <w:rFonts w:ascii="Times New Roman" w:hAnsi="Times New Roman" w:cs="Times New Roman"/>
          <w:b/>
          <w:bCs/>
          <w:sz w:val="24"/>
          <w:szCs w:val="24"/>
        </w:rPr>
        <w:t xml:space="preserve">ZAKUP I DOSTAWA WYPOSAŻENIA  </w:t>
      </w:r>
      <w:bookmarkEnd w:id="0"/>
      <w:r w:rsidR="004A6A0E">
        <w:rPr>
          <w:rFonts w:ascii="Times New Roman" w:hAnsi="Times New Roman" w:cs="Times New Roman"/>
          <w:b/>
          <w:bCs/>
          <w:sz w:val="24"/>
          <w:szCs w:val="24"/>
        </w:rPr>
        <w:t>W</w:t>
      </w:r>
      <w:r w:rsidR="004A6A0E" w:rsidRPr="00C51A83">
        <w:rPr>
          <w:rFonts w:ascii="Times New Roman" w:hAnsi="Times New Roman" w:cs="Times New Roman"/>
          <w:b/>
          <w:bCs/>
          <w:sz w:val="24"/>
          <w:szCs w:val="24"/>
        </w:rPr>
        <w:t xml:space="preserve"> </w:t>
      </w:r>
      <w:r w:rsidR="004A6A0E">
        <w:rPr>
          <w:rFonts w:ascii="Times New Roman" w:hAnsi="Times New Roman" w:cs="Times New Roman"/>
          <w:b/>
          <w:bCs/>
          <w:sz w:val="24"/>
          <w:szCs w:val="24"/>
        </w:rPr>
        <w:t xml:space="preserve">SPRZĘT </w:t>
      </w:r>
      <w:r w:rsidR="005C6DBB" w:rsidRPr="00455294">
        <w:rPr>
          <w:rFonts w:ascii="Times New Roman" w:hAnsi="Times New Roman" w:cs="Times New Roman"/>
          <w:b/>
          <w:bCs/>
          <w:lang w:bidi="pl-PL"/>
        </w:rPr>
        <w:t xml:space="preserve">GABINETU TERAPII ZAJĘCIOWEJ  </w:t>
      </w:r>
      <w:r w:rsidRPr="00C51A83">
        <w:rPr>
          <w:rFonts w:ascii="Times New Roman" w:hAnsi="Times New Roman" w:cs="Times New Roman"/>
          <w:b/>
          <w:bCs/>
          <w:sz w:val="24"/>
          <w:szCs w:val="24"/>
        </w:rPr>
        <w:t>DO PRZEDSZKOLA SAMORZĄDOWEGO GMINY ZAMBRÓW</w:t>
      </w:r>
      <w:bookmarkEnd w:id="1"/>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3CD10318"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455294">
        <w:rPr>
          <w:rFonts w:ascii="Times New Roman" w:hAnsi="Times New Roman" w:cs="Times New Roman"/>
          <w:b/>
          <w:bCs/>
          <w:sz w:val="24"/>
          <w:szCs w:val="24"/>
        </w:rPr>
        <w:t>4</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875D49">
      <w:pPr>
        <w:spacing w:after="0" w:line="276" w:lineRule="auto"/>
        <w:rPr>
          <w:rFonts w:ascii="Times New Roman" w:hAnsi="Times New Roman" w:cs="Times New Roman"/>
          <w:b/>
          <w:bCs/>
          <w:sz w:val="24"/>
          <w:szCs w:val="24"/>
        </w:rPr>
      </w:pPr>
    </w:p>
    <w:p w14:paraId="572AECDD" w14:textId="79B39C09"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875D49">
        <w:rPr>
          <w:rFonts w:ascii="Times New Roman" w:hAnsi="Times New Roman" w:cs="Times New Roman"/>
          <w:b/>
          <w:bCs/>
          <w:sz w:val="24"/>
          <w:szCs w:val="24"/>
        </w:rPr>
        <w:t xml:space="preserve"> </w:t>
      </w:r>
      <w:r w:rsidR="00D46368">
        <w:rPr>
          <w:rFonts w:ascii="Times New Roman" w:hAnsi="Times New Roman" w:cs="Times New Roman"/>
          <w:b/>
          <w:bCs/>
          <w:sz w:val="24"/>
          <w:szCs w:val="24"/>
        </w:rPr>
        <w:t>1</w:t>
      </w:r>
      <w:r w:rsidR="0005582B">
        <w:rPr>
          <w:rFonts w:ascii="Times New Roman" w:hAnsi="Times New Roman" w:cs="Times New Roman"/>
          <w:b/>
          <w:bCs/>
          <w:sz w:val="24"/>
          <w:szCs w:val="24"/>
        </w:rPr>
        <w:t>9</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2" w:name="_Hlk84774305"/>
      <w:r w:rsidRPr="00C51A83">
        <w:rPr>
          <w:rFonts w:ascii="Times New Roman" w:eastAsia="Calibri" w:hAnsi="Times New Roman" w:cs="Times New Roman"/>
          <w:sz w:val="24"/>
          <w:szCs w:val="24"/>
        </w:rPr>
        <w:t>Przedszkole Samorządowe Gminy Zambrów</w:t>
      </w:r>
    </w:p>
    <w:bookmarkEnd w:id="2"/>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3" w:name="_Toc10628"/>
      <w:r w:rsidRPr="005A4793">
        <w:rPr>
          <w:rFonts w:ascii="Times New Roman" w:hAnsi="Times New Roman" w:cs="Times New Roman"/>
          <w:b/>
          <w:bCs/>
          <w:sz w:val="24"/>
          <w:szCs w:val="24"/>
        </w:rPr>
        <w:t xml:space="preserve">Nazwa zamówienia: </w:t>
      </w:r>
      <w:bookmarkEnd w:id="3"/>
    </w:p>
    <w:p w14:paraId="155A4381" w14:textId="3484DB9B" w:rsidR="001E3C19" w:rsidRPr="00EB3990" w:rsidRDefault="00455294" w:rsidP="00EB3990">
      <w:pPr>
        <w:pStyle w:val="Akapitzlist"/>
        <w:numPr>
          <w:ilvl w:val="0"/>
          <w:numId w:val="8"/>
        </w:numPr>
        <w:spacing w:line="276" w:lineRule="auto"/>
        <w:jc w:val="both"/>
      </w:pPr>
      <w:r w:rsidRPr="00455294">
        <w:rPr>
          <w:rFonts w:ascii="Times New Roman" w:hAnsi="Times New Roman" w:cs="Times New Roman"/>
          <w:b/>
          <w:bCs/>
          <w:lang w:bidi="pl-PL"/>
        </w:rPr>
        <w:t xml:space="preserve">„Zakup i dostawa wyposażenia w sprzęt </w:t>
      </w:r>
      <w:bookmarkStart w:id="4" w:name="_Hlk85364174"/>
      <w:r w:rsidRPr="00455294">
        <w:rPr>
          <w:rFonts w:ascii="Times New Roman" w:hAnsi="Times New Roman" w:cs="Times New Roman"/>
          <w:b/>
          <w:bCs/>
          <w:lang w:bidi="pl-PL"/>
        </w:rPr>
        <w:t xml:space="preserve">gabinetu terapii zajęciowej  </w:t>
      </w:r>
      <w:bookmarkEnd w:id="4"/>
      <w:r w:rsidRPr="00455294">
        <w:rPr>
          <w:rFonts w:ascii="Times New Roman" w:hAnsi="Times New Roman" w:cs="Times New Roman"/>
          <w:b/>
          <w:bCs/>
          <w:lang w:bidi="pl-PL"/>
        </w:rPr>
        <w:t>do Przedszkola Samorządowego Gminy Zambrów”</w:t>
      </w:r>
      <w:r>
        <w:rPr>
          <w:rFonts w:ascii="Times New Roman" w:hAnsi="Times New Roman" w:cs="Times New Roman"/>
          <w:b/>
          <w:bCs/>
          <w:lang w:bidi="pl-PL"/>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37628DA7" w:rsidR="005A4793" w:rsidRDefault="005A4793" w:rsidP="005A4793">
      <w:pPr>
        <w:jc w:val="both"/>
        <w:rPr>
          <w:rFonts w:ascii="Times New Roman" w:hAnsi="Times New Roman" w:cs="Times New Roman"/>
          <w:sz w:val="24"/>
          <w:szCs w:val="24"/>
        </w:rPr>
      </w:pPr>
      <w:bookmarkStart w:id="5"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455294">
        <w:rPr>
          <w:rFonts w:ascii="Times New Roman" w:hAnsi="Times New Roman" w:cs="Times New Roman"/>
          <w:sz w:val="24"/>
          <w:szCs w:val="24"/>
        </w:rPr>
        <w:t>0</w:t>
      </w:r>
      <w:r w:rsidR="001B7F0F">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p w14:paraId="5AE11E4D" w14:textId="2CD34773" w:rsidR="001B7F0F" w:rsidRDefault="001B7F0F" w:rsidP="005A4793">
      <w:pPr>
        <w:jc w:val="both"/>
        <w:rPr>
          <w:rFonts w:ascii="Times New Roman" w:hAnsi="Times New Roman" w:cs="Times New Roman"/>
          <w:sz w:val="24"/>
          <w:szCs w:val="24"/>
        </w:rPr>
      </w:pPr>
    </w:p>
    <w:p w14:paraId="4068C45E" w14:textId="368CF23E" w:rsidR="001B7F0F" w:rsidRDefault="001B7F0F" w:rsidP="005A4793">
      <w:pPr>
        <w:jc w:val="both"/>
        <w:rPr>
          <w:rFonts w:ascii="Times New Roman" w:hAnsi="Times New Roman" w:cs="Times New Roman"/>
          <w:sz w:val="24"/>
          <w:szCs w:val="24"/>
        </w:rPr>
      </w:pPr>
    </w:p>
    <w:p w14:paraId="58361794" w14:textId="77777777" w:rsidR="001B7F0F" w:rsidRPr="005A4793" w:rsidRDefault="001B7F0F" w:rsidP="005A4793">
      <w:pPr>
        <w:jc w:val="both"/>
        <w:rPr>
          <w:rFonts w:ascii="Times New Roman" w:hAnsi="Times New Roman" w:cs="Times New Roman"/>
          <w:sz w:val="24"/>
          <w:szCs w:val="24"/>
        </w:rPr>
      </w:pPr>
    </w:p>
    <w:bookmarkEnd w:id="5"/>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lastRenderedPageBreak/>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3432F2B7" w14:textId="452B9877" w:rsidR="00055664" w:rsidRPr="004A3965" w:rsidRDefault="00E4136A" w:rsidP="00055664">
      <w:pPr>
        <w:spacing w:line="276" w:lineRule="auto"/>
        <w:jc w:val="both"/>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4A6A0E">
        <w:rPr>
          <w:rFonts w:ascii="Times New Roman" w:hAnsi="Times New Roman"/>
          <w:b/>
          <w:bCs/>
          <w:color w:val="FF0000"/>
          <w:sz w:val="24"/>
          <w:szCs w:val="24"/>
        </w:rPr>
        <w:t>29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 xml:space="preserve">2021 r. do godz. </w:t>
      </w:r>
      <w:r w:rsidR="004A6A0E">
        <w:rPr>
          <w:rFonts w:ascii="Times New Roman" w:hAnsi="Times New Roman"/>
          <w:b/>
          <w:bCs/>
          <w:color w:val="FF0000"/>
          <w:sz w:val="24"/>
          <w:szCs w:val="24"/>
        </w:rPr>
        <w:t>9</w:t>
      </w:r>
      <w:r w:rsidRPr="00055664">
        <w:rPr>
          <w:rFonts w:ascii="Times New Roman" w:hAnsi="Times New Roman"/>
          <w:b/>
          <w:bCs/>
          <w:color w:val="FF0000"/>
          <w:sz w:val="24"/>
          <w:szCs w:val="24"/>
        </w:rPr>
        <w:t>:</w:t>
      </w:r>
      <w:r w:rsidR="00455294">
        <w:rPr>
          <w:rFonts w:ascii="Times New Roman" w:hAnsi="Times New Roman"/>
          <w:b/>
          <w:bCs/>
          <w:color w:val="FF0000"/>
          <w:sz w:val="24"/>
          <w:szCs w:val="24"/>
        </w:rPr>
        <w:t>3</w:t>
      </w:r>
      <w:r w:rsidRPr="00055664">
        <w:rPr>
          <w:rFonts w:ascii="Times New Roman" w:hAnsi="Times New Roman"/>
          <w:b/>
          <w:bCs/>
          <w:color w:val="FF0000"/>
          <w:sz w:val="24"/>
          <w:szCs w:val="24"/>
        </w:rPr>
        <w:t>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055664" w:rsidRPr="00C57F0C">
        <w:rPr>
          <w:rFonts w:ascii="Times New Roman" w:hAnsi="Times New Roman" w:cs="Times New Roman"/>
          <w:b/>
          <w:bCs/>
        </w:rPr>
        <w:t xml:space="preserve">„Zakup i dostawa wyposażenia  </w:t>
      </w:r>
      <w:r w:rsidR="004A6A0E" w:rsidRPr="00455294">
        <w:rPr>
          <w:rFonts w:ascii="Times New Roman" w:hAnsi="Times New Roman" w:cs="Times New Roman"/>
          <w:b/>
          <w:bCs/>
          <w:lang w:bidi="pl-PL"/>
        </w:rPr>
        <w:t xml:space="preserve">gabinetu terapii zajęciowej  </w:t>
      </w:r>
      <w:r w:rsidR="00055664" w:rsidRPr="00C57F0C">
        <w:rPr>
          <w:rFonts w:ascii="Times New Roman" w:hAnsi="Times New Roman" w:cs="Times New Roman"/>
          <w:b/>
          <w:bCs/>
        </w:rPr>
        <w:t>do Przedszkola Samorządowego Gminy Zambrów”</w:t>
      </w:r>
    </w:p>
    <w:p w14:paraId="7417C648" w14:textId="1BEED375" w:rsidR="00E4136A" w:rsidRPr="00055664" w:rsidRDefault="00E4136A" w:rsidP="004E1558">
      <w:pPr>
        <w:pStyle w:val="Akapitzlist"/>
        <w:numPr>
          <w:ilvl w:val="0"/>
          <w:numId w:val="11"/>
        </w:numPr>
        <w:spacing w:after="0" w:line="276" w:lineRule="auto"/>
        <w:contextualSpacing w:val="0"/>
        <w:jc w:val="both"/>
        <w:rPr>
          <w:rFonts w:ascii="Times New Roman" w:hAnsi="Times New Roman"/>
          <w:sz w:val="24"/>
          <w:szCs w:val="24"/>
        </w:rPr>
      </w:pP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5FE347E8"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3F3493">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6"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lastRenderedPageBreak/>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6"/>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9D9C" w14:textId="77777777" w:rsidR="000341FE" w:rsidRDefault="000341FE" w:rsidP="005D6AEB">
      <w:pPr>
        <w:spacing w:after="0" w:line="240" w:lineRule="auto"/>
      </w:pPr>
      <w:r>
        <w:separator/>
      </w:r>
    </w:p>
  </w:endnote>
  <w:endnote w:type="continuationSeparator" w:id="0">
    <w:p w14:paraId="118E0857" w14:textId="77777777" w:rsidR="000341FE" w:rsidRDefault="000341FE"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6A51" w14:textId="77777777" w:rsidR="000341FE" w:rsidRDefault="000341FE" w:rsidP="005D6AEB">
      <w:pPr>
        <w:spacing w:after="0" w:line="240" w:lineRule="auto"/>
      </w:pPr>
      <w:r>
        <w:separator/>
      </w:r>
    </w:p>
  </w:footnote>
  <w:footnote w:type="continuationSeparator" w:id="0">
    <w:p w14:paraId="2E1EA1C1" w14:textId="77777777" w:rsidR="000341FE" w:rsidRDefault="000341FE"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341FE"/>
    <w:rsid w:val="00054F89"/>
    <w:rsid w:val="00055664"/>
    <w:rsid w:val="0005582B"/>
    <w:rsid w:val="000661A3"/>
    <w:rsid w:val="000D6800"/>
    <w:rsid w:val="000F726D"/>
    <w:rsid w:val="00131831"/>
    <w:rsid w:val="001400CF"/>
    <w:rsid w:val="00144645"/>
    <w:rsid w:val="00171F6E"/>
    <w:rsid w:val="001748A4"/>
    <w:rsid w:val="001B5140"/>
    <w:rsid w:val="001B7F0F"/>
    <w:rsid w:val="001E3C19"/>
    <w:rsid w:val="00211A35"/>
    <w:rsid w:val="002275D1"/>
    <w:rsid w:val="00241FA8"/>
    <w:rsid w:val="002A121F"/>
    <w:rsid w:val="002A3A1F"/>
    <w:rsid w:val="002C23C5"/>
    <w:rsid w:val="002D674D"/>
    <w:rsid w:val="002F0087"/>
    <w:rsid w:val="003145AE"/>
    <w:rsid w:val="00320667"/>
    <w:rsid w:val="0033056F"/>
    <w:rsid w:val="003337CA"/>
    <w:rsid w:val="0033488C"/>
    <w:rsid w:val="00356A2C"/>
    <w:rsid w:val="00383351"/>
    <w:rsid w:val="00386089"/>
    <w:rsid w:val="003D2778"/>
    <w:rsid w:val="003F3493"/>
    <w:rsid w:val="00402A58"/>
    <w:rsid w:val="00407363"/>
    <w:rsid w:val="00420D04"/>
    <w:rsid w:val="00455294"/>
    <w:rsid w:val="00471922"/>
    <w:rsid w:val="0048457D"/>
    <w:rsid w:val="00493A6D"/>
    <w:rsid w:val="004A6A0E"/>
    <w:rsid w:val="004C08C2"/>
    <w:rsid w:val="004C26A1"/>
    <w:rsid w:val="004F6579"/>
    <w:rsid w:val="00507DB6"/>
    <w:rsid w:val="00515145"/>
    <w:rsid w:val="00556208"/>
    <w:rsid w:val="005601F6"/>
    <w:rsid w:val="005A4793"/>
    <w:rsid w:val="005B6C96"/>
    <w:rsid w:val="005C3D9E"/>
    <w:rsid w:val="005C6DBB"/>
    <w:rsid w:val="005D6AEB"/>
    <w:rsid w:val="00610F44"/>
    <w:rsid w:val="0061224D"/>
    <w:rsid w:val="00621B77"/>
    <w:rsid w:val="00677615"/>
    <w:rsid w:val="006E730A"/>
    <w:rsid w:val="00702BBE"/>
    <w:rsid w:val="007068DB"/>
    <w:rsid w:val="00712581"/>
    <w:rsid w:val="0072745C"/>
    <w:rsid w:val="0073317F"/>
    <w:rsid w:val="00755A4E"/>
    <w:rsid w:val="007868A2"/>
    <w:rsid w:val="007908E6"/>
    <w:rsid w:val="00793907"/>
    <w:rsid w:val="0079798E"/>
    <w:rsid w:val="007B3216"/>
    <w:rsid w:val="007C70AE"/>
    <w:rsid w:val="007D0FCE"/>
    <w:rsid w:val="007F6702"/>
    <w:rsid w:val="00832A9A"/>
    <w:rsid w:val="0085523A"/>
    <w:rsid w:val="008736F3"/>
    <w:rsid w:val="00875D49"/>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8478A"/>
    <w:rsid w:val="00AD7D7C"/>
    <w:rsid w:val="00AE067C"/>
    <w:rsid w:val="00AE7235"/>
    <w:rsid w:val="00AF16F3"/>
    <w:rsid w:val="00AF48C2"/>
    <w:rsid w:val="00AF5619"/>
    <w:rsid w:val="00B7326E"/>
    <w:rsid w:val="00B821C7"/>
    <w:rsid w:val="00BA7FD6"/>
    <w:rsid w:val="00BD6D95"/>
    <w:rsid w:val="00C076A6"/>
    <w:rsid w:val="00C304FC"/>
    <w:rsid w:val="00C339D1"/>
    <w:rsid w:val="00C51A83"/>
    <w:rsid w:val="00CA37FB"/>
    <w:rsid w:val="00CA3DBE"/>
    <w:rsid w:val="00CC7D2F"/>
    <w:rsid w:val="00D07184"/>
    <w:rsid w:val="00D3101D"/>
    <w:rsid w:val="00D46368"/>
    <w:rsid w:val="00D47A10"/>
    <w:rsid w:val="00D63411"/>
    <w:rsid w:val="00D87747"/>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FA10-E677-432C-8E3A-8953D2F7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1619</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36</cp:revision>
  <cp:lastPrinted>2021-01-18T13:36:00Z</cp:lastPrinted>
  <dcterms:created xsi:type="dcterms:W3CDTF">2021-09-21T11:30:00Z</dcterms:created>
  <dcterms:modified xsi:type="dcterms:W3CDTF">2021-10-19T06:51:00Z</dcterms:modified>
</cp:coreProperties>
</file>