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53A3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040872A1" w14:textId="7ED77600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6C1784">
        <w:rPr>
          <w:rFonts w:ascii="Cambria" w:hAnsi="Cambria" w:cs="Arial"/>
          <w:sz w:val="18"/>
          <w:szCs w:val="18"/>
        </w:rPr>
        <w:t>3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238DE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62EC8732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70B6E3F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7C911BA2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65DE1142" w14:textId="77777777" w:rsidR="00AF5649" w:rsidRDefault="00AF5649" w:rsidP="00881B48">
      <w:pPr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63680311"/>
    </w:p>
    <w:p w14:paraId="70569ABB" w14:textId="7A6F3798" w:rsidR="00AF2891" w:rsidRPr="006C1784" w:rsidRDefault="006C1784" w:rsidP="00A25460">
      <w:pPr>
        <w:shd w:val="clear" w:color="auto" w:fill="BFBFBF" w:themeFill="background1" w:themeFillShade="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bookmarkStart w:id="1" w:name="_Hlk93068092"/>
      <w:bookmarkEnd w:id="0"/>
      <w:r w:rsidRPr="006C1784">
        <w:rPr>
          <w:rFonts w:ascii="Cambria" w:hAnsi="Cambria"/>
          <w:b/>
          <w:iCs/>
          <w:sz w:val="21"/>
          <w:szCs w:val="21"/>
        </w:rPr>
        <w:t>„</w:t>
      </w:r>
      <w:r w:rsidRPr="006C1784">
        <w:rPr>
          <w:rFonts w:ascii="Cambria" w:eastAsia="Lucida Sans Unicode" w:hAnsi="Cambria" w:cs="Arial"/>
          <w:b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Pr="006C1784">
        <w:rPr>
          <w:rFonts w:ascii="Cambria" w:hAnsi="Cambria"/>
          <w:b/>
          <w:bCs/>
          <w:sz w:val="21"/>
          <w:szCs w:val="21"/>
        </w:rPr>
        <w:t>”</w:t>
      </w:r>
      <w:bookmarkEnd w:id="1"/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6013ECD0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AF6CA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A6ACB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FA53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</w:t>
            </w:r>
            <w:bookmarkStart w:id="2" w:name="_GoBack"/>
            <w:bookmarkEnd w:id="2"/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13287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D6C23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78A7847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173C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2B421AB4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EFF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B02" w14:textId="77777777" w:rsidR="00147BCF" w:rsidRPr="009F2916" w:rsidRDefault="0013726D" w:rsidP="0013726D">
            <w:pPr>
              <w:pStyle w:val="Default"/>
              <w:ind w:left="14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4A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1A94" w14:textId="77777777" w:rsidR="0013726D" w:rsidRPr="004B497E" w:rsidRDefault="0013726D" w:rsidP="0013726D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32055D6F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12DE319C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7121EFAE" w14:textId="37EE54F3" w:rsidR="0013726D" w:rsidRPr="009C07B1" w:rsidRDefault="0013726D" w:rsidP="0013726D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modernizacji sieci wodociągowej lub kanalizacyjnej</w:t>
            </w:r>
            <w:r w:rsidR="002E19F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2E19FC" w:rsidRPr="00DC6907">
              <w:rPr>
                <w:rFonts w:ascii="Cambria" w:hAnsi="Cambria"/>
                <w:sz w:val="20"/>
                <w:szCs w:val="20"/>
              </w:rPr>
              <w:t xml:space="preserve"> zrealizowane</w:t>
            </w:r>
            <w:r w:rsidR="002E19F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3DF4E763" w14:textId="77777777" w:rsidR="0013726D" w:rsidRPr="00490EA4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5DA07F" w14:textId="77777777" w:rsidR="0013726D" w:rsidRPr="00CA59A5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DE318AD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6C369E74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669C0C7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21556DB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7B1CAC1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6ABC149E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C6FEEAE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D2457A8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643CF0D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26B0BDA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FB273D9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C133ADF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8C684B6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2DDEBCB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6ABB4FE" w14:textId="77777777" w:rsidR="00147BCF" w:rsidRPr="009F2916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D8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D8575E" w:rsidRPr="009F2916" w14:paraId="20A4498E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EF0" w14:textId="77777777" w:rsidR="00D8575E" w:rsidRPr="009F2916" w:rsidRDefault="00D8575E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44F9" w14:textId="77777777" w:rsidR="00D8575E" w:rsidRPr="009F2916" w:rsidRDefault="00D8575E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B863" w14:textId="77777777" w:rsidR="00D8575E" w:rsidRPr="009F2916" w:rsidRDefault="00D8575E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CB8" w14:textId="77777777" w:rsidR="00D8575E" w:rsidRPr="009F2916" w:rsidRDefault="00D8575E" w:rsidP="00D8575E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Uprawnienia </w:t>
            </w:r>
            <w:r w:rsidRPr="00ED49A1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w specjalności instalacyjnej w zakresie sieci, instalacji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 xml:space="preserve">i urządzeń cieplnych, wentylacyjnych, gazowych, wodociągowych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>i kanalizacyjnych</w:t>
            </w:r>
            <w:r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bookmarkStart w:id="3" w:name="_Hlk80870436"/>
            <w:r w:rsidRPr="009F2916">
              <w:rPr>
                <w:rFonts w:ascii="Cambria" w:hAnsi="Cambria"/>
                <w:b/>
                <w:sz w:val="18"/>
                <w:szCs w:val="18"/>
              </w:rPr>
              <w:t>posiadającym uprawnienia budowlan</w:t>
            </w:r>
            <w:r>
              <w:rPr>
                <w:rFonts w:ascii="Cambria" w:hAnsi="Cambria"/>
                <w:b/>
                <w:sz w:val="18"/>
                <w:szCs w:val="18"/>
              </w:rPr>
              <w:t>e uprawniające do projektowania</w:t>
            </w:r>
            <w:bookmarkEnd w:id="3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7537E5DE" w14:textId="77777777" w:rsidR="00D8575E" w:rsidRPr="009F2916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7A6C8E" w14:textId="77777777" w:rsidR="00D8575E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FA38DFA" w14:textId="77777777" w:rsidR="00D8575E" w:rsidRPr="00B425FC" w:rsidRDefault="00D8575E" w:rsidP="00B425F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C8B" w14:textId="77777777" w:rsidR="00D8575E" w:rsidRPr="009F2916" w:rsidRDefault="00D8575E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59A683E2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641E50E3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7A1201DB" w14:textId="77777777" w:rsidR="0021284A" w:rsidRPr="008D229D" w:rsidRDefault="00534CF1" w:rsidP="008D229D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EF4069">
      <w:headerReference w:type="default" r:id="rId9"/>
      <w:footerReference w:type="even" r:id="rId10"/>
      <w:footerReference w:type="default" r:id="rId11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96200" w14:textId="77777777" w:rsidR="00AD41C7" w:rsidRDefault="00AD41C7">
      <w:r>
        <w:separator/>
      </w:r>
    </w:p>
  </w:endnote>
  <w:endnote w:type="continuationSeparator" w:id="0">
    <w:p w14:paraId="5A545BA4" w14:textId="77777777" w:rsidR="00AD41C7" w:rsidRDefault="00A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FB4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94993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DE9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3CBFEB6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3642" w14:textId="77777777" w:rsidR="00AD41C7" w:rsidRDefault="00AD41C7">
      <w:r>
        <w:separator/>
      </w:r>
    </w:p>
  </w:footnote>
  <w:footnote w:type="continuationSeparator" w:id="0">
    <w:p w14:paraId="29CE77EB" w14:textId="77777777" w:rsidR="00AD41C7" w:rsidRDefault="00AD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B73B" w14:textId="534F4BD3" w:rsidR="00C752F3" w:rsidRPr="00801DCF" w:rsidRDefault="008E43A4" w:rsidP="00801DCF">
    <w:pPr>
      <w:pStyle w:val="Nagwek"/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bookmarkEnd w:id="4"/>
    <w:r w:rsidR="00A25460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A25460">
      <w:rPr>
        <w:rFonts w:ascii="Cambria" w:hAnsi="Cambria" w:cs="Arial"/>
        <w:b/>
        <w:bCs/>
        <w:sz w:val="20"/>
        <w:szCs w:val="20"/>
        <w:lang w:val="en-US"/>
      </w:rPr>
      <w:t>4.</w:t>
    </w:r>
    <w:r w:rsidR="006C1784">
      <w:rPr>
        <w:rFonts w:ascii="Cambria" w:hAnsi="Cambria" w:cs="Arial"/>
        <w:b/>
        <w:bCs/>
        <w:sz w:val="20"/>
        <w:szCs w:val="20"/>
        <w:lang w:val="en-US"/>
      </w:rPr>
      <w:t>01</w:t>
    </w:r>
    <w:r w:rsidR="00A25460">
      <w:rPr>
        <w:rFonts w:ascii="Cambria" w:hAnsi="Cambria" w:cs="Arial"/>
        <w:b/>
        <w:bCs/>
        <w:sz w:val="20"/>
        <w:szCs w:val="20"/>
        <w:lang w:val="en-US"/>
      </w:rPr>
      <w:t>.2</w:t>
    </w:r>
    <w:r w:rsidR="006C1784">
      <w:rPr>
        <w:rFonts w:ascii="Cambria" w:hAnsi="Cambria" w:cs="Arial"/>
        <w:b/>
        <w:bCs/>
        <w:sz w:val="20"/>
        <w:szCs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CA35CA1"/>
    <w:multiLevelType w:val="hybridMultilevel"/>
    <w:tmpl w:val="98045AD6"/>
    <w:lvl w:ilvl="0" w:tplc="1C3A3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19"/>
  </w:num>
  <w:num w:numId="6">
    <w:abstractNumId w:val="34"/>
  </w:num>
  <w:num w:numId="7">
    <w:abstractNumId w:val="39"/>
  </w:num>
  <w:num w:numId="8">
    <w:abstractNumId w:val="24"/>
  </w:num>
  <w:num w:numId="9">
    <w:abstractNumId w:val="52"/>
  </w:num>
  <w:num w:numId="10">
    <w:abstractNumId w:val="57"/>
  </w:num>
  <w:num w:numId="11">
    <w:abstractNumId w:val="20"/>
  </w:num>
  <w:num w:numId="12">
    <w:abstractNumId w:val="55"/>
  </w:num>
  <w:num w:numId="13">
    <w:abstractNumId w:val="56"/>
  </w:num>
  <w:num w:numId="14">
    <w:abstractNumId w:val="12"/>
  </w:num>
  <w:num w:numId="15">
    <w:abstractNumId w:val="28"/>
  </w:num>
  <w:num w:numId="16">
    <w:abstractNumId w:val="33"/>
  </w:num>
  <w:num w:numId="17">
    <w:abstractNumId w:val="51"/>
  </w:num>
  <w:num w:numId="18">
    <w:abstractNumId w:val="23"/>
  </w:num>
  <w:num w:numId="19">
    <w:abstractNumId w:val="13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8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30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5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1"/>
  </w:num>
  <w:num w:numId="46">
    <w:abstractNumId w:val="47"/>
  </w:num>
  <w:num w:numId="47">
    <w:abstractNumId w:val="21"/>
  </w:num>
  <w:num w:numId="48">
    <w:abstractNumId w:val="44"/>
  </w:num>
  <w:num w:numId="49">
    <w:abstractNumId w:val="14"/>
  </w:num>
  <w:num w:numId="5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2F37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3136"/>
    <w:rsid w:val="000D40FD"/>
    <w:rsid w:val="000E05B9"/>
    <w:rsid w:val="000E3A8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26D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9FC"/>
    <w:rsid w:val="002F0291"/>
    <w:rsid w:val="002F16D6"/>
    <w:rsid w:val="002F26C4"/>
    <w:rsid w:val="002F79CA"/>
    <w:rsid w:val="003008FD"/>
    <w:rsid w:val="00302515"/>
    <w:rsid w:val="00302B07"/>
    <w:rsid w:val="00304525"/>
    <w:rsid w:val="003062AC"/>
    <w:rsid w:val="00310A34"/>
    <w:rsid w:val="0031370D"/>
    <w:rsid w:val="00313888"/>
    <w:rsid w:val="00315240"/>
    <w:rsid w:val="00317389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0F8C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8EF"/>
    <w:rsid w:val="00477ADD"/>
    <w:rsid w:val="00480774"/>
    <w:rsid w:val="004807CF"/>
    <w:rsid w:val="004825FF"/>
    <w:rsid w:val="00483B12"/>
    <w:rsid w:val="00485B52"/>
    <w:rsid w:val="00490F36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5E99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7893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551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1784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06F1"/>
    <w:rsid w:val="00747E30"/>
    <w:rsid w:val="00750A35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1DCF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4C18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81B48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43A4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FAA"/>
    <w:rsid w:val="00926A77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709D7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5460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41C7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891"/>
    <w:rsid w:val="00AF2E5E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06E62"/>
    <w:rsid w:val="00B112AB"/>
    <w:rsid w:val="00B119CC"/>
    <w:rsid w:val="00B11C33"/>
    <w:rsid w:val="00B1499E"/>
    <w:rsid w:val="00B153AF"/>
    <w:rsid w:val="00B1548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25F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492E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97D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C14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212"/>
    <w:rsid w:val="00D84681"/>
    <w:rsid w:val="00D8552D"/>
    <w:rsid w:val="00D8575E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4A89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1D6"/>
    <w:rsid w:val="00EF3594"/>
    <w:rsid w:val="00EF39FF"/>
    <w:rsid w:val="00EF4069"/>
    <w:rsid w:val="00F0084C"/>
    <w:rsid w:val="00F042DF"/>
    <w:rsid w:val="00F05931"/>
    <w:rsid w:val="00F05BE3"/>
    <w:rsid w:val="00F05C67"/>
    <w:rsid w:val="00F07BE4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E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51ED-94DD-4306-ABEB-9D3ABCE7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TADEUSZK</cp:lastModifiedBy>
  <cp:revision>4</cp:revision>
  <cp:lastPrinted>2013-04-03T06:33:00Z</cp:lastPrinted>
  <dcterms:created xsi:type="dcterms:W3CDTF">2022-03-17T11:51:00Z</dcterms:created>
  <dcterms:modified xsi:type="dcterms:W3CDTF">2023-03-13T13:44:00Z</dcterms:modified>
</cp:coreProperties>
</file>