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A3333" w14:textId="77777777" w:rsidR="00DA509A" w:rsidRPr="000C2F74" w:rsidRDefault="000B4C54" w:rsidP="00870033">
      <w:pPr>
        <w:pageBreakBefore/>
        <w:tabs>
          <w:tab w:val="right" w:pos="9070"/>
        </w:tabs>
        <w:jc w:val="right"/>
        <w:rPr>
          <w:rFonts w:ascii="Cambria" w:hAnsi="Cambria" w:cs="Arial"/>
          <w:b/>
          <w:bCs/>
          <w:sz w:val="19"/>
          <w:szCs w:val="19"/>
        </w:rPr>
      </w:pPr>
      <w:r w:rsidRPr="008D6C39">
        <w:rPr>
          <w:rFonts w:ascii="Cambria" w:hAnsi="Cambria" w:cs="Arial"/>
          <w:sz w:val="19"/>
          <w:szCs w:val="19"/>
        </w:rPr>
        <w:tab/>
        <w:t xml:space="preserve"> </w:t>
      </w:r>
      <w:r w:rsidR="00EC6B7B" w:rsidRPr="008D6C39">
        <w:rPr>
          <w:rFonts w:ascii="Cambria" w:hAnsi="Cambria" w:cs="Arial"/>
          <w:sz w:val="19"/>
          <w:szCs w:val="19"/>
        </w:rPr>
        <w:tab/>
      </w:r>
      <w:r w:rsidR="00EC6B7B" w:rsidRPr="008D6C39">
        <w:rPr>
          <w:rFonts w:ascii="Cambria" w:hAnsi="Cambria" w:cs="Arial"/>
          <w:sz w:val="19"/>
          <w:szCs w:val="19"/>
        </w:rPr>
        <w:tab/>
      </w:r>
      <w:r w:rsidR="00EC6B7B" w:rsidRPr="008D6C39">
        <w:rPr>
          <w:rFonts w:ascii="Cambria" w:hAnsi="Cambria" w:cs="Arial"/>
          <w:sz w:val="19"/>
          <w:szCs w:val="19"/>
        </w:rPr>
        <w:tab/>
      </w:r>
      <w:r w:rsidR="00EC6B7B" w:rsidRPr="008D6C39">
        <w:rPr>
          <w:rFonts w:ascii="Cambria" w:hAnsi="Cambria" w:cs="Arial"/>
          <w:sz w:val="19"/>
          <w:szCs w:val="19"/>
        </w:rPr>
        <w:tab/>
      </w:r>
      <w:r w:rsidR="00EC6B7B" w:rsidRPr="008D6C39">
        <w:rPr>
          <w:rFonts w:ascii="Cambria" w:hAnsi="Cambria" w:cs="Arial"/>
          <w:sz w:val="19"/>
          <w:szCs w:val="19"/>
        </w:rPr>
        <w:tab/>
      </w:r>
      <w:r w:rsidR="00DA509A" w:rsidRPr="000C2F74">
        <w:rPr>
          <w:rFonts w:ascii="Cambria" w:hAnsi="Cambria" w:cs="Arial"/>
          <w:b/>
          <w:bCs/>
          <w:sz w:val="19"/>
          <w:szCs w:val="19"/>
        </w:rPr>
        <w:t xml:space="preserve">Załącznik nr </w:t>
      </w:r>
      <w:r w:rsidR="00BB1B69" w:rsidRPr="000C2F74">
        <w:rPr>
          <w:rFonts w:ascii="Cambria" w:hAnsi="Cambria" w:cs="Arial"/>
          <w:b/>
          <w:bCs/>
          <w:sz w:val="19"/>
          <w:szCs w:val="19"/>
        </w:rPr>
        <w:t>8</w:t>
      </w:r>
      <w:r w:rsidR="00FE4B70" w:rsidRPr="000C2F74">
        <w:rPr>
          <w:rFonts w:ascii="Cambria" w:hAnsi="Cambria" w:cs="Arial"/>
          <w:b/>
          <w:bCs/>
          <w:sz w:val="19"/>
          <w:szCs w:val="19"/>
        </w:rPr>
        <w:t xml:space="preserve"> do S</w:t>
      </w:r>
      <w:r w:rsidR="0029492E" w:rsidRPr="000C2F74">
        <w:rPr>
          <w:rFonts w:ascii="Cambria" w:hAnsi="Cambria" w:cs="Arial"/>
          <w:b/>
          <w:bCs/>
          <w:sz w:val="19"/>
          <w:szCs w:val="19"/>
        </w:rPr>
        <w:t>WZ</w:t>
      </w:r>
      <w:r w:rsidR="00DA509A" w:rsidRPr="000C2F74">
        <w:rPr>
          <w:rFonts w:ascii="Cambria" w:hAnsi="Cambria" w:cs="Arial"/>
          <w:b/>
          <w:bCs/>
          <w:sz w:val="19"/>
          <w:szCs w:val="19"/>
        </w:rPr>
        <w:t xml:space="preserve"> </w:t>
      </w:r>
      <w:r w:rsidR="0000234F" w:rsidRPr="000C2F74">
        <w:rPr>
          <w:rFonts w:ascii="Cambria" w:hAnsi="Cambria" w:cs="Arial"/>
          <w:b/>
          <w:bCs/>
          <w:sz w:val="19"/>
          <w:szCs w:val="19"/>
        </w:rPr>
        <w:t xml:space="preserve"> </w:t>
      </w:r>
    </w:p>
    <w:p w14:paraId="2CAB2E47" w14:textId="77777777" w:rsidR="00DA509A" w:rsidRPr="008D6C39" w:rsidRDefault="00DA509A" w:rsidP="00DA509A">
      <w:pPr>
        <w:tabs>
          <w:tab w:val="left" w:pos="1140"/>
        </w:tabs>
        <w:rPr>
          <w:rFonts w:ascii="Cambria" w:hAnsi="Cambria" w:cs="Arial"/>
          <w:b/>
          <w:sz w:val="19"/>
          <w:szCs w:val="19"/>
        </w:rPr>
      </w:pPr>
      <w:r w:rsidRPr="008D6C39">
        <w:rPr>
          <w:rFonts w:ascii="Cambria" w:hAnsi="Cambria" w:cs="Arial"/>
          <w:b/>
          <w:sz w:val="19"/>
          <w:szCs w:val="19"/>
        </w:rPr>
        <w:tab/>
      </w:r>
    </w:p>
    <w:p w14:paraId="3E1B3249" w14:textId="6ADB1BFD" w:rsidR="009E1C8A" w:rsidRPr="008D6C39" w:rsidRDefault="009E1C8A" w:rsidP="009E1C8A">
      <w:pPr>
        <w:spacing w:before="120"/>
        <w:jc w:val="center"/>
        <w:rPr>
          <w:rFonts w:ascii="Cambria" w:hAnsi="Cambria" w:cs="Arial"/>
          <w:sz w:val="19"/>
          <w:szCs w:val="19"/>
        </w:rPr>
      </w:pPr>
      <w:r w:rsidRPr="008D6C39">
        <w:rPr>
          <w:rFonts w:ascii="Cambria" w:hAnsi="Cambria" w:cs="Arial"/>
          <w:sz w:val="19"/>
          <w:szCs w:val="19"/>
        </w:rPr>
        <w:t>...................................................................................</w:t>
      </w:r>
      <w:r w:rsidRPr="008D6C39">
        <w:rPr>
          <w:rFonts w:ascii="Cambria" w:hAnsi="Cambria" w:cs="Arial"/>
          <w:sz w:val="19"/>
          <w:szCs w:val="19"/>
        </w:rPr>
        <w:tab/>
        <w:t xml:space="preserve">      </w:t>
      </w:r>
      <w:r w:rsidR="00EC6B7B" w:rsidRPr="008D6C39">
        <w:rPr>
          <w:rFonts w:ascii="Cambria" w:hAnsi="Cambria" w:cs="Arial"/>
          <w:sz w:val="19"/>
          <w:szCs w:val="19"/>
        </w:rPr>
        <w:tab/>
      </w:r>
      <w:r w:rsidR="00EC6B7B" w:rsidRPr="008D6C39">
        <w:rPr>
          <w:rFonts w:ascii="Cambria" w:hAnsi="Cambria" w:cs="Arial"/>
          <w:sz w:val="19"/>
          <w:szCs w:val="19"/>
        </w:rPr>
        <w:tab/>
      </w:r>
      <w:r w:rsidR="00EC6B7B" w:rsidRPr="008D6C39">
        <w:rPr>
          <w:rFonts w:ascii="Cambria" w:hAnsi="Cambria" w:cs="Arial"/>
          <w:sz w:val="19"/>
          <w:szCs w:val="19"/>
        </w:rPr>
        <w:tab/>
      </w:r>
      <w:r w:rsidR="00EC6B7B" w:rsidRPr="008D6C39">
        <w:rPr>
          <w:rFonts w:ascii="Cambria" w:hAnsi="Cambria" w:cs="Arial"/>
          <w:sz w:val="19"/>
          <w:szCs w:val="19"/>
        </w:rPr>
        <w:tab/>
      </w:r>
      <w:r w:rsidR="00EC6B7B" w:rsidRPr="008D6C39">
        <w:rPr>
          <w:rFonts w:ascii="Cambria" w:hAnsi="Cambria" w:cs="Arial"/>
          <w:sz w:val="19"/>
          <w:szCs w:val="19"/>
        </w:rPr>
        <w:tab/>
      </w:r>
      <w:r w:rsidR="00EC6B7B" w:rsidRPr="008D6C39">
        <w:rPr>
          <w:rFonts w:ascii="Cambria" w:hAnsi="Cambria" w:cs="Arial"/>
          <w:sz w:val="19"/>
          <w:szCs w:val="19"/>
        </w:rPr>
        <w:tab/>
      </w:r>
      <w:r w:rsidR="00317545">
        <w:rPr>
          <w:rFonts w:ascii="Cambria" w:hAnsi="Cambria" w:cs="Arial"/>
          <w:sz w:val="19"/>
          <w:szCs w:val="19"/>
        </w:rPr>
        <w:tab/>
      </w:r>
      <w:r w:rsidR="00317545">
        <w:rPr>
          <w:rFonts w:ascii="Cambria" w:hAnsi="Cambria" w:cs="Arial"/>
          <w:sz w:val="19"/>
          <w:szCs w:val="19"/>
        </w:rPr>
        <w:tab/>
      </w:r>
      <w:r w:rsidR="00317545">
        <w:rPr>
          <w:rFonts w:ascii="Cambria" w:hAnsi="Cambria" w:cs="Arial"/>
          <w:sz w:val="19"/>
          <w:szCs w:val="19"/>
        </w:rPr>
        <w:tab/>
      </w:r>
      <w:r w:rsidR="00EC6B7B" w:rsidRPr="008D6C39">
        <w:rPr>
          <w:rFonts w:ascii="Cambria" w:hAnsi="Cambria" w:cs="Arial"/>
          <w:sz w:val="19"/>
          <w:szCs w:val="19"/>
        </w:rPr>
        <w:tab/>
      </w:r>
      <w:r w:rsidRPr="008D6C39">
        <w:rPr>
          <w:rFonts w:ascii="Cambria" w:hAnsi="Cambria" w:cs="Arial"/>
          <w:sz w:val="19"/>
          <w:szCs w:val="19"/>
        </w:rPr>
        <w:t>..................................., d</w:t>
      </w:r>
      <w:r w:rsidR="00FE4B70">
        <w:rPr>
          <w:rFonts w:ascii="Cambria" w:hAnsi="Cambria" w:cs="Arial"/>
          <w:sz w:val="19"/>
          <w:szCs w:val="19"/>
        </w:rPr>
        <w:t>nia ....................... 202</w:t>
      </w:r>
      <w:r w:rsidR="00BA5C9D">
        <w:rPr>
          <w:rFonts w:ascii="Cambria" w:hAnsi="Cambria" w:cs="Arial"/>
          <w:sz w:val="19"/>
          <w:szCs w:val="19"/>
        </w:rPr>
        <w:t>3</w:t>
      </w:r>
      <w:r w:rsidRPr="008D6C39">
        <w:rPr>
          <w:rFonts w:ascii="Cambria" w:hAnsi="Cambria" w:cs="Arial"/>
          <w:sz w:val="19"/>
          <w:szCs w:val="19"/>
        </w:rPr>
        <w:t xml:space="preserve"> r.</w:t>
      </w:r>
    </w:p>
    <w:p w14:paraId="3464E1DA" w14:textId="77777777" w:rsidR="00DA509A" w:rsidRPr="00A45F8B" w:rsidRDefault="009E1C8A" w:rsidP="00A45F8B">
      <w:pPr>
        <w:ind w:right="39"/>
        <w:rPr>
          <w:rFonts w:ascii="Cambria" w:eastAsia="Batang" w:hAnsi="Cambria" w:cs="Arial"/>
          <w:i/>
          <w:sz w:val="19"/>
          <w:szCs w:val="19"/>
        </w:rPr>
      </w:pPr>
      <w:r w:rsidRPr="008D6C39">
        <w:rPr>
          <w:rFonts w:ascii="Cambria" w:hAnsi="Cambria" w:cs="Arial"/>
          <w:sz w:val="19"/>
          <w:szCs w:val="19"/>
        </w:rPr>
        <w:tab/>
      </w:r>
      <w:r w:rsidRPr="008D6C39">
        <w:rPr>
          <w:rFonts w:ascii="Cambria" w:eastAsia="Batang" w:hAnsi="Cambria" w:cs="Arial"/>
          <w:i/>
          <w:sz w:val="19"/>
          <w:szCs w:val="19"/>
        </w:rPr>
        <w:t xml:space="preserve">  (Nazwa i adres Wykonawcy)</w:t>
      </w:r>
    </w:p>
    <w:p w14:paraId="1D393F0A" w14:textId="77777777" w:rsidR="009E1C8A" w:rsidRPr="008D6C39" w:rsidRDefault="009E1C8A" w:rsidP="00DA509A">
      <w:pPr>
        <w:rPr>
          <w:rFonts w:ascii="Cambria" w:hAnsi="Cambria" w:cs="Arial"/>
          <w:sz w:val="19"/>
          <w:szCs w:val="19"/>
        </w:rPr>
      </w:pPr>
    </w:p>
    <w:p w14:paraId="38342A1D" w14:textId="77777777" w:rsidR="00A45F8B" w:rsidRDefault="00EC6B7B" w:rsidP="00EC6B7B">
      <w:pPr>
        <w:spacing w:line="276" w:lineRule="auto"/>
        <w:contextualSpacing/>
        <w:jc w:val="center"/>
        <w:rPr>
          <w:rFonts w:ascii="Cambria" w:hAnsi="Cambria" w:cs="Arial"/>
          <w:b/>
          <w:sz w:val="19"/>
          <w:szCs w:val="19"/>
        </w:rPr>
      </w:pPr>
      <w:r w:rsidRPr="008D6C39">
        <w:rPr>
          <w:rFonts w:ascii="Cambria" w:hAnsi="Cambria" w:cs="Arial"/>
          <w:b/>
          <w:sz w:val="19"/>
          <w:szCs w:val="19"/>
        </w:rPr>
        <w:t xml:space="preserve">WYKAZ WYKONANYCH  ROBÓT BUDOWLANYCH W CIĄGU OSTATNICH 5 LAT, </w:t>
      </w:r>
    </w:p>
    <w:p w14:paraId="44407F50" w14:textId="77777777" w:rsidR="00EC6B7B" w:rsidRPr="008D6C39" w:rsidRDefault="00EC6B7B" w:rsidP="00EC6B7B">
      <w:pPr>
        <w:spacing w:line="276" w:lineRule="auto"/>
        <w:contextualSpacing/>
        <w:jc w:val="center"/>
        <w:rPr>
          <w:rFonts w:ascii="Cambria" w:hAnsi="Cambria" w:cs="Arial"/>
          <w:b/>
          <w:sz w:val="19"/>
          <w:szCs w:val="19"/>
        </w:rPr>
      </w:pPr>
      <w:r w:rsidRPr="008D6C39">
        <w:rPr>
          <w:rFonts w:ascii="Cambria" w:hAnsi="Cambria" w:cs="Arial"/>
          <w:b/>
          <w:sz w:val="19"/>
          <w:szCs w:val="19"/>
        </w:rPr>
        <w:t>A JEŻELI OKRES PROWADZENIA DZIAŁALNOŚCI JEST KRÓTSZY – W TYM OKRESIE</w:t>
      </w:r>
    </w:p>
    <w:p w14:paraId="796105A9" w14:textId="77777777" w:rsidR="005A2576" w:rsidRPr="008D6C39" w:rsidRDefault="00EC6B7B" w:rsidP="005A2576">
      <w:pPr>
        <w:tabs>
          <w:tab w:val="left" w:pos="6060"/>
        </w:tabs>
        <w:spacing w:line="276" w:lineRule="auto"/>
        <w:jc w:val="center"/>
        <w:rPr>
          <w:rFonts w:ascii="Cambria" w:hAnsi="Cambria" w:cs="Arial"/>
          <w:sz w:val="19"/>
          <w:szCs w:val="19"/>
        </w:rPr>
      </w:pPr>
      <w:r w:rsidRPr="008D6C39">
        <w:rPr>
          <w:rFonts w:ascii="Cambria" w:hAnsi="Cambria" w:cs="Arial"/>
          <w:sz w:val="19"/>
          <w:szCs w:val="19"/>
        </w:rPr>
        <w:t xml:space="preserve">Składany do zadania </w:t>
      </w:r>
    </w:p>
    <w:p w14:paraId="49239D17" w14:textId="77777777" w:rsidR="00D53E38" w:rsidRPr="007E5D47" w:rsidRDefault="00D53E38" w:rsidP="00A45F8B">
      <w:pPr>
        <w:shd w:val="clear" w:color="auto" w:fill="BFBFBF"/>
        <w:jc w:val="center"/>
        <w:rPr>
          <w:rFonts w:ascii="Cambria" w:hAnsi="Cambria"/>
          <w:b/>
        </w:rPr>
      </w:pPr>
    </w:p>
    <w:p w14:paraId="4B83A4D1" w14:textId="633F4C56" w:rsidR="00A45F8B" w:rsidRPr="007E5D47" w:rsidRDefault="007E5D47" w:rsidP="00A45F8B">
      <w:pPr>
        <w:shd w:val="clear" w:color="auto" w:fill="BFBFBF"/>
        <w:jc w:val="center"/>
        <w:rPr>
          <w:rFonts w:ascii="Cambria" w:hAnsi="Cambria"/>
          <w:b/>
          <w:lang w:eastAsia="x-none"/>
        </w:rPr>
      </w:pPr>
      <w:r w:rsidRPr="007E5D47">
        <w:rPr>
          <w:rFonts w:ascii="Cambria" w:hAnsi="Cambria"/>
          <w:b/>
          <w:lang w:eastAsia="x-none"/>
        </w:rPr>
        <w:t>Modernizacja świetlic na terenie gminy Skalbmierz- etap III.</w:t>
      </w:r>
    </w:p>
    <w:p w14:paraId="4AAC323C" w14:textId="77777777" w:rsidR="007E5D47" w:rsidRPr="00A45F8B" w:rsidRDefault="007E5D47" w:rsidP="00A45F8B">
      <w:pPr>
        <w:shd w:val="clear" w:color="auto" w:fill="BFBFBF"/>
        <w:jc w:val="center"/>
        <w:rPr>
          <w:rFonts w:ascii="Cambria" w:hAnsi="Cambria" w:cs="Arial"/>
          <w:b/>
          <w:bCs/>
          <w:sz w:val="22"/>
          <w:szCs w:val="22"/>
          <w:lang w:eastAsia="x-none"/>
        </w:rPr>
      </w:pPr>
    </w:p>
    <w:p w14:paraId="1456C41D" w14:textId="77777777" w:rsidR="00DA509A" w:rsidRPr="008D6C39" w:rsidRDefault="00DA509A" w:rsidP="00EC6B7B">
      <w:pPr>
        <w:jc w:val="center"/>
        <w:rPr>
          <w:rFonts w:ascii="Cambria" w:hAnsi="Cambria" w:cs="Arial"/>
          <w:sz w:val="19"/>
          <w:szCs w:val="19"/>
        </w:rPr>
      </w:pPr>
      <w:r w:rsidRPr="008D6C39">
        <w:rPr>
          <w:rFonts w:ascii="Cambria" w:hAnsi="Cambria" w:cs="Arial"/>
          <w:b/>
          <w:sz w:val="19"/>
          <w:szCs w:val="19"/>
        </w:rPr>
        <w:t>OŚWIADCZAM(Y), ŻE</w:t>
      </w:r>
    </w:p>
    <w:p w14:paraId="5FAE4C5F" w14:textId="77777777" w:rsidR="00DA509A" w:rsidRDefault="00DA509A" w:rsidP="00DA509A">
      <w:pPr>
        <w:jc w:val="both"/>
        <w:rPr>
          <w:rFonts w:ascii="Cambria" w:hAnsi="Cambria" w:cs="Arial"/>
          <w:sz w:val="19"/>
          <w:szCs w:val="19"/>
        </w:rPr>
      </w:pPr>
      <w:r w:rsidRPr="008D6C39">
        <w:rPr>
          <w:rFonts w:ascii="Cambria" w:hAnsi="Cambria" w:cs="Arial"/>
          <w:sz w:val="19"/>
          <w:szCs w:val="19"/>
        </w:rPr>
        <w:t xml:space="preserve">wykonałem(wykonaliśmy) następujące </w:t>
      </w:r>
      <w:r w:rsidR="00623033" w:rsidRPr="00D53E38">
        <w:rPr>
          <w:rFonts w:ascii="Cambria" w:hAnsi="Cambria" w:cs="Arial"/>
          <w:sz w:val="19"/>
          <w:szCs w:val="19"/>
        </w:rPr>
        <w:t>ROBOTY BUDOWLANE</w:t>
      </w:r>
      <w:r w:rsidRPr="00D53E38">
        <w:rPr>
          <w:rFonts w:ascii="Cambria" w:hAnsi="Cambria" w:cs="Arial"/>
          <w:sz w:val="19"/>
          <w:szCs w:val="19"/>
        </w:rPr>
        <w:t>:</w:t>
      </w:r>
    </w:p>
    <w:p w14:paraId="3E474E02" w14:textId="77777777" w:rsidR="00BA5C9D" w:rsidRDefault="00BA5C9D" w:rsidP="00DA509A">
      <w:pPr>
        <w:jc w:val="both"/>
        <w:rPr>
          <w:rFonts w:ascii="Cambria" w:hAnsi="Cambria" w:cs="Arial"/>
          <w:sz w:val="19"/>
          <w:szCs w:val="19"/>
        </w:rPr>
      </w:pPr>
    </w:p>
    <w:p w14:paraId="1CB87407" w14:textId="77777777" w:rsidR="00BA5C9D" w:rsidRPr="008D6C39" w:rsidRDefault="00BA5C9D" w:rsidP="00DA509A">
      <w:pPr>
        <w:jc w:val="both"/>
        <w:rPr>
          <w:rFonts w:ascii="Cambria" w:hAnsi="Cambria" w:cs="Arial"/>
          <w:sz w:val="19"/>
          <w:szCs w:val="19"/>
        </w:rPr>
      </w:pPr>
    </w:p>
    <w:tbl>
      <w:tblPr>
        <w:tblW w:w="1409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"/>
        <w:gridCol w:w="6948"/>
        <w:gridCol w:w="1566"/>
        <w:gridCol w:w="1423"/>
        <w:gridCol w:w="2135"/>
        <w:gridCol w:w="1550"/>
      </w:tblGrid>
      <w:tr w:rsidR="00EC6B7B" w:rsidRPr="008D6C39" w14:paraId="2EA77921" w14:textId="77777777" w:rsidTr="00870033">
        <w:trPr>
          <w:cantSplit/>
          <w:trHeight w:hRule="exact" w:val="989"/>
          <w:jc w:val="center"/>
        </w:trPr>
        <w:tc>
          <w:tcPr>
            <w:tcW w:w="4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CB4CF6C" w14:textId="77777777" w:rsidR="00EC6B7B" w:rsidRPr="008D6C39" w:rsidRDefault="00EC6B7B" w:rsidP="00870033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Cambria" w:hAnsi="Cambria" w:cs="Arial"/>
                <w:b/>
                <w:spacing w:val="4"/>
                <w:sz w:val="19"/>
                <w:szCs w:val="19"/>
              </w:rPr>
            </w:pPr>
            <w:r w:rsidRPr="008D6C39">
              <w:rPr>
                <w:rFonts w:ascii="Cambria" w:hAnsi="Cambria" w:cs="Arial"/>
                <w:b/>
                <w:spacing w:val="4"/>
                <w:sz w:val="19"/>
                <w:szCs w:val="19"/>
              </w:rPr>
              <w:t>L.p.</w:t>
            </w:r>
          </w:p>
        </w:tc>
        <w:tc>
          <w:tcPr>
            <w:tcW w:w="69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F86462F" w14:textId="77777777" w:rsidR="00EC6B7B" w:rsidRPr="008D6C39" w:rsidRDefault="00EC6B7B" w:rsidP="00870033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19"/>
                <w:szCs w:val="19"/>
              </w:rPr>
            </w:pPr>
            <w:r w:rsidRPr="008D6C39">
              <w:rPr>
                <w:rFonts w:ascii="Cambria" w:hAnsi="Cambria" w:cs="Arial"/>
                <w:b/>
                <w:spacing w:val="4"/>
                <w:sz w:val="19"/>
                <w:szCs w:val="19"/>
              </w:rPr>
              <w:t>Rodzaj roboty, miejsce wykonania</w:t>
            </w:r>
          </w:p>
        </w:tc>
        <w:tc>
          <w:tcPr>
            <w:tcW w:w="1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D3F851D" w14:textId="77777777" w:rsidR="00EC6B7B" w:rsidRPr="008D6C39" w:rsidRDefault="00EC6B7B" w:rsidP="00870033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19"/>
                <w:szCs w:val="19"/>
              </w:rPr>
            </w:pPr>
            <w:r w:rsidRPr="008D6C39">
              <w:rPr>
                <w:rFonts w:ascii="Cambria" w:hAnsi="Cambria" w:cs="Arial"/>
                <w:b/>
                <w:spacing w:val="4"/>
                <w:sz w:val="19"/>
                <w:szCs w:val="19"/>
              </w:rPr>
              <w:t>Całkowita wartość robót całej inwestycji  (zł)</w:t>
            </w:r>
          </w:p>
          <w:p w14:paraId="68E2961B" w14:textId="77777777" w:rsidR="00C46C35" w:rsidRPr="008D6C39" w:rsidRDefault="00C46C35" w:rsidP="00870033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19"/>
                <w:szCs w:val="19"/>
              </w:rPr>
            </w:pPr>
          </w:p>
          <w:p w14:paraId="57A56B37" w14:textId="77777777" w:rsidR="00EC6B7B" w:rsidRPr="008D6C39" w:rsidRDefault="00EC6B7B" w:rsidP="00870033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19"/>
                <w:szCs w:val="19"/>
              </w:rPr>
            </w:pP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00EFBEB" w14:textId="77777777" w:rsidR="00EC6B7B" w:rsidRPr="008D6C39" w:rsidRDefault="00EC6B7B" w:rsidP="00870033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19"/>
                <w:szCs w:val="19"/>
              </w:rPr>
            </w:pPr>
            <w:r w:rsidRPr="008D6C39">
              <w:rPr>
                <w:rFonts w:ascii="Cambria" w:hAnsi="Cambria" w:cs="Arial"/>
                <w:b/>
                <w:spacing w:val="4"/>
                <w:sz w:val="19"/>
                <w:szCs w:val="19"/>
              </w:rPr>
              <w:t>Data zakończenia</w:t>
            </w: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9E31F2A" w14:textId="77777777" w:rsidR="00EC6B7B" w:rsidRPr="008D6C39" w:rsidRDefault="00EC6B7B" w:rsidP="00870033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19"/>
                <w:szCs w:val="19"/>
              </w:rPr>
            </w:pPr>
            <w:r w:rsidRPr="008D6C39">
              <w:rPr>
                <w:rFonts w:ascii="Cambria" w:hAnsi="Cambria" w:cs="Arial"/>
                <w:b/>
                <w:spacing w:val="4"/>
                <w:sz w:val="19"/>
                <w:szCs w:val="19"/>
              </w:rPr>
              <w:t>Zleceniodawca</w:t>
            </w:r>
          </w:p>
        </w:tc>
        <w:tc>
          <w:tcPr>
            <w:tcW w:w="1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92F8252" w14:textId="77777777" w:rsidR="00EC6B7B" w:rsidRPr="00870033" w:rsidRDefault="00EC6B7B" w:rsidP="00870033">
            <w:pPr>
              <w:spacing w:line="276" w:lineRule="auto"/>
              <w:contextualSpacing/>
              <w:jc w:val="center"/>
              <w:rPr>
                <w:rFonts w:ascii="Cambria" w:hAnsi="Cambria" w:cs="Arial"/>
                <w:b/>
                <w:sz w:val="19"/>
                <w:szCs w:val="19"/>
              </w:rPr>
            </w:pPr>
            <w:r w:rsidRPr="008D6C39">
              <w:rPr>
                <w:rFonts w:ascii="Cambria" w:hAnsi="Cambria" w:cs="Arial"/>
                <w:b/>
                <w:sz w:val="19"/>
                <w:szCs w:val="19"/>
              </w:rPr>
              <w:t>Doświadczenie własne /oddane do dyspozycji</w:t>
            </w:r>
          </w:p>
        </w:tc>
      </w:tr>
      <w:tr w:rsidR="002502BE" w:rsidRPr="00FA22E9" w14:paraId="1E737AE7" w14:textId="77777777" w:rsidTr="00982388">
        <w:trPr>
          <w:cantSplit/>
          <w:trHeight w:val="597"/>
          <w:jc w:val="center"/>
        </w:trPr>
        <w:tc>
          <w:tcPr>
            <w:tcW w:w="14093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9DEABD8" w14:textId="535CC5F9" w:rsidR="002502BE" w:rsidRPr="00392791" w:rsidRDefault="002502BE" w:rsidP="006A38F2">
            <w:pPr>
              <w:spacing w:line="276" w:lineRule="auto"/>
              <w:contextualSpacing/>
              <w:jc w:val="center"/>
              <w:rPr>
                <w:rFonts w:ascii="Cambria" w:hAnsi="Cambria" w:cs="Arial"/>
                <w:sz w:val="19"/>
                <w:szCs w:val="19"/>
              </w:rPr>
            </w:pPr>
            <w:r w:rsidRPr="00D53E38">
              <w:rPr>
                <w:rFonts w:ascii="Cambria" w:hAnsi="Cambria" w:cs="Arial"/>
                <w:b/>
                <w:spacing w:val="4"/>
                <w:sz w:val="19"/>
                <w:szCs w:val="19"/>
              </w:rPr>
              <w:t>Zadanie</w:t>
            </w:r>
            <w:r w:rsidR="00335BDA">
              <w:rPr>
                <w:rFonts w:ascii="Cambria" w:hAnsi="Cambria" w:cs="Arial"/>
                <w:b/>
                <w:spacing w:val="4"/>
                <w:sz w:val="19"/>
                <w:szCs w:val="19"/>
              </w:rPr>
              <w:t xml:space="preserve"> nr</w:t>
            </w:r>
            <w:r w:rsidRPr="00D53E38">
              <w:rPr>
                <w:rFonts w:ascii="Cambria" w:hAnsi="Cambria" w:cs="Arial"/>
                <w:b/>
                <w:spacing w:val="4"/>
                <w:sz w:val="19"/>
                <w:szCs w:val="19"/>
              </w:rPr>
              <w:t xml:space="preserve"> </w:t>
            </w:r>
            <w:r w:rsidR="000A6861" w:rsidRPr="00D53E38">
              <w:rPr>
                <w:rFonts w:ascii="Cambria" w:hAnsi="Cambria" w:cs="Arial"/>
                <w:b/>
                <w:spacing w:val="4"/>
                <w:sz w:val="19"/>
                <w:szCs w:val="19"/>
              </w:rPr>
              <w:t>1</w:t>
            </w:r>
            <w:r w:rsidR="00D53E38">
              <w:rPr>
                <w:rFonts w:ascii="Cambria" w:hAnsi="Cambria" w:cs="Arial"/>
                <w:b/>
                <w:spacing w:val="4"/>
                <w:sz w:val="19"/>
                <w:szCs w:val="19"/>
              </w:rPr>
              <w:t>:</w:t>
            </w:r>
          </w:p>
        </w:tc>
      </w:tr>
      <w:tr w:rsidR="006536EE" w:rsidRPr="008D6C39" w14:paraId="3E370079" w14:textId="77777777" w:rsidTr="000C237A">
        <w:trPr>
          <w:cantSplit/>
          <w:trHeight w:val="986"/>
          <w:jc w:val="center"/>
        </w:trPr>
        <w:tc>
          <w:tcPr>
            <w:tcW w:w="4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F3EA5F1" w14:textId="219EBC6F" w:rsidR="006536EE" w:rsidRPr="00392791" w:rsidRDefault="005D5331" w:rsidP="006536EE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Cambria" w:hAnsi="Cambria" w:cs="Arial"/>
                <w:b/>
                <w:spacing w:val="4"/>
                <w:sz w:val="19"/>
                <w:szCs w:val="19"/>
              </w:rPr>
            </w:pPr>
            <w:r>
              <w:rPr>
                <w:rFonts w:ascii="Cambria" w:hAnsi="Cambria" w:cs="Arial"/>
                <w:b/>
                <w:spacing w:val="4"/>
                <w:sz w:val="19"/>
                <w:szCs w:val="19"/>
              </w:rPr>
              <w:t>……</w:t>
            </w:r>
          </w:p>
        </w:tc>
        <w:tc>
          <w:tcPr>
            <w:tcW w:w="69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170E6F8" w14:textId="77777777" w:rsidR="00666B97" w:rsidRPr="00335BDA" w:rsidRDefault="00666B97" w:rsidP="006536EE">
            <w:pPr>
              <w:snapToGrid w:val="0"/>
              <w:spacing w:line="276" w:lineRule="auto"/>
              <w:ind w:left="146" w:right="279"/>
              <w:contextualSpacing/>
              <w:rPr>
                <w:rFonts w:ascii="Cambria" w:hAnsi="Cambria" w:cs="Arial"/>
                <w:spacing w:val="4"/>
                <w:sz w:val="20"/>
                <w:szCs w:val="20"/>
              </w:rPr>
            </w:pPr>
          </w:p>
          <w:p w14:paraId="53597875" w14:textId="77777777" w:rsidR="006536EE" w:rsidRPr="00335BDA" w:rsidRDefault="006536EE" w:rsidP="006536EE">
            <w:pPr>
              <w:snapToGrid w:val="0"/>
              <w:spacing w:line="276" w:lineRule="auto"/>
              <w:ind w:left="146" w:right="279"/>
              <w:contextualSpacing/>
              <w:rPr>
                <w:rFonts w:ascii="Cambria" w:hAnsi="Cambria" w:cs="Arial"/>
                <w:spacing w:val="4"/>
                <w:sz w:val="20"/>
                <w:szCs w:val="20"/>
              </w:rPr>
            </w:pPr>
            <w:r w:rsidRPr="00335BDA">
              <w:rPr>
                <w:rFonts w:ascii="Cambria" w:hAnsi="Cambria" w:cs="Arial"/>
                <w:spacing w:val="4"/>
                <w:sz w:val="20"/>
                <w:szCs w:val="20"/>
              </w:rPr>
              <w:t>…………………………………………………………</w:t>
            </w:r>
            <w:r w:rsidR="00666B97" w:rsidRPr="00335BDA">
              <w:rPr>
                <w:rFonts w:ascii="Cambria" w:hAnsi="Cambria" w:cs="Arial"/>
                <w:spacing w:val="4"/>
                <w:sz w:val="20"/>
                <w:szCs w:val="20"/>
              </w:rPr>
              <w:t>……………………………………………………</w:t>
            </w:r>
          </w:p>
          <w:p w14:paraId="26236372" w14:textId="77777777" w:rsidR="00793652" w:rsidRPr="00335BDA" w:rsidRDefault="00793652" w:rsidP="00793652">
            <w:pPr>
              <w:pStyle w:val="Bezodstpw"/>
              <w:spacing w:line="276" w:lineRule="auto"/>
              <w:ind w:left="146" w:right="279"/>
              <w:contextualSpacing/>
              <w:rPr>
                <w:rFonts w:ascii="Cambria" w:hAnsi="Cambria" w:cs="Arial"/>
                <w:sz w:val="20"/>
                <w:szCs w:val="20"/>
              </w:rPr>
            </w:pPr>
            <w:r w:rsidRPr="00335BDA">
              <w:rPr>
                <w:rFonts w:ascii="Cambria" w:eastAsia="Times New Roman" w:hAnsi="Cambria" w:cs="Arial"/>
                <w:spacing w:val="4"/>
                <w:sz w:val="20"/>
                <w:szCs w:val="20"/>
              </w:rPr>
              <w:t>W ramach ww. robót wykonano</w:t>
            </w:r>
            <w:r w:rsidRPr="00335BDA">
              <w:rPr>
                <w:rFonts w:ascii="Cambria" w:hAnsi="Cambria" w:cs="Arial"/>
                <w:sz w:val="20"/>
                <w:szCs w:val="20"/>
              </w:rPr>
              <w:t>:</w:t>
            </w:r>
          </w:p>
          <w:p w14:paraId="0B924855" w14:textId="307712AB" w:rsidR="00666B97" w:rsidRPr="00335BDA" w:rsidRDefault="00793652" w:rsidP="005D5331">
            <w:pPr>
              <w:suppressAutoHyphens/>
              <w:spacing w:line="276" w:lineRule="auto"/>
              <w:ind w:left="146" w:right="279"/>
              <w:jc w:val="both"/>
              <w:rPr>
                <w:rFonts w:ascii="Cambria" w:hAnsi="Cambria" w:cs="Arial"/>
                <w:b/>
                <w:spacing w:val="4"/>
                <w:sz w:val="19"/>
                <w:szCs w:val="19"/>
              </w:rPr>
            </w:pPr>
            <w:r w:rsidRPr="00335BDA">
              <w:rPr>
                <w:rFonts w:ascii="Cambria" w:hAnsi="Cambria" w:cs="Arial"/>
                <w:b/>
                <w:sz w:val="20"/>
                <w:szCs w:val="20"/>
              </w:rPr>
              <w:t xml:space="preserve">Roboty budowlane </w:t>
            </w:r>
            <w:r w:rsidRPr="00335BDA">
              <w:rPr>
                <w:rFonts w:ascii="Cambria" w:hAnsi="Cambria" w:cs="Arial"/>
                <w:sz w:val="20"/>
                <w:szCs w:val="20"/>
              </w:rPr>
              <w:t xml:space="preserve">związane </w:t>
            </w:r>
            <w:r w:rsidR="005D5331" w:rsidRPr="00335BDA">
              <w:rPr>
                <w:rFonts w:ascii="Cambria" w:hAnsi="Cambria"/>
                <w:bCs/>
                <w:sz w:val="18"/>
                <w:szCs w:val="18"/>
              </w:rPr>
              <w:t xml:space="preserve">z </w:t>
            </w:r>
            <w:r w:rsidR="00E457C7" w:rsidRPr="00335BDA">
              <w:rPr>
                <w:rFonts w:ascii="Cambria" w:hAnsi="Cambria"/>
                <w:bCs/>
                <w:sz w:val="18"/>
                <w:szCs w:val="18"/>
              </w:rPr>
              <w:t xml:space="preserve"> </w:t>
            </w:r>
            <w:r w:rsidR="00BA5C9D" w:rsidRPr="00335BDA">
              <w:rPr>
                <w:rFonts w:ascii="Cambria" w:hAnsi="Cambria"/>
                <w:bCs/>
                <w:sz w:val="18"/>
                <w:szCs w:val="18"/>
              </w:rPr>
              <w:t>budową/</w:t>
            </w:r>
            <w:r w:rsidR="005D5331" w:rsidRPr="00335BDA">
              <w:rPr>
                <w:rFonts w:ascii="Cambria" w:hAnsi="Cambria"/>
                <w:bCs/>
                <w:sz w:val="18"/>
                <w:szCs w:val="18"/>
              </w:rPr>
              <w:t>przebudową</w:t>
            </w:r>
            <w:r w:rsidR="007A6834" w:rsidRPr="00335BDA">
              <w:rPr>
                <w:rFonts w:ascii="Cambria" w:hAnsi="Cambria"/>
                <w:bCs/>
                <w:sz w:val="18"/>
                <w:szCs w:val="18"/>
              </w:rPr>
              <w:t xml:space="preserve">/ </w:t>
            </w:r>
            <w:r w:rsidR="005D5331" w:rsidRPr="00335BDA">
              <w:rPr>
                <w:rFonts w:ascii="Cambria" w:hAnsi="Cambria"/>
                <w:bCs/>
                <w:sz w:val="18"/>
                <w:szCs w:val="18"/>
              </w:rPr>
              <w:t>modernizacją budynku/budynków</w:t>
            </w:r>
            <w:r w:rsidR="005D5331" w:rsidRPr="00335BDA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 w:rsidRPr="00335BDA">
              <w:rPr>
                <w:rFonts w:ascii="Cambria" w:hAnsi="Cambria" w:cs="Arial"/>
                <w:b/>
                <w:sz w:val="20"/>
                <w:szCs w:val="20"/>
              </w:rPr>
              <w:t>o wartości ……………………………………….</w:t>
            </w:r>
          </w:p>
        </w:tc>
        <w:tc>
          <w:tcPr>
            <w:tcW w:w="1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5ED925D" w14:textId="77777777" w:rsidR="006536EE" w:rsidRPr="00392791" w:rsidRDefault="006536EE" w:rsidP="006536EE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19"/>
                <w:szCs w:val="19"/>
              </w:rPr>
            </w:pP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614B715" w14:textId="77777777" w:rsidR="006536EE" w:rsidRPr="00392791" w:rsidRDefault="006536EE" w:rsidP="006536EE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19"/>
                <w:szCs w:val="19"/>
              </w:rPr>
            </w:pP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3C04411" w14:textId="77777777" w:rsidR="006536EE" w:rsidRPr="00392791" w:rsidRDefault="006536EE" w:rsidP="006536EE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19"/>
                <w:szCs w:val="19"/>
              </w:rPr>
            </w:pPr>
          </w:p>
        </w:tc>
        <w:tc>
          <w:tcPr>
            <w:tcW w:w="1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2003D28" w14:textId="77777777" w:rsidR="006536EE" w:rsidRPr="00392791" w:rsidRDefault="006536EE" w:rsidP="006536EE">
            <w:pPr>
              <w:spacing w:line="276" w:lineRule="auto"/>
              <w:contextualSpacing/>
              <w:jc w:val="center"/>
              <w:rPr>
                <w:rFonts w:ascii="Cambria" w:hAnsi="Cambria" w:cs="Arial"/>
                <w:sz w:val="19"/>
                <w:szCs w:val="19"/>
              </w:rPr>
            </w:pPr>
            <w:r w:rsidRPr="00392791">
              <w:rPr>
                <w:rFonts w:ascii="Cambria" w:hAnsi="Cambria" w:cs="Arial"/>
                <w:sz w:val="19"/>
                <w:szCs w:val="19"/>
              </w:rPr>
              <w:t xml:space="preserve">Własne/ </w:t>
            </w:r>
            <w:r w:rsidRPr="00392791">
              <w:rPr>
                <w:rFonts w:ascii="Cambria" w:hAnsi="Cambria" w:cs="Arial"/>
                <w:sz w:val="19"/>
                <w:szCs w:val="19"/>
              </w:rPr>
              <w:br/>
              <w:t>oddane do dyspozycji*</w:t>
            </w:r>
          </w:p>
        </w:tc>
      </w:tr>
      <w:tr w:rsidR="000A6861" w:rsidRPr="008D6C39" w14:paraId="009BCCC8" w14:textId="77777777" w:rsidTr="005D5331">
        <w:trPr>
          <w:cantSplit/>
          <w:trHeight w:val="624"/>
          <w:jc w:val="center"/>
        </w:trPr>
        <w:tc>
          <w:tcPr>
            <w:tcW w:w="14093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F19ECBC" w14:textId="6376020A" w:rsidR="000A6861" w:rsidRPr="00335BDA" w:rsidRDefault="000A6861" w:rsidP="006536EE">
            <w:pPr>
              <w:spacing w:line="276" w:lineRule="auto"/>
              <w:contextualSpacing/>
              <w:jc w:val="center"/>
              <w:rPr>
                <w:rFonts w:ascii="Cambria" w:hAnsi="Cambria" w:cs="Arial"/>
                <w:sz w:val="19"/>
                <w:szCs w:val="19"/>
              </w:rPr>
            </w:pPr>
            <w:r w:rsidRPr="00335BDA">
              <w:rPr>
                <w:rFonts w:ascii="Cambria" w:hAnsi="Cambria" w:cs="Arial"/>
                <w:b/>
                <w:spacing w:val="4"/>
                <w:sz w:val="19"/>
                <w:szCs w:val="19"/>
              </w:rPr>
              <w:t>Zadanie</w:t>
            </w:r>
            <w:r w:rsidR="00335BDA">
              <w:rPr>
                <w:rFonts w:ascii="Cambria" w:hAnsi="Cambria" w:cs="Arial"/>
                <w:b/>
                <w:spacing w:val="4"/>
                <w:sz w:val="19"/>
                <w:szCs w:val="19"/>
              </w:rPr>
              <w:t xml:space="preserve"> nr</w:t>
            </w:r>
            <w:r w:rsidRPr="00335BDA">
              <w:rPr>
                <w:rFonts w:ascii="Cambria" w:hAnsi="Cambria" w:cs="Arial"/>
                <w:b/>
                <w:spacing w:val="4"/>
                <w:sz w:val="19"/>
                <w:szCs w:val="19"/>
              </w:rPr>
              <w:t xml:space="preserve"> 2</w:t>
            </w:r>
            <w:r w:rsidR="00D53E38" w:rsidRPr="00335BDA">
              <w:rPr>
                <w:rFonts w:ascii="Cambria" w:hAnsi="Cambria" w:cs="Arial"/>
                <w:b/>
                <w:spacing w:val="4"/>
                <w:sz w:val="19"/>
                <w:szCs w:val="19"/>
              </w:rPr>
              <w:t>:</w:t>
            </w:r>
          </w:p>
        </w:tc>
      </w:tr>
      <w:tr w:rsidR="005D5331" w:rsidRPr="008D6C39" w14:paraId="51549809" w14:textId="77777777" w:rsidTr="000C237A">
        <w:trPr>
          <w:cantSplit/>
          <w:trHeight w:val="986"/>
          <w:jc w:val="center"/>
        </w:trPr>
        <w:tc>
          <w:tcPr>
            <w:tcW w:w="4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40BB805" w14:textId="31268CC3" w:rsidR="005D5331" w:rsidRPr="00392791" w:rsidRDefault="005D5331" w:rsidP="005D5331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Cambria" w:hAnsi="Cambria" w:cs="Arial"/>
                <w:b/>
                <w:spacing w:val="4"/>
                <w:sz w:val="19"/>
                <w:szCs w:val="19"/>
              </w:rPr>
            </w:pPr>
            <w:r>
              <w:rPr>
                <w:rFonts w:ascii="Cambria" w:hAnsi="Cambria" w:cs="Arial"/>
                <w:b/>
                <w:spacing w:val="4"/>
                <w:sz w:val="19"/>
                <w:szCs w:val="19"/>
              </w:rPr>
              <w:t>……</w:t>
            </w:r>
          </w:p>
        </w:tc>
        <w:tc>
          <w:tcPr>
            <w:tcW w:w="69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67690DD" w14:textId="77777777" w:rsidR="005D5331" w:rsidRPr="00335BDA" w:rsidRDefault="005D5331" w:rsidP="005D5331">
            <w:pPr>
              <w:snapToGrid w:val="0"/>
              <w:spacing w:line="276" w:lineRule="auto"/>
              <w:ind w:left="146" w:right="279"/>
              <w:contextualSpacing/>
              <w:rPr>
                <w:rFonts w:ascii="Cambria" w:hAnsi="Cambria" w:cs="Arial"/>
                <w:spacing w:val="4"/>
                <w:sz w:val="20"/>
                <w:szCs w:val="20"/>
              </w:rPr>
            </w:pPr>
          </w:p>
          <w:p w14:paraId="1DA04CEC" w14:textId="77777777" w:rsidR="005D5331" w:rsidRPr="00335BDA" w:rsidRDefault="005D5331" w:rsidP="005D5331">
            <w:pPr>
              <w:snapToGrid w:val="0"/>
              <w:spacing w:line="276" w:lineRule="auto"/>
              <w:ind w:left="146" w:right="279"/>
              <w:contextualSpacing/>
              <w:rPr>
                <w:rFonts w:ascii="Cambria" w:hAnsi="Cambria" w:cs="Arial"/>
                <w:spacing w:val="4"/>
                <w:sz w:val="20"/>
                <w:szCs w:val="20"/>
              </w:rPr>
            </w:pPr>
            <w:r w:rsidRPr="00335BDA">
              <w:rPr>
                <w:rFonts w:ascii="Cambria" w:hAnsi="Cambria" w:cs="Arial"/>
                <w:spacing w:val="4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  <w:p w14:paraId="29B3BD06" w14:textId="77777777" w:rsidR="005D5331" w:rsidRPr="00335BDA" w:rsidRDefault="005D5331" w:rsidP="005D5331">
            <w:pPr>
              <w:pStyle w:val="Bezodstpw"/>
              <w:spacing w:line="276" w:lineRule="auto"/>
              <w:ind w:left="146" w:right="279"/>
              <w:contextualSpacing/>
              <w:rPr>
                <w:rFonts w:ascii="Cambria" w:hAnsi="Cambria" w:cs="Arial"/>
                <w:sz w:val="20"/>
                <w:szCs w:val="20"/>
              </w:rPr>
            </w:pPr>
            <w:r w:rsidRPr="00335BDA">
              <w:rPr>
                <w:rFonts w:ascii="Cambria" w:eastAsia="Times New Roman" w:hAnsi="Cambria" w:cs="Arial"/>
                <w:spacing w:val="4"/>
                <w:sz w:val="20"/>
                <w:szCs w:val="20"/>
              </w:rPr>
              <w:t>W ramach ww. robót wykonano</w:t>
            </w:r>
            <w:r w:rsidRPr="00335BDA">
              <w:rPr>
                <w:rFonts w:ascii="Cambria" w:hAnsi="Cambria" w:cs="Arial"/>
                <w:sz w:val="20"/>
                <w:szCs w:val="20"/>
              </w:rPr>
              <w:t>:</w:t>
            </w:r>
          </w:p>
          <w:p w14:paraId="1445A8AD" w14:textId="35BC79AC" w:rsidR="005D5331" w:rsidRPr="00335BDA" w:rsidRDefault="005D5331" w:rsidP="005D5331">
            <w:pPr>
              <w:snapToGrid w:val="0"/>
              <w:spacing w:line="276" w:lineRule="auto"/>
              <w:ind w:left="146" w:right="279"/>
              <w:contextualSpacing/>
              <w:rPr>
                <w:rFonts w:ascii="Cambria" w:hAnsi="Cambria" w:cs="Arial"/>
                <w:spacing w:val="4"/>
                <w:sz w:val="20"/>
                <w:szCs w:val="20"/>
              </w:rPr>
            </w:pPr>
            <w:r w:rsidRPr="00335BDA">
              <w:rPr>
                <w:rFonts w:ascii="Cambria" w:hAnsi="Cambria" w:cs="Arial"/>
                <w:b/>
                <w:sz w:val="20"/>
                <w:szCs w:val="20"/>
              </w:rPr>
              <w:t xml:space="preserve">Roboty budowlane </w:t>
            </w:r>
            <w:r w:rsidR="007A6834" w:rsidRPr="00335BDA">
              <w:rPr>
                <w:rFonts w:ascii="Cambria" w:hAnsi="Cambria" w:cs="Arial"/>
                <w:sz w:val="20"/>
                <w:szCs w:val="20"/>
              </w:rPr>
              <w:t xml:space="preserve">związane </w:t>
            </w:r>
            <w:r w:rsidR="007A6834" w:rsidRPr="00335BDA">
              <w:rPr>
                <w:rFonts w:ascii="Cambria" w:hAnsi="Cambria"/>
                <w:bCs/>
                <w:sz w:val="18"/>
                <w:szCs w:val="18"/>
              </w:rPr>
              <w:t xml:space="preserve">z </w:t>
            </w:r>
            <w:r w:rsidR="00BA5C9D" w:rsidRPr="00335BDA">
              <w:rPr>
                <w:rFonts w:ascii="Cambria" w:hAnsi="Cambria"/>
                <w:bCs/>
                <w:sz w:val="18"/>
                <w:szCs w:val="18"/>
              </w:rPr>
              <w:t>budową/</w:t>
            </w:r>
            <w:r w:rsidR="007A6834" w:rsidRPr="00335BDA">
              <w:rPr>
                <w:rFonts w:ascii="Cambria" w:hAnsi="Cambria"/>
                <w:bCs/>
                <w:sz w:val="18"/>
                <w:szCs w:val="18"/>
              </w:rPr>
              <w:t xml:space="preserve">przebudową/ modernizacją </w:t>
            </w:r>
            <w:r w:rsidRPr="00335BDA">
              <w:rPr>
                <w:rFonts w:ascii="Cambria" w:hAnsi="Cambria"/>
                <w:bCs/>
                <w:sz w:val="18"/>
                <w:szCs w:val="18"/>
              </w:rPr>
              <w:t>budynku/budynków</w:t>
            </w:r>
            <w:r w:rsidRPr="00335BDA">
              <w:rPr>
                <w:rFonts w:ascii="Cambria" w:hAnsi="Cambria" w:cs="Arial"/>
                <w:b/>
                <w:sz w:val="20"/>
                <w:szCs w:val="20"/>
              </w:rPr>
              <w:t xml:space="preserve"> o wartości ……………………………………….</w:t>
            </w:r>
          </w:p>
        </w:tc>
        <w:tc>
          <w:tcPr>
            <w:tcW w:w="1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F64A130" w14:textId="77777777" w:rsidR="005D5331" w:rsidRPr="00392791" w:rsidRDefault="005D5331" w:rsidP="005D5331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19"/>
                <w:szCs w:val="19"/>
              </w:rPr>
            </w:pP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2887E24" w14:textId="77777777" w:rsidR="005D5331" w:rsidRPr="00392791" w:rsidRDefault="005D5331" w:rsidP="005D5331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19"/>
                <w:szCs w:val="19"/>
              </w:rPr>
            </w:pP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95C16FA" w14:textId="77777777" w:rsidR="005D5331" w:rsidRPr="00392791" w:rsidRDefault="005D5331" w:rsidP="005D5331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19"/>
                <w:szCs w:val="19"/>
              </w:rPr>
            </w:pPr>
          </w:p>
        </w:tc>
        <w:tc>
          <w:tcPr>
            <w:tcW w:w="1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CEA3DE0" w14:textId="77777777" w:rsidR="005D5331" w:rsidRPr="00392791" w:rsidRDefault="005D5331" w:rsidP="005D5331">
            <w:pPr>
              <w:spacing w:line="276" w:lineRule="auto"/>
              <w:contextualSpacing/>
              <w:jc w:val="center"/>
              <w:rPr>
                <w:rFonts w:ascii="Cambria" w:hAnsi="Cambria" w:cs="Arial"/>
                <w:sz w:val="19"/>
                <w:szCs w:val="19"/>
              </w:rPr>
            </w:pPr>
            <w:r w:rsidRPr="00392791">
              <w:rPr>
                <w:rFonts w:ascii="Cambria" w:hAnsi="Cambria" w:cs="Arial"/>
                <w:sz w:val="19"/>
                <w:szCs w:val="19"/>
              </w:rPr>
              <w:t xml:space="preserve">Własne/ </w:t>
            </w:r>
            <w:r w:rsidRPr="00392791">
              <w:rPr>
                <w:rFonts w:ascii="Cambria" w:hAnsi="Cambria" w:cs="Arial"/>
                <w:sz w:val="19"/>
                <w:szCs w:val="19"/>
              </w:rPr>
              <w:br/>
              <w:t>oddane do dyspozycji*</w:t>
            </w:r>
          </w:p>
        </w:tc>
      </w:tr>
      <w:tr w:rsidR="00BA5C9D" w:rsidRPr="008D6C39" w14:paraId="474876A1" w14:textId="77777777" w:rsidTr="00BA5C9D">
        <w:trPr>
          <w:cantSplit/>
          <w:trHeight w:val="719"/>
          <w:jc w:val="center"/>
        </w:trPr>
        <w:tc>
          <w:tcPr>
            <w:tcW w:w="14093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74E05FC" w14:textId="244B1359" w:rsidR="00BA5C9D" w:rsidRPr="00392791" w:rsidRDefault="00BA5C9D" w:rsidP="00BA5C9D">
            <w:pPr>
              <w:spacing w:line="276" w:lineRule="auto"/>
              <w:contextualSpacing/>
              <w:jc w:val="center"/>
              <w:rPr>
                <w:rFonts w:ascii="Cambria" w:hAnsi="Cambria" w:cs="Arial"/>
                <w:sz w:val="19"/>
                <w:szCs w:val="19"/>
              </w:rPr>
            </w:pPr>
            <w:r w:rsidRPr="00D53E38">
              <w:rPr>
                <w:rFonts w:ascii="Cambria" w:hAnsi="Cambria" w:cs="Arial"/>
                <w:b/>
                <w:spacing w:val="4"/>
                <w:sz w:val="19"/>
                <w:szCs w:val="19"/>
              </w:rPr>
              <w:lastRenderedPageBreak/>
              <w:t>Zadanie</w:t>
            </w:r>
            <w:r w:rsidR="00335BDA">
              <w:rPr>
                <w:rFonts w:ascii="Cambria" w:hAnsi="Cambria" w:cs="Arial"/>
                <w:b/>
                <w:spacing w:val="4"/>
                <w:sz w:val="19"/>
                <w:szCs w:val="19"/>
              </w:rPr>
              <w:t xml:space="preserve"> nr</w:t>
            </w:r>
            <w:r w:rsidRPr="00D53E38">
              <w:rPr>
                <w:rFonts w:ascii="Cambria" w:hAnsi="Cambria" w:cs="Arial"/>
                <w:b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mbria" w:hAnsi="Cambria" w:cs="Arial"/>
                <w:b/>
                <w:spacing w:val="4"/>
                <w:sz w:val="19"/>
                <w:szCs w:val="19"/>
              </w:rPr>
              <w:t>3:</w:t>
            </w:r>
          </w:p>
        </w:tc>
      </w:tr>
      <w:tr w:rsidR="00BA5C9D" w:rsidRPr="008D6C39" w14:paraId="5DD25C71" w14:textId="77777777" w:rsidTr="000C237A">
        <w:trPr>
          <w:cantSplit/>
          <w:trHeight w:val="986"/>
          <w:jc w:val="center"/>
        </w:trPr>
        <w:tc>
          <w:tcPr>
            <w:tcW w:w="4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48D5255" w14:textId="6A313A0F" w:rsidR="00BA5C9D" w:rsidRPr="00D53E38" w:rsidRDefault="00BA5C9D" w:rsidP="00BA5C9D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Cambria" w:hAnsi="Cambria" w:cs="Arial"/>
                <w:b/>
                <w:spacing w:val="4"/>
                <w:sz w:val="19"/>
                <w:szCs w:val="19"/>
              </w:rPr>
            </w:pPr>
            <w:r>
              <w:rPr>
                <w:rFonts w:ascii="Cambria" w:hAnsi="Cambria" w:cs="Arial"/>
                <w:b/>
                <w:spacing w:val="4"/>
                <w:sz w:val="19"/>
                <w:szCs w:val="19"/>
              </w:rPr>
              <w:t>……</w:t>
            </w:r>
          </w:p>
        </w:tc>
        <w:tc>
          <w:tcPr>
            <w:tcW w:w="69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D8D3793" w14:textId="77777777" w:rsidR="00BA5C9D" w:rsidRDefault="00BA5C9D" w:rsidP="00BA5C9D">
            <w:pPr>
              <w:snapToGrid w:val="0"/>
              <w:spacing w:line="276" w:lineRule="auto"/>
              <w:ind w:left="146" w:right="279"/>
              <w:contextualSpacing/>
              <w:rPr>
                <w:rFonts w:ascii="Cambria" w:hAnsi="Cambria" w:cs="Arial"/>
                <w:spacing w:val="4"/>
                <w:sz w:val="20"/>
                <w:szCs w:val="20"/>
              </w:rPr>
            </w:pPr>
          </w:p>
          <w:p w14:paraId="2D99F259" w14:textId="77777777" w:rsidR="00BA5C9D" w:rsidRPr="00392791" w:rsidRDefault="00BA5C9D" w:rsidP="00BA5C9D">
            <w:pPr>
              <w:snapToGrid w:val="0"/>
              <w:spacing w:line="276" w:lineRule="auto"/>
              <w:ind w:left="146" w:right="279"/>
              <w:contextualSpacing/>
              <w:rPr>
                <w:rFonts w:ascii="Cambria" w:hAnsi="Cambria" w:cs="Arial"/>
                <w:spacing w:val="4"/>
                <w:sz w:val="20"/>
                <w:szCs w:val="20"/>
              </w:rPr>
            </w:pPr>
            <w:r w:rsidRPr="00392791">
              <w:rPr>
                <w:rFonts w:ascii="Cambria" w:hAnsi="Cambria" w:cs="Arial"/>
                <w:spacing w:val="4"/>
                <w:sz w:val="20"/>
                <w:szCs w:val="20"/>
              </w:rPr>
              <w:t>…………………………………………………………</w:t>
            </w:r>
            <w:r>
              <w:rPr>
                <w:rFonts w:ascii="Cambria" w:hAnsi="Cambria" w:cs="Arial"/>
                <w:spacing w:val="4"/>
                <w:sz w:val="20"/>
                <w:szCs w:val="20"/>
              </w:rPr>
              <w:t>……………………………………………………</w:t>
            </w:r>
          </w:p>
          <w:p w14:paraId="05F30233" w14:textId="77777777" w:rsidR="00BA5C9D" w:rsidRPr="00335BDA" w:rsidRDefault="00BA5C9D" w:rsidP="00BA5C9D">
            <w:pPr>
              <w:pStyle w:val="Bezodstpw"/>
              <w:spacing w:line="276" w:lineRule="auto"/>
              <w:ind w:left="146" w:right="279"/>
              <w:contextualSpacing/>
              <w:rPr>
                <w:rFonts w:ascii="Cambria" w:hAnsi="Cambria" w:cs="Arial"/>
                <w:sz w:val="20"/>
                <w:szCs w:val="20"/>
              </w:rPr>
            </w:pPr>
            <w:r w:rsidRPr="00335BDA">
              <w:rPr>
                <w:rFonts w:ascii="Cambria" w:eastAsia="Times New Roman" w:hAnsi="Cambria" w:cs="Arial"/>
                <w:spacing w:val="4"/>
                <w:sz w:val="20"/>
                <w:szCs w:val="20"/>
              </w:rPr>
              <w:t>W ramach ww. robót wykonano</w:t>
            </w:r>
            <w:r w:rsidRPr="00335BDA">
              <w:rPr>
                <w:rFonts w:ascii="Cambria" w:hAnsi="Cambria" w:cs="Arial"/>
                <w:sz w:val="20"/>
                <w:szCs w:val="20"/>
              </w:rPr>
              <w:t>:</w:t>
            </w:r>
          </w:p>
          <w:p w14:paraId="1C9C60A5" w14:textId="56A8050A" w:rsidR="00BA5C9D" w:rsidRDefault="00BA5C9D" w:rsidP="00BA5C9D">
            <w:pPr>
              <w:snapToGrid w:val="0"/>
              <w:spacing w:line="276" w:lineRule="auto"/>
              <w:ind w:left="146" w:right="279"/>
              <w:contextualSpacing/>
              <w:rPr>
                <w:rFonts w:ascii="Cambria" w:hAnsi="Cambria" w:cs="Arial"/>
                <w:spacing w:val="4"/>
                <w:sz w:val="20"/>
                <w:szCs w:val="20"/>
              </w:rPr>
            </w:pPr>
            <w:r w:rsidRPr="00335BDA">
              <w:rPr>
                <w:rFonts w:ascii="Cambria" w:hAnsi="Cambria" w:cs="Arial"/>
                <w:b/>
                <w:sz w:val="20"/>
                <w:szCs w:val="20"/>
              </w:rPr>
              <w:t xml:space="preserve">Roboty budowlane </w:t>
            </w:r>
            <w:r w:rsidRPr="00335BDA">
              <w:rPr>
                <w:rFonts w:ascii="Cambria" w:hAnsi="Cambria" w:cs="Arial"/>
                <w:sz w:val="20"/>
                <w:szCs w:val="20"/>
              </w:rPr>
              <w:t xml:space="preserve">związane </w:t>
            </w:r>
            <w:r w:rsidRPr="00335BDA">
              <w:rPr>
                <w:rFonts w:ascii="Cambria" w:hAnsi="Cambria"/>
                <w:bCs/>
                <w:sz w:val="18"/>
                <w:szCs w:val="18"/>
              </w:rPr>
              <w:t>z budową/przebudową/ modernizacją budynku/budynków</w:t>
            </w:r>
            <w:r w:rsidRPr="00335BDA">
              <w:rPr>
                <w:rFonts w:ascii="Cambria" w:hAnsi="Cambria" w:cs="Arial"/>
                <w:b/>
                <w:sz w:val="20"/>
                <w:szCs w:val="20"/>
              </w:rPr>
              <w:t xml:space="preserve"> o wartości ……………………………………….</w:t>
            </w:r>
          </w:p>
        </w:tc>
        <w:tc>
          <w:tcPr>
            <w:tcW w:w="1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63464A5" w14:textId="77777777" w:rsidR="00BA5C9D" w:rsidRPr="00392791" w:rsidRDefault="00BA5C9D" w:rsidP="00BA5C9D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19"/>
                <w:szCs w:val="19"/>
              </w:rPr>
            </w:pP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305EB74" w14:textId="77777777" w:rsidR="00BA5C9D" w:rsidRPr="00392791" w:rsidRDefault="00BA5C9D" w:rsidP="00BA5C9D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19"/>
                <w:szCs w:val="19"/>
              </w:rPr>
            </w:pP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5268EFD" w14:textId="77777777" w:rsidR="00BA5C9D" w:rsidRPr="00392791" w:rsidRDefault="00BA5C9D" w:rsidP="00BA5C9D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19"/>
                <w:szCs w:val="19"/>
              </w:rPr>
            </w:pPr>
          </w:p>
        </w:tc>
        <w:tc>
          <w:tcPr>
            <w:tcW w:w="1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348758D" w14:textId="06D6386A" w:rsidR="00BA5C9D" w:rsidRPr="00392791" w:rsidRDefault="00BA5C9D" w:rsidP="00BA5C9D">
            <w:pPr>
              <w:spacing w:line="276" w:lineRule="auto"/>
              <w:contextualSpacing/>
              <w:jc w:val="center"/>
              <w:rPr>
                <w:rFonts w:ascii="Cambria" w:hAnsi="Cambria" w:cs="Arial"/>
                <w:sz w:val="19"/>
                <w:szCs w:val="19"/>
              </w:rPr>
            </w:pPr>
            <w:r w:rsidRPr="00392791">
              <w:rPr>
                <w:rFonts w:ascii="Cambria" w:hAnsi="Cambria" w:cs="Arial"/>
                <w:sz w:val="19"/>
                <w:szCs w:val="19"/>
              </w:rPr>
              <w:t xml:space="preserve">Własne/ </w:t>
            </w:r>
            <w:r w:rsidRPr="00392791">
              <w:rPr>
                <w:rFonts w:ascii="Cambria" w:hAnsi="Cambria" w:cs="Arial"/>
                <w:sz w:val="19"/>
                <w:szCs w:val="19"/>
              </w:rPr>
              <w:br/>
              <w:t>oddane do dyspozycji*</w:t>
            </w:r>
          </w:p>
        </w:tc>
      </w:tr>
    </w:tbl>
    <w:p w14:paraId="0F443CD1" w14:textId="77777777" w:rsidR="00424CD6" w:rsidRPr="00386AFD" w:rsidRDefault="00EC6B7B" w:rsidP="00386AFD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Cambria" w:hAnsi="Cambria" w:cs="Arial"/>
          <w:sz w:val="19"/>
          <w:szCs w:val="19"/>
        </w:rPr>
      </w:pPr>
      <w:r w:rsidRPr="008D6C39">
        <w:rPr>
          <w:rFonts w:ascii="Cambria" w:hAnsi="Cambria" w:cs="Arial"/>
          <w:sz w:val="19"/>
          <w:szCs w:val="19"/>
        </w:rPr>
        <w:t xml:space="preserve">*  niepotrzebne skreślić </w:t>
      </w:r>
      <w:r w:rsidR="00424CD6">
        <w:rPr>
          <w:rFonts w:ascii="Cambria" w:hAnsi="Cambria" w:cs="Arial"/>
          <w:sz w:val="19"/>
          <w:szCs w:val="19"/>
        </w:rPr>
        <w:t xml:space="preserve"> </w:t>
      </w:r>
      <w:r w:rsidRPr="008D6C39">
        <w:rPr>
          <w:rFonts w:ascii="Cambria" w:hAnsi="Cambria" w:cs="Arial"/>
          <w:sz w:val="19"/>
          <w:szCs w:val="19"/>
        </w:rPr>
        <w:t xml:space="preserve">                         </w:t>
      </w:r>
      <w:r w:rsidRPr="008D6C39">
        <w:rPr>
          <w:rFonts w:ascii="Cambria" w:hAnsi="Cambria" w:cs="Arial"/>
          <w:sz w:val="19"/>
          <w:szCs w:val="19"/>
        </w:rPr>
        <w:tab/>
      </w:r>
      <w:r w:rsidRPr="008D6C39">
        <w:rPr>
          <w:rFonts w:ascii="Cambria" w:hAnsi="Cambria" w:cs="Arial"/>
          <w:sz w:val="19"/>
          <w:szCs w:val="19"/>
        </w:rPr>
        <w:tab/>
      </w:r>
      <w:r w:rsidRPr="008D6C39">
        <w:rPr>
          <w:rFonts w:ascii="Cambria" w:hAnsi="Cambria" w:cs="Arial"/>
          <w:sz w:val="19"/>
          <w:szCs w:val="19"/>
        </w:rPr>
        <w:tab/>
      </w:r>
      <w:r w:rsidRPr="008D6C39">
        <w:rPr>
          <w:rFonts w:ascii="Cambria" w:hAnsi="Cambria" w:cs="Arial"/>
          <w:sz w:val="19"/>
          <w:szCs w:val="19"/>
        </w:rPr>
        <w:tab/>
      </w:r>
      <w:r w:rsidRPr="008D6C39">
        <w:rPr>
          <w:rFonts w:ascii="Cambria" w:hAnsi="Cambria" w:cs="Arial"/>
          <w:sz w:val="19"/>
          <w:szCs w:val="19"/>
        </w:rPr>
        <w:tab/>
      </w:r>
      <w:r w:rsidRPr="008D6C39">
        <w:rPr>
          <w:rFonts w:ascii="Cambria" w:hAnsi="Cambria" w:cs="Arial"/>
          <w:sz w:val="19"/>
          <w:szCs w:val="19"/>
        </w:rPr>
        <w:tab/>
      </w:r>
      <w:r w:rsidRPr="008D6C39">
        <w:rPr>
          <w:rFonts w:ascii="Cambria" w:hAnsi="Cambria" w:cs="Arial"/>
          <w:sz w:val="19"/>
          <w:szCs w:val="19"/>
        </w:rPr>
        <w:tab/>
      </w:r>
      <w:r w:rsidRPr="008D6C39">
        <w:rPr>
          <w:rFonts w:ascii="Cambria" w:hAnsi="Cambria" w:cs="Arial"/>
          <w:sz w:val="19"/>
          <w:szCs w:val="19"/>
        </w:rPr>
        <w:tab/>
      </w:r>
    </w:p>
    <w:sectPr w:rsidR="00424CD6" w:rsidRPr="00386AFD" w:rsidSect="00E4512E">
      <w:headerReference w:type="default" r:id="rId7"/>
      <w:footerReference w:type="even" r:id="rId8"/>
      <w:footerReference w:type="default" r:id="rId9"/>
      <w:pgSz w:w="16838" w:h="11906" w:orient="landscape"/>
      <w:pgMar w:top="709" w:right="1134" w:bottom="709" w:left="1134" w:header="0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72937" w14:textId="77777777" w:rsidR="00E02B92" w:rsidRDefault="00E02B92">
      <w:r>
        <w:separator/>
      </w:r>
    </w:p>
  </w:endnote>
  <w:endnote w:type="continuationSeparator" w:id="0">
    <w:p w14:paraId="1829F0FA" w14:textId="77777777" w:rsidR="00E02B92" w:rsidRDefault="00E02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3DBE1" w14:textId="77777777" w:rsidR="003D6047" w:rsidRDefault="003D6047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7A71185" w14:textId="77777777" w:rsidR="003D6047" w:rsidRDefault="003D6047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D410D" w14:textId="77777777" w:rsidR="003F63F4" w:rsidRDefault="003F63F4" w:rsidP="003F63F4">
    <w:pPr>
      <w:spacing w:line="360" w:lineRule="auto"/>
      <w:ind w:left="4253"/>
      <w:rPr>
        <w:rFonts w:ascii="Cambria" w:hAnsi="Cambria" w:cs="Arial"/>
        <w:i/>
        <w:sz w:val="16"/>
        <w:szCs w:val="16"/>
      </w:rPr>
    </w:pPr>
  </w:p>
  <w:p w14:paraId="40F585BC" w14:textId="77777777" w:rsidR="003F63F4" w:rsidRPr="000B6691" w:rsidRDefault="003F63F4" w:rsidP="003F63F4">
    <w:pPr>
      <w:spacing w:line="360" w:lineRule="auto"/>
      <w:ind w:left="9781"/>
      <w:rPr>
        <w:rFonts w:ascii="Cambria" w:hAnsi="Cambria" w:cs="Arial"/>
        <w:i/>
        <w:sz w:val="16"/>
        <w:szCs w:val="16"/>
      </w:rPr>
    </w:pPr>
    <w:r w:rsidRPr="005439BC">
      <w:rPr>
        <w:rFonts w:ascii="Cambria" w:hAnsi="Cambria" w:cs="Arial"/>
        <w:i/>
        <w:sz w:val="16"/>
        <w:szCs w:val="16"/>
      </w:rPr>
      <w:t xml:space="preserve">Dokument należy podpisać  kwalifikowanym podpisem elektronicznym lub podpisem zaufanym lub </w:t>
    </w:r>
    <w:r>
      <w:rPr>
        <w:rFonts w:ascii="Cambria" w:hAnsi="Cambria" w:cs="Arial"/>
        <w:i/>
        <w:sz w:val="16"/>
        <w:szCs w:val="16"/>
      </w:rPr>
      <w:t xml:space="preserve">elektronicznym </w:t>
    </w:r>
    <w:r w:rsidRPr="005439BC">
      <w:rPr>
        <w:rFonts w:ascii="Cambria" w:hAnsi="Cambria" w:cs="Arial"/>
        <w:i/>
        <w:sz w:val="16"/>
        <w:szCs w:val="16"/>
      </w:rPr>
      <w:t>podpisem osobistym</w:t>
    </w:r>
  </w:p>
  <w:p w14:paraId="26185A5C" w14:textId="77777777" w:rsidR="003D6047" w:rsidRDefault="003D6047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EA746" w14:textId="77777777" w:rsidR="00E02B92" w:rsidRDefault="00E02B92">
      <w:r>
        <w:separator/>
      </w:r>
    </w:p>
  </w:footnote>
  <w:footnote w:type="continuationSeparator" w:id="0">
    <w:p w14:paraId="02CE2503" w14:textId="77777777" w:rsidR="00E02B92" w:rsidRDefault="00E02B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9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91"/>
      <w:gridCol w:w="4662"/>
      <w:gridCol w:w="3562"/>
      <w:gridCol w:w="4291"/>
    </w:tblGrid>
    <w:tr w:rsidR="00837364" w14:paraId="506A8C5C" w14:textId="77777777" w:rsidTr="00837364">
      <w:trPr>
        <w:trHeight w:val="764"/>
      </w:trPr>
      <w:tc>
        <w:tcPr>
          <w:tcW w:w="966" w:type="pct"/>
          <w:hideMark/>
        </w:tcPr>
        <w:p w14:paraId="20747480" w14:textId="4B3B1249" w:rsidR="00837364" w:rsidRDefault="00837364" w:rsidP="00837364">
          <w:pPr>
            <w:ind w:right="-427"/>
            <w:rPr>
              <w:noProof/>
            </w:rPr>
          </w:pPr>
          <w:bookmarkStart w:id="0" w:name="_Hlk530999942"/>
          <w:bookmarkStart w:id="1" w:name="_Hlk530999941"/>
          <w:bookmarkStart w:id="2" w:name="_Hlk530999928"/>
          <w:bookmarkStart w:id="3" w:name="_Hlk530999927"/>
          <w:bookmarkStart w:id="4" w:name="_Hlk530999824"/>
        </w:p>
      </w:tc>
      <w:tc>
        <w:tcPr>
          <w:tcW w:w="1411" w:type="pct"/>
          <w:hideMark/>
        </w:tcPr>
        <w:p w14:paraId="2EA612DD" w14:textId="3D31E308" w:rsidR="00837364" w:rsidRDefault="00837364" w:rsidP="00837364">
          <w:pPr>
            <w:ind w:right="-427"/>
            <w:rPr>
              <w:noProof/>
            </w:rPr>
          </w:pPr>
        </w:p>
      </w:tc>
      <w:tc>
        <w:tcPr>
          <w:tcW w:w="1078" w:type="pct"/>
          <w:hideMark/>
        </w:tcPr>
        <w:p w14:paraId="342E8340" w14:textId="5EF41B0F" w:rsidR="00837364" w:rsidRDefault="00837364" w:rsidP="00837364">
          <w:pPr>
            <w:ind w:right="-427"/>
            <w:rPr>
              <w:noProof/>
            </w:rPr>
          </w:pPr>
        </w:p>
      </w:tc>
      <w:tc>
        <w:tcPr>
          <w:tcW w:w="1299" w:type="pct"/>
          <w:hideMark/>
        </w:tcPr>
        <w:p w14:paraId="776DF55B" w14:textId="37535707" w:rsidR="00837364" w:rsidRDefault="00837364" w:rsidP="00837364">
          <w:pPr>
            <w:ind w:right="-427"/>
            <w:rPr>
              <w:noProof/>
            </w:rPr>
          </w:pPr>
        </w:p>
      </w:tc>
    </w:tr>
  </w:tbl>
  <w:p w14:paraId="22977945" w14:textId="77777777" w:rsidR="00837364" w:rsidRDefault="00837364" w:rsidP="00837364">
    <w:pPr>
      <w:pStyle w:val="Nagwek"/>
      <w:rPr>
        <w:rFonts w:ascii="Cambria" w:hAnsi="Cambria"/>
        <w:sz w:val="20"/>
        <w:szCs w:val="20"/>
      </w:rPr>
    </w:pPr>
  </w:p>
  <w:p w14:paraId="23B7D83A" w14:textId="0A036E2D" w:rsidR="003C5CBA" w:rsidRPr="00837364" w:rsidRDefault="00815B67" w:rsidP="000C2F74">
    <w:pPr>
      <w:pStyle w:val="Nagwek"/>
      <w:pBdr>
        <w:bottom w:val="single" w:sz="4" w:space="1" w:color="auto"/>
        <w:between w:val="single" w:sz="4" w:space="1" w:color="4F81BD"/>
      </w:pBdr>
    </w:pPr>
    <w:r>
      <w:rPr>
        <w:rFonts w:ascii="Cambria" w:hAnsi="Cambria"/>
        <w:sz w:val="20"/>
        <w:szCs w:val="20"/>
        <w:lang w:val="pl-PL"/>
      </w:rPr>
      <w:t>Numer postępowania:</w:t>
    </w:r>
    <w:r w:rsidR="00837364">
      <w:rPr>
        <w:rFonts w:ascii="Cambria" w:hAnsi="Cambria"/>
        <w:sz w:val="20"/>
        <w:szCs w:val="20"/>
      </w:rPr>
      <w:t xml:space="preserve"> </w:t>
    </w:r>
    <w:bookmarkEnd w:id="0"/>
    <w:bookmarkEnd w:id="1"/>
    <w:bookmarkEnd w:id="2"/>
    <w:bookmarkEnd w:id="3"/>
    <w:bookmarkEnd w:id="4"/>
    <w:r w:rsidR="00837364">
      <w:rPr>
        <w:rFonts w:ascii="Cambria" w:hAnsi="Cambria" w:cs="Arial"/>
        <w:b/>
        <w:sz w:val="20"/>
      </w:rPr>
      <w:t xml:space="preserve"> </w:t>
    </w:r>
    <w:r w:rsidR="00AA60A5" w:rsidRPr="00D53E38">
      <w:rPr>
        <w:rFonts w:ascii="Cambria" w:hAnsi="Cambria" w:cs="Arial"/>
        <w:bCs/>
        <w:iCs/>
        <w:sz w:val="20"/>
        <w:szCs w:val="20"/>
        <w:lang w:val="pl-PL" w:eastAsia="ar-SA"/>
      </w:rPr>
      <w:t>I</w:t>
    </w:r>
    <w:r w:rsidR="00837364" w:rsidRPr="00D53E38">
      <w:rPr>
        <w:rFonts w:ascii="Cambria" w:hAnsi="Cambria" w:cs="Arial"/>
        <w:bCs/>
        <w:iCs/>
        <w:sz w:val="20"/>
        <w:szCs w:val="20"/>
        <w:lang w:val="pl-PL" w:eastAsia="ar-SA"/>
      </w:rPr>
      <w:t>ZP.271</w:t>
    </w:r>
    <w:r w:rsidR="00D53E38" w:rsidRPr="00D53E38">
      <w:rPr>
        <w:rFonts w:ascii="Cambria" w:hAnsi="Cambria" w:cs="Arial"/>
        <w:bCs/>
        <w:iCs/>
        <w:sz w:val="20"/>
        <w:szCs w:val="20"/>
        <w:lang w:val="pl-PL" w:eastAsia="ar-SA"/>
      </w:rPr>
      <w:t>.</w:t>
    </w:r>
    <w:r w:rsidR="00BA5C9D">
      <w:rPr>
        <w:rFonts w:ascii="Cambria" w:hAnsi="Cambria" w:cs="Arial"/>
        <w:bCs/>
        <w:iCs/>
        <w:sz w:val="20"/>
        <w:szCs w:val="20"/>
        <w:lang w:val="pl-PL" w:eastAsia="ar-SA"/>
      </w:rPr>
      <w:t>3</w:t>
    </w:r>
    <w:r w:rsidR="00D53E38" w:rsidRPr="00D53E38">
      <w:rPr>
        <w:rFonts w:ascii="Cambria" w:hAnsi="Cambria" w:cs="Arial"/>
        <w:bCs/>
        <w:iCs/>
        <w:sz w:val="20"/>
        <w:szCs w:val="20"/>
        <w:lang w:val="pl-PL" w:eastAsia="ar-SA"/>
      </w:rPr>
      <w:t>.</w:t>
    </w:r>
    <w:r w:rsidR="00837364" w:rsidRPr="00D53E38">
      <w:rPr>
        <w:rFonts w:ascii="Cambria" w:hAnsi="Cambria" w:cs="Arial"/>
        <w:bCs/>
        <w:iCs/>
        <w:sz w:val="20"/>
        <w:szCs w:val="20"/>
        <w:lang w:val="pl-PL" w:eastAsia="ar-SA"/>
      </w:rPr>
      <w:t>202</w:t>
    </w:r>
    <w:r w:rsidR="00BA5C9D">
      <w:rPr>
        <w:rFonts w:ascii="Cambria" w:hAnsi="Cambria" w:cs="Arial"/>
        <w:bCs/>
        <w:iCs/>
        <w:sz w:val="20"/>
        <w:szCs w:val="20"/>
        <w:lang w:val="pl-PL" w:eastAsia="ar-SA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mbr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8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9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10" w15:restartNumberingAfterBreak="0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3" w15:restartNumberingAfterBreak="0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6" w15:restartNumberingAfterBreak="0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9" w15:restartNumberingAfterBreak="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0" w15:restartNumberingAfterBreak="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1" w15:restartNumberingAfterBreak="0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2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6" w15:restartNumberingAfterBreak="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A7F6B6C"/>
    <w:multiLevelType w:val="hybridMultilevel"/>
    <w:tmpl w:val="2E04BC2C"/>
    <w:lvl w:ilvl="0" w:tplc="F8569856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84BEDEFA">
      <w:start w:val="5"/>
      <w:numFmt w:val="bullet"/>
      <w:lvlText w:val=""/>
      <w:lvlJc w:val="left"/>
      <w:pPr>
        <w:ind w:left="3425" w:hanging="360"/>
      </w:pPr>
      <w:rPr>
        <w:rFonts w:ascii="Symbol" w:eastAsia="Times New Roman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8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29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30" w15:restartNumberingAfterBreak="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2" w15:restartNumberingAfterBreak="0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4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5" w15:restartNumberingAfterBreak="0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36" w15:restartNumberingAfterBreak="0">
    <w:nsid w:val="539F4D97"/>
    <w:multiLevelType w:val="hybridMultilevel"/>
    <w:tmpl w:val="91BEA1C6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13D64842">
      <w:start w:val="1"/>
      <w:numFmt w:val="lowerLetter"/>
      <w:lvlText w:val="%2."/>
      <w:lvlJc w:val="left"/>
      <w:pPr>
        <w:ind w:left="271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7" w15:restartNumberingAfterBreak="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39" w15:restartNumberingAfterBreak="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1" w15:restartNumberingAfterBreak="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3" w15:restartNumberingAfterBreak="0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46" w15:restartNumberingAfterBreak="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8" w15:restartNumberingAfterBreak="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49" w15:restartNumberingAfterBreak="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1" w15:restartNumberingAfterBreak="0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2" w15:restartNumberingAfterBreak="0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626929948">
    <w:abstractNumId w:val="34"/>
  </w:num>
  <w:num w:numId="2" w16cid:durableId="2004895906">
    <w:abstractNumId w:val="40"/>
  </w:num>
  <w:num w:numId="3" w16cid:durableId="196549143">
    <w:abstractNumId w:val="28"/>
  </w:num>
  <w:num w:numId="4" w16cid:durableId="160584021">
    <w:abstractNumId w:val="24"/>
  </w:num>
  <w:num w:numId="5" w16cid:durableId="1718161675">
    <w:abstractNumId w:val="18"/>
  </w:num>
  <w:num w:numId="6" w16cid:durableId="1602102525">
    <w:abstractNumId w:val="31"/>
  </w:num>
  <w:num w:numId="7" w16cid:durableId="1299845198">
    <w:abstractNumId w:val="35"/>
  </w:num>
  <w:num w:numId="8" w16cid:durableId="342975458">
    <w:abstractNumId w:val="22"/>
  </w:num>
  <w:num w:numId="9" w16cid:durableId="1633173777">
    <w:abstractNumId w:val="47"/>
  </w:num>
  <w:num w:numId="10" w16cid:durableId="973632368">
    <w:abstractNumId w:val="52"/>
  </w:num>
  <w:num w:numId="11" w16cid:durableId="318854185">
    <w:abstractNumId w:val="19"/>
  </w:num>
  <w:num w:numId="12" w16cid:durableId="412819105">
    <w:abstractNumId w:val="50"/>
  </w:num>
  <w:num w:numId="13" w16cid:durableId="891385474">
    <w:abstractNumId w:val="51"/>
  </w:num>
  <w:num w:numId="14" w16cid:durableId="1924800073">
    <w:abstractNumId w:val="12"/>
  </w:num>
  <w:num w:numId="15" w16cid:durableId="950206491">
    <w:abstractNumId w:val="25"/>
  </w:num>
  <w:num w:numId="16" w16cid:durableId="745996775">
    <w:abstractNumId w:val="30"/>
  </w:num>
  <w:num w:numId="17" w16cid:durableId="1980719259">
    <w:abstractNumId w:val="46"/>
  </w:num>
  <w:num w:numId="18" w16cid:durableId="464543627">
    <w:abstractNumId w:val="21"/>
  </w:num>
  <w:num w:numId="19" w16cid:durableId="1696956101">
    <w:abstractNumId w:val="13"/>
  </w:num>
  <w:num w:numId="20" w16cid:durableId="2083064221">
    <w:abstractNumId w:val="16"/>
  </w:num>
  <w:num w:numId="21" w16cid:durableId="1724258071">
    <w:abstractNumId w:val="41"/>
  </w:num>
  <w:num w:numId="22" w16cid:durableId="475221835">
    <w:abstractNumId w:val="17"/>
  </w:num>
  <w:num w:numId="23" w16cid:durableId="934871894">
    <w:abstractNumId w:val="45"/>
  </w:num>
  <w:num w:numId="24" w16cid:durableId="543830575">
    <w:abstractNumId w:val="43"/>
  </w:num>
  <w:num w:numId="25" w16cid:durableId="1752241989">
    <w:abstractNumId w:val="20"/>
  </w:num>
  <w:num w:numId="26" w16cid:durableId="593393524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380394667">
    <w:abstractNumId w:val="48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6804405">
    <w:abstractNumId w:val="3"/>
  </w:num>
  <w:num w:numId="29" w16cid:durableId="588079246">
    <w:abstractNumId w:val="9"/>
  </w:num>
  <w:num w:numId="30" w16cid:durableId="817308765">
    <w:abstractNumId w:val="2"/>
  </w:num>
  <w:num w:numId="31" w16cid:durableId="805121539">
    <w:abstractNumId w:val="39"/>
  </w:num>
  <w:num w:numId="32" w16cid:durableId="19749565">
    <w:abstractNumId w:val="11"/>
  </w:num>
  <w:num w:numId="33" w16cid:durableId="2003190849">
    <w:abstractNumId w:val="26"/>
  </w:num>
  <w:num w:numId="34" w16cid:durableId="627785893">
    <w:abstractNumId w:val="42"/>
  </w:num>
  <w:num w:numId="35" w16cid:durableId="401371309">
    <w:abstractNumId w:val="15"/>
  </w:num>
  <w:num w:numId="36" w16cid:durableId="1935749275">
    <w:abstractNumId w:val="49"/>
  </w:num>
  <w:num w:numId="37" w16cid:durableId="1465655963">
    <w:abstractNumId w:val="14"/>
  </w:num>
  <w:num w:numId="38" w16cid:durableId="919601641">
    <w:abstractNumId w:val="10"/>
  </w:num>
  <w:num w:numId="39" w16cid:durableId="1358042394">
    <w:abstractNumId w:val="23"/>
  </w:num>
  <w:num w:numId="40" w16cid:durableId="202865462">
    <w:abstractNumId w:val="37"/>
  </w:num>
  <w:num w:numId="41" w16cid:durableId="110246873">
    <w:abstractNumId w:val="32"/>
  </w:num>
  <w:num w:numId="42" w16cid:durableId="83762249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523524161">
    <w:abstractNumId w:val="36"/>
  </w:num>
  <w:num w:numId="44" w16cid:durableId="515190704">
    <w:abstractNumId w:val="27"/>
  </w:num>
  <w:num w:numId="45" w16cid:durableId="457190499">
    <w:abstractNumId w:val="6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932"/>
    <w:rsid w:val="00001D8C"/>
    <w:rsid w:val="0000234F"/>
    <w:rsid w:val="0000347E"/>
    <w:rsid w:val="00005154"/>
    <w:rsid w:val="000056E2"/>
    <w:rsid w:val="000065EB"/>
    <w:rsid w:val="000066DD"/>
    <w:rsid w:val="00006898"/>
    <w:rsid w:val="00006D71"/>
    <w:rsid w:val="000135B2"/>
    <w:rsid w:val="00022772"/>
    <w:rsid w:val="000231AC"/>
    <w:rsid w:val="000239D4"/>
    <w:rsid w:val="00023F47"/>
    <w:rsid w:val="00025659"/>
    <w:rsid w:val="00026E3B"/>
    <w:rsid w:val="00027CE9"/>
    <w:rsid w:val="00033E37"/>
    <w:rsid w:val="00034A3B"/>
    <w:rsid w:val="0003703F"/>
    <w:rsid w:val="000379F7"/>
    <w:rsid w:val="00041617"/>
    <w:rsid w:val="00042263"/>
    <w:rsid w:val="00042B17"/>
    <w:rsid w:val="00044B6B"/>
    <w:rsid w:val="00047EF2"/>
    <w:rsid w:val="00054BF5"/>
    <w:rsid w:val="00055851"/>
    <w:rsid w:val="00061F88"/>
    <w:rsid w:val="00063849"/>
    <w:rsid w:val="00066AD2"/>
    <w:rsid w:val="000675E7"/>
    <w:rsid w:val="00070743"/>
    <w:rsid w:val="000726CE"/>
    <w:rsid w:val="00075847"/>
    <w:rsid w:val="00077F9C"/>
    <w:rsid w:val="00080B7D"/>
    <w:rsid w:val="00080D85"/>
    <w:rsid w:val="000812A3"/>
    <w:rsid w:val="00084151"/>
    <w:rsid w:val="000858B3"/>
    <w:rsid w:val="00090A82"/>
    <w:rsid w:val="00090FBB"/>
    <w:rsid w:val="000957CF"/>
    <w:rsid w:val="000970DD"/>
    <w:rsid w:val="000A0528"/>
    <w:rsid w:val="000A1940"/>
    <w:rsid w:val="000A1981"/>
    <w:rsid w:val="000A27ED"/>
    <w:rsid w:val="000A3BB7"/>
    <w:rsid w:val="000A660B"/>
    <w:rsid w:val="000A6861"/>
    <w:rsid w:val="000B035C"/>
    <w:rsid w:val="000B0B94"/>
    <w:rsid w:val="000B0FF6"/>
    <w:rsid w:val="000B15BA"/>
    <w:rsid w:val="000B2EE7"/>
    <w:rsid w:val="000B37AC"/>
    <w:rsid w:val="000B4C54"/>
    <w:rsid w:val="000B76A6"/>
    <w:rsid w:val="000C0594"/>
    <w:rsid w:val="000C0A74"/>
    <w:rsid w:val="000C0C18"/>
    <w:rsid w:val="000C152C"/>
    <w:rsid w:val="000C1FE3"/>
    <w:rsid w:val="000C237A"/>
    <w:rsid w:val="000C2F74"/>
    <w:rsid w:val="000C352A"/>
    <w:rsid w:val="000C3646"/>
    <w:rsid w:val="000D3F34"/>
    <w:rsid w:val="000D40FD"/>
    <w:rsid w:val="000D785A"/>
    <w:rsid w:val="000E05B9"/>
    <w:rsid w:val="000E4E2A"/>
    <w:rsid w:val="000E7F53"/>
    <w:rsid w:val="0010294D"/>
    <w:rsid w:val="00102A85"/>
    <w:rsid w:val="00102C0C"/>
    <w:rsid w:val="00103155"/>
    <w:rsid w:val="001054D9"/>
    <w:rsid w:val="00114AAA"/>
    <w:rsid w:val="00114EE9"/>
    <w:rsid w:val="001201D6"/>
    <w:rsid w:val="001218E1"/>
    <w:rsid w:val="00122276"/>
    <w:rsid w:val="00126E65"/>
    <w:rsid w:val="00131262"/>
    <w:rsid w:val="00134702"/>
    <w:rsid w:val="001357B0"/>
    <w:rsid w:val="00135BB5"/>
    <w:rsid w:val="00136D09"/>
    <w:rsid w:val="00137870"/>
    <w:rsid w:val="001405D1"/>
    <w:rsid w:val="00140DF0"/>
    <w:rsid w:val="00143610"/>
    <w:rsid w:val="0014366A"/>
    <w:rsid w:val="00145F79"/>
    <w:rsid w:val="0014707D"/>
    <w:rsid w:val="001568FB"/>
    <w:rsid w:val="00157704"/>
    <w:rsid w:val="0016212F"/>
    <w:rsid w:val="00162505"/>
    <w:rsid w:val="00162560"/>
    <w:rsid w:val="00164F38"/>
    <w:rsid w:val="00165D29"/>
    <w:rsid w:val="00166A75"/>
    <w:rsid w:val="001720B9"/>
    <w:rsid w:val="0017359A"/>
    <w:rsid w:val="0017416A"/>
    <w:rsid w:val="00174344"/>
    <w:rsid w:val="0017467C"/>
    <w:rsid w:val="00174687"/>
    <w:rsid w:val="001816EE"/>
    <w:rsid w:val="00181F7F"/>
    <w:rsid w:val="00183B54"/>
    <w:rsid w:val="001866AD"/>
    <w:rsid w:val="00191FF7"/>
    <w:rsid w:val="00192C7B"/>
    <w:rsid w:val="00193C1C"/>
    <w:rsid w:val="00194CF3"/>
    <w:rsid w:val="00197122"/>
    <w:rsid w:val="001979DB"/>
    <w:rsid w:val="001A4C70"/>
    <w:rsid w:val="001A5611"/>
    <w:rsid w:val="001B000A"/>
    <w:rsid w:val="001B2B91"/>
    <w:rsid w:val="001B3135"/>
    <w:rsid w:val="001B40F6"/>
    <w:rsid w:val="001B65FF"/>
    <w:rsid w:val="001C12C8"/>
    <w:rsid w:val="001C1AFF"/>
    <w:rsid w:val="001C256F"/>
    <w:rsid w:val="001C33AC"/>
    <w:rsid w:val="001C3C1E"/>
    <w:rsid w:val="001C4E52"/>
    <w:rsid w:val="001C67DA"/>
    <w:rsid w:val="001C7926"/>
    <w:rsid w:val="001C7C3F"/>
    <w:rsid w:val="001D0301"/>
    <w:rsid w:val="001D6CF9"/>
    <w:rsid w:val="001E2D17"/>
    <w:rsid w:val="001E319E"/>
    <w:rsid w:val="001E6C02"/>
    <w:rsid w:val="001E6F19"/>
    <w:rsid w:val="001F1C7C"/>
    <w:rsid w:val="001F3802"/>
    <w:rsid w:val="001F4FD3"/>
    <w:rsid w:val="001F516F"/>
    <w:rsid w:val="001F60E2"/>
    <w:rsid w:val="001F6ECF"/>
    <w:rsid w:val="002013CA"/>
    <w:rsid w:val="00204600"/>
    <w:rsid w:val="00205194"/>
    <w:rsid w:val="002100E5"/>
    <w:rsid w:val="00211D44"/>
    <w:rsid w:val="00213968"/>
    <w:rsid w:val="002232E2"/>
    <w:rsid w:val="00223750"/>
    <w:rsid w:val="002248A3"/>
    <w:rsid w:val="00224A8F"/>
    <w:rsid w:val="00224C77"/>
    <w:rsid w:val="002250D6"/>
    <w:rsid w:val="00225324"/>
    <w:rsid w:val="00225A3D"/>
    <w:rsid w:val="00225EDF"/>
    <w:rsid w:val="00227E39"/>
    <w:rsid w:val="00233770"/>
    <w:rsid w:val="00241C6C"/>
    <w:rsid w:val="002447F6"/>
    <w:rsid w:val="00246A11"/>
    <w:rsid w:val="002502BE"/>
    <w:rsid w:val="00252051"/>
    <w:rsid w:val="00255734"/>
    <w:rsid w:val="00256EDD"/>
    <w:rsid w:val="00257369"/>
    <w:rsid w:val="00261B89"/>
    <w:rsid w:val="0026568F"/>
    <w:rsid w:val="0026706B"/>
    <w:rsid w:val="002678AB"/>
    <w:rsid w:val="00271D38"/>
    <w:rsid w:val="00272E2B"/>
    <w:rsid w:val="002814D4"/>
    <w:rsid w:val="002837ED"/>
    <w:rsid w:val="00283E85"/>
    <w:rsid w:val="00287E8F"/>
    <w:rsid w:val="0029492E"/>
    <w:rsid w:val="002953C0"/>
    <w:rsid w:val="002A2237"/>
    <w:rsid w:val="002A2640"/>
    <w:rsid w:val="002A4CEF"/>
    <w:rsid w:val="002A5876"/>
    <w:rsid w:val="002A7F4E"/>
    <w:rsid w:val="002B6740"/>
    <w:rsid w:val="002C185C"/>
    <w:rsid w:val="002C49D9"/>
    <w:rsid w:val="002C6B65"/>
    <w:rsid w:val="002C75A5"/>
    <w:rsid w:val="002D645D"/>
    <w:rsid w:val="002D67E0"/>
    <w:rsid w:val="002D6BEA"/>
    <w:rsid w:val="002D74BE"/>
    <w:rsid w:val="002D7AED"/>
    <w:rsid w:val="002E0A89"/>
    <w:rsid w:val="002F0291"/>
    <w:rsid w:val="002F16D6"/>
    <w:rsid w:val="002F26C4"/>
    <w:rsid w:val="002F5A32"/>
    <w:rsid w:val="002F79CA"/>
    <w:rsid w:val="00302515"/>
    <w:rsid w:val="00302B07"/>
    <w:rsid w:val="003062AC"/>
    <w:rsid w:val="00310A34"/>
    <w:rsid w:val="0031370D"/>
    <w:rsid w:val="00313888"/>
    <w:rsid w:val="00315240"/>
    <w:rsid w:val="00317545"/>
    <w:rsid w:val="0032032A"/>
    <w:rsid w:val="00320DC8"/>
    <w:rsid w:val="00325720"/>
    <w:rsid w:val="00330A77"/>
    <w:rsid w:val="00331D6C"/>
    <w:rsid w:val="0033364D"/>
    <w:rsid w:val="00333E3F"/>
    <w:rsid w:val="00333F61"/>
    <w:rsid w:val="00334999"/>
    <w:rsid w:val="00335BDA"/>
    <w:rsid w:val="00341028"/>
    <w:rsid w:val="003429D7"/>
    <w:rsid w:val="00346DE4"/>
    <w:rsid w:val="00350282"/>
    <w:rsid w:val="00351E47"/>
    <w:rsid w:val="00352ED2"/>
    <w:rsid w:val="00353E34"/>
    <w:rsid w:val="00354735"/>
    <w:rsid w:val="003548BD"/>
    <w:rsid w:val="003600E2"/>
    <w:rsid w:val="003609DD"/>
    <w:rsid w:val="00362C90"/>
    <w:rsid w:val="00364AEE"/>
    <w:rsid w:val="00365834"/>
    <w:rsid w:val="00366630"/>
    <w:rsid w:val="00366F45"/>
    <w:rsid w:val="00367880"/>
    <w:rsid w:val="00367A44"/>
    <w:rsid w:val="00380353"/>
    <w:rsid w:val="003809D8"/>
    <w:rsid w:val="00382285"/>
    <w:rsid w:val="00382504"/>
    <w:rsid w:val="00383D3C"/>
    <w:rsid w:val="00386AFD"/>
    <w:rsid w:val="00386C8E"/>
    <w:rsid w:val="00387243"/>
    <w:rsid w:val="00392791"/>
    <w:rsid w:val="00392B0F"/>
    <w:rsid w:val="00392B43"/>
    <w:rsid w:val="00392F4F"/>
    <w:rsid w:val="00393F44"/>
    <w:rsid w:val="00394CB7"/>
    <w:rsid w:val="00396AE5"/>
    <w:rsid w:val="003A09C4"/>
    <w:rsid w:val="003A1A6D"/>
    <w:rsid w:val="003A21AC"/>
    <w:rsid w:val="003A2551"/>
    <w:rsid w:val="003A41B1"/>
    <w:rsid w:val="003A4DC1"/>
    <w:rsid w:val="003A5A9D"/>
    <w:rsid w:val="003A5E55"/>
    <w:rsid w:val="003B13A9"/>
    <w:rsid w:val="003B4391"/>
    <w:rsid w:val="003B6F73"/>
    <w:rsid w:val="003C0302"/>
    <w:rsid w:val="003C2515"/>
    <w:rsid w:val="003C3A40"/>
    <w:rsid w:val="003C48F1"/>
    <w:rsid w:val="003C4B19"/>
    <w:rsid w:val="003C5CBA"/>
    <w:rsid w:val="003C659A"/>
    <w:rsid w:val="003C65ED"/>
    <w:rsid w:val="003C7514"/>
    <w:rsid w:val="003D1ED1"/>
    <w:rsid w:val="003D3BC9"/>
    <w:rsid w:val="003D4FCB"/>
    <w:rsid w:val="003D6047"/>
    <w:rsid w:val="003D716D"/>
    <w:rsid w:val="003E464A"/>
    <w:rsid w:val="003E719D"/>
    <w:rsid w:val="003F0669"/>
    <w:rsid w:val="003F3E9E"/>
    <w:rsid w:val="003F49E2"/>
    <w:rsid w:val="003F503B"/>
    <w:rsid w:val="003F5826"/>
    <w:rsid w:val="003F60D2"/>
    <w:rsid w:val="003F63F4"/>
    <w:rsid w:val="00400735"/>
    <w:rsid w:val="00404595"/>
    <w:rsid w:val="00405505"/>
    <w:rsid w:val="004078E2"/>
    <w:rsid w:val="00410D38"/>
    <w:rsid w:val="0041331B"/>
    <w:rsid w:val="00414CF9"/>
    <w:rsid w:val="00420580"/>
    <w:rsid w:val="00422FC5"/>
    <w:rsid w:val="00423457"/>
    <w:rsid w:val="004245B7"/>
    <w:rsid w:val="00424CD6"/>
    <w:rsid w:val="00427A12"/>
    <w:rsid w:val="00436078"/>
    <w:rsid w:val="00436F25"/>
    <w:rsid w:val="004409ED"/>
    <w:rsid w:val="00442C3F"/>
    <w:rsid w:val="0044374E"/>
    <w:rsid w:val="0044434A"/>
    <w:rsid w:val="00445639"/>
    <w:rsid w:val="00446E5C"/>
    <w:rsid w:val="004501D1"/>
    <w:rsid w:val="0045165D"/>
    <w:rsid w:val="004519E7"/>
    <w:rsid w:val="004531C6"/>
    <w:rsid w:val="004538F2"/>
    <w:rsid w:val="00454238"/>
    <w:rsid w:val="00460E98"/>
    <w:rsid w:val="00460EBC"/>
    <w:rsid w:val="004617BB"/>
    <w:rsid w:val="00462A4F"/>
    <w:rsid w:val="004630E7"/>
    <w:rsid w:val="004639B5"/>
    <w:rsid w:val="0047062C"/>
    <w:rsid w:val="00477ADD"/>
    <w:rsid w:val="00480630"/>
    <w:rsid w:val="00480774"/>
    <w:rsid w:val="004825FF"/>
    <w:rsid w:val="00483B12"/>
    <w:rsid w:val="00485B52"/>
    <w:rsid w:val="00485F6B"/>
    <w:rsid w:val="00490F36"/>
    <w:rsid w:val="004934C5"/>
    <w:rsid w:val="00494A82"/>
    <w:rsid w:val="00494BF8"/>
    <w:rsid w:val="0049543B"/>
    <w:rsid w:val="004A1963"/>
    <w:rsid w:val="004A50BC"/>
    <w:rsid w:val="004A57A5"/>
    <w:rsid w:val="004A731F"/>
    <w:rsid w:val="004A76EB"/>
    <w:rsid w:val="004A7E36"/>
    <w:rsid w:val="004B50F0"/>
    <w:rsid w:val="004B5569"/>
    <w:rsid w:val="004B729B"/>
    <w:rsid w:val="004C0C45"/>
    <w:rsid w:val="004C1036"/>
    <w:rsid w:val="004C10D6"/>
    <w:rsid w:val="004C2620"/>
    <w:rsid w:val="004C3F54"/>
    <w:rsid w:val="004C52C0"/>
    <w:rsid w:val="004C6EE4"/>
    <w:rsid w:val="004D4C9E"/>
    <w:rsid w:val="004D4CCE"/>
    <w:rsid w:val="004D63E9"/>
    <w:rsid w:val="004E0E19"/>
    <w:rsid w:val="004E3410"/>
    <w:rsid w:val="004E4827"/>
    <w:rsid w:val="004E5DD6"/>
    <w:rsid w:val="004E6D1D"/>
    <w:rsid w:val="004E7F7A"/>
    <w:rsid w:val="004F0638"/>
    <w:rsid w:val="004F1DB6"/>
    <w:rsid w:val="004F31B5"/>
    <w:rsid w:val="004F4AC8"/>
    <w:rsid w:val="005038D7"/>
    <w:rsid w:val="00510327"/>
    <w:rsid w:val="00510EBE"/>
    <w:rsid w:val="00511D6F"/>
    <w:rsid w:val="005127C5"/>
    <w:rsid w:val="005128AA"/>
    <w:rsid w:val="005131C0"/>
    <w:rsid w:val="005140D4"/>
    <w:rsid w:val="00515E60"/>
    <w:rsid w:val="00516445"/>
    <w:rsid w:val="0051755C"/>
    <w:rsid w:val="00522BE4"/>
    <w:rsid w:val="00524A6D"/>
    <w:rsid w:val="00525865"/>
    <w:rsid w:val="005327E3"/>
    <w:rsid w:val="00532D41"/>
    <w:rsid w:val="00532DC9"/>
    <w:rsid w:val="00534E6E"/>
    <w:rsid w:val="00535B3B"/>
    <w:rsid w:val="0054161F"/>
    <w:rsid w:val="00541932"/>
    <w:rsid w:val="00545BD7"/>
    <w:rsid w:val="00546030"/>
    <w:rsid w:val="00546B15"/>
    <w:rsid w:val="00546BDE"/>
    <w:rsid w:val="00546FE9"/>
    <w:rsid w:val="0055188B"/>
    <w:rsid w:val="005522C9"/>
    <w:rsid w:val="00552CB7"/>
    <w:rsid w:val="00556C2D"/>
    <w:rsid w:val="005578DF"/>
    <w:rsid w:val="00562ABE"/>
    <w:rsid w:val="00563C92"/>
    <w:rsid w:val="00564049"/>
    <w:rsid w:val="00564ED6"/>
    <w:rsid w:val="005724C6"/>
    <w:rsid w:val="0057348E"/>
    <w:rsid w:val="005748ED"/>
    <w:rsid w:val="00580642"/>
    <w:rsid w:val="00581CA3"/>
    <w:rsid w:val="00582873"/>
    <w:rsid w:val="00582D56"/>
    <w:rsid w:val="00586F80"/>
    <w:rsid w:val="00590EC3"/>
    <w:rsid w:val="005916C5"/>
    <w:rsid w:val="005921A0"/>
    <w:rsid w:val="00592FE4"/>
    <w:rsid w:val="00593ACF"/>
    <w:rsid w:val="00595F14"/>
    <w:rsid w:val="00596018"/>
    <w:rsid w:val="00596C55"/>
    <w:rsid w:val="005A1915"/>
    <w:rsid w:val="005A2576"/>
    <w:rsid w:val="005A3AF6"/>
    <w:rsid w:val="005A4EF6"/>
    <w:rsid w:val="005A7D9C"/>
    <w:rsid w:val="005B588A"/>
    <w:rsid w:val="005C02F8"/>
    <w:rsid w:val="005C13F5"/>
    <w:rsid w:val="005C1C2E"/>
    <w:rsid w:val="005C2B74"/>
    <w:rsid w:val="005C52B4"/>
    <w:rsid w:val="005C74D9"/>
    <w:rsid w:val="005D3855"/>
    <w:rsid w:val="005D3E53"/>
    <w:rsid w:val="005D49B2"/>
    <w:rsid w:val="005D5331"/>
    <w:rsid w:val="005E109B"/>
    <w:rsid w:val="005E25BB"/>
    <w:rsid w:val="005E3921"/>
    <w:rsid w:val="005E79D7"/>
    <w:rsid w:val="005F248D"/>
    <w:rsid w:val="005F3C52"/>
    <w:rsid w:val="005F51FC"/>
    <w:rsid w:val="005F53FF"/>
    <w:rsid w:val="005F6EDA"/>
    <w:rsid w:val="005F73BE"/>
    <w:rsid w:val="00600EB7"/>
    <w:rsid w:val="00601FA4"/>
    <w:rsid w:val="006042A2"/>
    <w:rsid w:val="0060659D"/>
    <w:rsid w:val="00606915"/>
    <w:rsid w:val="00607529"/>
    <w:rsid w:val="00607E94"/>
    <w:rsid w:val="00613BD2"/>
    <w:rsid w:val="00623033"/>
    <w:rsid w:val="006230E3"/>
    <w:rsid w:val="00631F41"/>
    <w:rsid w:val="00633F9C"/>
    <w:rsid w:val="00642664"/>
    <w:rsid w:val="00644938"/>
    <w:rsid w:val="00645158"/>
    <w:rsid w:val="0064532E"/>
    <w:rsid w:val="006524E0"/>
    <w:rsid w:val="00652ADE"/>
    <w:rsid w:val="006536EE"/>
    <w:rsid w:val="0065381F"/>
    <w:rsid w:val="006542AE"/>
    <w:rsid w:val="00654FCD"/>
    <w:rsid w:val="00657045"/>
    <w:rsid w:val="006575DF"/>
    <w:rsid w:val="006615B0"/>
    <w:rsid w:val="0066323E"/>
    <w:rsid w:val="00664AC0"/>
    <w:rsid w:val="00666B97"/>
    <w:rsid w:val="00667F63"/>
    <w:rsid w:val="00670104"/>
    <w:rsid w:val="006701F1"/>
    <w:rsid w:val="00672FAA"/>
    <w:rsid w:val="0067561C"/>
    <w:rsid w:val="006800B9"/>
    <w:rsid w:val="00680380"/>
    <w:rsid w:val="00681012"/>
    <w:rsid w:val="00682577"/>
    <w:rsid w:val="00682CD1"/>
    <w:rsid w:val="00683021"/>
    <w:rsid w:val="00685194"/>
    <w:rsid w:val="00685B3C"/>
    <w:rsid w:val="00685B8D"/>
    <w:rsid w:val="0068677E"/>
    <w:rsid w:val="00694955"/>
    <w:rsid w:val="006952AC"/>
    <w:rsid w:val="00696298"/>
    <w:rsid w:val="00697CEE"/>
    <w:rsid w:val="006A2C1C"/>
    <w:rsid w:val="006A38F2"/>
    <w:rsid w:val="006A7E39"/>
    <w:rsid w:val="006B004E"/>
    <w:rsid w:val="006B13AD"/>
    <w:rsid w:val="006B48EB"/>
    <w:rsid w:val="006B65EA"/>
    <w:rsid w:val="006B6D15"/>
    <w:rsid w:val="006C1399"/>
    <w:rsid w:val="006C3D0A"/>
    <w:rsid w:val="006C3D86"/>
    <w:rsid w:val="006C4AB8"/>
    <w:rsid w:val="006C5B73"/>
    <w:rsid w:val="006D0804"/>
    <w:rsid w:val="006D2130"/>
    <w:rsid w:val="006D262F"/>
    <w:rsid w:val="006D2F13"/>
    <w:rsid w:val="006D35EB"/>
    <w:rsid w:val="006D4C80"/>
    <w:rsid w:val="006E2914"/>
    <w:rsid w:val="006E3411"/>
    <w:rsid w:val="006E500A"/>
    <w:rsid w:val="006E7876"/>
    <w:rsid w:val="006E797B"/>
    <w:rsid w:val="006E7E6C"/>
    <w:rsid w:val="006F02D0"/>
    <w:rsid w:val="006F4070"/>
    <w:rsid w:val="006F448A"/>
    <w:rsid w:val="006F4D47"/>
    <w:rsid w:val="006F5C85"/>
    <w:rsid w:val="006F74DA"/>
    <w:rsid w:val="007003FF"/>
    <w:rsid w:val="00703B58"/>
    <w:rsid w:val="00703CB8"/>
    <w:rsid w:val="0070555D"/>
    <w:rsid w:val="00706AFC"/>
    <w:rsid w:val="00706ED2"/>
    <w:rsid w:val="007105BD"/>
    <w:rsid w:val="00711A5E"/>
    <w:rsid w:val="007125C8"/>
    <w:rsid w:val="00720FCE"/>
    <w:rsid w:val="00722E1D"/>
    <w:rsid w:val="00725372"/>
    <w:rsid w:val="007308DE"/>
    <w:rsid w:val="00730CDE"/>
    <w:rsid w:val="0073327C"/>
    <w:rsid w:val="00733AA1"/>
    <w:rsid w:val="00733CAF"/>
    <w:rsid w:val="0073417D"/>
    <w:rsid w:val="00734D6E"/>
    <w:rsid w:val="007358E6"/>
    <w:rsid w:val="00737587"/>
    <w:rsid w:val="00745D3D"/>
    <w:rsid w:val="00746EBE"/>
    <w:rsid w:val="00747E30"/>
    <w:rsid w:val="0075289B"/>
    <w:rsid w:val="007548DB"/>
    <w:rsid w:val="0075499B"/>
    <w:rsid w:val="00755404"/>
    <w:rsid w:val="007572CC"/>
    <w:rsid w:val="00760F63"/>
    <w:rsid w:val="0076101F"/>
    <w:rsid w:val="00762138"/>
    <w:rsid w:val="0076282A"/>
    <w:rsid w:val="007646D7"/>
    <w:rsid w:val="00767954"/>
    <w:rsid w:val="00767A53"/>
    <w:rsid w:val="00770C2E"/>
    <w:rsid w:val="0077212B"/>
    <w:rsid w:val="007763E7"/>
    <w:rsid w:val="00777472"/>
    <w:rsid w:val="00780A2C"/>
    <w:rsid w:val="00784738"/>
    <w:rsid w:val="007877E3"/>
    <w:rsid w:val="00787996"/>
    <w:rsid w:val="00787E16"/>
    <w:rsid w:val="00791CDB"/>
    <w:rsid w:val="00792EE6"/>
    <w:rsid w:val="00793652"/>
    <w:rsid w:val="00793775"/>
    <w:rsid w:val="0079444B"/>
    <w:rsid w:val="00796F80"/>
    <w:rsid w:val="007A0335"/>
    <w:rsid w:val="007A6834"/>
    <w:rsid w:val="007A7C26"/>
    <w:rsid w:val="007B21B2"/>
    <w:rsid w:val="007C0CCF"/>
    <w:rsid w:val="007C4815"/>
    <w:rsid w:val="007C73C6"/>
    <w:rsid w:val="007D29F5"/>
    <w:rsid w:val="007D2EDC"/>
    <w:rsid w:val="007D4A8A"/>
    <w:rsid w:val="007D5D10"/>
    <w:rsid w:val="007E08D6"/>
    <w:rsid w:val="007E388B"/>
    <w:rsid w:val="007E5D47"/>
    <w:rsid w:val="007E6310"/>
    <w:rsid w:val="007F34EC"/>
    <w:rsid w:val="007F3FE7"/>
    <w:rsid w:val="007F4967"/>
    <w:rsid w:val="007F4FAE"/>
    <w:rsid w:val="007F76A1"/>
    <w:rsid w:val="007F7A95"/>
    <w:rsid w:val="00802C0B"/>
    <w:rsid w:val="00803828"/>
    <w:rsid w:val="008079C8"/>
    <w:rsid w:val="00807F68"/>
    <w:rsid w:val="00810A21"/>
    <w:rsid w:val="008115F9"/>
    <w:rsid w:val="00812831"/>
    <w:rsid w:val="00815B67"/>
    <w:rsid w:val="008215CC"/>
    <w:rsid w:val="00822E62"/>
    <w:rsid w:val="00823981"/>
    <w:rsid w:val="00824F4A"/>
    <w:rsid w:val="00825EA0"/>
    <w:rsid w:val="00826C7F"/>
    <w:rsid w:val="008344A7"/>
    <w:rsid w:val="00834CD9"/>
    <w:rsid w:val="00837364"/>
    <w:rsid w:val="008375EC"/>
    <w:rsid w:val="008409B8"/>
    <w:rsid w:val="00840E8D"/>
    <w:rsid w:val="008454AD"/>
    <w:rsid w:val="00845544"/>
    <w:rsid w:val="00851265"/>
    <w:rsid w:val="00852689"/>
    <w:rsid w:val="00853712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74E4"/>
    <w:rsid w:val="00870033"/>
    <w:rsid w:val="00870062"/>
    <w:rsid w:val="00870445"/>
    <w:rsid w:val="00872D84"/>
    <w:rsid w:val="00874EFA"/>
    <w:rsid w:val="008862EE"/>
    <w:rsid w:val="00892186"/>
    <w:rsid w:val="00896C0F"/>
    <w:rsid w:val="008A0763"/>
    <w:rsid w:val="008A10C0"/>
    <w:rsid w:val="008A1345"/>
    <w:rsid w:val="008A27B1"/>
    <w:rsid w:val="008A41DF"/>
    <w:rsid w:val="008B11F9"/>
    <w:rsid w:val="008B3B91"/>
    <w:rsid w:val="008B504A"/>
    <w:rsid w:val="008B7131"/>
    <w:rsid w:val="008C5A0B"/>
    <w:rsid w:val="008C5EBB"/>
    <w:rsid w:val="008C6142"/>
    <w:rsid w:val="008C739E"/>
    <w:rsid w:val="008C7516"/>
    <w:rsid w:val="008D1ABD"/>
    <w:rsid w:val="008D38B4"/>
    <w:rsid w:val="008D5AC9"/>
    <w:rsid w:val="008D6C39"/>
    <w:rsid w:val="008D7041"/>
    <w:rsid w:val="008E5B27"/>
    <w:rsid w:val="008F0BFB"/>
    <w:rsid w:val="008F21F2"/>
    <w:rsid w:val="008F2E6F"/>
    <w:rsid w:val="00901EC6"/>
    <w:rsid w:val="009020E1"/>
    <w:rsid w:val="009023E2"/>
    <w:rsid w:val="00902957"/>
    <w:rsid w:val="0090440F"/>
    <w:rsid w:val="009062BC"/>
    <w:rsid w:val="00910F57"/>
    <w:rsid w:val="0091104C"/>
    <w:rsid w:val="00912A25"/>
    <w:rsid w:val="009137CE"/>
    <w:rsid w:val="00917F68"/>
    <w:rsid w:val="0092033A"/>
    <w:rsid w:val="0092052A"/>
    <w:rsid w:val="009218A5"/>
    <w:rsid w:val="00921AA6"/>
    <w:rsid w:val="00921B5B"/>
    <w:rsid w:val="00922009"/>
    <w:rsid w:val="00922357"/>
    <w:rsid w:val="00923590"/>
    <w:rsid w:val="00925FAA"/>
    <w:rsid w:val="0092697B"/>
    <w:rsid w:val="00926A77"/>
    <w:rsid w:val="00930CC4"/>
    <w:rsid w:val="00935BC8"/>
    <w:rsid w:val="00936437"/>
    <w:rsid w:val="00937018"/>
    <w:rsid w:val="009370DA"/>
    <w:rsid w:val="00937E37"/>
    <w:rsid w:val="009427CB"/>
    <w:rsid w:val="009433BE"/>
    <w:rsid w:val="00943520"/>
    <w:rsid w:val="009510D6"/>
    <w:rsid w:val="009516CD"/>
    <w:rsid w:val="00952F96"/>
    <w:rsid w:val="0095353E"/>
    <w:rsid w:val="00953976"/>
    <w:rsid w:val="0095725E"/>
    <w:rsid w:val="009575DB"/>
    <w:rsid w:val="00957865"/>
    <w:rsid w:val="0096046C"/>
    <w:rsid w:val="00960760"/>
    <w:rsid w:val="0096108A"/>
    <w:rsid w:val="009616DD"/>
    <w:rsid w:val="0096263A"/>
    <w:rsid w:val="00963663"/>
    <w:rsid w:val="009660DD"/>
    <w:rsid w:val="0096661C"/>
    <w:rsid w:val="00966BB2"/>
    <w:rsid w:val="00982388"/>
    <w:rsid w:val="009829D9"/>
    <w:rsid w:val="00983423"/>
    <w:rsid w:val="00983D87"/>
    <w:rsid w:val="0098603A"/>
    <w:rsid w:val="009863C6"/>
    <w:rsid w:val="009952C7"/>
    <w:rsid w:val="009970AA"/>
    <w:rsid w:val="009A0530"/>
    <w:rsid w:val="009A410D"/>
    <w:rsid w:val="009A4C9A"/>
    <w:rsid w:val="009A5616"/>
    <w:rsid w:val="009A63E0"/>
    <w:rsid w:val="009B568F"/>
    <w:rsid w:val="009C0A20"/>
    <w:rsid w:val="009C390D"/>
    <w:rsid w:val="009C5089"/>
    <w:rsid w:val="009C58F9"/>
    <w:rsid w:val="009C6657"/>
    <w:rsid w:val="009C7250"/>
    <w:rsid w:val="009C7EB8"/>
    <w:rsid w:val="009D0427"/>
    <w:rsid w:val="009D081C"/>
    <w:rsid w:val="009D0A67"/>
    <w:rsid w:val="009D1172"/>
    <w:rsid w:val="009D4D28"/>
    <w:rsid w:val="009D5F18"/>
    <w:rsid w:val="009D6C0A"/>
    <w:rsid w:val="009E13F4"/>
    <w:rsid w:val="009E1C8A"/>
    <w:rsid w:val="009E3C0C"/>
    <w:rsid w:val="009E6AC2"/>
    <w:rsid w:val="009E6B1D"/>
    <w:rsid w:val="009F0BE2"/>
    <w:rsid w:val="009F246A"/>
    <w:rsid w:val="009F3788"/>
    <w:rsid w:val="009F41F4"/>
    <w:rsid w:val="009F7330"/>
    <w:rsid w:val="00A01864"/>
    <w:rsid w:val="00A0223C"/>
    <w:rsid w:val="00A05C0F"/>
    <w:rsid w:val="00A06B79"/>
    <w:rsid w:val="00A06C60"/>
    <w:rsid w:val="00A076C5"/>
    <w:rsid w:val="00A1134B"/>
    <w:rsid w:val="00A14EE6"/>
    <w:rsid w:val="00A156C4"/>
    <w:rsid w:val="00A17D18"/>
    <w:rsid w:val="00A20B08"/>
    <w:rsid w:val="00A20E8F"/>
    <w:rsid w:val="00A2116D"/>
    <w:rsid w:val="00A25019"/>
    <w:rsid w:val="00A266B8"/>
    <w:rsid w:val="00A26860"/>
    <w:rsid w:val="00A30B85"/>
    <w:rsid w:val="00A30E35"/>
    <w:rsid w:val="00A3160B"/>
    <w:rsid w:val="00A330D6"/>
    <w:rsid w:val="00A3555A"/>
    <w:rsid w:val="00A36B36"/>
    <w:rsid w:val="00A3787E"/>
    <w:rsid w:val="00A4101C"/>
    <w:rsid w:val="00A410E8"/>
    <w:rsid w:val="00A431D6"/>
    <w:rsid w:val="00A45ED0"/>
    <w:rsid w:val="00A45F8B"/>
    <w:rsid w:val="00A46A06"/>
    <w:rsid w:val="00A51EF7"/>
    <w:rsid w:val="00A578F5"/>
    <w:rsid w:val="00A6013A"/>
    <w:rsid w:val="00A62E79"/>
    <w:rsid w:val="00A71CB4"/>
    <w:rsid w:val="00A74A76"/>
    <w:rsid w:val="00A74B97"/>
    <w:rsid w:val="00A7645F"/>
    <w:rsid w:val="00A76D6B"/>
    <w:rsid w:val="00A8102D"/>
    <w:rsid w:val="00A81BE2"/>
    <w:rsid w:val="00A85586"/>
    <w:rsid w:val="00A9175F"/>
    <w:rsid w:val="00A91FE0"/>
    <w:rsid w:val="00A97F70"/>
    <w:rsid w:val="00AA4266"/>
    <w:rsid w:val="00AA60A5"/>
    <w:rsid w:val="00AA698A"/>
    <w:rsid w:val="00AB058C"/>
    <w:rsid w:val="00AB1110"/>
    <w:rsid w:val="00AB2527"/>
    <w:rsid w:val="00AC2D83"/>
    <w:rsid w:val="00AC4555"/>
    <w:rsid w:val="00AC4C9D"/>
    <w:rsid w:val="00AC5669"/>
    <w:rsid w:val="00AC754C"/>
    <w:rsid w:val="00AC780F"/>
    <w:rsid w:val="00AD34D0"/>
    <w:rsid w:val="00AD3D26"/>
    <w:rsid w:val="00AD55FC"/>
    <w:rsid w:val="00AE02C5"/>
    <w:rsid w:val="00AE1DEB"/>
    <w:rsid w:val="00AE25F5"/>
    <w:rsid w:val="00AE267D"/>
    <w:rsid w:val="00AE3179"/>
    <w:rsid w:val="00AE5AB8"/>
    <w:rsid w:val="00AE6EDA"/>
    <w:rsid w:val="00AE6FEB"/>
    <w:rsid w:val="00AF0521"/>
    <w:rsid w:val="00AF2E5E"/>
    <w:rsid w:val="00AF4F4E"/>
    <w:rsid w:val="00AF6582"/>
    <w:rsid w:val="00B01A2A"/>
    <w:rsid w:val="00B02E5B"/>
    <w:rsid w:val="00B0402C"/>
    <w:rsid w:val="00B04961"/>
    <w:rsid w:val="00B04E14"/>
    <w:rsid w:val="00B0514E"/>
    <w:rsid w:val="00B119CC"/>
    <w:rsid w:val="00B11C33"/>
    <w:rsid w:val="00B145CD"/>
    <w:rsid w:val="00B1499E"/>
    <w:rsid w:val="00B153AF"/>
    <w:rsid w:val="00B20941"/>
    <w:rsid w:val="00B20BCF"/>
    <w:rsid w:val="00B21D2F"/>
    <w:rsid w:val="00B21E12"/>
    <w:rsid w:val="00B2301A"/>
    <w:rsid w:val="00B24B09"/>
    <w:rsid w:val="00B2594C"/>
    <w:rsid w:val="00B2696B"/>
    <w:rsid w:val="00B26FE4"/>
    <w:rsid w:val="00B325D8"/>
    <w:rsid w:val="00B333E3"/>
    <w:rsid w:val="00B3383A"/>
    <w:rsid w:val="00B36246"/>
    <w:rsid w:val="00B4095C"/>
    <w:rsid w:val="00B47146"/>
    <w:rsid w:val="00B52161"/>
    <w:rsid w:val="00B5465B"/>
    <w:rsid w:val="00B559A3"/>
    <w:rsid w:val="00B55B34"/>
    <w:rsid w:val="00B57C21"/>
    <w:rsid w:val="00B604FC"/>
    <w:rsid w:val="00B6181B"/>
    <w:rsid w:val="00B64E61"/>
    <w:rsid w:val="00B66F2C"/>
    <w:rsid w:val="00B71B9B"/>
    <w:rsid w:val="00B72784"/>
    <w:rsid w:val="00B736C3"/>
    <w:rsid w:val="00B73CB3"/>
    <w:rsid w:val="00B7769F"/>
    <w:rsid w:val="00B828B4"/>
    <w:rsid w:val="00B83427"/>
    <w:rsid w:val="00B84913"/>
    <w:rsid w:val="00B84DB4"/>
    <w:rsid w:val="00B8516F"/>
    <w:rsid w:val="00B8549E"/>
    <w:rsid w:val="00B85841"/>
    <w:rsid w:val="00B87C19"/>
    <w:rsid w:val="00B906F6"/>
    <w:rsid w:val="00B9124A"/>
    <w:rsid w:val="00B914B6"/>
    <w:rsid w:val="00B933A6"/>
    <w:rsid w:val="00B9651A"/>
    <w:rsid w:val="00B969EC"/>
    <w:rsid w:val="00BA1A68"/>
    <w:rsid w:val="00BA1A8D"/>
    <w:rsid w:val="00BA2601"/>
    <w:rsid w:val="00BA3337"/>
    <w:rsid w:val="00BA4BBD"/>
    <w:rsid w:val="00BA5C7E"/>
    <w:rsid w:val="00BA5C9D"/>
    <w:rsid w:val="00BB19B8"/>
    <w:rsid w:val="00BB1B69"/>
    <w:rsid w:val="00BB7015"/>
    <w:rsid w:val="00BC077D"/>
    <w:rsid w:val="00BC4A55"/>
    <w:rsid w:val="00BC4AEA"/>
    <w:rsid w:val="00BD1112"/>
    <w:rsid w:val="00BD2D8F"/>
    <w:rsid w:val="00BD7949"/>
    <w:rsid w:val="00BE087A"/>
    <w:rsid w:val="00BE0A7B"/>
    <w:rsid w:val="00BE28EE"/>
    <w:rsid w:val="00BE38A8"/>
    <w:rsid w:val="00BE710C"/>
    <w:rsid w:val="00BF15F1"/>
    <w:rsid w:val="00BF1BAE"/>
    <w:rsid w:val="00BF3244"/>
    <w:rsid w:val="00BF353D"/>
    <w:rsid w:val="00BF78FD"/>
    <w:rsid w:val="00C015A6"/>
    <w:rsid w:val="00C0164D"/>
    <w:rsid w:val="00C02FE9"/>
    <w:rsid w:val="00C10C91"/>
    <w:rsid w:val="00C12D87"/>
    <w:rsid w:val="00C14458"/>
    <w:rsid w:val="00C153BB"/>
    <w:rsid w:val="00C22F62"/>
    <w:rsid w:val="00C24130"/>
    <w:rsid w:val="00C244CC"/>
    <w:rsid w:val="00C244E8"/>
    <w:rsid w:val="00C27669"/>
    <w:rsid w:val="00C27BFA"/>
    <w:rsid w:val="00C31DF3"/>
    <w:rsid w:val="00C31EC8"/>
    <w:rsid w:val="00C34684"/>
    <w:rsid w:val="00C34DE1"/>
    <w:rsid w:val="00C353CF"/>
    <w:rsid w:val="00C359DA"/>
    <w:rsid w:val="00C4348A"/>
    <w:rsid w:val="00C451BB"/>
    <w:rsid w:val="00C46C35"/>
    <w:rsid w:val="00C51F8C"/>
    <w:rsid w:val="00C5533B"/>
    <w:rsid w:val="00C57CCA"/>
    <w:rsid w:val="00C57F0E"/>
    <w:rsid w:val="00C6357F"/>
    <w:rsid w:val="00C64003"/>
    <w:rsid w:val="00C640EF"/>
    <w:rsid w:val="00C652B5"/>
    <w:rsid w:val="00C67F59"/>
    <w:rsid w:val="00C70026"/>
    <w:rsid w:val="00C7042E"/>
    <w:rsid w:val="00C71407"/>
    <w:rsid w:val="00C71DB7"/>
    <w:rsid w:val="00C734AB"/>
    <w:rsid w:val="00C74421"/>
    <w:rsid w:val="00C7601A"/>
    <w:rsid w:val="00C810D6"/>
    <w:rsid w:val="00C82F0B"/>
    <w:rsid w:val="00C9266C"/>
    <w:rsid w:val="00C95633"/>
    <w:rsid w:val="00C97C1D"/>
    <w:rsid w:val="00CA152F"/>
    <w:rsid w:val="00CA4619"/>
    <w:rsid w:val="00CA4E25"/>
    <w:rsid w:val="00CB49E0"/>
    <w:rsid w:val="00CB6C60"/>
    <w:rsid w:val="00CC2C7F"/>
    <w:rsid w:val="00CC41E1"/>
    <w:rsid w:val="00CC43FF"/>
    <w:rsid w:val="00CC63D6"/>
    <w:rsid w:val="00CD1B83"/>
    <w:rsid w:val="00CD267E"/>
    <w:rsid w:val="00CD3240"/>
    <w:rsid w:val="00CD3717"/>
    <w:rsid w:val="00CD4E49"/>
    <w:rsid w:val="00CD5221"/>
    <w:rsid w:val="00CD6773"/>
    <w:rsid w:val="00CE1BA2"/>
    <w:rsid w:val="00CE2168"/>
    <w:rsid w:val="00CE222D"/>
    <w:rsid w:val="00CE37D9"/>
    <w:rsid w:val="00CE5A77"/>
    <w:rsid w:val="00CE5B34"/>
    <w:rsid w:val="00CE5ED5"/>
    <w:rsid w:val="00CE7014"/>
    <w:rsid w:val="00CF04AF"/>
    <w:rsid w:val="00CF2AC1"/>
    <w:rsid w:val="00CF2B9E"/>
    <w:rsid w:val="00CF2E3A"/>
    <w:rsid w:val="00CF3CB5"/>
    <w:rsid w:val="00CF3E72"/>
    <w:rsid w:val="00D04517"/>
    <w:rsid w:val="00D0511E"/>
    <w:rsid w:val="00D1025F"/>
    <w:rsid w:val="00D12DCC"/>
    <w:rsid w:val="00D14073"/>
    <w:rsid w:val="00D1415B"/>
    <w:rsid w:val="00D14DCB"/>
    <w:rsid w:val="00D16E6D"/>
    <w:rsid w:val="00D2400B"/>
    <w:rsid w:val="00D24228"/>
    <w:rsid w:val="00D25ADF"/>
    <w:rsid w:val="00D25F02"/>
    <w:rsid w:val="00D323C0"/>
    <w:rsid w:val="00D32776"/>
    <w:rsid w:val="00D32BB1"/>
    <w:rsid w:val="00D34237"/>
    <w:rsid w:val="00D3459A"/>
    <w:rsid w:val="00D35DF6"/>
    <w:rsid w:val="00D37E9A"/>
    <w:rsid w:val="00D40B46"/>
    <w:rsid w:val="00D4235E"/>
    <w:rsid w:val="00D43B7C"/>
    <w:rsid w:val="00D45251"/>
    <w:rsid w:val="00D45FA3"/>
    <w:rsid w:val="00D4687A"/>
    <w:rsid w:val="00D46968"/>
    <w:rsid w:val="00D4790B"/>
    <w:rsid w:val="00D52D85"/>
    <w:rsid w:val="00D53879"/>
    <w:rsid w:val="00D53E38"/>
    <w:rsid w:val="00D56446"/>
    <w:rsid w:val="00D6108E"/>
    <w:rsid w:val="00D61235"/>
    <w:rsid w:val="00D62C30"/>
    <w:rsid w:val="00D62FF6"/>
    <w:rsid w:val="00D64008"/>
    <w:rsid w:val="00D66C5E"/>
    <w:rsid w:val="00D67073"/>
    <w:rsid w:val="00D678CA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8D5"/>
    <w:rsid w:val="00D84681"/>
    <w:rsid w:val="00D87117"/>
    <w:rsid w:val="00D871CB"/>
    <w:rsid w:val="00D91670"/>
    <w:rsid w:val="00D93276"/>
    <w:rsid w:val="00D93CF7"/>
    <w:rsid w:val="00D96540"/>
    <w:rsid w:val="00DA2936"/>
    <w:rsid w:val="00DA3046"/>
    <w:rsid w:val="00DA4DED"/>
    <w:rsid w:val="00DA509A"/>
    <w:rsid w:val="00DA7DDD"/>
    <w:rsid w:val="00DB17AA"/>
    <w:rsid w:val="00DB1FC3"/>
    <w:rsid w:val="00DB2AC9"/>
    <w:rsid w:val="00DB394F"/>
    <w:rsid w:val="00DB3C30"/>
    <w:rsid w:val="00DB4875"/>
    <w:rsid w:val="00DB6B37"/>
    <w:rsid w:val="00DB7F36"/>
    <w:rsid w:val="00DC067B"/>
    <w:rsid w:val="00DC08B6"/>
    <w:rsid w:val="00DC2739"/>
    <w:rsid w:val="00DC3754"/>
    <w:rsid w:val="00DC6FCE"/>
    <w:rsid w:val="00DD0167"/>
    <w:rsid w:val="00DD2D24"/>
    <w:rsid w:val="00DD2EAB"/>
    <w:rsid w:val="00DD3005"/>
    <w:rsid w:val="00DD3AAC"/>
    <w:rsid w:val="00DE0673"/>
    <w:rsid w:val="00DE5733"/>
    <w:rsid w:val="00DE67E4"/>
    <w:rsid w:val="00DE75D3"/>
    <w:rsid w:val="00DE7EFD"/>
    <w:rsid w:val="00DF01CD"/>
    <w:rsid w:val="00DF1AE3"/>
    <w:rsid w:val="00DF5D0D"/>
    <w:rsid w:val="00DF68C8"/>
    <w:rsid w:val="00E00090"/>
    <w:rsid w:val="00E02B92"/>
    <w:rsid w:val="00E03D30"/>
    <w:rsid w:val="00E110B9"/>
    <w:rsid w:val="00E11444"/>
    <w:rsid w:val="00E14065"/>
    <w:rsid w:val="00E176CD"/>
    <w:rsid w:val="00E21C70"/>
    <w:rsid w:val="00E2384B"/>
    <w:rsid w:val="00E23DFE"/>
    <w:rsid w:val="00E274B5"/>
    <w:rsid w:val="00E27D50"/>
    <w:rsid w:val="00E306A1"/>
    <w:rsid w:val="00E306CF"/>
    <w:rsid w:val="00E315F1"/>
    <w:rsid w:val="00E31776"/>
    <w:rsid w:val="00E333F5"/>
    <w:rsid w:val="00E359BD"/>
    <w:rsid w:val="00E35D31"/>
    <w:rsid w:val="00E3633F"/>
    <w:rsid w:val="00E40BB6"/>
    <w:rsid w:val="00E449A6"/>
    <w:rsid w:val="00E44E6C"/>
    <w:rsid w:val="00E4512E"/>
    <w:rsid w:val="00E45537"/>
    <w:rsid w:val="00E457C7"/>
    <w:rsid w:val="00E46519"/>
    <w:rsid w:val="00E51A55"/>
    <w:rsid w:val="00E55728"/>
    <w:rsid w:val="00E55C88"/>
    <w:rsid w:val="00E5600C"/>
    <w:rsid w:val="00E57B3F"/>
    <w:rsid w:val="00E6178E"/>
    <w:rsid w:val="00E61DB6"/>
    <w:rsid w:val="00E61F45"/>
    <w:rsid w:val="00E6447A"/>
    <w:rsid w:val="00E70BF5"/>
    <w:rsid w:val="00E73219"/>
    <w:rsid w:val="00E73A59"/>
    <w:rsid w:val="00E73DDD"/>
    <w:rsid w:val="00E76BC2"/>
    <w:rsid w:val="00E80EE3"/>
    <w:rsid w:val="00E81CE2"/>
    <w:rsid w:val="00E83F5C"/>
    <w:rsid w:val="00E84110"/>
    <w:rsid w:val="00E85655"/>
    <w:rsid w:val="00E8697B"/>
    <w:rsid w:val="00E87B49"/>
    <w:rsid w:val="00E87C3A"/>
    <w:rsid w:val="00E90116"/>
    <w:rsid w:val="00E928B8"/>
    <w:rsid w:val="00E97562"/>
    <w:rsid w:val="00EA065A"/>
    <w:rsid w:val="00EA0715"/>
    <w:rsid w:val="00EA2BDF"/>
    <w:rsid w:val="00EA4C1A"/>
    <w:rsid w:val="00EB1584"/>
    <w:rsid w:val="00EB26BF"/>
    <w:rsid w:val="00EB567B"/>
    <w:rsid w:val="00EB5DC0"/>
    <w:rsid w:val="00EB6A66"/>
    <w:rsid w:val="00EB6F6F"/>
    <w:rsid w:val="00EC1621"/>
    <w:rsid w:val="00EC162E"/>
    <w:rsid w:val="00EC4352"/>
    <w:rsid w:val="00EC538A"/>
    <w:rsid w:val="00EC66CE"/>
    <w:rsid w:val="00EC6B7B"/>
    <w:rsid w:val="00ED4C88"/>
    <w:rsid w:val="00ED56F0"/>
    <w:rsid w:val="00EE0135"/>
    <w:rsid w:val="00EE318B"/>
    <w:rsid w:val="00EE3C74"/>
    <w:rsid w:val="00EE7A93"/>
    <w:rsid w:val="00EF0428"/>
    <w:rsid w:val="00EF07E9"/>
    <w:rsid w:val="00EF0C90"/>
    <w:rsid w:val="00EF1B4A"/>
    <w:rsid w:val="00EF2963"/>
    <w:rsid w:val="00EF39FF"/>
    <w:rsid w:val="00EF3CD2"/>
    <w:rsid w:val="00EF4E55"/>
    <w:rsid w:val="00EF6E4B"/>
    <w:rsid w:val="00F0084C"/>
    <w:rsid w:val="00F042DF"/>
    <w:rsid w:val="00F05931"/>
    <w:rsid w:val="00F05BE3"/>
    <w:rsid w:val="00F05C67"/>
    <w:rsid w:val="00F11020"/>
    <w:rsid w:val="00F1323B"/>
    <w:rsid w:val="00F20560"/>
    <w:rsid w:val="00F21C6C"/>
    <w:rsid w:val="00F21EE8"/>
    <w:rsid w:val="00F226D3"/>
    <w:rsid w:val="00F237E1"/>
    <w:rsid w:val="00F26F8C"/>
    <w:rsid w:val="00F31F89"/>
    <w:rsid w:val="00F3327F"/>
    <w:rsid w:val="00F35450"/>
    <w:rsid w:val="00F35E57"/>
    <w:rsid w:val="00F37CEB"/>
    <w:rsid w:val="00F4067B"/>
    <w:rsid w:val="00F41D8C"/>
    <w:rsid w:val="00F41E2A"/>
    <w:rsid w:val="00F45126"/>
    <w:rsid w:val="00F455E4"/>
    <w:rsid w:val="00F45687"/>
    <w:rsid w:val="00F53E1F"/>
    <w:rsid w:val="00F54288"/>
    <w:rsid w:val="00F55344"/>
    <w:rsid w:val="00F55409"/>
    <w:rsid w:val="00F60FDC"/>
    <w:rsid w:val="00F6150A"/>
    <w:rsid w:val="00F642A5"/>
    <w:rsid w:val="00F66BC0"/>
    <w:rsid w:val="00F713BE"/>
    <w:rsid w:val="00F722E1"/>
    <w:rsid w:val="00F72305"/>
    <w:rsid w:val="00F72671"/>
    <w:rsid w:val="00F728E0"/>
    <w:rsid w:val="00F7713A"/>
    <w:rsid w:val="00F779FB"/>
    <w:rsid w:val="00F80B9A"/>
    <w:rsid w:val="00F81D19"/>
    <w:rsid w:val="00F84122"/>
    <w:rsid w:val="00F920EB"/>
    <w:rsid w:val="00F92BD6"/>
    <w:rsid w:val="00F95695"/>
    <w:rsid w:val="00FA12D9"/>
    <w:rsid w:val="00FA1C7E"/>
    <w:rsid w:val="00FA22E9"/>
    <w:rsid w:val="00FB1331"/>
    <w:rsid w:val="00FB1491"/>
    <w:rsid w:val="00FB2E1F"/>
    <w:rsid w:val="00FC0A58"/>
    <w:rsid w:val="00FC3078"/>
    <w:rsid w:val="00FC44F8"/>
    <w:rsid w:val="00FC51CC"/>
    <w:rsid w:val="00FD24DC"/>
    <w:rsid w:val="00FD2552"/>
    <w:rsid w:val="00FD27EC"/>
    <w:rsid w:val="00FD77B3"/>
    <w:rsid w:val="00FE1057"/>
    <w:rsid w:val="00FE39AD"/>
    <w:rsid w:val="00FE3D47"/>
    <w:rsid w:val="00FE3F9E"/>
    <w:rsid w:val="00FE4B70"/>
    <w:rsid w:val="00FE4CFE"/>
    <w:rsid w:val="00FE7A06"/>
    <w:rsid w:val="00FF1B19"/>
    <w:rsid w:val="00FF27A4"/>
    <w:rsid w:val="00FF4295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9CC558"/>
  <w15:chartTrackingRefBased/>
  <w15:docId w15:val="{CF0FAE25-5DC1-4999-B03C-3FF67ECC9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header" w:uiPriority="9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FontStyle18">
    <w:name w:val="Font Style18"/>
    <w:rsid w:val="00D4790B"/>
    <w:rPr>
      <w:rFonts w:ascii="Times New Roman" w:hAnsi="Times New Roman" w:cs="Times New Roman" w:hint="default"/>
      <w:sz w:val="24"/>
      <w:szCs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FA22E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subject/>
  <dc:creator>UM</dc:creator>
  <cp:keywords/>
  <cp:lastModifiedBy>Katarzyna Pisarek</cp:lastModifiedBy>
  <cp:revision>34</cp:revision>
  <cp:lastPrinted>2022-11-30T13:05:00Z</cp:lastPrinted>
  <dcterms:created xsi:type="dcterms:W3CDTF">2021-04-12T13:04:00Z</dcterms:created>
  <dcterms:modified xsi:type="dcterms:W3CDTF">2023-11-13T13:54:00Z</dcterms:modified>
</cp:coreProperties>
</file>