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2A0E5" w14:textId="77777777" w:rsidR="00F878E9" w:rsidRPr="00C0201F" w:rsidRDefault="00F878E9" w:rsidP="00F878E9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0201F">
        <w:rPr>
          <w:rFonts w:ascii="Arial Narrow" w:hAnsi="Arial Narrow" w:cs="Arial"/>
          <w:b/>
          <w:sz w:val="24"/>
          <w:szCs w:val="24"/>
        </w:rPr>
        <w:t xml:space="preserve">Umowa nr </w:t>
      </w:r>
      <w:r>
        <w:rPr>
          <w:rFonts w:ascii="Arial Narrow" w:hAnsi="Arial Narrow" w:cs="Arial"/>
          <w:b/>
          <w:sz w:val="24"/>
          <w:szCs w:val="24"/>
        </w:rPr>
        <w:t>……………</w:t>
      </w:r>
    </w:p>
    <w:p w14:paraId="0F334736" w14:textId="77777777" w:rsidR="00F878E9" w:rsidRPr="00C0201F" w:rsidRDefault="00F878E9" w:rsidP="00F878E9">
      <w:pPr>
        <w:shd w:val="solid" w:color="FFFFFF" w:fill="FFFFFF"/>
        <w:tabs>
          <w:tab w:val="left" w:leader="dot" w:pos="5520"/>
        </w:tabs>
        <w:spacing w:line="276" w:lineRule="auto"/>
        <w:ind w:right="5"/>
        <w:jc w:val="both"/>
        <w:rPr>
          <w:rFonts w:ascii="Arial Narrow" w:hAnsi="Arial Narrow" w:cs="Arial"/>
          <w:spacing w:val="-4"/>
          <w:sz w:val="24"/>
          <w:szCs w:val="24"/>
        </w:rPr>
      </w:pPr>
      <w:r w:rsidRPr="00C0201F">
        <w:rPr>
          <w:rFonts w:ascii="Arial Narrow" w:hAnsi="Arial Narrow" w:cs="Arial"/>
          <w:spacing w:val="-1"/>
          <w:sz w:val="24"/>
          <w:szCs w:val="24"/>
        </w:rPr>
        <w:t xml:space="preserve">zawarta w Tychach w dniu </w:t>
      </w:r>
      <w:r>
        <w:rPr>
          <w:rFonts w:ascii="Arial Narrow" w:hAnsi="Arial Narrow" w:cs="Arial"/>
          <w:spacing w:val="-1"/>
          <w:sz w:val="24"/>
          <w:szCs w:val="24"/>
        </w:rPr>
        <w:t>…………..</w:t>
      </w:r>
      <w:r w:rsidRPr="00C0201F">
        <w:rPr>
          <w:rFonts w:ascii="Arial Narrow" w:hAnsi="Arial Narrow" w:cs="Arial"/>
          <w:spacing w:val="-1"/>
          <w:sz w:val="24"/>
          <w:szCs w:val="24"/>
        </w:rPr>
        <w:t xml:space="preserve"> roku </w:t>
      </w:r>
      <w:r w:rsidRPr="00C0201F">
        <w:rPr>
          <w:rFonts w:ascii="Arial Narrow" w:hAnsi="Arial Narrow" w:cs="Arial"/>
          <w:spacing w:val="-4"/>
          <w:sz w:val="24"/>
          <w:szCs w:val="24"/>
        </w:rPr>
        <w:t>pomiędzy:</w:t>
      </w:r>
    </w:p>
    <w:p w14:paraId="3D3FAA2D" w14:textId="77777777" w:rsidR="00F878E9" w:rsidRPr="00C0201F" w:rsidRDefault="00F878E9" w:rsidP="00F878E9">
      <w:pPr>
        <w:shd w:val="solid" w:color="FFFFFF" w:fill="FFFFFF"/>
        <w:tabs>
          <w:tab w:val="left" w:leader="dot" w:pos="5520"/>
        </w:tabs>
        <w:spacing w:line="276" w:lineRule="auto"/>
        <w:ind w:right="5"/>
        <w:jc w:val="both"/>
        <w:rPr>
          <w:rFonts w:ascii="Arial Narrow" w:hAnsi="Arial Narrow" w:cs="Arial"/>
          <w:spacing w:val="-4"/>
          <w:sz w:val="24"/>
          <w:szCs w:val="24"/>
        </w:rPr>
      </w:pPr>
      <w:r w:rsidRPr="00C0201F">
        <w:rPr>
          <w:rFonts w:ascii="Arial Narrow" w:hAnsi="Arial Narrow"/>
          <w:b/>
          <w:sz w:val="24"/>
          <w:szCs w:val="24"/>
          <w:lang w:eastAsia="hi-IN" w:bidi="hi-IN"/>
        </w:rPr>
        <w:t>Przedsiębiorstwem Komunikacji Miejskiej sp. z o.o.</w:t>
      </w:r>
      <w:r w:rsidRPr="00C0201F">
        <w:rPr>
          <w:rFonts w:ascii="Arial Narrow" w:hAnsi="Arial Narrow"/>
          <w:sz w:val="24"/>
          <w:szCs w:val="24"/>
          <w:lang w:eastAsia="hi-IN" w:bidi="hi-IN"/>
        </w:rPr>
        <w:t xml:space="preserve"> z siedzibą w Tychach przy ul. Towarowej 1, </w:t>
      </w:r>
      <w:r w:rsidRPr="00C0201F">
        <w:rPr>
          <w:rFonts w:ascii="Arial Narrow" w:hAnsi="Arial Narrow" w:cs="Arial"/>
          <w:sz w:val="24"/>
          <w:szCs w:val="24"/>
          <w:lang w:eastAsia="hi-IN" w:bidi="hi-IN"/>
        </w:rPr>
        <w:t xml:space="preserve">wpisaną do rejestru przedsiębiorców Krajowego Rejestru Sądowego przez Sąd Rejonowy Katowice-Wschód w Katowicach VIII Wydział Gospodarczy KRS, pod numerem KRS 0000076836, kapitał zakładowy w wysokości 31.608.000,00 zł, NIP 646-000-90-23, </w:t>
      </w:r>
    </w:p>
    <w:p w14:paraId="4E7045BB" w14:textId="77777777" w:rsidR="00F878E9" w:rsidRPr="00C0201F" w:rsidRDefault="00F878E9" w:rsidP="00F878E9">
      <w:pPr>
        <w:spacing w:line="276" w:lineRule="auto"/>
        <w:ind w:right="586"/>
        <w:jc w:val="both"/>
        <w:rPr>
          <w:rFonts w:ascii="Arial Narrow" w:hAnsi="Arial Narrow"/>
          <w:sz w:val="24"/>
          <w:szCs w:val="24"/>
          <w:lang w:eastAsia="hi-IN" w:bidi="hi-IN"/>
        </w:rPr>
      </w:pPr>
      <w:r w:rsidRPr="00C0201F">
        <w:rPr>
          <w:rFonts w:ascii="Arial Narrow" w:hAnsi="Arial Narrow"/>
          <w:sz w:val="24"/>
          <w:szCs w:val="24"/>
          <w:lang w:eastAsia="hi-IN" w:bidi="hi-IN"/>
        </w:rPr>
        <w:t>reprezentowaną przez:</w:t>
      </w:r>
    </w:p>
    <w:p w14:paraId="442FF86A" w14:textId="77777777" w:rsidR="00F878E9" w:rsidRDefault="00F878E9" w:rsidP="00F878E9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eastAsia="hi-IN" w:bidi="hi-IN"/>
        </w:rPr>
      </w:pPr>
      <w:r>
        <w:rPr>
          <w:rFonts w:ascii="Arial Narrow" w:hAnsi="Arial Narrow"/>
          <w:b/>
          <w:sz w:val="24"/>
          <w:szCs w:val="24"/>
          <w:lang w:eastAsia="hi-IN" w:bidi="hi-IN"/>
        </w:rPr>
        <w:t>Miłosz Stec – Prezes Zarządu</w:t>
      </w:r>
    </w:p>
    <w:p w14:paraId="7F59E068" w14:textId="77777777" w:rsidR="00F878E9" w:rsidRDefault="00F878E9" w:rsidP="00F878E9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  <w:b/>
          <w:sz w:val="24"/>
          <w:szCs w:val="24"/>
          <w:lang w:eastAsia="hi-IN" w:bidi="hi-IN"/>
        </w:rPr>
      </w:pPr>
      <w:r>
        <w:rPr>
          <w:rFonts w:ascii="Arial Narrow" w:hAnsi="Arial Narrow"/>
          <w:b/>
          <w:sz w:val="24"/>
          <w:szCs w:val="24"/>
          <w:lang w:eastAsia="hi-IN" w:bidi="hi-IN"/>
        </w:rPr>
        <w:t>Łukasz Torbus – Wiceprezes Zarządu</w:t>
      </w:r>
    </w:p>
    <w:p w14:paraId="3602F72F" w14:textId="77777777" w:rsidR="00F878E9" w:rsidRDefault="00F878E9" w:rsidP="00F878E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2AD1943A" w14:textId="77777777" w:rsidR="00F878E9" w:rsidRPr="00C0201F" w:rsidRDefault="00F878E9" w:rsidP="00F878E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zwaną dalej</w:t>
      </w:r>
      <w:r w:rsidRPr="00C0201F">
        <w:rPr>
          <w:rFonts w:ascii="Arial Narrow" w:hAnsi="Arial Narrow"/>
          <w:b/>
          <w:sz w:val="24"/>
          <w:szCs w:val="24"/>
        </w:rPr>
        <w:t xml:space="preserve"> „Zamawiającym",</w:t>
      </w:r>
      <w:r w:rsidRPr="00C0201F">
        <w:rPr>
          <w:rFonts w:ascii="Arial Narrow" w:hAnsi="Arial Narrow" w:cs="Arial"/>
          <w:spacing w:val="-1"/>
          <w:sz w:val="24"/>
          <w:szCs w:val="24"/>
        </w:rPr>
        <w:t xml:space="preserve"> </w:t>
      </w:r>
    </w:p>
    <w:p w14:paraId="453039DB" w14:textId="77777777" w:rsidR="00F878E9" w:rsidRPr="00C0201F" w:rsidRDefault="00F878E9" w:rsidP="00F878E9">
      <w:pPr>
        <w:keepNext/>
        <w:spacing w:line="276" w:lineRule="auto"/>
        <w:rPr>
          <w:rFonts w:ascii="Arial Narrow" w:hAnsi="Arial Narrow" w:cs="Arial"/>
          <w:sz w:val="24"/>
          <w:szCs w:val="24"/>
        </w:rPr>
      </w:pPr>
      <w:r w:rsidRPr="00C0201F">
        <w:rPr>
          <w:rFonts w:ascii="Arial Narrow" w:hAnsi="Arial Narrow" w:cs="Arial"/>
          <w:sz w:val="24"/>
          <w:szCs w:val="24"/>
        </w:rPr>
        <w:t>a</w:t>
      </w:r>
    </w:p>
    <w:p w14:paraId="662856A8" w14:textId="77777777" w:rsidR="00F878E9" w:rsidRPr="00052A6B" w:rsidRDefault="00F878E9" w:rsidP="00EC58E4">
      <w:pPr>
        <w:suppressAutoHyphens w:val="0"/>
        <w:spacing w:line="276" w:lineRule="auto"/>
        <w:jc w:val="both"/>
        <w:rPr>
          <w:rFonts w:ascii="Arial Narrow" w:hAnsi="Arial Narrow" w:cs="Times New Roman"/>
          <w:b/>
          <w:sz w:val="24"/>
          <w:szCs w:val="24"/>
          <w:lang w:eastAsia="hi-IN" w:bidi="hi-IN"/>
        </w:rPr>
      </w:pPr>
      <w:r>
        <w:rPr>
          <w:rFonts w:ascii="Arial Narrow" w:hAnsi="Arial Narrow" w:cs="Times New Roman"/>
          <w:b/>
          <w:sz w:val="24"/>
          <w:szCs w:val="24"/>
          <w:lang w:eastAsia="hi-IN" w:bidi="hi-IN"/>
        </w:rPr>
        <w:t>…………………………………</w:t>
      </w:r>
    </w:p>
    <w:p w14:paraId="34914B8A" w14:textId="77777777" w:rsidR="00F878E9" w:rsidRDefault="00F878E9" w:rsidP="00F878E9">
      <w:pPr>
        <w:keepNext/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pacing w:val="-1"/>
          <w:sz w:val="24"/>
          <w:szCs w:val="24"/>
          <w:lang w:eastAsia="pl-PL"/>
        </w:rPr>
      </w:pPr>
    </w:p>
    <w:p w14:paraId="450BC52C" w14:textId="77777777" w:rsidR="00F878E9" w:rsidRPr="00C0201F" w:rsidRDefault="00F878E9" w:rsidP="00F878E9">
      <w:pPr>
        <w:keepNext/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color w:val="000000"/>
          <w:spacing w:val="-1"/>
          <w:sz w:val="24"/>
          <w:szCs w:val="24"/>
          <w:lang w:eastAsia="pl-PL"/>
        </w:rPr>
      </w:pPr>
      <w:r w:rsidRPr="00C0201F">
        <w:rPr>
          <w:rFonts w:ascii="Arial Narrow" w:hAnsi="Arial Narrow" w:cs="Arial"/>
          <w:color w:val="000000"/>
          <w:spacing w:val="-1"/>
          <w:sz w:val="24"/>
          <w:szCs w:val="24"/>
          <w:lang w:eastAsia="pl-PL"/>
        </w:rPr>
        <w:t xml:space="preserve">zwaną dalej </w:t>
      </w:r>
      <w:r w:rsidRPr="00C0201F">
        <w:rPr>
          <w:rFonts w:ascii="Arial Narrow" w:hAnsi="Arial Narrow" w:cs="Arial"/>
          <w:b/>
          <w:color w:val="000000"/>
          <w:spacing w:val="-1"/>
          <w:sz w:val="24"/>
          <w:szCs w:val="24"/>
          <w:lang w:eastAsia="pl-PL"/>
        </w:rPr>
        <w:t>„Wykonawcą”</w:t>
      </w:r>
    </w:p>
    <w:p w14:paraId="6F98133B" w14:textId="77777777" w:rsidR="00F878E9" w:rsidRPr="00C0201F" w:rsidRDefault="00F878E9" w:rsidP="00F878E9">
      <w:pPr>
        <w:keepNext/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color w:val="000000"/>
          <w:spacing w:val="-1"/>
          <w:sz w:val="24"/>
          <w:szCs w:val="24"/>
          <w:lang w:eastAsia="pl-PL"/>
        </w:rPr>
      </w:pPr>
    </w:p>
    <w:p w14:paraId="3826AE01" w14:textId="77777777" w:rsidR="00F878E9" w:rsidRPr="00C0201F" w:rsidRDefault="00F878E9" w:rsidP="00F878E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Niniejsza umowa została zawarta w postępowaniu o udzielenie zamówienia publicznego sektorowego, do którego na podstawie art. 133 ust. 1 ustawy z dnia 29 stycznia 2004 </w:t>
      </w:r>
      <w:r>
        <w:rPr>
          <w:rFonts w:ascii="Arial Narrow" w:hAnsi="Arial Narrow"/>
          <w:sz w:val="24"/>
          <w:szCs w:val="24"/>
        </w:rPr>
        <w:t>roku Prawo zamówień publicznych</w:t>
      </w:r>
      <w:r w:rsidRPr="00C0201F">
        <w:rPr>
          <w:rFonts w:ascii="Arial Narrow" w:hAnsi="Arial Narrow"/>
          <w:sz w:val="24"/>
          <w:szCs w:val="24"/>
        </w:rPr>
        <w:t xml:space="preserve"> przepisów ustawy nie stosuje się z uwagi na to, iż szacunkowa wartość zamówienia nie przekracza kwot określonych w przepisach wydanych na podstawie art. 11 ust. 8 ww. ustawy.</w:t>
      </w:r>
    </w:p>
    <w:p w14:paraId="3EEE21AC" w14:textId="77777777" w:rsidR="00F878E9" w:rsidRPr="00C0201F" w:rsidRDefault="00F878E9" w:rsidP="00F878E9">
      <w:pPr>
        <w:pStyle w:val="Tekstpodstawowy31"/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0201F">
        <w:rPr>
          <w:rFonts w:ascii="Arial Narrow" w:hAnsi="Arial Narrow"/>
          <w:b/>
          <w:sz w:val="24"/>
          <w:szCs w:val="24"/>
        </w:rPr>
        <w:t>§ 1</w:t>
      </w:r>
    </w:p>
    <w:p w14:paraId="508E9DFF" w14:textId="77777777" w:rsidR="00F878E9" w:rsidRPr="008524AE" w:rsidRDefault="00F878E9" w:rsidP="00F878E9">
      <w:pPr>
        <w:pStyle w:val="Tekstpodstawowy31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Przedmiotem umowy jest świadczenie przez Wykonawcę na rzecz Zamawiającego usług sprzątania i mycia pojazdów </w:t>
      </w:r>
      <w:r w:rsidRPr="008524AE">
        <w:rPr>
          <w:rFonts w:ascii="Arial Narrow" w:hAnsi="Arial Narrow"/>
          <w:sz w:val="24"/>
          <w:szCs w:val="24"/>
        </w:rPr>
        <w:t>Zamawiającego według następujących kategorii:</w:t>
      </w:r>
    </w:p>
    <w:p w14:paraId="0A5029AA" w14:textId="77777777" w:rsidR="00F878E9" w:rsidRPr="00D11C0F" w:rsidRDefault="00F878E9" w:rsidP="00F878E9">
      <w:pPr>
        <w:pStyle w:val="Tekstpodstawowy31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11C0F">
        <w:rPr>
          <w:rFonts w:ascii="Arial Narrow" w:hAnsi="Arial Narrow"/>
          <w:sz w:val="24"/>
          <w:szCs w:val="24"/>
        </w:rPr>
        <w:t xml:space="preserve">autobusy </w:t>
      </w:r>
      <w:r>
        <w:rPr>
          <w:rFonts w:ascii="Arial Narrow" w:hAnsi="Arial Narrow"/>
          <w:sz w:val="24"/>
          <w:szCs w:val="24"/>
        </w:rPr>
        <w:t>typu MAXI</w:t>
      </w:r>
      <w:r w:rsidRPr="00D11C0F">
        <w:rPr>
          <w:rFonts w:ascii="Arial Narrow" w:hAnsi="Arial Narrow"/>
          <w:sz w:val="24"/>
          <w:szCs w:val="24"/>
        </w:rPr>
        <w:t xml:space="preserve"> – pojazdy o długości od 8,9</w:t>
      </w:r>
      <w:r>
        <w:rPr>
          <w:rFonts w:ascii="Arial Narrow" w:hAnsi="Arial Narrow"/>
          <w:sz w:val="24"/>
          <w:szCs w:val="24"/>
        </w:rPr>
        <w:t xml:space="preserve"> </w:t>
      </w:r>
      <w:r w:rsidRPr="00D11C0F">
        <w:rPr>
          <w:rFonts w:ascii="Arial Narrow" w:hAnsi="Arial Narrow"/>
          <w:sz w:val="24"/>
          <w:szCs w:val="24"/>
        </w:rPr>
        <w:t>m do 12,2m,</w:t>
      </w:r>
    </w:p>
    <w:p w14:paraId="405B130F" w14:textId="77777777" w:rsidR="00F878E9" w:rsidRDefault="00F878E9" w:rsidP="00F878E9">
      <w:pPr>
        <w:pStyle w:val="Tekstpodstawowy31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11C0F">
        <w:rPr>
          <w:rFonts w:ascii="Arial Narrow" w:hAnsi="Arial Narrow"/>
          <w:sz w:val="24"/>
          <w:szCs w:val="24"/>
        </w:rPr>
        <w:t xml:space="preserve">autobusy </w:t>
      </w:r>
      <w:r>
        <w:rPr>
          <w:rFonts w:ascii="Arial Narrow" w:hAnsi="Arial Narrow"/>
          <w:sz w:val="24"/>
          <w:szCs w:val="24"/>
        </w:rPr>
        <w:t>typu MEGA</w:t>
      </w:r>
      <w:r w:rsidRPr="00D11C0F">
        <w:rPr>
          <w:rFonts w:ascii="Arial Narrow" w:hAnsi="Arial Narrow"/>
          <w:sz w:val="24"/>
          <w:szCs w:val="24"/>
        </w:rPr>
        <w:t xml:space="preserve"> – pojazdy o długości od 1</w:t>
      </w:r>
      <w:r>
        <w:rPr>
          <w:rFonts w:ascii="Arial Narrow" w:hAnsi="Arial Narrow"/>
          <w:sz w:val="24"/>
          <w:szCs w:val="24"/>
        </w:rPr>
        <w:t>5</w:t>
      </w:r>
      <w:r w:rsidRPr="00D11C0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0 </w:t>
      </w:r>
      <w:r w:rsidRPr="00D11C0F">
        <w:rPr>
          <w:rFonts w:ascii="Arial Narrow" w:hAnsi="Arial Narrow"/>
          <w:sz w:val="24"/>
          <w:szCs w:val="24"/>
        </w:rPr>
        <w:t>m do 18,8m,</w:t>
      </w:r>
    </w:p>
    <w:p w14:paraId="00F6F80D" w14:textId="77777777" w:rsidR="00F878E9" w:rsidRPr="00985250" w:rsidRDefault="00F878E9" w:rsidP="00F878E9">
      <w:pPr>
        <w:pStyle w:val="Tekstpodstawowy31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11C0F">
        <w:rPr>
          <w:rFonts w:ascii="Arial Narrow" w:hAnsi="Arial Narrow"/>
          <w:sz w:val="24"/>
          <w:szCs w:val="24"/>
        </w:rPr>
        <w:t>mikrobusy – pojazdy o długości od 7,5</w:t>
      </w:r>
      <w:r>
        <w:rPr>
          <w:rFonts w:ascii="Arial Narrow" w:hAnsi="Arial Narrow"/>
          <w:sz w:val="24"/>
          <w:szCs w:val="24"/>
        </w:rPr>
        <w:t xml:space="preserve"> </w:t>
      </w:r>
      <w:r w:rsidRPr="00D11C0F">
        <w:rPr>
          <w:rFonts w:ascii="Arial Narrow" w:hAnsi="Arial Narrow"/>
          <w:sz w:val="24"/>
          <w:szCs w:val="24"/>
        </w:rPr>
        <w:t>m do 8,1m,</w:t>
      </w:r>
    </w:p>
    <w:p w14:paraId="1D96B6C8" w14:textId="2B285774" w:rsidR="00F878E9" w:rsidRPr="00D11C0F" w:rsidRDefault="00F878E9" w:rsidP="00F878E9">
      <w:pPr>
        <w:pStyle w:val="Tekstpodstawowy31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autobus turystyczny</w:t>
      </w:r>
      <w:r w:rsidRPr="00D11C0F">
        <w:rPr>
          <w:rFonts w:ascii="Arial Narrow" w:hAnsi="Arial Narrow"/>
          <w:sz w:val="24"/>
          <w:szCs w:val="24"/>
        </w:rPr>
        <w:t xml:space="preserve"> – pojazd o długości </w:t>
      </w:r>
      <w:r>
        <w:rPr>
          <w:rFonts w:ascii="Arial Narrow" w:hAnsi="Arial Narrow"/>
          <w:sz w:val="24"/>
          <w:szCs w:val="24"/>
        </w:rPr>
        <w:t>12m.</w:t>
      </w:r>
    </w:p>
    <w:p w14:paraId="39EEE901" w14:textId="77777777" w:rsidR="00F878E9" w:rsidRPr="00C0201F" w:rsidRDefault="00F878E9" w:rsidP="00F878E9">
      <w:pPr>
        <w:pStyle w:val="Tekstpodstawowy31"/>
        <w:numPr>
          <w:ilvl w:val="0"/>
          <w:numId w:val="1"/>
        </w:numPr>
        <w:tabs>
          <w:tab w:val="left" w:pos="284"/>
        </w:tabs>
        <w:spacing w:after="0" w:line="276" w:lineRule="auto"/>
        <w:ind w:hanging="786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Wykaz pojazdów Zamawiającego</w:t>
      </w:r>
      <w:r>
        <w:rPr>
          <w:rFonts w:ascii="Arial Narrow" w:hAnsi="Arial Narrow"/>
          <w:sz w:val="24"/>
          <w:szCs w:val="24"/>
        </w:rPr>
        <w:t xml:space="preserve"> </w:t>
      </w:r>
      <w:r w:rsidRPr="00C0201F">
        <w:rPr>
          <w:rFonts w:ascii="Arial Narrow" w:hAnsi="Arial Narrow"/>
          <w:sz w:val="24"/>
          <w:szCs w:val="24"/>
        </w:rPr>
        <w:t>określa załącznik nr 1 do niniejszej umowy.</w:t>
      </w:r>
    </w:p>
    <w:p w14:paraId="1D6DA23F" w14:textId="77777777" w:rsidR="00F878E9" w:rsidRPr="00C0201F" w:rsidRDefault="00F878E9" w:rsidP="00F878E9">
      <w:pPr>
        <w:pStyle w:val="Tekstpodstawowy31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Ilość pojazdów określona w załączniku nr 1 do niniejszej umowy może ulec zmianie w trakcie obowiązywania umowy, przy czym łączna ilość pojazdów nie może przekroczyć 160 szt. oraz nie będzie mniejsza niż 130 szt. W przypadku konieczności wprowadzenia zmian wykazu stanowiącego załącznik nr 1 do niniejszej umowy, Zamawiający przekaże pisemnie zmodyfikowany wykazy Wykonawcy, który wiązać będzie Wykonawcę od chwili jego doręczenia przez Zamawiającego. </w:t>
      </w:r>
    </w:p>
    <w:p w14:paraId="11F602A3" w14:textId="77777777" w:rsidR="00F878E9" w:rsidRPr="00C0201F" w:rsidRDefault="00F878E9" w:rsidP="00F878E9">
      <w:pPr>
        <w:pStyle w:val="Tekstpodstawowy31"/>
        <w:tabs>
          <w:tab w:val="left" w:pos="284"/>
        </w:tabs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0201F">
        <w:rPr>
          <w:rFonts w:ascii="Arial Narrow" w:hAnsi="Arial Narrow"/>
          <w:b/>
          <w:sz w:val="24"/>
          <w:szCs w:val="24"/>
        </w:rPr>
        <w:t>§ 2</w:t>
      </w:r>
    </w:p>
    <w:p w14:paraId="25CFE016" w14:textId="77777777" w:rsidR="00F878E9" w:rsidRPr="00C0201F" w:rsidRDefault="00F878E9" w:rsidP="00F878E9">
      <w:pPr>
        <w:pStyle w:val="Tekstpodstawowy31"/>
        <w:numPr>
          <w:ilvl w:val="0"/>
          <w:numId w:val="13"/>
        </w:numPr>
        <w:tabs>
          <w:tab w:val="left" w:pos="284"/>
          <w:tab w:val="num" w:pos="360"/>
        </w:tabs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W ramach realizacji przedmiotu umowy Wykonawca zobowiązuje się wykonywać następujące usługi w zakresie pojazdów, o których mowa </w:t>
      </w:r>
      <w:r w:rsidR="00F86E90">
        <w:rPr>
          <w:rFonts w:ascii="Arial Narrow" w:hAnsi="Arial Narrow"/>
          <w:sz w:val="24"/>
          <w:szCs w:val="24"/>
        </w:rPr>
        <w:t xml:space="preserve">w </w:t>
      </w:r>
      <w:r w:rsidRPr="00C0201F">
        <w:rPr>
          <w:rFonts w:ascii="Arial Narrow" w:hAnsi="Arial Narrow"/>
          <w:sz w:val="24"/>
          <w:szCs w:val="24"/>
        </w:rPr>
        <w:t>§ 1 ust. 1 lit. a) – c):</w:t>
      </w:r>
    </w:p>
    <w:p w14:paraId="32D480AA" w14:textId="77777777" w:rsidR="00F878E9" w:rsidRPr="00C0201F" w:rsidRDefault="00F878E9" w:rsidP="00F878E9">
      <w:pPr>
        <w:pStyle w:val="Tekstpodstawowy31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Codzienne </w:t>
      </w:r>
      <w:r w:rsidRPr="00C0201F">
        <w:rPr>
          <w:rFonts w:ascii="Arial Narrow" w:hAnsi="Arial Narrow"/>
          <w:sz w:val="24"/>
          <w:szCs w:val="24"/>
        </w:rPr>
        <w:t>sprzątanie wnętrza pojazdów (wykonywane każdorazowo po zjeździe pojazdu z linii),</w:t>
      </w:r>
    </w:p>
    <w:p w14:paraId="1D58B6FA" w14:textId="77777777" w:rsidR="00F878E9" w:rsidRPr="00C0201F" w:rsidRDefault="00F878E9" w:rsidP="00F878E9">
      <w:pPr>
        <w:pStyle w:val="Tekstpodstawowy31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sprzątanie i mycie generalne pojazdów (wykonywane 1 raz na </w:t>
      </w:r>
      <w:r>
        <w:rPr>
          <w:rFonts w:ascii="Arial Narrow" w:hAnsi="Arial Narrow"/>
          <w:sz w:val="24"/>
          <w:szCs w:val="24"/>
        </w:rPr>
        <w:t>3 miesiące</w:t>
      </w:r>
      <w:r w:rsidRPr="00C0201F">
        <w:rPr>
          <w:rFonts w:ascii="Arial Narrow" w:hAnsi="Arial Narrow"/>
          <w:sz w:val="24"/>
          <w:szCs w:val="24"/>
        </w:rPr>
        <w:t>),</w:t>
      </w:r>
    </w:p>
    <w:p w14:paraId="6F7057A7" w14:textId="0C8775A8" w:rsidR="00F878E9" w:rsidRPr="008524AE" w:rsidRDefault="00F878E9" w:rsidP="00F878E9">
      <w:pPr>
        <w:pStyle w:val="Tekstpodstawowy31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8524AE">
        <w:rPr>
          <w:rFonts w:ascii="Arial Narrow" w:hAnsi="Arial Narrow"/>
          <w:sz w:val="24"/>
          <w:szCs w:val="24"/>
        </w:rPr>
        <w:t>mycie</w:t>
      </w:r>
      <w:r>
        <w:rPr>
          <w:rFonts w:ascii="Arial Narrow" w:hAnsi="Arial Narrow"/>
          <w:sz w:val="24"/>
          <w:szCs w:val="24"/>
        </w:rPr>
        <w:t xml:space="preserve"> wewnętrzne</w:t>
      </w:r>
      <w:r w:rsidRPr="008524AE">
        <w:rPr>
          <w:rFonts w:ascii="Arial Narrow" w:hAnsi="Arial Narrow"/>
          <w:sz w:val="24"/>
          <w:szCs w:val="24"/>
        </w:rPr>
        <w:t xml:space="preserve"> po przeglądach technicznych (wykonywane na każdorazowe zlecenie Zamawiającego) </w:t>
      </w:r>
    </w:p>
    <w:p w14:paraId="43DFA2C5" w14:textId="77777777" w:rsidR="00F878E9" w:rsidRPr="00C0201F" w:rsidRDefault="00F878E9" w:rsidP="00F878E9">
      <w:pPr>
        <w:pStyle w:val="Tekstpodstawowy31"/>
        <w:numPr>
          <w:ilvl w:val="0"/>
          <w:numId w:val="1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W ramach realizacji przedmiotu umowy Wykonawca zobowiązuje się wykonywać następujące usługi w zakresie pojazdów, o których mowa </w:t>
      </w:r>
      <w:r w:rsidR="00926D00">
        <w:rPr>
          <w:rFonts w:ascii="Arial Narrow" w:hAnsi="Arial Narrow"/>
          <w:sz w:val="24"/>
          <w:szCs w:val="24"/>
        </w:rPr>
        <w:t xml:space="preserve">w </w:t>
      </w:r>
      <w:r w:rsidRPr="00C0201F">
        <w:rPr>
          <w:rFonts w:ascii="Arial Narrow" w:hAnsi="Arial Narrow"/>
          <w:sz w:val="24"/>
          <w:szCs w:val="24"/>
        </w:rPr>
        <w:t xml:space="preserve">§ 1 ust. 1 lit. </w:t>
      </w:r>
      <w:r>
        <w:rPr>
          <w:rFonts w:ascii="Arial Narrow" w:hAnsi="Arial Narrow"/>
          <w:sz w:val="24"/>
          <w:szCs w:val="24"/>
        </w:rPr>
        <w:t>d)</w:t>
      </w:r>
      <w:r w:rsidRPr="00C0201F">
        <w:rPr>
          <w:rFonts w:ascii="Arial Narrow" w:hAnsi="Arial Narrow"/>
          <w:sz w:val="24"/>
          <w:szCs w:val="24"/>
        </w:rPr>
        <w:t>:</w:t>
      </w:r>
    </w:p>
    <w:p w14:paraId="75743834" w14:textId="77777777" w:rsidR="00F878E9" w:rsidRPr="00C0201F" w:rsidRDefault="00F878E9" w:rsidP="00F878E9">
      <w:pPr>
        <w:pStyle w:val="Tekstpodstawowy31"/>
        <w:numPr>
          <w:ilvl w:val="0"/>
          <w:numId w:val="20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mycie wewnętrzne pojazdów (wykonywane na każde zlecenie Zamawiającego).</w:t>
      </w:r>
    </w:p>
    <w:p w14:paraId="069D1E87" w14:textId="77777777" w:rsidR="00F878E9" w:rsidRPr="00C0201F" w:rsidRDefault="00F878E9" w:rsidP="00F878E9">
      <w:pPr>
        <w:pStyle w:val="Tekstpodstawowy31"/>
        <w:numPr>
          <w:ilvl w:val="0"/>
          <w:numId w:val="1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Szczegółowy zakres oraz wymagania dotyczące us</w:t>
      </w:r>
      <w:r>
        <w:rPr>
          <w:rFonts w:ascii="Arial Narrow" w:hAnsi="Arial Narrow"/>
          <w:sz w:val="24"/>
          <w:szCs w:val="24"/>
        </w:rPr>
        <w:t>ług, o których mowa w ust. 1</w:t>
      </w:r>
      <w:r w:rsidRPr="00C0201F">
        <w:rPr>
          <w:rFonts w:ascii="Arial Narrow" w:hAnsi="Arial Narrow"/>
          <w:sz w:val="24"/>
          <w:szCs w:val="24"/>
        </w:rPr>
        <w:t xml:space="preserve">, określa załącznik nr 2 do niniejszej umowy.  </w:t>
      </w:r>
    </w:p>
    <w:p w14:paraId="54A8C96E" w14:textId="77777777" w:rsidR="00F878E9" w:rsidRDefault="00F878E9" w:rsidP="00F878E9">
      <w:pPr>
        <w:pStyle w:val="Tekstpodstawowy31"/>
        <w:numPr>
          <w:ilvl w:val="0"/>
          <w:numId w:val="1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lastRenderedPageBreak/>
        <w:t>Sprzątanie oraz mycie generalne pojazdów Zamawiającego następować będzie co do zasady w okresie od piątku od godz. 24:00 do niedzieli do godz. 24:00, a w innych przypadkach tylko na wniosek lub za uprzednią zgodą Zamawiającego. Maksymalna ilość pojazdów przekazanych Wykonawcy celem sprzątania i mycia generalnego nie będzie przekraczać 8 pojazdów, chyba że co innego wynikać będzie ze zlecenia Zamawiającego.</w:t>
      </w:r>
    </w:p>
    <w:p w14:paraId="6A445720" w14:textId="6983AB27" w:rsidR="00F878E9" w:rsidRPr="00015A6B" w:rsidRDefault="00F878E9" w:rsidP="00F878E9">
      <w:pPr>
        <w:pStyle w:val="Tekstpodstawowy31"/>
        <w:numPr>
          <w:ilvl w:val="0"/>
          <w:numId w:val="1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  <w:sz w:val="56"/>
          <w:szCs w:val="24"/>
        </w:rPr>
      </w:pPr>
      <w:r w:rsidRPr="00001719">
        <w:rPr>
          <w:rFonts w:ascii="Arial Narrow" w:hAnsi="Arial Narrow"/>
          <w:color w:val="000000"/>
          <w:sz w:val="24"/>
          <w:szCs w:val="24"/>
        </w:rPr>
        <w:t>Sprzątanie oraz mycie pojazdów powinno być wykonywane</w:t>
      </w:r>
      <w:r w:rsidRPr="00001719">
        <w:rPr>
          <w:rFonts w:ascii="Arial Narrow" w:hAnsi="Arial Narrow"/>
          <w:sz w:val="24"/>
          <w:szCs w:val="24"/>
        </w:rPr>
        <w:t xml:space="preserve"> przy użyciu środków dezynfekujących o przyjemnym zapachu</w:t>
      </w:r>
      <w:r w:rsidR="00163E63">
        <w:rPr>
          <w:rFonts w:ascii="Arial Narrow" w:hAnsi="Arial Narrow"/>
          <w:sz w:val="24"/>
          <w:szCs w:val="24"/>
        </w:rPr>
        <w:t>.</w:t>
      </w:r>
    </w:p>
    <w:p w14:paraId="5ACF627B" w14:textId="77777777" w:rsidR="00F878E9" w:rsidRPr="00C0201F" w:rsidRDefault="00F878E9" w:rsidP="00F878E9">
      <w:pPr>
        <w:pStyle w:val="Tekstpodstawowy31"/>
        <w:numPr>
          <w:ilvl w:val="0"/>
          <w:numId w:val="1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W zakresie mycia wewnętrznego pojazdów wyklucza się używanie otwartego strumienia wody.</w:t>
      </w:r>
    </w:p>
    <w:p w14:paraId="6101EC30" w14:textId="77777777" w:rsidR="00F878E9" w:rsidRPr="00C0201F" w:rsidRDefault="00F878E9" w:rsidP="00F878E9">
      <w:pPr>
        <w:pStyle w:val="Tekstpodstawowy31"/>
        <w:numPr>
          <w:ilvl w:val="0"/>
          <w:numId w:val="1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Zabrania się stosowania wody lub płynów przy myciu kasowników lub tablic elektronicznych.</w:t>
      </w:r>
    </w:p>
    <w:p w14:paraId="21CECFAC" w14:textId="3C346F00" w:rsidR="00F878E9" w:rsidRDefault="00F878E9" w:rsidP="00F878E9">
      <w:pPr>
        <w:pStyle w:val="TreSIWZ"/>
        <w:numPr>
          <w:ilvl w:val="0"/>
          <w:numId w:val="13"/>
        </w:numPr>
        <w:tabs>
          <w:tab w:val="clear" w:pos="1352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C0201F">
        <w:rPr>
          <w:rFonts w:ascii="Arial Narrow" w:hAnsi="Arial Narrow"/>
          <w:szCs w:val="24"/>
        </w:rPr>
        <w:t>Osoby, z pomocą których Wykonawca wykonuje przedmiotu umowy powinn</w:t>
      </w:r>
      <w:r w:rsidR="00555D70">
        <w:rPr>
          <w:rFonts w:ascii="Arial Narrow" w:hAnsi="Arial Narrow"/>
          <w:szCs w:val="24"/>
        </w:rPr>
        <w:t>y</w:t>
      </w:r>
      <w:r w:rsidRPr="00C0201F">
        <w:rPr>
          <w:rFonts w:ascii="Arial Narrow" w:hAnsi="Arial Narrow"/>
          <w:szCs w:val="24"/>
        </w:rPr>
        <w:t xml:space="preserve"> posiadać kamizelki ostrzegawcze</w:t>
      </w:r>
      <w:r>
        <w:rPr>
          <w:rFonts w:ascii="Arial Narrow" w:hAnsi="Arial Narrow"/>
          <w:szCs w:val="24"/>
        </w:rPr>
        <w:t>, odzież ochronną oraz rękawice</w:t>
      </w:r>
      <w:r w:rsidRPr="00C0201F">
        <w:rPr>
          <w:rFonts w:ascii="Arial Narrow" w:hAnsi="Arial Narrow"/>
          <w:szCs w:val="24"/>
        </w:rPr>
        <w:t xml:space="preserve">. </w:t>
      </w:r>
    </w:p>
    <w:p w14:paraId="1601B1FC" w14:textId="77777777" w:rsidR="00F878E9" w:rsidRPr="00C0201F" w:rsidRDefault="00F878E9" w:rsidP="00F878E9">
      <w:pPr>
        <w:pStyle w:val="TreSIWZ"/>
        <w:numPr>
          <w:ilvl w:val="0"/>
          <w:numId w:val="13"/>
        </w:numPr>
        <w:tabs>
          <w:tab w:val="clear" w:pos="1352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będzie prowadził selektywną zbiórkę odpadów oraz utrzyma stanowisko sprzątania w czystości.</w:t>
      </w:r>
    </w:p>
    <w:p w14:paraId="5A15C25F" w14:textId="77777777" w:rsidR="00F878E9" w:rsidRPr="00C0201F" w:rsidRDefault="00F878E9" w:rsidP="00F878E9">
      <w:pPr>
        <w:pStyle w:val="TreSIWZ"/>
        <w:numPr>
          <w:ilvl w:val="0"/>
          <w:numId w:val="13"/>
        </w:numPr>
        <w:tabs>
          <w:tab w:val="clear" w:pos="1352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C0201F">
        <w:rPr>
          <w:rFonts w:ascii="Arial Narrow" w:hAnsi="Arial Narrow"/>
          <w:szCs w:val="24"/>
        </w:rPr>
        <w:t>W przypadku znalezienia w trakcie realizacji przedmiotu umowy w pojeździe Zamawiającego rzeczy pozostawionych przez pasażerów lub inne osoby, Wykonawca zobowiązuje się do ich niezwłocznego przekazania, w stanie nienaruszonym, do dyspozytora Zamawiającego (Specjalisty ds. Logistyki Przewozów Pasażerskich).</w:t>
      </w:r>
    </w:p>
    <w:p w14:paraId="0FCEAEB3" w14:textId="77777777" w:rsidR="00F878E9" w:rsidRPr="00C0201F" w:rsidRDefault="00F878E9" w:rsidP="00F878E9">
      <w:pPr>
        <w:pStyle w:val="Tekstpodstawowy31"/>
        <w:numPr>
          <w:ilvl w:val="0"/>
          <w:numId w:val="1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W godzinach od </w:t>
      </w:r>
      <w:r>
        <w:rPr>
          <w:rFonts w:ascii="Arial Narrow" w:hAnsi="Arial Narrow"/>
          <w:sz w:val="24"/>
          <w:szCs w:val="24"/>
        </w:rPr>
        <w:t>14</w:t>
      </w:r>
      <w:r w:rsidRPr="00C0201F">
        <w:rPr>
          <w:rFonts w:ascii="Arial Narrow" w:hAnsi="Arial Narrow"/>
          <w:sz w:val="24"/>
          <w:szCs w:val="24"/>
        </w:rPr>
        <w:t xml:space="preserve">.00 do 03.00 sprzątanie pojazdów odbywać się będzie </w:t>
      </w:r>
      <w:r>
        <w:rPr>
          <w:rFonts w:ascii="Arial Narrow" w:hAnsi="Arial Narrow"/>
          <w:sz w:val="24"/>
          <w:szCs w:val="24"/>
        </w:rPr>
        <w:t>w miejscu wskazanym przez Zamawiającego.</w:t>
      </w:r>
    </w:p>
    <w:p w14:paraId="0710C9FE" w14:textId="4F090EE5" w:rsidR="00F878E9" w:rsidRDefault="00F878E9" w:rsidP="00F878E9">
      <w:pPr>
        <w:pStyle w:val="TreSIWZ"/>
        <w:numPr>
          <w:ilvl w:val="0"/>
          <w:numId w:val="13"/>
        </w:numPr>
        <w:tabs>
          <w:tab w:val="clear" w:pos="1352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C0201F">
        <w:rPr>
          <w:rFonts w:ascii="Arial Narrow" w:hAnsi="Arial Narrow"/>
          <w:szCs w:val="24"/>
        </w:rPr>
        <w:t xml:space="preserve">W godzinach od </w:t>
      </w:r>
      <w:r>
        <w:rPr>
          <w:rFonts w:ascii="Arial Narrow" w:hAnsi="Arial Narrow"/>
          <w:szCs w:val="24"/>
        </w:rPr>
        <w:t>20</w:t>
      </w:r>
      <w:r w:rsidRPr="00C0201F">
        <w:rPr>
          <w:rFonts w:ascii="Arial Narrow" w:hAnsi="Arial Narrow"/>
          <w:szCs w:val="24"/>
        </w:rPr>
        <w:t xml:space="preserve">.00 do </w:t>
      </w:r>
      <w:r>
        <w:rPr>
          <w:rFonts w:ascii="Arial Narrow" w:hAnsi="Arial Narrow"/>
          <w:szCs w:val="24"/>
        </w:rPr>
        <w:t>03</w:t>
      </w:r>
      <w:r w:rsidRPr="00C0201F">
        <w:rPr>
          <w:rFonts w:ascii="Arial Narrow" w:hAnsi="Arial Narrow"/>
          <w:szCs w:val="24"/>
        </w:rPr>
        <w:t xml:space="preserve">.00 Wykonawca zobowiązany jest do zapewnienia na potrzeby realizacji przedmiotu umowy w zakresie mycia i sprzątania pojazdów personelu składającego się z co najmniej </w:t>
      </w:r>
      <w:r>
        <w:rPr>
          <w:rFonts w:ascii="Arial Narrow" w:hAnsi="Arial Narrow"/>
          <w:szCs w:val="24"/>
        </w:rPr>
        <w:t>4 os</w:t>
      </w:r>
      <w:r w:rsidR="00555D70">
        <w:rPr>
          <w:rFonts w:ascii="Arial Narrow" w:hAnsi="Arial Narrow"/>
          <w:szCs w:val="24"/>
        </w:rPr>
        <w:t>ó</w:t>
      </w:r>
      <w:r>
        <w:rPr>
          <w:rFonts w:ascii="Arial Narrow" w:hAnsi="Arial Narrow"/>
          <w:szCs w:val="24"/>
        </w:rPr>
        <w:t>b na każdej zmianie (popołudniow</w:t>
      </w:r>
      <w:r w:rsidR="005020E5">
        <w:rPr>
          <w:rFonts w:ascii="Arial Narrow" w:hAnsi="Arial Narrow"/>
          <w:szCs w:val="24"/>
        </w:rPr>
        <w:t>ej</w:t>
      </w:r>
      <w:r>
        <w:rPr>
          <w:rFonts w:ascii="Arial Narrow" w:hAnsi="Arial Narrow"/>
          <w:szCs w:val="24"/>
        </w:rPr>
        <w:t xml:space="preserve"> i nocn</w:t>
      </w:r>
      <w:r w:rsidR="005020E5">
        <w:rPr>
          <w:rFonts w:ascii="Arial Narrow" w:hAnsi="Arial Narrow"/>
          <w:szCs w:val="24"/>
        </w:rPr>
        <w:t>ej</w:t>
      </w:r>
      <w:r>
        <w:rPr>
          <w:rFonts w:ascii="Arial Narrow" w:hAnsi="Arial Narrow"/>
          <w:szCs w:val="24"/>
        </w:rPr>
        <w:t>)</w:t>
      </w:r>
      <w:r w:rsidRPr="00C0201F">
        <w:rPr>
          <w:rFonts w:ascii="Arial Narrow" w:hAnsi="Arial Narrow"/>
          <w:szCs w:val="24"/>
        </w:rPr>
        <w:t>.</w:t>
      </w:r>
    </w:p>
    <w:p w14:paraId="2A21DB42" w14:textId="77777777" w:rsidR="00F878E9" w:rsidRPr="00015A6B" w:rsidRDefault="00F878E9" w:rsidP="00F878E9">
      <w:pPr>
        <w:pStyle w:val="TreSIWZ"/>
        <w:numPr>
          <w:ilvl w:val="0"/>
          <w:numId w:val="13"/>
        </w:numPr>
        <w:tabs>
          <w:tab w:val="clear" w:pos="1352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F878E9">
        <w:rPr>
          <w:rFonts w:ascii="Arial Narrow" w:hAnsi="Arial Narrow"/>
          <w:szCs w:val="24"/>
        </w:rPr>
        <w:t>M</w:t>
      </w:r>
      <w:r w:rsidRPr="00015A6B">
        <w:rPr>
          <w:rFonts w:ascii="Arial Narrow" w:hAnsi="Arial Narrow"/>
          <w:szCs w:val="24"/>
        </w:rPr>
        <w:t>ed</w:t>
      </w:r>
      <w:r>
        <w:rPr>
          <w:rFonts w:ascii="Arial Narrow" w:hAnsi="Arial Narrow"/>
          <w:szCs w:val="24"/>
        </w:rPr>
        <w:t>ia</w:t>
      </w:r>
      <w:r w:rsidRPr="00015A6B">
        <w:rPr>
          <w:rFonts w:ascii="Arial Narrow" w:hAnsi="Arial Narrow"/>
          <w:szCs w:val="24"/>
        </w:rPr>
        <w:t xml:space="preserve"> (energia elektryczna, wod</w:t>
      </w:r>
      <w:r>
        <w:rPr>
          <w:rFonts w:ascii="Arial Narrow" w:hAnsi="Arial Narrow"/>
          <w:szCs w:val="24"/>
        </w:rPr>
        <w:t>a</w:t>
      </w:r>
      <w:r w:rsidRPr="00015A6B">
        <w:rPr>
          <w:rFonts w:ascii="Arial Narrow" w:hAnsi="Arial Narrow"/>
          <w:szCs w:val="24"/>
        </w:rPr>
        <w:t>, ściek</w:t>
      </w:r>
      <w:r>
        <w:rPr>
          <w:rFonts w:ascii="Arial Narrow" w:hAnsi="Arial Narrow"/>
          <w:szCs w:val="24"/>
        </w:rPr>
        <w:t>i</w:t>
      </w:r>
      <w:r w:rsidRPr="00015A6B">
        <w:rPr>
          <w:rFonts w:ascii="Arial Narrow" w:hAnsi="Arial Narrow"/>
          <w:szCs w:val="24"/>
        </w:rPr>
        <w:t>) związane z wykonywaniem usług</w:t>
      </w:r>
      <w:r>
        <w:rPr>
          <w:rFonts w:ascii="Arial Narrow" w:hAnsi="Arial Narrow"/>
          <w:szCs w:val="24"/>
        </w:rPr>
        <w:t>i</w:t>
      </w:r>
      <w:r w:rsidRPr="00015A6B">
        <w:rPr>
          <w:rFonts w:ascii="Arial Narrow" w:hAnsi="Arial Narrow"/>
          <w:szCs w:val="24"/>
        </w:rPr>
        <w:t xml:space="preserve"> będących przedmiotem niniejszej umowy </w:t>
      </w:r>
      <w:r>
        <w:rPr>
          <w:rFonts w:ascii="Arial Narrow" w:hAnsi="Arial Narrow"/>
          <w:szCs w:val="24"/>
        </w:rPr>
        <w:t>będą po stronie</w:t>
      </w:r>
      <w:r w:rsidRPr="00015A6B">
        <w:rPr>
          <w:rFonts w:ascii="Arial Narrow" w:hAnsi="Arial Narrow"/>
          <w:szCs w:val="24"/>
        </w:rPr>
        <w:t xml:space="preserve"> Wykonawc</w:t>
      </w:r>
      <w:r>
        <w:rPr>
          <w:rFonts w:ascii="Arial Narrow" w:hAnsi="Arial Narrow"/>
          <w:szCs w:val="24"/>
        </w:rPr>
        <w:t>y</w:t>
      </w:r>
      <w:r w:rsidRPr="00015A6B">
        <w:rPr>
          <w:rFonts w:ascii="Arial Narrow" w:hAnsi="Arial Narrow"/>
          <w:szCs w:val="24"/>
        </w:rPr>
        <w:t>.</w:t>
      </w:r>
    </w:p>
    <w:p w14:paraId="6FE53F7A" w14:textId="77777777" w:rsidR="00F878E9" w:rsidRPr="00C0201F" w:rsidRDefault="00F878E9" w:rsidP="00F878E9">
      <w:pPr>
        <w:pStyle w:val="Tekstpodstawowy31"/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0201F">
        <w:rPr>
          <w:rFonts w:ascii="Arial Narrow" w:hAnsi="Arial Narrow"/>
          <w:b/>
          <w:sz w:val="24"/>
          <w:szCs w:val="24"/>
        </w:rPr>
        <w:t>§ 3</w:t>
      </w:r>
    </w:p>
    <w:p w14:paraId="48C1169E" w14:textId="77777777" w:rsidR="00F878E9" w:rsidRPr="00015A6B" w:rsidRDefault="00F878E9" w:rsidP="00F878E9">
      <w:pPr>
        <w:pStyle w:val="Tekstpodstawowy31"/>
        <w:numPr>
          <w:ilvl w:val="0"/>
          <w:numId w:val="28"/>
        </w:numPr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Przedmiot umowy wykonywany będzie w siedzibie Zamawiającego, </w:t>
      </w:r>
      <w:r>
        <w:rPr>
          <w:rFonts w:ascii="Arial Narrow" w:hAnsi="Arial Narrow"/>
          <w:sz w:val="24"/>
          <w:szCs w:val="24"/>
        </w:rPr>
        <w:t xml:space="preserve">w Tychach przy ul. </w:t>
      </w:r>
      <w:r>
        <w:rPr>
          <w:rFonts w:ascii="Arial Narrow" w:hAnsi="Arial Narrow"/>
          <w:sz w:val="24"/>
          <w:szCs w:val="24"/>
        </w:rPr>
        <w:br/>
        <w:t xml:space="preserve">Towarowej  1. </w:t>
      </w:r>
      <w:r w:rsidRPr="008F6AAC">
        <w:rPr>
          <w:rFonts w:ascii="Arial Narrow" w:hAnsi="Arial Narrow"/>
          <w:sz w:val="24"/>
          <w:szCs w:val="24"/>
        </w:rPr>
        <w:t xml:space="preserve">Wykonawca zobowiązany jest do zapewnienia na własny koszt i we własnym zakresie wszelkich </w:t>
      </w:r>
      <w:r w:rsidRPr="00015A6B">
        <w:rPr>
          <w:rFonts w:ascii="Arial Narrow" w:hAnsi="Arial Narrow"/>
          <w:sz w:val="24"/>
          <w:szCs w:val="24"/>
        </w:rPr>
        <w:t>środków czystości, środków transportu, sprzętu, materiałów i akcesoriów niezbędnych do realizacji umowy zgodnie z jej zapisami.</w:t>
      </w:r>
    </w:p>
    <w:p w14:paraId="328D896F" w14:textId="747BEC83" w:rsidR="00F878E9" w:rsidRPr="00015A6B" w:rsidRDefault="00F878E9" w:rsidP="00F878E9">
      <w:pPr>
        <w:pStyle w:val="Tekstpodstawowy31"/>
        <w:numPr>
          <w:ilvl w:val="0"/>
          <w:numId w:val="28"/>
        </w:numPr>
        <w:spacing w:after="0" w:line="276" w:lineRule="auto"/>
        <w:ind w:left="284"/>
        <w:jc w:val="both"/>
        <w:rPr>
          <w:rFonts w:ascii="ArialMT" w:eastAsia="ArialMT" w:hAnsi="Calibri" w:cs="ArialMT"/>
          <w:sz w:val="20"/>
          <w:szCs w:val="20"/>
          <w:lang w:eastAsia="pl-PL"/>
        </w:rPr>
      </w:pPr>
      <w:r w:rsidRPr="00015A6B">
        <w:rPr>
          <w:rFonts w:ascii="Arial Narrow" w:hAnsi="Arial Narrow"/>
          <w:sz w:val="24"/>
          <w:szCs w:val="24"/>
        </w:rPr>
        <w:t xml:space="preserve">Wykonawca oświadcza, że będzie używał do prac określonych w niniejszej umowie materiały posiadające stosowne certyfikaty i atesty. Środki użyte do mycia będą posiadały właściwości przyjazne środowisku tj. biodegradowalne. </w:t>
      </w:r>
      <w:r w:rsidRPr="00015A6B">
        <w:rPr>
          <w:rFonts w:ascii="Arial Narrow" w:eastAsia="ArialMT" w:hAnsi="Arial Narrow" w:cs="ArialMT"/>
          <w:sz w:val="24"/>
          <w:szCs w:val="24"/>
          <w:lang w:eastAsia="pl-PL"/>
        </w:rPr>
        <w:t xml:space="preserve">Karty charakterystyki winny być </w:t>
      </w:r>
      <w:r w:rsidR="004613A7">
        <w:rPr>
          <w:rFonts w:ascii="Arial Narrow" w:eastAsia="ArialMT" w:hAnsi="Arial Narrow" w:cs="ArialMT"/>
          <w:sz w:val="24"/>
          <w:szCs w:val="24"/>
          <w:lang w:eastAsia="pl-PL"/>
        </w:rPr>
        <w:t>dostarczone w terminie 3 dni od daty zawarcia umowy</w:t>
      </w:r>
      <w:r w:rsidRPr="00015A6B">
        <w:rPr>
          <w:rFonts w:ascii="Arial Narrow" w:eastAsia="ArialMT" w:hAnsi="Arial Narrow" w:cs="ArialMT"/>
          <w:sz w:val="24"/>
          <w:szCs w:val="24"/>
          <w:lang w:eastAsia="pl-PL"/>
        </w:rPr>
        <w:t>.</w:t>
      </w:r>
    </w:p>
    <w:p w14:paraId="7ADE3F96" w14:textId="77777777" w:rsidR="00F878E9" w:rsidRPr="00C0201F" w:rsidRDefault="00F878E9" w:rsidP="00714D80">
      <w:pPr>
        <w:pStyle w:val="TreSIWZ"/>
        <w:tabs>
          <w:tab w:val="clear" w:pos="0"/>
          <w:tab w:val="left" w:pos="568"/>
        </w:tabs>
        <w:suppressAutoHyphens w:val="0"/>
        <w:spacing w:line="276" w:lineRule="auto"/>
        <w:ind w:left="0" w:firstLine="0"/>
        <w:jc w:val="both"/>
        <w:rPr>
          <w:rFonts w:ascii="Arial Narrow" w:hAnsi="Arial Narrow"/>
          <w:szCs w:val="24"/>
        </w:rPr>
      </w:pPr>
    </w:p>
    <w:p w14:paraId="3B3A5CA5" w14:textId="77777777" w:rsidR="00F878E9" w:rsidRPr="00C0201F" w:rsidRDefault="00F878E9" w:rsidP="00F878E9">
      <w:pPr>
        <w:pStyle w:val="NagwekAnKi"/>
        <w:keepNext w:val="0"/>
        <w:spacing w:line="276" w:lineRule="auto"/>
        <w:rPr>
          <w:rFonts w:ascii="Arial Narrow" w:hAnsi="Arial Narrow"/>
          <w:szCs w:val="24"/>
        </w:rPr>
      </w:pPr>
      <w:r w:rsidRPr="00C0201F">
        <w:rPr>
          <w:rFonts w:ascii="Arial Narrow" w:hAnsi="Arial Narrow"/>
          <w:szCs w:val="24"/>
        </w:rPr>
        <w:t>§ 4</w:t>
      </w:r>
    </w:p>
    <w:p w14:paraId="49010939" w14:textId="01E7E549" w:rsidR="00F878E9" w:rsidRPr="00052A6B" w:rsidRDefault="00F878E9" w:rsidP="00F878E9">
      <w:pPr>
        <w:pStyle w:val="TreSIWZ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052A6B">
        <w:rPr>
          <w:rFonts w:ascii="Arial Narrow" w:hAnsi="Arial Narrow"/>
          <w:szCs w:val="24"/>
        </w:rPr>
        <w:t xml:space="preserve">Zamawiający zobowiązuje się do zapłaty Wykonawcy z tytułu realizacji przedmiotu umowy ryczałtowego wynagrodzenia miesięcznego w wysokości netto </w:t>
      </w:r>
      <w:r>
        <w:rPr>
          <w:rFonts w:ascii="Arial Narrow" w:hAnsi="Arial Narrow"/>
          <w:szCs w:val="24"/>
        </w:rPr>
        <w:t>……………</w:t>
      </w:r>
      <w:r w:rsidRPr="00052A6B">
        <w:rPr>
          <w:rFonts w:ascii="Arial Narrow" w:hAnsi="Arial Narrow"/>
          <w:szCs w:val="24"/>
        </w:rPr>
        <w:t xml:space="preserve"> złotych powiększonego o należny podatek VAT.</w:t>
      </w:r>
      <w:r w:rsidR="00EB3AE0">
        <w:rPr>
          <w:rFonts w:ascii="Arial Narrow" w:hAnsi="Arial Narrow"/>
          <w:szCs w:val="24"/>
        </w:rPr>
        <w:t>tj. brutto __________</w:t>
      </w:r>
      <w:r w:rsidR="004613A7">
        <w:rPr>
          <w:rFonts w:ascii="Arial Narrow" w:hAnsi="Arial Narrow"/>
          <w:szCs w:val="24"/>
        </w:rPr>
        <w:t xml:space="preserve"> ( słownie: ……….)</w:t>
      </w:r>
    </w:p>
    <w:p w14:paraId="47CB9D08" w14:textId="0C10AA0A" w:rsidR="00F878E9" w:rsidRPr="00052A6B" w:rsidRDefault="00F878E9" w:rsidP="00F878E9">
      <w:pPr>
        <w:pStyle w:val="TreSIWZ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052A6B">
        <w:rPr>
          <w:rFonts w:ascii="Arial Narrow" w:hAnsi="Arial Narrow"/>
          <w:szCs w:val="24"/>
        </w:rPr>
        <w:t xml:space="preserve">Łączna wysokość wynagrodzenia Wykonawcy w okresie obowiązywania niniejszej umowy nie może przekroczyć kwoty netto w wysokości </w:t>
      </w:r>
      <w:r>
        <w:rPr>
          <w:rFonts w:ascii="Arial Narrow" w:hAnsi="Arial Narrow"/>
          <w:szCs w:val="24"/>
        </w:rPr>
        <w:t>………</w:t>
      </w:r>
      <w:r w:rsidRPr="00052A6B">
        <w:rPr>
          <w:rFonts w:ascii="Arial Narrow" w:hAnsi="Arial Narrow"/>
          <w:szCs w:val="24"/>
        </w:rPr>
        <w:t xml:space="preserve"> złotych </w:t>
      </w:r>
      <w:r w:rsidR="00EB3AE0">
        <w:rPr>
          <w:rFonts w:ascii="Arial Narrow" w:hAnsi="Arial Narrow"/>
          <w:szCs w:val="24"/>
        </w:rPr>
        <w:t>tj. brutto ________</w:t>
      </w:r>
      <w:r w:rsidR="004613A7" w:rsidRPr="00052A6B">
        <w:rPr>
          <w:rFonts w:ascii="Arial Narrow" w:hAnsi="Arial Narrow"/>
          <w:szCs w:val="24"/>
        </w:rPr>
        <w:t xml:space="preserve">(słownie: </w:t>
      </w:r>
      <w:r w:rsidR="004613A7">
        <w:rPr>
          <w:rFonts w:ascii="Arial Narrow" w:hAnsi="Arial Narrow"/>
          <w:szCs w:val="24"/>
        </w:rPr>
        <w:t>………………..</w:t>
      </w:r>
      <w:r w:rsidR="004613A7" w:rsidRPr="00052A6B">
        <w:rPr>
          <w:rFonts w:ascii="Arial Narrow" w:hAnsi="Arial Narrow"/>
          <w:szCs w:val="24"/>
        </w:rPr>
        <w:t>).</w:t>
      </w:r>
    </w:p>
    <w:p w14:paraId="69542720" w14:textId="7F9E2B35" w:rsidR="00F878E9" w:rsidRPr="00C0201F" w:rsidRDefault="00F878E9" w:rsidP="00EF2AEA">
      <w:pPr>
        <w:pStyle w:val="TreSIWZ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jc w:val="both"/>
        <w:rPr>
          <w:rFonts w:ascii="Arial Narrow" w:hAnsi="Arial Narrow"/>
          <w:szCs w:val="24"/>
        </w:rPr>
      </w:pPr>
      <w:r w:rsidRPr="00C0201F">
        <w:rPr>
          <w:rFonts w:ascii="Arial Narrow" w:hAnsi="Arial Narrow"/>
          <w:szCs w:val="24"/>
        </w:rPr>
        <w:t xml:space="preserve">Wynagrodzenie płatne będzie na podstawie faktury VAT wystawionej na koniec każdego miesiąca kalendarzowego, na rachunek bankowy Wykonawcy wskazany na fakturze, w terminie 21 dni od daty doręczenia Zamawiającemu prawidłowo wystawionej faktury. </w:t>
      </w:r>
      <w:r w:rsidR="00EF2AEA" w:rsidRPr="00EF2AEA">
        <w:rPr>
          <w:rFonts w:ascii="Arial Narrow" w:hAnsi="Arial Narrow"/>
          <w:szCs w:val="24"/>
        </w:rPr>
        <w:t>Zamawiający nie dopuszcza ustrukturyzowanych faktur elektronicznych.</w:t>
      </w:r>
      <w:r w:rsidRPr="00C0201F">
        <w:rPr>
          <w:rFonts w:ascii="Arial Narrow" w:hAnsi="Arial Narrow"/>
          <w:szCs w:val="24"/>
        </w:rPr>
        <w:t xml:space="preserve"> </w:t>
      </w:r>
    </w:p>
    <w:p w14:paraId="5C6DF40E" w14:textId="77777777" w:rsidR="00F878E9" w:rsidRPr="00C0201F" w:rsidRDefault="00F878E9" w:rsidP="00F878E9">
      <w:pPr>
        <w:pStyle w:val="TreSIWZ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C0201F">
        <w:rPr>
          <w:rFonts w:ascii="Arial Narrow" w:hAnsi="Arial Narrow"/>
          <w:szCs w:val="24"/>
        </w:rPr>
        <w:t>Za datę zapłaty uznaje się dzień obciążenia rachunku bankowego Zamawiającego.</w:t>
      </w:r>
    </w:p>
    <w:p w14:paraId="0138997A" w14:textId="77777777" w:rsidR="00F878E9" w:rsidRPr="00C0201F" w:rsidRDefault="00F878E9" w:rsidP="00F878E9">
      <w:pPr>
        <w:pStyle w:val="TreSIWZ"/>
        <w:tabs>
          <w:tab w:val="clear" w:pos="0"/>
        </w:tabs>
        <w:suppressAutoHyphens w:val="0"/>
        <w:spacing w:line="276" w:lineRule="auto"/>
        <w:ind w:left="0" w:firstLine="0"/>
        <w:jc w:val="center"/>
        <w:rPr>
          <w:rFonts w:ascii="Arial Narrow" w:hAnsi="Arial Narrow"/>
          <w:b/>
          <w:szCs w:val="24"/>
        </w:rPr>
      </w:pPr>
      <w:r w:rsidRPr="00C0201F">
        <w:rPr>
          <w:rFonts w:ascii="Arial Narrow" w:hAnsi="Arial Narrow"/>
          <w:b/>
          <w:szCs w:val="24"/>
        </w:rPr>
        <w:lastRenderedPageBreak/>
        <w:t>§ 5</w:t>
      </w:r>
    </w:p>
    <w:p w14:paraId="73648F5F" w14:textId="2CF8CB14" w:rsidR="00F878E9" w:rsidRPr="00C0201F" w:rsidRDefault="00F878E9" w:rsidP="00F878E9">
      <w:pPr>
        <w:pStyle w:val="TreSIWZ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C0201F">
        <w:rPr>
          <w:rFonts w:ascii="Arial Narrow" w:hAnsi="Arial Narrow"/>
          <w:szCs w:val="24"/>
        </w:rPr>
        <w:t>Za realizację przedmiotu umowy ze strony Zamawiającego odpowiedzialn</w:t>
      </w:r>
      <w:r w:rsidR="00557095">
        <w:rPr>
          <w:rFonts w:ascii="Arial Narrow" w:hAnsi="Arial Narrow"/>
          <w:szCs w:val="24"/>
        </w:rPr>
        <w:t>y</w:t>
      </w:r>
      <w:r w:rsidRPr="00C0201F">
        <w:rPr>
          <w:rFonts w:ascii="Arial Narrow" w:hAnsi="Arial Narrow"/>
          <w:szCs w:val="24"/>
        </w:rPr>
        <w:t xml:space="preserve"> będzi</w:t>
      </w:r>
      <w:r>
        <w:rPr>
          <w:rFonts w:ascii="Arial Narrow" w:hAnsi="Arial Narrow"/>
          <w:szCs w:val="24"/>
        </w:rPr>
        <w:t>e Pan Jarosław Bula</w:t>
      </w:r>
      <w:r w:rsidRPr="00C0201F">
        <w:rPr>
          <w:rFonts w:ascii="Arial Narrow" w:hAnsi="Arial Narrow"/>
          <w:szCs w:val="24"/>
        </w:rPr>
        <w:t xml:space="preserve"> - telefon 032/217-10-41 wew.127, adres email </w:t>
      </w:r>
      <w:r>
        <w:rPr>
          <w:rFonts w:ascii="Arial Narrow" w:hAnsi="Arial Narrow"/>
          <w:szCs w:val="24"/>
        </w:rPr>
        <w:t>jbula@pkmtychy.pl</w:t>
      </w:r>
      <w:r w:rsidR="00557095">
        <w:rPr>
          <w:rFonts w:ascii="Arial Narrow" w:hAnsi="Arial Narrow"/>
          <w:szCs w:val="24"/>
        </w:rPr>
        <w:t xml:space="preserve"> </w:t>
      </w:r>
    </w:p>
    <w:p w14:paraId="73DD163D" w14:textId="77777777" w:rsidR="00F878E9" w:rsidRPr="00C0201F" w:rsidRDefault="00F878E9" w:rsidP="00F878E9">
      <w:pPr>
        <w:pStyle w:val="TreSIWZ"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C0201F">
        <w:rPr>
          <w:rFonts w:ascii="Arial Narrow" w:hAnsi="Arial Narrow"/>
          <w:szCs w:val="24"/>
        </w:rPr>
        <w:t xml:space="preserve">Za realizację przedmiotu umowy ze strony Wykonawcy odpowiedzialny będzie </w:t>
      </w:r>
      <w:r>
        <w:rPr>
          <w:rFonts w:ascii="Arial Narrow" w:hAnsi="Arial Narrow"/>
          <w:szCs w:val="24"/>
        </w:rPr>
        <w:t>…..</w:t>
      </w:r>
      <w:r w:rsidRPr="00C0201F">
        <w:rPr>
          <w:rFonts w:ascii="Arial Narrow" w:hAnsi="Arial Narrow"/>
          <w:szCs w:val="24"/>
        </w:rPr>
        <w:t xml:space="preserve"> </w:t>
      </w:r>
      <w:proofErr w:type="spellStart"/>
      <w:r w:rsidRPr="00C0201F">
        <w:rPr>
          <w:rFonts w:ascii="Arial Narrow" w:hAnsi="Arial Narrow"/>
          <w:szCs w:val="24"/>
        </w:rPr>
        <w:t>tel</w:t>
      </w:r>
      <w:proofErr w:type="spellEnd"/>
      <w:r>
        <w:rPr>
          <w:rFonts w:ascii="Arial Narrow" w:hAnsi="Arial Narrow"/>
          <w:szCs w:val="24"/>
        </w:rPr>
        <w:t>…</w:t>
      </w:r>
      <w:r w:rsidRPr="00C0201F">
        <w:rPr>
          <w:rFonts w:ascii="Arial Narrow" w:hAnsi="Arial Narrow"/>
          <w:szCs w:val="24"/>
        </w:rPr>
        <w:t xml:space="preserve">. </w:t>
      </w:r>
      <w:r>
        <w:rPr>
          <w:rFonts w:ascii="Arial Narrow" w:hAnsi="Arial Narrow"/>
          <w:szCs w:val="24"/>
        </w:rPr>
        <w:t>., e-mail: ….</w:t>
      </w:r>
    </w:p>
    <w:p w14:paraId="03AB08BE" w14:textId="77777777" w:rsidR="00F878E9" w:rsidRPr="00C0201F" w:rsidRDefault="00F878E9" w:rsidP="00F878E9">
      <w:pPr>
        <w:pStyle w:val="TreSIWZ"/>
        <w:tabs>
          <w:tab w:val="clear" w:pos="0"/>
        </w:tabs>
        <w:suppressAutoHyphens w:val="0"/>
        <w:spacing w:line="276" w:lineRule="auto"/>
        <w:ind w:left="0" w:firstLine="0"/>
        <w:jc w:val="center"/>
        <w:rPr>
          <w:rFonts w:ascii="Arial Narrow" w:hAnsi="Arial Narrow"/>
          <w:b/>
          <w:szCs w:val="24"/>
        </w:rPr>
      </w:pPr>
      <w:r w:rsidRPr="00C0201F">
        <w:rPr>
          <w:rFonts w:ascii="Arial Narrow" w:hAnsi="Arial Narrow"/>
          <w:b/>
          <w:szCs w:val="24"/>
        </w:rPr>
        <w:t>§ 6</w:t>
      </w:r>
    </w:p>
    <w:p w14:paraId="537B07C3" w14:textId="77777777" w:rsidR="00F878E9" w:rsidRPr="00C0201F" w:rsidRDefault="00F878E9" w:rsidP="00F878E9">
      <w:pPr>
        <w:pStyle w:val="TreSIWZ"/>
        <w:numPr>
          <w:ilvl w:val="0"/>
          <w:numId w:val="4"/>
        </w:numPr>
        <w:tabs>
          <w:tab w:val="clear" w:pos="1352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C0201F">
        <w:rPr>
          <w:rFonts w:ascii="Arial Narrow" w:hAnsi="Arial Narrow"/>
          <w:szCs w:val="24"/>
        </w:rPr>
        <w:t xml:space="preserve">Wykonawca ponosić będzie pełną odpowiedzialność za wszelkie szkody wyrządzone Zamawiającemu lub osobom trzecim w związku z realizacją niniejszej umowy. </w:t>
      </w:r>
    </w:p>
    <w:p w14:paraId="31E59A29" w14:textId="65A7C758" w:rsidR="00F878E9" w:rsidRPr="00EC58E4" w:rsidRDefault="00F878E9" w:rsidP="00F878E9">
      <w:pPr>
        <w:numPr>
          <w:ilvl w:val="0"/>
          <w:numId w:val="4"/>
        </w:numPr>
        <w:tabs>
          <w:tab w:val="left" w:pos="284"/>
          <w:tab w:val="left" w:pos="568"/>
        </w:tabs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W przypadku wyrządzenia przez Wykonawcę szkody w pojeździe Zamawiającego, Wykonawca zobowiązany będzie do pokrycia kosztów naprawy. Naprawę wykona Zamawiający we własnym zakresie lub z pomocą osób trzecich, a obciążenie Wykonawcy nastąpi na podstawie faktury wystawianej przez Zamawiającego lub na podstawie refaktury w przypadku wykonania naprawy z pomocą osób trzecich, na co Wykonawca wyraża zgodę. Zamawiający zastrzega sobie prawo do potrącenia należnych mu kwot tytułem napraw, o których mowa w niniejszym ustępie, z wierzytelności</w:t>
      </w:r>
      <w:r>
        <w:rPr>
          <w:rFonts w:ascii="Arial Narrow" w:hAnsi="Arial Narrow"/>
          <w:sz w:val="24"/>
          <w:szCs w:val="24"/>
        </w:rPr>
        <w:t>ami przysługującymi</w:t>
      </w:r>
      <w:r w:rsidRPr="00C0201F">
        <w:rPr>
          <w:rFonts w:ascii="Arial Narrow" w:hAnsi="Arial Narrow"/>
          <w:sz w:val="24"/>
          <w:szCs w:val="24"/>
        </w:rPr>
        <w:t xml:space="preserve"> Wykonawcy wobec Zamawiającego z tytułu realizacji niniejszej umowy lub jakiegokolwiek innego stosunku prawnego łączącego strony.  </w:t>
      </w:r>
      <w:r w:rsidR="00EC58E4" w:rsidRPr="00EC58E4">
        <w:rPr>
          <w:rFonts w:ascii="Arial Narrow" w:hAnsi="Arial Narrow"/>
          <w:sz w:val="24"/>
          <w:szCs w:val="24"/>
        </w:rPr>
        <w:t>Zamawiającemu przysługuje prawo potrącenia naliczonych i należnych kar umownych z należnego Wykonawcy wynagrodzenia z tytułu realizacji umowy lub zabezpieczenie należytego wykonania umowy.</w:t>
      </w:r>
    </w:p>
    <w:p w14:paraId="5057D3F6" w14:textId="4823006F" w:rsidR="00F878E9" w:rsidRPr="00C0201F" w:rsidRDefault="00F878E9" w:rsidP="00F878E9">
      <w:pPr>
        <w:numPr>
          <w:ilvl w:val="0"/>
          <w:numId w:val="4"/>
        </w:numPr>
        <w:tabs>
          <w:tab w:val="left" w:pos="284"/>
          <w:tab w:val="left" w:pos="568"/>
        </w:tabs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Wykonawca jest zobowiązany w okresie </w:t>
      </w:r>
      <w:r>
        <w:rPr>
          <w:rFonts w:ascii="Arial Narrow" w:hAnsi="Arial Narrow"/>
          <w:sz w:val="24"/>
          <w:szCs w:val="24"/>
        </w:rPr>
        <w:t>obowiązywania</w:t>
      </w:r>
      <w:r w:rsidRPr="00C0201F">
        <w:rPr>
          <w:rFonts w:ascii="Arial Narrow" w:hAnsi="Arial Narrow"/>
          <w:sz w:val="24"/>
          <w:szCs w:val="24"/>
        </w:rPr>
        <w:t xml:space="preserve"> umowy do zawarcia i kontynuowania umowy ubezpieczenia OC od </w:t>
      </w:r>
      <w:proofErr w:type="spellStart"/>
      <w:r w:rsidRPr="00C0201F">
        <w:rPr>
          <w:rFonts w:ascii="Arial Narrow" w:hAnsi="Arial Narrow"/>
          <w:sz w:val="24"/>
          <w:szCs w:val="24"/>
        </w:rPr>
        <w:t>ryzyk</w:t>
      </w:r>
      <w:proofErr w:type="spellEnd"/>
      <w:r w:rsidRPr="00C0201F">
        <w:rPr>
          <w:rFonts w:ascii="Arial Narrow" w:hAnsi="Arial Narrow"/>
          <w:sz w:val="24"/>
          <w:szCs w:val="24"/>
        </w:rPr>
        <w:t xml:space="preserve"> związanych ze świadczeniem usług określonych w niniejszej umowie. Suma ubezpieczenia, o którym mowa w zdaniu poprzednim będzie nie mniejsza niż </w:t>
      </w:r>
      <w:r w:rsidR="00D752E2">
        <w:rPr>
          <w:rFonts w:ascii="Arial Narrow" w:hAnsi="Arial Narrow"/>
          <w:sz w:val="24"/>
          <w:szCs w:val="24"/>
        </w:rPr>
        <w:t>2</w:t>
      </w:r>
      <w:r w:rsidRPr="00C0201F">
        <w:rPr>
          <w:rFonts w:ascii="Arial Narrow" w:hAnsi="Arial Narrow"/>
          <w:sz w:val="24"/>
          <w:szCs w:val="24"/>
        </w:rPr>
        <w:t xml:space="preserve">00.000,00 zł. Wykonawca zobowiązuje się do przedstawienia Zamawiającemu dokumentu potwierdzającego zawarcie umowy ubezpieczenia </w:t>
      </w:r>
      <w:r w:rsidR="00717806">
        <w:rPr>
          <w:rFonts w:ascii="Arial Narrow" w:eastAsia="Arial Narrow" w:hAnsi="Arial Narrow"/>
          <w:sz w:val="24"/>
          <w:szCs w:val="24"/>
        </w:rPr>
        <w:t xml:space="preserve">wraz z dowodem opłaty składki </w:t>
      </w:r>
      <w:r w:rsidR="00D752E2">
        <w:rPr>
          <w:rFonts w:ascii="Arial Narrow" w:hAnsi="Arial Narrow"/>
          <w:sz w:val="24"/>
          <w:szCs w:val="24"/>
        </w:rPr>
        <w:t xml:space="preserve">przed </w:t>
      </w:r>
      <w:r w:rsidRPr="00C0201F">
        <w:rPr>
          <w:rFonts w:ascii="Arial Narrow" w:hAnsi="Arial Narrow"/>
          <w:sz w:val="24"/>
          <w:szCs w:val="24"/>
        </w:rPr>
        <w:t xml:space="preserve"> zawarci</w:t>
      </w:r>
      <w:r w:rsidR="00D752E2">
        <w:rPr>
          <w:rFonts w:ascii="Arial Narrow" w:hAnsi="Arial Narrow"/>
          <w:sz w:val="24"/>
          <w:szCs w:val="24"/>
        </w:rPr>
        <w:t>em</w:t>
      </w:r>
      <w:r w:rsidRPr="00C0201F">
        <w:rPr>
          <w:rFonts w:ascii="Arial Narrow" w:hAnsi="Arial Narrow"/>
          <w:sz w:val="24"/>
          <w:szCs w:val="24"/>
        </w:rPr>
        <w:t xml:space="preserve"> niniejszej umowy, a w przypadku, gdy ubezpieczenie wygasa przed zakończeniem obowiązywania niniejszej umowy do przedstawienia kolejnego dokumentu ubezpieczenia najpóźniej w dniu wygaśnięcia poprzedniej polisy. </w:t>
      </w:r>
    </w:p>
    <w:p w14:paraId="546B5FA1" w14:textId="77777777" w:rsidR="00F878E9" w:rsidRPr="00C0201F" w:rsidRDefault="00F878E9" w:rsidP="00F878E9">
      <w:pPr>
        <w:pStyle w:val="TreSIWZ"/>
        <w:tabs>
          <w:tab w:val="clear" w:pos="0"/>
        </w:tabs>
        <w:suppressAutoHyphens w:val="0"/>
        <w:spacing w:line="276" w:lineRule="auto"/>
        <w:ind w:left="0" w:firstLine="0"/>
        <w:jc w:val="center"/>
        <w:rPr>
          <w:rFonts w:ascii="Arial Narrow" w:hAnsi="Arial Narrow"/>
          <w:b/>
          <w:szCs w:val="24"/>
        </w:rPr>
      </w:pPr>
      <w:r w:rsidRPr="00C0201F">
        <w:rPr>
          <w:rFonts w:ascii="Arial Narrow" w:hAnsi="Arial Narrow"/>
          <w:b/>
          <w:szCs w:val="24"/>
        </w:rPr>
        <w:t>§ 7</w:t>
      </w:r>
    </w:p>
    <w:p w14:paraId="36408678" w14:textId="77777777" w:rsidR="00F878E9" w:rsidRPr="00015A6B" w:rsidRDefault="00F878E9" w:rsidP="00F878E9">
      <w:pPr>
        <w:pStyle w:val="Tekstpodstawowy31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015A6B">
        <w:rPr>
          <w:rFonts w:ascii="Arial Narrow" w:hAnsi="Arial Narrow" w:cs="Arial"/>
          <w:sz w:val="24"/>
          <w:szCs w:val="24"/>
        </w:rPr>
        <w:t xml:space="preserve">Zamawiający zastrzega sobie prawo do wyrywkowych kontroli jakości wykonywanych usług przy udziale wyznaczonego przez Wykonawcę pracownika. </w:t>
      </w:r>
    </w:p>
    <w:p w14:paraId="64738168" w14:textId="77777777" w:rsidR="00F878E9" w:rsidRPr="00015A6B" w:rsidRDefault="00F878E9" w:rsidP="00F878E9">
      <w:pPr>
        <w:pStyle w:val="TreSIWZ"/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szCs w:val="24"/>
        </w:rPr>
      </w:pPr>
      <w:r w:rsidRPr="00015A6B">
        <w:rPr>
          <w:rFonts w:ascii="Arial Narrow" w:hAnsi="Arial Narrow"/>
          <w:szCs w:val="24"/>
        </w:rPr>
        <w:t>W przypadku odmowy wspólnej kontroli ze strony Wykonawcy, Zamawiający ma prawo przystąpić do kontroli bez obecności przedstawiciela Wykonawcy, a stwierdzone w trakcie kontroli wnioski będą wiążące dla Wykonawcy.</w:t>
      </w:r>
    </w:p>
    <w:p w14:paraId="3E386E7D" w14:textId="77777777" w:rsidR="00F878E9" w:rsidRPr="00015A6B" w:rsidRDefault="00F878E9" w:rsidP="00F878E9">
      <w:pPr>
        <w:pStyle w:val="Tekstpodstawowy31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015A6B">
        <w:rPr>
          <w:rFonts w:ascii="Arial Narrow" w:hAnsi="Arial Narrow" w:cs="Arial"/>
          <w:sz w:val="24"/>
          <w:szCs w:val="24"/>
        </w:rPr>
        <w:t xml:space="preserve">Z każdej przeprowadzonej kontroli sporządzony zostanie, obustronnie podpisany, raport z kontroli czystości (załączniki nr </w:t>
      </w:r>
      <w:r>
        <w:rPr>
          <w:rFonts w:ascii="Arial Narrow" w:hAnsi="Arial Narrow" w:cs="Arial"/>
          <w:sz w:val="24"/>
          <w:szCs w:val="24"/>
        </w:rPr>
        <w:t>3</w:t>
      </w:r>
      <w:r w:rsidRPr="00015A6B">
        <w:rPr>
          <w:rFonts w:ascii="Arial Narrow" w:hAnsi="Arial Narrow" w:cs="Arial"/>
          <w:sz w:val="24"/>
          <w:szCs w:val="24"/>
        </w:rPr>
        <w:t xml:space="preserve"> do umowy).</w:t>
      </w:r>
    </w:p>
    <w:p w14:paraId="15F386FB" w14:textId="77777777" w:rsidR="00F878E9" w:rsidRPr="00015A6B" w:rsidRDefault="00F878E9" w:rsidP="00F878E9">
      <w:pPr>
        <w:pStyle w:val="Tekstpodstawowy31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15A6B">
        <w:rPr>
          <w:rFonts w:ascii="Arial Narrow" w:hAnsi="Arial Narrow" w:cs="Arial"/>
          <w:sz w:val="24"/>
          <w:szCs w:val="24"/>
        </w:rPr>
        <w:t>W przypadku stwierdzenia nieprawidłowości raporty z kontroli czystości będą podstawą do nałożenia kary umownej w wysokości będącej iloczynem ilości brudnych autobusów x 100,00 zł. (słownie: sto złotych; 00/100).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3A8E0F4B" w14:textId="77777777" w:rsidR="00F878E9" w:rsidRPr="00015A6B" w:rsidRDefault="00F878E9" w:rsidP="00F878E9">
      <w:pPr>
        <w:pStyle w:val="Tekstpodstawowy31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015A6B">
        <w:rPr>
          <w:rFonts w:ascii="Arial Narrow" w:hAnsi="Arial Narrow" w:cs="Arial"/>
          <w:sz w:val="24"/>
          <w:szCs w:val="24"/>
        </w:rPr>
        <w:t>Odmowa podpisania przez pracownika Wykonawcy raportu z kontroli czystości nie będzie stanowić podstawy do nienaliczenia przez Zamawiającego kar umownych.</w:t>
      </w:r>
      <w:r w:rsidRPr="00015A6B">
        <w:rPr>
          <w:rFonts w:ascii="Arial Narrow" w:hAnsi="Arial Narrow"/>
          <w:sz w:val="24"/>
          <w:szCs w:val="24"/>
        </w:rPr>
        <w:t xml:space="preserve"> </w:t>
      </w:r>
    </w:p>
    <w:p w14:paraId="76ED8E5A" w14:textId="77777777" w:rsidR="00F878E9" w:rsidRPr="00015A6B" w:rsidRDefault="00F878E9" w:rsidP="00F878E9">
      <w:pPr>
        <w:pStyle w:val="Tekstpodstawowy31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15A6B">
        <w:rPr>
          <w:rFonts w:ascii="Arial Narrow" w:hAnsi="Arial Narrow"/>
          <w:sz w:val="24"/>
          <w:szCs w:val="24"/>
        </w:rPr>
        <w:t>Kontrole czystości taboru mogą być prowadzone również przez pracowników Organizatora Komunikacji (Zarząd Transportu Metropolitarnego), na którego rzecz Zamawiający świadczy usługi publicznego transportu zbiorowego</w:t>
      </w:r>
      <w:r>
        <w:rPr>
          <w:rFonts w:ascii="Arial Narrow" w:hAnsi="Arial Narrow"/>
          <w:sz w:val="24"/>
          <w:szCs w:val="24"/>
        </w:rPr>
        <w:t xml:space="preserve"> oraz przez Państwowy Inspektorat Sanitarny.</w:t>
      </w:r>
      <w:r w:rsidRPr="00015A6B">
        <w:rPr>
          <w:rFonts w:ascii="Arial Narrow" w:hAnsi="Arial Narrow"/>
          <w:sz w:val="24"/>
          <w:szCs w:val="24"/>
        </w:rPr>
        <w:t xml:space="preserve"> </w:t>
      </w:r>
    </w:p>
    <w:p w14:paraId="3902C902" w14:textId="77777777" w:rsidR="00714D80" w:rsidRDefault="00714D80" w:rsidP="00F878E9">
      <w:pPr>
        <w:pStyle w:val="Tekstpodstawowy31"/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3AE61F94" w14:textId="77777777" w:rsidR="00714D80" w:rsidRDefault="00714D80" w:rsidP="00F878E9">
      <w:pPr>
        <w:pStyle w:val="Tekstpodstawowy31"/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2956400B" w14:textId="77777777" w:rsidR="00714D80" w:rsidRDefault="00714D80" w:rsidP="00F878E9">
      <w:pPr>
        <w:pStyle w:val="Tekstpodstawowy31"/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6CE3A037" w14:textId="77777777" w:rsidR="00714D80" w:rsidRDefault="00714D80" w:rsidP="00F878E9">
      <w:pPr>
        <w:pStyle w:val="Tekstpodstawowy31"/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127B184C" w14:textId="77777777" w:rsidR="00F878E9" w:rsidRPr="00C0201F" w:rsidRDefault="00F878E9" w:rsidP="00F878E9">
      <w:pPr>
        <w:pStyle w:val="Tekstpodstawowy31"/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0201F">
        <w:rPr>
          <w:rFonts w:ascii="Arial Narrow" w:hAnsi="Arial Narrow"/>
          <w:b/>
          <w:sz w:val="24"/>
          <w:szCs w:val="24"/>
        </w:rPr>
        <w:lastRenderedPageBreak/>
        <w:t>§ 8</w:t>
      </w:r>
    </w:p>
    <w:p w14:paraId="175FC9FE" w14:textId="77777777" w:rsidR="00F878E9" w:rsidRPr="00C0201F" w:rsidRDefault="00F878E9" w:rsidP="00F878E9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rFonts w:ascii="Arial Narrow" w:hAnsi="Arial Narrow" w:cs="Times New Roman"/>
          <w:bCs/>
          <w:sz w:val="24"/>
          <w:szCs w:val="24"/>
          <w:lang w:eastAsia="pl-PL"/>
        </w:rPr>
      </w:pPr>
      <w:r w:rsidRPr="00C0201F">
        <w:rPr>
          <w:rFonts w:ascii="Arial Narrow" w:hAnsi="Arial Narrow"/>
          <w:sz w:val="24"/>
          <w:szCs w:val="24"/>
        </w:rPr>
        <w:t>Wykonawca</w:t>
      </w:r>
      <w:r w:rsidRPr="00C0201F">
        <w:rPr>
          <w:rFonts w:ascii="Arial Narrow" w:hAnsi="Arial Narrow" w:cs="Times New Roman"/>
          <w:bCs/>
          <w:sz w:val="24"/>
          <w:szCs w:val="24"/>
          <w:lang w:eastAsia="pl-PL"/>
        </w:rPr>
        <w:t xml:space="preserve"> oświadcza, że:</w:t>
      </w:r>
    </w:p>
    <w:p w14:paraId="50D4D975" w14:textId="77777777" w:rsidR="00F878E9" w:rsidRPr="00C0201F" w:rsidRDefault="00F878E9" w:rsidP="00F878E9">
      <w:pPr>
        <w:numPr>
          <w:ilvl w:val="0"/>
          <w:numId w:val="17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C0201F">
        <w:rPr>
          <w:rFonts w:ascii="Arial Narrow" w:hAnsi="Arial Narrow" w:cs="Times New Roman"/>
          <w:sz w:val="24"/>
          <w:szCs w:val="24"/>
          <w:lang w:eastAsia="pl-PL"/>
        </w:rPr>
        <w:t>znane mu są wymagania przepisów prawnych z zakresu bezpieczeństwa i higieny pracy, ochrony  przeciwpożarowej i ochrony środowiska, jak również wymagania pozostałych  przepisów prawnych, które mają  zastosowanie przy realizacji  prac określonych w umowie;</w:t>
      </w:r>
    </w:p>
    <w:p w14:paraId="10A74296" w14:textId="77777777" w:rsidR="00F878E9" w:rsidRPr="00C0201F" w:rsidRDefault="00F878E9" w:rsidP="00F878E9">
      <w:pPr>
        <w:numPr>
          <w:ilvl w:val="0"/>
          <w:numId w:val="17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C0201F">
        <w:rPr>
          <w:rFonts w:ascii="Arial Narrow" w:hAnsi="Arial Narrow" w:cs="Times New Roman"/>
          <w:sz w:val="24"/>
          <w:szCs w:val="24"/>
          <w:lang w:eastAsia="pl-PL"/>
        </w:rPr>
        <w:t>zapoznał się z zagrożeniami oraz z wymaganiami z zakresu BHP, ochrony przeciwpożarowej oraz ochrony środowiska, obowiązującymi u Zamawiającego, mającymi zastosowanie przy realizacji usług określonych w umowie;</w:t>
      </w:r>
    </w:p>
    <w:p w14:paraId="7BB2293D" w14:textId="77777777" w:rsidR="00F878E9" w:rsidRPr="00C0201F" w:rsidRDefault="00F878E9" w:rsidP="00F878E9">
      <w:pPr>
        <w:numPr>
          <w:ilvl w:val="0"/>
          <w:numId w:val="17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C0201F">
        <w:rPr>
          <w:rFonts w:ascii="Arial Narrow" w:hAnsi="Arial Narrow" w:cs="Times New Roman"/>
          <w:sz w:val="24"/>
          <w:szCs w:val="24"/>
          <w:lang w:eastAsia="pl-PL"/>
        </w:rPr>
        <w:t>zaznajomił swych pracowników oraz inne osoby, z pomocą których wykonywać będzie przedmiot umowy  z wymaganiami, o których mowa w lit. a) i b) oraz zobowiązał do ich spełnienia;</w:t>
      </w:r>
    </w:p>
    <w:p w14:paraId="7CE50490" w14:textId="77777777" w:rsidR="00F878E9" w:rsidRPr="00C0201F" w:rsidRDefault="00F878E9" w:rsidP="00F878E9">
      <w:pPr>
        <w:numPr>
          <w:ilvl w:val="0"/>
          <w:numId w:val="17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C0201F">
        <w:rPr>
          <w:rFonts w:ascii="Arial Narrow" w:hAnsi="Arial Narrow" w:cs="Times New Roman"/>
          <w:sz w:val="24"/>
          <w:szCs w:val="24"/>
          <w:lang w:eastAsia="pl-PL"/>
        </w:rPr>
        <w:t>zapewnił swym pracownikom oraz innym osobom, z pomocą których wykonywać będzie przedmiot umowy odpowiednie środki ochrony indywidualnej i zbiorowej, opiekę lekarską i szkolenia;</w:t>
      </w:r>
    </w:p>
    <w:p w14:paraId="78ED0ECE" w14:textId="77777777" w:rsidR="00F878E9" w:rsidRPr="00C0201F" w:rsidRDefault="00F878E9" w:rsidP="00F878E9">
      <w:pPr>
        <w:numPr>
          <w:ilvl w:val="0"/>
          <w:numId w:val="17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C0201F">
        <w:rPr>
          <w:rFonts w:ascii="Arial Narrow" w:hAnsi="Arial Narrow" w:cs="Times New Roman"/>
          <w:sz w:val="24"/>
          <w:szCs w:val="24"/>
          <w:lang w:eastAsia="pl-PL"/>
        </w:rPr>
        <w:t>wykonywać będzie przedmiot umowy zgodnie z wymaganiami, o których mowa w lit. a) i b).</w:t>
      </w:r>
    </w:p>
    <w:p w14:paraId="395DF6D6" w14:textId="77777777" w:rsidR="00F878E9" w:rsidRPr="00C0201F" w:rsidRDefault="00F878E9" w:rsidP="00F878E9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rFonts w:ascii="Arial Narrow" w:hAnsi="Arial Narrow" w:cs="Times New Roman"/>
          <w:bCs/>
          <w:sz w:val="24"/>
          <w:szCs w:val="24"/>
          <w:lang w:eastAsia="pl-PL"/>
        </w:rPr>
      </w:pPr>
      <w:r w:rsidRPr="00C0201F">
        <w:rPr>
          <w:rFonts w:ascii="Arial Narrow" w:hAnsi="Arial Narrow"/>
          <w:sz w:val="24"/>
          <w:szCs w:val="24"/>
        </w:rPr>
        <w:t>Wykonawca</w:t>
      </w:r>
      <w:r w:rsidRPr="00C0201F">
        <w:rPr>
          <w:rFonts w:ascii="Arial Narrow" w:hAnsi="Arial Narrow" w:cs="Times New Roman"/>
          <w:bCs/>
          <w:sz w:val="24"/>
          <w:szCs w:val="24"/>
          <w:lang w:eastAsia="pl-PL"/>
        </w:rPr>
        <w:t xml:space="preserve"> zobowiązuje się do niezwłocznego zgłoszenia osobie odpowiedzialnej u Zamawiającego za przestrzeganie przepisów BHP, informacji o wypadku przy pracy, chorobach zawodowych lub zdarzeniu potencjalnie wypadkowym, które wystąpiły w związku z wykonaniem przedmiotu umowy na terenie Zamawiającego.</w:t>
      </w:r>
    </w:p>
    <w:p w14:paraId="64D34F46" w14:textId="77777777" w:rsidR="00F878E9" w:rsidRPr="00C0201F" w:rsidRDefault="00F878E9" w:rsidP="00F878E9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rFonts w:ascii="Arial Narrow" w:hAnsi="Arial Narrow" w:cs="Times New Roman"/>
          <w:bCs/>
          <w:sz w:val="24"/>
          <w:szCs w:val="24"/>
          <w:lang w:eastAsia="pl-PL"/>
        </w:rPr>
      </w:pPr>
      <w:r w:rsidRPr="00C0201F">
        <w:rPr>
          <w:rFonts w:ascii="Arial Narrow" w:hAnsi="Arial Narrow" w:cs="Times New Roman"/>
          <w:sz w:val="24"/>
          <w:szCs w:val="24"/>
          <w:lang w:eastAsia="pl-PL"/>
        </w:rPr>
        <w:t xml:space="preserve">Zamawiający jest uprawniony do przeprowadzania i dokumentowania niezapowiedzianych kontroli mających na celu ocenę spełnienia przez Wykonawcę wymagań z zakresu BHP, </w:t>
      </w:r>
      <w:proofErr w:type="spellStart"/>
      <w:r w:rsidRPr="00C0201F">
        <w:rPr>
          <w:rFonts w:ascii="Arial Narrow" w:hAnsi="Arial Narrow" w:cs="Times New Roman"/>
          <w:sz w:val="24"/>
          <w:szCs w:val="24"/>
          <w:lang w:eastAsia="pl-PL"/>
        </w:rPr>
        <w:t>P.Poż</w:t>
      </w:r>
      <w:proofErr w:type="spellEnd"/>
      <w:r w:rsidRPr="00C0201F">
        <w:rPr>
          <w:rFonts w:ascii="Arial Narrow" w:hAnsi="Arial Narrow" w:cs="Times New Roman"/>
          <w:sz w:val="24"/>
          <w:szCs w:val="24"/>
          <w:lang w:eastAsia="pl-PL"/>
        </w:rPr>
        <w:t>. i ochrony środowiska, określonych w ust. 1. W przypadku stwierdzenia nieprawidłowości Wykonawca jest zobowiązany do ich usunięcia w terminie wyznaczonym przez Zamawiającego.</w:t>
      </w:r>
    </w:p>
    <w:p w14:paraId="4685B1A5" w14:textId="77777777" w:rsidR="00795AA4" w:rsidRDefault="00795AA4" w:rsidP="00F878E9">
      <w:pPr>
        <w:pStyle w:val="NagwekAnKi"/>
        <w:keepNext w:val="0"/>
        <w:spacing w:line="276" w:lineRule="auto"/>
        <w:rPr>
          <w:rFonts w:ascii="Arial Narrow" w:hAnsi="Arial Narrow"/>
          <w:szCs w:val="24"/>
        </w:rPr>
      </w:pPr>
    </w:p>
    <w:p w14:paraId="145B4A90" w14:textId="3F649292" w:rsidR="00450536" w:rsidRDefault="00F878E9" w:rsidP="005171B5">
      <w:pPr>
        <w:pStyle w:val="NagwekAnKi"/>
        <w:keepNext w:val="0"/>
        <w:spacing w:line="276" w:lineRule="auto"/>
        <w:rPr>
          <w:rFonts w:ascii="Arial Narrow" w:hAnsi="Arial Narrow"/>
          <w:szCs w:val="24"/>
        </w:rPr>
      </w:pPr>
      <w:r w:rsidRPr="00BA79AF">
        <w:rPr>
          <w:rFonts w:ascii="Arial Narrow" w:hAnsi="Arial Narrow"/>
          <w:szCs w:val="24"/>
        </w:rPr>
        <w:t xml:space="preserve">§ </w:t>
      </w:r>
      <w:r w:rsidR="00795AA4">
        <w:rPr>
          <w:rFonts w:ascii="Arial Narrow" w:hAnsi="Arial Narrow"/>
          <w:szCs w:val="24"/>
        </w:rPr>
        <w:t>9</w:t>
      </w:r>
    </w:p>
    <w:p w14:paraId="73E6F624" w14:textId="75B55550" w:rsidR="00450536" w:rsidRPr="0068177B" w:rsidRDefault="00450536" w:rsidP="0045053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  <w:r w:rsidRPr="0068177B">
        <w:rPr>
          <w:rFonts w:ascii="Arial Narrow" w:hAnsi="Arial Narrow"/>
          <w:sz w:val="24"/>
          <w:szCs w:val="24"/>
        </w:rPr>
        <w:t>Wykonawca zobowiązany jest wnieść zabezpieczenie należytego wykonania umowy w wysokości 5% wartości brutto umowy określonej w § 4 ust. 2.</w:t>
      </w:r>
    </w:p>
    <w:p w14:paraId="7E7DC53A" w14:textId="05924D33" w:rsidR="00450536" w:rsidRPr="0068177B" w:rsidRDefault="00450536" w:rsidP="0045053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  <w:r w:rsidRPr="0068177B">
        <w:rPr>
          <w:rFonts w:ascii="Arial Narrow" w:hAnsi="Arial Narrow"/>
          <w:sz w:val="24"/>
          <w:szCs w:val="24"/>
        </w:rPr>
        <w:t>Zabezpieczenie należytego wykonania umowy ma na celu zabezpieczenie i ewentualne zaspokojenie roszczeń Zamawiającego z tytułu niewykonania lub nienależytego wykonania Umowy przez Wykonawcę.</w:t>
      </w:r>
    </w:p>
    <w:p w14:paraId="3A042F8B" w14:textId="3A521993" w:rsidR="00450536" w:rsidRPr="0068177B" w:rsidRDefault="00450536" w:rsidP="0045053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  <w:r w:rsidRPr="0068177B">
        <w:rPr>
          <w:rFonts w:ascii="Arial Narrow" w:hAnsi="Arial Narrow"/>
          <w:sz w:val="24"/>
          <w:szCs w:val="24"/>
        </w:rPr>
        <w:t>Koszty Zabezpieczenia należytego wykonania Umowy ponosi Wykonawca.</w:t>
      </w:r>
    </w:p>
    <w:p w14:paraId="761D01A3" w14:textId="14AD6565" w:rsidR="005171B5" w:rsidRPr="0068177B" w:rsidRDefault="00450536" w:rsidP="005171B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8177B">
        <w:rPr>
          <w:rFonts w:ascii="Arial Narrow" w:hAnsi="Arial Narrow"/>
          <w:sz w:val="24"/>
          <w:szCs w:val="24"/>
        </w:rPr>
        <w:t>Wykonawca jest zobowiązany zapewnić, aby zabezpieczenie należytego wykonania umowy zachowało moc wiążącą w całym okresie obowiązywania niniejszej umowy.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 z zabezpieczenia</w:t>
      </w:r>
      <w:r w:rsidR="005171B5" w:rsidRPr="0068177B">
        <w:rPr>
          <w:rFonts w:ascii="Arial Narrow" w:hAnsi="Arial Narrow"/>
          <w:sz w:val="24"/>
          <w:szCs w:val="24"/>
        </w:rPr>
        <w:t xml:space="preserve">. </w:t>
      </w:r>
      <w:r w:rsidRPr="0068177B">
        <w:rPr>
          <w:rFonts w:ascii="Arial Narrow" w:hAnsi="Arial Narrow"/>
          <w:sz w:val="24"/>
          <w:szCs w:val="24"/>
        </w:rPr>
        <w:t>Zabezpieczenie należytego wykonania umowy Wykonawca  wnosi w jednej lub kilku formach</w:t>
      </w:r>
      <w:r w:rsidR="005171B5" w:rsidRPr="0068177B">
        <w:rPr>
          <w:rFonts w:ascii="Arial Narrow" w:hAnsi="Arial Narrow"/>
          <w:sz w:val="24"/>
          <w:szCs w:val="24"/>
        </w:rPr>
        <w:t xml:space="preserve"> tj</w:t>
      </w:r>
      <w:r w:rsidR="008B54AA">
        <w:rPr>
          <w:rFonts w:ascii="Arial Narrow" w:hAnsi="Arial Narrow"/>
          <w:sz w:val="24"/>
          <w:szCs w:val="24"/>
        </w:rPr>
        <w:t>.</w:t>
      </w:r>
      <w:r w:rsidR="005171B5" w:rsidRPr="0068177B">
        <w:rPr>
          <w:rFonts w:ascii="Arial Narrow" w:hAnsi="Arial Narrow"/>
          <w:sz w:val="24"/>
          <w:szCs w:val="24"/>
        </w:rPr>
        <w:t xml:space="preserve">: </w:t>
      </w:r>
    </w:p>
    <w:p w14:paraId="3CD23619" w14:textId="462C4EF9" w:rsidR="005171B5" w:rsidRPr="0068177B" w:rsidRDefault="005171B5" w:rsidP="005171B5">
      <w:pPr>
        <w:suppressAutoHyphens w:val="0"/>
        <w:rPr>
          <w:rFonts w:ascii="Arial Narrow" w:hAnsi="Arial Narrow" w:cs="Times New Roman"/>
          <w:sz w:val="24"/>
          <w:szCs w:val="24"/>
          <w:lang w:eastAsia="pl-PL"/>
        </w:rPr>
      </w:pPr>
      <w:r w:rsidRPr="0068177B">
        <w:rPr>
          <w:rFonts w:ascii="Arial Narrow" w:hAnsi="Arial Narrow"/>
          <w:sz w:val="24"/>
          <w:szCs w:val="24"/>
        </w:rPr>
        <w:t xml:space="preserve">a) </w:t>
      </w:r>
      <w:r w:rsidRPr="0068177B">
        <w:rPr>
          <w:rFonts w:ascii="Arial Narrow" w:hAnsi="Arial Narrow" w:cs="Times New Roman"/>
          <w:sz w:val="24"/>
          <w:szCs w:val="24"/>
          <w:lang w:eastAsia="pl-PL"/>
        </w:rPr>
        <w:t>pieniądzu;</w:t>
      </w:r>
    </w:p>
    <w:p w14:paraId="67723B44" w14:textId="259A352E" w:rsidR="005171B5" w:rsidRPr="0068177B" w:rsidRDefault="005171B5" w:rsidP="005171B5">
      <w:pPr>
        <w:suppressAutoHyphens w:val="0"/>
        <w:rPr>
          <w:rFonts w:ascii="Arial Narrow" w:hAnsi="Arial Narrow" w:cs="Times New Roman"/>
          <w:sz w:val="24"/>
          <w:szCs w:val="24"/>
          <w:lang w:eastAsia="pl-PL"/>
        </w:rPr>
      </w:pPr>
      <w:r w:rsidRPr="0068177B">
        <w:rPr>
          <w:rFonts w:ascii="Arial Narrow" w:hAnsi="Arial Narrow" w:cs="Times New Roman"/>
          <w:sz w:val="24"/>
          <w:szCs w:val="24"/>
          <w:lang w:eastAsia="pl-PL"/>
        </w:rPr>
        <w:t>b) poręczeniach bankowych lub poręczeniach spółdzielczej kasy oszczędnościowo-kredytowej, z tym że zobowiązanie kasy jest zawsze zobowiązaniem pieniężnym;</w:t>
      </w:r>
    </w:p>
    <w:p w14:paraId="245885E8" w14:textId="49467AF0" w:rsidR="005171B5" w:rsidRPr="0068177B" w:rsidRDefault="005171B5" w:rsidP="005171B5">
      <w:pPr>
        <w:suppressAutoHyphens w:val="0"/>
        <w:rPr>
          <w:rFonts w:ascii="Arial Narrow" w:hAnsi="Arial Narrow" w:cs="Times New Roman"/>
          <w:sz w:val="24"/>
          <w:szCs w:val="24"/>
          <w:lang w:eastAsia="pl-PL"/>
        </w:rPr>
      </w:pPr>
      <w:r w:rsidRPr="0068177B">
        <w:rPr>
          <w:rFonts w:ascii="Arial Narrow" w:hAnsi="Arial Narrow" w:cs="Times New Roman"/>
          <w:sz w:val="24"/>
          <w:szCs w:val="24"/>
          <w:lang w:eastAsia="pl-PL"/>
        </w:rPr>
        <w:t>c) gwarancjach bankowych;</w:t>
      </w:r>
    </w:p>
    <w:p w14:paraId="7315E5D4" w14:textId="523D2972" w:rsidR="005171B5" w:rsidRPr="0068177B" w:rsidRDefault="005171B5" w:rsidP="005171B5">
      <w:pPr>
        <w:suppressAutoHyphens w:val="0"/>
        <w:rPr>
          <w:rFonts w:ascii="Arial Narrow" w:hAnsi="Arial Narrow" w:cs="Times New Roman"/>
          <w:sz w:val="24"/>
          <w:szCs w:val="24"/>
          <w:lang w:eastAsia="pl-PL"/>
        </w:rPr>
      </w:pPr>
      <w:r w:rsidRPr="0068177B">
        <w:rPr>
          <w:rFonts w:ascii="Arial Narrow" w:hAnsi="Arial Narrow" w:cs="Times New Roman"/>
          <w:sz w:val="24"/>
          <w:szCs w:val="24"/>
          <w:lang w:eastAsia="pl-PL"/>
        </w:rPr>
        <w:t>d) gwarancjach ubezpieczeniowych;</w:t>
      </w:r>
    </w:p>
    <w:p w14:paraId="2793BB0B" w14:textId="05E51E21" w:rsidR="00450536" w:rsidRPr="0068177B" w:rsidRDefault="005171B5" w:rsidP="004613A7">
      <w:pPr>
        <w:suppressAutoHyphens w:val="0"/>
        <w:rPr>
          <w:rFonts w:ascii="Arial Narrow" w:eastAsia="Arial Narrow" w:hAnsi="Arial Narrow"/>
          <w:sz w:val="24"/>
          <w:szCs w:val="24"/>
        </w:rPr>
      </w:pPr>
      <w:r w:rsidRPr="0068177B">
        <w:rPr>
          <w:rFonts w:ascii="Arial Narrow" w:hAnsi="Arial Narrow" w:cs="Times New Roman"/>
          <w:sz w:val="24"/>
          <w:szCs w:val="24"/>
          <w:lang w:eastAsia="pl-PL"/>
        </w:rPr>
        <w:t xml:space="preserve">e) poręczeniach udzielanych przez podmioty, o których mowa w </w:t>
      </w:r>
      <w:hyperlink r:id="rId5" w:anchor="/document/16888361?unitId=art(6(b))ust(5)pkt(2)&amp;cm=DOCUMENT" w:history="1">
        <w:r w:rsidRPr="0068177B">
          <w:rPr>
            <w:rFonts w:ascii="Arial Narrow" w:hAnsi="Arial Narrow" w:cs="Times New Roman"/>
            <w:sz w:val="24"/>
            <w:szCs w:val="24"/>
            <w:lang w:eastAsia="pl-PL"/>
          </w:rPr>
          <w:t>art. 6b ust. 5 pkt 2</w:t>
        </w:r>
      </w:hyperlink>
      <w:r w:rsidRPr="0068177B">
        <w:rPr>
          <w:rFonts w:ascii="Arial Narrow" w:hAnsi="Arial Narrow" w:cs="Times New Roman"/>
          <w:sz w:val="24"/>
          <w:szCs w:val="24"/>
          <w:lang w:eastAsia="pl-PL"/>
        </w:rPr>
        <w:t xml:space="preserve"> ustawy z dnia 9 listopada 2000 r. o utworzeniu Polskiej Agencji Rozwoju Przedsiębiorczości.</w:t>
      </w:r>
    </w:p>
    <w:p w14:paraId="697B4E2A" w14:textId="5C1C749F" w:rsidR="00450536" w:rsidRPr="0068177B" w:rsidRDefault="00450536" w:rsidP="0045053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  <w:r w:rsidRPr="0068177B">
        <w:rPr>
          <w:rFonts w:ascii="Arial Narrow" w:hAnsi="Arial Narrow"/>
          <w:sz w:val="24"/>
          <w:szCs w:val="24"/>
        </w:rPr>
        <w:lastRenderedPageBreak/>
        <w:t>Zabezpieczenie wnoszone w pieniądzu Wykonawca wpłaca przelewem na rachunek bankowy wskazany przez Zamawiającego.</w:t>
      </w:r>
    </w:p>
    <w:p w14:paraId="3A7291CD" w14:textId="1D013BD0" w:rsidR="00450536" w:rsidRPr="0068177B" w:rsidRDefault="00450536" w:rsidP="0045053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  <w:r w:rsidRPr="0068177B">
        <w:rPr>
          <w:rFonts w:ascii="Arial Narrow" w:hAnsi="Arial Narrow"/>
          <w:sz w:val="24"/>
          <w:szCs w:val="24"/>
        </w:rPr>
        <w:t xml:space="preserve">W trakcie realizacji niniejszej umowy Wykonawca może dokonać zmiany formy zabezpieczenia należytego wykonania umowy na jedną lub kilka form, o których mowa w ust. </w:t>
      </w:r>
      <w:r w:rsidR="004D3562">
        <w:rPr>
          <w:rFonts w:ascii="Arial Narrow" w:hAnsi="Arial Narrow"/>
          <w:sz w:val="24"/>
          <w:szCs w:val="24"/>
        </w:rPr>
        <w:t>4</w:t>
      </w:r>
      <w:r w:rsidR="004613A7">
        <w:rPr>
          <w:rFonts w:ascii="Arial Narrow" w:hAnsi="Arial Narrow"/>
          <w:sz w:val="24"/>
          <w:szCs w:val="24"/>
        </w:rPr>
        <w:t xml:space="preserve"> lit. a do e</w:t>
      </w:r>
      <w:r w:rsidRPr="0068177B">
        <w:rPr>
          <w:rFonts w:ascii="Arial Narrow" w:hAnsi="Arial Narrow"/>
          <w:sz w:val="24"/>
          <w:szCs w:val="24"/>
        </w:rPr>
        <w:t>, pod warunkiem, że zmiana formy zabezpieczenia zostanie dokonana z zachowaniem ciągłości zabezpieczenia i bez zmniejszenia jego wysokości.</w:t>
      </w:r>
    </w:p>
    <w:p w14:paraId="58503891" w14:textId="4DCE7CB0" w:rsidR="00450536" w:rsidRPr="0068177B" w:rsidRDefault="00795AA4" w:rsidP="0045053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  <w:r w:rsidRPr="0068177B">
        <w:rPr>
          <w:rFonts w:ascii="Arial Narrow" w:hAnsi="Arial Narrow"/>
          <w:sz w:val="24"/>
          <w:szCs w:val="24"/>
        </w:rPr>
        <w:t>Zamawiający</w:t>
      </w:r>
      <w:r w:rsidR="00450536" w:rsidRPr="0068177B">
        <w:rPr>
          <w:rFonts w:ascii="Arial Narrow" w:hAnsi="Arial Narrow"/>
          <w:sz w:val="24"/>
          <w:szCs w:val="24"/>
        </w:rPr>
        <w:t xml:space="preserve"> zwraca zabezpieczenie w terminie 30 dni od dnia wykonania zamówienia i uznania przez </w:t>
      </w:r>
      <w:r w:rsidRPr="0068177B">
        <w:rPr>
          <w:rFonts w:ascii="Arial Narrow" w:hAnsi="Arial Narrow"/>
          <w:sz w:val="24"/>
          <w:szCs w:val="24"/>
        </w:rPr>
        <w:t xml:space="preserve">Zamawiającego </w:t>
      </w:r>
      <w:r w:rsidR="00450536" w:rsidRPr="0068177B">
        <w:rPr>
          <w:rFonts w:ascii="Arial Narrow" w:hAnsi="Arial Narrow"/>
          <w:sz w:val="24"/>
          <w:szCs w:val="24"/>
        </w:rPr>
        <w:t xml:space="preserve">za należycie wykonane. </w:t>
      </w:r>
    </w:p>
    <w:p w14:paraId="3C4DFCC8" w14:textId="197A9D0F" w:rsidR="00450536" w:rsidRPr="00714D80" w:rsidRDefault="00450536" w:rsidP="00714D8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284"/>
        <w:jc w:val="both"/>
        <w:rPr>
          <w:rFonts w:ascii="Arial Narrow" w:hAnsi="Arial Narrow"/>
          <w:szCs w:val="24"/>
        </w:rPr>
      </w:pPr>
      <w:r w:rsidRPr="0068177B">
        <w:rPr>
          <w:rFonts w:ascii="Arial Narrow" w:eastAsia="Arial Narrow" w:hAnsi="Arial Narrow"/>
          <w:sz w:val="24"/>
          <w:szCs w:val="24"/>
        </w:rPr>
        <w:t xml:space="preserve">Uprawnienia Zamawiającego określone w postanowieniach niniejszego paragrafu mogą być realizowane przez Zamawiającego w każdym czasie i niezależnie od prawa Zamawiającego do dokonywania potrąceń wierzytelności Zamawiającego z wierzytelnościami Wykonawcy, w szczególności Zamawiający według własnego uznania może zaspokoić swoje roszczenie w drodze </w:t>
      </w:r>
      <w:bookmarkStart w:id="0" w:name="_GoBack"/>
      <w:r w:rsidRPr="0068177B">
        <w:rPr>
          <w:rFonts w:ascii="Arial Narrow" w:eastAsia="Arial Narrow" w:hAnsi="Arial Narrow"/>
          <w:sz w:val="24"/>
          <w:szCs w:val="24"/>
        </w:rPr>
        <w:t>potrącenia lub pobrania  z zabezpieczenia albo korzystając jednocześnie z obydwu możliwości.</w:t>
      </w:r>
    </w:p>
    <w:bookmarkEnd w:id="0"/>
    <w:p w14:paraId="16E74A91" w14:textId="0FE80DFC" w:rsidR="00450536" w:rsidRPr="00BA79AF" w:rsidRDefault="00795AA4" w:rsidP="00714D80">
      <w:pPr>
        <w:spacing w:line="276" w:lineRule="auto"/>
        <w:jc w:val="center"/>
      </w:pPr>
      <w:r w:rsidRPr="00C0201F">
        <w:rPr>
          <w:rFonts w:ascii="Arial Narrow" w:hAnsi="Arial Narrow"/>
          <w:b/>
          <w:sz w:val="24"/>
          <w:szCs w:val="24"/>
        </w:rPr>
        <w:t>§ 10</w:t>
      </w:r>
    </w:p>
    <w:p w14:paraId="091EC38E" w14:textId="77777777" w:rsidR="00F878E9" w:rsidRPr="00052A6B" w:rsidRDefault="00F878E9" w:rsidP="00F878E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332"/>
        <w:jc w:val="both"/>
        <w:rPr>
          <w:rFonts w:ascii="Arial Narrow" w:hAnsi="Arial Narrow"/>
          <w:sz w:val="24"/>
          <w:szCs w:val="24"/>
        </w:rPr>
      </w:pPr>
      <w:r w:rsidRPr="00052A6B">
        <w:rPr>
          <w:rFonts w:ascii="Arial Narrow" w:hAnsi="Arial Narrow"/>
          <w:sz w:val="24"/>
          <w:szCs w:val="24"/>
        </w:rPr>
        <w:t xml:space="preserve">W przypadku niewykonania lub nienależytego wykonania przedmiotu umowy Zamawiający obciąży Wykonawcę karami umownymi na kwotę, która wynikać będzie z nałożonych kar przez Organizatora Komunikacji </w:t>
      </w:r>
      <w:r>
        <w:rPr>
          <w:rFonts w:ascii="Arial Narrow" w:hAnsi="Arial Narrow"/>
          <w:sz w:val="24"/>
          <w:szCs w:val="24"/>
        </w:rPr>
        <w:t xml:space="preserve">Miejskiej </w:t>
      </w:r>
      <w:r w:rsidRPr="00052A6B">
        <w:rPr>
          <w:rFonts w:ascii="Arial Narrow" w:hAnsi="Arial Narrow"/>
          <w:sz w:val="24"/>
          <w:szCs w:val="24"/>
        </w:rPr>
        <w:t>lub Państwowego Inspektora Sanitarnego.</w:t>
      </w:r>
    </w:p>
    <w:p w14:paraId="13C0FAA5" w14:textId="59EA2216" w:rsidR="00714D80" w:rsidRDefault="00714D80" w:rsidP="00714D80">
      <w:pPr>
        <w:numPr>
          <w:ilvl w:val="0"/>
          <w:numId w:val="6"/>
        </w:numPr>
        <w:suppressAutoHyphens w:val="0"/>
        <w:spacing w:line="276" w:lineRule="auto"/>
        <w:ind w:left="284" w:hanging="332"/>
        <w:jc w:val="both"/>
        <w:rPr>
          <w:rFonts w:ascii="Arial Narrow" w:hAnsi="Arial Narrow" w:cs="Calibri"/>
          <w:sz w:val="24"/>
          <w:szCs w:val="24"/>
          <w:lang w:eastAsia="en-US"/>
        </w:rPr>
      </w:pPr>
      <w:r w:rsidRPr="00714D80">
        <w:rPr>
          <w:rFonts w:ascii="Arial Narrow" w:hAnsi="Arial Narrow"/>
          <w:sz w:val="24"/>
          <w:szCs w:val="24"/>
        </w:rPr>
        <w:t xml:space="preserve">Za niewykonanie </w:t>
      </w:r>
      <w:r>
        <w:rPr>
          <w:rFonts w:ascii="Arial Narrow" w:hAnsi="Arial Narrow"/>
          <w:sz w:val="24"/>
          <w:szCs w:val="24"/>
        </w:rPr>
        <w:t xml:space="preserve">lub nienależyte wykonanie niniejszej umowy </w:t>
      </w:r>
      <w:r w:rsidR="00BF5587">
        <w:rPr>
          <w:rFonts w:ascii="Arial Narrow" w:hAnsi="Arial Narrow"/>
          <w:sz w:val="24"/>
          <w:szCs w:val="24"/>
        </w:rPr>
        <w:t xml:space="preserve">Wykonawca </w:t>
      </w:r>
      <w:r>
        <w:rPr>
          <w:rFonts w:ascii="Arial Narrow" w:hAnsi="Arial Narrow"/>
          <w:sz w:val="24"/>
          <w:szCs w:val="24"/>
        </w:rPr>
        <w:t>zapłaci Z</w:t>
      </w:r>
      <w:r w:rsidR="00BF5587">
        <w:rPr>
          <w:rFonts w:ascii="Arial Narrow" w:hAnsi="Arial Narrow"/>
          <w:sz w:val="24"/>
          <w:szCs w:val="24"/>
        </w:rPr>
        <w:t>amawiającemu</w:t>
      </w:r>
      <w:r>
        <w:rPr>
          <w:rFonts w:ascii="Arial Narrow" w:hAnsi="Arial Narrow"/>
          <w:sz w:val="24"/>
          <w:szCs w:val="24"/>
        </w:rPr>
        <w:t xml:space="preserve"> następujące kary umowne: brak czystości wewnątrz pojazdu w momencie rozpoczęcia pracy w wysokości uzależnionej od rodzaju taboru, którym wykonana była usługa- tabor M </w:t>
      </w:r>
      <w:r w:rsidR="00461336">
        <w:rPr>
          <w:rFonts w:ascii="Arial Narrow" w:hAnsi="Arial Narrow"/>
          <w:sz w:val="24"/>
          <w:szCs w:val="24"/>
        </w:rPr>
        <w:t xml:space="preserve">51,50 </w:t>
      </w:r>
      <w:r>
        <w:rPr>
          <w:rFonts w:ascii="Arial Narrow" w:hAnsi="Arial Narrow"/>
          <w:sz w:val="24"/>
          <w:szCs w:val="24"/>
        </w:rPr>
        <w:t xml:space="preserve">zł, tabor A i B </w:t>
      </w:r>
      <w:r w:rsidR="00461336">
        <w:rPr>
          <w:rFonts w:ascii="Arial Narrow" w:hAnsi="Arial Narrow"/>
          <w:sz w:val="24"/>
          <w:szCs w:val="24"/>
        </w:rPr>
        <w:t>66,90</w:t>
      </w:r>
      <w:r>
        <w:rPr>
          <w:rFonts w:ascii="Arial Narrow" w:hAnsi="Arial Narrow"/>
          <w:sz w:val="24"/>
          <w:szCs w:val="24"/>
        </w:rPr>
        <w:t xml:space="preserve"> zł, tabor C </w:t>
      </w:r>
      <w:r w:rsidR="00461336">
        <w:rPr>
          <w:rFonts w:ascii="Arial Narrow" w:hAnsi="Arial Narrow"/>
          <w:sz w:val="24"/>
          <w:szCs w:val="24"/>
        </w:rPr>
        <w:t>73</w:t>
      </w:r>
      <w:r>
        <w:rPr>
          <w:rFonts w:ascii="Arial Narrow" w:hAnsi="Arial Narrow"/>
          <w:sz w:val="24"/>
          <w:szCs w:val="24"/>
        </w:rPr>
        <w:t xml:space="preserve">,80 zł. </w:t>
      </w:r>
    </w:p>
    <w:p w14:paraId="604E4462" w14:textId="77777777" w:rsidR="00F878E9" w:rsidRPr="00BA79AF" w:rsidRDefault="00F878E9" w:rsidP="00F878E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332"/>
        <w:jc w:val="both"/>
        <w:rPr>
          <w:rFonts w:ascii="Arial Narrow" w:hAnsi="Arial Narrow"/>
          <w:sz w:val="24"/>
          <w:szCs w:val="24"/>
        </w:rPr>
      </w:pPr>
      <w:r w:rsidRPr="00BA79AF">
        <w:rPr>
          <w:rFonts w:ascii="Arial Narrow" w:hAnsi="Arial Narrow"/>
          <w:sz w:val="24"/>
          <w:szCs w:val="24"/>
        </w:rPr>
        <w:t>Zamawiający zobowiązuje się do zapłaty ustawowych odsetek za zwłokę w uregulowaniu należności za przedmiot umowy.</w:t>
      </w:r>
    </w:p>
    <w:p w14:paraId="35A25CE9" w14:textId="77777777" w:rsidR="00F878E9" w:rsidRPr="00BA79AF" w:rsidRDefault="00F878E9" w:rsidP="00F878E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332"/>
        <w:jc w:val="both"/>
        <w:rPr>
          <w:rFonts w:ascii="Arial Narrow" w:hAnsi="Arial Narrow"/>
          <w:sz w:val="24"/>
          <w:szCs w:val="24"/>
        </w:rPr>
      </w:pPr>
      <w:r w:rsidRPr="00BA79AF">
        <w:rPr>
          <w:rFonts w:ascii="Arial Narrow" w:hAnsi="Arial Narrow"/>
          <w:sz w:val="24"/>
          <w:szCs w:val="24"/>
        </w:rPr>
        <w:t>Wykonawca ponosi odpowiedzialność prawną i finansową za naruszenie zasad i przepisów obowiązujących w zakresie ochrony środowiska, a zaistniałych w związku z działalnością Wykonawcy.</w:t>
      </w:r>
    </w:p>
    <w:p w14:paraId="30D33368" w14:textId="74A394B4" w:rsidR="00F878E9" w:rsidRPr="00C0201F" w:rsidRDefault="00F878E9" w:rsidP="00F878E9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0201F">
        <w:rPr>
          <w:rFonts w:ascii="Arial Narrow" w:hAnsi="Arial Narrow"/>
          <w:b/>
          <w:sz w:val="24"/>
          <w:szCs w:val="24"/>
        </w:rPr>
        <w:t>§ 1</w:t>
      </w:r>
      <w:r w:rsidR="00795AA4">
        <w:rPr>
          <w:rFonts w:ascii="Arial Narrow" w:hAnsi="Arial Narrow"/>
          <w:b/>
          <w:sz w:val="24"/>
          <w:szCs w:val="24"/>
        </w:rPr>
        <w:t>1</w:t>
      </w:r>
    </w:p>
    <w:p w14:paraId="3167F1AD" w14:textId="220E4B21" w:rsidR="00F878E9" w:rsidRPr="00C0201F" w:rsidRDefault="00F878E9" w:rsidP="00F878E9">
      <w:pPr>
        <w:pStyle w:val="NagwekAnKi"/>
        <w:keepNext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hAnsi="Arial Narrow"/>
          <w:szCs w:val="24"/>
          <w:shd w:val="clear" w:color="auto" w:fill="FFFF00"/>
        </w:rPr>
      </w:pPr>
      <w:r w:rsidRPr="00C0201F">
        <w:rPr>
          <w:rFonts w:ascii="Arial Narrow" w:hAnsi="Arial Narrow"/>
          <w:b w:val="0"/>
          <w:szCs w:val="24"/>
        </w:rPr>
        <w:t xml:space="preserve">Umowa zawarta jest na czas określony i obowiązuje </w:t>
      </w:r>
      <w:r>
        <w:rPr>
          <w:rFonts w:ascii="Arial Narrow" w:hAnsi="Arial Narrow"/>
          <w:szCs w:val="24"/>
        </w:rPr>
        <w:t xml:space="preserve">od dnia </w:t>
      </w:r>
      <w:r w:rsidR="00BA23C3">
        <w:rPr>
          <w:rFonts w:ascii="Arial Narrow" w:hAnsi="Arial Narrow"/>
          <w:szCs w:val="24"/>
        </w:rPr>
        <w:t xml:space="preserve">01.08.2019 </w:t>
      </w:r>
      <w:r w:rsidRPr="00C0201F">
        <w:rPr>
          <w:rFonts w:ascii="Arial Narrow" w:hAnsi="Arial Narrow"/>
          <w:szCs w:val="24"/>
        </w:rPr>
        <w:t>r.</w:t>
      </w:r>
      <w:r w:rsidR="00BA23C3">
        <w:rPr>
          <w:rFonts w:ascii="Arial Narrow" w:hAnsi="Arial Narrow"/>
          <w:szCs w:val="24"/>
        </w:rPr>
        <w:t xml:space="preserve"> do dnia 31.07.2020 r.</w:t>
      </w:r>
    </w:p>
    <w:p w14:paraId="7BAF4BF7" w14:textId="77777777" w:rsidR="00F878E9" w:rsidRPr="00C0201F" w:rsidRDefault="00F878E9" w:rsidP="00F878E9">
      <w:pPr>
        <w:pStyle w:val="NagwekAnKi"/>
        <w:keepNext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hAnsi="Arial Narrow"/>
          <w:szCs w:val="24"/>
          <w:shd w:val="clear" w:color="auto" w:fill="FFFF00"/>
        </w:rPr>
      </w:pPr>
      <w:r>
        <w:rPr>
          <w:rFonts w:ascii="Arial Narrow" w:hAnsi="Arial Narrow"/>
          <w:b w:val="0"/>
          <w:szCs w:val="24"/>
        </w:rPr>
        <w:t>Zamawiający ma</w:t>
      </w:r>
      <w:r w:rsidRPr="00C0201F">
        <w:rPr>
          <w:rFonts w:ascii="Arial Narrow" w:hAnsi="Arial Narrow"/>
          <w:b w:val="0"/>
          <w:szCs w:val="24"/>
        </w:rPr>
        <w:t xml:space="preserve"> prawo rozwiązać niniejszą umowę z zachowaniem </w:t>
      </w:r>
      <w:r>
        <w:rPr>
          <w:rFonts w:ascii="Arial Narrow" w:hAnsi="Arial Narrow"/>
          <w:b w:val="0"/>
          <w:szCs w:val="24"/>
        </w:rPr>
        <w:t>dwutygodniowego okresu wypowiedzenia</w:t>
      </w:r>
      <w:r w:rsidRPr="00C0201F">
        <w:rPr>
          <w:rFonts w:ascii="Arial Narrow" w:hAnsi="Arial Narrow"/>
          <w:b w:val="0"/>
          <w:szCs w:val="24"/>
        </w:rPr>
        <w:t xml:space="preserve">. </w:t>
      </w:r>
    </w:p>
    <w:p w14:paraId="0F0245EF" w14:textId="77777777" w:rsidR="00F878E9" w:rsidRPr="00C0201F" w:rsidRDefault="00F878E9" w:rsidP="00F878E9">
      <w:pPr>
        <w:pStyle w:val="NagwekAnKi"/>
        <w:keepNext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hAnsi="Arial Narrow"/>
          <w:b w:val="0"/>
          <w:szCs w:val="24"/>
          <w:shd w:val="clear" w:color="auto" w:fill="FFFF00"/>
        </w:rPr>
      </w:pPr>
      <w:r w:rsidRPr="00C0201F">
        <w:rPr>
          <w:rFonts w:ascii="Arial Narrow" w:hAnsi="Arial Narrow"/>
          <w:b w:val="0"/>
          <w:szCs w:val="24"/>
        </w:rPr>
        <w:t>Zamawiający ma prawo rozwiązać niniejsza umowę w trybie natychmiastowym, bez zachowania okresu wypowiedzenia, w przypadku:</w:t>
      </w:r>
    </w:p>
    <w:p w14:paraId="65419765" w14:textId="77777777" w:rsidR="00F878E9" w:rsidRDefault="00F878E9" w:rsidP="00F878E9">
      <w:pPr>
        <w:pStyle w:val="NagwekAnKi"/>
        <w:keepNext w:val="0"/>
        <w:numPr>
          <w:ilvl w:val="0"/>
          <w:numId w:val="19"/>
        </w:numPr>
        <w:spacing w:line="276" w:lineRule="auto"/>
        <w:jc w:val="both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>z</w:t>
      </w:r>
      <w:r w:rsidRPr="00C0201F">
        <w:rPr>
          <w:rFonts w:ascii="Arial Narrow" w:hAnsi="Arial Narrow"/>
          <w:b w:val="0"/>
          <w:szCs w:val="24"/>
        </w:rPr>
        <w:t>aprzestania wykonywania przedmiotu umowy przez Wykonawcę przez okres co najmniej trzech dni, bez względu na przyczynę lub winę Wykonawcy.</w:t>
      </w:r>
    </w:p>
    <w:p w14:paraId="36B33445" w14:textId="77777777" w:rsidR="00F878E9" w:rsidRPr="00C0201F" w:rsidRDefault="00F878E9" w:rsidP="00F878E9">
      <w:pPr>
        <w:pStyle w:val="NagwekAnKi"/>
        <w:keepNext w:val="0"/>
        <w:numPr>
          <w:ilvl w:val="0"/>
          <w:numId w:val="19"/>
        </w:numPr>
        <w:spacing w:line="276" w:lineRule="auto"/>
        <w:jc w:val="both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>s</w:t>
      </w:r>
      <w:r w:rsidRPr="00C0201F">
        <w:rPr>
          <w:rFonts w:ascii="Arial Narrow" w:hAnsi="Arial Narrow"/>
          <w:b w:val="0"/>
          <w:szCs w:val="24"/>
        </w:rPr>
        <w:t xml:space="preserve">twierdzenia, że pracownicy Wykonawcy lub osoby wykonujące usługi w jego imieniu, znajdują się pod wpływem alkoholu, środków odurzających </w:t>
      </w:r>
      <w:r>
        <w:rPr>
          <w:rFonts w:ascii="Arial Narrow" w:hAnsi="Arial Narrow"/>
          <w:b w:val="0"/>
          <w:szCs w:val="24"/>
        </w:rPr>
        <w:t>lub halucynogennych oraz leków,</w:t>
      </w:r>
    </w:p>
    <w:p w14:paraId="13E913C9" w14:textId="77777777" w:rsidR="00F878E9" w:rsidRPr="00C0201F" w:rsidRDefault="00F878E9" w:rsidP="00F878E9">
      <w:pPr>
        <w:pStyle w:val="NagwekAnKi"/>
        <w:keepNext w:val="0"/>
        <w:numPr>
          <w:ilvl w:val="0"/>
          <w:numId w:val="19"/>
        </w:numPr>
        <w:spacing w:line="276" w:lineRule="auto"/>
        <w:jc w:val="both"/>
        <w:rPr>
          <w:rFonts w:ascii="Arial Narrow" w:hAnsi="Arial Narrow"/>
          <w:b w:val="0"/>
          <w:szCs w:val="24"/>
        </w:rPr>
      </w:pPr>
      <w:r w:rsidRPr="00C0201F">
        <w:rPr>
          <w:rFonts w:ascii="Arial Narrow" w:hAnsi="Arial Narrow"/>
          <w:b w:val="0"/>
          <w:szCs w:val="24"/>
        </w:rPr>
        <w:t>innego rażącego naruszenia postanowień niniejszej umowy.</w:t>
      </w:r>
    </w:p>
    <w:p w14:paraId="6FA8BBE4" w14:textId="428CB7E6" w:rsidR="00F878E9" w:rsidRDefault="00F878E9" w:rsidP="00F878E9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0201F">
        <w:rPr>
          <w:rFonts w:ascii="Arial Narrow" w:hAnsi="Arial Narrow"/>
          <w:b/>
          <w:sz w:val="24"/>
          <w:szCs w:val="24"/>
        </w:rPr>
        <w:t>§ 1</w:t>
      </w:r>
      <w:r w:rsidR="00795AA4">
        <w:rPr>
          <w:rFonts w:ascii="Arial Narrow" w:hAnsi="Arial Narrow"/>
          <w:b/>
          <w:sz w:val="24"/>
          <w:szCs w:val="24"/>
        </w:rPr>
        <w:t>2</w:t>
      </w:r>
    </w:p>
    <w:p w14:paraId="373D0AAC" w14:textId="77777777" w:rsidR="00F878E9" w:rsidRPr="00C36F5F" w:rsidRDefault="00F878E9" w:rsidP="00F878E9">
      <w:pPr>
        <w:numPr>
          <w:ilvl w:val="3"/>
          <w:numId w:val="21"/>
        </w:numPr>
        <w:suppressAutoHyphens w:val="0"/>
        <w:spacing w:after="160" w:line="276" w:lineRule="auto"/>
        <w:ind w:left="284"/>
        <w:contextualSpacing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C36F5F">
        <w:rPr>
          <w:rFonts w:ascii="Arial Narrow" w:hAnsi="Arial Narrow" w:cs="Arial"/>
          <w:color w:val="00000A"/>
          <w:sz w:val="24"/>
          <w:szCs w:val="24"/>
        </w:rPr>
        <w:t>Wykonawca/osoby podpisujące w imieniu Wykonawcy Umowę przyjmuje/przyjmują do wiadomości i akceptuje/akceptują, że jego/ich dane osobowe przetwarzane będą w celach niezbędnych do wykonania Umowy, na co Wykonawca/ osoby podpisujące w imieniu Wykonawcy Umowę wyraża/wyrażają zgodę</w:t>
      </w:r>
    </w:p>
    <w:p w14:paraId="3BCF313E" w14:textId="77777777" w:rsidR="00F878E9" w:rsidRPr="00C36F5F" w:rsidRDefault="00F878E9" w:rsidP="00F878E9">
      <w:pPr>
        <w:numPr>
          <w:ilvl w:val="3"/>
          <w:numId w:val="21"/>
        </w:numPr>
        <w:suppressAutoHyphens w:val="0"/>
        <w:spacing w:after="160" w:line="276" w:lineRule="auto"/>
        <w:ind w:left="284"/>
        <w:contextualSpacing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C36F5F">
        <w:rPr>
          <w:rFonts w:ascii="Arial Narrow" w:hAnsi="Arial Narrow" w:cs="Arial"/>
          <w:color w:val="00000A"/>
          <w:sz w:val="24"/>
          <w:szCs w:val="24"/>
        </w:rPr>
        <w:t>Administratorem danych jest Przedsiębiorstwo Komunikacji Miejskiej sp. z o.o., ul. Towarowa 1, 43-100 Tychy; email:sekretariat@pkmtychy.pl; tel.: 32 217 01 07.</w:t>
      </w:r>
    </w:p>
    <w:p w14:paraId="16A0D950" w14:textId="77777777" w:rsidR="00F878E9" w:rsidRPr="00C36F5F" w:rsidRDefault="00F878E9" w:rsidP="00F878E9">
      <w:pPr>
        <w:numPr>
          <w:ilvl w:val="3"/>
          <w:numId w:val="21"/>
        </w:numPr>
        <w:suppressAutoHyphens w:val="0"/>
        <w:spacing w:after="160" w:line="276" w:lineRule="auto"/>
        <w:ind w:left="284"/>
        <w:contextualSpacing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C36F5F">
        <w:rPr>
          <w:rFonts w:ascii="Arial Narrow" w:hAnsi="Arial Narrow" w:cs="Arial"/>
          <w:color w:val="00000A"/>
          <w:sz w:val="24"/>
          <w:szCs w:val="24"/>
        </w:rPr>
        <w:lastRenderedPageBreak/>
        <w:t>Dane kontaktowe Inspektora Ochrony Danych: adres korespondencyjny - Przedsiębiorstwo Komunikacji Miejskiej sp. z o.o., ul. Towarowa 1, 43-100 Tychy; e-mail: iod@pkmtychy.pl; tel.: 32 217 10 41 wew. 160.</w:t>
      </w:r>
    </w:p>
    <w:p w14:paraId="33BD97F9" w14:textId="77777777" w:rsidR="00F878E9" w:rsidRPr="00C36F5F" w:rsidRDefault="00F878E9" w:rsidP="00F878E9">
      <w:pPr>
        <w:numPr>
          <w:ilvl w:val="3"/>
          <w:numId w:val="21"/>
        </w:numPr>
        <w:suppressAutoHyphens w:val="0"/>
        <w:spacing w:after="160" w:line="276" w:lineRule="auto"/>
        <w:ind w:left="284"/>
        <w:contextualSpacing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C36F5F">
        <w:rPr>
          <w:rFonts w:ascii="Arial Narrow" w:hAnsi="Arial Narrow" w:cs="Arial"/>
          <w:color w:val="00000A"/>
          <w:sz w:val="24"/>
          <w:szCs w:val="24"/>
        </w:rPr>
        <w:t xml:space="preserve">Wykonawca/osoby podpisujące w imieniu Wykonawcy Umowę przyjmuje/przyjmują do wiadomości i akceptuje/akceptują, że odbiorcami jego danych osobowych mogą być pracownicy Zamawiającego, a także instytucje oraz organy publiczne w zakresie określonym przepisami prawa. </w:t>
      </w:r>
    </w:p>
    <w:p w14:paraId="0B7BF0FE" w14:textId="77777777" w:rsidR="00F878E9" w:rsidRPr="00C36F5F" w:rsidRDefault="00F878E9" w:rsidP="00F878E9">
      <w:pPr>
        <w:numPr>
          <w:ilvl w:val="3"/>
          <w:numId w:val="21"/>
        </w:numPr>
        <w:suppressAutoHyphens w:val="0"/>
        <w:spacing w:after="160" w:line="276" w:lineRule="auto"/>
        <w:ind w:left="284"/>
        <w:contextualSpacing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C36F5F">
        <w:rPr>
          <w:rFonts w:ascii="Arial Narrow" w:hAnsi="Arial Narrow" w:cs="Arial"/>
          <w:color w:val="00000A"/>
          <w:sz w:val="24"/>
          <w:szCs w:val="24"/>
        </w:rPr>
        <w:t xml:space="preserve">Dane osobowe Wykonawcy/osób podpisujących w imieniu Wykonawcy Umowę będą przetwarzane przez okres obowiązywania Umowy, a po jej zakończeniu przez okres uzasadniony ze względu na okresy przedawniania roszczeń z Umowy oraz terminy przechowywania dokumentacji wynikające z obowiązujących przepisów prawa. Po tym okresie dane osobowy Wykonawcy/osób podpisujących w imieniu Wykonawcy Umowę będą usuwane. </w:t>
      </w:r>
    </w:p>
    <w:p w14:paraId="2CD90954" w14:textId="77777777" w:rsidR="00F878E9" w:rsidRPr="00C36F5F" w:rsidRDefault="00F878E9" w:rsidP="00F878E9">
      <w:pPr>
        <w:numPr>
          <w:ilvl w:val="3"/>
          <w:numId w:val="21"/>
        </w:numPr>
        <w:suppressAutoHyphens w:val="0"/>
        <w:spacing w:after="160" w:line="276" w:lineRule="auto"/>
        <w:ind w:left="284"/>
        <w:contextualSpacing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C36F5F">
        <w:rPr>
          <w:rFonts w:ascii="Arial Narrow" w:hAnsi="Arial Narrow" w:cs="Arial"/>
          <w:color w:val="00000A"/>
          <w:sz w:val="24"/>
          <w:szCs w:val="24"/>
        </w:rPr>
        <w:t xml:space="preserve">W celu oraz na zasadach określonych w ust. 1 – 5 przetwarzane będą także dane osób, z pomocą których Wykonawca wykonywać będzie przedmiot Umowy. W każdym przypadku, w którym Wykonawca przekazuje Zamawiającemu dane osób, o których mowa w zdaniu poprzedzającym, zobowiązany jest on do uzyskania zgody tych osób na przetwarzanie ich danych przez Zamawiającego, za co ponosi odpowiedzialność. </w:t>
      </w:r>
    </w:p>
    <w:p w14:paraId="1D47B92E" w14:textId="77777777" w:rsidR="00F878E9" w:rsidRPr="00C36F5F" w:rsidRDefault="00F878E9" w:rsidP="00F878E9">
      <w:pPr>
        <w:numPr>
          <w:ilvl w:val="3"/>
          <w:numId w:val="21"/>
        </w:numPr>
        <w:suppressAutoHyphens w:val="0"/>
        <w:spacing w:after="160" w:line="276" w:lineRule="auto"/>
        <w:ind w:left="284"/>
        <w:contextualSpacing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C36F5F">
        <w:rPr>
          <w:rFonts w:ascii="Arial Narrow" w:hAnsi="Arial Narrow" w:cs="Arial"/>
          <w:color w:val="00000A"/>
          <w:sz w:val="24"/>
          <w:szCs w:val="24"/>
        </w:rPr>
        <w:t>Wykonawca został poinformowany, iż każda osoba, której dane są przetwarzane przez Zamawiającego, ma prawo do:</w:t>
      </w:r>
    </w:p>
    <w:p w14:paraId="6397CF22" w14:textId="77777777" w:rsidR="00F878E9" w:rsidRPr="00C36F5F" w:rsidRDefault="00F878E9" w:rsidP="00F878E9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C36F5F">
        <w:rPr>
          <w:rFonts w:ascii="Arial Narrow" w:hAnsi="Arial Narrow" w:cs="Arial"/>
          <w:color w:val="00000A"/>
          <w:sz w:val="24"/>
          <w:szCs w:val="24"/>
        </w:rPr>
        <w:t>żądania od administratora dostępu do jego danych osobowych, ich sprostowania, usunięcia lub ograniczenia przetwarzania;</w:t>
      </w:r>
    </w:p>
    <w:p w14:paraId="51F238BF" w14:textId="77777777" w:rsidR="00F878E9" w:rsidRPr="00C36F5F" w:rsidRDefault="00F878E9" w:rsidP="00F878E9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C36F5F">
        <w:rPr>
          <w:rFonts w:ascii="Arial Narrow" w:hAnsi="Arial Narrow" w:cs="Arial"/>
          <w:color w:val="00000A"/>
          <w:sz w:val="24"/>
          <w:szCs w:val="24"/>
        </w:rPr>
        <w:t>wniesienia sprzeciwu wobec przetwarzania;</w:t>
      </w:r>
    </w:p>
    <w:p w14:paraId="5477D8B8" w14:textId="77777777" w:rsidR="00F878E9" w:rsidRPr="00C36F5F" w:rsidRDefault="00F878E9" w:rsidP="00F878E9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C36F5F">
        <w:rPr>
          <w:rFonts w:ascii="Arial Narrow" w:hAnsi="Arial Narrow" w:cs="Arial"/>
          <w:color w:val="00000A"/>
          <w:sz w:val="24"/>
          <w:szCs w:val="24"/>
        </w:rPr>
        <w:t>przenoszenia danych;</w:t>
      </w:r>
    </w:p>
    <w:p w14:paraId="14C1E2D0" w14:textId="77777777" w:rsidR="00F878E9" w:rsidRPr="00C36F5F" w:rsidRDefault="00F878E9" w:rsidP="00F878E9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C36F5F">
        <w:rPr>
          <w:rFonts w:ascii="Arial Narrow" w:hAnsi="Arial Narrow" w:cs="Arial"/>
          <w:color w:val="00000A"/>
          <w:sz w:val="24"/>
          <w:szCs w:val="24"/>
        </w:rPr>
        <w:t>cofnięcia zgody w dowolnym momencie, bez wpływu na zgodność z prawem przetwarzania, którego dokonano na podstawie zgody przed jej cofnięciem;</w:t>
      </w:r>
    </w:p>
    <w:p w14:paraId="6D27027A" w14:textId="77777777" w:rsidR="00F878E9" w:rsidRPr="00C36F5F" w:rsidRDefault="00F878E9" w:rsidP="00F878E9">
      <w:pPr>
        <w:numPr>
          <w:ilvl w:val="0"/>
          <w:numId w:val="2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C36F5F">
        <w:rPr>
          <w:rFonts w:ascii="Arial Narrow" w:hAnsi="Arial Narrow" w:cs="Arial"/>
          <w:color w:val="00000A"/>
          <w:sz w:val="24"/>
          <w:szCs w:val="24"/>
        </w:rPr>
        <w:t>wniesienia skargi do organu nadzorczego, tzn. do Prezesa Urzędu Ochrony Danych Osobowych (ul. Stawki 2, 00-193 Warszawa).</w:t>
      </w:r>
    </w:p>
    <w:p w14:paraId="0C96F603" w14:textId="77777777" w:rsidR="00F878E9" w:rsidRPr="00C36F5F" w:rsidRDefault="00F878E9" w:rsidP="00F878E9">
      <w:pPr>
        <w:numPr>
          <w:ilvl w:val="3"/>
          <w:numId w:val="21"/>
        </w:numPr>
        <w:suppressAutoHyphens w:val="0"/>
        <w:spacing w:after="160" w:line="276" w:lineRule="auto"/>
        <w:ind w:left="284"/>
        <w:contextualSpacing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C36F5F">
        <w:rPr>
          <w:rFonts w:ascii="Arial Narrow" w:hAnsi="Arial Narrow" w:cs="Arial"/>
          <w:color w:val="00000A"/>
          <w:sz w:val="24"/>
          <w:szCs w:val="24"/>
        </w:rPr>
        <w:t xml:space="preserve">Wykonawca zobowiązuje się do przekazania osobom, których dane osobowe przekazuje Zamawiającemu w związku z realizacją Umowy o przysługujących im uprawnieniach, o których mowa w ust. 7, za co ponosi odpowiedzialność. </w:t>
      </w:r>
    </w:p>
    <w:p w14:paraId="166895F4" w14:textId="77777777" w:rsidR="00F878E9" w:rsidRPr="00C36F5F" w:rsidRDefault="00F878E9" w:rsidP="00F878E9">
      <w:pPr>
        <w:numPr>
          <w:ilvl w:val="3"/>
          <w:numId w:val="21"/>
        </w:numPr>
        <w:suppressAutoHyphens w:val="0"/>
        <w:spacing w:after="160" w:line="276" w:lineRule="auto"/>
        <w:ind w:left="284"/>
        <w:contextualSpacing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C36F5F">
        <w:rPr>
          <w:rFonts w:ascii="Arial Narrow" w:hAnsi="Arial Narrow" w:cs="Arial"/>
          <w:color w:val="00000A"/>
          <w:sz w:val="24"/>
          <w:szCs w:val="24"/>
        </w:rPr>
        <w:t>W zakresie przetwarzania danych osobowych zastosowanie znajdują przepisy Rozporządzenia Parlamentu Europejskiego i Rady (UE) 2016/679 z 27 kwietnia 2016 r. w sprawie ochrony osób fizycznych w związku z przetwarzaniem danych osobowych i w sprawie swobodnego przepływu takich danych oraz uchylenia dyrektywy 95/56/WE.</w:t>
      </w:r>
    </w:p>
    <w:p w14:paraId="454D6258" w14:textId="2B77CBCC" w:rsidR="00F878E9" w:rsidRPr="00C0201F" w:rsidRDefault="00F878E9" w:rsidP="00F878E9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</w:t>
      </w:r>
      <w:r w:rsidR="00795AA4">
        <w:rPr>
          <w:rFonts w:ascii="Arial Narrow" w:hAnsi="Arial Narrow"/>
          <w:b/>
          <w:sz w:val="24"/>
          <w:szCs w:val="24"/>
        </w:rPr>
        <w:t>3</w:t>
      </w:r>
    </w:p>
    <w:p w14:paraId="44C2A65B" w14:textId="77777777" w:rsidR="00F878E9" w:rsidRPr="00C0201F" w:rsidRDefault="00F878E9" w:rsidP="00F878E9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Zmiany lub rozwiązanie umowy wymagają formy pisemnej pod rygorem nieważności.</w:t>
      </w:r>
    </w:p>
    <w:p w14:paraId="7A74C979" w14:textId="77777777" w:rsidR="00F878E9" w:rsidRPr="00C0201F" w:rsidRDefault="00F878E9" w:rsidP="00F878E9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W sprawach nieuregulowanych niniejszą umową mają zastosowanie przepisy ustawy z dnia 23 kw</w:t>
      </w:r>
      <w:r>
        <w:rPr>
          <w:rFonts w:ascii="Arial Narrow" w:hAnsi="Arial Narrow"/>
          <w:sz w:val="24"/>
          <w:szCs w:val="24"/>
        </w:rPr>
        <w:t>ietnia 1964 roku Kodeks cywilny.</w:t>
      </w:r>
    </w:p>
    <w:p w14:paraId="6D620DAE" w14:textId="77777777" w:rsidR="00F878E9" w:rsidRPr="00C0201F" w:rsidRDefault="00F878E9" w:rsidP="00F878E9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 w:cs="Tahoma"/>
          <w:sz w:val="24"/>
          <w:szCs w:val="24"/>
        </w:rPr>
        <w:t xml:space="preserve">Strony ustalają, że ich adresy podane na wstępie umowy są także adresami </w:t>
      </w:r>
      <w:r w:rsidRPr="00C0201F">
        <w:rPr>
          <w:rFonts w:ascii="Arial Narrow" w:hAnsi="Arial Narrow" w:cs="Tahoma"/>
          <w:sz w:val="24"/>
          <w:szCs w:val="24"/>
        </w:rPr>
        <w:br/>
        <w:t>do doręczeń. Każda strona zobowiązuje się do niezwłocznego zawiadamiania drugiej strony o zmianie adresu do doręczeń lub innych jej danych adresowych pod rygorem uznania doręczenia na ostatni znany adres za skuteczne.</w:t>
      </w:r>
    </w:p>
    <w:p w14:paraId="65B3CD9C" w14:textId="77777777" w:rsidR="00F878E9" w:rsidRPr="00C0201F" w:rsidRDefault="00F878E9" w:rsidP="00F878E9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 w:cs="Tahoma"/>
          <w:sz w:val="24"/>
          <w:szCs w:val="24"/>
        </w:rPr>
        <w:t>Przeniesienie praw przysługujących Wykonawcy wobec Zamawiającego na podstawie niniejszej umowy, w tym wierzytelności, wymaga dla swej ważności uprzedniej pisemnej zgody Zamawiającego.</w:t>
      </w:r>
    </w:p>
    <w:p w14:paraId="01BBC547" w14:textId="56370B90" w:rsidR="00ED3C06" w:rsidRPr="00ED3C06" w:rsidRDefault="00ED3C06" w:rsidP="00ED3C06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D3C06">
        <w:rPr>
          <w:rFonts w:ascii="Arial Narrow" w:hAnsi="Arial Narrow"/>
          <w:sz w:val="24"/>
          <w:szCs w:val="24"/>
        </w:rPr>
        <w:lastRenderedPageBreak/>
        <w:t xml:space="preserve">Zmiana przedstawicieli Stron, o których mowa w </w:t>
      </w:r>
      <w:r w:rsidR="00163E63">
        <w:rPr>
          <w:rFonts w:ascii="Arial Narrow" w:hAnsi="Arial Narrow"/>
          <w:sz w:val="24"/>
          <w:szCs w:val="24"/>
        </w:rPr>
        <w:t xml:space="preserve">§ 5 </w:t>
      </w:r>
      <w:r w:rsidRPr="00ED3C06">
        <w:rPr>
          <w:rFonts w:ascii="Arial Narrow" w:hAnsi="Arial Narrow"/>
          <w:sz w:val="24"/>
          <w:szCs w:val="24"/>
        </w:rPr>
        <w:t>ust.</w:t>
      </w:r>
      <w:r w:rsidR="00163E63">
        <w:rPr>
          <w:rFonts w:ascii="Arial Narrow" w:hAnsi="Arial Narrow"/>
          <w:sz w:val="24"/>
          <w:szCs w:val="24"/>
        </w:rPr>
        <w:t xml:space="preserve">1 i 2 </w:t>
      </w:r>
      <w:r w:rsidRPr="00ED3C06">
        <w:rPr>
          <w:rFonts w:ascii="Arial Narrow" w:hAnsi="Arial Narrow"/>
          <w:sz w:val="24"/>
          <w:szCs w:val="24"/>
        </w:rPr>
        <w:t xml:space="preserve"> nie stanowi zmiany Umowy. Zmiana następuje poprzez pisemne oświadczenie złożone drugiej Stronie </w:t>
      </w:r>
      <w:r>
        <w:rPr>
          <w:rFonts w:ascii="Arial Narrow" w:hAnsi="Arial Narrow"/>
          <w:sz w:val="24"/>
          <w:szCs w:val="24"/>
        </w:rPr>
        <w:t>za pośrednictwem poczty elektronicznej</w:t>
      </w:r>
      <w:r w:rsidRPr="00ED3C06">
        <w:rPr>
          <w:rFonts w:ascii="Arial Narrow" w:hAnsi="Arial Narrow"/>
          <w:sz w:val="24"/>
          <w:szCs w:val="24"/>
        </w:rPr>
        <w:t>.</w:t>
      </w:r>
    </w:p>
    <w:p w14:paraId="3DE3CE30" w14:textId="77777777" w:rsidR="00F878E9" w:rsidRPr="00C0201F" w:rsidRDefault="00F878E9" w:rsidP="00F878E9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Strony ustalają, że właściwym dla rozpoznania wszelkich sporów wynikłych z niniejszej umowy będzie Sąd właściwy dla siedziby Zamawiającego.</w:t>
      </w:r>
    </w:p>
    <w:p w14:paraId="6769CC38" w14:textId="77777777" w:rsidR="00F878E9" w:rsidRPr="00C0201F" w:rsidRDefault="00F878E9" w:rsidP="00F878E9">
      <w:pPr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Umowę sporządzono w dwóch jednobrzmiących egzemplarzach po jednym dla każdej ze stron.</w:t>
      </w:r>
    </w:p>
    <w:p w14:paraId="60CC76CE" w14:textId="77777777" w:rsidR="00F878E9" w:rsidRPr="00C0201F" w:rsidRDefault="00F878E9" w:rsidP="00F878E9">
      <w:pPr>
        <w:spacing w:line="276" w:lineRule="auto"/>
        <w:rPr>
          <w:rFonts w:ascii="Arial Narrow" w:hAnsi="Arial Narrow"/>
          <w:sz w:val="24"/>
          <w:szCs w:val="24"/>
        </w:rPr>
      </w:pPr>
    </w:p>
    <w:p w14:paraId="1EF69D59" w14:textId="77777777" w:rsidR="00F878E9" w:rsidRPr="00C0201F" w:rsidRDefault="00F878E9" w:rsidP="00F878E9">
      <w:pPr>
        <w:pStyle w:val="Tekstpodstawowy21"/>
        <w:spacing w:after="0" w:line="276" w:lineRule="auto"/>
        <w:ind w:firstLine="709"/>
        <w:rPr>
          <w:rFonts w:ascii="Arial Narrow" w:hAnsi="Arial Narrow"/>
          <w:b/>
          <w:sz w:val="24"/>
          <w:szCs w:val="24"/>
        </w:rPr>
      </w:pPr>
      <w:r w:rsidRPr="00C0201F">
        <w:rPr>
          <w:rFonts w:ascii="Arial Narrow" w:hAnsi="Arial Narrow"/>
          <w:b/>
          <w:sz w:val="24"/>
          <w:szCs w:val="24"/>
        </w:rPr>
        <w:t>ZAMAWIAJĄCY</w:t>
      </w:r>
      <w:r w:rsidRPr="00C0201F">
        <w:rPr>
          <w:rFonts w:ascii="Arial Narrow" w:hAnsi="Arial Narrow"/>
          <w:b/>
          <w:sz w:val="24"/>
          <w:szCs w:val="24"/>
        </w:rPr>
        <w:tab/>
      </w:r>
      <w:r w:rsidRPr="00C0201F">
        <w:rPr>
          <w:rFonts w:ascii="Arial Narrow" w:hAnsi="Arial Narrow"/>
          <w:b/>
          <w:sz w:val="24"/>
          <w:szCs w:val="24"/>
        </w:rPr>
        <w:tab/>
      </w:r>
      <w:r w:rsidRPr="00C0201F">
        <w:rPr>
          <w:rFonts w:ascii="Arial Narrow" w:hAnsi="Arial Narrow"/>
          <w:b/>
          <w:sz w:val="24"/>
          <w:szCs w:val="24"/>
        </w:rPr>
        <w:tab/>
      </w:r>
      <w:r w:rsidRPr="00C0201F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C0201F">
        <w:rPr>
          <w:rFonts w:ascii="Arial Narrow" w:hAnsi="Arial Narrow"/>
          <w:b/>
          <w:sz w:val="24"/>
          <w:szCs w:val="24"/>
        </w:rPr>
        <w:t>WYKONAWCA</w:t>
      </w:r>
    </w:p>
    <w:p w14:paraId="7CFC959E" w14:textId="77777777" w:rsidR="00F878E9" w:rsidRDefault="00F878E9" w:rsidP="00F878E9">
      <w:pPr>
        <w:pStyle w:val="Tekstpodstawowy21"/>
        <w:pageBreakBefore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Załącznik nr 1 do Umowy</w:t>
      </w:r>
    </w:p>
    <w:p w14:paraId="0104BD4C" w14:textId="77777777" w:rsidR="00F878E9" w:rsidRPr="00B017FF" w:rsidRDefault="00F878E9" w:rsidP="00F878E9">
      <w:pPr>
        <w:jc w:val="center"/>
        <w:rPr>
          <w:rFonts w:ascii="Arial Narrow" w:hAnsi="Arial Narrow"/>
          <w:sz w:val="24"/>
        </w:rPr>
      </w:pPr>
      <w:r w:rsidRPr="00B017FF">
        <w:rPr>
          <w:rFonts w:ascii="Arial Narrow" w:hAnsi="Arial Narrow"/>
          <w:sz w:val="24"/>
        </w:rPr>
        <w:t>Wykaz taboru Przedsiębiorstwa Komunikacji Miejskiej Sp. z o.o</w:t>
      </w:r>
      <w:r>
        <w:rPr>
          <w:rFonts w:ascii="Arial Narrow" w:hAnsi="Arial Narrow"/>
          <w:sz w:val="24"/>
        </w:rPr>
        <w:t>.</w:t>
      </w:r>
      <w:r w:rsidRPr="00B017F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w</w:t>
      </w:r>
      <w:r w:rsidRPr="00B017FF">
        <w:rPr>
          <w:rFonts w:ascii="Arial Narrow" w:hAnsi="Arial Narrow"/>
          <w:sz w:val="24"/>
        </w:rPr>
        <w:t xml:space="preserve"> Tychach</w:t>
      </w:r>
    </w:p>
    <w:p w14:paraId="2DDEB97E" w14:textId="77777777" w:rsidR="00F878E9" w:rsidRPr="00B017FF" w:rsidRDefault="00F878E9" w:rsidP="00F878E9">
      <w:pPr>
        <w:jc w:val="center"/>
        <w:rPr>
          <w:rFonts w:ascii="Arial Narrow" w:hAnsi="Arial Narrow"/>
          <w:sz w:val="24"/>
        </w:rPr>
      </w:pPr>
    </w:p>
    <w:p w14:paraId="547EE90C" w14:textId="77777777" w:rsidR="00F878E9" w:rsidRDefault="00F878E9" w:rsidP="00F878E9">
      <w:pPr>
        <w:pStyle w:val="Akapitzlist"/>
        <w:numPr>
          <w:ilvl w:val="0"/>
          <w:numId w:val="26"/>
        </w:numPr>
        <w:tabs>
          <w:tab w:val="num" w:pos="720"/>
        </w:tabs>
        <w:spacing w:after="200" w:line="276" w:lineRule="auto"/>
        <w:ind w:left="720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autobusy MAXI od 8,9 do 12,2 m</w:t>
      </w:r>
      <w:r>
        <w:rPr>
          <w:rFonts w:ascii="Arial Narrow" w:hAnsi="Arial Narrow" w:cs="Tahoma"/>
          <w:sz w:val="24"/>
        </w:rPr>
        <w:tab/>
      </w:r>
      <w:r>
        <w:rPr>
          <w:rFonts w:ascii="Arial Narrow" w:hAnsi="Arial Narrow" w:cs="Tahoma"/>
          <w:sz w:val="24"/>
        </w:rPr>
        <w:tab/>
        <w:t xml:space="preserve">szt. </w:t>
      </w:r>
      <w:r>
        <w:rPr>
          <w:rFonts w:ascii="Arial Narrow" w:hAnsi="Arial Narrow" w:cs="Tahoma"/>
          <w:sz w:val="24"/>
        </w:rPr>
        <w:tab/>
        <w:t>80</w:t>
      </w:r>
    </w:p>
    <w:p w14:paraId="23BF4146" w14:textId="77777777" w:rsidR="00F878E9" w:rsidRDefault="00F878E9" w:rsidP="00F878E9">
      <w:pPr>
        <w:pStyle w:val="Akapitzlist"/>
        <w:numPr>
          <w:ilvl w:val="0"/>
          <w:numId w:val="24"/>
        </w:numPr>
        <w:spacing w:after="200" w:line="276" w:lineRule="auto"/>
        <w:ind w:left="720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autobusy MEGA od 15,0 do 18,8 m</w:t>
      </w:r>
      <w:r>
        <w:rPr>
          <w:rFonts w:ascii="Arial Narrow" w:hAnsi="Arial Narrow" w:cs="Tahoma"/>
          <w:sz w:val="24"/>
        </w:rPr>
        <w:tab/>
      </w:r>
      <w:r>
        <w:rPr>
          <w:rFonts w:ascii="Arial Narrow" w:hAnsi="Arial Narrow" w:cs="Tahoma"/>
          <w:sz w:val="24"/>
        </w:rPr>
        <w:tab/>
        <w:t>szt.</w:t>
      </w:r>
      <w:r>
        <w:rPr>
          <w:rFonts w:ascii="Arial Narrow" w:hAnsi="Arial Narrow" w:cs="Tahoma"/>
          <w:sz w:val="24"/>
        </w:rPr>
        <w:tab/>
        <w:t>37</w:t>
      </w:r>
    </w:p>
    <w:p w14:paraId="7B37D65E" w14:textId="77777777" w:rsidR="00F878E9" w:rsidRDefault="00F878E9" w:rsidP="00F878E9">
      <w:pPr>
        <w:pStyle w:val="Akapitzlist"/>
        <w:numPr>
          <w:ilvl w:val="0"/>
          <w:numId w:val="24"/>
        </w:numPr>
        <w:spacing w:after="200" w:line="276" w:lineRule="auto"/>
        <w:ind w:left="720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 xml:space="preserve">mikrobusy od 7,5 m do 8,5 m  </w:t>
      </w:r>
      <w:r>
        <w:rPr>
          <w:rFonts w:ascii="Arial Narrow" w:hAnsi="Arial Narrow" w:cs="Tahoma"/>
          <w:sz w:val="24"/>
        </w:rPr>
        <w:tab/>
      </w:r>
      <w:r>
        <w:rPr>
          <w:rFonts w:ascii="Arial Narrow" w:hAnsi="Arial Narrow" w:cs="Tahoma"/>
          <w:sz w:val="24"/>
        </w:rPr>
        <w:tab/>
      </w:r>
      <w:r>
        <w:rPr>
          <w:rFonts w:ascii="Arial Narrow" w:hAnsi="Arial Narrow" w:cs="Tahoma"/>
          <w:sz w:val="24"/>
        </w:rPr>
        <w:tab/>
        <w:t>szt.</w:t>
      </w:r>
      <w:r>
        <w:rPr>
          <w:rFonts w:ascii="Arial Narrow" w:hAnsi="Arial Narrow" w:cs="Tahoma"/>
          <w:sz w:val="24"/>
        </w:rPr>
        <w:tab/>
        <w:t>27</w:t>
      </w:r>
    </w:p>
    <w:p w14:paraId="2827E057" w14:textId="77777777" w:rsidR="00F878E9" w:rsidRDefault="00F878E9" w:rsidP="00F878E9">
      <w:pPr>
        <w:pStyle w:val="Akapitzlist"/>
        <w:numPr>
          <w:ilvl w:val="0"/>
          <w:numId w:val="24"/>
        </w:numPr>
        <w:spacing w:after="200" w:line="276" w:lineRule="auto"/>
        <w:ind w:left="720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autobus turystyczny 12 m</w:t>
      </w:r>
      <w:r>
        <w:rPr>
          <w:rFonts w:ascii="Arial Narrow" w:hAnsi="Arial Narrow" w:cs="Tahoma"/>
          <w:sz w:val="24"/>
        </w:rPr>
        <w:tab/>
      </w:r>
      <w:r>
        <w:rPr>
          <w:rFonts w:ascii="Arial Narrow" w:hAnsi="Arial Narrow" w:cs="Tahoma"/>
          <w:sz w:val="24"/>
        </w:rPr>
        <w:tab/>
      </w:r>
      <w:r>
        <w:rPr>
          <w:rFonts w:ascii="Arial Narrow" w:hAnsi="Arial Narrow" w:cs="Tahoma"/>
          <w:sz w:val="24"/>
        </w:rPr>
        <w:tab/>
        <w:t>szt.</w:t>
      </w:r>
      <w:r>
        <w:rPr>
          <w:rFonts w:ascii="Arial Narrow" w:hAnsi="Arial Narrow" w:cs="Tahoma"/>
          <w:sz w:val="24"/>
        </w:rPr>
        <w:tab/>
        <w:t>1</w:t>
      </w:r>
    </w:p>
    <w:p w14:paraId="1CD63DC1" w14:textId="77777777" w:rsidR="00F878E9" w:rsidRDefault="00F878E9" w:rsidP="00F878E9">
      <w:pPr>
        <w:pStyle w:val="Akapitzlist"/>
        <w:numPr>
          <w:ilvl w:val="0"/>
          <w:numId w:val="24"/>
        </w:numPr>
        <w:spacing w:after="200" w:line="276" w:lineRule="auto"/>
        <w:ind w:left="720"/>
        <w:rPr>
          <w:rFonts w:ascii="Arial Narrow" w:hAnsi="Arial Narrow" w:cs="Tahoma"/>
          <w:b/>
          <w:sz w:val="24"/>
        </w:rPr>
      </w:pPr>
      <w:r w:rsidRPr="008F0E54">
        <w:rPr>
          <w:rFonts w:ascii="Arial Narrow" w:hAnsi="Arial Narrow" w:cs="Tahoma"/>
          <w:b/>
          <w:sz w:val="24"/>
        </w:rPr>
        <w:t>OGÓŁEM</w:t>
      </w:r>
      <w:r w:rsidRPr="008F0E54">
        <w:rPr>
          <w:rFonts w:ascii="Arial Narrow" w:hAnsi="Arial Narrow" w:cs="Tahoma"/>
          <w:b/>
          <w:sz w:val="24"/>
        </w:rPr>
        <w:tab/>
      </w:r>
      <w:r w:rsidRPr="008F0E54">
        <w:rPr>
          <w:rFonts w:ascii="Arial Narrow" w:hAnsi="Arial Narrow" w:cs="Tahoma"/>
          <w:b/>
          <w:sz w:val="24"/>
        </w:rPr>
        <w:tab/>
      </w:r>
      <w:r w:rsidRPr="008F0E54">
        <w:rPr>
          <w:rFonts w:ascii="Arial Narrow" w:hAnsi="Arial Narrow" w:cs="Tahoma"/>
          <w:b/>
          <w:sz w:val="24"/>
        </w:rPr>
        <w:tab/>
      </w:r>
      <w:r>
        <w:rPr>
          <w:rFonts w:ascii="Arial Narrow" w:hAnsi="Arial Narrow" w:cs="Tahoma"/>
          <w:b/>
          <w:sz w:val="24"/>
        </w:rPr>
        <w:tab/>
      </w:r>
      <w:r>
        <w:rPr>
          <w:rFonts w:ascii="Arial Narrow" w:hAnsi="Arial Narrow" w:cs="Tahoma"/>
          <w:b/>
          <w:sz w:val="24"/>
        </w:rPr>
        <w:tab/>
      </w:r>
      <w:r w:rsidRPr="008F0E54">
        <w:rPr>
          <w:rFonts w:ascii="Arial Narrow" w:hAnsi="Arial Narrow" w:cs="Tahoma"/>
          <w:b/>
          <w:sz w:val="24"/>
        </w:rPr>
        <w:t xml:space="preserve">szt. </w:t>
      </w:r>
      <w:r>
        <w:rPr>
          <w:rFonts w:ascii="Arial Narrow" w:hAnsi="Arial Narrow" w:cs="Tahoma"/>
          <w:b/>
          <w:sz w:val="24"/>
        </w:rPr>
        <w:tab/>
        <w:t>145</w:t>
      </w:r>
    </w:p>
    <w:p w14:paraId="620BC7EA" w14:textId="77777777" w:rsidR="00F878E9" w:rsidRPr="00B017FF" w:rsidRDefault="00F878E9" w:rsidP="00F878E9">
      <w:pPr>
        <w:pStyle w:val="Akapitzlist"/>
        <w:rPr>
          <w:rFonts w:ascii="Arial Narrow" w:hAnsi="Arial Narrow"/>
          <w:sz w:val="24"/>
        </w:rPr>
      </w:pPr>
    </w:p>
    <w:p w14:paraId="79013BB0" w14:textId="77777777" w:rsidR="00F878E9" w:rsidRDefault="00F878E9" w:rsidP="00F878E9">
      <w:pPr>
        <w:jc w:val="center"/>
        <w:rPr>
          <w:rFonts w:ascii="Arial Narrow" w:hAnsi="Arial Narrow"/>
          <w:b/>
          <w:sz w:val="24"/>
          <w:u w:val="single"/>
        </w:rPr>
      </w:pPr>
    </w:p>
    <w:p w14:paraId="3F5BCD6B" w14:textId="77777777" w:rsidR="00F878E9" w:rsidRDefault="00F878E9" w:rsidP="00F878E9">
      <w:pPr>
        <w:jc w:val="both"/>
        <w:rPr>
          <w:rFonts w:ascii="Arial Narrow" w:hAnsi="Arial Narrow"/>
          <w:sz w:val="24"/>
        </w:rPr>
      </w:pPr>
    </w:p>
    <w:p w14:paraId="3FE44CBA" w14:textId="77777777" w:rsidR="00F878E9" w:rsidRDefault="00F878E9" w:rsidP="00F878E9">
      <w:pPr>
        <w:pageBreakBefore/>
        <w:spacing w:line="276" w:lineRule="auto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lastRenderedPageBreak/>
        <w:t>Załącznik nr 2 do Umowy</w:t>
      </w:r>
    </w:p>
    <w:p w14:paraId="346040A8" w14:textId="77777777" w:rsidR="00F878E9" w:rsidRDefault="00F878E9" w:rsidP="00F878E9">
      <w:pPr>
        <w:pStyle w:val="Tekstpodstawowy21"/>
        <w:spacing w:after="0" w:line="276" w:lineRule="auto"/>
        <w:rPr>
          <w:rFonts w:ascii="Arial Narrow" w:hAnsi="Arial Narrow"/>
          <w:sz w:val="22"/>
        </w:rPr>
      </w:pPr>
    </w:p>
    <w:p w14:paraId="6B9D32A3" w14:textId="77777777" w:rsidR="00F878E9" w:rsidRPr="002A0FFC" w:rsidRDefault="00F878E9" w:rsidP="00F878E9">
      <w:pPr>
        <w:pStyle w:val="Tekstpodstawowy21"/>
        <w:spacing w:after="0" w:line="240" w:lineRule="auto"/>
        <w:jc w:val="center"/>
        <w:rPr>
          <w:rFonts w:ascii="Arial Narrow" w:hAnsi="Arial Narrow"/>
          <w:b/>
          <w:sz w:val="24"/>
          <w:szCs w:val="22"/>
        </w:rPr>
      </w:pPr>
      <w:r w:rsidRPr="002A0FFC">
        <w:rPr>
          <w:rFonts w:ascii="Arial Narrow" w:hAnsi="Arial Narrow"/>
          <w:b/>
          <w:sz w:val="24"/>
          <w:szCs w:val="22"/>
        </w:rPr>
        <w:t>Zakres czynności przy utrzymaniu należytego stanu czystości pojazdów</w:t>
      </w:r>
    </w:p>
    <w:p w14:paraId="08AC8D9B" w14:textId="77777777" w:rsidR="00F878E9" w:rsidRPr="002A0FFC" w:rsidRDefault="00F878E9" w:rsidP="00F878E9">
      <w:pPr>
        <w:pStyle w:val="Tekstpodstawowy21"/>
        <w:spacing w:after="0" w:line="240" w:lineRule="auto"/>
        <w:rPr>
          <w:rFonts w:ascii="Arial Narrow" w:hAnsi="Arial Narrow"/>
          <w:sz w:val="22"/>
          <w:szCs w:val="22"/>
        </w:rPr>
      </w:pPr>
    </w:p>
    <w:p w14:paraId="5EC1267C" w14:textId="77777777" w:rsidR="00F878E9" w:rsidRPr="002A0FFC" w:rsidRDefault="00F878E9" w:rsidP="00F878E9">
      <w:pPr>
        <w:pStyle w:val="Tekstpodstawowywcity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rPr>
          <w:b/>
        </w:rPr>
      </w:pPr>
      <w:r w:rsidRPr="002A0FFC">
        <w:rPr>
          <w:b/>
        </w:rPr>
        <w:t xml:space="preserve">W ramach </w:t>
      </w:r>
      <w:r>
        <w:rPr>
          <w:b/>
        </w:rPr>
        <w:t xml:space="preserve">codziennego </w:t>
      </w:r>
      <w:r w:rsidRPr="002A0FFC">
        <w:rPr>
          <w:b/>
        </w:rPr>
        <w:t>sprzątania wnętrza mikrobusów i autobusów standardowych, przegubowych i turystycznych należy:</w:t>
      </w:r>
    </w:p>
    <w:p w14:paraId="32EE3F36" w14:textId="77777777" w:rsidR="00F878E9" w:rsidRPr="002A0FFC" w:rsidRDefault="00F878E9" w:rsidP="00F878E9">
      <w:pPr>
        <w:pStyle w:val="TreSIWZ"/>
        <w:numPr>
          <w:ilvl w:val="0"/>
          <w:numId w:val="8"/>
        </w:numPr>
        <w:tabs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zamieść</w:t>
      </w:r>
      <w:r w:rsidRPr="002A0FFC">
        <w:rPr>
          <w:rFonts w:ascii="Arial Narrow" w:hAnsi="Arial Narrow"/>
          <w:szCs w:val="22"/>
        </w:rPr>
        <w:t xml:space="preserve"> podłogę pojazdu, oczyścić stopnie pojazdu i nadkola, usunąć zabrudzenia,</w:t>
      </w:r>
    </w:p>
    <w:p w14:paraId="78FBBE20" w14:textId="77777777" w:rsidR="00F878E9" w:rsidRDefault="00F878E9" w:rsidP="00F878E9">
      <w:pPr>
        <w:pStyle w:val="TreSIWZ"/>
        <w:numPr>
          <w:ilvl w:val="0"/>
          <w:numId w:val="8"/>
        </w:numPr>
        <w:tabs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oczyścić i umyć wewnętrzne szyby boczne,</w:t>
      </w:r>
      <w:r>
        <w:rPr>
          <w:rFonts w:ascii="Arial Narrow" w:hAnsi="Arial Narrow"/>
          <w:szCs w:val="22"/>
        </w:rPr>
        <w:t xml:space="preserve"> </w:t>
      </w:r>
    </w:p>
    <w:p w14:paraId="6CB9C4B6" w14:textId="77777777" w:rsidR="00F878E9" w:rsidRPr="00F878E9" w:rsidRDefault="00F878E9" w:rsidP="00F878E9">
      <w:pPr>
        <w:pStyle w:val="TreSIWZ"/>
        <w:numPr>
          <w:ilvl w:val="0"/>
          <w:numId w:val="8"/>
        </w:numPr>
        <w:tabs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F878E9">
        <w:rPr>
          <w:rFonts w:ascii="Arial Narrow" w:hAnsi="Arial Narrow"/>
          <w:szCs w:val="22"/>
        </w:rPr>
        <w:t>usuwanie miejscowych, jednostkowych „tłustych” plam na szybach (odciski palców i czół),</w:t>
      </w:r>
    </w:p>
    <w:p w14:paraId="2DBC7A52" w14:textId="77777777" w:rsidR="00F878E9" w:rsidRPr="00F878E9" w:rsidRDefault="00F878E9" w:rsidP="00F878E9">
      <w:pPr>
        <w:pStyle w:val="TreSIWZ"/>
        <w:numPr>
          <w:ilvl w:val="0"/>
          <w:numId w:val="8"/>
        </w:numPr>
        <w:tabs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F878E9">
        <w:rPr>
          <w:rFonts w:ascii="Arial Narrow" w:hAnsi="Arial Narrow"/>
          <w:szCs w:val="22"/>
        </w:rPr>
        <w:t>oczyścić na mokro poręcze, uchwyty dla pasażerów i osłony elementów zamykania drzwi,</w:t>
      </w:r>
    </w:p>
    <w:p w14:paraId="32AD6D89" w14:textId="77777777" w:rsidR="00F878E9" w:rsidRPr="00F878E9" w:rsidRDefault="00F878E9" w:rsidP="00F878E9">
      <w:pPr>
        <w:pStyle w:val="TreSIWZ"/>
        <w:numPr>
          <w:ilvl w:val="0"/>
          <w:numId w:val="8"/>
        </w:numPr>
        <w:tabs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F878E9">
        <w:rPr>
          <w:rFonts w:ascii="Arial Narrow" w:hAnsi="Arial Narrow"/>
          <w:szCs w:val="22"/>
        </w:rPr>
        <w:t>oczyścić na mokro uszczelki okienne i parapety,</w:t>
      </w:r>
    </w:p>
    <w:p w14:paraId="42500121" w14:textId="77777777" w:rsidR="00F878E9" w:rsidRPr="00F878E9" w:rsidRDefault="00F878E9" w:rsidP="00F878E9">
      <w:pPr>
        <w:pStyle w:val="TreSIWZ"/>
        <w:numPr>
          <w:ilvl w:val="0"/>
          <w:numId w:val="8"/>
        </w:numPr>
        <w:tabs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F878E9">
        <w:rPr>
          <w:rFonts w:ascii="Arial Narrow" w:hAnsi="Arial Narrow"/>
          <w:szCs w:val="22"/>
        </w:rPr>
        <w:t>usunięcie naniesionych graffiti, naklejek niezwiązanymi z reklamami,</w:t>
      </w:r>
    </w:p>
    <w:p w14:paraId="12481918" w14:textId="77777777" w:rsidR="00F878E9" w:rsidRPr="002A0FFC" w:rsidRDefault="00F878E9" w:rsidP="00F878E9">
      <w:pPr>
        <w:pStyle w:val="TreSIWZ"/>
        <w:numPr>
          <w:ilvl w:val="0"/>
          <w:numId w:val="8"/>
        </w:numPr>
        <w:tabs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przetrzeć siedzenia oparcia i uchwyty szmatką zwilżoną w płynie dezynfekującym,</w:t>
      </w:r>
    </w:p>
    <w:p w14:paraId="72F779D8" w14:textId="77777777" w:rsidR="00F878E9" w:rsidRPr="002A0FFC" w:rsidRDefault="00F878E9" w:rsidP="00F878E9">
      <w:pPr>
        <w:pStyle w:val="TreSIWZ"/>
        <w:numPr>
          <w:ilvl w:val="0"/>
          <w:numId w:val="8"/>
        </w:numPr>
        <w:tabs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wykonać niezwłocznie czynności sprzątania autobusu po zjeździe na zabrudzenie awaryjne,</w:t>
      </w:r>
      <w:r>
        <w:rPr>
          <w:rFonts w:ascii="Arial Narrow" w:hAnsi="Arial Narrow"/>
          <w:szCs w:val="22"/>
        </w:rPr>
        <w:t xml:space="preserve"> </w:t>
      </w:r>
    </w:p>
    <w:p w14:paraId="1B0A424A" w14:textId="77777777" w:rsidR="00F878E9" w:rsidRPr="002A0FFC" w:rsidRDefault="00F878E9" w:rsidP="00F878E9">
      <w:pPr>
        <w:pStyle w:val="TreSIWZ"/>
        <w:numPr>
          <w:ilvl w:val="0"/>
          <w:numId w:val="9"/>
        </w:numPr>
        <w:tabs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w okresie zimowym obić z lodu i oczyścić ze śniegu stopnie wejściowe.</w:t>
      </w:r>
    </w:p>
    <w:p w14:paraId="739DDD3B" w14:textId="77777777" w:rsidR="00F878E9" w:rsidRPr="002A0FFC" w:rsidRDefault="00F878E9" w:rsidP="00F878E9">
      <w:pPr>
        <w:pStyle w:val="TreSIWZ"/>
        <w:tabs>
          <w:tab w:val="clear" w:pos="0"/>
        </w:tabs>
        <w:suppressAutoHyphens w:val="0"/>
        <w:ind w:left="0" w:firstLine="0"/>
        <w:rPr>
          <w:rFonts w:ascii="Arial Narrow" w:hAnsi="Arial Narrow"/>
          <w:b/>
          <w:szCs w:val="22"/>
        </w:rPr>
      </w:pPr>
    </w:p>
    <w:p w14:paraId="0A3D2429" w14:textId="77777777" w:rsidR="00F878E9" w:rsidRPr="002A0FFC" w:rsidRDefault="00F878E9" w:rsidP="00F878E9">
      <w:pPr>
        <w:pStyle w:val="TreSIWZ"/>
        <w:tabs>
          <w:tab w:val="clear" w:pos="0"/>
        </w:tabs>
        <w:suppressAutoHyphens w:val="0"/>
        <w:ind w:left="0" w:firstLine="0"/>
        <w:jc w:val="center"/>
        <w:rPr>
          <w:rFonts w:ascii="Arial Narrow" w:hAnsi="Arial Narrow"/>
          <w:b/>
          <w:szCs w:val="22"/>
        </w:rPr>
      </w:pPr>
      <w:r w:rsidRPr="002A0FFC">
        <w:rPr>
          <w:rFonts w:ascii="Arial Narrow" w:hAnsi="Arial Narrow"/>
          <w:b/>
          <w:szCs w:val="22"/>
        </w:rPr>
        <w:t>Zabrania się mycia podłóg w temperaturach minusowych</w:t>
      </w:r>
    </w:p>
    <w:p w14:paraId="66A0F8F5" w14:textId="77777777" w:rsidR="00F878E9" w:rsidRPr="002A0FFC" w:rsidRDefault="00F878E9" w:rsidP="00F878E9">
      <w:pPr>
        <w:pStyle w:val="TreSIWZ"/>
        <w:tabs>
          <w:tab w:val="clear" w:pos="0"/>
          <w:tab w:val="clear" w:pos="1352"/>
        </w:tabs>
        <w:suppressAutoHyphens w:val="0"/>
        <w:spacing w:before="240"/>
        <w:ind w:left="0" w:firstLine="0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2</w:t>
      </w:r>
      <w:r w:rsidRPr="002A0FFC">
        <w:rPr>
          <w:rFonts w:ascii="Arial Narrow" w:hAnsi="Arial Narrow"/>
          <w:b/>
          <w:szCs w:val="22"/>
        </w:rPr>
        <w:t>. W ramach sprzątania i mycia generalne</w:t>
      </w:r>
      <w:r>
        <w:rPr>
          <w:rFonts w:ascii="Arial Narrow" w:hAnsi="Arial Narrow"/>
          <w:b/>
          <w:szCs w:val="22"/>
        </w:rPr>
        <w:t>go</w:t>
      </w:r>
      <w:r w:rsidRPr="002A0FFC">
        <w:rPr>
          <w:rFonts w:ascii="Arial Narrow" w:hAnsi="Arial Narrow"/>
          <w:b/>
          <w:szCs w:val="22"/>
        </w:rPr>
        <w:t xml:space="preserve"> mikrobusów i autobusów standardowych, przegubowych i turystycznych należy: </w:t>
      </w:r>
    </w:p>
    <w:p w14:paraId="487BB475" w14:textId="77777777" w:rsidR="00F878E9" w:rsidRPr="002A0FFC" w:rsidRDefault="00F878E9" w:rsidP="00F878E9">
      <w:pPr>
        <w:pStyle w:val="TreSIWZ"/>
        <w:numPr>
          <w:ilvl w:val="0"/>
          <w:numId w:val="10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oczyścić i umyć podłogę oraz stopnie pojazdu środkami czyszczącymi o delikatnym zapachu,</w:t>
      </w:r>
    </w:p>
    <w:p w14:paraId="4CC6C418" w14:textId="77777777" w:rsidR="00F878E9" w:rsidRPr="002A0FFC" w:rsidRDefault="00F878E9" w:rsidP="00F878E9">
      <w:pPr>
        <w:pStyle w:val="TreSIWZ"/>
        <w:numPr>
          <w:ilvl w:val="0"/>
          <w:numId w:val="10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sufit pojazdu,</w:t>
      </w:r>
      <w:r>
        <w:rPr>
          <w:rFonts w:ascii="Arial Narrow" w:hAnsi="Arial Narrow"/>
          <w:szCs w:val="22"/>
        </w:rPr>
        <w:t xml:space="preserve"> umyć boczne klapy rewizyjne</w:t>
      </w:r>
    </w:p>
    <w:p w14:paraId="005DB386" w14:textId="77777777" w:rsidR="00F878E9" w:rsidRPr="002A0FFC" w:rsidRDefault="00F878E9" w:rsidP="00F878E9">
      <w:pPr>
        <w:pStyle w:val="TreSIWZ"/>
        <w:numPr>
          <w:ilvl w:val="0"/>
          <w:numId w:val="10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oczyścić i umyć wewnętrzną szybę przednią i tylną ,</w:t>
      </w:r>
    </w:p>
    <w:p w14:paraId="25BCD740" w14:textId="77777777" w:rsidR="00F878E9" w:rsidRPr="002A0FFC" w:rsidRDefault="00F878E9" w:rsidP="00F878E9">
      <w:pPr>
        <w:pStyle w:val="TreSIWZ"/>
        <w:numPr>
          <w:ilvl w:val="0"/>
          <w:numId w:val="10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oczyścić i umyć wewnętrzne szyby boczne,</w:t>
      </w:r>
    </w:p>
    <w:p w14:paraId="589A753C" w14:textId="77777777" w:rsidR="00F878E9" w:rsidRPr="002A0FFC" w:rsidRDefault="00F878E9" w:rsidP="00F878E9">
      <w:pPr>
        <w:pStyle w:val="TreSIWZ"/>
        <w:numPr>
          <w:ilvl w:val="0"/>
          <w:numId w:val="10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wewnątrz drzwi wraz z szybami,</w:t>
      </w:r>
    </w:p>
    <w:p w14:paraId="389075DC" w14:textId="77777777" w:rsidR="00F878E9" w:rsidRPr="002A0FFC" w:rsidRDefault="00F878E9" w:rsidP="00F878E9">
      <w:pPr>
        <w:pStyle w:val="TreSIWZ"/>
        <w:numPr>
          <w:ilvl w:val="0"/>
          <w:numId w:val="10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osłonę i kabinę kierowcy,</w:t>
      </w:r>
    </w:p>
    <w:p w14:paraId="19064474" w14:textId="77777777" w:rsidR="00F878E9" w:rsidRDefault="00F878E9" w:rsidP="00F878E9">
      <w:pPr>
        <w:pStyle w:val="TreSIWZ"/>
        <w:numPr>
          <w:ilvl w:val="0"/>
          <w:numId w:val="10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wewnętrzne ściany boczne pojazdu,</w:t>
      </w:r>
    </w:p>
    <w:p w14:paraId="207CCD37" w14:textId="77777777" w:rsidR="00F878E9" w:rsidRPr="002A0FFC" w:rsidRDefault="00F878E9" w:rsidP="00F878E9">
      <w:pPr>
        <w:pStyle w:val="TreSIWZ"/>
        <w:numPr>
          <w:ilvl w:val="0"/>
          <w:numId w:val="10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umyć opończę(dotyczy autobusów przegubowych),</w:t>
      </w:r>
    </w:p>
    <w:p w14:paraId="6ED97DDC" w14:textId="77777777" w:rsidR="00F878E9" w:rsidRPr="002A0FFC" w:rsidRDefault="00F878E9" w:rsidP="00F878E9">
      <w:pPr>
        <w:pStyle w:val="TreSIWZ"/>
        <w:numPr>
          <w:ilvl w:val="0"/>
          <w:numId w:val="10"/>
        </w:numPr>
        <w:tabs>
          <w:tab w:val="left" w:pos="0"/>
          <w:tab w:val="left" w:pos="284"/>
        </w:tabs>
        <w:suppressAutoHyphens w:val="0"/>
        <w:ind w:left="284" w:hanging="284"/>
        <w:jc w:val="both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 xml:space="preserve">umyć siedzenia z tworzyw sztucznych oraz </w:t>
      </w:r>
      <w:r>
        <w:rPr>
          <w:rFonts w:ascii="Arial Narrow" w:hAnsi="Arial Narrow"/>
          <w:szCs w:val="22"/>
        </w:rPr>
        <w:t>wyprać</w:t>
      </w:r>
      <w:r w:rsidRPr="002A0FFC">
        <w:rPr>
          <w:rFonts w:ascii="Arial Narrow" w:hAnsi="Arial Narrow"/>
          <w:szCs w:val="22"/>
        </w:rPr>
        <w:t xml:space="preserve"> i odkurzyć siedzenia pokryte tkaniną oraz usunąć naniesione graffiti,</w:t>
      </w:r>
    </w:p>
    <w:p w14:paraId="28BE5AAF" w14:textId="01D48323" w:rsidR="00F878E9" w:rsidRPr="002A0FFC" w:rsidRDefault="00F878E9" w:rsidP="00F878E9">
      <w:pPr>
        <w:pStyle w:val="TreSIWZ"/>
        <w:numPr>
          <w:ilvl w:val="0"/>
          <w:numId w:val="10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uszczelki i parapety okienne, poręcze i uchwyty dla pasażerów,</w:t>
      </w:r>
    </w:p>
    <w:p w14:paraId="29A9A57F" w14:textId="77777777" w:rsidR="00F878E9" w:rsidRPr="002A0FFC" w:rsidRDefault="00F878E9" w:rsidP="00F878E9">
      <w:pPr>
        <w:pStyle w:val="TreSIWZ"/>
        <w:numPr>
          <w:ilvl w:val="0"/>
          <w:numId w:val="10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osłony mechanizmów zamykania drzwi,</w:t>
      </w:r>
    </w:p>
    <w:p w14:paraId="6C3EBC45" w14:textId="77777777" w:rsidR="00F878E9" w:rsidRPr="002A0FFC" w:rsidRDefault="00F878E9" w:rsidP="00F878E9">
      <w:pPr>
        <w:pStyle w:val="TreSIWZ"/>
        <w:numPr>
          <w:ilvl w:val="0"/>
          <w:numId w:val="10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lampy oświetlenia wewnętrznego.</w:t>
      </w:r>
    </w:p>
    <w:p w14:paraId="3DC999AE" w14:textId="77777777" w:rsidR="00F878E9" w:rsidRPr="002A0FFC" w:rsidRDefault="00F878E9" w:rsidP="00F878E9">
      <w:pPr>
        <w:pStyle w:val="TreSIWZ"/>
        <w:tabs>
          <w:tab w:val="clear" w:pos="0"/>
        </w:tabs>
        <w:suppressAutoHyphens w:val="0"/>
        <w:ind w:left="360" w:firstLine="0"/>
        <w:rPr>
          <w:rFonts w:ascii="Arial Narrow" w:hAnsi="Arial Narrow"/>
          <w:szCs w:val="22"/>
        </w:rPr>
      </w:pPr>
    </w:p>
    <w:p w14:paraId="7A19705D" w14:textId="77777777" w:rsidR="00F878E9" w:rsidRPr="002A0FFC" w:rsidRDefault="00F878E9" w:rsidP="00F878E9">
      <w:pPr>
        <w:pStyle w:val="TreSIWZ"/>
        <w:tabs>
          <w:tab w:val="clear" w:pos="0"/>
          <w:tab w:val="left" w:pos="284"/>
        </w:tabs>
        <w:suppressAutoHyphens w:val="0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3</w:t>
      </w:r>
      <w:r w:rsidRPr="002A0FFC">
        <w:rPr>
          <w:rFonts w:ascii="Arial Narrow" w:hAnsi="Arial Narrow"/>
          <w:b/>
          <w:szCs w:val="22"/>
        </w:rPr>
        <w:t>. Sprzątanie i mycie po obsługach technicznych OT i naprawach bieżących , przy których powstały zanieczyszczenia pojazdu – należy wykonać w każdym przypadku powstałych zanieczyszczeń w tym:</w:t>
      </w:r>
    </w:p>
    <w:p w14:paraId="3CF89CEA" w14:textId="77777777" w:rsidR="00F878E9" w:rsidRPr="002A0FFC" w:rsidRDefault="00F878E9" w:rsidP="00F878E9">
      <w:pPr>
        <w:pStyle w:val="TreSIWZ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zamieść i zmyć podłogę pojazdu,</w:t>
      </w:r>
    </w:p>
    <w:p w14:paraId="28A8A409" w14:textId="77777777" w:rsidR="00F878E9" w:rsidRPr="002A0FFC" w:rsidRDefault="00F878E9" w:rsidP="00F878E9">
      <w:pPr>
        <w:pStyle w:val="TreSIWZ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przetrzeć zwilżoną szmatką deskę rozdzielczą , auto-komputer, kasowniki, i tablice elektroniczne,</w:t>
      </w:r>
    </w:p>
    <w:p w14:paraId="68A9BDBE" w14:textId="50B77CE7" w:rsidR="00F878E9" w:rsidRPr="002A0FFC" w:rsidRDefault="00F878E9" w:rsidP="00F878E9">
      <w:pPr>
        <w:pStyle w:val="TreSIWZ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domyć miejsca zabrudzone przez mechaników samochodowych</w:t>
      </w:r>
      <w:r w:rsidR="00C07D8D">
        <w:rPr>
          <w:rFonts w:ascii="Arial Narrow" w:hAnsi="Arial Narrow"/>
          <w:szCs w:val="22"/>
        </w:rPr>
        <w:t>.</w:t>
      </w:r>
    </w:p>
    <w:p w14:paraId="1CA3D987" w14:textId="77777777" w:rsidR="00F878E9" w:rsidRDefault="00F878E9" w:rsidP="00F878E9">
      <w:pPr>
        <w:pStyle w:val="TreSIWZ"/>
        <w:tabs>
          <w:tab w:val="clear" w:pos="0"/>
        </w:tabs>
        <w:suppressAutoHyphens w:val="0"/>
        <w:ind w:left="0" w:firstLine="0"/>
        <w:rPr>
          <w:rFonts w:ascii="Arial Narrow" w:hAnsi="Arial Narrow"/>
          <w:b/>
          <w:sz w:val="22"/>
        </w:rPr>
      </w:pPr>
    </w:p>
    <w:p w14:paraId="54DCD5CD" w14:textId="77777777" w:rsidR="00F878E9" w:rsidRDefault="00F878E9" w:rsidP="00F878E9">
      <w:pPr>
        <w:pStyle w:val="TreSIWZ"/>
        <w:tabs>
          <w:tab w:val="clear" w:pos="0"/>
        </w:tabs>
        <w:suppressAutoHyphens w:val="0"/>
        <w:ind w:left="0" w:firstLine="0"/>
        <w:rPr>
          <w:rFonts w:ascii="Arial Narrow" w:hAnsi="Arial Narrow"/>
          <w:b/>
          <w:sz w:val="22"/>
        </w:rPr>
      </w:pPr>
    </w:p>
    <w:p w14:paraId="3702F76F" w14:textId="77777777" w:rsidR="00F878E9" w:rsidRDefault="00F878E9" w:rsidP="00F878E9">
      <w:pPr>
        <w:pStyle w:val="TreSIWZ"/>
        <w:tabs>
          <w:tab w:val="clear" w:pos="0"/>
        </w:tabs>
        <w:suppressAutoHyphens w:val="0"/>
        <w:ind w:left="0" w:firstLine="0"/>
        <w:rPr>
          <w:rFonts w:ascii="Arial Narrow" w:hAnsi="Arial Narrow"/>
          <w:b/>
          <w:sz w:val="22"/>
        </w:rPr>
      </w:pPr>
    </w:p>
    <w:p w14:paraId="07DB2EA0" w14:textId="77777777" w:rsidR="00F878E9" w:rsidRDefault="00F878E9" w:rsidP="00F878E9">
      <w:pPr>
        <w:pStyle w:val="TreSIWZ"/>
        <w:tabs>
          <w:tab w:val="clear" w:pos="0"/>
        </w:tabs>
        <w:suppressAutoHyphens w:val="0"/>
        <w:ind w:left="0" w:firstLine="0"/>
        <w:rPr>
          <w:rFonts w:ascii="Arial Narrow" w:hAnsi="Arial Narrow"/>
          <w:b/>
          <w:sz w:val="22"/>
        </w:rPr>
      </w:pPr>
    </w:p>
    <w:p w14:paraId="7E9866AB" w14:textId="77777777" w:rsidR="00F878E9" w:rsidRDefault="00F878E9" w:rsidP="00F878E9">
      <w:pPr>
        <w:pStyle w:val="TreSIWZ"/>
        <w:tabs>
          <w:tab w:val="clear" w:pos="0"/>
        </w:tabs>
        <w:suppressAutoHyphens w:val="0"/>
        <w:ind w:left="0" w:firstLine="0"/>
        <w:rPr>
          <w:rFonts w:ascii="Arial Narrow" w:hAnsi="Arial Narrow"/>
          <w:b/>
          <w:sz w:val="22"/>
        </w:rPr>
      </w:pPr>
    </w:p>
    <w:p w14:paraId="37A7B751" w14:textId="77777777" w:rsidR="00F878E9" w:rsidRDefault="00F878E9" w:rsidP="00F878E9">
      <w:pPr>
        <w:pStyle w:val="TreSIWZ"/>
        <w:tabs>
          <w:tab w:val="clear" w:pos="0"/>
        </w:tabs>
        <w:suppressAutoHyphens w:val="0"/>
        <w:ind w:left="0" w:firstLine="0"/>
        <w:rPr>
          <w:rFonts w:ascii="Arial Narrow" w:hAnsi="Arial Narrow"/>
          <w:b/>
          <w:sz w:val="22"/>
        </w:rPr>
      </w:pPr>
    </w:p>
    <w:p w14:paraId="38306861" w14:textId="77777777" w:rsidR="00F878E9" w:rsidRDefault="00F878E9" w:rsidP="00F878E9">
      <w:pPr>
        <w:pStyle w:val="TreSIWZ"/>
        <w:tabs>
          <w:tab w:val="clear" w:pos="0"/>
        </w:tabs>
        <w:suppressAutoHyphens w:val="0"/>
        <w:ind w:left="0" w:firstLine="0"/>
        <w:rPr>
          <w:rFonts w:ascii="Arial Narrow" w:hAnsi="Arial Narrow"/>
          <w:b/>
          <w:sz w:val="22"/>
        </w:rPr>
      </w:pPr>
    </w:p>
    <w:p w14:paraId="342135CB" w14:textId="77777777" w:rsidR="00F878E9" w:rsidRDefault="00F878E9" w:rsidP="00F878E9">
      <w:pPr>
        <w:pStyle w:val="TreSIWZ"/>
        <w:tabs>
          <w:tab w:val="clear" w:pos="0"/>
        </w:tabs>
        <w:suppressAutoHyphens w:val="0"/>
        <w:ind w:left="0" w:firstLine="0"/>
        <w:rPr>
          <w:rFonts w:ascii="Arial Narrow" w:hAnsi="Arial Narrow"/>
          <w:b/>
          <w:sz w:val="22"/>
        </w:rPr>
      </w:pPr>
    </w:p>
    <w:p w14:paraId="79197D71" w14:textId="77777777" w:rsidR="00F878E9" w:rsidRDefault="00F878E9" w:rsidP="00F878E9">
      <w:pPr>
        <w:pStyle w:val="TreSIWZ"/>
        <w:tabs>
          <w:tab w:val="clear" w:pos="0"/>
        </w:tabs>
        <w:suppressAutoHyphens w:val="0"/>
        <w:ind w:left="0" w:firstLine="0"/>
        <w:rPr>
          <w:rFonts w:ascii="Arial Narrow" w:hAnsi="Arial Narrow"/>
          <w:b/>
          <w:sz w:val="22"/>
        </w:rPr>
      </w:pPr>
    </w:p>
    <w:p w14:paraId="61EE49F1" w14:textId="77777777" w:rsidR="00F878E9" w:rsidRDefault="00F878E9" w:rsidP="00F878E9">
      <w:pPr>
        <w:pStyle w:val="TreSIWZ"/>
        <w:tabs>
          <w:tab w:val="clear" w:pos="0"/>
        </w:tabs>
        <w:suppressAutoHyphens w:val="0"/>
        <w:ind w:left="0" w:firstLine="0"/>
        <w:rPr>
          <w:rFonts w:ascii="Arial Narrow" w:hAnsi="Arial Narrow"/>
          <w:b/>
          <w:sz w:val="22"/>
        </w:rPr>
      </w:pPr>
    </w:p>
    <w:p w14:paraId="2CD7A6E7" w14:textId="77777777" w:rsidR="004D3562" w:rsidRDefault="004D3562" w:rsidP="00F878E9">
      <w:pPr>
        <w:pStyle w:val="TreSIWZ"/>
        <w:tabs>
          <w:tab w:val="clear" w:pos="0"/>
        </w:tabs>
        <w:suppressAutoHyphens w:val="0"/>
        <w:ind w:left="0" w:firstLine="0"/>
        <w:rPr>
          <w:rFonts w:ascii="Arial Narrow" w:hAnsi="Arial Narrow"/>
          <w:b/>
          <w:sz w:val="22"/>
        </w:rPr>
      </w:pPr>
    </w:p>
    <w:p w14:paraId="0D977FFD" w14:textId="77777777" w:rsidR="00F878E9" w:rsidRDefault="00F878E9" w:rsidP="00F878E9">
      <w:pPr>
        <w:pStyle w:val="TreSIWZ"/>
        <w:tabs>
          <w:tab w:val="clear" w:pos="0"/>
        </w:tabs>
        <w:suppressAutoHyphens w:val="0"/>
        <w:ind w:left="0" w:firstLine="0"/>
        <w:rPr>
          <w:rFonts w:ascii="Arial Narrow" w:hAnsi="Arial Narrow"/>
          <w:b/>
          <w:sz w:val="22"/>
        </w:rPr>
      </w:pPr>
    </w:p>
    <w:p w14:paraId="0815D3CC" w14:textId="77777777" w:rsidR="00F878E9" w:rsidRDefault="00F878E9" w:rsidP="00F878E9">
      <w:pPr>
        <w:pStyle w:val="TreSIWZ"/>
        <w:tabs>
          <w:tab w:val="clear" w:pos="0"/>
        </w:tabs>
        <w:suppressAutoHyphens w:val="0"/>
        <w:ind w:left="0" w:firstLine="0"/>
        <w:rPr>
          <w:rFonts w:ascii="Arial Narrow" w:hAnsi="Arial Narrow"/>
          <w:b/>
          <w:sz w:val="22"/>
        </w:rPr>
      </w:pPr>
    </w:p>
    <w:p w14:paraId="486AE624" w14:textId="77777777" w:rsidR="00F878E9" w:rsidRDefault="00F878E9" w:rsidP="00F878E9">
      <w:pPr>
        <w:autoSpaceDE w:val="0"/>
        <w:autoSpaceDN w:val="0"/>
        <w:adjustRightInd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lastRenderedPageBreak/>
        <w:t>Załącznik nr 3 do Umowy</w:t>
      </w:r>
    </w:p>
    <w:p w14:paraId="480BD349" w14:textId="77777777" w:rsidR="00F878E9" w:rsidRDefault="00F878E9" w:rsidP="00F878E9">
      <w:pPr>
        <w:autoSpaceDE w:val="0"/>
        <w:autoSpaceDN w:val="0"/>
        <w:adjustRightInd w:val="0"/>
        <w:rPr>
          <w:rFonts w:ascii="Arial Narrow" w:hAnsi="Arial Narrow"/>
          <w:b/>
          <w:sz w:val="22"/>
        </w:rPr>
      </w:pPr>
    </w:p>
    <w:p w14:paraId="08B57A0E" w14:textId="77777777" w:rsidR="00F878E9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</w:p>
    <w:p w14:paraId="35181918" w14:textId="77777777" w:rsidR="00F878E9" w:rsidRPr="00DF42BB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</w:p>
    <w:p w14:paraId="7887756C" w14:textId="77777777" w:rsidR="00F878E9" w:rsidRPr="008E5C8F" w:rsidRDefault="00F878E9" w:rsidP="00F878E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E5C8F">
        <w:rPr>
          <w:rFonts w:ascii="Arial" w:hAnsi="Arial" w:cs="Arial"/>
        </w:rPr>
        <w:t>RAPORT Z KONTROLI CZYSTOŚCI AUTOBUSÓW</w:t>
      </w:r>
    </w:p>
    <w:p w14:paraId="7FB0A9EA" w14:textId="77777777" w:rsidR="00F878E9" w:rsidRPr="008E5C8F" w:rsidRDefault="00F878E9" w:rsidP="00F878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14:paraId="3773759D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  <w:r w:rsidRPr="008E5C8F">
        <w:rPr>
          <w:rFonts w:ascii="Arial" w:hAnsi="Arial" w:cs="Arial"/>
        </w:rPr>
        <w:t>Kontrolę przeprowadzono w dniu ……………….. w godzinach od …. do ….. w zakresie obejmującym czyszczenie codzienne autobusów.</w:t>
      </w:r>
    </w:p>
    <w:p w14:paraId="6373C866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</w:p>
    <w:p w14:paraId="6BDBCC04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  <w:r w:rsidRPr="008E5C8F">
        <w:rPr>
          <w:rFonts w:ascii="Arial" w:hAnsi="Arial" w:cs="Arial"/>
        </w:rPr>
        <w:t>PRACOWNICY PRZEPROWADZAJĄCY KONTROLĘ</w:t>
      </w:r>
    </w:p>
    <w:p w14:paraId="6A2EA2EC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</w:p>
    <w:p w14:paraId="1A2D201D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  <w:r w:rsidRPr="008E5C8F">
        <w:rPr>
          <w:rFonts w:ascii="Arial" w:hAnsi="Arial" w:cs="Arial"/>
        </w:rPr>
        <w:t xml:space="preserve">ZAMAWIAJĄCY: </w:t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  <w:t>WYKONAWCA:</w:t>
      </w:r>
    </w:p>
    <w:p w14:paraId="5035ACFC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  <w:r w:rsidRPr="008E5C8F">
        <w:rPr>
          <w:rFonts w:ascii="Arial" w:hAnsi="Arial" w:cs="Arial"/>
        </w:rPr>
        <w:t xml:space="preserve">1 …………………………. </w:t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  <w:t>1. …………………….</w:t>
      </w:r>
    </w:p>
    <w:p w14:paraId="363A1F15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  <w:r w:rsidRPr="008E5C8F">
        <w:rPr>
          <w:rFonts w:ascii="Arial" w:hAnsi="Arial" w:cs="Arial"/>
        </w:rPr>
        <w:t xml:space="preserve">2. ………………………… </w:t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  <w:t>2. …………………….</w:t>
      </w:r>
    </w:p>
    <w:p w14:paraId="6EC732CE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</w:p>
    <w:p w14:paraId="6AF5024B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</w:p>
    <w:p w14:paraId="5465E205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</w:p>
    <w:p w14:paraId="639CAD82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  <w:r w:rsidRPr="008E5C8F">
        <w:rPr>
          <w:rFonts w:ascii="Arial" w:hAnsi="Arial" w:cs="Arial"/>
        </w:rPr>
        <w:t>Wyrywkowej kontroli poddano …………szt. autobusów z czego stwierdzono:</w:t>
      </w:r>
    </w:p>
    <w:p w14:paraId="0CB95050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</w:p>
    <w:p w14:paraId="3C4AB8BF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  <w:r w:rsidRPr="008E5C8F">
        <w:rPr>
          <w:rFonts w:ascii="Arial" w:hAnsi="Arial" w:cs="Arial"/>
        </w:rPr>
        <w:t>brudne autobusy w ilości ……. szt. o numerach inwentarzowych w zakresie :</w:t>
      </w:r>
    </w:p>
    <w:p w14:paraId="199E4D42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</w:p>
    <w:p w14:paraId="69069698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</w:p>
    <w:p w14:paraId="3CCC3935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  <w:r w:rsidRPr="008E5C8F">
        <w:rPr>
          <w:rFonts w:ascii="Arial" w:hAnsi="Arial" w:cs="Arial"/>
        </w:rPr>
        <w:t>……………………………………………………………………………………</w:t>
      </w:r>
    </w:p>
    <w:p w14:paraId="01BB86FE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  <w:r w:rsidRPr="008E5C8F">
        <w:rPr>
          <w:rFonts w:ascii="Arial" w:hAnsi="Arial" w:cs="Arial"/>
        </w:rPr>
        <w:t>……………………………………………………………………………………</w:t>
      </w:r>
    </w:p>
    <w:p w14:paraId="12365E7F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  <w:r w:rsidRPr="008E5C8F">
        <w:rPr>
          <w:rFonts w:ascii="Arial" w:hAnsi="Arial" w:cs="Arial"/>
        </w:rPr>
        <w:t>……………………………………………………………………………………</w:t>
      </w:r>
    </w:p>
    <w:p w14:paraId="4AD3E5A9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  <w:r w:rsidRPr="008E5C8F">
        <w:rPr>
          <w:rFonts w:ascii="Arial" w:hAnsi="Arial" w:cs="Arial"/>
        </w:rPr>
        <w:t>……………………………………………………………………………………</w:t>
      </w:r>
    </w:p>
    <w:p w14:paraId="3E1E65BA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  <w:r w:rsidRPr="008E5C8F">
        <w:rPr>
          <w:rFonts w:ascii="Arial" w:hAnsi="Arial" w:cs="Arial"/>
        </w:rPr>
        <w:t>……………………………………………………………………………………</w:t>
      </w:r>
    </w:p>
    <w:p w14:paraId="2F31688A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  <w:r w:rsidRPr="008E5C8F">
        <w:rPr>
          <w:rFonts w:ascii="Arial" w:hAnsi="Arial" w:cs="Arial"/>
        </w:rPr>
        <w:t>……………………………………………………………………………………</w:t>
      </w:r>
    </w:p>
    <w:p w14:paraId="1584330D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</w:p>
    <w:p w14:paraId="0BA7470D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</w:p>
    <w:p w14:paraId="2B5D8295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</w:p>
    <w:p w14:paraId="3D676532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</w:p>
    <w:p w14:paraId="42A20B8D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</w:p>
    <w:p w14:paraId="5DA1F8A3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  <w:r w:rsidRPr="008E5C8F">
        <w:rPr>
          <w:rFonts w:ascii="Arial" w:hAnsi="Arial" w:cs="Arial"/>
        </w:rPr>
        <w:t xml:space="preserve">Podpisy/ przedstawicieli </w:t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  <w:t>podpisy / przedstawicieli</w:t>
      </w:r>
    </w:p>
    <w:p w14:paraId="29CC6BF1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  <w:r w:rsidRPr="008E5C8F">
        <w:rPr>
          <w:rFonts w:ascii="Arial" w:hAnsi="Arial" w:cs="Arial"/>
        </w:rPr>
        <w:t xml:space="preserve">Zamawiającego </w:t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  <w:t>Wykonawcy</w:t>
      </w:r>
    </w:p>
    <w:p w14:paraId="2255D784" w14:textId="77777777" w:rsidR="00F878E9" w:rsidRPr="008E5C8F" w:rsidRDefault="00F878E9" w:rsidP="00F878E9">
      <w:pPr>
        <w:autoSpaceDE w:val="0"/>
        <w:autoSpaceDN w:val="0"/>
        <w:adjustRightInd w:val="0"/>
        <w:rPr>
          <w:rFonts w:ascii="Arial" w:hAnsi="Arial" w:cs="Arial"/>
        </w:rPr>
      </w:pPr>
      <w:r w:rsidRPr="008E5C8F">
        <w:rPr>
          <w:rFonts w:ascii="Arial" w:hAnsi="Arial" w:cs="Arial"/>
        </w:rPr>
        <w:t xml:space="preserve">…………………………… </w:t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</w:r>
      <w:r w:rsidRPr="008E5C8F">
        <w:rPr>
          <w:rFonts w:ascii="Arial" w:hAnsi="Arial" w:cs="Arial"/>
        </w:rPr>
        <w:tab/>
        <w:t>……………………………..</w:t>
      </w:r>
    </w:p>
    <w:p w14:paraId="5239AA0F" w14:textId="77777777" w:rsidR="00F878E9" w:rsidRDefault="00F878E9" w:rsidP="00F878E9">
      <w:pPr>
        <w:pStyle w:val="TreSIWZ"/>
        <w:tabs>
          <w:tab w:val="clear" w:pos="0"/>
        </w:tabs>
        <w:suppressAutoHyphens w:val="0"/>
        <w:ind w:left="0" w:firstLine="0"/>
        <w:rPr>
          <w:rFonts w:ascii="Arial Narrow" w:hAnsi="Arial Narrow"/>
          <w:b/>
          <w:sz w:val="22"/>
        </w:rPr>
      </w:pPr>
    </w:p>
    <w:p w14:paraId="093DE9C1" w14:textId="77777777" w:rsidR="00D96030" w:rsidRDefault="00D96030"/>
    <w:sectPr w:rsidR="00D96030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4"/>
    <w:multiLevelType w:val="singleLevel"/>
    <w:tmpl w:val="00000014"/>
    <w:name w:val="WW8Num1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5"/>
    <w:multiLevelType w:val="singleLevel"/>
    <w:tmpl w:val="00000015"/>
    <w:name w:val="WW8Num1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9"/>
    <w:multiLevelType w:val="multilevel"/>
    <w:tmpl w:val="8F2285F4"/>
    <w:name w:val="WW8Num14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B"/>
    <w:multiLevelType w:val="singleLevel"/>
    <w:tmpl w:val="0000001B"/>
    <w:name w:val="WW8Num1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27"/>
    <w:multiLevelType w:val="singleLevel"/>
    <w:tmpl w:val="00000027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8"/>
    <w:multiLevelType w:val="singleLevel"/>
    <w:tmpl w:val="00000028"/>
    <w:name w:val="WW8Num1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2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9" w15:restartNumberingAfterBreak="0">
    <w:nsid w:val="0000002E"/>
    <w:multiLevelType w:val="singleLevel"/>
    <w:tmpl w:val="0000002E"/>
    <w:name w:val="WW8Num1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32"/>
    <w:multiLevelType w:val="singleLevel"/>
    <w:tmpl w:val="00000032"/>
    <w:name w:val="WW8Num18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5011959"/>
    <w:multiLevelType w:val="hybridMultilevel"/>
    <w:tmpl w:val="7D5CA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07882"/>
    <w:multiLevelType w:val="hybridMultilevel"/>
    <w:tmpl w:val="0ED8E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95542"/>
    <w:multiLevelType w:val="singleLevel"/>
    <w:tmpl w:val="0A4C56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A60AB7"/>
    <w:multiLevelType w:val="hybridMultilevel"/>
    <w:tmpl w:val="D3FC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E3E71"/>
    <w:multiLevelType w:val="multilevel"/>
    <w:tmpl w:val="16F6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44"/>
        </w:tabs>
        <w:ind w:left="744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68"/>
        </w:tabs>
        <w:ind w:left="1368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692"/>
        </w:tabs>
        <w:ind w:left="1692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2376"/>
        </w:tabs>
        <w:ind w:left="237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4"/>
        </w:tabs>
        <w:ind w:left="338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32"/>
        </w:tabs>
        <w:ind w:left="4032" w:hanging="1440"/>
      </w:pPr>
      <w:rPr>
        <w:rFonts w:hint="default"/>
        <w:sz w:val="20"/>
      </w:rPr>
    </w:lvl>
  </w:abstractNum>
  <w:abstractNum w:abstractNumId="16" w15:restartNumberingAfterBreak="0">
    <w:nsid w:val="19673040"/>
    <w:multiLevelType w:val="hybridMultilevel"/>
    <w:tmpl w:val="9D7C4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3302E"/>
    <w:multiLevelType w:val="hybridMultilevel"/>
    <w:tmpl w:val="8D64D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4F8E"/>
    <w:multiLevelType w:val="singleLevel"/>
    <w:tmpl w:val="FD82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9" w15:restartNumberingAfterBreak="0">
    <w:nsid w:val="507C5E09"/>
    <w:multiLevelType w:val="hybridMultilevel"/>
    <w:tmpl w:val="94307210"/>
    <w:numStyleLink w:val="Zaimportowanystyl13"/>
  </w:abstractNum>
  <w:abstractNum w:abstractNumId="20" w15:restartNumberingAfterBreak="0">
    <w:nsid w:val="50E95312"/>
    <w:multiLevelType w:val="hybridMultilevel"/>
    <w:tmpl w:val="3404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5481A"/>
    <w:multiLevelType w:val="hybridMultilevel"/>
    <w:tmpl w:val="59C8C430"/>
    <w:numStyleLink w:val="Zaimportowanystyl6"/>
  </w:abstractNum>
  <w:abstractNum w:abstractNumId="22" w15:restartNumberingAfterBreak="0">
    <w:nsid w:val="54EC2DBF"/>
    <w:multiLevelType w:val="hybridMultilevel"/>
    <w:tmpl w:val="8946B3E8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3" w15:restartNumberingAfterBreak="0">
    <w:nsid w:val="632F4A97"/>
    <w:multiLevelType w:val="multilevel"/>
    <w:tmpl w:val="AA5E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DAA5D3B"/>
    <w:multiLevelType w:val="hybridMultilevel"/>
    <w:tmpl w:val="634A7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64BDD"/>
    <w:multiLevelType w:val="hybridMultilevel"/>
    <w:tmpl w:val="59C8C430"/>
    <w:styleLink w:val="Zaimportowanystyl6"/>
    <w:lvl w:ilvl="0" w:tplc="180246AE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0A4ADDE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054B0A2">
      <w:start w:val="1"/>
      <w:numFmt w:val="lowerRoman"/>
      <w:lvlText w:val="%3."/>
      <w:lvlJc w:val="left"/>
      <w:pPr>
        <w:ind w:left="1724" w:hanging="1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9C8BC6E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56C9016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3CA500">
      <w:start w:val="1"/>
      <w:numFmt w:val="lowerRoman"/>
      <w:lvlText w:val="%6."/>
      <w:lvlJc w:val="left"/>
      <w:pPr>
        <w:ind w:left="3884" w:hanging="1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C28BBE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A5A330C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65EC9E8">
      <w:start w:val="1"/>
      <w:numFmt w:val="lowerRoman"/>
      <w:lvlText w:val="%9."/>
      <w:lvlJc w:val="left"/>
      <w:pPr>
        <w:ind w:left="6044" w:hanging="1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78814117"/>
    <w:multiLevelType w:val="hybridMultilevel"/>
    <w:tmpl w:val="94307210"/>
    <w:styleLink w:val="Zaimportowanystyl13"/>
    <w:lvl w:ilvl="0" w:tplc="3FA27D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3C8618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E4DAFA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443C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BE488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54D52C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92AAC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BEF21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6A5D48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C03042"/>
    <w:multiLevelType w:val="hybridMultilevel"/>
    <w:tmpl w:val="0F92C2EC"/>
    <w:lvl w:ilvl="0" w:tplc="5F70A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0"/>
    <w:lvlOverride w:ilvl="0">
      <w:startOverride w:val="8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7"/>
  </w:num>
  <w:num w:numId="13">
    <w:abstractNumId w:val="18"/>
  </w:num>
  <w:num w:numId="14">
    <w:abstractNumId w:val="23"/>
  </w:num>
  <w:num w:numId="15">
    <w:abstractNumId w:val="13"/>
  </w:num>
  <w:num w:numId="16">
    <w:abstractNumId w:val="15"/>
  </w:num>
  <w:num w:numId="17">
    <w:abstractNumId w:val="22"/>
  </w:num>
  <w:num w:numId="18">
    <w:abstractNumId w:val="12"/>
  </w:num>
  <w:num w:numId="19">
    <w:abstractNumId w:val="16"/>
  </w:num>
  <w:num w:numId="20">
    <w:abstractNumId w:val="24"/>
  </w:num>
  <w:num w:numId="21">
    <w:abstractNumId w:val="21"/>
    <w:lvlOverride w:ilvl="0">
      <w:lvl w:ilvl="0" w:tplc="9BC6641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A18AE9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36D886C2">
        <w:start w:val="1"/>
        <w:numFmt w:val="lowerRoman"/>
        <w:lvlText w:val="%3."/>
        <w:lvlJc w:val="left"/>
        <w:pPr>
          <w:ind w:left="172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36E7E6A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D64F93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90CFA48">
        <w:start w:val="1"/>
        <w:numFmt w:val="lowerRoman"/>
        <w:lvlText w:val="%6."/>
        <w:lvlJc w:val="left"/>
        <w:pPr>
          <w:ind w:left="388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9E461F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9CA61144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98E169C">
        <w:start w:val="1"/>
        <w:numFmt w:val="lowerRoman"/>
        <w:lvlText w:val="%9."/>
        <w:lvlJc w:val="left"/>
        <w:pPr>
          <w:ind w:left="604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2">
    <w:abstractNumId w:val="11"/>
  </w:num>
  <w:num w:numId="23">
    <w:abstractNumId w:val="25"/>
  </w:num>
  <w:num w:numId="24">
    <w:abstractNumId w:val="3"/>
  </w:num>
  <w:num w:numId="25">
    <w:abstractNumId w:val="2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7"/>
  </w:num>
  <w:num w:numId="29">
    <w:abstractNumId w:val="21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E9"/>
    <w:rsid w:val="00163E63"/>
    <w:rsid w:val="00205A05"/>
    <w:rsid w:val="002C3D3E"/>
    <w:rsid w:val="00395C81"/>
    <w:rsid w:val="00450536"/>
    <w:rsid w:val="00461336"/>
    <w:rsid w:val="004613A7"/>
    <w:rsid w:val="004D3562"/>
    <w:rsid w:val="005020E5"/>
    <w:rsid w:val="005171B5"/>
    <w:rsid w:val="00555D70"/>
    <w:rsid w:val="00557095"/>
    <w:rsid w:val="0068177B"/>
    <w:rsid w:val="00714D80"/>
    <w:rsid w:val="00717806"/>
    <w:rsid w:val="00725051"/>
    <w:rsid w:val="00795AA4"/>
    <w:rsid w:val="007E1830"/>
    <w:rsid w:val="008B54AA"/>
    <w:rsid w:val="008C36F5"/>
    <w:rsid w:val="00926D00"/>
    <w:rsid w:val="009621C8"/>
    <w:rsid w:val="00AB4C8E"/>
    <w:rsid w:val="00BA23C3"/>
    <w:rsid w:val="00BF5587"/>
    <w:rsid w:val="00C07C3F"/>
    <w:rsid w:val="00C07D8D"/>
    <w:rsid w:val="00C66680"/>
    <w:rsid w:val="00D752E2"/>
    <w:rsid w:val="00D96030"/>
    <w:rsid w:val="00EB3AE0"/>
    <w:rsid w:val="00EC58E4"/>
    <w:rsid w:val="00ED3C06"/>
    <w:rsid w:val="00EF2AEA"/>
    <w:rsid w:val="00F86E90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A2C"/>
  <w15:chartTrackingRefBased/>
  <w15:docId w15:val="{D0E99148-0649-4603-A773-93667C7A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8E9"/>
    <w:pPr>
      <w:suppressAutoHyphens/>
      <w:spacing w:after="0" w:line="240" w:lineRule="auto"/>
    </w:pPr>
    <w:rPr>
      <w:rFonts w:ascii="Times New Roman" w:eastAsia="Times New Roman" w:hAnsi="Times New Roman" w:cs="Arial Narrow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Tekstpodstawowy"/>
    <w:link w:val="TekstpodstawowywcityZnak"/>
    <w:semiHidden/>
    <w:unhideWhenUsed/>
    <w:rsid w:val="00F878E9"/>
    <w:pPr>
      <w:spacing w:after="0" w:line="360" w:lineRule="auto"/>
      <w:ind w:left="283"/>
      <w:jc w:val="both"/>
    </w:pPr>
    <w:rPr>
      <w:rFonts w:ascii="Arial Narrow" w:hAnsi="Arial Narro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78E9"/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F878E9"/>
    <w:pPr>
      <w:spacing w:after="120" w:line="480" w:lineRule="auto"/>
    </w:pPr>
  </w:style>
  <w:style w:type="paragraph" w:customStyle="1" w:styleId="TreSIWZ">
    <w:name w:val="Treść SIWZ"/>
    <w:basedOn w:val="Normalny"/>
    <w:rsid w:val="00F878E9"/>
    <w:pPr>
      <w:tabs>
        <w:tab w:val="num" w:pos="0"/>
        <w:tab w:val="left" w:pos="1352"/>
      </w:tabs>
      <w:ind w:left="283" w:hanging="283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F878E9"/>
    <w:pPr>
      <w:spacing w:after="120"/>
    </w:pPr>
    <w:rPr>
      <w:sz w:val="16"/>
      <w:szCs w:val="16"/>
    </w:rPr>
  </w:style>
  <w:style w:type="paragraph" w:customStyle="1" w:styleId="NagwekAnKi">
    <w:name w:val="Nagłówek AnKi"/>
    <w:basedOn w:val="Nagwek1"/>
    <w:rsid w:val="00F878E9"/>
    <w:pPr>
      <w:keepLines w:val="0"/>
      <w:suppressAutoHyphens w:val="0"/>
      <w:spacing w:before="0"/>
      <w:jc w:val="center"/>
    </w:pPr>
    <w:rPr>
      <w:rFonts w:ascii="Times New Roman" w:eastAsia="Times New Roman" w:hAnsi="Times New Roman" w:cs="Arial Narrow"/>
      <w:b/>
      <w:color w:val="auto"/>
      <w:kern w:val="2"/>
      <w:sz w:val="24"/>
      <w:szCs w:val="20"/>
    </w:rPr>
  </w:style>
  <w:style w:type="paragraph" w:styleId="Akapitzlist">
    <w:name w:val="List Paragraph"/>
    <w:basedOn w:val="Normalny"/>
    <w:uiPriority w:val="34"/>
    <w:qFormat/>
    <w:rsid w:val="00F878E9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Zaimportowanystyl6">
    <w:name w:val="Zaimportowany styl 6"/>
    <w:rsid w:val="00F878E9"/>
    <w:pPr>
      <w:numPr>
        <w:numId w:val="2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8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8E9"/>
    <w:rPr>
      <w:rFonts w:ascii="Times New Roman" w:eastAsia="Times New Roman" w:hAnsi="Times New Roman" w:cs="Arial Narro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878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6F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6F5"/>
    <w:rPr>
      <w:rFonts w:ascii="Times New Roman" w:eastAsia="Times New Roman" w:hAnsi="Times New Roman" w:cs="Arial Narrow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6F5"/>
    <w:rPr>
      <w:rFonts w:ascii="Times New Roman" w:eastAsia="Times New Roman" w:hAnsi="Times New Roman" w:cs="Arial Narrow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F5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Zaimportowanystyl13">
    <w:name w:val="Zaimportowany styl 13"/>
    <w:rsid w:val="00450536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3065</Words>
  <Characters>18390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Smuda</dc:creator>
  <cp:keywords/>
  <dc:description/>
  <cp:lastModifiedBy>Anna Cofała</cp:lastModifiedBy>
  <cp:revision>12</cp:revision>
  <cp:lastPrinted>2019-07-12T12:09:00Z</cp:lastPrinted>
  <dcterms:created xsi:type="dcterms:W3CDTF">2019-07-12T07:57:00Z</dcterms:created>
  <dcterms:modified xsi:type="dcterms:W3CDTF">2019-07-12T12:09:00Z</dcterms:modified>
</cp:coreProperties>
</file>