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B" w:rsidRPr="008E76E7" w:rsidRDefault="00BE3CAB" w:rsidP="006F7A5F">
      <w:pPr>
        <w:pStyle w:val="Zaczniki"/>
      </w:pPr>
      <w:bookmarkStart w:id="0" w:name="_Toc459984570"/>
      <w:bookmarkStart w:id="1" w:name="_Toc509559636"/>
      <w:bookmarkStart w:id="2" w:name="_Toc310775502"/>
      <w:bookmarkStart w:id="3" w:name="_Toc352051572"/>
      <w:bookmarkStart w:id="4" w:name="_Toc411855758"/>
      <w:r w:rsidRPr="008E76E7">
        <w:t xml:space="preserve">Załącznik do SIWZ – </w:t>
      </w:r>
      <w:r w:rsidR="005E18C4" w:rsidRPr="008E76E7">
        <w:t>Wzór f</w:t>
      </w:r>
      <w:r w:rsidRPr="008E76E7">
        <w:t>ormularz</w:t>
      </w:r>
      <w:r w:rsidR="005E18C4" w:rsidRPr="008E76E7">
        <w:t>a</w:t>
      </w:r>
      <w:r w:rsidRPr="008E76E7">
        <w:t xml:space="preserve"> jednolitego europejskiego dokumentu zamówienia</w:t>
      </w:r>
      <w:bookmarkEnd w:id="0"/>
      <w:bookmarkEnd w:id="1"/>
    </w:p>
    <w:p w:rsidR="00A23497" w:rsidRPr="00F50815" w:rsidRDefault="00A23497" w:rsidP="009A399A">
      <w:pPr>
        <w:ind w:left="5670" w:firstLine="567"/>
        <w:jc w:val="center"/>
        <w:outlineLvl w:val="1"/>
        <w:rPr>
          <w:rFonts w:asciiTheme="minorHAnsi" w:hAnsiTheme="minorHAnsi" w:cs="Arial"/>
          <w:b/>
          <w:color w:val="000000"/>
          <w:sz w:val="20"/>
          <w:szCs w:val="20"/>
        </w:rPr>
      </w:pPr>
    </w:p>
    <w:p w:rsidR="00804232" w:rsidRDefault="00804232" w:rsidP="00096F35">
      <w:pPr>
        <w:keepNext/>
        <w:spacing w:before="120" w:after="360"/>
        <w:jc w:val="center"/>
        <w:rPr>
          <w:rFonts w:asciiTheme="minorHAnsi" w:eastAsia="Calibri" w:hAnsiTheme="minorHAnsi" w:cs="Arial"/>
          <w:b/>
          <w:sz w:val="20"/>
          <w:szCs w:val="20"/>
          <w:lang w:eastAsia="en-GB"/>
        </w:rPr>
      </w:pPr>
    </w:p>
    <w:p w:rsidR="00FD266C" w:rsidRPr="006F7A5F" w:rsidRDefault="00FD266C" w:rsidP="00096F35">
      <w:pPr>
        <w:keepNext/>
        <w:spacing w:before="120" w:after="360"/>
        <w:jc w:val="center"/>
        <w:rPr>
          <w:rFonts w:asciiTheme="minorHAnsi" w:eastAsia="Calibri" w:hAnsiTheme="minorHAnsi" w:cs="Arial"/>
          <w:b/>
          <w:sz w:val="20"/>
          <w:szCs w:val="20"/>
          <w:lang w:eastAsia="en-GB"/>
        </w:rPr>
      </w:pPr>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482FA8"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w:t>
      </w:r>
      <w:r w:rsidRPr="00482FA8">
        <w:rPr>
          <w:rFonts w:asciiTheme="minorHAnsi" w:eastAsia="Calibri" w:hAnsiTheme="minorHAnsi" w:cs="Arial"/>
          <w:b/>
          <w:sz w:val="20"/>
          <w:szCs w:val="20"/>
          <w:lang w:eastAsia="en-GB"/>
        </w:rPr>
        <w:t>Urzędowym Unii Europejskiej:</w:t>
      </w:r>
    </w:p>
    <w:p w:rsidR="00FD266C" w:rsidRPr="00482FA8"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482FA8">
        <w:rPr>
          <w:rFonts w:asciiTheme="minorHAnsi" w:eastAsia="Calibri" w:hAnsiTheme="minorHAnsi" w:cs="Arial"/>
          <w:b/>
          <w:sz w:val="20"/>
          <w:szCs w:val="20"/>
          <w:lang w:eastAsia="en-GB"/>
        </w:rPr>
        <w:t xml:space="preserve">Dz.U. UE S numer [], data [], strona [], </w:t>
      </w:r>
    </w:p>
    <w:p w:rsidR="00FD266C" w:rsidRPr="00482FA8"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482FA8">
        <w:rPr>
          <w:rFonts w:asciiTheme="minorHAnsi" w:eastAsia="Calibri" w:hAnsiTheme="minorHAnsi" w:cs="Arial"/>
          <w:b/>
          <w:sz w:val="20"/>
          <w:szCs w:val="20"/>
          <w:lang w:eastAsia="en-GB"/>
        </w:rPr>
        <w:t xml:space="preserve">Numer ogłoszenia w Dz.U. S: </w:t>
      </w:r>
      <w:r w:rsidR="00482FA8" w:rsidRPr="00482FA8">
        <w:rPr>
          <w:rFonts w:asciiTheme="minorHAnsi" w:eastAsia="Calibri" w:hAnsiTheme="minorHAnsi" w:cs="Arial"/>
          <w:b/>
          <w:sz w:val="20"/>
          <w:szCs w:val="20"/>
          <w:lang w:eastAsia="en-GB"/>
        </w:rPr>
        <w:t>2019/S 175-427325</w:t>
      </w:r>
      <w:r w:rsidR="00482FA8">
        <w:rPr>
          <w:rFonts w:asciiTheme="minorHAnsi" w:eastAsia="Calibri" w:hAnsiTheme="minorHAnsi" w:cs="Arial"/>
          <w:b/>
          <w:sz w:val="20"/>
          <w:szCs w:val="20"/>
          <w:lang w:eastAsia="en-GB"/>
        </w:rPr>
        <w:t xml:space="preserve"> z dnia 11-09-2019 r.</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482FA8">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w:t>
      </w:r>
      <w:r w:rsidRPr="00F50815">
        <w:rPr>
          <w:rFonts w:asciiTheme="minorHAnsi" w:eastAsia="Calibri" w:hAnsiTheme="minorHAnsi" w:cs="Arial"/>
          <w:b/>
          <w:w w:val="0"/>
          <w:sz w:val="20"/>
          <w:szCs w:val="20"/>
          <w:lang w:eastAsia="en-GB"/>
        </w:rPr>
        <w:t xml:space="preserve"> umożliwiające jednoznaczne zidentyfikowanie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DC4B8D" w:rsidP="00F35F6A">
            <w:pPr>
              <w:jc w:val="both"/>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Oddział Opolski z siedzibą w Opolu ul. Krakowska 48, 45-075 Opole</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F07F17" w:rsidRPr="00F50815" w:rsidRDefault="002E442E" w:rsidP="00986931">
            <w:pPr>
              <w:jc w:val="both"/>
              <w:rPr>
                <w:rFonts w:asciiTheme="minorHAnsi" w:eastAsia="Calibri" w:hAnsiTheme="minorHAnsi" w:cs="Arial"/>
                <w:sz w:val="20"/>
                <w:szCs w:val="20"/>
                <w:lang w:eastAsia="en-GB"/>
              </w:rPr>
            </w:pPr>
            <w:r w:rsidRPr="002E442E">
              <w:rPr>
                <w:rFonts w:asciiTheme="minorHAnsi" w:hAnsiTheme="minorHAnsi" w:cs="Arial"/>
                <w:sz w:val="20"/>
                <w:szCs w:val="20"/>
              </w:rPr>
              <w:t>Kolejowa komunikacja zastępcza na odcink</w:t>
            </w:r>
            <w:r w:rsidR="00B845E5">
              <w:rPr>
                <w:rFonts w:asciiTheme="minorHAnsi" w:hAnsiTheme="minorHAnsi" w:cs="Arial"/>
                <w:sz w:val="20"/>
                <w:szCs w:val="20"/>
              </w:rPr>
              <w:t>ach</w:t>
            </w:r>
            <w:r w:rsidRPr="002E442E">
              <w:rPr>
                <w:rFonts w:asciiTheme="minorHAnsi" w:hAnsiTheme="minorHAnsi" w:cs="Arial"/>
                <w:sz w:val="20"/>
                <w:szCs w:val="20"/>
              </w:rPr>
              <w:t xml:space="preserve"> </w:t>
            </w:r>
            <w:r w:rsidR="000B4B75" w:rsidRPr="000B4B75">
              <w:rPr>
                <w:rFonts w:asciiTheme="minorHAnsi" w:hAnsiTheme="minorHAnsi" w:cs="Arial"/>
                <w:sz w:val="20"/>
                <w:szCs w:val="20"/>
              </w:rPr>
              <w:t xml:space="preserve">Opole Główne – Kluczbork – Opole Główne </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986931">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F35F6A">
              <w:rPr>
                <w:rFonts w:asciiTheme="minorHAnsi" w:hAnsiTheme="minorHAnsi" w:cs="Arial"/>
                <w:color w:val="000000"/>
                <w:sz w:val="20"/>
                <w:szCs w:val="20"/>
                <w:u w:val="single"/>
              </w:rPr>
              <w:t>a</w:t>
            </w:r>
            <w:r w:rsidR="00536E09">
              <w:rPr>
                <w:rFonts w:asciiTheme="minorHAnsi" w:hAnsiTheme="minorHAnsi" w:cs="Arial"/>
                <w:color w:val="000000"/>
                <w:sz w:val="20"/>
                <w:szCs w:val="20"/>
                <w:u w:val="single"/>
              </w:rPr>
              <w:t>-</w:t>
            </w:r>
            <w:r w:rsidR="003B07B5">
              <w:rPr>
                <w:rFonts w:asciiTheme="minorHAnsi" w:hAnsiTheme="minorHAnsi" w:cs="Arial"/>
                <w:color w:val="000000"/>
                <w:sz w:val="20"/>
                <w:szCs w:val="20"/>
                <w:u w:val="single"/>
              </w:rPr>
              <w:t>251</w:t>
            </w:r>
            <w:r w:rsidR="00FD503A">
              <w:rPr>
                <w:rFonts w:asciiTheme="minorHAnsi" w:hAnsiTheme="minorHAnsi" w:cs="Arial"/>
                <w:color w:val="000000"/>
                <w:sz w:val="20"/>
                <w:szCs w:val="20"/>
                <w:u w:val="single"/>
              </w:rPr>
              <w:t>/</w:t>
            </w:r>
            <w:r w:rsidR="00986931">
              <w:rPr>
                <w:rFonts w:asciiTheme="minorHAnsi" w:hAnsiTheme="minorHAnsi" w:cs="Arial"/>
                <w:color w:val="000000"/>
                <w:sz w:val="20"/>
                <w:szCs w:val="20"/>
                <w:u w:val="single"/>
              </w:rPr>
              <w:t>10</w:t>
            </w:r>
            <w:r w:rsidR="00FD503A">
              <w:rPr>
                <w:rFonts w:asciiTheme="minorHAnsi" w:hAnsiTheme="minorHAnsi" w:cs="Arial"/>
                <w:color w:val="000000"/>
                <w:sz w:val="20"/>
                <w:szCs w:val="20"/>
                <w:u w:val="single"/>
              </w:rPr>
              <w:t>/</w:t>
            </w:r>
            <w:r>
              <w:rPr>
                <w:rFonts w:asciiTheme="minorHAnsi" w:hAnsiTheme="minorHAnsi" w:cs="Arial"/>
                <w:color w:val="000000"/>
                <w:sz w:val="20"/>
                <w:szCs w:val="20"/>
                <w:u w:val="single"/>
              </w:rPr>
              <w:t>201</w:t>
            </w:r>
            <w:r w:rsidR="00F07F17">
              <w:rPr>
                <w:rFonts w:asciiTheme="minorHAnsi" w:hAnsiTheme="minorHAnsi" w:cs="Arial"/>
                <w:color w:val="000000"/>
                <w:sz w:val="20"/>
                <w:szCs w:val="20"/>
                <w:u w:val="single"/>
              </w:rPr>
              <w:t>9</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F07F17" w:rsidRDefault="00F07F17"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 xml:space="preserve">b) Jeżeli poświadczenie wpisu do wykazu lub wydania </w:t>
            </w:r>
            <w:r w:rsidRPr="00F50815">
              <w:rPr>
                <w:rFonts w:asciiTheme="minorHAnsi" w:eastAsia="Calibri" w:hAnsiTheme="minorHAnsi" w:cs="Arial"/>
                <w:sz w:val="20"/>
                <w:szCs w:val="20"/>
                <w:lang w:eastAsia="en-GB"/>
              </w:rPr>
              <w:lastRenderedPageBreak/>
              <w:t>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6" w:name="_DV_M1264"/>
      <w:bookmarkEnd w:id="6"/>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7" w:name="_DV_M1266"/>
      <w:bookmarkEnd w:id="7"/>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8" w:name="_DV_M1268"/>
      <w:bookmarkEnd w:id="8"/>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lastRenderedPageBreak/>
              <w:t>Czy wykonawca znajduje się w jednej z następujących sytuacji:</w:t>
            </w:r>
            <w:r w:rsidRPr="00F50815">
              <w:rPr>
                <w:rFonts w:asciiTheme="minorHAnsi" w:eastAsia="Calibri" w:hAnsiTheme="minorHAnsi" w:cs="Arial"/>
                <w:sz w:val="20"/>
                <w:szCs w:val="20"/>
                <w:lang w:eastAsia="en-GB"/>
              </w:rPr>
              <w:br/>
              <w:t xml:space="preserve">a) </w:t>
            </w:r>
            <w:r w:rsidRPr="00F50815">
              <w:rPr>
                <w:rFonts w:asciiTheme="minorHAnsi" w:eastAsia="Calibri" w:hAnsiTheme="minorHAnsi" w:cs="Arial"/>
                <w:b/>
                <w:sz w:val="20"/>
                <w:szCs w:val="20"/>
                <w:lang w:eastAsia="en-GB"/>
              </w:rPr>
              <w:t>zbankrutował</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b/>
                <w:sz w:val="20"/>
                <w:szCs w:val="20"/>
                <w:lang w:eastAsia="en-GB"/>
              </w:rPr>
              <w:t>prowadzone jest wobec niego postępowanie upadłościowe</w:t>
            </w:r>
            <w:r w:rsidRPr="00F50815">
              <w:rPr>
                <w:rFonts w:asciiTheme="minorHAnsi" w:eastAsia="Calibri" w:hAnsiTheme="minorHAnsi" w:cs="Arial"/>
                <w:sz w:val="20"/>
                <w:szCs w:val="20"/>
                <w:lang w:eastAsia="en-GB"/>
              </w:rPr>
              <w:t xml:space="preserve"> lub likwidacyjne; lub</w:t>
            </w:r>
            <w:r w:rsidRPr="00F50815">
              <w:rPr>
                <w:rFonts w:asciiTheme="minorHAnsi" w:eastAsia="Calibri" w:hAnsiTheme="minorHAnsi" w:cs="Arial"/>
                <w:sz w:val="20"/>
                <w:szCs w:val="20"/>
                <w:lang w:eastAsia="en-GB"/>
              </w:rPr>
              <w:br/>
              <w:t xml:space="preserve">c) zawarł </w:t>
            </w:r>
            <w:r w:rsidRPr="00F50815">
              <w:rPr>
                <w:rFonts w:asciiTheme="minorHAnsi" w:eastAsia="Calibri" w:hAnsiTheme="minorHAnsi" w:cs="Arial"/>
                <w:b/>
                <w:sz w:val="20"/>
                <w:szCs w:val="20"/>
                <w:lang w:eastAsia="en-GB"/>
              </w:rPr>
              <w:t>układ z wierzycielami</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Pr="00F50815">
              <w:rPr>
                <w:rFonts w:asciiTheme="minorHAnsi" w:eastAsia="Calibri" w:hAnsiTheme="minorHAnsi" w:cs="Arial"/>
                <w:sz w:val="20"/>
                <w:szCs w:val="20"/>
                <w:vertAlign w:val="superscript"/>
                <w:lang w:eastAsia="en-GB"/>
              </w:rPr>
              <w:footnoteReference w:id="27"/>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e) jego aktywami zarządza likwidator lub sąd; lub</w:t>
            </w:r>
            <w:r w:rsidRPr="00F50815">
              <w:rPr>
                <w:rFonts w:asciiTheme="minorHAnsi" w:eastAsia="Calibri" w:hAnsiTheme="minorHAnsi" w:cs="Arial"/>
                <w:sz w:val="20"/>
                <w:szCs w:val="20"/>
                <w:lang w:eastAsia="en-GB"/>
              </w:rPr>
              <w:br/>
              <w:t>f) jego działalność gospodarcza jest zawieszona?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jest winien </w:t>
            </w:r>
            <w:r w:rsidRPr="00F50815">
              <w:rPr>
                <w:rFonts w:asciiTheme="minorHAnsi" w:eastAsia="Calibri" w:hAnsiTheme="minorHAnsi" w:cs="Arial"/>
                <w:b/>
                <w:sz w:val="20"/>
                <w:szCs w:val="20"/>
                <w:lang w:eastAsia="en-GB"/>
              </w:rPr>
              <w:t>poważnego wykroczenia zawodowego</w:t>
            </w:r>
            <w:r w:rsidRPr="00F50815">
              <w:rPr>
                <w:rFonts w:asciiTheme="minorHAnsi" w:eastAsia="Calibri" w:hAnsiTheme="minorHAnsi" w:cs="Arial"/>
                <w:b/>
                <w:sz w:val="20"/>
                <w:szCs w:val="20"/>
                <w:vertAlign w:val="superscript"/>
                <w:lang w:eastAsia="en-GB"/>
              </w:rPr>
              <w:footnoteReference w:id="29"/>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lastRenderedPageBreak/>
              <w:t xml:space="preserve">Czy wykonawca wie o jakimkolwiek </w:t>
            </w:r>
            <w:r w:rsidRPr="00F50815">
              <w:rPr>
                <w:rFonts w:asciiTheme="minorHAnsi" w:eastAsia="Calibri" w:hAnsiTheme="minorHAnsi" w:cs="Arial"/>
                <w:b/>
                <w:sz w:val="20"/>
                <w:szCs w:val="20"/>
                <w:lang w:eastAsia="en-GB"/>
              </w:rPr>
              <w:t>konflikcie interesów</w:t>
            </w:r>
            <w:r w:rsidRPr="00F50815">
              <w:rPr>
                <w:rFonts w:asciiTheme="minorHAnsi" w:eastAsia="Calibri" w:hAnsiTheme="minorHAnsi" w:cs="Arial"/>
                <w:b/>
                <w:sz w:val="20"/>
                <w:szCs w:val="20"/>
                <w:vertAlign w:val="superscript"/>
                <w:lang w:eastAsia="en-GB"/>
              </w:rPr>
              <w:footnoteReference w:id="30"/>
            </w:r>
            <w:r w:rsidRPr="00F50815">
              <w:rPr>
                <w:rFonts w:asciiTheme="minorHAnsi" w:eastAsia="Calibri" w:hAnsiTheme="minorHAnsi" w:cs="Arial"/>
                <w:sz w:val="20"/>
                <w:szCs w:val="20"/>
                <w:lang w:eastAsia="en-GB"/>
              </w:rPr>
              <w:t xml:space="preserve"> spowodowanym jego udziałem w postępowaniu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FD266C" w:rsidP="00FD266C">
            <w:pPr>
              <w:rPr>
                <w:rFonts w:asciiTheme="minorHAnsi" w:eastAsia="Calibri" w:hAnsiTheme="minorHAnsi" w:cs="Arial"/>
                <w:w w:val="0"/>
                <w:sz w:val="20"/>
                <w:szCs w:val="20"/>
                <w:lang w:eastAsia="en-GB"/>
              </w:rPr>
            </w:pPr>
            <w:bookmarkStart w:id="9" w:name="_GoBack"/>
            <w:bookmarkEnd w:id="9"/>
            <w:r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0815">
              <w:rPr>
                <w:rFonts w:asciiTheme="minorHAnsi" w:eastAsia="Calibri" w:hAnsiTheme="minorHAnsi" w:cs="Arial"/>
                <w:b/>
                <w:sz w:val="20"/>
                <w:szCs w:val="20"/>
                <w:lang w:eastAsia="en-GB"/>
              </w:rPr>
              <w:t>rozwiązana przed czasem</w:t>
            </w:r>
            <w:r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63DBE3F1" wp14:editId="05C46E52">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5BC8E421" wp14:editId="44E4A380">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261335B" wp14:editId="35FBD2F8">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18D954AE" wp14:editId="64924FDB">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5C0E6AAF" wp14:editId="301FAB85">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10" w:name="_DV_M4300"/>
            <w:bookmarkStart w:id="11" w:name="_DV_M4301"/>
            <w:bookmarkEnd w:id="10"/>
            <w:bookmarkEnd w:id="11"/>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2"/>
    <w:bookmarkEnd w:id="3"/>
    <w:bookmarkEnd w:id="4"/>
    <w:p w:rsidR="00E715EF" w:rsidRDefault="00E715EF" w:rsidP="00A16187">
      <w:pPr>
        <w:jc w:val="center"/>
        <w:rPr>
          <w:rFonts w:asciiTheme="minorHAnsi" w:hAnsiTheme="minorHAnsi" w:cs="Arial"/>
          <w:b/>
          <w:color w:val="000000"/>
          <w:sz w:val="20"/>
          <w:szCs w:val="20"/>
        </w:rPr>
      </w:pPr>
    </w:p>
    <w:sectPr w:rsidR="00E715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FA" w:rsidRDefault="00435EFA" w:rsidP="00970980">
      <w:r>
        <w:separator/>
      </w:r>
    </w:p>
  </w:endnote>
  <w:endnote w:type="continuationSeparator" w:id="0">
    <w:p w:rsidR="00435EFA" w:rsidRDefault="00435EFA"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482FA8">
      <w:rPr>
        <w:noProof/>
      </w:rPr>
      <w:t>15</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FA" w:rsidRDefault="00435EFA" w:rsidP="00970980">
      <w:r>
        <w:separator/>
      </w:r>
    </w:p>
  </w:footnote>
  <w:footnote w:type="continuationSeparator" w:id="0">
    <w:p w:rsidR="00435EFA" w:rsidRDefault="00435EFA"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4B75"/>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77A"/>
    <w:rsid w:val="00182F7B"/>
    <w:rsid w:val="00184B33"/>
    <w:rsid w:val="00186E2D"/>
    <w:rsid w:val="00187AC1"/>
    <w:rsid w:val="00190EC9"/>
    <w:rsid w:val="001912B9"/>
    <w:rsid w:val="00192FB1"/>
    <w:rsid w:val="00197EDA"/>
    <w:rsid w:val="001A5F8C"/>
    <w:rsid w:val="001A6239"/>
    <w:rsid w:val="001A7AE3"/>
    <w:rsid w:val="001B321A"/>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442E"/>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2E0"/>
    <w:rsid w:val="003A05DC"/>
    <w:rsid w:val="003A0BBB"/>
    <w:rsid w:val="003B07B5"/>
    <w:rsid w:val="003B20A2"/>
    <w:rsid w:val="003B6E4E"/>
    <w:rsid w:val="003C49E5"/>
    <w:rsid w:val="003C798B"/>
    <w:rsid w:val="003D00A7"/>
    <w:rsid w:val="003D0761"/>
    <w:rsid w:val="003D0ABD"/>
    <w:rsid w:val="003D1F6D"/>
    <w:rsid w:val="003D50C6"/>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5EFA"/>
    <w:rsid w:val="00436C72"/>
    <w:rsid w:val="004404E3"/>
    <w:rsid w:val="00445A78"/>
    <w:rsid w:val="0045117E"/>
    <w:rsid w:val="0045160A"/>
    <w:rsid w:val="0045501C"/>
    <w:rsid w:val="00455366"/>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2FA8"/>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2B6B"/>
    <w:rsid w:val="00575AA5"/>
    <w:rsid w:val="0057676B"/>
    <w:rsid w:val="005779A0"/>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1489"/>
    <w:rsid w:val="00662495"/>
    <w:rsid w:val="00662EE8"/>
    <w:rsid w:val="00666C4C"/>
    <w:rsid w:val="006714B2"/>
    <w:rsid w:val="00671F1F"/>
    <w:rsid w:val="00673736"/>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5F9C"/>
    <w:rsid w:val="00826EB8"/>
    <w:rsid w:val="00831F12"/>
    <w:rsid w:val="008329E8"/>
    <w:rsid w:val="00833AAB"/>
    <w:rsid w:val="00834F18"/>
    <w:rsid w:val="008407CF"/>
    <w:rsid w:val="00842DD3"/>
    <w:rsid w:val="00845320"/>
    <w:rsid w:val="008462C5"/>
    <w:rsid w:val="00846F69"/>
    <w:rsid w:val="0085158D"/>
    <w:rsid w:val="0085541C"/>
    <w:rsid w:val="0085697B"/>
    <w:rsid w:val="00857D80"/>
    <w:rsid w:val="00862544"/>
    <w:rsid w:val="00863E81"/>
    <w:rsid w:val="00871FD8"/>
    <w:rsid w:val="0087331D"/>
    <w:rsid w:val="00874F36"/>
    <w:rsid w:val="008751DB"/>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45B5"/>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6931"/>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4CFF"/>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845E5"/>
    <w:rsid w:val="00B92F79"/>
    <w:rsid w:val="00B95B99"/>
    <w:rsid w:val="00B9699C"/>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AC2"/>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26AA"/>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48444-C876-434E-A68A-7C87EC8D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4505</Words>
  <Characters>27031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31474</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L.Patoła</cp:lastModifiedBy>
  <cp:revision>45</cp:revision>
  <cp:lastPrinted>2019-02-22T07:57:00Z</cp:lastPrinted>
  <dcterms:created xsi:type="dcterms:W3CDTF">2018-02-26T07:12:00Z</dcterms:created>
  <dcterms:modified xsi:type="dcterms:W3CDTF">2019-09-11T07:36:00Z</dcterms:modified>
</cp:coreProperties>
</file>