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EDD702" w14:textId="38D74C41" w:rsidR="00E24321" w:rsidRPr="00E24321" w:rsidRDefault="00E24321" w:rsidP="0074660D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bookmarkStart w:id="0" w:name="_GoBack"/>
      <w:bookmarkEnd w:id="0"/>
      <w:r w:rsidRPr="00E24321">
        <w:rPr>
          <w:rFonts w:ascii="Open Sans" w:hAnsi="Open Sans" w:cs="Open Sans"/>
        </w:rPr>
        <w:t>Załącznik nr 1.1. do SIWZ</w:t>
      </w:r>
    </w:p>
    <w:p w14:paraId="055E6469" w14:textId="77777777" w:rsidR="00E24321" w:rsidRPr="00E24321" w:rsidRDefault="00E24321" w:rsidP="00E2432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OFERTA – CZĘŚĆ NR 1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E24321" w:rsidRPr="00E24321" w14:paraId="685E79B7" w14:textId="77777777" w:rsidTr="00372E96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CD37" w14:textId="77777777" w:rsidR="00E24321" w:rsidRPr="00E24321" w:rsidRDefault="00E24321" w:rsidP="00E24321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6BE2" w14:textId="77777777" w:rsidR="00E24321" w:rsidRPr="00E24321" w:rsidRDefault="00E24321" w:rsidP="00E24321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E24321" w:rsidRPr="00E24321" w14:paraId="7453473A" w14:textId="77777777" w:rsidTr="00372E96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5FAA" w14:textId="77777777" w:rsidR="00E24321" w:rsidRPr="00E24321" w:rsidRDefault="00E24321" w:rsidP="00E24321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ABBC" w14:textId="77777777" w:rsidR="00E24321" w:rsidRPr="00E24321" w:rsidRDefault="00E24321" w:rsidP="00E24321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E24321" w:rsidRPr="00E24321" w14:paraId="09DB8D33" w14:textId="77777777" w:rsidTr="00372E9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6B2" w14:textId="77777777" w:rsidR="00E24321" w:rsidRPr="00E24321" w:rsidRDefault="00E24321" w:rsidP="00E24321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06B" w14:textId="77777777" w:rsidR="00E24321" w:rsidRPr="00E24321" w:rsidRDefault="00E24321" w:rsidP="00E24321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E24321" w:rsidRPr="00E24321" w14:paraId="4D0CF32B" w14:textId="77777777" w:rsidTr="00372E96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889C" w14:textId="77777777" w:rsidR="00E24321" w:rsidRPr="00E24321" w:rsidRDefault="00E24321" w:rsidP="00E24321">
            <w:pPr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Wykonawca zgodnie z ustawą z dnia 06 marca 2018 r. prawo przedsiębiorców (Dz. U. z 2019 r. poz. 1292 z późn. zm.)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B384" w14:textId="77777777" w:rsidR="00E24321" w:rsidRPr="00E24321" w:rsidRDefault="00E24321" w:rsidP="00E243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4E0574" wp14:editId="4E342DF3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96520</wp:posOffset>
                      </wp:positionV>
                      <wp:extent cx="123190" cy="117475"/>
                      <wp:effectExtent l="0" t="0" r="3810" b="0"/>
                      <wp:wrapNone/>
                      <wp:docPr id="1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B98A682" id="Prostokąt 9" o:spid="_x0000_s1026" style="position:absolute;margin-left:88.6pt;margin-top:7.6pt;width:9.7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mikroprzedsiębiorcą</w:t>
            </w:r>
          </w:p>
          <w:p w14:paraId="7B28CFE7" w14:textId="77777777" w:rsidR="00E24321" w:rsidRPr="00E24321" w:rsidRDefault="00E24321" w:rsidP="00E24321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2D391F4" wp14:editId="49930CD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4445" b="0"/>
                      <wp:wrapNone/>
                      <wp:docPr id="1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6C0E18E" id="Prostokąt 8" o:spid="_x0000_s1026" style="position:absolute;margin-left:88.85pt;margin-top:2.2pt;width:9.65pt;height: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</w:t>
            </w:r>
          </w:p>
          <w:p w14:paraId="67BCC1FC" w14:textId="77777777" w:rsidR="00E24321" w:rsidRPr="00E24321" w:rsidRDefault="00E24321" w:rsidP="00E24321">
            <w:pPr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9606DB9" wp14:editId="735E0EF9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4445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3289871" id="Prostokąt 10" o:spid="_x0000_s1026" style="position:absolute;margin-left:88.25pt;margin-top:1.75pt;width:9.65pt;height: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</w:t>
            </w:r>
          </w:p>
          <w:p w14:paraId="4F6ABE22" w14:textId="77777777" w:rsidR="00E24321" w:rsidRPr="00E24321" w:rsidRDefault="00E24321" w:rsidP="00E24321">
            <w:pPr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714C35" wp14:editId="678580D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4445" b="0"/>
                      <wp:wrapNone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B0AF428" id="Prostokąt 1" o:spid="_x0000_s1026" style="position:absolute;margin-left:87pt;margin-top:2.25pt;width:9.65pt;height: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E24321"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E24321" w:rsidRPr="00E24321" w14:paraId="78BE5EF8" w14:textId="77777777" w:rsidTr="00372E96">
        <w:trPr>
          <w:trHeight w:val="1125"/>
        </w:trPr>
        <w:tc>
          <w:tcPr>
            <w:tcW w:w="3827" w:type="dxa"/>
            <w:vAlign w:val="center"/>
          </w:tcPr>
          <w:p w14:paraId="04D9AA24" w14:textId="77777777" w:rsidR="00E24321" w:rsidRPr="00E24321" w:rsidRDefault="00E24321" w:rsidP="00E24321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563BA9C3" w14:textId="4EF5A9DE" w:rsidR="00372E96" w:rsidRDefault="00372E96" w:rsidP="00372E96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372E96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Sporządzenie dokumentacji projektowej wraz z pełnieniem nadzoru autorskiego dla zadania pn.: Budowa oświetlenia ulic w różnych dzielnicach Miasta Gdańska</w:t>
            </w:r>
            <w:r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72E96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w ramach programu „Jaśniejszy Gdańsk” Edycja 2021 Etap III</w:t>
            </w:r>
            <w:r w:rsidR="00266E8A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41828EE0" w14:textId="77777777" w:rsidR="00266E8A" w:rsidRPr="00372E96" w:rsidRDefault="00266E8A" w:rsidP="00372E96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</w:p>
          <w:p w14:paraId="2D60E1AC" w14:textId="522BF362" w:rsidR="00E24321" w:rsidRPr="00E24321" w:rsidRDefault="00266E8A" w:rsidP="00E24321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CZĘŚĆ nr 1 przedmiotu zamówienia</w:t>
            </w:r>
          </w:p>
        </w:tc>
      </w:tr>
    </w:tbl>
    <w:p w14:paraId="3A4E47FB" w14:textId="77777777" w:rsidR="00E24321" w:rsidRPr="00E24321" w:rsidRDefault="00E24321" w:rsidP="00E24321">
      <w:pPr>
        <w:spacing w:before="120" w:after="120"/>
        <w:ind w:right="283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W odpowiedzi na ogłoszenie o zamówieniu oferuję wykonanie przedmiotu zamówienia</w:t>
      </w:r>
      <w:r w:rsidRPr="00E24321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E24321" w:rsidRPr="00E24321" w14:paraId="02C5CAB0" w14:textId="77777777" w:rsidTr="00372E96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33A2" w14:textId="2793C669" w:rsidR="00266E8A" w:rsidRPr="00645624" w:rsidRDefault="00266E8A" w:rsidP="00645624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266E8A">
              <w:rPr>
                <w:rFonts w:ascii="Open Sans" w:hAnsi="Open Sans" w:cs="Open Sans"/>
                <w:b/>
                <w:bCs/>
                <w:lang w:eastAsia="ar-SA"/>
              </w:rPr>
              <w:t>Część nr 1</w:t>
            </w:r>
          </w:p>
        </w:tc>
      </w:tr>
      <w:tr w:rsidR="00266E8A" w:rsidRPr="00E24321" w14:paraId="735B36E4" w14:textId="77777777" w:rsidTr="00372E96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F797" w14:textId="06400CB5" w:rsidR="00266E8A" w:rsidRPr="00266E8A" w:rsidRDefault="00266E8A" w:rsidP="00E24321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266E8A">
              <w:rPr>
                <w:rFonts w:ascii="Open Sans" w:hAnsi="Open Sans" w:cs="Open Sans"/>
                <w:b/>
                <w:bCs/>
                <w:lang w:eastAsia="ar-SA"/>
              </w:rPr>
              <w:t>ul. Żabia (fragment od nr 1 do nr 21) w  Gdańsku</w:t>
            </w:r>
          </w:p>
        </w:tc>
      </w:tr>
      <w:tr w:rsidR="00E24321" w:rsidRPr="00E24321" w14:paraId="33003F31" w14:textId="77777777" w:rsidTr="00372E96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669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0ECA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2FD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A6B0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A380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E24321" w:rsidRPr="00E24321" w14:paraId="2059676F" w14:textId="77777777" w:rsidTr="00372E9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FE8A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AF67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CFE5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56FE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F6BC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E24321" w:rsidRPr="00E24321" w14:paraId="07AA4677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EB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1429368C" w14:textId="056B223D" w:rsidR="00E24321" w:rsidRPr="00E24321" w:rsidRDefault="00EC3D3D" w:rsidP="00266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266E8A" w:rsidRPr="00266E8A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</w:t>
            </w:r>
            <w:r w:rsidR="00266E8A">
              <w:rPr>
                <w:rFonts w:ascii="Open Sans" w:hAnsi="Open Sans" w:cs="Open Sans"/>
                <w:sz w:val="18"/>
                <w:szCs w:val="18"/>
                <w:lang w:eastAsia="ar-SA"/>
              </w:rPr>
              <w:t xml:space="preserve"> </w:t>
            </w:r>
            <w:r w:rsidR="00266E8A" w:rsidRPr="00266E8A">
              <w:rPr>
                <w:rFonts w:ascii="Open Sans" w:hAnsi="Open Sans" w:cs="Open Sans"/>
                <w:sz w:val="18"/>
                <w:szCs w:val="18"/>
                <w:lang w:eastAsia="ar-SA"/>
              </w:rPr>
              <w:t>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5135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288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D4A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66E8A" w:rsidRPr="00E24321" w14:paraId="7C95E48C" w14:textId="77777777" w:rsidTr="00833B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30D9" w14:textId="6A9A3BC0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Urocza w Gdańsku</w:t>
            </w:r>
          </w:p>
        </w:tc>
      </w:tr>
      <w:tr w:rsidR="00266E8A" w:rsidRPr="00E24321" w14:paraId="30F82029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B2C0" w14:textId="7B0BBC9F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995" w:type="dxa"/>
            <w:gridSpan w:val="3"/>
          </w:tcPr>
          <w:p w14:paraId="4BF562C4" w14:textId="68FC3773" w:rsidR="00266E8A" w:rsidRPr="00266E8A" w:rsidRDefault="00EC3D3D" w:rsidP="00266E8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266E8A" w:rsidRPr="00266E8A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CC27" w14:textId="681F7BB7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A91" w14:textId="7B33B169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5191" w14:textId="3A0EF526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E24321" w14:paraId="2D03E6E0" w14:textId="77777777" w:rsidTr="00833B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30FC" w14:textId="77777777" w:rsidR="005A64F8" w:rsidRDefault="005A64F8" w:rsidP="00E24321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</w:p>
          <w:p w14:paraId="5560E055" w14:textId="77777777" w:rsidR="005A64F8" w:rsidRDefault="005A64F8" w:rsidP="00E24321">
            <w:pPr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ul. Nad Starą Radunią w Gdańsku</w:t>
            </w:r>
          </w:p>
          <w:p w14:paraId="2D90F496" w14:textId="17AFFBF0" w:rsidR="005A64F8" w:rsidRPr="00E24321" w:rsidRDefault="005A64F8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266E8A" w:rsidRPr="00E24321" w14:paraId="2464EB6F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323" w14:textId="1117BE57" w:rsid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995" w:type="dxa"/>
            <w:gridSpan w:val="3"/>
          </w:tcPr>
          <w:p w14:paraId="23A975EE" w14:textId="1DA90BD3" w:rsidR="00266E8A" w:rsidRPr="00266E8A" w:rsidRDefault="00EC3D3D" w:rsidP="00266E8A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Kompletna dokumentacja projektowa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, w tym: </w:t>
            </w:r>
            <w:r w:rsidR="00266E8A" w:rsidRPr="006D1906">
              <w:rPr>
                <w:rFonts w:ascii="Open Sans" w:hAnsi="Open Sans" w:cs="Open Sans"/>
                <w:sz w:val="18"/>
                <w:szCs w:val="18"/>
                <w:lang w:val="pl-PL"/>
              </w:rPr>
              <w:t>wielobranżowy projekt budowlany; projekty wykonawcze;</w:t>
            </w:r>
            <w:r w:rsidR="00266E8A"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 </w:t>
            </w:r>
            <w:r w:rsidR="00266E8A" w:rsidRPr="006D1906">
              <w:rPr>
                <w:rFonts w:ascii="Open Sans" w:hAnsi="Open Sans" w:cs="Open Sans"/>
                <w:sz w:val="18"/>
                <w:szCs w:val="18"/>
                <w:lang w:val="pl-PL"/>
              </w:rPr>
              <w:t>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F87D" w14:textId="203954D2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A2C3" w14:textId="37EF581D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D408" w14:textId="3E22F3C2" w:rsidR="00266E8A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266E8A" w:rsidRPr="00E24321" w14:paraId="1F73D39B" w14:textId="77777777" w:rsidTr="00833B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D97" w14:textId="77777777" w:rsidR="00266E8A" w:rsidRDefault="00266E8A" w:rsidP="00E24321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</w:p>
          <w:p w14:paraId="12368EE2" w14:textId="24816EFB" w:rsid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Gdańskiego Kolejarza w Gdańsku</w:t>
            </w:r>
          </w:p>
          <w:p w14:paraId="5EF95D0E" w14:textId="77777777" w:rsidR="00266E8A" w:rsidRP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266E8A" w:rsidRPr="00E24321" w14:paraId="3329865F" w14:textId="77777777" w:rsidTr="00372E96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4CA" w14:textId="5D586C95" w:rsid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995" w:type="dxa"/>
            <w:gridSpan w:val="3"/>
          </w:tcPr>
          <w:p w14:paraId="55160CFF" w14:textId="5AEDE820" w:rsidR="00266E8A" w:rsidRPr="006D1906" w:rsidRDefault="00EC3D3D" w:rsidP="00266E8A">
            <w:pPr>
              <w:pStyle w:val="Nagwek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Kompletna dokumentacja projektowa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 xml:space="preserve">, w tym: </w:t>
            </w:r>
            <w:r w:rsidR="00266E8A" w:rsidRPr="00266E8A">
              <w:rPr>
                <w:rFonts w:ascii="Open Sans" w:hAnsi="Open Sans" w:cs="Open Sans"/>
                <w:sz w:val="18"/>
                <w:szCs w:val="18"/>
                <w:lang w:val="pl-PL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76F7" w14:textId="5F624156" w:rsidR="00266E8A" w:rsidRP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C3E4" w14:textId="4F450394" w:rsidR="00266E8A" w:rsidRP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B35C" w14:textId="351D97CC" w:rsidR="00266E8A" w:rsidRPr="00266E8A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266E8A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24321" w:rsidRPr="00E24321" w14:paraId="68260338" w14:textId="77777777" w:rsidTr="00372E96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5F5F8F7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EFF3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1D6A" w14:textId="77777777" w:rsidR="00E24321" w:rsidRPr="00E24321" w:rsidRDefault="00E24321" w:rsidP="00E24321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20B6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77D2983E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BB8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75F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516D4612" w14:textId="77777777" w:rsidR="00E24321" w:rsidRPr="00E24321" w:rsidRDefault="00E24321" w:rsidP="00E24321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E24321" w:rsidRPr="00E24321" w14:paraId="5E51C52E" w14:textId="77777777" w:rsidTr="00372E96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565DA7" w14:textId="77777777" w:rsidR="00E24321" w:rsidRPr="00E24321" w:rsidRDefault="00E24321" w:rsidP="00E24321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8F22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F6B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046F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D3D7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DD0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E24321" w:rsidRPr="00E24321" w14:paraId="2D2B246E" w14:textId="77777777" w:rsidTr="00372E96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4FC7" w14:textId="13FEE2F9" w:rsidR="00E24321" w:rsidRPr="00E24321" w:rsidRDefault="00266E8A" w:rsidP="00E24321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4582" w14:textId="77777777" w:rsidR="00E24321" w:rsidRPr="00E24321" w:rsidRDefault="00E24321" w:rsidP="00E24321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5940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F8F8" w14:textId="3350FFB9" w:rsidR="00E24321" w:rsidRPr="00E24321" w:rsidRDefault="00266E8A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FA5D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B6F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9F82" w14:textId="77777777" w:rsidR="00E24321" w:rsidRPr="00E24321" w:rsidRDefault="00E24321" w:rsidP="00E24321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E24321" w:rsidRPr="00E24321" w14:paraId="2504AD8A" w14:textId="77777777" w:rsidTr="00372E96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16082" w14:textId="77777777" w:rsidR="00E24321" w:rsidRPr="00E24321" w:rsidRDefault="00E24321" w:rsidP="00E24321">
            <w:pPr>
              <w:tabs>
                <w:tab w:val="center" w:pos="4536"/>
                <w:tab w:val="right" w:pos="7698"/>
                <w:tab w:val="right" w:pos="9072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03F2D" w14:textId="77777777" w:rsidR="00E24321" w:rsidRPr="00E24321" w:rsidRDefault="00E24321" w:rsidP="00E24321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E24321" w:rsidRPr="00E24321" w14:paraId="06F48BF6" w14:textId="77777777" w:rsidTr="00372E96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825B47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 *</w:t>
            </w:r>
          </w:p>
        </w:tc>
      </w:tr>
      <w:tr w:rsidR="00E24321" w:rsidRPr="00E24321" w14:paraId="6AA9B8F0" w14:textId="77777777" w:rsidTr="00372E96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15AF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D90E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E24321" w:rsidRPr="00E24321" w14:paraId="6067A2AD" w14:textId="77777777" w:rsidTr="00372E96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BAA3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C4D4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E24321" w:rsidRPr="00E24321" w14:paraId="45D0B53B" w14:textId="77777777" w:rsidTr="00372E96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A064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220" w14:textId="77777777" w:rsidR="00E24321" w:rsidRPr="00E24321" w:rsidRDefault="00E24321" w:rsidP="00E24321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1AC2FF81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E24321" w:rsidRPr="00E24321" w14:paraId="392AE724" w14:textId="77777777" w:rsidTr="00372E96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6934" w14:textId="77777777" w:rsidR="00E24321" w:rsidRPr="00E24321" w:rsidRDefault="00E24321" w:rsidP="00E24321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E8C1" w14:textId="77777777" w:rsidR="00E24321" w:rsidRPr="00E24321" w:rsidRDefault="00E24321" w:rsidP="00E24321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E24321" w:rsidRPr="00E24321" w14:paraId="5A9CD855" w14:textId="77777777" w:rsidTr="00372E96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1E4E" w14:textId="77777777" w:rsidR="00E24321" w:rsidRPr="00E24321" w:rsidRDefault="00E24321" w:rsidP="00E24321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6218" w14:textId="77777777" w:rsidR="00E24321" w:rsidRPr="00E24321" w:rsidRDefault="00E24321" w:rsidP="00E24321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E24321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5963AE5C" w14:textId="77777777" w:rsidR="00E24321" w:rsidRPr="00E24321" w:rsidRDefault="00E24321" w:rsidP="00E24321">
      <w:pPr>
        <w:spacing w:before="120" w:after="120"/>
        <w:ind w:right="1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Uwaga!</w:t>
      </w:r>
    </w:p>
    <w:p w14:paraId="6024D510" w14:textId="77777777" w:rsidR="00E24321" w:rsidRPr="00E24321" w:rsidRDefault="00E24321" w:rsidP="00E2432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E24321">
        <w:rPr>
          <w:rFonts w:ascii="Open Sans" w:hAnsi="Open Sans" w:cs="Open Sans"/>
          <w:iCs/>
          <w:spacing w:val="-6"/>
        </w:rPr>
        <w:t>(*) Należy wypełnić wykropkowane miejsca.</w:t>
      </w:r>
    </w:p>
    <w:p w14:paraId="000EB842" w14:textId="77777777" w:rsidR="00E24321" w:rsidRPr="00E24321" w:rsidRDefault="00E24321" w:rsidP="00E24321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4FBF6F9A" w14:textId="77777777" w:rsidR="00E24321" w:rsidRPr="00E24321" w:rsidRDefault="00E24321" w:rsidP="00E24321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E29468D" w14:textId="77777777" w:rsidR="00E24321" w:rsidRPr="00E24321" w:rsidRDefault="00E24321" w:rsidP="00E24321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10849460" w14:textId="77777777" w:rsidR="00E24321" w:rsidRPr="00E24321" w:rsidRDefault="00E24321" w:rsidP="00E24321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493CD1CF" w14:textId="77777777" w:rsidR="00E24321" w:rsidRPr="00E24321" w:rsidRDefault="00E24321" w:rsidP="00E24321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/>
        <w:jc w:val="both"/>
      </w:pPr>
      <w:r w:rsidRPr="00E24321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D49CF1C" w14:textId="77777777" w:rsidR="00E24321" w:rsidRPr="00E24321" w:rsidRDefault="00E24321" w:rsidP="00E24321">
      <w:pPr>
        <w:widowControl/>
        <w:numPr>
          <w:ilvl w:val="0"/>
          <w:numId w:val="62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Powstanie obowiązku podatkowego u zamawiającego.</w:t>
      </w:r>
    </w:p>
    <w:p w14:paraId="539B4800" w14:textId="77777777" w:rsidR="00E24321" w:rsidRPr="00E24321" w:rsidRDefault="00E24321" w:rsidP="00E24321">
      <w:pPr>
        <w:ind w:left="567" w:right="1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Oświadczam, że (wstawić </w:t>
      </w:r>
      <w:r w:rsidRPr="00E24321">
        <w:rPr>
          <w:rFonts w:ascii="Open Sans" w:hAnsi="Open Sans" w:cs="Open Sans"/>
          <w:b/>
        </w:rPr>
        <w:t>X</w:t>
      </w:r>
      <w:r w:rsidRPr="00E24321">
        <w:rPr>
          <w:rFonts w:ascii="Open Sans" w:hAnsi="Open Sans" w:cs="Open Sans"/>
        </w:rPr>
        <w:t xml:space="preserve"> we właściwe pole):</w:t>
      </w:r>
    </w:p>
    <w:p w14:paraId="0726183F" w14:textId="77777777" w:rsidR="00E24321" w:rsidRPr="00E24321" w:rsidRDefault="00E24321" w:rsidP="00E2432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E24321">
        <w:rPr>
          <w:rFonts w:ascii="Arial" w:hAnsi="Arial" w:cs="Arial"/>
        </w:rPr>
        <w:t>□</w:t>
      </w:r>
      <w:r w:rsidRPr="00E24321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5B7CE01C" w14:textId="77777777" w:rsidR="00E24321" w:rsidRPr="00E24321" w:rsidRDefault="00E24321" w:rsidP="00E2432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E24321">
        <w:rPr>
          <w:rFonts w:ascii="Arial" w:hAnsi="Arial" w:cs="Arial"/>
        </w:rPr>
        <w:t>□</w:t>
      </w:r>
      <w:r w:rsidRPr="00E24321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DB1E96E" w14:textId="77777777" w:rsidR="00E24321" w:rsidRPr="00E24321" w:rsidRDefault="00E24321" w:rsidP="00E2432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4D54DB8E" w14:textId="77777777" w:rsidR="00E24321" w:rsidRPr="00E24321" w:rsidRDefault="00E24321" w:rsidP="00E2432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4B77B213" w14:textId="77777777" w:rsidR="00E24321" w:rsidRPr="00E24321" w:rsidRDefault="00E24321" w:rsidP="00E2432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E24321">
        <w:rPr>
          <w:rFonts w:ascii="Open Sans" w:hAnsi="Open Sans" w:cs="Open Sans"/>
        </w:rPr>
        <w:t>_________________ zł netto**.</w:t>
      </w:r>
      <w:r w:rsidRPr="00E24321">
        <w:rPr>
          <w:rFonts w:ascii="Open Sans" w:hAnsi="Open Sans" w:cs="Open Sans"/>
        </w:rPr>
        <w:tab/>
      </w:r>
      <w:r w:rsidRPr="00E24321">
        <w:rPr>
          <w:rFonts w:ascii="Open Sans" w:hAnsi="Open Sans" w:cs="Open Sans"/>
        </w:rPr>
        <w:tab/>
      </w:r>
      <w:r w:rsidRPr="00E24321">
        <w:rPr>
          <w:rFonts w:ascii="Open Sans" w:hAnsi="Open Sans" w:cs="Open Sans"/>
        </w:rPr>
        <w:br/>
      </w:r>
      <w:r w:rsidRPr="00E24321">
        <w:rPr>
          <w:rFonts w:ascii="Open Sans" w:hAnsi="Open Sans" w:cs="Open Sans"/>
        </w:rPr>
        <w:br/>
      </w:r>
      <w:r w:rsidRPr="00E24321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49F7546D" w14:textId="77777777" w:rsidR="00E24321" w:rsidRPr="00E24321" w:rsidRDefault="00E24321" w:rsidP="00E24321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E24321">
        <w:rPr>
          <w:rFonts w:ascii="Open Sans" w:hAnsi="Open Sans" w:cs="Open Sans"/>
          <w:i/>
        </w:rPr>
        <w:t>wewnątrzwspólnotowego nabycia towarów,</w:t>
      </w:r>
    </w:p>
    <w:p w14:paraId="306EA50D" w14:textId="77777777" w:rsidR="00E24321" w:rsidRPr="00E24321" w:rsidRDefault="00E24321" w:rsidP="00E24321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E24321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2F9B4CD" w14:textId="77777777" w:rsidR="00E24321" w:rsidRPr="00E24321" w:rsidRDefault="00E24321" w:rsidP="00E2432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E24321">
        <w:rPr>
          <w:rFonts w:ascii="Open Sans" w:hAnsi="Open Sans" w:cs="Open Sans"/>
        </w:rPr>
        <w:t>Oświadczam, że niewypełnienie oferty w zakresie pkt 6 oznacza, że jej złożenie</w:t>
      </w:r>
      <w:r w:rsidRPr="00E24321">
        <w:rPr>
          <w:rFonts w:ascii="Open Sans" w:hAnsi="Open Sans" w:cs="Open Sans"/>
        </w:rPr>
        <w:br/>
        <w:t>nie prowadzi do powstania obowiązku podatkowego po stronie zamawiającego.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E24321" w:rsidRPr="00E24321" w14:paraId="02105067" w14:textId="77777777" w:rsidTr="00372E96">
        <w:tc>
          <w:tcPr>
            <w:tcW w:w="9061" w:type="dxa"/>
          </w:tcPr>
          <w:p w14:paraId="190C25BC" w14:textId="77777777" w:rsidR="00E24321" w:rsidRPr="00E24321" w:rsidRDefault="00E24321" w:rsidP="00E24321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E24321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AA014E1" w14:textId="77777777" w:rsidR="00E24321" w:rsidRPr="00E24321" w:rsidRDefault="00E24321" w:rsidP="00E2432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E24321">
        <w:rPr>
          <w:rFonts w:ascii="Open Sans" w:hAnsi="Open Sans" w:cs="Open Sans"/>
          <w:sz w:val="22"/>
          <w:szCs w:val="22"/>
        </w:rPr>
        <w:br w:type="page"/>
      </w:r>
    </w:p>
    <w:p w14:paraId="3B983522" w14:textId="290F094A" w:rsidR="00645624" w:rsidRPr="00645624" w:rsidRDefault="00645624" w:rsidP="00645624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1" w:name="_Hlk41561002"/>
      <w:r w:rsidRPr="00645624">
        <w:rPr>
          <w:rFonts w:ascii="Open Sans" w:hAnsi="Open Sans" w:cs="Open Sans"/>
        </w:rPr>
        <w:lastRenderedPageBreak/>
        <w:t>Załącznik nr 1.</w:t>
      </w:r>
      <w:r>
        <w:rPr>
          <w:rFonts w:ascii="Open Sans" w:hAnsi="Open Sans" w:cs="Open Sans"/>
        </w:rPr>
        <w:t>2</w:t>
      </w:r>
      <w:r w:rsidRPr="00645624">
        <w:rPr>
          <w:rFonts w:ascii="Open Sans" w:hAnsi="Open Sans" w:cs="Open Sans"/>
        </w:rPr>
        <w:t>. do SIWZ</w:t>
      </w:r>
    </w:p>
    <w:p w14:paraId="593B1D89" w14:textId="09D77AF5" w:rsidR="00645624" w:rsidRPr="00645624" w:rsidRDefault="00645624" w:rsidP="00645624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OFERTA – CZĘŚĆ NR </w:t>
      </w:r>
      <w:r>
        <w:rPr>
          <w:rFonts w:ascii="Open Sans" w:hAnsi="Open Sans" w:cs="Open Sans"/>
        </w:rPr>
        <w:t>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645624" w:rsidRPr="00645624" w14:paraId="188FF8F6" w14:textId="77777777" w:rsidTr="00833B6C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5D9" w14:textId="77777777" w:rsidR="00645624" w:rsidRPr="00645624" w:rsidRDefault="00645624" w:rsidP="00645624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60F2" w14:textId="77777777" w:rsidR="00645624" w:rsidRPr="00645624" w:rsidRDefault="00645624" w:rsidP="00645624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45624" w:rsidRPr="00645624" w14:paraId="2E3AEB65" w14:textId="77777777" w:rsidTr="00833B6C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AF0F" w14:textId="77777777" w:rsidR="00645624" w:rsidRPr="00645624" w:rsidRDefault="00645624" w:rsidP="00645624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CD67" w14:textId="77777777" w:rsidR="00645624" w:rsidRPr="00645624" w:rsidRDefault="00645624" w:rsidP="00645624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45624" w:rsidRPr="00645624" w14:paraId="6C249635" w14:textId="77777777" w:rsidTr="00833B6C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8A7" w14:textId="77777777" w:rsidR="00645624" w:rsidRPr="00645624" w:rsidRDefault="00645624" w:rsidP="00645624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E2AB" w14:textId="77777777" w:rsidR="00645624" w:rsidRPr="00645624" w:rsidRDefault="00645624" w:rsidP="00645624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645624" w:rsidRPr="00645624" w14:paraId="46D9DFE7" w14:textId="77777777" w:rsidTr="00833B6C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5229" w14:textId="77777777" w:rsidR="00645624" w:rsidRPr="00645624" w:rsidRDefault="00645624" w:rsidP="00645624">
            <w:pPr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Wykonawca zgodnie z ustawą z dnia 06 marca 2018 r. prawo przedsiębiorców (Dz. U. z 2019 r. poz. 1292 z późn. zm.)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FBE" w14:textId="77777777" w:rsidR="00645624" w:rsidRPr="00645624" w:rsidRDefault="00645624" w:rsidP="006456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B181EB9" wp14:editId="175F8E07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96520</wp:posOffset>
                      </wp:positionV>
                      <wp:extent cx="123190" cy="117475"/>
                      <wp:effectExtent l="0" t="0" r="3810" b="0"/>
                      <wp:wrapNone/>
                      <wp:docPr id="1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A7E4A47" id="Prostokąt 9" o:spid="_x0000_s1026" style="position:absolute;margin-left:88.6pt;margin-top:7.6pt;width:9.7pt;height: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mikroprzedsiębiorcą</w:t>
            </w:r>
          </w:p>
          <w:p w14:paraId="652FB57C" w14:textId="77777777" w:rsidR="00645624" w:rsidRPr="00645624" w:rsidRDefault="00645624" w:rsidP="00645624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D86EE5" wp14:editId="5523248D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4445" b="0"/>
                      <wp:wrapNone/>
                      <wp:docPr id="2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4102FB0" id="Prostokąt 8" o:spid="_x0000_s1026" style="position:absolute;margin-left:88.85pt;margin-top:2.2pt;width:9.65pt;height: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</w:t>
            </w:r>
          </w:p>
          <w:p w14:paraId="7252519A" w14:textId="77777777" w:rsidR="00645624" w:rsidRPr="00645624" w:rsidRDefault="00645624" w:rsidP="00645624">
            <w:pPr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03E1B80" wp14:editId="29B1D505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444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4FF2DD2" id="Prostokąt 3" o:spid="_x0000_s1026" style="position:absolute;margin-left:88.25pt;margin-top:1.75pt;width:9.65pt;height: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</w:t>
            </w:r>
          </w:p>
          <w:p w14:paraId="5B116EF0" w14:textId="77777777" w:rsidR="00645624" w:rsidRPr="00645624" w:rsidRDefault="00645624" w:rsidP="00645624">
            <w:pPr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45DA4A" wp14:editId="60D4089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4445" b="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BE8B740" id="Prostokąt 1" o:spid="_x0000_s1026" style="position:absolute;margin-left:87pt;margin-top:2.25pt;width:9.65pt;height: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D1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645624" w:rsidRPr="00645624" w14:paraId="55831F6C" w14:textId="77777777" w:rsidTr="00833B6C">
        <w:trPr>
          <w:trHeight w:val="1125"/>
        </w:trPr>
        <w:tc>
          <w:tcPr>
            <w:tcW w:w="3827" w:type="dxa"/>
            <w:vAlign w:val="center"/>
          </w:tcPr>
          <w:p w14:paraId="2F6F7E48" w14:textId="77777777" w:rsidR="00645624" w:rsidRPr="00645624" w:rsidRDefault="00645624" w:rsidP="00645624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634C5011" w14:textId="77777777" w:rsidR="00645624" w:rsidRPr="00645624" w:rsidRDefault="00645624" w:rsidP="00645624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Sporządzenie dokumentacji projektowej wraz z pełnieniem nadzoru autorskiego dla zadania pn.: Budowa oświetlenia ulic w różnych dzielnicach Miasta Gdańska w ramach programu „Jaśniejszy Gdańsk” Edycja 2021 Etap III.</w:t>
            </w:r>
          </w:p>
          <w:p w14:paraId="01A89A0F" w14:textId="77777777" w:rsidR="00645624" w:rsidRPr="00645624" w:rsidRDefault="00645624" w:rsidP="00645624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</w:p>
          <w:p w14:paraId="3C2AEAEB" w14:textId="04EB6A56" w:rsidR="00645624" w:rsidRPr="00645624" w:rsidRDefault="00645624" w:rsidP="00645624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CZĘŚĆ nr </w:t>
            </w:r>
            <w:r w:rsidR="00CB3F1B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2</w:t>
            </w: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 przedmiotu zamówienia</w:t>
            </w:r>
          </w:p>
        </w:tc>
      </w:tr>
    </w:tbl>
    <w:p w14:paraId="225966AD" w14:textId="77777777" w:rsidR="00645624" w:rsidRPr="00645624" w:rsidRDefault="00645624" w:rsidP="00645624">
      <w:pPr>
        <w:spacing w:before="120" w:after="120"/>
        <w:ind w:right="283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W odpowiedzi na ogłoszenie o zamówieniu oferuję wykonanie przedmiotu zamówienia</w:t>
      </w:r>
      <w:r w:rsidRPr="00645624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645624" w:rsidRPr="00645624" w14:paraId="6FD6C7F3" w14:textId="77777777" w:rsidTr="00833B6C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25FA" w14:textId="7E15706E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645624">
              <w:rPr>
                <w:rFonts w:ascii="Open Sans" w:hAnsi="Open Sans" w:cs="Open Sans"/>
                <w:b/>
                <w:bCs/>
                <w:lang w:eastAsia="ar-SA"/>
              </w:rPr>
              <w:t xml:space="preserve">Część nr </w:t>
            </w:r>
            <w:r w:rsidR="00CB3F1B">
              <w:rPr>
                <w:rFonts w:ascii="Open Sans" w:hAnsi="Open Sans" w:cs="Open Sans"/>
                <w:b/>
                <w:bCs/>
                <w:lang w:eastAsia="ar-SA"/>
              </w:rPr>
              <w:t>2</w:t>
            </w:r>
          </w:p>
        </w:tc>
      </w:tr>
      <w:tr w:rsidR="00645624" w:rsidRPr="00645624" w14:paraId="2B9E1E88" w14:textId="77777777" w:rsidTr="00833B6C">
        <w:trPr>
          <w:cantSplit/>
          <w:trHeight w:val="44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B735" w14:textId="0F36AAB5" w:rsidR="00645624" w:rsidRPr="00645624" w:rsidRDefault="00CB3F1B" w:rsidP="00645624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CB3F1B">
              <w:rPr>
                <w:rFonts w:ascii="Open Sans" w:hAnsi="Open Sans" w:cs="Open Sans"/>
                <w:b/>
                <w:bCs/>
                <w:lang w:eastAsia="ar-SA"/>
              </w:rPr>
              <w:t>ul. Bluszczowa (fragment), ul. Tulipanów w Gdańsku</w:t>
            </w:r>
          </w:p>
        </w:tc>
      </w:tr>
      <w:tr w:rsidR="00645624" w:rsidRPr="00645624" w14:paraId="3A335F3D" w14:textId="77777777" w:rsidTr="00833B6C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CAC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E77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EF1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DD55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E483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645624" w:rsidRPr="00645624" w14:paraId="699F8A93" w14:textId="77777777" w:rsidTr="00833B6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8558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672C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D388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EC5D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6B1B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645624" w:rsidRPr="00645624" w14:paraId="22A064C1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A3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5723EFF2" w14:textId="2F8346A1" w:rsidR="00645624" w:rsidRPr="00645624" w:rsidRDefault="00EC3D3D" w:rsidP="0064562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F5B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A541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5E32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5FEBD381" w14:textId="77777777" w:rsidTr="00833B6C">
        <w:trPr>
          <w:cantSplit/>
          <w:trHeight w:val="447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099D" w14:textId="3D8DE719" w:rsidR="00645624" w:rsidRPr="00645624" w:rsidRDefault="00CB3F1B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B3F1B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Zawodzie (fragment) w Gdańsku</w:t>
            </w:r>
          </w:p>
        </w:tc>
      </w:tr>
      <w:tr w:rsidR="00645624" w:rsidRPr="00645624" w14:paraId="00F1F998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E549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995" w:type="dxa"/>
            <w:gridSpan w:val="3"/>
          </w:tcPr>
          <w:p w14:paraId="16F2112A" w14:textId="64F74C1F" w:rsidR="00645624" w:rsidRPr="00645624" w:rsidRDefault="00EC3D3D" w:rsidP="0064562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449C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F209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32E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645624" w14:paraId="392133CF" w14:textId="77777777" w:rsidTr="00833B6C">
        <w:trPr>
          <w:cantSplit/>
          <w:trHeight w:val="28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683" w14:textId="5E6B1648" w:rsidR="005A64F8" w:rsidRPr="00645624" w:rsidRDefault="005A64F8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B3F1B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lastRenderedPageBreak/>
              <w:t xml:space="preserve">ul. Czerska (fragment) w Gdańsku </w:t>
            </w:r>
          </w:p>
        </w:tc>
      </w:tr>
      <w:tr w:rsidR="00645624" w:rsidRPr="00645624" w14:paraId="2DCCB868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6C5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995" w:type="dxa"/>
            <w:gridSpan w:val="3"/>
          </w:tcPr>
          <w:p w14:paraId="68C1D470" w14:textId="17A63972" w:rsidR="00645624" w:rsidRPr="00645624" w:rsidRDefault="00EC3D3D" w:rsidP="00645624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CB8A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5AD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4DD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140C2F7F" w14:textId="77777777" w:rsidTr="005A64F8">
        <w:trPr>
          <w:cantSplit/>
          <w:trHeight w:val="144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C7BB" w14:textId="59A66E87" w:rsidR="00645624" w:rsidRPr="00645624" w:rsidRDefault="00CB3F1B" w:rsidP="005A64F8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CB3F1B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Wigierska w Gdańsku</w:t>
            </w:r>
          </w:p>
        </w:tc>
      </w:tr>
      <w:tr w:rsidR="00645624" w:rsidRPr="00645624" w14:paraId="3D03C934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D77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995" w:type="dxa"/>
            <w:gridSpan w:val="3"/>
          </w:tcPr>
          <w:p w14:paraId="7A045F71" w14:textId="33EEC6FB" w:rsidR="00645624" w:rsidRPr="00645624" w:rsidRDefault="00EC3D3D" w:rsidP="00645624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45624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7E3F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4A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4D4A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07E5656D" w14:textId="77777777" w:rsidTr="00833B6C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554AA801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1F95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5C36" w14:textId="77777777" w:rsidR="00645624" w:rsidRPr="00645624" w:rsidRDefault="00645624" w:rsidP="00645624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6F97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50FFC3E1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6846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47F4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758845A9" w14:textId="77777777" w:rsidR="00645624" w:rsidRPr="00645624" w:rsidRDefault="00645624" w:rsidP="00645624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645624" w:rsidRPr="00645624" w14:paraId="4722936B" w14:textId="77777777" w:rsidTr="00833B6C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70B1FC" w14:textId="77777777" w:rsidR="00645624" w:rsidRPr="00645624" w:rsidRDefault="00645624" w:rsidP="00645624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A8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009A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E012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015D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F2B3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645624" w:rsidRPr="00645624" w14:paraId="4E93AB57" w14:textId="77777777" w:rsidTr="00833B6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5A46" w14:textId="77777777" w:rsidR="00645624" w:rsidRPr="00645624" w:rsidRDefault="00645624" w:rsidP="00645624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E035" w14:textId="77777777" w:rsidR="00645624" w:rsidRPr="00645624" w:rsidRDefault="00645624" w:rsidP="00645624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349B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18F8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A2D6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9CD1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FD27" w14:textId="77777777" w:rsidR="00645624" w:rsidRPr="00645624" w:rsidRDefault="00645624" w:rsidP="00645624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45624" w:rsidRPr="00645624" w14:paraId="59CB1ED7" w14:textId="77777777" w:rsidTr="00833B6C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211135" w14:textId="77777777" w:rsidR="00645624" w:rsidRPr="00645624" w:rsidRDefault="00645624" w:rsidP="00645624">
            <w:pPr>
              <w:tabs>
                <w:tab w:val="center" w:pos="4536"/>
                <w:tab w:val="right" w:pos="7698"/>
                <w:tab w:val="right" w:pos="9072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DE79D" w14:textId="77777777" w:rsidR="00645624" w:rsidRPr="00645624" w:rsidRDefault="00645624" w:rsidP="00645624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645624" w:rsidRPr="00645624" w14:paraId="0648E777" w14:textId="77777777" w:rsidTr="00833B6C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6B0FC5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 *</w:t>
            </w:r>
          </w:p>
        </w:tc>
      </w:tr>
      <w:tr w:rsidR="00645624" w:rsidRPr="00645624" w14:paraId="4476A09C" w14:textId="77777777" w:rsidTr="00833B6C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6D1D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C3CF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645624" w:rsidRPr="00645624" w14:paraId="3DB2FFCE" w14:textId="77777777" w:rsidTr="00833B6C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544B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9000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645624" w:rsidRPr="00645624" w14:paraId="5D570238" w14:textId="77777777" w:rsidTr="00833B6C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5755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1505" w14:textId="77777777" w:rsidR="00645624" w:rsidRPr="00645624" w:rsidRDefault="00645624" w:rsidP="00645624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5956430C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645624" w:rsidRPr="00645624" w14:paraId="10B2032F" w14:textId="77777777" w:rsidTr="00833B6C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688" w14:textId="77777777" w:rsidR="00645624" w:rsidRPr="00645624" w:rsidRDefault="00645624" w:rsidP="00645624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798" w14:textId="77777777" w:rsidR="00645624" w:rsidRPr="00645624" w:rsidRDefault="00645624" w:rsidP="00645624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645624" w:rsidRPr="00645624" w14:paraId="5CF87C93" w14:textId="77777777" w:rsidTr="00833B6C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E80F" w14:textId="77777777" w:rsidR="00645624" w:rsidRPr="00645624" w:rsidRDefault="00645624" w:rsidP="00645624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53F4" w14:textId="77777777" w:rsidR="00645624" w:rsidRPr="00645624" w:rsidRDefault="00645624" w:rsidP="00645624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1B6E2DF5" w14:textId="77777777" w:rsidR="00645624" w:rsidRPr="00645624" w:rsidRDefault="00645624" w:rsidP="00645624">
      <w:pPr>
        <w:spacing w:before="120" w:after="120"/>
        <w:ind w:right="1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lastRenderedPageBreak/>
        <w:t>Uwaga!</w:t>
      </w:r>
    </w:p>
    <w:p w14:paraId="6CE5C26E" w14:textId="77777777" w:rsidR="00645624" w:rsidRPr="00645624" w:rsidRDefault="00645624" w:rsidP="00645624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645624">
        <w:rPr>
          <w:rFonts w:ascii="Open Sans" w:hAnsi="Open Sans" w:cs="Open Sans"/>
          <w:iCs/>
          <w:spacing w:val="-6"/>
        </w:rPr>
        <w:t>(*) Należy wypełnić wykropkowane miejsca.</w:t>
      </w:r>
    </w:p>
    <w:p w14:paraId="4560D92A" w14:textId="77777777" w:rsidR="00645624" w:rsidRPr="00645624" w:rsidRDefault="00645624" w:rsidP="0074660D">
      <w:pPr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F780CFB" w14:textId="77777777" w:rsidR="00645624" w:rsidRPr="00645624" w:rsidRDefault="00645624" w:rsidP="0074660D">
      <w:pPr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B96C22A" w14:textId="77777777" w:rsidR="00645624" w:rsidRPr="00645624" w:rsidRDefault="00645624" w:rsidP="0074660D">
      <w:pPr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1A39BF3" w14:textId="77777777" w:rsidR="00645624" w:rsidRPr="00645624" w:rsidRDefault="00645624" w:rsidP="0074660D">
      <w:pPr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CA29930" w14:textId="77777777" w:rsidR="00645624" w:rsidRPr="00645624" w:rsidRDefault="00645624" w:rsidP="0074660D">
      <w:pPr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6"/>
        <w:jc w:val="both"/>
      </w:pPr>
      <w:r w:rsidRPr="0064562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54DB8D18" w14:textId="77777777" w:rsidR="00645624" w:rsidRPr="00645624" w:rsidRDefault="00645624" w:rsidP="0074660D">
      <w:pPr>
        <w:widowControl/>
        <w:numPr>
          <w:ilvl w:val="0"/>
          <w:numId w:val="65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Powstanie obowiązku podatkowego u zamawiającego.</w:t>
      </w:r>
    </w:p>
    <w:p w14:paraId="05C0B693" w14:textId="77777777" w:rsidR="00645624" w:rsidRPr="00645624" w:rsidRDefault="00645624" w:rsidP="00645624">
      <w:pPr>
        <w:ind w:left="567" w:right="1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Oświadczam, że (wstawić </w:t>
      </w:r>
      <w:r w:rsidRPr="00645624">
        <w:rPr>
          <w:rFonts w:ascii="Open Sans" w:hAnsi="Open Sans" w:cs="Open Sans"/>
          <w:b/>
        </w:rPr>
        <w:t>X</w:t>
      </w:r>
      <w:r w:rsidRPr="00645624">
        <w:rPr>
          <w:rFonts w:ascii="Open Sans" w:hAnsi="Open Sans" w:cs="Open Sans"/>
        </w:rPr>
        <w:t xml:space="preserve"> we właściwe pole):</w:t>
      </w:r>
    </w:p>
    <w:p w14:paraId="4D28EB9C" w14:textId="77777777" w:rsidR="00645624" w:rsidRPr="00645624" w:rsidRDefault="00645624" w:rsidP="0064562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45624">
        <w:rPr>
          <w:rFonts w:ascii="Arial" w:hAnsi="Arial" w:cs="Arial"/>
        </w:rPr>
        <w:t>□</w:t>
      </w:r>
      <w:r w:rsidRPr="0064562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35E3A114" w14:textId="77777777" w:rsidR="00645624" w:rsidRPr="00645624" w:rsidRDefault="00645624" w:rsidP="00645624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45624">
        <w:rPr>
          <w:rFonts w:ascii="Arial" w:hAnsi="Arial" w:cs="Arial"/>
        </w:rPr>
        <w:t>□</w:t>
      </w:r>
      <w:r w:rsidRPr="0064562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476292B0" w14:textId="77777777" w:rsidR="00645624" w:rsidRPr="00645624" w:rsidRDefault="00645624" w:rsidP="0064562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2BA237CA" w14:textId="77777777" w:rsidR="00645624" w:rsidRPr="00645624" w:rsidRDefault="00645624" w:rsidP="00645624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9430FA9" w14:textId="77777777" w:rsidR="00645624" w:rsidRPr="00645624" w:rsidRDefault="00645624" w:rsidP="0064562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</w:rPr>
        <w:t>_________________ zł netto**.</w:t>
      </w:r>
      <w:r w:rsidRPr="00645624">
        <w:rPr>
          <w:rFonts w:ascii="Open Sans" w:hAnsi="Open Sans" w:cs="Open Sans"/>
        </w:rPr>
        <w:tab/>
      </w:r>
      <w:r w:rsidRPr="00645624">
        <w:rPr>
          <w:rFonts w:ascii="Open Sans" w:hAnsi="Open Sans" w:cs="Open Sans"/>
        </w:rPr>
        <w:tab/>
      </w:r>
      <w:r w:rsidRPr="00645624">
        <w:rPr>
          <w:rFonts w:ascii="Open Sans" w:hAnsi="Open Sans" w:cs="Open Sans"/>
        </w:rPr>
        <w:br/>
      </w:r>
      <w:r w:rsidRPr="00645624">
        <w:rPr>
          <w:rFonts w:ascii="Open Sans" w:hAnsi="Open Sans" w:cs="Open Sans"/>
        </w:rPr>
        <w:br/>
      </w:r>
      <w:r w:rsidRPr="00645624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6CBC809D" w14:textId="77777777" w:rsidR="00645624" w:rsidRPr="00645624" w:rsidRDefault="00645624" w:rsidP="00645624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  <w:i/>
        </w:rPr>
        <w:t>wewnątrzwspólnotowego nabycia towarów,</w:t>
      </w:r>
    </w:p>
    <w:p w14:paraId="169EE60C" w14:textId="77777777" w:rsidR="00645624" w:rsidRPr="00645624" w:rsidRDefault="00645624" w:rsidP="00645624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8EC1A1F" w14:textId="77777777" w:rsidR="00645624" w:rsidRPr="00645624" w:rsidRDefault="00645624" w:rsidP="00645624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44B30734" w14:textId="77777777" w:rsidR="00645624" w:rsidRPr="00645624" w:rsidRDefault="00645624" w:rsidP="00645624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Oświadczam, że niewypełnienie oferty w zakresie pkt 6 oznacza, że jej złożenie</w:t>
      </w:r>
      <w:r w:rsidRPr="00645624">
        <w:rPr>
          <w:rFonts w:ascii="Open Sans" w:hAnsi="Open Sans" w:cs="Open Sans"/>
        </w:rPr>
        <w:br/>
        <w:t>nie prowadzi do powstania obowiązku podatkowego po stronie zamawiającego.</w:t>
      </w:r>
    </w:p>
    <w:p w14:paraId="59DE1208" w14:textId="77777777" w:rsidR="00645624" w:rsidRPr="00645624" w:rsidRDefault="00645624" w:rsidP="00645624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645624" w:rsidRPr="00645624" w14:paraId="7904C8C6" w14:textId="77777777" w:rsidTr="00833B6C">
        <w:tc>
          <w:tcPr>
            <w:tcW w:w="9061" w:type="dxa"/>
          </w:tcPr>
          <w:p w14:paraId="3766ACED" w14:textId="77777777" w:rsidR="00645624" w:rsidRPr="00645624" w:rsidRDefault="00645624" w:rsidP="00645624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7975B7A" w14:textId="77777777" w:rsidR="00645624" w:rsidRPr="00645624" w:rsidRDefault="00645624" w:rsidP="00645624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40CA6A2A" w14:textId="1C379535" w:rsidR="005A64F8" w:rsidRPr="00645624" w:rsidRDefault="00645624" w:rsidP="005A64F8">
      <w:pPr>
        <w:spacing w:line="300" w:lineRule="auto"/>
        <w:ind w:right="1"/>
        <w:jc w:val="right"/>
        <w:rPr>
          <w:rFonts w:ascii="Open Sans" w:hAnsi="Open Sans" w:cs="Open Sans"/>
        </w:rPr>
      </w:pPr>
      <w:r w:rsidRPr="00645624">
        <w:rPr>
          <w:rFonts w:ascii="Open Sans" w:hAnsi="Open Sans" w:cs="Open Sans"/>
          <w:sz w:val="22"/>
          <w:szCs w:val="22"/>
        </w:rPr>
        <w:br w:type="page"/>
      </w:r>
      <w:r w:rsidR="005A64F8" w:rsidRPr="00645624">
        <w:rPr>
          <w:rFonts w:ascii="Open Sans" w:hAnsi="Open Sans" w:cs="Open Sans"/>
        </w:rPr>
        <w:lastRenderedPageBreak/>
        <w:t>Załącznik nr 1.</w:t>
      </w:r>
      <w:r w:rsidR="005A64F8">
        <w:rPr>
          <w:rFonts w:ascii="Open Sans" w:hAnsi="Open Sans" w:cs="Open Sans"/>
        </w:rPr>
        <w:t>3</w:t>
      </w:r>
      <w:r w:rsidR="005A64F8" w:rsidRPr="00645624">
        <w:rPr>
          <w:rFonts w:ascii="Open Sans" w:hAnsi="Open Sans" w:cs="Open Sans"/>
        </w:rPr>
        <w:t>. do SIWZ</w:t>
      </w:r>
    </w:p>
    <w:p w14:paraId="30579AF6" w14:textId="60740846" w:rsidR="005A64F8" w:rsidRPr="00645624" w:rsidRDefault="005A64F8" w:rsidP="005A64F8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OFERTA – CZĘŚĆ NR </w:t>
      </w:r>
      <w:r>
        <w:rPr>
          <w:rFonts w:ascii="Open Sans" w:hAnsi="Open Sans" w:cs="Open Sans"/>
        </w:rPr>
        <w:t>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5A64F8" w:rsidRPr="00645624" w14:paraId="11BF463E" w14:textId="77777777" w:rsidTr="00833B6C">
        <w:trPr>
          <w:cantSplit/>
          <w:trHeight w:val="1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90B5" w14:textId="77777777" w:rsidR="005A64F8" w:rsidRPr="00645624" w:rsidRDefault="005A64F8" w:rsidP="00833B6C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3237" w14:textId="77777777" w:rsidR="005A64F8" w:rsidRPr="00645624" w:rsidRDefault="005A64F8" w:rsidP="00833B6C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5A64F8" w:rsidRPr="00645624" w14:paraId="750210A9" w14:textId="77777777" w:rsidTr="00833B6C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7F54" w14:textId="77777777" w:rsidR="005A64F8" w:rsidRPr="00645624" w:rsidRDefault="005A64F8" w:rsidP="00833B6C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AC4F" w14:textId="77777777" w:rsidR="005A64F8" w:rsidRPr="00645624" w:rsidRDefault="005A64F8" w:rsidP="00833B6C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5A64F8" w:rsidRPr="00645624" w14:paraId="34E31EAF" w14:textId="77777777" w:rsidTr="00833B6C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2BE9" w14:textId="77777777" w:rsidR="005A64F8" w:rsidRPr="00645624" w:rsidRDefault="005A64F8" w:rsidP="00833B6C">
            <w:pPr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Adres poczty elektronicznej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80C" w14:textId="77777777" w:rsidR="005A64F8" w:rsidRPr="00645624" w:rsidRDefault="005A64F8" w:rsidP="00833B6C">
            <w:pPr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…………………………………………………………………………………*</w:t>
            </w:r>
          </w:p>
        </w:tc>
      </w:tr>
      <w:tr w:rsidR="005A64F8" w:rsidRPr="00645624" w14:paraId="6443401C" w14:textId="77777777" w:rsidTr="00833B6C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EFD3" w14:textId="77777777" w:rsidR="005A64F8" w:rsidRPr="00645624" w:rsidRDefault="005A64F8" w:rsidP="00833B6C">
            <w:pPr>
              <w:tabs>
                <w:tab w:val="left" w:pos="3227"/>
              </w:tabs>
              <w:ind w:left="142" w:right="142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Wykonawca zgodnie z ustawą z dnia 06 marca 2018 r. prawo przedsiębiorców (Dz. U. z 2019 r. poz. 1292 z późn. zm.) jest: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39BB" w14:textId="77777777" w:rsidR="005A64F8" w:rsidRPr="00645624" w:rsidRDefault="005A64F8" w:rsidP="00833B6C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54ACCF6" wp14:editId="31A5CD10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96520</wp:posOffset>
                      </wp:positionV>
                      <wp:extent cx="123190" cy="117475"/>
                      <wp:effectExtent l="0" t="0" r="3810" b="0"/>
                      <wp:wrapNone/>
                      <wp:docPr id="6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190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2079CF6" id="Prostokąt 9" o:spid="_x0000_s1026" style="position:absolute;margin-left:88.6pt;margin-top:7.6pt;width:9.7pt;height: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mikroprzedsiębiorcą</w:t>
            </w:r>
          </w:p>
          <w:p w14:paraId="1D98B119" w14:textId="77777777" w:rsidR="005A64F8" w:rsidRPr="00645624" w:rsidRDefault="005A64F8" w:rsidP="00833B6C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0B8B488" wp14:editId="08F29775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27940</wp:posOffset>
                      </wp:positionV>
                      <wp:extent cx="122555" cy="116840"/>
                      <wp:effectExtent l="0" t="0" r="4445" b="0"/>
                      <wp:wrapNone/>
                      <wp:docPr id="7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502270F" id="Prostokąt 8" o:spid="_x0000_s1026" style="position:absolute;margin-left:88.85pt;margin-top:2.2pt;width:9.65pt;height:9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małym przedsiębiorcą</w:t>
            </w:r>
          </w:p>
          <w:p w14:paraId="05CED0B8" w14:textId="77777777" w:rsidR="005A64F8" w:rsidRPr="00645624" w:rsidRDefault="005A64F8" w:rsidP="00833B6C">
            <w:pPr>
              <w:tabs>
                <w:tab w:val="left" w:pos="3227"/>
              </w:tabs>
              <w:spacing w:after="120"/>
              <w:ind w:left="176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DA91302" wp14:editId="3A4B13B6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22225</wp:posOffset>
                      </wp:positionV>
                      <wp:extent cx="122555" cy="116840"/>
                      <wp:effectExtent l="0" t="0" r="4445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E1533FA" id="Prostokąt 8" o:spid="_x0000_s1026" style="position:absolute;margin-left:88.25pt;margin-top:1.75pt;width:9.65pt;height:9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średnim przedsiębiorcą</w:t>
            </w:r>
          </w:p>
          <w:p w14:paraId="6A29E501" w14:textId="77777777" w:rsidR="005A64F8" w:rsidRPr="00645624" w:rsidRDefault="005A64F8" w:rsidP="00833B6C">
            <w:pPr>
              <w:tabs>
                <w:tab w:val="left" w:pos="3227"/>
              </w:tabs>
              <w:spacing w:after="120"/>
              <w:ind w:left="1994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D3FFABE" wp14:editId="4A832BC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122555" cy="116840"/>
                      <wp:effectExtent l="0" t="0" r="4445" b="0"/>
                      <wp:wrapNone/>
                      <wp:docPr id="1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1D6F553" id="Prostokąt 1" o:spid="_x0000_s1026" style="position:absolute;margin-left:87pt;margin-top:2.25pt;width:9.65pt;height:9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645624">
              <w:rPr>
                <w:rFonts w:ascii="Open Sans" w:hAnsi="Open Sans" w:cs="Open Sans"/>
                <w:sz w:val="18"/>
                <w:szCs w:val="18"/>
              </w:rPr>
              <w:t>pozostali przedsiębiorcy</w:t>
            </w:r>
          </w:p>
        </w:tc>
      </w:tr>
    </w:tbl>
    <w:tbl>
      <w:tblPr>
        <w:tblpPr w:leftFromText="141" w:rightFromText="141" w:vertAnchor="text" w:horzAnchor="margin" w:tblpX="-10" w:tblpY="3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5666"/>
      </w:tblGrid>
      <w:tr w:rsidR="005A64F8" w:rsidRPr="00645624" w14:paraId="77FB2CD2" w14:textId="77777777" w:rsidTr="00833B6C">
        <w:trPr>
          <w:trHeight w:val="1125"/>
        </w:trPr>
        <w:tc>
          <w:tcPr>
            <w:tcW w:w="3827" w:type="dxa"/>
            <w:vAlign w:val="center"/>
          </w:tcPr>
          <w:p w14:paraId="02FF6FD5" w14:textId="77777777" w:rsidR="005A64F8" w:rsidRPr="00645624" w:rsidRDefault="005A64F8" w:rsidP="00833B6C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666" w:type="dxa"/>
            <w:vAlign w:val="center"/>
          </w:tcPr>
          <w:p w14:paraId="1C71E2F2" w14:textId="77777777" w:rsidR="005A64F8" w:rsidRPr="00645624" w:rsidRDefault="005A64F8" w:rsidP="00833B6C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Sporządzenie dokumentacji projektowej wraz z pełnieniem nadzoru autorskiego dla zadania pn.: Budowa oświetlenia ulic w różnych dzielnicach Miasta Gdańska w ramach programu „Jaśniejszy Gdańsk” Edycja 2021 Etap III.</w:t>
            </w:r>
          </w:p>
          <w:p w14:paraId="581C29F8" w14:textId="77777777" w:rsidR="005A64F8" w:rsidRPr="00645624" w:rsidRDefault="005A64F8" w:rsidP="00833B6C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</w:p>
          <w:p w14:paraId="4B82E795" w14:textId="474182F2" w:rsidR="005A64F8" w:rsidRPr="00645624" w:rsidRDefault="005A64F8" w:rsidP="00833B6C">
            <w:pPr>
              <w:jc w:val="both"/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CZĘŚĆ nr </w:t>
            </w:r>
            <w:r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>3</w:t>
            </w:r>
            <w:r w:rsidRPr="00645624">
              <w:rPr>
                <w:rFonts w:ascii="Open Sans" w:eastAsia="Calibri" w:hAnsi="Open Sans" w:cs="Open Sans"/>
                <w:b/>
                <w:bCs/>
                <w:sz w:val="18"/>
                <w:szCs w:val="18"/>
                <w:lang w:eastAsia="en-US"/>
              </w:rPr>
              <w:t xml:space="preserve"> przedmiotu zamówienia</w:t>
            </w:r>
          </w:p>
        </w:tc>
      </w:tr>
    </w:tbl>
    <w:p w14:paraId="79F3717E" w14:textId="77777777" w:rsidR="005A64F8" w:rsidRPr="00645624" w:rsidRDefault="005A64F8" w:rsidP="005A64F8">
      <w:pPr>
        <w:spacing w:before="120" w:after="120"/>
        <w:ind w:right="283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W odpowiedzi na ogłoszenie o zamówieniu oferuję wykonanie przedmiotu zamówienia</w:t>
      </w:r>
      <w:r w:rsidRPr="00645624">
        <w:rPr>
          <w:rFonts w:ascii="Open Sans" w:hAnsi="Open Sans" w:cs="Open Sans"/>
        </w:rPr>
        <w:br/>
        <w:t>na następujących warunkach: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27"/>
        <w:gridCol w:w="832"/>
        <w:gridCol w:w="1436"/>
        <w:gridCol w:w="1634"/>
        <w:gridCol w:w="1388"/>
        <w:gridCol w:w="1630"/>
      </w:tblGrid>
      <w:tr w:rsidR="005A64F8" w:rsidRPr="00645624" w14:paraId="78005E1F" w14:textId="77777777" w:rsidTr="00A63A57">
        <w:trPr>
          <w:cantSplit/>
          <w:trHeight w:val="203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DCB2" w14:textId="59A3EE1F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645624">
              <w:rPr>
                <w:rFonts w:ascii="Open Sans" w:hAnsi="Open Sans" w:cs="Open Sans"/>
                <w:b/>
                <w:bCs/>
                <w:lang w:eastAsia="ar-SA"/>
              </w:rPr>
              <w:t xml:space="preserve">Część nr </w:t>
            </w:r>
            <w:r>
              <w:rPr>
                <w:rFonts w:ascii="Open Sans" w:hAnsi="Open Sans" w:cs="Open Sans"/>
                <w:b/>
                <w:bCs/>
                <w:lang w:eastAsia="ar-SA"/>
              </w:rPr>
              <w:t>3</w:t>
            </w:r>
          </w:p>
        </w:tc>
      </w:tr>
      <w:tr w:rsidR="005A64F8" w:rsidRPr="00645624" w14:paraId="2B262F0D" w14:textId="77777777" w:rsidTr="00A63A57">
        <w:trPr>
          <w:cantSplit/>
          <w:trHeight w:val="193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B3B6" w14:textId="045B507E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b/>
                <w:bCs/>
                <w:lang w:eastAsia="ar-SA"/>
              </w:rPr>
            </w:pPr>
            <w:r w:rsidRPr="005A64F8">
              <w:rPr>
                <w:rFonts w:ascii="Open Sans" w:hAnsi="Open Sans" w:cs="Open Sans"/>
                <w:b/>
                <w:bCs/>
                <w:lang w:eastAsia="ar-SA"/>
              </w:rPr>
              <w:t>ul. Oliwkowa w Gdańsku</w:t>
            </w:r>
          </w:p>
        </w:tc>
      </w:tr>
      <w:tr w:rsidR="005A64F8" w:rsidRPr="00645624" w14:paraId="4B8A470E" w14:textId="77777777" w:rsidTr="00833B6C">
        <w:trPr>
          <w:cantSplit/>
          <w:trHeight w:val="4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C8B5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B06E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3C5B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6B70" w14:textId="77777777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959B" w14:textId="77777777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5A64F8" w:rsidRPr="00645624" w14:paraId="356B03B0" w14:textId="77777777" w:rsidTr="00833B6C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C5B8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F153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A996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AE51" w14:textId="77777777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690" w14:textId="77777777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5</w:t>
            </w:r>
          </w:p>
        </w:tc>
      </w:tr>
      <w:tr w:rsidR="005A64F8" w:rsidRPr="00645624" w14:paraId="5B87807D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3474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995" w:type="dxa"/>
            <w:gridSpan w:val="3"/>
          </w:tcPr>
          <w:p w14:paraId="75DE24D9" w14:textId="409DC0E8" w:rsidR="005A64F8" w:rsidRPr="00645624" w:rsidRDefault="00EC3D3D" w:rsidP="00833B6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5A64F8" w:rsidRPr="00645624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8972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DAEB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308E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645624" w14:paraId="10CCB92B" w14:textId="77777777" w:rsidTr="00A63A57">
        <w:trPr>
          <w:cantSplit/>
          <w:trHeight w:val="58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317E" w14:textId="0B7FB41B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64F8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Kwietniowa, Lipcowa, Sierpniowa, Wrześniowa (fragment) w Gdańsku</w:t>
            </w:r>
          </w:p>
        </w:tc>
      </w:tr>
      <w:tr w:rsidR="005A64F8" w:rsidRPr="00645624" w14:paraId="69499692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CFB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3995" w:type="dxa"/>
            <w:gridSpan w:val="3"/>
          </w:tcPr>
          <w:p w14:paraId="27A9A22A" w14:textId="7F3F9F00" w:rsidR="005A64F8" w:rsidRPr="00645624" w:rsidRDefault="00EC3D3D" w:rsidP="00833B6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Open Sans" w:hAnsi="Open Sans" w:cs="Open Sans"/>
                <w:sz w:val="18"/>
                <w:szCs w:val="18"/>
                <w:lang w:eastAsia="ar-SA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5A64F8" w:rsidRPr="00645624">
              <w:rPr>
                <w:rFonts w:ascii="Open Sans" w:hAnsi="Open Sans" w:cs="Open Sans"/>
                <w:sz w:val="18"/>
                <w:szCs w:val="18"/>
                <w:lang w:eastAsia="ar-SA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BF3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7930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ED19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645624" w14:paraId="7953BB32" w14:textId="77777777" w:rsidTr="00833B6C">
        <w:trPr>
          <w:cantSplit/>
          <w:trHeight w:val="28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8115" w14:textId="1D28FBFF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5A64F8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ul. Goplańska (fragment) w Gdańsku</w:t>
            </w:r>
          </w:p>
        </w:tc>
      </w:tr>
      <w:tr w:rsidR="005A64F8" w:rsidRPr="00645624" w14:paraId="67C17A1F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72B0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3995" w:type="dxa"/>
            <w:gridSpan w:val="3"/>
          </w:tcPr>
          <w:p w14:paraId="15D997CA" w14:textId="5D7B06C7" w:rsidR="005A64F8" w:rsidRPr="00645624" w:rsidRDefault="00EC3D3D" w:rsidP="00833B6C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5A64F8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EFA8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E09D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C60C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645624" w14:paraId="60909DF7" w14:textId="77777777" w:rsidTr="00833B6C">
        <w:trPr>
          <w:cantSplit/>
          <w:trHeight w:val="144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E735" w14:textId="53F74656" w:rsidR="005A64F8" w:rsidRPr="00645624" w:rsidRDefault="006D5B94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D5B9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Źródlana w Gdańsku</w:t>
            </w:r>
          </w:p>
        </w:tc>
      </w:tr>
      <w:tr w:rsidR="005A64F8" w:rsidRPr="00645624" w14:paraId="18469EDB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F209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995" w:type="dxa"/>
            <w:gridSpan w:val="3"/>
          </w:tcPr>
          <w:p w14:paraId="1D3A0CED" w14:textId="0284B780" w:rsidR="005A64F8" w:rsidRPr="00645624" w:rsidRDefault="00EC3D3D" w:rsidP="00833B6C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5A64F8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A8C7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BB79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0159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6D5B94" w:rsidRPr="00645624" w14:paraId="145489FC" w14:textId="77777777" w:rsidTr="00A63A57">
        <w:trPr>
          <w:cantSplit/>
          <w:trHeight w:val="17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86C2" w14:textId="5A190C1C" w:rsidR="006D5B94" w:rsidRPr="00645624" w:rsidRDefault="006D5B94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D5B94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ul. Orzechowa w Gdańsku</w:t>
            </w:r>
          </w:p>
        </w:tc>
      </w:tr>
      <w:tr w:rsidR="006D5B94" w:rsidRPr="00645624" w14:paraId="0D001FFA" w14:textId="77777777" w:rsidTr="00833B6C">
        <w:trPr>
          <w:cantSplit/>
          <w:trHeight w:val="4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0A04" w14:textId="1F30116A" w:rsidR="006D5B94" w:rsidRPr="00645624" w:rsidRDefault="006D5B94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995" w:type="dxa"/>
            <w:gridSpan w:val="3"/>
          </w:tcPr>
          <w:p w14:paraId="062C2901" w14:textId="30CC055D" w:rsidR="006D5B94" w:rsidRPr="00645624" w:rsidRDefault="00EC3D3D" w:rsidP="00833B6C">
            <w:pPr>
              <w:tabs>
                <w:tab w:val="center" w:pos="4536"/>
                <w:tab w:val="right" w:pos="9072"/>
              </w:tabs>
              <w:rPr>
                <w:rFonts w:ascii="Open Sans" w:hAnsi="Open Sans" w:cs="Open Sans"/>
                <w:sz w:val="18"/>
                <w:szCs w:val="18"/>
                <w:lang w:eastAsia="x-none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Kompletna dokumentacja projektowa, w tym: </w:t>
            </w:r>
            <w:r w:rsidR="006D5B94" w:rsidRPr="00645624">
              <w:rPr>
                <w:rFonts w:ascii="Open Sans" w:hAnsi="Open Sans" w:cs="Open Sans"/>
                <w:sz w:val="18"/>
                <w:szCs w:val="18"/>
                <w:lang w:eastAsia="x-none"/>
              </w:rPr>
              <w:t>wielobranżowy projekt budowlany; projekty wykonawcze; materiały geodezyjne w tym mapy do celów projektowych i ich aktualizacja; materiały do wniosków o wydanie warunków technicznych; specyfikacje techniczne wykonania i odbioru robót budowlanych; przedmiary robót; kosztorysy inwestorskie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DE7" w14:textId="14A15C6E" w:rsidR="006D5B94" w:rsidRPr="00645624" w:rsidRDefault="006D5B94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6D01" w14:textId="79F88EE9" w:rsidR="006D5B94" w:rsidRPr="00645624" w:rsidRDefault="006D5B94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A364" w14:textId="3EF31F61" w:rsidR="006D5B94" w:rsidRPr="00645624" w:rsidRDefault="006D5B94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645624" w14:paraId="38E7E36F" w14:textId="77777777" w:rsidTr="00833B6C">
        <w:trPr>
          <w:cantSplit/>
          <w:trHeight w:val="397"/>
          <w:jc w:val="center"/>
        </w:trPr>
        <w:tc>
          <w:tcPr>
            <w:tcW w:w="2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14:paraId="68490422" w14:textId="77777777" w:rsidR="005A64F8" w:rsidRPr="00645624" w:rsidRDefault="005A64F8" w:rsidP="00833B6C">
            <w:pPr>
              <w:jc w:val="both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7E9E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Cena za 1 nadzór autorski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4D50" w14:textId="77777777" w:rsidR="005A64F8" w:rsidRPr="00645624" w:rsidRDefault="005A64F8" w:rsidP="00833B6C">
            <w:pPr>
              <w:ind w:left="-44" w:hanging="44"/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Przewidywana liczba nadzorów autorskich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EB4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netto zł</w:t>
            </w:r>
          </w:p>
          <w:p w14:paraId="0486A4AA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(6x7)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B5FF" w14:textId="77777777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BFDD" w14:textId="77777777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</w:t>
            </w:r>
          </w:p>
          <w:p w14:paraId="17768563" w14:textId="77777777" w:rsidR="005A64F8" w:rsidRPr="00645624" w:rsidRDefault="005A64F8" w:rsidP="00833B6C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brutto zł</w:t>
            </w:r>
          </w:p>
        </w:tc>
      </w:tr>
      <w:tr w:rsidR="005A64F8" w:rsidRPr="00645624" w14:paraId="007D7058" w14:textId="77777777" w:rsidTr="00833B6C">
        <w:trPr>
          <w:cantSplit/>
          <w:jc w:val="center"/>
        </w:trPr>
        <w:tc>
          <w:tcPr>
            <w:tcW w:w="2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0CE334" w14:textId="77777777" w:rsidR="005A64F8" w:rsidRPr="00645624" w:rsidRDefault="005A64F8" w:rsidP="00833B6C">
            <w:pPr>
              <w:widowControl/>
              <w:autoSpaceDE/>
              <w:autoSpaceDN/>
              <w:adjustRightInd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1F7B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023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103C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8877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1FAF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10</w:t>
            </w:r>
          </w:p>
        </w:tc>
      </w:tr>
      <w:tr w:rsidR="005A64F8" w:rsidRPr="00645624" w14:paraId="114E1FD3" w14:textId="77777777" w:rsidTr="00833B6C">
        <w:trPr>
          <w:cantSplit/>
          <w:trHeight w:val="6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856E" w14:textId="77777777" w:rsidR="005A64F8" w:rsidRPr="00645624" w:rsidRDefault="005A64F8" w:rsidP="00833B6C">
            <w:pPr>
              <w:contextualSpacing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C645" w14:textId="77777777" w:rsidR="005A64F8" w:rsidRPr="00645624" w:rsidRDefault="005A64F8" w:rsidP="00833B6C">
            <w:pPr>
              <w:ind w:left="-113"/>
              <w:jc w:val="center"/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  <w:t>Pełnienie nadzoru autorskiego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2D4A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……*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631F" w14:textId="3FB7DB29" w:rsidR="005A64F8" w:rsidRPr="00645624" w:rsidRDefault="008C6C7A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840A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3D10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23%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68F4" w14:textId="77777777" w:rsidR="005A64F8" w:rsidRPr="00645624" w:rsidRDefault="005A64F8" w:rsidP="00833B6C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5A64F8" w:rsidRPr="00645624" w14:paraId="6E4B4D83" w14:textId="77777777" w:rsidTr="00833B6C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27AA8E" w14:textId="77777777" w:rsidR="005A64F8" w:rsidRPr="00645624" w:rsidRDefault="005A64F8" w:rsidP="00833B6C">
            <w:pPr>
              <w:tabs>
                <w:tab w:val="center" w:pos="4536"/>
                <w:tab w:val="right" w:pos="7698"/>
                <w:tab w:val="right" w:pos="9072"/>
              </w:tabs>
              <w:jc w:val="right"/>
              <w:rPr>
                <w:rFonts w:ascii="Open Sans" w:hAnsi="Open Sans" w:cs="Open Sans"/>
                <w:bCs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b/>
                <w:sz w:val="18"/>
                <w:szCs w:val="18"/>
                <w:lang w:eastAsia="en-US"/>
              </w:rPr>
              <w:t>Łączne wynagrodzenie brutto zł (kol. 5+10)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6FFAC" w14:textId="77777777" w:rsidR="005A64F8" w:rsidRPr="00645624" w:rsidRDefault="005A64F8" w:rsidP="00833B6C">
            <w:pPr>
              <w:tabs>
                <w:tab w:val="center" w:pos="4536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………………………*</w:t>
            </w:r>
          </w:p>
        </w:tc>
      </w:tr>
      <w:tr w:rsidR="005A64F8" w:rsidRPr="00645624" w14:paraId="6EF8D11D" w14:textId="77777777" w:rsidTr="00833B6C">
        <w:trPr>
          <w:cantSplit/>
          <w:trHeight w:val="642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9874F" w14:textId="77777777" w:rsidR="005A64F8" w:rsidRPr="00645624" w:rsidRDefault="005A64F8" w:rsidP="00833B6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Słownie łączne wynagrodzenie brutto w zł: …………………………………………………………………………………… *</w:t>
            </w:r>
          </w:p>
        </w:tc>
      </w:tr>
      <w:tr w:rsidR="005A64F8" w:rsidRPr="00645624" w14:paraId="142AAF70" w14:textId="77777777" w:rsidTr="00833B6C">
        <w:trPr>
          <w:cantSplit/>
          <w:trHeight w:val="552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498F" w14:textId="77777777" w:rsidR="005A64F8" w:rsidRPr="00645624" w:rsidRDefault="005A64F8" w:rsidP="00833B6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Terminy wykonania zamówienia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CEE3" w14:textId="77777777" w:rsidR="005A64F8" w:rsidRPr="00645624" w:rsidRDefault="005A64F8" w:rsidP="00833B6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Zgodnie z SIWZ</w:t>
            </w:r>
          </w:p>
        </w:tc>
      </w:tr>
      <w:tr w:rsidR="005A64F8" w:rsidRPr="00645624" w14:paraId="05C953F3" w14:textId="77777777" w:rsidTr="00833B6C">
        <w:trPr>
          <w:cantSplit/>
          <w:trHeight w:val="728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0E6A" w14:textId="77777777" w:rsidR="005A64F8" w:rsidRPr="00645624" w:rsidRDefault="005A64F8" w:rsidP="00833B6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Minimalny okres rękojmi dla dokumentacji projektowej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D139" w14:textId="77777777" w:rsidR="005A64F8" w:rsidRPr="00645624" w:rsidRDefault="005A64F8" w:rsidP="00833B6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36 miesięcy od dnia odbioru ostatniej części dokumentacji projektowej   </w:t>
            </w:r>
          </w:p>
        </w:tc>
      </w:tr>
      <w:tr w:rsidR="005A64F8" w:rsidRPr="00645624" w14:paraId="451A21CD" w14:textId="77777777" w:rsidTr="00833B6C">
        <w:trPr>
          <w:cantSplit/>
          <w:trHeight w:val="679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3565" w14:textId="77777777" w:rsidR="005A64F8" w:rsidRPr="00645624" w:rsidRDefault="005A64F8" w:rsidP="00833B6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lastRenderedPageBreak/>
              <w:t xml:space="preserve">Przedłużenie minimalnego okresu rękojmi dla dokumentacji projektowej liczonego od dnia odbioru ostatniej części dokumentacji projektowej o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2C4C" w14:textId="77777777" w:rsidR="005A64F8" w:rsidRPr="00645624" w:rsidRDefault="005A64F8" w:rsidP="00833B6C">
            <w:pPr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  <w:p w14:paraId="6ABF39D2" w14:textId="77777777" w:rsidR="005A64F8" w:rsidRPr="00645624" w:rsidRDefault="005A64F8" w:rsidP="00833B6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……………* miesięcy </w:t>
            </w:r>
          </w:p>
        </w:tc>
      </w:tr>
      <w:tr w:rsidR="005A64F8" w:rsidRPr="00645624" w14:paraId="0793AF6F" w14:textId="77777777" w:rsidTr="00833B6C">
        <w:trPr>
          <w:cantSplit/>
          <w:trHeight w:val="510"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A09F" w14:textId="77777777" w:rsidR="005A64F8" w:rsidRPr="00645624" w:rsidRDefault="005A64F8" w:rsidP="00833B6C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Warunki płatności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C3DD" w14:textId="77777777" w:rsidR="005A64F8" w:rsidRPr="00645624" w:rsidRDefault="005A64F8" w:rsidP="00833B6C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Zgodnie z Wzorem umowy</w:t>
            </w:r>
          </w:p>
        </w:tc>
      </w:tr>
      <w:tr w:rsidR="005A64F8" w:rsidRPr="00645624" w14:paraId="3A28C175" w14:textId="77777777" w:rsidTr="00833B6C">
        <w:trPr>
          <w:cantSplit/>
          <w:jc w:val="center"/>
        </w:trPr>
        <w:tc>
          <w:tcPr>
            <w:tcW w:w="7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E700" w14:textId="77777777" w:rsidR="005A64F8" w:rsidRPr="00645624" w:rsidRDefault="005A64F8" w:rsidP="00833B6C">
            <w:pPr>
              <w:spacing w:before="120" w:after="120"/>
              <w:ind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Części zamówienia, których wykonanie wykonawca zamierza powierzyć podwykonawcom oraz o ile jest to wiadome nazwy firm podwykonawców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D53F" w14:textId="77777777" w:rsidR="005A64F8" w:rsidRPr="00645624" w:rsidRDefault="005A64F8" w:rsidP="00833B6C">
            <w:pPr>
              <w:spacing w:before="120" w:after="120"/>
              <w:ind w:left="175" w:right="1"/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…………………</w:t>
            </w: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…………………</w:t>
            </w:r>
            <w:r w:rsidRPr="00645624">
              <w:rPr>
                <w:rFonts w:ascii="Open Sans" w:hAnsi="Open Sans" w:cs="Open Sans"/>
                <w:sz w:val="18"/>
                <w:szCs w:val="18"/>
                <w:lang w:eastAsia="en-US"/>
              </w:rPr>
              <w:br/>
              <w:t>…………….……*</w:t>
            </w:r>
          </w:p>
        </w:tc>
      </w:tr>
    </w:tbl>
    <w:p w14:paraId="3415A835" w14:textId="77777777" w:rsidR="005A64F8" w:rsidRPr="00645624" w:rsidRDefault="005A64F8" w:rsidP="005A64F8">
      <w:pPr>
        <w:spacing w:before="120" w:after="120"/>
        <w:ind w:right="1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Uwaga!</w:t>
      </w:r>
    </w:p>
    <w:p w14:paraId="3DE2C109" w14:textId="77777777" w:rsidR="005A64F8" w:rsidRPr="00645624" w:rsidRDefault="005A64F8" w:rsidP="005A64F8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</w:rPr>
      </w:pPr>
      <w:r w:rsidRPr="00645624">
        <w:rPr>
          <w:rFonts w:ascii="Open Sans" w:hAnsi="Open Sans" w:cs="Open Sans"/>
          <w:iCs/>
          <w:spacing w:val="-6"/>
        </w:rPr>
        <w:t>(*) Należy wypełnić wykropkowane miejsca.</w:t>
      </w:r>
    </w:p>
    <w:p w14:paraId="3F14508F" w14:textId="77777777" w:rsidR="005A64F8" w:rsidRPr="00645624" w:rsidRDefault="005A64F8" w:rsidP="0074660D">
      <w:pPr>
        <w:widowControl/>
        <w:numPr>
          <w:ilvl w:val="0"/>
          <w:numId w:val="64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9635312" w14:textId="77777777" w:rsidR="005A64F8" w:rsidRPr="00645624" w:rsidRDefault="005A64F8" w:rsidP="0074660D">
      <w:pPr>
        <w:widowControl/>
        <w:numPr>
          <w:ilvl w:val="0"/>
          <w:numId w:val="64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42769A34" w14:textId="77777777" w:rsidR="005A64F8" w:rsidRPr="00645624" w:rsidRDefault="005A64F8" w:rsidP="0074660D">
      <w:pPr>
        <w:widowControl/>
        <w:numPr>
          <w:ilvl w:val="0"/>
          <w:numId w:val="64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B068D5D" w14:textId="77777777" w:rsidR="005A64F8" w:rsidRPr="00645624" w:rsidRDefault="005A64F8" w:rsidP="0074660D">
      <w:pPr>
        <w:widowControl/>
        <w:numPr>
          <w:ilvl w:val="0"/>
          <w:numId w:val="64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256A05C6" w14:textId="77777777" w:rsidR="005A64F8" w:rsidRPr="00645624" w:rsidRDefault="005A64F8" w:rsidP="0074660D">
      <w:pPr>
        <w:widowControl/>
        <w:numPr>
          <w:ilvl w:val="0"/>
          <w:numId w:val="64"/>
        </w:numPr>
        <w:autoSpaceDE/>
        <w:autoSpaceDN/>
        <w:adjustRightInd/>
        <w:spacing w:before="120" w:after="120" w:line="25" w:lineRule="atLeast"/>
        <w:ind w:left="426"/>
        <w:jc w:val="both"/>
      </w:pPr>
      <w:r w:rsidRPr="00645624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6F6C405D" w14:textId="77777777" w:rsidR="005A64F8" w:rsidRPr="00645624" w:rsidRDefault="005A64F8" w:rsidP="0074660D">
      <w:pPr>
        <w:widowControl/>
        <w:numPr>
          <w:ilvl w:val="0"/>
          <w:numId w:val="64"/>
        </w:numPr>
        <w:autoSpaceDE/>
        <w:autoSpaceDN/>
        <w:adjustRightInd/>
        <w:spacing w:before="120" w:after="120" w:line="25" w:lineRule="atLeast"/>
        <w:ind w:left="426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Powstanie obowiązku podatkowego u zamawiającego.</w:t>
      </w:r>
    </w:p>
    <w:p w14:paraId="26EE1BE9" w14:textId="77777777" w:rsidR="005A64F8" w:rsidRPr="00645624" w:rsidRDefault="005A64F8" w:rsidP="005A64F8">
      <w:pPr>
        <w:ind w:left="567" w:right="1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Oświadczam, że (wstawić </w:t>
      </w:r>
      <w:r w:rsidRPr="00645624">
        <w:rPr>
          <w:rFonts w:ascii="Open Sans" w:hAnsi="Open Sans" w:cs="Open Sans"/>
          <w:b/>
        </w:rPr>
        <w:t>X</w:t>
      </w:r>
      <w:r w:rsidRPr="00645624">
        <w:rPr>
          <w:rFonts w:ascii="Open Sans" w:hAnsi="Open Sans" w:cs="Open Sans"/>
        </w:rPr>
        <w:t xml:space="preserve"> we właściwe pole):</w:t>
      </w:r>
    </w:p>
    <w:p w14:paraId="17B17152" w14:textId="77777777" w:rsidR="005A64F8" w:rsidRPr="00645624" w:rsidRDefault="005A64F8" w:rsidP="005A64F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45624">
        <w:rPr>
          <w:rFonts w:ascii="Arial" w:hAnsi="Arial" w:cs="Arial"/>
        </w:rPr>
        <w:t>□</w:t>
      </w:r>
      <w:r w:rsidRPr="00645624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0D5508B2" w14:textId="77777777" w:rsidR="005A64F8" w:rsidRPr="00645624" w:rsidRDefault="005A64F8" w:rsidP="005A64F8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645624">
        <w:rPr>
          <w:rFonts w:ascii="Arial" w:hAnsi="Arial" w:cs="Arial"/>
        </w:rPr>
        <w:t>□</w:t>
      </w:r>
      <w:r w:rsidRPr="00645624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123B4718" w14:textId="77777777" w:rsidR="005A64F8" w:rsidRPr="00645624" w:rsidRDefault="005A64F8" w:rsidP="005A64F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7232090" w14:textId="77777777" w:rsidR="005A64F8" w:rsidRPr="00645624" w:rsidRDefault="005A64F8" w:rsidP="005A64F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69A4FAAB" w14:textId="77777777" w:rsidR="005A64F8" w:rsidRPr="00645624" w:rsidRDefault="005A64F8" w:rsidP="005A64F8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9316176" w14:textId="77777777" w:rsidR="005A64F8" w:rsidRPr="00645624" w:rsidRDefault="005A64F8" w:rsidP="005A64F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</w:rPr>
        <w:t>_________________ zł netto**.</w:t>
      </w:r>
      <w:r w:rsidRPr="00645624">
        <w:rPr>
          <w:rFonts w:ascii="Open Sans" w:hAnsi="Open Sans" w:cs="Open Sans"/>
        </w:rPr>
        <w:tab/>
      </w:r>
      <w:r w:rsidRPr="00645624">
        <w:rPr>
          <w:rFonts w:ascii="Open Sans" w:hAnsi="Open Sans" w:cs="Open Sans"/>
        </w:rPr>
        <w:tab/>
      </w:r>
      <w:r w:rsidRPr="00645624">
        <w:rPr>
          <w:rFonts w:ascii="Open Sans" w:hAnsi="Open Sans" w:cs="Open Sans"/>
        </w:rPr>
        <w:br/>
      </w:r>
      <w:r w:rsidRPr="00645624">
        <w:rPr>
          <w:rFonts w:ascii="Open Sans" w:hAnsi="Open Sans" w:cs="Open Sans"/>
        </w:rPr>
        <w:br/>
      </w:r>
      <w:r w:rsidRPr="00645624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7674E8EB" w14:textId="77777777" w:rsidR="005A64F8" w:rsidRPr="00645624" w:rsidRDefault="005A64F8" w:rsidP="005A64F8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  <w:i/>
        </w:rPr>
        <w:lastRenderedPageBreak/>
        <w:t>wewnątrzwspólnotowego nabycia towarów,</w:t>
      </w:r>
    </w:p>
    <w:p w14:paraId="7E1885B7" w14:textId="77777777" w:rsidR="005A64F8" w:rsidRPr="00645624" w:rsidRDefault="005A64F8" w:rsidP="005A64F8">
      <w:pPr>
        <w:numPr>
          <w:ilvl w:val="0"/>
          <w:numId w:val="30"/>
        </w:numPr>
        <w:ind w:right="1"/>
        <w:jc w:val="both"/>
        <w:rPr>
          <w:rFonts w:ascii="Open Sans" w:hAnsi="Open Sans" w:cs="Open Sans"/>
          <w:i/>
        </w:rPr>
      </w:pPr>
      <w:r w:rsidRPr="00645624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0DCEB18C" w14:textId="77777777" w:rsidR="005A64F8" w:rsidRPr="00645624" w:rsidRDefault="005A64F8" w:rsidP="005A64F8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</w:rPr>
      </w:pPr>
    </w:p>
    <w:p w14:paraId="4D7E0945" w14:textId="77777777" w:rsidR="005A64F8" w:rsidRPr="00645624" w:rsidRDefault="005A64F8" w:rsidP="005A64F8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645624">
        <w:rPr>
          <w:rFonts w:ascii="Open Sans" w:hAnsi="Open Sans" w:cs="Open Sans"/>
        </w:rPr>
        <w:t>Oświadczam, że niewypełnienie oferty w zakresie pkt 6 oznacza, że jej złożenie</w:t>
      </w:r>
      <w:r w:rsidRPr="00645624">
        <w:rPr>
          <w:rFonts w:ascii="Open Sans" w:hAnsi="Open Sans" w:cs="Open Sans"/>
        </w:rPr>
        <w:br/>
        <w:t>nie prowadzi do powstania obowiązku podatkowego po stronie zamawiającego.</w:t>
      </w:r>
    </w:p>
    <w:p w14:paraId="77368BDB" w14:textId="77777777" w:rsidR="005A64F8" w:rsidRPr="00645624" w:rsidRDefault="005A64F8" w:rsidP="005A64F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02A05111" w14:textId="77777777" w:rsidR="005A64F8" w:rsidRPr="00645624" w:rsidRDefault="005A64F8" w:rsidP="005A64F8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1"/>
      </w:tblGrid>
      <w:tr w:rsidR="005A64F8" w:rsidRPr="00645624" w14:paraId="0AED746B" w14:textId="77777777" w:rsidTr="00833B6C">
        <w:tc>
          <w:tcPr>
            <w:tcW w:w="9061" w:type="dxa"/>
          </w:tcPr>
          <w:p w14:paraId="5B529A11" w14:textId="77777777" w:rsidR="005A64F8" w:rsidRPr="00645624" w:rsidRDefault="005A64F8" w:rsidP="00833B6C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645624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297E91D" w14:textId="77777777" w:rsidR="005A64F8" w:rsidRPr="00645624" w:rsidRDefault="005A64F8" w:rsidP="005A64F8">
      <w:pPr>
        <w:spacing w:before="120" w:after="120" w:line="25" w:lineRule="atLeast"/>
        <w:ind w:right="1"/>
        <w:jc w:val="both"/>
        <w:rPr>
          <w:rFonts w:ascii="Open Sans" w:hAnsi="Open Sans" w:cs="Open Sans"/>
        </w:rPr>
      </w:pPr>
    </w:p>
    <w:p w14:paraId="28D6D8E0" w14:textId="77777777" w:rsidR="005A64F8" w:rsidRPr="00645624" w:rsidRDefault="005A64F8" w:rsidP="005A64F8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645624">
        <w:rPr>
          <w:rFonts w:ascii="Open Sans" w:hAnsi="Open Sans" w:cs="Open Sans"/>
          <w:sz w:val="22"/>
          <w:szCs w:val="22"/>
        </w:rPr>
        <w:br w:type="page"/>
      </w:r>
    </w:p>
    <w:bookmarkEnd w:id="1"/>
    <w:p w14:paraId="3D78FE8B" w14:textId="1BDC6F36" w:rsidR="00FA624A" w:rsidRPr="00B753E0" w:rsidRDefault="00FA624A">
      <w:pPr>
        <w:widowControl/>
        <w:autoSpaceDE/>
        <w:autoSpaceDN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3</w:t>
      </w:r>
      <w:r w:rsidR="004134D2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49F8C33E" w14:textId="77777777" w:rsidR="0084701E" w:rsidRPr="00BD3453" w:rsidRDefault="0084701E" w:rsidP="0084701E">
      <w:pPr>
        <w:pStyle w:val="Nagwek"/>
        <w:tabs>
          <w:tab w:val="clear" w:pos="4536"/>
          <w:tab w:val="clear" w:pos="9072"/>
          <w:tab w:val="center" w:pos="4535"/>
          <w:tab w:val="left" w:pos="7860"/>
        </w:tabs>
        <w:spacing w:before="120" w:after="120"/>
        <w:jc w:val="center"/>
        <w:rPr>
          <w:rFonts w:ascii="Open Sans" w:hAnsi="Open Sans" w:cs="Open Sans"/>
          <w:snapToGrid w:val="0"/>
          <w:color w:val="000000"/>
        </w:rPr>
      </w:pPr>
      <w:r w:rsidRPr="00BD3453">
        <w:rPr>
          <w:rFonts w:ascii="Open Sans" w:hAnsi="Open Sans" w:cs="Open Sans"/>
        </w:rPr>
        <w:t>WYKAZ WYKONANYCH USŁUG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977"/>
        <w:gridCol w:w="1276"/>
        <w:gridCol w:w="1417"/>
        <w:gridCol w:w="2126"/>
      </w:tblGrid>
      <w:tr w:rsidR="000C285F" w:rsidRPr="00EE03EC" w14:paraId="1875A6E2" w14:textId="77777777" w:rsidTr="005428B6">
        <w:trPr>
          <w:trHeight w:val="1221"/>
        </w:trPr>
        <w:tc>
          <w:tcPr>
            <w:tcW w:w="567" w:type="dxa"/>
            <w:vAlign w:val="center"/>
          </w:tcPr>
          <w:p w14:paraId="67670E9E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9" w:type="dxa"/>
            <w:vAlign w:val="center"/>
          </w:tcPr>
          <w:p w14:paraId="77A8AF3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bCs/>
                <w:sz w:val="18"/>
                <w:szCs w:val="18"/>
              </w:rPr>
              <w:t>Przedmiot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zamówienia</w:t>
            </w:r>
          </w:p>
        </w:tc>
        <w:tc>
          <w:tcPr>
            <w:tcW w:w="2977" w:type="dxa"/>
            <w:vAlign w:val="center"/>
          </w:tcPr>
          <w:p w14:paraId="1839E7C6" w14:textId="77777777" w:rsidR="00420D89" w:rsidRDefault="00420D89" w:rsidP="00420D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D97220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opracowanie dokumentacji projektowej, składającej się co najmniej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z projektu budowlanego i wykonawczego, w zakresie</w:t>
            </w:r>
            <w:r w:rsidRPr="00050C3D">
              <w:t xml:space="preserve">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 xml:space="preserve">budowy lub przebudowy oświetlenia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zewnętrznego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(np.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ulicznego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, parkingowego lub </w:t>
            </w: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parkowego)</w:t>
            </w:r>
          </w:p>
          <w:p w14:paraId="7BBD423E" w14:textId="3A6CABE3" w:rsidR="000C285F" w:rsidRPr="000C285F" w:rsidRDefault="00420D89" w:rsidP="00420D8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 w:rsidRPr="00050C3D">
              <w:rPr>
                <w:rFonts w:ascii="Open Sans" w:hAnsi="Open Sans" w:cs="Open Sans"/>
                <w:bCs/>
                <w:sz w:val="18"/>
                <w:szCs w:val="18"/>
              </w:rPr>
              <w:t>z zastosowaniem technologii LED?</w:t>
            </w:r>
          </w:p>
        </w:tc>
        <w:tc>
          <w:tcPr>
            <w:tcW w:w="1276" w:type="dxa"/>
            <w:vAlign w:val="center"/>
          </w:tcPr>
          <w:p w14:paraId="1D56DFCC" w14:textId="5E0187A2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28D450AE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(zł brutto)</w:t>
            </w:r>
          </w:p>
        </w:tc>
        <w:tc>
          <w:tcPr>
            <w:tcW w:w="1417" w:type="dxa"/>
            <w:vAlign w:val="center"/>
          </w:tcPr>
          <w:p w14:paraId="7427E63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9B6F4D7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2126" w:type="dxa"/>
            <w:vAlign w:val="center"/>
          </w:tcPr>
          <w:p w14:paraId="3ADBAC81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0C285F" w:rsidRPr="00EE03EC" w14:paraId="4AFD4C5A" w14:textId="77777777" w:rsidTr="005428B6">
        <w:trPr>
          <w:trHeight w:val="277"/>
        </w:trPr>
        <w:tc>
          <w:tcPr>
            <w:tcW w:w="567" w:type="dxa"/>
            <w:vAlign w:val="center"/>
          </w:tcPr>
          <w:p w14:paraId="748FF3A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9" w:type="dxa"/>
            <w:vAlign w:val="center"/>
          </w:tcPr>
          <w:p w14:paraId="51835FC7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14:paraId="71C7E263" w14:textId="77CB5E10" w:rsidR="000C285F" w:rsidRPr="000C285F" w:rsidRDefault="000C285F" w:rsidP="000C285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3.</w:t>
            </w:r>
          </w:p>
        </w:tc>
        <w:tc>
          <w:tcPr>
            <w:tcW w:w="1276" w:type="dxa"/>
            <w:vAlign w:val="center"/>
          </w:tcPr>
          <w:p w14:paraId="37FE36ED" w14:textId="0B7522E1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4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2E8DEF93" w14:textId="36CE762E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5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14:paraId="162CAD33" w14:textId="5AA16E19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6</w:t>
            </w:r>
            <w:r w:rsidRPr="00EE03EC"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0C285F" w:rsidRPr="00EE03EC" w14:paraId="6957A404" w14:textId="77777777" w:rsidTr="005428B6">
        <w:trPr>
          <w:trHeight w:hRule="exact" w:val="1153"/>
        </w:trPr>
        <w:tc>
          <w:tcPr>
            <w:tcW w:w="567" w:type="dxa"/>
            <w:vAlign w:val="center"/>
          </w:tcPr>
          <w:p w14:paraId="7266F5D4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E03EC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  <w:tc>
          <w:tcPr>
            <w:tcW w:w="2269" w:type="dxa"/>
            <w:vAlign w:val="center"/>
          </w:tcPr>
          <w:p w14:paraId="72F1BDC0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9CD2C47" w14:textId="05F76BD1" w:rsidR="000C285F" w:rsidRPr="000C285F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  <w:lang w:val="pl-PL"/>
              </w:rPr>
            </w:pP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TAK/NIE*</w:t>
            </w:r>
          </w:p>
        </w:tc>
        <w:tc>
          <w:tcPr>
            <w:tcW w:w="1276" w:type="dxa"/>
            <w:vAlign w:val="center"/>
          </w:tcPr>
          <w:p w14:paraId="3F0952C8" w14:textId="5B5F8063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3B98903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CA276F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C285F" w:rsidRPr="00EE03EC" w14:paraId="4C9EF4DC" w14:textId="77777777" w:rsidTr="005428B6">
        <w:trPr>
          <w:trHeight w:hRule="exact" w:val="1153"/>
        </w:trPr>
        <w:tc>
          <w:tcPr>
            <w:tcW w:w="567" w:type="dxa"/>
            <w:vAlign w:val="center"/>
          </w:tcPr>
          <w:p w14:paraId="623C0D5C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269" w:type="dxa"/>
            <w:vAlign w:val="center"/>
          </w:tcPr>
          <w:p w14:paraId="34D96F7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38E8358" w14:textId="7FEFDE0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C285F">
              <w:rPr>
                <w:rFonts w:ascii="Open Sans" w:hAnsi="Open Sans" w:cs="Open Sans"/>
                <w:sz w:val="18"/>
                <w:szCs w:val="18"/>
                <w:lang w:val="pl-PL"/>
              </w:rPr>
              <w:t>TAK/NIE</w:t>
            </w:r>
            <w:r>
              <w:rPr>
                <w:rFonts w:ascii="Open Sans" w:hAnsi="Open Sans" w:cs="Open Sans"/>
                <w:sz w:val="18"/>
                <w:szCs w:val="18"/>
                <w:lang w:val="pl-PL"/>
              </w:rPr>
              <w:t>*</w:t>
            </w:r>
          </w:p>
        </w:tc>
        <w:tc>
          <w:tcPr>
            <w:tcW w:w="1276" w:type="dxa"/>
            <w:vAlign w:val="center"/>
          </w:tcPr>
          <w:p w14:paraId="149526E8" w14:textId="53F68664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902587D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A0994D2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C285F" w:rsidRPr="00EE03EC" w14:paraId="3C7EBCE4" w14:textId="77777777" w:rsidTr="005428B6">
        <w:trPr>
          <w:trHeight w:hRule="exact" w:val="1153"/>
        </w:trPr>
        <w:tc>
          <w:tcPr>
            <w:tcW w:w="567" w:type="dxa"/>
            <w:vAlign w:val="center"/>
          </w:tcPr>
          <w:p w14:paraId="09247B16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269" w:type="dxa"/>
            <w:vAlign w:val="center"/>
          </w:tcPr>
          <w:p w14:paraId="5792A254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B31FEE5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F6A5838" w14:textId="41BDD8C6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DC71ECF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F5A318" w14:textId="77777777" w:rsidR="000C285F" w:rsidRPr="00EE03EC" w:rsidRDefault="000C285F" w:rsidP="0079089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5214354" w14:textId="77777777" w:rsidR="0084701E" w:rsidRPr="00C808F3" w:rsidRDefault="0084701E" w:rsidP="0084701E">
      <w:pPr>
        <w:spacing w:before="120" w:after="120"/>
        <w:jc w:val="both"/>
        <w:rPr>
          <w:rFonts w:ascii="Open Sans" w:hAnsi="Open Sans" w:cs="Open Sans"/>
          <w:snapToGrid w:val="0"/>
        </w:rPr>
      </w:pPr>
      <w:r w:rsidRPr="00C808F3">
        <w:rPr>
          <w:rFonts w:ascii="Open Sans" w:hAnsi="Open Sans" w:cs="Open Sans"/>
          <w:snapToGrid w:val="0"/>
        </w:rPr>
        <w:t>W załączeniu dowody określające, że wskazane w wykazie usługi zostały wykonane należycie.</w:t>
      </w:r>
    </w:p>
    <w:p w14:paraId="65CA01D2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center"/>
        <w:rPr>
          <w:rFonts w:ascii="Open Sans" w:hAnsi="Open Sans" w:cs="Open Sans"/>
        </w:rPr>
      </w:pPr>
    </w:p>
    <w:p w14:paraId="0C8B3BBB" w14:textId="02E01787" w:rsidR="00FA624A" w:rsidRPr="00B753E0" w:rsidRDefault="000C285F" w:rsidP="00FA624A">
      <w:pPr>
        <w:jc w:val="both"/>
        <w:rPr>
          <w:rFonts w:ascii="Open Sans" w:hAnsi="Open Sans" w:cs="Open Sans"/>
          <w:sz w:val="18"/>
          <w:szCs w:val="18"/>
        </w:rPr>
      </w:pPr>
      <w:r w:rsidRPr="000C285F">
        <w:rPr>
          <w:rFonts w:ascii="Open Sans" w:hAnsi="Open Sans" w:cs="Open Sans"/>
          <w:sz w:val="18"/>
          <w:szCs w:val="18"/>
        </w:rPr>
        <w:t>(*) niepotrzebne skreślić</w:t>
      </w:r>
    </w:p>
    <w:p w14:paraId="39279D8C" w14:textId="77777777" w:rsidR="0088060C" w:rsidRPr="005919E9" w:rsidRDefault="0088060C" w:rsidP="0088060C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2BA07FEB" w14:textId="77777777" w:rsidR="005919E9" w:rsidRPr="005919E9" w:rsidRDefault="005919E9" w:rsidP="005919E9">
      <w:pPr>
        <w:spacing w:before="120" w:after="120"/>
        <w:jc w:val="both"/>
        <w:rPr>
          <w:rFonts w:ascii="Open Sans" w:hAnsi="Open Sans" w:cs="Open Sans"/>
          <w:snapToGrid w:val="0"/>
          <w:sz w:val="22"/>
          <w:szCs w:val="22"/>
        </w:rPr>
      </w:pPr>
    </w:p>
    <w:p w14:paraId="767866E4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3A3409" w14:paraId="430E41A0" w14:textId="77777777" w:rsidTr="00016CD8">
        <w:trPr>
          <w:trHeight w:val="1084"/>
        </w:trPr>
        <w:tc>
          <w:tcPr>
            <w:tcW w:w="3397" w:type="dxa"/>
          </w:tcPr>
          <w:p w14:paraId="13115934" w14:textId="77777777" w:rsidR="00C5159F" w:rsidRDefault="00C5159F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F2E89AD" w14:textId="5CC695F6" w:rsidR="003A3409" w:rsidRDefault="00EC4F3B" w:rsidP="00016CD8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57646F4A" w14:textId="77777777" w:rsidR="003A3409" w:rsidRDefault="003A3409" w:rsidP="003A340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D31CC4B" w14:textId="77777777" w:rsidR="009A55CA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2A77454B" w14:textId="77777777" w:rsidR="009A55CA" w:rsidRPr="00B753E0" w:rsidRDefault="009A55C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041029AD" w14:textId="4C6E5555" w:rsidR="00FA624A" w:rsidRPr="00B753E0" w:rsidRDefault="00321900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39E90C7B" w14:textId="4E7216C4" w:rsidR="001E1CFA" w:rsidRDefault="001E1CFA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  <w:r>
        <w:rPr>
          <w:rFonts w:ascii="Open Sans" w:hAnsi="Open Sans" w:cs="Open Sans"/>
        </w:rPr>
        <w:br w:type="page"/>
      </w:r>
    </w:p>
    <w:p w14:paraId="3115331F" w14:textId="765ED50B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  <w:lang w:val="pl-PL"/>
        </w:rPr>
        <w:t>4</w:t>
      </w:r>
      <w:r w:rsidR="00A618FA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1556FFBC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459D901C" w14:textId="6F06379F" w:rsidR="00FA624A" w:rsidRDefault="00FA624A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62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1728"/>
        <w:gridCol w:w="1337"/>
        <w:gridCol w:w="2502"/>
        <w:gridCol w:w="3543"/>
      </w:tblGrid>
      <w:tr w:rsidR="00603624" w:rsidRPr="005B603F" w14:paraId="5B6BCBC8" w14:textId="77777777" w:rsidTr="0074660D">
        <w:trPr>
          <w:trHeight w:val="636"/>
        </w:trPr>
        <w:tc>
          <w:tcPr>
            <w:tcW w:w="518" w:type="dxa"/>
            <w:vAlign w:val="center"/>
          </w:tcPr>
          <w:p w14:paraId="775D0901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28" w:type="dxa"/>
            <w:vAlign w:val="center"/>
          </w:tcPr>
          <w:p w14:paraId="472F62F3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337" w:type="dxa"/>
            <w:vAlign w:val="center"/>
          </w:tcPr>
          <w:p w14:paraId="7FF3DA37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502" w:type="dxa"/>
            <w:vAlign w:val="center"/>
          </w:tcPr>
          <w:p w14:paraId="49077D4C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543" w:type="dxa"/>
            <w:vAlign w:val="center"/>
          </w:tcPr>
          <w:p w14:paraId="3F5E9644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Informacja o podstawie</w:t>
            </w:r>
          </w:p>
          <w:p w14:paraId="2AB77763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do dysponowania osobą</w:t>
            </w:r>
          </w:p>
        </w:tc>
      </w:tr>
      <w:tr w:rsidR="00603624" w:rsidRPr="005B603F" w14:paraId="619B966A" w14:textId="77777777" w:rsidTr="0074660D">
        <w:trPr>
          <w:trHeight w:val="106"/>
        </w:trPr>
        <w:tc>
          <w:tcPr>
            <w:tcW w:w="518" w:type="dxa"/>
            <w:vAlign w:val="center"/>
          </w:tcPr>
          <w:p w14:paraId="5175A80C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14:paraId="29BCBFE2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337" w:type="dxa"/>
            <w:vAlign w:val="center"/>
          </w:tcPr>
          <w:p w14:paraId="491A0DAE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2502" w:type="dxa"/>
            <w:vAlign w:val="center"/>
          </w:tcPr>
          <w:p w14:paraId="078B981E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3543" w:type="dxa"/>
            <w:vAlign w:val="center"/>
          </w:tcPr>
          <w:p w14:paraId="11576A74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</w:tr>
      <w:tr w:rsidR="00603624" w:rsidRPr="005B603F" w14:paraId="18448A77" w14:textId="77777777" w:rsidTr="0074660D">
        <w:trPr>
          <w:trHeight w:val="3126"/>
        </w:trPr>
        <w:tc>
          <w:tcPr>
            <w:tcW w:w="518" w:type="dxa"/>
            <w:vAlign w:val="center"/>
          </w:tcPr>
          <w:p w14:paraId="28E65C24" w14:textId="77777777" w:rsidR="00603624" w:rsidRDefault="00603624" w:rsidP="00833B6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728" w:type="dxa"/>
            <w:vAlign w:val="center"/>
          </w:tcPr>
          <w:p w14:paraId="28699FAE" w14:textId="77777777" w:rsidR="00603624" w:rsidRPr="00C07DAB" w:rsidRDefault="00603624" w:rsidP="00833B6C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14:paraId="771F9E70" w14:textId="77777777" w:rsidR="00603624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2502" w:type="dxa"/>
            <w:vAlign w:val="center"/>
          </w:tcPr>
          <w:p w14:paraId="130E32CA" w14:textId="77777777" w:rsidR="00603624" w:rsidRDefault="00603624" w:rsidP="00833B6C">
            <w:pPr>
              <w:widowControl/>
              <w:autoSpaceDE/>
              <w:autoSpaceDN/>
              <w:adjustRightInd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U</w:t>
            </w:r>
            <w:r w:rsidRPr="00C43AC4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prawnienia budowlane do projektowania w specjalności </w:t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instalacyjnej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w zakresie sieci, instalacji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i urządzeń elektrycznych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br/>
            </w:r>
            <w:r w:rsidRPr="0056568F">
              <w:rPr>
                <w:rFonts w:ascii="Open Sans" w:hAnsi="Open Sans" w:cs="Open Sans"/>
                <w:snapToGrid w:val="0"/>
                <w:sz w:val="18"/>
                <w:szCs w:val="18"/>
              </w:rPr>
              <w:t>i elektroenergetycznych</w:t>
            </w:r>
          </w:p>
        </w:tc>
        <w:tc>
          <w:tcPr>
            <w:tcW w:w="3543" w:type="dxa"/>
            <w:vAlign w:val="center"/>
          </w:tcPr>
          <w:p w14:paraId="22BF2BDA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……………………………………………*</w:t>
            </w:r>
          </w:p>
          <w:p w14:paraId="1B021414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(należy wskazać rodzaj umowy</w:t>
            </w:r>
          </w:p>
          <w:p w14:paraId="39C8FA7D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np. umowa o podwykonawstwo,</w:t>
            </w:r>
          </w:p>
          <w:p w14:paraId="6E3E623A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6A4B3C96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63602786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7AD92222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76FF661D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EFD58CD" w14:textId="77777777" w:rsidR="00603624" w:rsidRPr="00C07DAB" w:rsidRDefault="00603624" w:rsidP="00833B6C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07DAB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5C90B1F7" w14:textId="77777777" w:rsidR="0084701E" w:rsidRPr="00B753E0" w:rsidRDefault="0084701E" w:rsidP="00FA624A">
      <w:pPr>
        <w:spacing w:before="120" w:after="120"/>
        <w:jc w:val="center"/>
        <w:rPr>
          <w:rFonts w:ascii="Open Sans" w:hAnsi="Open Sans" w:cs="Open Sans"/>
          <w:snapToGrid w:val="0"/>
        </w:rPr>
      </w:pPr>
    </w:p>
    <w:p w14:paraId="62F03D1C" w14:textId="77777777" w:rsidR="00321900" w:rsidRPr="00B753E0" w:rsidRDefault="00321900" w:rsidP="00FA624A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342407C2" w14:textId="77777777" w:rsidTr="000771E9">
        <w:trPr>
          <w:trHeight w:val="1084"/>
        </w:trPr>
        <w:tc>
          <w:tcPr>
            <w:tcW w:w="3397" w:type="dxa"/>
          </w:tcPr>
          <w:p w14:paraId="534FA144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0EA7CC1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6232" w:type="dxa"/>
          </w:tcPr>
          <w:p w14:paraId="2EC0C3CB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585CCD5" w14:textId="77777777" w:rsidR="009A55CA" w:rsidRPr="00B753E0" w:rsidRDefault="009A55CA" w:rsidP="00FA624A">
      <w:pPr>
        <w:jc w:val="both"/>
        <w:rPr>
          <w:rFonts w:ascii="Open Sans" w:hAnsi="Open Sans" w:cs="Open Sans"/>
          <w:sz w:val="22"/>
          <w:szCs w:val="22"/>
        </w:rPr>
      </w:pPr>
    </w:p>
    <w:p w14:paraId="522B66D6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62DD2121" w14:textId="6CC47790" w:rsidR="00AC6F7D" w:rsidRDefault="00AC6F7D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176ECC85" w14:textId="79F20A95" w:rsidR="00FA624A" w:rsidRPr="00B753E0" w:rsidRDefault="00FA624A" w:rsidP="00016CD8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</w:rPr>
        <w:t>5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0A8BA9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340A4BF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0A11A6F7" w14:textId="77777777" w:rsidR="00FA624A" w:rsidRPr="00B753E0" w:rsidRDefault="00FA624A" w:rsidP="00FA624A">
      <w:pPr>
        <w:tabs>
          <w:tab w:val="center" w:pos="4535"/>
          <w:tab w:val="left" w:pos="744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623F0FD8" w14:textId="34934720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4D721678" w14:textId="77777777" w:rsidR="00A63A57" w:rsidRPr="00A63A57" w:rsidRDefault="00A63A57" w:rsidP="00A63A57">
      <w:pPr>
        <w:pStyle w:val="pkt"/>
        <w:spacing w:before="0" w:after="0"/>
        <w:rPr>
          <w:rFonts w:ascii="Open Sans" w:hAnsi="Open Sans" w:cs="Open Sans"/>
          <w:b/>
          <w:bCs/>
          <w:sz w:val="22"/>
          <w:szCs w:val="22"/>
        </w:rPr>
      </w:pPr>
      <w:bookmarkStart w:id="2" w:name="_Hlk41561580"/>
    </w:p>
    <w:p w14:paraId="1920E4D6" w14:textId="137EB568" w:rsidR="00370D87" w:rsidRDefault="00A63A57" w:rsidP="00A63A57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A63A57">
        <w:rPr>
          <w:rFonts w:ascii="Open Sans" w:hAnsi="Open Sans" w:cs="Open Sans"/>
          <w:b/>
          <w:bCs/>
          <w:sz w:val="22"/>
          <w:szCs w:val="22"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A63A57">
        <w:rPr>
          <w:rFonts w:ascii="Open Sans" w:hAnsi="Open Sans" w:cs="Open Sans"/>
          <w:b/>
          <w:bCs/>
          <w:sz w:val="22"/>
          <w:szCs w:val="22"/>
        </w:rPr>
        <w:t>w ramach programu „Jaśniejszy Gdańsk” Edycja 2021 Etap III</w:t>
      </w:r>
    </w:p>
    <w:bookmarkEnd w:id="2"/>
    <w:p w14:paraId="7F0215F1" w14:textId="77777777" w:rsidR="00A63A57" w:rsidRPr="00A63A57" w:rsidRDefault="00A63A57" w:rsidP="00A63A57">
      <w:pPr>
        <w:pStyle w:val="pkt"/>
        <w:ind w:left="0" w:firstLine="0"/>
        <w:rPr>
          <w:rFonts w:ascii="Open Sans" w:hAnsi="Open Sans" w:cs="Open Sans"/>
          <w:b/>
          <w:bCs/>
          <w:sz w:val="22"/>
          <w:szCs w:val="22"/>
        </w:rPr>
      </w:pPr>
    </w:p>
    <w:p w14:paraId="4145CFC9" w14:textId="0A68DDB4" w:rsidR="00FA624A" w:rsidRPr="00B753E0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Oświadczam, że nie został wydany wobec nas prawomocny wyrok sądu lub ostateczna decyzja administracyjna o zaleganiu z uiszczaniem podatków, opłat lub składek</w:t>
      </w:r>
      <w:r w:rsidR="005702C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na ubezpieczenia społeczne lub zdrowotne.</w:t>
      </w:r>
    </w:p>
    <w:p w14:paraId="15E8E0D6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22063A0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Uwaga!</w:t>
      </w:r>
    </w:p>
    <w:p w14:paraId="63EDC310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W przypadku </w:t>
      </w:r>
      <w:r w:rsidRPr="00B753E0">
        <w:rPr>
          <w:rFonts w:ascii="Open Sans" w:hAnsi="Open Sans" w:cs="Open Sans"/>
          <w:snapToGrid w:val="0"/>
          <w:sz w:val="22"/>
          <w:szCs w:val="22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14:paraId="33611B73" w14:textId="77777777" w:rsidR="00FA624A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98A364D" w14:textId="77777777" w:rsidR="009A55CA" w:rsidRPr="00B753E0" w:rsidRDefault="009A55C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4F363EFA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527F10" w14:paraId="74661EBA" w14:textId="77777777" w:rsidTr="000771E9">
        <w:trPr>
          <w:trHeight w:val="1084"/>
        </w:trPr>
        <w:tc>
          <w:tcPr>
            <w:tcW w:w="3397" w:type="dxa"/>
          </w:tcPr>
          <w:p w14:paraId="654A5C1D" w14:textId="77777777" w:rsidR="00527F10" w:rsidRDefault="00527F10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BCBF0A" w14:textId="70064E62" w:rsidR="00527F10" w:rsidRDefault="00527F1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 w:rsidR="009A55CA"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13F9E22A" w14:textId="77777777" w:rsidR="00527F10" w:rsidRDefault="00527F10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6F1AE93D" w14:textId="77777777" w:rsidR="0032190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CB3CF09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0F7DF1F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03795BC" w14:textId="77777777" w:rsidR="009A55CA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F780F3D" w14:textId="77777777" w:rsidR="009A55CA" w:rsidRPr="00B753E0" w:rsidRDefault="009A55CA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2F552F" w14:textId="77777777" w:rsidR="00321900" w:rsidRPr="00B753E0" w:rsidRDefault="00321900" w:rsidP="00321900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250C7C13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B009D2C" w14:textId="1B46130A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A608B1">
        <w:rPr>
          <w:rFonts w:ascii="Open Sans" w:hAnsi="Open Sans" w:cs="Open Sans"/>
          <w:sz w:val="22"/>
          <w:szCs w:val="22"/>
          <w:lang w:val="pl-PL"/>
        </w:rPr>
        <w:t>6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119A8AA3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0C5472F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B48CA36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</w:t>
      </w:r>
    </w:p>
    <w:p w14:paraId="12826870" w14:textId="4DABCC43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 xml:space="preserve"> r. poz. 1</w:t>
      </w:r>
      <w:r w:rsidR="009F3E8D">
        <w:rPr>
          <w:rFonts w:ascii="Open Sans" w:hAnsi="Open Sans" w:cs="Open Sans"/>
          <w:snapToGrid w:val="0"/>
          <w:sz w:val="22"/>
          <w:szCs w:val="22"/>
        </w:rPr>
        <w:t>843</w:t>
      </w:r>
      <w:r w:rsidR="00321900" w:rsidRPr="00B753E0">
        <w:rPr>
          <w:rFonts w:ascii="Open Sans" w:hAnsi="Open Sans" w:cs="Open Sans"/>
          <w:snapToGrid w:val="0"/>
          <w:sz w:val="22"/>
          <w:szCs w:val="22"/>
        </w:rPr>
        <w:t>)</w:t>
      </w:r>
      <w:r w:rsidRPr="00B753E0">
        <w:rPr>
          <w:rFonts w:ascii="Open Sans" w:hAnsi="Open Sans" w:cs="Open Sans"/>
          <w:snapToGrid w:val="0"/>
          <w:sz w:val="22"/>
          <w:szCs w:val="22"/>
        </w:rPr>
        <w:t xml:space="preserve">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140B6396" w14:textId="77777777" w:rsidR="00A63A57" w:rsidRPr="00A63A57" w:rsidRDefault="00A63A57" w:rsidP="00A63A57">
      <w:pPr>
        <w:pStyle w:val="pkt"/>
        <w:spacing w:before="0" w:after="0"/>
        <w:rPr>
          <w:rFonts w:ascii="Open Sans" w:hAnsi="Open Sans" w:cs="Open Sans"/>
          <w:b/>
          <w:bCs/>
          <w:sz w:val="22"/>
          <w:szCs w:val="22"/>
        </w:rPr>
      </w:pPr>
    </w:p>
    <w:p w14:paraId="13F81AB5" w14:textId="77777777" w:rsidR="00A63A57" w:rsidRDefault="00A63A57" w:rsidP="00A63A57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A63A57">
        <w:rPr>
          <w:rFonts w:ascii="Open Sans" w:hAnsi="Open Sans" w:cs="Open Sans"/>
          <w:b/>
          <w:bCs/>
          <w:sz w:val="22"/>
          <w:szCs w:val="22"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A63A57">
        <w:rPr>
          <w:rFonts w:ascii="Open Sans" w:hAnsi="Open Sans" w:cs="Open Sans"/>
          <w:b/>
          <w:bCs/>
          <w:sz w:val="22"/>
          <w:szCs w:val="22"/>
        </w:rPr>
        <w:t>w ramach programu „Jaśniejszy Gdańsk” Edycja 2021 Etap III</w:t>
      </w:r>
    </w:p>
    <w:p w14:paraId="79FBFF09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53AC5220" w14:textId="77777777" w:rsidR="00FA624A" w:rsidRDefault="00FA624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nie orzeczono </w:t>
      </w:r>
      <w:r w:rsidRPr="00B753E0">
        <w:rPr>
          <w:rFonts w:ascii="Open Sans" w:hAnsi="Open Sans" w:cs="Open Sans"/>
          <w:snapToGrid w:val="0"/>
          <w:sz w:val="22"/>
          <w:szCs w:val="22"/>
        </w:rPr>
        <w:t>wobec nas tytułem środka zapobiegawczego zakazu ubiegania się o zamówienia publiczne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56AE712F" w14:textId="77777777" w:rsidR="009A55CA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7D38F249" w14:textId="77777777" w:rsidR="009A55CA" w:rsidRPr="00B753E0" w:rsidRDefault="009A55CA" w:rsidP="00FA624A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467277EF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462D181B" w14:textId="77777777" w:rsidTr="000771E9">
        <w:trPr>
          <w:trHeight w:val="1084"/>
        </w:trPr>
        <w:tc>
          <w:tcPr>
            <w:tcW w:w="3397" w:type="dxa"/>
          </w:tcPr>
          <w:p w14:paraId="3DDC4BA4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74EAC44" w14:textId="3C8C7051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303396CE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06FF09B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A3CC564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BED44A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6F2B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8AED965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6D6B5CE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6098FEF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7E36D1C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39A0305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5C1071B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sz w:val="22"/>
          <w:szCs w:val="22"/>
        </w:rPr>
      </w:pPr>
    </w:p>
    <w:p w14:paraId="293A5108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D43588D" w14:textId="647A69D1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lastRenderedPageBreak/>
        <w:t xml:space="preserve">Załącznik nr </w:t>
      </w:r>
      <w:r w:rsidR="001E7310">
        <w:rPr>
          <w:rFonts w:ascii="Open Sans" w:hAnsi="Open Sans" w:cs="Open Sans"/>
          <w:sz w:val="22"/>
          <w:szCs w:val="22"/>
        </w:rPr>
        <w:t>8</w:t>
      </w:r>
      <w:r w:rsidR="001E7310" w:rsidRPr="00B753E0">
        <w:rPr>
          <w:rFonts w:ascii="Open Sans" w:hAnsi="Open Sans" w:cs="Open Sans"/>
          <w:sz w:val="22"/>
          <w:szCs w:val="22"/>
        </w:rPr>
        <w:t xml:space="preserve"> </w:t>
      </w:r>
      <w:r w:rsidRPr="00B753E0">
        <w:rPr>
          <w:rFonts w:ascii="Open Sans" w:hAnsi="Open Sans" w:cs="Open Sans"/>
          <w:sz w:val="22"/>
          <w:szCs w:val="22"/>
        </w:rPr>
        <w:t>do SIWZ</w:t>
      </w:r>
    </w:p>
    <w:p w14:paraId="5BA8FF59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7D58E945" w14:textId="77777777" w:rsidR="00FA624A" w:rsidRPr="00B753E0" w:rsidRDefault="00FA624A" w:rsidP="00FA624A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bCs/>
          <w:sz w:val="22"/>
          <w:szCs w:val="22"/>
        </w:rPr>
      </w:pPr>
    </w:p>
    <w:p w14:paraId="56FA0A81" w14:textId="77777777" w:rsidR="00FA624A" w:rsidRPr="00B753E0" w:rsidRDefault="00FA624A" w:rsidP="00FA624A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>OŚWIADCZENIE WYKONAWCY O NIEZALEGANIU Z OPŁACANIEM</w:t>
      </w:r>
      <w:r w:rsidRPr="00B753E0">
        <w:rPr>
          <w:rFonts w:ascii="Open Sans" w:hAnsi="Open Sans" w:cs="Open Sans"/>
          <w:sz w:val="22"/>
          <w:szCs w:val="22"/>
        </w:rPr>
        <w:br/>
        <w:t>PODATKÓW I OPŁAT LOKALNYCH</w:t>
      </w:r>
    </w:p>
    <w:p w14:paraId="5171DC3E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181B0726" w14:textId="430EED2B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b/>
          <w:bCs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>(t.j. Dz. U. z 201</w:t>
      </w:r>
      <w:r w:rsidR="009F3E8D">
        <w:rPr>
          <w:rFonts w:ascii="Open Sans" w:hAnsi="Open Sans" w:cs="Open Sans"/>
          <w:snapToGrid w:val="0"/>
          <w:sz w:val="22"/>
          <w:szCs w:val="22"/>
        </w:rPr>
        <w:t>9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 r. poz. </w:t>
      </w:r>
      <w:r w:rsidR="009F3E8D">
        <w:rPr>
          <w:rFonts w:ascii="Open Sans" w:hAnsi="Open Sans" w:cs="Open Sans"/>
          <w:snapToGrid w:val="0"/>
          <w:sz w:val="22"/>
          <w:szCs w:val="22"/>
        </w:rPr>
        <w:t>1843</w:t>
      </w:r>
      <w:r w:rsidR="006D2E42" w:rsidRPr="00B753E0">
        <w:rPr>
          <w:rFonts w:ascii="Open Sans" w:hAnsi="Open Sans" w:cs="Open Sans"/>
          <w:snapToGrid w:val="0"/>
          <w:sz w:val="22"/>
          <w:szCs w:val="22"/>
        </w:rPr>
        <w:t xml:space="preserve">), </w:t>
      </w:r>
      <w:r w:rsidRPr="00B753E0">
        <w:rPr>
          <w:rFonts w:ascii="Open Sans" w:hAnsi="Open Sans" w:cs="Open Sans"/>
          <w:sz w:val="22"/>
          <w:szCs w:val="22"/>
        </w:rPr>
        <w:t>pod nazwą:</w:t>
      </w:r>
      <w:r w:rsidRPr="00B753E0">
        <w:rPr>
          <w:rFonts w:ascii="Open Sans" w:hAnsi="Open Sans" w:cs="Open Sans"/>
          <w:b/>
          <w:bCs/>
          <w:sz w:val="22"/>
          <w:szCs w:val="22"/>
          <w:highlight w:val="yellow"/>
        </w:rPr>
        <w:t xml:space="preserve"> </w:t>
      </w:r>
    </w:p>
    <w:p w14:paraId="13B7039E" w14:textId="77777777" w:rsidR="00A63A57" w:rsidRDefault="00A63A57" w:rsidP="00A63A57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A63A57">
        <w:rPr>
          <w:rFonts w:ascii="Open Sans" w:hAnsi="Open Sans" w:cs="Open Sans"/>
          <w:b/>
          <w:bCs/>
          <w:sz w:val="22"/>
          <w:szCs w:val="22"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A63A57">
        <w:rPr>
          <w:rFonts w:ascii="Open Sans" w:hAnsi="Open Sans" w:cs="Open Sans"/>
          <w:b/>
          <w:bCs/>
          <w:sz w:val="22"/>
          <w:szCs w:val="22"/>
        </w:rPr>
        <w:t>w ramach programu „Jaśniejszy Gdańsk” Edycja 2021 Etap III</w:t>
      </w:r>
    </w:p>
    <w:p w14:paraId="6307785F" w14:textId="77777777" w:rsidR="00001151" w:rsidRPr="00B753E0" w:rsidRDefault="00001151" w:rsidP="00001151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</w:p>
    <w:p w14:paraId="14BA88DB" w14:textId="77777777" w:rsidR="006D2E42" w:rsidRPr="00B753E0" w:rsidRDefault="006D2E42" w:rsidP="006D2E42">
      <w:pPr>
        <w:pStyle w:val="pkt"/>
        <w:spacing w:before="0" w:after="0"/>
        <w:ind w:left="0" w:firstLine="0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t xml:space="preserve">Oświadczam, że </w:t>
      </w:r>
      <w:r w:rsidRPr="00B753E0">
        <w:rPr>
          <w:rFonts w:ascii="Open Sans" w:hAnsi="Open Sans" w:cs="Open Sans"/>
          <w:snapToGrid w:val="0"/>
          <w:sz w:val="22"/>
          <w:szCs w:val="22"/>
        </w:rPr>
        <w:t>nie zalegamy z opłacaniem podatków i opłat lokalnych, o których mowa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w ustawie z dnia 12 stycznia 1991 r. o podatkach i opłatach lokalnych (Dz. U. z 2018 r.</w:t>
      </w:r>
      <w:r w:rsidRPr="00B753E0">
        <w:rPr>
          <w:rFonts w:ascii="Open Sans" w:hAnsi="Open Sans" w:cs="Open Sans"/>
          <w:snapToGrid w:val="0"/>
          <w:sz w:val="22"/>
          <w:szCs w:val="22"/>
        </w:rPr>
        <w:br/>
        <w:t>poz. 1445 z późn. Zm.)</w:t>
      </w:r>
      <w:r w:rsidRPr="00B753E0">
        <w:rPr>
          <w:rFonts w:ascii="Open Sans" w:hAnsi="Open Sans" w:cs="Open Sans"/>
          <w:sz w:val="22"/>
          <w:szCs w:val="22"/>
        </w:rPr>
        <w:t>.</w:t>
      </w:r>
    </w:p>
    <w:p w14:paraId="6B0FD00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8AD8579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B765213" w14:textId="77777777" w:rsidTr="000771E9">
        <w:trPr>
          <w:trHeight w:val="1084"/>
        </w:trPr>
        <w:tc>
          <w:tcPr>
            <w:tcW w:w="3397" w:type="dxa"/>
          </w:tcPr>
          <w:p w14:paraId="0E7704C2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FE2E91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604D2AF8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13E64B73" w14:textId="77777777" w:rsidR="006D2E42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2ADDA83C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8B64562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0995C556" w14:textId="77777777" w:rsidR="009A55CA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1C01E6D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55DBC48A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0182419D" w14:textId="77777777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73ED2BB6" w14:textId="77777777" w:rsidR="00FA624A" w:rsidRPr="00B753E0" w:rsidRDefault="00FA624A" w:rsidP="00FA624A">
      <w:pPr>
        <w:widowControl/>
        <w:autoSpaceDE/>
        <w:adjustRightInd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6CB2D907" w14:textId="6160ED1B" w:rsidR="00FA624A" w:rsidRPr="00B753E0" w:rsidRDefault="00FA624A" w:rsidP="00FA624A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8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243CE1BF" w14:textId="77777777" w:rsidR="00FA624A" w:rsidRPr="00B753E0" w:rsidRDefault="00FA624A" w:rsidP="00FA624A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4EAD2E22" w14:textId="77777777" w:rsidR="00FA624A" w:rsidRPr="00B753E0" w:rsidRDefault="00FA624A" w:rsidP="00FA624A">
      <w:pPr>
        <w:tabs>
          <w:tab w:val="left" w:pos="1418"/>
        </w:tabs>
        <w:spacing w:before="120" w:after="120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4CFAEB5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</w:p>
    <w:p w14:paraId="0E6E463A" w14:textId="77777777" w:rsidR="00FA624A" w:rsidRPr="00B753E0" w:rsidRDefault="00FA624A" w:rsidP="00FA624A">
      <w:pPr>
        <w:spacing w:before="120" w:after="120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OŚWIADCZENIE WYKONAWCY O PRZYNALEŻNOŚCI ALBO BRAKU PRZYNALEŻNOŚCI</w:t>
      </w:r>
      <w:r w:rsidRPr="00B753E0">
        <w:rPr>
          <w:rFonts w:ascii="Open Sans" w:hAnsi="Open Sans" w:cs="Open Sans"/>
        </w:rPr>
        <w:br/>
        <w:t>DO TEJ SAMEJ GRUPY KAPITAŁOWEJ</w:t>
      </w:r>
    </w:p>
    <w:p w14:paraId="52946025" w14:textId="77777777" w:rsidR="00C401C7" w:rsidRPr="00B753E0" w:rsidRDefault="00C401C7" w:rsidP="00FA624A">
      <w:pPr>
        <w:spacing w:before="120" w:after="120"/>
        <w:jc w:val="both"/>
        <w:rPr>
          <w:rFonts w:ascii="Open Sans" w:hAnsi="Open Sans" w:cs="Open Sans"/>
        </w:rPr>
      </w:pPr>
    </w:p>
    <w:p w14:paraId="3788C4D6" w14:textId="6F128090" w:rsidR="00FA624A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="006D2E42" w:rsidRPr="00B753E0">
        <w:rPr>
          <w:rFonts w:ascii="Open Sans" w:hAnsi="Open Sans" w:cs="Open Sans"/>
          <w:snapToGrid w:val="0"/>
        </w:rPr>
        <w:t>(t.j. Dz. U. z 201</w:t>
      </w:r>
      <w:r w:rsidR="009F3E8D">
        <w:rPr>
          <w:rFonts w:ascii="Open Sans" w:hAnsi="Open Sans" w:cs="Open Sans"/>
          <w:snapToGrid w:val="0"/>
        </w:rPr>
        <w:t>9</w:t>
      </w:r>
      <w:r w:rsidR="006D2E42" w:rsidRPr="00B753E0">
        <w:rPr>
          <w:rFonts w:ascii="Open Sans" w:hAnsi="Open Sans" w:cs="Open Sans"/>
          <w:snapToGrid w:val="0"/>
        </w:rPr>
        <w:t xml:space="preserve"> r. poz. 1</w:t>
      </w:r>
      <w:r w:rsidR="009F3E8D">
        <w:rPr>
          <w:rFonts w:ascii="Open Sans" w:hAnsi="Open Sans" w:cs="Open Sans"/>
          <w:snapToGrid w:val="0"/>
        </w:rPr>
        <w:t>843</w:t>
      </w:r>
      <w:r w:rsidR="006D2E42" w:rsidRPr="00B753E0">
        <w:rPr>
          <w:rFonts w:ascii="Open Sans" w:hAnsi="Open Sans" w:cs="Open Sans"/>
          <w:snapToGrid w:val="0"/>
        </w:rPr>
        <w:t>),</w:t>
      </w:r>
      <w:r w:rsidRPr="00B753E0">
        <w:rPr>
          <w:rFonts w:ascii="Open Sans" w:hAnsi="Open Sans" w:cs="Open Sans"/>
        </w:rPr>
        <w:t xml:space="preserve"> pod nazwą:</w:t>
      </w:r>
    </w:p>
    <w:p w14:paraId="13F1A428" w14:textId="77777777" w:rsidR="00A63A57" w:rsidRDefault="00A63A57" w:rsidP="00A63A57">
      <w:pPr>
        <w:pStyle w:val="pkt"/>
        <w:spacing w:before="0" w:after="0"/>
        <w:ind w:left="0" w:firstLine="0"/>
        <w:rPr>
          <w:rFonts w:ascii="Open Sans" w:hAnsi="Open Sans" w:cs="Open Sans"/>
          <w:b/>
          <w:bCs/>
          <w:sz w:val="22"/>
          <w:szCs w:val="22"/>
        </w:rPr>
      </w:pPr>
      <w:r w:rsidRPr="00A63A57">
        <w:rPr>
          <w:rFonts w:ascii="Open Sans" w:hAnsi="Open Sans" w:cs="Open Sans"/>
          <w:b/>
          <w:bCs/>
          <w:sz w:val="22"/>
          <w:szCs w:val="22"/>
        </w:rPr>
        <w:t>Sporządzenie dokumentacji projektowej wraz z pełnieniem nadzoru autorskiego dla zadania pn.: Budowa oświetlenia ulic w różnych dzielnicach Miasta Gdańska</w:t>
      </w:r>
      <w:r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A63A57">
        <w:rPr>
          <w:rFonts w:ascii="Open Sans" w:hAnsi="Open Sans" w:cs="Open Sans"/>
          <w:b/>
          <w:bCs/>
          <w:sz w:val="22"/>
          <w:szCs w:val="22"/>
        </w:rPr>
        <w:t>w ramach programu „Jaśniejszy Gdańsk” Edycja 2021 Etap III</w:t>
      </w:r>
    </w:p>
    <w:p w14:paraId="0E2D633B" w14:textId="740DF5A4" w:rsidR="00FA624A" w:rsidRPr="00B753E0" w:rsidRDefault="00FA624A" w:rsidP="00A51B09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 wykonawcy/wykonawców):</w:t>
      </w:r>
    </w:p>
    <w:p w14:paraId="7E44928A" w14:textId="77777777" w:rsidR="00FA624A" w:rsidRPr="00B753E0" w:rsidRDefault="00FA624A" w:rsidP="00A51B09">
      <w:pPr>
        <w:pStyle w:val="Akapitzlist"/>
        <w:numPr>
          <w:ilvl w:val="0"/>
          <w:numId w:val="3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86E658B" w14:textId="31C30F46" w:rsidR="00FA624A" w:rsidRPr="00674375" w:rsidRDefault="00FA624A" w:rsidP="00A51B09">
      <w:pPr>
        <w:pStyle w:val="Akapitzlist"/>
        <w:numPr>
          <w:ilvl w:val="0"/>
          <w:numId w:val="3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E3A5A2B" w14:textId="569577B5" w:rsidR="00FA624A" w:rsidRPr="00B753E0" w:rsidRDefault="00FA624A" w:rsidP="00A51B09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</w:t>
      </w:r>
      <w:r w:rsidRPr="00B753E0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i adresy wykonawców):</w:t>
      </w:r>
    </w:p>
    <w:p w14:paraId="0FA1E0D7" w14:textId="77777777" w:rsidR="00FA624A" w:rsidRPr="00B753E0" w:rsidRDefault="00FA624A" w:rsidP="00A51B09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503B5AF1" w14:textId="77777777" w:rsidR="00FA624A" w:rsidRPr="00B753E0" w:rsidRDefault="00FA624A" w:rsidP="00A51B09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6BDB173" w14:textId="36A84FF4" w:rsidR="00FA624A" w:rsidRPr="00674375" w:rsidRDefault="00FA624A" w:rsidP="00A51B09">
      <w:pPr>
        <w:pStyle w:val="Akapitzlist"/>
        <w:numPr>
          <w:ilvl w:val="0"/>
          <w:numId w:val="3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</w:t>
      </w:r>
      <w:r w:rsidRPr="00674375">
        <w:rPr>
          <w:rFonts w:ascii="Open Sans" w:hAnsi="Open Sans" w:cs="Open Sans"/>
        </w:rPr>
        <w:t>…….*</w:t>
      </w:r>
    </w:p>
    <w:p w14:paraId="264D5714" w14:textId="77777777" w:rsidR="00FA624A" w:rsidRPr="00B753E0" w:rsidRDefault="00FA624A" w:rsidP="00A51B09">
      <w:pPr>
        <w:pStyle w:val="Akapitzlist"/>
        <w:numPr>
          <w:ilvl w:val="0"/>
          <w:numId w:val="34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 xml:space="preserve">Oświadczam, że </w:t>
      </w:r>
      <w:r w:rsidRPr="00B753E0">
        <w:rPr>
          <w:rFonts w:ascii="Open Sans" w:hAnsi="Open Sans" w:cs="Open Sans"/>
          <w:u w:val="single"/>
        </w:rPr>
        <w:t>nie przynależę do żadnej grupy kapitałowej</w:t>
      </w:r>
      <w:r w:rsidRPr="00B753E0">
        <w:rPr>
          <w:rFonts w:ascii="Open Sans" w:hAnsi="Open Sans" w:cs="Open Sans"/>
        </w:rPr>
        <w:t>*</w:t>
      </w:r>
    </w:p>
    <w:p w14:paraId="00126CFE" w14:textId="77777777" w:rsidR="00FA624A" w:rsidRPr="00B753E0" w:rsidRDefault="00FA624A" w:rsidP="00FA624A">
      <w:pPr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  <w:i/>
        </w:rPr>
        <w:t>(*) niepotrzebne skreślić</w:t>
      </w:r>
    </w:p>
    <w:p w14:paraId="5DEBEDC4" w14:textId="3F1E4095" w:rsidR="00FA624A" w:rsidRPr="00B753E0" w:rsidRDefault="00FA624A" w:rsidP="00FA624A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W przypadku przynależności do tej samej grupy kapitałowej wykonawca może złożyć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wraz z oświadczeniem dokumenty bądź informacje potwierdzające, że powiązania z innym wykonawcą nie prowadzą do zakłócenia konkurencji w postępowaniu.</w:t>
      </w:r>
    </w:p>
    <w:p w14:paraId="6D55D502" w14:textId="06A06834" w:rsidR="006D2E42" w:rsidRPr="00B753E0" w:rsidRDefault="006D2E42" w:rsidP="006D2E42">
      <w:pPr>
        <w:spacing w:before="120" w:after="120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Przez grupę kapitałową należy rozumieć grupę w rozumieniu ustawy z dnia 16 lutego 2007 r.</w:t>
      </w:r>
      <w:r w:rsidR="005702C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o ochronie konkurencji i konsumentów (Dz. U. z 2018, poz. 798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F7EA59C" w14:textId="77777777" w:rsidTr="000771E9">
        <w:trPr>
          <w:trHeight w:val="1084"/>
        </w:trPr>
        <w:tc>
          <w:tcPr>
            <w:tcW w:w="3397" w:type="dxa"/>
          </w:tcPr>
          <w:p w14:paraId="6467121D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ED998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</w:t>
            </w:r>
            <w:r>
              <w:rPr>
                <w:rFonts w:ascii="Open Sans" w:hAnsi="Open Sans" w:cs="Open Sans"/>
                <w:sz w:val="18"/>
                <w:szCs w:val="18"/>
              </w:rPr>
              <w:t>y</w:t>
            </w:r>
          </w:p>
        </w:tc>
        <w:tc>
          <w:tcPr>
            <w:tcW w:w="6232" w:type="dxa"/>
          </w:tcPr>
          <w:p w14:paraId="5D5E8E1C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535D7509" w14:textId="77777777" w:rsidR="009A55CA" w:rsidRPr="00B753E0" w:rsidRDefault="009A55CA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3889BA9D" w14:textId="77777777" w:rsidR="006D2E42" w:rsidRPr="00B753E0" w:rsidRDefault="006D2E42" w:rsidP="006D2E42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>( Uwaga! Wymagany kwalifikowany podpis elektroniczny)</w:t>
      </w:r>
    </w:p>
    <w:p w14:paraId="1DD2B6E9" w14:textId="77777777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  <w:sz w:val="22"/>
          <w:szCs w:val="22"/>
        </w:rPr>
      </w:pPr>
      <w:r w:rsidRPr="00B753E0">
        <w:rPr>
          <w:rFonts w:ascii="Open Sans" w:hAnsi="Open Sans" w:cs="Open Sans"/>
          <w:sz w:val="22"/>
          <w:szCs w:val="22"/>
        </w:rPr>
        <w:br w:type="page"/>
      </w:r>
    </w:p>
    <w:p w14:paraId="37BFC5F0" w14:textId="4A374E05" w:rsidR="00FA624A" w:rsidRPr="00B753E0" w:rsidRDefault="00FA624A" w:rsidP="00FA624A">
      <w:pPr>
        <w:widowControl/>
        <w:autoSpaceDE/>
        <w:adjustRightInd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 xml:space="preserve">Załącznik nr </w:t>
      </w:r>
      <w:r w:rsidR="00A608B1">
        <w:rPr>
          <w:rFonts w:ascii="Open Sans" w:hAnsi="Open Sans" w:cs="Open Sans"/>
        </w:rPr>
        <w:t>9</w:t>
      </w:r>
      <w:r w:rsidR="001E7310" w:rsidRPr="00B753E0">
        <w:rPr>
          <w:rFonts w:ascii="Open Sans" w:hAnsi="Open Sans" w:cs="Open Sans"/>
        </w:rPr>
        <w:t xml:space="preserve"> </w:t>
      </w:r>
      <w:r w:rsidRPr="00B753E0">
        <w:rPr>
          <w:rFonts w:ascii="Open Sans" w:hAnsi="Open Sans" w:cs="Open Sans"/>
        </w:rPr>
        <w:t>do SIWZ</w:t>
      </w:r>
    </w:p>
    <w:p w14:paraId="531951FE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0D6B53E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ZOBOWIĄZANIE PODMIOTU DO ODDANIA DO DYSPOZYCJI WYKONAWCY</w:t>
      </w:r>
      <w:r w:rsidRPr="00B753E0">
        <w:rPr>
          <w:rFonts w:ascii="Open Sans" w:hAnsi="Open Sans" w:cs="Open Sans"/>
        </w:rPr>
        <w:br/>
        <w:t>NIEZBĘDNYCH ZASOBÓW NA POTRZEBY WYKONANIA ZAMÓWIENIA</w:t>
      </w:r>
    </w:p>
    <w:p w14:paraId="697E2AC4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i/>
          <w:sz w:val="20"/>
        </w:rPr>
      </w:pPr>
    </w:p>
    <w:p w14:paraId="283B9259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Uwaga!</w:t>
      </w:r>
    </w:p>
    <w:p w14:paraId="106A1E73" w14:textId="77777777" w:rsidR="00FA624A" w:rsidRPr="00B753E0" w:rsidRDefault="00FA624A" w:rsidP="00FA624A">
      <w:pPr>
        <w:ind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21EEB82" w14:textId="77777777" w:rsidR="00FA624A" w:rsidRPr="00B753E0" w:rsidRDefault="00FA624A" w:rsidP="00A51B09">
      <w:pPr>
        <w:numPr>
          <w:ilvl w:val="0"/>
          <w:numId w:val="37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Zobowiązanie podmiotu, o którym mowa w art. 22a ustawy Pzp.</w:t>
      </w:r>
    </w:p>
    <w:p w14:paraId="073DA9E1" w14:textId="77777777" w:rsidR="00FA624A" w:rsidRPr="00B753E0" w:rsidRDefault="00FA624A" w:rsidP="00A51B09">
      <w:pPr>
        <w:numPr>
          <w:ilvl w:val="0"/>
          <w:numId w:val="37"/>
        </w:numPr>
        <w:ind w:left="426" w:right="1"/>
        <w:jc w:val="both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Dokumenty które określają w szczególności:</w:t>
      </w:r>
    </w:p>
    <w:p w14:paraId="63AAD36F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2B7E3A18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24876C5C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7A54BD64" w14:textId="77777777" w:rsidR="00FA624A" w:rsidRPr="00B753E0" w:rsidRDefault="00FA624A" w:rsidP="00A51B09">
      <w:pPr>
        <w:pStyle w:val="Kolorowalistaakcent11"/>
        <w:widowControl w:val="0"/>
        <w:numPr>
          <w:ilvl w:val="0"/>
          <w:numId w:val="38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B753E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8F6590D" w14:textId="77777777" w:rsidR="00FA624A" w:rsidRPr="00B753E0" w:rsidRDefault="00FA624A" w:rsidP="00FA624A">
      <w:pPr>
        <w:spacing w:before="120" w:after="120"/>
        <w:ind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Ja:</w:t>
      </w:r>
    </w:p>
    <w:p w14:paraId="5DC31400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1FE31A6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(Imię i nazwisko osoby upoważnionej do reprezentowania podmiotu, stanowisko – właściciel, prezes zarządu, członek zarządu, prokurent, upełnomocniony reprezentant, itp.)</w:t>
      </w:r>
    </w:p>
    <w:p w14:paraId="667858B9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31F0AEB7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Działając w imieniu i na rzecz:</w:t>
      </w:r>
    </w:p>
    <w:p w14:paraId="796B5F78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273A7941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podmiotu)</w:t>
      </w:r>
    </w:p>
    <w:p w14:paraId="094A736E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083AFB03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59BC5078" w14:textId="77777777" w:rsidR="00FA624A" w:rsidRPr="00B753E0" w:rsidRDefault="00FA624A" w:rsidP="00FA624A">
      <w:pPr>
        <w:widowControl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(określenie zasobu –sytuacja finansowa lub ekonomiczna, zdolność techniczna lub zawodowa)</w:t>
      </w:r>
    </w:p>
    <w:p w14:paraId="2867F625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75AA828" w14:textId="77777777" w:rsidR="00FA624A" w:rsidRPr="00B753E0" w:rsidRDefault="00FA624A" w:rsidP="00FA624A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B753E0">
        <w:rPr>
          <w:rFonts w:ascii="Open Sans" w:hAnsi="Open Sans" w:cs="Open Sans"/>
          <w:sz w:val="20"/>
          <w:szCs w:val="20"/>
        </w:rPr>
        <w:t>do dyspozycji wykonawcy:</w:t>
      </w:r>
    </w:p>
    <w:p w14:paraId="2BF1E1A5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</w:t>
      </w:r>
    </w:p>
    <w:p w14:paraId="796A4BFB" w14:textId="77777777" w:rsidR="00FA624A" w:rsidRPr="00B753E0" w:rsidRDefault="00FA624A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>(nazwa wykonawcy)</w:t>
      </w:r>
    </w:p>
    <w:p w14:paraId="7DF1E29A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w trakcie wykonywania zamówienia:</w:t>
      </w:r>
    </w:p>
    <w:p w14:paraId="3E237E27" w14:textId="77777777" w:rsidR="00A63A57" w:rsidRPr="00A63A57" w:rsidRDefault="00A63A57" w:rsidP="00A63A57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</w:p>
    <w:p w14:paraId="72AB7096" w14:textId="77777777" w:rsidR="00A63A57" w:rsidRPr="00A63A57" w:rsidRDefault="00A63A57" w:rsidP="00A63A57">
      <w:pPr>
        <w:spacing w:before="120" w:after="120"/>
        <w:ind w:right="1"/>
        <w:jc w:val="center"/>
        <w:rPr>
          <w:rFonts w:ascii="Open Sans" w:hAnsi="Open Sans" w:cs="Open Sans"/>
          <w:b/>
          <w:bCs/>
          <w:szCs w:val="22"/>
        </w:rPr>
      </w:pPr>
      <w:r w:rsidRPr="00A63A57">
        <w:rPr>
          <w:rFonts w:ascii="Open Sans" w:hAnsi="Open Sans" w:cs="Open Sans"/>
          <w:b/>
          <w:bCs/>
          <w:szCs w:val="22"/>
        </w:rPr>
        <w:t>Sporządzenie dokumentacji projektowej wraz z pełnieniem nadzoru autorskiego dla zadania pn.: Budowa oświetlenia ulic w różnych dzielnicach Miasta Gdańska w ramach programu „Jaśniejszy Gdańsk” Edycja 2021 Etap III</w:t>
      </w:r>
    </w:p>
    <w:p w14:paraId="77FA9603" w14:textId="60458F63" w:rsidR="00FA624A" w:rsidRPr="00B753E0" w:rsidRDefault="00403228" w:rsidP="00FA624A">
      <w:pPr>
        <w:spacing w:before="120" w:after="120"/>
        <w:ind w:right="1"/>
        <w:jc w:val="center"/>
        <w:rPr>
          <w:rFonts w:ascii="Open Sans" w:hAnsi="Open Sans" w:cs="Open Sans"/>
          <w:i/>
        </w:rPr>
      </w:pPr>
      <w:r w:rsidRPr="00B753E0">
        <w:rPr>
          <w:rFonts w:ascii="Open Sans" w:hAnsi="Open Sans" w:cs="Open Sans"/>
          <w:i/>
        </w:rPr>
        <w:t xml:space="preserve"> </w:t>
      </w:r>
      <w:r w:rsidR="00FA624A" w:rsidRPr="00B753E0">
        <w:rPr>
          <w:rFonts w:ascii="Open Sans" w:hAnsi="Open Sans" w:cs="Open Sans"/>
          <w:i/>
        </w:rPr>
        <w:t>(nazwa zamówienia)</w:t>
      </w:r>
    </w:p>
    <w:p w14:paraId="6359EE71" w14:textId="77777777" w:rsidR="00FA624A" w:rsidRPr="00B753E0" w:rsidRDefault="00FA624A" w:rsidP="00FA624A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Oświadczam, iż: </w:t>
      </w:r>
    </w:p>
    <w:p w14:paraId="0C1D60E9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Udostępniam wykonawcy ww. zasoby, w następującym zakresie:</w:t>
      </w:r>
    </w:p>
    <w:p w14:paraId="5E1B87C9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1350C40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lastRenderedPageBreak/>
        <w:t>……………………………………………………………………………………………………………………………………………</w:t>
      </w:r>
    </w:p>
    <w:p w14:paraId="4B23D21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3840545D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Sposób wykorzystania udostępnionych przeze mnie zasobów, przez wykonawcę,</w:t>
      </w:r>
      <w:r w:rsidRPr="00B753E0">
        <w:rPr>
          <w:rFonts w:ascii="Open Sans" w:hAnsi="Open Sans" w:cs="Open Sans"/>
          <w:sz w:val="20"/>
        </w:rPr>
        <w:br/>
        <w:t>przy wykonywaniu zamówienia publicznego będzie następujący:</w:t>
      </w:r>
    </w:p>
    <w:p w14:paraId="16F1459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10832A3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728B5D3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7833A07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305609EB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6FC73B02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92FB63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466EF509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29BB40EC" w14:textId="77777777" w:rsidR="00FA624A" w:rsidRPr="00B753E0" w:rsidRDefault="00FA624A" w:rsidP="00FA624A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B753E0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</w:t>
      </w:r>
    </w:p>
    <w:p w14:paraId="0FB671BB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6535DE29" w14:textId="77777777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……………………………………………………………………………………………………………………………………………</w:t>
      </w:r>
    </w:p>
    <w:p w14:paraId="5E98B2D2" w14:textId="77777777" w:rsidR="00FA624A" w:rsidRPr="00B753E0" w:rsidRDefault="00FA624A" w:rsidP="00A51B09">
      <w:pPr>
        <w:pStyle w:val="pkt"/>
        <w:numPr>
          <w:ilvl w:val="1"/>
          <w:numId w:val="39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B753E0">
        <w:rPr>
          <w:rFonts w:ascii="Open Sans" w:hAnsi="Open Sans" w:cs="Open Sans"/>
          <w:i/>
          <w:sz w:val="20"/>
        </w:rPr>
        <w:t>(Tak / Nie).</w:t>
      </w:r>
    </w:p>
    <w:p w14:paraId="74B7A188" w14:textId="77777777" w:rsidR="00403228" w:rsidRPr="00B753E0" w:rsidRDefault="00403228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2310F9A8" w14:textId="52CA3EB9" w:rsidR="00FA624A" w:rsidRPr="00B753E0" w:rsidRDefault="00FA624A" w:rsidP="00FA624A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B753E0">
        <w:rPr>
          <w:rFonts w:ascii="Open Sans" w:hAnsi="Open Sans" w:cs="Open Sans"/>
          <w:sz w:val="20"/>
        </w:rPr>
        <w:t>Oświadczam, ze jestem świadomy, iż w przypadku szkody zamawiającego powstałej wskutek nieudostępnienia ww. zasobów odpowiadam wobec zamawiającego solidarnie</w:t>
      </w:r>
      <w:r w:rsidR="009A55CA">
        <w:rPr>
          <w:rFonts w:ascii="Open Sans" w:hAnsi="Open Sans" w:cs="Open Sans"/>
          <w:sz w:val="20"/>
        </w:rPr>
        <w:t xml:space="preserve"> </w:t>
      </w:r>
      <w:r w:rsidRPr="00B753E0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39981AA5" w14:textId="77777777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9A55CA" w14:paraId="01EE29DD" w14:textId="77777777" w:rsidTr="000771E9">
        <w:trPr>
          <w:trHeight w:val="1084"/>
        </w:trPr>
        <w:tc>
          <w:tcPr>
            <w:tcW w:w="3397" w:type="dxa"/>
          </w:tcPr>
          <w:p w14:paraId="08A4188F" w14:textId="77777777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A4ED2FC" w14:textId="52354242" w:rsidR="009A55CA" w:rsidRDefault="009A55CA" w:rsidP="000771E9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 xml:space="preserve">Nazwa (firma) i adres </w:t>
            </w:r>
            <w:r w:rsidR="00605521">
              <w:rPr>
                <w:rFonts w:ascii="Open Sans" w:hAnsi="Open Sans" w:cs="Open Sans"/>
                <w:sz w:val="18"/>
                <w:szCs w:val="18"/>
              </w:rPr>
              <w:t>podmiotu</w:t>
            </w:r>
          </w:p>
        </w:tc>
        <w:tc>
          <w:tcPr>
            <w:tcW w:w="6232" w:type="dxa"/>
          </w:tcPr>
          <w:p w14:paraId="5D00C764" w14:textId="77777777" w:rsidR="009A55CA" w:rsidRDefault="009A55CA" w:rsidP="000771E9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  <w:lang w:val="pl-PL"/>
              </w:rPr>
            </w:pPr>
          </w:p>
        </w:tc>
      </w:tr>
    </w:tbl>
    <w:p w14:paraId="37A4CFDF" w14:textId="77777777" w:rsidR="009A55CA" w:rsidRPr="00B753E0" w:rsidRDefault="009A55CA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  <w:b/>
          <w:i/>
          <w:lang w:val="pl-PL"/>
        </w:rPr>
      </w:pPr>
    </w:p>
    <w:p w14:paraId="635E039E" w14:textId="12434418" w:rsidR="00403228" w:rsidRPr="00B753E0" w:rsidRDefault="00403228" w:rsidP="00403228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B753E0">
        <w:rPr>
          <w:rFonts w:ascii="Open Sans" w:hAnsi="Open Sans" w:cs="Open Sans"/>
          <w:b/>
          <w:i/>
        </w:rPr>
        <w:t xml:space="preserve"> ( Uwaga! Wymagany kwalifikowany podpis elektroniczny)</w:t>
      </w:r>
    </w:p>
    <w:p w14:paraId="2DE60C30" w14:textId="77777777" w:rsidR="00FA624A" w:rsidRPr="00B753E0" w:rsidRDefault="00FA624A" w:rsidP="007506FE">
      <w:pPr>
        <w:pStyle w:val="Nagwek"/>
        <w:tabs>
          <w:tab w:val="clear" w:pos="4536"/>
          <w:tab w:val="clear" w:pos="9072"/>
          <w:tab w:val="left" w:pos="0"/>
        </w:tabs>
        <w:spacing w:before="120" w:after="120"/>
        <w:jc w:val="right"/>
        <w:rPr>
          <w:rFonts w:ascii="Open Sans" w:hAnsi="Open Sans" w:cs="Open Sans"/>
          <w:lang w:val="pl-PL"/>
        </w:rPr>
      </w:pPr>
    </w:p>
    <w:p w14:paraId="6D6E663A" w14:textId="011B60BA" w:rsidR="00AC6F7D" w:rsidRDefault="00AC6F7D">
      <w:pPr>
        <w:widowControl/>
        <w:autoSpaceDE/>
        <w:autoSpaceDN/>
        <w:adjustRightInd/>
        <w:rPr>
          <w:rFonts w:ascii="Open Sans" w:hAnsi="Open Sans" w:cs="Open Sans"/>
          <w:lang w:eastAsia="x-none"/>
        </w:rPr>
      </w:pPr>
    </w:p>
    <w:sectPr w:rsidR="00AC6F7D" w:rsidSect="002838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362" w:right="850" w:bottom="1418" w:left="1418" w:header="851" w:footer="85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63E7" w14:textId="77777777" w:rsidR="00710269" w:rsidRDefault="00710269">
      <w:r>
        <w:separator/>
      </w:r>
    </w:p>
  </w:endnote>
  <w:endnote w:type="continuationSeparator" w:id="0">
    <w:p w14:paraId="62BDB9F6" w14:textId="77777777" w:rsidR="00710269" w:rsidRDefault="0071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Open Sans">
    <w:altName w:val="Calibr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CE2A" w14:textId="77777777" w:rsidR="00833B6C" w:rsidRDefault="00833B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8AD94F" w14:textId="77777777" w:rsidR="00833B6C" w:rsidRDefault="00833B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BD0" w14:textId="77777777" w:rsidR="00833B6C" w:rsidRPr="002508A2" w:rsidRDefault="00833B6C">
    <w:pPr>
      <w:pStyle w:val="Stopka"/>
      <w:jc w:val="right"/>
      <w:rPr>
        <w:rFonts w:ascii="Trebuchet MS" w:hAnsi="Trebuchet MS"/>
      </w:rPr>
    </w:pPr>
    <w:r w:rsidRPr="002508A2">
      <w:rPr>
        <w:rFonts w:ascii="Trebuchet MS" w:hAnsi="Trebuchet MS"/>
      </w:rPr>
      <w:fldChar w:fldCharType="begin"/>
    </w:r>
    <w:r w:rsidRPr="002508A2">
      <w:rPr>
        <w:rFonts w:ascii="Trebuchet MS" w:hAnsi="Trebuchet MS"/>
      </w:rPr>
      <w:instrText>PAGE   \* MERGEFORMAT</w:instrText>
    </w:r>
    <w:r w:rsidRPr="002508A2"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26</w:t>
    </w:r>
    <w:r w:rsidRPr="002508A2">
      <w:rPr>
        <w:rFonts w:ascii="Trebuchet MS" w:hAnsi="Trebuchet MS"/>
      </w:rPr>
      <w:fldChar w:fldCharType="end"/>
    </w:r>
  </w:p>
  <w:p w14:paraId="37395FA4" w14:textId="77777777" w:rsidR="00833B6C" w:rsidRPr="002508A2" w:rsidRDefault="00833B6C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E859" w14:textId="77777777" w:rsidR="00833B6C" w:rsidRDefault="00833B6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07D85808" w14:textId="77777777" w:rsidR="00833B6C" w:rsidRPr="00F36FEF" w:rsidRDefault="00833B6C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11B5D924" w14:textId="77777777" w:rsidR="00833B6C" w:rsidRDefault="00833B6C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0857F054" w14:textId="77777777" w:rsidR="00833B6C" w:rsidRDefault="00833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02D89" w14:textId="77777777" w:rsidR="00710269" w:rsidRDefault="00710269">
      <w:r>
        <w:separator/>
      </w:r>
    </w:p>
  </w:footnote>
  <w:footnote w:type="continuationSeparator" w:id="0">
    <w:p w14:paraId="40CC3FD1" w14:textId="77777777" w:rsidR="00710269" w:rsidRDefault="0071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5AF7" w14:textId="77777777" w:rsidR="00833B6C" w:rsidRDefault="00833B6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EFD86CD" w14:textId="77777777" w:rsidR="00833B6C" w:rsidRDefault="00833B6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8345" w14:textId="31E9023D" w:rsidR="00833B6C" w:rsidRPr="00587948" w:rsidRDefault="00833B6C" w:rsidP="000F3ED8">
    <w:pPr>
      <w:pStyle w:val="Nagwek"/>
      <w:tabs>
        <w:tab w:val="clear" w:pos="4536"/>
        <w:tab w:val="clear" w:pos="9072"/>
        <w:tab w:val="left" w:pos="5025"/>
      </w:tabs>
      <w:rPr>
        <w:rFonts w:ascii="Open Sans" w:hAnsi="Open Sans" w:cs="Open Sans"/>
        <w:lang w:val="pl-PL"/>
      </w:rPr>
    </w:pPr>
    <w:bookmarkStart w:id="3" w:name="_Hlk41555793"/>
    <w:bookmarkStart w:id="4" w:name="_Hlk41555794"/>
    <w:bookmarkStart w:id="5" w:name="_Hlk41555795"/>
    <w:bookmarkStart w:id="6" w:name="_Hlk41555796"/>
    <w:bookmarkStart w:id="7" w:name="_Hlk41555797"/>
    <w:bookmarkStart w:id="8" w:name="_Hlk41555798"/>
    <w:r>
      <w:rPr>
        <w:rFonts w:ascii="Open Sans" w:hAnsi="Open Sans" w:cs="Open Sans"/>
        <w:iCs/>
        <w:noProof/>
        <w:sz w:val="18"/>
        <w:szCs w:val="18"/>
        <w:lang w:val="pl-PL"/>
      </w:rPr>
      <w:t>101</w:t>
    </w:r>
    <w:r w:rsidRPr="005001D2">
      <w:rPr>
        <w:rFonts w:ascii="Open Sans" w:hAnsi="Open Sans" w:cs="Open Sans"/>
        <w:iCs/>
        <w:noProof/>
        <w:sz w:val="18"/>
        <w:szCs w:val="18"/>
        <w:lang w:val="pl-PL"/>
      </w:rPr>
      <w:t>/BZP-U.500.</w:t>
    </w:r>
    <w:r>
      <w:rPr>
        <w:rFonts w:ascii="Open Sans" w:hAnsi="Open Sans" w:cs="Open Sans"/>
        <w:iCs/>
        <w:noProof/>
        <w:sz w:val="18"/>
        <w:szCs w:val="18"/>
        <w:lang w:val="pl-PL"/>
      </w:rPr>
      <w:t>46</w:t>
    </w:r>
    <w:r w:rsidRPr="005001D2">
      <w:rPr>
        <w:rFonts w:ascii="Open Sans" w:hAnsi="Open Sans" w:cs="Open Sans"/>
        <w:iCs/>
        <w:noProof/>
        <w:sz w:val="18"/>
        <w:szCs w:val="18"/>
        <w:lang w:val="pl-PL"/>
      </w:rPr>
      <w:t>.2020/TK</w:t>
    </w:r>
    <w:r w:rsidRPr="005001D2">
      <w:rPr>
        <w:rFonts w:ascii="Open Sans" w:hAnsi="Open Sans" w:cs="Open Sans"/>
        <w:noProof/>
        <w:lang w:val="pl-PL"/>
      </w:rPr>
      <w:t xml:space="preserve"> </w:t>
    </w:r>
    <w:bookmarkEnd w:id="3"/>
    <w:bookmarkEnd w:id="4"/>
    <w:bookmarkEnd w:id="5"/>
    <w:bookmarkEnd w:id="6"/>
    <w:bookmarkEnd w:id="7"/>
    <w:bookmarkEnd w:id="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0117" w14:textId="77777777" w:rsidR="00833B6C" w:rsidRDefault="00833B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730DDCE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  <w:color w:val="auto"/>
        <w:sz w:val="22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2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/>
        <w:sz w:val="20"/>
        <w:szCs w:val="20"/>
      </w:rPr>
    </w:lvl>
  </w:abstractNum>
  <w:abstractNum w:abstractNumId="3" w15:restartNumberingAfterBreak="0">
    <w:nsid w:val="0000000D"/>
    <w:multiLevelType w:val="multilevel"/>
    <w:tmpl w:val="DDC44EC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960" w:hanging="360"/>
      </w:pPr>
      <w:rPr>
        <w:rFonts w:ascii="Trebuchet MS" w:hAnsi="Trebuchet MS" w:cs="Trebuchet M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058"/>
        </w:tabs>
        <w:ind w:left="862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hAnsi="Trebuchet MS" w:cs="Trebuchet MS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hAnsi="Trebuchet MS" w:cs="Trebuchet MS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hAnsi="Trebuchet MS" w:cs="Trebuchet M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hAnsi="Trebuchet MS" w:cs="Trebuchet MS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hAnsi="Trebuchet MS" w:cs="Trebuchet MS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hAnsi="Trebuchet MS" w:cs="Trebuchet MS" w:hint="default"/>
        <w:sz w:val="22"/>
        <w:szCs w:val="22"/>
      </w:rPr>
    </w:lvl>
  </w:abstractNum>
  <w:abstractNum w:abstractNumId="4" w15:restartNumberingAfterBreak="0">
    <w:nsid w:val="0000000E"/>
    <w:multiLevelType w:val="singleLevel"/>
    <w:tmpl w:val="0000000E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hint="default"/>
      </w:rPr>
    </w:lvl>
  </w:abstractNum>
  <w:abstractNum w:abstractNumId="5" w15:restartNumberingAfterBreak="0">
    <w:nsid w:val="0000000F"/>
    <w:multiLevelType w:val="singleLevel"/>
    <w:tmpl w:val="0000000F"/>
    <w:name w:val="WW8Num26"/>
    <w:lvl w:ilvl="0">
      <w:numFmt w:val="bullet"/>
      <w:lvlText w:val="■"/>
      <w:lvlJc w:val="left"/>
      <w:pPr>
        <w:tabs>
          <w:tab w:val="num" w:pos="0"/>
        </w:tabs>
        <w:ind w:left="2508" w:hanging="360"/>
      </w:pPr>
      <w:rPr>
        <w:rFonts w:ascii="Arial" w:hAnsi="Arial" w:hint="default"/>
      </w:rPr>
    </w:lvl>
  </w:abstractNum>
  <w:abstractNum w:abstractNumId="6" w15:restartNumberingAfterBreak="0">
    <w:nsid w:val="00000010"/>
    <w:multiLevelType w:val="singleLevel"/>
    <w:tmpl w:val="A7F26BE0"/>
    <w:name w:val="WW8Num27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color w:val="auto"/>
        <w:sz w:val="22"/>
      </w:rPr>
    </w:lvl>
  </w:abstractNum>
  <w:abstractNum w:abstractNumId="7" w15:restartNumberingAfterBreak="0">
    <w:nsid w:val="00000018"/>
    <w:multiLevelType w:val="singleLevel"/>
    <w:tmpl w:val="00000018"/>
    <w:name w:val="WW8Num36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1C"/>
    <w:multiLevelType w:val="singleLevel"/>
    <w:tmpl w:val="0000001C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rebuchet MS" w:hAnsi="Trebuchet MS" w:cs="Arial"/>
        <w:color w:val="000000"/>
        <w:sz w:val="22"/>
        <w:szCs w:val="22"/>
      </w:rPr>
    </w:lvl>
  </w:abstractNum>
  <w:abstractNum w:abstractNumId="9" w15:restartNumberingAfterBreak="0">
    <w:nsid w:val="0000001D"/>
    <w:multiLevelType w:val="multilevel"/>
    <w:tmpl w:val="0000001D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36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0" w:hanging="72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80" w:hanging="108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40" w:hanging="144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00" w:hanging="1800"/>
      </w:pPr>
      <w:rPr>
        <w:rFonts w:ascii="Trebuchet MS" w:eastAsia="Univers-BoldPL" w:hAnsi="Trebuchet MS" w:cs="Trebuchet MS" w:hint="default"/>
        <w:color w:val="000000"/>
        <w:sz w:val="22"/>
        <w:szCs w:val="22"/>
      </w:rPr>
    </w:lvl>
  </w:abstractNum>
  <w:abstractNum w:abstractNumId="10" w15:restartNumberingAfterBreak="0">
    <w:nsid w:val="00000021"/>
    <w:multiLevelType w:val="singleLevel"/>
    <w:tmpl w:val="00000021"/>
    <w:name w:val="WW8Num51"/>
    <w:lvl w:ilvl="0">
      <w:start w:val="1"/>
      <w:numFmt w:val="upperRoman"/>
      <w:lvlText w:val="%1."/>
      <w:lvlJc w:val="left"/>
      <w:pPr>
        <w:tabs>
          <w:tab w:val="num" w:pos="-142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01123D25"/>
    <w:multiLevelType w:val="hybridMultilevel"/>
    <w:tmpl w:val="AF74A83A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4188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C6F4FDB2">
      <w:start w:val="1"/>
      <w:numFmt w:val="lowerLetter"/>
      <w:lvlText w:val="%4)"/>
      <w:lvlJc w:val="left"/>
      <w:pPr>
        <w:ind w:left="1920" w:hanging="360"/>
      </w:pPr>
      <w:rPr>
        <w:rFonts w:ascii="Open Sans" w:eastAsia="Times New Roman" w:hAnsi="Open Sans" w:cs="Open Sans"/>
        <w:b w:val="0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2982BAB"/>
    <w:multiLevelType w:val="hybridMultilevel"/>
    <w:tmpl w:val="6D583C8C"/>
    <w:lvl w:ilvl="0" w:tplc="EFF635C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205385"/>
    <w:multiLevelType w:val="multilevel"/>
    <w:tmpl w:val="FF6C5DF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4" w15:restartNumberingAfterBreak="0">
    <w:nsid w:val="060D5095"/>
    <w:multiLevelType w:val="multilevel"/>
    <w:tmpl w:val="B872849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7EE6A87"/>
    <w:multiLevelType w:val="hybridMultilevel"/>
    <w:tmpl w:val="0B808180"/>
    <w:lvl w:ilvl="0" w:tplc="68784E6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A81651"/>
    <w:multiLevelType w:val="hybridMultilevel"/>
    <w:tmpl w:val="BFEA27D0"/>
    <w:lvl w:ilvl="0" w:tplc="DECE0D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255C2"/>
    <w:multiLevelType w:val="hybridMultilevel"/>
    <w:tmpl w:val="0F2EA3A8"/>
    <w:lvl w:ilvl="0" w:tplc="ECE25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9944E5"/>
    <w:multiLevelType w:val="hybridMultilevel"/>
    <w:tmpl w:val="74681BAA"/>
    <w:lvl w:ilvl="0" w:tplc="919EC6D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0DA36BA"/>
    <w:multiLevelType w:val="hybridMultilevel"/>
    <w:tmpl w:val="65DE5A0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A4C8402">
      <w:start w:val="4"/>
      <w:numFmt w:val="decimal"/>
      <w:lvlText w:val="%2."/>
      <w:lvlJc w:val="left"/>
      <w:pPr>
        <w:ind w:left="243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1">
      <w:start w:val="1"/>
      <w:numFmt w:val="decimal"/>
      <w:lvlText w:val="%5)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4855A97"/>
    <w:multiLevelType w:val="hybridMultilevel"/>
    <w:tmpl w:val="B8F88E48"/>
    <w:lvl w:ilvl="0" w:tplc="5A1A2B3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3D510F"/>
    <w:multiLevelType w:val="multilevel"/>
    <w:tmpl w:val="D4741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A6D0152"/>
    <w:multiLevelType w:val="hybridMultilevel"/>
    <w:tmpl w:val="503A3102"/>
    <w:lvl w:ilvl="0" w:tplc="147E68A0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C10563"/>
    <w:multiLevelType w:val="hybridMultilevel"/>
    <w:tmpl w:val="8E4A38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1DB56323"/>
    <w:multiLevelType w:val="multilevel"/>
    <w:tmpl w:val="0860B942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0411063"/>
    <w:multiLevelType w:val="hybridMultilevel"/>
    <w:tmpl w:val="0E1E0D98"/>
    <w:lvl w:ilvl="0" w:tplc="F178205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36" w:hanging="360"/>
      </w:pPr>
    </w:lvl>
    <w:lvl w:ilvl="2" w:tplc="6D00FB1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Open San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82102"/>
    <w:multiLevelType w:val="hybridMultilevel"/>
    <w:tmpl w:val="CA908EC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28870333"/>
    <w:multiLevelType w:val="hybridMultilevel"/>
    <w:tmpl w:val="F76A638C"/>
    <w:lvl w:ilvl="0" w:tplc="EBE411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2AD02BF0"/>
    <w:multiLevelType w:val="hybridMultilevel"/>
    <w:tmpl w:val="9934F34E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D315A"/>
    <w:multiLevelType w:val="hybridMultilevel"/>
    <w:tmpl w:val="F34E9E4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3BF6A48"/>
    <w:multiLevelType w:val="hybridMultilevel"/>
    <w:tmpl w:val="3A2AE46E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97F12"/>
    <w:multiLevelType w:val="hybridMultilevel"/>
    <w:tmpl w:val="87D686BC"/>
    <w:lvl w:ilvl="0" w:tplc="6AC694C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AB4A25"/>
    <w:multiLevelType w:val="hybridMultilevel"/>
    <w:tmpl w:val="62B8CD32"/>
    <w:lvl w:ilvl="0" w:tplc="163EAAE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785682"/>
    <w:multiLevelType w:val="hybridMultilevel"/>
    <w:tmpl w:val="1D3CFC56"/>
    <w:lvl w:ilvl="0" w:tplc="CB14462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E23DA4"/>
    <w:multiLevelType w:val="hybridMultilevel"/>
    <w:tmpl w:val="127A2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266830"/>
    <w:multiLevelType w:val="hybridMultilevel"/>
    <w:tmpl w:val="021EB3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D7202B5"/>
    <w:multiLevelType w:val="multilevel"/>
    <w:tmpl w:val="40A2084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097153E"/>
    <w:multiLevelType w:val="hybridMultilevel"/>
    <w:tmpl w:val="D4FA35FE"/>
    <w:lvl w:ilvl="0" w:tplc="D90AF5F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C70"/>
    <w:multiLevelType w:val="hybridMultilevel"/>
    <w:tmpl w:val="01347796"/>
    <w:lvl w:ilvl="0" w:tplc="23BEBC9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EF04DF"/>
    <w:multiLevelType w:val="hybridMultilevel"/>
    <w:tmpl w:val="0900C776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5" w15:restartNumberingAfterBreak="0">
    <w:nsid w:val="44233335"/>
    <w:multiLevelType w:val="hybridMultilevel"/>
    <w:tmpl w:val="67F6B648"/>
    <w:lvl w:ilvl="0" w:tplc="C4D2243C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50A1F"/>
    <w:multiLevelType w:val="hybridMultilevel"/>
    <w:tmpl w:val="F85C8DDE"/>
    <w:lvl w:ilvl="0" w:tplc="235242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613E7"/>
    <w:multiLevelType w:val="hybridMultilevel"/>
    <w:tmpl w:val="BB041E40"/>
    <w:lvl w:ilvl="0" w:tplc="BF50ECA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2424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9" w15:restartNumberingAfterBreak="0">
    <w:nsid w:val="50C14CB0"/>
    <w:multiLevelType w:val="hybridMultilevel"/>
    <w:tmpl w:val="62B42E58"/>
    <w:lvl w:ilvl="0" w:tplc="F634BBC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C0EAF"/>
    <w:multiLevelType w:val="hybridMultilevel"/>
    <w:tmpl w:val="FE64DFBA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2" w15:restartNumberingAfterBreak="0">
    <w:nsid w:val="5BF1085D"/>
    <w:multiLevelType w:val="hybridMultilevel"/>
    <w:tmpl w:val="2472933E"/>
    <w:lvl w:ilvl="0" w:tplc="1C683154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64DD448A"/>
    <w:multiLevelType w:val="hybridMultilevel"/>
    <w:tmpl w:val="22184BEE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577A60"/>
    <w:multiLevelType w:val="hybridMultilevel"/>
    <w:tmpl w:val="252ED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A05CD2"/>
    <w:multiLevelType w:val="hybridMultilevel"/>
    <w:tmpl w:val="4918936C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8" w15:restartNumberingAfterBreak="0">
    <w:nsid w:val="6E632DB6"/>
    <w:multiLevelType w:val="hybridMultilevel"/>
    <w:tmpl w:val="B7A27A7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9" w15:restartNumberingAfterBreak="0">
    <w:nsid w:val="6EDE0B9C"/>
    <w:multiLevelType w:val="multilevel"/>
    <w:tmpl w:val="55D8CFC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414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0" w15:restartNumberingAfterBreak="0">
    <w:nsid w:val="6F607CCA"/>
    <w:multiLevelType w:val="hybridMultilevel"/>
    <w:tmpl w:val="5B983074"/>
    <w:lvl w:ilvl="0" w:tplc="8730D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A15274"/>
    <w:multiLevelType w:val="hybridMultilevel"/>
    <w:tmpl w:val="1C3A1BF6"/>
    <w:lvl w:ilvl="0" w:tplc="EA7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EF504F5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453900"/>
    <w:multiLevelType w:val="hybridMultilevel"/>
    <w:tmpl w:val="9DB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633440"/>
    <w:multiLevelType w:val="hybridMultilevel"/>
    <w:tmpl w:val="96B4FCEC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311F23"/>
    <w:multiLevelType w:val="hybridMultilevel"/>
    <w:tmpl w:val="87C8AA40"/>
    <w:lvl w:ilvl="0" w:tplc="323A30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1A11CB"/>
    <w:multiLevelType w:val="hybridMultilevel"/>
    <w:tmpl w:val="9386191A"/>
    <w:lvl w:ilvl="0" w:tplc="768A31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8624CF"/>
    <w:multiLevelType w:val="hybridMultilevel"/>
    <w:tmpl w:val="3166A48E"/>
    <w:lvl w:ilvl="0" w:tplc="D7D23DB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8618AB66">
      <w:start w:val="1"/>
      <w:numFmt w:val="decimal"/>
      <w:lvlText w:val="%2."/>
      <w:lvlJc w:val="left"/>
      <w:pPr>
        <w:ind w:left="2007" w:hanging="360"/>
      </w:pPr>
      <w:rPr>
        <w:rFonts w:ascii="Open Sans" w:eastAsia="Times New Roman" w:hAnsi="Open Sans" w:cs="Open Sans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C6C1E3E"/>
    <w:multiLevelType w:val="multilevel"/>
    <w:tmpl w:val="C95C4532"/>
    <w:lvl w:ilvl="0">
      <w:start w:val="8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280" w:hanging="1800"/>
      </w:pPr>
      <w:rPr>
        <w:rFonts w:hint="default"/>
      </w:rPr>
    </w:lvl>
  </w:abstractNum>
  <w:abstractNum w:abstractNumId="69" w15:restartNumberingAfterBreak="0">
    <w:nsid w:val="7D935050"/>
    <w:multiLevelType w:val="hybridMultilevel"/>
    <w:tmpl w:val="9208DF60"/>
    <w:lvl w:ilvl="0" w:tplc="8BD2845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D52E23"/>
    <w:multiLevelType w:val="hybridMultilevel"/>
    <w:tmpl w:val="78F012D4"/>
    <w:lvl w:ilvl="0" w:tplc="919E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6"/>
  </w:num>
  <w:num w:numId="2">
    <w:abstractNumId w:val="71"/>
  </w:num>
  <w:num w:numId="3">
    <w:abstractNumId w:val="59"/>
  </w:num>
  <w:num w:numId="4">
    <w:abstractNumId w:val="28"/>
  </w:num>
  <w:num w:numId="5">
    <w:abstractNumId w:val="61"/>
  </w:num>
  <w:num w:numId="6">
    <w:abstractNumId w:val="22"/>
  </w:num>
  <w:num w:numId="7">
    <w:abstractNumId w:val="47"/>
  </w:num>
  <w:num w:numId="8">
    <w:abstractNumId w:val="42"/>
  </w:num>
  <w:num w:numId="9">
    <w:abstractNumId w:val="63"/>
  </w:num>
  <w:num w:numId="10">
    <w:abstractNumId w:val="27"/>
  </w:num>
  <w:num w:numId="11">
    <w:abstractNumId w:val="15"/>
  </w:num>
  <w:num w:numId="12">
    <w:abstractNumId w:val="11"/>
  </w:num>
  <w:num w:numId="13">
    <w:abstractNumId w:val="12"/>
  </w:num>
  <w:num w:numId="14">
    <w:abstractNumId w:val="31"/>
  </w:num>
  <w:num w:numId="15">
    <w:abstractNumId w:val="13"/>
  </w:num>
  <w:num w:numId="16">
    <w:abstractNumId w:val="46"/>
  </w:num>
  <w:num w:numId="17">
    <w:abstractNumId w:val="45"/>
  </w:num>
  <w:num w:numId="18">
    <w:abstractNumId w:val="51"/>
  </w:num>
  <w:num w:numId="19">
    <w:abstractNumId w:val="49"/>
  </w:num>
  <w:num w:numId="20">
    <w:abstractNumId w:val="60"/>
  </w:num>
  <w:num w:numId="21">
    <w:abstractNumId w:val="64"/>
  </w:num>
  <w:num w:numId="22">
    <w:abstractNumId w:val="16"/>
  </w:num>
  <w:num w:numId="23">
    <w:abstractNumId w:val="55"/>
  </w:num>
  <w:num w:numId="24">
    <w:abstractNumId w:val="44"/>
  </w:num>
  <w:num w:numId="25">
    <w:abstractNumId w:val="36"/>
  </w:num>
  <w:num w:numId="26">
    <w:abstractNumId w:val="65"/>
  </w:num>
  <w:num w:numId="27">
    <w:abstractNumId w:val="68"/>
  </w:num>
  <w:num w:numId="28">
    <w:abstractNumId w:val="48"/>
  </w:num>
  <w:num w:numId="29">
    <w:abstractNumId w:val="23"/>
  </w:num>
  <w:num w:numId="30">
    <w:abstractNumId w:val="29"/>
  </w:num>
  <w:num w:numId="31">
    <w:abstractNumId w:val="62"/>
  </w:num>
  <w:num w:numId="32">
    <w:abstractNumId w:val="3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52"/>
  </w:num>
  <w:num w:numId="42">
    <w:abstractNumId w:val="33"/>
  </w:num>
  <w:num w:numId="43">
    <w:abstractNumId w:val="40"/>
  </w:num>
  <w:num w:numId="44">
    <w:abstractNumId w:val="70"/>
  </w:num>
  <w:num w:numId="45">
    <w:abstractNumId w:val="58"/>
  </w:num>
  <w:num w:numId="46">
    <w:abstractNumId w:val="57"/>
  </w:num>
  <w:num w:numId="47">
    <w:abstractNumId w:val="18"/>
  </w:num>
  <w:num w:numId="48">
    <w:abstractNumId w:val="25"/>
  </w:num>
  <w:num w:numId="49">
    <w:abstractNumId w:val="21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4"/>
  </w:num>
  <w:num w:numId="53">
    <w:abstractNumId w:val="30"/>
  </w:num>
  <w:num w:numId="54">
    <w:abstractNumId w:val="14"/>
  </w:num>
  <w:num w:numId="55">
    <w:abstractNumId w:val="41"/>
  </w:num>
  <w:num w:numId="56">
    <w:abstractNumId w:val="19"/>
  </w:num>
  <w:num w:numId="57">
    <w:abstractNumId w:val="34"/>
  </w:num>
  <w:num w:numId="58">
    <w:abstractNumId w:val="39"/>
  </w:num>
  <w:num w:numId="59">
    <w:abstractNumId w:val="17"/>
  </w:num>
  <w:num w:numId="60">
    <w:abstractNumId w:val="20"/>
  </w:num>
  <w:num w:numId="61">
    <w:abstractNumId w:val="53"/>
  </w:num>
  <w:num w:numId="62">
    <w:abstractNumId w:val="54"/>
  </w:num>
  <w:num w:numId="63">
    <w:abstractNumId w:val="67"/>
  </w:num>
  <w:num w:numId="64">
    <w:abstractNumId w:val="43"/>
  </w:num>
  <w:num w:numId="65">
    <w:abstractNumId w:val="6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03"/>
    <w:rsid w:val="0000008B"/>
    <w:rsid w:val="00000841"/>
    <w:rsid w:val="0000106B"/>
    <w:rsid w:val="00001151"/>
    <w:rsid w:val="00001383"/>
    <w:rsid w:val="0000140F"/>
    <w:rsid w:val="000017F9"/>
    <w:rsid w:val="00001A8F"/>
    <w:rsid w:val="00001C7B"/>
    <w:rsid w:val="00001E5F"/>
    <w:rsid w:val="00001EE6"/>
    <w:rsid w:val="00001F09"/>
    <w:rsid w:val="000023BF"/>
    <w:rsid w:val="000024A6"/>
    <w:rsid w:val="000025C6"/>
    <w:rsid w:val="000025CC"/>
    <w:rsid w:val="0000282E"/>
    <w:rsid w:val="00002AC5"/>
    <w:rsid w:val="00002C7F"/>
    <w:rsid w:val="00002D5A"/>
    <w:rsid w:val="00002E43"/>
    <w:rsid w:val="000030E7"/>
    <w:rsid w:val="00003229"/>
    <w:rsid w:val="000038D1"/>
    <w:rsid w:val="00003AA6"/>
    <w:rsid w:val="00003D01"/>
    <w:rsid w:val="00003EBA"/>
    <w:rsid w:val="000041A3"/>
    <w:rsid w:val="0000491A"/>
    <w:rsid w:val="00004996"/>
    <w:rsid w:val="00004BA5"/>
    <w:rsid w:val="00004D26"/>
    <w:rsid w:val="00005233"/>
    <w:rsid w:val="000053E3"/>
    <w:rsid w:val="000054C2"/>
    <w:rsid w:val="00005AF6"/>
    <w:rsid w:val="00005C35"/>
    <w:rsid w:val="00005C84"/>
    <w:rsid w:val="00005D81"/>
    <w:rsid w:val="00005DAA"/>
    <w:rsid w:val="00005DD7"/>
    <w:rsid w:val="000060D2"/>
    <w:rsid w:val="00006622"/>
    <w:rsid w:val="000066A8"/>
    <w:rsid w:val="00006740"/>
    <w:rsid w:val="000068FA"/>
    <w:rsid w:val="000077F4"/>
    <w:rsid w:val="000079B0"/>
    <w:rsid w:val="00007C66"/>
    <w:rsid w:val="00007DC5"/>
    <w:rsid w:val="000105A1"/>
    <w:rsid w:val="0001073A"/>
    <w:rsid w:val="00010C26"/>
    <w:rsid w:val="00011BBC"/>
    <w:rsid w:val="000123B4"/>
    <w:rsid w:val="000123D1"/>
    <w:rsid w:val="0001249C"/>
    <w:rsid w:val="0001289E"/>
    <w:rsid w:val="00013606"/>
    <w:rsid w:val="00013833"/>
    <w:rsid w:val="000138C9"/>
    <w:rsid w:val="00014017"/>
    <w:rsid w:val="000141A5"/>
    <w:rsid w:val="0001423A"/>
    <w:rsid w:val="00014268"/>
    <w:rsid w:val="00014708"/>
    <w:rsid w:val="00014977"/>
    <w:rsid w:val="00014CE9"/>
    <w:rsid w:val="00014D64"/>
    <w:rsid w:val="00014D90"/>
    <w:rsid w:val="00015079"/>
    <w:rsid w:val="00015A41"/>
    <w:rsid w:val="00015AF2"/>
    <w:rsid w:val="00015D9D"/>
    <w:rsid w:val="00015F10"/>
    <w:rsid w:val="00016044"/>
    <w:rsid w:val="00016256"/>
    <w:rsid w:val="00016AEF"/>
    <w:rsid w:val="00016CD8"/>
    <w:rsid w:val="00016D01"/>
    <w:rsid w:val="00016FB5"/>
    <w:rsid w:val="000172F1"/>
    <w:rsid w:val="00017766"/>
    <w:rsid w:val="0001781A"/>
    <w:rsid w:val="0001792A"/>
    <w:rsid w:val="00017A6E"/>
    <w:rsid w:val="00017DC7"/>
    <w:rsid w:val="00017F12"/>
    <w:rsid w:val="00020536"/>
    <w:rsid w:val="0002091C"/>
    <w:rsid w:val="00021847"/>
    <w:rsid w:val="00021ACC"/>
    <w:rsid w:val="0002248F"/>
    <w:rsid w:val="000224AF"/>
    <w:rsid w:val="000224B2"/>
    <w:rsid w:val="000231F7"/>
    <w:rsid w:val="000235EE"/>
    <w:rsid w:val="0002379B"/>
    <w:rsid w:val="00023A53"/>
    <w:rsid w:val="00023D19"/>
    <w:rsid w:val="00023DDD"/>
    <w:rsid w:val="00024111"/>
    <w:rsid w:val="000243C2"/>
    <w:rsid w:val="000244C1"/>
    <w:rsid w:val="00024540"/>
    <w:rsid w:val="000246CC"/>
    <w:rsid w:val="00024D51"/>
    <w:rsid w:val="00025024"/>
    <w:rsid w:val="000250F2"/>
    <w:rsid w:val="00025101"/>
    <w:rsid w:val="000259FE"/>
    <w:rsid w:val="00025AF7"/>
    <w:rsid w:val="00025B19"/>
    <w:rsid w:val="00026638"/>
    <w:rsid w:val="00026656"/>
    <w:rsid w:val="00026A64"/>
    <w:rsid w:val="00026E76"/>
    <w:rsid w:val="00026F24"/>
    <w:rsid w:val="0002724A"/>
    <w:rsid w:val="00027291"/>
    <w:rsid w:val="0002742F"/>
    <w:rsid w:val="00027986"/>
    <w:rsid w:val="000279C7"/>
    <w:rsid w:val="00027ABB"/>
    <w:rsid w:val="00027E5D"/>
    <w:rsid w:val="00027EC5"/>
    <w:rsid w:val="0003022B"/>
    <w:rsid w:val="00030249"/>
    <w:rsid w:val="000303ED"/>
    <w:rsid w:val="000304C9"/>
    <w:rsid w:val="0003063B"/>
    <w:rsid w:val="00030B93"/>
    <w:rsid w:val="00031516"/>
    <w:rsid w:val="00031AD5"/>
    <w:rsid w:val="00031F48"/>
    <w:rsid w:val="000321C1"/>
    <w:rsid w:val="000323AF"/>
    <w:rsid w:val="000329A5"/>
    <w:rsid w:val="000329CE"/>
    <w:rsid w:val="00032E21"/>
    <w:rsid w:val="00033179"/>
    <w:rsid w:val="000334BA"/>
    <w:rsid w:val="000335F3"/>
    <w:rsid w:val="00033CB0"/>
    <w:rsid w:val="000340F8"/>
    <w:rsid w:val="00034539"/>
    <w:rsid w:val="0003463D"/>
    <w:rsid w:val="00034FF8"/>
    <w:rsid w:val="00035395"/>
    <w:rsid w:val="000355A8"/>
    <w:rsid w:val="000355B9"/>
    <w:rsid w:val="0003579C"/>
    <w:rsid w:val="000359E4"/>
    <w:rsid w:val="00035CEF"/>
    <w:rsid w:val="000364D4"/>
    <w:rsid w:val="00036803"/>
    <w:rsid w:val="00036855"/>
    <w:rsid w:val="00036A41"/>
    <w:rsid w:val="00036B41"/>
    <w:rsid w:val="00036C92"/>
    <w:rsid w:val="00037364"/>
    <w:rsid w:val="00037426"/>
    <w:rsid w:val="000374CB"/>
    <w:rsid w:val="00037D5D"/>
    <w:rsid w:val="00037D94"/>
    <w:rsid w:val="00037E93"/>
    <w:rsid w:val="00037EDA"/>
    <w:rsid w:val="000400B5"/>
    <w:rsid w:val="000402F9"/>
    <w:rsid w:val="000407ED"/>
    <w:rsid w:val="00040921"/>
    <w:rsid w:val="00041299"/>
    <w:rsid w:val="000413A6"/>
    <w:rsid w:val="0004157A"/>
    <w:rsid w:val="000415B2"/>
    <w:rsid w:val="00041818"/>
    <w:rsid w:val="00041A30"/>
    <w:rsid w:val="00041BCF"/>
    <w:rsid w:val="0004233E"/>
    <w:rsid w:val="00042548"/>
    <w:rsid w:val="00043196"/>
    <w:rsid w:val="0004339C"/>
    <w:rsid w:val="0004367D"/>
    <w:rsid w:val="00043A61"/>
    <w:rsid w:val="00043B72"/>
    <w:rsid w:val="00043BC8"/>
    <w:rsid w:val="00043DAE"/>
    <w:rsid w:val="0004421F"/>
    <w:rsid w:val="00044391"/>
    <w:rsid w:val="0004439F"/>
    <w:rsid w:val="0004497E"/>
    <w:rsid w:val="00044C73"/>
    <w:rsid w:val="00044CE3"/>
    <w:rsid w:val="00044E3E"/>
    <w:rsid w:val="00044F13"/>
    <w:rsid w:val="000453FE"/>
    <w:rsid w:val="00045424"/>
    <w:rsid w:val="00045474"/>
    <w:rsid w:val="0004568F"/>
    <w:rsid w:val="00045727"/>
    <w:rsid w:val="000458C9"/>
    <w:rsid w:val="00045D23"/>
    <w:rsid w:val="00046011"/>
    <w:rsid w:val="00046789"/>
    <w:rsid w:val="00046B4C"/>
    <w:rsid w:val="000471B4"/>
    <w:rsid w:val="000471DE"/>
    <w:rsid w:val="00047334"/>
    <w:rsid w:val="00047467"/>
    <w:rsid w:val="00047A9D"/>
    <w:rsid w:val="00047E37"/>
    <w:rsid w:val="000503C5"/>
    <w:rsid w:val="000505F6"/>
    <w:rsid w:val="00050868"/>
    <w:rsid w:val="00050B6A"/>
    <w:rsid w:val="00050D51"/>
    <w:rsid w:val="00050E2F"/>
    <w:rsid w:val="00050F25"/>
    <w:rsid w:val="000511DF"/>
    <w:rsid w:val="00051672"/>
    <w:rsid w:val="00051A28"/>
    <w:rsid w:val="00051C0E"/>
    <w:rsid w:val="00051D9A"/>
    <w:rsid w:val="00051E62"/>
    <w:rsid w:val="00052002"/>
    <w:rsid w:val="000521F5"/>
    <w:rsid w:val="00052538"/>
    <w:rsid w:val="000527CB"/>
    <w:rsid w:val="00052AC0"/>
    <w:rsid w:val="00052B06"/>
    <w:rsid w:val="000530C9"/>
    <w:rsid w:val="00053334"/>
    <w:rsid w:val="000538D1"/>
    <w:rsid w:val="00053D7F"/>
    <w:rsid w:val="00053F60"/>
    <w:rsid w:val="0005407E"/>
    <w:rsid w:val="0005463F"/>
    <w:rsid w:val="0005465E"/>
    <w:rsid w:val="00054C75"/>
    <w:rsid w:val="00054C87"/>
    <w:rsid w:val="000552FB"/>
    <w:rsid w:val="00055802"/>
    <w:rsid w:val="00055A15"/>
    <w:rsid w:val="00055F82"/>
    <w:rsid w:val="00056445"/>
    <w:rsid w:val="00056BBB"/>
    <w:rsid w:val="00056ECB"/>
    <w:rsid w:val="000574A6"/>
    <w:rsid w:val="0005751D"/>
    <w:rsid w:val="0005786B"/>
    <w:rsid w:val="00057B79"/>
    <w:rsid w:val="00057D2B"/>
    <w:rsid w:val="0006019E"/>
    <w:rsid w:val="000602F1"/>
    <w:rsid w:val="00060777"/>
    <w:rsid w:val="000607E2"/>
    <w:rsid w:val="000608E8"/>
    <w:rsid w:val="00060E57"/>
    <w:rsid w:val="0006114B"/>
    <w:rsid w:val="000613B7"/>
    <w:rsid w:val="000614FB"/>
    <w:rsid w:val="0006186F"/>
    <w:rsid w:val="00061879"/>
    <w:rsid w:val="000618A8"/>
    <w:rsid w:val="00061B42"/>
    <w:rsid w:val="00061C48"/>
    <w:rsid w:val="00061E54"/>
    <w:rsid w:val="000620D2"/>
    <w:rsid w:val="0006230C"/>
    <w:rsid w:val="00062843"/>
    <w:rsid w:val="00062903"/>
    <w:rsid w:val="00062E60"/>
    <w:rsid w:val="00063248"/>
    <w:rsid w:val="00063708"/>
    <w:rsid w:val="00063797"/>
    <w:rsid w:val="00063CA2"/>
    <w:rsid w:val="00063F00"/>
    <w:rsid w:val="00064143"/>
    <w:rsid w:val="00064799"/>
    <w:rsid w:val="00064BAA"/>
    <w:rsid w:val="0006505B"/>
    <w:rsid w:val="000651A0"/>
    <w:rsid w:val="00065788"/>
    <w:rsid w:val="00065B0A"/>
    <w:rsid w:val="00065BF6"/>
    <w:rsid w:val="00065F60"/>
    <w:rsid w:val="00065FBD"/>
    <w:rsid w:val="00066014"/>
    <w:rsid w:val="00066062"/>
    <w:rsid w:val="00066259"/>
    <w:rsid w:val="000663FB"/>
    <w:rsid w:val="00066720"/>
    <w:rsid w:val="0006690E"/>
    <w:rsid w:val="00066B3E"/>
    <w:rsid w:val="00066B60"/>
    <w:rsid w:val="00066E93"/>
    <w:rsid w:val="00066EAC"/>
    <w:rsid w:val="00066F4B"/>
    <w:rsid w:val="00067161"/>
    <w:rsid w:val="0006753F"/>
    <w:rsid w:val="00067721"/>
    <w:rsid w:val="00067C2F"/>
    <w:rsid w:val="00067CDA"/>
    <w:rsid w:val="00070661"/>
    <w:rsid w:val="00070676"/>
    <w:rsid w:val="00070976"/>
    <w:rsid w:val="00070A86"/>
    <w:rsid w:val="00070B6A"/>
    <w:rsid w:val="00070BEB"/>
    <w:rsid w:val="00070DB8"/>
    <w:rsid w:val="000712B8"/>
    <w:rsid w:val="0007146F"/>
    <w:rsid w:val="0007185B"/>
    <w:rsid w:val="0007188B"/>
    <w:rsid w:val="00071DAE"/>
    <w:rsid w:val="000722EE"/>
    <w:rsid w:val="00072874"/>
    <w:rsid w:val="00073583"/>
    <w:rsid w:val="00073835"/>
    <w:rsid w:val="00073B5A"/>
    <w:rsid w:val="00073C02"/>
    <w:rsid w:val="00073C48"/>
    <w:rsid w:val="00073CC6"/>
    <w:rsid w:val="00073F6E"/>
    <w:rsid w:val="00073F7F"/>
    <w:rsid w:val="00074180"/>
    <w:rsid w:val="00074495"/>
    <w:rsid w:val="00074628"/>
    <w:rsid w:val="00074D18"/>
    <w:rsid w:val="00074D7C"/>
    <w:rsid w:val="00074FB3"/>
    <w:rsid w:val="00075359"/>
    <w:rsid w:val="000760C4"/>
    <w:rsid w:val="00076289"/>
    <w:rsid w:val="00076B9A"/>
    <w:rsid w:val="00076D8D"/>
    <w:rsid w:val="000770C9"/>
    <w:rsid w:val="000771E9"/>
    <w:rsid w:val="00077538"/>
    <w:rsid w:val="00077BC6"/>
    <w:rsid w:val="00077C63"/>
    <w:rsid w:val="00077F77"/>
    <w:rsid w:val="00080213"/>
    <w:rsid w:val="000802B7"/>
    <w:rsid w:val="00080302"/>
    <w:rsid w:val="0008060A"/>
    <w:rsid w:val="00080765"/>
    <w:rsid w:val="0008089F"/>
    <w:rsid w:val="00080E03"/>
    <w:rsid w:val="00081724"/>
    <w:rsid w:val="00081A2C"/>
    <w:rsid w:val="00081EAE"/>
    <w:rsid w:val="00082301"/>
    <w:rsid w:val="00082560"/>
    <w:rsid w:val="00082888"/>
    <w:rsid w:val="000829A5"/>
    <w:rsid w:val="000829A6"/>
    <w:rsid w:val="00082B4C"/>
    <w:rsid w:val="00082BD4"/>
    <w:rsid w:val="00082D08"/>
    <w:rsid w:val="00083109"/>
    <w:rsid w:val="00083216"/>
    <w:rsid w:val="00083F92"/>
    <w:rsid w:val="00084297"/>
    <w:rsid w:val="0008479C"/>
    <w:rsid w:val="000852F3"/>
    <w:rsid w:val="0008546A"/>
    <w:rsid w:val="00085BD5"/>
    <w:rsid w:val="00085BFF"/>
    <w:rsid w:val="00085D69"/>
    <w:rsid w:val="00085FA1"/>
    <w:rsid w:val="000861CC"/>
    <w:rsid w:val="0008685B"/>
    <w:rsid w:val="00086C01"/>
    <w:rsid w:val="00086EB2"/>
    <w:rsid w:val="00086F09"/>
    <w:rsid w:val="00087398"/>
    <w:rsid w:val="000873CE"/>
    <w:rsid w:val="00087476"/>
    <w:rsid w:val="00087809"/>
    <w:rsid w:val="0008789B"/>
    <w:rsid w:val="00087A12"/>
    <w:rsid w:val="00087BAF"/>
    <w:rsid w:val="00087DAA"/>
    <w:rsid w:val="00087EB2"/>
    <w:rsid w:val="00087F2C"/>
    <w:rsid w:val="00087F7C"/>
    <w:rsid w:val="000901B9"/>
    <w:rsid w:val="000907DD"/>
    <w:rsid w:val="000909EA"/>
    <w:rsid w:val="00090AA1"/>
    <w:rsid w:val="0009101A"/>
    <w:rsid w:val="00091072"/>
    <w:rsid w:val="000912D0"/>
    <w:rsid w:val="0009146E"/>
    <w:rsid w:val="00091776"/>
    <w:rsid w:val="000926B5"/>
    <w:rsid w:val="00092A6B"/>
    <w:rsid w:val="00092F55"/>
    <w:rsid w:val="00093213"/>
    <w:rsid w:val="0009340E"/>
    <w:rsid w:val="0009346F"/>
    <w:rsid w:val="0009350E"/>
    <w:rsid w:val="00093F80"/>
    <w:rsid w:val="0009419A"/>
    <w:rsid w:val="0009436E"/>
    <w:rsid w:val="000943F9"/>
    <w:rsid w:val="00094666"/>
    <w:rsid w:val="0009486E"/>
    <w:rsid w:val="000949AC"/>
    <w:rsid w:val="00094C0D"/>
    <w:rsid w:val="00094C77"/>
    <w:rsid w:val="00094D30"/>
    <w:rsid w:val="00095D1F"/>
    <w:rsid w:val="00095EE4"/>
    <w:rsid w:val="000960B8"/>
    <w:rsid w:val="000960E3"/>
    <w:rsid w:val="000961FD"/>
    <w:rsid w:val="00096369"/>
    <w:rsid w:val="00096520"/>
    <w:rsid w:val="000966FD"/>
    <w:rsid w:val="00096A24"/>
    <w:rsid w:val="00096BFD"/>
    <w:rsid w:val="000971AD"/>
    <w:rsid w:val="000974EC"/>
    <w:rsid w:val="00097700"/>
    <w:rsid w:val="00097793"/>
    <w:rsid w:val="00097FCD"/>
    <w:rsid w:val="000A001F"/>
    <w:rsid w:val="000A0375"/>
    <w:rsid w:val="000A061E"/>
    <w:rsid w:val="000A074D"/>
    <w:rsid w:val="000A0AF7"/>
    <w:rsid w:val="000A0AFE"/>
    <w:rsid w:val="000A0C30"/>
    <w:rsid w:val="000A0D53"/>
    <w:rsid w:val="000A109F"/>
    <w:rsid w:val="000A14F5"/>
    <w:rsid w:val="000A1735"/>
    <w:rsid w:val="000A1C08"/>
    <w:rsid w:val="000A1D12"/>
    <w:rsid w:val="000A1F7D"/>
    <w:rsid w:val="000A21DF"/>
    <w:rsid w:val="000A2646"/>
    <w:rsid w:val="000A2C8B"/>
    <w:rsid w:val="000A2EC8"/>
    <w:rsid w:val="000A3197"/>
    <w:rsid w:val="000A39B7"/>
    <w:rsid w:val="000A3CCD"/>
    <w:rsid w:val="000A3E28"/>
    <w:rsid w:val="000A3E5E"/>
    <w:rsid w:val="000A434B"/>
    <w:rsid w:val="000A4579"/>
    <w:rsid w:val="000A4B33"/>
    <w:rsid w:val="000A4BE5"/>
    <w:rsid w:val="000A4F99"/>
    <w:rsid w:val="000A504D"/>
    <w:rsid w:val="000A5532"/>
    <w:rsid w:val="000A571A"/>
    <w:rsid w:val="000A57E3"/>
    <w:rsid w:val="000A6038"/>
    <w:rsid w:val="000A6142"/>
    <w:rsid w:val="000A6293"/>
    <w:rsid w:val="000A64C5"/>
    <w:rsid w:val="000A69FF"/>
    <w:rsid w:val="000A6D16"/>
    <w:rsid w:val="000A7C31"/>
    <w:rsid w:val="000A7DF7"/>
    <w:rsid w:val="000A7FFA"/>
    <w:rsid w:val="000B00B1"/>
    <w:rsid w:val="000B0265"/>
    <w:rsid w:val="000B0611"/>
    <w:rsid w:val="000B079E"/>
    <w:rsid w:val="000B09DA"/>
    <w:rsid w:val="000B0FCD"/>
    <w:rsid w:val="000B18E6"/>
    <w:rsid w:val="000B1973"/>
    <w:rsid w:val="000B1D27"/>
    <w:rsid w:val="000B1FD7"/>
    <w:rsid w:val="000B2063"/>
    <w:rsid w:val="000B2241"/>
    <w:rsid w:val="000B235F"/>
    <w:rsid w:val="000B2463"/>
    <w:rsid w:val="000B2B58"/>
    <w:rsid w:val="000B3225"/>
    <w:rsid w:val="000B355A"/>
    <w:rsid w:val="000B3704"/>
    <w:rsid w:val="000B3A9C"/>
    <w:rsid w:val="000B3ABE"/>
    <w:rsid w:val="000B4707"/>
    <w:rsid w:val="000B4889"/>
    <w:rsid w:val="000B4891"/>
    <w:rsid w:val="000B4AC7"/>
    <w:rsid w:val="000B4E0C"/>
    <w:rsid w:val="000B515D"/>
    <w:rsid w:val="000B5196"/>
    <w:rsid w:val="000B53FF"/>
    <w:rsid w:val="000B542C"/>
    <w:rsid w:val="000B5D21"/>
    <w:rsid w:val="000B61CC"/>
    <w:rsid w:val="000B6258"/>
    <w:rsid w:val="000B64AB"/>
    <w:rsid w:val="000B64CF"/>
    <w:rsid w:val="000B6AF2"/>
    <w:rsid w:val="000B6CE6"/>
    <w:rsid w:val="000B6FB0"/>
    <w:rsid w:val="000B719C"/>
    <w:rsid w:val="000B7417"/>
    <w:rsid w:val="000B75F1"/>
    <w:rsid w:val="000B7EE7"/>
    <w:rsid w:val="000C0B6E"/>
    <w:rsid w:val="000C0E94"/>
    <w:rsid w:val="000C17EB"/>
    <w:rsid w:val="000C2320"/>
    <w:rsid w:val="000C23B4"/>
    <w:rsid w:val="000C2557"/>
    <w:rsid w:val="000C255B"/>
    <w:rsid w:val="000C285F"/>
    <w:rsid w:val="000C3055"/>
    <w:rsid w:val="000C3501"/>
    <w:rsid w:val="000C36E1"/>
    <w:rsid w:val="000C3CA4"/>
    <w:rsid w:val="000C3DB0"/>
    <w:rsid w:val="000C3F5B"/>
    <w:rsid w:val="000C4080"/>
    <w:rsid w:val="000C4255"/>
    <w:rsid w:val="000C454D"/>
    <w:rsid w:val="000C4603"/>
    <w:rsid w:val="000C4E9D"/>
    <w:rsid w:val="000C5008"/>
    <w:rsid w:val="000C5040"/>
    <w:rsid w:val="000C507D"/>
    <w:rsid w:val="000C589A"/>
    <w:rsid w:val="000C5A94"/>
    <w:rsid w:val="000C5DFA"/>
    <w:rsid w:val="000C5EFE"/>
    <w:rsid w:val="000C5F37"/>
    <w:rsid w:val="000C68F3"/>
    <w:rsid w:val="000C70AA"/>
    <w:rsid w:val="000C70FD"/>
    <w:rsid w:val="000C71D9"/>
    <w:rsid w:val="000C73CA"/>
    <w:rsid w:val="000C74EA"/>
    <w:rsid w:val="000C7762"/>
    <w:rsid w:val="000C788B"/>
    <w:rsid w:val="000C7E0E"/>
    <w:rsid w:val="000D01C6"/>
    <w:rsid w:val="000D0331"/>
    <w:rsid w:val="000D0667"/>
    <w:rsid w:val="000D0CC1"/>
    <w:rsid w:val="000D14E8"/>
    <w:rsid w:val="000D18BD"/>
    <w:rsid w:val="000D1A76"/>
    <w:rsid w:val="000D216C"/>
    <w:rsid w:val="000D252E"/>
    <w:rsid w:val="000D2720"/>
    <w:rsid w:val="000D285D"/>
    <w:rsid w:val="000D2878"/>
    <w:rsid w:val="000D29D5"/>
    <w:rsid w:val="000D2FD5"/>
    <w:rsid w:val="000D3135"/>
    <w:rsid w:val="000D348E"/>
    <w:rsid w:val="000D36D7"/>
    <w:rsid w:val="000D37BF"/>
    <w:rsid w:val="000D3F5B"/>
    <w:rsid w:val="000D402E"/>
    <w:rsid w:val="000D48F7"/>
    <w:rsid w:val="000D497B"/>
    <w:rsid w:val="000D4A6B"/>
    <w:rsid w:val="000D4EF8"/>
    <w:rsid w:val="000D4F0D"/>
    <w:rsid w:val="000D537C"/>
    <w:rsid w:val="000D54E9"/>
    <w:rsid w:val="000D58B9"/>
    <w:rsid w:val="000D5C2B"/>
    <w:rsid w:val="000D5FF1"/>
    <w:rsid w:val="000D6113"/>
    <w:rsid w:val="000D6C02"/>
    <w:rsid w:val="000D70F4"/>
    <w:rsid w:val="000D71D1"/>
    <w:rsid w:val="000D75BC"/>
    <w:rsid w:val="000D798C"/>
    <w:rsid w:val="000D7D67"/>
    <w:rsid w:val="000D7F5F"/>
    <w:rsid w:val="000E082B"/>
    <w:rsid w:val="000E0A33"/>
    <w:rsid w:val="000E0CED"/>
    <w:rsid w:val="000E0E07"/>
    <w:rsid w:val="000E0EE1"/>
    <w:rsid w:val="000E0F0B"/>
    <w:rsid w:val="000E1661"/>
    <w:rsid w:val="000E17AA"/>
    <w:rsid w:val="000E1906"/>
    <w:rsid w:val="000E1BE3"/>
    <w:rsid w:val="000E1D42"/>
    <w:rsid w:val="000E1E29"/>
    <w:rsid w:val="000E1E96"/>
    <w:rsid w:val="000E2C5D"/>
    <w:rsid w:val="000E2DAF"/>
    <w:rsid w:val="000E351D"/>
    <w:rsid w:val="000E3789"/>
    <w:rsid w:val="000E382F"/>
    <w:rsid w:val="000E3A36"/>
    <w:rsid w:val="000E3E0D"/>
    <w:rsid w:val="000E42AA"/>
    <w:rsid w:val="000E44D2"/>
    <w:rsid w:val="000E44E4"/>
    <w:rsid w:val="000E4A2D"/>
    <w:rsid w:val="000E4E1A"/>
    <w:rsid w:val="000E510D"/>
    <w:rsid w:val="000E513A"/>
    <w:rsid w:val="000E517C"/>
    <w:rsid w:val="000E51D0"/>
    <w:rsid w:val="000E558C"/>
    <w:rsid w:val="000E5D2E"/>
    <w:rsid w:val="000E5EA6"/>
    <w:rsid w:val="000E6178"/>
    <w:rsid w:val="000E64E0"/>
    <w:rsid w:val="000E6627"/>
    <w:rsid w:val="000E67E1"/>
    <w:rsid w:val="000E6A07"/>
    <w:rsid w:val="000E6C0A"/>
    <w:rsid w:val="000E6C97"/>
    <w:rsid w:val="000E6DF6"/>
    <w:rsid w:val="000E73AD"/>
    <w:rsid w:val="000E7611"/>
    <w:rsid w:val="000E7A42"/>
    <w:rsid w:val="000F00CD"/>
    <w:rsid w:val="000F05AD"/>
    <w:rsid w:val="000F06D6"/>
    <w:rsid w:val="000F0E32"/>
    <w:rsid w:val="000F1362"/>
    <w:rsid w:val="000F1884"/>
    <w:rsid w:val="000F1996"/>
    <w:rsid w:val="000F1E4C"/>
    <w:rsid w:val="000F205E"/>
    <w:rsid w:val="000F206C"/>
    <w:rsid w:val="000F20E6"/>
    <w:rsid w:val="000F22DE"/>
    <w:rsid w:val="000F2952"/>
    <w:rsid w:val="000F2BC8"/>
    <w:rsid w:val="000F3217"/>
    <w:rsid w:val="000F32D8"/>
    <w:rsid w:val="000F3909"/>
    <w:rsid w:val="000F3A87"/>
    <w:rsid w:val="000F3C04"/>
    <w:rsid w:val="000F3CAE"/>
    <w:rsid w:val="000F3ED8"/>
    <w:rsid w:val="000F42FC"/>
    <w:rsid w:val="000F4E86"/>
    <w:rsid w:val="000F536B"/>
    <w:rsid w:val="000F5374"/>
    <w:rsid w:val="000F5454"/>
    <w:rsid w:val="000F55EC"/>
    <w:rsid w:val="000F563A"/>
    <w:rsid w:val="000F6467"/>
    <w:rsid w:val="000F6987"/>
    <w:rsid w:val="000F69F6"/>
    <w:rsid w:val="000F6A80"/>
    <w:rsid w:val="000F6B9B"/>
    <w:rsid w:val="000F6DB5"/>
    <w:rsid w:val="000F6EA5"/>
    <w:rsid w:val="000F6F7F"/>
    <w:rsid w:val="000F6FF9"/>
    <w:rsid w:val="000F7301"/>
    <w:rsid w:val="000F73B8"/>
    <w:rsid w:val="000F76A7"/>
    <w:rsid w:val="000F7A70"/>
    <w:rsid w:val="000F7CD6"/>
    <w:rsid w:val="000F7E27"/>
    <w:rsid w:val="000F7E38"/>
    <w:rsid w:val="00100E66"/>
    <w:rsid w:val="00101299"/>
    <w:rsid w:val="0010140D"/>
    <w:rsid w:val="00101BD4"/>
    <w:rsid w:val="00101C24"/>
    <w:rsid w:val="00101DBA"/>
    <w:rsid w:val="00101F9A"/>
    <w:rsid w:val="00102079"/>
    <w:rsid w:val="00102129"/>
    <w:rsid w:val="0010250D"/>
    <w:rsid w:val="00102530"/>
    <w:rsid w:val="001027E2"/>
    <w:rsid w:val="00102982"/>
    <w:rsid w:val="00102C3D"/>
    <w:rsid w:val="00102FA7"/>
    <w:rsid w:val="00102FB4"/>
    <w:rsid w:val="00103322"/>
    <w:rsid w:val="0010333E"/>
    <w:rsid w:val="0010365C"/>
    <w:rsid w:val="0010392D"/>
    <w:rsid w:val="00103D28"/>
    <w:rsid w:val="00103E54"/>
    <w:rsid w:val="0010432D"/>
    <w:rsid w:val="001046A3"/>
    <w:rsid w:val="00104FA8"/>
    <w:rsid w:val="0010505A"/>
    <w:rsid w:val="001051C3"/>
    <w:rsid w:val="00105271"/>
    <w:rsid w:val="00105346"/>
    <w:rsid w:val="001054E4"/>
    <w:rsid w:val="00105591"/>
    <w:rsid w:val="001058A3"/>
    <w:rsid w:val="00105B51"/>
    <w:rsid w:val="00105FC3"/>
    <w:rsid w:val="0010619B"/>
    <w:rsid w:val="0010672F"/>
    <w:rsid w:val="0010685F"/>
    <w:rsid w:val="00106A71"/>
    <w:rsid w:val="00106BB0"/>
    <w:rsid w:val="00106EDB"/>
    <w:rsid w:val="00106F1B"/>
    <w:rsid w:val="00107009"/>
    <w:rsid w:val="00107C10"/>
    <w:rsid w:val="00107D00"/>
    <w:rsid w:val="00107E26"/>
    <w:rsid w:val="00107E52"/>
    <w:rsid w:val="00110190"/>
    <w:rsid w:val="001112BB"/>
    <w:rsid w:val="0011136F"/>
    <w:rsid w:val="00111584"/>
    <w:rsid w:val="0011264F"/>
    <w:rsid w:val="00112D53"/>
    <w:rsid w:val="00112DAA"/>
    <w:rsid w:val="001131B0"/>
    <w:rsid w:val="00113280"/>
    <w:rsid w:val="001135A8"/>
    <w:rsid w:val="001135EF"/>
    <w:rsid w:val="00113ACC"/>
    <w:rsid w:val="0011400F"/>
    <w:rsid w:val="001145D6"/>
    <w:rsid w:val="00114911"/>
    <w:rsid w:val="0011585B"/>
    <w:rsid w:val="00115C1D"/>
    <w:rsid w:val="00116129"/>
    <w:rsid w:val="00116236"/>
    <w:rsid w:val="0011652B"/>
    <w:rsid w:val="0011673A"/>
    <w:rsid w:val="00116852"/>
    <w:rsid w:val="00116C0B"/>
    <w:rsid w:val="00116C3D"/>
    <w:rsid w:val="00116CA6"/>
    <w:rsid w:val="0011727C"/>
    <w:rsid w:val="00117348"/>
    <w:rsid w:val="001176CD"/>
    <w:rsid w:val="00117824"/>
    <w:rsid w:val="00117B8B"/>
    <w:rsid w:val="00117E75"/>
    <w:rsid w:val="00120048"/>
    <w:rsid w:val="001201F3"/>
    <w:rsid w:val="00120636"/>
    <w:rsid w:val="001209F7"/>
    <w:rsid w:val="00120B0E"/>
    <w:rsid w:val="00120E2F"/>
    <w:rsid w:val="00120E6E"/>
    <w:rsid w:val="00121124"/>
    <w:rsid w:val="001216CF"/>
    <w:rsid w:val="00121887"/>
    <w:rsid w:val="001219D9"/>
    <w:rsid w:val="00121D88"/>
    <w:rsid w:val="0012229E"/>
    <w:rsid w:val="00122635"/>
    <w:rsid w:val="001229C6"/>
    <w:rsid w:val="00122D9F"/>
    <w:rsid w:val="001230A3"/>
    <w:rsid w:val="00123118"/>
    <w:rsid w:val="00123598"/>
    <w:rsid w:val="001235A4"/>
    <w:rsid w:val="00123FAE"/>
    <w:rsid w:val="00124234"/>
    <w:rsid w:val="001242A0"/>
    <w:rsid w:val="001242F5"/>
    <w:rsid w:val="00124388"/>
    <w:rsid w:val="0012461D"/>
    <w:rsid w:val="001246D3"/>
    <w:rsid w:val="00124BC7"/>
    <w:rsid w:val="00124C71"/>
    <w:rsid w:val="00124CA7"/>
    <w:rsid w:val="00125048"/>
    <w:rsid w:val="00125066"/>
    <w:rsid w:val="00125078"/>
    <w:rsid w:val="0012520E"/>
    <w:rsid w:val="00125597"/>
    <w:rsid w:val="00125F2F"/>
    <w:rsid w:val="0012633B"/>
    <w:rsid w:val="00126829"/>
    <w:rsid w:val="00126C12"/>
    <w:rsid w:val="00126EEB"/>
    <w:rsid w:val="0012751C"/>
    <w:rsid w:val="00127587"/>
    <w:rsid w:val="001276C6"/>
    <w:rsid w:val="00127808"/>
    <w:rsid w:val="00127D6E"/>
    <w:rsid w:val="0013037C"/>
    <w:rsid w:val="001303B0"/>
    <w:rsid w:val="0013040B"/>
    <w:rsid w:val="001304AE"/>
    <w:rsid w:val="00130A5F"/>
    <w:rsid w:val="00130AF3"/>
    <w:rsid w:val="00130D84"/>
    <w:rsid w:val="00130EB1"/>
    <w:rsid w:val="0013145B"/>
    <w:rsid w:val="00131938"/>
    <w:rsid w:val="001319A4"/>
    <w:rsid w:val="00131D20"/>
    <w:rsid w:val="00132531"/>
    <w:rsid w:val="00132642"/>
    <w:rsid w:val="001326B3"/>
    <w:rsid w:val="001328B0"/>
    <w:rsid w:val="00132A83"/>
    <w:rsid w:val="00132DD0"/>
    <w:rsid w:val="00132F0B"/>
    <w:rsid w:val="00132F62"/>
    <w:rsid w:val="0013314D"/>
    <w:rsid w:val="001331ED"/>
    <w:rsid w:val="001333CF"/>
    <w:rsid w:val="00133466"/>
    <w:rsid w:val="00133606"/>
    <w:rsid w:val="00133680"/>
    <w:rsid w:val="00133738"/>
    <w:rsid w:val="00133C0F"/>
    <w:rsid w:val="00133D60"/>
    <w:rsid w:val="001341E0"/>
    <w:rsid w:val="001343B4"/>
    <w:rsid w:val="00134C5A"/>
    <w:rsid w:val="00134CEB"/>
    <w:rsid w:val="00134D22"/>
    <w:rsid w:val="00135061"/>
    <w:rsid w:val="00135150"/>
    <w:rsid w:val="001353AF"/>
    <w:rsid w:val="00135454"/>
    <w:rsid w:val="00135F75"/>
    <w:rsid w:val="001361F2"/>
    <w:rsid w:val="001362F2"/>
    <w:rsid w:val="00136350"/>
    <w:rsid w:val="0013686A"/>
    <w:rsid w:val="00136D52"/>
    <w:rsid w:val="0013712A"/>
    <w:rsid w:val="00137279"/>
    <w:rsid w:val="00137572"/>
    <w:rsid w:val="00137589"/>
    <w:rsid w:val="001375A8"/>
    <w:rsid w:val="00137C40"/>
    <w:rsid w:val="001409AD"/>
    <w:rsid w:val="00140BC5"/>
    <w:rsid w:val="001412A1"/>
    <w:rsid w:val="00141336"/>
    <w:rsid w:val="0014146D"/>
    <w:rsid w:val="00141617"/>
    <w:rsid w:val="0014169A"/>
    <w:rsid w:val="0014171E"/>
    <w:rsid w:val="001419B9"/>
    <w:rsid w:val="00141CC8"/>
    <w:rsid w:val="00141CEE"/>
    <w:rsid w:val="00141E48"/>
    <w:rsid w:val="00142F40"/>
    <w:rsid w:val="00142FC8"/>
    <w:rsid w:val="00143045"/>
    <w:rsid w:val="00143079"/>
    <w:rsid w:val="00143252"/>
    <w:rsid w:val="0014326D"/>
    <w:rsid w:val="0014377F"/>
    <w:rsid w:val="001437C6"/>
    <w:rsid w:val="001439FD"/>
    <w:rsid w:val="00143A8A"/>
    <w:rsid w:val="00143B4A"/>
    <w:rsid w:val="00143C53"/>
    <w:rsid w:val="00143CE2"/>
    <w:rsid w:val="00143D62"/>
    <w:rsid w:val="00143DFD"/>
    <w:rsid w:val="00143E50"/>
    <w:rsid w:val="00144209"/>
    <w:rsid w:val="00144389"/>
    <w:rsid w:val="001444F1"/>
    <w:rsid w:val="0014453A"/>
    <w:rsid w:val="0014458F"/>
    <w:rsid w:val="0014460F"/>
    <w:rsid w:val="0014495D"/>
    <w:rsid w:val="0014498E"/>
    <w:rsid w:val="00144CB3"/>
    <w:rsid w:val="0014538B"/>
    <w:rsid w:val="00145529"/>
    <w:rsid w:val="00145628"/>
    <w:rsid w:val="00145700"/>
    <w:rsid w:val="001457EA"/>
    <w:rsid w:val="00145E50"/>
    <w:rsid w:val="00145EA7"/>
    <w:rsid w:val="0014607A"/>
    <w:rsid w:val="00146112"/>
    <w:rsid w:val="00146499"/>
    <w:rsid w:val="001466DD"/>
    <w:rsid w:val="00146DA1"/>
    <w:rsid w:val="00146F79"/>
    <w:rsid w:val="00146FA3"/>
    <w:rsid w:val="001470AF"/>
    <w:rsid w:val="00147863"/>
    <w:rsid w:val="00147A37"/>
    <w:rsid w:val="00147C7F"/>
    <w:rsid w:val="00147D32"/>
    <w:rsid w:val="00147E8D"/>
    <w:rsid w:val="001508D3"/>
    <w:rsid w:val="0015094B"/>
    <w:rsid w:val="00151EE7"/>
    <w:rsid w:val="00151F01"/>
    <w:rsid w:val="0015201B"/>
    <w:rsid w:val="0015205D"/>
    <w:rsid w:val="0015212A"/>
    <w:rsid w:val="00152234"/>
    <w:rsid w:val="00152241"/>
    <w:rsid w:val="0015286A"/>
    <w:rsid w:val="001528E4"/>
    <w:rsid w:val="00152917"/>
    <w:rsid w:val="00152A5B"/>
    <w:rsid w:val="00152DEF"/>
    <w:rsid w:val="00152FF3"/>
    <w:rsid w:val="0015318C"/>
    <w:rsid w:val="00153320"/>
    <w:rsid w:val="00153329"/>
    <w:rsid w:val="0015362A"/>
    <w:rsid w:val="0015378D"/>
    <w:rsid w:val="00153A27"/>
    <w:rsid w:val="00153DE0"/>
    <w:rsid w:val="00153E3D"/>
    <w:rsid w:val="00153F57"/>
    <w:rsid w:val="0015487C"/>
    <w:rsid w:val="00155530"/>
    <w:rsid w:val="0015553D"/>
    <w:rsid w:val="00155761"/>
    <w:rsid w:val="0015588E"/>
    <w:rsid w:val="001561C9"/>
    <w:rsid w:val="0015636A"/>
    <w:rsid w:val="0015638C"/>
    <w:rsid w:val="001563CB"/>
    <w:rsid w:val="001566E6"/>
    <w:rsid w:val="00156864"/>
    <w:rsid w:val="001569D1"/>
    <w:rsid w:val="00157041"/>
    <w:rsid w:val="001577B9"/>
    <w:rsid w:val="001577C3"/>
    <w:rsid w:val="00157C7E"/>
    <w:rsid w:val="00157ECA"/>
    <w:rsid w:val="001603BC"/>
    <w:rsid w:val="00160402"/>
    <w:rsid w:val="00160541"/>
    <w:rsid w:val="00160CA4"/>
    <w:rsid w:val="00160D16"/>
    <w:rsid w:val="0016100D"/>
    <w:rsid w:val="001618C4"/>
    <w:rsid w:val="00161A8A"/>
    <w:rsid w:val="00161B01"/>
    <w:rsid w:val="00161B09"/>
    <w:rsid w:val="00161C96"/>
    <w:rsid w:val="00161F1D"/>
    <w:rsid w:val="00161FDB"/>
    <w:rsid w:val="0016281D"/>
    <w:rsid w:val="00162CE9"/>
    <w:rsid w:val="00162D13"/>
    <w:rsid w:val="0016300A"/>
    <w:rsid w:val="0016334E"/>
    <w:rsid w:val="001634E9"/>
    <w:rsid w:val="00163715"/>
    <w:rsid w:val="0016388E"/>
    <w:rsid w:val="00163BFF"/>
    <w:rsid w:val="00164B77"/>
    <w:rsid w:val="0016501A"/>
    <w:rsid w:val="0016502E"/>
    <w:rsid w:val="00165168"/>
    <w:rsid w:val="00165441"/>
    <w:rsid w:val="001655FF"/>
    <w:rsid w:val="001656A1"/>
    <w:rsid w:val="0016571F"/>
    <w:rsid w:val="00165907"/>
    <w:rsid w:val="00165A11"/>
    <w:rsid w:val="00165E18"/>
    <w:rsid w:val="0016608B"/>
    <w:rsid w:val="001660B1"/>
    <w:rsid w:val="001661C3"/>
    <w:rsid w:val="001661E4"/>
    <w:rsid w:val="00166348"/>
    <w:rsid w:val="0016669B"/>
    <w:rsid w:val="001669B8"/>
    <w:rsid w:val="00166A35"/>
    <w:rsid w:val="00166E6B"/>
    <w:rsid w:val="00166FCD"/>
    <w:rsid w:val="00167179"/>
    <w:rsid w:val="001672BB"/>
    <w:rsid w:val="00167949"/>
    <w:rsid w:val="001679E0"/>
    <w:rsid w:val="00167B57"/>
    <w:rsid w:val="00167DC3"/>
    <w:rsid w:val="00167E72"/>
    <w:rsid w:val="001705AF"/>
    <w:rsid w:val="00170797"/>
    <w:rsid w:val="00170914"/>
    <w:rsid w:val="00170BA7"/>
    <w:rsid w:val="00170BFC"/>
    <w:rsid w:val="00170F25"/>
    <w:rsid w:val="001710FE"/>
    <w:rsid w:val="00171107"/>
    <w:rsid w:val="00171512"/>
    <w:rsid w:val="001719F8"/>
    <w:rsid w:val="00171B2E"/>
    <w:rsid w:val="00171D8F"/>
    <w:rsid w:val="00171DD1"/>
    <w:rsid w:val="0017223A"/>
    <w:rsid w:val="001724CA"/>
    <w:rsid w:val="00172547"/>
    <w:rsid w:val="001725AB"/>
    <w:rsid w:val="0017278B"/>
    <w:rsid w:val="001728E4"/>
    <w:rsid w:val="0017296F"/>
    <w:rsid w:val="00172984"/>
    <w:rsid w:val="00173587"/>
    <w:rsid w:val="00173666"/>
    <w:rsid w:val="0017371B"/>
    <w:rsid w:val="00173832"/>
    <w:rsid w:val="00173BB3"/>
    <w:rsid w:val="00173BD9"/>
    <w:rsid w:val="00173CFC"/>
    <w:rsid w:val="00173F2D"/>
    <w:rsid w:val="001741AC"/>
    <w:rsid w:val="0017434F"/>
    <w:rsid w:val="0017450B"/>
    <w:rsid w:val="001746B5"/>
    <w:rsid w:val="001748BA"/>
    <w:rsid w:val="00174DF3"/>
    <w:rsid w:val="00174EBC"/>
    <w:rsid w:val="00174F38"/>
    <w:rsid w:val="0017503C"/>
    <w:rsid w:val="001757F3"/>
    <w:rsid w:val="00175B28"/>
    <w:rsid w:val="00175C21"/>
    <w:rsid w:val="0017618D"/>
    <w:rsid w:val="00176193"/>
    <w:rsid w:val="001761A0"/>
    <w:rsid w:val="001763F2"/>
    <w:rsid w:val="00176555"/>
    <w:rsid w:val="001765DB"/>
    <w:rsid w:val="00176CA2"/>
    <w:rsid w:val="00176FBD"/>
    <w:rsid w:val="001774F4"/>
    <w:rsid w:val="00177895"/>
    <w:rsid w:val="00177DC6"/>
    <w:rsid w:val="00177F38"/>
    <w:rsid w:val="001800A1"/>
    <w:rsid w:val="00180206"/>
    <w:rsid w:val="0018045A"/>
    <w:rsid w:val="0018049A"/>
    <w:rsid w:val="001806B8"/>
    <w:rsid w:val="00180B97"/>
    <w:rsid w:val="00181A58"/>
    <w:rsid w:val="001826E0"/>
    <w:rsid w:val="001828A7"/>
    <w:rsid w:val="0018310E"/>
    <w:rsid w:val="001831C3"/>
    <w:rsid w:val="001831DF"/>
    <w:rsid w:val="001834DD"/>
    <w:rsid w:val="00183A7D"/>
    <w:rsid w:val="00183AD8"/>
    <w:rsid w:val="00183C5B"/>
    <w:rsid w:val="00183C76"/>
    <w:rsid w:val="00183E34"/>
    <w:rsid w:val="00184E91"/>
    <w:rsid w:val="001850D3"/>
    <w:rsid w:val="0018545B"/>
    <w:rsid w:val="001856DA"/>
    <w:rsid w:val="0018574A"/>
    <w:rsid w:val="0018588B"/>
    <w:rsid w:val="00185A93"/>
    <w:rsid w:val="00185B60"/>
    <w:rsid w:val="00185C24"/>
    <w:rsid w:val="00185ECE"/>
    <w:rsid w:val="001864BF"/>
    <w:rsid w:val="00186F89"/>
    <w:rsid w:val="00186FB2"/>
    <w:rsid w:val="00187170"/>
    <w:rsid w:val="001872DD"/>
    <w:rsid w:val="001873C0"/>
    <w:rsid w:val="001877B9"/>
    <w:rsid w:val="001879AD"/>
    <w:rsid w:val="00187AF5"/>
    <w:rsid w:val="00187DB8"/>
    <w:rsid w:val="00190351"/>
    <w:rsid w:val="0019037D"/>
    <w:rsid w:val="001904F7"/>
    <w:rsid w:val="00190571"/>
    <w:rsid w:val="0019092B"/>
    <w:rsid w:val="001909BB"/>
    <w:rsid w:val="00190A66"/>
    <w:rsid w:val="00190D54"/>
    <w:rsid w:val="00190DB4"/>
    <w:rsid w:val="00190FA9"/>
    <w:rsid w:val="001910DE"/>
    <w:rsid w:val="0019139D"/>
    <w:rsid w:val="00191447"/>
    <w:rsid w:val="001915D7"/>
    <w:rsid w:val="001919F2"/>
    <w:rsid w:val="00191ABD"/>
    <w:rsid w:val="00191B87"/>
    <w:rsid w:val="00191FEF"/>
    <w:rsid w:val="00191FFF"/>
    <w:rsid w:val="00192254"/>
    <w:rsid w:val="001923D4"/>
    <w:rsid w:val="00192454"/>
    <w:rsid w:val="0019250D"/>
    <w:rsid w:val="0019277B"/>
    <w:rsid w:val="001929E0"/>
    <w:rsid w:val="00192D33"/>
    <w:rsid w:val="0019303D"/>
    <w:rsid w:val="0019317F"/>
    <w:rsid w:val="00193500"/>
    <w:rsid w:val="00193865"/>
    <w:rsid w:val="00193AEF"/>
    <w:rsid w:val="00194807"/>
    <w:rsid w:val="00195177"/>
    <w:rsid w:val="001956AF"/>
    <w:rsid w:val="00195977"/>
    <w:rsid w:val="00195AEE"/>
    <w:rsid w:val="00195B55"/>
    <w:rsid w:val="0019638B"/>
    <w:rsid w:val="001964E2"/>
    <w:rsid w:val="001969D8"/>
    <w:rsid w:val="00197115"/>
    <w:rsid w:val="00197266"/>
    <w:rsid w:val="001974AA"/>
    <w:rsid w:val="00197697"/>
    <w:rsid w:val="00197C6C"/>
    <w:rsid w:val="001A0219"/>
    <w:rsid w:val="001A0253"/>
    <w:rsid w:val="001A03B4"/>
    <w:rsid w:val="001A0416"/>
    <w:rsid w:val="001A064B"/>
    <w:rsid w:val="001A0A2D"/>
    <w:rsid w:val="001A0B77"/>
    <w:rsid w:val="001A0BE2"/>
    <w:rsid w:val="001A0D07"/>
    <w:rsid w:val="001A1535"/>
    <w:rsid w:val="001A252C"/>
    <w:rsid w:val="001A2572"/>
    <w:rsid w:val="001A2706"/>
    <w:rsid w:val="001A2828"/>
    <w:rsid w:val="001A2CC8"/>
    <w:rsid w:val="001A3058"/>
    <w:rsid w:val="001A3623"/>
    <w:rsid w:val="001A3643"/>
    <w:rsid w:val="001A3A84"/>
    <w:rsid w:val="001A3ECA"/>
    <w:rsid w:val="001A41B4"/>
    <w:rsid w:val="001A4317"/>
    <w:rsid w:val="001A4365"/>
    <w:rsid w:val="001A446C"/>
    <w:rsid w:val="001A4844"/>
    <w:rsid w:val="001A5049"/>
    <w:rsid w:val="001A52DD"/>
    <w:rsid w:val="001A5578"/>
    <w:rsid w:val="001A56E1"/>
    <w:rsid w:val="001A573C"/>
    <w:rsid w:val="001A58C8"/>
    <w:rsid w:val="001A592D"/>
    <w:rsid w:val="001A5D0D"/>
    <w:rsid w:val="001A5FDB"/>
    <w:rsid w:val="001A603D"/>
    <w:rsid w:val="001A62DE"/>
    <w:rsid w:val="001A6394"/>
    <w:rsid w:val="001A6A8B"/>
    <w:rsid w:val="001A6AC5"/>
    <w:rsid w:val="001A6B0E"/>
    <w:rsid w:val="001A6FB0"/>
    <w:rsid w:val="001A7247"/>
    <w:rsid w:val="001A7B1F"/>
    <w:rsid w:val="001A7DDE"/>
    <w:rsid w:val="001A7ED4"/>
    <w:rsid w:val="001A7F3F"/>
    <w:rsid w:val="001B0272"/>
    <w:rsid w:val="001B0289"/>
    <w:rsid w:val="001B036D"/>
    <w:rsid w:val="001B065A"/>
    <w:rsid w:val="001B07C3"/>
    <w:rsid w:val="001B085C"/>
    <w:rsid w:val="001B0A00"/>
    <w:rsid w:val="001B0C7B"/>
    <w:rsid w:val="001B0CCB"/>
    <w:rsid w:val="001B0FAC"/>
    <w:rsid w:val="001B130D"/>
    <w:rsid w:val="001B17B5"/>
    <w:rsid w:val="001B181C"/>
    <w:rsid w:val="001B1D4C"/>
    <w:rsid w:val="001B1FAC"/>
    <w:rsid w:val="001B2731"/>
    <w:rsid w:val="001B2F64"/>
    <w:rsid w:val="001B353A"/>
    <w:rsid w:val="001B36B1"/>
    <w:rsid w:val="001B381F"/>
    <w:rsid w:val="001B389A"/>
    <w:rsid w:val="001B3CE5"/>
    <w:rsid w:val="001B3CFF"/>
    <w:rsid w:val="001B3D43"/>
    <w:rsid w:val="001B3F37"/>
    <w:rsid w:val="001B413A"/>
    <w:rsid w:val="001B43E5"/>
    <w:rsid w:val="001B45EC"/>
    <w:rsid w:val="001B50C8"/>
    <w:rsid w:val="001B555D"/>
    <w:rsid w:val="001B5741"/>
    <w:rsid w:val="001B5DB6"/>
    <w:rsid w:val="001B6188"/>
    <w:rsid w:val="001B619C"/>
    <w:rsid w:val="001B621E"/>
    <w:rsid w:val="001B6595"/>
    <w:rsid w:val="001B7028"/>
    <w:rsid w:val="001B70EA"/>
    <w:rsid w:val="001B7475"/>
    <w:rsid w:val="001B7BEE"/>
    <w:rsid w:val="001C0175"/>
    <w:rsid w:val="001C0383"/>
    <w:rsid w:val="001C1210"/>
    <w:rsid w:val="001C157D"/>
    <w:rsid w:val="001C171F"/>
    <w:rsid w:val="001C1874"/>
    <w:rsid w:val="001C1DEA"/>
    <w:rsid w:val="001C1E4F"/>
    <w:rsid w:val="001C2536"/>
    <w:rsid w:val="001C2687"/>
    <w:rsid w:val="001C2D82"/>
    <w:rsid w:val="001C305E"/>
    <w:rsid w:val="001C3167"/>
    <w:rsid w:val="001C356A"/>
    <w:rsid w:val="001C3812"/>
    <w:rsid w:val="001C394F"/>
    <w:rsid w:val="001C39DE"/>
    <w:rsid w:val="001C3A36"/>
    <w:rsid w:val="001C3CF7"/>
    <w:rsid w:val="001C42CE"/>
    <w:rsid w:val="001C46EA"/>
    <w:rsid w:val="001C47AC"/>
    <w:rsid w:val="001C50D0"/>
    <w:rsid w:val="001C529B"/>
    <w:rsid w:val="001C5429"/>
    <w:rsid w:val="001C57F6"/>
    <w:rsid w:val="001C59B1"/>
    <w:rsid w:val="001C59CB"/>
    <w:rsid w:val="001C5A4D"/>
    <w:rsid w:val="001C5B97"/>
    <w:rsid w:val="001C5DBC"/>
    <w:rsid w:val="001C6015"/>
    <w:rsid w:val="001C6831"/>
    <w:rsid w:val="001C690C"/>
    <w:rsid w:val="001C69BE"/>
    <w:rsid w:val="001C6BB9"/>
    <w:rsid w:val="001C6E3B"/>
    <w:rsid w:val="001C7693"/>
    <w:rsid w:val="001C79AA"/>
    <w:rsid w:val="001C7B1C"/>
    <w:rsid w:val="001D0546"/>
    <w:rsid w:val="001D08EA"/>
    <w:rsid w:val="001D096E"/>
    <w:rsid w:val="001D0DC1"/>
    <w:rsid w:val="001D0E5F"/>
    <w:rsid w:val="001D1014"/>
    <w:rsid w:val="001D186C"/>
    <w:rsid w:val="001D19C5"/>
    <w:rsid w:val="001D1AD1"/>
    <w:rsid w:val="001D1BA0"/>
    <w:rsid w:val="001D1F4B"/>
    <w:rsid w:val="001D21DF"/>
    <w:rsid w:val="001D2209"/>
    <w:rsid w:val="001D2C00"/>
    <w:rsid w:val="001D2DD2"/>
    <w:rsid w:val="001D3638"/>
    <w:rsid w:val="001D3998"/>
    <w:rsid w:val="001D3A53"/>
    <w:rsid w:val="001D3C93"/>
    <w:rsid w:val="001D4201"/>
    <w:rsid w:val="001D427B"/>
    <w:rsid w:val="001D4508"/>
    <w:rsid w:val="001D4537"/>
    <w:rsid w:val="001D4616"/>
    <w:rsid w:val="001D4726"/>
    <w:rsid w:val="001D485C"/>
    <w:rsid w:val="001D4BFF"/>
    <w:rsid w:val="001D4C65"/>
    <w:rsid w:val="001D4D7E"/>
    <w:rsid w:val="001D4EE2"/>
    <w:rsid w:val="001D5204"/>
    <w:rsid w:val="001D578A"/>
    <w:rsid w:val="001D58EB"/>
    <w:rsid w:val="001D5DAD"/>
    <w:rsid w:val="001D69E2"/>
    <w:rsid w:val="001D6D05"/>
    <w:rsid w:val="001D6EB2"/>
    <w:rsid w:val="001D78A8"/>
    <w:rsid w:val="001D7A6E"/>
    <w:rsid w:val="001D7AFC"/>
    <w:rsid w:val="001D7D04"/>
    <w:rsid w:val="001D7E69"/>
    <w:rsid w:val="001D7E8D"/>
    <w:rsid w:val="001D7FB8"/>
    <w:rsid w:val="001E0212"/>
    <w:rsid w:val="001E0492"/>
    <w:rsid w:val="001E04A9"/>
    <w:rsid w:val="001E0D09"/>
    <w:rsid w:val="001E15CB"/>
    <w:rsid w:val="001E1724"/>
    <w:rsid w:val="001E1A61"/>
    <w:rsid w:val="001E1CFA"/>
    <w:rsid w:val="001E1E0E"/>
    <w:rsid w:val="001E1E3E"/>
    <w:rsid w:val="001E24C2"/>
    <w:rsid w:val="001E25D8"/>
    <w:rsid w:val="001E2A23"/>
    <w:rsid w:val="001E2A7E"/>
    <w:rsid w:val="001E2DC8"/>
    <w:rsid w:val="001E318E"/>
    <w:rsid w:val="001E32B5"/>
    <w:rsid w:val="001E41C8"/>
    <w:rsid w:val="001E44BE"/>
    <w:rsid w:val="001E49E8"/>
    <w:rsid w:val="001E4B47"/>
    <w:rsid w:val="001E4B6D"/>
    <w:rsid w:val="001E56EE"/>
    <w:rsid w:val="001E589F"/>
    <w:rsid w:val="001E59BE"/>
    <w:rsid w:val="001E59C3"/>
    <w:rsid w:val="001E5C11"/>
    <w:rsid w:val="001E5C74"/>
    <w:rsid w:val="001E5DB1"/>
    <w:rsid w:val="001E5FC1"/>
    <w:rsid w:val="001E614B"/>
    <w:rsid w:val="001E68F7"/>
    <w:rsid w:val="001E6A85"/>
    <w:rsid w:val="001E6B9E"/>
    <w:rsid w:val="001E7310"/>
    <w:rsid w:val="001E771F"/>
    <w:rsid w:val="001E781E"/>
    <w:rsid w:val="001E78C9"/>
    <w:rsid w:val="001E7A29"/>
    <w:rsid w:val="001E7A5B"/>
    <w:rsid w:val="001E7DCB"/>
    <w:rsid w:val="001E7EDC"/>
    <w:rsid w:val="001E7F89"/>
    <w:rsid w:val="001F0396"/>
    <w:rsid w:val="001F0617"/>
    <w:rsid w:val="001F067A"/>
    <w:rsid w:val="001F07B2"/>
    <w:rsid w:val="001F0ADF"/>
    <w:rsid w:val="001F0D03"/>
    <w:rsid w:val="001F0E47"/>
    <w:rsid w:val="001F0F95"/>
    <w:rsid w:val="001F107B"/>
    <w:rsid w:val="001F126F"/>
    <w:rsid w:val="001F14A0"/>
    <w:rsid w:val="001F1662"/>
    <w:rsid w:val="001F17DC"/>
    <w:rsid w:val="001F22D5"/>
    <w:rsid w:val="001F26B5"/>
    <w:rsid w:val="001F274F"/>
    <w:rsid w:val="001F291F"/>
    <w:rsid w:val="001F2EFD"/>
    <w:rsid w:val="001F2F81"/>
    <w:rsid w:val="001F3BE8"/>
    <w:rsid w:val="001F3ED0"/>
    <w:rsid w:val="001F3FA9"/>
    <w:rsid w:val="001F436B"/>
    <w:rsid w:val="001F482C"/>
    <w:rsid w:val="001F48A0"/>
    <w:rsid w:val="001F4DE7"/>
    <w:rsid w:val="001F4E6B"/>
    <w:rsid w:val="001F5668"/>
    <w:rsid w:val="001F5A9D"/>
    <w:rsid w:val="001F605D"/>
    <w:rsid w:val="001F6105"/>
    <w:rsid w:val="001F6836"/>
    <w:rsid w:val="001F6909"/>
    <w:rsid w:val="001F6A88"/>
    <w:rsid w:val="001F6F0A"/>
    <w:rsid w:val="001F7144"/>
    <w:rsid w:val="001F7157"/>
    <w:rsid w:val="001F739C"/>
    <w:rsid w:val="001F75DC"/>
    <w:rsid w:val="001F7706"/>
    <w:rsid w:val="001F7A51"/>
    <w:rsid w:val="001F7C9C"/>
    <w:rsid w:val="0020035D"/>
    <w:rsid w:val="0020037C"/>
    <w:rsid w:val="00200461"/>
    <w:rsid w:val="00200569"/>
    <w:rsid w:val="0020068E"/>
    <w:rsid w:val="0020091E"/>
    <w:rsid w:val="002009DD"/>
    <w:rsid w:val="00200FB1"/>
    <w:rsid w:val="00201254"/>
    <w:rsid w:val="00201308"/>
    <w:rsid w:val="002013A5"/>
    <w:rsid w:val="002015F4"/>
    <w:rsid w:val="00201949"/>
    <w:rsid w:val="0020197B"/>
    <w:rsid w:val="002019E5"/>
    <w:rsid w:val="002024FE"/>
    <w:rsid w:val="00202686"/>
    <w:rsid w:val="00202736"/>
    <w:rsid w:val="002027E9"/>
    <w:rsid w:val="002035B0"/>
    <w:rsid w:val="00203801"/>
    <w:rsid w:val="00203807"/>
    <w:rsid w:val="00203B16"/>
    <w:rsid w:val="00203CE5"/>
    <w:rsid w:val="00204476"/>
    <w:rsid w:val="002048AB"/>
    <w:rsid w:val="00204A03"/>
    <w:rsid w:val="00204BFE"/>
    <w:rsid w:val="00205617"/>
    <w:rsid w:val="002056E7"/>
    <w:rsid w:val="00206024"/>
    <w:rsid w:val="0020618C"/>
    <w:rsid w:val="0020619A"/>
    <w:rsid w:val="0020660F"/>
    <w:rsid w:val="00207810"/>
    <w:rsid w:val="00207B49"/>
    <w:rsid w:val="00207BAA"/>
    <w:rsid w:val="002100B0"/>
    <w:rsid w:val="0021081B"/>
    <w:rsid w:val="00210A63"/>
    <w:rsid w:val="002111A4"/>
    <w:rsid w:val="00211280"/>
    <w:rsid w:val="00211FA6"/>
    <w:rsid w:val="0021207C"/>
    <w:rsid w:val="00212854"/>
    <w:rsid w:val="00212E0C"/>
    <w:rsid w:val="00212ED3"/>
    <w:rsid w:val="00213595"/>
    <w:rsid w:val="002135A7"/>
    <w:rsid w:val="00213671"/>
    <w:rsid w:val="00213934"/>
    <w:rsid w:val="00213D1A"/>
    <w:rsid w:val="00213F2D"/>
    <w:rsid w:val="00214120"/>
    <w:rsid w:val="002145DA"/>
    <w:rsid w:val="00214773"/>
    <w:rsid w:val="00214BD0"/>
    <w:rsid w:val="00214C5B"/>
    <w:rsid w:val="00214DC4"/>
    <w:rsid w:val="00214F75"/>
    <w:rsid w:val="002152BB"/>
    <w:rsid w:val="002152D0"/>
    <w:rsid w:val="00215938"/>
    <w:rsid w:val="00215C0E"/>
    <w:rsid w:val="00215D43"/>
    <w:rsid w:val="00215D83"/>
    <w:rsid w:val="00216421"/>
    <w:rsid w:val="002169A5"/>
    <w:rsid w:val="00216BF9"/>
    <w:rsid w:val="00216D8A"/>
    <w:rsid w:val="00216DDC"/>
    <w:rsid w:val="00216EEE"/>
    <w:rsid w:val="00217272"/>
    <w:rsid w:val="002175AA"/>
    <w:rsid w:val="002177B4"/>
    <w:rsid w:val="00217DF1"/>
    <w:rsid w:val="0022046F"/>
    <w:rsid w:val="002204E5"/>
    <w:rsid w:val="0022054A"/>
    <w:rsid w:val="002209EE"/>
    <w:rsid w:val="00220DAF"/>
    <w:rsid w:val="00220E2F"/>
    <w:rsid w:val="00221971"/>
    <w:rsid w:val="00221EBF"/>
    <w:rsid w:val="002220B2"/>
    <w:rsid w:val="00222419"/>
    <w:rsid w:val="002225AE"/>
    <w:rsid w:val="00222717"/>
    <w:rsid w:val="00222CCD"/>
    <w:rsid w:val="00222F75"/>
    <w:rsid w:val="002239B9"/>
    <w:rsid w:val="00223ABF"/>
    <w:rsid w:val="00223B3D"/>
    <w:rsid w:val="00223F03"/>
    <w:rsid w:val="00224357"/>
    <w:rsid w:val="002245B0"/>
    <w:rsid w:val="002245CF"/>
    <w:rsid w:val="002251BE"/>
    <w:rsid w:val="002252DF"/>
    <w:rsid w:val="002258D1"/>
    <w:rsid w:val="00225A5D"/>
    <w:rsid w:val="00225E55"/>
    <w:rsid w:val="002268CD"/>
    <w:rsid w:val="0022711D"/>
    <w:rsid w:val="002272F3"/>
    <w:rsid w:val="00227759"/>
    <w:rsid w:val="002278EC"/>
    <w:rsid w:val="00227E57"/>
    <w:rsid w:val="00227F8D"/>
    <w:rsid w:val="0023051A"/>
    <w:rsid w:val="0023053C"/>
    <w:rsid w:val="00230861"/>
    <w:rsid w:val="00230C9A"/>
    <w:rsid w:val="00230DB5"/>
    <w:rsid w:val="00230F04"/>
    <w:rsid w:val="002310DB"/>
    <w:rsid w:val="002313A2"/>
    <w:rsid w:val="0023151A"/>
    <w:rsid w:val="002315FA"/>
    <w:rsid w:val="00231EDD"/>
    <w:rsid w:val="00231FD4"/>
    <w:rsid w:val="00232026"/>
    <w:rsid w:val="002321A7"/>
    <w:rsid w:val="002324F9"/>
    <w:rsid w:val="00232576"/>
    <w:rsid w:val="0023306C"/>
    <w:rsid w:val="00233AF1"/>
    <w:rsid w:val="00233D5E"/>
    <w:rsid w:val="00233EA3"/>
    <w:rsid w:val="00233EF1"/>
    <w:rsid w:val="00234047"/>
    <w:rsid w:val="00234081"/>
    <w:rsid w:val="00234729"/>
    <w:rsid w:val="00234990"/>
    <w:rsid w:val="0023597C"/>
    <w:rsid w:val="0023613A"/>
    <w:rsid w:val="002361ED"/>
    <w:rsid w:val="002361F3"/>
    <w:rsid w:val="002363CA"/>
    <w:rsid w:val="00236522"/>
    <w:rsid w:val="0023675B"/>
    <w:rsid w:val="00236AA4"/>
    <w:rsid w:val="00236E90"/>
    <w:rsid w:val="00237960"/>
    <w:rsid w:val="00237ED3"/>
    <w:rsid w:val="002403D3"/>
    <w:rsid w:val="00240479"/>
    <w:rsid w:val="00240B70"/>
    <w:rsid w:val="00240EB9"/>
    <w:rsid w:val="00240F85"/>
    <w:rsid w:val="002417B1"/>
    <w:rsid w:val="002417D6"/>
    <w:rsid w:val="00241A02"/>
    <w:rsid w:val="0024252A"/>
    <w:rsid w:val="00242AC8"/>
    <w:rsid w:val="00242E53"/>
    <w:rsid w:val="00243028"/>
    <w:rsid w:val="00243029"/>
    <w:rsid w:val="00243046"/>
    <w:rsid w:val="00243069"/>
    <w:rsid w:val="0024321C"/>
    <w:rsid w:val="00243473"/>
    <w:rsid w:val="002435A5"/>
    <w:rsid w:val="002435F0"/>
    <w:rsid w:val="00243E98"/>
    <w:rsid w:val="00243EE8"/>
    <w:rsid w:val="002440E6"/>
    <w:rsid w:val="002442AD"/>
    <w:rsid w:val="002443A5"/>
    <w:rsid w:val="002444E9"/>
    <w:rsid w:val="0024452F"/>
    <w:rsid w:val="0024471D"/>
    <w:rsid w:val="00244747"/>
    <w:rsid w:val="002448B2"/>
    <w:rsid w:val="00244FEF"/>
    <w:rsid w:val="00245549"/>
    <w:rsid w:val="00245644"/>
    <w:rsid w:val="00245687"/>
    <w:rsid w:val="00245951"/>
    <w:rsid w:val="00245C74"/>
    <w:rsid w:val="00245D59"/>
    <w:rsid w:val="00245F0A"/>
    <w:rsid w:val="002460A5"/>
    <w:rsid w:val="002460DE"/>
    <w:rsid w:val="002463D8"/>
    <w:rsid w:val="002465F4"/>
    <w:rsid w:val="00246695"/>
    <w:rsid w:val="00246D7E"/>
    <w:rsid w:val="00246DBC"/>
    <w:rsid w:val="00246DDF"/>
    <w:rsid w:val="0024753A"/>
    <w:rsid w:val="0024765A"/>
    <w:rsid w:val="00247D6A"/>
    <w:rsid w:val="00247D9A"/>
    <w:rsid w:val="00247F9C"/>
    <w:rsid w:val="002508A2"/>
    <w:rsid w:val="00250936"/>
    <w:rsid w:val="00250AFB"/>
    <w:rsid w:val="00250DE6"/>
    <w:rsid w:val="00250FB3"/>
    <w:rsid w:val="0025102D"/>
    <w:rsid w:val="0025109E"/>
    <w:rsid w:val="00251258"/>
    <w:rsid w:val="0025150D"/>
    <w:rsid w:val="002516D2"/>
    <w:rsid w:val="00251FDB"/>
    <w:rsid w:val="00251FF5"/>
    <w:rsid w:val="00252015"/>
    <w:rsid w:val="002527B3"/>
    <w:rsid w:val="00252BEA"/>
    <w:rsid w:val="00252C1D"/>
    <w:rsid w:val="0025306D"/>
    <w:rsid w:val="002530E9"/>
    <w:rsid w:val="00253176"/>
    <w:rsid w:val="00253361"/>
    <w:rsid w:val="00253584"/>
    <w:rsid w:val="0025359C"/>
    <w:rsid w:val="0025405E"/>
    <w:rsid w:val="0025406F"/>
    <w:rsid w:val="0025479A"/>
    <w:rsid w:val="002549FA"/>
    <w:rsid w:val="00254A62"/>
    <w:rsid w:val="00254A6B"/>
    <w:rsid w:val="00254A7B"/>
    <w:rsid w:val="00254A89"/>
    <w:rsid w:val="00254DC5"/>
    <w:rsid w:val="00254E94"/>
    <w:rsid w:val="00255133"/>
    <w:rsid w:val="0025516B"/>
    <w:rsid w:val="00255210"/>
    <w:rsid w:val="00255385"/>
    <w:rsid w:val="002560AC"/>
    <w:rsid w:val="00256102"/>
    <w:rsid w:val="00256404"/>
    <w:rsid w:val="00256553"/>
    <w:rsid w:val="00256794"/>
    <w:rsid w:val="0025683C"/>
    <w:rsid w:val="00257315"/>
    <w:rsid w:val="00257EF0"/>
    <w:rsid w:val="00257FA6"/>
    <w:rsid w:val="0026070B"/>
    <w:rsid w:val="002609E9"/>
    <w:rsid w:val="0026124F"/>
    <w:rsid w:val="0026149A"/>
    <w:rsid w:val="002615F3"/>
    <w:rsid w:val="00261E83"/>
    <w:rsid w:val="002620B1"/>
    <w:rsid w:val="0026220E"/>
    <w:rsid w:val="002625CE"/>
    <w:rsid w:val="0026279C"/>
    <w:rsid w:val="00262C42"/>
    <w:rsid w:val="00262D53"/>
    <w:rsid w:val="002630CF"/>
    <w:rsid w:val="00263113"/>
    <w:rsid w:val="002631FB"/>
    <w:rsid w:val="00263401"/>
    <w:rsid w:val="002634E8"/>
    <w:rsid w:val="002637B4"/>
    <w:rsid w:val="00264028"/>
    <w:rsid w:val="00264144"/>
    <w:rsid w:val="00264B11"/>
    <w:rsid w:val="00264CAB"/>
    <w:rsid w:val="00264CEE"/>
    <w:rsid w:val="00264EC1"/>
    <w:rsid w:val="00265837"/>
    <w:rsid w:val="00265A6F"/>
    <w:rsid w:val="00266119"/>
    <w:rsid w:val="0026628C"/>
    <w:rsid w:val="0026642E"/>
    <w:rsid w:val="0026660D"/>
    <w:rsid w:val="00266825"/>
    <w:rsid w:val="00266956"/>
    <w:rsid w:val="00266E8A"/>
    <w:rsid w:val="00267151"/>
    <w:rsid w:val="002671B7"/>
    <w:rsid w:val="00267357"/>
    <w:rsid w:val="002674AB"/>
    <w:rsid w:val="00267A7F"/>
    <w:rsid w:val="00267A81"/>
    <w:rsid w:val="00267D7F"/>
    <w:rsid w:val="00267F32"/>
    <w:rsid w:val="002706B1"/>
    <w:rsid w:val="00270A6F"/>
    <w:rsid w:val="00270B63"/>
    <w:rsid w:val="00270E16"/>
    <w:rsid w:val="002710C1"/>
    <w:rsid w:val="00271284"/>
    <w:rsid w:val="00271336"/>
    <w:rsid w:val="00271D5C"/>
    <w:rsid w:val="00271F98"/>
    <w:rsid w:val="00272166"/>
    <w:rsid w:val="00272548"/>
    <w:rsid w:val="00272719"/>
    <w:rsid w:val="00273062"/>
    <w:rsid w:val="0027312A"/>
    <w:rsid w:val="00273549"/>
    <w:rsid w:val="00273D8C"/>
    <w:rsid w:val="00273FC7"/>
    <w:rsid w:val="002742B1"/>
    <w:rsid w:val="00274B55"/>
    <w:rsid w:val="00274DFF"/>
    <w:rsid w:val="0027521B"/>
    <w:rsid w:val="00275248"/>
    <w:rsid w:val="002758BD"/>
    <w:rsid w:val="00275A6E"/>
    <w:rsid w:val="00275B25"/>
    <w:rsid w:val="00275B3A"/>
    <w:rsid w:val="00275D96"/>
    <w:rsid w:val="00275DDF"/>
    <w:rsid w:val="0027604C"/>
    <w:rsid w:val="00276108"/>
    <w:rsid w:val="0027677C"/>
    <w:rsid w:val="002769EB"/>
    <w:rsid w:val="00276C75"/>
    <w:rsid w:val="00276CA5"/>
    <w:rsid w:val="00276DDD"/>
    <w:rsid w:val="00276F0F"/>
    <w:rsid w:val="00277271"/>
    <w:rsid w:val="00277327"/>
    <w:rsid w:val="0027773E"/>
    <w:rsid w:val="002777A7"/>
    <w:rsid w:val="00277D32"/>
    <w:rsid w:val="00277F7A"/>
    <w:rsid w:val="00280067"/>
    <w:rsid w:val="00280122"/>
    <w:rsid w:val="00280404"/>
    <w:rsid w:val="0028045A"/>
    <w:rsid w:val="00280CC9"/>
    <w:rsid w:val="00281150"/>
    <w:rsid w:val="002811AA"/>
    <w:rsid w:val="002812F2"/>
    <w:rsid w:val="002816C7"/>
    <w:rsid w:val="00281AAB"/>
    <w:rsid w:val="00281C30"/>
    <w:rsid w:val="00281DEA"/>
    <w:rsid w:val="00281EE5"/>
    <w:rsid w:val="00281F86"/>
    <w:rsid w:val="0028210E"/>
    <w:rsid w:val="002822BF"/>
    <w:rsid w:val="0028239D"/>
    <w:rsid w:val="0028277B"/>
    <w:rsid w:val="002828C1"/>
    <w:rsid w:val="0028297B"/>
    <w:rsid w:val="0028297C"/>
    <w:rsid w:val="00282CC6"/>
    <w:rsid w:val="00282E7B"/>
    <w:rsid w:val="002833E3"/>
    <w:rsid w:val="0028355A"/>
    <w:rsid w:val="00283703"/>
    <w:rsid w:val="0028389A"/>
    <w:rsid w:val="0028417D"/>
    <w:rsid w:val="002846CF"/>
    <w:rsid w:val="00284788"/>
    <w:rsid w:val="002847FF"/>
    <w:rsid w:val="002851CC"/>
    <w:rsid w:val="00285377"/>
    <w:rsid w:val="00285445"/>
    <w:rsid w:val="002856C4"/>
    <w:rsid w:val="00285888"/>
    <w:rsid w:val="00285E31"/>
    <w:rsid w:val="00285F4B"/>
    <w:rsid w:val="00286018"/>
    <w:rsid w:val="002866FB"/>
    <w:rsid w:val="0028677E"/>
    <w:rsid w:val="0028693D"/>
    <w:rsid w:val="00286B6F"/>
    <w:rsid w:val="00286DD5"/>
    <w:rsid w:val="00286FB3"/>
    <w:rsid w:val="00287740"/>
    <w:rsid w:val="00287E4A"/>
    <w:rsid w:val="00290628"/>
    <w:rsid w:val="00290936"/>
    <w:rsid w:val="00290A42"/>
    <w:rsid w:val="00290A69"/>
    <w:rsid w:val="00290A6B"/>
    <w:rsid w:val="00290B14"/>
    <w:rsid w:val="002912B2"/>
    <w:rsid w:val="002912FA"/>
    <w:rsid w:val="0029132D"/>
    <w:rsid w:val="00291620"/>
    <w:rsid w:val="00291A4B"/>
    <w:rsid w:val="00292212"/>
    <w:rsid w:val="002923AB"/>
    <w:rsid w:val="00292C8E"/>
    <w:rsid w:val="00293510"/>
    <w:rsid w:val="00293A3B"/>
    <w:rsid w:val="00293AB8"/>
    <w:rsid w:val="00293BAC"/>
    <w:rsid w:val="00293C7F"/>
    <w:rsid w:val="002943C6"/>
    <w:rsid w:val="002944C8"/>
    <w:rsid w:val="0029474B"/>
    <w:rsid w:val="002948CD"/>
    <w:rsid w:val="002948D1"/>
    <w:rsid w:val="00294AE6"/>
    <w:rsid w:val="00294D03"/>
    <w:rsid w:val="002951B9"/>
    <w:rsid w:val="00295304"/>
    <w:rsid w:val="00295943"/>
    <w:rsid w:val="00295A26"/>
    <w:rsid w:val="00295A9D"/>
    <w:rsid w:val="00295B2E"/>
    <w:rsid w:val="00295D2F"/>
    <w:rsid w:val="00295DE3"/>
    <w:rsid w:val="00296534"/>
    <w:rsid w:val="002970C8"/>
    <w:rsid w:val="002971B8"/>
    <w:rsid w:val="00297279"/>
    <w:rsid w:val="00297596"/>
    <w:rsid w:val="002975D2"/>
    <w:rsid w:val="0029796E"/>
    <w:rsid w:val="00297AC0"/>
    <w:rsid w:val="00297CDD"/>
    <w:rsid w:val="002A06AB"/>
    <w:rsid w:val="002A09B3"/>
    <w:rsid w:val="002A0C17"/>
    <w:rsid w:val="002A0DF7"/>
    <w:rsid w:val="002A16A4"/>
    <w:rsid w:val="002A1847"/>
    <w:rsid w:val="002A1E94"/>
    <w:rsid w:val="002A2900"/>
    <w:rsid w:val="002A2CAA"/>
    <w:rsid w:val="002A325B"/>
    <w:rsid w:val="002A33A4"/>
    <w:rsid w:val="002A367B"/>
    <w:rsid w:val="002A37FD"/>
    <w:rsid w:val="002A397E"/>
    <w:rsid w:val="002A4398"/>
    <w:rsid w:val="002A4A04"/>
    <w:rsid w:val="002A4D0D"/>
    <w:rsid w:val="002A5A1B"/>
    <w:rsid w:val="002A5CBF"/>
    <w:rsid w:val="002A5DC8"/>
    <w:rsid w:val="002A64AA"/>
    <w:rsid w:val="002A6969"/>
    <w:rsid w:val="002A6C98"/>
    <w:rsid w:val="002A6FD8"/>
    <w:rsid w:val="002A7592"/>
    <w:rsid w:val="002A7628"/>
    <w:rsid w:val="002A77DF"/>
    <w:rsid w:val="002A7DBF"/>
    <w:rsid w:val="002B0164"/>
    <w:rsid w:val="002B020D"/>
    <w:rsid w:val="002B0B0C"/>
    <w:rsid w:val="002B0C20"/>
    <w:rsid w:val="002B0DE8"/>
    <w:rsid w:val="002B14AA"/>
    <w:rsid w:val="002B14DB"/>
    <w:rsid w:val="002B1B87"/>
    <w:rsid w:val="002B1DB9"/>
    <w:rsid w:val="002B2219"/>
    <w:rsid w:val="002B2961"/>
    <w:rsid w:val="002B2D45"/>
    <w:rsid w:val="002B305B"/>
    <w:rsid w:val="002B3245"/>
    <w:rsid w:val="002B325A"/>
    <w:rsid w:val="002B3682"/>
    <w:rsid w:val="002B381B"/>
    <w:rsid w:val="002B39E1"/>
    <w:rsid w:val="002B3E68"/>
    <w:rsid w:val="002B400A"/>
    <w:rsid w:val="002B427E"/>
    <w:rsid w:val="002B472F"/>
    <w:rsid w:val="002B4ACC"/>
    <w:rsid w:val="002B4DE6"/>
    <w:rsid w:val="002B51F1"/>
    <w:rsid w:val="002B56A3"/>
    <w:rsid w:val="002B59A5"/>
    <w:rsid w:val="002B5BC2"/>
    <w:rsid w:val="002B5DC0"/>
    <w:rsid w:val="002B5FA4"/>
    <w:rsid w:val="002B61BE"/>
    <w:rsid w:val="002B6527"/>
    <w:rsid w:val="002B6919"/>
    <w:rsid w:val="002B6ABB"/>
    <w:rsid w:val="002B71E8"/>
    <w:rsid w:val="002B720C"/>
    <w:rsid w:val="002B77CA"/>
    <w:rsid w:val="002B77DE"/>
    <w:rsid w:val="002B7F9B"/>
    <w:rsid w:val="002C028E"/>
    <w:rsid w:val="002C048F"/>
    <w:rsid w:val="002C07EA"/>
    <w:rsid w:val="002C0ADD"/>
    <w:rsid w:val="002C0CB7"/>
    <w:rsid w:val="002C0D5D"/>
    <w:rsid w:val="002C11E7"/>
    <w:rsid w:val="002C1649"/>
    <w:rsid w:val="002C16A0"/>
    <w:rsid w:val="002C2015"/>
    <w:rsid w:val="002C2171"/>
    <w:rsid w:val="002C225C"/>
    <w:rsid w:val="002C26F1"/>
    <w:rsid w:val="002C2769"/>
    <w:rsid w:val="002C2B41"/>
    <w:rsid w:val="002C3893"/>
    <w:rsid w:val="002C3C4E"/>
    <w:rsid w:val="002C3C95"/>
    <w:rsid w:val="002C3F58"/>
    <w:rsid w:val="002C3F92"/>
    <w:rsid w:val="002C4105"/>
    <w:rsid w:val="002C4558"/>
    <w:rsid w:val="002C4735"/>
    <w:rsid w:val="002C488C"/>
    <w:rsid w:val="002C4A3A"/>
    <w:rsid w:val="002C4CCA"/>
    <w:rsid w:val="002C5966"/>
    <w:rsid w:val="002C5D39"/>
    <w:rsid w:val="002C628D"/>
    <w:rsid w:val="002C690B"/>
    <w:rsid w:val="002C6BB3"/>
    <w:rsid w:val="002C6FCE"/>
    <w:rsid w:val="002C7286"/>
    <w:rsid w:val="002C74A8"/>
    <w:rsid w:val="002D02FE"/>
    <w:rsid w:val="002D0421"/>
    <w:rsid w:val="002D076B"/>
    <w:rsid w:val="002D0787"/>
    <w:rsid w:val="002D16B5"/>
    <w:rsid w:val="002D2109"/>
    <w:rsid w:val="002D2504"/>
    <w:rsid w:val="002D25D8"/>
    <w:rsid w:val="002D2966"/>
    <w:rsid w:val="002D2AF8"/>
    <w:rsid w:val="002D2C61"/>
    <w:rsid w:val="002D2CC2"/>
    <w:rsid w:val="002D3111"/>
    <w:rsid w:val="002D3505"/>
    <w:rsid w:val="002D3750"/>
    <w:rsid w:val="002D4273"/>
    <w:rsid w:val="002D4574"/>
    <w:rsid w:val="002D4C5A"/>
    <w:rsid w:val="002D4EA9"/>
    <w:rsid w:val="002D5206"/>
    <w:rsid w:val="002D55B1"/>
    <w:rsid w:val="002D5640"/>
    <w:rsid w:val="002D564A"/>
    <w:rsid w:val="002D5737"/>
    <w:rsid w:val="002D5A9A"/>
    <w:rsid w:val="002D5AC8"/>
    <w:rsid w:val="002D5F1C"/>
    <w:rsid w:val="002D607C"/>
    <w:rsid w:val="002D6570"/>
    <w:rsid w:val="002D68F2"/>
    <w:rsid w:val="002D717A"/>
    <w:rsid w:val="002D7956"/>
    <w:rsid w:val="002E01F3"/>
    <w:rsid w:val="002E0381"/>
    <w:rsid w:val="002E0537"/>
    <w:rsid w:val="002E075D"/>
    <w:rsid w:val="002E145E"/>
    <w:rsid w:val="002E16F5"/>
    <w:rsid w:val="002E1730"/>
    <w:rsid w:val="002E18AD"/>
    <w:rsid w:val="002E1A04"/>
    <w:rsid w:val="002E21FA"/>
    <w:rsid w:val="002E227E"/>
    <w:rsid w:val="002E22A2"/>
    <w:rsid w:val="002E23CF"/>
    <w:rsid w:val="002E2504"/>
    <w:rsid w:val="002E253B"/>
    <w:rsid w:val="002E2E93"/>
    <w:rsid w:val="002E334F"/>
    <w:rsid w:val="002E3610"/>
    <w:rsid w:val="002E36FE"/>
    <w:rsid w:val="002E3719"/>
    <w:rsid w:val="002E3D14"/>
    <w:rsid w:val="002E3EB2"/>
    <w:rsid w:val="002E4094"/>
    <w:rsid w:val="002E4284"/>
    <w:rsid w:val="002E4304"/>
    <w:rsid w:val="002E44C8"/>
    <w:rsid w:val="002E4505"/>
    <w:rsid w:val="002E473F"/>
    <w:rsid w:val="002E49E1"/>
    <w:rsid w:val="002E4CF2"/>
    <w:rsid w:val="002E503B"/>
    <w:rsid w:val="002E510A"/>
    <w:rsid w:val="002E5228"/>
    <w:rsid w:val="002E5358"/>
    <w:rsid w:val="002E5730"/>
    <w:rsid w:val="002E5B42"/>
    <w:rsid w:val="002E5F05"/>
    <w:rsid w:val="002E67B3"/>
    <w:rsid w:val="002E691A"/>
    <w:rsid w:val="002E697B"/>
    <w:rsid w:val="002E69A9"/>
    <w:rsid w:val="002E6B72"/>
    <w:rsid w:val="002E6B9F"/>
    <w:rsid w:val="002E723E"/>
    <w:rsid w:val="002E72D3"/>
    <w:rsid w:val="002E7428"/>
    <w:rsid w:val="002E7584"/>
    <w:rsid w:val="002E7638"/>
    <w:rsid w:val="002E7D81"/>
    <w:rsid w:val="002F0113"/>
    <w:rsid w:val="002F04CD"/>
    <w:rsid w:val="002F0943"/>
    <w:rsid w:val="002F1211"/>
    <w:rsid w:val="002F1968"/>
    <w:rsid w:val="002F202A"/>
    <w:rsid w:val="002F2473"/>
    <w:rsid w:val="002F2568"/>
    <w:rsid w:val="002F26A5"/>
    <w:rsid w:val="002F2C6F"/>
    <w:rsid w:val="002F2FA0"/>
    <w:rsid w:val="002F3472"/>
    <w:rsid w:val="002F3721"/>
    <w:rsid w:val="002F3A08"/>
    <w:rsid w:val="002F4625"/>
    <w:rsid w:val="002F463D"/>
    <w:rsid w:val="002F49E1"/>
    <w:rsid w:val="002F507D"/>
    <w:rsid w:val="002F57DC"/>
    <w:rsid w:val="002F5941"/>
    <w:rsid w:val="002F5BAF"/>
    <w:rsid w:val="002F5DC8"/>
    <w:rsid w:val="002F5ECE"/>
    <w:rsid w:val="002F643F"/>
    <w:rsid w:val="002F64EA"/>
    <w:rsid w:val="002F68AE"/>
    <w:rsid w:val="002F6A6A"/>
    <w:rsid w:val="002F6CB3"/>
    <w:rsid w:val="002F6FE7"/>
    <w:rsid w:val="002F70C0"/>
    <w:rsid w:val="002F7284"/>
    <w:rsid w:val="002F7692"/>
    <w:rsid w:val="002F7E94"/>
    <w:rsid w:val="00300827"/>
    <w:rsid w:val="003008D9"/>
    <w:rsid w:val="00300C42"/>
    <w:rsid w:val="003012D3"/>
    <w:rsid w:val="0030140D"/>
    <w:rsid w:val="003014FA"/>
    <w:rsid w:val="0030184A"/>
    <w:rsid w:val="00301BA4"/>
    <w:rsid w:val="003020EC"/>
    <w:rsid w:val="00302178"/>
    <w:rsid w:val="00302232"/>
    <w:rsid w:val="003023BB"/>
    <w:rsid w:val="0030246F"/>
    <w:rsid w:val="00302507"/>
    <w:rsid w:val="00303150"/>
    <w:rsid w:val="0030330D"/>
    <w:rsid w:val="00303773"/>
    <w:rsid w:val="003039AF"/>
    <w:rsid w:val="00303C94"/>
    <w:rsid w:val="00303EA8"/>
    <w:rsid w:val="00303FA9"/>
    <w:rsid w:val="00304643"/>
    <w:rsid w:val="00304B02"/>
    <w:rsid w:val="00304B45"/>
    <w:rsid w:val="00304B76"/>
    <w:rsid w:val="00304DE7"/>
    <w:rsid w:val="0030527A"/>
    <w:rsid w:val="003055E9"/>
    <w:rsid w:val="003056C3"/>
    <w:rsid w:val="003056D8"/>
    <w:rsid w:val="003060ED"/>
    <w:rsid w:val="0030644D"/>
    <w:rsid w:val="003067ED"/>
    <w:rsid w:val="00306C4E"/>
    <w:rsid w:val="00306CC8"/>
    <w:rsid w:val="00306E57"/>
    <w:rsid w:val="00306FBD"/>
    <w:rsid w:val="0030708B"/>
    <w:rsid w:val="00307136"/>
    <w:rsid w:val="003072EF"/>
    <w:rsid w:val="003073D3"/>
    <w:rsid w:val="00307617"/>
    <w:rsid w:val="00307785"/>
    <w:rsid w:val="00307C77"/>
    <w:rsid w:val="00307E53"/>
    <w:rsid w:val="00307F54"/>
    <w:rsid w:val="0031028E"/>
    <w:rsid w:val="00310AD2"/>
    <w:rsid w:val="0031157F"/>
    <w:rsid w:val="003117DE"/>
    <w:rsid w:val="00312190"/>
    <w:rsid w:val="00312450"/>
    <w:rsid w:val="00312671"/>
    <w:rsid w:val="00312E3D"/>
    <w:rsid w:val="00312E67"/>
    <w:rsid w:val="00312ED6"/>
    <w:rsid w:val="00313107"/>
    <w:rsid w:val="003131A4"/>
    <w:rsid w:val="0031330A"/>
    <w:rsid w:val="00313465"/>
    <w:rsid w:val="00313DAC"/>
    <w:rsid w:val="003143A1"/>
    <w:rsid w:val="0031464E"/>
    <w:rsid w:val="00314683"/>
    <w:rsid w:val="003147F4"/>
    <w:rsid w:val="00314FAA"/>
    <w:rsid w:val="0031500D"/>
    <w:rsid w:val="003150F8"/>
    <w:rsid w:val="0031515B"/>
    <w:rsid w:val="00315691"/>
    <w:rsid w:val="003156A6"/>
    <w:rsid w:val="0031582F"/>
    <w:rsid w:val="003158D9"/>
    <w:rsid w:val="00315A13"/>
    <w:rsid w:val="00315D6B"/>
    <w:rsid w:val="00315D84"/>
    <w:rsid w:val="003160FA"/>
    <w:rsid w:val="00316330"/>
    <w:rsid w:val="0031680C"/>
    <w:rsid w:val="00316BAF"/>
    <w:rsid w:val="00317283"/>
    <w:rsid w:val="003174AA"/>
    <w:rsid w:val="0031759B"/>
    <w:rsid w:val="00317800"/>
    <w:rsid w:val="00317B6B"/>
    <w:rsid w:val="00317D1E"/>
    <w:rsid w:val="0032039F"/>
    <w:rsid w:val="003206CD"/>
    <w:rsid w:val="00320D7A"/>
    <w:rsid w:val="00321389"/>
    <w:rsid w:val="00321900"/>
    <w:rsid w:val="0032277A"/>
    <w:rsid w:val="00322B7F"/>
    <w:rsid w:val="00322BAA"/>
    <w:rsid w:val="00322CF7"/>
    <w:rsid w:val="0032359C"/>
    <w:rsid w:val="00323607"/>
    <w:rsid w:val="00323703"/>
    <w:rsid w:val="003242AF"/>
    <w:rsid w:val="003245A0"/>
    <w:rsid w:val="00324642"/>
    <w:rsid w:val="003246AC"/>
    <w:rsid w:val="003248E1"/>
    <w:rsid w:val="00324A74"/>
    <w:rsid w:val="00324E62"/>
    <w:rsid w:val="003255BF"/>
    <w:rsid w:val="003257D9"/>
    <w:rsid w:val="00325871"/>
    <w:rsid w:val="00325DB9"/>
    <w:rsid w:val="0032607D"/>
    <w:rsid w:val="003272B3"/>
    <w:rsid w:val="00327AC8"/>
    <w:rsid w:val="00330081"/>
    <w:rsid w:val="003301A5"/>
    <w:rsid w:val="003305BF"/>
    <w:rsid w:val="00330699"/>
    <w:rsid w:val="00330878"/>
    <w:rsid w:val="00330FCC"/>
    <w:rsid w:val="00331097"/>
    <w:rsid w:val="00331173"/>
    <w:rsid w:val="003314EC"/>
    <w:rsid w:val="00331500"/>
    <w:rsid w:val="003316A3"/>
    <w:rsid w:val="003316DC"/>
    <w:rsid w:val="00331AC9"/>
    <w:rsid w:val="00331ECA"/>
    <w:rsid w:val="00332216"/>
    <w:rsid w:val="00332B44"/>
    <w:rsid w:val="0033308C"/>
    <w:rsid w:val="0033361C"/>
    <w:rsid w:val="0033394C"/>
    <w:rsid w:val="003339A5"/>
    <w:rsid w:val="003339FD"/>
    <w:rsid w:val="00333C0E"/>
    <w:rsid w:val="00333CEE"/>
    <w:rsid w:val="00333D82"/>
    <w:rsid w:val="0033417D"/>
    <w:rsid w:val="00334471"/>
    <w:rsid w:val="003346FF"/>
    <w:rsid w:val="00334CD4"/>
    <w:rsid w:val="0033575E"/>
    <w:rsid w:val="00335898"/>
    <w:rsid w:val="00335AF4"/>
    <w:rsid w:val="00335E2B"/>
    <w:rsid w:val="00335E60"/>
    <w:rsid w:val="003362AA"/>
    <w:rsid w:val="00336884"/>
    <w:rsid w:val="00336ED3"/>
    <w:rsid w:val="0033731C"/>
    <w:rsid w:val="003373D4"/>
    <w:rsid w:val="003375EE"/>
    <w:rsid w:val="00337638"/>
    <w:rsid w:val="00337701"/>
    <w:rsid w:val="00337917"/>
    <w:rsid w:val="00337AFE"/>
    <w:rsid w:val="0034024F"/>
    <w:rsid w:val="00340DCD"/>
    <w:rsid w:val="003412B9"/>
    <w:rsid w:val="003412F6"/>
    <w:rsid w:val="003415F0"/>
    <w:rsid w:val="0034193E"/>
    <w:rsid w:val="00341C24"/>
    <w:rsid w:val="0034236E"/>
    <w:rsid w:val="003426DC"/>
    <w:rsid w:val="00342715"/>
    <w:rsid w:val="00342940"/>
    <w:rsid w:val="00342B32"/>
    <w:rsid w:val="00342E49"/>
    <w:rsid w:val="00343443"/>
    <w:rsid w:val="00343884"/>
    <w:rsid w:val="00343B82"/>
    <w:rsid w:val="00343C97"/>
    <w:rsid w:val="00343CD1"/>
    <w:rsid w:val="00344111"/>
    <w:rsid w:val="00344207"/>
    <w:rsid w:val="00344404"/>
    <w:rsid w:val="00344698"/>
    <w:rsid w:val="00344870"/>
    <w:rsid w:val="00344CF3"/>
    <w:rsid w:val="003452AB"/>
    <w:rsid w:val="00345E7D"/>
    <w:rsid w:val="00346061"/>
    <w:rsid w:val="00346882"/>
    <w:rsid w:val="00346E84"/>
    <w:rsid w:val="00346ED2"/>
    <w:rsid w:val="00347508"/>
    <w:rsid w:val="0034759B"/>
    <w:rsid w:val="00347AC9"/>
    <w:rsid w:val="003503E2"/>
    <w:rsid w:val="003505CA"/>
    <w:rsid w:val="00350782"/>
    <w:rsid w:val="00350AA0"/>
    <w:rsid w:val="00350C61"/>
    <w:rsid w:val="00350FEB"/>
    <w:rsid w:val="00351037"/>
    <w:rsid w:val="00351358"/>
    <w:rsid w:val="0035136A"/>
    <w:rsid w:val="003515E1"/>
    <w:rsid w:val="003516A7"/>
    <w:rsid w:val="0035180F"/>
    <w:rsid w:val="0035183A"/>
    <w:rsid w:val="0035188E"/>
    <w:rsid w:val="00351AA4"/>
    <w:rsid w:val="00351CEC"/>
    <w:rsid w:val="00351F88"/>
    <w:rsid w:val="003521C5"/>
    <w:rsid w:val="00353715"/>
    <w:rsid w:val="00353922"/>
    <w:rsid w:val="003539DB"/>
    <w:rsid w:val="00353F39"/>
    <w:rsid w:val="00353F91"/>
    <w:rsid w:val="00354222"/>
    <w:rsid w:val="00354493"/>
    <w:rsid w:val="003548CD"/>
    <w:rsid w:val="003549B5"/>
    <w:rsid w:val="00354AE5"/>
    <w:rsid w:val="00354DFE"/>
    <w:rsid w:val="00355160"/>
    <w:rsid w:val="00355212"/>
    <w:rsid w:val="00355822"/>
    <w:rsid w:val="00355D1E"/>
    <w:rsid w:val="00355FD8"/>
    <w:rsid w:val="003560E0"/>
    <w:rsid w:val="0035635D"/>
    <w:rsid w:val="0035644B"/>
    <w:rsid w:val="003566BE"/>
    <w:rsid w:val="003568A9"/>
    <w:rsid w:val="00356A4C"/>
    <w:rsid w:val="00356BB0"/>
    <w:rsid w:val="00356F18"/>
    <w:rsid w:val="003570FF"/>
    <w:rsid w:val="0035742D"/>
    <w:rsid w:val="00357686"/>
    <w:rsid w:val="003576B9"/>
    <w:rsid w:val="0035799F"/>
    <w:rsid w:val="003579F0"/>
    <w:rsid w:val="0036050A"/>
    <w:rsid w:val="00360D3E"/>
    <w:rsid w:val="003612FA"/>
    <w:rsid w:val="0036173D"/>
    <w:rsid w:val="00361806"/>
    <w:rsid w:val="00361A9C"/>
    <w:rsid w:val="00361EAE"/>
    <w:rsid w:val="00362056"/>
    <w:rsid w:val="00362157"/>
    <w:rsid w:val="003624FF"/>
    <w:rsid w:val="003626E1"/>
    <w:rsid w:val="003627AA"/>
    <w:rsid w:val="003628B5"/>
    <w:rsid w:val="00363643"/>
    <w:rsid w:val="0036383C"/>
    <w:rsid w:val="00363CAD"/>
    <w:rsid w:val="003644B3"/>
    <w:rsid w:val="00364660"/>
    <w:rsid w:val="003646BC"/>
    <w:rsid w:val="003646C4"/>
    <w:rsid w:val="003647B2"/>
    <w:rsid w:val="003649F0"/>
    <w:rsid w:val="00364D82"/>
    <w:rsid w:val="00364EA4"/>
    <w:rsid w:val="00364EAD"/>
    <w:rsid w:val="00364F0B"/>
    <w:rsid w:val="0036523A"/>
    <w:rsid w:val="00365381"/>
    <w:rsid w:val="0036549B"/>
    <w:rsid w:val="00365FFA"/>
    <w:rsid w:val="003665ED"/>
    <w:rsid w:val="00366609"/>
    <w:rsid w:val="003668F6"/>
    <w:rsid w:val="00366A7B"/>
    <w:rsid w:val="00366B44"/>
    <w:rsid w:val="00366B85"/>
    <w:rsid w:val="0036701F"/>
    <w:rsid w:val="00367265"/>
    <w:rsid w:val="00367856"/>
    <w:rsid w:val="00367D79"/>
    <w:rsid w:val="00367DE2"/>
    <w:rsid w:val="00370473"/>
    <w:rsid w:val="00370C1B"/>
    <w:rsid w:val="00370CE0"/>
    <w:rsid w:val="00370D87"/>
    <w:rsid w:val="00370DFF"/>
    <w:rsid w:val="003713CF"/>
    <w:rsid w:val="003713ED"/>
    <w:rsid w:val="00371630"/>
    <w:rsid w:val="003717EA"/>
    <w:rsid w:val="00371A40"/>
    <w:rsid w:val="00372175"/>
    <w:rsid w:val="00372392"/>
    <w:rsid w:val="003726A5"/>
    <w:rsid w:val="0037292C"/>
    <w:rsid w:val="00372E96"/>
    <w:rsid w:val="00372F68"/>
    <w:rsid w:val="00372F6A"/>
    <w:rsid w:val="0037306E"/>
    <w:rsid w:val="003731D4"/>
    <w:rsid w:val="003735A0"/>
    <w:rsid w:val="003736F2"/>
    <w:rsid w:val="00373E69"/>
    <w:rsid w:val="00373FEC"/>
    <w:rsid w:val="00374565"/>
    <w:rsid w:val="003745EF"/>
    <w:rsid w:val="00374777"/>
    <w:rsid w:val="00374CEB"/>
    <w:rsid w:val="003750E2"/>
    <w:rsid w:val="00375427"/>
    <w:rsid w:val="003758B7"/>
    <w:rsid w:val="00375B2C"/>
    <w:rsid w:val="003760EE"/>
    <w:rsid w:val="00376453"/>
    <w:rsid w:val="00376642"/>
    <w:rsid w:val="00376729"/>
    <w:rsid w:val="0037754C"/>
    <w:rsid w:val="00377639"/>
    <w:rsid w:val="0037775A"/>
    <w:rsid w:val="00377D07"/>
    <w:rsid w:val="00380023"/>
    <w:rsid w:val="0038036A"/>
    <w:rsid w:val="0038067A"/>
    <w:rsid w:val="00380744"/>
    <w:rsid w:val="00380CE4"/>
    <w:rsid w:val="00380EE8"/>
    <w:rsid w:val="00380F80"/>
    <w:rsid w:val="00380F9D"/>
    <w:rsid w:val="00381161"/>
    <w:rsid w:val="003811C3"/>
    <w:rsid w:val="0038127B"/>
    <w:rsid w:val="003812ED"/>
    <w:rsid w:val="003812EE"/>
    <w:rsid w:val="00381352"/>
    <w:rsid w:val="003814ED"/>
    <w:rsid w:val="003815C5"/>
    <w:rsid w:val="00381AC6"/>
    <w:rsid w:val="00382058"/>
    <w:rsid w:val="003822E6"/>
    <w:rsid w:val="003823B4"/>
    <w:rsid w:val="00382595"/>
    <w:rsid w:val="003829C0"/>
    <w:rsid w:val="00382BB1"/>
    <w:rsid w:val="00382C56"/>
    <w:rsid w:val="00382C5D"/>
    <w:rsid w:val="00382E36"/>
    <w:rsid w:val="0038315E"/>
    <w:rsid w:val="003832EC"/>
    <w:rsid w:val="0038370E"/>
    <w:rsid w:val="00383849"/>
    <w:rsid w:val="00383B06"/>
    <w:rsid w:val="00383D17"/>
    <w:rsid w:val="00383F5C"/>
    <w:rsid w:val="0038472E"/>
    <w:rsid w:val="00384938"/>
    <w:rsid w:val="00384C02"/>
    <w:rsid w:val="00385235"/>
    <w:rsid w:val="003857AE"/>
    <w:rsid w:val="003858B3"/>
    <w:rsid w:val="00385CBC"/>
    <w:rsid w:val="00385D9C"/>
    <w:rsid w:val="00386076"/>
    <w:rsid w:val="003864AE"/>
    <w:rsid w:val="003867C5"/>
    <w:rsid w:val="00386AD1"/>
    <w:rsid w:val="00386CA9"/>
    <w:rsid w:val="0038729C"/>
    <w:rsid w:val="003872CE"/>
    <w:rsid w:val="003873F9"/>
    <w:rsid w:val="003875BF"/>
    <w:rsid w:val="003878A1"/>
    <w:rsid w:val="00387935"/>
    <w:rsid w:val="00390227"/>
    <w:rsid w:val="00390332"/>
    <w:rsid w:val="00390656"/>
    <w:rsid w:val="00390B44"/>
    <w:rsid w:val="00390CEC"/>
    <w:rsid w:val="003915E4"/>
    <w:rsid w:val="003917C9"/>
    <w:rsid w:val="003918A3"/>
    <w:rsid w:val="0039190E"/>
    <w:rsid w:val="00391A9E"/>
    <w:rsid w:val="00391D1F"/>
    <w:rsid w:val="00392064"/>
    <w:rsid w:val="00392098"/>
    <w:rsid w:val="0039231F"/>
    <w:rsid w:val="0039283B"/>
    <w:rsid w:val="00392B40"/>
    <w:rsid w:val="00392BC0"/>
    <w:rsid w:val="00392C66"/>
    <w:rsid w:val="00392DB6"/>
    <w:rsid w:val="00393143"/>
    <w:rsid w:val="003939D9"/>
    <w:rsid w:val="00393A3A"/>
    <w:rsid w:val="00393FE6"/>
    <w:rsid w:val="003940D5"/>
    <w:rsid w:val="00394124"/>
    <w:rsid w:val="00394447"/>
    <w:rsid w:val="0039447A"/>
    <w:rsid w:val="003945AE"/>
    <w:rsid w:val="00394891"/>
    <w:rsid w:val="00394A54"/>
    <w:rsid w:val="00394B60"/>
    <w:rsid w:val="00394BD1"/>
    <w:rsid w:val="00394EF6"/>
    <w:rsid w:val="00395798"/>
    <w:rsid w:val="0039605E"/>
    <w:rsid w:val="00396124"/>
    <w:rsid w:val="00396384"/>
    <w:rsid w:val="003963AD"/>
    <w:rsid w:val="00396602"/>
    <w:rsid w:val="003967B0"/>
    <w:rsid w:val="00396891"/>
    <w:rsid w:val="0039696D"/>
    <w:rsid w:val="00396C67"/>
    <w:rsid w:val="0039704E"/>
    <w:rsid w:val="003971F3"/>
    <w:rsid w:val="00397217"/>
    <w:rsid w:val="0039757A"/>
    <w:rsid w:val="00397A70"/>
    <w:rsid w:val="00397DD2"/>
    <w:rsid w:val="00397EDA"/>
    <w:rsid w:val="003A0061"/>
    <w:rsid w:val="003A00F4"/>
    <w:rsid w:val="003A093D"/>
    <w:rsid w:val="003A0A9D"/>
    <w:rsid w:val="003A0B72"/>
    <w:rsid w:val="003A0D96"/>
    <w:rsid w:val="003A0DA1"/>
    <w:rsid w:val="003A0ED4"/>
    <w:rsid w:val="003A0F24"/>
    <w:rsid w:val="003A0F25"/>
    <w:rsid w:val="003A11F4"/>
    <w:rsid w:val="003A1A3A"/>
    <w:rsid w:val="003A1C03"/>
    <w:rsid w:val="003A1DB5"/>
    <w:rsid w:val="003A1FF9"/>
    <w:rsid w:val="003A20AD"/>
    <w:rsid w:val="003A2366"/>
    <w:rsid w:val="003A2CB0"/>
    <w:rsid w:val="003A326F"/>
    <w:rsid w:val="003A3409"/>
    <w:rsid w:val="003A347A"/>
    <w:rsid w:val="003A3503"/>
    <w:rsid w:val="003A3836"/>
    <w:rsid w:val="003A41C2"/>
    <w:rsid w:val="003A4277"/>
    <w:rsid w:val="003A4314"/>
    <w:rsid w:val="003A4356"/>
    <w:rsid w:val="003A468A"/>
    <w:rsid w:val="003A49C0"/>
    <w:rsid w:val="003A4C98"/>
    <w:rsid w:val="003A4CD5"/>
    <w:rsid w:val="003A4D68"/>
    <w:rsid w:val="003A52D1"/>
    <w:rsid w:val="003A53AD"/>
    <w:rsid w:val="003A545E"/>
    <w:rsid w:val="003A5856"/>
    <w:rsid w:val="003A5FBE"/>
    <w:rsid w:val="003A6082"/>
    <w:rsid w:val="003A651E"/>
    <w:rsid w:val="003A6F1B"/>
    <w:rsid w:val="003A71F0"/>
    <w:rsid w:val="003A78E3"/>
    <w:rsid w:val="003A79FB"/>
    <w:rsid w:val="003A7BE4"/>
    <w:rsid w:val="003A7EAC"/>
    <w:rsid w:val="003B04C5"/>
    <w:rsid w:val="003B06C6"/>
    <w:rsid w:val="003B08CA"/>
    <w:rsid w:val="003B097C"/>
    <w:rsid w:val="003B0D29"/>
    <w:rsid w:val="003B1179"/>
    <w:rsid w:val="003B11A6"/>
    <w:rsid w:val="003B1BC6"/>
    <w:rsid w:val="003B1DA3"/>
    <w:rsid w:val="003B21C4"/>
    <w:rsid w:val="003B295F"/>
    <w:rsid w:val="003B2AD0"/>
    <w:rsid w:val="003B2D75"/>
    <w:rsid w:val="003B2E99"/>
    <w:rsid w:val="003B2FB6"/>
    <w:rsid w:val="003B31C7"/>
    <w:rsid w:val="003B33F6"/>
    <w:rsid w:val="003B343B"/>
    <w:rsid w:val="003B38A0"/>
    <w:rsid w:val="003B3AF7"/>
    <w:rsid w:val="003B48C5"/>
    <w:rsid w:val="003B4916"/>
    <w:rsid w:val="003B4917"/>
    <w:rsid w:val="003B4B06"/>
    <w:rsid w:val="003B4D05"/>
    <w:rsid w:val="003B4E37"/>
    <w:rsid w:val="003B533A"/>
    <w:rsid w:val="003B5E93"/>
    <w:rsid w:val="003B5EA8"/>
    <w:rsid w:val="003B611E"/>
    <w:rsid w:val="003B61F8"/>
    <w:rsid w:val="003B6264"/>
    <w:rsid w:val="003B634C"/>
    <w:rsid w:val="003B675A"/>
    <w:rsid w:val="003B6B6B"/>
    <w:rsid w:val="003B6CA8"/>
    <w:rsid w:val="003B76C1"/>
    <w:rsid w:val="003B76F1"/>
    <w:rsid w:val="003B7890"/>
    <w:rsid w:val="003B78B3"/>
    <w:rsid w:val="003B79B3"/>
    <w:rsid w:val="003B7BCB"/>
    <w:rsid w:val="003B7DE7"/>
    <w:rsid w:val="003B7E99"/>
    <w:rsid w:val="003C04C8"/>
    <w:rsid w:val="003C0542"/>
    <w:rsid w:val="003C06FF"/>
    <w:rsid w:val="003C0807"/>
    <w:rsid w:val="003C0969"/>
    <w:rsid w:val="003C0E99"/>
    <w:rsid w:val="003C1008"/>
    <w:rsid w:val="003C1061"/>
    <w:rsid w:val="003C121B"/>
    <w:rsid w:val="003C1396"/>
    <w:rsid w:val="003C17D0"/>
    <w:rsid w:val="003C1BEE"/>
    <w:rsid w:val="003C1F11"/>
    <w:rsid w:val="003C1F52"/>
    <w:rsid w:val="003C1FDC"/>
    <w:rsid w:val="003C29C9"/>
    <w:rsid w:val="003C2BF6"/>
    <w:rsid w:val="003C2DDE"/>
    <w:rsid w:val="003C2F9E"/>
    <w:rsid w:val="003C372C"/>
    <w:rsid w:val="003C37D9"/>
    <w:rsid w:val="003C37EA"/>
    <w:rsid w:val="003C39A1"/>
    <w:rsid w:val="003C3C02"/>
    <w:rsid w:val="003C3C07"/>
    <w:rsid w:val="003C4686"/>
    <w:rsid w:val="003C48AE"/>
    <w:rsid w:val="003C4BED"/>
    <w:rsid w:val="003C4D16"/>
    <w:rsid w:val="003C4DA7"/>
    <w:rsid w:val="003C5084"/>
    <w:rsid w:val="003C50FC"/>
    <w:rsid w:val="003C530C"/>
    <w:rsid w:val="003C545A"/>
    <w:rsid w:val="003C549C"/>
    <w:rsid w:val="003C557C"/>
    <w:rsid w:val="003C55AF"/>
    <w:rsid w:val="003C5972"/>
    <w:rsid w:val="003C5C05"/>
    <w:rsid w:val="003C5E06"/>
    <w:rsid w:val="003C5F9A"/>
    <w:rsid w:val="003C6356"/>
    <w:rsid w:val="003C6372"/>
    <w:rsid w:val="003C63B7"/>
    <w:rsid w:val="003C66F6"/>
    <w:rsid w:val="003C6870"/>
    <w:rsid w:val="003C691C"/>
    <w:rsid w:val="003C6DF0"/>
    <w:rsid w:val="003C6EA0"/>
    <w:rsid w:val="003C719E"/>
    <w:rsid w:val="003C72FB"/>
    <w:rsid w:val="003C74C0"/>
    <w:rsid w:val="003C76E0"/>
    <w:rsid w:val="003C776E"/>
    <w:rsid w:val="003C783E"/>
    <w:rsid w:val="003C7ADB"/>
    <w:rsid w:val="003C7BEE"/>
    <w:rsid w:val="003C7F06"/>
    <w:rsid w:val="003C7F67"/>
    <w:rsid w:val="003C7FE1"/>
    <w:rsid w:val="003D0C5D"/>
    <w:rsid w:val="003D0CF5"/>
    <w:rsid w:val="003D0E27"/>
    <w:rsid w:val="003D0E4D"/>
    <w:rsid w:val="003D0ED5"/>
    <w:rsid w:val="003D13AF"/>
    <w:rsid w:val="003D15AA"/>
    <w:rsid w:val="003D15C5"/>
    <w:rsid w:val="003D1670"/>
    <w:rsid w:val="003D1A48"/>
    <w:rsid w:val="003D1BB9"/>
    <w:rsid w:val="003D1CEA"/>
    <w:rsid w:val="003D1E97"/>
    <w:rsid w:val="003D21AB"/>
    <w:rsid w:val="003D28CF"/>
    <w:rsid w:val="003D336A"/>
    <w:rsid w:val="003D3460"/>
    <w:rsid w:val="003D3B45"/>
    <w:rsid w:val="003D3C2E"/>
    <w:rsid w:val="003D4511"/>
    <w:rsid w:val="003D4560"/>
    <w:rsid w:val="003D46BA"/>
    <w:rsid w:val="003D488C"/>
    <w:rsid w:val="003D48F2"/>
    <w:rsid w:val="003D4F3E"/>
    <w:rsid w:val="003D51E9"/>
    <w:rsid w:val="003D571D"/>
    <w:rsid w:val="003D5892"/>
    <w:rsid w:val="003D5BE5"/>
    <w:rsid w:val="003D5EA7"/>
    <w:rsid w:val="003D5F21"/>
    <w:rsid w:val="003D6198"/>
    <w:rsid w:val="003D6F2D"/>
    <w:rsid w:val="003D7469"/>
    <w:rsid w:val="003D783B"/>
    <w:rsid w:val="003D7997"/>
    <w:rsid w:val="003D79FB"/>
    <w:rsid w:val="003D7DE1"/>
    <w:rsid w:val="003E004D"/>
    <w:rsid w:val="003E0432"/>
    <w:rsid w:val="003E05A0"/>
    <w:rsid w:val="003E0926"/>
    <w:rsid w:val="003E12D3"/>
    <w:rsid w:val="003E1321"/>
    <w:rsid w:val="003E15B3"/>
    <w:rsid w:val="003E1AEB"/>
    <w:rsid w:val="003E1ED4"/>
    <w:rsid w:val="003E1EDC"/>
    <w:rsid w:val="003E24AD"/>
    <w:rsid w:val="003E25E3"/>
    <w:rsid w:val="003E29EB"/>
    <w:rsid w:val="003E2B65"/>
    <w:rsid w:val="003E3307"/>
    <w:rsid w:val="003E332A"/>
    <w:rsid w:val="003E353D"/>
    <w:rsid w:val="003E35BC"/>
    <w:rsid w:val="003E361B"/>
    <w:rsid w:val="003E3625"/>
    <w:rsid w:val="003E4223"/>
    <w:rsid w:val="003E42E0"/>
    <w:rsid w:val="003E5399"/>
    <w:rsid w:val="003E56FD"/>
    <w:rsid w:val="003E57E6"/>
    <w:rsid w:val="003E5955"/>
    <w:rsid w:val="003E5A3A"/>
    <w:rsid w:val="003E6029"/>
    <w:rsid w:val="003E60E2"/>
    <w:rsid w:val="003E6947"/>
    <w:rsid w:val="003E6BDF"/>
    <w:rsid w:val="003E6C13"/>
    <w:rsid w:val="003E6D6F"/>
    <w:rsid w:val="003E6D90"/>
    <w:rsid w:val="003E6E49"/>
    <w:rsid w:val="003E6E78"/>
    <w:rsid w:val="003E6E8D"/>
    <w:rsid w:val="003E755D"/>
    <w:rsid w:val="003E78CE"/>
    <w:rsid w:val="003E7973"/>
    <w:rsid w:val="003E7C56"/>
    <w:rsid w:val="003E7C65"/>
    <w:rsid w:val="003F04E8"/>
    <w:rsid w:val="003F0974"/>
    <w:rsid w:val="003F0AB8"/>
    <w:rsid w:val="003F1226"/>
    <w:rsid w:val="003F12AD"/>
    <w:rsid w:val="003F13A3"/>
    <w:rsid w:val="003F1A2A"/>
    <w:rsid w:val="003F1BCE"/>
    <w:rsid w:val="003F1CF4"/>
    <w:rsid w:val="003F1D22"/>
    <w:rsid w:val="003F2207"/>
    <w:rsid w:val="003F24D9"/>
    <w:rsid w:val="003F2681"/>
    <w:rsid w:val="003F2725"/>
    <w:rsid w:val="003F27B2"/>
    <w:rsid w:val="003F2892"/>
    <w:rsid w:val="003F290C"/>
    <w:rsid w:val="003F29C9"/>
    <w:rsid w:val="003F2B0F"/>
    <w:rsid w:val="003F2E6B"/>
    <w:rsid w:val="003F3003"/>
    <w:rsid w:val="003F31FA"/>
    <w:rsid w:val="003F34EF"/>
    <w:rsid w:val="003F371B"/>
    <w:rsid w:val="003F3966"/>
    <w:rsid w:val="003F39D3"/>
    <w:rsid w:val="003F3B9F"/>
    <w:rsid w:val="003F42F8"/>
    <w:rsid w:val="003F43EF"/>
    <w:rsid w:val="003F4712"/>
    <w:rsid w:val="003F4F22"/>
    <w:rsid w:val="003F5017"/>
    <w:rsid w:val="003F54E0"/>
    <w:rsid w:val="003F54E6"/>
    <w:rsid w:val="003F5AC7"/>
    <w:rsid w:val="003F5D51"/>
    <w:rsid w:val="003F5E77"/>
    <w:rsid w:val="003F5FA4"/>
    <w:rsid w:val="003F6307"/>
    <w:rsid w:val="003F6C94"/>
    <w:rsid w:val="003F6E34"/>
    <w:rsid w:val="003F7484"/>
    <w:rsid w:val="003F74F3"/>
    <w:rsid w:val="003F7E74"/>
    <w:rsid w:val="00400147"/>
    <w:rsid w:val="00400406"/>
    <w:rsid w:val="00400BDC"/>
    <w:rsid w:val="00400C18"/>
    <w:rsid w:val="00400C56"/>
    <w:rsid w:val="00401372"/>
    <w:rsid w:val="0040165D"/>
    <w:rsid w:val="00401D9D"/>
    <w:rsid w:val="00401FA9"/>
    <w:rsid w:val="00401FDB"/>
    <w:rsid w:val="00402068"/>
    <w:rsid w:val="00402124"/>
    <w:rsid w:val="00402340"/>
    <w:rsid w:val="00402361"/>
    <w:rsid w:val="00402389"/>
    <w:rsid w:val="004025C9"/>
    <w:rsid w:val="004028FA"/>
    <w:rsid w:val="00402B56"/>
    <w:rsid w:val="00402BA6"/>
    <w:rsid w:val="00402C46"/>
    <w:rsid w:val="00402C87"/>
    <w:rsid w:val="00402D6F"/>
    <w:rsid w:val="00403228"/>
    <w:rsid w:val="004032B7"/>
    <w:rsid w:val="004034BC"/>
    <w:rsid w:val="0040380A"/>
    <w:rsid w:val="00403888"/>
    <w:rsid w:val="00403AF8"/>
    <w:rsid w:val="00403FD4"/>
    <w:rsid w:val="0040405C"/>
    <w:rsid w:val="00404354"/>
    <w:rsid w:val="004043AF"/>
    <w:rsid w:val="00404566"/>
    <w:rsid w:val="004045D5"/>
    <w:rsid w:val="004047BA"/>
    <w:rsid w:val="0040498D"/>
    <w:rsid w:val="00404C22"/>
    <w:rsid w:val="00404C24"/>
    <w:rsid w:val="00404C3E"/>
    <w:rsid w:val="00404C4F"/>
    <w:rsid w:val="00404E11"/>
    <w:rsid w:val="00404F5A"/>
    <w:rsid w:val="00405335"/>
    <w:rsid w:val="00405A4A"/>
    <w:rsid w:val="00405D9D"/>
    <w:rsid w:val="00405E46"/>
    <w:rsid w:val="00405FB0"/>
    <w:rsid w:val="00405FF8"/>
    <w:rsid w:val="004060BC"/>
    <w:rsid w:val="00406274"/>
    <w:rsid w:val="004062D2"/>
    <w:rsid w:val="004063DC"/>
    <w:rsid w:val="00406602"/>
    <w:rsid w:val="004067F5"/>
    <w:rsid w:val="00406812"/>
    <w:rsid w:val="00406960"/>
    <w:rsid w:val="00406D77"/>
    <w:rsid w:val="004073D0"/>
    <w:rsid w:val="004078D1"/>
    <w:rsid w:val="00407B89"/>
    <w:rsid w:val="00407D2A"/>
    <w:rsid w:val="00407F2E"/>
    <w:rsid w:val="00410310"/>
    <w:rsid w:val="004105E2"/>
    <w:rsid w:val="00410922"/>
    <w:rsid w:val="00410ADB"/>
    <w:rsid w:val="00410B49"/>
    <w:rsid w:val="004110FF"/>
    <w:rsid w:val="00411485"/>
    <w:rsid w:val="00411665"/>
    <w:rsid w:val="00411702"/>
    <w:rsid w:val="00411A6D"/>
    <w:rsid w:val="00411BF2"/>
    <w:rsid w:val="0041269E"/>
    <w:rsid w:val="00412800"/>
    <w:rsid w:val="00412962"/>
    <w:rsid w:val="00412F95"/>
    <w:rsid w:val="00413016"/>
    <w:rsid w:val="004134D2"/>
    <w:rsid w:val="0041382D"/>
    <w:rsid w:val="004138BA"/>
    <w:rsid w:val="00413A46"/>
    <w:rsid w:val="00413AA5"/>
    <w:rsid w:val="00413C3D"/>
    <w:rsid w:val="00413C6D"/>
    <w:rsid w:val="00413D76"/>
    <w:rsid w:val="00413E60"/>
    <w:rsid w:val="00413E7A"/>
    <w:rsid w:val="004142B7"/>
    <w:rsid w:val="00414B1D"/>
    <w:rsid w:val="00414BF7"/>
    <w:rsid w:val="00414D2F"/>
    <w:rsid w:val="00414DEF"/>
    <w:rsid w:val="00414DF5"/>
    <w:rsid w:val="00414F6D"/>
    <w:rsid w:val="00415A53"/>
    <w:rsid w:val="00415B2E"/>
    <w:rsid w:val="00415C1B"/>
    <w:rsid w:val="00415E1C"/>
    <w:rsid w:val="00416290"/>
    <w:rsid w:val="00416EBD"/>
    <w:rsid w:val="00417351"/>
    <w:rsid w:val="004175B3"/>
    <w:rsid w:val="004175B7"/>
    <w:rsid w:val="0041767E"/>
    <w:rsid w:val="00417682"/>
    <w:rsid w:val="0041774B"/>
    <w:rsid w:val="004179BD"/>
    <w:rsid w:val="00417BE5"/>
    <w:rsid w:val="00417F1A"/>
    <w:rsid w:val="00417FF5"/>
    <w:rsid w:val="004202F9"/>
    <w:rsid w:val="00420574"/>
    <w:rsid w:val="004209EF"/>
    <w:rsid w:val="00420D89"/>
    <w:rsid w:val="004213B4"/>
    <w:rsid w:val="0042159D"/>
    <w:rsid w:val="004216E3"/>
    <w:rsid w:val="00421B4D"/>
    <w:rsid w:val="00421BCC"/>
    <w:rsid w:val="00421BEF"/>
    <w:rsid w:val="00421CDB"/>
    <w:rsid w:val="00421F0A"/>
    <w:rsid w:val="0042222F"/>
    <w:rsid w:val="00422B0F"/>
    <w:rsid w:val="00422E50"/>
    <w:rsid w:val="0042331B"/>
    <w:rsid w:val="004234E6"/>
    <w:rsid w:val="00423DA7"/>
    <w:rsid w:val="00423E69"/>
    <w:rsid w:val="0042438F"/>
    <w:rsid w:val="00424532"/>
    <w:rsid w:val="004245AC"/>
    <w:rsid w:val="004245DE"/>
    <w:rsid w:val="004245F9"/>
    <w:rsid w:val="004246AD"/>
    <w:rsid w:val="004246AF"/>
    <w:rsid w:val="004248A6"/>
    <w:rsid w:val="0042493D"/>
    <w:rsid w:val="00424A11"/>
    <w:rsid w:val="00424B7F"/>
    <w:rsid w:val="00424C11"/>
    <w:rsid w:val="00424C5C"/>
    <w:rsid w:val="004251C5"/>
    <w:rsid w:val="004252AF"/>
    <w:rsid w:val="004253A6"/>
    <w:rsid w:val="00425594"/>
    <w:rsid w:val="00425DB1"/>
    <w:rsid w:val="004266D2"/>
    <w:rsid w:val="00426EF6"/>
    <w:rsid w:val="004278E5"/>
    <w:rsid w:val="004302C6"/>
    <w:rsid w:val="00430574"/>
    <w:rsid w:val="00430835"/>
    <w:rsid w:val="00430DC8"/>
    <w:rsid w:val="00431292"/>
    <w:rsid w:val="004312EE"/>
    <w:rsid w:val="00431F08"/>
    <w:rsid w:val="00432A06"/>
    <w:rsid w:val="00432BA2"/>
    <w:rsid w:val="00432C0C"/>
    <w:rsid w:val="00433019"/>
    <w:rsid w:val="0043308F"/>
    <w:rsid w:val="00433273"/>
    <w:rsid w:val="0043355F"/>
    <w:rsid w:val="00433643"/>
    <w:rsid w:val="0043388A"/>
    <w:rsid w:val="004339EE"/>
    <w:rsid w:val="00433A63"/>
    <w:rsid w:val="0043414E"/>
    <w:rsid w:val="004349DE"/>
    <w:rsid w:val="00434CDD"/>
    <w:rsid w:val="00435377"/>
    <w:rsid w:val="0043573D"/>
    <w:rsid w:val="00435961"/>
    <w:rsid w:val="00435A0B"/>
    <w:rsid w:val="00435A6F"/>
    <w:rsid w:val="00435F82"/>
    <w:rsid w:val="0043605E"/>
    <w:rsid w:val="004362BF"/>
    <w:rsid w:val="0043667C"/>
    <w:rsid w:val="00436BE2"/>
    <w:rsid w:val="00436E09"/>
    <w:rsid w:val="00436EBC"/>
    <w:rsid w:val="00437F96"/>
    <w:rsid w:val="00437FE2"/>
    <w:rsid w:val="00440096"/>
    <w:rsid w:val="004400F1"/>
    <w:rsid w:val="004407A1"/>
    <w:rsid w:val="0044090B"/>
    <w:rsid w:val="00440D95"/>
    <w:rsid w:val="00440F43"/>
    <w:rsid w:val="0044127A"/>
    <w:rsid w:val="00441955"/>
    <w:rsid w:val="00441CCB"/>
    <w:rsid w:val="00441E59"/>
    <w:rsid w:val="00441E7C"/>
    <w:rsid w:val="00441FA8"/>
    <w:rsid w:val="00441FF0"/>
    <w:rsid w:val="00442188"/>
    <w:rsid w:val="0044218D"/>
    <w:rsid w:val="00442768"/>
    <w:rsid w:val="00442AE8"/>
    <w:rsid w:val="00442C2C"/>
    <w:rsid w:val="00442D99"/>
    <w:rsid w:val="00442E84"/>
    <w:rsid w:val="00442F75"/>
    <w:rsid w:val="0044309F"/>
    <w:rsid w:val="00443191"/>
    <w:rsid w:val="004432A6"/>
    <w:rsid w:val="004437A3"/>
    <w:rsid w:val="00443865"/>
    <w:rsid w:val="00443895"/>
    <w:rsid w:val="004440D2"/>
    <w:rsid w:val="0044438E"/>
    <w:rsid w:val="0044447C"/>
    <w:rsid w:val="004444DF"/>
    <w:rsid w:val="004449DF"/>
    <w:rsid w:val="004455A0"/>
    <w:rsid w:val="004458E7"/>
    <w:rsid w:val="00445FD4"/>
    <w:rsid w:val="00446237"/>
    <w:rsid w:val="0044627D"/>
    <w:rsid w:val="00446383"/>
    <w:rsid w:val="004465AB"/>
    <w:rsid w:val="004467C0"/>
    <w:rsid w:val="004468B1"/>
    <w:rsid w:val="00447046"/>
    <w:rsid w:val="00447709"/>
    <w:rsid w:val="00447912"/>
    <w:rsid w:val="004479CF"/>
    <w:rsid w:val="00447D0A"/>
    <w:rsid w:val="00447FBF"/>
    <w:rsid w:val="004500B9"/>
    <w:rsid w:val="004502FF"/>
    <w:rsid w:val="004509B5"/>
    <w:rsid w:val="00450ECF"/>
    <w:rsid w:val="0045120B"/>
    <w:rsid w:val="00451258"/>
    <w:rsid w:val="004516E7"/>
    <w:rsid w:val="004517C8"/>
    <w:rsid w:val="004518A4"/>
    <w:rsid w:val="00451CD4"/>
    <w:rsid w:val="00452199"/>
    <w:rsid w:val="004523DA"/>
    <w:rsid w:val="00452435"/>
    <w:rsid w:val="00452494"/>
    <w:rsid w:val="0045260F"/>
    <w:rsid w:val="0045272B"/>
    <w:rsid w:val="00452908"/>
    <w:rsid w:val="00452B91"/>
    <w:rsid w:val="00452C58"/>
    <w:rsid w:val="00452E0A"/>
    <w:rsid w:val="004533F7"/>
    <w:rsid w:val="0045349B"/>
    <w:rsid w:val="0045376F"/>
    <w:rsid w:val="00453D1C"/>
    <w:rsid w:val="00453F52"/>
    <w:rsid w:val="00453F7B"/>
    <w:rsid w:val="00453F80"/>
    <w:rsid w:val="004541E7"/>
    <w:rsid w:val="0045438F"/>
    <w:rsid w:val="00454EFA"/>
    <w:rsid w:val="004554E4"/>
    <w:rsid w:val="0045561F"/>
    <w:rsid w:val="004556D3"/>
    <w:rsid w:val="004556EB"/>
    <w:rsid w:val="004559DA"/>
    <w:rsid w:val="00455DA0"/>
    <w:rsid w:val="00455DE9"/>
    <w:rsid w:val="00455DFE"/>
    <w:rsid w:val="00455F78"/>
    <w:rsid w:val="00455FF1"/>
    <w:rsid w:val="00456218"/>
    <w:rsid w:val="00456312"/>
    <w:rsid w:val="004563C1"/>
    <w:rsid w:val="004563EC"/>
    <w:rsid w:val="0045692C"/>
    <w:rsid w:val="00456A3C"/>
    <w:rsid w:val="00456C83"/>
    <w:rsid w:val="00457289"/>
    <w:rsid w:val="004574B8"/>
    <w:rsid w:val="004576CD"/>
    <w:rsid w:val="00457CF5"/>
    <w:rsid w:val="00457E9A"/>
    <w:rsid w:val="00460007"/>
    <w:rsid w:val="00460364"/>
    <w:rsid w:val="0046053B"/>
    <w:rsid w:val="00460EED"/>
    <w:rsid w:val="00460F07"/>
    <w:rsid w:val="00461021"/>
    <w:rsid w:val="004616FF"/>
    <w:rsid w:val="00461A09"/>
    <w:rsid w:val="00461B1B"/>
    <w:rsid w:val="00461B85"/>
    <w:rsid w:val="00461F49"/>
    <w:rsid w:val="00462216"/>
    <w:rsid w:val="00462470"/>
    <w:rsid w:val="00462A8B"/>
    <w:rsid w:val="00462ACE"/>
    <w:rsid w:val="0046349B"/>
    <w:rsid w:val="00463568"/>
    <w:rsid w:val="00463580"/>
    <w:rsid w:val="00463693"/>
    <w:rsid w:val="00463764"/>
    <w:rsid w:val="00463A07"/>
    <w:rsid w:val="004641E0"/>
    <w:rsid w:val="00464544"/>
    <w:rsid w:val="00464629"/>
    <w:rsid w:val="004648A0"/>
    <w:rsid w:val="0046493C"/>
    <w:rsid w:val="00464A8C"/>
    <w:rsid w:val="00464A91"/>
    <w:rsid w:val="00464FEE"/>
    <w:rsid w:val="00465467"/>
    <w:rsid w:val="004655A9"/>
    <w:rsid w:val="004655D0"/>
    <w:rsid w:val="0046572B"/>
    <w:rsid w:val="004658E4"/>
    <w:rsid w:val="00465AD6"/>
    <w:rsid w:val="00465FD5"/>
    <w:rsid w:val="00466379"/>
    <w:rsid w:val="004665AA"/>
    <w:rsid w:val="0046676C"/>
    <w:rsid w:val="00466A72"/>
    <w:rsid w:val="00466D40"/>
    <w:rsid w:val="0046713A"/>
    <w:rsid w:val="00467488"/>
    <w:rsid w:val="004674BB"/>
    <w:rsid w:val="00467B3F"/>
    <w:rsid w:val="00467E92"/>
    <w:rsid w:val="00467FB4"/>
    <w:rsid w:val="004702AB"/>
    <w:rsid w:val="004705DF"/>
    <w:rsid w:val="004709BA"/>
    <w:rsid w:val="00471050"/>
    <w:rsid w:val="0047135D"/>
    <w:rsid w:val="00471D68"/>
    <w:rsid w:val="00471D72"/>
    <w:rsid w:val="0047206E"/>
    <w:rsid w:val="0047212C"/>
    <w:rsid w:val="00472364"/>
    <w:rsid w:val="00472609"/>
    <w:rsid w:val="00472651"/>
    <w:rsid w:val="004729A8"/>
    <w:rsid w:val="00472AFE"/>
    <w:rsid w:val="00472BA1"/>
    <w:rsid w:val="00472FE7"/>
    <w:rsid w:val="00473268"/>
    <w:rsid w:val="00473454"/>
    <w:rsid w:val="00473710"/>
    <w:rsid w:val="0047391E"/>
    <w:rsid w:val="00473BB8"/>
    <w:rsid w:val="00473FCF"/>
    <w:rsid w:val="00474241"/>
    <w:rsid w:val="004746DC"/>
    <w:rsid w:val="0047495E"/>
    <w:rsid w:val="00474EE7"/>
    <w:rsid w:val="00474F2A"/>
    <w:rsid w:val="004752F7"/>
    <w:rsid w:val="00475589"/>
    <w:rsid w:val="00475865"/>
    <w:rsid w:val="00475A29"/>
    <w:rsid w:val="00475DE9"/>
    <w:rsid w:val="00475F15"/>
    <w:rsid w:val="00476271"/>
    <w:rsid w:val="004762D3"/>
    <w:rsid w:val="0047667B"/>
    <w:rsid w:val="004768AA"/>
    <w:rsid w:val="00476D77"/>
    <w:rsid w:val="0047711B"/>
    <w:rsid w:val="0047732D"/>
    <w:rsid w:val="00477568"/>
    <w:rsid w:val="00477592"/>
    <w:rsid w:val="004779C5"/>
    <w:rsid w:val="00477C62"/>
    <w:rsid w:val="00477D55"/>
    <w:rsid w:val="004802B3"/>
    <w:rsid w:val="0048145C"/>
    <w:rsid w:val="004814F0"/>
    <w:rsid w:val="00481537"/>
    <w:rsid w:val="004815F7"/>
    <w:rsid w:val="00481674"/>
    <w:rsid w:val="00481D9A"/>
    <w:rsid w:val="00481E08"/>
    <w:rsid w:val="00482105"/>
    <w:rsid w:val="004824F6"/>
    <w:rsid w:val="00482DD7"/>
    <w:rsid w:val="00483047"/>
    <w:rsid w:val="004831F9"/>
    <w:rsid w:val="0048335E"/>
    <w:rsid w:val="00483386"/>
    <w:rsid w:val="00483514"/>
    <w:rsid w:val="00483662"/>
    <w:rsid w:val="00483FA0"/>
    <w:rsid w:val="00484016"/>
    <w:rsid w:val="004843E1"/>
    <w:rsid w:val="004848C6"/>
    <w:rsid w:val="00484930"/>
    <w:rsid w:val="00484D10"/>
    <w:rsid w:val="004850AC"/>
    <w:rsid w:val="0048573D"/>
    <w:rsid w:val="00485AF0"/>
    <w:rsid w:val="00485BF0"/>
    <w:rsid w:val="004860D7"/>
    <w:rsid w:val="004861D2"/>
    <w:rsid w:val="004863CF"/>
    <w:rsid w:val="00486453"/>
    <w:rsid w:val="004866DF"/>
    <w:rsid w:val="004867ED"/>
    <w:rsid w:val="00486AA3"/>
    <w:rsid w:val="00486B3B"/>
    <w:rsid w:val="00486D91"/>
    <w:rsid w:val="00487980"/>
    <w:rsid w:val="00487A51"/>
    <w:rsid w:val="00487B6C"/>
    <w:rsid w:val="00487CFF"/>
    <w:rsid w:val="00487D4B"/>
    <w:rsid w:val="004904E8"/>
    <w:rsid w:val="0049092D"/>
    <w:rsid w:val="00491426"/>
    <w:rsid w:val="00491A24"/>
    <w:rsid w:val="00491E15"/>
    <w:rsid w:val="004921B1"/>
    <w:rsid w:val="00492A9A"/>
    <w:rsid w:val="00492F38"/>
    <w:rsid w:val="0049312A"/>
    <w:rsid w:val="0049332A"/>
    <w:rsid w:val="0049342E"/>
    <w:rsid w:val="004934F9"/>
    <w:rsid w:val="00493815"/>
    <w:rsid w:val="00493AC0"/>
    <w:rsid w:val="00493DF5"/>
    <w:rsid w:val="004943F4"/>
    <w:rsid w:val="004946C3"/>
    <w:rsid w:val="0049486A"/>
    <w:rsid w:val="004949BE"/>
    <w:rsid w:val="004953C7"/>
    <w:rsid w:val="00495514"/>
    <w:rsid w:val="00495521"/>
    <w:rsid w:val="00495661"/>
    <w:rsid w:val="004956E0"/>
    <w:rsid w:val="00495805"/>
    <w:rsid w:val="00495A4C"/>
    <w:rsid w:val="00495B3A"/>
    <w:rsid w:val="00495C4F"/>
    <w:rsid w:val="00495D6D"/>
    <w:rsid w:val="004960C5"/>
    <w:rsid w:val="004962E0"/>
    <w:rsid w:val="00496778"/>
    <w:rsid w:val="00497071"/>
    <w:rsid w:val="0049717D"/>
    <w:rsid w:val="00497225"/>
    <w:rsid w:val="00497572"/>
    <w:rsid w:val="00497A95"/>
    <w:rsid w:val="00497C7C"/>
    <w:rsid w:val="00497C94"/>
    <w:rsid w:val="00497CA1"/>
    <w:rsid w:val="00497DE9"/>
    <w:rsid w:val="00497DF8"/>
    <w:rsid w:val="00497E1D"/>
    <w:rsid w:val="004A01FF"/>
    <w:rsid w:val="004A04C3"/>
    <w:rsid w:val="004A0550"/>
    <w:rsid w:val="004A1363"/>
    <w:rsid w:val="004A1447"/>
    <w:rsid w:val="004A1831"/>
    <w:rsid w:val="004A1998"/>
    <w:rsid w:val="004A19A7"/>
    <w:rsid w:val="004A1EE1"/>
    <w:rsid w:val="004A20A6"/>
    <w:rsid w:val="004A215D"/>
    <w:rsid w:val="004A26DE"/>
    <w:rsid w:val="004A291D"/>
    <w:rsid w:val="004A2BAF"/>
    <w:rsid w:val="004A2F49"/>
    <w:rsid w:val="004A378D"/>
    <w:rsid w:val="004A37DA"/>
    <w:rsid w:val="004A390F"/>
    <w:rsid w:val="004A3B17"/>
    <w:rsid w:val="004A3CA6"/>
    <w:rsid w:val="004A3F23"/>
    <w:rsid w:val="004A3F50"/>
    <w:rsid w:val="004A3F57"/>
    <w:rsid w:val="004A4380"/>
    <w:rsid w:val="004A443A"/>
    <w:rsid w:val="004A462F"/>
    <w:rsid w:val="004A47E5"/>
    <w:rsid w:val="004A4981"/>
    <w:rsid w:val="004A4D22"/>
    <w:rsid w:val="004A4D9A"/>
    <w:rsid w:val="004A4E45"/>
    <w:rsid w:val="004A4E79"/>
    <w:rsid w:val="004A5388"/>
    <w:rsid w:val="004A5400"/>
    <w:rsid w:val="004A552F"/>
    <w:rsid w:val="004A5EFD"/>
    <w:rsid w:val="004A6161"/>
    <w:rsid w:val="004A6353"/>
    <w:rsid w:val="004A64D8"/>
    <w:rsid w:val="004A656D"/>
    <w:rsid w:val="004A6653"/>
    <w:rsid w:val="004A6663"/>
    <w:rsid w:val="004A6706"/>
    <w:rsid w:val="004A6958"/>
    <w:rsid w:val="004A6FB7"/>
    <w:rsid w:val="004A7345"/>
    <w:rsid w:val="004A774A"/>
    <w:rsid w:val="004A7E2C"/>
    <w:rsid w:val="004A7F5F"/>
    <w:rsid w:val="004B02DA"/>
    <w:rsid w:val="004B0CF5"/>
    <w:rsid w:val="004B0EED"/>
    <w:rsid w:val="004B0F37"/>
    <w:rsid w:val="004B10B5"/>
    <w:rsid w:val="004B116C"/>
    <w:rsid w:val="004B1440"/>
    <w:rsid w:val="004B1738"/>
    <w:rsid w:val="004B1C45"/>
    <w:rsid w:val="004B24B6"/>
    <w:rsid w:val="004B299F"/>
    <w:rsid w:val="004B314B"/>
    <w:rsid w:val="004B3808"/>
    <w:rsid w:val="004B39B5"/>
    <w:rsid w:val="004B3FF3"/>
    <w:rsid w:val="004B4056"/>
    <w:rsid w:val="004B40C8"/>
    <w:rsid w:val="004B42C8"/>
    <w:rsid w:val="004B4AED"/>
    <w:rsid w:val="004B4B1C"/>
    <w:rsid w:val="004B4EF7"/>
    <w:rsid w:val="004B50C1"/>
    <w:rsid w:val="004B525E"/>
    <w:rsid w:val="004B5570"/>
    <w:rsid w:val="004B59D3"/>
    <w:rsid w:val="004B5AA3"/>
    <w:rsid w:val="004B603F"/>
    <w:rsid w:val="004B610A"/>
    <w:rsid w:val="004B6148"/>
    <w:rsid w:val="004B6663"/>
    <w:rsid w:val="004B6A5F"/>
    <w:rsid w:val="004B6B21"/>
    <w:rsid w:val="004B6E07"/>
    <w:rsid w:val="004B7197"/>
    <w:rsid w:val="004B7222"/>
    <w:rsid w:val="004B7591"/>
    <w:rsid w:val="004B7BF4"/>
    <w:rsid w:val="004B7D0C"/>
    <w:rsid w:val="004C0044"/>
    <w:rsid w:val="004C01C9"/>
    <w:rsid w:val="004C04ED"/>
    <w:rsid w:val="004C05AF"/>
    <w:rsid w:val="004C0FEE"/>
    <w:rsid w:val="004C14DC"/>
    <w:rsid w:val="004C1735"/>
    <w:rsid w:val="004C18B1"/>
    <w:rsid w:val="004C19CD"/>
    <w:rsid w:val="004C1B29"/>
    <w:rsid w:val="004C1C9D"/>
    <w:rsid w:val="004C2546"/>
    <w:rsid w:val="004C261C"/>
    <w:rsid w:val="004C2904"/>
    <w:rsid w:val="004C2D9A"/>
    <w:rsid w:val="004C32E9"/>
    <w:rsid w:val="004C3AC6"/>
    <w:rsid w:val="004C3FA1"/>
    <w:rsid w:val="004C4269"/>
    <w:rsid w:val="004C4526"/>
    <w:rsid w:val="004C48EF"/>
    <w:rsid w:val="004C4E39"/>
    <w:rsid w:val="004C4EA5"/>
    <w:rsid w:val="004C520E"/>
    <w:rsid w:val="004C531E"/>
    <w:rsid w:val="004C54B2"/>
    <w:rsid w:val="004C5621"/>
    <w:rsid w:val="004C665D"/>
    <w:rsid w:val="004C6EAA"/>
    <w:rsid w:val="004C6ED6"/>
    <w:rsid w:val="004C6F97"/>
    <w:rsid w:val="004C70FB"/>
    <w:rsid w:val="004C76A3"/>
    <w:rsid w:val="004C78C7"/>
    <w:rsid w:val="004C7C1F"/>
    <w:rsid w:val="004C7DBD"/>
    <w:rsid w:val="004C7DF9"/>
    <w:rsid w:val="004C7F51"/>
    <w:rsid w:val="004D0B78"/>
    <w:rsid w:val="004D0FE7"/>
    <w:rsid w:val="004D1129"/>
    <w:rsid w:val="004D1175"/>
    <w:rsid w:val="004D177A"/>
    <w:rsid w:val="004D18A2"/>
    <w:rsid w:val="004D18FF"/>
    <w:rsid w:val="004D208F"/>
    <w:rsid w:val="004D228E"/>
    <w:rsid w:val="004D22DB"/>
    <w:rsid w:val="004D2D45"/>
    <w:rsid w:val="004D303F"/>
    <w:rsid w:val="004D3121"/>
    <w:rsid w:val="004D3179"/>
    <w:rsid w:val="004D3488"/>
    <w:rsid w:val="004D3717"/>
    <w:rsid w:val="004D3A79"/>
    <w:rsid w:val="004D3A94"/>
    <w:rsid w:val="004D3C2F"/>
    <w:rsid w:val="004D3D29"/>
    <w:rsid w:val="004D3EA6"/>
    <w:rsid w:val="004D44A7"/>
    <w:rsid w:val="004D4555"/>
    <w:rsid w:val="004D4832"/>
    <w:rsid w:val="004D53F3"/>
    <w:rsid w:val="004D5511"/>
    <w:rsid w:val="004D5D21"/>
    <w:rsid w:val="004D5D44"/>
    <w:rsid w:val="004D5FD2"/>
    <w:rsid w:val="004D6733"/>
    <w:rsid w:val="004D6C2A"/>
    <w:rsid w:val="004D731B"/>
    <w:rsid w:val="004D74C1"/>
    <w:rsid w:val="004D7A1F"/>
    <w:rsid w:val="004E057E"/>
    <w:rsid w:val="004E07C3"/>
    <w:rsid w:val="004E07E5"/>
    <w:rsid w:val="004E0836"/>
    <w:rsid w:val="004E1123"/>
    <w:rsid w:val="004E1620"/>
    <w:rsid w:val="004E17F9"/>
    <w:rsid w:val="004E1A57"/>
    <w:rsid w:val="004E1B8D"/>
    <w:rsid w:val="004E1EC2"/>
    <w:rsid w:val="004E2219"/>
    <w:rsid w:val="004E24F5"/>
    <w:rsid w:val="004E278C"/>
    <w:rsid w:val="004E2893"/>
    <w:rsid w:val="004E2BB1"/>
    <w:rsid w:val="004E2C3C"/>
    <w:rsid w:val="004E2E92"/>
    <w:rsid w:val="004E30C4"/>
    <w:rsid w:val="004E3283"/>
    <w:rsid w:val="004E3446"/>
    <w:rsid w:val="004E349F"/>
    <w:rsid w:val="004E3760"/>
    <w:rsid w:val="004E3964"/>
    <w:rsid w:val="004E3B07"/>
    <w:rsid w:val="004E4161"/>
    <w:rsid w:val="004E423E"/>
    <w:rsid w:val="004E435A"/>
    <w:rsid w:val="004E491C"/>
    <w:rsid w:val="004E4C84"/>
    <w:rsid w:val="004E4FA7"/>
    <w:rsid w:val="004E50B4"/>
    <w:rsid w:val="004E53DD"/>
    <w:rsid w:val="004E5524"/>
    <w:rsid w:val="004E5F8B"/>
    <w:rsid w:val="004E628C"/>
    <w:rsid w:val="004E6C9D"/>
    <w:rsid w:val="004E6FDC"/>
    <w:rsid w:val="004E7076"/>
    <w:rsid w:val="004E7508"/>
    <w:rsid w:val="004E7A82"/>
    <w:rsid w:val="004E7B2F"/>
    <w:rsid w:val="004F03B2"/>
    <w:rsid w:val="004F07A3"/>
    <w:rsid w:val="004F1424"/>
    <w:rsid w:val="004F1436"/>
    <w:rsid w:val="004F1489"/>
    <w:rsid w:val="004F151B"/>
    <w:rsid w:val="004F1B69"/>
    <w:rsid w:val="004F2264"/>
    <w:rsid w:val="004F24ED"/>
    <w:rsid w:val="004F2656"/>
    <w:rsid w:val="004F2CD0"/>
    <w:rsid w:val="004F2DED"/>
    <w:rsid w:val="004F3027"/>
    <w:rsid w:val="004F3218"/>
    <w:rsid w:val="004F351C"/>
    <w:rsid w:val="004F36E2"/>
    <w:rsid w:val="004F43FC"/>
    <w:rsid w:val="004F45EF"/>
    <w:rsid w:val="004F4851"/>
    <w:rsid w:val="004F4ACA"/>
    <w:rsid w:val="004F518C"/>
    <w:rsid w:val="004F57B8"/>
    <w:rsid w:val="004F5A2D"/>
    <w:rsid w:val="004F5B23"/>
    <w:rsid w:val="004F5C83"/>
    <w:rsid w:val="004F5E7E"/>
    <w:rsid w:val="004F5F0E"/>
    <w:rsid w:val="004F6001"/>
    <w:rsid w:val="004F629C"/>
    <w:rsid w:val="004F6350"/>
    <w:rsid w:val="004F667A"/>
    <w:rsid w:val="004F6787"/>
    <w:rsid w:val="004F6D7A"/>
    <w:rsid w:val="004F6E45"/>
    <w:rsid w:val="004F6F22"/>
    <w:rsid w:val="004F709C"/>
    <w:rsid w:val="004F7597"/>
    <w:rsid w:val="004F76D9"/>
    <w:rsid w:val="004F7713"/>
    <w:rsid w:val="005001D2"/>
    <w:rsid w:val="005004EF"/>
    <w:rsid w:val="00500660"/>
    <w:rsid w:val="00500675"/>
    <w:rsid w:val="005007C2"/>
    <w:rsid w:val="00500827"/>
    <w:rsid w:val="00500CE2"/>
    <w:rsid w:val="00501279"/>
    <w:rsid w:val="00501371"/>
    <w:rsid w:val="005015D3"/>
    <w:rsid w:val="00501E7B"/>
    <w:rsid w:val="00501FB6"/>
    <w:rsid w:val="005020E9"/>
    <w:rsid w:val="00502276"/>
    <w:rsid w:val="005025F3"/>
    <w:rsid w:val="0050273A"/>
    <w:rsid w:val="00502B46"/>
    <w:rsid w:val="00502CD9"/>
    <w:rsid w:val="00503E99"/>
    <w:rsid w:val="0050409A"/>
    <w:rsid w:val="0050415A"/>
    <w:rsid w:val="00504617"/>
    <w:rsid w:val="00504BBB"/>
    <w:rsid w:val="00504F7D"/>
    <w:rsid w:val="0050513F"/>
    <w:rsid w:val="0050546F"/>
    <w:rsid w:val="00505518"/>
    <w:rsid w:val="00505582"/>
    <w:rsid w:val="005056EF"/>
    <w:rsid w:val="00505A16"/>
    <w:rsid w:val="00505E2B"/>
    <w:rsid w:val="00505FF0"/>
    <w:rsid w:val="00506320"/>
    <w:rsid w:val="0050649C"/>
    <w:rsid w:val="0050667E"/>
    <w:rsid w:val="005068AA"/>
    <w:rsid w:val="00506994"/>
    <w:rsid w:val="00506DD5"/>
    <w:rsid w:val="00506FDE"/>
    <w:rsid w:val="0050745D"/>
    <w:rsid w:val="005075AE"/>
    <w:rsid w:val="00507772"/>
    <w:rsid w:val="0050784D"/>
    <w:rsid w:val="00507A8F"/>
    <w:rsid w:val="00507D64"/>
    <w:rsid w:val="00507EF9"/>
    <w:rsid w:val="00507FF4"/>
    <w:rsid w:val="0051003E"/>
    <w:rsid w:val="00510115"/>
    <w:rsid w:val="0051017F"/>
    <w:rsid w:val="005102B3"/>
    <w:rsid w:val="00510661"/>
    <w:rsid w:val="00510845"/>
    <w:rsid w:val="00510CFA"/>
    <w:rsid w:val="005111C5"/>
    <w:rsid w:val="005111F5"/>
    <w:rsid w:val="00511327"/>
    <w:rsid w:val="005116F8"/>
    <w:rsid w:val="005119D8"/>
    <w:rsid w:val="00512080"/>
    <w:rsid w:val="0051249C"/>
    <w:rsid w:val="005125B7"/>
    <w:rsid w:val="00512CCF"/>
    <w:rsid w:val="00512DE4"/>
    <w:rsid w:val="005137B4"/>
    <w:rsid w:val="00513C42"/>
    <w:rsid w:val="00513FD9"/>
    <w:rsid w:val="00514095"/>
    <w:rsid w:val="0051420B"/>
    <w:rsid w:val="0051435A"/>
    <w:rsid w:val="0051440D"/>
    <w:rsid w:val="00514430"/>
    <w:rsid w:val="005146A0"/>
    <w:rsid w:val="005148BC"/>
    <w:rsid w:val="00514910"/>
    <w:rsid w:val="00514BB4"/>
    <w:rsid w:val="00514F06"/>
    <w:rsid w:val="00515085"/>
    <w:rsid w:val="0051516F"/>
    <w:rsid w:val="00515645"/>
    <w:rsid w:val="00515794"/>
    <w:rsid w:val="00515EC8"/>
    <w:rsid w:val="005164DB"/>
    <w:rsid w:val="005165F4"/>
    <w:rsid w:val="0051661A"/>
    <w:rsid w:val="0051663B"/>
    <w:rsid w:val="00516AC5"/>
    <w:rsid w:val="00516D3B"/>
    <w:rsid w:val="00516D9A"/>
    <w:rsid w:val="005175F9"/>
    <w:rsid w:val="005176DD"/>
    <w:rsid w:val="0051787D"/>
    <w:rsid w:val="00517A9C"/>
    <w:rsid w:val="00517F3D"/>
    <w:rsid w:val="005209E9"/>
    <w:rsid w:val="00520C4D"/>
    <w:rsid w:val="00520CCA"/>
    <w:rsid w:val="0052130A"/>
    <w:rsid w:val="005214D3"/>
    <w:rsid w:val="00521D98"/>
    <w:rsid w:val="00521E2C"/>
    <w:rsid w:val="0052251F"/>
    <w:rsid w:val="005235A4"/>
    <w:rsid w:val="00523965"/>
    <w:rsid w:val="00523AB3"/>
    <w:rsid w:val="00523ADC"/>
    <w:rsid w:val="00523B68"/>
    <w:rsid w:val="00523D50"/>
    <w:rsid w:val="00523EE1"/>
    <w:rsid w:val="00523F2E"/>
    <w:rsid w:val="00523F82"/>
    <w:rsid w:val="005241EA"/>
    <w:rsid w:val="005245A7"/>
    <w:rsid w:val="0052465F"/>
    <w:rsid w:val="00524957"/>
    <w:rsid w:val="00524F8B"/>
    <w:rsid w:val="0052506A"/>
    <w:rsid w:val="005250BE"/>
    <w:rsid w:val="00525615"/>
    <w:rsid w:val="0052609E"/>
    <w:rsid w:val="005260B9"/>
    <w:rsid w:val="005266A7"/>
    <w:rsid w:val="005268EB"/>
    <w:rsid w:val="00526B2C"/>
    <w:rsid w:val="00526BCF"/>
    <w:rsid w:val="005271F7"/>
    <w:rsid w:val="00527B42"/>
    <w:rsid w:val="00527DB8"/>
    <w:rsid w:val="00527E23"/>
    <w:rsid w:val="00527F10"/>
    <w:rsid w:val="00530316"/>
    <w:rsid w:val="005303E6"/>
    <w:rsid w:val="005307B8"/>
    <w:rsid w:val="0053096F"/>
    <w:rsid w:val="00530E23"/>
    <w:rsid w:val="005312A9"/>
    <w:rsid w:val="00531767"/>
    <w:rsid w:val="00531BD5"/>
    <w:rsid w:val="00531D32"/>
    <w:rsid w:val="005325C7"/>
    <w:rsid w:val="00532753"/>
    <w:rsid w:val="0053319A"/>
    <w:rsid w:val="005331E3"/>
    <w:rsid w:val="005337C8"/>
    <w:rsid w:val="00533923"/>
    <w:rsid w:val="00533A9C"/>
    <w:rsid w:val="00533AEE"/>
    <w:rsid w:val="00533C98"/>
    <w:rsid w:val="00533F3B"/>
    <w:rsid w:val="00533FC3"/>
    <w:rsid w:val="005341D1"/>
    <w:rsid w:val="0053447D"/>
    <w:rsid w:val="0053452E"/>
    <w:rsid w:val="0053456F"/>
    <w:rsid w:val="00534ADE"/>
    <w:rsid w:val="00534CC8"/>
    <w:rsid w:val="00535076"/>
    <w:rsid w:val="005352EE"/>
    <w:rsid w:val="00535945"/>
    <w:rsid w:val="0053599B"/>
    <w:rsid w:val="00535EDB"/>
    <w:rsid w:val="00535FAE"/>
    <w:rsid w:val="00536B37"/>
    <w:rsid w:val="00536C6C"/>
    <w:rsid w:val="00536FFB"/>
    <w:rsid w:val="005372DB"/>
    <w:rsid w:val="00537F8E"/>
    <w:rsid w:val="00540069"/>
    <w:rsid w:val="00540167"/>
    <w:rsid w:val="005402E4"/>
    <w:rsid w:val="00540316"/>
    <w:rsid w:val="00540B7C"/>
    <w:rsid w:val="00540D26"/>
    <w:rsid w:val="00540DF4"/>
    <w:rsid w:val="005412EC"/>
    <w:rsid w:val="0054152E"/>
    <w:rsid w:val="00541566"/>
    <w:rsid w:val="00541DFB"/>
    <w:rsid w:val="005428B6"/>
    <w:rsid w:val="00542953"/>
    <w:rsid w:val="00542CB4"/>
    <w:rsid w:val="00542D42"/>
    <w:rsid w:val="00542F38"/>
    <w:rsid w:val="00543202"/>
    <w:rsid w:val="005434FD"/>
    <w:rsid w:val="0054354D"/>
    <w:rsid w:val="00543551"/>
    <w:rsid w:val="00543A52"/>
    <w:rsid w:val="0054414B"/>
    <w:rsid w:val="0054423D"/>
    <w:rsid w:val="005442EE"/>
    <w:rsid w:val="00544C39"/>
    <w:rsid w:val="00544C7C"/>
    <w:rsid w:val="00544E4B"/>
    <w:rsid w:val="0054513E"/>
    <w:rsid w:val="00545262"/>
    <w:rsid w:val="0054537C"/>
    <w:rsid w:val="00545404"/>
    <w:rsid w:val="00545C5A"/>
    <w:rsid w:val="00545D5F"/>
    <w:rsid w:val="00545F5B"/>
    <w:rsid w:val="005460BB"/>
    <w:rsid w:val="00546524"/>
    <w:rsid w:val="005465E2"/>
    <w:rsid w:val="00546A84"/>
    <w:rsid w:val="00546CBD"/>
    <w:rsid w:val="00546D1D"/>
    <w:rsid w:val="00546DBE"/>
    <w:rsid w:val="00546F58"/>
    <w:rsid w:val="0054737F"/>
    <w:rsid w:val="00547456"/>
    <w:rsid w:val="00547525"/>
    <w:rsid w:val="00547A44"/>
    <w:rsid w:val="00547ADD"/>
    <w:rsid w:val="00547BF3"/>
    <w:rsid w:val="00547D0E"/>
    <w:rsid w:val="00547D5E"/>
    <w:rsid w:val="00550A9B"/>
    <w:rsid w:val="00550AFE"/>
    <w:rsid w:val="00550CDC"/>
    <w:rsid w:val="0055116B"/>
    <w:rsid w:val="00551487"/>
    <w:rsid w:val="005514D9"/>
    <w:rsid w:val="00551A2D"/>
    <w:rsid w:val="00551FB4"/>
    <w:rsid w:val="00552177"/>
    <w:rsid w:val="00552451"/>
    <w:rsid w:val="0055286F"/>
    <w:rsid w:val="00552E8F"/>
    <w:rsid w:val="005533F6"/>
    <w:rsid w:val="00553530"/>
    <w:rsid w:val="005539E6"/>
    <w:rsid w:val="00553A8D"/>
    <w:rsid w:val="00554096"/>
    <w:rsid w:val="005541CD"/>
    <w:rsid w:val="005544ED"/>
    <w:rsid w:val="0055452E"/>
    <w:rsid w:val="005548D0"/>
    <w:rsid w:val="005549BC"/>
    <w:rsid w:val="00554CD8"/>
    <w:rsid w:val="00555164"/>
    <w:rsid w:val="005551CB"/>
    <w:rsid w:val="0055558D"/>
    <w:rsid w:val="005555D8"/>
    <w:rsid w:val="00555A6D"/>
    <w:rsid w:val="00555B22"/>
    <w:rsid w:val="00555BC4"/>
    <w:rsid w:val="00555E0E"/>
    <w:rsid w:val="0055613C"/>
    <w:rsid w:val="0055631E"/>
    <w:rsid w:val="005564C2"/>
    <w:rsid w:val="00556676"/>
    <w:rsid w:val="0055670A"/>
    <w:rsid w:val="0055675B"/>
    <w:rsid w:val="00556920"/>
    <w:rsid w:val="00556AF2"/>
    <w:rsid w:val="00556D06"/>
    <w:rsid w:val="00556E15"/>
    <w:rsid w:val="005572D0"/>
    <w:rsid w:val="0055778A"/>
    <w:rsid w:val="00557A61"/>
    <w:rsid w:val="00557C7A"/>
    <w:rsid w:val="00557F13"/>
    <w:rsid w:val="00560254"/>
    <w:rsid w:val="005607F2"/>
    <w:rsid w:val="00560A29"/>
    <w:rsid w:val="00560C66"/>
    <w:rsid w:val="00560D21"/>
    <w:rsid w:val="00560D36"/>
    <w:rsid w:val="00560DA6"/>
    <w:rsid w:val="0056104F"/>
    <w:rsid w:val="00561328"/>
    <w:rsid w:val="00561485"/>
    <w:rsid w:val="00561C41"/>
    <w:rsid w:val="00561D01"/>
    <w:rsid w:val="00561E53"/>
    <w:rsid w:val="00561EDD"/>
    <w:rsid w:val="0056210C"/>
    <w:rsid w:val="005622ED"/>
    <w:rsid w:val="005626BF"/>
    <w:rsid w:val="005626E7"/>
    <w:rsid w:val="0056288C"/>
    <w:rsid w:val="00562A87"/>
    <w:rsid w:val="00562B2D"/>
    <w:rsid w:val="00563752"/>
    <w:rsid w:val="00563A82"/>
    <w:rsid w:val="00563AAB"/>
    <w:rsid w:val="00564073"/>
    <w:rsid w:val="0056428B"/>
    <w:rsid w:val="00564330"/>
    <w:rsid w:val="005643AA"/>
    <w:rsid w:val="005643E1"/>
    <w:rsid w:val="0056452F"/>
    <w:rsid w:val="00564924"/>
    <w:rsid w:val="00564DB4"/>
    <w:rsid w:val="00565918"/>
    <w:rsid w:val="0056592D"/>
    <w:rsid w:val="0056595C"/>
    <w:rsid w:val="00565A08"/>
    <w:rsid w:val="00565ECF"/>
    <w:rsid w:val="00565FA8"/>
    <w:rsid w:val="00565FF7"/>
    <w:rsid w:val="005662D0"/>
    <w:rsid w:val="0056649B"/>
    <w:rsid w:val="00566BEE"/>
    <w:rsid w:val="00566D8E"/>
    <w:rsid w:val="00566EA6"/>
    <w:rsid w:val="00566F32"/>
    <w:rsid w:val="005671A2"/>
    <w:rsid w:val="00567A5E"/>
    <w:rsid w:val="00567B40"/>
    <w:rsid w:val="00567F42"/>
    <w:rsid w:val="0057017D"/>
    <w:rsid w:val="005702C0"/>
    <w:rsid w:val="00570568"/>
    <w:rsid w:val="005706A2"/>
    <w:rsid w:val="0057080C"/>
    <w:rsid w:val="005709EE"/>
    <w:rsid w:val="00570A57"/>
    <w:rsid w:val="00571020"/>
    <w:rsid w:val="00571097"/>
    <w:rsid w:val="005710F4"/>
    <w:rsid w:val="00571144"/>
    <w:rsid w:val="00571382"/>
    <w:rsid w:val="00571398"/>
    <w:rsid w:val="0057182E"/>
    <w:rsid w:val="00571C72"/>
    <w:rsid w:val="0057254B"/>
    <w:rsid w:val="00572882"/>
    <w:rsid w:val="005728A1"/>
    <w:rsid w:val="00572C55"/>
    <w:rsid w:val="00573080"/>
    <w:rsid w:val="00573383"/>
    <w:rsid w:val="005734B4"/>
    <w:rsid w:val="005734DB"/>
    <w:rsid w:val="00574236"/>
    <w:rsid w:val="00574438"/>
    <w:rsid w:val="0057443F"/>
    <w:rsid w:val="00574FD3"/>
    <w:rsid w:val="00575829"/>
    <w:rsid w:val="005759A0"/>
    <w:rsid w:val="00575E39"/>
    <w:rsid w:val="00575EF2"/>
    <w:rsid w:val="00575F1B"/>
    <w:rsid w:val="00576034"/>
    <w:rsid w:val="005763AF"/>
    <w:rsid w:val="0057673D"/>
    <w:rsid w:val="00576744"/>
    <w:rsid w:val="005767E8"/>
    <w:rsid w:val="00576F01"/>
    <w:rsid w:val="00577131"/>
    <w:rsid w:val="00577203"/>
    <w:rsid w:val="00577546"/>
    <w:rsid w:val="005778D6"/>
    <w:rsid w:val="005779EA"/>
    <w:rsid w:val="00577A71"/>
    <w:rsid w:val="00577F6C"/>
    <w:rsid w:val="0058029A"/>
    <w:rsid w:val="00580463"/>
    <w:rsid w:val="005807E0"/>
    <w:rsid w:val="00580B82"/>
    <w:rsid w:val="00581040"/>
    <w:rsid w:val="00581170"/>
    <w:rsid w:val="0058131B"/>
    <w:rsid w:val="005822B2"/>
    <w:rsid w:val="005826DC"/>
    <w:rsid w:val="00582729"/>
    <w:rsid w:val="00582CF5"/>
    <w:rsid w:val="00582DCF"/>
    <w:rsid w:val="005830E7"/>
    <w:rsid w:val="005831E2"/>
    <w:rsid w:val="0058329E"/>
    <w:rsid w:val="005832C0"/>
    <w:rsid w:val="00583488"/>
    <w:rsid w:val="00583922"/>
    <w:rsid w:val="005839D2"/>
    <w:rsid w:val="00583A4F"/>
    <w:rsid w:val="00583E9F"/>
    <w:rsid w:val="005846AB"/>
    <w:rsid w:val="005848FD"/>
    <w:rsid w:val="00584CB6"/>
    <w:rsid w:val="00584D46"/>
    <w:rsid w:val="00584FFA"/>
    <w:rsid w:val="005855E3"/>
    <w:rsid w:val="005856FC"/>
    <w:rsid w:val="005857E2"/>
    <w:rsid w:val="00585A2E"/>
    <w:rsid w:val="00585DE0"/>
    <w:rsid w:val="00585E5D"/>
    <w:rsid w:val="0058615D"/>
    <w:rsid w:val="00586776"/>
    <w:rsid w:val="0058683E"/>
    <w:rsid w:val="00586BB3"/>
    <w:rsid w:val="00586EE6"/>
    <w:rsid w:val="0058724C"/>
    <w:rsid w:val="005877C9"/>
    <w:rsid w:val="00587864"/>
    <w:rsid w:val="0058792E"/>
    <w:rsid w:val="00587948"/>
    <w:rsid w:val="00587B31"/>
    <w:rsid w:val="0059050B"/>
    <w:rsid w:val="005906BA"/>
    <w:rsid w:val="005907D9"/>
    <w:rsid w:val="00590CDA"/>
    <w:rsid w:val="00590DC4"/>
    <w:rsid w:val="00591125"/>
    <w:rsid w:val="0059126E"/>
    <w:rsid w:val="005914A2"/>
    <w:rsid w:val="0059164E"/>
    <w:rsid w:val="00591819"/>
    <w:rsid w:val="005919E9"/>
    <w:rsid w:val="00591C95"/>
    <w:rsid w:val="00591EBB"/>
    <w:rsid w:val="005922CE"/>
    <w:rsid w:val="005925B6"/>
    <w:rsid w:val="00592807"/>
    <w:rsid w:val="00592B82"/>
    <w:rsid w:val="00592BE1"/>
    <w:rsid w:val="00592F38"/>
    <w:rsid w:val="00593048"/>
    <w:rsid w:val="005936B9"/>
    <w:rsid w:val="00593BC7"/>
    <w:rsid w:val="00593CB4"/>
    <w:rsid w:val="00593D20"/>
    <w:rsid w:val="005940BC"/>
    <w:rsid w:val="0059431E"/>
    <w:rsid w:val="00594368"/>
    <w:rsid w:val="00594398"/>
    <w:rsid w:val="00594491"/>
    <w:rsid w:val="00594712"/>
    <w:rsid w:val="00594832"/>
    <w:rsid w:val="005953A0"/>
    <w:rsid w:val="005956F0"/>
    <w:rsid w:val="00595993"/>
    <w:rsid w:val="00595A2A"/>
    <w:rsid w:val="00595BC9"/>
    <w:rsid w:val="00595EAB"/>
    <w:rsid w:val="00595F6F"/>
    <w:rsid w:val="005963FA"/>
    <w:rsid w:val="00596459"/>
    <w:rsid w:val="005967D7"/>
    <w:rsid w:val="00596814"/>
    <w:rsid w:val="0059693D"/>
    <w:rsid w:val="00596D20"/>
    <w:rsid w:val="00596EB1"/>
    <w:rsid w:val="00597290"/>
    <w:rsid w:val="00597298"/>
    <w:rsid w:val="005975CB"/>
    <w:rsid w:val="00597B09"/>
    <w:rsid w:val="00597E00"/>
    <w:rsid w:val="00597FAD"/>
    <w:rsid w:val="00597FEF"/>
    <w:rsid w:val="005A0355"/>
    <w:rsid w:val="005A063A"/>
    <w:rsid w:val="005A083C"/>
    <w:rsid w:val="005A1671"/>
    <w:rsid w:val="005A1785"/>
    <w:rsid w:val="005A1FD5"/>
    <w:rsid w:val="005A2213"/>
    <w:rsid w:val="005A22BC"/>
    <w:rsid w:val="005A2476"/>
    <w:rsid w:val="005A25B9"/>
    <w:rsid w:val="005A2644"/>
    <w:rsid w:val="005A2A9B"/>
    <w:rsid w:val="005A2AD8"/>
    <w:rsid w:val="005A2B1C"/>
    <w:rsid w:val="005A2DCB"/>
    <w:rsid w:val="005A3105"/>
    <w:rsid w:val="005A315B"/>
    <w:rsid w:val="005A3503"/>
    <w:rsid w:val="005A358F"/>
    <w:rsid w:val="005A378C"/>
    <w:rsid w:val="005A386C"/>
    <w:rsid w:val="005A3D1C"/>
    <w:rsid w:val="005A4115"/>
    <w:rsid w:val="005A44B0"/>
    <w:rsid w:val="005A464C"/>
    <w:rsid w:val="005A4BCD"/>
    <w:rsid w:val="005A4C38"/>
    <w:rsid w:val="005A4D88"/>
    <w:rsid w:val="005A4E9C"/>
    <w:rsid w:val="005A4F49"/>
    <w:rsid w:val="005A50C3"/>
    <w:rsid w:val="005A5234"/>
    <w:rsid w:val="005A5378"/>
    <w:rsid w:val="005A53C4"/>
    <w:rsid w:val="005A5426"/>
    <w:rsid w:val="005A586C"/>
    <w:rsid w:val="005A5B6C"/>
    <w:rsid w:val="005A5D72"/>
    <w:rsid w:val="005A5DF7"/>
    <w:rsid w:val="005A5FB9"/>
    <w:rsid w:val="005A6473"/>
    <w:rsid w:val="005A64F8"/>
    <w:rsid w:val="005A65D9"/>
    <w:rsid w:val="005A6649"/>
    <w:rsid w:val="005A68D1"/>
    <w:rsid w:val="005A6935"/>
    <w:rsid w:val="005A6C05"/>
    <w:rsid w:val="005A6C4E"/>
    <w:rsid w:val="005A6E49"/>
    <w:rsid w:val="005A6E4F"/>
    <w:rsid w:val="005A74B6"/>
    <w:rsid w:val="005A7664"/>
    <w:rsid w:val="005A7692"/>
    <w:rsid w:val="005A7A90"/>
    <w:rsid w:val="005A7D7F"/>
    <w:rsid w:val="005B005A"/>
    <w:rsid w:val="005B0448"/>
    <w:rsid w:val="005B046E"/>
    <w:rsid w:val="005B0532"/>
    <w:rsid w:val="005B060B"/>
    <w:rsid w:val="005B1384"/>
    <w:rsid w:val="005B17EA"/>
    <w:rsid w:val="005B1C67"/>
    <w:rsid w:val="005B1D2C"/>
    <w:rsid w:val="005B1E70"/>
    <w:rsid w:val="005B21B9"/>
    <w:rsid w:val="005B229F"/>
    <w:rsid w:val="005B26FA"/>
    <w:rsid w:val="005B2756"/>
    <w:rsid w:val="005B3190"/>
    <w:rsid w:val="005B37A3"/>
    <w:rsid w:val="005B3B14"/>
    <w:rsid w:val="005B3DC1"/>
    <w:rsid w:val="005B3EDC"/>
    <w:rsid w:val="005B4501"/>
    <w:rsid w:val="005B471C"/>
    <w:rsid w:val="005B4738"/>
    <w:rsid w:val="005B4961"/>
    <w:rsid w:val="005B4E2F"/>
    <w:rsid w:val="005B5322"/>
    <w:rsid w:val="005B5566"/>
    <w:rsid w:val="005B5829"/>
    <w:rsid w:val="005B58B9"/>
    <w:rsid w:val="005B5DD0"/>
    <w:rsid w:val="005B5EEF"/>
    <w:rsid w:val="005B648F"/>
    <w:rsid w:val="005B6D63"/>
    <w:rsid w:val="005B72DC"/>
    <w:rsid w:val="005B7A28"/>
    <w:rsid w:val="005B7E7F"/>
    <w:rsid w:val="005C0164"/>
    <w:rsid w:val="005C039D"/>
    <w:rsid w:val="005C07B2"/>
    <w:rsid w:val="005C0A68"/>
    <w:rsid w:val="005C0A76"/>
    <w:rsid w:val="005C0DC3"/>
    <w:rsid w:val="005C0DFB"/>
    <w:rsid w:val="005C0EB9"/>
    <w:rsid w:val="005C11B7"/>
    <w:rsid w:val="005C16C4"/>
    <w:rsid w:val="005C1A64"/>
    <w:rsid w:val="005C2020"/>
    <w:rsid w:val="005C25B7"/>
    <w:rsid w:val="005C274D"/>
    <w:rsid w:val="005C330F"/>
    <w:rsid w:val="005C36D2"/>
    <w:rsid w:val="005C396E"/>
    <w:rsid w:val="005C407A"/>
    <w:rsid w:val="005C4096"/>
    <w:rsid w:val="005C4106"/>
    <w:rsid w:val="005C4292"/>
    <w:rsid w:val="005C4493"/>
    <w:rsid w:val="005C46DD"/>
    <w:rsid w:val="005C4F8B"/>
    <w:rsid w:val="005C5221"/>
    <w:rsid w:val="005C5480"/>
    <w:rsid w:val="005C568E"/>
    <w:rsid w:val="005C5976"/>
    <w:rsid w:val="005C5A14"/>
    <w:rsid w:val="005C5B01"/>
    <w:rsid w:val="005C61C2"/>
    <w:rsid w:val="005C6322"/>
    <w:rsid w:val="005C687B"/>
    <w:rsid w:val="005C6BF0"/>
    <w:rsid w:val="005C702C"/>
    <w:rsid w:val="005C7354"/>
    <w:rsid w:val="005C795A"/>
    <w:rsid w:val="005C7A1B"/>
    <w:rsid w:val="005C7A3E"/>
    <w:rsid w:val="005D02EA"/>
    <w:rsid w:val="005D03DE"/>
    <w:rsid w:val="005D0B32"/>
    <w:rsid w:val="005D0D45"/>
    <w:rsid w:val="005D15A8"/>
    <w:rsid w:val="005D1747"/>
    <w:rsid w:val="005D1D43"/>
    <w:rsid w:val="005D1F6A"/>
    <w:rsid w:val="005D1F79"/>
    <w:rsid w:val="005D210C"/>
    <w:rsid w:val="005D214F"/>
    <w:rsid w:val="005D21CB"/>
    <w:rsid w:val="005D2483"/>
    <w:rsid w:val="005D28F5"/>
    <w:rsid w:val="005D29B3"/>
    <w:rsid w:val="005D2AC2"/>
    <w:rsid w:val="005D2C29"/>
    <w:rsid w:val="005D2D90"/>
    <w:rsid w:val="005D30C2"/>
    <w:rsid w:val="005D30CA"/>
    <w:rsid w:val="005D34A1"/>
    <w:rsid w:val="005D3503"/>
    <w:rsid w:val="005D371B"/>
    <w:rsid w:val="005D3935"/>
    <w:rsid w:val="005D39D4"/>
    <w:rsid w:val="005D3A35"/>
    <w:rsid w:val="005D3D88"/>
    <w:rsid w:val="005D3DA7"/>
    <w:rsid w:val="005D3FB3"/>
    <w:rsid w:val="005D4068"/>
    <w:rsid w:val="005D439A"/>
    <w:rsid w:val="005D4A5B"/>
    <w:rsid w:val="005D4B43"/>
    <w:rsid w:val="005D4F9E"/>
    <w:rsid w:val="005D4FB2"/>
    <w:rsid w:val="005D51D8"/>
    <w:rsid w:val="005D557F"/>
    <w:rsid w:val="005D5638"/>
    <w:rsid w:val="005D587F"/>
    <w:rsid w:val="005D58DC"/>
    <w:rsid w:val="005D5A3A"/>
    <w:rsid w:val="005D5F1E"/>
    <w:rsid w:val="005D629F"/>
    <w:rsid w:val="005D62B7"/>
    <w:rsid w:val="005D6430"/>
    <w:rsid w:val="005D65BE"/>
    <w:rsid w:val="005D6DF5"/>
    <w:rsid w:val="005D6E85"/>
    <w:rsid w:val="005D714D"/>
    <w:rsid w:val="005D75DC"/>
    <w:rsid w:val="005D76DC"/>
    <w:rsid w:val="005D7DE2"/>
    <w:rsid w:val="005D7F20"/>
    <w:rsid w:val="005D7FEE"/>
    <w:rsid w:val="005E0594"/>
    <w:rsid w:val="005E0C75"/>
    <w:rsid w:val="005E111C"/>
    <w:rsid w:val="005E112D"/>
    <w:rsid w:val="005E1194"/>
    <w:rsid w:val="005E164E"/>
    <w:rsid w:val="005E1744"/>
    <w:rsid w:val="005E178D"/>
    <w:rsid w:val="005E19D2"/>
    <w:rsid w:val="005E1A25"/>
    <w:rsid w:val="005E1B8C"/>
    <w:rsid w:val="005E225D"/>
    <w:rsid w:val="005E2544"/>
    <w:rsid w:val="005E2A32"/>
    <w:rsid w:val="005E2FF5"/>
    <w:rsid w:val="005E3360"/>
    <w:rsid w:val="005E358F"/>
    <w:rsid w:val="005E36E8"/>
    <w:rsid w:val="005E37B4"/>
    <w:rsid w:val="005E3DD0"/>
    <w:rsid w:val="005E3E48"/>
    <w:rsid w:val="005E4266"/>
    <w:rsid w:val="005E4475"/>
    <w:rsid w:val="005E46F7"/>
    <w:rsid w:val="005E4A63"/>
    <w:rsid w:val="005E51AE"/>
    <w:rsid w:val="005E5576"/>
    <w:rsid w:val="005E558F"/>
    <w:rsid w:val="005E56B0"/>
    <w:rsid w:val="005E5702"/>
    <w:rsid w:val="005E5886"/>
    <w:rsid w:val="005E5D4A"/>
    <w:rsid w:val="005E5D50"/>
    <w:rsid w:val="005E60A2"/>
    <w:rsid w:val="005E69BF"/>
    <w:rsid w:val="005E6FB0"/>
    <w:rsid w:val="005E73A8"/>
    <w:rsid w:val="005E7A1E"/>
    <w:rsid w:val="005E7AA5"/>
    <w:rsid w:val="005E7C9A"/>
    <w:rsid w:val="005E7D61"/>
    <w:rsid w:val="005E7D8F"/>
    <w:rsid w:val="005F004B"/>
    <w:rsid w:val="005F0317"/>
    <w:rsid w:val="005F0353"/>
    <w:rsid w:val="005F04DC"/>
    <w:rsid w:val="005F0ADD"/>
    <w:rsid w:val="005F0C4B"/>
    <w:rsid w:val="005F1108"/>
    <w:rsid w:val="005F1396"/>
    <w:rsid w:val="005F1566"/>
    <w:rsid w:val="005F15DF"/>
    <w:rsid w:val="005F1727"/>
    <w:rsid w:val="005F18A8"/>
    <w:rsid w:val="005F240E"/>
    <w:rsid w:val="005F25EE"/>
    <w:rsid w:val="005F27F8"/>
    <w:rsid w:val="005F28EF"/>
    <w:rsid w:val="005F2B1A"/>
    <w:rsid w:val="005F37BB"/>
    <w:rsid w:val="005F3A66"/>
    <w:rsid w:val="005F3A79"/>
    <w:rsid w:val="005F42D8"/>
    <w:rsid w:val="005F4321"/>
    <w:rsid w:val="005F4DAA"/>
    <w:rsid w:val="005F5661"/>
    <w:rsid w:val="005F5868"/>
    <w:rsid w:val="005F5A6A"/>
    <w:rsid w:val="005F5C2C"/>
    <w:rsid w:val="005F6024"/>
    <w:rsid w:val="005F62EC"/>
    <w:rsid w:val="005F6C72"/>
    <w:rsid w:val="005F7323"/>
    <w:rsid w:val="005F7911"/>
    <w:rsid w:val="005F7AFA"/>
    <w:rsid w:val="005F7C11"/>
    <w:rsid w:val="005F7C72"/>
    <w:rsid w:val="0060039E"/>
    <w:rsid w:val="006007E4"/>
    <w:rsid w:val="00600CDE"/>
    <w:rsid w:val="00601018"/>
    <w:rsid w:val="00601055"/>
    <w:rsid w:val="00601276"/>
    <w:rsid w:val="00601285"/>
    <w:rsid w:val="006012A7"/>
    <w:rsid w:val="006014C4"/>
    <w:rsid w:val="00601A6D"/>
    <w:rsid w:val="00601A7E"/>
    <w:rsid w:val="00601AE1"/>
    <w:rsid w:val="0060210A"/>
    <w:rsid w:val="00602232"/>
    <w:rsid w:val="0060239F"/>
    <w:rsid w:val="006023D0"/>
    <w:rsid w:val="00602978"/>
    <w:rsid w:val="00602A9F"/>
    <w:rsid w:val="006032B4"/>
    <w:rsid w:val="00603624"/>
    <w:rsid w:val="00603689"/>
    <w:rsid w:val="006037E1"/>
    <w:rsid w:val="006039E6"/>
    <w:rsid w:val="00603A78"/>
    <w:rsid w:val="00603C62"/>
    <w:rsid w:val="00603D9C"/>
    <w:rsid w:val="0060434E"/>
    <w:rsid w:val="006045CF"/>
    <w:rsid w:val="006048C9"/>
    <w:rsid w:val="00604928"/>
    <w:rsid w:val="006051A6"/>
    <w:rsid w:val="0060530A"/>
    <w:rsid w:val="0060544C"/>
    <w:rsid w:val="00605521"/>
    <w:rsid w:val="006055D9"/>
    <w:rsid w:val="006056E4"/>
    <w:rsid w:val="00605FA1"/>
    <w:rsid w:val="006061A7"/>
    <w:rsid w:val="00606BBB"/>
    <w:rsid w:val="0060711C"/>
    <w:rsid w:val="00607752"/>
    <w:rsid w:val="00607856"/>
    <w:rsid w:val="00607894"/>
    <w:rsid w:val="00610206"/>
    <w:rsid w:val="006103A0"/>
    <w:rsid w:val="0061060A"/>
    <w:rsid w:val="00610ACB"/>
    <w:rsid w:val="00610BC9"/>
    <w:rsid w:val="00610D5D"/>
    <w:rsid w:val="00611309"/>
    <w:rsid w:val="00611C59"/>
    <w:rsid w:val="00611EB2"/>
    <w:rsid w:val="006121D9"/>
    <w:rsid w:val="00612545"/>
    <w:rsid w:val="00612A50"/>
    <w:rsid w:val="00612AF9"/>
    <w:rsid w:val="00612BCB"/>
    <w:rsid w:val="006139A2"/>
    <w:rsid w:val="00613A49"/>
    <w:rsid w:val="00613C74"/>
    <w:rsid w:val="00614294"/>
    <w:rsid w:val="00614465"/>
    <w:rsid w:val="006144B6"/>
    <w:rsid w:val="00614503"/>
    <w:rsid w:val="00614A5B"/>
    <w:rsid w:val="00614AD7"/>
    <w:rsid w:val="00614DB8"/>
    <w:rsid w:val="00614E24"/>
    <w:rsid w:val="006151C2"/>
    <w:rsid w:val="006153B9"/>
    <w:rsid w:val="0061580C"/>
    <w:rsid w:val="00615B15"/>
    <w:rsid w:val="00615E49"/>
    <w:rsid w:val="006162A8"/>
    <w:rsid w:val="00616621"/>
    <w:rsid w:val="00617697"/>
    <w:rsid w:val="006176B9"/>
    <w:rsid w:val="00617710"/>
    <w:rsid w:val="006177F7"/>
    <w:rsid w:val="00617937"/>
    <w:rsid w:val="00617FCA"/>
    <w:rsid w:val="00617FDE"/>
    <w:rsid w:val="006205E3"/>
    <w:rsid w:val="006206D0"/>
    <w:rsid w:val="006208FB"/>
    <w:rsid w:val="0062104F"/>
    <w:rsid w:val="006210FD"/>
    <w:rsid w:val="00621538"/>
    <w:rsid w:val="006216BE"/>
    <w:rsid w:val="00621780"/>
    <w:rsid w:val="00621817"/>
    <w:rsid w:val="00621FE0"/>
    <w:rsid w:val="00622367"/>
    <w:rsid w:val="00622515"/>
    <w:rsid w:val="006225EF"/>
    <w:rsid w:val="006227B2"/>
    <w:rsid w:val="00622856"/>
    <w:rsid w:val="00622867"/>
    <w:rsid w:val="00622936"/>
    <w:rsid w:val="00622A80"/>
    <w:rsid w:val="00622AA0"/>
    <w:rsid w:val="00622B91"/>
    <w:rsid w:val="00622F9E"/>
    <w:rsid w:val="00623513"/>
    <w:rsid w:val="006235C4"/>
    <w:rsid w:val="00623836"/>
    <w:rsid w:val="006239AB"/>
    <w:rsid w:val="00623B26"/>
    <w:rsid w:val="00623D1E"/>
    <w:rsid w:val="00623D85"/>
    <w:rsid w:val="006245A3"/>
    <w:rsid w:val="00624ECB"/>
    <w:rsid w:val="00624F7D"/>
    <w:rsid w:val="00624F97"/>
    <w:rsid w:val="00625072"/>
    <w:rsid w:val="00625138"/>
    <w:rsid w:val="0062514B"/>
    <w:rsid w:val="00625193"/>
    <w:rsid w:val="006251BA"/>
    <w:rsid w:val="00625303"/>
    <w:rsid w:val="00625538"/>
    <w:rsid w:val="00625A22"/>
    <w:rsid w:val="00625ED7"/>
    <w:rsid w:val="00625F71"/>
    <w:rsid w:val="00625FE3"/>
    <w:rsid w:val="00625FF3"/>
    <w:rsid w:val="00625FFC"/>
    <w:rsid w:val="0062606A"/>
    <w:rsid w:val="006260B3"/>
    <w:rsid w:val="006261FF"/>
    <w:rsid w:val="0062628A"/>
    <w:rsid w:val="0062630D"/>
    <w:rsid w:val="006263A8"/>
    <w:rsid w:val="0062683B"/>
    <w:rsid w:val="00626AF0"/>
    <w:rsid w:val="00626CC3"/>
    <w:rsid w:val="00626FBD"/>
    <w:rsid w:val="00627059"/>
    <w:rsid w:val="00627B61"/>
    <w:rsid w:val="00627FDC"/>
    <w:rsid w:val="00630068"/>
    <w:rsid w:val="00630082"/>
    <w:rsid w:val="0063129D"/>
    <w:rsid w:val="0063234F"/>
    <w:rsid w:val="0063280D"/>
    <w:rsid w:val="006328B3"/>
    <w:rsid w:val="00632AB3"/>
    <w:rsid w:val="00632CD3"/>
    <w:rsid w:val="00632DE3"/>
    <w:rsid w:val="00632E00"/>
    <w:rsid w:val="00632F35"/>
    <w:rsid w:val="00632F83"/>
    <w:rsid w:val="00633665"/>
    <w:rsid w:val="006339AD"/>
    <w:rsid w:val="00633AB7"/>
    <w:rsid w:val="00633D3D"/>
    <w:rsid w:val="00633F78"/>
    <w:rsid w:val="00634258"/>
    <w:rsid w:val="006342C2"/>
    <w:rsid w:val="00634472"/>
    <w:rsid w:val="00634482"/>
    <w:rsid w:val="00634785"/>
    <w:rsid w:val="006347BB"/>
    <w:rsid w:val="00634B81"/>
    <w:rsid w:val="00634FF8"/>
    <w:rsid w:val="006352C1"/>
    <w:rsid w:val="006352EB"/>
    <w:rsid w:val="00635B4A"/>
    <w:rsid w:val="00635BB2"/>
    <w:rsid w:val="00635BD7"/>
    <w:rsid w:val="00636390"/>
    <w:rsid w:val="006367D5"/>
    <w:rsid w:val="00636803"/>
    <w:rsid w:val="00636AB3"/>
    <w:rsid w:val="00636D2D"/>
    <w:rsid w:val="0063718E"/>
    <w:rsid w:val="00637A78"/>
    <w:rsid w:val="00637F58"/>
    <w:rsid w:val="006402AE"/>
    <w:rsid w:val="0064064D"/>
    <w:rsid w:val="006408FE"/>
    <w:rsid w:val="00640AD0"/>
    <w:rsid w:val="00640CD9"/>
    <w:rsid w:val="0064138E"/>
    <w:rsid w:val="00641A06"/>
    <w:rsid w:val="00641CB6"/>
    <w:rsid w:val="00641D01"/>
    <w:rsid w:val="00641D8C"/>
    <w:rsid w:val="0064212D"/>
    <w:rsid w:val="0064222A"/>
    <w:rsid w:val="00642271"/>
    <w:rsid w:val="00642369"/>
    <w:rsid w:val="006423A9"/>
    <w:rsid w:val="00642D10"/>
    <w:rsid w:val="006431AE"/>
    <w:rsid w:val="006432B2"/>
    <w:rsid w:val="00643367"/>
    <w:rsid w:val="00643C37"/>
    <w:rsid w:val="00643E47"/>
    <w:rsid w:val="00643E6B"/>
    <w:rsid w:val="00644364"/>
    <w:rsid w:val="00644805"/>
    <w:rsid w:val="006449FC"/>
    <w:rsid w:val="00644F5F"/>
    <w:rsid w:val="0064502C"/>
    <w:rsid w:val="00645066"/>
    <w:rsid w:val="0064550B"/>
    <w:rsid w:val="00645624"/>
    <w:rsid w:val="00645807"/>
    <w:rsid w:val="0064586A"/>
    <w:rsid w:val="00646131"/>
    <w:rsid w:val="0064651A"/>
    <w:rsid w:val="006468E0"/>
    <w:rsid w:val="00646DBD"/>
    <w:rsid w:val="00647098"/>
    <w:rsid w:val="006475A7"/>
    <w:rsid w:val="006475F4"/>
    <w:rsid w:val="00647D2C"/>
    <w:rsid w:val="00647EF0"/>
    <w:rsid w:val="00647F0E"/>
    <w:rsid w:val="006505BC"/>
    <w:rsid w:val="0065064D"/>
    <w:rsid w:val="006506A2"/>
    <w:rsid w:val="006506F6"/>
    <w:rsid w:val="0065071D"/>
    <w:rsid w:val="006509B6"/>
    <w:rsid w:val="00650D0B"/>
    <w:rsid w:val="006511D0"/>
    <w:rsid w:val="0065148E"/>
    <w:rsid w:val="00652145"/>
    <w:rsid w:val="00652323"/>
    <w:rsid w:val="00652486"/>
    <w:rsid w:val="0065288D"/>
    <w:rsid w:val="00653052"/>
    <w:rsid w:val="006530C2"/>
    <w:rsid w:val="006530F4"/>
    <w:rsid w:val="00653232"/>
    <w:rsid w:val="00653A46"/>
    <w:rsid w:val="00653B78"/>
    <w:rsid w:val="00653B9D"/>
    <w:rsid w:val="00653DF4"/>
    <w:rsid w:val="00653E67"/>
    <w:rsid w:val="006541C4"/>
    <w:rsid w:val="0065428B"/>
    <w:rsid w:val="006544B2"/>
    <w:rsid w:val="006545B7"/>
    <w:rsid w:val="00654723"/>
    <w:rsid w:val="00655079"/>
    <w:rsid w:val="00655298"/>
    <w:rsid w:val="00655699"/>
    <w:rsid w:val="006558D2"/>
    <w:rsid w:val="00655908"/>
    <w:rsid w:val="006559D4"/>
    <w:rsid w:val="00655B26"/>
    <w:rsid w:val="00655C25"/>
    <w:rsid w:val="006568C0"/>
    <w:rsid w:val="00656A2C"/>
    <w:rsid w:val="00656A40"/>
    <w:rsid w:val="00656A71"/>
    <w:rsid w:val="00656B5A"/>
    <w:rsid w:val="00656D98"/>
    <w:rsid w:val="006571CC"/>
    <w:rsid w:val="006578AB"/>
    <w:rsid w:val="00657EF2"/>
    <w:rsid w:val="00660045"/>
    <w:rsid w:val="006602BA"/>
    <w:rsid w:val="006605FF"/>
    <w:rsid w:val="00660D80"/>
    <w:rsid w:val="00661060"/>
    <w:rsid w:val="006614D6"/>
    <w:rsid w:val="00661A64"/>
    <w:rsid w:val="00661DC8"/>
    <w:rsid w:val="0066230B"/>
    <w:rsid w:val="00662479"/>
    <w:rsid w:val="00662788"/>
    <w:rsid w:val="00662816"/>
    <w:rsid w:val="00662A35"/>
    <w:rsid w:val="00662C6A"/>
    <w:rsid w:val="00662DB3"/>
    <w:rsid w:val="006630CE"/>
    <w:rsid w:val="00663165"/>
    <w:rsid w:val="00663713"/>
    <w:rsid w:val="006638CB"/>
    <w:rsid w:val="00663943"/>
    <w:rsid w:val="00663F23"/>
    <w:rsid w:val="00663FFF"/>
    <w:rsid w:val="006643AF"/>
    <w:rsid w:val="00664744"/>
    <w:rsid w:val="006647A8"/>
    <w:rsid w:val="006647FC"/>
    <w:rsid w:val="00664DB1"/>
    <w:rsid w:val="00665482"/>
    <w:rsid w:val="00665A56"/>
    <w:rsid w:val="00665B87"/>
    <w:rsid w:val="00665C9E"/>
    <w:rsid w:val="00665CDD"/>
    <w:rsid w:val="006662B5"/>
    <w:rsid w:val="0066633F"/>
    <w:rsid w:val="00666688"/>
    <w:rsid w:val="006668BC"/>
    <w:rsid w:val="00666C25"/>
    <w:rsid w:val="00666D7F"/>
    <w:rsid w:val="00667162"/>
    <w:rsid w:val="006673F2"/>
    <w:rsid w:val="0066747D"/>
    <w:rsid w:val="00667853"/>
    <w:rsid w:val="006679F2"/>
    <w:rsid w:val="00667B85"/>
    <w:rsid w:val="00667D3F"/>
    <w:rsid w:val="00667D52"/>
    <w:rsid w:val="00667FCC"/>
    <w:rsid w:val="0067015D"/>
    <w:rsid w:val="00670F30"/>
    <w:rsid w:val="0067145A"/>
    <w:rsid w:val="006717D4"/>
    <w:rsid w:val="00671B3C"/>
    <w:rsid w:val="00671BF8"/>
    <w:rsid w:val="00671CA6"/>
    <w:rsid w:val="00671D39"/>
    <w:rsid w:val="00671D53"/>
    <w:rsid w:val="00671DC5"/>
    <w:rsid w:val="006723F1"/>
    <w:rsid w:val="0067297E"/>
    <w:rsid w:val="00672F57"/>
    <w:rsid w:val="00672F84"/>
    <w:rsid w:val="00673183"/>
    <w:rsid w:val="0067339E"/>
    <w:rsid w:val="00673991"/>
    <w:rsid w:val="00673A20"/>
    <w:rsid w:val="00673AB5"/>
    <w:rsid w:val="006740E4"/>
    <w:rsid w:val="00674128"/>
    <w:rsid w:val="00674148"/>
    <w:rsid w:val="0067427C"/>
    <w:rsid w:val="00674375"/>
    <w:rsid w:val="006743C6"/>
    <w:rsid w:val="00674467"/>
    <w:rsid w:val="00674BF1"/>
    <w:rsid w:val="00674DE2"/>
    <w:rsid w:val="0067531B"/>
    <w:rsid w:val="0067534D"/>
    <w:rsid w:val="0067545A"/>
    <w:rsid w:val="00675511"/>
    <w:rsid w:val="006757E8"/>
    <w:rsid w:val="00675803"/>
    <w:rsid w:val="00675975"/>
    <w:rsid w:val="00675976"/>
    <w:rsid w:val="006759C2"/>
    <w:rsid w:val="00675D79"/>
    <w:rsid w:val="00676059"/>
    <w:rsid w:val="00676152"/>
    <w:rsid w:val="006761CD"/>
    <w:rsid w:val="006763F8"/>
    <w:rsid w:val="006764C3"/>
    <w:rsid w:val="006768C9"/>
    <w:rsid w:val="0067753D"/>
    <w:rsid w:val="00680661"/>
    <w:rsid w:val="00680AC8"/>
    <w:rsid w:val="00680C53"/>
    <w:rsid w:val="00681052"/>
    <w:rsid w:val="0068143B"/>
    <w:rsid w:val="00681696"/>
    <w:rsid w:val="00681AF6"/>
    <w:rsid w:val="00681B7F"/>
    <w:rsid w:val="00681DCA"/>
    <w:rsid w:val="006820A0"/>
    <w:rsid w:val="00682251"/>
    <w:rsid w:val="00682322"/>
    <w:rsid w:val="0068244A"/>
    <w:rsid w:val="006824E3"/>
    <w:rsid w:val="00682684"/>
    <w:rsid w:val="00682766"/>
    <w:rsid w:val="0068280F"/>
    <w:rsid w:val="006828D8"/>
    <w:rsid w:val="006829C5"/>
    <w:rsid w:val="00682D77"/>
    <w:rsid w:val="00682F23"/>
    <w:rsid w:val="0068323D"/>
    <w:rsid w:val="0068327E"/>
    <w:rsid w:val="0068395F"/>
    <w:rsid w:val="00683988"/>
    <w:rsid w:val="00683DEA"/>
    <w:rsid w:val="00684092"/>
    <w:rsid w:val="0068439C"/>
    <w:rsid w:val="006848F2"/>
    <w:rsid w:val="00684FCC"/>
    <w:rsid w:val="006850A1"/>
    <w:rsid w:val="0068525B"/>
    <w:rsid w:val="00685589"/>
    <w:rsid w:val="00685B56"/>
    <w:rsid w:val="00686074"/>
    <w:rsid w:val="0068642B"/>
    <w:rsid w:val="0068654F"/>
    <w:rsid w:val="0068680D"/>
    <w:rsid w:val="00686DB0"/>
    <w:rsid w:val="00686E25"/>
    <w:rsid w:val="00686F09"/>
    <w:rsid w:val="006872F8"/>
    <w:rsid w:val="006874B0"/>
    <w:rsid w:val="00687A65"/>
    <w:rsid w:val="00687EF7"/>
    <w:rsid w:val="00687F53"/>
    <w:rsid w:val="0069016D"/>
    <w:rsid w:val="006901B9"/>
    <w:rsid w:val="00690327"/>
    <w:rsid w:val="00690671"/>
    <w:rsid w:val="0069075E"/>
    <w:rsid w:val="00690A29"/>
    <w:rsid w:val="00690D21"/>
    <w:rsid w:val="006913DC"/>
    <w:rsid w:val="00691893"/>
    <w:rsid w:val="00691C7B"/>
    <w:rsid w:val="00691F3D"/>
    <w:rsid w:val="006920FD"/>
    <w:rsid w:val="0069224C"/>
    <w:rsid w:val="006924BB"/>
    <w:rsid w:val="00692979"/>
    <w:rsid w:val="00692AC2"/>
    <w:rsid w:val="00692D8A"/>
    <w:rsid w:val="00693445"/>
    <w:rsid w:val="0069381D"/>
    <w:rsid w:val="00693A61"/>
    <w:rsid w:val="00693AC5"/>
    <w:rsid w:val="00693B43"/>
    <w:rsid w:val="00693BBD"/>
    <w:rsid w:val="00693DB3"/>
    <w:rsid w:val="0069410B"/>
    <w:rsid w:val="006941D0"/>
    <w:rsid w:val="006945E2"/>
    <w:rsid w:val="00694DCA"/>
    <w:rsid w:val="00694FA3"/>
    <w:rsid w:val="00695671"/>
    <w:rsid w:val="00695700"/>
    <w:rsid w:val="00695CBA"/>
    <w:rsid w:val="00695D78"/>
    <w:rsid w:val="00695F76"/>
    <w:rsid w:val="006962D4"/>
    <w:rsid w:val="00696475"/>
    <w:rsid w:val="00696806"/>
    <w:rsid w:val="00696EB4"/>
    <w:rsid w:val="00696F0D"/>
    <w:rsid w:val="006972EB"/>
    <w:rsid w:val="0069730D"/>
    <w:rsid w:val="00697630"/>
    <w:rsid w:val="00697B88"/>
    <w:rsid w:val="006A0173"/>
    <w:rsid w:val="006A0174"/>
    <w:rsid w:val="006A08EC"/>
    <w:rsid w:val="006A0C87"/>
    <w:rsid w:val="006A104C"/>
    <w:rsid w:val="006A11B7"/>
    <w:rsid w:val="006A15D2"/>
    <w:rsid w:val="006A1787"/>
    <w:rsid w:val="006A244A"/>
    <w:rsid w:val="006A25F2"/>
    <w:rsid w:val="006A2EC5"/>
    <w:rsid w:val="006A2EF4"/>
    <w:rsid w:val="006A39C4"/>
    <w:rsid w:val="006A3A86"/>
    <w:rsid w:val="006A3AD3"/>
    <w:rsid w:val="006A3EEF"/>
    <w:rsid w:val="006A40E0"/>
    <w:rsid w:val="006A426E"/>
    <w:rsid w:val="006A4344"/>
    <w:rsid w:val="006A4373"/>
    <w:rsid w:val="006A4781"/>
    <w:rsid w:val="006A4908"/>
    <w:rsid w:val="006A4949"/>
    <w:rsid w:val="006A4B0A"/>
    <w:rsid w:val="006A4BE8"/>
    <w:rsid w:val="006A4D60"/>
    <w:rsid w:val="006A4E65"/>
    <w:rsid w:val="006A52C1"/>
    <w:rsid w:val="006A53BA"/>
    <w:rsid w:val="006A573D"/>
    <w:rsid w:val="006A5764"/>
    <w:rsid w:val="006A5C1F"/>
    <w:rsid w:val="006A5F45"/>
    <w:rsid w:val="006A6512"/>
    <w:rsid w:val="006A671C"/>
    <w:rsid w:val="006A698D"/>
    <w:rsid w:val="006A709E"/>
    <w:rsid w:val="006A7124"/>
    <w:rsid w:val="006A7EF6"/>
    <w:rsid w:val="006A7FDE"/>
    <w:rsid w:val="006B0168"/>
    <w:rsid w:val="006B02F1"/>
    <w:rsid w:val="006B03DF"/>
    <w:rsid w:val="006B092F"/>
    <w:rsid w:val="006B0A34"/>
    <w:rsid w:val="006B0C48"/>
    <w:rsid w:val="006B12D9"/>
    <w:rsid w:val="006B13B9"/>
    <w:rsid w:val="006B1779"/>
    <w:rsid w:val="006B1B87"/>
    <w:rsid w:val="006B1CDD"/>
    <w:rsid w:val="006B2154"/>
    <w:rsid w:val="006B22C7"/>
    <w:rsid w:val="006B2547"/>
    <w:rsid w:val="006B2731"/>
    <w:rsid w:val="006B2873"/>
    <w:rsid w:val="006B28D5"/>
    <w:rsid w:val="006B2D9C"/>
    <w:rsid w:val="006B3339"/>
    <w:rsid w:val="006B3550"/>
    <w:rsid w:val="006B3627"/>
    <w:rsid w:val="006B3B17"/>
    <w:rsid w:val="006B3B30"/>
    <w:rsid w:val="006B3EDF"/>
    <w:rsid w:val="006B427B"/>
    <w:rsid w:val="006B47B9"/>
    <w:rsid w:val="006B4819"/>
    <w:rsid w:val="006B487F"/>
    <w:rsid w:val="006B4907"/>
    <w:rsid w:val="006B49F8"/>
    <w:rsid w:val="006B4A65"/>
    <w:rsid w:val="006B5673"/>
    <w:rsid w:val="006B58FE"/>
    <w:rsid w:val="006B5BAF"/>
    <w:rsid w:val="006B5ED7"/>
    <w:rsid w:val="006B5FA9"/>
    <w:rsid w:val="006B60C2"/>
    <w:rsid w:val="006B62BB"/>
    <w:rsid w:val="006B637A"/>
    <w:rsid w:val="006B640D"/>
    <w:rsid w:val="006B68A6"/>
    <w:rsid w:val="006B6E9F"/>
    <w:rsid w:val="006B75B0"/>
    <w:rsid w:val="006B7E34"/>
    <w:rsid w:val="006C00B5"/>
    <w:rsid w:val="006C01C1"/>
    <w:rsid w:val="006C042E"/>
    <w:rsid w:val="006C0965"/>
    <w:rsid w:val="006C0D49"/>
    <w:rsid w:val="006C0E67"/>
    <w:rsid w:val="006C0E7A"/>
    <w:rsid w:val="006C11B0"/>
    <w:rsid w:val="006C1635"/>
    <w:rsid w:val="006C1735"/>
    <w:rsid w:val="006C19E4"/>
    <w:rsid w:val="006C1C1E"/>
    <w:rsid w:val="006C22BA"/>
    <w:rsid w:val="006C236E"/>
    <w:rsid w:val="006C2387"/>
    <w:rsid w:val="006C23E1"/>
    <w:rsid w:val="006C26AC"/>
    <w:rsid w:val="006C3340"/>
    <w:rsid w:val="006C3411"/>
    <w:rsid w:val="006C3C50"/>
    <w:rsid w:val="006C4398"/>
    <w:rsid w:val="006C4530"/>
    <w:rsid w:val="006C482E"/>
    <w:rsid w:val="006C4992"/>
    <w:rsid w:val="006C5277"/>
    <w:rsid w:val="006C5639"/>
    <w:rsid w:val="006C5673"/>
    <w:rsid w:val="006C5896"/>
    <w:rsid w:val="006C595C"/>
    <w:rsid w:val="006C5B03"/>
    <w:rsid w:val="006C5B1B"/>
    <w:rsid w:val="006C5BE3"/>
    <w:rsid w:val="006C6012"/>
    <w:rsid w:val="006C627B"/>
    <w:rsid w:val="006C664D"/>
    <w:rsid w:val="006C76ED"/>
    <w:rsid w:val="006C7747"/>
    <w:rsid w:val="006C779D"/>
    <w:rsid w:val="006C7987"/>
    <w:rsid w:val="006D027F"/>
    <w:rsid w:val="006D0320"/>
    <w:rsid w:val="006D0483"/>
    <w:rsid w:val="006D062A"/>
    <w:rsid w:val="006D0C35"/>
    <w:rsid w:val="006D0CDD"/>
    <w:rsid w:val="006D0F23"/>
    <w:rsid w:val="006D1048"/>
    <w:rsid w:val="006D105F"/>
    <w:rsid w:val="006D1129"/>
    <w:rsid w:val="006D1318"/>
    <w:rsid w:val="006D14EC"/>
    <w:rsid w:val="006D1906"/>
    <w:rsid w:val="006D1E2C"/>
    <w:rsid w:val="006D2321"/>
    <w:rsid w:val="006D235E"/>
    <w:rsid w:val="006D2C52"/>
    <w:rsid w:val="006D2E42"/>
    <w:rsid w:val="006D2E8A"/>
    <w:rsid w:val="006D2FF4"/>
    <w:rsid w:val="006D307F"/>
    <w:rsid w:val="006D30BE"/>
    <w:rsid w:val="006D3228"/>
    <w:rsid w:val="006D351C"/>
    <w:rsid w:val="006D3528"/>
    <w:rsid w:val="006D35BD"/>
    <w:rsid w:val="006D3744"/>
    <w:rsid w:val="006D378E"/>
    <w:rsid w:val="006D3E68"/>
    <w:rsid w:val="006D3EF0"/>
    <w:rsid w:val="006D4096"/>
    <w:rsid w:val="006D433C"/>
    <w:rsid w:val="006D459F"/>
    <w:rsid w:val="006D45BC"/>
    <w:rsid w:val="006D494A"/>
    <w:rsid w:val="006D4CC0"/>
    <w:rsid w:val="006D4D65"/>
    <w:rsid w:val="006D5999"/>
    <w:rsid w:val="006D5B94"/>
    <w:rsid w:val="006D5BF7"/>
    <w:rsid w:val="006D5D44"/>
    <w:rsid w:val="006D5ECF"/>
    <w:rsid w:val="006D6070"/>
    <w:rsid w:val="006D6412"/>
    <w:rsid w:val="006D6545"/>
    <w:rsid w:val="006D6577"/>
    <w:rsid w:val="006D6636"/>
    <w:rsid w:val="006D69B6"/>
    <w:rsid w:val="006D69D2"/>
    <w:rsid w:val="006D6E21"/>
    <w:rsid w:val="006D71E2"/>
    <w:rsid w:val="006D7282"/>
    <w:rsid w:val="006D758F"/>
    <w:rsid w:val="006D75BA"/>
    <w:rsid w:val="006D78EA"/>
    <w:rsid w:val="006D7BD0"/>
    <w:rsid w:val="006D7C30"/>
    <w:rsid w:val="006D7D13"/>
    <w:rsid w:val="006E01D3"/>
    <w:rsid w:val="006E04F4"/>
    <w:rsid w:val="006E08EC"/>
    <w:rsid w:val="006E09DF"/>
    <w:rsid w:val="006E0CB0"/>
    <w:rsid w:val="006E14D7"/>
    <w:rsid w:val="006E1602"/>
    <w:rsid w:val="006E17DD"/>
    <w:rsid w:val="006E1827"/>
    <w:rsid w:val="006E1A0A"/>
    <w:rsid w:val="006E1B90"/>
    <w:rsid w:val="006E1BC1"/>
    <w:rsid w:val="006E1C66"/>
    <w:rsid w:val="006E1E09"/>
    <w:rsid w:val="006E211D"/>
    <w:rsid w:val="006E2275"/>
    <w:rsid w:val="006E2280"/>
    <w:rsid w:val="006E262D"/>
    <w:rsid w:val="006E2B18"/>
    <w:rsid w:val="006E2BCB"/>
    <w:rsid w:val="006E3851"/>
    <w:rsid w:val="006E3EB0"/>
    <w:rsid w:val="006E4465"/>
    <w:rsid w:val="006E4474"/>
    <w:rsid w:val="006E4EC3"/>
    <w:rsid w:val="006E6715"/>
    <w:rsid w:val="006E685C"/>
    <w:rsid w:val="006E70E4"/>
    <w:rsid w:val="006E762A"/>
    <w:rsid w:val="006E77A5"/>
    <w:rsid w:val="006E77D1"/>
    <w:rsid w:val="006E77E0"/>
    <w:rsid w:val="006F0657"/>
    <w:rsid w:val="006F0AF0"/>
    <w:rsid w:val="006F0BA8"/>
    <w:rsid w:val="006F124C"/>
    <w:rsid w:val="006F141E"/>
    <w:rsid w:val="006F14BE"/>
    <w:rsid w:val="006F2E76"/>
    <w:rsid w:val="006F2E7B"/>
    <w:rsid w:val="006F2F5B"/>
    <w:rsid w:val="006F30E7"/>
    <w:rsid w:val="006F31A1"/>
    <w:rsid w:val="006F3218"/>
    <w:rsid w:val="006F3549"/>
    <w:rsid w:val="006F3596"/>
    <w:rsid w:val="006F3893"/>
    <w:rsid w:val="006F3A06"/>
    <w:rsid w:val="006F3E80"/>
    <w:rsid w:val="006F429D"/>
    <w:rsid w:val="006F46E4"/>
    <w:rsid w:val="006F475C"/>
    <w:rsid w:val="006F4F28"/>
    <w:rsid w:val="006F501C"/>
    <w:rsid w:val="006F5377"/>
    <w:rsid w:val="006F5610"/>
    <w:rsid w:val="006F59D2"/>
    <w:rsid w:val="006F5A45"/>
    <w:rsid w:val="006F5AF4"/>
    <w:rsid w:val="006F5C77"/>
    <w:rsid w:val="006F5F55"/>
    <w:rsid w:val="006F5F7B"/>
    <w:rsid w:val="006F61AD"/>
    <w:rsid w:val="006F628E"/>
    <w:rsid w:val="006F6A68"/>
    <w:rsid w:val="006F6B64"/>
    <w:rsid w:val="006F70EC"/>
    <w:rsid w:val="006F76FA"/>
    <w:rsid w:val="006F7751"/>
    <w:rsid w:val="006F7AC0"/>
    <w:rsid w:val="006F7DC6"/>
    <w:rsid w:val="00700102"/>
    <w:rsid w:val="00700120"/>
    <w:rsid w:val="0070094C"/>
    <w:rsid w:val="00700A76"/>
    <w:rsid w:val="00700D30"/>
    <w:rsid w:val="00700FC5"/>
    <w:rsid w:val="00700FE1"/>
    <w:rsid w:val="00701195"/>
    <w:rsid w:val="007018BE"/>
    <w:rsid w:val="00701EA3"/>
    <w:rsid w:val="007026A7"/>
    <w:rsid w:val="007027EB"/>
    <w:rsid w:val="00702970"/>
    <w:rsid w:val="00702CD7"/>
    <w:rsid w:val="00702CE2"/>
    <w:rsid w:val="007031DC"/>
    <w:rsid w:val="007032DF"/>
    <w:rsid w:val="0070336B"/>
    <w:rsid w:val="00703510"/>
    <w:rsid w:val="007035C5"/>
    <w:rsid w:val="0070367D"/>
    <w:rsid w:val="007039B5"/>
    <w:rsid w:val="00703A91"/>
    <w:rsid w:val="00703B91"/>
    <w:rsid w:val="00703F55"/>
    <w:rsid w:val="0070474A"/>
    <w:rsid w:val="00704F54"/>
    <w:rsid w:val="007051DF"/>
    <w:rsid w:val="00705893"/>
    <w:rsid w:val="00705B92"/>
    <w:rsid w:val="00705C1E"/>
    <w:rsid w:val="00705C3C"/>
    <w:rsid w:val="007065E8"/>
    <w:rsid w:val="007066D3"/>
    <w:rsid w:val="00706A3A"/>
    <w:rsid w:val="00706A96"/>
    <w:rsid w:val="007071C2"/>
    <w:rsid w:val="00707549"/>
    <w:rsid w:val="0070754E"/>
    <w:rsid w:val="007075DF"/>
    <w:rsid w:val="0070762E"/>
    <w:rsid w:val="007076AE"/>
    <w:rsid w:val="00707A3C"/>
    <w:rsid w:val="00707AC6"/>
    <w:rsid w:val="00707D38"/>
    <w:rsid w:val="00707E41"/>
    <w:rsid w:val="0071019C"/>
    <w:rsid w:val="0071022A"/>
    <w:rsid w:val="00710269"/>
    <w:rsid w:val="00710BFA"/>
    <w:rsid w:val="00710FFA"/>
    <w:rsid w:val="007116D2"/>
    <w:rsid w:val="00711BDA"/>
    <w:rsid w:val="00711DCA"/>
    <w:rsid w:val="00711E86"/>
    <w:rsid w:val="00711FDF"/>
    <w:rsid w:val="007123C5"/>
    <w:rsid w:val="007126F2"/>
    <w:rsid w:val="007127F5"/>
    <w:rsid w:val="00712BBB"/>
    <w:rsid w:val="00713C18"/>
    <w:rsid w:val="00713C46"/>
    <w:rsid w:val="00713CC1"/>
    <w:rsid w:val="00713F14"/>
    <w:rsid w:val="007140C1"/>
    <w:rsid w:val="0071446A"/>
    <w:rsid w:val="00714507"/>
    <w:rsid w:val="0071468D"/>
    <w:rsid w:val="00714A7D"/>
    <w:rsid w:val="0071518C"/>
    <w:rsid w:val="00715622"/>
    <w:rsid w:val="00715BBA"/>
    <w:rsid w:val="00715BF1"/>
    <w:rsid w:val="00715F2A"/>
    <w:rsid w:val="007167EF"/>
    <w:rsid w:val="00716AC0"/>
    <w:rsid w:val="00716C13"/>
    <w:rsid w:val="00716C2E"/>
    <w:rsid w:val="00716D54"/>
    <w:rsid w:val="007173C5"/>
    <w:rsid w:val="0071778F"/>
    <w:rsid w:val="00720958"/>
    <w:rsid w:val="00720CE9"/>
    <w:rsid w:val="00720EF1"/>
    <w:rsid w:val="00720F05"/>
    <w:rsid w:val="00720F4E"/>
    <w:rsid w:val="007210EE"/>
    <w:rsid w:val="007212A3"/>
    <w:rsid w:val="007216A4"/>
    <w:rsid w:val="0072171B"/>
    <w:rsid w:val="00721D7E"/>
    <w:rsid w:val="007222E8"/>
    <w:rsid w:val="00722ABF"/>
    <w:rsid w:val="00722C6F"/>
    <w:rsid w:val="0072336A"/>
    <w:rsid w:val="0072342F"/>
    <w:rsid w:val="0072397B"/>
    <w:rsid w:val="00723C47"/>
    <w:rsid w:val="00723CD4"/>
    <w:rsid w:val="00723F5A"/>
    <w:rsid w:val="007240BE"/>
    <w:rsid w:val="00724521"/>
    <w:rsid w:val="007246D9"/>
    <w:rsid w:val="0072490A"/>
    <w:rsid w:val="00724A8C"/>
    <w:rsid w:val="00724BD1"/>
    <w:rsid w:val="007258F0"/>
    <w:rsid w:val="007259EB"/>
    <w:rsid w:val="00725E9F"/>
    <w:rsid w:val="007260B0"/>
    <w:rsid w:val="007260C8"/>
    <w:rsid w:val="007261D7"/>
    <w:rsid w:val="007262F7"/>
    <w:rsid w:val="00726C0F"/>
    <w:rsid w:val="00726DB7"/>
    <w:rsid w:val="00726F87"/>
    <w:rsid w:val="007278E6"/>
    <w:rsid w:val="007279A1"/>
    <w:rsid w:val="00727B95"/>
    <w:rsid w:val="00730171"/>
    <w:rsid w:val="00730260"/>
    <w:rsid w:val="00730424"/>
    <w:rsid w:val="007306D5"/>
    <w:rsid w:val="00730861"/>
    <w:rsid w:val="00730B5C"/>
    <w:rsid w:val="00730FCC"/>
    <w:rsid w:val="0073112E"/>
    <w:rsid w:val="007311C8"/>
    <w:rsid w:val="007314D7"/>
    <w:rsid w:val="00731610"/>
    <w:rsid w:val="00731668"/>
    <w:rsid w:val="00731BF8"/>
    <w:rsid w:val="00731F4D"/>
    <w:rsid w:val="007320F7"/>
    <w:rsid w:val="0073214C"/>
    <w:rsid w:val="00732C1F"/>
    <w:rsid w:val="00732DFB"/>
    <w:rsid w:val="00732EB9"/>
    <w:rsid w:val="00732F8A"/>
    <w:rsid w:val="00733052"/>
    <w:rsid w:val="007331CE"/>
    <w:rsid w:val="007336A3"/>
    <w:rsid w:val="007336E1"/>
    <w:rsid w:val="00733ECA"/>
    <w:rsid w:val="0073400C"/>
    <w:rsid w:val="007341E8"/>
    <w:rsid w:val="00734397"/>
    <w:rsid w:val="007343E5"/>
    <w:rsid w:val="00734539"/>
    <w:rsid w:val="0073476E"/>
    <w:rsid w:val="00734BE5"/>
    <w:rsid w:val="00734C3B"/>
    <w:rsid w:val="00735243"/>
    <w:rsid w:val="007356B8"/>
    <w:rsid w:val="007356E3"/>
    <w:rsid w:val="0073573B"/>
    <w:rsid w:val="007358E7"/>
    <w:rsid w:val="00735A2F"/>
    <w:rsid w:val="00735FCB"/>
    <w:rsid w:val="007360D1"/>
    <w:rsid w:val="007364E1"/>
    <w:rsid w:val="00736CCC"/>
    <w:rsid w:val="00736F3D"/>
    <w:rsid w:val="007373C0"/>
    <w:rsid w:val="00737567"/>
    <w:rsid w:val="00737628"/>
    <w:rsid w:val="00737756"/>
    <w:rsid w:val="007379BF"/>
    <w:rsid w:val="00737E7D"/>
    <w:rsid w:val="00740502"/>
    <w:rsid w:val="007406DC"/>
    <w:rsid w:val="00740796"/>
    <w:rsid w:val="00740EA8"/>
    <w:rsid w:val="007412BD"/>
    <w:rsid w:val="007416AE"/>
    <w:rsid w:val="00741933"/>
    <w:rsid w:val="0074197A"/>
    <w:rsid w:val="00741A91"/>
    <w:rsid w:val="00741B1D"/>
    <w:rsid w:val="00741CDF"/>
    <w:rsid w:val="007421FB"/>
    <w:rsid w:val="0074222B"/>
    <w:rsid w:val="00742983"/>
    <w:rsid w:val="00742AB1"/>
    <w:rsid w:val="00742C65"/>
    <w:rsid w:val="00742C76"/>
    <w:rsid w:val="00742FC5"/>
    <w:rsid w:val="007439E2"/>
    <w:rsid w:val="00743E63"/>
    <w:rsid w:val="007445E4"/>
    <w:rsid w:val="00744916"/>
    <w:rsid w:val="00746008"/>
    <w:rsid w:val="00746201"/>
    <w:rsid w:val="00746377"/>
    <w:rsid w:val="007464DD"/>
    <w:rsid w:val="0074660D"/>
    <w:rsid w:val="00746737"/>
    <w:rsid w:val="007467D5"/>
    <w:rsid w:val="00746914"/>
    <w:rsid w:val="00746C1C"/>
    <w:rsid w:val="00746E12"/>
    <w:rsid w:val="00746EAC"/>
    <w:rsid w:val="00747136"/>
    <w:rsid w:val="007476E6"/>
    <w:rsid w:val="00747724"/>
    <w:rsid w:val="00747BDF"/>
    <w:rsid w:val="00747CA3"/>
    <w:rsid w:val="00747D05"/>
    <w:rsid w:val="00747F25"/>
    <w:rsid w:val="007506FE"/>
    <w:rsid w:val="00750798"/>
    <w:rsid w:val="00751BCE"/>
    <w:rsid w:val="00751D7B"/>
    <w:rsid w:val="00751F26"/>
    <w:rsid w:val="007522C7"/>
    <w:rsid w:val="00752545"/>
    <w:rsid w:val="007529CB"/>
    <w:rsid w:val="00752BB7"/>
    <w:rsid w:val="00752F84"/>
    <w:rsid w:val="007532C1"/>
    <w:rsid w:val="007532E6"/>
    <w:rsid w:val="0075337C"/>
    <w:rsid w:val="0075342C"/>
    <w:rsid w:val="00753730"/>
    <w:rsid w:val="00753DFA"/>
    <w:rsid w:val="00754078"/>
    <w:rsid w:val="0075462B"/>
    <w:rsid w:val="007546CF"/>
    <w:rsid w:val="00754B4A"/>
    <w:rsid w:val="00754EAB"/>
    <w:rsid w:val="00754EDD"/>
    <w:rsid w:val="00754F67"/>
    <w:rsid w:val="00754FFE"/>
    <w:rsid w:val="007557D7"/>
    <w:rsid w:val="00755A7C"/>
    <w:rsid w:val="00755D30"/>
    <w:rsid w:val="00756083"/>
    <w:rsid w:val="007560F6"/>
    <w:rsid w:val="00756BE9"/>
    <w:rsid w:val="007572B0"/>
    <w:rsid w:val="00757393"/>
    <w:rsid w:val="00757412"/>
    <w:rsid w:val="00757DC8"/>
    <w:rsid w:val="00760252"/>
    <w:rsid w:val="00760AB6"/>
    <w:rsid w:val="00760E9D"/>
    <w:rsid w:val="00760F41"/>
    <w:rsid w:val="00761DA9"/>
    <w:rsid w:val="0076239A"/>
    <w:rsid w:val="00762640"/>
    <w:rsid w:val="00762ADE"/>
    <w:rsid w:val="00762B5B"/>
    <w:rsid w:val="00762C1D"/>
    <w:rsid w:val="007632F3"/>
    <w:rsid w:val="00763383"/>
    <w:rsid w:val="007635C3"/>
    <w:rsid w:val="00763602"/>
    <w:rsid w:val="00763703"/>
    <w:rsid w:val="00763748"/>
    <w:rsid w:val="007637A8"/>
    <w:rsid w:val="007637F4"/>
    <w:rsid w:val="007640C7"/>
    <w:rsid w:val="007643CD"/>
    <w:rsid w:val="007647A6"/>
    <w:rsid w:val="00764EF1"/>
    <w:rsid w:val="00765145"/>
    <w:rsid w:val="0076528E"/>
    <w:rsid w:val="00765906"/>
    <w:rsid w:val="00765A7C"/>
    <w:rsid w:val="00765CB7"/>
    <w:rsid w:val="00766247"/>
    <w:rsid w:val="007662CB"/>
    <w:rsid w:val="0076653F"/>
    <w:rsid w:val="0076665F"/>
    <w:rsid w:val="00766699"/>
    <w:rsid w:val="007666EC"/>
    <w:rsid w:val="00766760"/>
    <w:rsid w:val="00767C3B"/>
    <w:rsid w:val="00767DBE"/>
    <w:rsid w:val="00767F5F"/>
    <w:rsid w:val="00770086"/>
    <w:rsid w:val="00770394"/>
    <w:rsid w:val="0077046A"/>
    <w:rsid w:val="00770754"/>
    <w:rsid w:val="00770A9C"/>
    <w:rsid w:val="00770AC0"/>
    <w:rsid w:val="00771119"/>
    <w:rsid w:val="007712B7"/>
    <w:rsid w:val="00771DBF"/>
    <w:rsid w:val="00771F93"/>
    <w:rsid w:val="00771FA9"/>
    <w:rsid w:val="00772A96"/>
    <w:rsid w:val="00772BE3"/>
    <w:rsid w:val="00772C11"/>
    <w:rsid w:val="007732E3"/>
    <w:rsid w:val="00773724"/>
    <w:rsid w:val="00773773"/>
    <w:rsid w:val="007737CE"/>
    <w:rsid w:val="00773A70"/>
    <w:rsid w:val="00774384"/>
    <w:rsid w:val="00774AF4"/>
    <w:rsid w:val="00774E08"/>
    <w:rsid w:val="00774E8F"/>
    <w:rsid w:val="00774EF2"/>
    <w:rsid w:val="0077509E"/>
    <w:rsid w:val="00775297"/>
    <w:rsid w:val="007753FA"/>
    <w:rsid w:val="00775871"/>
    <w:rsid w:val="00775E8D"/>
    <w:rsid w:val="007760A2"/>
    <w:rsid w:val="007768DF"/>
    <w:rsid w:val="00776E7C"/>
    <w:rsid w:val="00776ED4"/>
    <w:rsid w:val="00776F49"/>
    <w:rsid w:val="00777556"/>
    <w:rsid w:val="007775BF"/>
    <w:rsid w:val="007777BE"/>
    <w:rsid w:val="0077781A"/>
    <w:rsid w:val="00777840"/>
    <w:rsid w:val="00777A44"/>
    <w:rsid w:val="00777A72"/>
    <w:rsid w:val="00780407"/>
    <w:rsid w:val="0078043A"/>
    <w:rsid w:val="007804E3"/>
    <w:rsid w:val="00780565"/>
    <w:rsid w:val="00780609"/>
    <w:rsid w:val="00780932"/>
    <w:rsid w:val="007809D0"/>
    <w:rsid w:val="007809F0"/>
    <w:rsid w:val="00780C90"/>
    <w:rsid w:val="0078146E"/>
    <w:rsid w:val="00781EA2"/>
    <w:rsid w:val="00781ED6"/>
    <w:rsid w:val="00781F18"/>
    <w:rsid w:val="007824B4"/>
    <w:rsid w:val="007827CB"/>
    <w:rsid w:val="00782D5A"/>
    <w:rsid w:val="00782F35"/>
    <w:rsid w:val="00783263"/>
    <w:rsid w:val="00783410"/>
    <w:rsid w:val="007835ED"/>
    <w:rsid w:val="0078379F"/>
    <w:rsid w:val="0078387D"/>
    <w:rsid w:val="00783B11"/>
    <w:rsid w:val="00783F5B"/>
    <w:rsid w:val="007843A8"/>
    <w:rsid w:val="00784B6E"/>
    <w:rsid w:val="00784B7D"/>
    <w:rsid w:val="00784EF5"/>
    <w:rsid w:val="00784F66"/>
    <w:rsid w:val="0078516D"/>
    <w:rsid w:val="00785669"/>
    <w:rsid w:val="00785773"/>
    <w:rsid w:val="0078584F"/>
    <w:rsid w:val="007858B7"/>
    <w:rsid w:val="007868A8"/>
    <w:rsid w:val="00786D73"/>
    <w:rsid w:val="00786F06"/>
    <w:rsid w:val="0078738A"/>
    <w:rsid w:val="007873FE"/>
    <w:rsid w:val="007876B9"/>
    <w:rsid w:val="0079022F"/>
    <w:rsid w:val="00790899"/>
    <w:rsid w:val="007908C1"/>
    <w:rsid w:val="00790960"/>
    <w:rsid w:val="00790B6C"/>
    <w:rsid w:val="00790C45"/>
    <w:rsid w:val="00790DD9"/>
    <w:rsid w:val="00790E31"/>
    <w:rsid w:val="00790E49"/>
    <w:rsid w:val="00791083"/>
    <w:rsid w:val="00791488"/>
    <w:rsid w:val="0079172A"/>
    <w:rsid w:val="0079172B"/>
    <w:rsid w:val="007917B6"/>
    <w:rsid w:val="0079195D"/>
    <w:rsid w:val="00791D5A"/>
    <w:rsid w:val="0079206C"/>
    <w:rsid w:val="00792473"/>
    <w:rsid w:val="00792843"/>
    <w:rsid w:val="00793426"/>
    <w:rsid w:val="007935E4"/>
    <w:rsid w:val="007936DC"/>
    <w:rsid w:val="007939D7"/>
    <w:rsid w:val="00793BE0"/>
    <w:rsid w:val="00793D47"/>
    <w:rsid w:val="00794821"/>
    <w:rsid w:val="007948AC"/>
    <w:rsid w:val="00794B5E"/>
    <w:rsid w:val="00794F23"/>
    <w:rsid w:val="00794FE7"/>
    <w:rsid w:val="00795FAB"/>
    <w:rsid w:val="0079651B"/>
    <w:rsid w:val="007968C0"/>
    <w:rsid w:val="00796A0A"/>
    <w:rsid w:val="00796BE8"/>
    <w:rsid w:val="00796CDA"/>
    <w:rsid w:val="00796D12"/>
    <w:rsid w:val="00796F77"/>
    <w:rsid w:val="007970FC"/>
    <w:rsid w:val="00797298"/>
    <w:rsid w:val="007972AF"/>
    <w:rsid w:val="0079779D"/>
    <w:rsid w:val="00797974"/>
    <w:rsid w:val="00797A34"/>
    <w:rsid w:val="00797ABC"/>
    <w:rsid w:val="00797DAE"/>
    <w:rsid w:val="00797E8C"/>
    <w:rsid w:val="007A01E3"/>
    <w:rsid w:val="007A0492"/>
    <w:rsid w:val="007A055C"/>
    <w:rsid w:val="007A0593"/>
    <w:rsid w:val="007A11DA"/>
    <w:rsid w:val="007A15C9"/>
    <w:rsid w:val="007A203A"/>
    <w:rsid w:val="007A217C"/>
    <w:rsid w:val="007A229A"/>
    <w:rsid w:val="007A244C"/>
    <w:rsid w:val="007A24DF"/>
    <w:rsid w:val="007A26C2"/>
    <w:rsid w:val="007A29EF"/>
    <w:rsid w:val="007A2E83"/>
    <w:rsid w:val="007A33BA"/>
    <w:rsid w:val="007A3530"/>
    <w:rsid w:val="007A35B6"/>
    <w:rsid w:val="007A37CF"/>
    <w:rsid w:val="007A3A59"/>
    <w:rsid w:val="007A3A74"/>
    <w:rsid w:val="007A3BDC"/>
    <w:rsid w:val="007A3DF5"/>
    <w:rsid w:val="007A3E38"/>
    <w:rsid w:val="007A3EF2"/>
    <w:rsid w:val="007A45A2"/>
    <w:rsid w:val="007A46C0"/>
    <w:rsid w:val="007A4A2D"/>
    <w:rsid w:val="007A4A3F"/>
    <w:rsid w:val="007A4CB8"/>
    <w:rsid w:val="007A4D0F"/>
    <w:rsid w:val="007A56EC"/>
    <w:rsid w:val="007A5A72"/>
    <w:rsid w:val="007A5BF5"/>
    <w:rsid w:val="007A60E2"/>
    <w:rsid w:val="007A6312"/>
    <w:rsid w:val="007A6322"/>
    <w:rsid w:val="007A657E"/>
    <w:rsid w:val="007A6586"/>
    <w:rsid w:val="007A6B5E"/>
    <w:rsid w:val="007A6C4D"/>
    <w:rsid w:val="007A6D5A"/>
    <w:rsid w:val="007A7865"/>
    <w:rsid w:val="007A79C7"/>
    <w:rsid w:val="007A7EB4"/>
    <w:rsid w:val="007A7F6E"/>
    <w:rsid w:val="007B00DD"/>
    <w:rsid w:val="007B0719"/>
    <w:rsid w:val="007B0ADB"/>
    <w:rsid w:val="007B0C76"/>
    <w:rsid w:val="007B0DC5"/>
    <w:rsid w:val="007B10C1"/>
    <w:rsid w:val="007B170E"/>
    <w:rsid w:val="007B195E"/>
    <w:rsid w:val="007B212B"/>
    <w:rsid w:val="007B21D7"/>
    <w:rsid w:val="007B23D7"/>
    <w:rsid w:val="007B29F5"/>
    <w:rsid w:val="007B324A"/>
    <w:rsid w:val="007B3484"/>
    <w:rsid w:val="007B3802"/>
    <w:rsid w:val="007B3939"/>
    <w:rsid w:val="007B3BA7"/>
    <w:rsid w:val="007B3BC4"/>
    <w:rsid w:val="007B3C45"/>
    <w:rsid w:val="007B4319"/>
    <w:rsid w:val="007B432C"/>
    <w:rsid w:val="007B4596"/>
    <w:rsid w:val="007B4623"/>
    <w:rsid w:val="007B4DFF"/>
    <w:rsid w:val="007B4ED6"/>
    <w:rsid w:val="007B5048"/>
    <w:rsid w:val="007B58EC"/>
    <w:rsid w:val="007B6CEE"/>
    <w:rsid w:val="007B6CF4"/>
    <w:rsid w:val="007B6DCF"/>
    <w:rsid w:val="007B6FC9"/>
    <w:rsid w:val="007B77B3"/>
    <w:rsid w:val="007B7977"/>
    <w:rsid w:val="007C02F5"/>
    <w:rsid w:val="007C0B79"/>
    <w:rsid w:val="007C129C"/>
    <w:rsid w:val="007C12C8"/>
    <w:rsid w:val="007C1CDE"/>
    <w:rsid w:val="007C20AA"/>
    <w:rsid w:val="007C25C8"/>
    <w:rsid w:val="007C27FA"/>
    <w:rsid w:val="007C29C9"/>
    <w:rsid w:val="007C2A39"/>
    <w:rsid w:val="007C2D62"/>
    <w:rsid w:val="007C30DD"/>
    <w:rsid w:val="007C31AC"/>
    <w:rsid w:val="007C35E2"/>
    <w:rsid w:val="007C3879"/>
    <w:rsid w:val="007C3C65"/>
    <w:rsid w:val="007C3DD4"/>
    <w:rsid w:val="007C436A"/>
    <w:rsid w:val="007C441A"/>
    <w:rsid w:val="007C473C"/>
    <w:rsid w:val="007C486A"/>
    <w:rsid w:val="007C4AC7"/>
    <w:rsid w:val="007C4B58"/>
    <w:rsid w:val="007C4D18"/>
    <w:rsid w:val="007C5163"/>
    <w:rsid w:val="007C529C"/>
    <w:rsid w:val="007C53B4"/>
    <w:rsid w:val="007C5722"/>
    <w:rsid w:val="007C57D2"/>
    <w:rsid w:val="007C58A1"/>
    <w:rsid w:val="007C5C92"/>
    <w:rsid w:val="007C6418"/>
    <w:rsid w:val="007C64CA"/>
    <w:rsid w:val="007C686B"/>
    <w:rsid w:val="007C6A71"/>
    <w:rsid w:val="007C722B"/>
    <w:rsid w:val="007C735E"/>
    <w:rsid w:val="007C7384"/>
    <w:rsid w:val="007C766E"/>
    <w:rsid w:val="007C7692"/>
    <w:rsid w:val="007C7B90"/>
    <w:rsid w:val="007D0454"/>
    <w:rsid w:val="007D0983"/>
    <w:rsid w:val="007D0C98"/>
    <w:rsid w:val="007D0E69"/>
    <w:rsid w:val="007D14C9"/>
    <w:rsid w:val="007D1596"/>
    <w:rsid w:val="007D15A5"/>
    <w:rsid w:val="007D1EB9"/>
    <w:rsid w:val="007D24E8"/>
    <w:rsid w:val="007D24F4"/>
    <w:rsid w:val="007D298A"/>
    <w:rsid w:val="007D2DDB"/>
    <w:rsid w:val="007D2FB1"/>
    <w:rsid w:val="007D3331"/>
    <w:rsid w:val="007D3516"/>
    <w:rsid w:val="007D3680"/>
    <w:rsid w:val="007D3A71"/>
    <w:rsid w:val="007D3FB3"/>
    <w:rsid w:val="007D4156"/>
    <w:rsid w:val="007D4588"/>
    <w:rsid w:val="007D45B4"/>
    <w:rsid w:val="007D46F2"/>
    <w:rsid w:val="007D4996"/>
    <w:rsid w:val="007D49A8"/>
    <w:rsid w:val="007D4B04"/>
    <w:rsid w:val="007D4CD4"/>
    <w:rsid w:val="007D4CEF"/>
    <w:rsid w:val="007D4E4E"/>
    <w:rsid w:val="007D4E5C"/>
    <w:rsid w:val="007D5232"/>
    <w:rsid w:val="007D586B"/>
    <w:rsid w:val="007D5924"/>
    <w:rsid w:val="007D62F3"/>
    <w:rsid w:val="007D6B32"/>
    <w:rsid w:val="007D6EB8"/>
    <w:rsid w:val="007D7153"/>
    <w:rsid w:val="007D7213"/>
    <w:rsid w:val="007D7893"/>
    <w:rsid w:val="007D7B93"/>
    <w:rsid w:val="007D7CE9"/>
    <w:rsid w:val="007D7D43"/>
    <w:rsid w:val="007D7E36"/>
    <w:rsid w:val="007E038E"/>
    <w:rsid w:val="007E0507"/>
    <w:rsid w:val="007E085C"/>
    <w:rsid w:val="007E141B"/>
    <w:rsid w:val="007E1772"/>
    <w:rsid w:val="007E1938"/>
    <w:rsid w:val="007E1C2D"/>
    <w:rsid w:val="007E20D2"/>
    <w:rsid w:val="007E2415"/>
    <w:rsid w:val="007E2C0D"/>
    <w:rsid w:val="007E2C37"/>
    <w:rsid w:val="007E37BA"/>
    <w:rsid w:val="007E3E60"/>
    <w:rsid w:val="007E407D"/>
    <w:rsid w:val="007E4879"/>
    <w:rsid w:val="007E4B7E"/>
    <w:rsid w:val="007E4FD6"/>
    <w:rsid w:val="007E5148"/>
    <w:rsid w:val="007E51C5"/>
    <w:rsid w:val="007E53A5"/>
    <w:rsid w:val="007E548B"/>
    <w:rsid w:val="007E5548"/>
    <w:rsid w:val="007E57FF"/>
    <w:rsid w:val="007E582D"/>
    <w:rsid w:val="007E5A57"/>
    <w:rsid w:val="007E5ABF"/>
    <w:rsid w:val="007E5D3E"/>
    <w:rsid w:val="007E5E65"/>
    <w:rsid w:val="007E5ECF"/>
    <w:rsid w:val="007E6BD2"/>
    <w:rsid w:val="007E6BFA"/>
    <w:rsid w:val="007E7027"/>
    <w:rsid w:val="007E72D8"/>
    <w:rsid w:val="007E75FD"/>
    <w:rsid w:val="007E7A4F"/>
    <w:rsid w:val="007E7B95"/>
    <w:rsid w:val="007F0969"/>
    <w:rsid w:val="007F0A64"/>
    <w:rsid w:val="007F0E0B"/>
    <w:rsid w:val="007F1316"/>
    <w:rsid w:val="007F136B"/>
    <w:rsid w:val="007F183A"/>
    <w:rsid w:val="007F192E"/>
    <w:rsid w:val="007F1F9F"/>
    <w:rsid w:val="007F2012"/>
    <w:rsid w:val="007F2634"/>
    <w:rsid w:val="007F277B"/>
    <w:rsid w:val="007F3004"/>
    <w:rsid w:val="007F3656"/>
    <w:rsid w:val="007F367B"/>
    <w:rsid w:val="007F3B51"/>
    <w:rsid w:val="007F3C95"/>
    <w:rsid w:val="007F3E0E"/>
    <w:rsid w:val="007F3EC4"/>
    <w:rsid w:val="007F430D"/>
    <w:rsid w:val="007F43EA"/>
    <w:rsid w:val="007F45CC"/>
    <w:rsid w:val="007F45EE"/>
    <w:rsid w:val="007F4654"/>
    <w:rsid w:val="007F4735"/>
    <w:rsid w:val="007F47FE"/>
    <w:rsid w:val="007F48D5"/>
    <w:rsid w:val="007F5194"/>
    <w:rsid w:val="007F5434"/>
    <w:rsid w:val="007F5615"/>
    <w:rsid w:val="007F5E6C"/>
    <w:rsid w:val="007F5FA8"/>
    <w:rsid w:val="007F64C5"/>
    <w:rsid w:val="007F6603"/>
    <w:rsid w:val="007F6A89"/>
    <w:rsid w:val="007F6B0B"/>
    <w:rsid w:val="007F6D10"/>
    <w:rsid w:val="007F6DD4"/>
    <w:rsid w:val="007F6E22"/>
    <w:rsid w:val="007F7029"/>
    <w:rsid w:val="007F7342"/>
    <w:rsid w:val="007F749C"/>
    <w:rsid w:val="007F76FF"/>
    <w:rsid w:val="007F7B1E"/>
    <w:rsid w:val="007F7E0E"/>
    <w:rsid w:val="007F7FA7"/>
    <w:rsid w:val="007F7FD2"/>
    <w:rsid w:val="00800039"/>
    <w:rsid w:val="008000C9"/>
    <w:rsid w:val="008000EF"/>
    <w:rsid w:val="00800835"/>
    <w:rsid w:val="008008B4"/>
    <w:rsid w:val="008008C6"/>
    <w:rsid w:val="00800920"/>
    <w:rsid w:val="00800B08"/>
    <w:rsid w:val="00800B0B"/>
    <w:rsid w:val="0080113C"/>
    <w:rsid w:val="0080130C"/>
    <w:rsid w:val="00801ACF"/>
    <w:rsid w:val="0080233B"/>
    <w:rsid w:val="0080290C"/>
    <w:rsid w:val="008029A5"/>
    <w:rsid w:val="00802B66"/>
    <w:rsid w:val="00802CEA"/>
    <w:rsid w:val="00803057"/>
    <w:rsid w:val="008033BD"/>
    <w:rsid w:val="008034DD"/>
    <w:rsid w:val="00804034"/>
    <w:rsid w:val="0080415C"/>
    <w:rsid w:val="0080453B"/>
    <w:rsid w:val="00804952"/>
    <w:rsid w:val="008058FB"/>
    <w:rsid w:val="00805EC6"/>
    <w:rsid w:val="00806467"/>
    <w:rsid w:val="00806A76"/>
    <w:rsid w:val="00806B1C"/>
    <w:rsid w:val="00806B1D"/>
    <w:rsid w:val="00806F4F"/>
    <w:rsid w:val="00806FE1"/>
    <w:rsid w:val="00807090"/>
    <w:rsid w:val="008074CC"/>
    <w:rsid w:val="008076A9"/>
    <w:rsid w:val="00810624"/>
    <w:rsid w:val="008108F1"/>
    <w:rsid w:val="008109CF"/>
    <w:rsid w:val="00810BB7"/>
    <w:rsid w:val="00811390"/>
    <w:rsid w:val="008114A7"/>
    <w:rsid w:val="0081179A"/>
    <w:rsid w:val="00811985"/>
    <w:rsid w:val="00811DA7"/>
    <w:rsid w:val="00811F8C"/>
    <w:rsid w:val="00812000"/>
    <w:rsid w:val="008123DB"/>
    <w:rsid w:val="008125B2"/>
    <w:rsid w:val="00812604"/>
    <w:rsid w:val="00812FBE"/>
    <w:rsid w:val="00813121"/>
    <w:rsid w:val="008137C8"/>
    <w:rsid w:val="00813AD5"/>
    <w:rsid w:val="00814579"/>
    <w:rsid w:val="008147A0"/>
    <w:rsid w:val="00814994"/>
    <w:rsid w:val="00814997"/>
    <w:rsid w:val="00814BFE"/>
    <w:rsid w:val="00814FA0"/>
    <w:rsid w:val="008158A0"/>
    <w:rsid w:val="008159FA"/>
    <w:rsid w:val="00815CA5"/>
    <w:rsid w:val="00815E6D"/>
    <w:rsid w:val="00815EB5"/>
    <w:rsid w:val="008161FD"/>
    <w:rsid w:val="00816262"/>
    <w:rsid w:val="00816374"/>
    <w:rsid w:val="00816633"/>
    <w:rsid w:val="00816A65"/>
    <w:rsid w:val="00816E7D"/>
    <w:rsid w:val="00817DC5"/>
    <w:rsid w:val="008205A3"/>
    <w:rsid w:val="008205EA"/>
    <w:rsid w:val="00820859"/>
    <w:rsid w:val="00820958"/>
    <w:rsid w:val="00820CC5"/>
    <w:rsid w:val="00820EBE"/>
    <w:rsid w:val="00821680"/>
    <w:rsid w:val="008216E7"/>
    <w:rsid w:val="008217D6"/>
    <w:rsid w:val="00821BE8"/>
    <w:rsid w:val="00821C2D"/>
    <w:rsid w:val="00821D78"/>
    <w:rsid w:val="00822324"/>
    <w:rsid w:val="00822416"/>
    <w:rsid w:val="008224D0"/>
    <w:rsid w:val="008226D0"/>
    <w:rsid w:val="008228CB"/>
    <w:rsid w:val="00822ABF"/>
    <w:rsid w:val="00822D6D"/>
    <w:rsid w:val="0082313B"/>
    <w:rsid w:val="00823214"/>
    <w:rsid w:val="008232E9"/>
    <w:rsid w:val="00823345"/>
    <w:rsid w:val="008233DD"/>
    <w:rsid w:val="008234D2"/>
    <w:rsid w:val="00823603"/>
    <w:rsid w:val="00823C0C"/>
    <w:rsid w:val="00823C7D"/>
    <w:rsid w:val="00823DE8"/>
    <w:rsid w:val="00823E98"/>
    <w:rsid w:val="00823F87"/>
    <w:rsid w:val="00823FDC"/>
    <w:rsid w:val="00824322"/>
    <w:rsid w:val="00824612"/>
    <w:rsid w:val="0082472B"/>
    <w:rsid w:val="008247E7"/>
    <w:rsid w:val="00824836"/>
    <w:rsid w:val="00824F3F"/>
    <w:rsid w:val="00825113"/>
    <w:rsid w:val="00825171"/>
    <w:rsid w:val="00825C32"/>
    <w:rsid w:val="00825C98"/>
    <w:rsid w:val="00826121"/>
    <w:rsid w:val="0082639B"/>
    <w:rsid w:val="0082652D"/>
    <w:rsid w:val="00826611"/>
    <w:rsid w:val="0082670F"/>
    <w:rsid w:val="008267AE"/>
    <w:rsid w:val="00826B45"/>
    <w:rsid w:val="00826DA4"/>
    <w:rsid w:val="00826E1F"/>
    <w:rsid w:val="0082728A"/>
    <w:rsid w:val="00827711"/>
    <w:rsid w:val="00827754"/>
    <w:rsid w:val="0082779B"/>
    <w:rsid w:val="008277BB"/>
    <w:rsid w:val="00827F7D"/>
    <w:rsid w:val="0083007F"/>
    <w:rsid w:val="00830B67"/>
    <w:rsid w:val="00830C1E"/>
    <w:rsid w:val="00830E74"/>
    <w:rsid w:val="008315EE"/>
    <w:rsid w:val="008316DF"/>
    <w:rsid w:val="008319D4"/>
    <w:rsid w:val="00831A5C"/>
    <w:rsid w:val="008321A8"/>
    <w:rsid w:val="00832259"/>
    <w:rsid w:val="008322A6"/>
    <w:rsid w:val="0083291F"/>
    <w:rsid w:val="00832942"/>
    <w:rsid w:val="00832BD8"/>
    <w:rsid w:val="00832BFD"/>
    <w:rsid w:val="008333BD"/>
    <w:rsid w:val="00833407"/>
    <w:rsid w:val="0083383C"/>
    <w:rsid w:val="00833B6C"/>
    <w:rsid w:val="00833F28"/>
    <w:rsid w:val="00833F82"/>
    <w:rsid w:val="008340AF"/>
    <w:rsid w:val="0083425F"/>
    <w:rsid w:val="0083443F"/>
    <w:rsid w:val="00834B93"/>
    <w:rsid w:val="00835082"/>
    <w:rsid w:val="00835B68"/>
    <w:rsid w:val="00835C33"/>
    <w:rsid w:val="00835D91"/>
    <w:rsid w:val="0083637F"/>
    <w:rsid w:val="00836416"/>
    <w:rsid w:val="008364CC"/>
    <w:rsid w:val="008364F9"/>
    <w:rsid w:val="00836F4B"/>
    <w:rsid w:val="0083755C"/>
    <w:rsid w:val="00837565"/>
    <w:rsid w:val="00837672"/>
    <w:rsid w:val="00837719"/>
    <w:rsid w:val="0083776E"/>
    <w:rsid w:val="00837943"/>
    <w:rsid w:val="00837E87"/>
    <w:rsid w:val="00837F71"/>
    <w:rsid w:val="008403EE"/>
    <w:rsid w:val="00840427"/>
    <w:rsid w:val="0084052A"/>
    <w:rsid w:val="008406FA"/>
    <w:rsid w:val="00840C76"/>
    <w:rsid w:val="00840D8B"/>
    <w:rsid w:val="00840F10"/>
    <w:rsid w:val="00841697"/>
    <w:rsid w:val="00841DA7"/>
    <w:rsid w:val="0084216E"/>
    <w:rsid w:val="00842381"/>
    <w:rsid w:val="00842392"/>
    <w:rsid w:val="008424C1"/>
    <w:rsid w:val="008425AD"/>
    <w:rsid w:val="00842AA3"/>
    <w:rsid w:val="00842B17"/>
    <w:rsid w:val="008431BA"/>
    <w:rsid w:val="00843335"/>
    <w:rsid w:val="00843429"/>
    <w:rsid w:val="008438E9"/>
    <w:rsid w:val="00843C7F"/>
    <w:rsid w:val="00843CC4"/>
    <w:rsid w:val="00844064"/>
    <w:rsid w:val="0084413D"/>
    <w:rsid w:val="00844736"/>
    <w:rsid w:val="0084473D"/>
    <w:rsid w:val="00844A26"/>
    <w:rsid w:val="00844BCB"/>
    <w:rsid w:val="00844E89"/>
    <w:rsid w:val="00845180"/>
    <w:rsid w:val="008457C4"/>
    <w:rsid w:val="00845B55"/>
    <w:rsid w:val="00845B6B"/>
    <w:rsid w:val="00845CF3"/>
    <w:rsid w:val="00845F17"/>
    <w:rsid w:val="00845F4F"/>
    <w:rsid w:val="008461D6"/>
    <w:rsid w:val="008463D7"/>
    <w:rsid w:val="008463DD"/>
    <w:rsid w:val="008466EF"/>
    <w:rsid w:val="008467C3"/>
    <w:rsid w:val="0084701E"/>
    <w:rsid w:val="0084718E"/>
    <w:rsid w:val="008471D0"/>
    <w:rsid w:val="008472CE"/>
    <w:rsid w:val="00847589"/>
    <w:rsid w:val="0084778D"/>
    <w:rsid w:val="0084791B"/>
    <w:rsid w:val="00847D1C"/>
    <w:rsid w:val="00847DDD"/>
    <w:rsid w:val="00850808"/>
    <w:rsid w:val="00850992"/>
    <w:rsid w:val="00850DAA"/>
    <w:rsid w:val="00851081"/>
    <w:rsid w:val="00851291"/>
    <w:rsid w:val="008513DB"/>
    <w:rsid w:val="00851487"/>
    <w:rsid w:val="008514D0"/>
    <w:rsid w:val="00851F4F"/>
    <w:rsid w:val="00852029"/>
    <w:rsid w:val="008524A0"/>
    <w:rsid w:val="008539A2"/>
    <w:rsid w:val="00853C2F"/>
    <w:rsid w:val="00853EB1"/>
    <w:rsid w:val="00854059"/>
    <w:rsid w:val="0085409E"/>
    <w:rsid w:val="008541CE"/>
    <w:rsid w:val="008542E9"/>
    <w:rsid w:val="00854345"/>
    <w:rsid w:val="00854A26"/>
    <w:rsid w:val="0085552C"/>
    <w:rsid w:val="00855581"/>
    <w:rsid w:val="0085570B"/>
    <w:rsid w:val="00855885"/>
    <w:rsid w:val="008558CB"/>
    <w:rsid w:val="00855AE1"/>
    <w:rsid w:val="008562A9"/>
    <w:rsid w:val="00856714"/>
    <w:rsid w:val="0085691E"/>
    <w:rsid w:val="00856DFE"/>
    <w:rsid w:val="008572A7"/>
    <w:rsid w:val="00857A4B"/>
    <w:rsid w:val="00857BD7"/>
    <w:rsid w:val="00857BF1"/>
    <w:rsid w:val="00857C41"/>
    <w:rsid w:val="00857C61"/>
    <w:rsid w:val="00857E3A"/>
    <w:rsid w:val="00857FE3"/>
    <w:rsid w:val="00860490"/>
    <w:rsid w:val="008604A7"/>
    <w:rsid w:val="00860759"/>
    <w:rsid w:val="00860DF3"/>
    <w:rsid w:val="008610C4"/>
    <w:rsid w:val="008615A5"/>
    <w:rsid w:val="00861AAD"/>
    <w:rsid w:val="00861B0E"/>
    <w:rsid w:val="00861F38"/>
    <w:rsid w:val="00862198"/>
    <w:rsid w:val="00862369"/>
    <w:rsid w:val="008623E9"/>
    <w:rsid w:val="0086261D"/>
    <w:rsid w:val="008626ED"/>
    <w:rsid w:val="0086278E"/>
    <w:rsid w:val="00862C52"/>
    <w:rsid w:val="00862D06"/>
    <w:rsid w:val="0086301B"/>
    <w:rsid w:val="00863CA4"/>
    <w:rsid w:val="00863D8B"/>
    <w:rsid w:val="008640E5"/>
    <w:rsid w:val="00864135"/>
    <w:rsid w:val="00864A69"/>
    <w:rsid w:val="00864A9E"/>
    <w:rsid w:val="00864DB6"/>
    <w:rsid w:val="00865046"/>
    <w:rsid w:val="0086536D"/>
    <w:rsid w:val="00865505"/>
    <w:rsid w:val="0086572F"/>
    <w:rsid w:val="008658B5"/>
    <w:rsid w:val="008659D3"/>
    <w:rsid w:val="0086604A"/>
    <w:rsid w:val="0086647D"/>
    <w:rsid w:val="0086677E"/>
    <w:rsid w:val="00866AB2"/>
    <w:rsid w:val="00866C9D"/>
    <w:rsid w:val="0086752A"/>
    <w:rsid w:val="008675CB"/>
    <w:rsid w:val="00867685"/>
    <w:rsid w:val="00867873"/>
    <w:rsid w:val="00867BB4"/>
    <w:rsid w:val="008704B3"/>
    <w:rsid w:val="008705F0"/>
    <w:rsid w:val="00870754"/>
    <w:rsid w:val="00870EF7"/>
    <w:rsid w:val="00870EFD"/>
    <w:rsid w:val="00870F14"/>
    <w:rsid w:val="008710C8"/>
    <w:rsid w:val="00871354"/>
    <w:rsid w:val="0087153B"/>
    <w:rsid w:val="008716B6"/>
    <w:rsid w:val="008716FE"/>
    <w:rsid w:val="00871A34"/>
    <w:rsid w:val="00871B78"/>
    <w:rsid w:val="0087212D"/>
    <w:rsid w:val="008721F4"/>
    <w:rsid w:val="008723E6"/>
    <w:rsid w:val="0087244E"/>
    <w:rsid w:val="0087258B"/>
    <w:rsid w:val="00872A04"/>
    <w:rsid w:val="00872C75"/>
    <w:rsid w:val="00872D09"/>
    <w:rsid w:val="00872E64"/>
    <w:rsid w:val="00873048"/>
    <w:rsid w:val="008737AD"/>
    <w:rsid w:val="008737BC"/>
    <w:rsid w:val="008739F0"/>
    <w:rsid w:val="00873B56"/>
    <w:rsid w:val="00873F42"/>
    <w:rsid w:val="008741B4"/>
    <w:rsid w:val="00874209"/>
    <w:rsid w:val="008743DC"/>
    <w:rsid w:val="00874539"/>
    <w:rsid w:val="00874556"/>
    <w:rsid w:val="0087466E"/>
    <w:rsid w:val="0087482A"/>
    <w:rsid w:val="00874FC3"/>
    <w:rsid w:val="008752C4"/>
    <w:rsid w:val="008752FA"/>
    <w:rsid w:val="00875448"/>
    <w:rsid w:val="00875BD7"/>
    <w:rsid w:val="00876338"/>
    <w:rsid w:val="00876448"/>
    <w:rsid w:val="00876507"/>
    <w:rsid w:val="008766E7"/>
    <w:rsid w:val="00876807"/>
    <w:rsid w:val="00877673"/>
    <w:rsid w:val="008777E8"/>
    <w:rsid w:val="00877D29"/>
    <w:rsid w:val="0088006B"/>
    <w:rsid w:val="00880203"/>
    <w:rsid w:val="0088060C"/>
    <w:rsid w:val="0088075C"/>
    <w:rsid w:val="0088089E"/>
    <w:rsid w:val="00880B57"/>
    <w:rsid w:val="00880D51"/>
    <w:rsid w:val="00880DF8"/>
    <w:rsid w:val="00880EAC"/>
    <w:rsid w:val="008812BE"/>
    <w:rsid w:val="00881841"/>
    <w:rsid w:val="00881AFB"/>
    <w:rsid w:val="00881DD5"/>
    <w:rsid w:val="00882284"/>
    <w:rsid w:val="008824A4"/>
    <w:rsid w:val="0088288B"/>
    <w:rsid w:val="00882AA4"/>
    <w:rsid w:val="00882E39"/>
    <w:rsid w:val="00882E91"/>
    <w:rsid w:val="00883252"/>
    <w:rsid w:val="0088398C"/>
    <w:rsid w:val="00883D0D"/>
    <w:rsid w:val="00883EA9"/>
    <w:rsid w:val="0088418F"/>
    <w:rsid w:val="00884323"/>
    <w:rsid w:val="00884667"/>
    <w:rsid w:val="00884716"/>
    <w:rsid w:val="0088480A"/>
    <w:rsid w:val="0088481B"/>
    <w:rsid w:val="0088483B"/>
    <w:rsid w:val="00884A3C"/>
    <w:rsid w:val="008850B7"/>
    <w:rsid w:val="00885258"/>
    <w:rsid w:val="0088550C"/>
    <w:rsid w:val="00885906"/>
    <w:rsid w:val="00885A3C"/>
    <w:rsid w:val="00885B3C"/>
    <w:rsid w:val="00886147"/>
    <w:rsid w:val="008861F8"/>
    <w:rsid w:val="00886277"/>
    <w:rsid w:val="00886BEB"/>
    <w:rsid w:val="00886CDC"/>
    <w:rsid w:val="00886E1E"/>
    <w:rsid w:val="008873C1"/>
    <w:rsid w:val="00887443"/>
    <w:rsid w:val="00887866"/>
    <w:rsid w:val="00887D57"/>
    <w:rsid w:val="0089080C"/>
    <w:rsid w:val="00890D22"/>
    <w:rsid w:val="0089116B"/>
    <w:rsid w:val="00891634"/>
    <w:rsid w:val="0089183B"/>
    <w:rsid w:val="008925A1"/>
    <w:rsid w:val="00893095"/>
    <w:rsid w:val="00893608"/>
    <w:rsid w:val="008937E9"/>
    <w:rsid w:val="00893D52"/>
    <w:rsid w:val="00893E24"/>
    <w:rsid w:val="00894907"/>
    <w:rsid w:val="00894F74"/>
    <w:rsid w:val="008951A9"/>
    <w:rsid w:val="0089548D"/>
    <w:rsid w:val="00895594"/>
    <w:rsid w:val="008958EA"/>
    <w:rsid w:val="00895B62"/>
    <w:rsid w:val="008961CD"/>
    <w:rsid w:val="0089676A"/>
    <w:rsid w:val="008967BD"/>
    <w:rsid w:val="00896C22"/>
    <w:rsid w:val="00896D1A"/>
    <w:rsid w:val="00896D1C"/>
    <w:rsid w:val="00897110"/>
    <w:rsid w:val="0089724B"/>
    <w:rsid w:val="0089727F"/>
    <w:rsid w:val="008972C0"/>
    <w:rsid w:val="008972E6"/>
    <w:rsid w:val="0089747B"/>
    <w:rsid w:val="00897494"/>
    <w:rsid w:val="00897B48"/>
    <w:rsid w:val="00897BAE"/>
    <w:rsid w:val="00897D03"/>
    <w:rsid w:val="00897D39"/>
    <w:rsid w:val="008A0150"/>
    <w:rsid w:val="008A075A"/>
    <w:rsid w:val="008A097B"/>
    <w:rsid w:val="008A18E5"/>
    <w:rsid w:val="008A1C25"/>
    <w:rsid w:val="008A26EE"/>
    <w:rsid w:val="008A28E4"/>
    <w:rsid w:val="008A2AC5"/>
    <w:rsid w:val="008A2D55"/>
    <w:rsid w:val="008A2DCD"/>
    <w:rsid w:val="008A35F4"/>
    <w:rsid w:val="008A3842"/>
    <w:rsid w:val="008A38CD"/>
    <w:rsid w:val="008A38F1"/>
    <w:rsid w:val="008A3A23"/>
    <w:rsid w:val="008A4077"/>
    <w:rsid w:val="008A4132"/>
    <w:rsid w:val="008A4740"/>
    <w:rsid w:val="008A4A30"/>
    <w:rsid w:val="008A50FC"/>
    <w:rsid w:val="008A53DC"/>
    <w:rsid w:val="008A5593"/>
    <w:rsid w:val="008A56E0"/>
    <w:rsid w:val="008A5DE8"/>
    <w:rsid w:val="008A5E5C"/>
    <w:rsid w:val="008A6327"/>
    <w:rsid w:val="008A6B96"/>
    <w:rsid w:val="008A7084"/>
    <w:rsid w:val="008A77F8"/>
    <w:rsid w:val="008A7988"/>
    <w:rsid w:val="008A7B66"/>
    <w:rsid w:val="008A7C56"/>
    <w:rsid w:val="008A7C79"/>
    <w:rsid w:val="008B040A"/>
    <w:rsid w:val="008B0595"/>
    <w:rsid w:val="008B07EE"/>
    <w:rsid w:val="008B08C4"/>
    <w:rsid w:val="008B11E9"/>
    <w:rsid w:val="008B1446"/>
    <w:rsid w:val="008B19A3"/>
    <w:rsid w:val="008B1F2C"/>
    <w:rsid w:val="008B214F"/>
    <w:rsid w:val="008B27EA"/>
    <w:rsid w:val="008B2885"/>
    <w:rsid w:val="008B2B66"/>
    <w:rsid w:val="008B2B7F"/>
    <w:rsid w:val="008B2C6A"/>
    <w:rsid w:val="008B2DF2"/>
    <w:rsid w:val="008B3262"/>
    <w:rsid w:val="008B371B"/>
    <w:rsid w:val="008B39E3"/>
    <w:rsid w:val="008B3AE2"/>
    <w:rsid w:val="008B3DD7"/>
    <w:rsid w:val="008B3DE3"/>
    <w:rsid w:val="008B4174"/>
    <w:rsid w:val="008B4256"/>
    <w:rsid w:val="008B42A9"/>
    <w:rsid w:val="008B44F3"/>
    <w:rsid w:val="008B47E3"/>
    <w:rsid w:val="008B49C2"/>
    <w:rsid w:val="008B4A60"/>
    <w:rsid w:val="008B4CDE"/>
    <w:rsid w:val="008B4F92"/>
    <w:rsid w:val="008B524D"/>
    <w:rsid w:val="008B525A"/>
    <w:rsid w:val="008B54EE"/>
    <w:rsid w:val="008B574E"/>
    <w:rsid w:val="008B5A3B"/>
    <w:rsid w:val="008B5C80"/>
    <w:rsid w:val="008B5E02"/>
    <w:rsid w:val="008B5ECB"/>
    <w:rsid w:val="008B65AC"/>
    <w:rsid w:val="008B65C1"/>
    <w:rsid w:val="008B6765"/>
    <w:rsid w:val="008B6B1E"/>
    <w:rsid w:val="008B6ECA"/>
    <w:rsid w:val="008B6F93"/>
    <w:rsid w:val="008B7054"/>
    <w:rsid w:val="008B70FD"/>
    <w:rsid w:val="008B718A"/>
    <w:rsid w:val="008B728A"/>
    <w:rsid w:val="008B7447"/>
    <w:rsid w:val="008B747B"/>
    <w:rsid w:val="008B7899"/>
    <w:rsid w:val="008B7F5A"/>
    <w:rsid w:val="008C0E8B"/>
    <w:rsid w:val="008C0F85"/>
    <w:rsid w:val="008C1410"/>
    <w:rsid w:val="008C16B3"/>
    <w:rsid w:val="008C1802"/>
    <w:rsid w:val="008C1885"/>
    <w:rsid w:val="008C1B01"/>
    <w:rsid w:val="008C2086"/>
    <w:rsid w:val="008C21A5"/>
    <w:rsid w:val="008C277C"/>
    <w:rsid w:val="008C2A88"/>
    <w:rsid w:val="008C2B38"/>
    <w:rsid w:val="008C3183"/>
    <w:rsid w:val="008C33C7"/>
    <w:rsid w:val="008C344F"/>
    <w:rsid w:val="008C34DF"/>
    <w:rsid w:val="008C38CB"/>
    <w:rsid w:val="008C4171"/>
    <w:rsid w:val="008C41D4"/>
    <w:rsid w:val="008C4598"/>
    <w:rsid w:val="008C464E"/>
    <w:rsid w:val="008C4D2C"/>
    <w:rsid w:val="008C4FC2"/>
    <w:rsid w:val="008C4FE4"/>
    <w:rsid w:val="008C4FFB"/>
    <w:rsid w:val="008C5131"/>
    <w:rsid w:val="008C5445"/>
    <w:rsid w:val="008C5507"/>
    <w:rsid w:val="008C553B"/>
    <w:rsid w:val="008C5586"/>
    <w:rsid w:val="008C624F"/>
    <w:rsid w:val="008C65AC"/>
    <w:rsid w:val="008C6A0C"/>
    <w:rsid w:val="008C6C7A"/>
    <w:rsid w:val="008C6CE0"/>
    <w:rsid w:val="008C7076"/>
    <w:rsid w:val="008C709E"/>
    <w:rsid w:val="008C709F"/>
    <w:rsid w:val="008C743B"/>
    <w:rsid w:val="008C7DA7"/>
    <w:rsid w:val="008D07DE"/>
    <w:rsid w:val="008D08AB"/>
    <w:rsid w:val="008D0E1C"/>
    <w:rsid w:val="008D11C8"/>
    <w:rsid w:val="008D1279"/>
    <w:rsid w:val="008D177D"/>
    <w:rsid w:val="008D17AC"/>
    <w:rsid w:val="008D1E03"/>
    <w:rsid w:val="008D215C"/>
    <w:rsid w:val="008D2AC6"/>
    <w:rsid w:val="008D2C38"/>
    <w:rsid w:val="008D2E89"/>
    <w:rsid w:val="008D3065"/>
    <w:rsid w:val="008D34D7"/>
    <w:rsid w:val="008D35A2"/>
    <w:rsid w:val="008D36D5"/>
    <w:rsid w:val="008D3AE3"/>
    <w:rsid w:val="008D3DE1"/>
    <w:rsid w:val="008D4712"/>
    <w:rsid w:val="008D479A"/>
    <w:rsid w:val="008D499F"/>
    <w:rsid w:val="008D4DA1"/>
    <w:rsid w:val="008D4F6E"/>
    <w:rsid w:val="008D50A0"/>
    <w:rsid w:val="008D52B9"/>
    <w:rsid w:val="008D5528"/>
    <w:rsid w:val="008D5714"/>
    <w:rsid w:val="008D5EFE"/>
    <w:rsid w:val="008D61AC"/>
    <w:rsid w:val="008D62FB"/>
    <w:rsid w:val="008D68BB"/>
    <w:rsid w:val="008D694B"/>
    <w:rsid w:val="008D6E4A"/>
    <w:rsid w:val="008D6E83"/>
    <w:rsid w:val="008D6EB5"/>
    <w:rsid w:val="008D7057"/>
    <w:rsid w:val="008D7063"/>
    <w:rsid w:val="008D70BD"/>
    <w:rsid w:val="008D7273"/>
    <w:rsid w:val="008D74D9"/>
    <w:rsid w:val="008D76D3"/>
    <w:rsid w:val="008D7A07"/>
    <w:rsid w:val="008D7D46"/>
    <w:rsid w:val="008E0050"/>
    <w:rsid w:val="008E066E"/>
    <w:rsid w:val="008E09AB"/>
    <w:rsid w:val="008E0E2D"/>
    <w:rsid w:val="008E0EE5"/>
    <w:rsid w:val="008E10D0"/>
    <w:rsid w:val="008E14B8"/>
    <w:rsid w:val="008E159C"/>
    <w:rsid w:val="008E182D"/>
    <w:rsid w:val="008E18DE"/>
    <w:rsid w:val="008E1A44"/>
    <w:rsid w:val="008E1B31"/>
    <w:rsid w:val="008E1DB4"/>
    <w:rsid w:val="008E1DD8"/>
    <w:rsid w:val="008E3088"/>
    <w:rsid w:val="008E3254"/>
    <w:rsid w:val="008E3412"/>
    <w:rsid w:val="008E3448"/>
    <w:rsid w:val="008E366A"/>
    <w:rsid w:val="008E3772"/>
    <w:rsid w:val="008E3AAA"/>
    <w:rsid w:val="008E3EB8"/>
    <w:rsid w:val="008E3FE1"/>
    <w:rsid w:val="008E40F7"/>
    <w:rsid w:val="008E42C7"/>
    <w:rsid w:val="008E4428"/>
    <w:rsid w:val="008E45AF"/>
    <w:rsid w:val="008E461F"/>
    <w:rsid w:val="008E473D"/>
    <w:rsid w:val="008E4A03"/>
    <w:rsid w:val="008E4B19"/>
    <w:rsid w:val="008E4B4D"/>
    <w:rsid w:val="008E4ECE"/>
    <w:rsid w:val="008E4F54"/>
    <w:rsid w:val="008E50FC"/>
    <w:rsid w:val="008E55D2"/>
    <w:rsid w:val="008E56EA"/>
    <w:rsid w:val="008E5874"/>
    <w:rsid w:val="008E596F"/>
    <w:rsid w:val="008E5B23"/>
    <w:rsid w:val="008E6089"/>
    <w:rsid w:val="008E628A"/>
    <w:rsid w:val="008E6AC7"/>
    <w:rsid w:val="008E734C"/>
    <w:rsid w:val="008E7727"/>
    <w:rsid w:val="008E786D"/>
    <w:rsid w:val="008E79ED"/>
    <w:rsid w:val="008F016D"/>
    <w:rsid w:val="008F02DA"/>
    <w:rsid w:val="008F0364"/>
    <w:rsid w:val="008F071E"/>
    <w:rsid w:val="008F0944"/>
    <w:rsid w:val="008F0B9E"/>
    <w:rsid w:val="008F0C05"/>
    <w:rsid w:val="008F0FF3"/>
    <w:rsid w:val="008F1213"/>
    <w:rsid w:val="008F1C9F"/>
    <w:rsid w:val="008F1E54"/>
    <w:rsid w:val="008F2037"/>
    <w:rsid w:val="008F2488"/>
    <w:rsid w:val="008F2533"/>
    <w:rsid w:val="008F2994"/>
    <w:rsid w:val="008F2B60"/>
    <w:rsid w:val="008F2E58"/>
    <w:rsid w:val="008F34ED"/>
    <w:rsid w:val="008F44BA"/>
    <w:rsid w:val="008F4784"/>
    <w:rsid w:val="008F485F"/>
    <w:rsid w:val="008F4B57"/>
    <w:rsid w:val="008F5412"/>
    <w:rsid w:val="008F54C1"/>
    <w:rsid w:val="008F5701"/>
    <w:rsid w:val="008F5A8A"/>
    <w:rsid w:val="008F5B11"/>
    <w:rsid w:val="008F5C55"/>
    <w:rsid w:val="008F5CEF"/>
    <w:rsid w:val="008F5E38"/>
    <w:rsid w:val="008F60BB"/>
    <w:rsid w:val="008F6515"/>
    <w:rsid w:val="008F656D"/>
    <w:rsid w:val="008F693C"/>
    <w:rsid w:val="008F6C40"/>
    <w:rsid w:val="008F6FD8"/>
    <w:rsid w:val="008F6FFF"/>
    <w:rsid w:val="008F76BF"/>
    <w:rsid w:val="008F77F7"/>
    <w:rsid w:val="008F7828"/>
    <w:rsid w:val="008F7EC3"/>
    <w:rsid w:val="008F7EC8"/>
    <w:rsid w:val="009001B4"/>
    <w:rsid w:val="00900245"/>
    <w:rsid w:val="0090027F"/>
    <w:rsid w:val="009005D3"/>
    <w:rsid w:val="00900609"/>
    <w:rsid w:val="009007A8"/>
    <w:rsid w:val="009009B6"/>
    <w:rsid w:val="00900B33"/>
    <w:rsid w:val="00900D6C"/>
    <w:rsid w:val="00900E17"/>
    <w:rsid w:val="00900FC1"/>
    <w:rsid w:val="009014F9"/>
    <w:rsid w:val="00901636"/>
    <w:rsid w:val="009017C4"/>
    <w:rsid w:val="00901854"/>
    <w:rsid w:val="00901885"/>
    <w:rsid w:val="00901CC9"/>
    <w:rsid w:val="00902221"/>
    <w:rsid w:val="0090224F"/>
    <w:rsid w:val="00902452"/>
    <w:rsid w:val="00902677"/>
    <w:rsid w:val="009027AD"/>
    <w:rsid w:val="00902930"/>
    <w:rsid w:val="00902BF4"/>
    <w:rsid w:val="00902D3E"/>
    <w:rsid w:val="00902D9A"/>
    <w:rsid w:val="00903135"/>
    <w:rsid w:val="00903231"/>
    <w:rsid w:val="00903779"/>
    <w:rsid w:val="009037C9"/>
    <w:rsid w:val="009039C1"/>
    <w:rsid w:val="009039F6"/>
    <w:rsid w:val="009043EE"/>
    <w:rsid w:val="0090464A"/>
    <w:rsid w:val="009048F6"/>
    <w:rsid w:val="00904D22"/>
    <w:rsid w:val="00905604"/>
    <w:rsid w:val="00905D3A"/>
    <w:rsid w:val="00905E16"/>
    <w:rsid w:val="00906595"/>
    <w:rsid w:val="009065E4"/>
    <w:rsid w:val="0090688A"/>
    <w:rsid w:val="009068DE"/>
    <w:rsid w:val="00906C59"/>
    <w:rsid w:val="00907E82"/>
    <w:rsid w:val="00907ED5"/>
    <w:rsid w:val="00910426"/>
    <w:rsid w:val="0091045C"/>
    <w:rsid w:val="009104A0"/>
    <w:rsid w:val="0091071D"/>
    <w:rsid w:val="0091072D"/>
    <w:rsid w:val="0091091C"/>
    <w:rsid w:val="00910B43"/>
    <w:rsid w:val="00910C8C"/>
    <w:rsid w:val="00910EF8"/>
    <w:rsid w:val="00910F70"/>
    <w:rsid w:val="00911126"/>
    <w:rsid w:val="00911302"/>
    <w:rsid w:val="00911450"/>
    <w:rsid w:val="0091171E"/>
    <w:rsid w:val="00911AFA"/>
    <w:rsid w:val="009122DB"/>
    <w:rsid w:val="00912585"/>
    <w:rsid w:val="009127D3"/>
    <w:rsid w:val="0091345E"/>
    <w:rsid w:val="0091389E"/>
    <w:rsid w:val="009138AB"/>
    <w:rsid w:val="00913997"/>
    <w:rsid w:val="00913B95"/>
    <w:rsid w:val="00913D08"/>
    <w:rsid w:val="0091404C"/>
    <w:rsid w:val="00914478"/>
    <w:rsid w:val="00914657"/>
    <w:rsid w:val="00914660"/>
    <w:rsid w:val="0091484D"/>
    <w:rsid w:val="00914BCE"/>
    <w:rsid w:val="00914C06"/>
    <w:rsid w:val="00914EA0"/>
    <w:rsid w:val="00914F45"/>
    <w:rsid w:val="009155EA"/>
    <w:rsid w:val="009160BE"/>
    <w:rsid w:val="009161E4"/>
    <w:rsid w:val="0091630C"/>
    <w:rsid w:val="009167FE"/>
    <w:rsid w:val="009168D2"/>
    <w:rsid w:val="00916C5A"/>
    <w:rsid w:val="00916D53"/>
    <w:rsid w:val="00916FA8"/>
    <w:rsid w:val="009170EB"/>
    <w:rsid w:val="00917122"/>
    <w:rsid w:val="009172BB"/>
    <w:rsid w:val="009176C4"/>
    <w:rsid w:val="009177F1"/>
    <w:rsid w:val="0091789B"/>
    <w:rsid w:val="009178A6"/>
    <w:rsid w:val="00917BA4"/>
    <w:rsid w:val="00917C1D"/>
    <w:rsid w:val="00917CEF"/>
    <w:rsid w:val="00917F71"/>
    <w:rsid w:val="009200F7"/>
    <w:rsid w:val="00920634"/>
    <w:rsid w:val="00920F75"/>
    <w:rsid w:val="009210B9"/>
    <w:rsid w:val="009212E9"/>
    <w:rsid w:val="009214A0"/>
    <w:rsid w:val="00921687"/>
    <w:rsid w:val="00921C34"/>
    <w:rsid w:val="009225FB"/>
    <w:rsid w:val="009227AA"/>
    <w:rsid w:val="0092298B"/>
    <w:rsid w:val="00922E6D"/>
    <w:rsid w:val="009230A4"/>
    <w:rsid w:val="009230DA"/>
    <w:rsid w:val="00923620"/>
    <w:rsid w:val="00923F9D"/>
    <w:rsid w:val="0092412D"/>
    <w:rsid w:val="00924166"/>
    <w:rsid w:val="009242F9"/>
    <w:rsid w:val="00924443"/>
    <w:rsid w:val="00924CE9"/>
    <w:rsid w:val="00925133"/>
    <w:rsid w:val="009252B4"/>
    <w:rsid w:val="009252BE"/>
    <w:rsid w:val="0092544B"/>
    <w:rsid w:val="00925E0D"/>
    <w:rsid w:val="00925FD5"/>
    <w:rsid w:val="009260F8"/>
    <w:rsid w:val="0092626E"/>
    <w:rsid w:val="0092633F"/>
    <w:rsid w:val="00926646"/>
    <w:rsid w:val="009267EC"/>
    <w:rsid w:val="009269F2"/>
    <w:rsid w:val="00926B90"/>
    <w:rsid w:val="00926F5D"/>
    <w:rsid w:val="009273B6"/>
    <w:rsid w:val="009277CA"/>
    <w:rsid w:val="009278CD"/>
    <w:rsid w:val="00927921"/>
    <w:rsid w:val="00927AA9"/>
    <w:rsid w:val="00927CAC"/>
    <w:rsid w:val="00927FAC"/>
    <w:rsid w:val="00930254"/>
    <w:rsid w:val="00930A23"/>
    <w:rsid w:val="00930D8C"/>
    <w:rsid w:val="00931527"/>
    <w:rsid w:val="00931B26"/>
    <w:rsid w:val="00931E8A"/>
    <w:rsid w:val="00932079"/>
    <w:rsid w:val="00932709"/>
    <w:rsid w:val="00932840"/>
    <w:rsid w:val="00932F2F"/>
    <w:rsid w:val="00932F69"/>
    <w:rsid w:val="00933091"/>
    <w:rsid w:val="009333A0"/>
    <w:rsid w:val="0093361D"/>
    <w:rsid w:val="00933CE1"/>
    <w:rsid w:val="009342D2"/>
    <w:rsid w:val="00934597"/>
    <w:rsid w:val="00934670"/>
    <w:rsid w:val="00935054"/>
    <w:rsid w:val="00935077"/>
    <w:rsid w:val="0093522B"/>
    <w:rsid w:val="009353FE"/>
    <w:rsid w:val="00935B70"/>
    <w:rsid w:val="00935B8E"/>
    <w:rsid w:val="00936248"/>
    <w:rsid w:val="00936575"/>
    <w:rsid w:val="00936D28"/>
    <w:rsid w:val="00936D3B"/>
    <w:rsid w:val="0093702B"/>
    <w:rsid w:val="009370F3"/>
    <w:rsid w:val="00937342"/>
    <w:rsid w:val="009377D4"/>
    <w:rsid w:val="009378A6"/>
    <w:rsid w:val="00937AB2"/>
    <w:rsid w:val="00937AE6"/>
    <w:rsid w:val="00937BF1"/>
    <w:rsid w:val="0094029D"/>
    <w:rsid w:val="0094070E"/>
    <w:rsid w:val="0094075D"/>
    <w:rsid w:val="00940B6C"/>
    <w:rsid w:val="00941038"/>
    <w:rsid w:val="00941123"/>
    <w:rsid w:val="00941149"/>
    <w:rsid w:val="009413F0"/>
    <w:rsid w:val="00941405"/>
    <w:rsid w:val="00941524"/>
    <w:rsid w:val="009416E7"/>
    <w:rsid w:val="00941B99"/>
    <w:rsid w:val="00941CD8"/>
    <w:rsid w:val="00941E03"/>
    <w:rsid w:val="00942082"/>
    <w:rsid w:val="0094223B"/>
    <w:rsid w:val="009423A4"/>
    <w:rsid w:val="009426C2"/>
    <w:rsid w:val="00942B53"/>
    <w:rsid w:val="00942F7D"/>
    <w:rsid w:val="009434B3"/>
    <w:rsid w:val="00943502"/>
    <w:rsid w:val="00943587"/>
    <w:rsid w:val="00943602"/>
    <w:rsid w:val="00943A63"/>
    <w:rsid w:val="00943B92"/>
    <w:rsid w:val="00943C8D"/>
    <w:rsid w:val="00943CEC"/>
    <w:rsid w:val="00943DFE"/>
    <w:rsid w:val="00943E6A"/>
    <w:rsid w:val="00944032"/>
    <w:rsid w:val="00944B37"/>
    <w:rsid w:val="00944BB1"/>
    <w:rsid w:val="00945285"/>
    <w:rsid w:val="0094578B"/>
    <w:rsid w:val="009459AE"/>
    <w:rsid w:val="00945C73"/>
    <w:rsid w:val="00945D5F"/>
    <w:rsid w:val="00945D68"/>
    <w:rsid w:val="00945FC8"/>
    <w:rsid w:val="009463FE"/>
    <w:rsid w:val="00946A13"/>
    <w:rsid w:val="00946CC8"/>
    <w:rsid w:val="00946D27"/>
    <w:rsid w:val="00946DD1"/>
    <w:rsid w:val="00946EC2"/>
    <w:rsid w:val="00946F38"/>
    <w:rsid w:val="00947412"/>
    <w:rsid w:val="00947574"/>
    <w:rsid w:val="00947700"/>
    <w:rsid w:val="00947C8A"/>
    <w:rsid w:val="00947CA0"/>
    <w:rsid w:val="00947CFE"/>
    <w:rsid w:val="00947EE5"/>
    <w:rsid w:val="0095075C"/>
    <w:rsid w:val="009507E6"/>
    <w:rsid w:val="0095090C"/>
    <w:rsid w:val="00950C2B"/>
    <w:rsid w:val="00950C71"/>
    <w:rsid w:val="00951E27"/>
    <w:rsid w:val="00951F14"/>
    <w:rsid w:val="0095222C"/>
    <w:rsid w:val="0095230A"/>
    <w:rsid w:val="00952724"/>
    <w:rsid w:val="0095279A"/>
    <w:rsid w:val="00952F7A"/>
    <w:rsid w:val="00953469"/>
    <w:rsid w:val="009535AF"/>
    <w:rsid w:val="00953F84"/>
    <w:rsid w:val="009546AC"/>
    <w:rsid w:val="00954A23"/>
    <w:rsid w:val="00954B9B"/>
    <w:rsid w:val="00954BC8"/>
    <w:rsid w:val="00954FCF"/>
    <w:rsid w:val="00955891"/>
    <w:rsid w:val="00955C8D"/>
    <w:rsid w:val="00955EC5"/>
    <w:rsid w:val="00955EFC"/>
    <w:rsid w:val="00956373"/>
    <w:rsid w:val="009563AE"/>
    <w:rsid w:val="0095646E"/>
    <w:rsid w:val="0095652F"/>
    <w:rsid w:val="00956772"/>
    <w:rsid w:val="0095678D"/>
    <w:rsid w:val="00956B35"/>
    <w:rsid w:val="0095763B"/>
    <w:rsid w:val="009576E2"/>
    <w:rsid w:val="00957810"/>
    <w:rsid w:val="00957860"/>
    <w:rsid w:val="00957D04"/>
    <w:rsid w:val="00957F31"/>
    <w:rsid w:val="00957F95"/>
    <w:rsid w:val="00960042"/>
    <w:rsid w:val="00960052"/>
    <w:rsid w:val="0096019E"/>
    <w:rsid w:val="0096020D"/>
    <w:rsid w:val="00960596"/>
    <w:rsid w:val="00960793"/>
    <w:rsid w:val="00960865"/>
    <w:rsid w:val="00960D04"/>
    <w:rsid w:val="009618A2"/>
    <w:rsid w:val="009618E4"/>
    <w:rsid w:val="00961CB9"/>
    <w:rsid w:val="00962177"/>
    <w:rsid w:val="0096250D"/>
    <w:rsid w:val="0096261D"/>
    <w:rsid w:val="00962818"/>
    <w:rsid w:val="00962916"/>
    <w:rsid w:val="00962FB1"/>
    <w:rsid w:val="00963414"/>
    <w:rsid w:val="0096356A"/>
    <w:rsid w:val="009635B1"/>
    <w:rsid w:val="00963E4B"/>
    <w:rsid w:val="00963F82"/>
    <w:rsid w:val="009640C7"/>
    <w:rsid w:val="00964387"/>
    <w:rsid w:val="0096488B"/>
    <w:rsid w:val="00964BDC"/>
    <w:rsid w:val="00964CA5"/>
    <w:rsid w:val="00964E0C"/>
    <w:rsid w:val="0096526A"/>
    <w:rsid w:val="009655DC"/>
    <w:rsid w:val="00965806"/>
    <w:rsid w:val="009658E6"/>
    <w:rsid w:val="00965BEA"/>
    <w:rsid w:val="00965CE5"/>
    <w:rsid w:val="00965D0D"/>
    <w:rsid w:val="00965D73"/>
    <w:rsid w:val="0096604C"/>
    <w:rsid w:val="009660F5"/>
    <w:rsid w:val="009661C1"/>
    <w:rsid w:val="009666AD"/>
    <w:rsid w:val="00966900"/>
    <w:rsid w:val="0096712D"/>
    <w:rsid w:val="0096742E"/>
    <w:rsid w:val="009674FB"/>
    <w:rsid w:val="009675F0"/>
    <w:rsid w:val="00967B71"/>
    <w:rsid w:val="009700BD"/>
    <w:rsid w:val="00970216"/>
    <w:rsid w:val="009704BF"/>
    <w:rsid w:val="00970BBE"/>
    <w:rsid w:val="00970C00"/>
    <w:rsid w:val="009713E2"/>
    <w:rsid w:val="009714B8"/>
    <w:rsid w:val="00971804"/>
    <w:rsid w:val="0097229C"/>
    <w:rsid w:val="009728DC"/>
    <w:rsid w:val="00973263"/>
    <w:rsid w:val="0097331C"/>
    <w:rsid w:val="00973781"/>
    <w:rsid w:val="00973B6A"/>
    <w:rsid w:val="00973D79"/>
    <w:rsid w:val="00973F33"/>
    <w:rsid w:val="009740FA"/>
    <w:rsid w:val="009749C9"/>
    <w:rsid w:val="009749F4"/>
    <w:rsid w:val="00974C1E"/>
    <w:rsid w:val="00974DF8"/>
    <w:rsid w:val="00974E75"/>
    <w:rsid w:val="00975192"/>
    <w:rsid w:val="00975283"/>
    <w:rsid w:val="009752A3"/>
    <w:rsid w:val="009752B0"/>
    <w:rsid w:val="0097559E"/>
    <w:rsid w:val="009755C4"/>
    <w:rsid w:val="00975679"/>
    <w:rsid w:val="00975741"/>
    <w:rsid w:val="009760BE"/>
    <w:rsid w:val="009766B8"/>
    <w:rsid w:val="009769C9"/>
    <w:rsid w:val="0097730D"/>
    <w:rsid w:val="00977413"/>
    <w:rsid w:val="00977459"/>
    <w:rsid w:val="00977782"/>
    <w:rsid w:val="0098028E"/>
    <w:rsid w:val="00980506"/>
    <w:rsid w:val="009808EA"/>
    <w:rsid w:val="00981289"/>
    <w:rsid w:val="00981621"/>
    <w:rsid w:val="00981EEA"/>
    <w:rsid w:val="009822CB"/>
    <w:rsid w:val="00982598"/>
    <w:rsid w:val="00982794"/>
    <w:rsid w:val="00982BAF"/>
    <w:rsid w:val="00982BC8"/>
    <w:rsid w:val="00982D3E"/>
    <w:rsid w:val="00982E58"/>
    <w:rsid w:val="00982EF5"/>
    <w:rsid w:val="0098312E"/>
    <w:rsid w:val="00983817"/>
    <w:rsid w:val="00983DC6"/>
    <w:rsid w:val="009841C9"/>
    <w:rsid w:val="00984440"/>
    <w:rsid w:val="00984616"/>
    <w:rsid w:val="00984765"/>
    <w:rsid w:val="00984D83"/>
    <w:rsid w:val="00985A63"/>
    <w:rsid w:val="00985B85"/>
    <w:rsid w:val="00985BA2"/>
    <w:rsid w:val="00985CB7"/>
    <w:rsid w:val="00985D99"/>
    <w:rsid w:val="00985EB6"/>
    <w:rsid w:val="009868E5"/>
    <w:rsid w:val="00986D9C"/>
    <w:rsid w:val="00987107"/>
    <w:rsid w:val="009871DF"/>
    <w:rsid w:val="0098726C"/>
    <w:rsid w:val="00987362"/>
    <w:rsid w:val="0098757C"/>
    <w:rsid w:val="009878E1"/>
    <w:rsid w:val="00987A16"/>
    <w:rsid w:val="00987BE8"/>
    <w:rsid w:val="00987D42"/>
    <w:rsid w:val="009902D1"/>
    <w:rsid w:val="0099050E"/>
    <w:rsid w:val="00990550"/>
    <w:rsid w:val="00990859"/>
    <w:rsid w:val="00990A56"/>
    <w:rsid w:val="00990B33"/>
    <w:rsid w:val="00990B40"/>
    <w:rsid w:val="0099114A"/>
    <w:rsid w:val="009914FF"/>
    <w:rsid w:val="009915BA"/>
    <w:rsid w:val="00991B4C"/>
    <w:rsid w:val="00991B73"/>
    <w:rsid w:val="00991BE9"/>
    <w:rsid w:val="00991E02"/>
    <w:rsid w:val="00992176"/>
    <w:rsid w:val="009925B1"/>
    <w:rsid w:val="0099279C"/>
    <w:rsid w:val="00992984"/>
    <w:rsid w:val="00992C8D"/>
    <w:rsid w:val="00992F19"/>
    <w:rsid w:val="0099329A"/>
    <w:rsid w:val="009933BC"/>
    <w:rsid w:val="00993512"/>
    <w:rsid w:val="009945E2"/>
    <w:rsid w:val="00994C7F"/>
    <w:rsid w:val="00995899"/>
    <w:rsid w:val="00995B8D"/>
    <w:rsid w:val="00995FE2"/>
    <w:rsid w:val="00996A91"/>
    <w:rsid w:val="00997026"/>
    <w:rsid w:val="009973B9"/>
    <w:rsid w:val="009976FA"/>
    <w:rsid w:val="00997745"/>
    <w:rsid w:val="00997FDB"/>
    <w:rsid w:val="00997FF0"/>
    <w:rsid w:val="009A01C8"/>
    <w:rsid w:val="009A0737"/>
    <w:rsid w:val="009A08D2"/>
    <w:rsid w:val="009A0A8B"/>
    <w:rsid w:val="009A0DDA"/>
    <w:rsid w:val="009A1316"/>
    <w:rsid w:val="009A1695"/>
    <w:rsid w:val="009A18C2"/>
    <w:rsid w:val="009A1B68"/>
    <w:rsid w:val="009A1C17"/>
    <w:rsid w:val="009A1C5C"/>
    <w:rsid w:val="009A1EAC"/>
    <w:rsid w:val="009A1F75"/>
    <w:rsid w:val="009A1F7B"/>
    <w:rsid w:val="009A2052"/>
    <w:rsid w:val="009A2112"/>
    <w:rsid w:val="009A2251"/>
    <w:rsid w:val="009A23BE"/>
    <w:rsid w:val="009A27A7"/>
    <w:rsid w:val="009A3330"/>
    <w:rsid w:val="009A33F9"/>
    <w:rsid w:val="009A3763"/>
    <w:rsid w:val="009A3B6B"/>
    <w:rsid w:val="009A3C3C"/>
    <w:rsid w:val="009A3CA4"/>
    <w:rsid w:val="009A3CE4"/>
    <w:rsid w:val="009A439A"/>
    <w:rsid w:val="009A463F"/>
    <w:rsid w:val="009A46F2"/>
    <w:rsid w:val="009A4B60"/>
    <w:rsid w:val="009A53CE"/>
    <w:rsid w:val="009A55CA"/>
    <w:rsid w:val="009A5A7E"/>
    <w:rsid w:val="009A60FA"/>
    <w:rsid w:val="009A6237"/>
    <w:rsid w:val="009A6B67"/>
    <w:rsid w:val="009A75AF"/>
    <w:rsid w:val="009A775D"/>
    <w:rsid w:val="009A7768"/>
    <w:rsid w:val="009A7813"/>
    <w:rsid w:val="009A7CA1"/>
    <w:rsid w:val="009A7D99"/>
    <w:rsid w:val="009B05FF"/>
    <w:rsid w:val="009B087B"/>
    <w:rsid w:val="009B08BD"/>
    <w:rsid w:val="009B0DBC"/>
    <w:rsid w:val="009B0EB7"/>
    <w:rsid w:val="009B14F2"/>
    <w:rsid w:val="009B15EC"/>
    <w:rsid w:val="009B165F"/>
    <w:rsid w:val="009B2373"/>
    <w:rsid w:val="009B24A2"/>
    <w:rsid w:val="009B29E7"/>
    <w:rsid w:val="009B2B65"/>
    <w:rsid w:val="009B2EE5"/>
    <w:rsid w:val="009B2F29"/>
    <w:rsid w:val="009B3005"/>
    <w:rsid w:val="009B343E"/>
    <w:rsid w:val="009B371D"/>
    <w:rsid w:val="009B4232"/>
    <w:rsid w:val="009B4E93"/>
    <w:rsid w:val="009B4FDA"/>
    <w:rsid w:val="009B5461"/>
    <w:rsid w:val="009B5B3C"/>
    <w:rsid w:val="009B5E58"/>
    <w:rsid w:val="009B5E85"/>
    <w:rsid w:val="009B5ECF"/>
    <w:rsid w:val="009B62B3"/>
    <w:rsid w:val="009B62DF"/>
    <w:rsid w:val="009B67D3"/>
    <w:rsid w:val="009B6B42"/>
    <w:rsid w:val="009B6BA1"/>
    <w:rsid w:val="009B6D44"/>
    <w:rsid w:val="009B6F71"/>
    <w:rsid w:val="009B731A"/>
    <w:rsid w:val="009B7C7E"/>
    <w:rsid w:val="009C0028"/>
    <w:rsid w:val="009C014A"/>
    <w:rsid w:val="009C032A"/>
    <w:rsid w:val="009C0447"/>
    <w:rsid w:val="009C04D0"/>
    <w:rsid w:val="009C059B"/>
    <w:rsid w:val="009C0A14"/>
    <w:rsid w:val="009C0E02"/>
    <w:rsid w:val="009C1172"/>
    <w:rsid w:val="009C11B1"/>
    <w:rsid w:val="009C12CF"/>
    <w:rsid w:val="009C1820"/>
    <w:rsid w:val="009C183D"/>
    <w:rsid w:val="009C19B3"/>
    <w:rsid w:val="009C208B"/>
    <w:rsid w:val="009C2743"/>
    <w:rsid w:val="009C2DF3"/>
    <w:rsid w:val="009C3401"/>
    <w:rsid w:val="009C3418"/>
    <w:rsid w:val="009C3546"/>
    <w:rsid w:val="009C3608"/>
    <w:rsid w:val="009C36E3"/>
    <w:rsid w:val="009C3967"/>
    <w:rsid w:val="009C3CB8"/>
    <w:rsid w:val="009C3F05"/>
    <w:rsid w:val="009C41C4"/>
    <w:rsid w:val="009C4373"/>
    <w:rsid w:val="009C488D"/>
    <w:rsid w:val="009C4A23"/>
    <w:rsid w:val="009C4AFB"/>
    <w:rsid w:val="009C4CD5"/>
    <w:rsid w:val="009C4D34"/>
    <w:rsid w:val="009C510F"/>
    <w:rsid w:val="009C57C7"/>
    <w:rsid w:val="009C586F"/>
    <w:rsid w:val="009C58F7"/>
    <w:rsid w:val="009C5F63"/>
    <w:rsid w:val="009C614D"/>
    <w:rsid w:val="009C6215"/>
    <w:rsid w:val="009C6468"/>
    <w:rsid w:val="009C6728"/>
    <w:rsid w:val="009C673A"/>
    <w:rsid w:val="009C68C1"/>
    <w:rsid w:val="009C6B02"/>
    <w:rsid w:val="009C6B9D"/>
    <w:rsid w:val="009C6C3E"/>
    <w:rsid w:val="009C6FE1"/>
    <w:rsid w:val="009C70BA"/>
    <w:rsid w:val="009C71B9"/>
    <w:rsid w:val="009C721F"/>
    <w:rsid w:val="009C738D"/>
    <w:rsid w:val="009C7405"/>
    <w:rsid w:val="009C7A01"/>
    <w:rsid w:val="009C7E5B"/>
    <w:rsid w:val="009D02FF"/>
    <w:rsid w:val="009D0924"/>
    <w:rsid w:val="009D118B"/>
    <w:rsid w:val="009D12F0"/>
    <w:rsid w:val="009D1438"/>
    <w:rsid w:val="009D1518"/>
    <w:rsid w:val="009D17F6"/>
    <w:rsid w:val="009D19B0"/>
    <w:rsid w:val="009D1BE1"/>
    <w:rsid w:val="009D1DD0"/>
    <w:rsid w:val="009D2030"/>
    <w:rsid w:val="009D2281"/>
    <w:rsid w:val="009D23B0"/>
    <w:rsid w:val="009D2650"/>
    <w:rsid w:val="009D27DC"/>
    <w:rsid w:val="009D28F6"/>
    <w:rsid w:val="009D2DE6"/>
    <w:rsid w:val="009D2EA4"/>
    <w:rsid w:val="009D303B"/>
    <w:rsid w:val="009D316F"/>
    <w:rsid w:val="009D3225"/>
    <w:rsid w:val="009D390E"/>
    <w:rsid w:val="009D3B92"/>
    <w:rsid w:val="009D3D31"/>
    <w:rsid w:val="009D3DFE"/>
    <w:rsid w:val="009D4529"/>
    <w:rsid w:val="009D485D"/>
    <w:rsid w:val="009D4A58"/>
    <w:rsid w:val="009D4A70"/>
    <w:rsid w:val="009D4EE8"/>
    <w:rsid w:val="009D4F96"/>
    <w:rsid w:val="009D5245"/>
    <w:rsid w:val="009D52AD"/>
    <w:rsid w:val="009D52DA"/>
    <w:rsid w:val="009D54D0"/>
    <w:rsid w:val="009D567F"/>
    <w:rsid w:val="009D5745"/>
    <w:rsid w:val="009D5C32"/>
    <w:rsid w:val="009D5E67"/>
    <w:rsid w:val="009D61E6"/>
    <w:rsid w:val="009D655C"/>
    <w:rsid w:val="009D67F8"/>
    <w:rsid w:val="009D69FD"/>
    <w:rsid w:val="009D6B88"/>
    <w:rsid w:val="009D6C12"/>
    <w:rsid w:val="009D6C79"/>
    <w:rsid w:val="009D6CFB"/>
    <w:rsid w:val="009D6D8E"/>
    <w:rsid w:val="009D7713"/>
    <w:rsid w:val="009D77FE"/>
    <w:rsid w:val="009D790F"/>
    <w:rsid w:val="009D79AB"/>
    <w:rsid w:val="009D7C3A"/>
    <w:rsid w:val="009E0084"/>
    <w:rsid w:val="009E0085"/>
    <w:rsid w:val="009E05F3"/>
    <w:rsid w:val="009E0713"/>
    <w:rsid w:val="009E093B"/>
    <w:rsid w:val="009E0B60"/>
    <w:rsid w:val="009E1A3E"/>
    <w:rsid w:val="009E1EFB"/>
    <w:rsid w:val="009E2064"/>
    <w:rsid w:val="009E26A5"/>
    <w:rsid w:val="009E27A6"/>
    <w:rsid w:val="009E303E"/>
    <w:rsid w:val="009E30B5"/>
    <w:rsid w:val="009E34F0"/>
    <w:rsid w:val="009E3517"/>
    <w:rsid w:val="009E3884"/>
    <w:rsid w:val="009E3992"/>
    <w:rsid w:val="009E3A17"/>
    <w:rsid w:val="009E3B08"/>
    <w:rsid w:val="009E430F"/>
    <w:rsid w:val="009E4421"/>
    <w:rsid w:val="009E458D"/>
    <w:rsid w:val="009E4C3A"/>
    <w:rsid w:val="009E5720"/>
    <w:rsid w:val="009E57E9"/>
    <w:rsid w:val="009E5AA8"/>
    <w:rsid w:val="009E5D5B"/>
    <w:rsid w:val="009E644D"/>
    <w:rsid w:val="009E66FE"/>
    <w:rsid w:val="009E69FD"/>
    <w:rsid w:val="009E6EC0"/>
    <w:rsid w:val="009E7611"/>
    <w:rsid w:val="009E7640"/>
    <w:rsid w:val="009E7864"/>
    <w:rsid w:val="009E7F25"/>
    <w:rsid w:val="009E7FF4"/>
    <w:rsid w:val="009F00E4"/>
    <w:rsid w:val="009F047C"/>
    <w:rsid w:val="009F0C25"/>
    <w:rsid w:val="009F0FC5"/>
    <w:rsid w:val="009F138C"/>
    <w:rsid w:val="009F13B3"/>
    <w:rsid w:val="009F1540"/>
    <w:rsid w:val="009F1ADE"/>
    <w:rsid w:val="009F1B49"/>
    <w:rsid w:val="009F23EA"/>
    <w:rsid w:val="009F2460"/>
    <w:rsid w:val="009F26D2"/>
    <w:rsid w:val="009F2C26"/>
    <w:rsid w:val="009F2D51"/>
    <w:rsid w:val="009F3359"/>
    <w:rsid w:val="009F39B3"/>
    <w:rsid w:val="009F3A28"/>
    <w:rsid w:val="009F3B11"/>
    <w:rsid w:val="009F3E8D"/>
    <w:rsid w:val="009F4825"/>
    <w:rsid w:val="009F51A9"/>
    <w:rsid w:val="009F56CB"/>
    <w:rsid w:val="009F591C"/>
    <w:rsid w:val="009F5A06"/>
    <w:rsid w:val="009F5A96"/>
    <w:rsid w:val="009F5A9E"/>
    <w:rsid w:val="009F5B2B"/>
    <w:rsid w:val="009F5DAD"/>
    <w:rsid w:val="009F5FA8"/>
    <w:rsid w:val="009F625E"/>
    <w:rsid w:val="009F630F"/>
    <w:rsid w:val="009F6942"/>
    <w:rsid w:val="009F6C6C"/>
    <w:rsid w:val="009F6C7C"/>
    <w:rsid w:val="009F6DAD"/>
    <w:rsid w:val="009F73D2"/>
    <w:rsid w:val="009F7472"/>
    <w:rsid w:val="009F7C3D"/>
    <w:rsid w:val="00A00381"/>
    <w:rsid w:val="00A008E2"/>
    <w:rsid w:val="00A009D9"/>
    <w:rsid w:val="00A00BA3"/>
    <w:rsid w:val="00A00E0D"/>
    <w:rsid w:val="00A0101A"/>
    <w:rsid w:val="00A01C66"/>
    <w:rsid w:val="00A01EB3"/>
    <w:rsid w:val="00A020E3"/>
    <w:rsid w:val="00A020FE"/>
    <w:rsid w:val="00A02616"/>
    <w:rsid w:val="00A02746"/>
    <w:rsid w:val="00A03044"/>
    <w:rsid w:val="00A030D8"/>
    <w:rsid w:val="00A031C4"/>
    <w:rsid w:val="00A031DF"/>
    <w:rsid w:val="00A032B6"/>
    <w:rsid w:val="00A035E0"/>
    <w:rsid w:val="00A03936"/>
    <w:rsid w:val="00A03B57"/>
    <w:rsid w:val="00A03B92"/>
    <w:rsid w:val="00A03BDA"/>
    <w:rsid w:val="00A03FB2"/>
    <w:rsid w:val="00A04034"/>
    <w:rsid w:val="00A04DE1"/>
    <w:rsid w:val="00A05321"/>
    <w:rsid w:val="00A05690"/>
    <w:rsid w:val="00A05922"/>
    <w:rsid w:val="00A059A6"/>
    <w:rsid w:val="00A05A01"/>
    <w:rsid w:val="00A05CBF"/>
    <w:rsid w:val="00A05E69"/>
    <w:rsid w:val="00A05E9C"/>
    <w:rsid w:val="00A06192"/>
    <w:rsid w:val="00A0645E"/>
    <w:rsid w:val="00A071CD"/>
    <w:rsid w:val="00A07624"/>
    <w:rsid w:val="00A0763B"/>
    <w:rsid w:val="00A105B7"/>
    <w:rsid w:val="00A106B9"/>
    <w:rsid w:val="00A10E81"/>
    <w:rsid w:val="00A1124B"/>
    <w:rsid w:val="00A11432"/>
    <w:rsid w:val="00A117A1"/>
    <w:rsid w:val="00A11ABF"/>
    <w:rsid w:val="00A12470"/>
    <w:rsid w:val="00A12755"/>
    <w:rsid w:val="00A1280D"/>
    <w:rsid w:val="00A1287A"/>
    <w:rsid w:val="00A12C5D"/>
    <w:rsid w:val="00A12F9F"/>
    <w:rsid w:val="00A132D3"/>
    <w:rsid w:val="00A136DB"/>
    <w:rsid w:val="00A13A52"/>
    <w:rsid w:val="00A13F85"/>
    <w:rsid w:val="00A14039"/>
    <w:rsid w:val="00A14052"/>
    <w:rsid w:val="00A1408B"/>
    <w:rsid w:val="00A14174"/>
    <w:rsid w:val="00A149A8"/>
    <w:rsid w:val="00A14CD9"/>
    <w:rsid w:val="00A15047"/>
    <w:rsid w:val="00A151A4"/>
    <w:rsid w:val="00A15519"/>
    <w:rsid w:val="00A156BE"/>
    <w:rsid w:val="00A15C01"/>
    <w:rsid w:val="00A16D0A"/>
    <w:rsid w:val="00A17927"/>
    <w:rsid w:val="00A17BB1"/>
    <w:rsid w:val="00A17C6A"/>
    <w:rsid w:val="00A17DA9"/>
    <w:rsid w:val="00A17E36"/>
    <w:rsid w:val="00A200B8"/>
    <w:rsid w:val="00A203FD"/>
    <w:rsid w:val="00A20A2A"/>
    <w:rsid w:val="00A20A6A"/>
    <w:rsid w:val="00A20E05"/>
    <w:rsid w:val="00A215A5"/>
    <w:rsid w:val="00A22054"/>
    <w:rsid w:val="00A221FC"/>
    <w:rsid w:val="00A22590"/>
    <w:rsid w:val="00A22AE0"/>
    <w:rsid w:val="00A22B67"/>
    <w:rsid w:val="00A22EEA"/>
    <w:rsid w:val="00A23197"/>
    <w:rsid w:val="00A231D2"/>
    <w:rsid w:val="00A2352A"/>
    <w:rsid w:val="00A23C36"/>
    <w:rsid w:val="00A23D86"/>
    <w:rsid w:val="00A240E6"/>
    <w:rsid w:val="00A24936"/>
    <w:rsid w:val="00A249B7"/>
    <w:rsid w:val="00A24BC4"/>
    <w:rsid w:val="00A251E9"/>
    <w:rsid w:val="00A2524B"/>
    <w:rsid w:val="00A263D7"/>
    <w:rsid w:val="00A266EB"/>
    <w:rsid w:val="00A26A33"/>
    <w:rsid w:val="00A26C18"/>
    <w:rsid w:val="00A26FAD"/>
    <w:rsid w:val="00A273BE"/>
    <w:rsid w:val="00A274B4"/>
    <w:rsid w:val="00A278D6"/>
    <w:rsid w:val="00A27C68"/>
    <w:rsid w:val="00A30A42"/>
    <w:rsid w:val="00A30ACE"/>
    <w:rsid w:val="00A30AD7"/>
    <w:rsid w:val="00A30B63"/>
    <w:rsid w:val="00A31081"/>
    <w:rsid w:val="00A311E9"/>
    <w:rsid w:val="00A311F4"/>
    <w:rsid w:val="00A3133A"/>
    <w:rsid w:val="00A316DD"/>
    <w:rsid w:val="00A31D87"/>
    <w:rsid w:val="00A32053"/>
    <w:rsid w:val="00A32CAF"/>
    <w:rsid w:val="00A32D22"/>
    <w:rsid w:val="00A33829"/>
    <w:rsid w:val="00A3393A"/>
    <w:rsid w:val="00A33C38"/>
    <w:rsid w:val="00A33F58"/>
    <w:rsid w:val="00A3427C"/>
    <w:rsid w:val="00A34361"/>
    <w:rsid w:val="00A34CC6"/>
    <w:rsid w:val="00A34DF9"/>
    <w:rsid w:val="00A352BF"/>
    <w:rsid w:val="00A3578A"/>
    <w:rsid w:val="00A35A35"/>
    <w:rsid w:val="00A35F9D"/>
    <w:rsid w:val="00A363C4"/>
    <w:rsid w:val="00A364C9"/>
    <w:rsid w:val="00A36673"/>
    <w:rsid w:val="00A36C6C"/>
    <w:rsid w:val="00A36E88"/>
    <w:rsid w:val="00A3706A"/>
    <w:rsid w:val="00A3717B"/>
    <w:rsid w:val="00A374F1"/>
    <w:rsid w:val="00A376AB"/>
    <w:rsid w:val="00A378B4"/>
    <w:rsid w:val="00A4013D"/>
    <w:rsid w:val="00A40851"/>
    <w:rsid w:val="00A40C1B"/>
    <w:rsid w:val="00A40CB7"/>
    <w:rsid w:val="00A40FFE"/>
    <w:rsid w:val="00A410D4"/>
    <w:rsid w:val="00A4113E"/>
    <w:rsid w:val="00A414CA"/>
    <w:rsid w:val="00A41818"/>
    <w:rsid w:val="00A41E01"/>
    <w:rsid w:val="00A422AD"/>
    <w:rsid w:val="00A422CC"/>
    <w:rsid w:val="00A422E6"/>
    <w:rsid w:val="00A4283A"/>
    <w:rsid w:val="00A42B13"/>
    <w:rsid w:val="00A42FB1"/>
    <w:rsid w:val="00A4370A"/>
    <w:rsid w:val="00A43E8E"/>
    <w:rsid w:val="00A44345"/>
    <w:rsid w:val="00A44B10"/>
    <w:rsid w:val="00A44B35"/>
    <w:rsid w:val="00A44C0C"/>
    <w:rsid w:val="00A4504C"/>
    <w:rsid w:val="00A4509A"/>
    <w:rsid w:val="00A4517D"/>
    <w:rsid w:val="00A462C1"/>
    <w:rsid w:val="00A463B8"/>
    <w:rsid w:val="00A46506"/>
    <w:rsid w:val="00A4736E"/>
    <w:rsid w:val="00A47C0E"/>
    <w:rsid w:val="00A5024A"/>
    <w:rsid w:val="00A502B7"/>
    <w:rsid w:val="00A5032F"/>
    <w:rsid w:val="00A50BA6"/>
    <w:rsid w:val="00A514AD"/>
    <w:rsid w:val="00A51B09"/>
    <w:rsid w:val="00A51C44"/>
    <w:rsid w:val="00A51F95"/>
    <w:rsid w:val="00A52390"/>
    <w:rsid w:val="00A523C0"/>
    <w:rsid w:val="00A52A5C"/>
    <w:rsid w:val="00A53606"/>
    <w:rsid w:val="00A5419C"/>
    <w:rsid w:val="00A544D6"/>
    <w:rsid w:val="00A54647"/>
    <w:rsid w:val="00A54817"/>
    <w:rsid w:val="00A54864"/>
    <w:rsid w:val="00A5495D"/>
    <w:rsid w:val="00A54EC9"/>
    <w:rsid w:val="00A54FCD"/>
    <w:rsid w:val="00A553BC"/>
    <w:rsid w:val="00A553EF"/>
    <w:rsid w:val="00A561FF"/>
    <w:rsid w:val="00A56344"/>
    <w:rsid w:val="00A56993"/>
    <w:rsid w:val="00A56AF6"/>
    <w:rsid w:val="00A56B12"/>
    <w:rsid w:val="00A56C8A"/>
    <w:rsid w:val="00A57BFB"/>
    <w:rsid w:val="00A57E08"/>
    <w:rsid w:val="00A57F44"/>
    <w:rsid w:val="00A601C0"/>
    <w:rsid w:val="00A601C8"/>
    <w:rsid w:val="00A603AB"/>
    <w:rsid w:val="00A60417"/>
    <w:rsid w:val="00A6060C"/>
    <w:rsid w:val="00A60711"/>
    <w:rsid w:val="00A60834"/>
    <w:rsid w:val="00A608B1"/>
    <w:rsid w:val="00A609DA"/>
    <w:rsid w:val="00A60BB3"/>
    <w:rsid w:val="00A60CBF"/>
    <w:rsid w:val="00A6132D"/>
    <w:rsid w:val="00A6151F"/>
    <w:rsid w:val="00A61844"/>
    <w:rsid w:val="00A618FA"/>
    <w:rsid w:val="00A62272"/>
    <w:rsid w:val="00A622EB"/>
    <w:rsid w:val="00A62319"/>
    <w:rsid w:val="00A62429"/>
    <w:rsid w:val="00A62733"/>
    <w:rsid w:val="00A62AA9"/>
    <w:rsid w:val="00A62F16"/>
    <w:rsid w:val="00A62F3C"/>
    <w:rsid w:val="00A6349D"/>
    <w:rsid w:val="00A63684"/>
    <w:rsid w:val="00A6372C"/>
    <w:rsid w:val="00A638C6"/>
    <w:rsid w:val="00A63A57"/>
    <w:rsid w:val="00A63BED"/>
    <w:rsid w:val="00A63C71"/>
    <w:rsid w:val="00A63E2D"/>
    <w:rsid w:val="00A64257"/>
    <w:rsid w:val="00A6458C"/>
    <w:rsid w:val="00A648EF"/>
    <w:rsid w:val="00A64C63"/>
    <w:rsid w:val="00A64D1A"/>
    <w:rsid w:val="00A64D31"/>
    <w:rsid w:val="00A64E10"/>
    <w:rsid w:val="00A651DB"/>
    <w:rsid w:val="00A65295"/>
    <w:rsid w:val="00A65562"/>
    <w:rsid w:val="00A655BF"/>
    <w:rsid w:val="00A659AD"/>
    <w:rsid w:val="00A659E6"/>
    <w:rsid w:val="00A65B92"/>
    <w:rsid w:val="00A661D8"/>
    <w:rsid w:val="00A66548"/>
    <w:rsid w:val="00A666D3"/>
    <w:rsid w:val="00A66C9C"/>
    <w:rsid w:val="00A66FAE"/>
    <w:rsid w:val="00A670F2"/>
    <w:rsid w:val="00A6719D"/>
    <w:rsid w:val="00A67C81"/>
    <w:rsid w:val="00A70063"/>
    <w:rsid w:val="00A708B9"/>
    <w:rsid w:val="00A70911"/>
    <w:rsid w:val="00A70EE8"/>
    <w:rsid w:val="00A717DE"/>
    <w:rsid w:val="00A7184F"/>
    <w:rsid w:val="00A71D13"/>
    <w:rsid w:val="00A71E77"/>
    <w:rsid w:val="00A72558"/>
    <w:rsid w:val="00A72690"/>
    <w:rsid w:val="00A72C9D"/>
    <w:rsid w:val="00A72D60"/>
    <w:rsid w:val="00A72ED2"/>
    <w:rsid w:val="00A7317A"/>
    <w:rsid w:val="00A73270"/>
    <w:rsid w:val="00A73461"/>
    <w:rsid w:val="00A7370F"/>
    <w:rsid w:val="00A738F5"/>
    <w:rsid w:val="00A73FD3"/>
    <w:rsid w:val="00A744B0"/>
    <w:rsid w:val="00A745FD"/>
    <w:rsid w:val="00A747D2"/>
    <w:rsid w:val="00A749D1"/>
    <w:rsid w:val="00A750C2"/>
    <w:rsid w:val="00A75789"/>
    <w:rsid w:val="00A75AB2"/>
    <w:rsid w:val="00A75AE1"/>
    <w:rsid w:val="00A75BBE"/>
    <w:rsid w:val="00A75D59"/>
    <w:rsid w:val="00A76045"/>
    <w:rsid w:val="00A7660D"/>
    <w:rsid w:val="00A769D1"/>
    <w:rsid w:val="00A76A3E"/>
    <w:rsid w:val="00A76F73"/>
    <w:rsid w:val="00A77DED"/>
    <w:rsid w:val="00A77FB7"/>
    <w:rsid w:val="00A804BE"/>
    <w:rsid w:val="00A80520"/>
    <w:rsid w:val="00A808B0"/>
    <w:rsid w:val="00A80D0C"/>
    <w:rsid w:val="00A80DF2"/>
    <w:rsid w:val="00A81695"/>
    <w:rsid w:val="00A81704"/>
    <w:rsid w:val="00A82DC4"/>
    <w:rsid w:val="00A8302D"/>
    <w:rsid w:val="00A830F0"/>
    <w:rsid w:val="00A83533"/>
    <w:rsid w:val="00A836CC"/>
    <w:rsid w:val="00A8392D"/>
    <w:rsid w:val="00A83F7E"/>
    <w:rsid w:val="00A843CF"/>
    <w:rsid w:val="00A8453E"/>
    <w:rsid w:val="00A8496A"/>
    <w:rsid w:val="00A84E38"/>
    <w:rsid w:val="00A84E3E"/>
    <w:rsid w:val="00A852A8"/>
    <w:rsid w:val="00A85E21"/>
    <w:rsid w:val="00A8620E"/>
    <w:rsid w:val="00A8666E"/>
    <w:rsid w:val="00A868CF"/>
    <w:rsid w:val="00A86A20"/>
    <w:rsid w:val="00A86EB8"/>
    <w:rsid w:val="00A86FE3"/>
    <w:rsid w:val="00A8726D"/>
    <w:rsid w:val="00A8793A"/>
    <w:rsid w:val="00A87949"/>
    <w:rsid w:val="00A87A13"/>
    <w:rsid w:val="00A87A2F"/>
    <w:rsid w:val="00A87E1E"/>
    <w:rsid w:val="00A87E7C"/>
    <w:rsid w:val="00A90041"/>
    <w:rsid w:val="00A902D7"/>
    <w:rsid w:val="00A90678"/>
    <w:rsid w:val="00A90893"/>
    <w:rsid w:val="00A90EA6"/>
    <w:rsid w:val="00A914F5"/>
    <w:rsid w:val="00A91500"/>
    <w:rsid w:val="00A91573"/>
    <w:rsid w:val="00A91C85"/>
    <w:rsid w:val="00A91CFB"/>
    <w:rsid w:val="00A91D69"/>
    <w:rsid w:val="00A91DF0"/>
    <w:rsid w:val="00A92753"/>
    <w:rsid w:val="00A929C6"/>
    <w:rsid w:val="00A92B60"/>
    <w:rsid w:val="00A9323F"/>
    <w:rsid w:val="00A9345C"/>
    <w:rsid w:val="00A936AF"/>
    <w:rsid w:val="00A937B8"/>
    <w:rsid w:val="00A93879"/>
    <w:rsid w:val="00A93975"/>
    <w:rsid w:val="00A94461"/>
    <w:rsid w:val="00A9468C"/>
    <w:rsid w:val="00A94BB1"/>
    <w:rsid w:val="00A94D92"/>
    <w:rsid w:val="00A955EF"/>
    <w:rsid w:val="00A957B6"/>
    <w:rsid w:val="00A95837"/>
    <w:rsid w:val="00A95F60"/>
    <w:rsid w:val="00A96B79"/>
    <w:rsid w:val="00A96FAA"/>
    <w:rsid w:val="00A97687"/>
    <w:rsid w:val="00A977FB"/>
    <w:rsid w:val="00A97B57"/>
    <w:rsid w:val="00A97CA3"/>
    <w:rsid w:val="00A97E21"/>
    <w:rsid w:val="00A97EAF"/>
    <w:rsid w:val="00A97FAA"/>
    <w:rsid w:val="00AA093C"/>
    <w:rsid w:val="00AA0CC8"/>
    <w:rsid w:val="00AA0E1E"/>
    <w:rsid w:val="00AA0FC7"/>
    <w:rsid w:val="00AA1052"/>
    <w:rsid w:val="00AA108C"/>
    <w:rsid w:val="00AA151F"/>
    <w:rsid w:val="00AA1695"/>
    <w:rsid w:val="00AA1918"/>
    <w:rsid w:val="00AA19EE"/>
    <w:rsid w:val="00AA1D1D"/>
    <w:rsid w:val="00AA2110"/>
    <w:rsid w:val="00AA2454"/>
    <w:rsid w:val="00AA2475"/>
    <w:rsid w:val="00AA2C95"/>
    <w:rsid w:val="00AA2DE2"/>
    <w:rsid w:val="00AA2E3C"/>
    <w:rsid w:val="00AA3954"/>
    <w:rsid w:val="00AA3A45"/>
    <w:rsid w:val="00AA3F56"/>
    <w:rsid w:val="00AA440D"/>
    <w:rsid w:val="00AA481D"/>
    <w:rsid w:val="00AA4879"/>
    <w:rsid w:val="00AA48A6"/>
    <w:rsid w:val="00AA5053"/>
    <w:rsid w:val="00AA543C"/>
    <w:rsid w:val="00AA5712"/>
    <w:rsid w:val="00AA5933"/>
    <w:rsid w:val="00AA5D66"/>
    <w:rsid w:val="00AA5E68"/>
    <w:rsid w:val="00AA606D"/>
    <w:rsid w:val="00AA614A"/>
    <w:rsid w:val="00AA63E5"/>
    <w:rsid w:val="00AA64C1"/>
    <w:rsid w:val="00AA68C6"/>
    <w:rsid w:val="00AA6F55"/>
    <w:rsid w:val="00AA6FF5"/>
    <w:rsid w:val="00AA768D"/>
    <w:rsid w:val="00AA7BD4"/>
    <w:rsid w:val="00AB0445"/>
    <w:rsid w:val="00AB088C"/>
    <w:rsid w:val="00AB0DA7"/>
    <w:rsid w:val="00AB1120"/>
    <w:rsid w:val="00AB129C"/>
    <w:rsid w:val="00AB1A88"/>
    <w:rsid w:val="00AB1AE2"/>
    <w:rsid w:val="00AB1D59"/>
    <w:rsid w:val="00AB22A7"/>
    <w:rsid w:val="00AB254C"/>
    <w:rsid w:val="00AB2A70"/>
    <w:rsid w:val="00AB2BCB"/>
    <w:rsid w:val="00AB2C5D"/>
    <w:rsid w:val="00AB2F07"/>
    <w:rsid w:val="00AB32D6"/>
    <w:rsid w:val="00AB3E8E"/>
    <w:rsid w:val="00AB452B"/>
    <w:rsid w:val="00AB45F9"/>
    <w:rsid w:val="00AB4630"/>
    <w:rsid w:val="00AB4A13"/>
    <w:rsid w:val="00AB4F80"/>
    <w:rsid w:val="00AB50AE"/>
    <w:rsid w:val="00AB5252"/>
    <w:rsid w:val="00AB528D"/>
    <w:rsid w:val="00AB53FC"/>
    <w:rsid w:val="00AB5565"/>
    <w:rsid w:val="00AB558E"/>
    <w:rsid w:val="00AB587F"/>
    <w:rsid w:val="00AB5986"/>
    <w:rsid w:val="00AB5991"/>
    <w:rsid w:val="00AB59D1"/>
    <w:rsid w:val="00AB5A40"/>
    <w:rsid w:val="00AB5B86"/>
    <w:rsid w:val="00AB5CF0"/>
    <w:rsid w:val="00AB6351"/>
    <w:rsid w:val="00AB63E8"/>
    <w:rsid w:val="00AB672E"/>
    <w:rsid w:val="00AB692B"/>
    <w:rsid w:val="00AB6C41"/>
    <w:rsid w:val="00AB7378"/>
    <w:rsid w:val="00AB7538"/>
    <w:rsid w:val="00AB7597"/>
    <w:rsid w:val="00AB78AD"/>
    <w:rsid w:val="00AB7E4E"/>
    <w:rsid w:val="00AB7FF0"/>
    <w:rsid w:val="00AC036D"/>
    <w:rsid w:val="00AC0832"/>
    <w:rsid w:val="00AC0D2A"/>
    <w:rsid w:val="00AC0D36"/>
    <w:rsid w:val="00AC176C"/>
    <w:rsid w:val="00AC18E8"/>
    <w:rsid w:val="00AC1A6A"/>
    <w:rsid w:val="00AC1B5F"/>
    <w:rsid w:val="00AC1B9D"/>
    <w:rsid w:val="00AC1EB9"/>
    <w:rsid w:val="00AC2124"/>
    <w:rsid w:val="00AC24C4"/>
    <w:rsid w:val="00AC2A1B"/>
    <w:rsid w:val="00AC2E9C"/>
    <w:rsid w:val="00AC35C0"/>
    <w:rsid w:val="00AC3668"/>
    <w:rsid w:val="00AC3C23"/>
    <w:rsid w:val="00AC43B7"/>
    <w:rsid w:val="00AC4F02"/>
    <w:rsid w:val="00AC4FC5"/>
    <w:rsid w:val="00AC500B"/>
    <w:rsid w:val="00AC50AB"/>
    <w:rsid w:val="00AC56DC"/>
    <w:rsid w:val="00AC5871"/>
    <w:rsid w:val="00AC5B1B"/>
    <w:rsid w:val="00AC60EE"/>
    <w:rsid w:val="00AC64EB"/>
    <w:rsid w:val="00AC6A34"/>
    <w:rsid w:val="00AC6BF8"/>
    <w:rsid w:val="00AC6DD6"/>
    <w:rsid w:val="00AC6F7D"/>
    <w:rsid w:val="00AC74AA"/>
    <w:rsid w:val="00AC7CD6"/>
    <w:rsid w:val="00AD029A"/>
    <w:rsid w:val="00AD04AC"/>
    <w:rsid w:val="00AD0975"/>
    <w:rsid w:val="00AD0B4D"/>
    <w:rsid w:val="00AD0E58"/>
    <w:rsid w:val="00AD1508"/>
    <w:rsid w:val="00AD17B9"/>
    <w:rsid w:val="00AD19A4"/>
    <w:rsid w:val="00AD1DBE"/>
    <w:rsid w:val="00AD23FF"/>
    <w:rsid w:val="00AD24C0"/>
    <w:rsid w:val="00AD24CB"/>
    <w:rsid w:val="00AD29C9"/>
    <w:rsid w:val="00AD2E95"/>
    <w:rsid w:val="00AD309B"/>
    <w:rsid w:val="00AD3150"/>
    <w:rsid w:val="00AD328F"/>
    <w:rsid w:val="00AD3345"/>
    <w:rsid w:val="00AD3448"/>
    <w:rsid w:val="00AD37A6"/>
    <w:rsid w:val="00AD37DF"/>
    <w:rsid w:val="00AD39F0"/>
    <w:rsid w:val="00AD3A15"/>
    <w:rsid w:val="00AD3BEF"/>
    <w:rsid w:val="00AD414B"/>
    <w:rsid w:val="00AD414C"/>
    <w:rsid w:val="00AD42A0"/>
    <w:rsid w:val="00AD4307"/>
    <w:rsid w:val="00AD457A"/>
    <w:rsid w:val="00AD4AFE"/>
    <w:rsid w:val="00AD4B8C"/>
    <w:rsid w:val="00AD52E6"/>
    <w:rsid w:val="00AD5B36"/>
    <w:rsid w:val="00AD5E8D"/>
    <w:rsid w:val="00AD6A9A"/>
    <w:rsid w:val="00AD6D33"/>
    <w:rsid w:val="00AD6D64"/>
    <w:rsid w:val="00AD75CC"/>
    <w:rsid w:val="00AD7937"/>
    <w:rsid w:val="00AD7A14"/>
    <w:rsid w:val="00AE073A"/>
    <w:rsid w:val="00AE0792"/>
    <w:rsid w:val="00AE0828"/>
    <w:rsid w:val="00AE1110"/>
    <w:rsid w:val="00AE126E"/>
    <w:rsid w:val="00AE12EB"/>
    <w:rsid w:val="00AE17F5"/>
    <w:rsid w:val="00AE1890"/>
    <w:rsid w:val="00AE18E9"/>
    <w:rsid w:val="00AE1C36"/>
    <w:rsid w:val="00AE1D03"/>
    <w:rsid w:val="00AE211D"/>
    <w:rsid w:val="00AE2816"/>
    <w:rsid w:val="00AE3387"/>
    <w:rsid w:val="00AE386B"/>
    <w:rsid w:val="00AE3A7D"/>
    <w:rsid w:val="00AE3F5C"/>
    <w:rsid w:val="00AE3F8C"/>
    <w:rsid w:val="00AE403A"/>
    <w:rsid w:val="00AE4955"/>
    <w:rsid w:val="00AE4EBE"/>
    <w:rsid w:val="00AE542B"/>
    <w:rsid w:val="00AE55FB"/>
    <w:rsid w:val="00AE5663"/>
    <w:rsid w:val="00AE587A"/>
    <w:rsid w:val="00AE59DD"/>
    <w:rsid w:val="00AE5A30"/>
    <w:rsid w:val="00AE5E4F"/>
    <w:rsid w:val="00AE6383"/>
    <w:rsid w:val="00AE64FD"/>
    <w:rsid w:val="00AE662D"/>
    <w:rsid w:val="00AE6D3F"/>
    <w:rsid w:val="00AE7803"/>
    <w:rsid w:val="00AE7BA9"/>
    <w:rsid w:val="00AE7E41"/>
    <w:rsid w:val="00AF0046"/>
    <w:rsid w:val="00AF026A"/>
    <w:rsid w:val="00AF05C6"/>
    <w:rsid w:val="00AF096D"/>
    <w:rsid w:val="00AF0E8A"/>
    <w:rsid w:val="00AF0EDF"/>
    <w:rsid w:val="00AF0F85"/>
    <w:rsid w:val="00AF170F"/>
    <w:rsid w:val="00AF1806"/>
    <w:rsid w:val="00AF219E"/>
    <w:rsid w:val="00AF260A"/>
    <w:rsid w:val="00AF28BC"/>
    <w:rsid w:val="00AF29BA"/>
    <w:rsid w:val="00AF2A1A"/>
    <w:rsid w:val="00AF2AFB"/>
    <w:rsid w:val="00AF2D26"/>
    <w:rsid w:val="00AF2D64"/>
    <w:rsid w:val="00AF2E73"/>
    <w:rsid w:val="00AF3577"/>
    <w:rsid w:val="00AF4089"/>
    <w:rsid w:val="00AF42E6"/>
    <w:rsid w:val="00AF471E"/>
    <w:rsid w:val="00AF47AA"/>
    <w:rsid w:val="00AF4AC3"/>
    <w:rsid w:val="00AF4FE4"/>
    <w:rsid w:val="00AF52C0"/>
    <w:rsid w:val="00AF5A1D"/>
    <w:rsid w:val="00AF62A3"/>
    <w:rsid w:val="00AF677D"/>
    <w:rsid w:val="00AF690F"/>
    <w:rsid w:val="00AF69DA"/>
    <w:rsid w:val="00AF6C3E"/>
    <w:rsid w:val="00AF709C"/>
    <w:rsid w:val="00AF710C"/>
    <w:rsid w:val="00AF7A74"/>
    <w:rsid w:val="00AF7B46"/>
    <w:rsid w:val="00AF7CC4"/>
    <w:rsid w:val="00AF7D28"/>
    <w:rsid w:val="00B00567"/>
    <w:rsid w:val="00B006FC"/>
    <w:rsid w:val="00B009C8"/>
    <w:rsid w:val="00B00ABD"/>
    <w:rsid w:val="00B00BFC"/>
    <w:rsid w:val="00B00F5C"/>
    <w:rsid w:val="00B01380"/>
    <w:rsid w:val="00B01411"/>
    <w:rsid w:val="00B01852"/>
    <w:rsid w:val="00B018DC"/>
    <w:rsid w:val="00B0192D"/>
    <w:rsid w:val="00B01A20"/>
    <w:rsid w:val="00B01E23"/>
    <w:rsid w:val="00B02246"/>
    <w:rsid w:val="00B022FE"/>
    <w:rsid w:val="00B02B64"/>
    <w:rsid w:val="00B03399"/>
    <w:rsid w:val="00B03653"/>
    <w:rsid w:val="00B038AE"/>
    <w:rsid w:val="00B038E8"/>
    <w:rsid w:val="00B03ADC"/>
    <w:rsid w:val="00B03C64"/>
    <w:rsid w:val="00B0405E"/>
    <w:rsid w:val="00B044BE"/>
    <w:rsid w:val="00B044D1"/>
    <w:rsid w:val="00B04587"/>
    <w:rsid w:val="00B0466B"/>
    <w:rsid w:val="00B048F9"/>
    <w:rsid w:val="00B04963"/>
    <w:rsid w:val="00B04FDC"/>
    <w:rsid w:val="00B055BE"/>
    <w:rsid w:val="00B05679"/>
    <w:rsid w:val="00B05693"/>
    <w:rsid w:val="00B05768"/>
    <w:rsid w:val="00B05D8C"/>
    <w:rsid w:val="00B05E5A"/>
    <w:rsid w:val="00B05F34"/>
    <w:rsid w:val="00B061F6"/>
    <w:rsid w:val="00B067B1"/>
    <w:rsid w:val="00B0697F"/>
    <w:rsid w:val="00B06FDD"/>
    <w:rsid w:val="00B07873"/>
    <w:rsid w:val="00B07C3F"/>
    <w:rsid w:val="00B07D05"/>
    <w:rsid w:val="00B07D91"/>
    <w:rsid w:val="00B07E24"/>
    <w:rsid w:val="00B07E4D"/>
    <w:rsid w:val="00B100C8"/>
    <w:rsid w:val="00B10143"/>
    <w:rsid w:val="00B10335"/>
    <w:rsid w:val="00B10480"/>
    <w:rsid w:val="00B109D5"/>
    <w:rsid w:val="00B10C44"/>
    <w:rsid w:val="00B11388"/>
    <w:rsid w:val="00B113F4"/>
    <w:rsid w:val="00B1149C"/>
    <w:rsid w:val="00B1151E"/>
    <w:rsid w:val="00B11C10"/>
    <w:rsid w:val="00B11DCD"/>
    <w:rsid w:val="00B11EBF"/>
    <w:rsid w:val="00B11FBF"/>
    <w:rsid w:val="00B12207"/>
    <w:rsid w:val="00B124A0"/>
    <w:rsid w:val="00B132B6"/>
    <w:rsid w:val="00B138C5"/>
    <w:rsid w:val="00B139C2"/>
    <w:rsid w:val="00B13DB2"/>
    <w:rsid w:val="00B13DF6"/>
    <w:rsid w:val="00B13E09"/>
    <w:rsid w:val="00B13F24"/>
    <w:rsid w:val="00B13FBE"/>
    <w:rsid w:val="00B1406D"/>
    <w:rsid w:val="00B140D2"/>
    <w:rsid w:val="00B140F6"/>
    <w:rsid w:val="00B1436B"/>
    <w:rsid w:val="00B144DB"/>
    <w:rsid w:val="00B14A76"/>
    <w:rsid w:val="00B14EF3"/>
    <w:rsid w:val="00B15016"/>
    <w:rsid w:val="00B15197"/>
    <w:rsid w:val="00B15499"/>
    <w:rsid w:val="00B1556A"/>
    <w:rsid w:val="00B15AB4"/>
    <w:rsid w:val="00B15B1B"/>
    <w:rsid w:val="00B15CC1"/>
    <w:rsid w:val="00B15D09"/>
    <w:rsid w:val="00B15E1D"/>
    <w:rsid w:val="00B160EF"/>
    <w:rsid w:val="00B16664"/>
    <w:rsid w:val="00B166F3"/>
    <w:rsid w:val="00B166FC"/>
    <w:rsid w:val="00B16F60"/>
    <w:rsid w:val="00B17160"/>
    <w:rsid w:val="00B17693"/>
    <w:rsid w:val="00B177F5"/>
    <w:rsid w:val="00B17844"/>
    <w:rsid w:val="00B17D88"/>
    <w:rsid w:val="00B17E4E"/>
    <w:rsid w:val="00B2011E"/>
    <w:rsid w:val="00B20573"/>
    <w:rsid w:val="00B20955"/>
    <w:rsid w:val="00B20AEB"/>
    <w:rsid w:val="00B20BD6"/>
    <w:rsid w:val="00B20F13"/>
    <w:rsid w:val="00B20FEB"/>
    <w:rsid w:val="00B21201"/>
    <w:rsid w:val="00B21596"/>
    <w:rsid w:val="00B217B1"/>
    <w:rsid w:val="00B21D23"/>
    <w:rsid w:val="00B21FED"/>
    <w:rsid w:val="00B220AC"/>
    <w:rsid w:val="00B222BD"/>
    <w:rsid w:val="00B222DB"/>
    <w:rsid w:val="00B224A4"/>
    <w:rsid w:val="00B228E9"/>
    <w:rsid w:val="00B22EAB"/>
    <w:rsid w:val="00B23434"/>
    <w:rsid w:val="00B23D64"/>
    <w:rsid w:val="00B23FE7"/>
    <w:rsid w:val="00B2403D"/>
    <w:rsid w:val="00B243BF"/>
    <w:rsid w:val="00B2556A"/>
    <w:rsid w:val="00B25766"/>
    <w:rsid w:val="00B25843"/>
    <w:rsid w:val="00B25D27"/>
    <w:rsid w:val="00B2606C"/>
    <w:rsid w:val="00B26115"/>
    <w:rsid w:val="00B26191"/>
    <w:rsid w:val="00B2625D"/>
    <w:rsid w:val="00B263B4"/>
    <w:rsid w:val="00B266CD"/>
    <w:rsid w:val="00B26A96"/>
    <w:rsid w:val="00B26CFB"/>
    <w:rsid w:val="00B27073"/>
    <w:rsid w:val="00B27189"/>
    <w:rsid w:val="00B2733B"/>
    <w:rsid w:val="00B27673"/>
    <w:rsid w:val="00B278D2"/>
    <w:rsid w:val="00B279CD"/>
    <w:rsid w:val="00B27B3A"/>
    <w:rsid w:val="00B27E2D"/>
    <w:rsid w:val="00B27F36"/>
    <w:rsid w:val="00B27F97"/>
    <w:rsid w:val="00B30015"/>
    <w:rsid w:val="00B30296"/>
    <w:rsid w:val="00B30915"/>
    <w:rsid w:val="00B3102D"/>
    <w:rsid w:val="00B31799"/>
    <w:rsid w:val="00B317F7"/>
    <w:rsid w:val="00B32105"/>
    <w:rsid w:val="00B322E8"/>
    <w:rsid w:val="00B32502"/>
    <w:rsid w:val="00B325B0"/>
    <w:rsid w:val="00B32DBC"/>
    <w:rsid w:val="00B32FC2"/>
    <w:rsid w:val="00B33596"/>
    <w:rsid w:val="00B3365F"/>
    <w:rsid w:val="00B336CE"/>
    <w:rsid w:val="00B3371E"/>
    <w:rsid w:val="00B337FF"/>
    <w:rsid w:val="00B33845"/>
    <w:rsid w:val="00B338C0"/>
    <w:rsid w:val="00B33D0D"/>
    <w:rsid w:val="00B34113"/>
    <w:rsid w:val="00B35407"/>
    <w:rsid w:val="00B3547E"/>
    <w:rsid w:val="00B35671"/>
    <w:rsid w:val="00B3585A"/>
    <w:rsid w:val="00B358D8"/>
    <w:rsid w:val="00B35B09"/>
    <w:rsid w:val="00B35F6B"/>
    <w:rsid w:val="00B36326"/>
    <w:rsid w:val="00B3636B"/>
    <w:rsid w:val="00B3637B"/>
    <w:rsid w:val="00B36559"/>
    <w:rsid w:val="00B3659E"/>
    <w:rsid w:val="00B365AA"/>
    <w:rsid w:val="00B366E8"/>
    <w:rsid w:val="00B36E52"/>
    <w:rsid w:val="00B3732D"/>
    <w:rsid w:val="00B37398"/>
    <w:rsid w:val="00B378FC"/>
    <w:rsid w:val="00B37CDA"/>
    <w:rsid w:val="00B401C9"/>
    <w:rsid w:val="00B4023C"/>
    <w:rsid w:val="00B4034F"/>
    <w:rsid w:val="00B4045B"/>
    <w:rsid w:val="00B405D1"/>
    <w:rsid w:val="00B40872"/>
    <w:rsid w:val="00B40E3C"/>
    <w:rsid w:val="00B4128E"/>
    <w:rsid w:val="00B41375"/>
    <w:rsid w:val="00B414F9"/>
    <w:rsid w:val="00B41A8E"/>
    <w:rsid w:val="00B42364"/>
    <w:rsid w:val="00B423ED"/>
    <w:rsid w:val="00B4254D"/>
    <w:rsid w:val="00B42799"/>
    <w:rsid w:val="00B429EE"/>
    <w:rsid w:val="00B42F7C"/>
    <w:rsid w:val="00B43349"/>
    <w:rsid w:val="00B43461"/>
    <w:rsid w:val="00B43562"/>
    <w:rsid w:val="00B4367D"/>
    <w:rsid w:val="00B436B1"/>
    <w:rsid w:val="00B43986"/>
    <w:rsid w:val="00B43A9D"/>
    <w:rsid w:val="00B43ED3"/>
    <w:rsid w:val="00B44032"/>
    <w:rsid w:val="00B44378"/>
    <w:rsid w:val="00B44595"/>
    <w:rsid w:val="00B447C5"/>
    <w:rsid w:val="00B449F5"/>
    <w:rsid w:val="00B44C38"/>
    <w:rsid w:val="00B44FED"/>
    <w:rsid w:val="00B45136"/>
    <w:rsid w:val="00B455BE"/>
    <w:rsid w:val="00B456FE"/>
    <w:rsid w:val="00B46025"/>
    <w:rsid w:val="00B461A2"/>
    <w:rsid w:val="00B46619"/>
    <w:rsid w:val="00B46CFD"/>
    <w:rsid w:val="00B479F7"/>
    <w:rsid w:val="00B501C1"/>
    <w:rsid w:val="00B50306"/>
    <w:rsid w:val="00B5076A"/>
    <w:rsid w:val="00B507F0"/>
    <w:rsid w:val="00B50BAE"/>
    <w:rsid w:val="00B50E9E"/>
    <w:rsid w:val="00B524BE"/>
    <w:rsid w:val="00B52584"/>
    <w:rsid w:val="00B52B90"/>
    <w:rsid w:val="00B52E17"/>
    <w:rsid w:val="00B52EF9"/>
    <w:rsid w:val="00B53885"/>
    <w:rsid w:val="00B53897"/>
    <w:rsid w:val="00B53A52"/>
    <w:rsid w:val="00B53C88"/>
    <w:rsid w:val="00B53D0D"/>
    <w:rsid w:val="00B53D28"/>
    <w:rsid w:val="00B54091"/>
    <w:rsid w:val="00B542E6"/>
    <w:rsid w:val="00B544EE"/>
    <w:rsid w:val="00B54DB3"/>
    <w:rsid w:val="00B54FDD"/>
    <w:rsid w:val="00B550D2"/>
    <w:rsid w:val="00B55444"/>
    <w:rsid w:val="00B559E8"/>
    <w:rsid w:val="00B55ADF"/>
    <w:rsid w:val="00B55B42"/>
    <w:rsid w:val="00B55C8A"/>
    <w:rsid w:val="00B55DBC"/>
    <w:rsid w:val="00B55FC8"/>
    <w:rsid w:val="00B56032"/>
    <w:rsid w:val="00B56325"/>
    <w:rsid w:val="00B5686F"/>
    <w:rsid w:val="00B568A9"/>
    <w:rsid w:val="00B5714F"/>
    <w:rsid w:val="00B572DC"/>
    <w:rsid w:val="00B57866"/>
    <w:rsid w:val="00B57B48"/>
    <w:rsid w:val="00B57B7D"/>
    <w:rsid w:val="00B57CBE"/>
    <w:rsid w:val="00B60290"/>
    <w:rsid w:val="00B60565"/>
    <w:rsid w:val="00B60693"/>
    <w:rsid w:val="00B608FB"/>
    <w:rsid w:val="00B610ED"/>
    <w:rsid w:val="00B61769"/>
    <w:rsid w:val="00B61D13"/>
    <w:rsid w:val="00B62184"/>
    <w:rsid w:val="00B6277D"/>
    <w:rsid w:val="00B62C36"/>
    <w:rsid w:val="00B62D82"/>
    <w:rsid w:val="00B632E8"/>
    <w:rsid w:val="00B63720"/>
    <w:rsid w:val="00B637C4"/>
    <w:rsid w:val="00B63C29"/>
    <w:rsid w:val="00B63D3C"/>
    <w:rsid w:val="00B63F6D"/>
    <w:rsid w:val="00B6436C"/>
    <w:rsid w:val="00B6437C"/>
    <w:rsid w:val="00B64418"/>
    <w:rsid w:val="00B6468F"/>
    <w:rsid w:val="00B64905"/>
    <w:rsid w:val="00B64F50"/>
    <w:rsid w:val="00B65295"/>
    <w:rsid w:val="00B65A26"/>
    <w:rsid w:val="00B65A45"/>
    <w:rsid w:val="00B65C20"/>
    <w:rsid w:val="00B65F74"/>
    <w:rsid w:val="00B66411"/>
    <w:rsid w:val="00B6693F"/>
    <w:rsid w:val="00B6736B"/>
    <w:rsid w:val="00B674B6"/>
    <w:rsid w:val="00B67507"/>
    <w:rsid w:val="00B67767"/>
    <w:rsid w:val="00B7094E"/>
    <w:rsid w:val="00B70A52"/>
    <w:rsid w:val="00B70C0C"/>
    <w:rsid w:val="00B70D40"/>
    <w:rsid w:val="00B71404"/>
    <w:rsid w:val="00B71580"/>
    <w:rsid w:val="00B71654"/>
    <w:rsid w:val="00B72700"/>
    <w:rsid w:val="00B72D1F"/>
    <w:rsid w:val="00B72D2D"/>
    <w:rsid w:val="00B72E17"/>
    <w:rsid w:val="00B732BB"/>
    <w:rsid w:val="00B734F6"/>
    <w:rsid w:val="00B735E9"/>
    <w:rsid w:val="00B73969"/>
    <w:rsid w:val="00B73A26"/>
    <w:rsid w:val="00B7424D"/>
    <w:rsid w:val="00B74728"/>
    <w:rsid w:val="00B7473C"/>
    <w:rsid w:val="00B74782"/>
    <w:rsid w:val="00B74951"/>
    <w:rsid w:val="00B749CD"/>
    <w:rsid w:val="00B75037"/>
    <w:rsid w:val="00B753E0"/>
    <w:rsid w:val="00B75841"/>
    <w:rsid w:val="00B75863"/>
    <w:rsid w:val="00B75B58"/>
    <w:rsid w:val="00B75C97"/>
    <w:rsid w:val="00B761EC"/>
    <w:rsid w:val="00B7643D"/>
    <w:rsid w:val="00B76804"/>
    <w:rsid w:val="00B768A9"/>
    <w:rsid w:val="00B768EA"/>
    <w:rsid w:val="00B76906"/>
    <w:rsid w:val="00B76A73"/>
    <w:rsid w:val="00B76B28"/>
    <w:rsid w:val="00B772D1"/>
    <w:rsid w:val="00B77752"/>
    <w:rsid w:val="00B77E7F"/>
    <w:rsid w:val="00B80A2D"/>
    <w:rsid w:val="00B81024"/>
    <w:rsid w:val="00B810C8"/>
    <w:rsid w:val="00B812CA"/>
    <w:rsid w:val="00B8170A"/>
    <w:rsid w:val="00B81762"/>
    <w:rsid w:val="00B8183E"/>
    <w:rsid w:val="00B81A50"/>
    <w:rsid w:val="00B81BA3"/>
    <w:rsid w:val="00B81DD6"/>
    <w:rsid w:val="00B81E1C"/>
    <w:rsid w:val="00B822C4"/>
    <w:rsid w:val="00B823F2"/>
    <w:rsid w:val="00B8244C"/>
    <w:rsid w:val="00B8260A"/>
    <w:rsid w:val="00B8277C"/>
    <w:rsid w:val="00B828B2"/>
    <w:rsid w:val="00B82929"/>
    <w:rsid w:val="00B82CD3"/>
    <w:rsid w:val="00B82ED6"/>
    <w:rsid w:val="00B831F1"/>
    <w:rsid w:val="00B8356F"/>
    <w:rsid w:val="00B83D2A"/>
    <w:rsid w:val="00B83EAE"/>
    <w:rsid w:val="00B842D0"/>
    <w:rsid w:val="00B8475E"/>
    <w:rsid w:val="00B84A1E"/>
    <w:rsid w:val="00B84BCA"/>
    <w:rsid w:val="00B84C46"/>
    <w:rsid w:val="00B84E8B"/>
    <w:rsid w:val="00B85969"/>
    <w:rsid w:val="00B859D9"/>
    <w:rsid w:val="00B85B57"/>
    <w:rsid w:val="00B85B6B"/>
    <w:rsid w:val="00B86120"/>
    <w:rsid w:val="00B862CC"/>
    <w:rsid w:val="00B8657F"/>
    <w:rsid w:val="00B86605"/>
    <w:rsid w:val="00B86DD5"/>
    <w:rsid w:val="00B86DE5"/>
    <w:rsid w:val="00B86FC1"/>
    <w:rsid w:val="00B8757C"/>
    <w:rsid w:val="00B8771C"/>
    <w:rsid w:val="00B8773E"/>
    <w:rsid w:val="00B87D4B"/>
    <w:rsid w:val="00B87F6B"/>
    <w:rsid w:val="00B87FC7"/>
    <w:rsid w:val="00B906C2"/>
    <w:rsid w:val="00B90A50"/>
    <w:rsid w:val="00B90D66"/>
    <w:rsid w:val="00B90F05"/>
    <w:rsid w:val="00B9101F"/>
    <w:rsid w:val="00B910AD"/>
    <w:rsid w:val="00B910D2"/>
    <w:rsid w:val="00B9115B"/>
    <w:rsid w:val="00B9134B"/>
    <w:rsid w:val="00B915D5"/>
    <w:rsid w:val="00B91606"/>
    <w:rsid w:val="00B9164C"/>
    <w:rsid w:val="00B91D72"/>
    <w:rsid w:val="00B91DA4"/>
    <w:rsid w:val="00B9211E"/>
    <w:rsid w:val="00B9282E"/>
    <w:rsid w:val="00B92B31"/>
    <w:rsid w:val="00B92D42"/>
    <w:rsid w:val="00B934C8"/>
    <w:rsid w:val="00B93740"/>
    <w:rsid w:val="00B9375B"/>
    <w:rsid w:val="00B937CA"/>
    <w:rsid w:val="00B9385C"/>
    <w:rsid w:val="00B939E3"/>
    <w:rsid w:val="00B93A0D"/>
    <w:rsid w:val="00B93A10"/>
    <w:rsid w:val="00B93BF8"/>
    <w:rsid w:val="00B93DDC"/>
    <w:rsid w:val="00B93F09"/>
    <w:rsid w:val="00B93F22"/>
    <w:rsid w:val="00B9410F"/>
    <w:rsid w:val="00B94244"/>
    <w:rsid w:val="00B9447D"/>
    <w:rsid w:val="00B9463C"/>
    <w:rsid w:val="00B94845"/>
    <w:rsid w:val="00B951C4"/>
    <w:rsid w:val="00B951E5"/>
    <w:rsid w:val="00B95413"/>
    <w:rsid w:val="00B95809"/>
    <w:rsid w:val="00B95D03"/>
    <w:rsid w:val="00B95D75"/>
    <w:rsid w:val="00B95E03"/>
    <w:rsid w:val="00B961A6"/>
    <w:rsid w:val="00B961E7"/>
    <w:rsid w:val="00B9639E"/>
    <w:rsid w:val="00B96A89"/>
    <w:rsid w:val="00B96B49"/>
    <w:rsid w:val="00B9707C"/>
    <w:rsid w:val="00B9730B"/>
    <w:rsid w:val="00B9771B"/>
    <w:rsid w:val="00B97ECD"/>
    <w:rsid w:val="00BA02DB"/>
    <w:rsid w:val="00BA02FB"/>
    <w:rsid w:val="00BA0852"/>
    <w:rsid w:val="00BA0D8B"/>
    <w:rsid w:val="00BA0FD4"/>
    <w:rsid w:val="00BA11B9"/>
    <w:rsid w:val="00BA1699"/>
    <w:rsid w:val="00BA1731"/>
    <w:rsid w:val="00BA17AC"/>
    <w:rsid w:val="00BA17FE"/>
    <w:rsid w:val="00BA1815"/>
    <w:rsid w:val="00BA1859"/>
    <w:rsid w:val="00BA1A59"/>
    <w:rsid w:val="00BA1A79"/>
    <w:rsid w:val="00BA1D7D"/>
    <w:rsid w:val="00BA1D8D"/>
    <w:rsid w:val="00BA206F"/>
    <w:rsid w:val="00BA22A4"/>
    <w:rsid w:val="00BA22EA"/>
    <w:rsid w:val="00BA23C2"/>
    <w:rsid w:val="00BA252C"/>
    <w:rsid w:val="00BA28DF"/>
    <w:rsid w:val="00BA2A20"/>
    <w:rsid w:val="00BA2A53"/>
    <w:rsid w:val="00BA2B84"/>
    <w:rsid w:val="00BA3CC2"/>
    <w:rsid w:val="00BA40CF"/>
    <w:rsid w:val="00BA4138"/>
    <w:rsid w:val="00BA4234"/>
    <w:rsid w:val="00BA4981"/>
    <w:rsid w:val="00BA4AFF"/>
    <w:rsid w:val="00BA4D89"/>
    <w:rsid w:val="00BA586E"/>
    <w:rsid w:val="00BA5BB5"/>
    <w:rsid w:val="00BA5C1A"/>
    <w:rsid w:val="00BA60D6"/>
    <w:rsid w:val="00BA64F8"/>
    <w:rsid w:val="00BA6658"/>
    <w:rsid w:val="00BA6FED"/>
    <w:rsid w:val="00BA702D"/>
    <w:rsid w:val="00BA713B"/>
    <w:rsid w:val="00BA741D"/>
    <w:rsid w:val="00BA7D0E"/>
    <w:rsid w:val="00BB003A"/>
    <w:rsid w:val="00BB03F2"/>
    <w:rsid w:val="00BB066C"/>
    <w:rsid w:val="00BB0717"/>
    <w:rsid w:val="00BB0B4B"/>
    <w:rsid w:val="00BB0DD4"/>
    <w:rsid w:val="00BB1275"/>
    <w:rsid w:val="00BB139F"/>
    <w:rsid w:val="00BB1420"/>
    <w:rsid w:val="00BB1931"/>
    <w:rsid w:val="00BB19DF"/>
    <w:rsid w:val="00BB1B33"/>
    <w:rsid w:val="00BB1CB4"/>
    <w:rsid w:val="00BB249E"/>
    <w:rsid w:val="00BB2826"/>
    <w:rsid w:val="00BB2A51"/>
    <w:rsid w:val="00BB2B58"/>
    <w:rsid w:val="00BB2DAB"/>
    <w:rsid w:val="00BB4044"/>
    <w:rsid w:val="00BB42F0"/>
    <w:rsid w:val="00BB454C"/>
    <w:rsid w:val="00BB4C9E"/>
    <w:rsid w:val="00BB4E23"/>
    <w:rsid w:val="00BB51F2"/>
    <w:rsid w:val="00BB5254"/>
    <w:rsid w:val="00BB53A1"/>
    <w:rsid w:val="00BB5841"/>
    <w:rsid w:val="00BB5EC5"/>
    <w:rsid w:val="00BB5FF9"/>
    <w:rsid w:val="00BB6336"/>
    <w:rsid w:val="00BB6BB6"/>
    <w:rsid w:val="00BB764B"/>
    <w:rsid w:val="00BB76F0"/>
    <w:rsid w:val="00BB79D4"/>
    <w:rsid w:val="00BB7A31"/>
    <w:rsid w:val="00BB7A47"/>
    <w:rsid w:val="00BB7B2A"/>
    <w:rsid w:val="00BB7BD9"/>
    <w:rsid w:val="00BB7DE8"/>
    <w:rsid w:val="00BC0434"/>
    <w:rsid w:val="00BC059A"/>
    <w:rsid w:val="00BC0851"/>
    <w:rsid w:val="00BC0AA7"/>
    <w:rsid w:val="00BC0D37"/>
    <w:rsid w:val="00BC0D81"/>
    <w:rsid w:val="00BC13D7"/>
    <w:rsid w:val="00BC1655"/>
    <w:rsid w:val="00BC18E0"/>
    <w:rsid w:val="00BC1AB0"/>
    <w:rsid w:val="00BC1EF3"/>
    <w:rsid w:val="00BC201E"/>
    <w:rsid w:val="00BC2058"/>
    <w:rsid w:val="00BC21BC"/>
    <w:rsid w:val="00BC228D"/>
    <w:rsid w:val="00BC2319"/>
    <w:rsid w:val="00BC238B"/>
    <w:rsid w:val="00BC2603"/>
    <w:rsid w:val="00BC2C5A"/>
    <w:rsid w:val="00BC34DE"/>
    <w:rsid w:val="00BC3711"/>
    <w:rsid w:val="00BC37D9"/>
    <w:rsid w:val="00BC3921"/>
    <w:rsid w:val="00BC398D"/>
    <w:rsid w:val="00BC3FB9"/>
    <w:rsid w:val="00BC40B6"/>
    <w:rsid w:val="00BC40C0"/>
    <w:rsid w:val="00BC40D4"/>
    <w:rsid w:val="00BC4169"/>
    <w:rsid w:val="00BC43C2"/>
    <w:rsid w:val="00BC43DE"/>
    <w:rsid w:val="00BC446A"/>
    <w:rsid w:val="00BC44B6"/>
    <w:rsid w:val="00BC4564"/>
    <w:rsid w:val="00BC46F1"/>
    <w:rsid w:val="00BC4898"/>
    <w:rsid w:val="00BC4BCE"/>
    <w:rsid w:val="00BC51D6"/>
    <w:rsid w:val="00BC5489"/>
    <w:rsid w:val="00BC54A5"/>
    <w:rsid w:val="00BC5D39"/>
    <w:rsid w:val="00BC64B8"/>
    <w:rsid w:val="00BC6686"/>
    <w:rsid w:val="00BC66C4"/>
    <w:rsid w:val="00BC6DCB"/>
    <w:rsid w:val="00BC7055"/>
    <w:rsid w:val="00BC75CB"/>
    <w:rsid w:val="00BC79D1"/>
    <w:rsid w:val="00BC7D94"/>
    <w:rsid w:val="00BD062A"/>
    <w:rsid w:val="00BD081D"/>
    <w:rsid w:val="00BD0833"/>
    <w:rsid w:val="00BD08CF"/>
    <w:rsid w:val="00BD0E03"/>
    <w:rsid w:val="00BD0E51"/>
    <w:rsid w:val="00BD108F"/>
    <w:rsid w:val="00BD19B2"/>
    <w:rsid w:val="00BD19D3"/>
    <w:rsid w:val="00BD2800"/>
    <w:rsid w:val="00BD28DE"/>
    <w:rsid w:val="00BD2E23"/>
    <w:rsid w:val="00BD3459"/>
    <w:rsid w:val="00BD3786"/>
    <w:rsid w:val="00BD3E2E"/>
    <w:rsid w:val="00BD4067"/>
    <w:rsid w:val="00BD411E"/>
    <w:rsid w:val="00BD4339"/>
    <w:rsid w:val="00BD441A"/>
    <w:rsid w:val="00BD46DE"/>
    <w:rsid w:val="00BD489D"/>
    <w:rsid w:val="00BD4AFD"/>
    <w:rsid w:val="00BD51C4"/>
    <w:rsid w:val="00BD5213"/>
    <w:rsid w:val="00BD5C00"/>
    <w:rsid w:val="00BD62E4"/>
    <w:rsid w:val="00BD631C"/>
    <w:rsid w:val="00BD65BE"/>
    <w:rsid w:val="00BD6B49"/>
    <w:rsid w:val="00BD6EED"/>
    <w:rsid w:val="00BD7221"/>
    <w:rsid w:val="00BD7A39"/>
    <w:rsid w:val="00BD7AE2"/>
    <w:rsid w:val="00BD7D24"/>
    <w:rsid w:val="00BD7DCA"/>
    <w:rsid w:val="00BE013F"/>
    <w:rsid w:val="00BE0179"/>
    <w:rsid w:val="00BE019C"/>
    <w:rsid w:val="00BE023B"/>
    <w:rsid w:val="00BE042B"/>
    <w:rsid w:val="00BE0617"/>
    <w:rsid w:val="00BE0694"/>
    <w:rsid w:val="00BE0BD3"/>
    <w:rsid w:val="00BE1250"/>
    <w:rsid w:val="00BE130C"/>
    <w:rsid w:val="00BE15FF"/>
    <w:rsid w:val="00BE1853"/>
    <w:rsid w:val="00BE1C99"/>
    <w:rsid w:val="00BE24FA"/>
    <w:rsid w:val="00BE28F5"/>
    <w:rsid w:val="00BE2932"/>
    <w:rsid w:val="00BE2B8C"/>
    <w:rsid w:val="00BE2E89"/>
    <w:rsid w:val="00BE2EA7"/>
    <w:rsid w:val="00BE3732"/>
    <w:rsid w:val="00BE37F6"/>
    <w:rsid w:val="00BE3D56"/>
    <w:rsid w:val="00BE3F77"/>
    <w:rsid w:val="00BE461B"/>
    <w:rsid w:val="00BE4A52"/>
    <w:rsid w:val="00BE4B0B"/>
    <w:rsid w:val="00BE51DF"/>
    <w:rsid w:val="00BE5255"/>
    <w:rsid w:val="00BE542F"/>
    <w:rsid w:val="00BE57C0"/>
    <w:rsid w:val="00BE5971"/>
    <w:rsid w:val="00BE5B75"/>
    <w:rsid w:val="00BE5B86"/>
    <w:rsid w:val="00BE6227"/>
    <w:rsid w:val="00BE6316"/>
    <w:rsid w:val="00BE6B9E"/>
    <w:rsid w:val="00BE6E72"/>
    <w:rsid w:val="00BE6E90"/>
    <w:rsid w:val="00BE70DD"/>
    <w:rsid w:val="00BE73A9"/>
    <w:rsid w:val="00BE7405"/>
    <w:rsid w:val="00BF02FA"/>
    <w:rsid w:val="00BF03F5"/>
    <w:rsid w:val="00BF0542"/>
    <w:rsid w:val="00BF0627"/>
    <w:rsid w:val="00BF0652"/>
    <w:rsid w:val="00BF070A"/>
    <w:rsid w:val="00BF07E3"/>
    <w:rsid w:val="00BF092B"/>
    <w:rsid w:val="00BF0A63"/>
    <w:rsid w:val="00BF1061"/>
    <w:rsid w:val="00BF1280"/>
    <w:rsid w:val="00BF1414"/>
    <w:rsid w:val="00BF15CA"/>
    <w:rsid w:val="00BF181B"/>
    <w:rsid w:val="00BF1907"/>
    <w:rsid w:val="00BF1C8C"/>
    <w:rsid w:val="00BF1F0E"/>
    <w:rsid w:val="00BF1F29"/>
    <w:rsid w:val="00BF247A"/>
    <w:rsid w:val="00BF25E1"/>
    <w:rsid w:val="00BF2865"/>
    <w:rsid w:val="00BF2FF0"/>
    <w:rsid w:val="00BF36FC"/>
    <w:rsid w:val="00BF3736"/>
    <w:rsid w:val="00BF3AC9"/>
    <w:rsid w:val="00BF4407"/>
    <w:rsid w:val="00BF4EBC"/>
    <w:rsid w:val="00BF519C"/>
    <w:rsid w:val="00BF53DF"/>
    <w:rsid w:val="00BF5682"/>
    <w:rsid w:val="00BF56CB"/>
    <w:rsid w:val="00BF59C1"/>
    <w:rsid w:val="00BF59E1"/>
    <w:rsid w:val="00BF5F9E"/>
    <w:rsid w:val="00BF6094"/>
    <w:rsid w:val="00BF610F"/>
    <w:rsid w:val="00BF625D"/>
    <w:rsid w:val="00BF6303"/>
    <w:rsid w:val="00BF6904"/>
    <w:rsid w:val="00BF698D"/>
    <w:rsid w:val="00BF6C18"/>
    <w:rsid w:val="00BF6FFB"/>
    <w:rsid w:val="00BF7983"/>
    <w:rsid w:val="00BF7AD4"/>
    <w:rsid w:val="00BF7C6D"/>
    <w:rsid w:val="00C003E4"/>
    <w:rsid w:val="00C00603"/>
    <w:rsid w:val="00C00CB2"/>
    <w:rsid w:val="00C012DE"/>
    <w:rsid w:val="00C0143E"/>
    <w:rsid w:val="00C014AA"/>
    <w:rsid w:val="00C019D0"/>
    <w:rsid w:val="00C01DD3"/>
    <w:rsid w:val="00C02611"/>
    <w:rsid w:val="00C02771"/>
    <w:rsid w:val="00C02DBF"/>
    <w:rsid w:val="00C030AB"/>
    <w:rsid w:val="00C033BE"/>
    <w:rsid w:val="00C03837"/>
    <w:rsid w:val="00C03970"/>
    <w:rsid w:val="00C03B36"/>
    <w:rsid w:val="00C03E50"/>
    <w:rsid w:val="00C03FB3"/>
    <w:rsid w:val="00C041BE"/>
    <w:rsid w:val="00C04566"/>
    <w:rsid w:val="00C0486E"/>
    <w:rsid w:val="00C048A0"/>
    <w:rsid w:val="00C04D0B"/>
    <w:rsid w:val="00C04D0F"/>
    <w:rsid w:val="00C04FD9"/>
    <w:rsid w:val="00C05135"/>
    <w:rsid w:val="00C0548B"/>
    <w:rsid w:val="00C05549"/>
    <w:rsid w:val="00C05667"/>
    <w:rsid w:val="00C05758"/>
    <w:rsid w:val="00C05A9B"/>
    <w:rsid w:val="00C05B37"/>
    <w:rsid w:val="00C05D2C"/>
    <w:rsid w:val="00C06516"/>
    <w:rsid w:val="00C06A12"/>
    <w:rsid w:val="00C06D38"/>
    <w:rsid w:val="00C07146"/>
    <w:rsid w:val="00C07381"/>
    <w:rsid w:val="00C073D5"/>
    <w:rsid w:val="00C07432"/>
    <w:rsid w:val="00C0749A"/>
    <w:rsid w:val="00C074CC"/>
    <w:rsid w:val="00C07992"/>
    <w:rsid w:val="00C07B15"/>
    <w:rsid w:val="00C07C84"/>
    <w:rsid w:val="00C07FD6"/>
    <w:rsid w:val="00C108E0"/>
    <w:rsid w:val="00C111A3"/>
    <w:rsid w:val="00C11388"/>
    <w:rsid w:val="00C119E8"/>
    <w:rsid w:val="00C11D0A"/>
    <w:rsid w:val="00C121A3"/>
    <w:rsid w:val="00C123C3"/>
    <w:rsid w:val="00C129BB"/>
    <w:rsid w:val="00C12AED"/>
    <w:rsid w:val="00C12C66"/>
    <w:rsid w:val="00C131FA"/>
    <w:rsid w:val="00C1333C"/>
    <w:rsid w:val="00C13662"/>
    <w:rsid w:val="00C13909"/>
    <w:rsid w:val="00C13926"/>
    <w:rsid w:val="00C14247"/>
    <w:rsid w:val="00C143EA"/>
    <w:rsid w:val="00C14553"/>
    <w:rsid w:val="00C145B9"/>
    <w:rsid w:val="00C14FA1"/>
    <w:rsid w:val="00C15111"/>
    <w:rsid w:val="00C15366"/>
    <w:rsid w:val="00C154FB"/>
    <w:rsid w:val="00C15522"/>
    <w:rsid w:val="00C1557F"/>
    <w:rsid w:val="00C156E8"/>
    <w:rsid w:val="00C1576D"/>
    <w:rsid w:val="00C15D4B"/>
    <w:rsid w:val="00C16154"/>
    <w:rsid w:val="00C16243"/>
    <w:rsid w:val="00C168AD"/>
    <w:rsid w:val="00C16C31"/>
    <w:rsid w:val="00C16EC8"/>
    <w:rsid w:val="00C16F2C"/>
    <w:rsid w:val="00C1715C"/>
    <w:rsid w:val="00C1747A"/>
    <w:rsid w:val="00C17533"/>
    <w:rsid w:val="00C17AAB"/>
    <w:rsid w:val="00C20271"/>
    <w:rsid w:val="00C20A58"/>
    <w:rsid w:val="00C20A59"/>
    <w:rsid w:val="00C20ACB"/>
    <w:rsid w:val="00C20F1E"/>
    <w:rsid w:val="00C213AA"/>
    <w:rsid w:val="00C21935"/>
    <w:rsid w:val="00C2194B"/>
    <w:rsid w:val="00C21C01"/>
    <w:rsid w:val="00C21CA3"/>
    <w:rsid w:val="00C21E72"/>
    <w:rsid w:val="00C220AA"/>
    <w:rsid w:val="00C221D4"/>
    <w:rsid w:val="00C2238D"/>
    <w:rsid w:val="00C2251C"/>
    <w:rsid w:val="00C22542"/>
    <w:rsid w:val="00C2277D"/>
    <w:rsid w:val="00C22DA5"/>
    <w:rsid w:val="00C22E9D"/>
    <w:rsid w:val="00C233F2"/>
    <w:rsid w:val="00C239DB"/>
    <w:rsid w:val="00C23FAF"/>
    <w:rsid w:val="00C241AE"/>
    <w:rsid w:val="00C24FF0"/>
    <w:rsid w:val="00C253B0"/>
    <w:rsid w:val="00C256C6"/>
    <w:rsid w:val="00C259ED"/>
    <w:rsid w:val="00C25B08"/>
    <w:rsid w:val="00C25B59"/>
    <w:rsid w:val="00C25CF4"/>
    <w:rsid w:val="00C25DB1"/>
    <w:rsid w:val="00C25F58"/>
    <w:rsid w:val="00C2602B"/>
    <w:rsid w:val="00C26979"/>
    <w:rsid w:val="00C26A77"/>
    <w:rsid w:val="00C270C9"/>
    <w:rsid w:val="00C273CC"/>
    <w:rsid w:val="00C274D5"/>
    <w:rsid w:val="00C27924"/>
    <w:rsid w:val="00C27A05"/>
    <w:rsid w:val="00C27E10"/>
    <w:rsid w:val="00C27E5F"/>
    <w:rsid w:val="00C27E60"/>
    <w:rsid w:val="00C30013"/>
    <w:rsid w:val="00C301A5"/>
    <w:rsid w:val="00C30434"/>
    <w:rsid w:val="00C30485"/>
    <w:rsid w:val="00C306A7"/>
    <w:rsid w:val="00C30BE0"/>
    <w:rsid w:val="00C3149C"/>
    <w:rsid w:val="00C317FB"/>
    <w:rsid w:val="00C31CE3"/>
    <w:rsid w:val="00C31DA9"/>
    <w:rsid w:val="00C32804"/>
    <w:rsid w:val="00C32D50"/>
    <w:rsid w:val="00C33222"/>
    <w:rsid w:val="00C3346F"/>
    <w:rsid w:val="00C3387E"/>
    <w:rsid w:val="00C3413E"/>
    <w:rsid w:val="00C341C4"/>
    <w:rsid w:val="00C34677"/>
    <w:rsid w:val="00C3480F"/>
    <w:rsid w:val="00C348E5"/>
    <w:rsid w:val="00C352A9"/>
    <w:rsid w:val="00C35BAD"/>
    <w:rsid w:val="00C35E63"/>
    <w:rsid w:val="00C35EFF"/>
    <w:rsid w:val="00C36878"/>
    <w:rsid w:val="00C36897"/>
    <w:rsid w:val="00C36C87"/>
    <w:rsid w:val="00C36E37"/>
    <w:rsid w:val="00C36F2A"/>
    <w:rsid w:val="00C36F70"/>
    <w:rsid w:val="00C36FF9"/>
    <w:rsid w:val="00C374C4"/>
    <w:rsid w:val="00C377CE"/>
    <w:rsid w:val="00C37B5A"/>
    <w:rsid w:val="00C37EDF"/>
    <w:rsid w:val="00C37F4A"/>
    <w:rsid w:val="00C401C7"/>
    <w:rsid w:val="00C401DD"/>
    <w:rsid w:val="00C401EC"/>
    <w:rsid w:val="00C407C7"/>
    <w:rsid w:val="00C40D75"/>
    <w:rsid w:val="00C40E6C"/>
    <w:rsid w:val="00C41403"/>
    <w:rsid w:val="00C41D2A"/>
    <w:rsid w:val="00C41DF1"/>
    <w:rsid w:val="00C420F4"/>
    <w:rsid w:val="00C42266"/>
    <w:rsid w:val="00C4279B"/>
    <w:rsid w:val="00C42804"/>
    <w:rsid w:val="00C42965"/>
    <w:rsid w:val="00C42A40"/>
    <w:rsid w:val="00C42A7D"/>
    <w:rsid w:val="00C42EEA"/>
    <w:rsid w:val="00C4330F"/>
    <w:rsid w:val="00C434AD"/>
    <w:rsid w:val="00C43522"/>
    <w:rsid w:val="00C43729"/>
    <w:rsid w:val="00C4374A"/>
    <w:rsid w:val="00C43782"/>
    <w:rsid w:val="00C438CC"/>
    <w:rsid w:val="00C43B47"/>
    <w:rsid w:val="00C43E69"/>
    <w:rsid w:val="00C43FA4"/>
    <w:rsid w:val="00C4421F"/>
    <w:rsid w:val="00C444D8"/>
    <w:rsid w:val="00C44751"/>
    <w:rsid w:val="00C44B02"/>
    <w:rsid w:val="00C44D52"/>
    <w:rsid w:val="00C44E2E"/>
    <w:rsid w:val="00C451E5"/>
    <w:rsid w:val="00C45239"/>
    <w:rsid w:val="00C45C12"/>
    <w:rsid w:val="00C45E96"/>
    <w:rsid w:val="00C464DB"/>
    <w:rsid w:val="00C464ED"/>
    <w:rsid w:val="00C4679E"/>
    <w:rsid w:val="00C46A05"/>
    <w:rsid w:val="00C46D42"/>
    <w:rsid w:val="00C4708F"/>
    <w:rsid w:val="00C4713E"/>
    <w:rsid w:val="00C472D5"/>
    <w:rsid w:val="00C47313"/>
    <w:rsid w:val="00C47388"/>
    <w:rsid w:val="00C479CA"/>
    <w:rsid w:val="00C50087"/>
    <w:rsid w:val="00C50237"/>
    <w:rsid w:val="00C502F9"/>
    <w:rsid w:val="00C50321"/>
    <w:rsid w:val="00C50429"/>
    <w:rsid w:val="00C50874"/>
    <w:rsid w:val="00C50BB3"/>
    <w:rsid w:val="00C51290"/>
    <w:rsid w:val="00C51362"/>
    <w:rsid w:val="00C5136E"/>
    <w:rsid w:val="00C513A9"/>
    <w:rsid w:val="00C51453"/>
    <w:rsid w:val="00C5159F"/>
    <w:rsid w:val="00C515E0"/>
    <w:rsid w:val="00C5164D"/>
    <w:rsid w:val="00C51A61"/>
    <w:rsid w:val="00C5203D"/>
    <w:rsid w:val="00C522C7"/>
    <w:rsid w:val="00C5239A"/>
    <w:rsid w:val="00C52475"/>
    <w:rsid w:val="00C5288A"/>
    <w:rsid w:val="00C52AAF"/>
    <w:rsid w:val="00C52E82"/>
    <w:rsid w:val="00C533DC"/>
    <w:rsid w:val="00C5348E"/>
    <w:rsid w:val="00C53E25"/>
    <w:rsid w:val="00C540AC"/>
    <w:rsid w:val="00C5427F"/>
    <w:rsid w:val="00C54480"/>
    <w:rsid w:val="00C547A4"/>
    <w:rsid w:val="00C5498D"/>
    <w:rsid w:val="00C549B1"/>
    <w:rsid w:val="00C54BC6"/>
    <w:rsid w:val="00C55125"/>
    <w:rsid w:val="00C5514C"/>
    <w:rsid w:val="00C5535A"/>
    <w:rsid w:val="00C5546E"/>
    <w:rsid w:val="00C55A11"/>
    <w:rsid w:val="00C55B28"/>
    <w:rsid w:val="00C55E23"/>
    <w:rsid w:val="00C560BC"/>
    <w:rsid w:val="00C5649D"/>
    <w:rsid w:val="00C5666C"/>
    <w:rsid w:val="00C567A3"/>
    <w:rsid w:val="00C56CCB"/>
    <w:rsid w:val="00C57021"/>
    <w:rsid w:val="00C570A5"/>
    <w:rsid w:val="00C57311"/>
    <w:rsid w:val="00C57519"/>
    <w:rsid w:val="00C5754A"/>
    <w:rsid w:val="00C576B3"/>
    <w:rsid w:val="00C57A1A"/>
    <w:rsid w:val="00C57AC1"/>
    <w:rsid w:val="00C57D09"/>
    <w:rsid w:val="00C57D65"/>
    <w:rsid w:val="00C57E31"/>
    <w:rsid w:val="00C600E7"/>
    <w:rsid w:val="00C60D70"/>
    <w:rsid w:val="00C60F3D"/>
    <w:rsid w:val="00C610E4"/>
    <w:rsid w:val="00C613BA"/>
    <w:rsid w:val="00C61A81"/>
    <w:rsid w:val="00C61B95"/>
    <w:rsid w:val="00C6216C"/>
    <w:rsid w:val="00C62D07"/>
    <w:rsid w:val="00C62D76"/>
    <w:rsid w:val="00C63183"/>
    <w:rsid w:val="00C63761"/>
    <w:rsid w:val="00C64018"/>
    <w:rsid w:val="00C641CE"/>
    <w:rsid w:val="00C64319"/>
    <w:rsid w:val="00C64529"/>
    <w:rsid w:val="00C645DE"/>
    <w:rsid w:val="00C64B52"/>
    <w:rsid w:val="00C64D14"/>
    <w:rsid w:val="00C654CA"/>
    <w:rsid w:val="00C65ED1"/>
    <w:rsid w:val="00C65F2A"/>
    <w:rsid w:val="00C660CE"/>
    <w:rsid w:val="00C66885"/>
    <w:rsid w:val="00C66A74"/>
    <w:rsid w:val="00C67350"/>
    <w:rsid w:val="00C674AE"/>
    <w:rsid w:val="00C675A5"/>
    <w:rsid w:val="00C67909"/>
    <w:rsid w:val="00C67A2E"/>
    <w:rsid w:val="00C67CD0"/>
    <w:rsid w:val="00C7001B"/>
    <w:rsid w:val="00C7013F"/>
    <w:rsid w:val="00C70179"/>
    <w:rsid w:val="00C70325"/>
    <w:rsid w:val="00C703BB"/>
    <w:rsid w:val="00C70645"/>
    <w:rsid w:val="00C7069D"/>
    <w:rsid w:val="00C70CA6"/>
    <w:rsid w:val="00C70D0D"/>
    <w:rsid w:val="00C70E25"/>
    <w:rsid w:val="00C70FF9"/>
    <w:rsid w:val="00C713B8"/>
    <w:rsid w:val="00C716AF"/>
    <w:rsid w:val="00C7196B"/>
    <w:rsid w:val="00C71AA9"/>
    <w:rsid w:val="00C71E82"/>
    <w:rsid w:val="00C7217B"/>
    <w:rsid w:val="00C7223A"/>
    <w:rsid w:val="00C7249D"/>
    <w:rsid w:val="00C7273A"/>
    <w:rsid w:val="00C729FC"/>
    <w:rsid w:val="00C72A37"/>
    <w:rsid w:val="00C72AA3"/>
    <w:rsid w:val="00C72AAE"/>
    <w:rsid w:val="00C72D4F"/>
    <w:rsid w:val="00C73000"/>
    <w:rsid w:val="00C731A0"/>
    <w:rsid w:val="00C73A16"/>
    <w:rsid w:val="00C73A5E"/>
    <w:rsid w:val="00C73EB4"/>
    <w:rsid w:val="00C740A2"/>
    <w:rsid w:val="00C740AC"/>
    <w:rsid w:val="00C7416B"/>
    <w:rsid w:val="00C74212"/>
    <w:rsid w:val="00C74DC9"/>
    <w:rsid w:val="00C74DF1"/>
    <w:rsid w:val="00C75247"/>
    <w:rsid w:val="00C756A8"/>
    <w:rsid w:val="00C75C5D"/>
    <w:rsid w:val="00C75ED7"/>
    <w:rsid w:val="00C761DB"/>
    <w:rsid w:val="00C76292"/>
    <w:rsid w:val="00C762B0"/>
    <w:rsid w:val="00C76450"/>
    <w:rsid w:val="00C7652B"/>
    <w:rsid w:val="00C76709"/>
    <w:rsid w:val="00C76AC4"/>
    <w:rsid w:val="00C76B83"/>
    <w:rsid w:val="00C76B87"/>
    <w:rsid w:val="00C76C6B"/>
    <w:rsid w:val="00C77308"/>
    <w:rsid w:val="00C774B6"/>
    <w:rsid w:val="00C77511"/>
    <w:rsid w:val="00C779A9"/>
    <w:rsid w:val="00C77B0A"/>
    <w:rsid w:val="00C77C66"/>
    <w:rsid w:val="00C77CBB"/>
    <w:rsid w:val="00C77F5E"/>
    <w:rsid w:val="00C77F84"/>
    <w:rsid w:val="00C80171"/>
    <w:rsid w:val="00C80538"/>
    <w:rsid w:val="00C80902"/>
    <w:rsid w:val="00C80BCB"/>
    <w:rsid w:val="00C80D6F"/>
    <w:rsid w:val="00C81143"/>
    <w:rsid w:val="00C81531"/>
    <w:rsid w:val="00C8182B"/>
    <w:rsid w:val="00C82630"/>
    <w:rsid w:val="00C82763"/>
    <w:rsid w:val="00C82EA8"/>
    <w:rsid w:val="00C8376A"/>
    <w:rsid w:val="00C837D9"/>
    <w:rsid w:val="00C83C4F"/>
    <w:rsid w:val="00C83CDA"/>
    <w:rsid w:val="00C83F83"/>
    <w:rsid w:val="00C84A8C"/>
    <w:rsid w:val="00C84B00"/>
    <w:rsid w:val="00C84B42"/>
    <w:rsid w:val="00C84C34"/>
    <w:rsid w:val="00C84D29"/>
    <w:rsid w:val="00C85344"/>
    <w:rsid w:val="00C85445"/>
    <w:rsid w:val="00C85878"/>
    <w:rsid w:val="00C858F7"/>
    <w:rsid w:val="00C85BCB"/>
    <w:rsid w:val="00C85D49"/>
    <w:rsid w:val="00C863F0"/>
    <w:rsid w:val="00C868A2"/>
    <w:rsid w:val="00C86BE4"/>
    <w:rsid w:val="00C86CCC"/>
    <w:rsid w:val="00C86D0A"/>
    <w:rsid w:val="00C870EF"/>
    <w:rsid w:val="00C871A9"/>
    <w:rsid w:val="00C8728C"/>
    <w:rsid w:val="00C873FD"/>
    <w:rsid w:val="00C87663"/>
    <w:rsid w:val="00C879E6"/>
    <w:rsid w:val="00C90516"/>
    <w:rsid w:val="00C90589"/>
    <w:rsid w:val="00C90C4A"/>
    <w:rsid w:val="00C9112C"/>
    <w:rsid w:val="00C91494"/>
    <w:rsid w:val="00C914C1"/>
    <w:rsid w:val="00C915BC"/>
    <w:rsid w:val="00C91AD8"/>
    <w:rsid w:val="00C91E44"/>
    <w:rsid w:val="00C91E48"/>
    <w:rsid w:val="00C9240D"/>
    <w:rsid w:val="00C92F68"/>
    <w:rsid w:val="00C93270"/>
    <w:rsid w:val="00C93376"/>
    <w:rsid w:val="00C93439"/>
    <w:rsid w:val="00C935DC"/>
    <w:rsid w:val="00C93765"/>
    <w:rsid w:val="00C939AB"/>
    <w:rsid w:val="00C93B81"/>
    <w:rsid w:val="00C93BC1"/>
    <w:rsid w:val="00C94531"/>
    <w:rsid w:val="00C94CC7"/>
    <w:rsid w:val="00C95C52"/>
    <w:rsid w:val="00C96287"/>
    <w:rsid w:val="00C96600"/>
    <w:rsid w:val="00C96640"/>
    <w:rsid w:val="00C96720"/>
    <w:rsid w:val="00C96A08"/>
    <w:rsid w:val="00C96A60"/>
    <w:rsid w:val="00C970D8"/>
    <w:rsid w:val="00C970DF"/>
    <w:rsid w:val="00C9772D"/>
    <w:rsid w:val="00C97B3F"/>
    <w:rsid w:val="00C97CBB"/>
    <w:rsid w:val="00C97CC5"/>
    <w:rsid w:val="00C97E6E"/>
    <w:rsid w:val="00C97F6E"/>
    <w:rsid w:val="00CA023A"/>
    <w:rsid w:val="00CA0420"/>
    <w:rsid w:val="00CA0783"/>
    <w:rsid w:val="00CA0791"/>
    <w:rsid w:val="00CA2084"/>
    <w:rsid w:val="00CA21FA"/>
    <w:rsid w:val="00CA22FD"/>
    <w:rsid w:val="00CA2827"/>
    <w:rsid w:val="00CA2B53"/>
    <w:rsid w:val="00CA2D19"/>
    <w:rsid w:val="00CA2DC5"/>
    <w:rsid w:val="00CA2E3C"/>
    <w:rsid w:val="00CA3133"/>
    <w:rsid w:val="00CA31FD"/>
    <w:rsid w:val="00CA3561"/>
    <w:rsid w:val="00CA38E9"/>
    <w:rsid w:val="00CA3B19"/>
    <w:rsid w:val="00CA400C"/>
    <w:rsid w:val="00CA438E"/>
    <w:rsid w:val="00CA43B8"/>
    <w:rsid w:val="00CA4985"/>
    <w:rsid w:val="00CA4FAE"/>
    <w:rsid w:val="00CA52F8"/>
    <w:rsid w:val="00CA62B2"/>
    <w:rsid w:val="00CA6783"/>
    <w:rsid w:val="00CA68E7"/>
    <w:rsid w:val="00CA6984"/>
    <w:rsid w:val="00CA6E59"/>
    <w:rsid w:val="00CA6EEB"/>
    <w:rsid w:val="00CA706A"/>
    <w:rsid w:val="00CA7715"/>
    <w:rsid w:val="00CA7875"/>
    <w:rsid w:val="00CA78B7"/>
    <w:rsid w:val="00CA7C9D"/>
    <w:rsid w:val="00CA7CC3"/>
    <w:rsid w:val="00CA7DA6"/>
    <w:rsid w:val="00CA7DBC"/>
    <w:rsid w:val="00CB0237"/>
    <w:rsid w:val="00CB0443"/>
    <w:rsid w:val="00CB07C6"/>
    <w:rsid w:val="00CB0998"/>
    <w:rsid w:val="00CB0FAF"/>
    <w:rsid w:val="00CB1150"/>
    <w:rsid w:val="00CB1350"/>
    <w:rsid w:val="00CB1392"/>
    <w:rsid w:val="00CB1781"/>
    <w:rsid w:val="00CB19E9"/>
    <w:rsid w:val="00CB1A47"/>
    <w:rsid w:val="00CB1A9B"/>
    <w:rsid w:val="00CB1BAC"/>
    <w:rsid w:val="00CB1F10"/>
    <w:rsid w:val="00CB224E"/>
    <w:rsid w:val="00CB272F"/>
    <w:rsid w:val="00CB2919"/>
    <w:rsid w:val="00CB293C"/>
    <w:rsid w:val="00CB2946"/>
    <w:rsid w:val="00CB2AE2"/>
    <w:rsid w:val="00CB2BD2"/>
    <w:rsid w:val="00CB334C"/>
    <w:rsid w:val="00CB375D"/>
    <w:rsid w:val="00CB37B1"/>
    <w:rsid w:val="00CB3988"/>
    <w:rsid w:val="00CB3A46"/>
    <w:rsid w:val="00CB3CFB"/>
    <w:rsid w:val="00CB3F1B"/>
    <w:rsid w:val="00CB48A1"/>
    <w:rsid w:val="00CB49B6"/>
    <w:rsid w:val="00CB4A0A"/>
    <w:rsid w:val="00CB4B47"/>
    <w:rsid w:val="00CB4C23"/>
    <w:rsid w:val="00CB55EF"/>
    <w:rsid w:val="00CB5943"/>
    <w:rsid w:val="00CB5971"/>
    <w:rsid w:val="00CB5AAD"/>
    <w:rsid w:val="00CB60BC"/>
    <w:rsid w:val="00CB6314"/>
    <w:rsid w:val="00CB63E8"/>
    <w:rsid w:val="00CB6A60"/>
    <w:rsid w:val="00CB6C75"/>
    <w:rsid w:val="00CB6D6A"/>
    <w:rsid w:val="00CB7835"/>
    <w:rsid w:val="00CB7B30"/>
    <w:rsid w:val="00CB7B55"/>
    <w:rsid w:val="00CB7C3E"/>
    <w:rsid w:val="00CB7D68"/>
    <w:rsid w:val="00CC02EB"/>
    <w:rsid w:val="00CC04AF"/>
    <w:rsid w:val="00CC06F6"/>
    <w:rsid w:val="00CC0B50"/>
    <w:rsid w:val="00CC0E7C"/>
    <w:rsid w:val="00CC11BE"/>
    <w:rsid w:val="00CC1661"/>
    <w:rsid w:val="00CC17B5"/>
    <w:rsid w:val="00CC1B3D"/>
    <w:rsid w:val="00CC1CF5"/>
    <w:rsid w:val="00CC1F36"/>
    <w:rsid w:val="00CC20F7"/>
    <w:rsid w:val="00CC25CB"/>
    <w:rsid w:val="00CC262D"/>
    <w:rsid w:val="00CC286A"/>
    <w:rsid w:val="00CC2F9E"/>
    <w:rsid w:val="00CC37C5"/>
    <w:rsid w:val="00CC38F2"/>
    <w:rsid w:val="00CC39D6"/>
    <w:rsid w:val="00CC40B8"/>
    <w:rsid w:val="00CC44DB"/>
    <w:rsid w:val="00CC4742"/>
    <w:rsid w:val="00CC4760"/>
    <w:rsid w:val="00CC4859"/>
    <w:rsid w:val="00CC489F"/>
    <w:rsid w:val="00CC4A70"/>
    <w:rsid w:val="00CC4FE2"/>
    <w:rsid w:val="00CC502F"/>
    <w:rsid w:val="00CC5871"/>
    <w:rsid w:val="00CC5A27"/>
    <w:rsid w:val="00CC5D5D"/>
    <w:rsid w:val="00CC67A6"/>
    <w:rsid w:val="00CC6E99"/>
    <w:rsid w:val="00CC712E"/>
    <w:rsid w:val="00CC7FAE"/>
    <w:rsid w:val="00CD0878"/>
    <w:rsid w:val="00CD0D3A"/>
    <w:rsid w:val="00CD0DAC"/>
    <w:rsid w:val="00CD0F95"/>
    <w:rsid w:val="00CD1027"/>
    <w:rsid w:val="00CD168C"/>
    <w:rsid w:val="00CD18B5"/>
    <w:rsid w:val="00CD1E8E"/>
    <w:rsid w:val="00CD1FD1"/>
    <w:rsid w:val="00CD20FB"/>
    <w:rsid w:val="00CD2CAA"/>
    <w:rsid w:val="00CD2FAA"/>
    <w:rsid w:val="00CD30B1"/>
    <w:rsid w:val="00CD3664"/>
    <w:rsid w:val="00CD4239"/>
    <w:rsid w:val="00CD4622"/>
    <w:rsid w:val="00CD47D2"/>
    <w:rsid w:val="00CD485C"/>
    <w:rsid w:val="00CD49E0"/>
    <w:rsid w:val="00CD4C58"/>
    <w:rsid w:val="00CD4E09"/>
    <w:rsid w:val="00CD4FD3"/>
    <w:rsid w:val="00CD5DB9"/>
    <w:rsid w:val="00CD610A"/>
    <w:rsid w:val="00CD639F"/>
    <w:rsid w:val="00CD6668"/>
    <w:rsid w:val="00CD670E"/>
    <w:rsid w:val="00CD6D8D"/>
    <w:rsid w:val="00CD7169"/>
    <w:rsid w:val="00CD753A"/>
    <w:rsid w:val="00CD75EA"/>
    <w:rsid w:val="00CD768A"/>
    <w:rsid w:val="00CD76BA"/>
    <w:rsid w:val="00CD773C"/>
    <w:rsid w:val="00CD78DB"/>
    <w:rsid w:val="00CD7EDA"/>
    <w:rsid w:val="00CE02FA"/>
    <w:rsid w:val="00CE0726"/>
    <w:rsid w:val="00CE0A26"/>
    <w:rsid w:val="00CE0D5B"/>
    <w:rsid w:val="00CE0DB9"/>
    <w:rsid w:val="00CE138A"/>
    <w:rsid w:val="00CE1674"/>
    <w:rsid w:val="00CE1716"/>
    <w:rsid w:val="00CE1B0E"/>
    <w:rsid w:val="00CE1C1D"/>
    <w:rsid w:val="00CE1FCB"/>
    <w:rsid w:val="00CE26AF"/>
    <w:rsid w:val="00CE2A03"/>
    <w:rsid w:val="00CE323B"/>
    <w:rsid w:val="00CE3403"/>
    <w:rsid w:val="00CE348B"/>
    <w:rsid w:val="00CE3495"/>
    <w:rsid w:val="00CE3759"/>
    <w:rsid w:val="00CE3D05"/>
    <w:rsid w:val="00CE4105"/>
    <w:rsid w:val="00CE4255"/>
    <w:rsid w:val="00CE439A"/>
    <w:rsid w:val="00CE44BB"/>
    <w:rsid w:val="00CE4514"/>
    <w:rsid w:val="00CE47CC"/>
    <w:rsid w:val="00CE4C5F"/>
    <w:rsid w:val="00CE53B6"/>
    <w:rsid w:val="00CE5474"/>
    <w:rsid w:val="00CE54F2"/>
    <w:rsid w:val="00CE5515"/>
    <w:rsid w:val="00CE55B5"/>
    <w:rsid w:val="00CE55FF"/>
    <w:rsid w:val="00CE578E"/>
    <w:rsid w:val="00CE582A"/>
    <w:rsid w:val="00CE583B"/>
    <w:rsid w:val="00CE5847"/>
    <w:rsid w:val="00CE5925"/>
    <w:rsid w:val="00CE6186"/>
    <w:rsid w:val="00CE6315"/>
    <w:rsid w:val="00CE671A"/>
    <w:rsid w:val="00CE67A8"/>
    <w:rsid w:val="00CE680C"/>
    <w:rsid w:val="00CE68C2"/>
    <w:rsid w:val="00CE7119"/>
    <w:rsid w:val="00CE74BA"/>
    <w:rsid w:val="00CE7E50"/>
    <w:rsid w:val="00CE7ED4"/>
    <w:rsid w:val="00CE7EDB"/>
    <w:rsid w:val="00CE7F85"/>
    <w:rsid w:val="00CF005D"/>
    <w:rsid w:val="00CF00EC"/>
    <w:rsid w:val="00CF0449"/>
    <w:rsid w:val="00CF07F3"/>
    <w:rsid w:val="00CF0968"/>
    <w:rsid w:val="00CF0D2F"/>
    <w:rsid w:val="00CF0EEA"/>
    <w:rsid w:val="00CF0F75"/>
    <w:rsid w:val="00CF0FDA"/>
    <w:rsid w:val="00CF12A4"/>
    <w:rsid w:val="00CF149A"/>
    <w:rsid w:val="00CF1784"/>
    <w:rsid w:val="00CF185F"/>
    <w:rsid w:val="00CF1AFE"/>
    <w:rsid w:val="00CF1C27"/>
    <w:rsid w:val="00CF21A1"/>
    <w:rsid w:val="00CF24DD"/>
    <w:rsid w:val="00CF2845"/>
    <w:rsid w:val="00CF28D6"/>
    <w:rsid w:val="00CF29D2"/>
    <w:rsid w:val="00CF2D9A"/>
    <w:rsid w:val="00CF3238"/>
    <w:rsid w:val="00CF34DD"/>
    <w:rsid w:val="00CF37C4"/>
    <w:rsid w:val="00CF3872"/>
    <w:rsid w:val="00CF38D8"/>
    <w:rsid w:val="00CF3A7D"/>
    <w:rsid w:val="00CF3D08"/>
    <w:rsid w:val="00CF3F57"/>
    <w:rsid w:val="00CF411D"/>
    <w:rsid w:val="00CF4149"/>
    <w:rsid w:val="00CF4286"/>
    <w:rsid w:val="00CF4575"/>
    <w:rsid w:val="00CF5207"/>
    <w:rsid w:val="00CF52F6"/>
    <w:rsid w:val="00CF541A"/>
    <w:rsid w:val="00CF547C"/>
    <w:rsid w:val="00CF56CB"/>
    <w:rsid w:val="00CF5768"/>
    <w:rsid w:val="00CF5D26"/>
    <w:rsid w:val="00CF5D38"/>
    <w:rsid w:val="00CF5E38"/>
    <w:rsid w:val="00CF6785"/>
    <w:rsid w:val="00CF6808"/>
    <w:rsid w:val="00CF6990"/>
    <w:rsid w:val="00CF6AB9"/>
    <w:rsid w:val="00CF6CF4"/>
    <w:rsid w:val="00CF6D80"/>
    <w:rsid w:val="00CF6FAB"/>
    <w:rsid w:val="00CF7239"/>
    <w:rsid w:val="00CF7358"/>
    <w:rsid w:val="00CF73B2"/>
    <w:rsid w:val="00CF7428"/>
    <w:rsid w:val="00CF74E1"/>
    <w:rsid w:val="00CF7E23"/>
    <w:rsid w:val="00D000AD"/>
    <w:rsid w:val="00D001C5"/>
    <w:rsid w:val="00D003A9"/>
    <w:rsid w:val="00D00473"/>
    <w:rsid w:val="00D00587"/>
    <w:rsid w:val="00D0062E"/>
    <w:rsid w:val="00D00653"/>
    <w:rsid w:val="00D00AA9"/>
    <w:rsid w:val="00D00CA0"/>
    <w:rsid w:val="00D00D35"/>
    <w:rsid w:val="00D016C7"/>
    <w:rsid w:val="00D017D8"/>
    <w:rsid w:val="00D01A78"/>
    <w:rsid w:val="00D01CB7"/>
    <w:rsid w:val="00D01D0C"/>
    <w:rsid w:val="00D01E00"/>
    <w:rsid w:val="00D0272A"/>
    <w:rsid w:val="00D028A4"/>
    <w:rsid w:val="00D02BD8"/>
    <w:rsid w:val="00D03322"/>
    <w:rsid w:val="00D0379B"/>
    <w:rsid w:val="00D03B86"/>
    <w:rsid w:val="00D03C63"/>
    <w:rsid w:val="00D03F6E"/>
    <w:rsid w:val="00D041F9"/>
    <w:rsid w:val="00D04805"/>
    <w:rsid w:val="00D04AA1"/>
    <w:rsid w:val="00D04BF0"/>
    <w:rsid w:val="00D04CEC"/>
    <w:rsid w:val="00D04F28"/>
    <w:rsid w:val="00D0517A"/>
    <w:rsid w:val="00D05429"/>
    <w:rsid w:val="00D054FC"/>
    <w:rsid w:val="00D05731"/>
    <w:rsid w:val="00D05BEA"/>
    <w:rsid w:val="00D05C5D"/>
    <w:rsid w:val="00D05C7C"/>
    <w:rsid w:val="00D05E5A"/>
    <w:rsid w:val="00D067A5"/>
    <w:rsid w:val="00D06F61"/>
    <w:rsid w:val="00D0713C"/>
    <w:rsid w:val="00D07B17"/>
    <w:rsid w:val="00D07D6C"/>
    <w:rsid w:val="00D10047"/>
    <w:rsid w:val="00D105B5"/>
    <w:rsid w:val="00D1092F"/>
    <w:rsid w:val="00D10CBE"/>
    <w:rsid w:val="00D10DE2"/>
    <w:rsid w:val="00D110FF"/>
    <w:rsid w:val="00D1148D"/>
    <w:rsid w:val="00D1158D"/>
    <w:rsid w:val="00D116EA"/>
    <w:rsid w:val="00D11D8F"/>
    <w:rsid w:val="00D1206F"/>
    <w:rsid w:val="00D123B8"/>
    <w:rsid w:val="00D12589"/>
    <w:rsid w:val="00D12607"/>
    <w:rsid w:val="00D1262F"/>
    <w:rsid w:val="00D127A6"/>
    <w:rsid w:val="00D1297E"/>
    <w:rsid w:val="00D13A97"/>
    <w:rsid w:val="00D13EB9"/>
    <w:rsid w:val="00D14540"/>
    <w:rsid w:val="00D14EF5"/>
    <w:rsid w:val="00D150F9"/>
    <w:rsid w:val="00D15492"/>
    <w:rsid w:val="00D15B6C"/>
    <w:rsid w:val="00D15BA3"/>
    <w:rsid w:val="00D15C14"/>
    <w:rsid w:val="00D15E3E"/>
    <w:rsid w:val="00D15FAF"/>
    <w:rsid w:val="00D160CB"/>
    <w:rsid w:val="00D162EA"/>
    <w:rsid w:val="00D16563"/>
    <w:rsid w:val="00D16625"/>
    <w:rsid w:val="00D1671F"/>
    <w:rsid w:val="00D1681F"/>
    <w:rsid w:val="00D16AB2"/>
    <w:rsid w:val="00D16AD0"/>
    <w:rsid w:val="00D16DD5"/>
    <w:rsid w:val="00D16DE5"/>
    <w:rsid w:val="00D16F38"/>
    <w:rsid w:val="00D16F8B"/>
    <w:rsid w:val="00D17136"/>
    <w:rsid w:val="00D17911"/>
    <w:rsid w:val="00D17BD3"/>
    <w:rsid w:val="00D17D66"/>
    <w:rsid w:val="00D17FCE"/>
    <w:rsid w:val="00D2009D"/>
    <w:rsid w:val="00D20769"/>
    <w:rsid w:val="00D20A54"/>
    <w:rsid w:val="00D20E8C"/>
    <w:rsid w:val="00D211A0"/>
    <w:rsid w:val="00D217E9"/>
    <w:rsid w:val="00D21B12"/>
    <w:rsid w:val="00D21FAD"/>
    <w:rsid w:val="00D22012"/>
    <w:rsid w:val="00D223A0"/>
    <w:rsid w:val="00D225B4"/>
    <w:rsid w:val="00D22629"/>
    <w:rsid w:val="00D22EAD"/>
    <w:rsid w:val="00D23292"/>
    <w:rsid w:val="00D23509"/>
    <w:rsid w:val="00D235B8"/>
    <w:rsid w:val="00D23A0A"/>
    <w:rsid w:val="00D23E07"/>
    <w:rsid w:val="00D23E4C"/>
    <w:rsid w:val="00D23EF5"/>
    <w:rsid w:val="00D240C4"/>
    <w:rsid w:val="00D2425D"/>
    <w:rsid w:val="00D243E4"/>
    <w:rsid w:val="00D24570"/>
    <w:rsid w:val="00D24690"/>
    <w:rsid w:val="00D24B8C"/>
    <w:rsid w:val="00D24EB7"/>
    <w:rsid w:val="00D24EBA"/>
    <w:rsid w:val="00D25467"/>
    <w:rsid w:val="00D25583"/>
    <w:rsid w:val="00D2592D"/>
    <w:rsid w:val="00D259F1"/>
    <w:rsid w:val="00D25D3A"/>
    <w:rsid w:val="00D25DCC"/>
    <w:rsid w:val="00D25E0A"/>
    <w:rsid w:val="00D26449"/>
    <w:rsid w:val="00D2676E"/>
    <w:rsid w:val="00D26819"/>
    <w:rsid w:val="00D26A82"/>
    <w:rsid w:val="00D26C03"/>
    <w:rsid w:val="00D26DAB"/>
    <w:rsid w:val="00D27946"/>
    <w:rsid w:val="00D27D53"/>
    <w:rsid w:val="00D30191"/>
    <w:rsid w:val="00D3047E"/>
    <w:rsid w:val="00D309C6"/>
    <w:rsid w:val="00D30B0E"/>
    <w:rsid w:val="00D30F4A"/>
    <w:rsid w:val="00D311C6"/>
    <w:rsid w:val="00D31DC5"/>
    <w:rsid w:val="00D31F75"/>
    <w:rsid w:val="00D32D26"/>
    <w:rsid w:val="00D32E38"/>
    <w:rsid w:val="00D32F7A"/>
    <w:rsid w:val="00D330AE"/>
    <w:rsid w:val="00D33589"/>
    <w:rsid w:val="00D33BD3"/>
    <w:rsid w:val="00D33BF2"/>
    <w:rsid w:val="00D33EA8"/>
    <w:rsid w:val="00D34064"/>
    <w:rsid w:val="00D34114"/>
    <w:rsid w:val="00D34150"/>
    <w:rsid w:val="00D342AE"/>
    <w:rsid w:val="00D34320"/>
    <w:rsid w:val="00D34330"/>
    <w:rsid w:val="00D34773"/>
    <w:rsid w:val="00D34BCA"/>
    <w:rsid w:val="00D35311"/>
    <w:rsid w:val="00D35410"/>
    <w:rsid w:val="00D35601"/>
    <w:rsid w:val="00D35808"/>
    <w:rsid w:val="00D358D6"/>
    <w:rsid w:val="00D3599B"/>
    <w:rsid w:val="00D35AAB"/>
    <w:rsid w:val="00D35BF9"/>
    <w:rsid w:val="00D362E7"/>
    <w:rsid w:val="00D3633B"/>
    <w:rsid w:val="00D365EA"/>
    <w:rsid w:val="00D3701B"/>
    <w:rsid w:val="00D3712C"/>
    <w:rsid w:val="00D371C4"/>
    <w:rsid w:val="00D3764A"/>
    <w:rsid w:val="00D37A04"/>
    <w:rsid w:val="00D37B64"/>
    <w:rsid w:val="00D37CD8"/>
    <w:rsid w:val="00D37FB2"/>
    <w:rsid w:val="00D400E9"/>
    <w:rsid w:val="00D40253"/>
    <w:rsid w:val="00D405E2"/>
    <w:rsid w:val="00D41B92"/>
    <w:rsid w:val="00D41C00"/>
    <w:rsid w:val="00D42128"/>
    <w:rsid w:val="00D42401"/>
    <w:rsid w:val="00D42447"/>
    <w:rsid w:val="00D4249E"/>
    <w:rsid w:val="00D4255D"/>
    <w:rsid w:val="00D4256F"/>
    <w:rsid w:val="00D42913"/>
    <w:rsid w:val="00D42F05"/>
    <w:rsid w:val="00D43103"/>
    <w:rsid w:val="00D4365A"/>
    <w:rsid w:val="00D4367A"/>
    <w:rsid w:val="00D439D6"/>
    <w:rsid w:val="00D43D51"/>
    <w:rsid w:val="00D441D5"/>
    <w:rsid w:val="00D448E5"/>
    <w:rsid w:val="00D44A65"/>
    <w:rsid w:val="00D44B77"/>
    <w:rsid w:val="00D4524B"/>
    <w:rsid w:val="00D45737"/>
    <w:rsid w:val="00D45814"/>
    <w:rsid w:val="00D4591C"/>
    <w:rsid w:val="00D45BF5"/>
    <w:rsid w:val="00D45CEA"/>
    <w:rsid w:val="00D45E40"/>
    <w:rsid w:val="00D46289"/>
    <w:rsid w:val="00D462E0"/>
    <w:rsid w:val="00D4673F"/>
    <w:rsid w:val="00D46BF7"/>
    <w:rsid w:val="00D46C26"/>
    <w:rsid w:val="00D470B3"/>
    <w:rsid w:val="00D470CD"/>
    <w:rsid w:val="00D47561"/>
    <w:rsid w:val="00D47602"/>
    <w:rsid w:val="00D47769"/>
    <w:rsid w:val="00D47913"/>
    <w:rsid w:val="00D47A62"/>
    <w:rsid w:val="00D47B86"/>
    <w:rsid w:val="00D47E59"/>
    <w:rsid w:val="00D500D2"/>
    <w:rsid w:val="00D502FA"/>
    <w:rsid w:val="00D5057D"/>
    <w:rsid w:val="00D5059C"/>
    <w:rsid w:val="00D50906"/>
    <w:rsid w:val="00D50A9E"/>
    <w:rsid w:val="00D50EBD"/>
    <w:rsid w:val="00D51147"/>
    <w:rsid w:val="00D5132C"/>
    <w:rsid w:val="00D51366"/>
    <w:rsid w:val="00D51577"/>
    <w:rsid w:val="00D51965"/>
    <w:rsid w:val="00D51CCB"/>
    <w:rsid w:val="00D51D6A"/>
    <w:rsid w:val="00D51E94"/>
    <w:rsid w:val="00D51F1E"/>
    <w:rsid w:val="00D51FBB"/>
    <w:rsid w:val="00D5221B"/>
    <w:rsid w:val="00D52623"/>
    <w:rsid w:val="00D5327E"/>
    <w:rsid w:val="00D5362E"/>
    <w:rsid w:val="00D5376D"/>
    <w:rsid w:val="00D537FE"/>
    <w:rsid w:val="00D53898"/>
    <w:rsid w:val="00D53928"/>
    <w:rsid w:val="00D539B6"/>
    <w:rsid w:val="00D53BAA"/>
    <w:rsid w:val="00D542B4"/>
    <w:rsid w:val="00D54737"/>
    <w:rsid w:val="00D54A0C"/>
    <w:rsid w:val="00D54C85"/>
    <w:rsid w:val="00D54CC1"/>
    <w:rsid w:val="00D54E5F"/>
    <w:rsid w:val="00D551BE"/>
    <w:rsid w:val="00D551D3"/>
    <w:rsid w:val="00D555E5"/>
    <w:rsid w:val="00D557F2"/>
    <w:rsid w:val="00D55D4D"/>
    <w:rsid w:val="00D55D57"/>
    <w:rsid w:val="00D5620E"/>
    <w:rsid w:val="00D56550"/>
    <w:rsid w:val="00D5662B"/>
    <w:rsid w:val="00D5670D"/>
    <w:rsid w:val="00D56737"/>
    <w:rsid w:val="00D56A5C"/>
    <w:rsid w:val="00D56D60"/>
    <w:rsid w:val="00D56F3D"/>
    <w:rsid w:val="00D56FC3"/>
    <w:rsid w:val="00D57249"/>
    <w:rsid w:val="00D5732E"/>
    <w:rsid w:val="00D57937"/>
    <w:rsid w:val="00D57989"/>
    <w:rsid w:val="00D57BE8"/>
    <w:rsid w:val="00D60185"/>
    <w:rsid w:val="00D60328"/>
    <w:rsid w:val="00D60753"/>
    <w:rsid w:val="00D60955"/>
    <w:rsid w:val="00D60A3A"/>
    <w:rsid w:val="00D60BE1"/>
    <w:rsid w:val="00D60CD5"/>
    <w:rsid w:val="00D60F02"/>
    <w:rsid w:val="00D60FCD"/>
    <w:rsid w:val="00D61683"/>
    <w:rsid w:val="00D617B2"/>
    <w:rsid w:val="00D61800"/>
    <w:rsid w:val="00D61BA8"/>
    <w:rsid w:val="00D61E78"/>
    <w:rsid w:val="00D6225C"/>
    <w:rsid w:val="00D6239E"/>
    <w:rsid w:val="00D624E8"/>
    <w:rsid w:val="00D62987"/>
    <w:rsid w:val="00D62F01"/>
    <w:rsid w:val="00D63209"/>
    <w:rsid w:val="00D63664"/>
    <w:rsid w:val="00D63A9E"/>
    <w:rsid w:val="00D63E3F"/>
    <w:rsid w:val="00D63F86"/>
    <w:rsid w:val="00D64088"/>
    <w:rsid w:val="00D641CA"/>
    <w:rsid w:val="00D64384"/>
    <w:rsid w:val="00D6441F"/>
    <w:rsid w:val="00D64553"/>
    <w:rsid w:val="00D645A4"/>
    <w:rsid w:val="00D646DA"/>
    <w:rsid w:val="00D64D5C"/>
    <w:rsid w:val="00D64DB8"/>
    <w:rsid w:val="00D64E2C"/>
    <w:rsid w:val="00D65082"/>
    <w:rsid w:val="00D650E0"/>
    <w:rsid w:val="00D656D7"/>
    <w:rsid w:val="00D657ED"/>
    <w:rsid w:val="00D65A15"/>
    <w:rsid w:val="00D65FB9"/>
    <w:rsid w:val="00D660C8"/>
    <w:rsid w:val="00D66324"/>
    <w:rsid w:val="00D66829"/>
    <w:rsid w:val="00D668DC"/>
    <w:rsid w:val="00D66904"/>
    <w:rsid w:val="00D671F7"/>
    <w:rsid w:val="00D67435"/>
    <w:rsid w:val="00D6780B"/>
    <w:rsid w:val="00D679A6"/>
    <w:rsid w:val="00D67B57"/>
    <w:rsid w:val="00D67C1D"/>
    <w:rsid w:val="00D67DA1"/>
    <w:rsid w:val="00D7002D"/>
    <w:rsid w:val="00D70086"/>
    <w:rsid w:val="00D700FD"/>
    <w:rsid w:val="00D70181"/>
    <w:rsid w:val="00D7030E"/>
    <w:rsid w:val="00D70401"/>
    <w:rsid w:val="00D70C85"/>
    <w:rsid w:val="00D70F71"/>
    <w:rsid w:val="00D7145C"/>
    <w:rsid w:val="00D714F9"/>
    <w:rsid w:val="00D716C8"/>
    <w:rsid w:val="00D71BAD"/>
    <w:rsid w:val="00D71F97"/>
    <w:rsid w:val="00D72215"/>
    <w:rsid w:val="00D72236"/>
    <w:rsid w:val="00D72253"/>
    <w:rsid w:val="00D723C0"/>
    <w:rsid w:val="00D724E2"/>
    <w:rsid w:val="00D724F1"/>
    <w:rsid w:val="00D7253B"/>
    <w:rsid w:val="00D729DD"/>
    <w:rsid w:val="00D72BAD"/>
    <w:rsid w:val="00D7308C"/>
    <w:rsid w:val="00D7366D"/>
    <w:rsid w:val="00D7387D"/>
    <w:rsid w:val="00D73959"/>
    <w:rsid w:val="00D73AC7"/>
    <w:rsid w:val="00D73C58"/>
    <w:rsid w:val="00D73CE4"/>
    <w:rsid w:val="00D7402A"/>
    <w:rsid w:val="00D742F6"/>
    <w:rsid w:val="00D7433D"/>
    <w:rsid w:val="00D745AE"/>
    <w:rsid w:val="00D747CE"/>
    <w:rsid w:val="00D74E6F"/>
    <w:rsid w:val="00D751F8"/>
    <w:rsid w:val="00D75B89"/>
    <w:rsid w:val="00D76211"/>
    <w:rsid w:val="00D76266"/>
    <w:rsid w:val="00D762A8"/>
    <w:rsid w:val="00D76921"/>
    <w:rsid w:val="00D76D34"/>
    <w:rsid w:val="00D76E07"/>
    <w:rsid w:val="00D770A2"/>
    <w:rsid w:val="00D77787"/>
    <w:rsid w:val="00D77A2B"/>
    <w:rsid w:val="00D77B4D"/>
    <w:rsid w:val="00D77D37"/>
    <w:rsid w:val="00D80280"/>
    <w:rsid w:val="00D80458"/>
    <w:rsid w:val="00D80B5C"/>
    <w:rsid w:val="00D80DAB"/>
    <w:rsid w:val="00D8100B"/>
    <w:rsid w:val="00D81084"/>
    <w:rsid w:val="00D814A9"/>
    <w:rsid w:val="00D81C47"/>
    <w:rsid w:val="00D820ED"/>
    <w:rsid w:val="00D82454"/>
    <w:rsid w:val="00D826BD"/>
    <w:rsid w:val="00D82738"/>
    <w:rsid w:val="00D827CA"/>
    <w:rsid w:val="00D829B7"/>
    <w:rsid w:val="00D829CD"/>
    <w:rsid w:val="00D832FA"/>
    <w:rsid w:val="00D83323"/>
    <w:rsid w:val="00D837F1"/>
    <w:rsid w:val="00D83819"/>
    <w:rsid w:val="00D83ACC"/>
    <w:rsid w:val="00D83EA4"/>
    <w:rsid w:val="00D83F07"/>
    <w:rsid w:val="00D84828"/>
    <w:rsid w:val="00D84BA3"/>
    <w:rsid w:val="00D852DD"/>
    <w:rsid w:val="00D85456"/>
    <w:rsid w:val="00D85AF7"/>
    <w:rsid w:val="00D85CFF"/>
    <w:rsid w:val="00D85D9B"/>
    <w:rsid w:val="00D85DDE"/>
    <w:rsid w:val="00D85E79"/>
    <w:rsid w:val="00D86040"/>
    <w:rsid w:val="00D8618A"/>
    <w:rsid w:val="00D861B0"/>
    <w:rsid w:val="00D8685C"/>
    <w:rsid w:val="00D86E46"/>
    <w:rsid w:val="00D86FD8"/>
    <w:rsid w:val="00D8757B"/>
    <w:rsid w:val="00D875A9"/>
    <w:rsid w:val="00D87743"/>
    <w:rsid w:val="00D877F1"/>
    <w:rsid w:val="00D87AE7"/>
    <w:rsid w:val="00D903DC"/>
    <w:rsid w:val="00D904B9"/>
    <w:rsid w:val="00D905AC"/>
    <w:rsid w:val="00D90767"/>
    <w:rsid w:val="00D90B7F"/>
    <w:rsid w:val="00D90D70"/>
    <w:rsid w:val="00D90D77"/>
    <w:rsid w:val="00D90DD5"/>
    <w:rsid w:val="00D9146C"/>
    <w:rsid w:val="00D91816"/>
    <w:rsid w:val="00D91ACC"/>
    <w:rsid w:val="00D91BA2"/>
    <w:rsid w:val="00D91BC2"/>
    <w:rsid w:val="00D91C30"/>
    <w:rsid w:val="00D91D38"/>
    <w:rsid w:val="00D922F5"/>
    <w:rsid w:val="00D9241E"/>
    <w:rsid w:val="00D9288B"/>
    <w:rsid w:val="00D92920"/>
    <w:rsid w:val="00D92C35"/>
    <w:rsid w:val="00D92D5C"/>
    <w:rsid w:val="00D9309D"/>
    <w:rsid w:val="00D9313E"/>
    <w:rsid w:val="00D93820"/>
    <w:rsid w:val="00D938E5"/>
    <w:rsid w:val="00D93C83"/>
    <w:rsid w:val="00D94335"/>
    <w:rsid w:val="00D94935"/>
    <w:rsid w:val="00D94DF4"/>
    <w:rsid w:val="00D95225"/>
    <w:rsid w:val="00D957D1"/>
    <w:rsid w:val="00D95DFC"/>
    <w:rsid w:val="00D95DFE"/>
    <w:rsid w:val="00D9681A"/>
    <w:rsid w:val="00D96875"/>
    <w:rsid w:val="00D969E9"/>
    <w:rsid w:val="00D97407"/>
    <w:rsid w:val="00D9747D"/>
    <w:rsid w:val="00D97651"/>
    <w:rsid w:val="00D97D17"/>
    <w:rsid w:val="00DA01A2"/>
    <w:rsid w:val="00DA01F0"/>
    <w:rsid w:val="00DA0570"/>
    <w:rsid w:val="00DA09A2"/>
    <w:rsid w:val="00DA0A24"/>
    <w:rsid w:val="00DA0B3D"/>
    <w:rsid w:val="00DA0FAB"/>
    <w:rsid w:val="00DA0FCC"/>
    <w:rsid w:val="00DA133A"/>
    <w:rsid w:val="00DA1530"/>
    <w:rsid w:val="00DA1621"/>
    <w:rsid w:val="00DA1948"/>
    <w:rsid w:val="00DA1981"/>
    <w:rsid w:val="00DA1C0C"/>
    <w:rsid w:val="00DA1C19"/>
    <w:rsid w:val="00DA1E0F"/>
    <w:rsid w:val="00DA303E"/>
    <w:rsid w:val="00DA3278"/>
    <w:rsid w:val="00DA3401"/>
    <w:rsid w:val="00DA3477"/>
    <w:rsid w:val="00DA351F"/>
    <w:rsid w:val="00DA35B4"/>
    <w:rsid w:val="00DA3B71"/>
    <w:rsid w:val="00DA402B"/>
    <w:rsid w:val="00DA4691"/>
    <w:rsid w:val="00DA4C86"/>
    <w:rsid w:val="00DA51B9"/>
    <w:rsid w:val="00DA59CD"/>
    <w:rsid w:val="00DA5AA6"/>
    <w:rsid w:val="00DA5D7C"/>
    <w:rsid w:val="00DA5E63"/>
    <w:rsid w:val="00DA5E8A"/>
    <w:rsid w:val="00DA6413"/>
    <w:rsid w:val="00DA69FE"/>
    <w:rsid w:val="00DA6A21"/>
    <w:rsid w:val="00DA6DBF"/>
    <w:rsid w:val="00DA700E"/>
    <w:rsid w:val="00DA7C7E"/>
    <w:rsid w:val="00DA7D1D"/>
    <w:rsid w:val="00DB06B0"/>
    <w:rsid w:val="00DB0765"/>
    <w:rsid w:val="00DB107D"/>
    <w:rsid w:val="00DB1161"/>
    <w:rsid w:val="00DB15EA"/>
    <w:rsid w:val="00DB1787"/>
    <w:rsid w:val="00DB1916"/>
    <w:rsid w:val="00DB1E61"/>
    <w:rsid w:val="00DB1F36"/>
    <w:rsid w:val="00DB244E"/>
    <w:rsid w:val="00DB248F"/>
    <w:rsid w:val="00DB2791"/>
    <w:rsid w:val="00DB29A7"/>
    <w:rsid w:val="00DB3339"/>
    <w:rsid w:val="00DB3662"/>
    <w:rsid w:val="00DB396D"/>
    <w:rsid w:val="00DB3B19"/>
    <w:rsid w:val="00DB3BCD"/>
    <w:rsid w:val="00DB41B5"/>
    <w:rsid w:val="00DB4364"/>
    <w:rsid w:val="00DB482F"/>
    <w:rsid w:val="00DB4964"/>
    <w:rsid w:val="00DB49FF"/>
    <w:rsid w:val="00DB4B31"/>
    <w:rsid w:val="00DB5150"/>
    <w:rsid w:val="00DB515B"/>
    <w:rsid w:val="00DB559B"/>
    <w:rsid w:val="00DB57FF"/>
    <w:rsid w:val="00DB5A19"/>
    <w:rsid w:val="00DB5AEB"/>
    <w:rsid w:val="00DB5BE9"/>
    <w:rsid w:val="00DB5EED"/>
    <w:rsid w:val="00DB5EFE"/>
    <w:rsid w:val="00DB5F93"/>
    <w:rsid w:val="00DB66FD"/>
    <w:rsid w:val="00DB6A35"/>
    <w:rsid w:val="00DB6C5D"/>
    <w:rsid w:val="00DB6C8C"/>
    <w:rsid w:val="00DB753F"/>
    <w:rsid w:val="00DB75B8"/>
    <w:rsid w:val="00DB77D8"/>
    <w:rsid w:val="00DB7DBE"/>
    <w:rsid w:val="00DB7DFE"/>
    <w:rsid w:val="00DB7FD0"/>
    <w:rsid w:val="00DC0E8D"/>
    <w:rsid w:val="00DC15D8"/>
    <w:rsid w:val="00DC1616"/>
    <w:rsid w:val="00DC257B"/>
    <w:rsid w:val="00DC259C"/>
    <w:rsid w:val="00DC29E7"/>
    <w:rsid w:val="00DC2FED"/>
    <w:rsid w:val="00DC376F"/>
    <w:rsid w:val="00DC3A24"/>
    <w:rsid w:val="00DC3AA2"/>
    <w:rsid w:val="00DC44EC"/>
    <w:rsid w:val="00DC4708"/>
    <w:rsid w:val="00DC479B"/>
    <w:rsid w:val="00DC4BEF"/>
    <w:rsid w:val="00DC526E"/>
    <w:rsid w:val="00DC549F"/>
    <w:rsid w:val="00DC56F9"/>
    <w:rsid w:val="00DC5720"/>
    <w:rsid w:val="00DC5BBE"/>
    <w:rsid w:val="00DC5CFE"/>
    <w:rsid w:val="00DC5E46"/>
    <w:rsid w:val="00DC6118"/>
    <w:rsid w:val="00DC6403"/>
    <w:rsid w:val="00DC6472"/>
    <w:rsid w:val="00DC6718"/>
    <w:rsid w:val="00DC694C"/>
    <w:rsid w:val="00DC69A3"/>
    <w:rsid w:val="00DC6CE4"/>
    <w:rsid w:val="00DC6E1B"/>
    <w:rsid w:val="00DC6FAD"/>
    <w:rsid w:val="00DC722B"/>
    <w:rsid w:val="00DC78F7"/>
    <w:rsid w:val="00DC796F"/>
    <w:rsid w:val="00DD00F2"/>
    <w:rsid w:val="00DD062B"/>
    <w:rsid w:val="00DD0662"/>
    <w:rsid w:val="00DD0957"/>
    <w:rsid w:val="00DD0A85"/>
    <w:rsid w:val="00DD0B3A"/>
    <w:rsid w:val="00DD0C02"/>
    <w:rsid w:val="00DD0ECD"/>
    <w:rsid w:val="00DD1093"/>
    <w:rsid w:val="00DD1813"/>
    <w:rsid w:val="00DD1AC5"/>
    <w:rsid w:val="00DD1C5E"/>
    <w:rsid w:val="00DD1CC2"/>
    <w:rsid w:val="00DD21B0"/>
    <w:rsid w:val="00DD240D"/>
    <w:rsid w:val="00DD25A5"/>
    <w:rsid w:val="00DD2933"/>
    <w:rsid w:val="00DD3010"/>
    <w:rsid w:val="00DD312D"/>
    <w:rsid w:val="00DD403C"/>
    <w:rsid w:val="00DD465C"/>
    <w:rsid w:val="00DD4691"/>
    <w:rsid w:val="00DD4862"/>
    <w:rsid w:val="00DD4BE9"/>
    <w:rsid w:val="00DD4EBD"/>
    <w:rsid w:val="00DD4FBF"/>
    <w:rsid w:val="00DD52F9"/>
    <w:rsid w:val="00DD535D"/>
    <w:rsid w:val="00DD5422"/>
    <w:rsid w:val="00DD5744"/>
    <w:rsid w:val="00DD5A2A"/>
    <w:rsid w:val="00DD5BC5"/>
    <w:rsid w:val="00DD5C87"/>
    <w:rsid w:val="00DD5E44"/>
    <w:rsid w:val="00DD6181"/>
    <w:rsid w:val="00DD63C7"/>
    <w:rsid w:val="00DD672E"/>
    <w:rsid w:val="00DD6851"/>
    <w:rsid w:val="00DD696E"/>
    <w:rsid w:val="00DD6B73"/>
    <w:rsid w:val="00DD6C7C"/>
    <w:rsid w:val="00DD7072"/>
    <w:rsid w:val="00DD75D2"/>
    <w:rsid w:val="00DD7932"/>
    <w:rsid w:val="00DD7C7F"/>
    <w:rsid w:val="00DE007F"/>
    <w:rsid w:val="00DE0084"/>
    <w:rsid w:val="00DE0477"/>
    <w:rsid w:val="00DE04CF"/>
    <w:rsid w:val="00DE0612"/>
    <w:rsid w:val="00DE0782"/>
    <w:rsid w:val="00DE0C1E"/>
    <w:rsid w:val="00DE119C"/>
    <w:rsid w:val="00DE13AA"/>
    <w:rsid w:val="00DE1859"/>
    <w:rsid w:val="00DE1A6C"/>
    <w:rsid w:val="00DE1D78"/>
    <w:rsid w:val="00DE1DAA"/>
    <w:rsid w:val="00DE1F87"/>
    <w:rsid w:val="00DE2544"/>
    <w:rsid w:val="00DE27AF"/>
    <w:rsid w:val="00DE285F"/>
    <w:rsid w:val="00DE2886"/>
    <w:rsid w:val="00DE2B11"/>
    <w:rsid w:val="00DE3460"/>
    <w:rsid w:val="00DE3A67"/>
    <w:rsid w:val="00DE40B8"/>
    <w:rsid w:val="00DE40BD"/>
    <w:rsid w:val="00DE4113"/>
    <w:rsid w:val="00DE45F7"/>
    <w:rsid w:val="00DE4766"/>
    <w:rsid w:val="00DE4BD9"/>
    <w:rsid w:val="00DE4D2F"/>
    <w:rsid w:val="00DE523A"/>
    <w:rsid w:val="00DE5428"/>
    <w:rsid w:val="00DE58D9"/>
    <w:rsid w:val="00DE62AE"/>
    <w:rsid w:val="00DE64E6"/>
    <w:rsid w:val="00DE6640"/>
    <w:rsid w:val="00DE66BF"/>
    <w:rsid w:val="00DE6966"/>
    <w:rsid w:val="00DE7012"/>
    <w:rsid w:val="00DE7187"/>
    <w:rsid w:val="00DE7572"/>
    <w:rsid w:val="00DE7D63"/>
    <w:rsid w:val="00DE7F98"/>
    <w:rsid w:val="00DF01C9"/>
    <w:rsid w:val="00DF023A"/>
    <w:rsid w:val="00DF02CF"/>
    <w:rsid w:val="00DF033B"/>
    <w:rsid w:val="00DF03CC"/>
    <w:rsid w:val="00DF03FD"/>
    <w:rsid w:val="00DF0914"/>
    <w:rsid w:val="00DF0B3C"/>
    <w:rsid w:val="00DF0CB8"/>
    <w:rsid w:val="00DF0D14"/>
    <w:rsid w:val="00DF1155"/>
    <w:rsid w:val="00DF142E"/>
    <w:rsid w:val="00DF176B"/>
    <w:rsid w:val="00DF1BE4"/>
    <w:rsid w:val="00DF26A2"/>
    <w:rsid w:val="00DF26A3"/>
    <w:rsid w:val="00DF3043"/>
    <w:rsid w:val="00DF3559"/>
    <w:rsid w:val="00DF3ACE"/>
    <w:rsid w:val="00DF3AE0"/>
    <w:rsid w:val="00DF3AF4"/>
    <w:rsid w:val="00DF3C14"/>
    <w:rsid w:val="00DF3EDD"/>
    <w:rsid w:val="00DF401F"/>
    <w:rsid w:val="00DF402C"/>
    <w:rsid w:val="00DF42B9"/>
    <w:rsid w:val="00DF4398"/>
    <w:rsid w:val="00DF48EB"/>
    <w:rsid w:val="00DF4AAD"/>
    <w:rsid w:val="00DF4B25"/>
    <w:rsid w:val="00DF4C02"/>
    <w:rsid w:val="00DF4CBF"/>
    <w:rsid w:val="00DF5235"/>
    <w:rsid w:val="00DF5AEF"/>
    <w:rsid w:val="00DF5C0E"/>
    <w:rsid w:val="00DF5CF7"/>
    <w:rsid w:val="00DF5F57"/>
    <w:rsid w:val="00DF6251"/>
    <w:rsid w:val="00DF69F9"/>
    <w:rsid w:val="00DF6A93"/>
    <w:rsid w:val="00DF727F"/>
    <w:rsid w:val="00DF7B09"/>
    <w:rsid w:val="00DF7EA3"/>
    <w:rsid w:val="00E002C4"/>
    <w:rsid w:val="00E00F30"/>
    <w:rsid w:val="00E01128"/>
    <w:rsid w:val="00E012E3"/>
    <w:rsid w:val="00E016E4"/>
    <w:rsid w:val="00E018AA"/>
    <w:rsid w:val="00E01C4D"/>
    <w:rsid w:val="00E01EBE"/>
    <w:rsid w:val="00E01F85"/>
    <w:rsid w:val="00E02278"/>
    <w:rsid w:val="00E022E7"/>
    <w:rsid w:val="00E02B39"/>
    <w:rsid w:val="00E02D65"/>
    <w:rsid w:val="00E03073"/>
    <w:rsid w:val="00E03149"/>
    <w:rsid w:val="00E0332C"/>
    <w:rsid w:val="00E03EDD"/>
    <w:rsid w:val="00E040F3"/>
    <w:rsid w:val="00E043B3"/>
    <w:rsid w:val="00E04BF9"/>
    <w:rsid w:val="00E04E29"/>
    <w:rsid w:val="00E04E51"/>
    <w:rsid w:val="00E05200"/>
    <w:rsid w:val="00E054E3"/>
    <w:rsid w:val="00E05510"/>
    <w:rsid w:val="00E057F3"/>
    <w:rsid w:val="00E05A0D"/>
    <w:rsid w:val="00E05C03"/>
    <w:rsid w:val="00E05C3D"/>
    <w:rsid w:val="00E05F21"/>
    <w:rsid w:val="00E0624B"/>
    <w:rsid w:val="00E06873"/>
    <w:rsid w:val="00E06929"/>
    <w:rsid w:val="00E06BC1"/>
    <w:rsid w:val="00E06C29"/>
    <w:rsid w:val="00E06D51"/>
    <w:rsid w:val="00E0704E"/>
    <w:rsid w:val="00E07B6C"/>
    <w:rsid w:val="00E10126"/>
    <w:rsid w:val="00E1071E"/>
    <w:rsid w:val="00E10B96"/>
    <w:rsid w:val="00E10E7C"/>
    <w:rsid w:val="00E11048"/>
    <w:rsid w:val="00E11341"/>
    <w:rsid w:val="00E11E93"/>
    <w:rsid w:val="00E125DE"/>
    <w:rsid w:val="00E12F63"/>
    <w:rsid w:val="00E13259"/>
    <w:rsid w:val="00E1366B"/>
    <w:rsid w:val="00E13A27"/>
    <w:rsid w:val="00E13C80"/>
    <w:rsid w:val="00E140AB"/>
    <w:rsid w:val="00E146BB"/>
    <w:rsid w:val="00E1473C"/>
    <w:rsid w:val="00E14AAF"/>
    <w:rsid w:val="00E14B9F"/>
    <w:rsid w:val="00E14CE2"/>
    <w:rsid w:val="00E14CF4"/>
    <w:rsid w:val="00E14D26"/>
    <w:rsid w:val="00E14E14"/>
    <w:rsid w:val="00E14EFD"/>
    <w:rsid w:val="00E14F5D"/>
    <w:rsid w:val="00E150F8"/>
    <w:rsid w:val="00E15414"/>
    <w:rsid w:val="00E15481"/>
    <w:rsid w:val="00E159A6"/>
    <w:rsid w:val="00E15F49"/>
    <w:rsid w:val="00E15F51"/>
    <w:rsid w:val="00E15F9E"/>
    <w:rsid w:val="00E168C6"/>
    <w:rsid w:val="00E16C26"/>
    <w:rsid w:val="00E16CAC"/>
    <w:rsid w:val="00E16CF6"/>
    <w:rsid w:val="00E1706D"/>
    <w:rsid w:val="00E17625"/>
    <w:rsid w:val="00E17626"/>
    <w:rsid w:val="00E176E2"/>
    <w:rsid w:val="00E17942"/>
    <w:rsid w:val="00E2007F"/>
    <w:rsid w:val="00E20327"/>
    <w:rsid w:val="00E204AD"/>
    <w:rsid w:val="00E20611"/>
    <w:rsid w:val="00E2080E"/>
    <w:rsid w:val="00E20E9F"/>
    <w:rsid w:val="00E215ED"/>
    <w:rsid w:val="00E21905"/>
    <w:rsid w:val="00E22103"/>
    <w:rsid w:val="00E222AF"/>
    <w:rsid w:val="00E22405"/>
    <w:rsid w:val="00E22979"/>
    <w:rsid w:val="00E22A47"/>
    <w:rsid w:val="00E234B9"/>
    <w:rsid w:val="00E23981"/>
    <w:rsid w:val="00E23AD7"/>
    <w:rsid w:val="00E23B46"/>
    <w:rsid w:val="00E23B92"/>
    <w:rsid w:val="00E24321"/>
    <w:rsid w:val="00E2442E"/>
    <w:rsid w:val="00E245DE"/>
    <w:rsid w:val="00E24610"/>
    <w:rsid w:val="00E24633"/>
    <w:rsid w:val="00E248C4"/>
    <w:rsid w:val="00E24EFA"/>
    <w:rsid w:val="00E24FED"/>
    <w:rsid w:val="00E25613"/>
    <w:rsid w:val="00E256DD"/>
    <w:rsid w:val="00E25942"/>
    <w:rsid w:val="00E25B9C"/>
    <w:rsid w:val="00E25BEF"/>
    <w:rsid w:val="00E25D7A"/>
    <w:rsid w:val="00E260E0"/>
    <w:rsid w:val="00E26294"/>
    <w:rsid w:val="00E263EE"/>
    <w:rsid w:val="00E266F7"/>
    <w:rsid w:val="00E26706"/>
    <w:rsid w:val="00E2674A"/>
    <w:rsid w:val="00E26ADA"/>
    <w:rsid w:val="00E26CF6"/>
    <w:rsid w:val="00E26CF9"/>
    <w:rsid w:val="00E2706B"/>
    <w:rsid w:val="00E271F0"/>
    <w:rsid w:val="00E275D9"/>
    <w:rsid w:val="00E27A3D"/>
    <w:rsid w:val="00E27EA5"/>
    <w:rsid w:val="00E301BB"/>
    <w:rsid w:val="00E303DD"/>
    <w:rsid w:val="00E3118A"/>
    <w:rsid w:val="00E3123A"/>
    <w:rsid w:val="00E3139C"/>
    <w:rsid w:val="00E31467"/>
    <w:rsid w:val="00E322D7"/>
    <w:rsid w:val="00E323AD"/>
    <w:rsid w:val="00E32446"/>
    <w:rsid w:val="00E3248E"/>
    <w:rsid w:val="00E325BA"/>
    <w:rsid w:val="00E32679"/>
    <w:rsid w:val="00E32728"/>
    <w:rsid w:val="00E3303F"/>
    <w:rsid w:val="00E33256"/>
    <w:rsid w:val="00E332B1"/>
    <w:rsid w:val="00E33CAE"/>
    <w:rsid w:val="00E33EC4"/>
    <w:rsid w:val="00E33F0D"/>
    <w:rsid w:val="00E344D5"/>
    <w:rsid w:val="00E34929"/>
    <w:rsid w:val="00E34978"/>
    <w:rsid w:val="00E34FB1"/>
    <w:rsid w:val="00E35CF8"/>
    <w:rsid w:val="00E35E01"/>
    <w:rsid w:val="00E3635D"/>
    <w:rsid w:val="00E36621"/>
    <w:rsid w:val="00E36AEB"/>
    <w:rsid w:val="00E36E0E"/>
    <w:rsid w:val="00E36F10"/>
    <w:rsid w:val="00E36F20"/>
    <w:rsid w:val="00E37661"/>
    <w:rsid w:val="00E377BB"/>
    <w:rsid w:val="00E377DA"/>
    <w:rsid w:val="00E379D0"/>
    <w:rsid w:val="00E37B67"/>
    <w:rsid w:val="00E37B6C"/>
    <w:rsid w:val="00E37BF5"/>
    <w:rsid w:val="00E37C13"/>
    <w:rsid w:val="00E37C5B"/>
    <w:rsid w:val="00E37CE2"/>
    <w:rsid w:val="00E40060"/>
    <w:rsid w:val="00E400CF"/>
    <w:rsid w:val="00E40160"/>
    <w:rsid w:val="00E40191"/>
    <w:rsid w:val="00E40200"/>
    <w:rsid w:val="00E40294"/>
    <w:rsid w:val="00E40668"/>
    <w:rsid w:val="00E4086A"/>
    <w:rsid w:val="00E40961"/>
    <w:rsid w:val="00E40B1D"/>
    <w:rsid w:val="00E41414"/>
    <w:rsid w:val="00E414F6"/>
    <w:rsid w:val="00E4160B"/>
    <w:rsid w:val="00E41779"/>
    <w:rsid w:val="00E41900"/>
    <w:rsid w:val="00E41B7B"/>
    <w:rsid w:val="00E41BE0"/>
    <w:rsid w:val="00E4276C"/>
    <w:rsid w:val="00E42893"/>
    <w:rsid w:val="00E42DAE"/>
    <w:rsid w:val="00E43028"/>
    <w:rsid w:val="00E430A1"/>
    <w:rsid w:val="00E432FF"/>
    <w:rsid w:val="00E43976"/>
    <w:rsid w:val="00E43BE1"/>
    <w:rsid w:val="00E43E9E"/>
    <w:rsid w:val="00E443EA"/>
    <w:rsid w:val="00E44B46"/>
    <w:rsid w:val="00E44D73"/>
    <w:rsid w:val="00E44F4D"/>
    <w:rsid w:val="00E450CD"/>
    <w:rsid w:val="00E452A2"/>
    <w:rsid w:val="00E45401"/>
    <w:rsid w:val="00E45685"/>
    <w:rsid w:val="00E45876"/>
    <w:rsid w:val="00E45CD6"/>
    <w:rsid w:val="00E4688C"/>
    <w:rsid w:val="00E46B47"/>
    <w:rsid w:val="00E46BA9"/>
    <w:rsid w:val="00E46C14"/>
    <w:rsid w:val="00E47067"/>
    <w:rsid w:val="00E4706D"/>
    <w:rsid w:val="00E47175"/>
    <w:rsid w:val="00E47590"/>
    <w:rsid w:val="00E476F6"/>
    <w:rsid w:val="00E4773F"/>
    <w:rsid w:val="00E4775F"/>
    <w:rsid w:val="00E47A3C"/>
    <w:rsid w:val="00E47A9A"/>
    <w:rsid w:val="00E47B2B"/>
    <w:rsid w:val="00E5036E"/>
    <w:rsid w:val="00E5038F"/>
    <w:rsid w:val="00E5069A"/>
    <w:rsid w:val="00E5079E"/>
    <w:rsid w:val="00E507C4"/>
    <w:rsid w:val="00E50BAA"/>
    <w:rsid w:val="00E5101B"/>
    <w:rsid w:val="00E5149D"/>
    <w:rsid w:val="00E5191E"/>
    <w:rsid w:val="00E51BA7"/>
    <w:rsid w:val="00E51C08"/>
    <w:rsid w:val="00E51C80"/>
    <w:rsid w:val="00E51D6E"/>
    <w:rsid w:val="00E5218C"/>
    <w:rsid w:val="00E521D5"/>
    <w:rsid w:val="00E52532"/>
    <w:rsid w:val="00E525BB"/>
    <w:rsid w:val="00E52D05"/>
    <w:rsid w:val="00E52D25"/>
    <w:rsid w:val="00E52E98"/>
    <w:rsid w:val="00E52F4E"/>
    <w:rsid w:val="00E53177"/>
    <w:rsid w:val="00E534BD"/>
    <w:rsid w:val="00E53A48"/>
    <w:rsid w:val="00E53A91"/>
    <w:rsid w:val="00E53B2D"/>
    <w:rsid w:val="00E53F1C"/>
    <w:rsid w:val="00E54271"/>
    <w:rsid w:val="00E549CB"/>
    <w:rsid w:val="00E55037"/>
    <w:rsid w:val="00E552B0"/>
    <w:rsid w:val="00E554AA"/>
    <w:rsid w:val="00E55587"/>
    <w:rsid w:val="00E555CE"/>
    <w:rsid w:val="00E556B0"/>
    <w:rsid w:val="00E5576C"/>
    <w:rsid w:val="00E55862"/>
    <w:rsid w:val="00E56497"/>
    <w:rsid w:val="00E5655C"/>
    <w:rsid w:val="00E56B9C"/>
    <w:rsid w:val="00E56C4D"/>
    <w:rsid w:val="00E5725F"/>
    <w:rsid w:val="00E574CE"/>
    <w:rsid w:val="00E577EA"/>
    <w:rsid w:val="00E5780A"/>
    <w:rsid w:val="00E57917"/>
    <w:rsid w:val="00E57A3F"/>
    <w:rsid w:val="00E60350"/>
    <w:rsid w:val="00E607B5"/>
    <w:rsid w:val="00E609F6"/>
    <w:rsid w:val="00E612CC"/>
    <w:rsid w:val="00E61483"/>
    <w:rsid w:val="00E61696"/>
    <w:rsid w:val="00E61A3D"/>
    <w:rsid w:val="00E62826"/>
    <w:rsid w:val="00E62881"/>
    <w:rsid w:val="00E62A4E"/>
    <w:rsid w:val="00E62CF7"/>
    <w:rsid w:val="00E62D7F"/>
    <w:rsid w:val="00E62FAF"/>
    <w:rsid w:val="00E636DF"/>
    <w:rsid w:val="00E6406A"/>
    <w:rsid w:val="00E640DC"/>
    <w:rsid w:val="00E64901"/>
    <w:rsid w:val="00E6498E"/>
    <w:rsid w:val="00E64A23"/>
    <w:rsid w:val="00E65114"/>
    <w:rsid w:val="00E65535"/>
    <w:rsid w:val="00E6574A"/>
    <w:rsid w:val="00E657DB"/>
    <w:rsid w:val="00E6645B"/>
    <w:rsid w:val="00E665A0"/>
    <w:rsid w:val="00E665B2"/>
    <w:rsid w:val="00E66B0F"/>
    <w:rsid w:val="00E66D67"/>
    <w:rsid w:val="00E67217"/>
    <w:rsid w:val="00E67229"/>
    <w:rsid w:val="00E675A5"/>
    <w:rsid w:val="00E6788F"/>
    <w:rsid w:val="00E678A7"/>
    <w:rsid w:val="00E67CD8"/>
    <w:rsid w:val="00E67E5D"/>
    <w:rsid w:val="00E67EB4"/>
    <w:rsid w:val="00E70F90"/>
    <w:rsid w:val="00E71480"/>
    <w:rsid w:val="00E716AF"/>
    <w:rsid w:val="00E7199B"/>
    <w:rsid w:val="00E71B00"/>
    <w:rsid w:val="00E71D06"/>
    <w:rsid w:val="00E71D65"/>
    <w:rsid w:val="00E71F91"/>
    <w:rsid w:val="00E7206C"/>
    <w:rsid w:val="00E72717"/>
    <w:rsid w:val="00E7290F"/>
    <w:rsid w:val="00E72F95"/>
    <w:rsid w:val="00E73621"/>
    <w:rsid w:val="00E73CD6"/>
    <w:rsid w:val="00E7447D"/>
    <w:rsid w:val="00E74601"/>
    <w:rsid w:val="00E74913"/>
    <w:rsid w:val="00E74B60"/>
    <w:rsid w:val="00E74D23"/>
    <w:rsid w:val="00E751B4"/>
    <w:rsid w:val="00E7525B"/>
    <w:rsid w:val="00E7579F"/>
    <w:rsid w:val="00E75E35"/>
    <w:rsid w:val="00E75E4B"/>
    <w:rsid w:val="00E75F36"/>
    <w:rsid w:val="00E760DE"/>
    <w:rsid w:val="00E762CB"/>
    <w:rsid w:val="00E763C5"/>
    <w:rsid w:val="00E76441"/>
    <w:rsid w:val="00E768C1"/>
    <w:rsid w:val="00E76A47"/>
    <w:rsid w:val="00E76A59"/>
    <w:rsid w:val="00E76B4B"/>
    <w:rsid w:val="00E76CD3"/>
    <w:rsid w:val="00E76F15"/>
    <w:rsid w:val="00E76F9B"/>
    <w:rsid w:val="00E77285"/>
    <w:rsid w:val="00E778A3"/>
    <w:rsid w:val="00E77B18"/>
    <w:rsid w:val="00E80984"/>
    <w:rsid w:val="00E809B1"/>
    <w:rsid w:val="00E81284"/>
    <w:rsid w:val="00E81651"/>
    <w:rsid w:val="00E81953"/>
    <w:rsid w:val="00E81D6A"/>
    <w:rsid w:val="00E81EEA"/>
    <w:rsid w:val="00E81F69"/>
    <w:rsid w:val="00E82035"/>
    <w:rsid w:val="00E8222B"/>
    <w:rsid w:val="00E829C3"/>
    <w:rsid w:val="00E82BBA"/>
    <w:rsid w:val="00E82F56"/>
    <w:rsid w:val="00E8305E"/>
    <w:rsid w:val="00E8418F"/>
    <w:rsid w:val="00E84384"/>
    <w:rsid w:val="00E84421"/>
    <w:rsid w:val="00E8478F"/>
    <w:rsid w:val="00E848C2"/>
    <w:rsid w:val="00E84901"/>
    <w:rsid w:val="00E8490B"/>
    <w:rsid w:val="00E84CB3"/>
    <w:rsid w:val="00E84E4C"/>
    <w:rsid w:val="00E84EFF"/>
    <w:rsid w:val="00E84F52"/>
    <w:rsid w:val="00E8501E"/>
    <w:rsid w:val="00E85144"/>
    <w:rsid w:val="00E85526"/>
    <w:rsid w:val="00E858F2"/>
    <w:rsid w:val="00E85E2F"/>
    <w:rsid w:val="00E86156"/>
    <w:rsid w:val="00E8616C"/>
    <w:rsid w:val="00E864CA"/>
    <w:rsid w:val="00E86DAB"/>
    <w:rsid w:val="00E86E31"/>
    <w:rsid w:val="00E86E3D"/>
    <w:rsid w:val="00E86E50"/>
    <w:rsid w:val="00E8704C"/>
    <w:rsid w:val="00E870EC"/>
    <w:rsid w:val="00E8761B"/>
    <w:rsid w:val="00E876BD"/>
    <w:rsid w:val="00E87A50"/>
    <w:rsid w:val="00E87ABB"/>
    <w:rsid w:val="00E90292"/>
    <w:rsid w:val="00E904F2"/>
    <w:rsid w:val="00E90D57"/>
    <w:rsid w:val="00E91303"/>
    <w:rsid w:val="00E915AD"/>
    <w:rsid w:val="00E91F4B"/>
    <w:rsid w:val="00E91FC4"/>
    <w:rsid w:val="00E922D4"/>
    <w:rsid w:val="00E926DC"/>
    <w:rsid w:val="00E9274F"/>
    <w:rsid w:val="00E92C35"/>
    <w:rsid w:val="00E92C56"/>
    <w:rsid w:val="00E92D7F"/>
    <w:rsid w:val="00E92F01"/>
    <w:rsid w:val="00E93474"/>
    <w:rsid w:val="00E93811"/>
    <w:rsid w:val="00E939F8"/>
    <w:rsid w:val="00E93D35"/>
    <w:rsid w:val="00E93DAF"/>
    <w:rsid w:val="00E93FBC"/>
    <w:rsid w:val="00E946D7"/>
    <w:rsid w:val="00E948E8"/>
    <w:rsid w:val="00E94932"/>
    <w:rsid w:val="00E94967"/>
    <w:rsid w:val="00E94A21"/>
    <w:rsid w:val="00E95311"/>
    <w:rsid w:val="00E95535"/>
    <w:rsid w:val="00E95DEA"/>
    <w:rsid w:val="00E95FC0"/>
    <w:rsid w:val="00E9603F"/>
    <w:rsid w:val="00E96222"/>
    <w:rsid w:val="00E964D3"/>
    <w:rsid w:val="00E968A4"/>
    <w:rsid w:val="00E968A6"/>
    <w:rsid w:val="00E96C64"/>
    <w:rsid w:val="00E971A9"/>
    <w:rsid w:val="00E9721F"/>
    <w:rsid w:val="00E9753D"/>
    <w:rsid w:val="00E976AA"/>
    <w:rsid w:val="00E977DE"/>
    <w:rsid w:val="00E97AA7"/>
    <w:rsid w:val="00EA01BC"/>
    <w:rsid w:val="00EA0383"/>
    <w:rsid w:val="00EA08A9"/>
    <w:rsid w:val="00EA0CD5"/>
    <w:rsid w:val="00EA0E71"/>
    <w:rsid w:val="00EA1298"/>
    <w:rsid w:val="00EA18AB"/>
    <w:rsid w:val="00EA1943"/>
    <w:rsid w:val="00EA1CD1"/>
    <w:rsid w:val="00EA1F08"/>
    <w:rsid w:val="00EA22D3"/>
    <w:rsid w:val="00EA23CE"/>
    <w:rsid w:val="00EA241D"/>
    <w:rsid w:val="00EA2553"/>
    <w:rsid w:val="00EA33CF"/>
    <w:rsid w:val="00EA34A3"/>
    <w:rsid w:val="00EA36A4"/>
    <w:rsid w:val="00EA3754"/>
    <w:rsid w:val="00EA37A7"/>
    <w:rsid w:val="00EA3A62"/>
    <w:rsid w:val="00EA3CEF"/>
    <w:rsid w:val="00EA3FA3"/>
    <w:rsid w:val="00EA4548"/>
    <w:rsid w:val="00EA490E"/>
    <w:rsid w:val="00EA5CA1"/>
    <w:rsid w:val="00EA6067"/>
    <w:rsid w:val="00EA60E9"/>
    <w:rsid w:val="00EA6149"/>
    <w:rsid w:val="00EA63C6"/>
    <w:rsid w:val="00EA6525"/>
    <w:rsid w:val="00EA6C9C"/>
    <w:rsid w:val="00EA6DD2"/>
    <w:rsid w:val="00EA7120"/>
    <w:rsid w:val="00EA7506"/>
    <w:rsid w:val="00EA776B"/>
    <w:rsid w:val="00EA7CA7"/>
    <w:rsid w:val="00EA7D01"/>
    <w:rsid w:val="00EA7E97"/>
    <w:rsid w:val="00EA7EB8"/>
    <w:rsid w:val="00EA7FC9"/>
    <w:rsid w:val="00EB00F0"/>
    <w:rsid w:val="00EB01F8"/>
    <w:rsid w:val="00EB06A5"/>
    <w:rsid w:val="00EB07B4"/>
    <w:rsid w:val="00EB08A6"/>
    <w:rsid w:val="00EB12A6"/>
    <w:rsid w:val="00EB13EE"/>
    <w:rsid w:val="00EB1954"/>
    <w:rsid w:val="00EB1C14"/>
    <w:rsid w:val="00EB1D96"/>
    <w:rsid w:val="00EB1EF7"/>
    <w:rsid w:val="00EB1F0B"/>
    <w:rsid w:val="00EB23B2"/>
    <w:rsid w:val="00EB246A"/>
    <w:rsid w:val="00EB2499"/>
    <w:rsid w:val="00EB2518"/>
    <w:rsid w:val="00EB2549"/>
    <w:rsid w:val="00EB2EA4"/>
    <w:rsid w:val="00EB3378"/>
    <w:rsid w:val="00EB35E7"/>
    <w:rsid w:val="00EB3CC3"/>
    <w:rsid w:val="00EB3DD9"/>
    <w:rsid w:val="00EB4452"/>
    <w:rsid w:val="00EB4471"/>
    <w:rsid w:val="00EB44CB"/>
    <w:rsid w:val="00EB4A00"/>
    <w:rsid w:val="00EB4B12"/>
    <w:rsid w:val="00EB4B4E"/>
    <w:rsid w:val="00EB5199"/>
    <w:rsid w:val="00EB5608"/>
    <w:rsid w:val="00EB5716"/>
    <w:rsid w:val="00EB5D57"/>
    <w:rsid w:val="00EB5EDA"/>
    <w:rsid w:val="00EB6051"/>
    <w:rsid w:val="00EB6573"/>
    <w:rsid w:val="00EB65EA"/>
    <w:rsid w:val="00EB671E"/>
    <w:rsid w:val="00EB6991"/>
    <w:rsid w:val="00EB6EC1"/>
    <w:rsid w:val="00EB7677"/>
    <w:rsid w:val="00EB770E"/>
    <w:rsid w:val="00EB7714"/>
    <w:rsid w:val="00EB7CE2"/>
    <w:rsid w:val="00EB7D47"/>
    <w:rsid w:val="00EC07DB"/>
    <w:rsid w:val="00EC0B3B"/>
    <w:rsid w:val="00EC0C37"/>
    <w:rsid w:val="00EC1F04"/>
    <w:rsid w:val="00EC203A"/>
    <w:rsid w:val="00EC23E8"/>
    <w:rsid w:val="00EC241D"/>
    <w:rsid w:val="00EC2427"/>
    <w:rsid w:val="00EC2E58"/>
    <w:rsid w:val="00EC3031"/>
    <w:rsid w:val="00EC30B7"/>
    <w:rsid w:val="00EC3172"/>
    <w:rsid w:val="00EC32F7"/>
    <w:rsid w:val="00EC372B"/>
    <w:rsid w:val="00EC3835"/>
    <w:rsid w:val="00EC3B01"/>
    <w:rsid w:val="00EC3D3D"/>
    <w:rsid w:val="00EC3D54"/>
    <w:rsid w:val="00EC41CC"/>
    <w:rsid w:val="00EC424F"/>
    <w:rsid w:val="00EC42DA"/>
    <w:rsid w:val="00EC43A9"/>
    <w:rsid w:val="00EC4642"/>
    <w:rsid w:val="00EC4738"/>
    <w:rsid w:val="00EC480C"/>
    <w:rsid w:val="00EC4CEF"/>
    <w:rsid w:val="00EC4F3B"/>
    <w:rsid w:val="00EC4FA1"/>
    <w:rsid w:val="00EC576A"/>
    <w:rsid w:val="00EC595C"/>
    <w:rsid w:val="00EC5A2C"/>
    <w:rsid w:val="00EC5D6F"/>
    <w:rsid w:val="00EC5E6C"/>
    <w:rsid w:val="00EC5F95"/>
    <w:rsid w:val="00EC6216"/>
    <w:rsid w:val="00EC6218"/>
    <w:rsid w:val="00EC626E"/>
    <w:rsid w:val="00EC6433"/>
    <w:rsid w:val="00EC64A4"/>
    <w:rsid w:val="00EC64D2"/>
    <w:rsid w:val="00EC7152"/>
    <w:rsid w:val="00EC73F8"/>
    <w:rsid w:val="00EC7729"/>
    <w:rsid w:val="00EC780C"/>
    <w:rsid w:val="00EC7926"/>
    <w:rsid w:val="00EC79D4"/>
    <w:rsid w:val="00EC7EC3"/>
    <w:rsid w:val="00ED06C5"/>
    <w:rsid w:val="00ED06CC"/>
    <w:rsid w:val="00ED0782"/>
    <w:rsid w:val="00ED0A9E"/>
    <w:rsid w:val="00ED0CAF"/>
    <w:rsid w:val="00ED0E0E"/>
    <w:rsid w:val="00ED0FBB"/>
    <w:rsid w:val="00ED1185"/>
    <w:rsid w:val="00ED163A"/>
    <w:rsid w:val="00ED16BC"/>
    <w:rsid w:val="00ED1A53"/>
    <w:rsid w:val="00ED2062"/>
    <w:rsid w:val="00ED20E3"/>
    <w:rsid w:val="00ED25EC"/>
    <w:rsid w:val="00ED26B5"/>
    <w:rsid w:val="00ED2BF6"/>
    <w:rsid w:val="00ED2D24"/>
    <w:rsid w:val="00ED34F3"/>
    <w:rsid w:val="00ED3656"/>
    <w:rsid w:val="00ED3B00"/>
    <w:rsid w:val="00ED3C40"/>
    <w:rsid w:val="00ED4175"/>
    <w:rsid w:val="00ED4595"/>
    <w:rsid w:val="00ED4615"/>
    <w:rsid w:val="00ED479C"/>
    <w:rsid w:val="00ED4E60"/>
    <w:rsid w:val="00ED4E63"/>
    <w:rsid w:val="00ED510E"/>
    <w:rsid w:val="00ED5490"/>
    <w:rsid w:val="00ED578B"/>
    <w:rsid w:val="00ED58C2"/>
    <w:rsid w:val="00ED5A97"/>
    <w:rsid w:val="00ED5CAF"/>
    <w:rsid w:val="00ED6015"/>
    <w:rsid w:val="00ED63F8"/>
    <w:rsid w:val="00ED64B4"/>
    <w:rsid w:val="00ED65AC"/>
    <w:rsid w:val="00ED65C1"/>
    <w:rsid w:val="00ED67D3"/>
    <w:rsid w:val="00ED77E2"/>
    <w:rsid w:val="00ED79F4"/>
    <w:rsid w:val="00ED7D82"/>
    <w:rsid w:val="00ED7DF3"/>
    <w:rsid w:val="00ED7F6E"/>
    <w:rsid w:val="00EE076D"/>
    <w:rsid w:val="00EE084B"/>
    <w:rsid w:val="00EE0AE4"/>
    <w:rsid w:val="00EE0D76"/>
    <w:rsid w:val="00EE0F2A"/>
    <w:rsid w:val="00EE1542"/>
    <w:rsid w:val="00EE1D48"/>
    <w:rsid w:val="00EE2077"/>
    <w:rsid w:val="00EE2126"/>
    <w:rsid w:val="00EE2741"/>
    <w:rsid w:val="00EE3451"/>
    <w:rsid w:val="00EE382A"/>
    <w:rsid w:val="00EE397E"/>
    <w:rsid w:val="00EE3B69"/>
    <w:rsid w:val="00EE3CB9"/>
    <w:rsid w:val="00EE3E6F"/>
    <w:rsid w:val="00EE3E87"/>
    <w:rsid w:val="00EE3F6A"/>
    <w:rsid w:val="00EE4112"/>
    <w:rsid w:val="00EE4287"/>
    <w:rsid w:val="00EE437E"/>
    <w:rsid w:val="00EE4508"/>
    <w:rsid w:val="00EE4D6B"/>
    <w:rsid w:val="00EE4DDD"/>
    <w:rsid w:val="00EE4E6C"/>
    <w:rsid w:val="00EE521D"/>
    <w:rsid w:val="00EE5948"/>
    <w:rsid w:val="00EE61DE"/>
    <w:rsid w:val="00EE64DC"/>
    <w:rsid w:val="00EE6840"/>
    <w:rsid w:val="00EE6968"/>
    <w:rsid w:val="00EE7320"/>
    <w:rsid w:val="00EE7CFC"/>
    <w:rsid w:val="00EF0245"/>
    <w:rsid w:val="00EF04F8"/>
    <w:rsid w:val="00EF0730"/>
    <w:rsid w:val="00EF07A1"/>
    <w:rsid w:val="00EF0BE9"/>
    <w:rsid w:val="00EF0F99"/>
    <w:rsid w:val="00EF134C"/>
    <w:rsid w:val="00EF153C"/>
    <w:rsid w:val="00EF168C"/>
    <w:rsid w:val="00EF1C1C"/>
    <w:rsid w:val="00EF1CAF"/>
    <w:rsid w:val="00EF1F20"/>
    <w:rsid w:val="00EF1F4F"/>
    <w:rsid w:val="00EF20FC"/>
    <w:rsid w:val="00EF3372"/>
    <w:rsid w:val="00EF382E"/>
    <w:rsid w:val="00EF4535"/>
    <w:rsid w:val="00EF484B"/>
    <w:rsid w:val="00EF4CE8"/>
    <w:rsid w:val="00EF5079"/>
    <w:rsid w:val="00EF5972"/>
    <w:rsid w:val="00EF5DC2"/>
    <w:rsid w:val="00EF677F"/>
    <w:rsid w:val="00EF69C5"/>
    <w:rsid w:val="00EF6BE6"/>
    <w:rsid w:val="00EF6BE8"/>
    <w:rsid w:val="00EF7447"/>
    <w:rsid w:val="00EF7864"/>
    <w:rsid w:val="00EF7B6C"/>
    <w:rsid w:val="00EF7FE5"/>
    <w:rsid w:val="00F002BC"/>
    <w:rsid w:val="00F006D9"/>
    <w:rsid w:val="00F0105C"/>
    <w:rsid w:val="00F0128F"/>
    <w:rsid w:val="00F01380"/>
    <w:rsid w:val="00F01561"/>
    <w:rsid w:val="00F01805"/>
    <w:rsid w:val="00F01954"/>
    <w:rsid w:val="00F01A53"/>
    <w:rsid w:val="00F01D25"/>
    <w:rsid w:val="00F0206F"/>
    <w:rsid w:val="00F02495"/>
    <w:rsid w:val="00F0263C"/>
    <w:rsid w:val="00F02BC9"/>
    <w:rsid w:val="00F02E48"/>
    <w:rsid w:val="00F02FA3"/>
    <w:rsid w:val="00F0308B"/>
    <w:rsid w:val="00F03247"/>
    <w:rsid w:val="00F0340E"/>
    <w:rsid w:val="00F03C55"/>
    <w:rsid w:val="00F03E59"/>
    <w:rsid w:val="00F0468A"/>
    <w:rsid w:val="00F04888"/>
    <w:rsid w:val="00F04D23"/>
    <w:rsid w:val="00F04D88"/>
    <w:rsid w:val="00F04E63"/>
    <w:rsid w:val="00F04EE9"/>
    <w:rsid w:val="00F04F0F"/>
    <w:rsid w:val="00F05108"/>
    <w:rsid w:val="00F053D9"/>
    <w:rsid w:val="00F055E6"/>
    <w:rsid w:val="00F058CF"/>
    <w:rsid w:val="00F05F03"/>
    <w:rsid w:val="00F06353"/>
    <w:rsid w:val="00F0635F"/>
    <w:rsid w:val="00F06377"/>
    <w:rsid w:val="00F06574"/>
    <w:rsid w:val="00F069AB"/>
    <w:rsid w:val="00F06A1B"/>
    <w:rsid w:val="00F06F8A"/>
    <w:rsid w:val="00F07035"/>
    <w:rsid w:val="00F0737A"/>
    <w:rsid w:val="00F07CD6"/>
    <w:rsid w:val="00F07DA0"/>
    <w:rsid w:val="00F10618"/>
    <w:rsid w:val="00F10BB2"/>
    <w:rsid w:val="00F10F4C"/>
    <w:rsid w:val="00F11046"/>
    <w:rsid w:val="00F11244"/>
    <w:rsid w:val="00F112D4"/>
    <w:rsid w:val="00F114EA"/>
    <w:rsid w:val="00F1152E"/>
    <w:rsid w:val="00F11833"/>
    <w:rsid w:val="00F1183A"/>
    <w:rsid w:val="00F11933"/>
    <w:rsid w:val="00F119E3"/>
    <w:rsid w:val="00F11AEC"/>
    <w:rsid w:val="00F11B74"/>
    <w:rsid w:val="00F11C49"/>
    <w:rsid w:val="00F11F76"/>
    <w:rsid w:val="00F12070"/>
    <w:rsid w:val="00F120DF"/>
    <w:rsid w:val="00F121C5"/>
    <w:rsid w:val="00F12326"/>
    <w:rsid w:val="00F12651"/>
    <w:rsid w:val="00F12662"/>
    <w:rsid w:val="00F130F2"/>
    <w:rsid w:val="00F1317A"/>
    <w:rsid w:val="00F13CB9"/>
    <w:rsid w:val="00F13E15"/>
    <w:rsid w:val="00F13FB2"/>
    <w:rsid w:val="00F14021"/>
    <w:rsid w:val="00F149D7"/>
    <w:rsid w:val="00F14BB1"/>
    <w:rsid w:val="00F152C3"/>
    <w:rsid w:val="00F15584"/>
    <w:rsid w:val="00F156B8"/>
    <w:rsid w:val="00F15769"/>
    <w:rsid w:val="00F158A2"/>
    <w:rsid w:val="00F159D8"/>
    <w:rsid w:val="00F159FC"/>
    <w:rsid w:val="00F15A16"/>
    <w:rsid w:val="00F15D68"/>
    <w:rsid w:val="00F15E5A"/>
    <w:rsid w:val="00F15EA1"/>
    <w:rsid w:val="00F16051"/>
    <w:rsid w:val="00F161B7"/>
    <w:rsid w:val="00F16A58"/>
    <w:rsid w:val="00F17128"/>
    <w:rsid w:val="00F17506"/>
    <w:rsid w:val="00F17536"/>
    <w:rsid w:val="00F17653"/>
    <w:rsid w:val="00F178D4"/>
    <w:rsid w:val="00F178EB"/>
    <w:rsid w:val="00F17A90"/>
    <w:rsid w:val="00F205D1"/>
    <w:rsid w:val="00F20727"/>
    <w:rsid w:val="00F207BF"/>
    <w:rsid w:val="00F207C7"/>
    <w:rsid w:val="00F20881"/>
    <w:rsid w:val="00F20FD8"/>
    <w:rsid w:val="00F219F5"/>
    <w:rsid w:val="00F22128"/>
    <w:rsid w:val="00F224AF"/>
    <w:rsid w:val="00F22721"/>
    <w:rsid w:val="00F22A62"/>
    <w:rsid w:val="00F22B53"/>
    <w:rsid w:val="00F23196"/>
    <w:rsid w:val="00F23658"/>
    <w:rsid w:val="00F23A0B"/>
    <w:rsid w:val="00F23EBA"/>
    <w:rsid w:val="00F23EFA"/>
    <w:rsid w:val="00F242F3"/>
    <w:rsid w:val="00F246DC"/>
    <w:rsid w:val="00F247E4"/>
    <w:rsid w:val="00F249D1"/>
    <w:rsid w:val="00F24D75"/>
    <w:rsid w:val="00F24E69"/>
    <w:rsid w:val="00F25426"/>
    <w:rsid w:val="00F256D5"/>
    <w:rsid w:val="00F2578D"/>
    <w:rsid w:val="00F2583A"/>
    <w:rsid w:val="00F261D3"/>
    <w:rsid w:val="00F2620A"/>
    <w:rsid w:val="00F26266"/>
    <w:rsid w:val="00F2645C"/>
    <w:rsid w:val="00F265D5"/>
    <w:rsid w:val="00F26638"/>
    <w:rsid w:val="00F269E3"/>
    <w:rsid w:val="00F26BE6"/>
    <w:rsid w:val="00F26E33"/>
    <w:rsid w:val="00F270B8"/>
    <w:rsid w:val="00F275B8"/>
    <w:rsid w:val="00F2767F"/>
    <w:rsid w:val="00F27BAF"/>
    <w:rsid w:val="00F27C12"/>
    <w:rsid w:val="00F306CF"/>
    <w:rsid w:val="00F30CE2"/>
    <w:rsid w:val="00F30DD4"/>
    <w:rsid w:val="00F30E46"/>
    <w:rsid w:val="00F3128C"/>
    <w:rsid w:val="00F31A78"/>
    <w:rsid w:val="00F31D44"/>
    <w:rsid w:val="00F31E08"/>
    <w:rsid w:val="00F321E1"/>
    <w:rsid w:val="00F323B3"/>
    <w:rsid w:val="00F327F2"/>
    <w:rsid w:val="00F32D1C"/>
    <w:rsid w:val="00F32E94"/>
    <w:rsid w:val="00F330FC"/>
    <w:rsid w:val="00F33279"/>
    <w:rsid w:val="00F337FD"/>
    <w:rsid w:val="00F338C5"/>
    <w:rsid w:val="00F33A9A"/>
    <w:rsid w:val="00F33ADC"/>
    <w:rsid w:val="00F33B77"/>
    <w:rsid w:val="00F33D2A"/>
    <w:rsid w:val="00F33D3C"/>
    <w:rsid w:val="00F3408C"/>
    <w:rsid w:val="00F341BD"/>
    <w:rsid w:val="00F34529"/>
    <w:rsid w:val="00F345A1"/>
    <w:rsid w:val="00F34833"/>
    <w:rsid w:val="00F34F5B"/>
    <w:rsid w:val="00F35207"/>
    <w:rsid w:val="00F35400"/>
    <w:rsid w:val="00F35A58"/>
    <w:rsid w:val="00F35B99"/>
    <w:rsid w:val="00F35C38"/>
    <w:rsid w:val="00F35C96"/>
    <w:rsid w:val="00F35DD1"/>
    <w:rsid w:val="00F35E4C"/>
    <w:rsid w:val="00F364FB"/>
    <w:rsid w:val="00F36843"/>
    <w:rsid w:val="00F36D21"/>
    <w:rsid w:val="00F36FEF"/>
    <w:rsid w:val="00F3702D"/>
    <w:rsid w:val="00F3750E"/>
    <w:rsid w:val="00F376D3"/>
    <w:rsid w:val="00F37757"/>
    <w:rsid w:val="00F3783C"/>
    <w:rsid w:val="00F378A0"/>
    <w:rsid w:val="00F37B1F"/>
    <w:rsid w:val="00F37BFE"/>
    <w:rsid w:val="00F37D14"/>
    <w:rsid w:val="00F40187"/>
    <w:rsid w:val="00F4064B"/>
    <w:rsid w:val="00F408C6"/>
    <w:rsid w:val="00F409CC"/>
    <w:rsid w:val="00F40B79"/>
    <w:rsid w:val="00F41191"/>
    <w:rsid w:val="00F4130C"/>
    <w:rsid w:val="00F4155E"/>
    <w:rsid w:val="00F418E6"/>
    <w:rsid w:val="00F42354"/>
    <w:rsid w:val="00F4296B"/>
    <w:rsid w:val="00F42D27"/>
    <w:rsid w:val="00F43136"/>
    <w:rsid w:val="00F4321C"/>
    <w:rsid w:val="00F432B5"/>
    <w:rsid w:val="00F43311"/>
    <w:rsid w:val="00F4340F"/>
    <w:rsid w:val="00F4354F"/>
    <w:rsid w:val="00F4370F"/>
    <w:rsid w:val="00F43A56"/>
    <w:rsid w:val="00F43B48"/>
    <w:rsid w:val="00F44190"/>
    <w:rsid w:val="00F443A3"/>
    <w:rsid w:val="00F445E1"/>
    <w:rsid w:val="00F4473E"/>
    <w:rsid w:val="00F448D5"/>
    <w:rsid w:val="00F45104"/>
    <w:rsid w:val="00F457EF"/>
    <w:rsid w:val="00F45D64"/>
    <w:rsid w:val="00F45E42"/>
    <w:rsid w:val="00F46079"/>
    <w:rsid w:val="00F46113"/>
    <w:rsid w:val="00F466F7"/>
    <w:rsid w:val="00F4688E"/>
    <w:rsid w:val="00F4695D"/>
    <w:rsid w:val="00F46A61"/>
    <w:rsid w:val="00F46CAD"/>
    <w:rsid w:val="00F472EF"/>
    <w:rsid w:val="00F47C8B"/>
    <w:rsid w:val="00F50380"/>
    <w:rsid w:val="00F50449"/>
    <w:rsid w:val="00F5067A"/>
    <w:rsid w:val="00F5087F"/>
    <w:rsid w:val="00F50B9A"/>
    <w:rsid w:val="00F50F02"/>
    <w:rsid w:val="00F512BD"/>
    <w:rsid w:val="00F5137F"/>
    <w:rsid w:val="00F513EE"/>
    <w:rsid w:val="00F51808"/>
    <w:rsid w:val="00F51934"/>
    <w:rsid w:val="00F51958"/>
    <w:rsid w:val="00F519C3"/>
    <w:rsid w:val="00F51D19"/>
    <w:rsid w:val="00F51DB1"/>
    <w:rsid w:val="00F51E62"/>
    <w:rsid w:val="00F51EF4"/>
    <w:rsid w:val="00F52083"/>
    <w:rsid w:val="00F520A7"/>
    <w:rsid w:val="00F5294B"/>
    <w:rsid w:val="00F52B38"/>
    <w:rsid w:val="00F533E6"/>
    <w:rsid w:val="00F536E5"/>
    <w:rsid w:val="00F53756"/>
    <w:rsid w:val="00F53CE9"/>
    <w:rsid w:val="00F53D0A"/>
    <w:rsid w:val="00F53F5F"/>
    <w:rsid w:val="00F53FF1"/>
    <w:rsid w:val="00F54091"/>
    <w:rsid w:val="00F5418C"/>
    <w:rsid w:val="00F549B0"/>
    <w:rsid w:val="00F54AFB"/>
    <w:rsid w:val="00F54BD0"/>
    <w:rsid w:val="00F54CD0"/>
    <w:rsid w:val="00F55602"/>
    <w:rsid w:val="00F55625"/>
    <w:rsid w:val="00F55D42"/>
    <w:rsid w:val="00F55E0B"/>
    <w:rsid w:val="00F55FC1"/>
    <w:rsid w:val="00F55FEB"/>
    <w:rsid w:val="00F562EC"/>
    <w:rsid w:val="00F5681C"/>
    <w:rsid w:val="00F5690D"/>
    <w:rsid w:val="00F56D3C"/>
    <w:rsid w:val="00F56EDA"/>
    <w:rsid w:val="00F57079"/>
    <w:rsid w:val="00F5729D"/>
    <w:rsid w:val="00F577C5"/>
    <w:rsid w:val="00F57A00"/>
    <w:rsid w:val="00F60193"/>
    <w:rsid w:val="00F6029B"/>
    <w:rsid w:val="00F6035A"/>
    <w:rsid w:val="00F61236"/>
    <w:rsid w:val="00F614AD"/>
    <w:rsid w:val="00F61917"/>
    <w:rsid w:val="00F61C1B"/>
    <w:rsid w:val="00F62025"/>
    <w:rsid w:val="00F622CF"/>
    <w:rsid w:val="00F6269A"/>
    <w:rsid w:val="00F62B6A"/>
    <w:rsid w:val="00F62CB0"/>
    <w:rsid w:val="00F62CFE"/>
    <w:rsid w:val="00F6323B"/>
    <w:rsid w:val="00F637C4"/>
    <w:rsid w:val="00F63DBD"/>
    <w:rsid w:val="00F64101"/>
    <w:rsid w:val="00F648E9"/>
    <w:rsid w:val="00F65564"/>
    <w:rsid w:val="00F65565"/>
    <w:rsid w:val="00F65E07"/>
    <w:rsid w:val="00F65FFF"/>
    <w:rsid w:val="00F662D3"/>
    <w:rsid w:val="00F66606"/>
    <w:rsid w:val="00F66A4C"/>
    <w:rsid w:val="00F67156"/>
    <w:rsid w:val="00F671FF"/>
    <w:rsid w:val="00F67449"/>
    <w:rsid w:val="00F676F6"/>
    <w:rsid w:val="00F67A80"/>
    <w:rsid w:val="00F67AB0"/>
    <w:rsid w:val="00F67ACE"/>
    <w:rsid w:val="00F67B93"/>
    <w:rsid w:val="00F67E24"/>
    <w:rsid w:val="00F701B7"/>
    <w:rsid w:val="00F70AB2"/>
    <w:rsid w:val="00F712FD"/>
    <w:rsid w:val="00F7183A"/>
    <w:rsid w:val="00F71A7E"/>
    <w:rsid w:val="00F71AD2"/>
    <w:rsid w:val="00F71F16"/>
    <w:rsid w:val="00F7209E"/>
    <w:rsid w:val="00F720E7"/>
    <w:rsid w:val="00F7225C"/>
    <w:rsid w:val="00F7274C"/>
    <w:rsid w:val="00F7279B"/>
    <w:rsid w:val="00F72AFC"/>
    <w:rsid w:val="00F72B80"/>
    <w:rsid w:val="00F73194"/>
    <w:rsid w:val="00F7321D"/>
    <w:rsid w:val="00F736DC"/>
    <w:rsid w:val="00F7377A"/>
    <w:rsid w:val="00F742C6"/>
    <w:rsid w:val="00F74434"/>
    <w:rsid w:val="00F74676"/>
    <w:rsid w:val="00F74D30"/>
    <w:rsid w:val="00F74E2B"/>
    <w:rsid w:val="00F74E41"/>
    <w:rsid w:val="00F74E66"/>
    <w:rsid w:val="00F74F8D"/>
    <w:rsid w:val="00F753A4"/>
    <w:rsid w:val="00F7549C"/>
    <w:rsid w:val="00F75835"/>
    <w:rsid w:val="00F75A7F"/>
    <w:rsid w:val="00F75C57"/>
    <w:rsid w:val="00F75C8B"/>
    <w:rsid w:val="00F75F51"/>
    <w:rsid w:val="00F76214"/>
    <w:rsid w:val="00F76F7E"/>
    <w:rsid w:val="00F77374"/>
    <w:rsid w:val="00F77578"/>
    <w:rsid w:val="00F800F2"/>
    <w:rsid w:val="00F801A9"/>
    <w:rsid w:val="00F801C4"/>
    <w:rsid w:val="00F80487"/>
    <w:rsid w:val="00F81163"/>
    <w:rsid w:val="00F811AD"/>
    <w:rsid w:val="00F814C7"/>
    <w:rsid w:val="00F81544"/>
    <w:rsid w:val="00F815FA"/>
    <w:rsid w:val="00F81C2E"/>
    <w:rsid w:val="00F81E73"/>
    <w:rsid w:val="00F8209E"/>
    <w:rsid w:val="00F821B3"/>
    <w:rsid w:val="00F824AE"/>
    <w:rsid w:val="00F8261B"/>
    <w:rsid w:val="00F82C57"/>
    <w:rsid w:val="00F82EEF"/>
    <w:rsid w:val="00F83376"/>
    <w:rsid w:val="00F838AE"/>
    <w:rsid w:val="00F8398D"/>
    <w:rsid w:val="00F839C3"/>
    <w:rsid w:val="00F83B57"/>
    <w:rsid w:val="00F83C69"/>
    <w:rsid w:val="00F83D48"/>
    <w:rsid w:val="00F8434C"/>
    <w:rsid w:val="00F843AC"/>
    <w:rsid w:val="00F84AE1"/>
    <w:rsid w:val="00F84AF8"/>
    <w:rsid w:val="00F84B0B"/>
    <w:rsid w:val="00F8551D"/>
    <w:rsid w:val="00F856CE"/>
    <w:rsid w:val="00F8594C"/>
    <w:rsid w:val="00F85A37"/>
    <w:rsid w:val="00F85B6C"/>
    <w:rsid w:val="00F85BF0"/>
    <w:rsid w:val="00F85F93"/>
    <w:rsid w:val="00F86B77"/>
    <w:rsid w:val="00F86CC5"/>
    <w:rsid w:val="00F86D50"/>
    <w:rsid w:val="00F86DF7"/>
    <w:rsid w:val="00F870F3"/>
    <w:rsid w:val="00F8719A"/>
    <w:rsid w:val="00F879C6"/>
    <w:rsid w:val="00F87BA1"/>
    <w:rsid w:val="00F87BE0"/>
    <w:rsid w:val="00F87E88"/>
    <w:rsid w:val="00F90044"/>
    <w:rsid w:val="00F90385"/>
    <w:rsid w:val="00F904AB"/>
    <w:rsid w:val="00F9080A"/>
    <w:rsid w:val="00F90838"/>
    <w:rsid w:val="00F90A12"/>
    <w:rsid w:val="00F90C5E"/>
    <w:rsid w:val="00F90EB9"/>
    <w:rsid w:val="00F90FE0"/>
    <w:rsid w:val="00F91102"/>
    <w:rsid w:val="00F913DC"/>
    <w:rsid w:val="00F91490"/>
    <w:rsid w:val="00F914D7"/>
    <w:rsid w:val="00F91607"/>
    <w:rsid w:val="00F9167D"/>
    <w:rsid w:val="00F9171D"/>
    <w:rsid w:val="00F917FA"/>
    <w:rsid w:val="00F91957"/>
    <w:rsid w:val="00F91A8C"/>
    <w:rsid w:val="00F91AFD"/>
    <w:rsid w:val="00F924EE"/>
    <w:rsid w:val="00F925AC"/>
    <w:rsid w:val="00F9293C"/>
    <w:rsid w:val="00F929AD"/>
    <w:rsid w:val="00F92E5B"/>
    <w:rsid w:val="00F92F3F"/>
    <w:rsid w:val="00F92F98"/>
    <w:rsid w:val="00F92FCA"/>
    <w:rsid w:val="00F93048"/>
    <w:rsid w:val="00F93050"/>
    <w:rsid w:val="00F93156"/>
    <w:rsid w:val="00F93C4D"/>
    <w:rsid w:val="00F93D8D"/>
    <w:rsid w:val="00F93DA2"/>
    <w:rsid w:val="00F9410B"/>
    <w:rsid w:val="00F94C99"/>
    <w:rsid w:val="00F950C6"/>
    <w:rsid w:val="00F95747"/>
    <w:rsid w:val="00F957AF"/>
    <w:rsid w:val="00F95837"/>
    <w:rsid w:val="00F95BE4"/>
    <w:rsid w:val="00F962F3"/>
    <w:rsid w:val="00F963BB"/>
    <w:rsid w:val="00F969F4"/>
    <w:rsid w:val="00F96BD3"/>
    <w:rsid w:val="00F96F0E"/>
    <w:rsid w:val="00F97059"/>
    <w:rsid w:val="00F9718F"/>
    <w:rsid w:val="00F97211"/>
    <w:rsid w:val="00F97511"/>
    <w:rsid w:val="00F9753B"/>
    <w:rsid w:val="00F97789"/>
    <w:rsid w:val="00F97DBB"/>
    <w:rsid w:val="00F97FDF"/>
    <w:rsid w:val="00FA005A"/>
    <w:rsid w:val="00FA05D4"/>
    <w:rsid w:val="00FA0618"/>
    <w:rsid w:val="00FA0795"/>
    <w:rsid w:val="00FA0808"/>
    <w:rsid w:val="00FA0A80"/>
    <w:rsid w:val="00FA0B6C"/>
    <w:rsid w:val="00FA0CCF"/>
    <w:rsid w:val="00FA0D4C"/>
    <w:rsid w:val="00FA0E7D"/>
    <w:rsid w:val="00FA0EDB"/>
    <w:rsid w:val="00FA112D"/>
    <w:rsid w:val="00FA114E"/>
    <w:rsid w:val="00FA1C5D"/>
    <w:rsid w:val="00FA1F17"/>
    <w:rsid w:val="00FA1FCA"/>
    <w:rsid w:val="00FA2176"/>
    <w:rsid w:val="00FA235B"/>
    <w:rsid w:val="00FA2818"/>
    <w:rsid w:val="00FA287E"/>
    <w:rsid w:val="00FA301D"/>
    <w:rsid w:val="00FA30CF"/>
    <w:rsid w:val="00FA335A"/>
    <w:rsid w:val="00FA34F3"/>
    <w:rsid w:val="00FA355A"/>
    <w:rsid w:val="00FA39C5"/>
    <w:rsid w:val="00FA3DB9"/>
    <w:rsid w:val="00FA41E6"/>
    <w:rsid w:val="00FA4239"/>
    <w:rsid w:val="00FA45EF"/>
    <w:rsid w:val="00FA4CB7"/>
    <w:rsid w:val="00FA4D7A"/>
    <w:rsid w:val="00FA4F5B"/>
    <w:rsid w:val="00FA507A"/>
    <w:rsid w:val="00FA5356"/>
    <w:rsid w:val="00FA581F"/>
    <w:rsid w:val="00FA5D68"/>
    <w:rsid w:val="00FA6147"/>
    <w:rsid w:val="00FA6152"/>
    <w:rsid w:val="00FA624A"/>
    <w:rsid w:val="00FA685B"/>
    <w:rsid w:val="00FA6CC1"/>
    <w:rsid w:val="00FA6EAB"/>
    <w:rsid w:val="00FA6EBD"/>
    <w:rsid w:val="00FA6EFC"/>
    <w:rsid w:val="00FA73CE"/>
    <w:rsid w:val="00FA74E0"/>
    <w:rsid w:val="00FA7682"/>
    <w:rsid w:val="00FA7BB3"/>
    <w:rsid w:val="00FB04C5"/>
    <w:rsid w:val="00FB0AA0"/>
    <w:rsid w:val="00FB0AEA"/>
    <w:rsid w:val="00FB0C91"/>
    <w:rsid w:val="00FB0DC2"/>
    <w:rsid w:val="00FB10A6"/>
    <w:rsid w:val="00FB1909"/>
    <w:rsid w:val="00FB1A81"/>
    <w:rsid w:val="00FB1EC4"/>
    <w:rsid w:val="00FB20C8"/>
    <w:rsid w:val="00FB2185"/>
    <w:rsid w:val="00FB2494"/>
    <w:rsid w:val="00FB274C"/>
    <w:rsid w:val="00FB2788"/>
    <w:rsid w:val="00FB27AB"/>
    <w:rsid w:val="00FB2AF2"/>
    <w:rsid w:val="00FB2EB9"/>
    <w:rsid w:val="00FB33D9"/>
    <w:rsid w:val="00FB340F"/>
    <w:rsid w:val="00FB3B24"/>
    <w:rsid w:val="00FB3B31"/>
    <w:rsid w:val="00FB3F7E"/>
    <w:rsid w:val="00FB40B4"/>
    <w:rsid w:val="00FB4555"/>
    <w:rsid w:val="00FB468D"/>
    <w:rsid w:val="00FB4E25"/>
    <w:rsid w:val="00FB4EA3"/>
    <w:rsid w:val="00FB52ED"/>
    <w:rsid w:val="00FB5CDE"/>
    <w:rsid w:val="00FB5E90"/>
    <w:rsid w:val="00FB5ECD"/>
    <w:rsid w:val="00FB5EED"/>
    <w:rsid w:val="00FB6154"/>
    <w:rsid w:val="00FB6A8D"/>
    <w:rsid w:val="00FB6AC1"/>
    <w:rsid w:val="00FB6C54"/>
    <w:rsid w:val="00FB6E81"/>
    <w:rsid w:val="00FB6F13"/>
    <w:rsid w:val="00FB741E"/>
    <w:rsid w:val="00FB767F"/>
    <w:rsid w:val="00FB7874"/>
    <w:rsid w:val="00FB7EDF"/>
    <w:rsid w:val="00FC0451"/>
    <w:rsid w:val="00FC0ABA"/>
    <w:rsid w:val="00FC0E76"/>
    <w:rsid w:val="00FC143F"/>
    <w:rsid w:val="00FC155A"/>
    <w:rsid w:val="00FC1770"/>
    <w:rsid w:val="00FC2078"/>
    <w:rsid w:val="00FC2168"/>
    <w:rsid w:val="00FC225B"/>
    <w:rsid w:val="00FC22B0"/>
    <w:rsid w:val="00FC257D"/>
    <w:rsid w:val="00FC2959"/>
    <w:rsid w:val="00FC2DB7"/>
    <w:rsid w:val="00FC3143"/>
    <w:rsid w:val="00FC3327"/>
    <w:rsid w:val="00FC3565"/>
    <w:rsid w:val="00FC3C40"/>
    <w:rsid w:val="00FC41E3"/>
    <w:rsid w:val="00FC4DB3"/>
    <w:rsid w:val="00FC5137"/>
    <w:rsid w:val="00FC54E2"/>
    <w:rsid w:val="00FC58F3"/>
    <w:rsid w:val="00FC5944"/>
    <w:rsid w:val="00FC5948"/>
    <w:rsid w:val="00FC5D99"/>
    <w:rsid w:val="00FC5E21"/>
    <w:rsid w:val="00FC61A0"/>
    <w:rsid w:val="00FC64E7"/>
    <w:rsid w:val="00FC6786"/>
    <w:rsid w:val="00FC6C57"/>
    <w:rsid w:val="00FC6DDC"/>
    <w:rsid w:val="00FC6DEC"/>
    <w:rsid w:val="00FC7343"/>
    <w:rsid w:val="00FC751C"/>
    <w:rsid w:val="00FC7EB8"/>
    <w:rsid w:val="00FD012D"/>
    <w:rsid w:val="00FD03AB"/>
    <w:rsid w:val="00FD0563"/>
    <w:rsid w:val="00FD0A88"/>
    <w:rsid w:val="00FD0DA4"/>
    <w:rsid w:val="00FD0FF2"/>
    <w:rsid w:val="00FD107B"/>
    <w:rsid w:val="00FD12C2"/>
    <w:rsid w:val="00FD1326"/>
    <w:rsid w:val="00FD1902"/>
    <w:rsid w:val="00FD1A65"/>
    <w:rsid w:val="00FD1ADD"/>
    <w:rsid w:val="00FD1B5B"/>
    <w:rsid w:val="00FD1B89"/>
    <w:rsid w:val="00FD1D71"/>
    <w:rsid w:val="00FD1FBA"/>
    <w:rsid w:val="00FD20FE"/>
    <w:rsid w:val="00FD226C"/>
    <w:rsid w:val="00FD2471"/>
    <w:rsid w:val="00FD2720"/>
    <w:rsid w:val="00FD2A21"/>
    <w:rsid w:val="00FD2B37"/>
    <w:rsid w:val="00FD326A"/>
    <w:rsid w:val="00FD38D7"/>
    <w:rsid w:val="00FD40FF"/>
    <w:rsid w:val="00FD484C"/>
    <w:rsid w:val="00FD48A7"/>
    <w:rsid w:val="00FD48EB"/>
    <w:rsid w:val="00FD4927"/>
    <w:rsid w:val="00FD493D"/>
    <w:rsid w:val="00FD4A0D"/>
    <w:rsid w:val="00FD4B32"/>
    <w:rsid w:val="00FD4C59"/>
    <w:rsid w:val="00FD50F7"/>
    <w:rsid w:val="00FD54DA"/>
    <w:rsid w:val="00FD55C7"/>
    <w:rsid w:val="00FD5FB6"/>
    <w:rsid w:val="00FD6115"/>
    <w:rsid w:val="00FD62D2"/>
    <w:rsid w:val="00FD64E1"/>
    <w:rsid w:val="00FD6815"/>
    <w:rsid w:val="00FD6853"/>
    <w:rsid w:val="00FD6881"/>
    <w:rsid w:val="00FD6E93"/>
    <w:rsid w:val="00FD6F47"/>
    <w:rsid w:val="00FD7253"/>
    <w:rsid w:val="00FD72C8"/>
    <w:rsid w:val="00FD742E"/>
    <w:rsid w:val="00FD7466"/>
    <w:rsid w:val="00FD74AC"/>
    <w:rsid w:val="00FD7618"/>
    <w:rsid w:val="00FD770A"/>
    <w:rsid w:val="00FD78BC"/>
    <w:rsid w:val="00FD7C78"/>
    <w:rsid w:val="00FE015D"/>
    <w:rsid w:val="00FE06A5"/>
    <w:rsid w:val="00FE0DC8"/>
    <w:rsid w:val="00FE0F72"/>
    <w:rsid w:val="00FE0FB7"/>
    <w:rsid w:val="00FE1195"/>
    <w:rsid w:val="00FE11C2"/>
    <w:rsid w:val="00FE13D0"/>
    <w:rsid w:val="00FE156D"/>
    <w:rsid w:val="00FE1A3E"/>
    <w:rsid w:val="00FE1E4A"/>
    <w:rsid w:val="00FE2054"/>
    <w:rsid w:val="00FE24A8"/>
    <w:rsid w:val="00FE268C"/>
    <w:rsid w:val="00FE2D75"/>
    <w:rsid w:val="00FE310E"/>
    <w:rsid w:val="00FE3147"/>
    <w:rsid w:val="00FE3513"/>
    <w:rsid w:val="00FE36DD"/>
    <w:rsid w:val="00FE3845"/>
    <w:rsid w:val="00FE39A8"/>
    <w:rsid w:val="00FE3AF3"/>
    <w:rsid w:val="00FE3C6F"/>
    <w:rsid w:val="00FE3F17"/>
    <w:rsid w:val="00FE4242"/>
    <w:rsid w:val="00FE42F0"/>
    <w:rsid w:val="00FE46A9"/>
    <w:rsid w:val="00FE4FB4"/>
    <w:rsid w:val="00FE5480"/>
    <w:rsid w:val="00FE5BB7"/>
    <w:rsid w:val="00FE6296"/>
    <w:rsid w:val="00FE6A7A"/>
    <w:rsid w:val="00FE749F"/>
    <w:rsid w:val="00FE766C"/>
    <w:rsid w:val="00FE781B"/>
    <w:rsid w:val="00FE7832"/>
    <w:rsid w:val="00FE7A65"/>
    <w:rsid w:val="00FE7B2F"/>
    <w:rsid w:val="00FF024C"/>
    <w:rsid w:val="00FF0874"/>
    <w:rsid w:val="00FF09DD"/>
    <w:rsid w:val="00FF0B16"/>
    <w:rsid w:val="00FF0D27"/>
    <w:rsid w:val="00FF12A7"/>
    <w:rsid w:val="00FF13AB"/>
    <w:rsid w:val="00FF145B"/>
    <w:rsid w:val="00FF1862"/>
    <w:rsid w:val="00FF1D36"/>
    <w:rsid w:val="00FF1E78"/>
    <w:rsid w:val="00FF2503"/>
    <w:rsid w:val="00FF33EC"/>
    <w:rsid w:val="00FF35FB"/>
    <w:rsid w:val="00FF3711"/>
    <w:rsid w:val="00FF3BD1"/>
    <w:rsid w:val="00FF3C80"/>
    <w:rsid w:val="00FF3D2D"/>
    <w:rsid w:val="00FF3E74"/>
    <w:rsid w:val="00FF4248"/>
    <w:rsid w:val="00FF4519"/>
    <w:rsid w:val="00FF4C05"/>
    <w:rsid w:val="00FF4C3C"/>
    <w:rsid w:val="00FF4C3F"/>
    <w:rsid w:val="00FF4D90"/>
    <w:rsid w:val="00FF5434"/>
    <w:rsid w:val="00FF5501"/>
    <w:rsid w:val="00FF5A10"/>
    <w:rsid w:val="00FF5C5E"/>
    <w:rsid w:val="00FF5D2B"/>
    <w:rsid w:val="00FF6330"/>
    <w:rsid w:val="00FF634B"/>
    <w:rsid w:val="00FF6876"/>
    <w:rsid w:val="00FF69E8"/>
    <w:rsid w:val="00FF739D"/>
    <w:rsid w:val="00FF77AE"/>
    <w:rsid w:val="00FF7D58"/>
    <w:rsid w:val="00FF7D8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78309B"/>
  <w15:docId w15:val="{4B3AC171-ECE2-4780-B471-D27181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4562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E310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310E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310E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310E"/>
    <w:pPr>
      <w:keepNext/>
      <w:ind w:left="426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E310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310E"/>
    <w:pPr>
      <w:keepNext/>
      <w:ind w:left="1080"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E310E"/>
    <w:pPr>
      <w:keepNext/>
      <w:jc w:val="center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310E"/>
    <w:pPr>
      <w:keepNext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310E"/>
    <w:pPr>
      <w:keepNext/>
      <w:numPr>
        <w:numId w:val="2"/>
      </w:numPr>
      <w:outlineLvl w:val="8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81A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81A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81A5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81A5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81A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181A58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81A58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81A58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181A58"/>
    <w:rPr>
      <w:u w:val="single"/>
      <w:lang w:val="x-none" w:eastAsia="x-none"/>
    </w:rPr>
  </w:style>
  <w:style w:type="paragraph" w:customStyle="1" w:styleId="Wypunktowanie">
    <w:name w:val="Wypunktowanie"/>
    <w:basedOn w:val="Normalny"/>
    <w:uiPriority w:val="99"/>
    <w:rsid w:val="00FE310E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link w:val="Nagwek"/>
    <w:locked/>
    <w:rsid w:val="000355B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FE310E"/>
    <w:pPr>
      <w:ind w:left="567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E310E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81A58"/>
    <w:rPr>
      <w:rFonts w:cs="Times New Roman"/>
      <w:sz w:val="20"/>
      <w:szCs w:val="20"/>
    </w:rPr>
  </w:style>
  <w:style w:type="character" w:styleId="Numerstrony">
    <w:name w:val="page number"/>
    <w:uiPriority w:val="99"/>
    <w:rsid w:val="00FE31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310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181A58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E310E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310E"/>
    <w:pPr>
      <w:ind w:left="227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81A58"/>
    <w:rPr>
      <w:rFonts w:cs="Times New Roman"/>
      <w:sz w:val="20"/>
      <w:szCs w:val="20"/>
    </w:rPr>
  </w:style>
  <w:style w:type="paragraph" w:customStyle="1" w:styleId="xl22">
    <w:name w:val="xl22"/>
    <w:basedOn w:val="Normalny"/>
    <w:uiPriority w:val="99"/>
    <w:rsid w:val="00FE310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Wypunktowanie2">
    <w:name w:val="Wypunktowanie2"/>
    <w:basedOn w:val="Normalny"/>
    <w:uiPriority w:val="99"/>
    <w:rsid w:val="00FE310E"/>
    <w:pPr>
      <w:tabs>
        <w:tab w:val="num" w:pos="792"/>
      </w:tabs>
      <w:ind w:left="792" w:hanging="432"/>
    </w:pPr>
    <w:rPr>
      <w:lang w:eastAsia="en-US"/>
    </w:rPr>
  </w:style>
  <w:style w:type="character" w:styleId="Odwoanieprzypisudolnego">
    <w:name w:val="footnote reference"/>
    <w:uiPriority w:val="99"/>
    <w:semiHidden/>
    <w:rsid w:val="00FE310E"/>
    <w:rPr>
      <w:rFonts w:cs="Times New Roman"/>
      <w:vertAlign w:val="superscript"/>
    </w:rPr>
  </w:style>
  <w:style w:type="paragraph" w:customStyle="1" w:styleId="spistreci1">
    <w:name w:val="spis treści 1"/>
    <w:basedOn w:val="Normalny"/>
    <w:uiPriority w:val="99"/>
    <w:rsid w:val="00FE310E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uiPriority w:val="99"/>
    <w:rsid w:val="00FE310E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uiPriority w:val="99"/>
    <w:rsid w:val="00FE310E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uiPriority w:val="99"/>
    <w:rsid w:val="00FE310E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uiPriority w:val="99"/>
    <w:rsid w:val="00FE310E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podpis">
    <w:name w:val="podpis"/>
    <w:basedOn w:val="Normalny"/>
    <w:uiPriority w:val="99"/>
    <w:rsid w:val="00FE310E"/>
    <w:rPr>
      <w:szCs w:val="24"/>
    </w:rPr>
  </w:style>
  <w:style w:type="character" w:customStyle="1" w:styleId="EquationCaption">
    <w:name w:val="_Equation Caption"/>
    <w:uiPriority w:val="99"/>
    <w:rsid w:val="00FE310E"/>
  </w:style>
  <w:style w:type="paragraph" w:customStyle="1" w:styleId="WW-Tekstpodstawowy2">
    <w:name w:val="WW-Tekst podstawowy 2"/>
    <w:basedOn w:val="Normalny"/>
    <w:uiPriority w:val="99"/>
    <w:rsid w:val="00FE310E"/>
    <w:pPr>
      <w:suppressAutoHyphens/>
    </w:pPr>
    <w:rPr>
      <w:b/>
    </w:rPr>
  </w:style>
  <w:style w:type="paragraph" w:styleId="Tekstpodstawowy2">
    <w:name w:val="Body Text 2"/>
    <w:basedOn w:val="Normalny"/>
    <w:link w:val="Tekstpodstawowy2Znak"/>
    <w:uiPriority w:val="99"/>
    <w:rsid w:val="00FE310E"/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81A58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E310E"/>
    <w:pPr>
      <w:ind w:left="540" w:hanging="540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81A58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E310E"/>
    <w:pPr>
      <w:ind w:right="-176"/>
      <w:jc w:val="center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81A58"/>
    <w:rPr>
      <w:rFonts w:cs="Times New Roman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FE310E"/>
    <w:pPr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181A58"/>
    <w:rPr>
      <w:rFonts w:ascii="Cambria" w:hAnsi="Cambria" w:cs="Times New Roman"/>
      <w:sz w:val="24"/>
      <w:szCs w:val="24"/>
    </w:rPr>
  </w:style>
  <w:style w:type="paragraph" w:customStyle="1" w:styleId="xl23">
    <w:name w:val="xl23"/>
    <w:basedOn w:val="Normalny"/>
    <w:uiPriority w:val="99"/>
    <w:rsid w:val="00FE310E"/>
    <w:pPr>
      <w:spacing w:before="100" w:beforeAutospacing="1" w:after="100" w:afterAutospacing="1"/>
    </w:pPr>
    <w:rPr>
      <w:lang w:val="en-US" w:eastAsia="en-US"/>
    </w:rPr>
  </w:style>
  <w:style w:type="paragraph" w:styleId="Tekstblokowy">
    <w:name w:val="Block Text"/>
    <w:basedOn w:val="Normalny"/>
    <w:uiPriority w:val="99"/>
    <w:rsid w:val="00FE310E"/>
    <w:pPr>
      <w:tabs>
        <w:tab w:val="left" w:pos="1701"/>
      </w:tabs>
      <w:ind w:left="540" w:right="99"/>
    </w:pPr>
  </w:style>
  <w:style w:type="character" w:customStyle="1" w:styleId="WW-Absatz-Standardschriftart1">
    <w:name w:val="WW-Absatz-Standardschriftart1"/>
    <w:uiPriority w:val="99"/>
    <w:rsid w:val="00FE310E"/>
  </w:style>
  <w:style w:type="paragraph" w:customStyle="1" w:styleId="mylniki1">
    <w:name w:val="myślniki1"/>
    <w:basedOn w:val="Tekstpodstawowy"/>
    <w:uiPriority w:val="99"/>
    <w:rsid w:val="008C1410"/>
    <w:pPr>
      <w:tabs>
        <w:tab w:val="num" w:pos="720"/>
        <w:tab w:val="num" w:pos="1080"/>
      </w:tabs>
      <w:ind w:left="720" w:hanging="180"/>
    </w:pPr>
    <w:rPr>
      <w:sz w:val="24"/>
    </w:rPr>
  </w:style>
  <w:style w:type="character" w:styleId="Hipercze">
    <w:name w:val="Hyperlink"/>
    <w:uiPriority w:val="99"/>
    <w:rsid w:val="0050409A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2565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256553"/>
    <w:rPr>
      <w:lang w:val="x-none" w:eastAsia="x-none"/>
    </w:rPr>
  </w:style>
  <w:style w:type="character" w:customStyle="1" w:styleId="TekstkomentarzaZnak">
    <w:name w:val="Tekst komentarza Znak"/>
    <w:link w:val="Tekstkomentarza"/>
    <w:locked/>
    <w:rsid w:val="0025655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5655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5655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565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256553"/>
    <w:rPr>
      <w:rFonts w:ascii="Tahoma" w:hAnsi="Tahoma" w:cs="Tahoma"/>
      <w:sz w:val="16"/>
      <w:szCs w:val="16"/>
    </w:rPr>
  </w:style>
  <w:style w:type="paragraph" w:styleId="Akapitzlist">
    <w:name w:val="List Paragraph"/>
    <w:aliases w:val="zwykły tekst,List Paragraph1,BulletC,normalny tekst,Obiekt,CW_Lista,Akapit z list¹"/>
    <w:basedOn w:val="Normalny"/>
    <w:link w:val="AkapitzlistZnak"/>
    <w:uiPriority w:val="34"/>
    <w:qFormat/>
    <w:rsid w:val="0046748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"/>
    <w:basedOn w:val="Domylnaczcionkaakapitu"/>
    <w:link w:val="Akapitzlist"/>
    <w:uiPriority w:val="34"/>
    <w:qFormat/>
    <w:locked/>
    <w:rsid w:val="006F59D2"/>
  </w:style>
  <w:style w:type="paragraph" w:customStyle="1" w:styleId="Akapitzlist1">
    <w:name w:val="Akapit z listą1"/>
    <w:basedOn w:val="Normalny"/>
    <w:uiPriority w:val="99"/>
    <w:rsid w:val="00791D5A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Bezodstpw">
    <w:name w:val="No Spacing"/>
    <w:uiPriority w:val="99"/>
    <w:qFormat/>
    <w:rsid w:val="002A1E94"/>
    <w:rPr>
      <w:sz w:val="24"/>
      <w:szCs w:val="24"/>
    </w:rPr>
  </w:style>
  <w:style w:type="character" w:customStyle="1" w:styleId="ZnakZnak1">
    <w:name w:val="Znak Znak1"/>
    <w:uiPriority w:val="99"/>
    <w:semiHidden/>
    <w:locked/>
    <w:rsid w:val="00FB04C5"/>
    <w:rPr>
      <w:rFonts w:cs="Times New Roman"/>
      <w:sz w:val="24"/>
      <w:szCs w:val="24"/>
      <w:lang w:val="pl-PL" w:eastAsia="pl-PL" w:bidi="ar-SA"/>
    </w:rPr>
  </w:style>
  <w:style w:type="character" w:customStyle="1" w:styleId="ZnakZnak13">
    <w:name w:val="Znak Znak13"/>
    <w:uiPriority w:val="99"/>
    <w:rsid w:val="0095090C"/>
    <w:rPr>
      <w:sz w:val="24"/>
      <w:lang w:val="pl-PL" w:eastAsia="pl-PL"/>
    </w:rPr>
  </w:style>
  <w:style w:type="table" w:styleId="Tabela-Siatka">
    <w:name w:val="Table Grid"/>
    <w:basedOn w:val="Standardowy"/>
    <w:uiPriority w:val="99"/>
    <w:locked/>
    <w:rsid w:val="00D9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131">
    <w:name w:val="Znak Znak131"/>
    <w:uiPriority w:val="99"/>
    <w:rsid w:val="00D557F2"/>
    <w:rPr>
      <w:sz w:val="24"/>
      <w:lang w:val="pl-PL" w:eastAsia="pl-PL"/>
    </w:rPr>
  </w:style>
  <w:style w:type="character" w:customStyle="1" w:styleId="ZnakZnak3">
    <w:name w:val="Znak Znak3"/>
    <w:uiPriority w:val="99"/>
    <w:semiHidden/>
    <w:locked/>
    <w:rsid w:val="00B61D13"/>
    <w:rPr>
      <w:rFonts w:cs="Times New Roman"/>
      <w:sz w:val="24"/>
      <w:szCs w:val="24"/>
      <w:lang w:val="pl-PL" w:eastAsia="pl-PL" w:bidi="ar-SA"/>
    </w:rPr>
  </w:style>
  <w:style w:type="character" w:customStyle="1" w:styleId="ZnakZnak132">
    <w:name w:val="Znak Znak132"/>
    <w:uiPriority w:val="99"/>
    <w:rsid w:val="00E24EFA"/>
    <w:rPr>
      <w:rFonts w:ascii="Calibri" w:hAnsi="Calibri"/>
      <w:sz w:val="22"/>
      <w:lang w:val="pl-PL" w:eastAsia="en-US"/>
    </w:rPr>
  </w:style>
  <w:style w:type="character" w:customStyle="1" w:styleId="NagwekstronyZnakZnak">
    <w:name w:val="Nagłówek strony Znak Znak"/>
    <w:uiPriority w:val="99"/>
    <w:locked/>
    <w:rsid w:val="001201F3"/>
    <w:rPr>
      <w:sz w:val="24"/>
    </w:rPr>
  </w:style>
  <w:style w:type="paragraph" w:customStyle="1" w:styleId="Tekstpodstawowy311">
    <w:name w:val="Tekst podstawowy 311"/>
    <w:basedOn w:val="Normalny"/>
    <w:uiPriority w:val="99"/>
    <w:rsid w:val="00011BBC"/>
    <w:pPr>
      <w:suppressAutoHyphens/>
      <w:autoSpaceDE/>
      <w:autoSpaceDN/>
      <w:adjustRightInd/>
    </w:pPr>
    <w:rPr>
      <w:kern w:val="1"/>
      <w:sz w:val="24"/>
      <w:szCs w:val="24"/>
    </w:rPr>
  </w:style>
  <w:style w:type="paragraph" w:customStyle="1" w:styleId="punkt">
    <w:name w:val="punkt"/>
    <w:basedOn w:val="Normalny"/>
    <w:uiPriority w:val="99"/>
    <w:rsid w:val="00A422CC"/>
    <w:pPr>
      <w:tabs>
        <w:tab w:val="left" w:pos="540"/>
      </w:tabs>
      <w:ind w:left="540" w:hanging="540"/>
    </w:pPr>
    <w:rPr>
      <w:b/>
      <w:bCs/>
      <w:sz w:val="28"/>
      <w:szCs w:val="24"/>
    </w:rPr>
  </w:style>
  <w:style w:type="character" w:customStyle="1" w:styleId="h2">
    <w:name w:val="h2"/>
    <w:uiPriority w:val="99"/>
    <w:rsid w:val="00A422CC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A422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422CC"/>
    <w:rPr>
      <w:rFonts w:cs="Times New Roman"/>
      <w:sz w:val="24"/>
      <w:szCs w:val="24"/>
      <w:lang w:val="pl-PL" w:eastAsia="pl-PL" w:bidi="ar-SA"/>
    </w:rPr>
  </w:style>
  <w:style w:type="paragraph" w:customStyle="1" w:styleId="Akapitzlist21">
    <w:name w:val="Akapit z listą21"/>
    <w:basedOn w:val="Normalny"/>
    <w:uiPriority w:val="99"/>
    <w:rsid w:val="006E4474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C624F"/>
    <w:pPr>
      <w:widowControl/>
      <w:suppressAutoHyphens/>
      <w:autoSpaceDE/>
      <w:autoSpaceDN/>
      <w:adjustRightInd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uiPriority w:val="99"/>
    <w:rsid w:val="00D54CC1"/>
    <w:pPr>
      <w:widowControl/>
      <w:suppressAutoHyphens/>
      <w:autoSpaceDE/>
      <w:autoSpaceDN/>
      <w:adjustRightInd/>
      <w:ind w:left="360" w:hanging="360"/>
    </w:pPr>
    <w:rPr>
      <w:sz w:val="24"/>
      <w:szCs w:val="24"/>
      <w:lang w:eastAsia="ar-SA"/>
    </w:rPr>
  </w:style>
  <w:style w:type="paragraph" w:customStyle="1" w:styleId="Akapitzlist3">
    <w:name w:val="Akapit z listą3"/>
    <w:basedOn w:val="Normalny"/>
    <w:uiPriority w:val="99"/>
    <w:rsid w:val="004179B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ZnakZnak11">
    <w:name w:val="Znak Znak11"/>
    <w:uiPriority w:val="99"/>
    <w:locked/>
    <w:rsid w:val="004179BD"/>
    <w:rPr>
      <w:sz w:val="24"/>
      <w:lang w:val="pl-PL" w:eastAsia="pl-PL"/>
    </w:rPr>
  </w:style>
  <w:style w:type="paragraph" w:customStyle="1" w:styleId="WW-Tekstpodstawowy3">
    <w:name w:val="WW-Tekst podstawowy 3"/>
    <w:basedOn w:val="Normalny"/>
    <w:uiPriority w:val="99"/>
    <w:rsid w:val="004179BD"/>
    <w:pPr>
      <w:tabs>
        <w:tab w:val="left" w:pos="2381"/>
      </w:tabs>
      <w:suppressAutoHyphens/>
      <w:autoSpaceDE/>
      <w:autoSpaceDN/>
      <w:adjustRightInd/>
    </w:pPr>
    <w:rPr>
      <w:b/>
      <w:i/>
      <w:sz w:val="28"/>
    </w:rPr>
  </w:style>
  <w:style w:type="paragraph" w:customStyle="1" w:styleId="Bezodstpw1">
    <w:name w:val="Bez odstępów1"/>
    <w:uiPriority w:val="99"/>
    <w:rsid w:val="004179BD"/>
    <w:rPr>
      <w:sz w:val="24"/>
      <w:szCs w:val="24"/>
    </w:rPr>
  </w:style>
  <w:style w:type="paragraph" w:customStyle="1" w:styleId="Akapitzlist4">
    <w:name w:val="Akapit z listą4"/>
    <w:basedOn w:val="Normalny"/>
    <w:uiPriority w:val="99"/>
    <w:rsid w:val="001F0F95"/>
    <w:pPr>
      <w:widowControl/>
      <w:suppressAutoHyphens/>
      <w:autoSpaceDE/>
      <w:autoSpaceDN/>
      <w:adjustRightInd/>
      <w:ind w:left="708"/>
    </w:pPr>
    <w:rPr>
      <w:sz w:val="24"/>
      <w:szCs w:val="24"/>
      <w:lang w:eastAsia="ar-SA"/>
    </w:rPr>
  </w:style>
  <w:style w:type="paragraph" w:customStyle="1" w:styleId="Bezodstpw2">
    <w:name w:val="Bez odstępów2"/>
    <w:uiPriority w:val="99"/>
    <w:rsid w:val="001F0F95"/>
    <w:pPr>
      <w:suppressAutoHyphens/>
    </w:pPr>
    <w:rPr>
      <w:sz w:val="24"/>
      <w:szCs w:val="24"/>
      <w:lang w:eastAsia="ar-SA"/>
    </w:rPr>
  </w:style>
  <w:style w:type="paragraph" w:customStyle="1" w:styleId="msonormalcxsppierwsze">
    <w:name w:val="msonormalcxsppierwsze"/>
    <w:basedOn w:val="Normalny"/>
    <w:uiPriority w:val="99"/>
    <w:rsid w:val="001F0F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5">
    <w:name w:val="Akapit z listą5"/>
    <w:basedOn w:val="Normalny"/>
    <w:uiPriority w:val="99"/>
    <w:rsid w:val="00DD0B3A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Standard">
    <w:name w:val="Standard"/>
    <w:uiPriority w:val="99"/>
    <w:rsid w:val="00DD0B3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Bezodstpw3">
    <w:name w:val="Bez odstępów3"/>
    <w:uiPriority w:val="99"/>
    <w:rsid w:val="00DD0B3A"/>
    <w:rPr>
      <w:sz w:val="24"/>
      <w:szCs w:val="24"/>
    </w:rPr>
  </w:style>
  <w:style w:type="paragraph" w:customStyle="1" w:styleId="Bezodstpw11">
    <w:name w:val="Bez odstępów11"/>
    <w:uiPriority w:val="99"/>
    <w:rsid w:val="006B68A6"/>
    <w:rPr>
      <w:sz w:val="24"/>
      <w:szCs w:val="24"/>
    </w:rPr>
  </w:style>
  <w:style w:type="character" w:customStyle="1" w:styleId="ZnakZnak14">
    <w:name w:val="Znak Znak14"/>
    <w:uiPriority w:val="99"/>
    <w:rsid w:val="00937AB2"/>
    <w:rPr>
      <w:sz w:val="24"/>
      <w:lang w:val="pl-PL" w:eastAsia="pl-PL"/>
    </w:rPr>
  </w:style>
  <w:style w:type="paragraph" w:customStyle="1" w:styleId="Akapitzlist6">
    <w:name w:val="Akapit z listą6"/>
    <w:basedOn w:val="Normalny"/>
    <w:uiPriority w:val="99"/>
    <w:rsid w:val="00FA5D68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ZnakZnak141">
    <w:name w:val="Znak Znak141"/>
    <w:uiPriority w:val="99"/>
    <w:rsid w:val="00FA5D68"/>
    <w:rPr>
      <w:sz w:val="24"/>
      <w:lang w:val="pl-PL" w:eastAsia="pl-PL"/>
    </w:rPr>
  </w:style>
  <w:style w:type="character" w:customStyle="1" w:styleId="ZnakZnak142">
    <w:name w:val="Znak Znak142"/>
    <w:uiPriority w:val="99"/>
    <w:rsid w:val="004D731B"/>
    <w:rPr>
      <w:sz w:val="24"/>
      <w:lang w:val="pl-PL" w:eastAsia="pl-PL"/>
    </w:rPr>
  </w:style>
  <w:style w:type="paragraph" w:customStyle="1" w:styleId="pkt">
    <w:name w:val="pkt"/>
    <w:basedOn w:val="Normalny"/>
    <w:rsid w:val="00C66885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hidden/>
    <w:uiPriority w:val="99"/>
    <w:semiHidden/>
    <w:rsid w:val="00237960"/>
  </w:style>
  <w:style w:type="paragraph" w:customStyle="1" w:styleId="Plandokumentu">
    <w:name w:val="Plan dokumentu"/>
    <w:basedOn w:val="Normalny"/>
    <w:link w:val="PlandokumentuZnak"/>
    <w:uiPriority w:val="99"/>
    <w:semiHidden/>
    <w:locked/>
    <w:rsid w:val="0070367D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rsid w:val="0070367D"/>
    <w:rPr>
      <w:rFonts w:ascii="Tahoma" w:hAnsi="Tahoma" w:cs="Tahoma"/>
      <w:shd w:val="clear" w:color="auto" w:fill="000080"/>
    </w:rPr>
  </w:style>
  <w:style w:type="character" w:customStyle="1" w:styleId="ZnakZnak2">
    <w:name w:val="Znak Znak2"/>
    <w:uiPriority w:val="99"/>
    <w:locked/>
    <w:rsid w:val="0070367D"/>
    <w:rPr>
      <w:sz w:val="24"/>
    </w:rPr>
  </w:style>
  <w:style w:type="character" w:styleId="Pogrubienie">
    <w:name w:val="Strong"/>
    <w:uiPriority w:val="22"/>
    <w:qFormat/>
    <w:locked/>
    <w:rsid w:val="0070367D"/>
    <w:rPr>
      <w:b/>
      <w:bCs/>
    </w:rPr>
  </w:style>
  <w:style w:type="character" w:customStyle="1" w:styleId="st">
    <w:name w:val="st"/>
    <w:basedOn w:val="Domylnaczcionkaakapitu"/>
    <w:rsid w:val="0070367D"/>
  </w:style>
  <w:style w:type="character" w:styleId="Uwydatnienie">
    <w:name w:val="Emphasis"/>
    <w:uiPriority w:val="20"/>
    <w:qFormat/>
    <w:locked/>
    <w:rsid w:val="0070367D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6227B2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6227B2"/>
    <w:rPr>
      <w:rFonts w:ascii="Calibri" w:eastAsia="Calibri" w:hAnsi="Calibri"/>
      <w:sz w:val="22"/>
      <w:szCs w:val="22"/>
      <w:lang w:eastAsia="en-US"/>
    </w:rPr>
  </w:style>
  <w:style w:type="paragraph" w:customStyle="1" w:styleId="Styl">
    <w:name w:val="Styl"/>
    <w:link w:val="StylZnak"/>
    <w:rsid w:val="006125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5A6C4E"/>
    <w:rPr>
      <w:sz w:val="24"/>
      <w:szCs w:val="24"/>
      <w:lang w:bidi="ar-SA"/>
    </w:rPr>
  </w:style>
  <w:style w:type="paragraph" w:customStyle="1" w:styleId="Default">
    <w:name w:val="Default"/>
    <w:rsid w:val="00393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Styl"/>
    <w:link w:val="Styl1Znak"/>
    <w:qFormat/>
    <w:rsid w:val="005A6C4E"/>
    <w:pPr>
      <w:tabs>
        <w:tab w:val="left" w:pos="3227"/>
      </w:tabs>
      <w:ind w:left="142" w:right="1"/>
    </w:pPr>
    <w:rPr>
      <w:rFonts w:ascii="Trebuchet MS" w:hAnsi="Trebuchet MS"/>
      <w:sz w:val="18"/>
      <w:szCs w:val="18"/>
      <w:lang w:val="x-none" w:eastAsia="x-none"/>
    </w:rPr>
  </w:style>
  <w:style w:type="character" w:customStyle="1" w:styleId="Styl1Znak">
    <w:name w:val="Styl1 Znak"/>
    <w:link w:val="Styl1"/>
    <w:rsid w:val="005A6C4E"/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26C03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C03"/>
  </w:style>
  <w:style w:type="character" w:customStyle="1" w:styleId="copyright">
    <w:name w:val="copyright"/>
    <w:rsid w:val="004F7597"/>
  </w:style>
  <w:style w:type="character" w:customStyle="1" w:styleId="nomark5">
    <w:name w:val="nomark5"/>
    <w:rsid w:val="003246AC"/>
    <w:rPr>
      <w:vanish w:val="0"/>
      <w:webHidden w:val="0"/>
      <w:specVanish w:val="0"/>
    </w:rPr>
  </w:style>
  <w:style w:type="character" w:customStyle="1" w:styleId="timark5">
    <w:name w:val="timark5"/>
    <w:rsid w:val="003246AC"/>
    <w:rPr>
      <w:b/>
      <w:bCs/>
      <w:vanish w:val="0"/>
      <w:webHidden w:val="0"/>
      <w:specVanish w:val="0"/>
    </w:rPr>
  </w:style>
  <w:style w:type="paragraph" w:styleId="NormalnyWeb">
    <w:name w:val="Normal (Web)"/>
    <w:basedOn w:val="Normalny"/>
    <w:uiPriority w:val="99"/>
    <w:unhideWhenUsed/>
    <w:locked/>
    <w:rsid w:val="002B77CA"/>
    <w:pPr>
      <w:widowControl/>
      <w:autoSpaceDE/>
      <w:autoSpaceDN/>
      <w:adjustRightInd/>
      <w:ind w:left="225"/>
    </w:pPr>
    <w:rPr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EA7FC9"/>
    <w:rPr>
      <w:color w:val="954F72"/>
      <w:u w:val="single"/>
    </w:rPr>
  </w:style>
  <w:style w:type="paragraph" w:customStyle="1" w:styleId="font5">
    <w:name w:val="font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7">
    <w:name w:val="font7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8">
    <w:name w:val="font8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9">
    <w:name w:val="font9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10">
    <w:name w:val="font10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nt11">
    <w:name w:val="font11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</w:rPr>
  </w:style>
  <w:style w:type="paragraph" w:customStyle="1" w:styleId="font12">
    <w:name w:val="font12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font13">
    <w:name w:val="font13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u w:val="single"/>
    </w:rPr>
  </w:style>
  <w:style w:type="paragraph" w:customStyle="1" w:styleId="font14">
    <w:name w:val="font14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ont15">
    <w:name w:val="font15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font16">
    <w:name w:val="font16"/>
    <w:basedOn w:val="Normalny"/>
    <w:rsid w:val="00EA7FC9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69">
    <w:name w:val="xl69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EA7FC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</w:rPr>
  </w:style>
  <w:style w:type="paragraph" w:customStyle="1" w:styleId="xl74">
    <w:name w:val="xl7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EA7FC9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79">
    <w:name w:val="xl7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</w:rPr>
  </w:style>
  <w:style w:type="paragraph" w:customStyle="1" w:styleId="xl81">
    <w:name w:val="xl8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83">
    <w:name w:val="xl8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85">
    <w:name w:val="xl8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</w:rPr>
  </w:style>
  <w:style w:type="paragraph" w:customStyle="1" w:styleId="xl86">
    <w:name w:val="xl8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16"/>
      <w:szCs w:val="16"/>
      <w:u w:val="single"/>
    </w:rPr>
  </w:style>
  <w:style w:type="paragraph" w:customStyle="1" w:styleId="xl87">
    <w:name w:val="xl87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9">
    <w:name w:val="xl8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</w:rPr>
  </w:style>
  <w:style w:type="paragraph" w:customStyle="1" w:styleId="xl90">
    <w:name w:val="xl90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1">
    <w:name w:val="xl101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102">
    <w:name w:val="xl10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09">
    <w:name w:val="xl10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entury Gothic" w:hAnsi="Century Gothic"/>
      <w:sz w:val="24"/>
      <w:szCs w:val="24"/>
    </w:rPr>
  </w:style>
  <w:style w:type="paragraph" w:customStyle="1" w:styleId="xl112">
    <w:name w:val="xl11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20" w:color="auto"/>
      </w:pBdr>
      <w:autoSpaceDE/>
      <w:autoSpaceDN/>
      <w:adjustRightInd/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4">
    <w:name w:val="xl11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15">
    <w:name w:val="xl11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i/>
      <w:iCs/>
      <w:sz w:val="16"/>
      <w:szCs w:val="16"/>
    </w:rPr>
  </w:style>
  <w:style w:type="paragraph" w:customStyle="1" w:styleId="xl116">
    <w:name w:val="xl116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17">
    <w:name w:val="xl11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18">
    <w:name w:val="xl11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EA7FC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8">
    <w:name w:val="xl128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9">
    <w:name w:val="xl129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30">
    <w:name w:val="xl130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Normalny"/>
    <w:rsid w:val="00EA7F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5">
    <w:name w:val="xl1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41">
    <w:name w:val="xl141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3">
    <w:name w:val="xl153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4">
    <w:name w:val="xl15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  <w:u w:val="single"/>
    </w:rPr>
  </w:style>
  <w:style w:type="paragraph" w:customStyle="1" w:styleId="xl155">
    <w:name w:val="xl15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156">
    <w:name w:val="xl15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2">
    <w:name w:val="xl16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3">
    <w:name w:val="xl16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64">
    <w:name w:val="xl164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0">
    <w:name w:val="xl17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4">
    <w:name w:val="xl174"/>
    <w:basedOn w:val="Normalny"/>
    <w:rsid w:val="00B735E9"/>
    <w:pPr>
      <w:widowControl/>
      <w:pBdr>
        <w:top w:val="single" w:sz="4" w:space="0" w:color="auto"/>
        <w:left w:val="single" w:sz="4" w:space="7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B735E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B735E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u w:val="single"/>
    </w:rPr>
  </w:style>
  <w:style w:type="paragraph" w:customStyle="1" w:styleId="xl178">
    <w:name w:val="xl178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179">
    <w:name w:val="xl17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82">
    <w:name w:val="xl182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5">
    <w:name w:val="xl185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6">
    <w:name w:val="xl186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7">
    <w:name w:val="xl187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88">
    <w:name w:val="xl18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9">
    <w:name w:val="xl18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Normalny"/>
    <w:rsid w:val="00B735E9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Normalny"/>
    <w:rsid w:val="00B735E9"/>
    <w:pPr>
      <w:widowControl/>
      <w:pBdr>
        <w:left w:val="single" w:sz="4" w:space="7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2">
    <w:name w:val="xl192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3">
    <w:name w:val="xl193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u w:val="single"/>
    </w:rPr>
  </w:style>
  <w:style w:type="paragraph" w:customStyle="1" w:styleId="xl194">
    <w:name w:val="xl19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6">
    <w:name w:val="xl196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7">
    <w:name w:val="xl197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8">
    <w:name w:val="xl198"/>
    <w:basedOn w:val="Normalny"/>
    <w:rsid w:val="00B735E9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199">
    <w:name w:val="xl199"/>
    <w:basedOn w:val="Normalny"/>
    <w:rsid w:val="00B735E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0">
    <w:name w:val="xl200"/>
    <w:basedOn w:val="Normalny"/>
    <w:rsid w:val="00B735E9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b/>
      <w:bCs/>
      <w:sz w:val="24"/>
      <w:szCs w:val="24"/>
    </w:rPr>
  </w:style>
  <w:style w:type="paragraph" w:customStyle="1" w:styleId="xl201">
    <w:name w:val="xl20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Lucida Console" w:hAnsi="Lucida Console"/>
      <w:sz w:val="28"/>
      <w:szCs w:val="28"/>
    </w:rPr>
  </w:style>
  <w:style w:type="paragraph" w:customStyle="1" w:styleId="xl202">
    <w:name w:val="xl202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ny"/>
    <w:rsid w:val="00B735E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5">
    <w:name w:val="xl21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16">
    <w:name w:val="xl216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7">
    <w:name w:val="xl217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G Omega" w:hAnsi="CG Omega"/>
      <w:sz w:val="24"/>
      <w:szCs w:val="24"/>
    </w:rPr>
  </w:style>
  <w:style w:type="paragraph" w:customStyle="1" w:styleId="xl218">
    <w:name w:val="xl218"/>
    <w:basedOn w:val="Normalny"/>
    <w:rsid w:val="00B735E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9">
    <w:name w:val="xl21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0">
    <w:name w:val="xl220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21">
    <w:name w:val="xl221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5">
    <w:name w:val="xl22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6">
    <w:name w:val="xl226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7">
    <w:name w:val="xl227"/>
    <w:basedOn w:val="Normalny"/>
    <w:rsid w:val="00B735E9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8">
    <w:name w:val="xl228"/>
    <w:basedOn w:val="Normalny"/>
    <w:rsid w:val="00B735E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u w:val="single"/>
    </w:rPr>
  </w:style>
  <w:style w:type="paragraph" w:customStyle="1" w:styleId="xl229">
    <w:name w:val="xl229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2">
    <w:name w:val="xl232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3">
    <w:name w:val="xl233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Normalny"/>
    <w:rsid w:val="00B735E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Normalny"/>
    <w:rsid w:val="00B735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Tytu">
    <w:name w:val="Title"/>
    <w:basedOn w:val="Normalny"/>
    <w:link w:val="TytuZnak"/>
    <w:qFormat/>
    <w:locked/>
    <w:rsid w:val="002C4CCA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2C4CCA"/>
    <w:rPr>
      <w:b/>
      <w:bCs/>
      <w:sz w:val="24"/>
      <w:szCs w:val="24"/>
    </w:rPr>
  </w:style>
  <w:style w:type="paragraph" w:customStyle="1" w:styleId="xl67">
    <w:name w:val="xl67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Normalny"/>
    <w:rsid w:val="001A0B7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character" w:customStyle="1" w:styleId="Wzmianka1">
    <w:name w:val="Wzmianka1"/>
    <w:uiPriority w:val="99"/>
    <w:semiHidden/>
    <w:unhideWhenUsed/>
    <w:rsid w:val="00FD55C7"/>
    <w:rPr>
      <w:color w:val="2B579A"/>
      <w:shd w:val="clear" w:color="auto" w:fill="E6E6E6"/>
    </w:rPr>
  </w:style>
  <w:style w:type="paragraph" w:customStyle="1" w:styleId="msonormal0">
    <w:name w:val="msonormal"/>
    <w:basedOn w:val="Normalny"/>
    <w:rsid w:val="00CF6A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CF6AB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584FFA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4563EC"/>
    <w:rPr>
      <w:color w:val="808080"/>
      <w:shd w:val="clear" w:color="auto" w:fill="E6E6E6"/>
    </w:rPr>
  </w:style>
  <w:style w:type="paragraph" w:styleId="Cytat">
    <w:name w:val="Quote"/>
    <w:basedOn w:val="Normalny"/>
    <w:next w:val="Normalny"/>
    <w:link w:val="CytatZnak"/>
    <w:uiPriority w:val="29"/>
    <w:qFormat/>
    <w:rsid w:val="00560D2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560D21"/>
    <w:rPr>
      <w:i/>
      <w:iCs/>
      <w:color w:val="40404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A446C"/>
    <w:rPr>
      <w:vertAlign w:val="superscript"/>
    </w:rPr>
  </w:style>
  <w:style w:type="character" w:customStyle="1" w:styleId="width100prc">
    <w:name w:val="width100prc"/>
    <w:basedOn w:val="Domylnaczcionkaakapitu"/>
    <w:rsid w:val="00725E9F"/>
  </w:style>
  <w:style w:type="character" w:styleId="Nierozpoznanawzmianka">
    <w:name w:val="Unresolved Mention"/>
    <w:basedOn w:val="Domylnaczcionkaakapitu"/>
    <w:uiPriority w:val="99"/>
    <w:semiHidden/>
    <w:unhideWhenUsed/>
    <w:rsid w:val="007D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85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53078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39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7484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9172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66095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200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97334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9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053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05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5764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912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65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09403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3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0872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3849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88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964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1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8893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1034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9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8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8912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18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19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1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0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4236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3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576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34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82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36138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0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2312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64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450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1038E007380940961E1389EB3A7BE7" ma:contentTypeVersion="7" ma:contentTypeDescription="Utwórz nowy dokument." ma:contentTypeScope="" ma:versionID="396c10e816b2c2dd4af2b062c4412bd1">
  <xsd:schema xmlns:xsd="http://www.w3.org/2001/XMLSchema" xmlns:xs="http://www.w3.org/2001/XMLSchema" xmlns:p="http://schemas.microsoft.com/office/2006/metadata/properties" xmlns:ns3="58f0915f-16f0-4ed2-bd12-925350b21d12" targetNamespace="http://schemas.microsoft.com/office/2006/metadata/properties" ma:root="true" ma:fieldsID="bf6419ef5ff870ae1ce2794dd37dbcc4" ns3:_="">
    <xsd:import namespace="58f0915f-16f0-4ed2-bd12-925350b21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915f-16f0-4ed2-bd12-925350b21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2F2A-B965-42EB-8F16-82C59A7C0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0915f-16f0-4ed2-bd12-925350b21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17897-7EFA-4163-80A5-AF34BD03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C89FA-BC96-4DA5-A7AC-5957CF9F0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582C36-DA46-497F-B0C9-BC8E47FB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4071</Words>
  <Characters>24430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DRMG</Company>
  <LinksUpToDate>false</LinksUpToDate>
  <CharactersWithSpaces>28445</CharactersWithSpaces>
  <SharedDoc>false</SharedDoc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mailto:.drmg.gdansk.pl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Pirsztel</dc:creator>
  <cp:lastModifiedBy>Krysiak Tomasz</cp:lastModifiedBy>
  <cp:revision>3</cp:revision>
  <cp:lastPrinted>2020-01-09T12:02:00Z</cp:lastPrinted>
  <dcterms:created xsi:type="dcterms:W3CDTF">2020-07-03T06:20:00Z</dcterms:created>
  <dcterms:modified xsi:type="dcterms:W3CDTF">2020-07-03T06:21:00Z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0x010100B41038E007380940961E1389EB3A7BE7</vt:lpwstr>
  </property>
</Properties>
</file>