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397DE" w14:textId="77777777" w:rsidR="00ED30F2" w:rsidRPr="007051CA" w:rsidRDefault="00ED30F2" w:rsidP="00ED30F2">
      <w:pPr>
        <w:spacing w:after="0" w:line="276" w:lineRule="auto"/>
        <w:ind w:left="0" w:hanging="10"/>
        <w:jc w:val="right"/>
        <w:rPr>
          <w:rFonts w:ascii="Times New Roman" w:hAnsi="Times New Roman" w:cs="Times New Roman"/>
          <w:b/>
          <w:sz w:val="20"/>
          <w:szCs w:val="20"/>
        </w:rPr>
      </w:pPr>
      <w:r w:rsidRPr="007051CA">
        <w:rPr>
          <w:rFonts w:ascii="Times New Roman" w:hAnsi="Times New Roman" w:cs="Times New Roman"/>
          <w:b/>
          <w:sz w:val="20"/>
          <w:szCs w:val="20"/>
        </w:rPr>
        <w:t xml:space="preserve">Załącznik </w:t>
      </w:r>
      <w:r>
        <w:rPr>
          <w:rFonts w:ascii="Times New Roman" w:hAnsi="Times New Roman" w:cs="Times New Roman"/>
          <w:b/>
          <w:sz w:val="20"/>
          <w:szCs w:val="20"/>
        </w:rPr>
        <w:t>nr</w:t>
      </w:r>
      <w:r w:rsidRPr="007051CA">
        <w:rPr>
          <w:rFonts w:ascii="Times New Roman" w:hAnsi="Times New Roman" w:cs="Times New Roman"/>
          <w:b/>
          <w:sz w:val="20"/>
          <w:szCs w:val="20"/>
        </w:rPr>
        <w:t xml:space="preserve"> 3 do SWZ</w:t>
      </w:r>
      <w:r>
        <w:rPr>
          <w:rFonts w:ascii="Times New Roman" w:hAnsi="Times New Roman" w:cs="Times New Roman"/>
          <w:b/>
          <w:sz w:val="20"/>
          <w:szCs w:val="20"/>
        </w:rPr>
        <w:t xml:space="preserve"> </w:t>
      </w:r>
      <w:r w:rsidRPr="00A561D3">
        <w:rPr>
          <w:rFonts w:ascii="Times New Roman" w:hAnsi="Times New Roman" w:cs="Times New Roman"/>
          <w:b/>
          <w:color w:val="auto"/>
          <w:sz w:val="20"/>
          <w:szCs w:val="20"/>
        </w:rPr>
        <w:t>MODYFIKACJA</w:t>
      </w:r>
    </w:p>
    <w:p w14:paraId="22362759" w14:textId="77777777" w:rsidR="00ED30F2" w:rsidRPr="007051CA" w:rsidRDefault="00ED30F2" w:rsidP="00ED30F2">
      <w:pPr>
        <w:spacing w:after="0" w:line="276" w:lineRule="auto"/>
        <w:ind w:left="0" w:hanging="10"/>
        <w:jc w:val="center"/>
        <w:rPr>
          <w:rFonts w:ascii="Times New Roman" w:hAnsi="Times New Roman" w:cs="Times New Roman"/>
          <w:color w:val="FF0000"/>
          <w:sz w:val="20"/>
          <w:szCs w:val="20"/>
        </w:rPr>
      </w:pPr>
      <w:r w:rsidRPr="007051CA">
        <w:rPr>
          <w:rFonts w:ascii="Times New Roman" w:hAnsi="Times New Roman" w:cs="Times New Roman"/>
          <w:b/>
          <w:sz w:val="20"/>
          <w:szCs w:val="20"/>
        </w:rPr>
        <w:t>Umowa nr ……………….</w:t>
      </w:r>
    </w:p>
    <w:p w14:paraId="12903303" w14:textId="77777777" w:rsidR="00ED30F2" w:rsidRPr="007051CA" w:rsidRDefault="00ED30F2" w:rsidP="00ED30F2">
      <w:pPr>
        <w:spacing w:after="0" w:line="276" w:lineRule="auto"/>
        <w:ind w:left="0" w:firstLine="0"/>
        <w:jc w:val="center"/>
        <w:rPr>
          <w:rFonts w:ascii="Times New Roman" w:hAnsi="Times New Roman" w:cs="Times New Roman"/>
          <w:b/>
          <w:sz w:val="20"/>
          <w:szCs w:val="20"/>
        </w:rPr>
      </w:pPr>
      <w:r w:rsidRPr="007051CA">
        <w:rPr>
          <w:rFonts w:ascii="Times New Roman" w:hAnsi="Times New Roman" w:cs="Times New Roman"/>
          <w:sz w:val="20"/>
          <w:szCs w:val="20"/>
        </w:rPr>
        <w:t xml:space="preserve"> </w:t>
      </w:r>
    </w:p>
    <w:p w14:paraId="4101BDFA" w14:textId="77777777" w:rsidR="00ED30F2" w:rsidRPr="007051CA" w:rsidRDefault="00ED30F2" w:rsidP="00ED30F2">
      <w:pPr>
        <w:spacing w:after="0" w:line="276" w:lineRule="auto"/>
        <w:ind w:left="0" w:right="6" w:firstLine="0"/>
        <w:rPr>
          <w:rFonts w:ascii="Times New Roman" w:hAnsi="Times New Roman" w:cs="Times New Roman"/>
          <w:sz w:val="20"/>
          <w:szCs w:val="20"/>
        </w:rPr>
      </w:pPr>
      <w:r w:rsidRPr="007051CA">
        <w:rPr>
          <w:rFonts w:ascii="Times New Roman" w:hAnsi="Times New Roman" w:cs="Times New Roman"/>
          <w:b/>
          <w:sz w:val="20"/>
          <w:szCs w:val="20"/>
        </w:rPr>
        <w:t>Zawarta</w:t>
      </w:r>
      <w:r w:rsidRPr="007051CA">
        <w:rPr>
          <w:rFonts w:ascii="Times New Roman" w:hAnsi="Times New Roman" w:cs="Times New Roman"/>
          <w:sz w:val="20"/>
          <w:szCs w:val="20"/>
        </w:rPr>
        <w:t xml:space="preserve"> w dniu </w:t>
      </w:r>
      <w:r w:rsidRPr="007051CA">
        <w:rPr>
          <w:rFonts w:ascii="Times New Roman" w:hAnsi="Times New Roman" w:cs="Times New Roman"/>
          <w:b/>
          <w:sz w:val="20"/>
          <w:szCs w:val="20"/>
        </w:rPr>
        <w:t>…………………….. 2022</w:t>
      </w:r>
      <w:r w:rsidRPr="007051CA">
        <w:rPr>
          <w:rFonts w:ascii="Times New Roman" w:hAnsi="Times New Roman" w:cs="Times New Roman"/>
          <w:sz w:val="20"/>
          <w:szCs w:val="20"/>
        </w:rPr>
        <w:t xml:space="preserve">r. w Sochaczewie pomiędzy:  </w:t>
      </w:r>
    </w:p>
    <w:p w14:paraId="7AE1E906" w14:textId="77777777" w:rsidR="00ED30F2" w:rsidRPr="007051CA" w:rsidRDefault="00ED30F2" w:rsidP="00ED30F2">
      <w:pPr>
        <w:spacing w:after="0" w:line="276" w:lineRule="auto"/>
        <w:ind w:left="0" w:firstLine="0"/>
        <w:rPr>
          <w:rFonts w:ascii="Times New Roman" w:hAnsi="Times New Roman" w:cs="Times New Roman"/>
          <w:sz w:val="20"/>
          <w:szCs w:val="20"/>
        </w:rPr>
      </w:pPr>
    </w:p>
    <w:p w14:paraId="47B576C7" w14:textId="77777777" w:rsidR="00ED30F2" w:rsidRPr="007051CA" w:rsidRDefault="00ED30F2" w:rsidP="00ED30F2">
      <w:pPr>
        <w:spacing w:after="0" w:line="276" w:lineRule="auto"/>
        <w:ind w:left="0" w:firstLine="0"/>
        <w:rPr>
          <w:rFonts w:ascii="Times New Roman" w:hAnsi="Times New Roman" w:cs="Times New Roman"/>
          <w:sz w:val="20"/>
          <w:szCs w:val="20"/>
        </w:rPr>
      </w:pPr>
      <w:r w:rsidRPr="007051CA">
        <w:rPr>
          <w:rFonts w:ascii="Times New Roman" w:hAnsi="Times New Roman" w:cs="Times New Roman"/>
          <w:sz w:val="20"/>
          <w:szCs w:val="20"/>
        </w:rPr>
        <w:t xml:space="preserve">Zespołem Opieki Zdrowotnej „Szpitala Powiatowego” w Sochaczewie, ul. Batalionów Chłopskich 3/7, wpisanym do rejestru zakładów opieki zdrowotnej pod nr 7261; zarejestrowanym w rejestrze stowarzyszeń, innych organizacji społecznych i zawodowych, fundacji i publicznych zakładów opieki zdrowotnej prowadzonym przez Sąd Rejonowy dla miasta Łodzi-Śródmieście w Łodzi,  XX Wydział Gospodarczy pod numerem KRS: 0000020330, REGON 017222233, o nadanym NIP: 837-15-07-803, reprezentowanym przez: </w:t>
      </w:r>
    </w:p>
    <w:p w14:paraId="179A83D7" w14:textId="77777777" w:rsidR="00ED30F2" w:rsidRPr="007051CA" w:rsidRDefault="00ED30F2" w:rsidP="00ED30F2">
      <w:pPr>
        <w:spacing w:after="0" w:line="276" w:lineRule="auto"/>
        <w:ind w:left="0" w:firstLine="0"/>
        <w:rPr>
          <w:rFonts w:ascii="Times New Roman" w:hAnsi="Times New Roman" w:cs="Times New Roman"/>
          <w:sz w:val="20"/>
          <w:szCs w:val="20"/>
        </w:rPr>
      </w:pPr>
      <w:r w:rsidRPr="007051CA">
        <w:rPr>
          <w:rFonts w:ascii="Times New Roman" w:hAnsi="Times New Roman" w:cs="Times New Roman"/>
          <w:sz w:val="20"/>
          <w:szCs w:val="20"/>
        </w:rPr>
        <w:t xml:space="preserve">Roberta Skowronka   –    Dyrektora   </w:t>
      </w:r>
    </w:p>
    <w:p w14:paraId="1DC096E4" w14:textId="77777777" w:rsidR="00ED30F2" w:rsidRPr="007051CA" w:rsidRDefault="00ED30F2" w:rsidP="00ED30F2">
      <w:pPr>
        <w:spacing w:after="0" w:line="276" w:lineRule="auto"/>
        <w:ind w:left="0" w:firstLine="0"/>
        <w:rPr>
          <w:rFonts w:ascii="Times New Roman" w:hAnsi="Times New Roman" w:cs="Times New Roman"/>
          <w:sz w:val="20"/>
          <w:szCs w:val="20"/>
        </w:rPr>
      </w:pPr>
      <w:r w:rsidRPr="007051CA">
        <w:rPr>
          <w:rFonts w:ascii="Times New Roman" w:hAnsi="Times New Roman" w:cs="Times New Roman"/>
          <w:sz w:val="20"/>
          <w:szCs w:val="20"/>
        </w:rPr>
        <w:t xml:space="preserve">zwanym w dalszej części umowy </w:t>
      </w:r>
      <w:r w:rsidRPr="007051CA">
        <w:rPr>
          <w:rFonts w:ascii="Times New Roman" w:hAnsi="Times New Roman" w:cs="Times New Roman"/>
          <w:b/>
          <w:i/>
          <w:sz w:val="20"/>
          <w:szCs w:val="20"/>
        </w:rPr>
        <w:t>Zamawiającym</w:t>
      </w:r>
      <w:r w:rsidRPr="007051CA">
        <w:rPr>
          <w:rFonts w:ascii="Times New Roman" w:hAnsi="Times New Roman" w:cs="Times New Roman"/>
          <w:sz w:val="20"/>
          <w:szCs w:val="20"/>
        </w:rPr>
        <w:t xml:space="preserve"> </w:t>
      </w:r>
    </w:p>
    <w:p w14:paraId="00695CC2" w14:textId="77777777" w:rsidR="00ED30F2" w:rsidRPr="007051CA" w:rsidRDefault="00ED30F2" w:rsidP="00ED30F2">
      <w:pPr>
        <w:spacing w:after="0" w:line="276" w:lineRule="auto"/>
        <w:ind w:left="0" w:right="4983" w:firstLine="0"/>
        <w:jc w:val="left"/>
        <w:rPr>
          <w:rFonts w:ascii="Times New Roman" w:hAnsi="Times New Roman" w:cs="Times New Roman"/>
          <w:sz w:val="20"/>
          <w:szCs w:val="20"/>
        </w:rPr>
      </w:pPr>
      <w:r w:rsidRPr="007051CA">
        <w:rPr>
          <w:rFonts w:ascii="Times New Roman" w:hAnsi="Times New Roman" w:cs="Times New Roman"/>
          <w:sz w:val="20"/>
          <w:szCs w:val="20"/>
        </w:rPr>
        <w:t xml:space="preserve">a  </w:t>
      </w:r>
    </w:p>
    <w:p w14:paraId="65182D3B" w14:textId="77777777" w:rsidR="00ED30F2" w:rsidRPr="007051CA" w:rsidRDefault="00ED30F2" w:rsidP="00ED30F2">
      <w:pPr>
        <w:spacing w:after="0" w:line="276" w:lineRule="auto"/>
        <w:ind w:left="0" w:right="6" w:firstLine="0"/>
        <w:rPr>
          <w:rFonts w:ascii="Times New Roman" w:hAnsi="Times New Roman" w:cs="Times New Roman"/>
          <w:sz w:val="20"/>
          <w:szCs w:val="20"/>
        </w:rPr>
      </w:pPr>
      <w:r w:rsidRPr="007051CA">
        <w:rPr>
          <w:rFonts w:ascii="Times New Roman" w:hAnsi="Times New Roman" w:cs="Times New Roman"/>
          <w:sz w:val="20"/>
          <w:szCs w:val="20"/>
        </w:rPr>
        <w:t>…………………………………………. z siedzibą w: ………………………………… przy ul. ……………………………………….zarejestrowaną w KRS pod nr .......................,  reprezentowaną przez:</w:t>
      </w:r>
    </w:p>
    <w:p w14:paraId="6B8C1776" w14:textId="77777777" w:rsidR="00ED30F2" w:rsidRPr="007051CA" w:rsidRDefault="00ED30F2" w:rsidP="00ED30F2">
      <w:pPr>
        <w:spacing w:after="0" w:line="276" w:lineRule="auto"/>
        <w:ind w:left="0" w:right="6" w:firstLine="0"/>
        <w:rPr>
          <w:rFonts w:ascii="Times New Roman" w:hAnsi="Times New Roman" w:cs="Times New Roman"/>
          <w:sz w:val="20"/>
          <w:szCs w:val="20"/>
        </w:rPr>
      </w:pPr>
      <w:r w:rsidRPr="007051CA">
        <w:rPr>
          <w:rFonts w:ascii="Times New Roman" w:hAnsi="Times New Roman" w:cs="Times New Roman"/>
          <w:sz w:val="20"/>
          <w:szCs w:val="20"/>
        </w:rPr>
        <w:t>……………………………………………………………………………</w:t>
      </w:r>
    </w:p>
    <w:p w14:paraId="786CE8B9" w14:textId="77777777" w:rsidR="00ED30F2" w:rsidRPr="007051CA" w:rsidRDefault="00ED30F2" w:rsidP="00ED30F2">
      <w:pPr>
        <w:spacing w:after="0" w:line="276" w:lineRule="auto"/>
        <w:ind w:left="0" w:right="6" w:firstLine="0"/>
        <w:rPr>
          <w:rFonts w:ascii="Times New Roman" w:hAnsi="Times New Roman" w:cs="Times New Roman"/>
          <w:sz w:val="20"/>
          <w:szCs w:val="20"/>
        </w:rPr>
      </w:pPr>
      <w:r w:rsidRPr="007051CA">
        <w:rPr>
          <w:rFonts w:ascii="Times New Roman" w:hAnsi="Times New Roman" w:cs="Times New Roman"/>
          <w:sz w:val="20"/>
          <w:szCs w:val="20"/>
        </w:rPr>
        <w:t>zwanym dalej</w:t>
      </w:r>
      <w:r w:rsidRPr="007051CA">
        <w:rPr>
          <w:rFonts w:ascii="Times New Roman" w:hAnsi="Times New Roman" w:cs="Times New Roman"/>
          <w:b/>
          <w:i/>
          <w:sz w:val="20"/>
          <w:szCs w:val="20"/>
        </w:rPr>
        <w:t xml:space="preserve"> Wykonawcą </w:t>
      </w:r>
      <w:r w:rsidRPr="007051CA">
        <w:rPr>
          <w:rFonts w:ascii="Times New Roman" w:hAnsi="Times New Roman" w:cs="Times New Roman"/>
          <w:sz w:val="20"/>
          <w:szCs w:val="20"/>
        </w:rPr>
        <w:t xml:space="preserve"> </w:t>
      </w:r>
    </w:p>
    <w:p w14:paraId="0528FFEA" w14:textId="77777777" w:rsidR="00ED30F2" w:rsidRPr="007051CA" w:rsidRDefault="00ED30F2" w:rsidP="00ED30F2">
      <w:pPr>
        <w:spacing w:after="0" w:line="276" w:lineRule="auto"/>
        <w:ind w:left="0" w:right="6" w:firstLine="0"/>
        <w:rPr>
          <w:rFonts w:ascii="Times New Roman" w:hAnsi="Times New Roman" w:cs="Times New Roman"/>
          <w:i/>
          <w:sz w:val="20"/>
          <w:szCs w:val="20"/>
        </w:rPr>
      </w:pPr>
    </w:p>
    <w:p w14:paraId="10EE6D7B" w14:textId="77777777" w:rsidR="00ED30F2" w:rsidRPr="007051CA" w:rsidRDefault="00ED30F2" w:rsidP="00ED30F2">
      <w:pPr>
        <w:spacing w:after="0" w:line="276" w:lineRule="auto"/>
        <w:ind w:left="0" w:right="2" w:firstLine="0"/>
        <w:rPr>
          <w:rFonts w:ascii="Times New Roman" w:hAnsi="Times New Roman" w:cs="Times New Roman"/>
          <w:b/>
          <w:sz w:val="20"/>
          <w:szCs w:val="20"/>
        </w:rPr>
      </w:pPr>
      <w:r w:rsidRPr="007051CA">
        <w:rPr>
          <w:rFonts w:ascii="Times New Roman" w:hAnsi="Times New Roman" w:cs="Times New Roman"/>
          <w:i/>
          <w:sz w:val="20"/>
          <w:szCs w:val="20"/>
        </w:rPr>
        <w:t>Umowę zawarto w wyniku dokonania przez Zamawiającego wyboru oferty Wykonawcy w postępowaniu o udzielenie zamówienia publicznego w trybie podstawowym zgodnie z ustawą z dnia 11 września 2019 roku - Prawo zamówień publicznych</w:t>
      </w:r>
      <w:r w:rsidRPr="00E903EA">
        <w:rPr>
          <w:rFonts w:ascii="Times New Roman" w:hAnsi="Times New Roman" w:cs="Times New Roman"/>
          <w:i/>
          <w:sz w:val="20"/>
          <w:szCs w:val="20"/>
        </w:rPr>
        <w:t xml:space="preserve">, znak postępowania </w:t>
      </w:r>
      <w:r>
        <w:rPr>
          <w:rFonts w:ascii="Times New Roman" w:hAnsi="Times New Roman" w:cs="Times New Roman"/>
          <w:i/>
          <w:sz w:val="20"/>
          <w:szCs w:val="20"/>
        </w:rPr>
        <w:t>EK-ZZ/ZP.261.45.RB.2022</w:t>
      </w:r>
      <w:r w:rsidRPr="007051CA">
        <w:rPr>
          <w:rFonts w:ascii="Times New Roman" w:hAnsi="Times New Roman" w:cs="Times New Roman"/>
          <w:i/>
          <w:sz w:val="20"/>
          <w:szCs w:val="20"/>
        </w:rPr>
        <w:t xml:space="preserve"> i po wniesieniu przez Wykonawcę zabezpieczenia należytego wykonania umowy.  </w:t>
      </w:r>
    </w:p>
    <w:p w14:paraId="25EAC760" w14:textId="77777777" w:rsidR="00ED30F2" w:rsidRPr="007051CA" w:rsidRDefault="00ED30F2" w:rsidP="00ED30F2">
      <w:pPr>
        <w:spacing w:after="0" w:line="276" w:lineRule="auto"/>
        <w:ind w:left="0" w:hanging="10"/>
        <w:jc w:val="center"/>
        <w:rPr>
          <w:rFonts w:ascii="Times New Roman" w:hAnsi="Times New Roman" w:cs="Times New Roman"/>
          <w:b/>
          <w:sz w:val="20"/>
          <w:szCs w:val="20"/>
        </w:rPr>
      </w:pPr>
    </w:p>
    <w:p w14:paraId="3AEF707D" w14:textId="77777777" w:rsidR="00ED30F2" w:rsidRPr="007051CA" w:rsidRDefault="00ED30F2" w:rsidP="00ED30F2">
      <w:pPr>
        <w:spacing w:after="0" w:line="276" w:lineRule="auto"/>
        <w:ind w:left="0" w:hanging="10"/>
        <w:jc w:val="left"/>
        <w:rPr>
          <w:rFonts w:ascii="Times New Roman" w:hAnsi="Times New Roman" w:cs="Times New Roman"/>
          <w:b/>
          <w:sz w:val="20"/>
          <w:szCs w:val="20"/>
        </w:rPr>
      </w:pPr>
      <w:r w:rsidRPr="007051CA">
        <w:rPr>
          <w:rFonts w:ascii="Times New Roman" w:hAnsi="Times New Roman" w:cs="Times New Roman"/>
          <w:b/>
          <w:sz w:val="20"/>
          <w:szCs w:val="20"/>
        </w:rPr>
        <w:t>DEFINICJE:</w:t>
      </w:r>
    </w:p>
    <w:p w14:paraId="0EBB313F" w14:textId="77777777" w:rsidR="00ED30F2" w:rsidRPr="007051CA" w:rsidRDefault="00ED30F2" w:rsidP="00ED30F2">
      <w:pPr>
        <w:spacing w:line="276" w:lineRule="auto"/>
        <w:rPr>
          <w:rFonts w:ascii="Times New Roman" w:hAnsi="Times New Roman" w:cs="Times New Roman"/>
          <w:sz w:val="20"/>
          <w:szCs w:val="20"/>
        </w:rPr>
      </w:pPr>
      <w:r w:rsidRPr="007051CA">
        <w:rPr>
          <w:rFonts w:ascii="Times New Roman" w:hAnsi="Times New Roman" w:cs="Times New Roman"/>
          <w:sz w:val="20"/>
          <w:szCs w:val="20"/>
        </w:rPr>
        <w:t>Na potrzeby niniejszej umowy Strony ustalają definicje pojęć:</w:t>
      </w:r>
    </w:p>
    <w:p w14:paraId="3E5CFC74" w14:textId="77777777" w:rsidR="00ED30F2" w:rsidRPr="007051CA" w:rsidRDefault="00ED30F2" w:rsidP="00ED30F2">
      <w:pPr>
        <w:numPr>
          <w:ilvl w:val="2"/>
          <w:numId w:val="23"/>
        </w:numPr>
        <w:suppressAutoHyphens w:val="0"/>
        <w:spacing w:after="0" w:line="276" w:lineRule="auto"/>
        <w:ind w:left="504"/>
        <w:rPr>
          <w:rFonts w:ascii="Times New Roman" w:eastAsia="Calibri" w:hAnsi="Times New Roman" w:cs="Times New Roman"/>
          <w:b/>
          <w:sz w:val="20"/>
          <w:szCs w:val="20"/>
          <w:lang w:eastAsia="en-US"/>
        </w:rPr>
      </w:pPr>
      <w:r w:rsidRPr="007051CA">
        <w:rPr>
          <w:rFonts w:ascii="Times New Roman" w:eastAsia="Calibri" w:hAnsi="Times New Roman" w:cs="Times New Roman"/>
          <w:b/>
          <w:sz w:val="20"/>
          <w:szCs w:val="20"/>
          <w:lang w:eastAsia="en-US"/>
        </w:rPr>
        <w:t xml:space="preserve">Budowa – </w:t>
      </w:r>
      <w:r w:rsidRPr="007051CA">
        <w:rPr>
          <w:rFonts w:ascii="Times New Roman" w:eastAsia="Calibri" w:hAnsi="Times New Roman" w:cs="Times New Roman"/>
          <w:sz w:val="20"/>
          <w:szCs w:val="20"/>
          <w:lang w:eastAsia="en-US"/>
        </w:rPr>
        <w:t xml:space="preserve">należy przez to rozumieć wykonywanie obiektu budowlanego w określonym miejscu, a także odbudowę, rozbudowę, nadbudowę </w:t>
      </w:r>
      <w:r>
        <w:rPr>
          <w:rFonts w:ascii="Times New Roman" w:eastAsia="Calibri" w:hAnsi="Times New Roman" w:cs="Times New Roman"/>
          <w:sz w:val="20"/>
          <w:szCs w:val="20"/>
          <w:lang w:eastAsia="en-US"/>
        </w:rPr>
        <w:t xml:space="preserve">i modernizacje </w:t>
      </w:r>
      <w:r w:rsidRPr="007051CA">
        <w:rPr>
          <w:rFonts w:ascii="Times New Roman" w:eastAsia="Calibri" w:hAnsi="Times New Roman" w:cs="Times New Roman"/>
          <w:sz w:val="20"/>
          <w:szCs w:val="20"/>
          <w:lang w:eastAsia="en-US"/>
        </w:rPr>
        <w:t xml:space="preserve">obiektu budowlanego. </w:t>
      </w:r>
    </w:p>
    <w:p w14:paraId="104DBB52" w14:textId="77777777" w:rsidR="00ED30F2" w:rsidRPr="007051CA" w:rsidRDefault="00ED30F2" w:rsidP="00ED30F2">
      <w:pPr>
        <w:numPr>
          <w:ilvl w:val="2"/>
          <w:numId w:val="23"/>
        </w:numPr>
        <w:suppressAutoHyphens w:val="0"/>
        <w:spacing w:after="0" w:line="276" w:lineRule="auto"/>
        <w:ind w:left="504"/>
        <w:rPr>
          <w:rFonts w:ascii="Times New Roman" w:eastAsia="Calibri" w:hAnsi="Times New Roman" w:cs="Times New Roman"/>
          <w:b/>
          <w:sz w:val="20"/>
          <w:szCs w:val="20"/>
          <w:lang w:eastAsia="en-US"/>
        </w:rPr>
      </w:pPr>
      <w:r w:rsidRPr="007051CA">
        <w:rPr>
          <w:rFonts w:ascii="Times New Roman" w:eastAsia="Calibri" w:hAnsi="Times New Roman" w:cs="Times New Roman"/>
          <w:b/>
          <w:sz w:val="20"/>
          <w:szCs w:val="20"/>
          <w:lang w:eastAsia="en-US"/>
        </w:rPr>
        <w:t xml:space="preserve">Cena ofertowa brutto – </w:t>
      </w:r>
      <w:r w:rsidRPr="007051CA">
        <w:rPr>
          <w:rFonts w:ascii="Times New Roman" w:eastAsia="Calibri" w:hAnsi="Times New Roman" w:cs="Times New Roman"/>
          <w:sz w:val="20"/>
          <w:szCs w:val="20"/>
          <w:lang w:eastAsia="en-US"/>
        </w:rPr>
        <w:t>cena całkowita podana z uwzględnieniem podatków, opłat i innych obciążeń publicznoprawnych, zawarta w ofercie Wykonawcy za wykonanie przedmiotu Umowy, ustalona w oparciu o przekazaną przez Zamawiającego dokumentację postępowania.</w:t>
      </w:r>
    </w:p>
    <w:p w14:paraId="1117EFB7" w14:textId="77777777" w:rsidR="00ED30F2" w:rsidRPr="007051CA" w:rsidRDefault="00ED30F2" w:rsidP="00ED30F2">
      <w:pPr>
        <w:numPr>
          <w:ilvl w:val="2"/>
          <w:numId w:val="23"/>
        </w:numPr>
        <w:suppressAutoHyphens w:val="0"/>
        <w:spacing w:after="0" w:line="276" w:lineRule="auto"/>
        <w:ind w:left="504"/>
        <w:rPr>
          <w:rFonts w:ascii="Times New Roman" w:eastAsia="Calibri" w:hAnsi="Times New Roman" w:cs="Times New Roman"/>
          <w:b/>
          <w:sz w:val="20"/>
          <w:szCs w:val="20"/>
          <w:lang w:eastAsia="en-US"/>
        </w:rPr>
      </w:pPr>
      <w:r w:rsidRPr="007051CA">
        <w:rPr>
          <w:rFonts w:ascii="Times New Roman" w:eastAsia="Calibri" w:hAnsi="Times New Roman" w:cs="Times New Roman"/>
          <w:b/>
          <w:sz w:val="20"/>
          <w:szCs w:val="20"/>
          <w:lang w:eastAsia="en-US"/>
        </w:rPr>
        <w:t>Cena jednostkowa</w:t>
      </w:r>
      <w:r w:rsidRPr="007051CA">
        <w:rPr>
          <w:rFonts w:ascii="Times New Roman" w:eastAsia="Calibri" w:hAnsi="Times New Roman" w:cs="Times New Roman"/>
          <w:sz w:val="20"/>
          <w:szCs w:val="20"/>
          <w:lang w:eastAsia="en-US"/>
        </w:rPr>
        <w:t xml:space="preserve"> - suma wszystkich kosztów, zgodnie z Rozporządzeniem Ministra Infrastruktury z dnia 18 maja 2004 r. w sprawie określenia metod i podstaw sporządzania kosztorysu inwestorskiego, obliczania planowanych kosztów prac projektowych oraz planowanych kosztów robót budowlanych określonych w harmonogramie finansowo-rzeczowym, w tym: bezpośredniej robocizny, kosztów nabycia materiałów i pracy sprzętu oraz kosztów pośrednich i zysku ustalona na podstawie kalkulacji własnej, wskazana  przez Wykonawcę w kosztorysie ofertowym.</w:t>
      </w:r>
    </w:p>
    <w:p w14:paraId="5E53F86D" w14:textId="77777777" w:rsidR="00ED30F2" w:rsidRPr="007051CA" w:rsidRDefault="00ED30F2" w:rsidP="00ED30F2">
      <w:pPr>
        <w:numPr>
          <w:ilvl w:val="2"/>
          <w:numId w:val="23"/>
        </w:numPr>
        <w:suppressAutoHyphens w:val="0"/>
        <w:spacing w:after="0" w:line="276" w:lineRule="auto"/>
        <w:ind w:left="504"/>
        <w:rPr>
          <w:rFonts w:ascii="Times New Roman" w:eastAsia="Calibri" w:hAnsi="Times New Roman" w:cs="Times New Roman"/>
          <w:sz w:val="20"/>
          <w:szCs w:val="20"/>
          <w:lang w:eastAsia="en-US"/>
        </w:rPr>
      </w:pPr>
      <w:r w:rsidRPr="007051CA">
        <w:rPr>
          <w:rFonts w:ascii="Times New Roman" w:eastAsia="Calibri" w:hAnsi="Times New Roman" w:cs="Times New Roman"/>
          <w:b/>
          <w:sz w:val="20"/>
          <w:szCs w:val="20"/>
          <w:lang w:eastAsia="en-US"/>
        </w:rPr>
        <w:t>Dokumentacja projektowa/ Opracowania Projektowe oraz procedury administracyjne</w:t>
      </w:r>
      <w:r w:rsidRPr="007051CA">
        <w:rPr>
          <w:rFonts w:ascii="Times New Roman" w:eastAsia="Calibri" w:hAnsi="Times New Roman" w:cs="Times New Roman"/>
          <w:sz w:val="20"/>
          <w:szCs w:val="20"/>
          <w:lang w:eastAsia="en-US"/>
        </w:rPr>
        <w:t xml:space="preserve"> – zbiór dokumentów służących do opisu i realizacji  przedmiotu Umowy, obejmujący w szczególności: </w:t>
      </w:r>
    </w:p>
    <w:p w14:paraId="566E493C" w14:textId="77777777" w:rsidR="00ED30F2" w:rsidRPr="007051CA" w:rsidRDefault="00ED30F2" w:rsidP="00ED30F2">
      <w:pPr>
        <w:numPr>
          <w:ilvl w:val="0"/>
          <w:numId w:val="24"/>
        </w:numPr>
        <w:spacing w:line="276" w:lineRule="auto"/>
        <w:rPr>
          <w:rFonts w:ascii="Times New Roman" w:hAnsi="Times New Roman" w:cs="Times New Roman"/>
          <w:sz w:val="20"/>
          <w:szCs w:val="20"/>
        </w:rPr>
      </w:pPr>
      <w:r w:rsidRPr="007051CA">
        <w:rPr>
          <w:rFonts w:ascii="Times New Roman" w:hAnsi="Times New Roman" w:cs="Times New Roman"/>
          <w:sz w:val="20"/>
          <w:szCs w:val="20"/>
        </w:rPr>
        <w:t>inwentaryzacja obiektu budowlanego w zakresie niezbędnym do przeprowadzenia procesu inwestycyjnego,</w:t>
      </w:r>
    </w:p>
    <w:p w14:paraId="5FFC6241" w14:textId="77777777" w:rsidR="00ED30F2" w:rsidRPr="007051CA" w:rsidRDefault="00ED30F2" w:rsidP="00ED30F2">
      <w:pPr>
        <w:numPr>
          <w:ilvl w:val="0"/>
          <w:numId w:val="24"/>
        </w:numPr>
        <w:spacing w:line="276" w:lineRule="auto"/>
        <w:rPr>
          <w:rFonts w:ascii="Times New Roman" w:hAnsi="Times New Roman" w:cs="Times New Roman"/>
          <w:sz w:val="20"/>
          <w:szCs w:val="20"/>
        </w:rPr>
      </w:pPr>
      <w:r w:rsidRPr="007051CA">
        <w:rPr>
          <w:rFonts w:ascii="Times New Roman" w:hAnsi="Times New Roman" w:cs="Times New Roman"/>
          <w:sz w:val="20"/>
          <w:szCs w:val="20"/>
        </w:rPr>
        <w:t>projekt koncepcyjny rozbudowy, podlegający zatwierdzeniu przez Zamawiającego,</w:t>
      </w:r>
    </w:p>
    <w:p w14:paraId="7052412F" w14:textId="77777777" w:rsidR="00ED30F2" w:rsidRPr="007051CA" w:rsidRDefault="00ED30F2" w:rsidP="00ED30F2">
      <w:pPr>
        <w:numPr>
          <w:ilvl w:val="0"/>
          <w:numId w:val="24"/>
        </w:numPr>
        <w:spacing w:line="276" w:lineRule="auto"/>
        <w:rPr>
          <w:rFonts w:ascii="Times New Roman" w:hAnsi="Times New Roman" w:cs="Times New Roman"/>
          <w:sz w:val="20"/>
          <w:szCs w:val="20"/>
        </w:rPr>
      </w:pPr>
      <w:r w:rsidRPr="007051CA">
        <w:rPr>
          <w:rFonts w:ascii="Times New Roman" w:hAnsi="Times New Roman" w:cs="Times New Roman"/>
          <w:sz w:val="20"/>
          <w:szCs w:val="20"/>
        </w:rPr>
        <w:t xml:space="preserve">projekt budowlany w zakresie zgodnym z obowiązującymi przepisami, wraz z niezbędnymi uzgodnieniami i opiniami, </w:t>
      </w:r>
    </w:p>
    <w:p w14:paraId="1E9BA5A8" w14:textId="77777777" w:rsidR="00ED30F2" w:rsidRPr="007051CA" w:rsidRDefault="00ED30F2" w:rsidP="00ED30F2">
      <w:pPr>
        <w:numPr>
          <w:ilvl w:val="0"/>
          <w:numId w:val="24"/>
        </w:numPr>
        <w:spacing w:line="276" w:lineRule="auto"/>
        <w:rPr>
          <w:rFonts w:ascii="Times New Roman" w:hAnsi="Times New Roman" w:cs="Times New Roman"/>
          <w:sz w:val="20"/>
          <w:szCs w:val="20"/>
        </w:rPr>
      </w:pPr>
      <w:r w:rsidRPr="007051CA">
        <w:rPr>
          <w:rFonts w:ascii="Times New Roman" w:hAnsi="Times New Roman" w:cs="Times New Roman"/>
          <w:sz w:val="20"/>
          <w:szCs w:val="20"/>
        </w:rPr>
        <w:t>uzyskanie decyzji o zatwierdzeniu projektu budowanego i udzieleniu pozwolenia na budowę, zgłoszenia robót budowlanych nie wymagających pozwolenia na budowę,</w:t>
      </w:r>
    </w:p>
    <w:p w14:paraId="542EE1FE" w14:textId="77777777" w:rsidR="00ED30F2" w:rsidRPr="007051CA" w:rsidRDefault="00ED30F2" w:rsidP="00ED30F2">
      <w:pPr>
        <w:numPr>
          <w:ilvl w:val="0"/>
          <w:numId w:val="24"/>
        </w:numPr>
        <w:spacing w:line="276" w:lineRule="auto"/>
        <w:rPr>
          <w:rFonts w:ascii="Times New Roman" w:hAnsi="Times New Roman" w:cs="Times New Roman"/>
          <w:sz w:val="20"/>
          <w:szCs w:val="20"/>
        </w:rPr>
      </w:pPr>
      <w:r w:rsidRPr="007051CA">
        <w:rPr>
          <w:rFonts w:ascii="Times New Roman" w:hAnsi="Times New Roman" w:cs="Times New Roman"/>
          <w:sz w:val="20"/>
          <w:szCs w:val="20"/>
        </w:rPr>
        <w:t xml:space="preserve">przeprowadzenie procedury rozpoczęcia prac budowlanych, </w:t>
      </w:r>
    </w:p>
    <w:p w14:paraId="25A09D73" w14:textId="77777777" w:rsidR="00ED30F2" w:rsidRPr="007051CA" w:rsidRDefault="00ED30F2" w:rsidP="00ED30F2">
      <w:pPr>
        <w:numPr>
          <w:ilvl w:val="0"/>
          <w:numId w:val="24"/>
        </w:numPr>
        <w:spacing w:line="276" w:lineRule="auto"/>
        <w:rPr>
          <w:rFonts w:ascii="Times New Roman" w:hAnsi="Times New Roman" w:cs="Times New Roman"/>
          <w:sz w:val="20"/>
          <w:szCs w:val="20"/>
        </w:rPr>
      </w:pPr>
      <w:r w:rsidRPr="007051CA">
        <w:rPr>
          <w:rFonts w:ascii="Times New Roman" w:hAnsi="Times New Roman" w:cs="Times New Roman"/>
          <w:sz w:val="20"/>
          <w:szCs w:val="20"/>
        </w:rPr>
        <w:t xml:space="preserve">bieżące prowadzenie budowy oraz dokumentacji budowy, </w:t>
      </w:r>
    </w:p>
    <w:p w14:paraId="1DC505E4" w14:textId="77777777" w:rsidR="00ED30F2" w:rsidRPr="007051CA" w:rsidRDefault="00ED30F2" w:rsidP="00ED30F2">
      <w:pPr>
        <w:numPr>
          <w:ilvl w:val="0"/>
          <w:numId w:val="24"/>
        </w:numPr>
        <w:spacing w:line="276" w:lineRule="auto"/>
        <w:rPr>
          <w:rFonts w:ascii="Times New Roman" w:hAnsi="Times New Roman" w:cs="Times New Roman"/>
          <w:sz w:val="20"/>
          <w:szCs w:val="20"/>
        </w:rPr>
      </w:pPr>
      <w:r w:rsidRPr="007051CA">
        <w:rPr>
          <w:rFonts w:ascii="Times New Roman" w:hAnsi="Times New Roman" w:cs="Times New Roman"/>
          <w:sz w:val="20"/>
          <w:szCs w:val="20"/>
        </w:rPr>
        <w:t xml:space="preserve">procedury zakończenia prac budowlanych, </w:t>
      </w:r>
    </w:p>
    <w:p w14:paraId="2A7FCFC0" w14:textId="77777777" w:rsidR="00ED30F2" w:rsidRPr="007051CA" w:rsidRDefault="00ED30F2" w:rsidP="00ED30F2">
      <w:pPr>
        <w:numPr>
          <w:ilvl w:val="0"/>
          <w:numId w:val="24"/>
        </w:numPr>
        <w:spacing w:line="276" w:lineRule="auto"/>
        <w:rPr>
          <w:rFonts w:ascii="Times New Roman" w:hAnsi="Times New Roman" w:cs="Times New Roman"/>
          <w:sz w:val="20"/>
          <w:szCs w:val="20"/>
        </w:rPr>
      </w:pPr>
      <w:r w:rsidRPr="007051CA">
        <w:rPr>
          <w:rFonts w:ascii="Times New Roman" w:hAnsi="Times New Roman" w:cs="Times New Roman"/>
          <w:sz w:val="20"/>
          <w:szCs w:val="20"/>
        </w:rPr>
        <w:t xml:space="preserve">uzyskanie dokumentów umożliwiających użytkowanie obiektu budowlanego,  </w:t>
      </w:r>
    </w:p>
    <w:p w14:paraId="0451BD03" w14:textId="77777777" w:rsidR="00ED30F2" w:rsidRPr="007051CA" w:rsidRDefault="00ED30F2" w:rsidP="00ED30F2">
      <w:pPr>
        <w:numPr>
          <w:ilvl w:val="2"/>
          <w:numId w:val="23"/>
        </w:numPr>
        <w:shd w:val="clear" w:color="auto" w:fill="FFFFFF"/>
        <w:suppressAutoHyphens w:val="0"/>
        <w:spacing w:after="0" w:line="276" w:lineRule="auto"/>
        <w:ind w:left="504"/>
        <w:rPr>
          <w:rFonts w:ascii="Times New Roman" w:eastAsia="Calibri" w:hAnsi="Times New Roman" w:cs="Times New Roman"/>
          <w:sz w:val="20"/>
          <w:szCs w:val="20"/>
          <w:lang w:eastAsia="en-US"/>
        </w:rPr>
      </w:pPr>
      <w:r w:rsidRPr="007051CA">
        <w:rPr>
          <w:rFonts w:ascii="Times New Roman" w:eastAsia="Calibri" w:hAnsi="Times New Roman" w:cs="Times New Roman"/>
          <w:b/>
          <w:sz w:val="20"/>
          <w:szCs w:val="20"/>
          <w:lang w:eastAsia="en-US"/>
        </w:rPr>
        <w:t>Dziennik budowy</w:t>
      </w:r>
      <w:r w:rsidRPr="007051CA">
        <w:rPr>
          <w:rFonts w:ascii="Times New Roman" w:eastAsia="Calibri" w:hAnsi="Times New Roman" w:cs="Times New Roman"/>
          <w:sz w:val="20"/>
          <w:szCs w:val="20"/>
          <w:lang w:eastAsia="en-US"/>
        </w:rPr>
        <w:t xml:space="preserve"> – przeznaczony do rejestracji w formie wpisów przebiegu części  lub całości  robót budowlanych, stanowiących przedmiot Umowy oraz wszelkich innych zdarzeń i okoliczności, zachodzących  toku ich wykonywania i mających znaczenie przy ocenie technicznej prawidłowości realizacji przedmiotu Umowy</w:t>
      </w:r>
      <w:r>
        <w:rPr>
          <w:rFonts w:ascii="Times New Roman" w:eastAsia="Calibri" w:hAnsi="Times New Roman" w:cs="Times New Roman"/>
          <w:sz w:val="20"/>
          <w:szCs w:val="20"/>
          <w:lang w:eastAsia="en-US"/>
        </w:rPr>
        <w:t>.</w:t>
      </w:r>
    </w:p>
    <w:p w14:paraId="4ECCE1C6" w14:textId="77777777" w:rsidR="00ED30F2" w:rsidRPr="007051CA" w:rsidRDefault="00ED30F2" w:rsidP="00ED30F2">
      <w:pPr>
        <w:numPr>
          <w:ilvl w:val="2"/>
          <w:numId w:val="23"/>
        </w:numPr>
        <w:suppressAutoHyphens w:val="0"/>
        <w:spacing w:after="0" w:line="276" w:lineRule="auto"/>
        <w:ind w:left="504"/>
        <w:rPr>
          <w:rFonts w:ascii="Times New Roman" w:eastAsia="Calibri" w:hAnsi="Times New Roman" w:cs="Times New Roman"/>
          <w:sz w:val="20"/>
          <w:szCs w:val="20"/>
          <w:lang w:eastAsia="en-US"/>
        </w:rPr>
      </w:pPr>
      <w:r w:rsidRPr="007051CA">
        <w:rPr>
          <w:rFonts w:ascii="Times New Roman" w:eastAsia="Calibri" w:hAnsi="Times New Roman" w:cs="Times New Roman"/>
          <w:b/>
          <w:sz w:val="20"/>
          <w:szCs w:val="20"/>
          <w:lang w:eastAsia="en-US"/>
        </w:rPr>
        <w:t xml:space="preserve">Inspektor Nadzoru </w:t>
      </w:r>
      <w:r w:rsidRPr="007051CA">
        <w:rPr>
          <w:rFonts w:ascii="Times New Roman" w:eastAsia="Calibri" w:hAnsi="Times New Roman" w:cs="Times New Roman"/>
          <w:sz w:val="20"/>
          <w:szCs w:val="20"/>
          <w:lang w:eastAsia="en-US"/>
        </w:rPr>
        <w:t>- osoba pisemnie ustanowiona przez Zamawiającego, jako jego przedstawiciel, będąca uczestnikiem procesu budowlanego w rozumieniu Prawo Budowlane.</w:t>
      </w:r>
    </w:p>
    <w:p w14:paraId="24FE3FEC" w14:textId="77777777" w:rsidR="00ED30F2" w:rsidRPr="007051CA" w:rsidRDefault="00ED30F2" w:rsidP="00ED30F2">
      <w:pPr>
        <w:numPr>
          <w:ilvl w:val="2"/>
          <w:numId w:val="23"/>
        </w:numPr>
        <w:suppressAutoHyphens w:val="0"/>
        <w:spacing w:after="0" w:line="276" w:lineRule="auto"/>
        <w:ind w:left="504"/>
        <w:rPr>
          <w:rFonts w:ascii="Times New Roman" w:eastAsia="Calibri" w:hAnsi="Times New Roman" w:cs="Times New Roman"/>
          <w:sz w:val="20"/>
          <w:szCs w:val="20"/>
          <w:lang w:eastAsia="en-US"/>
        </w:rPr>
      </w:pPr>
      <w:r w:rsidRPr="007051CA">
        <w:rPr>
          <w:rFonts w:ascii="Times New Roman" w:eastAsia="Calibri" w:hAnsi="Times New Roman" w:cs="Times New Roman"/>
          <w:b/>
          <w:sz w:val="20"/>
          <w:szCs w:val="20"/>
          <w:lang w:eastAsia="en-US"/>
        </w:rPr>
        <w:t>Kierownik budowy</w:t>
      </w:r>
      <w:r w:rsidRPr="007051CA">
        <w:rPr>
          <w:rFonts w:ascii="Times New Roman" w:eastAsia="Calibri" w:hAnsi="Times New Roman" w:cs="Times New Roman"/>
          <w:sz w:val="20"/>
          <w:szCs w:val="20"/>
          <w:lang w:eastAsia="en-US"/>
        </w:rPr>
        <w:t xml:space="preserve"> – osoba fizyczna wskazana i upoważniona przez Wykonawcę do reprezentowania go na Budowie. </w:t>
      </w:r>
    </w:p>
    <w:p w14:paraId="48E71627" w14:textId="77777777" w:rsidR="00ED30F2" w:rsidRPr="007051CA" w:rsidRDefault="00ED30F2" w:rsidP="00ED30F2">
      <w:pPr>
        <w:numPr>
          <w:ilvl w:val="2"/>
          <w:numId w:val="23"/>
        </w:numPr>
        <w:suppressAutoHyphens w:val="0"/>
        <w:spacing w:after="0" w:line="276" w:lineRule="auto"/>
        <w:ind w:left="504"/>
        <w:rPr>
          <w:rFonts w:ascii="Times New Roman" w:eastAsia="Calibri" w:hAnsi="Times New Roman" w:cs="Times New Roman"/>
          <w:sz w:val="20"/>
          <w:szCs w:val="20"/>
          <w:lang w:eastAsia="en-US"/>
        </w:rPr>
      </w:pPr>
      <w:r w:rsidRPr="007051CA">
        <w:rPr>
          <w:rFonts w:ascii="Times New Roman" w:eastAsia="Calibri" w:hAnsi="Times New Roman" w:cs="Times New Roman"/>
          <w:b/>
          <w:sz w:val="20"/>
          <w:szCs w:val="20"/>
          <w:lang w:eastAsia="en-US"/>
        </w:rPr>
        <w:lastRenderedPageBreak/>
        <w:t xml:space="preserve">Konsorcjum </w:t>
      </w:r>
      <w:r w:rsidRPr="007051CA">
        <w:rPr>
          <w:rFonts w:ascii="Times New Roman" w:eastAsia="Calibri" w:hAnsi="Times New Roman" w:cs="Times New Roman"/>
          <w:sz w:val="20"/>
          <w:szCs w:val="20"/>
          <w:lang w:eastAsia="en-US"/>
        </w:rPr>
        <w:t xml:space="preserve">– Wykonawcy podejmujący się wspólnie wykonania przedmiotu Umowy, których wzajemne relacje reguluje umowa konsorcjum lub inna umowa o podobnym charakterze, w szczególności umowa o współpracy. </w:t>
      </w:r>
    </w:p>
    <w:p w14:paraId="6449B2B4" w14:textId="77777777" w:rsidR="00ED30F2" w:rsidRPr="007051CA" w:rsidRDefault="00ED30F2" w:rsidP="00ED30F2">
      <w:pPr>
        <w:numPr>
          <w:ilvl w:val="2"/>
          <w:numId w:val="23"/>
        </w:numPr>
        <w:suppressAutoHyphens w:val="0"/>
        <w:spacing w:after="0" w:line="276" w:lineRule="auto"/>
        <w:ind w:left="504"/>
        <w:rPr>
          <w:rFonts w:ascii="Times New Roman" w:eastAsia="Calibri" w:hAnsi="Times New Roman" w:cs="Times New Roman"/>
          <w:sz w:val="20"/>
          <w:szCs w:val="20"/>
          <w:lang w:eastAsia="en-US"/>
        </w:rPr>
      </w:pPr>
      <w:r w:rsidRPr="007051CA">
        <w:rPr>
          <w:rFonts w:ascii="Times New Roman" w:eastAsia="Calibri" w:hAnsi="Times New Roman" w:cs="Times New Roman"/>
          <w:b/>
          <w:sz w:val="20"/>
          <w:szCs w:val="20"/>
          <w:lang w:eastAsia="en-US"/>
        </w:rPr>
        <w:t xml:space="preserve">Koszt </w:t>
      </w:r>
      <w:r w:rsidRPr="007051CA">
        <w:rPr>
          <w:rFonts w:ascii="Times New Roman" w:eastAsia="Calibri" w:hAnsi="Times New Roman" w:cs="Times New Roman"/>
          <w:sz w:val="20"/>
          <w:szCs w:val="20"/>
          <w:lang w:eastAsia="en-US"/>
        </w:rPr>
        <w:t xml:space="preserve">- wszelkie uzasadnione i udokumentowane wydatki poniesione przez Wykonawcę bezpośrednio w związku z realizacją robót stanowiących przedmiot Umowy. </w:t>
      </w:r>
    </w:p>
    <w:p w14:paraId="7A5989BD" w14:textId="77777777" w:rsidR="00ED30F2" w:rsidRPr="007051CA" w:rsidRDefault="00ED30F2" w:rsidP="00ED30F2">
      <w:pPr>
        <w:numPr>
          <w:ilvl w:val="2"/>
          <w:numId w:val="23"/>
        </w:numPr>
        <w:suppressAutoHyphens w:val="0"/>
        <w:spacing w:after="0" w:line="276" w:lineRule="auto"/>
        <w:ind w:left="504"/>
        <w:rPr>
          <w:rFonts w:ascii="Times New Roman" w:eastAsia="Calibri" w:hAnsi="Times New Roman" w:cs="Times New Roman"/>
          <w:sz w:val="20"/>
          <w:szCs w:val="20"/>
          <w:lang w:eastAsia="en-US"/>
        </w:rPr>
      </w:pPr>
      <w:r w:rsidRPr="007051CA">
        <w:rPr>
          <w:rFonts w:ascii="Times New Roman" w:eastAsia="Calibri" w:hAnsi="Times New Roman" w:cs="Times New Roman"/>
          <w:b/>
          <w:sz w:val="20"/>
          <w:szCs w:val="20"/>
          <w:lang w:eastAsia="en-US"/>
        </w:rPr>
        <w:t>Materiały</w:t>
      </w:r>
      <w:r w:rsidRPr="007051CA">
        <w:rPr>
          <w:rFonts w:ascii="Times New Roman" w:eastAsia="Calibri" w:hAnsi="Times New Roman" w:cs="Times New Roman"/>
          <w:sz w:val="20"/>
          <w:szCs w:val="20"/>
          <w:lang w:eastAsia="en-US"/>
        </w:rPr>
        <w:t xml:space="preserve"> – surowce i inne wyroby budowlane, które mają być wykorzystane przy wykonywaniu robót, w standardzie określonym w Dokumentacji projektowej a w przypadku braku stosownych wytycznych co do standardu, zgodnym z przeznaczeniem i rodzajem robót, do których wykonania mają zostać zastosowane.</w:t>
      </w:r>
    </w:p>
    <w:p w14:paraId="58061C82" w14:textId="77777777" w:rsidR="00ED30F2" w:rsidRPr="007051CA" w:rsidRDefault="00ED30F2" w:rsidP="00ED30F2">
      <w:pPr>
        <w:numPr>
          <w:ilvl w:val="2"/>
          <w:numId w:val="23"/>
        </w:numPr>
        <w:suppressAutoHyphens w:val="0"/>
        <w:spacing w:after="0" w:line="276" w:lineRule="auto"/>
        <w:ind w:left="504"/>
        <w:rPr>
          <w:rFonts w:ascii="Times New Roman" w:eastAsia="Calibri" w:hAnsi="Times New Roman" w:cs="Times New Roman"/>
          <w:sz w:val="20"/>
          <w:szCs w:val="20"/>
          <w:lang w:eastAsia="en-US"/>
        </w:rPr>
      </w:pPr>
      <w:r w:rsidRPr="007051CA">
        <w:rPr>
          <w:rFonts w:ascii="Times New Roman" w:eastAsia="Calibri" w:hAnsi="Times New Roman" w:cs="Times New Roman"/>
          <w:b/>
          <w:sz w:val="20"/>
          <w:szCs w:val="20"/>
          <w:lang w:eastAsia="en-US"/>
        </w:rPr>
        <w:t>Odbiór robót zanikających lub ulegających zakryciu</w:t>
      </w:r>
      <w:r w:rsidRPr="007051CA">
        <w:rPr>
          <w:rFonts w:ascii="Times New Roman" w:eastAsia="Calibri" w:hAnsi="Times New Roman" w:cs="Times New Roman"/>
          <w:sz w:val="20"/>
          <w:szCs w:val="20"/>
          <w:lang w:eastAsia="en-US"/>
        </w:rPr>
        <w:t xml:space="preserve"> - odbiór polegający na ocenie ilości i jakości wykonanych robót, które w dalszym procesie wykonywania robót nie wystąpią.</w:t>
      </w:r>
    </w:p>
    <w:p w14:paraId="7D808303" w14:textId="77777777" w:rsidR="00ED30F2" w:rsidRPr="007051CA" w:rsidRDefault="00ED30F2" w:rsidP="00ED30F2">
      <w:pPr>
        <w:numPr>
          <w:ilvl w:val="2"/>
          <w:numId w:val="23"/>
        </w:numPr>
        <w:suppressAutoHyphens w:val="0"/>
        <w:spacing w:after="0" w:line="276" w:lineRule="auto"/>
        <w:ind w:left="504"/>
        <w:rPr>
          <w:rFonts w:ascii="Times New Roman" w:eastAsia="Calibri" w:hAnsi="Times New Roman" w:cs="Times New Roman"/>
          <w:sz w:val="20"/>
          <w:szCs w:val="20"/>
          <w:lang w:eastAsia="en-US"/>
        </w:rPr>
      </w:pPr>
      <w:r w:rsidRPr="007051CA">
        <w:rPr>
          <w:rFonts w:ascii="Times New Roman" w:eastAsia="Calibri" w:hAnsi="Times New Roman" w:cs="Times New Roman"/>
          <w:b/>
          <w:sz w:val="20"/>
          <w:szCs w:val="20"/>
          <w:lang w:eastAsia="en-US"/>
        </w:rPr>
        <w:t>Odbiór gwarancyjny</w:t>
      </w:r>
      <w:r w:rsidRPr="007051CA">
        <w:rPr>
          <w:rFonts w:ascii="Times New Roman" w:eastAsia="Calibri" w:hAnsi="Times New Roman" w:cs="Times New Roman"/>
          <w:sz w:val="20"/>
          <w:szCs w:val="20"/>
          <w:lang w:eastAsia="en-US"/>
        </w:rPr>
        <w:t xml:space="preserve"> – cyklicznie wykonywana kontrola skuteczności usunięcia przez Wykonawcę ujawnionych Wad.</w:t>
      </w:r>
    </w:p>
    <w:p w14:paraId="462EF77C" w14:textId="77777777" w:rsidR="00ED30F2" w:rsidRPr="007051CA" w:rsidRDefault="00ED30F2" w:rsidP="00ED30F2">
      <w:pPr>
        <w:numPr>
          <w:ilvl w:val="2"/>
          <w:numId w:val="23"/>
        </w:numPr>
        <w:suppressAutoHyphens w:val="0"/>
        <w:spacing w:after="0" w:line="276" w:lineRule="auto"/>
        <w:ind w:left="504"/>
        <w:rPr>
          <w:rFonts w:ascii="Times New Roman" w:eastAsia="Calibri" w:hAnsi="Times New Roman" w:cs="Times New Roman"/>
          <w:sz w:val="20"/>
          <w:szCs w:val="20"/>
          <w:lang w:eastAsia="en-US"/>
        </w:rPr>
      </w:pPr>
      <w:r w:rsidRPr="007051CA">
        <w:rPr>
          <w:rFonts w:ascii="Times New Roman" w:eastAsia="Calibri" w:hAnsi="Times New Roman" w:cs="Times New Roman"/>
          <w:b/>
          <w:sz w:val="20"/>
          <w:szCs w:val="20"/>
          <w:lang w:eastAsia="en-US"/>
        </w:rPr>
        <w:t xml:space="preserve">Oferta </w:t>
      </w:r>
      <w:r w:rsidRPr="007051CA">
        <w:rPr>
          <w:rFonts w:ascii="Times New Roman" w:eastAsia="Calibri" w:hAnsi="Times New Roman" w:cs="Times New Roman"/>
          <w:sz w:val="20"/>
          <w:szCs w:val="20"/>
          <w:lang w:eastAsia="en-US"/>
        </w:rPr>
        <w:t>- pisemne oświadczenie złożone przez Wykonawcę w przedmiocie wykonania robót budowlanych stanowiących przedmiot Umowy, zgodnie z postanowieniami SWZ, w szczególności postanowieniami Opisu Przedmiot Zamówienia, złożone Zamawiającemu w ramach postępowania o udzielenie zamówienia publicznego prowadzącego do zawarcia Umowy.</w:t>
      </w:r>
    </w:p>
    <w:p w14:paraId="12D93162" w14:textId="77777777" w:rsidR="00ED30F2" w:rsidRPr="007051CA" w:rsidRDefault="00ED30F2" w:rsidP="00ED30F2">
      <w:pPr>
        <w:numPr>
          <w:ilvl w:val="2"/>
          <w:numId w:val="23"/>
        </w:numPr>
        <w:suppressAutoHyphens w:val="0"/>
        <w:spacing w:after="0" w:line="276" w:lineRule="auto"/>
        <w:ind w:left="504"/>
        <w:rPr>
          <w:rFonts w:ascii="Times New Roman" w:eastAsia="Calibri" w:hAnsi="Times New Roman" w:cs="Times New Roman"/>
          <w:sz w:val="20"/>
          <w:szCs w:val="20"/>
          <w:lang w:eastAsia="en-US"/>
        </w:rPr>
      </w:pPr>
      <w:r w:rsidRPr="007051CA">
        <w:rPr>
          <w:rFonts w:ascii="Times New Roman" w:eastAsia="Calibri" w:hAnsi="Times New Roman" w:cs="Times New Roman"/>
          <w:b/>
          <w:sz w:val="20"/>
          <w:szCs w:val="20"/>
          <w:lang w:eastAsia="en-US"/>
        </w:rPr>
        <w:t xml:space="preserve">Podwykonawca lub dalszy Podwykonawca </w:t>
      </w:r>
      <w:r w:rsidRPr="007051CA">
        <w:rPr>
          <w:rFonts w:ascii="Times New Roman" w:eastAsia="Calibri" w:hAnsi="Times New Roman" w:cs="Times New Roman"/>
          <w:sz w:val="20"/>
          <w:szCs w:val="20"/>
          <w:lang w:eastAsia="en-US"/>
        </w:rPr>
        <w:t>- osoba fizyczna, prawna lub jednostka organizacyjna nieposiadająca osobowości prawnej, posiadająca zdolność prawną, która:</w:t>
      </w:r>
    </w:p>
    <w:p w14:paraId="31482E35" w14:textId="77777777" w:rsidR="00ED30F2" w:rsidRPr="007051CA" w:rsidRDefault="00ED30F2" w:rsidP="00ED30F2">
      <w:pPr>
        <w:numPr>
          <w:ilvl w:val="0"/>
          <w:numId w:val="25"/>
        </w:numPr>
        <w:spacing w:line="276" w:lineRule="auto"/>
        <w:rPr>
          <w:rFonts w:ascii="Times New Roman" w:hAnsi="Times New Roman" w:cs="Times New Roman"/>
          <w:sz w:val="20"/>
          <w:szCs w:val="20"/>
        </w:rPr>
      </w:pPr>
      <w:r w:rsidRPr="007051CA">
        <w:rPr>
          <w:rFonts w:ascii="Times New Roman" w:hAnsi="Times New Roman" w:cs="Times New Roman"/>
          <w:sz w:val="20"/>
          <w:szCs w:val="20"/>
        </w:rPr>
        <w:t>zawarła z Wykonawcą, Podwykonawcą lub dalszym Podwykonawcą zaakceptowaną przez Zamawiającego Umowę o podwykonawstwo w formie pisemnej o charakterze odpłatnym na wykonanie części robót budowlanych służących realizacji przez Wykonawcę przedmiotu Umowy albo</w:t>
      </w:r>
    </w:p>
    <w:p w14:paraId="3921642C" w14:textId="77777777" w:rsidR="00ED30F2" w:rsidRPr="007051CA" w:rsidRDefault="00ED30F2" w:rsidP="00ED30F2">
      <w:pPr>
        <w:numPr>
          <w:ilvl w:val="0"/>
          <w:numId w:val="25"/>
        </w:numPr>
        <w:spacing w:line="276" w:lineRule="auto"/>
        <w:rPr>
          <w:rFonts w:ascii="Times New Roman" w:hAnsi="Times New Roman" w:cs="Times New Roman"/>
          <w:sz w:val="20"/>
          <w:szCs w:val="20"/>
        </w:rPr>
      </w:pPr>
      <w:r w:rsidRPr="007051CA">
        <w:rPr>
          <w:rFonts w:ascii="Times New Roman" w:hAnsi="Times New Roman" w:cs="Times New Roman"/>
          <w:sz w:val="20"/>
          <w:szCs w:val="20"/>
        </w:rPr>
        <w:t xml:space="preserve">zawarła z Wykonawcą przedłożoną Zamawiającemu Umowę o podwykonawstwo w formie pisemnej o charakterze odpłatnym, której przedmiotem są dostawy lub usługi, stanowiące część zamówienia publicznego. </w:t>
      </w:r>
    </w:p>
    <w:p w14:paraId="510CB94F" w14:textId="77777777" w:rsidR="00ED30F2" w:rsidRPr="007051CA" w:rsidRDefault="00ED30F2" w:rsidP="00ED30F2">
      <w:pPr>
        <w:suppressAutoHyphens w:val="0"/>
        <w:spacing w:after="0" w:line="276" w:lineRule="auto"/>
        <w:ind w:left="502" w:firstLine="0"/>
        <w:rPr>
          <w:rFonts w:ascii="Times New Roman" w:eastAsia="Calibri" w:hAnsi="Times New Roman" w:cs="Times New Roman"/>
          <w:sz w:val="20"/>
          <w:szCs w:val="20"/>
          <w:lang w:eastAsia="en-US"/>
        </w:rPr>
      </w:pPr>
      <w:r w:rsidRPr="007051CA">
        <w:rPr>
          <w:rFonts w:ascii="Times New Roman" w:eastAsia="Calibri" w:hAnsi="Times New Roman" w:cs="Times New Roman"/>
          <w:sz w:val="20"/>
          <w:szCs w:val="20"/>
          <w:lang w:eastAsia="en-US"/>
        </w:rPr>
        <w:t>Zamawiający nie będzie uznawał za podwykonawcę w rozumieniu Umowy współpracowników Wykonawcy, osób fizycznych prowadzących działalność gospodarczą, z którymi Wykonawca jest powiązany stałymi umowami o współpracy lub innymi umowami cywilnoprawnymi o stałym charakterze.</w:t>
      </w:r>
    </w:p>
    <w:p w14:paraId="702DF6EB" w14:textId="77777777" w:rsidR="00ED30F2" w:rsidRPr="007051CA" w:rsidRDefault="00ED30F2" w:rsidP="00ED30F2">
      <w:pPr>
        <w:numPr>
          <w:ilvl w:val="2"/>
          <w:numId w:val="23"/>
        </w:numPr>
        <w:suppressAutoHyphens w:val="0"/>
        <w:spacing w:after="0" w:line="276" w:lineRule="auto"/>
        <w:ind w:left="504"/>
        <w:rPr>
          <w:rFonts w:ascii="Times New Roman" w:eastAsia="Calibri" w:hAnsi="Times New Roman" w:cs="Times New Roman"/>
          <w:sz w:val="20"/>
          <w:szCs w:val="20"/>
          <w:lang w:eastAsia="en-US"/>
        </w:rPr>
      </w:pPr>
      <w:r w:rsidRPr="007051CA">
        <w:rPr>
          <w:rFonts w:ascii="Times New Roman" w:eastAsia="Calibri" w:hAnsi="Times New Roman" w:cs="Times New Roman"/>
          <w:b/>
          <w:sz w:val="20"/>
          <w:szCs w:val="20"/>
          <w:lang w:eastAsia="en-US"/>
        </w:rPr>
        <w:t>Pracownik</w:t>
      </w:r>
      <w:r w:rsidRPr="007051CA">
        <w:rPr>
          <w:rFonts w:ascii="Times New Roman" w:eastAsia="Calibri" w:hAnsi="Times New Roman" w:cs="Times New Roman"/>
          <w:sz w:val="20"/>
          <w:szCs w:val="20"/>
          <w:lang w:eastAsia="en-US"/>
        </w:rPr>
        <w:t xml:space="preserve"> – osoba zatrudniona przez Wykonawcę lub Podwykonawcę na podstawie umowy o pracę, wykonująca wskazane przez Zamawiającego czynności w zakresie realizacji zamówienia, jeżeli wykonanie tych czynności polega na wykonywaniu pracy w sposób określony w art. 22 § 1 ustawy z dnia 26 czerwca 1974 r. – Kodeks pracy.</w:t>
      </w:r>
    </w:p>
    <w:p w14:paraId="2E6692CD" w14:textId="77777777" w:rsidR="00ED30F2" w:rsidRPr="007051CA" w:rsidRDefault="00ED30F2" w:rsidP="00ED30F2">
      <w:pPr>
        <w:numPr>
          <w:ilvl w:val="2"/>
          <w:numId w:val="23"/>
        </w:numPr>
        <w:suppressAutoHyphens w:val="0"/>
        <w:spacing w:after="0" w:line="276" w:lineRule="auto"/>
        <w:ind w:left="504"/>
        <w:rPr>
          <w:rFonts w:ascii="Times New Roman" w:eastAsia="Calibri" w:hAnsi="Times New Roman" w:cs="Times New Roman"/>
          <w:sz w:val="20"/>
          <w:szCs w:val="20"/>
          <w:lang w:eastAsia="en-US"/>
        </w:rPr>
      </w:pPr>
      <w:r w:rsidRPr="007051CA">
        <w:rPr>
          <w:rFonts w:ascii="Times New Roman" w:eastAsia="Calibri" w:hAnsi="Times New Roman" w:cs="Times New Roman"/>
          <w:b/>
          <w:sz w:val="20"/>
          <w:szCs w:val="20"/>
          <w:lang w:eastAsia="en-US"/>
        </w:rPr>
        <w:t>Protokół odbioru robót zanikających lub ulegających zakryciu</w:t>
      </w:r>
      <w:r w:rsidRPr="007051CA">
        <w:rPr>
          <w:rFonts w:ascii="Times New Roman" w:eastAsia="Calibri" w:hAnsi="Times New Roman" w:cs="Times New Roman"/>
          <w:sz w:val="20"/>
          <w:szCs w:val="20"/>
          <w:lang w:eastAsia="en-US"/>
        </w:rPr>
        <w:t xml:space="preserve"> – dokument potwierdzający odbiór robót w zakresie wykonania przez Wykonawcę zgodnie z Umową robót zanikających lub ulegających zakryciu. </w:t>
      </w:r>
    </w:p>
    <w:p w14:paraId="301A9F03" w14:textId="77777777" w:rsidR="00ED30F2" w:rsidRPr="007051CA" w:rsidRDefault="00ED30F2" w:rsidP="00ED30F2">
      <w:pPr>
        <w:numPr>
          <w:ilvl w:val="2"/>
          <w:numId w:val="23"/>
        </w:numPr>
        <w:suppressAutoHyphens w:val="0"/>
        <w:spacing w:after="0" w:line="276" w:lineRule="auto"/>
        <w:ind w:left="504"/>
        <w:rPr>
          <w:rFonts w:ascii="Times New Roman" w:eastAsia="Calibri" w:hAnsi="Times New Roman" w:cs="Times New Roman"/>
          <w:b/>
          <w:sz w:val="20"/>
          <w:szCs w:val="20"/>
          <w:lang w:eastAsia="en-US"/>
        </w:rPr>
      </w:pPr>
      <w:r w:rsidRPr="007051CA">
        <w:rPr>
          <w:rFonts w:ascii="Times New Roman" w:eastAsia="Calibri" w:hAnsi="Times New Roman" w:cs="Times New Roman"/>
          <w:b/>
          <w:sz w:val="20"/>
          <w:szCs w:val="20"/>
          <w:lang w:eastAsia="en-US"/>
        </w:rPr>
        <w:t>Protokół odbioru usunięcia Wad</w:t>
      </w:r>
      <w:r w:rsidRPr="007051CA">
        <w:rPr>
          <w:rFonts w:ascii="Times New Roman" w:eastAsia="Calibri" w:hAnsi="Times New Roman" w:cs="Times New Roman"/>
          <w:sz w:val="20"/>
          <w:szCs w:val="20"/>
          <w:lang w:eastAsia="en-US"/>
        </w:rPr>
        <w:t xml:space="preserve"> – dokument potwierdzający odbiór robót w zakresie wykonania usunięcia przez Wykonawcę Wad powstałych w okresie rękojmi za Wady fizyczne lub gwarancji jakości na roboty budowlane zrealizowane na podstawie Umowy. </w:t>
      </w:r>
    </w:p>
    <w:p w14:paraId="0852F615" w14:textId="77777777" w:rsidR="00ED30F2" w:rsidRPr="007051CA" w:rsidRDefault="00ED30F2" w:rsidP="00ED30F2">
      <w:pPr>
        <w:numPr>
          <w:ilvl w:val="2"/>
          <w:numId w:val="23"/>
        </w:numPr>
        <w:suppressAutoHyphens w:val="0"/>
        <w:spacing w:after="0" w:line="276" w:lineRule="auto"/>
        <w:ind w:left="504"/>
        <w:rPr>
          <w:rFonts w:ascii="Times New Roman" w:eastAsia="Calibri" w:hAnsi="Times New Roman" w:cs="Times New Roman"/>
          <w:sz w:val="20"/>
          <w:szCs w:val="20"/>
          <w:lang w:eastAsia="en-US"/>
        </w:rPr>
      </w:pPr>
      <w:r w:rsidRPr="007051CA">
        <w:rPr>
          <w:rFonts w:ascii="Times New Roman" w:eastAsia="Calibri" w:hAnsi="Times New Roman" w:cs="Times New Roman"/>
          <w:b/>
          <w:sz w:val="20"/>
          <w:szCs w:val="20"/>
          <w:lang w:eastAsia="en-US"/>
        </w:rPr>
        <w:t xml:space="preserve">Protokół odbioru końcowego </w:t>
      </w:r>
      <w:r w:rsidRPr="007051CA">
        <w:rPr>
          <w:rFonts w:ascii="Times New Roman" w:eastAsia="Calibri" w:hAnsi="Times New Roman" w:cs="Times New Roman"/>
          <w:sz w:val="20"/>
          <w:szCs w:val="20"/>
          <w:lang w:eastAsia="en-US"/>
        </w:rPr>
        <w:t>- dokument potwierdzający odbiór wykonania przez Wykonawcę całości robót budowlanych będących przedmiotem Umowy.</w:t>
      </w:r>
    </w:p>
    <w:p w14:paraId="71B73BBF" w14:textId="77777777" w:rsidR="00ED30F2" w:rsidRPr="007051CA" w:rsidRDefault="00ED30F2" w:rsidP="00ED30F2">
      <w:pPr>
        <w:numPr>
          <w:ilvl w:val="2"/>
          <w:numId w:val="23"/>
        </w:numPr>
        <w:suppressAutoHyphens w:val="0"/>
        <w:spacing w:after="0" w:line="276" w:lineRule="auto"/>
        <w:ind w:left="504"/>
        <w:rPr>
          <w:rFonts w:ascii="Times New Roman" w:eastAsia="Calibri" w:hAnsi="Times New Roman" w:cs="Times New Roman"/>
          <w:sz w:val="20"/>
          <w:szCs w:val="20"/>
          <w:lang w:eastAsia="en-US"/>
        </w:rPr>
      </w:pPr>
      <w:r w:rsidRPr="007051CA">
        <w:rPr>
          <w:rFonts w:ascii="Times New Roman" w:eastAsia="Calibri" w:hAnsi="Times New Roman" w:cs="Times New Roman"/>
          <w:b/>
          <w:sz w:val="20"/>
          <w:szCs w:val="20"/>
          <w:lang w:eastAsia="en-US"/>
        </w:rPr>
        <w:t xml:space="preserve">Rozwiązania zamienne </w:t>
      </w:r>
      <w:r w:rsidRPr="007051CA">
        <w:rPr>
          <w:rFonts w:ascii="Times New Roman" w:eastAsia="Calibri" w:hAnsi="Times New Roman" w:cs="Times New Roman"/>
          <w:sz w:val="20"/>
          <w:szCs w:val="20"/>
          <w:lang w:eastAsia="en-US"/>
        </w:rPr>
        <w:t>- odmienne rozwiązania w stosunku do przewidzianych w Opisie Przedmiotu Zamówienia, nie powodujące rozszerzenia przedmiotu zamówienia w stosunku do przedmiotu określonego w SWZ oraz wynikającego z treści oferty, zastosowanie których uzasadnione jest w szczególności: niższymi kosztami eksploatacji, koniecznością usunięcia stwierdzonych wad w Dokumentacji technicznej, lub gdy ich zastosowanie jest korzystniejsze pod względem użytkowym w związku z prowadzoną w obiekcie działalnością.</w:t>
      </w:r>
    </w:p>
    <w:p w14:paraId="1D7C1077" w14:textId="77777777" w:rsidR="00ED30F2" w:rsidRPr="007051CA" w:rsidRDefault="00ED30F2" w:rsidP="00ED30F2">
      <w:pPr>
        <w:numPr>
          <w:ilvl w:val="2"/>
          <w:numId w:val="23"/>
        </w:numPr>
        <w:suppressAutoHyphens w:val="0"/>
        <w:spacing w:after="0" w:line="276" w:lineRule="auto"/>
        <w:ind w:left="504"/>
        <w:rPr>
          <w:rFonts w:ascii="Times New Roman" w:eastAsia="Calibri" w:hAnsi="Times New Roman" w:cs="Times New Roman"/>
          <w:sz w:val="20"/>
          <w:szCs w:val="20"/>
          <w:lang w:eastAsia="en-US"/>
        </w:rPr>
      </w:pPr>
      <w:r w:rsidRPr="007051CA">
        <w:rPr>
          <w:rFonts w:ascii="Times New Roman" w:eastAsia="Calibri" w:hAnsi="Times New Roman" w:cs="Times New Roman"/>
          <w:b/>
          <w:sz w:val="20"/>
          <w:szCs w:val="20"/>
          <w:lang w:eastAsia="en-US"/>
        </w:rPr>
        <w:t>Siła wyższa</w:t>
      </w:r>
      <w:r w:rsidRPr="007051CA">
        <w:rPr>
          <w:rFonts w:ascii="Times New Roman" w:eastAsia="Calibri" w:hAnsi="Times New Roman" w:cs="Times New Roman"/>
          <w:sz w:val="20"/>
          <w:szCs w:val="20"/>
          <w:lang w:eastAsia="en-US"/>
        </w:rPr>
        <w:t xml:space="preserve"> – wydarzenie lub okoliczność o charakterze nadzwyczajnym, którego wystąpienie jest niezależne od Stron i któremu nie mogą one zapobiec przy zachowaniu należytej staranności, a w szczególności za siłę wyższą uznaje się: wojny, stany nadzwyczajne, klęski żywiołowe, epidemie, ograniczenia związane z kwarantanną, embargo, rewolucje, zamieszki i strajki, które uniemożliwiają wykonywanie przedmiotu Umowy.</w:t>
      </w:r>
    </w:p>
    <w:p w14:paraId="3B90654B" w14:textId="77777777" w:rsidR="00ED30F2" w:rsidRPr="007051CA" w:rsidRDefault="00ED30F2" w:rsidP="00ED30F2">
      <w:pPr>
        <w:numPr>
          <w:ilvl w:val="2"/>
          <w:numId w:val="23"/>
        </w:numPr>
        <w:suppressAutoHyphens w:val="0"/>
        <w:spacing w:after="0" w:line="276" w:lineRule="auto"/>
        <w:ind w:left="504"/>
        <w:rPr>
          <w:rFonts w:ascii="Times New Roman" w:eastAsia="Calibri" w:hAnsi="Times New Roman" w:cs="Times New Roman"/>
          <w:sz w:val="20"/>
          <w:szCs w:val="20"/>
          <w:lang w:eastAsia="en-US"/>
        </w:rPr>
      </w:pPr>
      <w:r w:rsidRPr="007051CA">
        <w:rPr>
          <w:rFonts w:ascii="Times New Roman" w:eastAsia="Calibri" w:hAnsi="Times New Roman" w:cs="Times New Roman"/>
          <w:b/>
          <w:sz w:val="20"/>
          <w:szCs w:val="20"/>
          <w:lang w:eastAsia="en-US"/>
        </w:rPr>
        <w:t>Sprzęt</w:t>
      </w:r>
      <w:r w:rsidRPr="007051CA">
        <w:rPr>
          <w:rFonts w:ascii="Times New Roman" w:eastAsia="Calibri" w:hAnsi="Times New Roman" w:cs="Times New Roman"/>
          <w:sz w:val="20"/>
          <w:szCs w:val="20"/>
          <w:lang w:eastAsia="en-US"/>
        </w:rPr>
        <w:t xml:space="preserve"> – urządzenia, maszyny, środki transportowe i inne narzędzia potrzebne do zgodnego z Umową wykonania robót budowlanych oraz usunięcia Wad, będące w dyspozycji Wykonawcy.</w:t>
      </w:r>
    </w:p>
    <w:p w14:paraId="2D8AD3B3" w14:textId="77777777" w:rsidR="00ED30F2" w:rsidRPr="007051CA" w:rsidRDefault="00ED30F2" w:rsidP="00ED30F2">
      <w:pPr>
        <w:numPr>
          <w:ilvl w:val="2"/>
          <w:numId w:val="23"/>
        </w:numPr>
        <w:suppressAutoHyphens w:val="0"/>
        <w:spacing w:after="0" w:line="276" w:lineRule="auto"/>
        <w:ind w:left="504"/>
        <w:rPr>
          <w:rFonts w:ascii="Times New Roman" w:eastAsia="Calibri" w:hAnsi="Times New Roman" w:cs="Times New Roman"/>
          <w:b/>
          <w:sz w:val="20"/>
          <w:szCs w:val="20"/>
          <w:lang w:eastAsia="en-US"/>
        </w:rPr>
      </w:pPr>
      <w:r w:rsidRPr="007051CA">
        <w:rPr>
          <w:rFonts w:ascii="Times New Roman" w:eastAsia="Calibri" w:hAnsi="Times New Roman" w:cs="Times New Roman"/>
          <w:b/>
          <w:sz w:val="20"/>
          <w:szCs w:val="20"/>
          <w:lang w:eastAsia="en-US"/>
        </w:rPr>
        <w:t>Teren budowy</w:t>
      </w:r>
      <w:r w:rsidRPr="007051CA">
        <w:rPr>
          <w:rFonts w:ascii="Times New Roman" w:eastAsia="Calibri" w:hAnsi="Times New Roman" w:cs="Times New Roman"/>
          <w:sz w:val="20"/>
          <w:szCs w:val="20"/>
          <w:lang w:eastAsia="en-US"/>
        </w:rPr>
        <w:t xml:space="preserve"> - obszar, na którym prowadzone są roboty budowlane stanowiące przedmiot umowy wraz z przestrzenią zajmowaną przez Wykonawcę, w której składuje sprzęt i materiały niezbędne do realizacji przedmiotu umowy.</w:t>
      </w:r>
    </w:p>
    <w:p w14:paraId="41E8519E" w14:textId="77777777" w:rsidR="00ED30F2" w:rsidRPr="007051CA" w:rsidRDefault="00ED30F2" w:rsidP="00ED30F2">
      <w:pPr>
        <w:numPr>
          <w:ilvl w:val="2"/>
          <w:numId w:val="23"/>
        </w:numPr>
        <w:suppressAutoHyphens w:val="0"/>
        <w:spacing w:after="0" w:line="276" w:lineRule="auto"/>
        <w:ind w:left="504"/>
        <w:rPr>
          <w:rFonts w:ascii="Times New Roman" w:eastAsia="Calibri" w:hAnsi="Times New Roman" w:cs="Times New Roman"/>
          <w:sz w:val="20"/>
          <w:szCs w:val="20"/>
          <w:lang w:eastAsia="en-US"/>
        </w:rPr>
      </w:pPr>
      <w:r w:rsidRPr="007051CA">
        <w:rPr>
          <w:rFonts w:ascii="Times New Roman" w:eastAsia="Calibri" w:hAnsi="Times New Roman" w:cs="Times New Roman"/>
          <w:b/>
          <w:sz w:val="20"/>
          <w:szCs w:val="20"/>
          <w:lang w:eastAsia="en-US"/>
        </w:rPr>
        <w:t>Termin zakończenia robót</w:t>
      </w:r>
      <w:r w:rsidRPr="007051CA">
        <w:rPr>
          <w:rFonts w:ascii="Times New Roman" w:eastAsia="Calibri" w:hAnsi="Times New Roman" w:cs="Times New Roman"/>
          <w:sz w:val="20"/>
          <w:szCs w:val="20"/>
          <w:lang w:eastAsia="en-US"/>
        </w:rPr>
        <w:t xml:space="preserve"> - termin określony w Umowie, do upływu którego Wykonawca zobowiązany jest zakończyć wszystkie roboty objęte Umową.</w:t>
      </w:r>
    </w:p>
    <w:p w14:paraId="08900134" w14:textId="77777777" w:rsidR="00ED30F2" w:rsidRPr="007051CA" w:rsidRDefault="00ED30F2" w:rsidP="00ED30F2">
      <w:pPr>
        <w:numPr>
          <w:ilvl w:val="2"/>
          <w:numId w:val="23"/>
        </w:numPr>
        <w:suppressAutoHyphens w:val="0"/>
        <w:spacing w:after="0" w:line="276" w:lineRule="auto"/>
        <w:ind w:left="504"/>
        <w:rPr>
          <w:rFonts w:ascii="Times New Roman" w:eastAsia="Calibri" w:hAnsi="Times New Roman" w:cs="Times New Roman"/>
          <w:sz w:val="20"/>
          <w:szCs w:val="20"/>
          <w:lang w:eastAsia="en-US"/>
        </w:rPr>
      </w:pPr>
      <w:r w:rsidRPr="007051CA">
        <w:rPr>
          <w:rFonts w:ascii="Times New Roman" w:eastAsia="Calibri" w:hAnsi="Times New Roman" w:cs="Times New Roman"/>
          <w:b/>
          <w:sz w:val="20"/>
          <w:szCs w:val="20"/>
          <w:lang w:eastAsia="en-US"/>
        </w:rPr>
        <w:t>Umowa o podwykonawstwo</w:t>
      </w:r>
      <w:r w:rsidRPr="007051CA">
        <w:rPr>
          <w:rFonts w:ascii="Times New Roman" w:eastAsia="Calibri" w:hAnsi="Times New Roman" w:cs="Times New Roman"/>
          <w:sz w:val="20"/>
          <w:szCs w:val="20"/>
          <w:lang w:eastAsia="en-US"/>
        </w:rPr>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14:paraId="178AE376" w14:textId="77777777" w:rsidR="00ED30F2" w:rsidRPr="007051CA" w:rsidRDefault="00ED30F2" w:rsidP="00ED30F2">
      <w:pPr>
        <w:numPr>
          <w:ilvl w:val="2"/>
          <w:numId w:val="23"/>
        </w:numPr>
        <w:suppressAutoHyphens w:val="0"/>
        <w:spacing w:after="0" w:line="276" w:lineRule="auto"/>
        <w:ind w:left="504"/>
        <w:rPr>
          <w:rFonts w:ascii="Times New Roman" w:eastAsia="Calibri" w:hAnsi="Times New Roman" w:cs="Times New Roman"/>
          <w:sz w:val="20"/>
          <w:szCs w:val="20"/>
          <w:lang w:eastAsia="en-US"/>
        </w:rPr>
      </w:pPr>
      <w:r w:rsidRPr="007051CA">
        <w:rPr>
          <w:rFonts w:ascii="Times New Roman" w:eastAsia="Calibri" w:hAnsi="Times New Roman" w:cs="Times New Roman"/>
          <w:b/>
          <w:sz w:val="20"/>
          <w:szCs w:val="20"/>
          <w:lang w:eastAsia="en-US"/>
        </w:rPr>
        <w:t xml:space="preserve">Zarządca obiektu </w:t>
      </w:r>
      <w:r w:rsidRPr="007051CA">
        <w:rPr>
          <w:rFonts w:ascii="Times New Roman" w:eastAsia="Calibri" w:hAnsi="Times New Roman" w:cs="Times New Roman"/>
          <w:sz w:val="20"/>
          <w:szCs w:val="20"/>
          <w:lang w:eastAsia="en-US"/>
        </w:rPr>
        <w:t>– Dyrektor Zespół Opieki Zdrowotnej „Szpitala Powiatowego” w Sochaczewie.</w:t>
      </w:r>
    </w:p>
    <w:p w14:paraId="4644E8DA" w14:textId="77777777" w:rsidR="00ED30F2" w:rsidRPr="007051CA" w:rsidRDefault="00ED30F2" w:rsidP="00ED30F2">
      <w:pPr>
        <w:numPr>
          <w:ilvl w:val="2"/>
          <w:numId w:val="23"/>
        </w:numPr>
        <w:suppressAutoHyphens w:val="0"/>
        <w:spacing w:after="0" w:line="276" w:lineRule="auto"/>
        <w:ind w:left="504"/>
        <w:rPr>
          <w:rFonts w:ascii="Times New Roman" w:eastAsia="Calibri" w:hAnsi="Times New Roman" w:cs="Times New Roman"/>
          <w:sz w:val="20"/>
          <w:szCs w:val="20"/>
          <w:lang w:eastAsia="en-US"/>
        </w:rPr>
      </w:pPr>
      <w:r w:rsidRPr="007051CA">
        <w:rPr>
          <w:rFonts w:ascii="Times New Roman" w:eastAsia="Calibri" w:hAnsi="Times New Roman" w:cs="Times New Roman"/>
          <w:b/>
          <w:sz w:val="20"/>
          <w:szCs w:val="20"/>
          <w:lang w:eastAsia="en-US"/>
        </w:rPr>
        <w:lastRenderedPageBreak/>
        <w:t>Wada</w:t>
      </w:r>
      <w:r w:rsidRPr="007051CA">
        <w:rPr>
          <w:rFonts w:ascii="Times New Roman" w:eastAsia="Calibri" w:hAnsi="Times New Roman" w:cs="Times New Roman"/>
          <w:sz w:val="20"/>
          <w:szCs w:val="20"/>
          <w:lang w:eastAsia="en-US"/>
        </w:rPr>
        <w:t xml:space="preserve"> – jawne lub ukryte właściwości tkwiące w stanowiących przedmiot Umowy robotach budowlanych, każde nieuzgodnione z Zamawiającym: zmniejszenie wartości przedmiotu Umowy, obniżenie stopnia użyteczności przedmiotu Umowy, odstępstwo od Opisu Przedmiotu Zamówienia obniżenie jakości robót poniżej standardu określonego w Opisie przedmiotu Zamówienia, niekorzystna w stosunku do zakładanej zmiana parametrów użytkowych bloku operacyjnego, jego urządzeń i wyposażenia.</w:t>
      </w:r>
    </w:p>
    <w:p w14:paraId="5CA5DBDE" w14:textId="77777777" w:rsidR="00ED30F2" w:rsidRPr="007051CA" w:rsidRDefault="00ED30F2" w:rsidP="00ED30F2">
      <w:pPr>
        <w:numPr>
          <w:ilvl w:val="2"/>
          <w:numId w:val="23"/>
        </w:numPr>
        <w:suppressAutoHyphens w:val="0"/>
        <w:spacing w:after="0" w:line="276" w:lineRule="auto"/>
        <w:ind w:left="504"/>
        <w:rPr>
          <w:rFonts w:ascii="Times New Roman" w:eastAsia="Calibri" w:hAnsi="Times New Roman" w:cs="Times New Roman"/>
          <w:sz w:val="20"/>
          <w:szCs w:val="20"/>
          <w:lang w:eastAsia="en-US"/>
        </w:rPr>
      </w:pPr>
      <w:r w:rsidRPr="007051CA">
        <w:rPr>
          <w:rFonts w:ascii="Times New Roman" w:eastAsia="Calibri" w:hAnsi="Times New Roman" w:cs="Times New Roman"/>
          <w:b/>
          <w:sz w:val="20"/>
          <w:szCs w:val="20"/>
          <w:lang w:eastAsia="en-US"/>
        </w:rPr>
        <w:t xml:space="preserve">Wykonawca </w:t>
      </w:r>
      <w:r w:rsidRPr="007051CA">
        <w:rPr>
          <w:rFonts w:ascii="Times New Roman" w:eastAsia="Calibri" w:hAnsi="Times New Roman" w:cs="Times New Roman"/>
          <w:sz w:val="20"/>
          <w:szCs w:val="20"/>
          <w:lang w:eastAsia="en-US"/>
        </w:rPr>
        <w:t>- strona Umowy zobowiązana do wykonania przewidzianych Umową robót budowlanych zgodnie z Opisem Przedmiot Zamówienia, przepisami prawa powszechnie obowiązującego i zasadami wiedzy technicznej.</w:t>
      </w:r>
    </w:p>
    <w:p w14:paraId="61F0CA55" w14:textId="77777777" w:rsidR="00ED30F2" w:rsidRPr="007051CA" w:rsidRDefault="00ED30F2" w:rsidP="00ED30F2">
      <w:pPr>
        <w:numPr>
          <w:ilvl w:val="2"/>
          <w:numId w:val="23"/>
        </w:numPr>
        <w:suppressAutoHyphens w:val="0"/>
        <w:spacing w:after="0" w:line="276" w:lineRule="auto"/>
        <w:ind w:left="504"/>
        <w:rPr>
          <w:rFonts w:ascii="Times New Roman" w:eastAsia="Calibri" w:hAnsi="Times New Roman" w:cs="Times New Roman"/>
          <w:sz w:val="20"/>
          <w:szCs w:val="20"/>
          <w:lang w:eastAsia="en-US"/>
        </w:rPr>
      </w:pPr>
      <w:r w:rsidRPr="007051CA">
        <w:rPr>
          <w:rFonts w:ascii="Times New Roman" w:eastAsia="Calibri" w:hAnsi="Times New Roman" w:cs="Times New Roman"/>
          <w:b/>
          <w:sz w:val="20"/>
          <w:szCs w:val="20"/>
          <w:lang w:eastAsia="en-US"/>
        </w:rPr>
        <w:t>Zabezpieczenie należytego wykonania umowy</w:t>
      </w:r>
      <w:r w:rsidRPr="007051CA">
        <w:rPr>
          <w:rFonts w:ascii="Times New Roman" w:eastAsia="Calibri" w:hAnsi="Times New Roman" w:cs="Times New Roman"/>
          <w:sz w:val="20"/>
          <w:szCs w:val="20"/>
          <w:lang w:eastAsia="en-US"/>
        </w:rPr>
        <w:t xml:space="preserve"> – zabezpieczenie w rozumieniu przepisów Pzp,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SWZ.</w:t>
      </w:r>
    </w:p>
    <w:p w14:paraId="6D8F144A" w14:textId="77777777" w:rsidR="00ED30F2" w:rsidRPr="007051CA" w:rsidRDefault="00ED30F2" w:rsidP="00ED30F2">
      <w:pPr>
        <w:numPr>
          <w:ilvl w:val="2"/>
          <w:numId w:val="23"/>
        </w:numPr>
        <w:suppressAutoHyphens w:val="0"/>
        <w:spacing w:after="0" w:line="276" w:lineRule="auto"/>
        <w:ind w:left="504"/>
        <w:rPr>
          <w:rFonts w:ascii="Times New Roman" w:eastAsia="Calibri" w:hAnsi="Times New Roman" w:cs="Times New Roman"/>
          <w:sz w:val="20"/>
          <w:szCs w:val="20"/>
          <w:lang w:eastAsia="en-US"/>
        </w:rPr>
      </w:pPr>
      <w:r w:rsidRPr="007051CA">
        <w:rPr>
          <w:rFonts w:ascii="Times New Roman" w:eastAsia="Calibri" w:hAnsi="Times New Roman" w:cs="Times New Roman"/>
          <w:b/>
          <w:sz w:val="20"/>
          <w:szCs w:val="20"/>
          <w:lang w:eastAsia="en-US"/>
        </w:rPr>
        <w:t>Zamawiający</w:t>
      </w:r>
      <w:r w:rsidRPr="007051CA">
        <w:rPr>
          <w:rFonts w:ascii="Times New Roman" w:eastAsia="Calibri" w:hAnsi="Times New Roman" w:cs="Times New Roman"/>
          <w:sz w:val="20"/>
          <w:szCs w:val="20"/>
          <w:lang w:eastAsia="en-US"/>
        </w:rPr>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14:paraId="250A4CED" w14:textId="77777777" w:rsidR="00ED30F2" w:rsidRPr="007051CA" w:rsidRDefault="00ED30F2" w:rsidP="00ED30F2">
      <w:pPr>
        <w:numPr>
          <w:ilvl w:val="2"/>
          <w:numId w:val="23"/>
        </w:numPr>
        <w:suppressAutoHyphens w:val="0"/>
        <w:spacing w:after="0" w:line="276" w:lineRule="auto"/>
        <w:ind w:left="504"/>
        <w:rPr>
          <w:rFonts w:ascii="Times New Roman" w:eastAsia="Calibri" w:hAnsi="Times New Roman" w:cs="Times New Roman"/>
          <w:sz w:val="20"/>
          <w:szCs w:val="20"/>
          <w:lang w:eastAsia="en-US"/>
        </w:rPr>
      </w:pPr>
      <w:r w:rsidRPr="007051CA">
        <w:rPr>
          <w:rFonts w:ascii="Times New Roman" w:eastAsia="Calibri" w:hAnsi="Times New Roman" w:cs="Times New Roman"/>
          <w:b/>
          <w:sz w:val="20"/>
          <w:szCs w:val="20"/>
          <w:lang w:eastAsia="en-US"/>
        </w:rPr>
        <w:t>Zaplecze budowy</w:t>
      </w:r>
      <w:r w:rsidRPr="007051CA">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7051CA">
        <w:rPr>
          <w:rFonts w:ascii="Times New Roman" w:eastAsia="Calibri" w:hAnsi="Times New Roman" w:cs="Times New Roman"/>
          <w:sz w:val="20"/>
          <w:szCs w:val="20"/>
          <w:lang w:eastAsia="en-US"/>
        </w:rPr>
        <w:t>część terenu przekazana przez Zamawiającego dla Wykonawcy na czas realizacji przedmiotu umowy która zostanie przeznaczona do składowania urządzeń oraz materiałów Wykonawcy.</w:t>
      </w:r>
    </w:p>
    <w:p w14:paraId="1735E542" w14:textId="77777777" w:rsidR="00ED30F2" w:rsidRPr="007051CA" w:rsidRDefault="00ED30F2" w:rsidP="00ED30F2">
      <w:pPr>
        <w:spacing w:after="0" w:line="276" w:lineRule="auto"/>
        <w:ind w:left="0" w:hanging="10"/>
        <w:jc w:val="left"/>
        <w:rPr>
          <w:rFonts w:ascii="Times New Roman" w:hAnsi="Times New Roman" w:cs="Times New Roman"/>
          <w:b/>
          <w:sz w:val="20"/>
          <w:szCs w:val="20"/>
        </w:rPr>
      </w:pPr>
    </w:p>
    <w:p w14:paraId="09A8E18F" w14:textId="77777777" w:rsidR="00ED30F2" w:rsidRPr="007051CA" w:rsidRDefault="00ED30F2" w:rsidP="00ED30F2">
      <w:pPr>
        <w:spacing w:after="0" w:line="276" w:lineRule="auto"/>
        <w:ind w:left="0" w:hanging="10"/>
        <w:jc w:val="center"/>
        <w:rPr>
          <w:rFonts w:ascii="Times New Roman" w:hAnsi="Times New Roman" w:cs="Times New Roman"/>
          <w:b/>
          <w:sz w:val="20"/>
          <w:szCs w:val="20"/>
        </w:rPr>
      </w:pPr>
      <w:r w:rsidRPr="007051CA">
        <w:rPr>
          <w:rFonts w:ascii="Times New Roman" w:hAnsi="Times New Roman" w:cs="Times New Roman"/>
          <w:b/>
          <w:sz w:val="20"/>
          <w:szCs w:val="20"/>
        </w:rPr>
        <w:t>§ 1.</w:t>
      </w:r>
      <w:r w:rsidRPr="007051CA">
        <w:rPr>
          <w:rFonts w:ascii="Times New Roman" w:hAnsi="Times New Roman" w:cs="Times New Roman"/>
          <w:sz w:val="20"/>
          <w:szCs w:val="20"/>
        </w:rPr>
        <w:t xml:space="preserve"> </w:t>
      </w:r>
    </w:p>
    <w:p w14:paraId="2EE1D07D" w14:textId="77777777" w:rsidR="00ED30F2" w:rsidRPr="007051CA" w:rsidRDefault="00ED30F2" w:rsidP="00ED30F2">
      <w:pPr>
        <w:spacing w:after="0" w:line="276" w:lineRule="auto"/>
        <w:ind w:left="0" w:right="6" w:hanging="10"/>
        <w:jc w:val="center"/>
        <w:rPr>
          <w:rFonts w:ascii="Times New Roman" w:hAnsi="Times New Roman" w:cs="Times New Roman"/>
          <w:b/>
          <w:sz w:val="20"/>
          <w:szCs w:val="20"/>
        </w:rPr>
      </w:pPr>
      <w:r w:rsidRPr="007051CA">
        <w:rPr>
          <w:rFonts w:ascii="Times New Roman" w:hAnsi="Times New Roman" w:cs="Times New Roman"/>
          <w:b/>
          <w:sz w:val="20"/>
          <w:szCs w:val="20"/>
        </w:rPr>
        <w:t xml:space="preserve">PRZEDMIOT UMOWY I OKRES REALIZACJI </w:t>
      </w:r>
    </w:p>
    <w:p w14:paraId="28082553" w14:textId="77777777" w:rsidR="00ED30F2" w:rsidRPr="00DF0B98" w:rsidRDefault="00ED30F2" w:rsidP="00ED30F2">
      <w:pPr>
        <w:numPr>
          <w:ilvl w:val="0"/>
          <w:numId w:val="8"/>
        </w:numPr>
        <w:spacing w:after="0" w:line="276" w:lineRule="auto"/>
        <w:ind w:left="0" w:hanging="284"/>
        <w:rPr>
          <w:rFonts w:ascii="Times New Roman" w:hAnsi="Times New Roman" w:cs="Times New Roman"/>
          <w:sz w:val="20"/>
          <w:szCs w:val="20"/>
        </w:rPr>
      </w:pPr>
      <w:r w:rsidRPr="007051CA">
        <w:rPr>
          <w:rFonts w:ascii="Times New Roman" w:hAnsi="Times New Roman" w:cs="Times New Roman"/>
          <w:sz w:val="20"/>
          <w:szCs w:val="20"/>
        </w:rPr>
        <w:t>Wykonawca zobowiązuje się do wykonania przedmiotu zamówienia, którym jest wykonanie w formule „zaprojektuj-wybuduj-wyposaż” modernizacj</w:t>
      </w:r>
      <w:r>
        <w:rPr>
          <w:rFonts w:ascii="Times New Roman" w:hAnsi="Times New Roman" w:cs="Times New Roman"/>
          <w:sz w:val="20"/>
          <w:szCs w:val="20"/>
        </w:rPr>
        <w:t>i</w:t>
      </w:r>
      <w:r w:rsidRPr="007051CA">
        <w:rPr>
          <w:rFonts w:ascii="Times New Roman" w:hAnsi="Times New Roman" w:cs="Times New Roman"/>
          <w:sz w:val="20"/>
          <w:szCs w:val="20"/>
        </w:rPr>
        <w:t xml:space="preserve"> bloku operacyjnego w Zespole Opieli Zdrowotnej „Szpitala Powiatowego” w Sochaczewie</w:t>
      </w:r>
      <w:r>
        <w:rPr>
          <w:rFonts w:ascii="Times New Roman" w:hAnsi="Times New Roman" w:cs="Times New Roman"/>
          <w:sz w:val="20"/>
          <w:szCs w:val="20"/>
        </w:rPr>
        <w:t xml:space="preserve"> w zakresie d</w:t>
      </w:r>
      <w:r w:rsidRPr="00294894">
        <w:rPr>
          <w:rFonts w:ascii="Times New Roman" w:hAnsi="Times New Roman" w:cs="Times New Roman"/>
          <w:sz w:val="20"/>
          <w:szCs w:val="20"/>
        </w:rPr>
        <w:t>ostosowani</w:t>
      </w:r>
      <w:r>
        <w:rPr>
          <w:rFonts w:ascii="Times New Roman" w:hAnsi="Times New Roman" w:cs="Times New Roman"/>
          <w:sz w:val="20"/>
          <w:szCs w:val="20"/>
        </w:rPr>
        <w:t>a</w:t>
      </w:r>
      <w:r w:rsidRPr="00294894">
        <w:rPr>
          <w:rFonts w:ascii="Times New Roman" w:hAnsi="Times New Roman" w:cs="Times New Roman"/>
          <w:sz w:val="20"/>
          <w:szCs w:val="20"/>
        </w:rPr>
        <w:t xml:space="preserve"> Bloku Operacyjnego do obowiązujących norm i standardów w zakresie trzech </w:t>
      </w:r>
      <w:proofErr w:type="spellStart"/>
      <w:r w:rsidRPr="00294894">
        <w:rPr>
          <w:rFonts w:ascii="Times New Roman" w:hAnsi="Times New Roman" w:cs="Times New Roman"/>
          <w:sz w:val="20"/>
          <w:szCs w:val="20"/>
        </w:rPr>
        <w:t>sal</w:t>
      </w:r>
      <w:proofErr w:type="spellEnd"/>
      <w:r w:rsidRPr="00294894">
        <w:rPr>
          <w:rFonts w:ascii="Times New Roman" w:hAnsi="Times New Roman" w:cs="Times New Roman"/>
          <w:sz w:val="20"/>
          <w:szCs w:val="20"/>
        </w:rPr>
        <w:t xml:space="preserve"> operacyjnych istniejących i funkcjonujących w Szpitalu poprzez ich </w:t>
      </w:r>
      <w:r>
        <w:rPr>
          <w:rFonts w:ascii="Times New Roman" w:hAnsi="Times New Roman" w:cs="Times New Roman"/>
          <w:sz w:val="20"/>
          <w:szCs w:val="20"/>
        </w:rPr>
        <w:t xml:space="preserve">remont lub </w:t>
      </w:r>
      <w:r w:rsidRPr="00294894">
        <w:rPr>
          <w:rFonts w:ascii="Times New Roman" w:hAnsi="Times New Roman" w:cs="Times New Roman"/>
          <w:sz w:val="20"/>
          <w:szCs w:val="20"/>
        </w:rPr>
        <w:t>modernizacj</w:t>
      </w:r>
      <w:r>
        <w:rPr>
          <w:rFonts w:ascii="Times New Roman" w:hAnsi="Times New Roman" w:cs="Times New Roman"/>
          <w:sz w:val="20"/>
          <w:szCs w:val="20"/>
        </w:rPr>
        <w:t>ę,</w:t>
      </w:r>
      <w:r w:rsidRPr="00294894">
        <w:rPr>
          <w:rFonts w:ascii="Times New Roman" w:hAnsi="Times New Roman" w:cs="Times New Roman"/>
          <w:sz w:val="20"/>
          <w:szCs w:val="20"/>
        </w:rPr>
        <w:t xml:space="preserve"> </w:t>
      </w:r>
      <w:r w:rsidRPr="007051CA">
        <w:rPr>
          <w:rFonts w:ascii="Times New Roman" w:hAnsi="Times New Roman" w:cs="Times New Roman"/>
          <w:sz w:val="20"/>
          <w:szCs w:val="20"/>
        </w:rPr>
        <w:t xml:space="preserve">zwanym dalej Przedmiotem Umowy </w:t>
      </w:r>
      <w:r w:rsidRPr="00DF0B98">
        <w:rPr>
          <w:rFonts w:ascii="Times New Roman" w:hAnsi="Times New Roman" w:cs="Times New Roman"/>
          <w:sz w:val="20"/>
          <w:szCs w:val="20"/>
        </w:rPr>
        <w:t>zgodnie z zakresem wskazanym w Opisie Przedmiotu Zamówienia oraz postanowieniami SWZ, to jest:</w:t>
      </w:r>
    </w:p>
    <w:p w14:paraId="5B8CB9CB" w14:textId="77777777" w:rsidR="00ED30F2" w:rsidRPr="00DF0B98" w:rsidRDefault="00ED30F2" w:rsidP="00ED30F2">
      <w:pPr>
        <w:pStyle w:val="Akapitzlist1"/>
        <w:numPr>
          <w:ilvl w:val="0"/>
          <w:numId w:val="20"/>
        </w:numPr>
        <w:tabs>
          <w:tab w:val="clear" w:pos="0"/>
        </w:tabs>
        <w:spacing w:after="0" w:line="276" w:lineRule="auto"/>
        <w:ind w:left="426" w:right="6" w:hanging="426"/>
        <w:rPr>
          <w:rFonts w:ascii="Times New Roman" w:hAnsi="Times New Roman" w:cs="Times New Roman"/>
          <w:sz w:val="20"/>
          <w:szCs w:val="20"/>
        </w:rPr>
      </w:pPr>
      <w:r w:rsidRPr="00DF0B98">
        <w:rPr>
          <w:rFonts w:ascii="Times New Roman" w:hAnsi="Times New Roman" w:cs="Times New Roman"/>
          <w:sz w:val="20"/>
          <w:szCs w:val="20"/>
        </w:rPr>
        <w:t>Realizacja procedur administracyjnych oraz opracowań projektowych dotyczących zakresu inwestycji</w:t>
      </w:r>
      <w:r>
        <w:rPr>
          <w:rFonts w:ascii="Times New Roman" w:hAnsi="Times New Roman" w:cs="Times New Roman"/>
          <w:sz w:val="20"/>
          <w:szCs w:val="20"/>
        </w:rPr>
        <w:t xml:space="preserve"> z uwzględnieniem obowiązującej ekspertyzy z zakresu ochrony </w:t>
      </w:r>
      <w:proofErr w:type="spellStart"/>
      <w:r>
        <w:rPr>
          <w:rFonts w:ascii="Times New Roman" w:hAnsi="Times New Roman" w:cs="Times New Roman"/>
          <w:sz w:val="20"/>
          <w:szCs w:val="20"/>
        </w:rPr>
        <w:t>ppoż</w:t>
      </w:r>
      <w:proofErr w:type="spellEnd"/>
      <w:r w:rsidRPr="00DF0B98">
        <w:rPr>
          <w:rFonts w:ascii="Times New Roman" w:hAnsi="Times New Roman" w:cs="Times New Roman"/>
          <w:sz w:val="20"/>
          <w:szCs w:val="20"/>
        </w:rPr>
        <w:t>, w zakresie niezbędnym do uzyskania pozwolenia na budowę</w:t>
      </w:r>
      <w:r>
        <w:rPr>
          <w:rFonts w:ascii="Times New Roman" w:hAnsi="Times New Roman" w:cs="Times New Roman"/>
          <w:sz w:val="20"/>
          <w:szCs w:val="20"/>
        </w:rPr>
        <w:t xml:space="preserve"> lub zgłoszenie prac remontowych w uzgodnieniu z Zamawiającym</w:t>
      </w:r>
      <w:r w:rsidRPr="00DF0B98">
        <w:rPr>
          <w:rFonts w:ascii="Times New Roman" w:hAnsi="Times New Roman" w:cs="Times New Roman"/>
          <w:sz w:val="20"/>
          <w:szCs w:val="20"/>
        </w:rPr>
        <w:t xml:space="preserve"> w tym m.in. inwentaryzacja obiektu budowlanego w zakresie niezbędnym do przeprowadzenia procesu inwestycyjnego, projekt koncepcyjny, podlegający zatwierdzeniu przez Zamawiającego (zakres wymagany), projekt budowlany w zakresie zgodnym z obowiązującymi przepisami, wraz z niezbędnymi uzgodnieniami i opiniami (zakres wymagany), uzyskanie decyzji o zatwierdzeniu projektu budowanego i udzieleniu pozwolenia na budowę (decyzja ostateczna), przeprowadzenie procedury rozpoczęcia prac budowlanych, bieżące prowadzenie budowy oraz dokumentacji budowy, procedury zakończenia prac budowlanych, uzyskanie dokumentów umożliwiających użytkowanie obiektu budowlanego,  </w:t>
      </w:r>
    </w:p>
    <w:p w14:paraId="40C07604" w14:textId="77777777" w:rsidR="00ED30F2" w:rsidRPr="00B93C50" w:rsidRDefault="00ED30F2" w:rsidP="00ED30F2">
      <w:pPr>
        <w:pStyle w:val="Akapitzlist1"/>
        <w:numPr>
          <w:ilvl w:val="0"/>
          <w:numId w:val="20"/>
        </w:numPr>
        <w:tabs>
          <w:tab w:val="clear" w:pos="0"/>
        </w:tabs>
        <w:spacing w:after="0" w:line="276" w:lineRule="auto"/>
        <w:ind w:left="426" w:right="6" w:hanging="426"/>
        <w:rPr>
          <w:rFonts w:ascii="Times New Roman" w:hAnsi="Times New Roman" w:cs="Times New Roman"/>
          <w:sz w:val="20"/>
          <w:szCs w:val="20"/>
        </w:rPr>
      </w:pPr>
      <w:r>
        <w:rPr>
          <w:rFonts w:ascii="Times New Roman" w:hAnsi="Times New Roman" w:cs="Times New Roman"/>
          <w:sz w:val="20"/>
          <w:szCs w:val="20"/>
        </w:rPr>
        <w:t>Remont lub m</w:t>
      </w:r>
      <w:r w:rsidRPr="00DF0B98">
        <w:rPr>
          <w:rFonts w:ascii="Times New Roman" w:hAnsi="Times New Roman" w:cs="Times New Roman"/>
          <w:sz w:val="20"/>
          <w:szCs w:val="20"/>
        </w:rPr>
        <w:t xml:space="preserve">odernizacja istniejącego obiektu budowlanego – Dostosowanie Bloku Operacyjnego do obowiązujących norm i standardów w zakresie trzech </w:t>
      </w:r>
      <w:proofErr w:type="spellStart"/>
      <w:r w:rsidRPr="00DF0B98">
        <w:rPr>
          <w:rFonts w:ascii="Times New Roman" w:hAnsi="Times New Roman" w:cs="Times New Roman"/>
          <w:sz w:val="20"/>
          <w:szCs w:val="20"/>
        </w:rPr>
        <w:t>sal</w:t>
      </w:r>
      <w:proofErr w:type="spellEnd"/>
      <w:r w:rsidRPr="00DF0B98">
        <w:rPr>
          <w:rFonts w:ascii="Times New Roman" w:hAnsi="Times New Roman" w:cs="Times New Roman"/>
          <w:sz w:val="20"/>
          <w:szCs w:val="20"/>
        </w:rPr>
        <w:t xml:space="preserve"> operacyjnych istniejących i funkcjonujących w Szpitalu</w:t>
      </w:r>
      <w:r>
        <w:rPr>
          <w:rFonts w:ascii="Times New Roman" w:hAnsi="Times New Roman" w:cs="Times New Roman"/>
          <w:sz w:val="20"/>
          <w:szCs w:val="20"/>
        </w:rPr>
        <w:t>.</w:t>
      </w:r>
    </w:p>
    <w:p w14:paraId="327C460E" w14:textId="77777777" w:rsidR="00ED30F2" w:rsidRPr="007051CA" w:rsidRDefault="00ED30F2" w:rsidP="00ED30F2">
      <w:pPr>
        <w:spacing w:after="0" w:line="276" w:lineRule="auto"/>
        <w:ind w:left="0" w:right="6" w:firstLine="0"/>
        <w:rPr>
          <w:rFonts w:ascii="Times New Roman" w:hAnsi="Times New Roman" w:cs="Times New Roman"/>
          <w:sz w:val="20"/>
          <w:szCs w:val="20"/>
        </w:rPr>
      </w:pPr>
      <w:r w:rsidRPr="007051CA">
        <w:rPr>
          <w:rFonts w:ascii="Times New Roman" w:hAnsi="Times New Roman" w:cs="Times New Roman"/>
          <w:sz w:val="20"/>
          <w:szCs w:val="20"/>
        </w:rPr>
        <w:t xml:space="preserve">oraz inne zawarte w SWZ zaś Zamawiający zobowiązuje się zapłacić Wykonawcy wynagrodzenie wyliczone zgodnie z zasadami określonymi niniejszą Umową. </w:t>
      </w:r>
    </w:p>
    <w:p w14:paraId="64984F51" w14:textId="77777777" w:rsidR="00ED30F2" w:rsidRPr="007051CA" w:rsidRDefault="00ED30F2" w:rsidP="00ED30F2">
      <w:pPr>
        <w:numPr>
          <w:ilvl w:val="0"/>
          <w:numId w:val="8"/>
        </w:numPr>
        <w:spacing w:after="0" w:line="276" w:lineRule="auto"/>
        <w:ind w:left="0" w:right="6" w:hanging="368"/>
        <w:rPr>
          <w:rFonts w:ascii="Times New Roman" w:hAnsi="Times New Roman" w:cs="Times New Roman"/>
          <w:sz w:val="20"/>
          <w:szCs w:val="20"/>
        </w:rPr>
      </w:pPr>
      <w:r w:rsidRPr="007051CA">
        <w:rPr>
          <w:rFonts w:ascii="Times New Roman" w:hAnsi="Times New Roman" w:cs="Times New Roman"/>
          <w:sz w:val="20"/>
          <w:szCs w:val="20"/>
        </w:rPr>
        <w:t>Szczegółowy, wymagany zakres Przedmiotu Umowy, określa Opis Przedmiotu Zamówienia, który stanowi integralną część Umowy –</w:t>
      </w:r>
      <w:r w:rsidRPr="007051CA">
        <w:rPr>
          <w:rFonts w:ascii="Times New Roman" w:hAnsi="Times New Roman" w:cs="Times New Roman"/>
          <w:b/>
          <w:sz w:val="20"/>
          <w:szCs w:val="20"/>
        </w:rPr>
        <w:t xml:space="preserve"> Załącznik nr 1</w:t>
      </w:r>
      <w:r w:rsidRPr="007051CA">
        <w:rPr>
          <w:rFonts w:ascii="Times New Roman" w:hAnsi="Times New Roman" w:cs="Times New Roman"/>
          <w:sz w:val="20"/>
          <w:szCs w:val="20"/>
        </w:rPr>
        <w:t xml:space="preserve">. </w:t>
      </w:r>
    </w:p>
    <w:p w14:paraId="4227B429" w14:textId="77777777" w:rsidR="00ED30F2" w:rsidRPr="007051CA" w:rsidRDefault="00ED30F2" w:rsidP="00ED30F2">
      <w:pPr>
        <w:numPr>
          <w:ilvl w:val="0"/>
          <w:numId w:val="8"/>
        </w:numPr>
        <w:spacing w:after="0" w:line="276" w:lineRule="auto"/>
        <w:ind w:left="0"/>
        <w:rPr>
          <w:rFonts w:ascii="Times New Roman" w:hAnsi="Times New Roman" w:cs="Times New Roman"/>
          <w:sz w:val="20"/>
          <w:szCs w:val="20"/>
        </w:rPr>
      </w:pPr>
      <w:bookmarkStart w:id="0" w:name="_Hlk104207499"/>
      <w:r w:rsidRPr="007051CA">
        <w:rPr>
          <w:rFonts w:ascii="Times New Roman" w:hAnsi="Times New Roman" w:cs="Times New Roman"/>
          <w:sz w:val="20"/>
          <w:szCs w:val="20"/>
        </w:rPr>
        <w:t xml:space="preserve">Wykonawca zobowiązuje się do realizacji niniejszej umowy z najwyższą starannością, zasadami aktualnej wiedzy technicznej, obowiązującymi normami oraz powszechnie obowiązującymi przepisami prawa wraz z poniesieniem wszelkich potrzebnych kosztów w tym celu. </w:t>
      </w:r>
    </w:p>
    <w:p w14:paraId="08376BA7" w14:textId="77777777" w:rsidR="00ED30F2" w:rsidRPr="007051CA" w:rsidRDefault="00ED30F2" w:rsidP="00ED30F2">
      <w:pPr>
        <w:spacing w:after="0" w:line="276" w:lineRule="auto"/>
        <w:ind w:left="0" w:firstLine="0"/>
        <w:rPr>
          <w:rFonts w:ascii="Times New Roman" w:hAnsi="Times New Roman" w:cs="Times New Roman"/>
          <w:sz w:val="20"/>
          <w:szCs w:val="20"/>
        </w:rPr>
      </w:pPr>
      <w:r w:rsidRPr="007051CA">
        <w:rPr>
          <w:rFonts w:ascii="Times New Roman" w:hAnsi="Times New Roman" w:cs="Times New Roman"/>
          <w:sz w:val="20"/>
          <w:szCs w:val="20"/>
        </w:rPr>
        <w:t>Wszelkie stanowiska, wytyczne czy uwagi Zamawiającego kierowane podczas realizacji Umowy</w:t>
      </w:r>
      <w:r>
        <w:rPr>
          <w:rFonts w:ascii="Times New Roman" w:hAnsi="Times New Roman" w:cs="Times New Roman"/>
          <w:sz w:val="20"/>
          <w:szCs w:val="20"/>
        </w:rPr>
        <w:t xml:space="preserve"> w zakresie objętym przedmiotem zamówienia</w:t>
      </w:r>
      <w:r w:rsidRPr="007051CA">
        <w:rPr>
          <w:rFonts w:ascii="Times New Roman" w:hAnsi="Times New Roman" w:cs="Times New Roman"/>
          <w:sz w:val="20"/>
          <w:szCs w:val="20"/>
        </w:rPr>
        <w:t>, jak też wszelkie uzgodnienia pomiędzy Wykonawcą a Zamawiającym ustalane w czasie realizacji Umowy, wykraczające poza zakres Umowy, SWZ, OPZ, Oferty Wykonawcy i wszelkich załączników do nich, wymagają sporządzenia i obustronnego podpisania aneksu do umowy i stanowią zmianę warunków Umowy.</w:t>
      </w:r>
    </w:p>
    <w:bookmarkEnd w:id="0"/>
    <w:p w14:paraId="5129A894" w14:textId="77777777" w:rsidR="00ED30F2" w:rsidRPr="007051CA" w:rsidRDefault="00ED30F2" w:rsidP="00ED30F2">
      <w:pPr>
        <w:numPr>
          <w:ilvl w:val="0"/>
          <w:numId w:val="8"/>
        </w:numPr>
        <w:spacing w:after="0" w:line="276" w:lineRule="auto"/>
        <w:ind w:left="0"/>
        <w:rPr>
          <w:rFonts w:ascii="Times New Roman" w:hAnsi="Times New Roman" w:cs="Times New Roman"/>
          <w:sz w:val="20"/>
          <w:szCs w:val="20"/>
        </w:rPr>
      </w:pPr>
      <w:r w:rsidRPr="007051CA">
        <w:rPr>
          <w:rFonts w:ascii="Times New Roman" w:hAnsi="Times New Roman" w:cs="Times New Roman"/>
          <w:sz w:val="20"/>
          <w:szCs w:val="20"/>
        </w:rPr>
        <w:t>Wykonawca oświadcza, że stan i dokumentacja obiektu są mu znane, a dostarczone mu informacje są dostateczne do prawidłowego wykonania Umowy w sposób właściwy. Wykonawca oświadcza, że zapoznał się ze wszystkimi czynnikami mogącymi mieć wpływ na realizację Przedmiotu Umowy i nie wnosi do nich żadnych zastrzeżeń.</w:t>
      </w:r>
    </w:p>
    <w:p w14:paraId="46351779" w14:textId="77777777" w:rsidR="00ED30F2" w:rsidRPr="007051CA" w:rsidRDefault="00ED30F2" w:rsidP="00ED30F2">
      <w:pPr>
        <w:numPr>
          <w:ilvl w:val="0"/>
          <w:numId w:val="8"/>
        </w:numPr>
        <w:spacing w:after="0" w:line="276" w:lineRule="auto"/>
        <w:ind w:left="0"/>
        <w:rPr>
          <w:rFonts w:ascii="Times New Roman" w:hAnsi="Times New Roman" w:cs="Times New Roman"/>
          <w:sz w:val="20"/>
          <w:szCs w:val="20"/>
        </w:rPr>
      </w:pPr>
      <w:r w:rsidRPr="007051CA">
        <w:rPr>
          <w:rFonts w:ascii="Times New Roman" w:hAnsi="Times New Roman" w:cs="Times New Roman"/>
          <w:sz w:val="20"/>
          <w:szCs w:val="20"/>
        </w:rPr>
        <w:t xml:space="preserve">Wykonawca oświadcza, że posiada środki, maszyny i urządzenia oraz odpowiedni potencjał ludzki  </w:t>
      </w:r>
      <w:r w:rsidRPr="007051CA">
        <w:rPr>
          <w:rFonts w:ascii="Times New Roman" w:hAnsi="Times New Roman" w:cs="Times New Roman"/>
          <w:sz w:val="20"/>
          <w:szCs w:val="20"/>
        </w:rPr>
        <w:br/>
        <w:t xml:space="preserve">i doświadczenie niezbędne do wykonania Przedmiotu Umowy. </w:t>
      </w:r>
    </w:p>
    <w:p w14:paraId="7DD25166" w14:textId="75023E78" w:rsidR="00ED30F2" w:rsidRPr="007051CA" w:rsidRDefault="00ED30F2" w:rsidP="00ED30F2">
      <w:pPr>
        <w:numPr>
          <w:ilvl w:val="0"/>
          <w:numId w:val="8"/>
        </w:numPr>
        <w:spacing w:after="0" w:line="276" w:lineRule="auto"/>
        <w:ind w:left="0" w:right="6" w:hanging="368"/>
        <w:rPr>
          <w:rFonts w:ascii="Times New Roman" w:hAnsi="Times New Roman" w:cs="Times New Roman"/>
          <w:sz w:val="20"/>
          <w:szCs w:val="20"/>
        </w:rPr>
      </w:pPr>
      <w:r w:rsidRPr="007051CA">
        <w:rPr>
          <w:rFonts w:ascii="Times New Roman" w:hAnsi="Times New Roman" w:cs="Times New Roman"/>
          <w:sz w:val="20"/>
          <w:szCs w:val="20"/>
        </w:rPr>
        <w:lastRenderedPageBreak/>
        <w:t xml:space="preserve">Roboty wykonane będą z materiałów dostarczonych przez Wykonawcę. Wybór koloru farb stosowanych w trakcie realizacji Przedmiotu Umowy należeć będzie do Zamawiającego. Wszystkie zastosowane materiały muszą być nowe i odpowiadać co do jakości wymogom wyrobów dopuszczonych do obrotu i stosowania w budownictwie, zgodnie z ustawą z dnia 7 lipca 1994 roku Prawo </w:t>
      </w:r>
      <w:r>
        <w:rPr>
          <w:rFonts w:ascii="Times New Roman" w:hAnsi="Times New Roman" w:cs="Times New Roman"/>
          <w:sz w:val="20"/>
          <w:szCs w:val="20"/>
        </w:rPr>
        <w:t>B</w:t>
      </w:r>
      <w:r w:rsidRPr="007051CA">
        <w:rPr>
          <w:rFonts w:ascii="Times New Roman" w:hAnsi="Times New Roman" w:cs="Times New Roman"/>
          <w:sz w:val="20"/>
          <w:szCs w:val="20"/>
        </w:rPr>
        <w:t xml:space="preserve">udowlane oraz w przepisach odrębnych i posiadać atesty zezwalające na ich stosowanie. Wykonawca zobowiązuje się do przedłożenia stosownych atestów osobie, o której mowa w § 4 ust. 9 pkt. </w:t>
      </w:r>
      <w:r w:rsidRPr="00664E95">
        <w:rPr>
          <w:rFonts w:ascii="Times New Roman" w:hAnsi="Times New Roman" w:cs="Times New Roman"/>
          <w:color w:val="auto"/>
          <w:sz w:val="20"/>
          <w:szCs w:val="20"/>
        </w:rPr>
        <w:t>e)</w:t>
      </w:r>
      <w:r w:rsidRPr="007051CA">
        <w:rPr>
          <w:rFonts w:ascii="Times New Roman" w:hAnsi="Times New Roman" w:cs="Times New Roman"/>
          <w:sz w:val="20"/>
          <w:szCs w:val="20"/>
        </w:rPr>
        <w:t xml:space="preserve"> na każde jej żądanie. </w:t>
      </w:r>
    </w:p>
    <w:p w14:paraId="0889AB19" w14:textId="77777777" w:rsidR="00ED30F2" w:rsidRPr="007051CA" w:rsidRDefault="00ED30F2" w:rsidP="00ED30F2">
      <w:pPr>
        <w:numPr>
          <w:ilvl w:val="0"/>
          <w:numId w:val="8"/>
        </w:numPr>
        <w:spacing w:after="0" w:line="276" w:lineRule="auto"/>
        <w:ind w:left="0" w:right="6" w:hanging="368"/>
        <w:rPr>
          <w:rFonts w:ascii="Times New Roman" w:hAnsi="Times New Roman" w:cs="Times New Roman"/>
          <w:sz w:val="20"/>
          <w:szCs w:val="20"/>
        </w:rPr>
      </w:pPr>
      <w:r w:rsidRPr="007051CA">
        <w:rPr>
          <w:rFonts w:ascii="Times New Roman" w:hAnsi="Times New Roman" w:cs="Times New Roman"/>
          <w:sz w:val="20"/>
          <w:szCs w:val="20"/>
        </w:rPr>
        <w:t xml:space="preserve">W przypadku zastosowania przez Wykonawcę produktów, materiałów lub urządzeń równoważnych, mają one posiadać parametry jakościowe i cechy użytkowe co najmniej na poziomie parametrów wskazanego produktu („minimalne parametry jakościowe i cechy użytkowe”), co oznacza, że Zamawiający uzna każdy produkt o wskazanych lub lepszych parametrach. Na żądanie Zamawiającego, Wykonawca jest zobowiązany przedłożyć stosowne dokumenty (karty materiałowe), uwiarygodniające te materiały lub urządzenia. Pod pojęciem „minimalne parametry jakościowe i cechy użytkowe” Zamawiający rozumie wymagania dotyczące materiałów lub urządzeń, zawarte w ogólnie dostępnych źródłach, katalogach, stronach internetowych producentów, etc. </w:t>
      </w:r>
    </w:p>
    <w:p w14:paraId="24758712" w14:textId="77777777" w:rsidR="00ED30F2" w:rsidRPr="007051CA" w:rsidRDefault="00ED30F2" w:rsidP="00ED30F2">
      <w:pPr>
        <w:numPr>
          <w:ilvl w:val="0"/>
          <w:numId w:val="8"/>
        </w:numPr>
        <w:spacing w:after="0" w:line="276" w:lineRule="auto"/>
        <w:ind w:left="0" w:right="6" w:hanging="368"/>
        <w:rPr>
          <w:rFonts w:ascii="Times New Roman" w:hAnsi="Times New Roman" w:cs="Times New Roman"/>
          <w:sz w:val="20"/>
          <w:szCs w:val="20"/>
        </w:rPr>
      </w:pPr>
      <w:r w:rsidRPr="007051CA">
        <w:rPr>
          <w:rFonts w:ascii="Times New Roman" w:hAnsi="Times New Roman" w:cs="Times New Roman"/>
          <w:sz w:val="20"/>
          <w:szCs w:val="20"/>
        </w:rPr>
        <w:t xml:space="preserve">Wykonawca przyjmuje odpowiedzialność za wszelkie naruszenie praw i szkody spowodowane osobom trzecim poprzez niewykonanie lub nienależyte wykonanie Umowy. </w:t>
      </w:r>
    </w:p>
    <w:p w14:paraId="4BCB7EBA" w14:textId="77777777" w:rsidR="00ED30F2" w:rsidRPr="001A703F" w:rsidRDefault="00ED30F2" w:rsidP="00ED30F2">
      <w:pPr>
        <w:numPr>
          <w:ilvl w:val="0"/>
          <w:numId w:val="8"/>
        </w:numPr>
        <w:spacing w:after="0" w:line="276" w:lineRule="auto"/>
        <w:ind w:left="0" w:right="6" w:hanging="368"/>
        <w:rPr>
          <w:rFonts w:ascii="Times New Roman" w:hAnsi="Times New Roman" w:cs="Times New Roman"/>
          <w:sz w:val="20"/>
          <w:szCs w:val="20"/>
        </w:rPr>
      </w:pPr>
      <w:r w:rsidRPr="001A703F">
        <w:rPr>
          <w:rFonts w:ascii="Times New Roman" w:hAnsi="Times New Roman" w:cs="Times New Roman"/>
          <w:sz w:val="20"/>
          <w:szCs w:val="20"/>
        </w:rPr>
        <w:t xml:space="preserve">Przedmiot Umowy zostanie zrealizowany w </w:t>
      </w:r>
      <w:r w:rsidRPr="001A703F">
        <w:rPr>
          <w:rFonts w:ascii="Times New Roman" w:hAnsi="Times New Roman" w:cs="Times New Roman"/>
          <w:b/>
          <w:sz w:val="20"/>
          <w:szCs w:val="20"/>
        </w:rPr>
        <w:t xml:space="preserve">terminie do </w:t>
      </w:r>
      <w:r>
        <w:rPr>
          <w:rFonts w:ascii="Times New Roman" w:hAnsi="Times New Roman" w:cs="Times New Roman"/>
          <w:b/>
          <w:sz w:val="20"/>
          <w:szCs w:val="20"/>
        </w:rPr>
        <w:t>20</w:t>
      </w:r>
      <w:r w:rsidRPr="001A703F">
        <w:rPr>
          <w:rFonts w:ascii="Times New Roman" w:hAnsi="Times New Roman" w:cs="Times New Roman"/>
          <w:b/>
          <w:sz w:val="20"/>
          <w:szCs w:val="20"/>
        </w:rPr>
        <w:t xml:space="preserve">.12.2023r, z zastrzeżeniem, że </w:t>
      </w:r>
      <w:r w:rsidRPr="0014503B">
        <w:rPr>
          <w:rFonts w:ascii="Times New Roman" w:hAnsi="Times New Roman" w:cs="Times New Roman"/>
          <w:b/>
          <w:sz w:val="20"/>
          <w:szCs w:val="20"/>
        </w:rPr>
        <w:t xml:space="preserve">ZAKUP I DOSTAWA SPRZĘTU wskazanego w </w:t>
      </w:r>
      <w:r>
        <w:rPr>
          <w:rFonts w:ascii="Times New Roman" w:hAnsi="Times New Roman" w:cs="Times New Roman"/>
          <w:b/>
          <w:sz w:val="20"/>
          <w:szCs w:val="20"/>
        </w:rPr>
        <w:t>Rozdziale III</w:t>
      </w:r>
      <w:r w:rsidRPr="0014503B">
        <w:rPr>
          <w:rFonts w:ascii="Times New Roman" w:hAnsi="Times New Roman" w:cs="Times New Roman"/>
          <w:b/>
          <w:sz w:val="20"/>
          <w:szCs w:val="20"/>
        </w:rPr>
        <w:t xml:space="preserve"> Załącznika nr 1 do SWZ (OPZ) musi nastąpić w terminie nie późniejszym niż </w:t>
      </w:r>
      <w:r>
        <w:rPr>
          <w:rFonts w:ascii="Times New Roman" w:hAnsi="Times New Roman" w:cs="Times New Roman"/>
          <w:b/>
          <w:sz w:val="20"/>
          <w:szCs w:val="20"/>
        </w:rPr>
        <w:t>do 20</w:t>
      </w:r>
      <w:r w:rsidRPr="0014503B">
        <w:rPr>
          <w:rFonts w:ascii="Times New Roman" w:hAnsi="Times New Roman" w:cs="Times New Roman"/>
          <w:b/>
          <w:sz w:val="20"/>
          <w:szCs w:val="20"/>
        </w:rPr>
        <w:t>.12.2022r</w:t>
      </w:r>
    </w:p>
    <w:p w14:paraId="58C98075" w14:textId="77777777" w:rsidR="00ED30F2" w:rsidRPr="007051CA" w:rsidRDefault="00ED30F2" w:rsidP="00ED30F2">
      <w:pPr>
        <w:numPr>
          <w:ilvl w:val="0"/>
          <w:numId w:val="8"/>
        </w:numPr>
        <w:spacing w:after="0" w:line="276" w:lineRule="auto"/>
        <w:ind w:left="0" w:right="6" w:hanging="368"/>
        <w:rPr>
          <w:rFonts w:ascii="Times New Roman" w:hAnsi="Times New Roman" w:cs="Times New Roman"/>
          <w:sz w:val="20"/>
          <w:szCs w:val="20"/>
        </w:rPr>
      </w:pPr>
      <w:r w:rsidRPr="007051CA">
        <w:rPr>
          <w:rFonts w:ascii="Times New Roman" w:hAnsi="Times New Roman" w:cs="Times New Roman"/>
          <w:sz w:val="20"/>
          <w:szCs w:val="20"/>
        </w:rPr>
        <w:t xml:space="preserve">Za termin wykonania Przedmiotu Umowy rozumie się dzień protokolarnego odbioru końcowego całości </w:t>
      </w:r>
      <w:r>
        <w:rPr>
          <w:rFonts w:ascii="Times New Roman" w:hAnsi="Times New Roman" w:cs="Times New Roman"/>
          <w:sz w:val="20"/>
          <w:szCs w:val="20"/>
        </w:rPr>
        <w:t>prac wynikających z przedmiotu zamówienia</w:t>
      </w:r>
      <w:r w:rsidRPr="007051CA">
        <w:rPr>
          <w:rFonts w:ascii="Times New Roman" w:hAnsi="Times New Roman" w:cs="Times New Roman"/>
          <w:sz w:val="20"/>
          <w:szCs w:val="20"/>
        </w:rPr>
        <w:t xml:space="preserve"> (bez wad istotnych) przez Zamawiającego, o którym mowa w § 6 niniejszej Umowy.  </w:t>
      </w:r>
    </w:p>
    <w:p w14:paraId="4551EF01" w14:textId="6A5B0C52" w:rsidR="00ED30F2" w:rsidRPr="007051CA" w:rsidRDefault="00ED30F2" w:rsidP="00ED30F2">
      <w:pPr>
        <w:numPr>
          <w:ilvl w:val="0"/>
          <w:numId w:val="8"/>
        </w:numPr>
        <w:spacing w:after="0" w:line="276" w:lineRule="auto"/>
        <w:ind w:left="0" w:right="6" w:hanging="368"/>
        <w:rPr>
          <w:rFonts w:ascii="Times New Roman" w:hAnsi="Times New Roman" w:cs="Times New Roman"/>
          <w:sz w:val="20"/>
          <w:szCs w:val="20"/>
        </w:rPr>
      </w:pPr>
      <w:r w:rsidRPr="007051CA">
        <w:rPr>
          <w:rFonts w:ascii="Times New Roman" w:hAnsi="Times New Roman" w:cs="Times New Roman"/>
          <w:sz w:val="20"/>
          <w:szCs w:val="20"/>
        </w:rPr>
        <w:t xml:space="preserve">Wykonawca w terminie podpisania Umowy przedłoży Zamawiającemu </w:t>
      </w:r>
      <w:r>
        <w:rPr>
          <w:rFonts w:ascii="Times New Roman" w:hAnsi="Times New Roman" w:cs="Times New Roman"/>
          <w:sz w:val="20"/>
          <w:szCs w:val="20"/>
        </w:rPr>
        <w:t xml:space="preserve">ostateczny </w:t>
      </w:r>
      <w:r w:rsidRPr="007051CA">
        <w:rPr>
          <w:rFonts w:ascii="Times New Roman" w:hAnsi="Times New Roman" w:cs="Times New Roman"/>
          <w:sz w:val="20"/>
          <w:szCs w:val="20"/>
        </w:rPr>
        <w:t xml:space="preserve">harmonogram rzeczowo – finansowy wraz z wartością robót netto i brutto. Harmonogram rzeczowo – finansowy stanowi </w:t>
      </w:r>
      <w:r w:rsidRPr="007051CA">
        <w:rPr>
          <w:rFonts w:ascii="Times New Roman" w:hAnsi="Times New Roman" w:cs="Times New Roman"/>
          <w:b/>
          <w:bCs/>
          <w:sz w:val="20"/>
          <w:szCs w:val="20"/>
        </w:rPr>
        <w:t>Załącznik nr 2 do Umowy</w:t>
      </w:r>
      <w:r w:rsidRPr="007051CA">
        <w:rPr>
          <w:rFonts w:ascii="Times New Roman" w:hAnsi="Times New Roman" w:cs="Times New Roman"/>
          <w:sz w:val="20"/>
          <w:szCs w:val="20"/>
        </w:rPr>
        <w:t>. Wykonawca zobowiązany jest do jego bieżącej aktualizacji. W tym celu nie później niż w terminie 3 dni licząc od dnia zaistnienia zmiany przedłoży Zamawiającemu zaktualizowany harmonogram. Harmonogram i jego aktualizacje bezwzględnie, każdorazowo mus</w:t>
      </w:r>
      <w:r>
        <w:rPr>
          <w:rFonts w:ascii="Times New Roman" w:hAnsi="Times New Roman" w:cs="Times New Roman"/>
          <w:sz w:val="20"/>
          <w:szCs w:val="20"/>
        </w:rPr>
        <w:t>zą</w:t>
      </w:r>
      <w:r w:rsidRPr="007051CA">
        <w:rPr>
          <w:rFonts w:ascii="Times New Roman" w:hAnsi="Times New Roman" w:cs="Times New Roman"/>
          <w:sz w:val="20"/>
          <w:szCs w:val="20"/>
        </w:rPr>
        <w:t xml:space="preserve"> być akceptowan</w:t>
      </w:r>
      <w:r>
        <w:rPr>
          <w:rFonts w:ascii="Times New Roman" w:hAnsi="Times New Roman" w:cs="Times New Roman"/>
          <w:sz w:val="20"/>
          <w:szCs w:val="20"/>
        </w:rPr>
        <w:t>e</w:t>
      </w:r>
      <w:r w:rsidRPr="007051CA">
        <w:rPr>
          <w:rFonts w:ascii="Times New Roman" w:hAnsi="Times New Roman" w:cs="Times New Roman"/>
          <w:sz w:val="20"/>
          <w:szCs w:val="20"/>
        </w:rPr>
        <w:t xml:space="preserve"> przez Zamawiającego. </w:t>
      </w:r>
      <w:r>
        <w:rPr>
          <w:rFonts w:ascii="Times New Roman" w:hAnsi="Times New Roman" w:cs="Times New Roman"/>
          <w:sz w:val="20"/>
          <w:szCs w:val="20"/>
        </w:rPr>
        <w:t xml:space="preserve">W harmonogramie rzeczowo-finansowym należy uwzględnić etapowanie prac, w tym postanowienie ust. 9 oraz fakt, że wartość prac budowlanych oraz wartość dostarczonego sprzętu medycznego, zrealizowanych i odebranych do 20.12.2022 r., stanowiących Etap I realizacji Umowy, nie może przekroczyć </w:t>
      </w:r>
      <w:r w:rsidRPr="00A561D3">
        <w:rPr>
          <w:rFonts w:ascii="Times New Roman" w:hAnsi="Times New Roman" w:cs="Times New Roman"/>
          <w:color w:val="auto"/>
          <w:sz w:val="20"/>
          <w:szCs w:val="20"/>
        </w:rPr>
        <w:t>42,31%</w:t>
      </w:r>
      <w:r w:rsidRPr="00422758">
        <w:rPr>
          <w:rFonts w:ascii="Times New Roman" w:hAnsi="Times New Roman" w:cs="Times New Roman"/>
          <w:sz w:val="20"/>
          <w:szCs w:val="20"/>
        </w:rPr>
        <w:t xml:space="preserve"> </w:t>
      </w:r>
      <w:r>
        <w:rPr>
          <w:rFonts w:ascii="Times New Roman" w:hAnsi="Times New Roman" w:cs="Times New Roman"/>
          <w:sz w:val="20"/>
          <w:szCs w:val="20"/>
        </w:rPr>
        <w:t xml:space="preserve"> wartości przedmiotu umowy.</w:t>
      </w:r>
    </w:p>
    <w:p w14:paraId="734AE5C8" w14:textId="53132CD6" w:rsidR="00ED30F2" w:rsidRPr="006E5749" w:rsidRDefault="00ED30F2" w:rsidP="00ED30F2">
      <w:pPr>
        <w:numPr>
          <w:ilvl w:val="0"/>
          <w:numId w:val="8"/>
        </w:numPr>
        <w:spacing w:after="0" w:line="276" w:lineRule="auto"/>
        <w:ind w:left="0" w:right="6" w:hanging="368"/>
        <w:rPr>
          <w:rFonts w:ascii="Times New Roman" w:hAnsi="Times New Roman" w:cs="Times New Roman"/>
          <w:strike/>
          <w:sz w:val="20"/>
          <w:szCs w:val="20"/>
        </w:rPr>
      </w:pPr>
      <w:r w:rsidRPr="00A561D3">
        <w:rPr>
          <w:rFonts w:ascii="Times New Roman" w:hAnsi="Times New Roman" w:cs="Times New Roman"/>
          <w:color w:val="auto"/>
          <w:sz w:val="20"/>
          <w:szCs w:val="20"/>
        </w:rPr>
        <w:t>Przejęcie od Zamawiającego placu budowy nastąpi w terminie do 2 dni od zgłoszenia przez Wykonawcę gotowości do przejęcia terenu w celu rozpoczęcia plac budowlanych. Wykonawca ponosi pełną odpowiedzialność za teren budowy z chwilą przejęcia frontu robót.</w:t>
      </w:r>
    </w:p>
    <w:p w14:paraId="1B5E237E" w14:textId="77777777" w:rsidR="00ED30F2" w:rsidRPr="007051CA" w:rsidRDefault="00ED30F2" w:rsidP="00ED30F2">
      <w:pPr>
        <w:numPr>
          <w:ilvl w:val="0"/>
          <w:numId w:val="8"/>
        </w:numPr>
        <w:spacing w:after="0" w:line="276" w:lineRule="auto"/>
        <w:ind w:left="0" w:right="6" w:hanging="368"/>
        <w:rPr>
          <w:rFonts w:ascii="Times New Roman" w:hAnsi="Times New Roman" w:cs="Times New Roman"/>
          <w:sz w:val="20"/>
          <w:szCs w:val="20"/>
        </w:rPr>
      </w:pPr>
      <w:r w:rsidRPr="007051CA">
        <w:rPr>
          <w:rFonts w:ascii="Times New Roman" w:hAnsi="Times New Roman" w:cs="Times New Roman"/>
          <w:sz w:val="20"/>
          <w:szCs w:val="20"/>
        </w:rPr>
        <w:t xml:space="preserve">Wykonawca zobowiązuje się do udostępnienia terenu prowadzonych robót osobom upoważnionym przez Zamawiającego oraz pracownikom organów nadzoru budowlanego, celem sprawdzenia prawidłowości wykonywanych robót. </w:t>
      </w:r>
    </w:p>
    <w:p w14:paraId="058459BD" w14:textId="77777777" w:rsidR="00ED30F2" w:rsidRPr="007051CA" w:rsidRDefault="00ED30F2" w:rsidP="00ED30F2">
      <w:pPr>
        <w:numPr>
          <w:ilvl w:val="0"/>
          <w:numId w:val="8"/>
        </w:numPr>
        <w:spacing w:after="0" w:line="276" w:lineRule="auto"/>
        <w:ind w:left="0" w:right="6" w:hanging="368"/>
        <w:rPr>
          <w:rFonts w:ascii="Times New Roman" w:hAnsi="Times New Roman" w:cs="Times New Roman"/>
          <w:sz w:val="20"/>
          <w:szCs w:val="20"/>
        </w:rPr>
      </w:pPr>
      <w:r w:rsidRPr="007051CA">
        <w:rPr>
          <w:rFonts w:ascii="Times New Roman" w:hAnsi="Times New Roman" w:cs="Times New Roman"/>
          <w:sz w:val="20"/>
          <w:szCs w:val="20"/>
        </w:rPr>
        <w:t>Kierownikiem budowy w trakcie realizacji Przedmiotu Umowy będzie</w:t>
      </w:r>
      <w:r>
        <w:rPr>
          <w:rFonts w:ascii="Times New Roman" w:hAnsi="Times New Roman" w:cs="Times New Roman"/>
          <w:sz w:val="20"/>
          <w:szCs w:val="20"/>
        </w:rPr>
        <w:t>:</w:t>
      </w:r>
      <w:r w:rsidRPr="007051CA">
        <w:rPr>
          <w:rFonts w:ascii="Times New Roman" w:hAnsi="Times New Roman" w:cs="Times New Roman"/>
          <w:sz w:val="20"/>
          <w:szCs w:val="20"/>
        </w:rPr>
        <w:t xml:space="preserve"> ..................................... </w:t>
      </w:r>
    </w:p>
    <w:p w14:paraId="41736DA5" w14:textId="77777777" w:rsidR="00ED30F2" w:rsidRPr="007051CA" w:rsidRDefault="00ED30F2" w:rsidP="00ED30F2">
      <w:pPr>
        <w:numPr>
          <w:ilvl w:val="0"/>
          <w:numId w:val="8"/>
        </w:numPr>
        <w:spacing w:after="0" w:line="276" w:lineRule="auto"/>
        <w:ind w:left="0" w:right="6" w:hanging="368"/>
        <w:rPr>
          <w:rFonts w:ascii="Times New Roman" w:hAnsi="Times New Roman" w:cs="Times New Roman"/>
          <w:sz w:val="20"/>
          <w:szCs w:val="20"/>
        </w:rPr>
      </w:pPr>
      <w:r w:rsidRPr="007051CA">
        <w:rPr>
          <w:rFonts w:ascii="Times New Roman" w:hAnsi="Times New Roman" w:cs="Times New Roman"/>
          <w:sz w:val="20"/>
          <w:szCs w:val="20"/>
        </w:rPr>
        <w:t xml:space="preserve">Wykonawca w ramach przedmiotu zamówienia, w okresie gwarancji zapewnia wykonywanie czynności konserwacyjnych oraz przeglądów zgodnie z wymogami i zaleceniami określonymi w przepisach prawa oraz przez producenta (m.in. w dokumentacji technicznej, dokumentacji rozruchowej, instrukcjach, kartach gwarancyjnych, itp.) wszystkich urządzeń dla zapewnienia ich optymalnej sprawności i utrzymania gwarancji. Czynności te będą dokonywane nieodpłatnie, w tym nieodpłatnie będą zapewnione przez Wykonawcę, Podwykonawcę lub producentów urządzeń wszelkie materiały eksploatacyjne lub urządzenia, które zgodnie z ich specyfikacją muszą zostać wymienione w okresie gwarancji. </w:t>
      </w:r>
    </w:p>
    <w:p w14:paraId="04421F72" w14:textId="77777777" w:rsidR="00ED30F2" w:rsidRPr="00FA4D6F" w:rsidRDefault="00ED30F2" w:rsidP="00ED30F2">
      <w:pPr>
        <w:pStyle w:val="Akapitzlist1"/>
        <w:numPr>
          <w:ilvl w:val="0"/>
          <w:numId w:val="8"/>
        </w:numPr>
        <w:spacing w:after="0" w:line="276" w:lineRule="auto"/>
        <w:ind w:left="0" w:right="6" w:hanging="368"/>
        <w:rPr>
          <w:rFonts w:ascii="Times New Roman" w:hAnsi="Times New Roman" w:cs="Times New Roman"/>
          <w:sz w:val="20"/>
          <w:szCs w:val="20"/>
        </w:rPr>
      </w:pPr>
      <w:r w:rsidRPr="007051CA">
        <w:rPr>
          <w:rFonts w:ascii="Times New Roman" w:hAnsi="Times New Roman" w:cs="Times New Roman"/>
          <w:sz w:val="20"/>
          <w:szCs w:val="20"/>
        </w:rPr>
        <w:t xml:space="preserve">Wszystkie czynności związane z przeglądami/naprawami/konserwacją itp. będą zgłaszane </w:t>
      </w:r>
      <w:r w:rsidRPr="00FA4D6F">
        <w:rPr>
          <w:rFonts w:ascii="Times New Roman" w:hAnsi="Times New Roman" w:cs="Times New Roman"/>
          <w:sz w:val="20"/>
          <w:szCs w:val="20"/>
        </w:rPr>
        <w:t>do ……………………. oraz  odpowiednio wpisywane do założonej dokumentacji znajdującej się w …………………… – a w przypadku gdy będzie wymagane wyłączenie urządzenia lub przegląd będzie wymagał udostepnienia pomieszczenia, firma każdorazowo uzyska akceptacje od pracownika Bloku Operacyjnego.</w:t>
      </w:r>
    </w:p>
    <w:p w14:paraId="77BD1D58" w14:textId="77777777" w:rsidR="00ED30F2" w:rsidRPr="007051CA" w:rsidRDefault="00ED30F2" w:rsidP="00ED30F2">
      <w:pPr>
        <w:pStyle w:val="Akapitzlist1"/>
        <w:numPr>
          <w:ilvl w:val="0"/>
          <w:numId w:val="8"/>
        </w:numPr>
        <w:spacing w:after="0" w:line="276" w:lineRule="auto"/>
        <w:ind w:left="0" w:right="6" w:hanging="368"/>
        <w:rPr>
          <w:rFonts w:ascii="Times New Roman" w:hAnsi="Times New Roman" w:cs="Times New Roman"/>
          <w:sz w:val="20"/>
          <w:szCs w:val="20"/>
        </w:rPr>
      </w:pPr>
      <w:r w:rsidRPr="007051CA">
        <w:rPr>
          <w:rFonts w:ascii="Times New Roman" w:hAnsi="Times New Roman" w:cs="Times New Roman"/>
          <w:sz w:val="20"/>
          <w:szCs w:val="20"/>
        </w:rPr>
        <w:t>W celu bieżącej kontroli nad postępami prac, ustalenia aktualnego stanu realizacji przedmiotu Umowy, omówienia problemów i zagrożeń, omówienia wszelkich innych bieżących spraw dotyczących wykonania i zaawansowania przedmiotu Umowy, organizowane będą narady koordynacyjne odbywające się, co do zasady, raz na dwa tygodnie (lub w zależności od bieżących potrzeb i/lub sytuacji na budowie), przy udziale Zamawiającego</w:t>
      </w:r>
      <w:r>
        <w:rPr>
          <w:rFonts w:ascii="Times New Roman" w:hAnsi="Times New Roman" w:cs="Times New Roman"/>
          <w:sz w:val="20"/>
          <w:szCs w:val="20"/>
        </w:rPr>
        <w:t xml:space="preserve"> lub/i</w:t>
      </w:r>
      <w:r w:rsidRPr="007051CA">
        <w:rPr>
          <w:rFonts w:ascii="Times New Roman" w:hAnsi="Times New Roman" w:cs="Times New Roman"/>
          <w:sz w:val="20"/>
          <w:szCs w:val="20"/>
        </w:rPr>
        <w:t xml:space="preserve"> właściwego Inspektora Nadzoru, Wykonawcy i innych wezwanych osób. Narady będą udokumentowane stosownym protokołem. Każda narada zostanie zwołana z  minimum 3 dniowym wyprzedzeniem i powiadomieniem Stron.</w:t>
      </w:r>
    </w:p>
    <w:p w14:paraId="2D1BBD5E" w14:textId="77777777" w:rsidR="00ED30F2" w:rsidRPr="007051CA" w:rsidRDefault="00ED30F2" w:rsidP="00ED30F2">
      <w:pPr>
        <w:spacing w:after="0" w:line="276" w:lineRule="auto"/>
        <w:ind w:left="0" w:hanging="10"/>
        <w:jc w:val="center"/>
        <w:rPr>
          <w:rFonts w:ascii="Times New Roman" w:hAnsi="Times New Roman" w:cs="Times New Roman"/>
          <w:b/>
          <w:sz w:val="20"/>
          <w:szCs w:val="20"/>
        </w:rPr>
      </w:pPr>
    </w:p>
    <w:p w14:paraId="1C3C977E" w14:textId="77777777" w:rsidR="00ED30F2" w:rsidRPr="007051CA" w:rsidRDefault="00ED30F2" w:rsidP="00ED30F2">
      <w:pPr>
        <w:spacing w:after="0" w:line="276" w:lineRule="auto"/>
        <w:ind w:left="0" w:hanging="10"/>
        <w:jc w:val="center"/>
        <w:rPr>
          <w:rFonts w:ascii="Times New Roman" w:hAnsi="Times New Roman" w:cs="Times New Roman"/>
          <w:b/>
          <w:sz w:val="20"/>
          <w:szCs w:val="20"/>
        </w:rPr>
      </w:pPr>
      <w:r w:rsidRPr="007051CA">
        <w:rPr>
          <w:rFonts w:ascii="Times New Roman" w:hAnsi="Times New Roman" w:cs="Times New Roman"/>
          <w:b/>
          <w:sz w:val="20"/>
          <w:szCs w:val="20"/>
        </w:rPr>
        <w:t>§ 2.</w:t>
      </w:r>
      <w:r w:rsidRPr="007051CA">
        <w:rPr>
          <w:rFonts w:ascii="Times New Roman" w:hAnsi="Times New Roman" w:cs="Times New Roman"/>
          <w:sz w:val="20"/>
          <w:szCs w:val="20"/>
        </w:rPr>
        <w:t xml:space="preserve"> </w:t>
      </w:r>
    </w:p>
    <w:p w14:paraId="5B8C762B" w14:textId="77777777" w:rsidR="00ED30F2" w:rsidRDefault="00ED30F2" w:rsidP="00ED30F2">
      <w:pPr>
        <w:spacing w:after="0" w:line="276" w:lineRule="auto"/>
        <w:ind w:left="0" w:right="3" w:hanging="10"/>
        <w:jc w:val="center"/>
        <w:rPr>
          <w:rFonts w:ascii="Times New Roman" w:hAnsi="Times New Roman" w:cs="Times New Roman"/>
          <w:b/>
          <w:sz w:val="20"/>
          <w:szCs w:val="20"/>
        </w:rPr>
      </w:pPr>
      <w:r w:rsidRPr="007051CA">
        <w:rPr>
          <w:rFonts w:ascii="Times New Roman" w:hAnsi="Times New Roman" w:cs="Times New Roman"/>
          <w:b/>
          <w:sz w:val="20"/>
          <w:szCs w:val="20"/>
        </w:rPr>
        <w:t xml:space="preserve">HIERARCHIA WAŻNOŚCI DOKUMENTÓW </w:t>
      </w:r>
    </w:p>
    <w:p w14:paraId="369E2EB5" w14:textId="77777777" w:rsidR="00ED30F2" w:rsidRPr="007051CA" w:rsidRDefault="00ED30F2" w:rsidP="00ED30F2">
      <w:pPr>
        <w:spacing w:after="0" w:line="276" w:lineRule="auto"/>
        <w:ind w:left="0" w:right="3" w:hanging="10"/>
        <w:rPr>
          <w:rFonts w:ascii="Times New Roman" w:hAnsi="Times New Roman" w:cs="Times New Roman"/>
          <w:sz w:val="20"/>
          <w:szCs w:val="20"/>
        </w:rPr>
      </w:pPr>
      <w:r w:rsidRPr="007051CA">
        <w:rPr>
          <w:rFonts w:ascii="Times New Roman" w:hAnsi="Times New Roman" w:cs="Times New Roman"/>
          <w:sz w:val="20"/>
          <w:szCs w:val="20"/>
        </w:rPr>
        <w:lastRenderedPageBreak/>
        <w:t xml:space="preserve">W przypadku rozbieżności (np. interpretacyjnych) pomiędzy postanowieniami zawartymi w poszczególnych dokumentach lub rozbieżności pomiędzy dokumentami a przepisami prawa, Strony Umowy przyjmują następującą hierarchię ważności norm i dokumentów: </w:t>
      </w:r>
    </w:p>
    <w:p w14:paraId="6D729C7C" w14:textId="77777777" w:rsidR="00ED30F2" w:rsidRPr="007051CA" w:rsidRDefault="00ED30F2" w:rsidP="00ED30F2">
      <w:pPr>
        <w:pStyle w:val="Akapitzlist1"/>
        <w:numPr>
          <w:ilvl w:val="0"/>
          <w:numId w:val="21"/>
        </w:numPr>
        <w:tabs>
          <w:tab w:val="clear" w:pos="0"/>
        </w:tabs>
        <w:spacing w:after="0" w:line="276" w:lineRule="auto"/>
        <w:ind w:left="426" w:right="6" w:hanging="426"/>
        <w:rPr>
          <w:rFonts w:ascii="Times New Roman" w:hAnsi="Times New Roman" w:cs="Times New Roman"/>
          <w:sz w:val="20"/>
          <w:szCs w:val="20"/>
        </w:rPr>
      </w:pPr>
      <w:r w:rsidRPr="007051CA">
        <w:rPr>
          <w:rFonts w:ascii="Times New Roman" w:hAnsi="Times New Roman" w:cs="Times New Roman"/>
          <w:sz w:val="20"/>
          <w:szCs w:val="20"/>
        </w:rPr>
        <w:t xml:space="preserve">Przepisy prawa powszechnie obowiązującego, w tym aktualne normy techniczne, aprobaty techniczne, atesty, certyfikaty, deklaracje, świadectwa dopuszczenia etc. </w:t>
      </w:r>
    </w:p>
    <w:p w14:paraId="60EA2CDE" w14:textId="77777777" w:rsidR="00ED30F2" w:rsidRPr="007051CA" w:rsidRDefault="00ED30F2" w:rsidP="00ED30F2">
      <w:pPr>
        <w:pStyle w:val="Akapitzlist1"/>
        <w:numPr>
          <w:ilvl w:val="0"/>
          <w:numId w:val="21"/>
        </w:numPr>
        <w:tabs>
          <w:tab w:val="clear" w:pos="0"/>
          <w:tab w:val="num" w:pos="426"/>
        </w:tabs>
        <w:spacing w:after="0" w:line="276" w:lineRule="auto"/>
        <w:ind w:left="426" w:right="6" w:hanging="426"/>
        <w:rPr>
          <w:rFonts w:ascii="Times New Roman" w:hAnsi="Times New Roman" w:cs="Times New Roman"/>
          <w:sz w:val="20"/>
          <w:szCs w:val="20"/>
        </w:rPr>
      </w:pPr>
      <w:r w:rsidRPr="007051CA">
        <w:rPr>
          <w:rFonts w:ascii="Times New Roman" w:hAnsi="Times New Roman" w:cs="Times New Roman"/>
          <w:sz w:val="20"/>
          <w:szCs w:val="20"/>
        </w:rPr>
        <w:t>Opis Przedmiotu Zamówienia</w:t>
      </w:r>
    </w:p>
    <w:p w14:paraId="12C8292D" w14:textId="77777777" w:rsidR="00ED30F2" w:rsidRPr="007051CA" w:rsidRDefault="00ED30F2" w:rsidP="00ED30F2">
      <w:pPr>
        <w:pStyle w:val="Akapitzlist1"/>
        <w:numPr>
          <w:ilvl w:val="0"/>
          <w:numId w:val="21"/>
        </w:numPr>
        <w:tabs>
          <w:tab w:val="clear" w:pos="0"/>
          <w:tab w:val="num" w:pos="426"/>
        </w:tabs>
        <w:spacing w:after="0" w:line="276" w:lineRule="auto"/>
        <w:ind w:left="426" w:right="6" w:hanging="426"/>
        <w:rPr>
          <w:rFonts w:ascii="Times New Roman" w:hAnsi="Times New Roman" w:cs="Times New Roman"/>
          <w:sz w:val="20"/>
          <w:szCs w:val="20"/>
        </w:rPr>
      </w:pPr>
      <w:r w:rsidRPr="007051CA">
        <w:rPr>
          <w:rFonts w:ascii="Times New Roman" w:hAnsi="Times New Roman" w:cs="Times New Roman"/>
          <w:sz w:val="20"/>
          <w:szCs w:val="20"/>
        </w:rPr>
        <w:t xml:space="preserve">Umowa zawarta pomiędzy Wykonawcą a Zamawiającym </w:t>
      </w:r>
    </w:p>
    <w:p w14:paraId="23E065BC" w14:textId="77777777" w:rsidR="00ED30F2" w:rsidRPr="007051CA" w:rsidRDefault="00ED30F2" w:rsidP="00ED30F2">
      <w:pPr>
        <w:pStyle w:val="Akapitzlist1"/>
        <w:numPr>
          <w:ilvl w:val="0"/>
          <w:numId w:val="21"/>
        </w:numPr>
        <w:tabs>
          <w:tab w:val="clear" w:pos="0"/>
          <w:tab w:val="num" w:pos="426"/>
        </w:tabs>
        <w:spacing w:after="0" w:line="276" w:lineRule="auto"/>
        <w:ind w:left="426" w:right="6" w:hanging="426"/>
        <w:rPr>
          <w:rFonts w:ascii="Times New Roman" w:hAnsi="Times New Roman" w:cs="Times New Roman"/>
          <w:sz w:val="20"/>
          <w:szCs w:val="20"/>
        </w:rPr>
      </w:pPr>
      <w:r w:rsidRPr="007051CA">
        <w:rPr>
          <w:rFonts w:ascii="Times New Roman" w:hAnsi="Times New Roman" w:cs="Times New Roman"/>
          <w:sz w:val="20"/>
          <w:szCs w:val="20"/>
        </w:rPr>
        <w:t xml:space="preserve">Oferta Wykonawcy </w:t>
      </w:r>
    </w:p>
    <w:p w14:paraId="72ABB496" w14:textId="77777777" w:rsidR="00ED30F2" w:rsidRPr="007051CA" w:rsidRDefault="00ED30F2" w:rsidP="00ED30F2">
      <w:pPr>
        <w:pStyle w:val="Akapitzlist1"/>
        <w:numPr>
          <w:ilvl w:val="0"/>
          <w:numId w:val="21"/>
        </w:numPr>
        <w:tabs>
          <w:tab w:val="clear" w:pos="0"/>
          <w:tab w:val="num" w:pos="426"/>
        </w:tabs>
        <w:spacing w:after="0" w:line="276" w:lineRule="auto"/>
        <w:ind w:left="426" w:right="6" w:hanging="426"/>
        <w:rPr>
          <w:rFonts w:ascii="Times New Roman" w:hAnsi="Times New Roman" w:cs="Times New Roman"/>
          <w:sz w:val="20"/>
          <w:szCs w:val="20"/>
        </w:rPr>
      </w:pPr>
      <w:r w:rsidRPr="007051CA">
        <w:rPr>
          <w:rFonts w:ascii="Times New Roman" w:hAnsi="Times New Roman" w:cs="Times New Roman"/>
          <w:sz w:val="20"/>
          <w:szCs w:val="20"/>
        </w:rPr>
        <w:t xml:space="preserve">Specyfikacja Warunków Zamówienia </w:t>
      </w:r>
    </w:p>
    <w:p w14:paraId="403BCFC9" w14:textId="77777777" w:rsidR="00ED30F2" w:rsidRPr="007051CA" w:rsidRDefault="00ED30F2" w:rsidP="00ED30F2">
      <w:pPr>
        <w:pStyle w:val="Akapitzlist1"/>
        <w:spacing w:after="0" w:line="276" w:lineRule="auto"/>
        <w:ind w:left="426" w:right="6" w:firstLine="0"/>
        <w:rPr>
          <w:rFonts w:ascii="Times New Roman" w:hAnsi="Times New Roman" w:cs="Times New Roman"/>
          <w:sz w:val="20"/>
          <w:szCs w:val="20"/>
        </w:rPr>
      </w:pPr>
    </w:p>
    <w:p w14:paraId="519F1E12" w14:textId="77777777" w:rsidR="00ED30F2" w:rsidRDefault="00ED30F2" w:rsidP="00ED30F2">
      <w:pPr>
        <w:spacing w:after="0" w:line="276" w:lineRule="auto"/>
        <w:ind w:left="0" w:right="44" w:hanging="10"/>
        <w:jc w:val="center"/>
        <w:rPr>
          <w:rFonts w:ascii="Times New Roman" w:hAnsi="Times New Roman" w:cs="Times New Roman"/>
          <w:b/>
          <w:sz w:val="20"/>
          <w:szCs w:val="20"/>
        </w:rPr>
      </w:pPr>
    </w:p>
    <w:p w14:paraId="60518063" w14:textId="77777777" w:rsidR="00ED30F2" w:rsidRPr="007051CA" w:rsidRDefault="00ED30F2" w:rsidP="00ED30F2">
      <w:pPr>
        <w:spacing w:after="0" w:line="276" w:lineRule="auto"/>
        <w:ind w:left="0" w:right="44" w:hanging="10"/>
        <w:jc w:val="center"/>
        <w:rPr>
          <w:rFonts w:ascii="Times New Roman" w:hAnsi="Times New Roman" w:cs="Times New Roman"/>
          <w:b/>
          <w:sz w:val="20"/>
          <w:szCs w:val="20"/>
        </w:rPr>
      </w:pPr>
      <w:r w:rsidRPr="007051CA">
        <w:rPr>
          <w:rFonts w:ascii="Times New Roman" w:hAnsi="Times New Roman" w:cs="Times New Roman"/>
          <w:b/>
          <w:sz w:val="20"/>
          <w:szCs w:val="20"/>
        </w:rPr>
        <w:t>§ 3.</w:t>
      </w:r>
      <w:r w:rsidRPr="007051CA">
        <w:rPr>
          <w:rFonts w:ascii="Times New Roman" w:hAnsi="Times New Roman" w:cs="Times New Roman"/>
          <w:sz w:val="20"/>
          <w:szCs w:val="20"/>
        </w:rPr>
        <w:t xml:space="preserve"> </w:t>
      </w:r>
    </w:p>
    <w:p w14:paraId="31B74CBA" w14:textId="77777777" w:rsidR="00ED30F2" w:rsidRPr="007051CA" w:rsidRDefault="00ED30F2" w:rsidP="00ED30F2">
      <w:pPr>
        <w:spacing w:after="0" w:line="276" w:lineRule="auto"/>
        <w:ind w:left="0" w:right="46" w:hanging="10"/>
        <w:jc w:val="center"/>
        <w:rPr>
          <w:rFonts w:ascii="Times New Roman" w:hAnsi="Times New Roman" w:cs="Times New Roman"/>
          <w:sz w:val="20"/>
          <w:szCs w:val="20"/>
        </w:rPr>
      </w:pPr>
      <w:r w:rsidRPr="007051CA">
        <w:rPr>
          <w:rFonts w:ascii="Times New Roman" w:hAnsi="Times New Roman" w:cs="Times New Roman"/>
          <w:b/>
          <w:sz w:val="20"/>
          <w:szCs w:val="20"/>
        </w:rPr>
        <w:t xml:space="preserve">WARTOŚĆ PRZEDMIOTU UMOWY </w:t>
      </w:r>
    </w:p>
    <w:p w14:paraId="60075196" w14:textId="77777777" w:rsidR="00ED30F2" w:rsidRPr="007051CA" w:rsidRDefault="00ED30F2" w:rsidP="00ED30F2">
      <w:pPr>
        <w:numPr>
          <w:ilvl w:val="0"/>
          <w:numId w:val="1"/>
        </w:numPr>
        <w:spacing w:after="0" w:line="276" w:lineRule="auto"/>
        <w:ind w:left="0" w:right="6" w:hanging="427"/>
        <w:rPr>
          <w:rFonts w:ascii="Times New Roman" w:hAnsi="Times New Roman" w:cs="Times New Roman"/>
          <w:sz w:val="20"/>
          <w:szCs w:val="20"/>
        </w:rPr>
      </w:pPr>
      <w:r w:rsidRPr="007051CA">
        <w:rPr>
          <w:rFonts w:ascii="Times New Roman" w:hAnsi="Times New Roman" w:cs="Times New Roman"/>
          <w:sz w:val="20"/>
          <w:szCs w:val="20"/>
        </w:rPr>
        <w:t>Całkowita wartość brutto wynagrodzenia ryczałtowego należnego Wykonawcy z tytułu realizacji Przedmiotu Umowy, zgodnie ze złożoną ofertą przetargową, wynosi ……………………….</w:t>
      </w:r>
      <w:r w:rsidRPr="007051CA">
        <w:rPr>
          <w:rFonts w:ascii="Times New Roman" w:hAnsi="Times New Roman" w:cs="Times New Roman"/>
          <w:b/>
          <w:sz w:val="20"/>
          <w:szCs w:val="20"/>
        </w:rPr>
        <w:t xml:space="preserve"> zł </w:t>
      </w:r>
      <w:r w:rsidRPr="007051CA">
        <w:rPr>
          <w:rFonts w:ascii="Times New Roman" w:hAnsi="Times New Roman" w:cs="Times New Roman"/>
          <w:sz w:val="20"/>
          <w:szCs w:val="20"/>
        </w:rPr>
        <w:t xml:space="preserve">(słownie: ………………………………. złotych 00/100) brutto, w tym kwota netto ……………………………. zł (słownie: …………………………………… zł 00/100) oraz podatek VAT w wysokości ……………… zł (słownie: ………………… zł 00/100).  </w:t>
      </w:r>
    </w:p>
    <w:p w14:paraId="13D1D56A" w14:textId="77777777" w:rsidR="00ED30F2" w:rsidRPr="007051CA" w:rsidRDefault="00ED30F2" w:rsidP="00ED30F2">
      <w:pPr>
        <w:pStyle w:val="Akapitzlist1"/>
        <w:numPr>
          <w:ilvl w:val="0"/>
          <w:numId w:val="1"/>
        </w:numPr>
        <w:spacing w:after="0" w:line="276" w:lineRule="auto"/>
        <w:ind w:left="0"/>
        <w:rPr>
          <w:rFonts w:ascii="Times New Roman" w:hAnsi="Times New Roman" w:cs="Times New Roman"/>
          <w:sz w:val="20"/>
          <w:szCs w:val="20"/>
        </w:rPr>
      </w:pPr>
      <w:r w:rsidRPr="007051CA">
        <w:rPr>
          <w:rFonts w:ascii="Times New Roman" w:hAnsi="Times New Roman" w:cs="Times New Roman"/>
          <w:sz w:val="20"/>
          <w:szCs w:val="20"/>
        </w:rPr>
        <w:t xml:space="preserve">Wynagrodzenie, o którym mowa w ust. 1 jest wynagrodzeniem ryczałtowym, które nie podlega zmianie w czasie trwania umowy i obejmuje wszelkie koszty związane z wykonaniem przedmiotu umowy. W ramach wynagrodzenia ryczałtowego Wykonawca zobowiązany jest do wykonania z należytą starannością dokumentacji projektowej wszelkich robót budowlanych i czynności niezbędnych do  kompletnego wykonania przedmiotu umowy, w tym do poniesienia ryzyka z tytułu oszacowania wszelkich kosztów związanych z realizacją przedmiotu umowy, a także oddziaływań innych czynników mających lub mogących mieć wpływ na koszty, z zastrzeżeniem ust. 4 niniejszego paragrafu oraz §9.  </w:t>
      </w:r>
    </w:p>
    <w:p w14:paraId="73F508E3" w14:textId="77777777" w:rsidR="00ED30F2" w:rsidRPr="007051CA" w:rsidRDefault="00ED30F2" w:rsidP="00ED30F2">
      <w:pPr>
        <w:numPr>
          <w:ilvl w:val="0"/>
          <w:numId w:val="1"/>
        </w:numPr>
        <w:spacing w:after="0" w:line="276" w:lineRule="auto"/>
        <w:ind w:left="0" w:right="6" w:hanging="427"/>
        <w:rPr>
          <w:rFonts w:ascii="Times New Roman" w:hAnsi="Times New Roman" w:cs="Times New Roman"/>
          <w:sz w:val="20"/>
          <w:szCs w:val="20"/>
        </w:rPr>
      </w:pPr>
      <w:r w:rsidRPr="007051CA">
        <w:rPr>
          <w:rFonts w:ascii="Times New Roman" w:hAnsi="Times New Roman" w:cs="Times New Roman"/>
          <w:sz w:val="20"/>
          <w:szCs w:val="20"/>
        </w:rPr>
        <w:t xml:space="preserve">W przypadku pominięcia przez Wykonawcę przy wycenie jakiejkolwiek części zamówienia określonego w dokumentacji przetargowej i nie ujęcia jej w wynagrodzeniu ryczałtowym, Wykonawcy nie przysługują względem Zamawiającego żadne roszczenia z powyższego tytułu, w szczególności roszczenie o dodatkowe wynagrodzenie. Niedoszacowanie, pominięcie oraz brak rozpoznania zakresu Przedmiotu Umowy nie może być podstawą do żądania zmiany wynagrodzenia ryczałtowego określonego w ust. 1 niniejszego paragrafu. </w:t>
      </w:r>
    </w:p>
    <w:p w14:paraId="1A62F450" w14:textId="77777777" w:rsidR="00ED30F2" w:rsidRPr="007051CA" w:rsidRDefault="00ED30F2" w:rsidP="00ED30F2">
      <w:pPr>
        <w:numPr>
          <w:ilvl w:val="0"/>
          <w:numId w:val="1"/>
        </w:numPr>
        <w:spacing w:after="0" w:line="276" w:lineRule="auto"/>
        <w:ind w:left="0" w:right="6" w:hanging="427"/>
        <w:rPr>
          <w:rFonts w:ascii="Times New Roman" w:hAnsi="Times New Roman" w:cs="Times New Roman"/>
          <w:sz w:val="20"/>
          <w:szCs w:val="20"/>
        </w:rPr>
      </w:pPr>
      <w:r w:rsidRPr="007051CA">
        <w:rPr>
          <w:rFonts w:ascii="Times New Roman" w:hAnsi="Times New Roman" w:cs="Times New Roman"/>
          <w:sz w:val="20"/>
          <w:szCs w:val="20"/>
        </w:rPr>
        <w:t xml:space="preserve">W przypadku  ustawowej  zmiany stawki podatku VAT kwota wynagrodzenia ryczałtowego netto nie ulegnie zmianie. </w:t>
      </w:r>
    </w:p>
    <w:p w14:paraId="614360AD" w14:textId="77777777" w:rsidR="00ED30F2" w:rsidRPr="007051CA" w:rsidRDefault="00ED30F2" w:rsidP="00ED30F2">
      <w:pPr>
        <w:numPr>
          <w:ilvl w:val="0"/>
          <w:numId w:val="1"/>
        </w:numPr>
        <w:spacing w:after="0" w:line="276" w:lineRule="auto"/>
        <w:ind w:left="0" w:right="6" w:hanging="427"/>
        <w:rPr>
          <w:rFonts w:ascii="Times New Roman" w:hAnsi="Times New Roman" w:cs="Times New Roman"/>
          <w:sz w:val="20"/>
          <w:szCs w:val="20"/>
        </w:rPr>
      </w:pPr>
      <w:r w:rsidRPr="007051CA">
        <w:rPr>
          <w:rFonts w:ascii="Times New Roman" w:hAnsi="Times New Roman" w:cs="Times New Roman"/>
          <w:sz w:val="20"/>
          <w:szCs w:val="20"/>
        </w:rPr>
        <w:t xml:space="preserve">Wynagrodzenie ryczałtowe, o którym mowa powyżej obejmuje również wszelkie koszty i czynności związane z realizacją Przedmiotu Umowy, w tym ryzyko Wykonawcy z tytułu oszacowania wszelkich kosztów związanych z realizacją Przedmiotu Umowy, a także oddziaływania innych czynników mających lub mogących mieć wpływ na koszty. </w:t>
      </w:r>
    </w:p>
    <w:p w14:paraId="70E0AEDA" w14:textId="77777777" w:rsidR="00ED30F2" w:rsidRPr="007051CA" w:rsidRDefault="00ED30F2" w:rsidP="00ED30F2">
      <w:pPr>
        <w:numPr>
          <w:ilvl w:val="0"/>
          <w:numId w:val="1"/>
        </w:numPr>
        <w:spacing w:after="0" w:line="276" w:lineRule="auto"/>
        <w:ind w:left="0" w:right="6" w:hanging="427"/>
        <w:rPr>
          <w:rFonts w:ascii="Times New Roman" w:hAnsi="Times New Roman" w:cs="Times New Roman"/>
          <w:sz w:val="20"/>
          <w:szCs w:val="20"/>
        </w:rPr>
      </w:pPr>
      <w:r w:rsidRPr="007051CA">
        <w:rPr>
          <w:rFonts w:ascii="Times New Roman" w:hAnsi="Times New Roman" w:cs="Times New Roman"/>
          <w:sz w:val="20"/>
          <w:szCs w:val="20"/>
        </w:rPr>
        <w:t xml:space="preserve">Nieuwzględnienie przez Wykonawcę, na etapie przygotowania oferty, jakichkolwiek kosztów, nie może być podstawą roszczeń w stosunku do Zamawiającego zarówno w trakcie realizacji niniejszej Umowy, jak też po wykonaniu Przedmiotu Umowy. </w:t>
      </w:r>
    </w:p>
    <w:p w14:paraId="76A0D183" w14:textId="77777777" w:rsidR="00ED30F2" w:rsidRPr="007051CA" w:rsidRDefault="00ED30F2" w:rsidP="00ED30F2">
      <w:pPr>
        <w:numPr>
          <w:ilvl w:val="0"/>
          <w:numId w:val="1"/>
        </w:numPr>
        <w:spacing w:after="0" w:line="276" w:lineRule="auto"/>
        <w:ind w:left="0" w:right="6" w:hanging="427"/>
        <w:rPr>
          <w:rFonts w:ascii="Times New Roman" w:hAnsi="Times New Roman" w:cs="Times New Roman"/>
          <w:sz w:val="20"/>
          <w:szCs w:val="20"/>
        </w:rPr>
      </w:pPr>
      <w:r w:rsidRPr="007051CA">
        <w:rPr>
          <w:rFonts w:ascii="Times New Roman" w:hAnsi="Times New Roman" w:cs="Times New Roman"/>
          <w:sz w:val="20"/>
          <w:szCs w:val="20"/>
        </w:rPr>
        <w:t xml:space="preserve">Wynagrodzenie należne Wykonawcy wypłacane będzie po przekazaniu Zamawiającemu: </w:t>
      </w:r>
    </w:p>
    <w:p w14:paraId="5DF9A914" w14:textId="77777777" w:rsidR="00A561D3" w:rsidRDefault="00ED30F2" w:rsidP="00A561D3">
      <w:pPr>
        <w:numPr>
          <w:ilvl w:val="1"/>
          <w:numId w:val="22"/>
        </w:numPr>
        <w:spacing w:after="0" w:line="276" w:lineRule="auto"/>
        <w:ind w:left="284" w:right="6" w:hanging="284"/>
        <w:rPr>
          <w:rFonts w:ascii="Times New Roman" w:hAnsi="Times New Roman" w:cs="Times New Roman"/>
          <w:sz w:val="20"/>
          <w:szCs w:val="20"/>
        </w:rPr>
      </w:pPr>
      <w:r>
        <w:rPr>
          <w:rFonts w:ascii="Times New Roman" w:hAnsi="Times New Roman" w:cs="Times New Roman"/>
          <w:sz w:val="20"/>
          <w:szCs w:val="20"/>
        </w:rPr>
        <w:t>Faktury z tytułu realizacji Etapu I Umowy,</w:t>
      </w:r>
    </w:p>
    <w:p w14:paraId="1992315F" w14:textId="670FA354" w:rsidR="00ED30F2" w:rsidRPr="00A561D3" w:rsidRDefault="00ED30F2" w:rsidP="00A561D3">
      <w:pPr>
        <w:numPr>
          <w:ilvl w:val="1"/>
          <w:numId w:val="22"/>
        </w:numPr>
        <w:spacing w:after="0" w:line="276" w:lineRule="auto"/>
        <w:ind w:left="284" w:right="6" w:hanging="284"/>
        <w:rPr>
          <w:rFonts w:ascii="Times New Roman" w:hAnsi="Times New Roman" w:cs="Times New Roman"/>
          <w:color w:val="auto"/>
          <w:sz w:val="20"/>
          <w:szCs w:val="20"/>
        </w:rPr>
      </w:pPr>
      <w:r w:rsidRPr="00A561D3">
        <w:rPr>
          <w:rFonts w:ascii="Times New Roman" w:hAnsi="Times New Roman" w:cs="Times New Roman"/>
          <w:color w:val="auto"/>
          <w:sz w:val="20"/>
          <w:szCs w:val="20"/>
        </w:rPr>
        <w:t>Faktur częściowych za wykonany zakres prac, wystawianych w okresach rozliczeniowych wskazanych w harmonogramie finansowo-rzeczowym (w których realizowane są prace) przy czym łączna wartość faktur częściowych nie może przekroczyć 70% wartości zamówienia, z zastrzeżeniem postanowień §1 ust. 11 zadanie drugie tj. wartość dostarczonego sprzętu medycznego, zrealizowanych i odebranych prac do 20.12.2022r, stanowiących Etap I realizacji Umowy, nie może przekroczyć 42,31% wartości ustalonego wynagrodzenia ryczałtowego. Podstawą wystawienia każdej faktury częściowej będzie protokół zaawansowania wykonanych prac, sporządzony przez przedstawiciela Wykonawcy i zatwierdzony przez Zamawiającego lub właściwego Inspektora Nadzoru oraz (w każdym przypadku) przekazania Zamawiającemu oświadczeń Podwykonawców zgodnie z Załącznikiem nr 5 do Umowy”</w:t>
      </w:r>
    </w:p>
    <w:p w14:paraId="187CBCD7" w14:textId="77777777" w:rsidR="00ED30F2" w:rsidRPr="007051CA" w:rsidRDefault="00ED30F2" w:rsidP="00ED30F2">
      <w:pPr>
        <w:numPr>
          <w:ilvl w:val="1"/>
          <w:numId w:val="22"/>
        </w:numPr>
        <w:spacing w:after="0" w:line="276" w:lineRule="auto"/>
        <w:ind w:left="284" w:right="6" w:hanging="284"/>
        <w:rPr>
          <w:rFonts w:ascii="Times New Roman" w:hAnsi="Times New Roman" w:cs="Times New Roman"/>
          <w:sz w:val="20"/>
          <w:szCs w:val="20"/>
        </w:rPr>
      </w:pPr>
      <w:r w:rsidRPr="007051CA">
        <w:rPr>
          <w:rFonts w:ascii="Times New Roman" w:hAnsi="Times New Roman" w:cs="Times New Roman"/>
          <w:sz w:val="20"/>
          <w:szCs w:val="20"/>
        </w:rPr>
        <w:t xml:space="preserve">Faktury końcowej za wykonanie całego przedmiotu Umowy. Podstawą do wystawienia faktury końcowej będzie dokonanie przez </w:t>
      </w:r>
      <w:r w:rsidRPr="003A5989">
        <w:rPr>
          <w:rFonts w:ascii="Times New Roman" w:hAnsi="Times New Roman" w:cs="Times New Roman"/>
          <w:sz w:val="20"/>
          <w:szCs w:val="20"/>
        </w:rPr>
        <w:t>Zamawiającego lub</w:t>
      </w:r>
      <w:r>
        <w:rPr>
          <w:rFonts w:ascii="Times New Roman" w:hAnsi="Times New Roman" w:cs="Times New Roman"/>
          <w:sz w:val="20"/>
          <w:szCs w:val="20"/>
        </w:rPr>
        <w:t>/i</w:t>
      </w:r>
      <w:r w:rsidRPr="003A5989">
        <w:rPr>
          <w:rFonts w:ascii="Times New Roman" w:hAnsi="Times New Roman" w:cs="Times New Roman"/>
          <w:sz w:val="20"/>
          <w:szCs w:val="20"/>
        </w:rPr>
        <w:t xml:space="preserve"> właściwego Inspektora Nadzoru </w:t>
      </w:r>
      <w:r w:rsidRPr="007051CA">
        <w:rPr>
          <w:rFonts w:ascii="Times New Roman" w:hAnsi="Times New Roman" w:cs="Times New Roman"/>
          <w:sz w:val="20"/>
          <w:szCs w:val="20"/>
        </w:rPr>
        <w:t xml:space="preserve">odbioru końcowego (bez wad istotnych tj. takich, które uniemożliwiają korzystanie zgodne przeznaczeniem lub prawem), potwierdzone protokołem odbioru końcowego sporządzonego na piśmie, </w:t>
      </w:r>
    </w:p>
    <w:p w14:paraId="046547D8" w14:textId="72237AAD" w:rsidR="00ED30F2" w:rsidRPr="007051CA" w:rsidRDefault="00ED30F2" w:rsidP="00ED30F2">
      <w:pPr>
        <w:numPr>
          <w:ilvl w:val="1"/>
          <w:numId w:val="22"/>
        </w:numPr>
        <w:spacing w:after="0" w:line="276" w:lineRule="auto"/>
        <w:ind w:left="284" w:right="6" w:hanging="284"/>
        <w:rPr>
          <w:rFonts w:ascii="Times New Roman" w:hAnsi="Times New Roman" w:cs="Times New Roman"/>
          <w:sz w:val="20"/>
          <w:szCs w:val="20"/>
        </w:rPr>
      </w:pPr>
      <w:r w:rsidRPr="007051CA">
        <w:rPr>
          <w:rFonts w:ascii="Times New Roman" w:hAnsi="Times New Roman" w:cs="Times New Roman"/>
          <w:sz w:val="20"/>
          <w:szCs w:val="20"/>
        </w:rPr>
        <w:t>W przypadku nieprzedstawienia przez Wykonawcę wszystkich dowodów zapłaty, o których mowa w lit</w:t>
      </w:r>
      <w:r w:rsidRPr="00664E95">
        <w:rPr>
          <w:rFonts w:ascii="Times New Roman" w:hAnsi="Times New Roman" w:cs="Times New Roman"/>
          <w:color w:val="auto"/>
          <w:sz w:val="20"/>
          <w:szCs w:val="20"/>
        </w:rPr>
        <w:t xml:space="preserve">.  b </w:t>
      </w:r>
      <w:r w:rsidRPr="007051CA">
        <w:rPr>
          <w:rFonts w:ascii="Times New Roman" w:hAnsi="Times New Roman" w:cs="Times New Roman"/>
          <w:sz w:val="20"/>
          <w:szCs w:val="20"/>
        </w:rPr>
        <w:t xml:space="preserve">Zamawiający wstrzymuje się odpowiednio z wypłatą należnego na rzecz Wykonawcy wynagrodzenia za odebrane roboty budowlane, w części równej sumie kwot wynikających z nieprzedstawionych dowodów zapłaty. </w:t>
      </w:r>
    </w:p>
    <w:p w14:paraId="3C81E4BD" w14:textId="08355D5D" w:rsidR="00ED30F2" w:rsidRPr="007051CA" w:rsidRDefault="00ED30F2" w:rsidP="00ED30F2">
      <w:pPr>
        <w:numPr>
          <w:ilvl w:val="1"/>
          <w:numId w:val="22"/>
        </w:numPr>
        <w:spacing w:after="0" w:line="276" w:lineRule="auto"/>
        <w:ind w:left="284" w:right="6" w:hanging="284"/>
        <w:rPr>
          <w:rFonts w:ascii="Times New Roman" w:hAnsi="Times New Roman" w:cs="Times New Roman"/>
          <w:sz w:val="20"/>
          <w:szCs w:val="20"/>
        </w:rPr>
      </w:pPr>
      <w:r w:rsidRPr="007051CA">
        <w:rPr>
          <w:rFonts w:ascii="Times New Roman" w:hAnsi="Times New Roman" w:cs="Times New Roman"/>
          <w:sz w:val="20"/>
          <w:szCs w:val="20"/>
        </w:rPr>
        <w:t>Faktury (</w:t>
      </w:r>
      <w:r>
        <w:rPr>
          <w:rFonts w:ascii="Times New Roman" w:hAnsi="Times New Roman" w:cs="Times New Roman"/>
          <w:sz w:val="20"/>
          <w:szCs w:val="20"/>
        </w:rPr>
        <w:t xml:space="preserve">z tytułu realizacji Etapu I, </w:t>
      </w:r>
      <w:r w:rsidRPr="007051CA">
        <w:rPr>
          <w:rFonts w:ascii="Times New Roman" w:hAnsi="Times New Roman" w:cs="Times New Roman"/>
          <w:sz w:val="20"/>
          <w:szCs w:val="20"/>
        </w:rPr>
        <w:t xml:space="preserve">częściowe i końcowa) płatne będą przez Zamawiającego w terminie do </w:t>
      </w:r>
      <w:r w:rsidRPr="00664E95">
        <w:rPr>
          <w:rFonts w:ascii="Times New Roman" w:hAnsi="Times New Roman" w:cs="Times New Roman"/>
          <w:sz w:val="20"/>
          <w:szCs w:val="20"/>
        </w:rPr>
        <w:t>60</w:t>
      </w:r>
      <w:r w:rsidRPr="007051CA">
        <w:rPr>
          <w:rFonts w:ascii="Times New Roman" w:hAnsi="Times New Roman" w:cs="Times New Roman"/>
          <w:sz w:val="20"/>
          <w:szCs w:val="20"/>
        </w:rPr>
        <w:t xml:space="preserve"> </w:t>
      </w:r>
      <w:r w:rsidR="00F94CD0">
        <w:rPr>
          <w:rFonts w:ascii="Times New Roman" w:hAnsi="Times New Roman" w:cs="Times New Roman"/>
          <w:sz w:val="20"/>
          <w:szCs w:val="20"/>
        </w:rPr>
        <w:t xml:space="preserve">dni </w:t>
      </w:r>
      <w:bookmarkStart w:id="1" w:name="_GoBack"/>
      <w:bookmarkEnd w:id="1"/>
      <w:r w:rsidRPr="007051CA">
        <w:rPr>
          <w:rFonts w:ascii="Times New Roman" w:hAnsi="Times New Roman" w:cs="Times New Roman"/>
          <w:sz w:val="20"/>
          <w:szCs w:val="20"/>
        </w:rPr>
        <w:t>od daty złożenia prawidłowo wystawionych faktur w siedzibie Z</w:t>
      </w:r>
      <w:r>
        <w:rPr>
          <w:rFonts w:ascii="Times New Roman" w:hAnsi="Times New Roman" w:cs="Times New Roman"/>
          <w:sz w:val="20"/>
          <w:szCs w:val="20"/>
        </w:rPr>
        <w:t>a</w:t>
      </w:r>
      <w:r w:rsidRPr="007051CA">
        <w:rPr>
          <w:rFonts w:ascii="Times New Roman" w:hAnsi="Times New Roman" w:cs="Times New Roman"/>
          <w:sz w:val="20"/>
          <w:szCs w:val="20"/>
        </w:rPr>
        <w:t xml:space="preserve">mawiającego lub za pośrednictwem Platformy Elektronicznego Fakturowania (PEF). Za pośrednictwem platformy elektronicznego fakturowania, Zamawiający </w:t>
      </w:r>
      <w:r w:rsidRPr="007051CA">
        <w:rPr>
          <w:rFonts w:ascii="Times New Roman" w:hAnsi="Times New Roman" w:cs="Times New Roman"/>
          <w:sz w:val="20"/>
          <w:szCs w:val="20"/>
        </w:rPr>
        <w:lastRenderedPageBreak/>
        <w:t xml:space="preserve">będzie odbierał od Wykonawcy ustrukturyzowaną fakturę elektroniczną, o której mowa w art. 2 pkt 4) i art. 4 ustawy z dnia 9 listopada 2018 r. o elektronicznym fakturowaniu w zamówieniach publicznych, koncesjach na roboty budowlane lub usługi oraz partnerstwie publiczno-prywatnym (Dz. U. poz. 2191) tj. zawierającą dane wymagane przepisami o podatku od towarów i usług oraz dane zawierające informacje dotyczące odbiorcy płatności oraz wskazującą niniejszą umowę zamówienia publicznego. Faktury wystawione bezpodstawnie lub zawierające inne istotne wady będą zwrócone lub korygowane stosownie do przepisów prawa. Przesłanie faktury w formie elektronicznej wyklucza możliwość jej wystawienia w formie papierowej. </w:t>
      </w:r>
      <w:r w:rsidRPr="002F2FEE">
        <w:rPr>
          <w:rFonts w:ascii="Times New Roman" w:hAnsi="Times New Roman" w:cs="Times New Roman"/>
          <w:sz w:val="20"/>
          <w:szCs w:val="20"/>
        </w:rPr>
        <w:t>Zamawiający zastrzega, że płatność faktury zależy od dostępności i uzyskania środków w budżecie Województwa Mazowieckiego. Zamawiający, po uzyskaniu informacji od Województwa Mazowieckiego, niezwłocznie informuje Wykonawcę o ewentualnym opóźnieniu w płatności faktury. W takim przypadku odsetki za zwłokę należne są, gdy Zamawiający uzyska takie odsetki od Województwa Mazowieckiego.</w:t>
      </w:r>
      <w:r>
        <w:rPr>
          <w:rFonts w:ascii="Times New Roman" w:hAnsi="Times New Roman" w:cs="Times New Roman"/>
          <w:sz w:val="20"/>
          <w:szCs w:val="20"/>
        </w:rPr>
        <w:t xml:space="preserve"> </w:t>
      </w:r>
    </w:p>
    <w:p w14:paraId="5E30F422" w14:textId="77777777" w:rsidR="00ED30F2" w:rsidRPr="007051CA" w:rsidRDefault="00ED30F2" w:rsidP="00ED30F2">
      <w:pPr>
        <w:numPr>
          <w:ilvl w:val="1"/>
          <w:numId w:val="22"/>
        </w:numPr>
        <w:spacing w:after="0" w:line="276" w:lineRule="auto"/>
        <w:ind w:left="284" w:right="6" w:hanging="284"/>
        <w:rPr>
          <w:rFonts w:ascii="Times New Roman" w:hAnsi="Times New Roman" w:cs="Times New Roman"/>
          <w:sz w:val="20"/>
          <w:szCs w:val="20"/>
        </w:rPr>
      </w:pPr>
      <w:r w:rsidRPr="007051CA">
        <w:rPr>
          <w:rFonts w:ascii="Times New Roman" w:hAnsi="Times New Roman" w:cs="Times New Roman"/>
          <w:sz w:val="20"/>
          <w:szCs w:val="20"/>
        </w:rPr>
        <w:t xml:space="preserve">do każdej wystawionej faktury, Wykonawca ma obowiązek załączyć wykaz rzeczowo-finansowy </w:t>
      </w:r>
      <w:r>
        <w:rPr>
          <w:rFonts w:ascii="Times New Roman" w:hAnsi="Times New Roman" w:cs="Times New Roman"/>
          <w:sz w:val="20"/>
          <w:szCs w:val="20"/>
        </w:rPr>
        <w:t xml:space="preserve">dostarczonych lub </w:t>
      </w:r>
      <w:r w:rsidRPr="007051CA">
        <w:rPr>
          <w:rFonts w:ascii="Times New Roman" w:hAnsi="Times New Roman" w:cs="Times New Roman"/>
          <w:sz w:val="20"/>
          <w:szCs w:val="20"/>
        </w:rPr>
        <w:t xml:space="preserve">wbudowanych urządzeń, który będzie uwzględniał:  </w:t>
      </w:r>
    </w:p>
    <w:p w14:paraId="1712B583" w14:textId="77777777" w:rsidR="00ED30F2" w:rsidRPr="007051CA" w:rsidRDefault="00ED30F2" w:rsidP="00ED30F2">
      <w:pPr>
        <w:numPr>
          <w:ilvl w:val="2"/>
          <w:numId w:val="22"/>
        </w:numPr>
        <w:spacing w:after="0" w:line="276" w:lineRule="auto"/>
        <w:ind w:left="426" w:right="6" w:hanging="142"/>
        <w:rPr>
          <w:rFonts w:ascii="Times New Roman" w:hAnsi="Times New Roman" w:cs="Times New Roman"/>
          <w:sz w:val="20"/>
          <w:szCs w:val="20"/>
        </w:rPr>
      </w:pPr>
      <w:r w:rsidRPr="007051CA">
        <w:rPr>
          <w:rFonts w:ascii="Times New Roman" w:hAnsi="Times New Roman" w:cs="Times New Roman"/>
          <w:sz w:val="20"/>
          <w:szCs w:val="20"/>
        </w:rPr>
        <w:t xml:space="preserve">rzeczywistą wartość urządzeń (w tym podanie cen jednostkowych netto i brutto), ze względu na konieczność ich  bieżącej ewidencji  przez Zamawiającego  </w:t>
      </w:r>
    </w:p>
    <w:p w14:paraId="43CA316A" w14:textId="77777777" w:rsidR="00ED30F2" w:rsidRPr="007051CA" w:rsidRDefault="00ED30F2" w:rsidP="00ED30F2">
      <w:pPr>
        <w:numPr>
          <w:ilvl w:val="2"/>
          <w:numId w:val="22"/>
        </w:numPr>
        <w:spacing w:after="0" w:line="276" w:lineRule="auto"/>
        <w:ind w:left="426" w:right="6" w:hanging="142"/>
        <w:rPr>
          <w:rFonts w:ascii="Times New Roman" w:hAnsi="Times New Roman" w:cs="Times New Roman"/>
          <w:sz w:val="20"/>
          <w:szCs w:val="20"/>
        </w:rPr>
      </w:pPr>
      <w:r w:rsidRPr="007051CA">
        <w:rPr>
          <w:rFonts w:ascii="Times New Roman" w:hAnsi="Times New Roman" w:cs="Times New Roman"/>
          <w:sz w:val="20"/>
          <w:szCs w:val="20"/>
        </w:rPr>
        <w:t xml:space="preserve">numery fabryczne, typ, model, rok produkcji oraz kraj pochodzenia tych urządzeń. </w:t>
      </w:r>
    </w:p>
    <w:p w14:paraId="3ED68CA5" w14:textId="77777777" w:rsidR="00ED30F2" w:rsidRPr="007051CA" w:rsidRDefault="00ED30F2" w:rsidP="00ED30F2">
      <w:pPr>
        <w:numPr>
          <w:ilvl w:val="0"/>
          <w:numId w:val="1"/>
        </w:numPr>
        <w:spacing w:after="0" w:line="276" w:lineRule="auto"/>
        <w:ind w:left="0" w:right="6" w:hanging="427"/>
        <w:rPr>
          <w:rFonts w:ascii="Times New Roman" w:hAnsi="Times New Roman" w:cs="Times New Roman"/>
          <w:sz w:val="20"/>
          <w:szCs w:val="20"/>
        </w:rPr>
      </w:pPr>
      <w:bookmarkStart w:id="2" w:name="_Hlk104207060"/>
      <w:bookmarkStart w:id="3" w:name="_Hlk104207286"/>
      <w:r w:rsidRPr="007051CA">
        <w:rPr>
          <w:rFonts w:ascii="Times New Roman" w:hAnsi="Times New Roman" w:cs="Times New Roman"/>
          <w:sz w:val="20"/>
          <w:szCs w:val="20"/>
        </w:rPr>
        <w:t>Zapłata wynagrodzenia objętego poszczególnymi fakturami następować będzie przelewem, na rachunek bankowy Wykonawcy ……..…………………... Datą zapłaty jest dzień obciążenia rachunku bankowego Zamawiającego.</w:t>
      </w:r>
      <w:bookmarkEnd w:id="2"/>
      <w:r w:rsidRPr="007051CA">
        <w:rPr>
          <w:rFonts w:ascii="Times New Roman" w:hAnsi="Times New Roman" w:cs="Times New Roman"/>
          <w:sz w:val="20"/>
          <w:szCs w:val="20"/>
        </w:rPr>
        <w:t xml:space="preserve"> W przypadku gdy termin płatności przypada na dzień wolny od pracy (sobota lub dni ustawowo wolne od pracy) płatność nastąpi </w:t>
      </w:r>
      <w:r>
        <w:rPr>
          <w:rFonts w:ascii="Times New Roman" w:hAnsi="Times New Roman" w:cs="Times New Roman"/>
          <w:sz w:val="20"/>
          <w:szCs w:val="20"/>
        </w:rPr>
        <w:t xml:space="preserve">najpóźniej </w:t>
      </w:r>
      <w:r w:rsidRPr="007051CA">
        <w:rPr>
          <w:rFonts w:ascii="Times New Roman" w:hAnsi="Times New Roman" w:cs="Times New Roman"/>
          <w:sz w:val="20"/>
          <w:szCs w:val="20"/>
        </w:rPr>
        <w:t>w pierwszym dniu roboczym następującym po dniu wolnym od pracy</w:t>
      </w:r>
      <w:bookmarkEnd w:id="3"/>
      <w:r w:rsidRPr="007051CA">
        <w:rPr>
          <w:rFonts w:ascii="Times New Roman" w:hAnsi="Times New Roman" w:cs="Times New Roman"/>
          <w:sz w:val="20"/>
          <w:szCs w:val="20"/>
        </w:rPr>
        <w:t xml:space="preserve">. </w:t>
      </w:r>
    </w:p>
    <w:p w14:paraId="47DE6750" w14:textId="77777777" w:rsidR="00ED30F2" w:rsidRPr="007051CA" w:rsidRDefault="00ED30F2" w:rsidP="00ED30F2">
      <w:pPr>
        <w:numPr>
          <w:ilvl w:val="0"/>
          <w:numId w:val="1"/>
        </w:numPr>
        <w:spacing w:after="0" w:line="276" w:lineRule="auto"/>
        <w:ind w:left="0" w:right="6" w:hanging="427"/>
        <w:rPr>
          <w:rFonts w:ascii="Times New Roman" w:hAnsi="Times New Roman" w:cs="Times New Roman"/>
          <w:sz w:val="20"/>
          <w:szCs w:val="20"/>
        </w:rPr>
      </w:pPr>
      <w:r w:rsidRPr="007051CA">
        <w:rPr>
          <w:rFonts w:ascii="Times New Roman" w:hAnsi="Times New Roman" w:cs="Times New Roman"/>
          <w:sz w:val="20"/>
          <w:szCs w:val="20"/>
        </w:rPr>
        <w:t xml:space="preserve">Zapłata wynagrodzenia objętego fakturą może nastąpić wyłącznie po przedstawieniu przez Wykonawcę pisemnych oświadczeń (załącznik nr 2 do nin. Umowy) wszystkich Podwykonawców (i dalszych Podwykonawców) stwierdzających, że ani Podwykonawcy, ani dalsi Podwykonawcy nie mają wobec Wykonawcy (lub odpowiednio Podwykonawców) żadnych </w:t>
      </w:r>
      <w:r>
        <w:rPr>
          <w:rFonts w:ascii="Times New Roman" w:hAnsi="Times New Roman" w:cs="Times New Roman"/>
          <w:sz w:val="20"/>
          <w:szCs w:val="20"/>
        </w:rPr>
        <w:t xml:space="preserve">przeterminowanych </w:t>
      </w:r>
      <w:r w:rsidRPr="007051CA">
        <w:rPr>
          <w:rFonts w:ascii="Times New Roman" w:hAnsi="Times New Roman" w:cs="Times New Roman"/>
          <w:sz w:val="20"/>
          <w:szCs w:val="20"/>
        </w:rPr>
        <w:t xml:space="preserve">wierzytelności, a dotyczących przedmiotu niniejszej Umowy, za okres objęty fakturą, a ponadto oświadczenia Wykonawcy stwierdzającego, że ani Podwykonawcy, ani dalsi Podwykonawcy nie mają wobec Wykonawcy (lub odpowiednio Podwykonawców) żadnych przeterminowanych wierzytelności, a dotyczących przedmiotu niniejszej Umowy, za okres objęty fakturą.  </w:t>
      </w:r>
    </w:p>
    <w:p w14:paraId="3A2E4BF1" w14:textId="77777777" w:rsidR="00ED30F2" w:rsidRPr="007051CA" w:rsidRDefault="00ED30F2" w:rsidP="00ED30F2">
      <w:pPr>
        <w:numPr>
          <w:ilvl w:val="0"/>
          <w:numId w:val="1"/>
        </w:numPr>
        <w:tabs>
          <w:tab w:val="clear" w:pos="0"/>
          <w:tab w:val="num" w:pos="-426"/>
        </w:tabs>
        <w:suppressAutoHyphens w:val="0"/>
        <w:spacing w:after="0" w:line="276" w:lineRule="auto"/>
        <w:ind w:left="2" w:right="6" w:hanging="428"/>
        <w:rPr>
          <w:rFonts w:ascii="Times New Roman" w:eastAsia="Times New Roman" w:hAnsi="Times New Roman" w:cs="Times New Roman"/>
          <w:sz w:val="20"/>
          <w:szCs w:val="20"/>
          <w:lang w:eastAsia="pl-PL"/>
        </w:rPr>
      </w:pPr>
      <w:r w:rsidRPr="007051CA">
        <w:rPr>
          <w:rFonts w:ascii="Times New Roman" w:eastAsia="Times New Roman" w:hAnsi="Times New Roman" w:cs="Times New Roman"/>
          <w:spacing w:val="-3"/>
          <w:sz w:val="20"/>
          <w:szCs w:val="20"/>
          <w:lang w:eastAsia="pl-PL"/>
        </w:rPr>
        <w:t>Termin</w:t>
      </w:r>
      <w:r w:rsidRPr="007051CA">
        <w:rPr>
          <w:rFonts w:ascii="Times New Roman" w:eastAsia="Times New Roman" w:hAnsi="Times New Roman" w:cs="Times New Roman"/>
          <w:sz w:val="20"/>
          <w:szCs w:val="20"/>
          <w:lang w:eastAsia="pl-PL"/>
        </w:rPr>
        <w:t xml:space="preserve"> płatności wpisany przez Wykonawcę na fakturze musi być zgodny z terminem określonym w umowie. </w:t>
      </w:r>
    </w:p>
    <w:p w14:paraId="1D243B43" w14:textId="77777777" w:rsidR="00ED30F2" w:rsidRPr="007051CA" w:rsidRDefault="00ED30F2" w:rsidP="00ED30F2">
      <w:pPr>
        <w:numPr>
          <w:ilvl w:val="0"/>
          <w:numId w:val="1"/>
        </w:numPr>
        <w:tabs>
          <w:tab w:val="clear" w:pos="0"/>
          <w:tab w:val="num" w:pos="-426"/>
        </w:tabs>
        <w:suppressAutoHyphens w:val="0"/>
        <w:spacing w:after="0" w:line="276" w:lineRule="auto"/>
        <w:ind w:left="2" w:right="6" w:hanging="428"/>
        <w:rPr>
          <w:rFonts w:ascii="Times New Roman" w:eastAsia="Times New Roman" w:hAnsi="Times New Roman" w:cs="Times New Roman"/>
          <w:spacing w:val="-3"/>
          <w:sz w:val="20"/>
          <w:szCs w:val="20"/>
          <w:lang w:eastAsia="pl-PL"/>
        </w:rPr>
      </w:pPr>
      <w:r w:rsidRPr="007051CA">
        <w:rPr>
          <w:rFonts w:ascii="Times New Roman" w:eastAsia="Times New Roman" w:hAnsi="Times New Roman" w:cs="Times New Roman"/>
          <w:spacing w:val="-3"/>
          <w:sz w:val="20"/>
          <w:szCs w:val="20"/>
          <w:lang w:eastAsia="pl-PL"/>
        </w:rPr>
        <w:t>Koszty obsługi bankowej powstałe w banku Zamawiającego pokrywa Zamawiający. Koszty obsługi bankowej powstałe w banku Wykonawcy pokrywa Wykonawca.</w:t>
      </w:r>
    </w:p>
    <w:p w14:paraId="12024399" w14:textId="77777777" w:rsidR="00ED30F2" w:rsidRPr="007051CA" w:rsidRDefault="00ED30F2" w:rsidP="00ED30F2">
      <w:pPr>
        <w:numPr>
          <w:ilvl w:val="0"/>
          <w:numId w:val="1"/>
        </w:numPr>
        <w:tabs>
          <w:tab w:val="clear" w:pos="0"/>
          <w:tab w:val="num" w:pos="-426"/>
        </w:tabs>
        <w:suppressAutoHyphens w:val="0"/>
        <w:spacing w:after="0" w:line="276" w:lineRule="auto"/>
        <w:ind w:left="2" w:right="6" w:hanging="428"/>
        <w:rPr>
          <w:rFonts w:ascii="Times New Roman" w:eastAsia="Times New Roman" w:hAnsi="Times New Roman" w:cs="Times New Roman"/>
          <w:spacing w:val="-3"/>
          <w:sz w:val="20"/>
          <w:szCs w:val="20"/>
          <w:lang w:eastAsia="pl-PL"/>
        </w:rPr>
      </w:pPr>
      <w:r w:rsidRPr="007051CA">
        <w:rPr>
          <w:rFonts w:ascii="Times New Roman" w:eastAsia="Times New Roman" w:hAnsi="Times New Roman" w:cs="Times New Roman"/>
          <w:spacing w:val="-3"/>
          <w:sz w:val="20"/>
          <w:szCs w:val="20"/>
          <w:lang w:eastAsia="pl-PL"/>
        </w:rPr>
        <w:t>W przypadku opóźnienia w zapłacie wynagrodzenia przez Zamawiającego, Wykonawca ma prawo naliczyć odsetki ustawowe za opóźnienie w transakcjach handlowych, o których mowa w art. 8 ust. 1 ustawy z dnia 13 marca 2013 r. o terminach zapłaty w transakcjach handlowych.</w:t>
      </w:r>
    </w:p>
    <w:p w14:paraId="7BE7F847" w14:textId="77777777" w:rsidR="00ED30F2" w:rsidRPr="007051CA" w:rsidRDefault="00ED30F2" w:rsidP="00ED30F2">
      <w:pPr>
        <w:numPr>
          <w:ilvl w:val="0"/>
          <w:numId w:val="1"/>
        </w:numPr>
        <w:tabs>
          <w:tab w:val="clear" w:pos="0"/>
          <w:tab w:val="num" w:pos="-426"/>
        </w:tabs>
        <w:suppressAutoHyphens w:val="0"/>
        <w:spacing w:after="0" w:line="276" w:lineRule="auto"/>
        <w:ind w:left="2" w:right="6" w:hanging="428"/>
        <w:rPr>
          <w:rFonts w:ascii="Times New Roman" w:eastAsia="Times New Roman" w:hAnsi="Times New Roman" w:cs="Times New Roman"/>
          <w:spacing w:val="-3"/>
          <w:sz w:val="20"/>
          <w:szCs w:val="20"/>
          <w:lang w:eastAsia="pl-PL"/>
        </w:rPr>
      </w:pPr>
      <w:r w:rsidRPr="007051CA">
        <w:rPr>
          <w:rFonts w:ascii="Times New Roman" w:eastAsia="Times New Roman" w:hAnsi="Times New Roman" w:cs="Times New Roman"/>
          <w:spacing w:val="-3"/>
          <w:sz w:val="20"/>
          <w:szCs w:val="20"/>
          <w:lang w:eastAsia="pl-PL"/>
        </w:rPr>
        <w:t xml:space="preserve">Zamawiający zastrzega sobie prawo regulowania wynagrodzenia przysługującego Wykonawcy w ramach mechanizmu podzielonej płatności (ang. </w:t>
      </w:r>
      <w:proofErr w:type="spellStart"/>
      <w:r w:rsidRPr="007051CA">
        <w:rPr>
          <w:rFonts w:ascii="Times New Roman" w:eastAsia="Times New Roman" w:hAnsi="Times New Roman" w:cs="Times New Roman"/>
          <w:spacing w:val="-3"/>
          <w:sz w:val="20"/>
          <w:szCs w:val="20"/>
          <w:lang w:eastAsia="pl-PL"/>
        </w:rPr>
        <w:t>split</w:t>
      </w:r>
      <w:proofErr w:type="spellEnd"/>
      <w:r w:rsidRPr="007051CA">
        <w:rPr>
          <w:rFonts w:ascii="Times New Roman" w:eastAsia="Times New Roman" w:hAnsi="Times New Roman" w:cs="Times New Roman"/>
          <w:spacing w:val="-3"/>
          <w:sz w:val="20"/>
          <w:szCs w:val="20"/>
          <w:lang w:eastAsia="pl-PL"/>
        </w:rPr>
        <w:t xml:space="preserve"> </w:t>
      </w:r>
      <w:proofErr w:type="spellStart"/>
      <w:r w:rsidRPr="007051CA">
        <w:rPr>
          <w:rFonts w:ascii="Times New Roman" w:eastAsia="Times New Roman" w:hAnsi="Times New Roman" w:cs="Times New Roman"/>
          <w:spacing w:val="-3"/>
          <w:sz w:val="20"/>
          <w:szCs w:val="20"/>
          <w:lang w:eastAsia="pl-PL"/>
        </w:rPr>
        <w:t>payment</w:t>
      </w:r>
      <w:proofErr w:type="spellEnd"/>
      <w:r w:rsidRPr="007051CA">
        <w:rPr>
          <w:rFonts w:ascii="Times New Roman" w:eastAsia="Times New Roman" w:hAnsi="Times New Roman" w:cs="Times New Roman"/>
          <w:spacing w:val="-3"/>
          <w:sz w:val="20"/>
          <w:szCs w:val="20"/>
          <w:lang w:eastAsia="pl-PL"/>
        </w:rPr>
        <w:t>) przewidzianego w ustawie z dnia 11 marca 2004 r. o podatku od towarów i usług (</w:t>
      </w:r>
      <w:proofErr w:type="spellStart"/>
      <w:r w:rsidRPr="007051CA">
        <w:rPr>
          <w:rFonts w:ascii="Times New Roman" w:eastAsia="Times New Roman" w:hAnsi="Times New Roman" w:cs="Times New Roman"/>
          <w:spacing w:val="-3"/>
          <w:sz w:val="20"/>
          <w:szCs w:val="20"/>
          <w:lang w:eastAsia="pl-PL"/>
        </w:rPr>
        <w:t>t.j</w:t>
      </w:r>
      <w:proofErr w:type="spellEnd"/>
      <w:r w:rsidRPr="007051CA">
        <w:rPr>
          <w:rFonts w:ascii="Times New Roman" w:eastAsia="Times New Roman" w:hAnsi="Times New Roman" w:cs="Times New Roman"/>
          <w:spacing w:val="-3"/>
          <w:sz w:val="20"/>
          <w:szCs w:val="20"/>
          <w:lang w:eastAsia="pl-PL"/>
        </w:rPr>
        <w:t>. Dz. U. z 2021 r.  poz. 685 ze zm.).</w:t>
      </w:r>
    </w:p>
    <w:p w14:paraId="0D2CC8BD" w14:textId="77777777" w:rsidR="00ED30F2" w:rsidRPr="007051CA" w:rsidRDefault="00ED30F2" w:rsidP="00ED30F2">
      <w:pPr>
        <w:numPr>
          <w:ilvl w:val="0"/>
          <w:numId w:val="1"/>
        </w:numPr>
        <w:tabs>
          <w:tab w:val="clear" w:pos="0"/>
          <w:tab w:val="num" w:pos="-426"/>
        </w:tabs>
        <w:suppressAutoHyphens w:val="0"/>
        <w:spacing w:after="0" w:line="276" w:lineRule="auto"/>
        <w:ind w:left="2" w:right="6" w:hanging="428"/>
        <w:rPr>
          <w:rFonts w:ascii="Times New Roman" w:eastAsia="Times New Roman" w:hAnsi="Times New Roman" w:cs="Times New Roman"/>
          <w:spacing w:val="-3"/>
          <w:sz w:val="20"/>
          <w:szCs w:val="20"/>
          <w:lang w:eastAsia="pl-PL"/>
        </w:rPr>
      </w:pPr>
      <w:r w:rsidRPr="007051CA">
        <w:rPr>
          <w:rFonts w:ascii="Times New Roman" w:eastAsia="Times New Roman" w:hAnsi="Times New Roman" w:cs="Times New Roman"/>
          <w:spacing w:val="-3"/>
          <w:sz w:val="20"/>
          <w:szCs w:val="20"/>
          <w:lang w:eastAsia="pl-PL"/>
        </w:rPr>
        <w:t>Wykonawca oświadcza, że wyraża zgodę na dokonywanie przez Zamawiającego płatności w systemie podzielonej płatności.</w:t>
      </w:r>
    </w:p>
    <w:p w14:paraId="0A1DA167" w14:textId="77777777" w:rsidR="00ED30F2" w:rsidRPr="007051CA" w:rsidRDefault="00ED30F2" w:rsidP="00ED30F2">
      <w:pPr>
        <w:numPr>
          <w:ilvl w:val="0"/>
          <w:numId w:val="1"/>
        </w:numPr>
        <w:tabs>
          <w:tab w:val="clear" w:pos="0"/>
          <w:tab w:val="num" w:pos="-426"/>
        </w:tabs>
        <w:suppressAutoHyphens w:val="0"/>
        <w:spacing w:after="0" w:line="276" w:lineRule="auto"/>
        <w:ind w:left="2" w:right="6" w:hanging="428"/>
        <w:rPr>
          <w:rFonts w:ascii="Times New Roman" w:eastAsia="Times New Roman" w:hAnsi="Times New Roman" w:cs="Times New Roman"/>
          <w:spacing w:val="-3"/>
          <w:sz w:val="20"/>
          <w:szCs w:val="20"/>
          <w:lang w:eastAsia="pl-PL"/>
        </w:rPr>
      </w:pPr>
      <w:r w:rsidRPr="007051CA">
        <w:rPr>
          <w:rFonts w:ascii="Times New Roman" w:eastAsia="Times New Roman" w:hAnsi="Times New Roman" w:cs="Times New Roman"/>
          <w:spacing w:val="-3"/>
          <w:sz w:val="20"/>
          <w:szCs w:val="20"/>
          <w:lang w:eastAsia="pl-PL"/>
        </w:rPr>
        <w:t>Wykonawca oświadcza, że rachunek bankowy, o którym mowa w ust. 8, jest rachunkiem umożliwiającym płatność w ramach mechanizmu podzielonej płatności, o którym mowa w ust. 15, jak również  rachunkiem znajdującym się w elektronicznym wykazie podmiotów prowadzonym od dnia 1 września 2019 r. przez Szefa Krajowej Administracji Skarbowej, o którym mowa art. 96b ustawy z dnia 11 marca 2004 r. o podatku od towarów i usług (</w:t>
      </w:r>
      <w:proofErr w:type="spellStart"/>
      <w:r w:rsidRPr="007051CA">
        <w:rPr>
          <w:rFonts w:ascii="Times New Roman" w:eastAsia="Times New Roman" w:hAnsi="Times New Roman" w:cs="Times New Roman"/>
          <w:spacing w:val="-3"/>
          <w:sz w:val="20"/>
          <w:szCs w:val="20"/>
          <w:lang w:eastAsia="pl-PL"/>
        </w:rPr>
        <w:t>t.j</w:t>
      </w:r>
      <w:proofErr w:type="spellEnd"/>
      <w:r w:rsidRPr="007051CA">
        <w:rPr>
          <w:rFonts w:ascii="Times New Roman" w:eastAsia="Times New Roman" w:hAnsi="Times New Roman" w:cs="Times New Roman"/>
          <w:spacing w:val="-3"/>
          <w:sz w:val="20"/>
          <w:szCs w:val="20"/>
          <w:lang w:eastAsia="pl-PL"/>
        </w:rPr>
        <w:t>. Dz. U. z 2021 r. poz. 685 ze zm.) (dalej jako: wykaz).</w:t>
      </w:r>
    </w:p>
    <w:p w14:paraId="2DC59C60" w14:textId="77777777" w:rsidR="00ED30F2" w:rsidRPr="007051CA" w:rsidRDefault="00ED30F2" w:rsidP="00ED30F2">
      <w:pPr>
        <w:numPr>
          <w:ilvl w:val="0"/>
          <w:numId w:val="1"/>
        </w:numPr>
        <w:tabs>
          <w:tab w:val="clear" w:pos="0"/>
          <w:tab w:val="num" w:pos="-426"/>
        </w:tabs>
        <w:suppressAutoHyphens w:val="0"/>
        <w:spacing w:after="0" w:line="276" w:lineRule="auto"/>
        <w:ind w:left="2" w:right="6" w:hanging="428"/>
        <w:rPr>
          <w:rFonts w:ascii="Times New Roman" w:eastAsia="Times New Roman" w:hAnsi="Times New Roman" w:cs="Times New Roman"/>
          <w:spacing w:val="-3"/>
          <w:sz w:val="20"/>
          <w:szCs w:val="20"/>
          <w:lang w:eastAsia="pl-PL"/>
        </w:rPr>
      </w:pPr>
      <w:r w:rsidRPr="007051CA">
        <w:rPr>
          <w:rFonts w:ascii="Times New Roman" w:eastAsia="Times New Roman" w:hAnsi="Times New Roman" w:cs="Times New Roman"/>
          <w:spacing w:val="-3"/>
          <w:sz w:val="20"/>
          <w:szCs w:val="20"/>
          <w:lang w:eastAsia="pl-PL"/>
        </w:rPr>
        <w:t xml:space="preserve">W przypadku gdy rachunek bankowy Wykonawcy  nie spełnia warunków określonych w ust.  15, opóźnienie w dokonaniu płatności w terminie określonym w ust. 1,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110CCBF2" w14:textId="77777777" w:rsidR="00ED30F2" w:rsidRPr="007051CA" w:rsidRDefault="00ED30F2" w:rsidP="00ED30F2">
      <w:pPr>
        <w:numPr>
          <w:ilvl w:val="0"/>
          <w:numId w:val="1"/>
        </w:numPr>
        <w:tabs>
          <w:tab w:val="clear" w:pos="0"/>
          <w:tab w:val="num" w:pos="-426"/>
        </w:tabs>
        <w:suppressAutoHyphens w:val="0"/>
        <w:spacing w:after="0" w:line="276" w:lineRule="auto"/>
        <w:ind w:left="2" w:right="6" w:hanging="428"/>
        <w:rPr>
          <w:rFonts w:ascii="Times New Roman" w:eastAsia="Times New Roman" w:hAnsi="Times New Roman" w:cs="Times New Roman"/>
          <w:spacing w:val="-3"/>
          <w:sz w:val="20"/>
          <w:szCs w:val="20"/>
          <w:lang w:eastAsia="pl-PL"/>
        </w:rPr>
      </w:pPr>
      <w:r w:rsidRPr="007051CA">
        <w:rPr>
          <w:rFonts w:ascii="Times New Roman" w:eastAsia="Times New Roman" w:hAnsi="Times New Roman" w:cs="Times New Roman"/>
          <w:spacing w:val="-3"/>
          <w:sz w:val="20"/>
          <w:szCs w:val="20"/>
          <w:lang w:eastAsia="pl-PL"/>
        </w:rPr>
        <w:t>Zamawiający oświadcza, że jest płatnikiem podatku VAT i posiada NIP 837-15-07-803</w:t>
      </w:r>
    </w:p>
    <w:p w14:paraId="32F8B7D1" w14:textId="77777777" w:rsidR="00ED30F2" w:rsidRPr="007051CA" w:rsidRDefault="00ED30F2" w:rsidP="00ED30F2">
      <w:pPr>
        <w:numPr>
          <w:ilvl w:val="0"/>
          <w:numId w:val="1"/>
        </w:numPr>
        <w:tabs>
          <w:tab w:val="clear" w:pos="0"/>
          <w:tab w:val="num" w:pos="-426"/>
        </w:tabs>
        <w:suppressAutoHyphens w:val="0"/>
        <w:spacing w:after="0" w:line="276" w:lineRule="auto"/>
        <w:ind w:left="2" w:right="6" w:hanging="428"/>
        <w:rPr>
          <w:rFonts w:ascii="Times New Roman" w:eastAsia="Times New Roman" w:hAnsi="Times New Roman" w:cs="Times New Roman"/>
          <w:spacing w:val="-3"/>
          <w:sz w:val="20"/>
          <w:szCs w:val="20"/>
          <w:lang w:eastAsia="pl-PL"/>
        </w:rPr>
      </w:pPr>
      <w:r w:rsidRPr="007051CA">
        <w:rPr>
          <w:rFonts w:ascii="Times New Roman" w:eastAsia="Times New Roman" w:hAnsi="Times New Roman" w:cs="Times New Roman"/>
          <w:spacing w:val="-3"/>
          <w:sz w:val="20"/>
          <w:szCs w:val="20"/>
          <w:lang w:eastAsia="pl-PL"/>
        </w:rPr>
        <w:t xml:space="preserve">Wykonawca oświadcza, że jest płatnikiem podatku VAT i posiada NIP ………………. </w:t>
      </w:r>
    </w:p>
    <w:p w14:paraId="0AB0898C" w14:textId="77777777" w:rsidR="00ED30F2" w:rsidRPr="007051CA" w:rsidRDefault="00ED30F2" w:rsidP="00ED30F2">
      <w:pPr>
        <w:numPr>
          <w:ilvl w:val="0"/>
          <w:numId w:val="1"/>
        </w:numPr>
        <w:tabs>
          <w:tab w:val="clear" w:pos="0"/>
          <w:tab w:val="num" w:pos="-426"/>
        </w:tabs>
        <w:suppressAutoHyphens w:val="0"/>
        <w:spacing w:after="0" w:line="276" w:lineRule="auto"/>
        <w:ind w:left="2" w:right="6" w:hanging="428"/>
        <w:rPr>
          <w:rFonts w:ascii="Times New Roman" w:eastAsia="Times New Roman" w:hAnsi="Times New Roman" w:cs="Times New Roman"/>
          <w:spacing w:val="-3"/>
          <w:sz w:val="20"/>
          <w:szCs w:val="20"/>
          <w:lang w:eastAsia="pl-PL"/>
        </w:rPr>
      </w:pPr>
      <w:r w:rsidRPr="007051CA">
        <w:rPr>
          <w:rFonts w:ascii="Times New Roman" w:eastAsia="Times New Roman" w:hAnsi="Times New Roman" w:cs="Times New Roman"/>
          <w:spacing w:val="-3"/>
          <w:sz w:val="20"/>
          <w:szCs w:val="20"/>
          <w:lang w:eastAsia="pl-PL"/>
        </w:rPr>
        <w:t>Koszt zużycia energii elektrycznej, wody i odprowadzenia ścieków poniesie Wykonawca zgodnie z ustaleniami, które zostaną zaprotokołowane w protokole przekazania placu budowy. Ryczałtowa należność za dostarczone przez Zamawiającego media (woda, energia elektryczna) wynosi 0,</w:t>
      </w:r>
      <w:r>
        <w:rPr>
          <w:rFonts w:ascii="Times New Roman" w:eastAsia="Times New Roman" w:hAnsi="Times New Roman" w:cs="Times New Roman"/>
          <w:spacing w:val="-3"/>
          <w:sz w:val="20"/>
          <w:szCs w:val="20"/>
          <w:lang w:eastAsia="pl-PL"/>
        </w:rPr>
        <w:t>5</w:t>
      </w:r>
      <w:r w:rsidRPr="007051CA">
        <w:rPr>
          <w:rFonts w:ascii="Times New Roman" w:eastAsia="Times New Roman" w:hAnsi="Times New Roman" w:cs="Times New Roman"/>
          <w:spacing w:val="-3"/>
          <w:sz w:val="20"/>
          <w:szCs w:val="20"/>
          <w:lang w:eastAsia="pl-PL"/>
        </w:rPr>
        <w:t xml:space="preserve">% kwoty wynagrodzenia Wykonawcy netto, o której mowa w § 3 ust. 1 umowy. Do powyższej kwoty zostanie doliczony podatek VAT. </w:t>
      </w:r>
    </w:p>
    <w:p w14:paraId="31997150" w14:textId="77777777" w:rsidR="00ED30F2" w:rsidRPr="007051CA" w:rsidRDefault="00ED30F2" w:rsidP="00ED30F2">
      <w:pPr>
        <w:numPr>
          <w:ilvl w:val="0"/>
          <w:numId w:val="1"/>
        </w:numPr>
        <w:tabs>
          <w:tab w:val="clear" w:pos="0"/>
          <w:tab w:val="num" w:pos="-426"/>
        </w:tabs>
        <w:suppressAutoHyphens w:val="0"/>
        <w:spacing w:after="0" w:line="276" w:lineRule="auto"/>
        <w:ind w:left="2" w:right="6" w:hanging="428"/>
        <w:rPr>
          <w:rFonts w:ascii="Times New Roman" w:eastAsia="Times New Roman" w:hAnsi="Times New Roman" w:cs="Times New Roman"/>
          <w:spacing w:val="-3"/>
          <w:sz w:val="20"/>
          <w:szCs w:val="20"/>
          <w:lang w:eastAsia="pl-PL"/>
        </w:rPr>
      </w:pPr>
      <w:r w:rsidRPr="007051CA">
        <w:rPr>
          <w:rFonts w:ascii="Times New Roman" w:eastAsia="Times New Roman" w:hAnsi="Times New Roman" w:cs="Times New Roman"/>
          <w:spacing w:val="-3"/>
          <w:sz w:val="20"/>
          <w:szCs w:val="20"/>
          <w:lang w:eastAsia="pl-PL"/>
        </w:rPr>
        <w:t xml:space="preserve">Kwota, o której mowa w ust. 19 zostanie rozliczona na podstawie odrębnej faktury, wystawionej przez Zamawiającego, w terminie do 3 dni od daty podpisania protokołu odbioru końcowego.  </w:t>
      </w:r>
    </w:p>
    <w:p w14:paraId="669CDF67" w14:textId="77777777" w:rsidR="00ED30F2" w:rsidRPr="007051CA" w:rsidRDefault="00ED30F2" w:rsidP="00ED30F2">
      <w:pPr>
        <w:pStyle w:val="Bezodstpw"/>
        <w:spacing w:line="276" w:lineRule="auto"/>
        <w:jc w:val="both"/>
        <w:rPr>
          <w:rFonts w:ascii="Times New Roman" w:hAnsi="Times New Roman"/>
          <w:color w:val="000000"/>
          <w:sz w:val="20"/>
          <w:szCs w:val="20"/>
        </w:rPr>
      </w:pPr>
    </w:p>
    <w:p w14:paraId="2B336E5A" w14:textId="77777777" w:rsidR="00ED30F2" w:rsidRPr="007051CA" w:rsidRDefault="00ED30F2" w:rsidP="00ED30F2">
      <w:pPr>
        <w:spacing w:after="0" w:line="276" w:lineRule="auto"/>
        <w:ind w:left="1701" w:right="1612" w:firstLine="0"/>
        <w:jc w:val="center"/>
        <w:rPr>
          <w:rFonts w:ascii="Times New Roman" w:hAnsi="Times New Roman" w:cs="Times New Roman"/>
          <w:b/>
          <w:sz w:val="20"/>
          <w:szCs w:val="20"/>
        </w:rPr>
      </w:pPr>
      <w:r w:rsidRPr="007051CA">
        <w:rPr>
          <w:rFonts w:ascii="Times New Roman" w:hAnsi="Times New Roman" w:cs="Times New Roman"/>
          <w:b/>
          <w:sz w:val="20"/>
          <w:szCs w:val="20"/>
        </w:rPr>
        <w:lastRenderedPageBreak/>
        <w:t>§ 4.</w:t>
      </w:r>
    </w:p>
    <w:p w14:paraId="6F1D36CD" w14:textId="77777777" w:rsidR="00ED30F2" w:rsidRPr="007051CA" w:rsidRDefault="00ED30F2" w:rsidP="00ED30F2">
      <w:pPr>
        <w:spacing w:after="0" w:line="276" w:lineRule="auto"/>
        <w:ind w:left="0" w:right="12" w:hanging="10"/>
        <w:jc w:val="center"/>
        <w:rPr>
          <w:rFonts w:ascii="Times New Roman" w:hAnsi="Times New Roman" w:cs="Times New Roman"/>
          <w:b/>
          <w:sz w:val="20"/>
          <w:szCs w:val="20"/>
        </w:rPr>
      </w:pPr>
      <w:r w:rsidRPr="007051CA">
        <w:rPr>
          <w:rFonts w:ascii="Times New Roman" w:hAnsi="Times New Roman" w:cs="Times New Roman"/>
          <w:b/>
          <w:sz w:val="20"/>
          <w:szCs w:val="20"/>
        </w:rPr>
        <w:t>OBOWIĄZKI WYKONAWCY, PODWYKONAWCY i  ZAMAWIAJĄCEGO</w:t>
      </w:r>
    </w:p>
    <w:p w14:paraId="4ECC5AF2" w14:textId="77777777" w:rsidR="00ED30F2" w:rsidRPr="007051CA" w:rsidRDefault="00ED30F2" w:rsidP="00ED30F2">
      <w:pPr>
        <w:spacing w:after="0" w:line="276" w:lineRule="auto"/>
        <w:ind w:left="-415" w:hanging="10"/>
        <w:jc w:val="left"/>
        <w:rPr>
          <w:rFonts w:ascii="Times New Roman" w:hAnsi="Times New Roman" w:cs="Times New Roman"/>
          <w:sz w:val="20"/>
          <w:szCs w:val="20"/>
        </w:rPr>
      </w:pPr>
      <w:r w:rsidRPr="007051CA">
        <w:rPr>
          <w:rFonts w:ascii="Times New Roman" w:hAnsi="Times New Roman" w:cs="Times New Roman"/>
          <w:sz w:val="20"/>
          <w:szCs w:val="20"/>
        </w:rPr>
        <w:t xml:space="preserve">1. </w:t>
      </w:r>
      <w:r w:rsidRPr="007051CA">
        <w:rPr>
          <w:rFonts w:ascii="Times New Roman" w:hAnsi="Times New Roman" w:cs="Times New Roman"/>
          <w:b/>
          <w:sz w:val="20"/>
          <w:szCs w:val="20"/>
        </w:rPr>
        <w:t>Obowiązki Wykonawcy</w:t>
      </w:r>
      <w:r w:rsidRPr="007051CA">
        <w:rPr>
          <w:rFonts w:ascii="Times New Roman" w:hAnsi="Times New Roman" w:cs="Times New Roman"/>
          <w:sz w:val="20"/>
          <w:szCs w:val="20"/>
        </w:rPr>
        <w:t xml:space="preserve">: </w:t>
      </w:r>
    </w:p>
    <w:p w14:paraId="10C9D527" w14:textId="468C33C0" w:rsidR="00ED30F2" w:rsidRPr="00A561D3" w:rsidRDefault="00ED30F2" w:rsidP="00ED30F2">
      <w:pPr>
        <w:numPr>
          <w:ilvl w:val="0"/>
          <w:numId w:val="26"/>
        </w:numPr>
        <w:spacing w:line="276" w:lineRule="auto"/>
        <w:rPr>
          <w:rFonts w:ascii="Times New Roman" w:hAnsi="Times New Roman" w:cs="Times New Roman"/>
          <w:strike/>
          <w:color w:val="auto"/>
          <w:sz w:val="20"/>
          <w:szCs w:val="20"/>
        </w:rPr>
      </w:pPr>
      <w:r w:rsidRPr="00A561D3">
        <w:rPr>
          <w:rFonts w:ascii="Times New Roman" w:hAnsi="Times New Roman" w:cs="Times New Roman"/>
          <w:color w:val="auto"/>
          <w:sz w:val="20"/>
          <w:szCs w:val="20"/>
        </w:rPr>
        <w:t>Przejęcie od Zamawiającego placu budowy nastąpi w terminie do 2 dni od zgłoszenia przez Wykonawcę gotowości do przejęcia terenu w celu rozpoczęcia plac budowlanych. Wykonawca ponosi pełną odpowiedzialność za teren budowy z chwilą przejęcia frontu robót.</w:t>
      </w:r>
    </w:p>
    <w:p w14:paraId="2A02E77A" w14:textId="77777777" w:rsidR="00ED30F2" w:rsidRPr="00CC09FB" w:rsidRDefault="00ED30F2" w:rsidP="00ED30F2">
      <w:pPr>
        <w:numPr>
          <w:ilvl w:val="0"/>
          <w:numId w:val="26"/>
        </w:numPr>
        <w:spacing w:line="276" w:lineRule="auto"/>
        <w:rPr>
          <w:rFonts w:ascii="Times New Roman" w:hAnsi="Times New Roman" w:cs="Times New Roman"/>
          <w:sz w:val="20"/>
          <w:szCs w:val="20"/>
        </w:rPr>
      </w:pPr>
      <w:r w:rsidRPr="00CC09FB">
        <w:rPr>
          <w:rFonts w:ascii="Times New Roman" w:hAnsi="Times New Roman" w:cs="Times New Roman"/>
          <w:sz w:val="20"/>
          <w:szCs w:val="20"/>
        </w:rPr>
        <w:t xml:space="preserve">Wykonawca najpóźniej w dniu zawarcia Umowy przedłoży Zamawiającemu polisę lub inny dokument potwierdzający zawarcie umowy ubezpieczenia OC (deliktowa i kontraktowa) w zakresie związanym  z Przedmiotem Umowy, ważną w okresie realizacji zamówienia zapewniającą ochronę ubezpieczeniową z limitem minimum 3.000.000,00 PLN  (słownie: trzy miliony złotych). Kopia polisy OC stanowi Załącznik nr 4 do Umowy; </w:t>
      </w:r>
    </w:p>
    <w:p w14:paraId="4C76F089" w14:textId="77777777" w:rsidR="00ED30F2" w:rsidRPr="00CC09FB" w:rsidRDefault="00ED30F2" w:rsidP="00ED30F2">
      <w:pPr>
        <w:numPr>
          <w:ilvl w:val="0"/>
          <w:numId w:val="26"/>
        </w:numPr>
        <w:spacing w:line="276" w:lineRule="auto"/>
        <w:rPr>
          <w:rFonts w:ascii="Times New Roman" w:hAnsi="Times New Roman" w:cs="Times New Roman"/>
          <w:sz w:val="20"/>
          <w:szCs w:val="20"/>
        </w:rPr>
      </w:pPr>
      <w:r w:rsidRPr="00CC09FB">
        <w:rPr>
          <w:rFonts w:ascii="Times New Roman" w:hAnsi="Times New Roman" w:cs="Times New Roman"/>
          <w:sz w:val="20"/>
          <w:szCs w:val="20"/>
        </w:rPr>
        <w:t xml:space="preserve">Wykonawca zobowiązuje się do realizacji Przedmiotu Umowy zgodnie z prawem, SWZ, OPZ, zasadami wiedzy i praktyki technicznej oraz oddania go Zamawiającemu w terminie i na zasadach ustalonych w Umowie; </w:t>
      </w:r>
    </w:p>
    <w:p w14:paraId="09F6A0F9" w14:textId="77777777" w:rsidR="00ED30F2" w:rsidRPr="00CC09FB" w:rsidRDefault="00ED30F2" w:rsidP="00ED30F2">
      <w:pPr>
        <w:numPr>
          <w:ilvl w:val="0"/>
          <w:numId w:val="26"/>
        </w:numPr>
        <w:spacing w:line="276" w:lineRule="auto"/>
        <w:rPr>
          <w:rFonts w:ascii="Times New Roman" w:hAnsi="Times New Roman" w:cs="Times New Roman"/>
          <w:sz w:val="20"/>
          <w:szCs w:val="20"/>
        </w:rPr>
      </w:pPr>
      <w:r w:rsidRPr="00CC09FB">
        <w:rPr>
          <w:rFonts w:ascii="Times New Roman" w:hAnsi="Times New Roman" w:cs="Times New Roman"/>
          <w:sz w:val="20"/>
          <w:szCs w:val="20"/>
        </w:rPr>
        <w:t xml:space="preserve">wykonania Przedmiotu Umowy w terminie określonym w § 1 ust. 11 niniejszej Umowy. Wykonawca jest zobowiązany niezwłocznie informować Zamawiającego o wszelkich, w tym również przewidywanych wydarzeniach lub okolicznościach, które mogą negatywnie wpłynąć na realizację Przedmiotu Umowy,  w tym opóźnić realizację prac i wykonać Przedmiot Umowy w terminie. Zmiana terminu może być dokonana wyłącznie w formie aneksu za zgodą obu stron, w przypadkach prawem przewidzianych oraz min. Umową.  </w:t>
      </w:r>
    </w:p>
    <w:p w14:paraId="558A24D5" w14:textId="77777777" w:rsidR="00ED30F2" w:rsidRPr="00CC09FB" w:rsidRDefault="00ED30F2" w:rsidP="00ED30F2">
      <w:pPr>
        <w:numPr>
          <w:ilvl w:val="0"/>
          <w:numId w:val="26"/>
        </w:numPr>
        <w:spacing w:line="276" w:lineRule="auto"/>
        <w:rPr>
          <w:rFonts w:ascii="Times New Roman" w:hAnsi="Times New Roman" w:cs="Times New Roman"/>
          <w:sz w:val="20"/>
          <w:szCs w:val="20"/>
        </w:rPr>
      </w:pPr>
      <w:r w:rsidRPr="00CC09FB">
        <w:rPr>
          <w:rFonts w:ascii="Times New Roman" w:hAnsi="Times New Roman" w:cs="Times New Roman"/>
          <w:sz w:val="20"/>
          <w:szCs w:val="20"/>
        </w:rPr>
        <w:t xml:space="preserve">utrzymania ładu i porządku na terenie budowy przez cały czas trwania robót, ochrony mienia, oznakowania terenu budowy, sprawowania nadzoru nad bezpieczeństwem i higieną pracy, zapewnienia zabezpieczenia przeciwpożarowego, zabezpieczenia terenu budowy przed dostępem osób trzecich, usuwania awarii związanych z prowadzeniem budowy, wykonania odpowiednich zabezpieczeń w rejonie prowadzonych robót, a po ich zakończeniu pozostawienia całego terenu budowy w stanie uporządkowanym. W przypadku spowodowania uszkodzeń w trakcie prowadzenia robót Wykonawca zobowiązuje się do ich naprawy na własny koszt; </w:t>
      </w:r>
    </w:p>
    <w:p w14:paraId="2FB3D7F2" w14:textId="77777777" w:rsidR="00ED30F2" w:rsidRPr="00CC09FB" w:rsidRDefault="00ED30F2" w:rsidP="00ED30F2">
      <w:pPr>
        <w:numPr>
          <w:ilvl w:val="0"/>
          <w:numId w:val="26"/>
        </w:numPr>
        <w:spacing w:line="276" w:lineRule="auto"/>
        <w:rPr>
          <w:rFonts w:ascii="Times New Roman" w:hAnsi="Times New Roman" w:cs="Times New Roman"/>
          <w:sz w:val="20"/>
          <w:szCs w:val="20"/>
        </w:rPr>
      </w:pPr>
      <w:r w:rsidRPr="00CC09FB">
        <w:rPr>
          <w:rFonts w:ascii="Times New Roman" w:hAnsi="Times New Roman" w:cs="Times New Roman"/>
          <w:sz w:val="20"/>
          <w:szCs w:val="20"/>
        </w:rPr>
        <w:t>utrzymania terenu wykonywania robót, jego zaplecza i ciągów komunikacyjnych w stanie wolnym od przeszkód komunikacyjnych oraz do usuwania na bieżąco zbędnych materiałów, odpadów, śmieci</w:t>
      </w:r>
      <w:r>
        <w:rPr>
          <w:rFonts w:ascii="Times New Roman" w:hAnsi="Times New Roman" w:cs="Times New Roman"/>
          <w:sz w:val="20"/>
          <w:szCs w:val="20"/>
        </w:rPr>
        <w:t xml:space="preserve">- </w:t>
      </w:r>
      <w:r w:rsidRPr="00CC09FB">
        <w:rPr>
          <w:rFonts w:ascii="Times New Roman" w:hAnsi="Times New Roman" w:cs="Times New Roman"/>
          <w:sz w:val="20"/>
          <w:szCs w:val="20"/>
        </w:rPr>
        <w:t xml:space="preserve"> utrzymywania ciągów komunikacyjnych w stałej czystości, </w:t>
      </w:r>
    </w:p>
    <w:p w14:paraId="21702D37" w14:textId="77777777" w:rsidR="00ED30F2" w:rsidRPr="00CC09FB" w:rsidRDefault="00ED30F2" w:rsidP="00ED30F2">
      <w:pPr>
        <w:numPr>
          <w:ilvl w:val="0"/>
          <w:numId w:val="26"/>
        </w:numPr>
        <w:spacing w:line="276" w:lineRule="auto"/>
        <w:rPr>
          <w:rFonts w:ascii="Times New Roman" w:hAnsi="Times New Roman" w:cs="Times New Roman"/>
          <w:sz w:val="20"/>
          <w:szCs w:val="20"/>
        </w:rPr>
      </w:pPr>
      <w:r w:rsidRPr="00CC09FB">
        <w:rPr>
          <w:rFonts w:ascii="Times New Roman" w:hAnsi="Times New Roman" w:cs="Times New Roman"/>
          <w:sz w:val="20"/>
          <w:szCs w:val="20"/>
        </w:rPr>
        <w:t xml:space="preserve">przestrzegania w trakcie prowadzenia prac wszelkich przepisów dotyczących ochrony środowiska, ochrony przeciwpożarowej oraz przepisów BHP, </w:t>
      </w:r>
    </w:p>
    <w:p w14:paraId="678369B3" w14:textId="77777777" w:rsidR="00ED30F2" w:rsidRPr="00CC09FB" w:rsidRDefault="00ED30F2" w:rsidP="00ED30F2">
      <w:pPr>
        <w:numPr>
          <w:ilvl w:val="0"/>
          <w:numId w:val="26"/>
        </w:numPr>
        <w:spacing w:line="276" w:lineRule="auto"/>
        <w:rPr>
          <w:rFonts w:ascii="Times New Roman" w:hAnsi="Times New Roman" w:cs="Times New Roman"/>
          <w:sz w:val="20"/>
          <w:szCs w:val="20"/>
        </w:rPr>
      </w:pPr>
      <w:r w:rsidRPr="00CC09FB">
        <w:rPr>
          <w:rFonts w:ascii="Times New Roman" w:hAnsi="Times New Roman" w:cs="Times New Roman"/>
          <w:sz w:val="20"/>
          <w:szCs w:val="20"/>
        </w:rPr>
        <w:t xml:space="preserve">zapewnienia własnym kosztem i staraniem zaplecza budowy poza terenem przedmiotowej inwestycji  i ponoszenia kosztów jego utrzymania, </w:t>
      </w:r>
    </w:p>
    <w:p w14:paraId="377AE63F" w14:textId="77777777" w:rsidR="00ED30F2" w:rsidRPr="00CC09FB" w:rsidRDefault="00ED30F2" w:rsidP="00ED30F2">
      <w:pPr>
        <w:numPr>
          <w:ilvl w:val="0"/>
          <w:numId w:val="26"/>
        </w:numPr>
        <w:spacing w:line="276" w:lineRule="auto"/>
        <w:rPr>
          <w:rFonts w:ascii="Times New Roman" w:hAnsi="Times New Roman" w:cs="Times New Roman"/>
          <w:sz w:val="20"/>
          <w:szCs w:val="20"/>
        </w:rPr>
      </w:pPr>
      <w:r w:rsidRPr="00CC09FB">
        <w:rPr>
          <w:rFonts w:ascii="Times New Roman" w:hAnsi="Times New Roman" w:cs="Times New Roman"/>
          <w:sz w:val="20"/>
          <w:szCs w:val="20"/>
        </w:rPr>
        <w:t xml:space="preserve">przejęcia odpowiedzialności podczas realizacji Przedmiotu Umowy za: </w:t>
      </w:r>
    </w:p>
    <w:p w14:paraId="00DFE026" w14:textId="77777777" w:rsidR="00ED30F2" w:rsidRPr="007051CA" w:rsidRDefault="00ED30F2" w:rsidP="00ED30F2">
      <w:pPr>
        <w:numPr>
          <w:ilvl w:val="1"/>
          <w:numId w:val="27"/>
        </w:numPr>
        <w:spacing w:after="0" w:line="276" w:lineRule="auto"/>
        <w:ind w:right="6"/>
        <w:rPr>
          <w:rFonts w:ascii="Times New Roman" w:hAnsi="Times New Roman" w:cs="Times New Roman"/>
          <w:sz w:val="20"/>
          <w:szCs w:val="20"/>
        </w:rPr>
      </w:pPr>
      <w:r w:rsidRPr="007051CA">
        <w:rPr>
          <w:rFonts w:ascii="Times New Roman" w:hAnsi="Times New Roman" w:cs="Times New Roman"/>
          <w:sz w:val="20"/>
          <w:szCs w:val="20"/>
        </w:rPr>
        <w:t xml:space="preserve">szkody i następstwa nieszczęśliwych wypadków dotyczących osób wykonujących czynności  w imieniu Wykonawcy oraz osób trzecich przebywających  na terenie budowy, </w:t>
      </w:r>
    </w:p>
    <w:p w14:paraId="27A6BC71" w14:textId="77777777" w:rsidR="00ED30F2" w:rsidRPr="007051CA" w:rsidRDefault="00ED30F2" w:rsidP="00ED30F2">
      <w:pPr>
        <w:numPr>
          <w:ilvl w:val="1"/>
          <w:numId w:val="27"/>
        </w:numPr>
        <w:spacing w:after="0" w:line="276" w:lineRule="auto"/>
        <w:ind w:right="6"/>
        <w:rPr>
          <w:rFonts w:ascii="Times New Roman" w:hAnsi="Times New Roman" w:cs="Times New Roman"/>
          <w:sz w:val="20"/>
          <w:szCs w:val="20"/>
        </w:rPr>
      </w:pPr>
      <w:r w:rsidRPr="007051CA">
        <w:rPr>
          <w:rFonts w:ascii="Times New Roman" w:hAnsi="Times New Roman" w:cs="Times New Roman"/>
          <w:sz w:val="20"/>
          <w:szCs w:val="20"/>
        </w:rPr>
        <w:t xml:space="preserve">szkody wynikające ze zniszczeń oraz innych zdarzeń w odniesieniu do robót, obiektów, materiałów, sprzętu i innego mienia ruchomego powstałych z przyczyn leżących wyłącznie po stronie Wykonawcy, w tym osób za które Wykonawca ponosi odpowiedzialność (przedstawicieli, pracowników, zleceniobiorców, podwykonawców i innych - zapis ten należy interpretować rozszerzająco), </w:t>
      </w:r>
    </w:p>
    <w:p w14:paraId="4297FC17" w14:textId="77777777" w:rsidR="00ED30F2" w:rsidRPr="00CC09FB" w:rsidRDefault="00ED30F2" w:rsidP="00ED30F2">
      <w:pPr>
        <w:numPr>
          <w:ilvl w:val="0"/>
          <w:numId w:val="26"/>
        </w:numPr>
        <w:spacing w:line="276" w:lineRule="auto"/>
        <w:rPr>
          <w:rFonts w:ascii="Times New Roman" w:hAnsi="Times New Roman" w:cs="Times New Roman"/>
          <w:sz w:val="20"/>
          <w:szCs w:val="20"/>
        </w:rPr>
      </w:pPr>
      <w:r w:rsidRPr="00CC09FB">
        <w:rPr>
          <w:rFonts w:ascii="Times New Roman" w:hAnsi="Times New Roman" w:cs="Times New Roman"/>
          <w:sz w:val="20"/>
          <w:szCs w:val="20"/>
        </w:rPr>
        <w:t xml:space="preserve">Wykonawca będzie realizował Przedmiot Umowy własnymi siłami lub za pomocą Podwykonawców; </w:t>
      </w:r>
    </w:p>
    <w:p w14:paraId="5BAED6CF" w14:textId="77777777" w:rsidR="00ED30F2" w:rsidRPr="00CC09FB" w:rsidRDefault="00ED30F2" w:rsidP="00ED30F2">
      <w:pPr>
        <w:numPr>
          <w:ilvl w:val="0"/>
          <w:numId w:val="26"/>
        </w:numPr>
        <w:spacing w:line="276" w:lineRule="auto"/>
        <w:rPr>
          <w:rFonts w:ascii="Times New Roman" w:hAnsi="Times New Roman" w:cs="Times New Roman"/>
          <w:sz w:val="20"/>
          <w:szCs w:val="20"/>
        </w:rPr>
      </w:pPr>
      <w:r w:rsidRPr="00CC09FB">
        <w:rPr>
          <w:rFonts w:ascii="Times New Roman" w:hAnsi="Times New Roman" w:cs="Times New Roman"/>
          <w:sz w:val="20"/>
          <w:szCs w:val="20"/>
        </w:rPr>
        <w:t xml:space="preserve">Wykonawca, wszyscy jego przedstawiciele oraz Podwykonawcy i dalsi Podwykonawcy, będą działali zgodnie z postanowieniami niniejszej Umowy i będą wspierać Zamawiającego we wszystkich czynnościach związanych z realizacją Umowy; </w:t>
      </w:r>
    </w:p>
    <w:p w14:paraId="5D739A44" w14:textId="77777777" w:rsidR="00ED30F2" w:rsidRPr="00CC09FB" w:rsidRDefault="00ED30F2" w:rsidP="00ED30F2">
      <w:pPr>
        <w:numPr>
          <w:ilvl w:val="0"/>
          <w:numId w:val="26"/>
        </w:numPr>
        <w:spacing w:line="276" w:lineRule="auto"/>
        <w:rPr>
          <w:rFonts w:ascii="Times New Roman" w:hAnsi="Times New Roman" w:cs="Times New Roman"/>
          <w:sz w:val="20"/>
          <w:szCs w:val="20"/>
        </w:rPr>
      </w:pPr>
      <w:r w:rsidRPr="00CC09FB">
        <w:rPr>
          <w:rFonts w:ascii="Times New Roman" w:hAnsi="Times New Roman" w:cs="Times New Roman"/>
          <w:sz w:val="20"/>
          <w:szCs w:val="20"/>
        </w:rPr>
        <w:t xml:space="preserve">Wykonawca będzie z najwyższą starannością współpracował z Zamawiającym celem terminowego, oszczędnego oraz skutecznego wykonania Przedmiotu Umowy; </w:t>
      </w:r>
    </w:p>
    <w:p w14:paraId="36F1FF17" w14:textId="77777777" w:rsidR="00ED30F2" w:rsidRPr="00CC09FB" w:rsidRDefault="00ED30F2" w:rsidP="00ED30F2">
      <w:pPr>
        <w:numPr>
          <w:ilvl w:val="0"/>
          <w:numId w:val="26"/>
        </w:numPr>
        <w:spacing w:line="276" w:lineRule="auto"/>
        <w:rPr>
          <w:rFonts w:ascii="Times New Roman" w:hAnsi="Times New Roman" w:cs="Times New Roman"/>
          <w:sz w:val="20"/>
          <w:szCs w:val="20"/>
        </w:rPr>
      </w:pPr>
      <w:r w:rsidRPr="00CC09FB">
        <w:rPr>
          <w:rFonts w:ascii="Times New Roman" w:hAnsi="Times New Roman" w:cs="Times New Roman"/>
          <w:sz w:val="20"/>
          <w:szCs w:val="20"/>
        </w:rPr>
        <w:t xml:space="preserve">W przypadku, gdy postęp prac obejmujących Przedmiot Umowy nie będzie zadowalający, Wykonawca powinien poinformować Zamawiającego o wszystkich środkach, które należy podjąć w celu sanacji zaistniałej sytuacji oraz prawidłowego wypełnienia zobowiązań wynikających z Umowy; </w:t>
      </w:r>
    </w:p>
    <w:p w14:paraId="7CD3EDC4" w14:textId="77777777" w:rsidR="00ED30F2" w:rsidRPr="00CC09FB" w:rsidRDefault="00ED30F2" w:rsidP="00ED30F2">
      <w:pPr>
        <w:numPr>
          <w:ilvl w:val="0"/>
          <w:numId w:val="26"/>
        </w:numPr>
        <w:spacing w:line="276" w:lineRule="auto"/>
        <w:rPr>
          <w:rFonts w:ascii="Times New Roman" w:hAnsi="Times New Roman" w:cs="Times New Roman"/>
          <w:sz w:val="20"/>
          <w:szCs w:val="20"/>
        </w:rPr>
      </w:pPr>
      <w:r w:rsidRPr="00CC09FB">
        <w:rPr>
          <w:rFonts w:ascii="Times New Roman" w:hAnsi="Times New Roman" w:cs="Times New Roman"/>
          <w:sz w:val="20"/>
          <w:szCs w:val="20"/>
        </w:rPr>
        <w:t xml:space="preserve">Jakakolwiek ingerencja w elementy konstrukcyjne budynku nie wynikająca z zapisów OPZ, wymaga zgłoszenia takiego faktu lub zamiaru Zamawiającemu, zaś wszelkie dalsze czynności mogą być podejmowane stosownie do decyzji Zamawiającego. Nieuprawniona ingerencja w elementy konstrukcyjne budynku odbywa się wyłącznie na ryzyko Wykonawcy; </w:t>
      </w:r>
    </w:p>
    <w:p w14:paraId="6955854A" w14:textId="77777777" w:rsidR="00ED30F2" w:rsidRPr="00CC09FB" w:rsidRDefault="00ED30F2" w:rsidP="00ED30F2">
      <w:pPr>
        <w:numPr>
          <w:ilvl w:val="0"/>
          <w:numId w:val="26"/>
        </w:numPr>
        <w:spacing w:line="276" w:lineRule="auto"/>
        <w:rPr>
          <w:rFonts w:ascii="Times New Roman" w:hAnsi="Times New Roman" w:cs="Times New Roman"/>
          <w:sz w:val="20"/>
          <w:szCs w:val="20"/>
        </w:rPr>
      </w:pPr>
      <w:r w:rsidRPr="00CC09FB">
        <w:rPr>
          <w:rFonts w:ascii="Times New Roman" w:hAnsi="Times New Roman" w:cs="Times New Roman"/>
          <w:sz w:val="20"/>
          <w:szCs w:val="20"/>
        </w:rPr>
        <w:t xml:space="preserve">Wykonawca zobowiązany jest do organizacji miejsca prac związanych z Przedmiotem Umowy w sposób niezagrażający bezpieczeństwu pacjentów i personelu, który nie będzie zakłócał funkcjonujących części Szpitala. </w:t>
      </w:r>
    </w:p>
    <w:p w14:paraId="10E7694A" w14:textId="77777777" w:rsidR="00ED30F2" w:rsidRPr="00CC09FB" w:rsidRDefault="00ED30F2" w:rsidP="00ED30F2">
      <w:pPr>
        <w:numPr>
          <w:ilvl w:val="0"/>
          <w:numId w:val="26"/>
        </w:numPr>
        <w:spacing w:line="276" w:lineRule="auto"/>
        <w:rPr>
          <w:rFonts w:ascii="Times New Roman" w:hAnsi="Times New Roman" w:cs="Times New Roman"/>
          <w:sz w:val="20"/>
          <w:szCs w:val="20"/>
        </w:rPr>
      </w:pPr>
      <w:r w:rsidRPr="00CC09FB">
        <w:rPr>
          <w:rFonts w:ascii="Times New Roman" w:hAnsi="Times New Roman" w:cs="Times New Roman"/>
          <w:sz w:val="20"/>
          <w:szCs w:val="20"/>
        </w:rPr>
        <w:t xml:space="preserve">Zamawiający </w:t>
      </w:r>
      <w:r>
        <w:rPr>
          <w:rFonts w:ascii="Times New Roman" w:hAnsi="Times New Roman" w:cs="Times New Roman"/>
          <w:sz w:val="20"/>
          <w:szCs w:val="20"/>
        </w:rPr>
        <w:t>dopuszcza</w:t>
      </w:r>
      <w:r w:rsidRPr="00CC09FB">
        <w:rPr>
          <w:rFonts w:ascii="Times New Roman" w:hAnsi="Times New Roman" w:cs="Times New Roman"/>
          <w:sz w:val="20"/>
          <w:szCs w:val="20"/>
        </w:rPr>
        <w:t xml:space="preserve"> wykonywanie prac w dni powszednie, przy czym prace hałaśliwe powinny być wykonywane w godzinach od 8:00 do 18:00.  </w:t>
      </w:r>
    </w:p>
    <w:p w14:paraId="18BEE399" w14:textId="77777777" w:rsidR="00ED30F2" w:rsidRPr="00CC09FB" w:rsidRDefault="00ED30F2" w:rsidP="00ED30F2">
      <w:pPr>
        <w:numPr>
          <w:ilvl w:val="0"/>
          <w:numId w:val="26"/>
        </w:numPr>
        <w:spacing w:line="276" w:lineRule="auto"/>
        <w:rPr>
          <w:rFonts w:ascii="Times New Roman" w:hAnsi="Times New Roman" w:cs="Times New Roman"/>
          <w:sz w:val="20"/>
          <w:szCs w:val="20"/>
        </w:rPr>
      </w:pPr>
      <w:r w:rsidRPr="00CC09FB">
        <w:rPr>
          <w:rFonts w:ascii="Times New Roman" w:hAnsi="Times New Roman" w:cs="Times New Roman"/>
          <w:sz w:val="20"/>
          <w:szCs w:val="20"/>
        </w:rPr>
        <w:t xml:space="preserve">Wykonawca przyjmuje do wiadomości, że prace budowlane będą prowadzone w czynnym budynku co wiąże się z możliwością utrudnień przy wykonywaniu niektórych prac. Wykonawca jest zobowiązany do wprowadzenia takiej </w:t>
      </w:r>
      <w:r w:rsidRPr="00CC09FB">
        <w:rPr>
          <w:rFonts w:ascii="Times New Roman" w:hAnsi="Times New Roman" w:cs="Times New Roman"/>
          <w:sz w:val="20"/>
          <w:szCs w:val="20"/>
        </w:rPr>
        <w:lastRenderedPageBreak/>
        <w:t xml:space="preserve">organizacji robót budowlanych, która zagwarantuje maksymalne ograniczenie negatywnych skutków ich prowadzenia, w tym m.in. zapewni bezpieczeństwo osób przebywających na terenie Zamawiającego, nie wpłynie na wykonywanie przez Zamawiającego świadczeń medycznych względnie – o ile okaże się to konieczne – wpłynie w jak najmniejszym stopniu na organizacje pracy na terenie Zamawiającego; </w:t>
      </w:r>
    </w:p>
    <w:p w14:paraId="6E2E2265" w14:textId="77777777" w:rsidR="00ED30F2" w:rsidRPr="00CC09FB" w:rsidRDefault="00ED30F2" w:rsidP="00ED30F2">
      <w:pPr>
        <w:numPr>
          <w:ilvl w:val="0"/>
          <w:numId w:val="26"/>
        </w:numPr>
        <w:spacing w:line="276" w:lineRule="auto"/>
        <w:rPr>
          <w:rFonts w:ascii="Times New Roman" w:hAnsi="Times New Roman" w:cs="Times New Roman"/>
          <w:sz w:val="20"/>
          <w:szCs w:val="20"/>
        </w:rPr>
      </w:pPr>
      <w:r w:rsidRPr="00CC09FB">
        <w:rPr>
          <w:rFonts w:ascii="Times New Roman" w:hAnsi="Times New Roman" w:cs="Times New Roman"/>
          <w:sz w:val="20"/>
          <w:szCs w:val="20"/>
        </w:rPr>
        <w:t>Wykonawca będzie realizował przedmiot umowy w sposób pozwalający na zachowanie ciągłości pracy Zamawiającego w pozostałych budynkach i pomieszczeniach. Wszelkie wyłączenia dostawy mediów (woda, energia elektryczna) odbywać się będą po uprzednim uzgodnieniu terminu z Zamawiającym;</w:t>
      </w:r>
    </w:p>
    <w:p w14:paraId="7AEA7745" w14:textId="77777777" w:rsidR="00ED30F2" w:rsidRPr="00CC09FB" w:rsidRDefault="00ED30F2" w:rsidP="00ED30F2">
      <w:pPr>
        <w:numPr>
          <w:ilvl w:val="0"/>
          <w:numId w:val="26"/>
        </w:numPr>
        <w:spacing w:line="276" w:lineRule="auto"/>
        <w:rPr>
          <w:rFonts w:ascii="Times New Roman" w:hAnsi="Times New Roman" w:cs="Times New Roman"/>
          <w:sz w:val="20"/>
          <w:szCs w:val="20"/>
        </w:rPr>
      </w:pPr>
      <w:r w:rsidRPr="00CC09FB">
        <w:rPr>
          <w:rFonts w:ascii="Times New Roman" w:hAnsi="Times New Roman" w:cs="Times New Roman"/>
          <w:sz w:val="20"/>
          <w:szCs w:val="20"/>
        </w:rPr>
        <w:t xml:space="preserve">Wykonawca zobowiązany jest do przekazania Zamawiającemu </w:t>
      </w:r>
      <w:proofErr w:type="spellStart"/>
      <w:r w:rsidRPr="00CC09FB">
        <w:rPr>
          <w:rFonts w:ascii="Times New Roman" w:hAnsi="Times New Roman" w:cs="Times New Roman"/>
          <w:sz w:val="20"/>
          <w:szCs w:val="20"/>
        </w:rPr>
        <w:t>pełnobranżowej</w:t>
      </w:r>
      <w:proofErr w:type="spellEnd"/>
      <w:r w:rsidRPr="00CC09FB">
        <w:rPr>
          <w:rFonts w:ascii="Times New Roman" w:hAnsi="Times New Roman" w:cs="Times New Roman"/>
          <w:sz w:val="20"/>
          <w:szCs w:val="20"/>
        </w:rPr>
        <w:t xml:space="preserve"> dokumentacji projektowej (wraz z warunkującej prawidłową realizację Przedmiotu Umowy oraz dokumentacji powykonawczej</w:t>
      </w:r>
      <w:r>
        <w:rPr>
          <w:rFonts w:ascii="Times New Roman" w:hAnsi="Times New Roman" w:cs="Times New Roman"/>
          <w:sz w:val="20"/>
          <w:szCs w:val="20"/>
        </w:rPr>
        <w:t>)</w:t>
      </w:r>
      <w:r w:rsidRPr="00CC09FB">
        <w:rPr>
          <w:rFonts w:ascii="Times New Roman" w:hAnsi="Times New Roman" w:cs="Times New Roman"/>
          <w:sz w:val="20"/>
          <w:szCs w:val="20"/>
        </w:rPr>
        <w:t xml:space="preserve">. Wykonawca zobowiązany jest do przedstawienia na żądanie Zamawiającego zaświadczenia, iż osoba fizyczna, której Wykonawca powierzył wykonanie projektu w ramach zamówienia posiada „uprawnienia do projektowania w branżach”, nie zależnie od podstawy prawnej powierzenia; </w:t>
      </w:r>
    </w:p>
    <w:p w14:paraId="0FEE9891" w14:textId="77777777" w:rsidR="00ED30F2" w:rsidRPr="00CC09FB" w:rsidRDefault="00ED30F2" w:rsidP="00ED30F2">
      <w:pPr>
        <w:numPr>
          <w:ilvl w:val="0"/>
          <w:numId w:val="26"/>
        </w:numPr>
        <w:spacing w:line="276" w:lineRule="auto"/>
        <w:rPr>
          <w:rFonts w:ascii="Times New Roman" w:hAnsi="Times New Roman" w:cs="Times New Roman"/>
          <w:sz w:val="20"/>
          <w:szCs w:val="20"/>
        </w:rPr>
      </w:pPr>
      <w:r w:rsidRPr="00CC09FB">
        <w:rPr>
          <w:rFonts w:ascii="Times New Roman" w:hAnsi="Times New Roman" w:cs="Times New Roman"/>
          <w:sz w:val="20"/>
          <w:szCs w:val="20"/>
        </w:rPr>
        <w:t>Wykonawca zobowiązany jest wykonać</w:t>
      </w:r>
      <w:r>
        <w:rPr>
          <w:rFonts w:ascii="Times New Roman" w:hAnsi="Times New Roman" w:cs="Times New Roman"/>
          <w:sz w:val="20"/>
          <w:szCs w:val="20"/>
        </w:rPr>
        <w:t xml:space="preserve"> dokumentacje powykonawczą</w:t>
      </w:r>
      <w:r w:rsidRPr="00CC09FB">
        <w:rPr>
          <w:rFonts w:ascii="Times New Roman" w:hAnsi="Times New Roman" w:cs="Times New Roman"/>
          <w:sz w:val="20"/>
          <w:szCs w:val="20"/>
        </w:rPr>
        <w:t xml:space="preserve"> zgodnie z obowiązującymi normami i przepisami prawa - w dwóch egzemplarzach papierowych oraz jednym w wersji cyfrowej – płyta CD (w wersji PDF) wraz z kompletem atestów, certyfikatów oraz gwarancji dla użytych materiałów i innych niezbędnych dokumentów wynikających z przepisów powszechnie obowiązującego prawa;  </w:t>
      </w:r>
    </w:p>
    <w:p w14:paraId="4F5FA7F3" w14:textId="77777777" w:rsidR="00ED30F2" w:rsidRPr="00CC09FB" w:rsidRDefault="00ED30F2" w:rsidP="00ED30F2">
      <w:pPr>
        <w:numPr>
          <w:ilvl w:val="0"/>
          <w:numId w:val="26"/>
        </w:numPr>
        <w:spacing w:line="276" w:lineRule="auto"/>
        <w:rPr>
          <w:rFonts w:ascii="Times New Roman" w:hAnsi="Times New Roman" w:cs="Times New Roman"/>
          <w:sz w:val="20"/>
          <w:szCs w:val="20"/>
        </w:rPr>
      </w:pPr>
      <w:r w:rsidRPr="00CC09FB">
        <w:rPr>
          <w:rFonts w:ascii="Times New Roman" w:hAnsi="Times New Roman" w:cs="Times New Roman"/>
          <w:sz w:val="20"/>
          <w:szCs w:val="20"/>
        </w:rPr>
        <w:t xml:space="preserve">zgłaszania Zamawiającemu do sprawdzenia lub odbioru wykonanych robót ulegających zakryciu lub zanikających niezwłocznie po ich wykonaniu i przed przystąpieniem do następnych prac pod rygorem nie zapłacenia za roboty niesprawdzone i nie odebrane; </w:t>
      </w:r>
    </w:p>
    <w:p w14:paraId="23BAF4BD" w14:textId="77777777" w:rsidR="00ED30F2" w:rsidRPr="00CC09FB" w:rsidRDefault="00ED30F2" w:rsidP="00ED30F2">
      <w:pPr>
        <w:numPr>
          <w:ilvl w:val="0"/>
          <w:numId w:val="26"/>
        </w:numPr>
        <w:spacing w:line="276" w:lineRule="auto"/>
        <w:rPr>
          <w:rFonts w:ascii="Times New Roman" w:hAnsi="Times New Roman" w:cs="Times New Roman"/>
          <w:sz w:val="20"/>
          <w:szCs w:val="20"/>
        </w:rPr>
      </w:pPr>
      <w:r w:rsidRPr="00CC09FB">
        <w:rPr>
          <w:rFonts w:ascii="Times New Roman" w:hAnsi="Times New Roman" w:cs="Times New Roman"/>
          <w:sz w:val="20"/>
          <w:szCs w:val="20"/>
        </w:rPr>
        <w:t xml:space="preserve">dopuszczenia i przekazania na żądanie Zamawiającego i osób przez niego wskazanych do dokumentów związanych z realizacją przedmiotu umowy;  </w:t>
      </w:r>
    </w:p>
    <w:p w14:paraId="564BB9DF" w14:textId="77777777" w:rsidR="00ED30F2" w:rsidRPr="00CC09FB" w:rsidRDefault="00ED30F2" w:rsidP="00ED30F2">
      <w:pPr>
        <w:numPr>
          <w:ilvl w:val="0"/>
          <w:numId w:val="26"/>
        </w:numPr>
        <w:spacing w:line="276" w:lineRule="auto"/>
        <w:rPr>
          <w:rFonts w:ascii="Times New Roman" w:hAnsi="Times New Roman" w:cs="Times New Roman"/>
          <w:sz w:val="20"/>
          <w:szCs w:val="20"/>
        </w:rPr>
      </w:pPr>
      <w:r w:rsidRPr="00CC09FB">
        <w:rPr>
          <w:rFonts w:ascii="Times New Roman" w:hAnsi="Times New Roman" w:cs="Times New Roman"/>
          <w:sz w:val="20"/>
          <w:szCs w:val="20"/>
        </w:rPr>
        <w:t xml:space="preserve">przekazywania na każde żądanie Zamawiającego wszelkich informacji o zaawansowaniu wykonania przedmiotu umowy; </w:t>
      </w:r>
    </w:p>
    <w:p w14:paraId="3226773B" w14:textId="77777777" w:rsidR="00ED30F2" w:rsidRPr="00CC09FB" w:rsidRDefault="00ED30F2" w:rsidP="00ED30F2">
      <w:pPr>
        <w:numPr>
          <w:ilvl w:val="0"/>
          <w:numId w:val="26"/>
        </w:numPr>
        <w:spacing w:line="276" w:lineRule="auto"/>
        <w:rPr>
          <w:rFonts w:ascii="Times New Roman" w:hAnsi="Times New Roman" w:cs="Times New Roman"/>
          <w:sz w:val="20"/>
          <w:szCs w:val="20"/>
        </w:rPr>
      </w:pPr>
      <w:r w:rsidRPr="00CC09FB">
        <w:rPr>
          <w:rFonts w:ascii="Times New Roman" w:hAnsi="Times New Roman" w:cs="Times New Roman"/>
          <w:sz w:val="20"/>
          <w:szCs w:val="20"/>
        </w:rPr>
        <w:t xml:space="preserve">Wykonawca zapewnia, że wszystkie osoby wyznaczone przez niego do realizacji nin. umowy posiadają odpowiednie kwalifikacje oraz przeszkolenia i uprawnienia wymagane przepisami prawa; </w:t>
      </w:r>
    </w:p>
    <w:p w14:paraId="08B8D666" w14:textId="77777777" w:rsidR="00ED30F2" w:rsidRPr="00CC09FB" w:rsidRDefault="00ED30F2" w:rsidP="00ED30F2">
      <w:pPr>
        <w:numPr>
          <w:ilvl w:val="0"/>
          <w:numId w:val="26"/>
        </w:numPr>
        <w:spacing w:line="276" w:lineRule="auto"/>
        <w:rPr>
          <w:rFonts w:ascii="Times New Roman" w:hAnsi="Times New Roman" w:cs="Times New Roman"/>
          <w:sz w:val="20"/>
          <w:szCs w:val="20"/>
        </w:rPr>
      </w:pPr>
      <w:r w:rsidRPr="00CC09FB">
        <w:rPr>
          <w:rFonts w:ascii="Times New Roman" w:hAnsi="Times New Roman" w:cs="Times New Roman"/>
          <w:sz w:val="20"/>
          <w:szCs w:val="20"/>
        </w:rPr>
        <w:t xml:space="preserve">W pozostałym zakresie obowiązki Wykonawcy zawiera OPZ. </w:t>
      </w:r>
    </w:p>
    <w:p w14:paraId="3605B0DE" w14:textId="77777777" w:rsidR="00ED30F2" w:rsidRDefault="00ED30F2" w:rsidP="00ED30F2">
      <w:pPr>
        <w:numPr>
          <w:ilvl w:val="0"/>
          <w:numId w:val="2"/>
        </w:numPr>
        <w:spacing w:after="0" w:line="276" w:lineRule="auto"/>
        <w:ind w:left="0" w:hanging="402"/>
        <w:jc w:val="left"/>
        <w:rPr>
          <w:rFonts w:ascii="Times New Roman" w:hAnsi="Times New Roman" w:cs="Times New Roman"/>
          <w:sz w:val="20"/>
          <w:szCs w:val="20"/>
        </w:rPr>
      </w:pPr>
      <w:r w:rsidRPr="007051CA">
        <w:rPr>
          <w:rFonts w:ascii="Times New Roman" w:hAnsi="Times New Roman" w:cs="Times New Roman"/>
          <w:b/>
          <w:sz w:val="20"/>
          <w:szCs w:val="20"/>
        </w:rPr>
        <w:t>Polecenia.</w:t>
      </w:r>
      <w:r w:rsidRPr="007051CA">
        <w:rPr>
          <w:rFonts w:ascii="Times New Roman" w:hAnsi="Times New Roman" w:cs="Times New Roman"/>
          <w:sz w:val="20"/>
          <w:szCs w:val="20"/>
        </w:rPr>
        <w:t xml:space="preserve"> </w:t>
      </w:r>
    </w:p>
    <w:p w14:paraId="135EF5C4" w14:textId="77777777" w:rsidR="00ED30F2" w:rsidRPr="00622727" w:rsidRDefault="00ED30F2" w:rsidP="00ED30F2">
      <w:pPr>
        <w:spacing w:after="0" w:line="276" w:lineRule="auto"/>
        <w:ind w:left="0" w:firstLine="0"/>
        <w:jc w:val="left"/>
        <w:rPr>
          <w:rFonts w:ascii="Times New Roman" w:hAnsi="Times New Roman" w:cs="Times New Roman"/>
          <w:sz w:val="20"/>
          <w:szCs w:val="20"/>
        </w:rPr>
      </w:pPr>
      <w:r w:rsidRPr="00622727">
        <w:rPr>
          <w:rFonts w:ascii="Times New Roman" w:hAnsi="Times New Roman" w:cs="Times New Roman"/>
          <w:sz w:val="20"/>
          <w:szCs w:val="20"/>
        </w:rPr>
        <w:t xml:space="preserve">Wykonawca zobowiązany jest wykonywać wszystkie zasadne, w zakresie przedmiotu Umowy wskazanego i opisanego w dokumentacji postępowania, polecenia Zamawiającego, w tym osób przez niego upoważnionych (pisemne, pocztą elektroniczną) wydawane zgodnie z przepisami prawa, w tym z postanowieniami Umowy. </w:t>
      </w:r>
    </w:p>
    <w:p w14:paraId="3D070DC3" w14:textId="77777777" w:rsidR="00ED30F2" w:rsidRPr="007051CA" w:rsidRDefault="00ED30F2" w:rsidP="00ED30F2">
      <w:pPr>
        <w:numPr>
          <w:ilvl w:val="0"/>
          <w:numId w:val="2"/>
        </w:numPr>
        <w:spacing w:after="0" w:line="276" w:lineRule="auto"/>
        <w:ind w:left="0" w:hanging="402"/>
        <w:jc w:val="left"/>
        <w:rPr>
          <w:rFonts w:ascii="Times New Roman" w:hAnsi="Times New Roman" w:cs="Times New Roman"/>
          <w:sz w:val="20"/>
          <w:szCs w:val="20"/>
        </w:rPr>
      </w:pPr>
      <w:r w:rsidRPr="007051CA">
        <w:rPr>
          <w:rFonts w:ascii="Times New Roman" w:hAnsi="Times New Roman" w:cs="Times New Roman"/>
          <w:b/>
          <w:sz w:val="20"/>
          <w:szCs w:val="20"/>
        </w:rPr>
        <w:t>Podwykonawcy</w:t>
      </w:r>
      <w:r w:rsidRPr="007051CA">
        <w:rPr>
          <w:rFonts w:ascii="Times New Roman" w:hAnsi="Times New Roman" w:cs="Times New Roman"/>
          <w:sz w:val="20"/>
          <w:szCs w:val="20"/>
        </w:rPr>
        <w:t xml:space="preserve">. </w:t>
      </w:r>
    </w:p>
    <w:p w14:paraId="52A7B619" w14:textId="77777777" w:rsidR="00ED30F2" w:rsidRPr="007051CA" w:rsidRDefault="00ED30F2" w:rsidP="00ED30F2">
      <w:pPr>
        <w:numPr>
          <w:ilvl w:val="0"/>
          <w:numId w:val="28"/>
        </w:numPr>
        <w:spacing w:after="0" w:line="276" w:lineRule="auto"/>
        <w:ind w:right="6"/>
        <w:rPr>
          <w:rFonts w:ascii="Times New Roman" w:hAnsi="Times New Roman" w:cs="Times New Roman"/>
          <w:sz w:val="20"/>
          <w:szCs w:val="20"/>
        </w:rPr>
      </w:pPr>
      <w:r w:rsidRPr="007051CA">
        <w:rPr>
          <w:rFonts w:ascii="Times New Roman" w:hAnsi="Times New Roman" w:cs="Times New Roman"/>
          <w:sz w:val="20"/>
          <w:szCs w:val="20"/>
        </w:rPr>
        <w:t xml:space="preserve">Zamawiający dopuszcza zlecenie Podwykonawcom części robót budowlanych wymienionych w ofercie Wykonawcy, bezwzględnie </w:t>
      </w:r>
      <w:r>
        <w:rPr>
          <w:rFonts w:ascii="Times New Roman" w:hAnsi="Times New Roman" w:cs="Times New Roman"/>
          <w:sz w:val="20"/>
          <w:szCs w:val="20"/>
        </w:rPr>
        <w:t xml:space="preserve">i </w:t>
      </w:r>
      <w:r w:rsidRPr="007051CA">
        <w:rPr>
          <w:rFonts w:ascii="Times New Roman" w:hAnsi="Times New Roman" w:cs="Times New Roman"/>
          <w:sz w:val="20"/>
          <w:szCs w:val="20"/>
        </w:rPr>
        <w:t xml:space="preserve">wyłącznie pod warunkiem posiadania przez nich stosownych kwalifikacji,  tj. o ile są one wymagane przez przepisy prawa. Dokumenty wykazujące (wymagane) kwalifikacje podwykonawcy należy udostępnić Zamawiającemu najpóźniej w dniu zgłaszania Podwykonawcy (lub dalszego Podwykonawcy); </w:t>
      </w:r>
    </w:p>
    <w:p w14:paraId="0701C922" w14:textId="77777777" w:rsidR="00ED30F2" w:rsidRPr="007051CA" w:rsidRDefault="00ED30F2" w:rsidP="00ED30F2">
      <w:pPr>
        <w:numPr>
          <w:ilvl w:val="0"/>
          <w:numId w:val="28"/>
        </w:numPr>
        <w:spacing w:after="0" w:line="276" w:lineRule="auto"/>
        <w:ind w:right="6"/>
        <w:rPr>
          <w:rFonts w:ascii="Times New Roman" w:hAnsi="Times New Roman" w:cs="Times New Roman"/>
          <w:sz w:val="20"/>
          <w:szCs w:val="20"/>
        </w:rPr>
      </w:pPr>
      <w:r w:rsidRPr="007051CA">
        <w:rPr>
          <w:rFonts w:ascii="Times New Roman" w:hAnsi="Times New Roman" w:cs="Times New Roman"/>
          <w:sz w:val="20"/>
          <w:szCs w:val="20"/>
        </w:rPr>
        <w:t xml:space="preserve">Zlecenie wykonania części robót Podwykonawcom (lub dalszym Podwykonawcom) nie zmienia zobowiązań Wykonawcy wobec Zamawiającego za wykonanie tej części robót. Wykonawca jest w pełni odpowiedzialny za wszelkie działania lub zaniechania Podwykonawców (lub dalszych Podwykonawców) na zasadzie ryzyka; </w:t>
      </w:r>
    </w:p>
    <w:p w14:paraId="6A8DCDFA" w14:textId="77777777" w:rsidR="00ED30F2" w:rsidRPr="007051CA" w:rsidRDefault="00ED30F2" w:rsidP="00ED30F2">
      <w:pPr>
        <w:numPr>
          <w:ilvl w:val="0"/>
          <w:numId w:val="28"/>
        </w:numPr>
        <w:spacing w:after="0" w:line="276" w:lineRule="auto"/>
        <w:ind w:right="6"/>
        <w:rPr>
          <w:rFonts w:ascii="Times New Roman" w:hAnsi="Times New Roman" w:cs="Times New Roman"/>
          <w:sz w:val="20"/>
          <w:szCs w:val="20"/>
        </w:rPr>
      </w:pPr>
      <w:r w:rsidRPr="007051CA">
        <w:rPr>
          <w:rFonts w:ascii="Times New Roman" w:hAnsi="Times New Roman" w:cs="Times New Roman"/>
          <w:sz w:val="20"/>
          <w:szCs w:val="20"/>
        </w:rPr>
        <w:t xml:space="preserve">Do zawarcia Umowy przez Wykonawcę z Podwykonawcą wymagana jest pisemna zgoda Zamawiającego. 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 Zamawiający powinien wyrazić zgodę lub zgłosić sprzeciw albo stosowne zastrzeżenia, w terminie do 3 dni roboczych od przedstawienia mu przez Wykonawcę projektu lub projektu jej zmian umowy z Podwykonawcą. Wymienione umowy powinny być zawarte bezwzględnie </w:t>
      </w:r>
      <w:r>
        <w:rPr>
          <w:rFonts w:ascii="Times New Roman" w:hAnsi="Times New Roman" w:cs="Times New Roman"/>
          <w:sz w:val="20"/>
          <w:szCs w:val="20"/>
        </w:rPr>
        <w:t xml:space="preserve">i </w:t>
      </w:r>
      <w:r w:rsidRPr="007051CA">
        <w:rPr>
          <w:rFonts w:ascii="Times New Roman" w:hAnsi="Times New Roman" w:cs="Times New Roman"/>
          <w:sz w:val="20"/>
          <w:szCs w:val="20"/>
        </w:rPr>
        <w:t xml:space="preserve">wyłącznie w formie pisemnej pod rygorem nieważności. Termin zapłaty wynagrodzenia na rzecz Podwykonawcy nie może być dłuższy aniżeli 30 dni licząc od dnia doręczenia Wykonawcy faktury lub rachunku; </w:t>
      </w:r>
    </w:p>
    <w:p w14:paraId="5D23EB9A" w14:textId="77777777" w:rsidR="00ED30F2" w:rsidRPr="007051CA" w:rsidRDefault="00ED30F2" w:rsidP="00ED30F2">
      <w:pPr>
        <w:numPr>
          <w:ilvl w:val="0"/>
          <w:numId w:val="28"/>
        </w:numPr>
        <w:spacing w:after="0" w:line="276" w:lineRule="auto"/>
        <w:ind w:right="6"/>
        <w:rPr>
          <w:rFonts w:ascii="Times New Roman" w:hAnsi="Times New Roman" w:cs="Times New Roman"/>
          <w:sz w:val="20"/>
          <w:szCs w:val="20"/>
        </w:rPr>
      </w:pPr>
      <w:r w:rsidRPr="007051CA">
        <w:rPr>
          <w:rFonts w:ascii="Times New Roman" w:hAnsi="Times New Roman" w:cs="Times New Roman"/>
          <w:sz w:val="20"/>
          <w:szCs w:val="20"/>
        </w:rPr>
        <w:t>Podwykonawca (lub dalszy Podwykonawca) może rozpocząć realizację Przedmiotu Umowy lub je</w:t>
      </w:r>
      <w:r>
        <w:rPr>
          <w:rFonts w:ascii="Times New Roman" w:hAnsi="Times New Roman" w:cs="Times New Roman"/>
          <w:sz w:val="20"/>
          <w:szCs w:val="20"/>
        </w:rPr>
        <w:t>j</w:t>
      </w:r>
      <w:r w:rsidRPr="007051CA">
        <w:rPr>
          <w:rFonts w:ascii="Times New Roman" w:hAnsi="Times New Roman" w:cs="Times New Roman"/>
          <w:sz w:val="20"/>
          <w:szCs w:val="20"/>
        </w:rPr>
        <w:t xml:space="preserve"> częś</w:t>
      </w:r>
      <w:r>
        <w:rPr>
          <w:rFonts w:ascii="Times New Roman" w:hAnsi="Times New Roman" w:cs="Times New Roman"/>
          <w:sz w:val="20"/>
          <w:szCs w:val="20"/>
        </w:rPr>
        <w:t>ć</w:t>
      </w:r>
      <w:r w:rsidRPr="007051CA">
        <w:rPr>
          <w:rFonts w:ascii="Times New Roman" w:hAnsi="Times New Roman" w:cs="Times New Roman"/>
          <w:sz w:val="20"/>
          <w:szCs w:val="20"/>
        </w:rPr>
        <w:t xml:space="preserve"> wyłącznie po uzyskaniu przez Wykonawcę zgody Zamawiającego, o której mowa powyżej, na ryzyko Wykonawcy; </w:t>
      </w:r>
    </w:p>
    <w:p w14:paraId="46124F7B" w14:textId="77777777" w:rsidR="00ED30F2" w:rsidRPr="007051CA" w:rsidRDefault="00ED30F2" w:rsidP="00ED30F2">
      <w:pPr>
        <w:numPr>
          <w:ilvl w:val="0"/>
          <w:numId w:val="28"/>
        </w:numPr>
        <w:spacing w:after="0" w:line="276" w:lineRule="auto"/>
        <w:ind w:right="6"/>
        <w:rPr>
          <w:rFonts w:ascii="Times New Roman" w:hAnsi="Times New Roman" w:cs="Times New Roman"/>
          <w:sz w:val="20"/>
          <w:szCs w:val="20"/>
        </w:rPr>
      </w:pPr>
      <w:r w:rsidRPr="007051CA">
        <w:rPr>
          <w:rFonts w:ascii="Times New Roman" w:hAnsi="Times New Roman" w:cs="Times New Roman"/>
          <w:sz w:val="20"/>
          <w:szCs w:val="20"/>
        </w:rPr>
        <w:t xml:space="preserve">Zamawiający nie wyrazi zgody na zawarcie umowy z Podwykonawcą (lub dalszym Podwykonawcą), której treść będzie sprzeczna z postanowieniami Umowy zawartej z Wykonawcą; </w:t>
      </w:r>
    </w:p>
    <w:p w14:paraId="47800809" w14:textId="77777777" w:rsidR="00ED30F2" w:rsidRPr="007051CA" w:rsidRDefault="00ED30F2" w:rsidP="00ED30F2">
      <w:pPr>
        <w:numPr>
          <w:ilvl w:val="0"/>
          <w:numId w:val="28"/>
        </w:numPr>
        <w:spacing w:after="0" w:line="276" w:lineRule="auto"/>
        <w:ind w:right="6"/>
        <w:rPr>
          <w:rFonts w:ascii="Times New Roman" w:hAnsi="Times New Roman" w:cs="Times New Roman"/>
          <w:sz w:val="20"/>
          <w:szCs w:val="20"/>
        </w:rPr>
      </w:pPr>
      <w:r w:rsidRPr="007051CA">
        <w:rPr>
          <w:rFonts w:ascii="Times New Roman" w:hAnsi="Times New Roman" w:cs="Times New Roman"/>
          <w:sz w:val="20"/>
          <w:szCs w:val="20"/>
        </w:rPr>
        <w:t xml:space="preserve">Zawarcie umowy przez Wykonawcę z Podwykonawcą, zawarcie umowy przez Podwykonawcę z dalszym Podwykonawcą, zmiana Podwykonawcy (lub dalszego Podwykonawcy), zmiany warunków umowy z Podwykonawcą (lub dalszym Podwykonawcą) </w:t>
      </w:r>
      <w:r w:rsidRPr="007051CA">
        <w:rPr>
          <w:rFonts w:ascii="Times New Roman" w:hAnsi="Times New Roman" w:cs="Times New Roman"/>
          <w:i/>
          <w:sz w:val="20"/>
          <w:szCs w:val="20"/>
        </w:rPr>
        <w:t>etc.</w:t>
      </w:r>
      <w:r w:rsidRPr="007051CA">
        <w:rPr>
          <w:rFonts w:ascii="Times New Roman" w:hAnsi="Times New Roman" w:cs="Times New Roman"/>
          <w:sz w:val="20"/>
          <w:szCs w:val="20"/>
        </w:rPr>
        <w:t>, bez zgody Zamawiającego oraz</w:t>
      </w:r>
      <w:r>
        <w:rPr>
          <w:rFonts w:ascii="Times New Roman" w:hAnsi="Times New Roman" w:cs="Times New Roman"/>
          <w:sz w:val="20"/>
          <w:szCs w:val="20"/>
        </w:rPr>
        <w:t xml:space="preserve"> </w:t>
      </w:r>
      <w:r w:rsidRPr="007051CA">
        <w:rPr>
          <w:rFonts w:ascii="Times New Roman" w:hAnsi="Times New Roman" w:cs="Times New Roman"/>
          <w:sz w:val="20"/>
          <w:szCs w:val="20"/>
        </w:rPr>
        <w:t xml:space="preserve">w przypadku nieuwzględnienia sprzeciwu lub zastrzeżeń do umowy zgłoszonych przez Zamawiającego - odbywa się bezwzględnie na ryzyko Wykonawcy,  w szczególności Zamawiający może wstrzymać zapłatę stosownej części wynagrodzenia, do czasu </w:t>
      </w:r>
      <w:r w:rsidRPr="007051CA">
        <w:rPr>
          <w:rFonts w:ascii="Times New Roman" w:hAnsi="Times New Roman" w:cs="Times New Roman"/>
          <w:sz w:val="20"/>
          <w:szCs w:val="20"/>
        </w:rPr>
        <w:lastRenderedPageBreak/>
        <w:t xml:space="preserve">usunięcia przez Wykonawcę wszelkich skutków naruszeń ww. postanowień Umowy tj. wysokości wartości prac wykonanych przez podwykonawców określonych na podstawie harmonogramu rzeczowo - finansowego; </w:t>
      </w:r>
    </w:p>
    <w:p w14:paraId="15C11FC2" w14:textId="77777777" w:rsidR="00ED30F2" w:rsidRPr="007051CA" w:rsidRDefault="00ED30F2" w:rsidP="00ED30F2">
      <w:pPr>
        <w:numPr>
          <w:ilvl w:val="0"/>
          <w:numId w:val="28"/>
        </w:numPr>
        <w:spacing w:after="0" w:line="276" w:lineRule="auto"/>
        <w:ind w:right="6"/>
        <w:rPr>
          <w:rFonts w:ascii="Times New Roman" w:hAnsi="Times New Roman" w:cs="Times New Roman"/>
          <w:sz w:val="20"/>
          <w:szCs w:val="20"/>
        </w:rPr>
      </w:pPr>
      <w:r w:rsidRPr="007051CA">
        <w:rPr>
          <w:rFonts w:ascii="Times New Roman" w:hAnsi="Times New Roman" w:cs="Times New Roman"/>
          <w:sz w:val="20"/>
          <w:szCs w:val="20"/>
        </w:rPr>
        <w:t>Wszelkie postanowienia dotyczące Podwykonawców, stosuje się odpowiednio do dalszych Podwykonawców;</w:t>
      </w:r>
    </w:p>
    <w:p w14:paraId="2CEC0AD4" w14:textId="77777777" w:rsidR="00ED30F2" w:rsidRPr="007051CA" w:rsidRDefault="00ED30F2" w:rsidP="00ED30F2">
      <w:pPr>
        <w:numPr>
          <w:ilvl w:val="0"/>
          <w:numId w:val="28"/>
        </w:numPr>
        <w:spacing w:after="0" w:line="276" w:lineRule="auto"/>
        <w:ind w:right="6"/>
        <w:rPr>
          <w:rFonts w:ascii="Times New Roman" w:hAnsi="Times New Roman" w:cs="Times New Roman"/>
          <w:sz w:val="20"/>
          <w:szCs w:val="20"/>
        </w:rPr>
      </w:pPr>
      <w:r w:rsidRPr="007051CA">
        <w:rPr>
          <w:rFonts w:ascii="Times New Roman" w:hAnsi="Times New Roman" w:cs="Times New Roman"/>
          <w:sz w:val="20"/>
          <w:szCs w:val="20"/>
        </w:rPr>
        <w:t xml:space="preserve">Wykonawca ma obowiązek dostarczenia Zamawiającemu 1 egzemplarza umowy, bezwzględnie wyłącznie o treści zaakceptowanej przez Zamawiającego, wraz z załącznikami (w tym szczególnie wykazującymi sposób reprezentacji) tj. kopii potwierdzonej za zgodność z oryginałem, zawartej  z każdym Podwykonawcą w terminie do 3 dni roboczych od daty jej zawarcia, niniejsze postanowienie stosuje się odpowiednio do wszelkich aneksów dotyczących wymienionych umów i umów zawieranych  z dalszymi Podwykonawcami. </w:t>
      </w:r>
    </w:p>
    <w:p w14:paraId="76682714" w14:textId="77777777" w:rsidR="00ED30F2" w:rsidRPr="007051CA" w:rsidRDefault="00ED30F2" w:rsidP="00ED30F2">
      <w:pPr>
        <w:numPr>
          <w:ilvl w:val="0"/>
          <w:numId w:val="28"/>
        </w:numPr>
        <w:spacing w:after="0" w:line="276" w:lineRule="auto"/>
        <w:ind w:right="6"/>
        <w:rPr>
          <w:rFonts w:ascii="Times New Roman" w:hAnsi="Times New Roman" w:cs="Times New Roman"/>
          <w:sz w:val="20"/>
          <w:szCs w:val="20"/>
        </w:rPr>
      </w:pPr>
      <w:r w:rsidRPr="007051CA">
        <w:rPr>
          <w:rFonts w:ascii="Times New Roman" w:hAnsi="Times New Roman" w:cs="Times New Roman"/>
          <w:sz w:val="20"/>
          <w:szCs w:val="20"/>
        </w:rPr>
        <w:t xml:space="preserve">Wykonawca jest zobowiązany do przedkładania </w:t>
      </w:r>
      <w:r>
        <w:rPr>
          <w:rFonts w:ascii="Times New Roman" w:hAnsi="Times New Roman" w:cs="Times New Roman"/>
          <w:sz w:val="20"/>
          <w:szCs w:val="20"/>
        </w:rPr>
        <w:t>Z</w:t>
      </w:r>
      <w:r w:rsidRPr="007051CA">
        <w:rPr>
          <w:rFonts w:ascii="Times New Roman" w:hAnsi="Times New Roman" w:cs="Times New Roman"/>
          <w:sz w:val="20"/>
          <w:szCs w:val="20"/>
        </w:rPr>
        <w:t xml:space="preserve">amawiającemu poświadczonej za zgodność z oryginałem kopii zawartych umów o podwykonawstwo oraz ich zmian, których przedmiotem są dostawy lub usługi w terminie 7 dni od dnia jej zawarcia, z wyłączeniem umów o podwykonawstwo o wartości mniejszej niż 5% wartości umowy oraz umów o podwykonawstwo, których przedmiot został wskazany przez </w:t>
      </w:r>
      <w:r>
        <w:rPr>
          <w:rFonts w:ascii="Times New Roman" w:hAnsi="Times New Roman" w:cs="Times New Roman"/>
          <w:sz w:val="20"/>
          <w:szCs w:val="20"/>
        </w:rPr>
        <w:t>Z</w:t>
      </w:r>
      <w:r w:rsidRPr="007051CA">
        <w:rPr>
          <w:rFonts w:ascii="Times New Roman" w:hAnsi="Times New Roman" w:cs="Times New Roman"/>
          <w:sz w:val="20"/>
          <w:szCs w:val="20"/>
        </w:rPr>
        <w:t xml:space="preserve">amawiającego w dokumentach zamówienia. </w:t>
      </w:r>
    </w:p>
    <w:p w14:paraId="14B00FB9" w14:textId="77777777" w:rsidR="00ED30F2" w:rsidRPr="007051CA" w:rsidRDefault="00ED30F2" w:rsidP="00ED30F2">
      <w:pPr>
        <w:numPr>
          <w:ilvl w:val="0"/>
          <w:numId w:val="28"/>
        </w:numPr>
        <w:spacing w:after="0" w:line="276" w:lineRule="auto"/>
        <w:ind w:right="6"/>
        <w:rPr>
          <w:rFonts w:ascii="Times New Roman" w:hAnsi="Times New Roman" w:cs="Times New Roman"/>
          <w:b/>
          <w:sz w:val="20"/>
          <w:szCs w:val="20"/>
        </w:rPr>
      </w:pPr>
      <w:r w:rsidRPr="007051CA">
        <w:rPr>
          <w:rFonts w:ascii="Times New Roman" w:hAnsi="Times New Roman" w:cs="Times New Roman"/>
          <w:sz w:val="20"/>
          <w:szCs w:val="20"/>
        </w:rPr>
        <w:t xml:space="preserve">Przed przystąpieniem do wykonania zamówienia Wykonawca zobowiązany jest podać Zamawiającemu nazwy, dane kontaktowe oraz przedstawicieli, podwykonawców zaangażowanych w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4157DD96" w14:textId="77777777" w:rsidR="00ED30F2" w:rsidRPr="007051CA" w:rsidRDefault="00ED30F2" w:rsidP="00ED30F2">
      <w:pPr>
        <w:numPr>
          <w:ilvl w:val="0"/>
          <w:numId w:val="28"/>
        </w:numPr>
        <w:spacing w:after="0" w:line="276" w:lineRule="auto"/>
        <w:ind w:right="6"/>
        <w:rPr>
          <w:rFonts w:ascii="Times New Roman" w:hAnsi="Times New Roman" w:cs="Times New Roman"/>
          <w:sz w:val="20"/>
          <w:szCs w:val="20"/>
        </w:rPr>
      </w:pPr>
      <w:r w:rsidRPr="007051CA">
        <w:rPr>
          <w:rFonts w:ascii="Times New Roman" w:hAnsi="Times New Roman" w:cs="Times New Roman"/>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62DC91DE" w14:textId="77777777" w:rsidR="00ED30F2" w:rsidRPr="007051CA" w:rsidRDefault="00ED30F2" w:rsidP="00ED30F2">
      <w:pPr>
        <w:numPr>
          <w:ilvl w:val="0"/>
          <w:numId w:val="28"/>
        </w:numPr>
        <w:spacing w:after="0" w:line="276" w:lineRule="auto"/>
        <w:ind w:right="6"/>
        <w:rPr>
          <w:rFonts w:ascii="Times New Roman" w:hAnsi="Times New Roman" w:cs="Times New Roman"/>
          <w:sz w:val="20"/>
          <w:szCs w:val="20"/>
        </w:rPr>
      </w:pPr>
      <w:r w:rsidRPr="007051CA">
        <w:rPr>
          <w:rFonts w:ascii="Times New Roman" w:hAnsi="Times New Roman" w:cs="Times New Roman"/>
          <w:sz w:val="20"/>
          <w:szCs w:val="20"/>
        </w:rPr>
        <w:t>Wykonawca, którego wynagrodzenie zostało zmienione zgodnie z art. 439 ust. 1-3 PZP zobowiązany jest do zmiany wynagrodzenia przysługującego podwykonawcy, z którym zawarł umowę, w zakresie odpowiadającym zmianom cen materiałów lub kosztów dotyczących zobowiązania podwykonawcy.</w:t>
      </w:r>
    </w:p>
    <w:p w14:paraId="42D4CB56" w14:textId="77777777" w:rsidR="00ED30F2" w:rsidRPr="007051CA" w:rsidRDefault="00ED30F2" w:rsidP="00ED30F2">
      <w:pPr>
        <w:numPr>
          <w:ilvl w:val="0"/>
          <w:numId w:val="2"/>
        </w:numPr>
        <w:spacing w:after="0" w:line="276" w:lineRule="auto"/>
        <w:ind w:left="0" w:hanging="402"/>
        <w:jc w:val="left"/>
        <w:rPr>
          <w:rFonts w:ascii="Times New Roman" w:hAnsi="Times New Roman" w:cs="Times New Roman"/>
          <w:sz w:val="20"/>
          <w:szCs w:val="20"/>
        </w:rPr>
      </w:pPr>
      <w:r w:rsidRPr="007051CA">
        <w:rPr>
          <w:rFonts w:ascii="Times New Roman" w:hAnsi="Times New Roman" w:cs="Times New Roman"/>
          <w:b/>
          <w:sz w:val="20"/>
          <w:szCs w:val="20"/>
        </w:rPr>
        <w:t>Personel i sprzęt wykonawcy.</w:t>
      </w:r>
      <w:r w:rsidRPr="007051CA">
        <w:rPr>
          <w:rFonts w:ascii="Times New Roman" w:hAnsi="Times New Roman" w:cs="Times New Roman"/>
          <w:sz w:val="20"/>
          <w:szCs w:val="20"/>
        </w:rPr>
        <w:t xml:space="preserve"> </w:t>
      </w:r>
    </w:p>
    <w:p w14:paraId="78898C56" w14:textId="77777777" w:rsidR="00ED30F2" w:rsidRPr="003A0B93" w:rsidRDefault="00ED30F2" w:rsidP="00ED30F2">
      <w:pPr>
        <w:numPr>
          <w:ilvl w:val="0"/>
          <w:numId w:val="29"/>
        </w:numPr>
        <w:spacing w:line="276" w:lineRule="auto"/>
        <w:rPr>
          <w:rFonts w:ascii="Times New Roman" w:hAnsi="Times New Roman" w:cs="Times New Roman"/>
          <w:sz w:val="20"/>
          <w:szCs w:val="20"/>
        </w:rPr>
      </w:pPr>
      <w:r w:rsidRPr="003A0B93">
        <w:rPr>
          <w:rFonts w:ascii="Times New Roman" w:hAnsi="Times New Roman" w:cs="Times New Roman"/>
          <w:sz w:val="20"/>
          <w:szCs w:val="20"/>
        </w:rPr>
        <w:t xml:space="preserve">Wykonawca oświadcza, że dysponuje odpowiednim potencjałem, pozwalającym na należyte i terminowe wykonanie zadania. </w:t>
      </w:r>
    </w:p>
    <w:p w14:paraId="4FD9C73D" w14:textId="77777777" w:rsidR="00ED30F2" w:rsidRPr="003A0B93" w:rsidRDefault="00ED30F2" w:rsidP="00ED30F2">
      <w:pPr>
        <w:numPr>
          <w:ilvl w:val="0"/>
          <w:numId w:val="29"/>
        </w:numPr>
        <w:spacing w:line="276" w:lineRule="auto"/>
        <w:rPr>
          <w:rFonts w:ascii="Times New Roman" w:hAnsi="Times New Roman" w:cs="Times New Roman"/>
          <w:sz w:val="20"/>
          <w:szCs w:val="20"/>
        </w:rPr>
      </w:pPr>
      <w:r w:rsidRPr="003A0B93">
        <w:rPr>
          <w:rFonts w:ascii="Times New Roman" w:hAnsi="Times New Roman" w:cs="Times New Roman"/>
          <w:sz w:val="20"/>
          <w:szCs w:val="20"/>
        </w:rPr>
        <w:t xml:space="preserve">Jeżeli Zamawiający zwróci się do Wykonawcy, z żądaniem usunięcia określonej osoby, która należy do personelu Wykonawcy, Podwykonawcy lub dalszego Podwykonawcy oraz stosownie uzasadni swoje żądanie, to Wykonawca zapewni, że osoba ta niezwłocznie opuści teren budowy i nie będzie miała żadnego dalszego wpływu i związku z czynnościami związanymi z wykonywaniem Umowy. </w:t>
      </w:r>
    </w:p>
    <w:p w14:paraId="70BD3CB5" w14:textId="77777777" w:rsidR="00ED30F2" w:rsidRPr="003A0B93" w:rsidRDefault="00ED30F2" w:rsidP="00ED30F2">
      <w:pPr>
        <w:numPr>
          <w:ilvl w:val="0"/>
          <w:numId w:val="29"/>
        </w:numPr>
        <w:spacing w:line="276" w:lineRule="auto"/>
        <w:rPr>
          <w:rFonts w:ascii="Times New Roman" w:hAnsi="Times New Roman" w:cs="Times New Roman"/>
          <w:sz w:val="20"/>
          <w:szCs w:val="20"/>
        </w:rPr>
      </w:pPr>
      <w:r w:rsidRPr="003A0B93">
        <w:rPr>
          <w:rFonts w:ascii="Times New Roman" w:hAnsi="Times New Roman" w:cs="Times New Roman"/>
          <w:sz w:val="20"/>
          <w:szCs w:val="20"/>
        </w:rPr>
        <w:t xml:space="preserve">Wykonawca zapewni we własnym zakresie i na własny koszt zabezpieczenie, przechowywanie i składowanie sprzętu, narzędzi oraz materiałów etc. wykorzystywanych w okresie realizacji Umowy. </w:t>
      </w:r>
    </w:p>
    <w:p w14:paraId="26CEEBE2" w14:textId="77777777" w:rsidR="00ED30F2" w:rsidRPr="007051CA" w:rsidRDefault="00ED30F2" w:rsidP="00ED30F2">
      <w:pPr>
        <w:numPr>
          <w:ilvl w:val="0"/>
          <w:numId w:val="2"/>
        </w:numPr>
        <w:spacing w:after="0" w:line="276" w:lineRule="auto"/>
        <w:ind w:left="0" w:hanging="402"/>
        <w:jc w:val="left"/>
        <w:rPr>
          <w:rFonts w:ascii="Times New Roman" w:hAnsi="Times New Roman" w:cs="Times New Roman"/>
          <w:sz w:val="20"/>
          <w:szCs w:val="20"/>
        </w:rPr>
      </w:pPr>
      <w:r w:rsidRPr="007051CA">
        <w:rPr>
          <w:rFonts w:ascii="Times New Roman" w:hAnsi="Times New Roman" w:cs="Times New Roman"/>
          <w:b/>
          <w:sz w:val="20"/>
          <w:szCs w:val="20"/>
        </w:rPr>
        <w:t>Dokumentacja budowy.</w:t>
      </w:r>
      <w:r w:rsidRPr="007051CA">
        <w:rPr>
          <w:rFonts w:ascii="Times New Roman" w:hAnsi="Times New Roman" w:cs="Times New Roman"/>
          <w:sz w:val="20"/>
          <w:szCs w:val="20"/>
        </w:rPr>
        <w:t xml:space="preserve"> </w:t>
      </w:r>
    </w:p>
    <w:p w14:paraId="6B3C07F4" w14:textId="77777777" w:rsidR="00ED30F2" w:rsidRPr="003A0B93" w:rsidRDefault="00ED30F2" w:rsidP="00ED30F2">
      <w:pPr>
        <w:numPr>
          <w:ilvl w:val="0"/>
          <w:numId w:val="30"/>
        </w:numPr>
        <w:spacing w:line="276" w:lineRule="auto"/>
        <w:rPr>
          <w:rFonts w:ascii="Times New Roman" w:hAnsi="Times New Roman" w:cs="Times New Roman"/>
          <w:sz w:val="20"/>
          <w:szCs w:val="20"/>
        </w:rPr>
      </w:pPr>
      <w:r w:rsidRPr="003A0B93">
        <w:rPr>
          <w:rFonts w:ascii="Times New Roman" w:hAnsi="Times New Roman" w:cs="Times New Roman"/>
          <w:sz w:val="20"/>
          <w:szCs w:val="20"/>
        </w:rPr>
        <w:t xml:space="preserve">Wykonawca zobowiązany jest przechowywać Umowę i prowadzić na bieżąco wszelką niezbędną dokumentację dot. realizacji Przedmiotu Umowy w formie zgodnej z przepisami prawa, w tym ustawy  z dnia 7 lipca 1994 Prawo Budowlane (Dz. U. </w:t>
      </w:r>
      <w:r>
        <w:rPr>
          <w:rFonts w:ascii="Times New Roman" w:hAnsi="Times New Roman" w:cs="Times New Roman"/>
          <w:sz w:val="20"/>
          <w:szCs w:val="20"/>
        </w:rPr>
        <w:t xml:space="preserve">z 2021 r., poz. 2351 </w:t>
      </w:r>
      <w:r w:rsidRPr="003A0B93">
        <w:rPr>
          <w:rFonts w:ascii="Times New Roman" w:hAnsi="Times New Roman" w:cs="Times New Roman"/>
          <w:sz w:val="20"/>
          <w:szCs w:val="20"/>
        </w:rPr>
        <w:t xml:space="preserve">z </w:t>
      </w:r>
      <w:proofErr w:type="spellStart"/>
      <w:r w:rsidRPr="003A0B93">
        <w:rPr>
          <w:rFonts w:ascii="Times New Roman" w:hAnsi="Times New Roman" w:cs="Times New Roman"/>
          <w:sz w:val="20"/>
          <w:szCs w:val="20"/>
        </w:rPr>
        <w:t>późn</w:t>
      </w:r>
      <w:proofErr w:type="spellEnd"/>
      <w:r w:rsidRPr="003A0B93">
        <w:rPr>
          <w:rFonts w:ascii="Times New Roman" w:hAnsi="Times New Roman" w:cs="Times New Roman"/>
          <w:sz w:val="20"/>
          <w:szCs w:val="20"/>
        </w:rPr>
        <w:t xml:space="preserve">. zm.) tj. w szczególności – certyfikaty i atesty materiałów użytych do wykonania Przedmiotu Umowy, korespondencję dot. wykonania Przedmiotu Umowy, wszelkie inne dokumenty, w tym umowy, wymienione dokumenty powinny być przechowywane na terenie wykonywania Przedmiotu Umowy w miejscu odpowiednio zabezpieczonym; </w:t>
      </w:r>
    </w:p>
    <w:p w14:paraId="790A0716" w14:textId="77777777" w:rsidR="00ED30F2" w:rsidRPr="003A0B93" w:rsidRDefault="00ED30F2" w:rsidP="00ED30F2">
      <w:pPr>
        <w:numPr>
          <w:ilvl w:val="0"/>
          <w:numId w:val="30"/>
        </w:numPr>
        <w:spacing w:line="276" w:lineRule="auto"/>
        <w:rPr>
          <w:rFonts w:ascii="Times New Roman" w:hAnsi="Times New Roman" w:cs="Times New Roman"/>
          <w:sz w:val="20"/>
          <w:szCs w:val="20"/>
        </w:rPr>
      </w:pPr>
      <w:r w:rsidRPr="003A0B93">
        <w:rPr>
          <w:rFonts w:ascii="Times New Roman" w:hAnsi="Times New Roman" w:cs="Times New Roman"/>
          <w:sz w:val="20"/>
          <w:szCs w:val="20"/>
        </w:rPr>
        <w:t xml:space="preserve">Wykonawca zobowiązany jest odtworzyć wszelkie utracone w jakikolwiek sposób dokumenty, na własny koszt i ryzyko, wszystkie dokumenty będą zawsze dostępne dla Zamawiającego i przedstawione do wglądu na jego żądanie. </w:t>
      </w:r>
    </w:p>
    <w:p w14:paraId="10BEC31E" w14:textId="77777777" w:rsidR="00ED30F2" w:rsidRPr="007051CA" w:rsidRDefault="00ED30F2" w:rsidP="00ED30F2">
      <w:pPr>
        <w:numPr>
          <w:ilvl w:val="0"/>
          <w:numId w:val="2"/>
        </w:numPr>
        <w:spacing w:after="0" w:line="276" w:lineRule="auto"/>
        <w:ind w:left="0" w:hanging="402"/>
        <w:jc w:val="left"/>
        <w:rPr>
          <w:rFonts w:ascii="Times New Roman" w:hAnsi="Times New Roman" w:cs="Times New Roman"/>
          <w:sz w:val="20"/>
          <w:szCs w:val="20"/>
        </w:rPr>
      </w:pPr>
      <w:r w:rsidRPr="007051CA">
        <w:rPr>
          <w:rFonts w:ascii="Times New Roman" w:hAnsi="Times New Roman" w:cs="Times New Roman"/>
          <w:b/>
          <w:sz w:val="20"/>
          <w:szCs w:val="20"/>
        </w:rPr>
        <w:t>Bezpieczeństwo i ochrona zdrowia.</w:t>
      </w:r>
      <w:r w:rsidRPr="007051CA">
        <w:rPr>
          <w:rFonts w:ascii="Times New Roman" w:hAnsi="Times New Roman" w:cs="Times New Roman"/>
          <w:sz w:val="20"/>
          <w:szCs w:val="20"/>
        </w:rPr>
        <w:t xml:space="preserve"> </w:t>
      </w:r>
    </w:p>
    <w:p w14:paraId="01500D93" w14:textId="77777777" w:rsidR="00ED30F2" w:rsidRPr="003A0B93" w:rsidRDefault="00ED30F2" w:rsidP="00ED30F2">
      <w:pPr>
        <w:numPr>
          <w:ilvl w:val="0"/>
          <w:numId w:val="31"/>
        </w:numPr>
        <w:spacing w:line="276" w:lineRule="auto"/>
        <w:rPr>
          <w:rFonts w:ascii="Times New Roman" w:hAnsi="Times New Roman" w:cs="Times New Roman"/>
          <w:sz w:val="20"/>
          <w:szCs w:val="20"/>
        </w:rPr>
      </w:pPr>
      <w:r w:rsidRPr="003A0B93">
        <w:rPr>
          <w:rFonts w:ascii="Times New Roman" w:hAnsi="Times New Roman" w:cs="Times New Roman"/>
          <w:sz w:val="20"/>
          <w:szCs w:val="20"/>
        </w:rPr>
        <w:t xml:space="preserve">Wykonawca ma obowiązek zapewnienia bezpieczeństwa i ochrony zdrowia podczas wykonywania wszystkich czynności na terenie budowy, zgodnie z obowiązującymi przepisami prawa; </w:t>
      </w:r>
    </w:p>
    <w:p w14:paraId="7725724D" w14:textId="77777777" w:rsidR="00ED30F2" w:rsidRPr="003A0B93" w:rsidRDefault="00ED30F2" w:rsidP="00ED30F2">
      <w:pPr>
        <w:numPr>
          <w:ilvl w:val="0"/>
          <w:numId w:val="31"/>
        </w:numPr>
        <w:spacing w:line="276" w:lineRule="auto"/>
        <w:rPr>
          <w:rFonts w:ascii="Times New Roman" w:hAnsi="Times New Roman" w:cs="Times New Roman"/>
          <w:sz w:val="20"/>
          <w:szCs w:val="20"/>
        </w:rPr>
      </w:pPr>
      <w:r w:rsidRPr="003A0B93">
        <w:rPr>
          <w:rFonts w:ascii="Times New Roman" w:hAnsi="Times New Roman" w:cs="Times New Roman"/>
          <w:sz w:val="20"/>
          <w:szCs w:val="20"/>
        </w:rPr>
        <w:t xml:space="preserve">Za nienależyte wykonanie tych obowiązków będzie ponosił odpowiedzialność odszkodowawczą zgodnie z przepisami powszechnie obowiązującego prawa. </w:t>
      </w:r>
    </w:p>
    <w:p w14:paraId="729EF320" w14:textId="77777777" w:rsidR="00ED30F2" w:rsidRPr="007051CA" w:rsidRDefault="00ED30F2" w:rsidP="00ED30F2">
      <w:pPr>
        <w:numPr>
          <w:ilvl w:val="0"/>
          <w:numId w:val="2"/>
        </w:numPr>
        <w:spacing w:after="0" w:line="276" w:lineRule="auto"/>
        <w:ind w:left="0" w:hanging="402"/>
        <w:jc w:val="left"/>
        <w:rPr>
          <w:rFonts w:ascii="Times New Roman" w:hAnsi="Times New Roman" w:cs="Times New Roman"/>
          <w:sz w:val="20"/>
          <w:szCs w:val="20"/>
        </w:rPr>
      </w:pPr>
      <w:r w:rsidRPr="007051CA">
        <w:rPr>
          <w:rFonts w:ascii="Times New Roman" w:hAnsi="Times New Roman" w:cs="Times New Roman"/>
          <w:b/>
          <w:sz w:val="20"/>
          <w:szCs w:val="20"/>
        </w:rPr>
        <w:t>Odpowiedzialność Wykonawcy.</w:t>
      </w:r>
      <w:r w:rsidRPr="007051CA">
        <w:rPr>
          <w:rFonts w:ascii="Times New Roman" w:hAnsi="Times New Roman" w:cs="Times New Roman"/>
          <w:sz w:val="20"/>
          <w:szCs w:val="20"/>
        </w:rPr>
        <w:t xml:space="preserve"> </w:t>
      </w:r>
    </w:p>
    <w:p w14:paraId="56E20171" w14:textId="77777777" w:rsidR="00ED30F2" w:rsidRPr="003A0B93" w:rsidRDefault="00ED30F2" w:rsidP="00ED30F2">
      <w:pPr>
        <w:numPr>
          <w:ilvl w:val="0"/>
          <w:numId w:val="32"/>
        </w:numPr>
        <w:spacing w:line="276" w:lineRule="auto"/>
        <w:rPr>
          <w:rFonts w:ascii="Times New Roman" w:hAnsi="Times New Roman" w:cs="Times New Roman"/>
          <w:sz w:val="20"/>
          <w:szCs w:val="20"/>
        </w:rPr>
      </w:pPr>
      <w:r w:rsidRPr="003A0B93">
        <w:rPr>
          <w:rFonts w:ascii="Times New Roman" w:hAnsi="Times New Roman" w:cs="Times New Roman"/>
          <w:sz w:val="20"/>
          <w:szCs w:val="20"/>
        </w:rPr>
        <w:t xml:space="preserve">Od daty przekazania terenu budowy, aż do chwili odbioru Przedmiotu Umowy Wykonawca ponosi pełną odpowiedzialność na zasadach ogólnych za wszelkie szkody wynikłe na tym terenie; </w:t>
      </w:r>
    </w:p>
    <w:p w14:paraId="375E3EC4" w14:textId="77777777" w:rsidR="00ED30F2" w:rsidRPr="003A0B93" w:rsidRDefault="00ED30F2" w:rsidP="00ED30F2">
      <w:pPr>
        <w:numPr>
          <w:ilvl w:val="0"/>
          <w:numId w:val="32"/>
        </w:numPr>
        <w:spacing w:line="276" w:lineRule="auto"/>
        <w:rPr>
          <w:rFonts w:ascii="Times New Roman" w:hAnsi="Times New Roman" w:cs="Times New Roman"/>
          <w:sz w:val="20"/>
          <w:szCs w:val="20"/>
        </w:rPr>
      </w:pPr>
      <w:r w:rsidRPr="003A0B93">
        <w:rPr>
          <w:rFonts w:ascii="Times New Roman" w:hAnsi="Times New Roman" w:cs="Times New Roman"/>
          <w:sz w:val="20"/>
          <w:szCs w:val="20"/>
        </w:rPr>
        <w:t xml:space="preserve">Wykonawca jest zobowiązany zabezpieczyć miejsce wykonywania prac zgodnie z przepisami prawa i stosownie do poleceń Zamawiającego; </w:t>
      </w:r>
    </w:p>
    <w:p w14:paraId="359AC291" w14:textId="77777777" w:rsidR="00ED30F2" w:rsidRPr="003A0B93" w:rsidRDefault="00ED30F2" w:rsidP="00ED30F2">
      <w:pPr>
        <w:numPr>
          <w:ilvl w:val="0"/>
          <w:numId w:val="32"/>
        </w:numPr>
        <w:spacing w:line="276" w:lineRule="auto"/>
        <w:rPr>
          <w:rFonts w:ascii="Times New Roman" w:hAnsi="Times New Roman" w:cs="Times New Roman"/>
          <w:sz w:val="20"/>
          <w:szCs w:val="20"/>
        </w:rPr>
      </w:pPr>
      <w:r w:rsidRPr="003A0B93">
        <w:rPr>
          <w:rFonts w:ascii="Times New Roman" w:hAnsi="Times New Roman" w:cs="Times New Roman"/>
          <w:sz w:val="20"/>
          <w:szCs w:val="20"/>
        </w:rPr>
        <w:t xml:space="preserve">Zamawiający nie ponosi odpowiedzialności za mienie Wykonawcy, Podwykonawców, dalszych Podwykonawców oraz osób trzecich, pozostawione w miejscu wykonywania prac, a jego zabezpieczenie należy do obowiązków Wykonawcy. </w:t>
      </w:r>
    </w:p>
    <w:p w14:paraId="0D26F498" w14:textId="77777777" w:rsidR="00ED30F2" w:rsidRPr="003A0B93" w:rsidRDefault="00ED30F2" w:rsidP="00ED30F2">
      <w:pPr>
        <w:numPr>
          <w:ilvl w:val="0"/>
          <w:numId w:val="32"/>
        </w:numPr>
        <w:spacing w:line="276" w:lineRule="auto"/>
        <w:rPr>
          <w:rFonts w:ascii="Times New Roman" w:hAnsi="Times New Roman" w:cs="Times New Roman"/>
          <w:sz w:val="20"/>
          <w:szCs w:val="20"/>
        </w:rPr>
      </w:pPr>
      <w:r w:rsidRPr="003A0B93">
        <w:rPr>
          <w:rFonts w:ascii="Times New Roman" w:hAnsi="Times New Roman" w:cs="Times New Roman"/>
          <w:sz w:val="20"/>
          <w:szCs w:val="20"/>
        </w:rPr>
        <w:t xml:space="preserve">Szkody zaistniałe w robotach lub materiałach przeznaczonych do wbudowania w okresie między terminem rozpoczęcia prac i terminem ich zakończenia oraz szkody zaistniałe w okresie odpowiedzialności Wykonawcy za </w:t>
      </w:r>
      <w:r w:rsidRPr="003A0B93">
        <w:rPr>
          <w:rFonts w:ascii="Times New Roman" w:hAnsi="Times New Roman" w:cs="Times New Roman"/>
          <w:sz w:val="20"/>
          <w:szCs w:val="20"/>
        </w:rPr>
        <w:lastRenderedPageBreak/>
        <w:t xml:space="preserve">wady, pozostające w bezpośrednim związku z usuwaniem wad, będą naprawione przez Wykonawcę i na jego wyłączny koszt i ryzyko. </w:t>
      </w:r>
    </w:p>
    <w:p w14:paraId="2A821C60" w14:textId="77777777" w:rsidR="00ED30F2" w:rsidRPr="007051CA" w:rsidRDefault="00ED30F2" w:rsidP="00ED30F2">
      <w:pPr>
        <w:numPr>
          <w:ilvl w:val="0"/>
          <w:numId w:val="2"/>
        </w:numPr>
        <w:spacing w:after="0" w:line="276" w:lineRule="auto"/>
        <w:ind w:left="0" w:hanging="402"/>
        <w:jc w:val="left"/>
        <w:rPr>
          <w:rFonts w:ascii="Times New Roman" w:hAnsi="Times New Roman" w:cs="Times New Roman"/>
          <w:sz w:val="20"/>
          <w:szCs w:val="20"/>
        </w:rPr>
      </w:pPr>
      <w:r w:rsidRPr="007051CA">
        <w:rPr>
          <w:rFonts w:ascii="Times New Roman" w:hAnsi="Times New Roman" w:cs="Times New Roman"/>
          <w:b/>
          <w:sz w:val="20"/>
          <w:szCs w:val="20"/>
        </w:rPr>
        <w:t xml:space="preserve">Art. 95 ust. 1 Ustawy Prawo Zamówień publicznych </w:t>
      </w:r>
    </w:p>
    <w:p w14:paraId="5C874858" w14:textId="1C7F5CC4" w:rsidR="00ED30F2" w:rsidRPr="000B507C" w:rsidRDefault="00ED30F2" w:rsidP="00ED30F2">
      <w:pPr>
        <w:pStyle w:val="Akapitzlist"/>
        <w:numPr>
          <w:ilvl w:val="0"/>
          <w:numId w:val="33"/>
        </w:numPr>
        <w:jc w:val="both"/>
        <w:rPr>
          <w:rFonts w:ascii="Times New Roman" w:hAnsi="Times New Roman"/>
          <w:sz w:val="20"/>
          <w:szCs w:val="20"/>
        </w:rPr>
      </w:pPr>
      <w:r w:rsidRPr="000B507C">
        <w:rPr>
          <w:rFonts w:ascii="Times New Roman" w:hAnsi="Times New Roman"/>
          <w:sz w:val="20"/>
          <w:szCs w:val="20"/>
        </w:rPr>
        <w:t>Stosownie do treści przepisu art. 95 ust. 1 ustawy z dnia 11 września 2019 roku prawo zamówień publicznych (Dz.U. 2022, poz. 1710 ze zm.) Zamawiający określa w ogłoszeniu o zamówieniu lub dokumentach zamówienia na roboty budowlane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w:t>
      </w:r>
      <w:hyperlink r:id="rId8" w:history="1">
        <w:r w:rsidRPr="000B507C">
          <w:rPr>
            <w:rStyle w:val="Hipercze"/>
            <w:rFonts w:ascii="Times New Roman" w:hAnsi="Times New Roman"/>
            <w:sz w:val="20"/>
            <w:szCs w:val="20"/>
          </w:rPr>
          <w:t xml:space="preserve"> </w:t>
        </w:r>
      </w:hyperlink>
      <w:r w:rsidRPr="000B507C">
        <w:rPr>
          <w:rFonts w:ascii="Times New Roman" w:hAnsi="Times New Roman"/>
          <w:sz w:val="20"/>
          <w:szCs w:val="20"/>
        </w:rPr>
        <w:t>art. 22 § 1</w:t>
      </w:r>
      <w:hyperlink r:id="rId9" w:history="1">
        <w:r w:rsidRPr="000B507C">
          <w:rPr>
            <w:rStyle w:val="Hipercze"/>
            <w:rFonts w:ascii="Times New Roman" w:hAnsi="Times New Roman"/>
            <w:sz w:val="20"/>
            <w:szCs w:val="20"/>
          </w:rPr>
          <w:t xml:space="preserve"> </w:t>
        </w:r>
      </w:hyperlink>
      <w:r w:rsidRPr="000B507C">
        <w:rPr>
          <w:rFonts w:ascii="Times New Roman" w:hAnsi="Times New Roman"/>
          <w:sz w:val="20"/>
          <w:szCs w:val="20"/>
        </w:rPr>
        <w:t>ustawy z dnia 26 czerwca 1974 r. - Kodeks pracy (Dz.U. z 2022 r. poz. 1510</w:t>
      </w:r>
      <w:hyperlink r:id="rId10" w:history="1">
        <w:r w:rsidRPr="000B507C">
          <w:rPr>
            <w:rStyle w:val="Hipercze"/>
            <w:rFonts w:ascii="Times New Roman" w:hAnsi="Times New Roman"/>
            <w:sz w:val="20"/>
            <w:szCs w:val="20"/>
          </w:rPr>
          <w:t>)</w:t>
        </w:r>
      </w:hyperlink>
      <w:r w:rsidRPr="000B507C">
        <w:rPr>
          <w:rFonts w:ascii="Times New Roman" w:hAnsi="Times New Roman"/>
          <w:sz w:val="20"/>
          <w:szCs w:val="20"/>
        </w:rPr>
        <w:t xml:space="preserve">. Następujące prace musza zostać wykonane przez osoby zatrudnione na podstawie umowy o pracę: </w:t>
      </w:r>
      <w:r w:rsidRPr="00A561D3">
        <w:rPr>
          <w:rFonts w:ascii="Times New Roman" w:hAnsi="Times New Roman"/>
          <w:sz w:val="20"/>
          <w:szCs w:val="20"/>
        </w:rPr>
        <w:t xml:space="preserve">wymiana stolarki drzwiowej, okiennej, szpachlowanie, gruntowanie, malowanie ścian i sufitów objętych przedmiotem zamówienia. </w:t>
      </w:r>
      <w:r w:rsidRPr="000B507C">
        <w:rPr>
          <w:rFonts w:ascii="Times New Roman" w:hAnsi="Times New Roman"/>
          <w:sz w:val="20"/>
          <w:szCs w:val="20"/>
        </w:rPr>
        <w:t>Wymaganie to dotyczy również podwykonawców i dalszych podwykonawców. Ustalenie wymiaru zatrudnienia w stosunku do podwykonawców leży po stronie Wykonawcy. Wyłączone z obowiązku są osoby pełniące samodzielne funkcje w budownictwie w rozumieniu Ustawy z dnia 7 lipca 1994 r. Prawo budowlane (</w:t>
      </w:r>
      <w:proofErr w:type="spellStart"/>
      <w:r w:rsidRPr="000B507C">
        <w:rPr>
          <w:rFonts w:ascii="Times New Roman" w:hAnsi="Times New Roman"/>
          <w:sz w:val="20"/>
          <w:szCs w:val="20"/>
        </w:rPr>
        <w:t>t.j</w:t>
      </w:r>
      <w:proofErr w:type="spellEnd"/>
      <w:r w:rsidRPr="000B507C">
        <w:rPr>
          <w:rFonts w:ascii="Times New Roman" w:hAnsi="Times New Roman"/>
          <w:sz w:val="20"/>
          <w:szCs w:val="20"/>
        </w:rPr>
        <w:t>. Dz. U. z 2021 r., poz. 2351 ze zm.).</w:t>
      </w:r>
    </w:p>
    <w:p w14:paraId="4CEF3E05" w14:textId="77777777" w:rsidR="00ED30F2" w:rsidRPr="003A0B93" w:rsidRDefault="00ED30F2" w:rsidP="00ED30F2">
      <w:pPr>
        <w:numPr>
          <w:ilvl w:val="0"/>
          <w:numId w:val="33"/>
        </w:numPr>
        <w:spacing w:line="276" w:lineRule="auto"/>
        <w:rPr>
          <w:rFonts w:ascii="Times New Roman" w:hAnsi="Times New Roman" w:cs="Times New Roman"/>
          <w:sz w:val="20"/>
          <w:szCs w:val="20"/>
        </w:rPr>
      </w:pPr>
      <w:r w:rsidRPr="003A0B93">
        <w:rPr>
          <w:rFonts w:ascii="Times New Roman" w:hAnsi="Times New Roman" w:cs="Times New Roman"/>
          <w:sz w:val="20"/>
          <w:szCs w:val="20"/>
        </w:rPr>
        <w:t>Weryfikacja zatrudnienia zostanie dokonana przez</w:t>
      </w:r>
      <w:r>
        <w:rPr>
          <w:rFonts w:ascii="Times New Roman" w:hAnsi="Times New Roman" w:cs="Times New Roman"/>
          <w:sz w:val="20"/>
          <w:szCs w:val="20"/>
        </w:rPr>
        <w:t xml:space="preserve"> Z</w:t>
      </w:r>
      <w:r w:rsidRPr="003A0B93">
        <w:rPr>
          <w:rFonts w:ascii="Times New Roman" w:hAnsi="Times New Roman" w:cs="Times New Roman"/>
          <w:sz w:val="20"/>
          <w:szCs w:val="20"/>
        </w:rPr>
        <w:t xml:space="preserve">amawiającego na podstawie spisu personelu do którego zostaną dołączone oświadczenia Wykonawcy lub Podwykonawcy o zatrudnieniu osób na podstawie umowy o pracę oraz oświadczenia zatrudnionych pracowników. Wykonawca lub Podwykonawca zobowiązany jest do przedłożenia na żądanie Zamawiającego zaświadczenia z ZUS oraz kopii umowy o pracę.  </w:t>
      </w:r>
    </w:p>
    <w:p w14:paraId="112B2ECB" w14:textId="77777777" w:rsidR="00ED30F2" w:rsidRPr="003A0B93" w:rsidRDefault="00ED30F2" w:rsidP="00ED30F2">
      <w:pPr>
        <w:numPr>
          <w:ilvl w:val="0"/>
          <w:numId w:val="33"/>
        </w:numPr>
        <w:spacing w:line="276" w:lineRule="auto"/>
        <w:rPr>
          <w:rFonts w:ascii="Times New Roman" w:hAnsi="Times New Roman" w:cs="Times New Roman"/>
          <w:sz w:val="20"/>
          <w:szCs w:val="20"/>
        </w:rPr>
      </w:pPr>
      <w:r w:rsidRPr="003A0B93">
        <w:rPr>
          <w:rFonts w:ascii="Times New Roman" w:hAnsi="Times New Roman" w:cs="Times New Roman"/>
          <w:sz w:val="20"/>
          <w:szCs w:val="20"/>
        </w:rPr>
        <w:t xml:space="preserve">W przypadku wystąpienia obiektywnych okoliczności, niezawinionych przez Wykonawcę lub Podwykonawcę, w  wyniku których czynności utrzymania porządku na terenie budowy oraz pilnowania porządku na terenie budowy, nie będą mogły być wykonywane w oparciu o umowę o pracę, Wykonawca lub Podwykonawca niezwłocznie przedłoży Zamawiającemu pisemną informację, które konkretnie czynności będą mogły być wykonywane przez osoby zatrudnione w oparciu o umowę o pracę.  W wymienionym zawiadomieniu Wykonawca ma wykazać ponadto, że wystąpienie okoliczności nastąpiło bez jego winy. Wykonawca zgłasza powyższe na ryzyko własne. W wyżej wymienionym przypadku, Strony sporządzą stosowny aneks do Umowy. </w:t>
      </w:r>
    </w:p>
    <w:p w14:paraId="40AEE794" w14:textId="77777777" w:rsidR="00ED30F2" w:rsidRPr="007051CA" w:rsidRDefault="00ED30F2" w:rsidP="00ED30F2">
      <w:pPr>
        <w:numPr>
          <w:ilvl w:val="0"/>
          <w:numId w:val="2"/>
        </w:numPr>
        <w:spacing w:after="0" w:line="276" w:lineRule="auto"/>
        <w:ind w:left="0" w:hanging="402"/>
        <w:jc w:val="left"/>
        <w:rPr>
          <w:rFonts w:ascii="Times New Roman" w:hAnsi="Times New Roman" w:cs="Times New Roman"/>
          <w:sz w:val="20"/>
          <w:szCs w:val="20"/>
        </w:rPr>
      </w:pPr>
      <w:r w:rsidRPr="007051CA">
        <w:rPr>
          <w:rFonts w:ascii="Times New Roman" w:hAnsi="Times New Roman" w:cs="Times New Roman"/>
          <w:b/>
          <w:sz w:val="20"/>
          <w:szCs w:val="20"/>
        </w:rPr>
        <w:t>Obowiązki Zamawiającego:</w:t>
      </w:r>
      <w:r w:rsidRPr="007051CA">
        <w:rPr>
          <w:rFonts w:ascii="Times New Roman" w:hAnsi="Times New Roman" w:cs="Times New Roman"/>
          <w:sz w:val="20"/>
          <w:szCs w:val="20"/>
        </w:rPr>
        <w:t xml:space="preserve"> </w:t>
      </w:r>
    </w:p>
    <w:p w14:paraId="10F6FDB2" w14:textId="77777777" w:rsidR="00ED30F2" w:rsidRPr="003A0B93" w:rsidRDefault="00ED30F2" w:rsidP="00ED30F2">
      <w:pPr>
        <w:numPr>
          <w:ilvl w:val="0"/>
          <w:numId w:val="34"/>
        </w:numPr>
        <w:spacing w:line="276" w:lineRule="auto"/>
        <w:rPr>
          <w:rFonts w:ascii="Times New Roman" w:hAnsi="Times New Roman" w:cs="Times New Roman"/>
          <w:sz w:val="20"/>
          <w:szCs w:val="20"/>
        </w:rPr>
      </w:pPr>
      <w:r w:rsidRPr="003A0B93">
        <w:rPr>
          <w:rFonts w:ascii="Times New Roman" w:hAnsi="Times New Roman" w:cs="Times New Roman"/>
          <w:sz w:val="20"/>
          <w:szCs w:val="20"/>
        </w:rPr>
        <w:t xml:space="preserve">Zamawiający zobowiązuje się przekazać Wykonawcy plac budowy w terminie, wskazać udostępnienie źródła wody i poboru energii elektrycznej (jeżeli dotyczy). </w:t>
      </w:r>
    </w:p>
    <w:p w14:paraId="6E6F62D6" w14:textId="77777777" w:rsidR="00ED30F2" w:rsidRPr="003A0B93" w:rsidRDefault="00ED30F2" w:rsidP="00ED30F2">
      <w:pPr>
        <w:numPr>
          <w:ilvl w:val="0"/>
          <w:numId w:val="34"/>
        </w:numPr>
        <w:spacing w:line="276" w:lineRule="auto"/>
        <w:rPr>
          <w:rFonts w:ascii="Times New Roman" w:hAnsi="Times New Roman" w:cs="Times New Roman"/>
          <w:sz w:val="20"/>
          <w:szCs w:val="20"/>
        </w:rPr>
      </w:pPr>
      <w:r w:rsidRPr="003A0B93">
        <w:rPr>
          <w:rFonts w:ascii="Times New Roman" w:hAnsi="Times New Roman" w:cs="Times New Roman"/>
          <w:sz w:val="20"/>
          <w:szCs w:val="20"/>
        </w:rPr>
        <w:t>Zamawiający zapewni nadzór inwestorski, w postaci Inspektora Nadzoru</w:t>
      </w:r>
      <w:r>
        <w:rPr>
          <w:rFonts w:ascii="Times New Roman" w:hAnsi="Times New Roman" w:cs="Times New Roman"/>
          <w:sz w:val="20"/>
          <w:szCs w:val="20"/>
        </w:rPr>
        <w:t>, jeżeli będzie to wymagane</w:t>
      </w:r>
      <w:r w:rsidRPr="003A0B93">
        <w:rPr>
          <w:rFonts w:ascii="Times New Roman" w:hAnsi="Times New Roman" w:cs="Times New Roman"/>
          <w:sz w:val="20"/>
          <w:szCs w:val="20"/>
        </w:rPr>
        <w:t>.</w:t>
      </w:r>
    </w:p>
    <w:p w14:paraId="422FAF64" w14:textId="77777777" w:rsidR="00ED30F2" w:rsidRPr="003A0B93" w:rsidRDefault="00ED30F2" w:rsidP="00ED30F2">
      <w:pPr>
        <w:numPr>
          <w:ilvl w:val="0"/>
          <w:numId w:val="34"/>
        </w:numPr>
        <w:spacing w:line="276" w:lineRule="auto"/>
        <w:rPr>
          <w:rFonts w:ascii="Times New Roman" w:hAnsi="Times New Roman" w:cs="Times New Roman"/>
          <w:sz w:val="20"/>
          <w:szCs w:val="20"/>
        </w:rPr>
      </w:pPr>
      <w:r w:rsidRPr="003A0B93">
        <w:rPr>
          <w:rFonts w:ascii="Times New Roman" w:hAnsi="Times New Roman" w:cs="Times New Roman"/>
          <w:sz w:val="20"/>
          <w:szCs w:val="20"/>
        </w:rPr>
        <w:t xml:space="preserve">Zamawiający odbierze protokolarnie prawidłowo wykonany przedmiot umowy i zapłaci Wykonawcy wynagrodzenie umowne. </w:t>
      </w:r>
    </w:p>
    <w:p w14:paraId="3A686EB6" w14:textId="77777777" w:rsidR="00ED30F2" w:rsidRPr="003A0B93" w:rsidRDefault="00ED30F2" w:rsidP="00ED30F2">
      <w:pPr>
        <w:numPr>
          <w:ilvl w:val="0"/>
          <w:numId w:val="34"/>
        </w:numPr>
        <w:spacing w:line="276" w:lineRule="auto"/>
        <w:rPr>
          <w:rFonts w:ascii="Times New Roman" w:hAnsi="Times New Roman" w:cs="Times New Roman"/>
          <w:sz w:val="20"/>
          <w:szCs w:val="20"/>
        </w:rPr>
      </w:pPr>
      <w:r w:rsidRPr="003A0B93">
        <w:rPr>
          <w:rFonts w:ascii="Times New Roman" w:hAnsi="Times New Roman" w:cs="Times New Roman"/>
          <w:sz w:val="20"/>
          <w:szCs w:val="20"/>
        </w:rPr>
        <w:t>Zamawiający będzie z najwyższą starannością współpracował z Wykonawcą celem terminowego, oszczędnego oraz skutecznego wykonania Przedmiotu Umowy;</w:t>
      </w:r>
    </w:p>
    <w:p w14:paraId="536C1EB9" w14:textId="77777777" w:rsidR="00ED30F2" w:rsidRPr="003A0B93" w:rsidRDefault="00ED30F2" w:rsidP="00ED30F2">
      <w:pPr>
        <w:numPr>
          <w:ilvl w:val="0"/>
          <w:numId w:val="34"/>
        </w:numPr>
        <w:spacing w:line="276" w:lineRule="auto"/>
        <w:rPr>
          <w:rFonts w:ascii="Times New Roman" w:hAnsi="Times New Roman" w:cs="Times New Roman"/>
          <w:sz w:val="20"/>
          <w:szCs w:val="20"/>
        </w:rPr>
      </w:pPr>
      <w:r w:rsidRPr="003A0B93">
        <w:rPr>
          <w:rFonts w:ascii="Times New Roman" w:hAnsi="Times New Roman" w:cs="Times New Roman"/>
          <w:sz w:val="20"/>
          <w:szCs w:val="20"/>
        </w:rPr>
        <w:t xml:space="preserve">Osobą upoważnioną do nadzorowania prawidłowej realizacji umowy oraz do podpisania protokołu odbioru przedmiotu umowy ze strony Zamawiającego jest: p. .................... </w:t>
      </w:r>
    </w:p>
    <w:p w14:paraId="75E37A8B" w14:textId="77777777" w:rsidR="00ED30F2" w:rsidRPr="003A0B93" w:rsidRDefault="00ED30F2" w:rsidP="00ED30F2">
      <w:pPr>
        <w:numPr>
          <w:ilvl w:val="0"/>
          <w:numId w:val="34"/>
        </w:numPr>
        <w:spacing w:line="276" w:lineRule="auto"/>
        <w:rPr>
          <w:rFonts w:ascii="Times New Roman" w:hAnsi="Times New Roman" w:cs="Times New Roman"/>
          <w:sz w:val="20"/>
          <w:szCs w:val="20"/>
        </w:rPr>
      </w:pPr>
      <w:r w:rsidRPr="003A0B93">
        <w:rPr>
          <w:rFonts w:ascii="Times New Roman" w:hAnsi="Times New Roman" w:cs="Times New Roman"/>
          <w:sz w:val="20"/>
          <w:szCs w:val="20"/>
        </w:rPr>
        <w:t xml:space="preserve">Osobą upoważnioną do nadzorowania prawidłowej realizacji umowy oraz do podpisania protokołu odbioru przedmiotu umowy ze strony Wykonawcy jest: p.................................................... </w:t>
      </w:r>
    </w:p>
    <w:p w14:paraId="32E11072" w14:textId="77777777" w:rsidR="00ED30F2" w:rsidRPr="007051CA" w:rsidRDefault="00ED30F2" w:rsidP="00ED30F2">
      <w:pPr>
        <w:numPr>
          <w:ilvl w:val="0"/>
          <w:numId w:val="2"/>
        </w:numPr>
        <w:spacing w:after="0" w:line="276" w:lineRule="auto"/>
        <w:ind w:left="0" w:hanging="402"/>
        <w:jc w:val="left"/>
        <w:rPr>
          <w:rFonts w:ascii="Times New Roman" w:hAnsi="Times New Roman" w:cs="Times New Roman"/>
          <w:sz w:val="20"/>
          <w:szCs w:val="20"/>
        </w:rPr>
      </w:pPr>
      <w:r w:rsidRPr="007051CA">
        <w:rPr>
          <w:rFonts w:ascii="Times New Roman" w:hAnsi="Times New Roman" w:cs="Times New Roman"/>
          <w:b/>
          <w:sz w:val="20"/>
          <w:szCs w:val="20"/>
        </w:rPr>
        <w:t>Sposób postępowania z materiałami po demontażu:</w:t>
      </w:r>
      <w:r w:rsidRPr="007051CA">
        <w:rPr>
          <w:rFonts w:ascii="Times New Roman" w:hAnsi="Times New Roman" w:cs="Times New Roman"/>
          <w:sz w:val="20"/>
          <w:szCs w:val="20"/>
        </w:rPr>
        <w:t xml:space="preserve"> </w:t>
      </w:r>
    </w:p>
    <w:p w14:paraId="7F40B941" w14:textId="77777777" w:rsidR="00ED30F2" w:rsidRPr="0095205B" w:rsidRDefault="00ED30F2" w:rsidP="00ED30F2">
      <w:pPr>
        <w:numPr>
          <w:ilvl w:val="0"/>
          <w:numId w:val="35"/>
        </w:numPr>
        <w:spacing w:line="276" w:lineRule="auto"/>
        <w:rPr>
          <w:rFonts w:ascii="Times New Roman" w:hAnsi="Times New Roman" w:cs="Times New Roman"/>
          <w:sz w:val="20"/>
          <w:szCs w:val="20"/>
        </w:rPr>
      </w:pPr>
      <w:r w:rsidRPr="0095205B">
        <w:rPr>
          <w:rFonts w:ascii="Times New Roman" w:hAnsi="Times New Roman" w:cs="Times New Roman"/>
          <w:sz w:val="20"/>
          <w:szCs w:val="20"/>
        </w:rPr>
        <w:t>sposób postępowania z materiałami uzyskanymi z demontażu lub rozbiórki jest w gestii Wykonawcy. Wykonawca obowiązany jest do ich wywiezienia na wysypisko lub do utylizacji;</w:t>
      </w:r>
    </w:p>
    <w:p w14:paraId="710FFCA1" w14:textId="77777777" w:rsidR="00ED30F2" w:rsidRPr="0095205B" w:rsidRDefault="00ED30F2" w:rsidP="00ED30F2">
      <w:pPr>
        <w:numPr>
          <w:ilvl w:val="0"/>
          <w:numId w:val="35"/>
        </w:numPr>
        <w:spacing w:line="276" w:lineRule="auto"/>
        <w:rPr>
          <w:rFonts w:ascii="Times New Roman" w:hAnsi="Times New Roman" w:cs="Times New Roman"/>
          <w:sz w:val="20"/>
          <w:szCs w:val="20"/>
        </w:rPr>
      </w:pPr>
      <w:r w:rsidRPr="0095205B">
        <w:rPr>
          <w:rFonts w:ascii="Times New Roman" w:hAnsi="Times New Roman" w:cs="Times New Roman"/>
          <w:sz w:val="20"/>
          <w:szCs w:val="20"/>
        </w:rPr>
        <w:t>Wykonawca zobowiązany jest do przestrzegania przepisów ustawy z dnia 14 grudnia 2012 r. o odpadach (Dz. U. z 20</w:t>
      </w:r>
      <w:r>
        <w:rPr>
          <w:rFonts w:ascii="Times New Roman" w:hAnsi="Times New Roman" w:cs="Times New Roman"/>
          <w:sz w:val="20"/>
          <w:szCs w:val="20"/>
        </w:rPr>
        <w:t>22</w:t>
      </w:r>
      <w:r w:rsidRPr="0095205B">
        <w:rPr>
          <w:rFonts w:ascii="Times New Roman" w:hAnsi="Times New Roman" w:cs="Times New Roman"/>
          <w:sz w:val="20"/>
          <w:szCs w:val="20"/>
        </w:rPr>
        <w:t xml:space="preserve"> r. poz. </w:t>
      </w:r>
      <w:r>
        <w:rPr>
          <w:rFonts w:ascii="Times New Roman" w:hAnsi="Times New Roman" w:cs="Times New Roman"/>
          <w:sz w:val="20"/>
          <w:szCs w:val="20"/>
        </w:rPr>
        <w:t>699</w:t>
      </w:r>
      <w:r w:rsidRPr="0095205B">
        <w:rPr>
          <w:rFonts w:ascii="Times New Roman" w:hAnsi="Times New Roman" w:cs="Times New Roman"/>
          <w:sz w:val="20"/>
          <w:szCs w:val="20"/>
        </w:rPr>
        <w:t xml:space="preserve"> ze zm.)</w:t>
      </w:r>
      <w:r>
        <w:rPr>
          <w:rFonts w:ascii="Times New Roman" w:hAnsi="Times New Roman" w:cs="Times New Roman"/>
          <w:sz w:val="20"/>
          <w:szCs w:val="20"/>
        </w:rPr>
        <w:t xml:space="preserve"> – dalej ”ustawa o odpadach”</w:t>
      </w:r>
      <w:r w:rsidRPr="0095205B">
        <w:rPr>
          <w:rFonts w:ascii="Times New Roman" w:hAnsi="Times New Roman" w:cs="Times New Roman"/>
          <w:sz w:val="20"/>
          <w:szCs w:val="20"/>
        </w:rPr>
        <w:t xml:space="preserve">; </w:t>
      </w:r>
    </w:p>
    <w:p w14:paraId="0D5B9CCF" w14:textId="77777777" w:rsidR="00ED30F2" w:rsidRPr="0095205B" w:rsidRDefault="00ED30F2" w:rsidP="00ED30F2">
      <w:pPr>
        <w:numPr>
          <w:ilvl w:val="0"/>
          <w:numId w:val="35"/>
        </w:numPr>
        <w:spacing w:line="276" w:lineRule="auto"/>
        <w:rPr>
          <w:rFonts w:ascii="Times New Roman" w:hAnsi="Times New Roman" w:cs="Times New Roman"/>
          <w:sz w:val="20"/>
          <w:szCs w:val="20"/>
        </w:rPr>
      </w:pPr>
      <w:r w:rsidRPr="0095205B">
        <w:rPr>
          <w:rFonts w:ascii="Times New Roman" w:hAnsi="Times New Roman" w:cs="Times New Roman"/>
          <w:sz w:val="20"/>
          <w:szCs w:val="20"/>
        </w:rPr>
        <w:t xml:space="preserve">Wykonawca zobowiązany jest do prowadzenia na bieżąco ewidencji wytwarzanych odpadów budowlanych przy użyciu kart ewidencji i przekazania odpadów; </w:t>
      </w:r>
    </w:p>
    <w:p w14:paraId="0E9B6F78" w14:textId="77777777" w:rsidR="00ED30F2" w:rsidRPr="0095205B" w:rsidRDefault="00ED30F2" w:rsidP="00ED30F2">
      <w:pPr>
        <w:numPr>
          <w:ilvl w:val="0"/>
          <w:numId w:val="35"/>
        </w:numPr>
        <w:spacing w:line="276" w:lineRule="auto"/>
        <w:rPr>
          <w:rFonts w:ascii="Times New Roman" w:hAnsi="Times New Roman" w:cs="Times New Roman"/>
          <w:sz w:val="20"/>
          <w:szCs w:val="20"/>
        </w:rPr>
      </w:pPr>
      <w:r w:rsidRPr="0095205B">
        <w:rPr>
          <w:rFonts w:ascii="Times New Roman" w:hAnsi="Times New Roman" w:cs="Times New Roman"/>
          <w:sz w:val="20"/>
          <w:szCs w:val="20"/>
        </w:rPr>
        <w:t>Wykonawca zobowiązany jest do postępowania z odpadami zgodnie z obowiązującymi w tym zakresie przepisami prawa. Wykonawca jako wytwórca odpadów w rozumieniu</w:t>
      </w:r>
      <w:r>
        <w:rPr>
          <w:rFonts w:ascii="Times New Roman" w:hAnsi="Times New Roman" w:cs="Times New Roman"/>
          <w:sz w:val="20"/>
          <w:szCs w:val="20"/>
        </w:rPr>
        <w:t xml:space="preserve"> art</w:t>
      </w:r>
      <w:r w:rsidRPr="0095205B">
        <w:rPr>
          <w:rFonts w:ascii="Times New Roman" w:hAnsi="Times New Roman" w:cs="Times New Roman"/>
          <w:sz w:val="20"/>
          <w:szCs w:val="20"/>
        </w:rPr>
        <w:t>. 3 ust. 1 pkt. 32 ustawy  o odpadach ma obowiązek zagospodarowania powstałych podczas realizacji zadania odpadów zgodnie z ustawą o odpadach i ustawą z dnia 27 kwietnia 2001 r. Prawo ochrony środowiska (Dz. U. z 20</w:t>
      </w:r>
      <w:r>
        <w:rPr>
          <w:rFonts w:ascii="Times New Roman" w:hAnsi="Times New Roman" w:cs="Times New Roman"/>
          <w:sz w:val="20"/>
          <w:szCs w:val="20"/>
        </w:rPr>
        <w:t>2</w:t>
      </w:r>
      <w:r w:rsidRPr="0095205B">
        <w:rPr>
          <w:rFonts w:ascii="Times New Roman" w:hAnsi="Times New Roman" w:cs="Times New Roman"/>
          <w:sz w:val="20"/>
          <w:szCs w:val="20"/>
        </w:rPr>
        <w:t xml:space="preserve">1 r. poz. </w:t>
      </w:r>
      <w:r>
        <w:rPr>
          <w:rFonts w:ascii="Times New Roman" w:hAnsi="Times New Roman" w:cs="Times New Roman"/>
          <w:sz w:val="20"/>
          <w:szCs w:val="20"/>
        </w:rPr>
        <w:t>1</w:t>
      </w:r>
      <w:r w:rsidRPr="0095205B">
        <w:rPr>
          <w:rFonts w:ascii="Times New Roman" w:hAnsi="Times New Roman" w:cs="Times New Roman"/>
          <w:sz w:val="20"/>
          <w:szCs w:val="20"/>
        </w:rPr>
        <w:t>9</w:t>
      </w:r>
      <w:r>
        <w:rPr>
          <w:rFonts w:ascii="Times New Roman" w:hAnsi="Times New Roman" w:cs="Times New Roman"/>
          <w:sz w:val="20"/>
          <w:szCs w:val="20"/>
        </w:rPr>
        <w:t>73</w:t>
      </w:r>
      <w:r w:rsidRPr="0095205B">
        <w:rPr>
          <w:rFonts w:ascii="Times New Roman" w:hAnsi="Times New Roman" w:cs="Times New Roman"/>
          <w:sz w:val="20"/>
          <w:szCs w:val="20"/>
        </w:rPr>
        <w:t xml:space="preserve"> ze zm.). W cenie ryczałtowej Wykonawca ma obowiązek uwzględnić koszt wywozu, składowania i utylizacji odpadów;</w:t>
      </w:r>
    </w:p>
    <w:p w14:paraId="7C0FFFE5" w14:textId="77777777" w:rsidR="00ED30F2" w:rsidRPr="007051CA" w:rsidRDefault="00ED30F2" w:rsidP="00ED30F2">
      <w:pPr>
        <w:spacing w:after="0" w:line="276" w:lineRule="auto"/>
        <w:ind w:left="0" w:right="10" w:hanging="10"/>
        <w:jc w:val="center"/>
        <w:rPr>
          <w:rFonts w:ascii="Times New Roman" w:hAnsi="Times New Roman" w:cs="Times New Roman"/>
          <w:b/>
          <w:sz w:val="20"/>
          <w:szCs w:val="20"/>
        </w:rPr>
      </w:pPr>
    </w:p>
    <w:p w14:paraId="0CD8E1F7" w14:textId="77777777" w:rsidR="00ED30F2" w:rsidRPr="007051CA" w:rsidRDefault="00ED30F2" w:rsidP="00ED30F2">
      <w:pPr>
        <w:spacing w:after="0" w:line="276" w:lineRule="auto"/>
        <w:ind w:left="0" w:right="10" w:hanging="10"/>
        <w:jc w:val="center"/>
        <w:rPr>
          <w:rFonts w:ascii="Times New Roman" w:hAnsi="Times New Roman" w:cs="Times New Roman"/>
          <w:b/>
          <w:sz w:val="20"/>
          <w:szCs w:val="20"/>
        </w:rPr>
      </w:pPr>
      <w:r w:rsidRPr="007051CA">
        <w:rPr>
          <w:rFonts w:ascii="Times New Roman" w:hAnsi="Times New Roman" w:cs="Times New Roman"/>
          <w:b/>
          <w:sz w:val="20"/>
          <w:szCs w:val="20"/>
        </w:rPr>
        <w:t>§ 5.</w:t>
      </w:r>
      <w:r w:rsidRPr="007051CA">
        <w:rPr>
          <w:rFonts w:ascii="Times New Roman" w:hAnsi="Times New Roman" w:cs="Times New Roman"/>
          <w:sz w:val="20"/>
          <w:szCs w:val="20"/>
        </w:rPr>
        <w:t xml:space="preserve"> </w:t>
      </w:r>
    </w:p>
    <w:p w14:paraId="77617840" w14:textId="77777777" w:rsidR="00ED30F2" w:rsidRPr="007051CA" w:rsidRDefault="00ED30F2" w:rsidP="00ED30F2">
      <w:pPr>
        <w:spacing w:after="0" w:line="276" w:lineRule="auto"/>
        <w:ind w:left="0" w:right="15" w:hanging="10"/>
        <w:jc w:val="center"/>
        <w:rPr>
          <w:rFonts w:ascii="Times New Roman" w:hAnsi="Times New Roman" w:cs="Times New Roman"/>
          <w:sz w:val="20"/>
          <w:szCs w:val="20"/>
        </w:rPr>
      </w:pPr>
      <w:r w:rsidRPr="007051CA">
        <w:rPr>
          <w:rFonts w:ascii="Times New Roman" w:hAnsi="Times New Roman" w:cs="Times New Roman"/>
          <w:b/>
          <w:sz w:val="20"/>
          <w:szCs w:val="20"/>
        </w:rPr>
        <w:t xml:space="preserve">ZABEZPIECZENIE NALEŻYTEGO WYKONANIA UMOWY </w:t>
      </w:r>
    </w:p>
    <w:p w14:paraId="714F1FF1" w14:textId="77777777" w:rsidR="00ED30F2" w:rsidRPr="007051CA" w:rsidRDefault="00ED30F2" w:rsidP="00ED30F2">
      <w:pPr>
        <w:numPr>
          <w:ilvl w:val="0"/>
          <w:numId w:val="3"/>
        </w:numPr>
        <w:spacing w:after="0" w:line="276" w:lineRule="auto"/>
        <w:ind w:left="0" w:right="6"/>
        <w:rPr>
          <w:rFonts w:ascii="Times New Roman" w:hAnsi="Times New Roman" w:cs="Times New Roman"/>
          <w:sz w:val="20"/>
          <w:szCs w:val="20"/>
        </w:rPr>
      </w:pPr>
      <w:r w:rsidRPr="007051CA">
        <w:rPr>
          <w:rFonts w:ascii="Times New Roman" w:hAnsi="Times New Roman" w:cs="Times New Roman"/>
          <w:sz w:val="20"/>
          <w:szCs w:val="20"/>
        </w:rPr>
        <w:t>Wykonawca wnosi zabezpieczenie należytego wykonania Umowy (w szczególności terminowości, jakości etc.) w wysokości</w:t>
      </w:r>
      <w:r w:rsidRPr="000B507C">
        <w:rPr>
          <w:rFonts w:ascii="Times New Roman" w:hAnsi="Times New Roman" w:cs="Times New Roman"/>
          <w:sz w:val="20"/>
          <w:szCs w:val="20"/>
        </w:rPr>
        <w:t xml:space="preserve"> 5</w:t>
      </w:r>
      <w:r>
        <w:rPr>
          <w:rFonts w:ascii="Times New Roman" w:hAnsi="Times New Roman" w:cs="Times New Roman"/>
          <w:sz w:val="20"/>
          <w:szCs w:val="20"/>
        </w:rPr>
        <w:t xml:space="preserve">% </w:t>
      </w:r>
      <w:r w:rsidRPr="007051CA">
        <w:rPr>
          <w:rFonts w:ascii="Times New Roman" w:hAnsi="Times New Roman" w:cs="Times New Roman"/>
          <w:sz w:val="20"/>
          <w:szCs w:val="20"/>
        </w:rPr>
        <w:t xml:space="preserve">kwoty brutto określonej §3 ust. 1 niniejszej umowy.  </w:t>
      </w:r>
    </w:p>
    <w:p w14:paraId="03894196" w14:textId="77777777" w:rsidR="00ED30F2" w:rsidRPr="007051CA" w:rsidRDefault="00ED30F2" w:rsidP="00ED30F2">
      <w:pPr>
        <w:numPr>
          <w:ilvl w:val="0"/>
          <w:numId w:val="3"/>
        </w:numPr>
        <w:spacing w:after="0" w:line="276" w:lineRule="auto"/>
        <w:ind w:left="0" w:right="6"/>
        <w:rPr>
          <w:rFonts w:ascii="Times New Roman" w:hAnsi="Times New Roman" w:cs="Times New Roman"/>
          <w:sz w:val="20"/>
          <w:szCs w:val="20"/>
        </w:rPr>
      </w:pPr>
      <w:r w:rsidRPr="007051CA">
        <w:rPr>
          <w:rFonts w:ascii="Times New Roman" w:hAnsi="Times New Roman" w:cs="Times New Roman"/>
          <w:sz w:val="20"/>
          <w:szCs w:val="20"/>
        </w:rPr>
        <w:t>Zabezpieczenie należytego wykonania Umowy powinno być wniesione w formach i na zasadach, o których mowa w przepisa</w:t>
      </w:r>
      <w:r>
        <w:rPr>
          <w:rFonts w:ascii="Times New Roman" w:hAnsi="Times New Roman" w:cs="Times New Roman"/>
          <w:sz w:val="20"/>
          <w:szCs w:val="20"/>
        </w:rPr>
        <w:t xml:space="preserve">ch  </w:t>
      </w:r>
      <w:r w:rsidRPr="007051CA">
        <w:rPr>
          <w:rFonts w:ascii="Times New Roman" w:hAnsi="Times New Roman" w:cs="Times New Roman"/>
          <w:sz w:val="20"/>
          <w:szCs w:val="20"/>
        </w:rPr>
        <w:t xml:space="preserve">art. 450- 452 ustawy Pzp. </w:t>
      </w:r>
    </w:p>
    <w:p w14:paraId="43A5D3A9" w14:textId="77777777" w:rsidR="00ED30F2" w:rsidRPr="007051CA" w:rsidRDefault="00ED30F2" w:rsidP="00ED30F2">
      <w:pPr>
        <w:numPr>
          <w:ilvl w:val="0"/>
          <w:numId w:val="3"/>
        </w:numPr>
        <w:spacing w:after="0" w:line="276" w:lineRule="auto"/>
        <w:ind w:left="0" w:right="6"/>
        <w:rPr>
          <w:rFonts w:ascii="Times New Roman" w:hAnsi="Times New Roman" w:cs="Times New Roman"/>
          <w:sz w:val="20"/>
          <w:szCs w:val="20"/>
        </w:rPr>
      </w:pPr>
      <w:r w:rsidRPr="007051CA">
        <w:rPr>
          <w:rFonts w:ascii="Times New Roman" w:hAnsi="Times New Roman" w:cs="Times New Roman"/>
          <w:sz w:val="20"/>
          <w:szCs w:val="20"/>
        </w:rPr>
        <w:lastRenderedPageBreak/>
        <w:t xml:space="preserve">Zabezpieczenie, o którym mowa w ust. 1 służyć będzie pokryciu ewentualnych roszczeń z tytułu niewykonania lub nienależytego wykonania umowy przez Wykonawcę. </w:t>
      </w:r>
    </w:p>
    <w:p w14:paraId="4BB5CEC3" w14:textId="77777777" w:rsidR="00ED30F2" w:rsidRPr="007051CA" w:rsidRDefault="00ED30F2" w:rsidP="00ED30F2">
      <w:pPr>
        <w:numPr>
          <w:ilvl w:val="0"/>
          <w:numId w:val="3"/>
        </w:numPr>
        <w:spacing w:after="0" w:line="276" w:lineRule="auto"/>
        <w:ind w:left="0" w:right="6"/>
        <w:rPr>
          <w:rFonts w:ascii="Times New Roman" w:hAnsi="Times New Roman" w:cs="Times New Roman"/>
          <w:sz w:val="20"/>
          <w:szCs w:val="20"/>
        </w:rPr>
      </w:pPr>
      <w:r w:rsidRPr="007051CA">
        <w:rPr>
          <w:rFonts w:ascii="Times New Roman" w:hAnsi="Times New Roman" w:cs="Times New Roman"/>
          <w:sz w:val="20"/>
          <w:szCs w:val="20"/>
        </w:rPr>
        <w:t xml:space="preserve">Zamawiający zwraca 70% z kwoty zabezpieczenia, o której mowa w ust. 1 do 30 dni od dnia bezusterkowego odbioru przedmiotu umowy od Wykonawcy. Pozostałą kwotę zabezpieczenia w wysokości 30% Zamawiający zwraca do 15 dni po upływie okresu rękojmi. Zabezpieczenie wniesione w formie poręczeń lub gwarancji kasa Zamawiającego wydaje Wykonawcy za potwierdzeniem zwrotu lub przesyła za potwierdzeniem odbioru do 15 dni po upływie okresu rękojmi. </w:t>
      </w:r>
    </w:p>
    <w:p w14:paraId="18C9FCEA" w14:textId="77777777" w:rsidR="00ED30F2" w:rsidRPr="007051CA" w:rsidRDefault="00ED30F2" w:rsidP="00ED30F2">
      <w:pPr>
        <w:numPr>
          <w:ilvl w:val="0"/>
          <w:numId w:val="3"/>
        </w:numPr>
        <w:spacing w:after="0" w:line="276" w:lineRule="auto"/>
        <w:ind w:left="0" w:right="6"/>
        <w:rPr>
          <w:rFonts w:ascii="Times New Roman" w:hAnsi="Times New Roman" w:cs="Times New Roman"/>
          <w:sz w:val="20"/>
          <w:szCs w:val="20"/>
        </w:rPr>
      </w:pPr>
      <w:r w:rsidRPr="007051CA">
        <w:rPr>
          <w:rFonts w:ascii="Times New Roman" w:hAnsi="Times New Roman" w:cs="Times New Roman"/>
          <w:sz w:val="20"/>
          <w:szCs w:val="20"/>
        </w:rPr>
        <w:t xml:space="preserve">W trakcie realizacji niniejszej umowy Wykonawca będzie mógł dokonać zmiany formy wniesionego zabezpieczenia (o ile zaistnieje z jego strony taka potrzeba) na jedną lub kilka form, o których </w:t>
      </w:r>
      <w:r>
        <w:rPr>
          <w:rFonts w:ascii="Times New Roman" w:hAnsi="Times New Roman" w:cs="Times New Roman"/>
          <w:sz w:val="20"/>
          <w:szCs w:val="20"/>
        </w:rPr>
        <w:t xml:space="preserve">mowa </w:t>
      </w:r>
      <w:r w:rsidRPr="007051CA">
        <w:rPr>
          <w:rFonts w:ascii="Times New Roman" w:hAnsi="Times New Roman" w:cs="Times New Roman"/>
          <w:sz w:val="20"/>
          <w:szCs w:val="20"/>
        </w:rPr>
        <w:t>w art. 450 ust. 2 ustawy Prawo zamówień publicznych (Pzp).</w:t>
      </w:r>
    </w:p>
    <w:p w14:paraId="17F849F8" w14:textId="77777777" w:rsidR="00ED30F2" w:rsidRPr="007051CA" w:rsidRDefault="00ED30F2" w:rsidP="00ED30F2">
      <w:pPr>
        <w:numPr>
          <w:ilvl w:val="0"/>
          <w:numId w:val="3"/>
        </w:numPr>
        <w:spacing w:after="0" w:line="276" w:lineRule="auto"/>
        <w:ind w:left="0" w:right="6"/>
        <w:rPr>
          <w:rFonts w:ascii="Times New Roman" w:hAnsi="Times New Roman" w:cs="Times New Roman"/>
          <w:sz w:val="20"/>
          <w:szCs w:val="20"/>
        </w:rPr>
      </w:pPr>
      <w:r w:rsidRPr="007051CA">
        <w:rPr>
          <w:rFonts w:ascii="Times New Roman" w:hAnsi="Times New Roman" w:cs="Times New Roman"/>
          <w:sz w:val="20"/>
          <w:szCs w:val="20"/>
        </w:rPr>
        <w:t xml:space="preserve">Zmiana formy zabezpieczenia zostanie dokonana z zachowaniem ciągłości zabezpieczenia i bez zmniejszenia jego wysokości.  </w:t>
      </w:r>
    </w:p>
    <w:p w14:paraId="2B3A61F9" w14:textId="77777777" w:rsidR="00ED30F2" w:rsidRPr="007051CA" w:rsidRDefault="00ED30F2" w:rsidP="00ED30F2">
      <w:pPr>
        <w:numPr>
          <w:ilvl w:val="0"/>
          <w:numId w:val="3"/>
        </w:numPr>
        <w:spacing w:after="0" w:line="276" w:lineRule="auto"/>
        <w:ind w:left="0" w:right="6"/>
        <w:rPr>
          <w:rFonts w:ascii="Times New Roman" w:hAnsi="Times New Roman" w:cs="Times New Roman"/>
          <w:sz w:val="20"/>
          <w:szCs w:val="20"/>
        </w:rPr>
      </w:pPr>
      <w:r w:rsidRPr="007051CA">
        <w:rPr>
          <w:rFonts w:ascii="Times New Roman" w:hAnsi="Times New Roman" w:cs="Times New Roman"/>
          <w:sz w:val="20"/>
          <w:szCs w:val="20"/>
        </w:rPr>
        <w:t xml:space="preserve">Zamawiający jest upoważniony do pobrania (rozliczenia, w tym wniosek o wypłatę z gwarancji bankowej/ubezpieczeniowej) z zabezpieczenia: kar pieniężnych naliczonych z tytułu niewykonania lub nienależytego wykonywania Umowy przez Wykonawcę, roszczeń z tytułu gwarancji i rękojmi lub innych kwot określonych w Umowie, po uprzednim wezwaniu Wykonawcy do zapłaty. </w:t>
      </w:r>
    </w:p>
    <w:p w14:paraId="79CD4DBE" w14:textId="77777777" w:rsidR="00ED30F2" w:rsidRPr="007051CA" w:rsidRDefault="00ED30F2" w:rsidP="00ED30F2">
      <w:pPr>
        <w:numPr>
          <w:ilvl w:val="0"/>
          <w:numId w:val="3"/>
        </w:numPr>
        <w:spacing w:after="0" w:line="276" w:lineRule="auto"/>
        <w:ind w:left="0" w:right="6"/>
        <w:rPr>
          <w:rFonts w:ascii="Times New Roman" w:hAnsi="Times New Roman" w:cs="Times New Roman"/>
          <w:b/>
          <w:sz w:val="20"/>
          <w:szCs w:val="20"/>
        </w:rPr>
      </w:pPr>
      <w:r w:rsidRPr="007051CA">
        <w:rPr>
          <w:rFonts w:ascii="Times New Roman" w:hAnsi="Times New Roman" w:cs="Times New Roman"/>
          <w:sz w:val="20"/>
          <w:szCs w:val="20"/>
        </w:rPr>
        <w:t xml:space="preserve">W razie wystąpienia ryzyka opóźnienia terminów realizacji umowy, Wykonawca zobowiązany jest w terminie nie dłuższym niż 14 dni przed terminem końcowym realizacji umowy przedstawić odpowiednio zmienione zabezpieczenie należytego wykonania umowy (aneksować jego ważność). </w:t>
      </w:r>
    </w:p>
    <w:p w14:paraId="542C6C61" w14:textId="77777777" w:rsidR="00ED30F2" w:rsidRPr="007051CA" w:rsidRDefault="00ED30F2" w:rsidP="00ED30F2">
      <w:pPr>
        <w:spacing w:after="0" w:line="276" w:lineRule="auto"/>
        <w:ind w:left="0" w:right="10" w:hanging="10"/>
        <w:jc w:val="center"/>
        <w:rPr>
          <w:rFonts w:ascii="Times New Roman" w:hAnsi="Times New Roman" w:cs="Times New Roman"/>
          <w:b/>
          <w:sz w:val="20"/>
          <w:szCs w:val="20"/>
        </w:rPr>
      </w:pPr>
    </w:p>
    <w:p w14:paraId="4746B6E8" w14:textId="77777777" w:rsidR="00ED30F2" w:rsidRPr="007051CA" w:rsidRDefault="00ED30F2" w:rsidP="00ED30F2">
      <w:pPr>
        <w:spacing w:after="0" w:line="276" w:lineRule="auto"/>
        <w:ind w:left="0" w:right="10" w:hanging="10"/>
        <w:jc w:val="center"/>
        <w:rPr>
          <w:rFonts w:ascii="Times New Roman" w:hAnsi="Times New Roman" w:cs="Times New Roman"/>
          <w:b/>
          <w:sz w:val="20"/>
          <w:szCs w:val="20"/>
        </w:rPr>
      </w:pPr>
      <w:r w:rsidRPr="007051CA">
        <w:rPr>
          <w:rFonts w:ascii="Times New Roman" w:hAnsi="Times New Roman" w:cs="Times New Roman"/>
          <w:b/>
          <w:sz w:val="20"/>
          <w:szCs w:val="20"/>
        </w:rPr>
        <w:t>§ 6.</w:t>
      </w:r>
      <w:r w:rsidRPr="007051CA">
        <w:rPr>
          <w:rFonts w:ascii="Times New Roman" w:hAnsi="Times New Roman" w:cs="Times New Roman"/>
          <w:sz w:val="20"/>
          <w:szCs w:val="20"/>
        </w:rPr>
        <w:t xml:space="preserve"> </w:t>
      </w:r>
    </w:p>
    <w:p w14:paraId="7EE3AACF" w14:textId="77777777" w:rsidR="00ED30F2" w:rsidRPr="007051CA" w:rsidRDefault="00ED30F2" w:rsidP="00ED30F2">
      <w:pPr>
        <w:spacing w:after="0" w:line="276" w:lineRule="auto"/>
        <w:ind w:left="0" w:right="3" w:hanging="10"/>
        <w:jc w:val="center"/>
        <w:rPr>
          <w:rFonts w:ascii="Times New Roman" w:hAnsi="Times New Roman" w:cs="Times New Roman"/>
          <w:b/>
          <w:sz w:val="20"/>
          <w:szCs w:val="20"/>
        </w:rPr>
      </w:pPr>
      <w:r w:rsidRPr="007051CA">
        <w:rPr>
          <w:rFonts w:ascii="Times New Roman" w:hAnsi="Times New Roman" w:cs="Times New Roman"/>
          <w:b/>
          <w:sz w:val="20"/>
          <w:szCs w:val="20"/>
        </w:rPr>
        <w:t xml:space="preserve">KONTROLA JAKOŚCI I ODBIORY  </w:t>
      </w:r>
    </w:p>
    <w:p w14:paraId="7F1CC0CE" w14:textId="77777777" w:rsidR="00ED30F2" w:rsidRPr="007051CA" w:rsidRDefault="00ED30F2" w:rsidP="00ED30F2">
      <w:pPr>
        <w:numPr>
          <w:ilvl w:val="0"/>
          <w:numId w:val="4"/>
        </w:numPr>
        <w:spacing w:after="0" w:line="276" w:lineRule="auto"/>
        <w:ind w:left="0" w:hanging="453"/>
        <w:jc w:val="left"/>
        <w:rPr>
          <w:rFonts w:ascii="Times New Roman" w:hAnsi="Times New Roman" w:cs="Times New Roman"/>
          <w:sz w:val="20"/>
          <w:szCs w:val="20"/>
        </w:rPr>
      </w:pPr>
      <w:r w:rsidRPr="007051CA">
        <w:rPr>
          <w:rFonts w:ascii="Times New Roman" w:hAnsi="Times New Roman" w:cs="Times New Roman"/>
          <w:b/>
          <w:sz w:val="20"/>
          <w:szCs w:val="20"/>
        </w:rPr>
        <w:t>Kontrola  jakości prac.</w:t>
      </w:r>
      <w:r w:rsidRPr="007051CA">
        <w:rPr>
          <w:rFonts w:ascii="Times New Roman" w:hAnsi="Times New Roman" w:cs="Times New Roman"/>
          <w:sz w:val="20"/>
          <w:szCs w:val="20"/>
        </w:rPr>
        <w:t xml:space="preserve"> </w:t>
      </w:r>
    </w:p>
    <w:p w14:paraId="0D1D978D" w14:textId="77777777" w:rsidR="00ED30F2" w:rsidRPr="007051CA" w:rsidRDefault="00ED30F2" w:rsidP="00ED30F2">
      <w:pPr>
        <w:numPr>
          <w:ilvl w:val="0"/>
          <w:numId w:val="38"/>
        </w:numPr>
        <w:spacing w:after="0" w:line="276" w:lineRule="auto"/>
        <w:ind w:right="6"/>
        <w:rPr>
          <w:rFonts w:ascii="Times New Roman" w:hAnsi="Times New Roman" w:cs="Times New Roman"/>
          <w:sz w:val="20"/>
          <w:szCs w:val="20"/>
        </w:rPr>
      </w:pPr>
      <w:r w:rsidRPr="007051CA">
        <w:rPr>
          <w:rFonts w:ascii="Times New Roman" w:hAnsi="Times New Roman" w:cs="Times New Roman"/>
          <w:sz w:val="20"/>
          <w:szCs w:val="20"/>
        </w:rPr>
        <w:t xml:space="preserve">Wykonawca zobowiązuje się do realizacji Przedmiotu Umowy zgodnie z prawem SWZ, OPZ, zasadami wiedzy i praktyki technicznej. </w:t>
      </w:r>
    </w:p>
    <w:p w14:paraId="434BA150" w14:textId="77777777" w:rsidR="00ED30F2" w:rsidRPr="007051CA" w:rsidRDefault="00ED30F2" w:rsidP="00ED30F2">
      <w:pPr>
        <w:numPr>
          <w:ilvl w:val="0"/>
          <w:numId w:val="38"/>
        </w:numPr>
        <w:spacing w:after="0" w:line="276" w:lineRule="auto"/>
        <w:ind w:right="6"/>
        <w:rPr>
          <w:rFonts w:ascii="Times New Roman" w:hAnsi="Times New Roman" w:cs="Times New Roman"/>
          <w:b/>
          <w:sz w:val="20"/>
          <w:szCs w:val="20"/>
        </w:rPr>
      </w:pPr>
      <w:r w:rsidRPr="007051CA">
        <w:rPr>
          <w:rFonts w:ascii="Times New Roman" w:hAnsi="Times New Roman" w:cs="Times New Roman"/>
          <w:sz w:val="20"/>
          <w:szCs w:val="20"/>
        </w:rPr>
        <w:t xml:space="preserve">Przestrzeganie wymogów, o których mowa powyżej nadzoruje i potwierdza upoważniony przedstawiciel Zamawiającego. </w:t>
      </w:r>
    </w:p>
    <w:p w14:paraId="47785088" w14:textId="77777777" w:rsidR="00ED30F2" w:rsidRPr="007051CA" w:rsidRDefault="00ED30F2" w:rsidP="00ED30F2">
      <w:pPr>
        <w:numPr>
          <w:ilvl w:val="0"/>
          <w:numId w:val="4"/>
        </w:numPr>
        <w:spacing w:after="0" w:line="276" w:lineRule="auto"/>
        <w:ind w:left="0" w:hanging="453"/>
        <w:jc w:val="left"/>
        <w:rPr>
          <w:rFonts w:ascii="Times New Roman" w:hAnsi="Times New Roman" w:cs="Times New Roman"/>
          <w:sz w:val="20"/>
          <w:szCs w:val="20"/>
        </w:rPr>
      </w:pPr>
      <w:r w:rsidRPr="007051CA">
        <w:rPr>
          <w:rFonts w:ascii="Times New Roman" w:hAnsi="Times New Roman" w:cs="Times New Roman"/>
          <w:b/>
          <w:sz w:val="20"/>
          <w:szCs w:val="20"/>
        </w:rPr>
        <w:t>Rodzaje odbiorów.</w:t>
      </w:r>
      <w:r w:rsidRPr="007051CA">
        <w:rPr>
          <w:rFonts w:ascii="Times New Roman" w:hAnsi="Times New Roman" w:cs="Times New Roman"/>
          <w:sz w:val="20"/>
          <w:szCs w:val="20"/>
        </w:rPr>
        <w:t xml:space="preserve"> </w:t>
      </w:r>
    </w:p>
    <w:p w14:paraId="6DB63C68" w14:textId="77777777" w:rsidR="00ED30F2" w:rsidRPr="00C967E5" w:rsidRDefault="00ED30F2" w:rsidP="00ED30F2">
      <w:pPr>
        <w:numPr>
          <w:ilvl w:val="0"/>
          <w:numId w:val="37"/>
        </w:numPr>
        <w:spacing w:after="0" w:line="276" w:lineRule="auto"/>
        <w:ind w:right="6"/>
        <w:rPr>
          <w:rFonts w:ascii="Times New Roman" w:hAnsi="Times New Roman" w:cs="Times New Roman"/>
          <w:sz w:val="20"/>
          <w:szCs w:val="20"/>
        </w:rPr>
      </w:pPr>
      <w:r w:rsidRPr="00C967E5">
        <w:rPr>
          <w:rFonts w:ascii="Times New Roman" w:hAnsi="Times New Roman" w:cs="Times New Roman"/>
          <w:sz w:val="20"/>
          <w:szCs w:val="20"/>
        </w:rPr>
        <w:t xml:space="preserve">Odbiory częściowe </w:t>
      </w:r>
    </w:p>
    <w:p w14:paraId="03385B2B" w14:textId="77777777" w:rsidR="00ED30F2" w:rsidRPr="007051CA" w:rsidRDefault="00ED30F2" w:rsidP="00ED30F2">
      <w:pPr>
        <w:numPr>
          <w:ilvl w:val="0"/>
          <w:numId w:val="37"/>
        </w:numPr>
        <w:spacing w:after="0" w:line="276" w:lineRule="auto"/>
        <w:ind w:right="6"/>
        <w:rPr>
          <w:rFonts w:ascii="Times New Roman" w:hAnsi="Times New Roman" w:cs="Times New Roman"/>
          <w:sz w:val="20"/>
          <w:szCs w:val="20"/>
        </w:rPr>
      </w:pPr>
      <w:r w:rsidRPr="007051CA">
        <w:rPr>
          <w:rFonts w:ascii="Times New Roman" w:hAnsi="Times New Roman" w:cs="Times New Roman"/>
          <w:sz w:val="20"/>
          <w:szCs w:val="20"/>
        </w:rPr>
        <w:t xml:space="preserve">Odbiór końcowy Przedmiotu Umowy. </w:t>
      </w:r>
    </w:p>
    <w:p w14:paraId="240E3DFD" w14:textId="77777777" w:rsidR="00ED30F2" w:rsidRPr="007051CA" w:rsidRDefault="00ED30F2" w:rsidP="00ED30F2">
      <w:pPr>
        <w:numPr>
          <w:ilvl w:val="0"/>
          <w:numId w:val="4"/>
        </w:numPr>
        <w:spacing w:after="0" w:line="276" w:lineRule="auto"/>
        <w:ind w:left="0" w:hanging="453"/>
        <w:jc w:val="left"/>
        <w:rPr>
          <w:rFonts w:ascii="Times New Roman" w:hAnsi="Times New Roman" w:cs="Times New Roman"/>
          <w:sz w:val="20"/>
          <w:szCs w:val="20"/>
        </w:rPr>
      </w:pPr>
      <w:r w:rsidRPr="007051CA">
        <w:rPr>
          <w:rFonts w:ascii="Times New Roman" w:hAnsi="Times New Roman" w:cs="Times New Roman"/>
          <w:b/>
          <w:sz w:val="20"/>
          <w:szCs w:val="20"/>
        </w:rPr>
        <w:t>Odbiory.</w:t>
      </w:r>
      <w:r w:rsidRPr="007051CA">
        <w:rPr>
          <w:rFonts w:ascii="Times New Roman" w:hAnsi="Times New Roman" w:cs="Times New Roman"/>
          <w:sz w:val="20"/>
          <w:szCs w:val="20"/>
        </w:rPr>
        <w:t xml:space="preserve"> </w:t>
      </w:r>
    </w:p>
    <w:p w14:paraId="516CE3AF" w14:textId="77777777" w:rsidR="00ED30F2" w:rsidRPr="00BD5950" w:rsidRDefault="00ED30F2" w:rsidP="00ED30F2">
      <w:pPr>
        <w:numPr>
          <w:ilvl w:val="0"/>
          <w:numId w:val="36"/>
        </w:numPr>
        <w:spacing w:line="276" w:lineRule="auto"/>
        <w:rPr>
          <w:rFonts w:ascii="Times New Roman" w:hAnsi="Times New Roman" w:cs="Times New Roman"/>
          <w:sz w:val="20"/>
          <w:szCs w:val="20"/>
        </w:rPr>
      </w:pPr>
      <w:r w:rsidRPr="00BD5950">
        <w:rPr>
          <w:rFonts w:ascii="Times New Roman" w:hAnsi="Times New Roman" w:cs="Times New Roman"/>
          <w:sz w:val="20"/>
          <w:szCs w:val="20"/>
        </w:rPr>
        <w:t xml:space="preserve">Odbiór częściowy może nastąpić wyłącznie po przedstawieniu przez Wykonawcę, najpóźniej w dacie zgłoszenia gotowości do odbioru, pisemnych oświadczeń wszystkich Podwykonawców (i dalszych Podwykonawców) stwierdzających, że ani Podwykonawcy, ani dalsi Podwykonawcy, nie mają wobec Wykonawcy (lub odpowiednio Podwykonawców) żadnych wymagalnych roszczeń, a dotyczących przedmiotu Umowy, za okres (etap) objęty odbiorem; </w:t>
      </w:r>
    </w:p>
    <w:p w14:paraId="59679A12" w14:textId="77777777" w:rsidR="00ED30F2" w:rsidRPr="00BD5950" w:rsidRDefault="00ED30F2" w:rsidP="00ED30F2">
      <w:pPr>
        <w:numPr>
          <w:ilvl w:val="0"/>
          <w:numId w:val="36"/>
        </w:numPr>
        <w:spacing w:line="276" w:lineRule="auto"/>
        <w:rPr>
          <w:rFonts w:ascii="Times New Roman" w:hAnsi="Times New Roman" w:cs="Times New Roman"/>
          <w:sz w:val="20"/>
          <w:szCs w:val="20"/>
        </w:rPr>
      </w:pPr>
      <w:r w:rsidRPr="00BD5950">
        <w:rPr>
          <w:rFonts w:ascii="Times New Roman" w:hAnsi="Times New Roman" w:cs="Times New Roman"/>
          <w:sz w:val="20"/>
          <w:szCs w:val="20"/>
        </w:rPr>
        <w:t xml:space="preserve">Odbiorów częściowych dokonuje Zamawiający lub/i właściwy Inspektor Nadzoru, na pisemny wniosek Wykonawcy, w terminie 3 dni </w:t>
      </w:r>
      <w:r>
        <w:rPr>
          <w:rFonts w:ascii="Times New Roman" w:hAnsi="Times New Roman" w:cs="Times New Roman"/>
          <w:sz w:val="20"/>
          <w:szCs w:val="20"/>
        </w:rPr>
        <w:t>roboczych</w:t>
      </w:r>
      <w:r w:rsidRPr="00BD5950">
        <w:rPr>
          <w:rFonts w:ascii="Times New Roman" w:hAnsi="Times New Roman" w:cs="Times New Roman"/>
          <w:sz w:val="20"/>
          <w:szCs w:val="20"/>
        </w:rPr>
        <w:t xml:space="preserve"> od daty otrzymania zawiadomienia o wykonaniu tych robót; </w:t>
      </w:r>
    </w:p>
    <w:p w14:paraId="768E9B26" w14:textId="77777777" w:rsidR="00ED30F2" w:rsidRPr="00BD5950" w:rsidRDefault="00ED30F2" w:rsidP="00ED30F2">
      <w:pPr>
        <w:numPr>
          <w:ilvl w:val="0"/>
          <w:numId w:val="36"/>
        </w:numPr>
        <w:spacing w:line="276" w:lineRule="auto"/>
        <w:rPr>
          <w:rFonts w:ascii="Times New Roman" w:hAnsi="Times New Roman" w:cs="Times New Roman"/>
          <w:sz w:val="20"/>
          <w:szCs w:val="20"/>
        </w:rPr>
      </w:pPr>
      <w:r w:rsidRPr="00BD5950">
        <w:rPr>
          <w:rFonts w:ascii="Times New Roman" w:hAnsi="Times New Roman" w:cs="Times New Roman"/>
          <w:sz w:val="20"/>
          <w:szCs w:val="20"/>
        </w:rPr>
        <w:t xml:space="preserve">Zgłoszony przez Wykonawcę do odbioru końcowego Przedmiot Umowy, musi spełniać warunek pełnej jego gotowości technicznej, </w:t>
      </w:r>
      <w:proofErr w:type="spellStart"/>
      <w:r w:rsidRPr="00BD5950">
        <w:rPr>
          <w:rFonts w:ascii="Times New Roman" w:hAnsi="Times New Roman" w:cs="Times New Roman"/>
          <w:sz w:val="20"/>
          <w:szCs w:val="20"/>
        </w:rPr>
        <w:t>formalno</w:t>
      </w:r>
      <w:proofErr w:type="spellEnd"/>
      <w:r w:rsidRPr="00BD5950">
        <w:rPr>
          <w:rFonts w:ascii="Times New Roman" w:hAnsi="Times New Roman" w:cs="Times New Roman"/>
          <w:sz w:val="20"/>
          <w:szCs w:val="20"/>
        </w:rPr>
        <w:t xml:space="preserve">–prawnej i użytkowej do celów, którym ma służyć i winien być zgodny z przepisami obowiązującego prawa oraz wykonany zgodnie z wymogami określonymi Umową. Wykonawca zobowiązany jest zgłosić gotowość do odbioru pisemnie. Przed przystąpieniem do odbioru Wykonawca przedłoży Zamawiającemu na piśmie oświadczenie o należytym  wykonaniu robót budowlanych ; </w:t>
      </w:r>
    </w:p>
    <w:p w14:paraId="57E2EF3F" w14:textId="77777777" w:rsidR="00ED30F2" w:rsidRPr="00BD5950" w:rsidRDefault="00ED30F2" w:rsidP="00ED30F2">
      <w:pPr>
        <w:numPr>
          <w:ilvl w:val="0"/>
          <w:numId w:val="36"/>
        </w:numPr>
        <w:spacing w:line="276" w:lineRule="auto"/>
        <w:rPr>
          <w:rFonts w:ascii="Times New Roman" w:hAnsi="Times New Roman" w:cs="Times New Roman"/>
          <w:sz w:val="20"/>
          <w:szCs w:val="20"/>
        </w:rPr>
      </w:pPr>
      <w:r w:rsidRPr="00BD5950">
        <w:rPr>
          <w:rFonts w:ascii="Times New Roman" w:hAnsi="Times New Roman" w:cs="Times New Roman"/>
          <w:sz w:val="20"/>
          <w:szCs w:val="20"/>
        </w:rPr>
        <w:t>Odbiór końcowy Przedmiotu Umowy dokonuje się w okresie do 4 dni roboczych po całkowitym zakończeniu wszystkich robót (bez istotnych wad) składających się na Przedmiot Umowy, o terminie Wykonawca będzie powiadomiony poprzez e–mail;</w:t>
      </w:r>
      <w:r>
        <w:rPr>
          <w:rFonts w:ascii="Times New Roman" w:hAnsi="Times New Roman" w:cs="Times New Roman"/>
          <w:sz w:val="20"/>
          <w:szCs w:val="20"/>
        </w:rPr>
        <w:t>…………………………….</w:t>
      </w:r>
    </w:p>
    <w:p w14:paraId="38013A33" w14:textId="77777777" w:rsidR="00ED30F2" w:rsidRPr="00BD5950" w:rsidRDefault="00ED30F2" w:rsidP="00ED30F2">
      <w:pPr>
        <w:numPr>
          <w:ilvl w:val="0"/>
          <w:numId w:val="36"/>
        </w:numPr>
        <w:spacing w:line="276" w:lineRule="auto"/>
        <w:rPr>
          <w:rFonts w:ascii="Times New Roman" w:hAnsi="Times New Roman" w:cs="Times New Roman"/>
          <w:sz w:val="20"/>
          <w:szCs w:val="20"/>
        </w:rPr>
      </w:pPr>
      <w:r w:rsidRPr="00BD5950">
        <w:rPr>
          <w:rFonts w:ascii="Times New Roman" w:hAnsi="Times New Roman" w:cs="Times New Roman"/>
          <w:sz w:val="20"/>
          <w:szCs w:val="20"/>
        </w:rPr>
        <w:t xml:space="preserve">Wykonawca zobowiązany jest do wykonania, w ramach wynagrodzenia umownego, kompletnej dokumentacji powykonawczej w liczbie 2 egzemplarzy w formie papierowej i 1 egzemplarz w formie elektronicznej i dostarczenia jej Zamawiającemu  w nieprzekraczalnym terminie do 7 dni przed planowanym zgłoszeniem do odbioru, której to odbiór zostanie potwierdzony przez pracownika Zamawiającego; </w:t>
      </w:r>
    </w:p>
    <w:p w14:paraId="2222891A" w14:textId="77777777" w:rsidR="00ED30F2" w:rsidRPr="00BD5950" w:rsidRDefault="00ED30F2" w:rsidP="00ED30F2">
      <w:pPr>
        <w:numPr>
          <w:ilvl w:val="0"/>
          <w:numId w:val="36"/>
        </w:numPr>
        <w:spacing w:line="276" w:lineRule="auto"/>
        <w:rPr>
          <w:rFonts w:ascii="Times New Roman" w:hAnsi="Times New Roman" w:cs="Times New Roman"/>
          <w:sz w:val="20"/>
          <w:szCs w:val="20"/>
        </w:rPr>
      </w:pPr>
      <w:r w:rsidRPr="00BD5950">
        <w:rPr>
          <w:rFonts w:ascii="Times New Roman" w:hAnsi="Times New Roman" w:cs="Times New Roman"/>
          <w:sz w:val="20"/>
          <w:szCs w:val="20"/>
        </w:rPr>
        <w:t xml:space="preserve">Odbiór końcowy Przedmiotu Umowy jest przeprowadzony komisyjnie przy udziale przedstawicieli Zamawiającego, Inspektora Nadzoru oraz  w obecności Wykonawcy.  </w:t>
      </w:r>
    </w:p>
    <w:p w14:paraId="21F2645E" w14:textId="77777777" w:rsidR="00ED30F2" w:rsidRPr="00BD5950" w:rsidRDefault="00ED30F2" w:rsidP="00ED30F2">
      <w:pPr>
        <w:numPr>
          <w:ilvl w:val="0"/>
          <w:numId w:val="36"/>
        </w:numPr>
        <w:spacing w:line="276" w:lineRule="auto"/>
        <w:rPr>
          <w:rFonts w:ascii="Times New Roman" w:hAnsi="Times New Roman" w:cs="Times New Roman"/>
          <w:sz w:val="20"/>
          <w:szCs w:val="20"/>
        </w:rPr>
      </w:pPr>
      <w:r w:rsidRPr="00BD5950">
        <w:rPr>
          <w:rFonts w:ascii="Times New Roman" w:hAnsi="Times New Roman" w:cs="Times New Roman"/>
          <w:sz w:val="20"/>
          <w:szCs w:val="20"/>
        </w:rPr>
        <w:t xml:space="preserve">Po zakończeniu odbioru strony sporządzają protokół odbioru końcowego Przedmiotu Umowy; </w:t>
      </w:r>
    </w:p>
    <w:p w14:paraId="6B012D48" w14:textId="77777777" w:rsidR="00ED30F2" w:rsidRPr="00BD5950" w:rsidRDefault="00ED30F2" w:rsidP="00ED30F2">
      <w:pPr>
        <w:numPr>
          <w:ilvl w:val="0"/>
          <w:numId w:val="36"/>
        </w:numPr>
        <w:spacing w:line="276" w:lineRule="auto"/>
        <w:rPr>
          <w:rFonts w:ascii="Times New Roman" w:hAnsi="Times New Roman" w:cs="Times New Roman"/>
          <w:sz w:val="20"/>
          <w:szCs w:val="20"/>
        </w:rPr>
      </w:pPr>
      <w:r w:rsidRPr="00BD5950">
        <w:rPr>
          <w:rFonts w:ascii="Times New Roman" w:hAnsi="Times New Roman" w:cs="Times New Roman"/>
          <w:sz w:val="20"/>
          <w:szCs w:val="20"/>
        </w:rPr>
        <w:t xml:space="preserve">Protokół odbioru końcowego Przedmiotu Umowy winien być podpisany przez osoby wskazane w § 4 ust. 9 pkt. e.) i f.) oraz inne osoby obecne przy odbiorze.  </w:t>
      </w:r>
    </w:p>
    <w:p w14:paraId="273319C5" w14:textId="77777777" w:rsidR="00ED30F2" w:rsidRPr="00BD5950" w:rsidRDefault="00ED30F2" w:rsidP="00ED30F2">
      <w:pPr>
        <w:numPr>
          <w:ilvl w:val="0"/>
          <w:numId w:val="36"/>
        </w:numPr>
        <w:spacing w:line="276" w:lineRule="auto"/>
        <w:rPr>
          <w:rFonts w:ascii="Times New Roman" w:hAnsi="Times New Roman" w:cs="Times New Roman"/>
          <w:sz w:val="20"/>
          <w:szCs w:val="20"/>
        </w:rPr>
      </w:pPr>
      <w:r w:rsidRPr="00BD5950">
        <w:rPr>
          <w:rFonts w:ascii="Times New Roman" w:hAnsi="Times New Roman" w:cs="Times New Roman"/>
          <w:sz w:val="20"/>
          <w:szCs w:val="20"/>
        </w:rPr>
        <w:t xml:space="preserve">Protokół winien zawierać wszystkie uwagi i ustalenia poczynione w toku odbioru oraz stwierdzenie, że Przedmiot Umowy został wykonany </w:t>
      </w:r>
      <w:r>
        <w:rPr>
          <w:rFonts w:ascii="Times New Roman" w:hAnsi="Times New Roman" w:cs="Times New Roman"/>
          <w:sz w:val="20"/>
          <w:szCs w:val="20"/>
        </w:rPr>
        <w:t>pra</w:t>
      </w:r>
      <w:r w:rsidRPr="00BD5950">
        <w:rPr>
          <w:rFonts w:ascii="Times New Roman" w:hAnsi="Times New Roman" w:cs="Times New Roman"/>
          <w:sz w:val="20"/>
          <w:szCs w:val="20"/>
        </w:rPr>
        <w:t xml:space="preserve">widłowo - z należytą starannością.   </w:t>
      </w:r>
    </w:p>
    <w:p w14:paraId="6E7062B8" w14:textId="77777777" w:rsidR="00ED30F2" w:rsidRPr="00BD5950" w:rsidRDefault="00ED30F2" w:rsidP="00ED30F2">
      <w:pPr>
        <w:numPr>
          <w:ilvl w:val="0"/>
          <w:numId w:val="36"/>
        </w:numPr>
        <w:spacing w:line="276" w:lineRule="auto"/>
        <w:rPr>
          <w:rFonts w:ascii="Times New Roman" w:hAnsi="Times New Roman" w:cs="Times New Roman"/>
          <w:sz w:val="20"/>
          <w:szCs w:val="20"/>
        </w:rPr>
      </w:pPr>
      <w:r w:rsidRPr="00BD5950">
        <w:rPr>
          <w:rFonts w:ascii="Times New Roman" w:hAnsi="Times New Roman" w:cs="Times New Roman"/>
          <w:sz w:val="20"/>
          <w:szCs w:val="20"/>
        </w:rPr>
        <w:lastRenderedPageBreak/>
        <w:t xml:space="preserve">Zamawiający ma prawo odmówić odbioru, jeżeli w toku czynności odbioru zostanie stwierdzone, że Przedmiot Umowy nie osiągnął gotowości do odbioru z powodu nie zakończenia robót lub niewłaściwego wykonania robót w zakresie dokumentacji projektowej. </w:t>
      </w:r>
    </w:p>
    <w:p w14:paraId="688829F9" w14:textId="77777777" w:rsidR="00ED30F2" w:rsidRPr="00BD5950" w:rsidRDefault="00ED30F2" w:rsidP="00ED30F2">
      <w:pPr>
        <w:numPr>
          <w:ilvl w:val="0"/>
          <w:numId w:val="36"/>
        </w:numPr>
        <w:spacing w:line="276" w:lineRule="auto"/>
        <w:rPr>
          <w:rFonts w:ascii="Times New Roman" w:hAnsi="Times New Roman" w:cs="Times New Roman"/>
          <w:sz w:val="20"/>
          <w:szCs w:val="20"/>
        </w:rPr>
      </w:pPr>
      <w:r w:rsidRPr="00BD5950">
        <w:rPr>
          <w:rFonts w:ascii="Times New Roman" w:hAnsi="Times New Roman" w:cs="Times New Roman"/>
          <w:sz w:val="20"/>
          <w:szCs w:val="20"/>
        </w:rPr>
        <w:t xml:space="preserve">W razie stwierdzenia wad przy odbiorze, lub stwierdzenia niezgodności wykonania robót z umową Zamawiający może odmówić dokonania odbioru, a Wykonawca zobowiązany do usunięcia wad lub doprowadzenia Przedmiotu umowy do zgodności z umową na własny koszt w okresie do 7 dni kalendarzowych i ponownie dokonać zgłoszenia do odbioru, zaś Zamawiający zobowiązuje się dokonać odbioru w okresie 4 dni roboczych (lub w innym niezwłocznym terminie) dni od daty otrzymania zawiadomienia, o kolejnym terminie Wykonawca będzie powiadomiony poprzez e–mail.  </w:t>
      </w:r>
    </w:p>
    <w:p w14:paraId="4ABF1C7C" w14:textId="77777777" w:rsidR="00ED30F2" w:rsidRPr="00BD5950" w:rsidRDefault="00ED30F2" w:rsidP="00ED30F2">
      <w:pPr>
        <w:numPr>
          <w:ilvl w:val="0"/>
          <w:numId w:val="36"/>
        </w:numPr>
        <w:spacing w:line="276" w:lineRule="auto"/>
        <w:rPr>
          <w:rFonts w:ascii="Times New Roman" w:hAnsi="Times New Roman" w:cs="Times New Roman"/>
          <w:sz w:val="20"/>
          <w:szCs w:val="20"/>
        </w:rPr>
      </w:pPr>
      <w:r w:rsidRPr="00BD5950">
        <w:rPr>
          <w:rFonts w:ascii="Times New Roman" w:hAnsi="Times New Roman" w:cs="Times New Roman"/>
          <w:sz w:val="20"/>
          <w:szCs w:val="20"/>
        </w:rPr>
        <w:t xml:space="preserve">Wykonawca jest zobowiązany do naprawienia wszelkich szkód związanych z wykonywanymi przez siebie robotami bez względu na wysokość związanych z tym kosztów.  </w:t>
      </w:r>
    </w:p>
    <w:p w14:paraId="20B49186" w14:textId="77777777" w:rsidR="00ED30F2" w:rsidRPr="00BD5950" w:rsidRDefault="00ED30F2" w:rsidP="00ED30F2">
      <w:pPr>
        <w:numPr>
          <w:ilvl w:val="0"/>
          <w:numId w:val="36"/>
        </w:numPr>
        <w:spacing w:line="276" w:lineRule="auto"/>
        <w:rPr>
          <w:rFonts w:ascii="Times New Roman" w:hAnsi="Times New Roman" w:cs="Times New Roman"/>
          <w:sz w:val="20"/>
          <w:szCs w:val="20"/>
        </w:rPr>
      </w:pPr>
      <w:r w:rsidRPr="00BD5950">
        <w:rPr>
          <w:rFonts w:ascii="Times New Roman" w:hAnsi="Times New Roman" w:cs="Times New Roman"/>
          <w:sz w:val="20"/>
          <w:szCs w:val="20"/>
        </w:rPr>
        <w:t xml:space="preserve">Jeśli wady, o których mowa w pkt. k) nie zostaną usunięte, wykonane prace nie doprowadzone do zgodnych z umową lub szkoda, o której mowa w pkt. </w:t>
      </w:r>
      <w:r>
        <w:rPr>
          <w:rFonts w:ascii="Times New Roman" w:hAnsi="Times New Roman" w:cs="Times New Roman"/>
          <w:sz w:val="20"/>
          <w:szCs w:val="20"/>
        </w:rPr>
        <w:t xml:space="preserve">k) </w:t>
      </w:r>
      <w:r w:rsidRPr="00BD5950">
        <w:rPr>
          <w:rFonts w:ascii="Times New Roman" w:hAnsi="Times New Roman" w:cs="Times New Roman"/>
          <w:sz w:val="20"/>
          <w:szCs w:val="20"/>
        </w:rPr>
        <w:t xml:space="preserve">nie zostanie naprawiona, Zamawiający po upływie terminu 7 dni od wezwania Wykonawcy do usunięcia wad lub naprawienia szkody, ma prawo powierzyć ich usunięcie lub naprawienie osobie trzeciej, na koszt i ryzyko Wykonawcy lub podjąć kroki prawne względem Wykonawcy.  </w:t>
      </w:r>
    </w:p>
    <w:p w14:paraId="4A3F784D" w14:textId="77777777" w:rsidR="00ED30F2" w:rsidRPr="00BD5950" w:rsidRDefault="00ED30F2" w:rsidP="00ED30F2">
      <w:pPr>
        <w:numPr>
          <w:ilvl w:val="0"/>
          <w:numId w:val="36"/>
        </w:numPr>
        <w:spacing w:line="276" w:lineRule="auto"/>
        <w:rPr>
          <w:rFonts w:ascii="Times New Roman" w:hAnsi="Times New Roman" w:cs="Times New Roman"/>
          <w:sz w:val="20"/>
          <w:szCs w:val="20"/>
        </w:rPr>
      </w:pPr>
      <w:r w:rsidRPr="00BD5950">
        <w:rPr>
          <w:rFonts w:ascii="Times New Roman" w:hAnsi="Times New Roman" w:cs="Times New Roman"/>
          <w:sz w:val="20"/>
          <w:szCs w:val="20"/>
        </w:rPr>
        <w:t>W razie przerwania prac, stan ich zaawansowania winien być stwierdzony protokolarnie przez upoważnionych przedstawicieli Zamawiając</w:t>
      </w:r>
      <w:r>
        <w:rPr>
          <w:rFonts w:ascii="Times New Roman" w:hAnsi="Times New Roman" w:cs="Times New Roman"/>
          <w:sz w:val="20"/>
          <w:szCs w:val="20"/>
        </w:rPr>
        <w:t>ego</w:t>
      </w:r>
      <w:r w:rsidRPr="00BD5950">
        <w:rPr>
          <w:rFonts w:ascii="Times New Roman" w:hAnsi="Times New Roman" w:cs="Times New Roman"/>
          <w:sz w:val="20"/>
          <w:szCs w:val="20"/>
        </w:rPr>
        <w:t xml:space="preserve"> lub/i właściw</w:t>
      </w:r>
      <w:r>
        <w:rPr>
          <w:rFonts w:ascii="Times New Roman" w:hAnsi="Times New Roman" w:cs="Times New Roman"/>
          <w:sz w:val="20"/>
          <w:szCs w:val="20"/>
        </w:rPr>
        <w:t>ego</w:t>
      </w:r>
      <w:r w:rsidRPr="00BD5950">
        <w:rPr>
          <w:rFonts w:ascii="Times New Roman" w:hAnsi="Times New Roman" w:cs="Times New Roman"/>
          <w:sz w:val="20"/>
          <w:szCs w:val="20"/>
        </w:rPr>
        <w:t xml:space="preserve"> Inspektor</w:t>
      </w:r>
      <w:r>
        <w:rPr>
          <w:rFonts w:ascii="Times New Roman" w:hAnsi="Times New Roman" w:cs="Times New Roman"/>
          <w:sz w:val="20"/>
          <w:szCs w:val="20"/>
        </w:rPr>
        <w:t>a</w:t>
      </w:r>
      <w:r w:rsidRPr="00BD5950">
        <w:rPr>
          <w:rFonts w:ascii="Times New Roman" w:hAnsi="Times New Roman" w:cs="Times New Roman"/>
          <w:sz w:val="20"/>
          <w:szCs w:val="20"/>
        </w:rPr>
        <w:t xml:space="preserve"> Nadzoru i Wykonawcy. W protokole należy ponadto podać przyczyny przerwania prac, wskazania ich zabezpieczenia oraz ewentualnie warunki  i terminy wznowienia prac. </w:t>
      </w:r>
    </w:p>
    <w:p w14:paraId="7FF70BC5" w14:textId="77777777" w:rsidR="00ED30F2" w:rsidRPr="00BD5950" w:rsidRDefault="00ED30F2" w:rsidP="00ED30F2">
      <w:pPr>
        <w:numPr>
          <w:ilvl w:val="0"/>
          <w:numId w:val="36"/>
        </w:numPr>
        <w:spacing w:line="276" w:lineRule="auto"/>
        <w:rPr>
          <w:rFonts w:ascii="Times New Roman" w:hAnsi="Times New Roman" w:cs="Times New Roman"/>
          <w:sz w:val="20"/>
          <w:szCs w:val="20"/>
        </w:rPr>
      </w:pPr>
      <w:r w:rsidRPr="00BD5950">
        <w:rPr>
          <w:rFonts w:ascii="Times New Roman" w:hAnsi="Times New Roman" w:cs="Times New Roman"/>
          <w:sz w:val="20"/>
          <w:szCs w:val="20"/>
        </w:rPr>
        <w:t>Odbiór ostateczny jest dokonywany przez Zamawiającego przy udziale Wykonawcy i Zamawiając</w:t>
      </w:r>
      <w:r>
        <w:rPr>
          <w:rFonts w:ascii="Times New Roman" w:hAnsi="Times New Roman" w:cs="Times New Roman"/>
          <w:sz w:val="20"/>
          <w:szCs w:val="20"/>
        </w:rPr>
        <w:t>ego</w:t>
      </w:r>
      <w:r w:rsidRPr="00BD5950">
        <w:rPr>
          <w:rFonts w:ascii="Times New Roman" w:hAnsi="Times New Roman" w:cs="Times New Roman"/>
          <w:sz w:val="20"/>
          <w:szCs w:val="20"/>
        </w:rPr>
        <w:t xml:space="preserve"> lub/i właściw</w:t>
      </w:r>
      <w:r>
        <w:rPr>
          <w:rFonts w:ascii="Times New Roman" w:hAnsi="Times New Roman" w:cs="Times New Roman"/>
          <w:sz w:val="20"/>
          <w:szCs w:val="20"/>
        </w:rPr>
        <w:t>ego</w:t>
      </w:r>
      <w:r w:rsidRPr="00BD5950">
        <w:rPr>
          <w:rFonts w:ascii="Times New Roman" w:hAnsi="Times New Roman" w:cs="Times New Roman"/>
          <w:sz w:val="20"/>
          <w:szCs w:val="20"/>
        </w:rPr>
        <w:t xml:space="preserve"> Inspektor</w:t>
      </w:r>
      <w:r>
        <w:rPr>
          <w:rFonts w:ascii="Times New Roman" w:hAnsi="Times New Roman" w:cs="Times New Roman"/>
          <w:sz w:val="20"/>
          <w:szCs w:val="20"/>
        </w:rPr>
        <w:t>a</w:t>
      </w:r>
      <w:r w:rsidRPr="00BD5950">
        <w:rPr>
          <w:rFonts w:ascii="Times New Roman" w:hAnsi="Times New Roman" w:cs="Times New Roman"/>
          <w:sz w:val="20"/>
          <w:szCs w:val="20"/>
        </w:rPr>
        <w:t xml:space="preserve"> Nadzoru w formie protokołu ostatecznego odbioru po usunięciu wszystkich wad ujawnionych w okresie rękojmi i gwarancji jakości. </w:t>
      </w:r>
    </w:p>
    <w:p w14:paraId="438B70B0" w14:textId="77777777" w:rsidR="00ED30F2" w:rsidRPr="007051CA" w:rsidRDefault="00ED30F2" w:rsidP="00ED30F2">
      <w:pPr>
        <w:numPr>
          <w:ilvl w:val="0"/>
          <w:numId w:val="4"/>
        </w:numPr>
        <w:spacing w:after="0" w:line="276" w:lineRule="auto"/>
        <w:ind w:left="0" w:hanging="453"/>
        <w:jc w:val="left"/>
        <w:rPr>
          <w:rFonts w:ascii="Times New Roman" w:hAnsi="Times New Roman" w:cs="Times New Roman"/>
          <w:sz w:val="20"/>
          <w:szCs w:val="20"/>
        </w:rPr>
      </w:pPr>
      <w:r w:rsidRPr="007051CA">
        <w:rPr>
          <w:rFonts w:ascii="Times New Roman" w:hAnsi="Times New Roman" w:cs="Times New Roman"/>
          <w:b/>
          <w:sz w:val="20"/>
          <w:szCs w:val="20"/>
        </w:rPr>
        <w:t xml:space="preserve">Dokumentacja odbioru Przedmiotu Umowy (w szczególności):  </w:t>
      </w:r>
    </w:p>
    <w:p w14:paraId="576EEDF9" w14:textId="77777777" w:rsidR="00ED30F2" w:rsidRPr="007051CA" w:rsidRDefault="00ED30F2" w:rsidP="00ED30F2">
      <w:pPr>
        <w:spacing w:after="0" w:line="276" w:lineRule="auto"/>
        <w:ind w:left="0" w:right="6" w:firstLine="0"/>
        <w:rPr>
          <w:rFonts w:ascii="Times New Roman" w:hAnsi="Times New Roman" w:cs="Times New Roman"/>
          <w:sz w:val="20"/>
          <w:szCs w:val="20"/>
        </w:rPr>
      </w:pPr>
      <w:r w:rsidRPr="007051CA">
        <w:rPr>
          <w:rFonts w:ascii="Times New Roman" w:hAnsi="Times New Roman" w:cs="Times New Roman"/>
          <w:sz w:val="20"/>
          <w:szCs w:val="20"/>
        </w:rPr>
        <w:t xml:space="preserve">Wykonawca przekaże Zamawiającemu: </w:t>
      </w:r>
    </w:p>
    <w:p w14:paraId="55AC41B9" w14:textId="77777777" w:rsidR="00ED30F2" w:rsidRPr="00BD5950" w:rsidRDefault="00ED30F2" w:rsidP="00ED30F2">
      <w:pPr>
        <w:numPr>
          <w:ilvl w:val="0"/>
          <w:numId w:val="39"/>
        </w:numPr>
        <w:spacing w:line="276" w:lineRule="auto"/>
        <w:rPr>
          <w:rFonts w:ascii="Times New Roman" w:hAnsi="Times New Roman" w:cs="Times New Roman"/>
          <w:sz w:val="20"/>
          <w:szCs w:val="20"/>
        </w:rPr>
      </w:pPr>
      <w:r w:rsidRPr="00BD5950">
        <w:rPr>
          <w:rFonts w:ascii="Times New Roman" w:hAnsi="Times New Roman" w:cs="Times New Roman"/>
          <w:sz w:val="20"/>
          <w:szCs w:val="20"/>
        </w:rPr>
        <w:t xml:space="preserve">wstępne założenia i rozwiązania projektowe (projekt koncepcyjny) w terminie 30 dni kalendarzowych od daty zawarcia umowy, z zastrzeżeniem uzgodnienia przez Strony w terminie kolejnych 30 dni kalendarzowych; </w:t>
      </w:r>
    </w:p>
    <w:p w14:paraId="4C622EFF" w14:textId="77777777" w:rsidR="00ED30F2" w:rsidRPr="00BD5950" w:rsidRDefault="00ED30F2" w:rsidP="00ED30F2">
      <w:pPr>
        <w:numPr>
          <w:ilvl w:val="0"/>
          <w:numId w:val="39"/>
        </w:numPr>
        <w:spacing w:line="276" w:lineRule="auto"/>
        <w:rPr>
          <w:rFonts w:ascii="Times New Roman" w:hAnsi="Times New Roman" w:cs="Times New Roman"/>
          <w:sz w:val="20"/>
          <w:szCs w:val="20"/>
        </w:rPr>
      </w:pPr>
      <w:proofErr w:type="spellStart"/>
      <w:r w:rsidRPr="00BD5950">
        <w:rPr>
          <w:rFonts w:ascii="Times New Roman" w:hAnsi="Times New Roman" w:cs="Times New Roman"/>
          <w:sz w:val="20"/>
          <w:szCs w:val="20"/>
        </w:rPr>
        <w:t>pełnobranżową</w:t>
      </w:r>
      <w:proofErr w:type="spellEnd"/>
      <w:r w:rsidRPr="00BD5950">
        <w:rPr>
          <w:rFonts w:ascii="Times New Roman" w:hAnsi="Times New Roman" w:cs="Times New Roman"/>
          <w:sz w:val="20"/>
          <w:szCs w:val="20"/>
        </w:rPr>
        <w:t xml:space="preserve"> dokumentację – projekt budowlany;</w:t>
      </w:r>
    </w:p>
    <w:p w14:paraId="6DB1CFD7" w14:textId="77777777" w:rsidR="00ED30F2" w:rsidRPr="00BD5950" w:rsidRDefault="00ED30F2" w:rsidP="00ED30F2">
      <w:pPr>
        <w:numPr>
          <w:ilvl w:val="0"/>
          <w:numId w:val="39"/>
        </w:numPr>
        <w:spacing w:line="276" w:lineRule="auto"/>
        <w:rPr>
          <w:rFonts w:ascii="Times New Roman" w:hAnsi="Times New Roman" w:cs="Times New Roman"/>
          <w:sz w:val="20"/>
          <w:szCs w:val="20"/>
        </w:rPr>
      </w:pPr>
      <w:r w:rsidRPr="00BD5950">
        <w:rPr>
          <w:rFonts w:ascii="Times New Roman" w:hAnsi="Times New Roman" w:cs="Times New Roman"/>
          <w:sz w:val="20"/>
          <w:szCs w:val="20"/>
        </w:rPr>
        <w:t>dokumentację powykonawczą;</w:t>
      </w:r>
    </w:p>
    <w:p w14:paraId="597F57D3" w14:textId="77777777" w:rsidR="00ED30F2" w:rsidRPr="00BD5950" w:rsidRDefault="00ED30F2" w:rsidP="00ED30F2">
      <w:pPr>
        <w:numPr>
          <w:ilvl w:val="0"/>
          <w:numId w:val="39"/>
        </w:numPr>
        <w:spacing w:line="276" w:lineRule="auto"/>
        <w:rPr>
          <w:rFonts w:ascii="Times New Roman" w:hAnsi="Times New Roman" w:cs="Times New Roman"/>
          <w:sz w:val="20"/>
          <w:szCs w:val="20"/>
        </w:rPr>
      </w:pPr>
      <w:r w:rsidRPr="00BD5950">
        <w:rPr>
          <w:rFonts w:ascii="Times New Roman" w:hAnsi="Times New Roman" w:cs="Times New Roman"/>
          <w:sz w:val="20"/>
          <w:szCs w:val="20"/>
        </w:rPr>
        <w:t>oświadczenie Wykonawcy o zgodności i kompletności wykonania Przedmiotu Umowy z warunkami Umowy, w tym przepisami prawa;</w:t>
      </w:r>
    </w:p>
    <w:p w14:paraId="05592913" w14:textId="77777777" w:rsidR="00ED30F2" w:rsidRPr="00BD5950" w:rsidRDefault="00ED30F2" w:rsidP="00ED30F2">
      <w:pPr>
        <w:numPr>
          <w:ilvl w:val="0"/>
          <w:numId w:val="39"/>
        </w:numPr>
        <w:spacing w:line="276" w:lineRule="auto"/>
        <w:rPr>
          <w:rFonts w:ascii="Times New Roman" w:hAnsi="Times New Roman" w:cs="Times New Roman"/>
          <w:sz w:val="20"/>
          <w:szCs w:val="20"/>
        </w:rPr>
      </w:pPr>
      <w:r w:rsidRPr="00BD5950">
        <w:rPr>
          <w:rFonts w:ascii="Times New Roman" w:hAnsi="Times New Roman" w:cs="Times New Roman"/>
          <w:sz w:val="20"/>
          <w:szCs w:val="20"/>
        </w:rPr>
        <w:t xml:space="preserve">protokoły odbiorcze i pozostała dokumentacja wymagana przepisami prawa, Zamawiający w terminie do 7 dni kalendarzowych, zaakceptuje dokumentację, o której mowa w lit. a) – c).  </w:t>
      </w:r>
    </w:p>
    <w:p w14:paraId="48897533" w14:textId="77777777" w:rsidR="00ED30F2" w:rsidRPr="00BD5950" w:rsidRDefault="00ED30F2" w:rsidP="00ED30F2">
      <w:pPr>
        <w:numPr>
          <w:ilvl w:val="0"/>
          <w:numId w:val="39"/>
        </w:numPr>
        <w:spacing w:line="276" w:lineRule="auto"/>
        <w:rPr>
          <w:rFonts w:ascii="Times New Roman" w:hAnsi="Times New Roman" w:cs="Times New Roman"/>
          <w:sz w:val="20"/>
          <w:szCs w:val="20"/>
        </w:rPr>
      </w:pPr>
      <w:r w:rsidRPr="00BD5950">
        <w:rPr>
          <w:rFonts w:ascii="Times New Roman" w:hAnsi="Times New Roman" w:cs="Times New Roman"/>
          <w:sz w:val="20"/>
          <w:szCs w:val="20"/>
        </w:rPr>
        <w:t>wszystkie elementy zamówienia wymienione w OPZ.</w:t>
      </w:r>
    </w:p>
    <w:p w14:paraId="5C620150" w14:textId="77777777" w:rsidR="00ED30F2" w:rsidRPr="007051CA" w:rsidRDefault="00ED30F2" w:rsidP="00ED30F2">
      <w:pPr>
        <w:numPr>
          <w:ilvl w:val="0"/>
          <w:numId w:val="4"/>
        </w:numPr>
        <w:spacing w:after="0" w:line="276" w:lineRule="auto"/>
        <w:ind w:left="0" w:hanging="453"/>
        <w:jc w:val="left"/>
        <w:rPr>
          <w:rFonts w:ascii="Times New Roman" w:hAnsi="Times New Roman" w:cs="Times New Roman"/>
          <w:sz w:val="20"/>
          <w:szCs w:val="20"/>
        </w:rPr>
      </w:pPr>
      <w:r w:rsidRPr="007051CA">
        <w:rPr>
          <w:rFonts w:ascii="Times New Roman" w:hAnsi="Times New Roman" w:cs="Times New Roman"/>
          <w:b/>
          <w:sz w:val="20"/>
          <w:szCs w:val="20"/>
        </w:rPr>
        <w:t xml:space="preserve">Prawa autorskie:  </w:t>
      </w:r>
    </w:p>
    <w:p w14:paraId="36D94775" w14:textId="77777777" w:rsidR="00ED30F2" w:rsidRPr="007051CA" w:rsidRDefault="00ED30F2" w:rsidP="00ED30F2">
      <w:pPr>
        <w:numPr>
          <w:ilvl w:val="0"/>
          <w:numId w:val="40"/>
        </w:numPr>
        <w:spacing w:after="0" w:line="276" w:lineRule="auto"/>
        <w:ind w:right="6"/>
        <w:rPr>
          <w:rFonts w:ascii="Times New Roman" w:hAnsi="Times New Roman" w:cs="Times New Roman"/>
          <w:sz w:val="20"/>
          <w:szCs w:val="20"/>
        </w:rPr>
      </w:pPr>
      <w:r w:rsidRPr="007051CA">
        <w:rPr>
          <w:rFonts w:ascii="Times New Roman" w:hAnsi="Times New Roman" w:cs="Times New Roman"/>
          <w:sz w:val="20"/>
          <w:szCs w:val="20"/>
        </w:rPr>
        <w:t xml:space="preserve">Wraz z podpisaniem bez uwag protokołu odbioru końcowego Przedmiotu Umowy na Zamawiającego przechodzą wszelkie majątkowe prawa autorskie do przekazywanej </w:t>
      </w:r>
      <w:proofErr w:type="spellStart"/>
      <w:r w:rsidRPr="007051CA">
        <w:rPr>
          <w:rFonts w:ascii="Times New Roman" w:hAnsi="Times New Roman" w:cs="Times New Roman"/>
          <w:sz w:val="20"/>
          <w:szCs w:val="20"/>
        </w:rPr>
        <w:t>pełnobranżowej</w:t>
      </w:r>
      <w:proofErr w:type="spellEnd"/>
      <w:r w:rsidRPr="007051CA">
        <w:rPr>
          <w:rFonts w:ascii="Times New Roman" w:hAnsi="Times New Roman" w:cs="Times New Roman"/>
          <w:sz w:val="20"/>
          <w:szCs w:val="20"/>
        </w:rPr>
        <w:t xml:space="preserve"> dokumentacji wraz z dokumentacją powykonawczą,  w tym do wykorzystywania ich w całości lub w części na potrzeby realizacji przedmiotowego zadania inwestycyjnego lub w każdym innym, prawnie dozwolonym celu na następujących polach eksploatacji: </w:t>
      </w:r>
    </w:p>
    <w:p w14:paraId="489734D6" w14:textId="77777777" w:rsidR="00ED30F2" w:rsidRPr="007051CA" w:rsidRDefault="00ED30F2" w:rsidP="00ED30F2">
      <w:pPr>
        <w:numPr>
          <w:ilvl w:val="0"/>
          <w:numId w:val="41"/>
        </w:numPr>
        <w:spacing w:after="0" w:line="276" w:lineRule="auto"/>
        <w:ind w:right="6"/>
        <w:rPr>
          <w:rFonts w:ascii="Times New Roman" w:hAnsi="Times New Roman" w:cs="Times New Roman"/>
          <w:sz w:val="20"/>
          <w:szCs w:val="20"/>
        </w:rPr>
      </w:pPr>
      <w:r w:rsidRPr="007051CA">
        <w:rPr>
          <w:rFonts w:ascii="Times New Roman" w:hAnsi="Times New Roman" w:cs="Times New Roman"/>
          <w:sz w:val="20"/>
          <w:szCs w:val="20"/>
        </w:rPr>
        <w:t xml:space="preserve">utrwalanie; </w:t>
      </w:r>
    </w:p>
    <w:p w14:paraId="6BD2CDB5" w14:textId="77777777" w:rsidR="00ED30F2" w:rsidRPr="007051CA" w:rsidRDefault="00ED30F2" w:rsidP="00ED30F2">
      <w:pPr>
        <w:numPr>
          <w:ilvl w:val="0"/>
          <w:numId w:val="41"/>
        </w:numPr>
        <w:spacing w:after="0" w:line="276" w:lineRule="auto"/>
        <w:ind w:right="6"/>
        <w:rPr>
          <w:rFonts w:ascii="Times New Roman" w:hAnsi="Times New Roman" w:cs="Times New Roman"/>
          <w:sz w:val="20"/>
          <w:szCs w:val="20"/>
        </w:rPr>
      </w:pPr>
      <w:r w:rsidRPr="007051CA">
        <w:rPr>
          <w:rFonts w:ascii="Times New Roman" w:hAnsi="Times New Roman" w:cs="Times New Roman"/>
          <w:sz w:val="20"/>
          <w:szCs w:val="20"/>
        </w:rPr>
        <w:t xml:space="preserve">zwielokrotnienie; </w:t>
      </w:r>
    </w:p>
    <w:p w14:paraId="112A7C09" w14:textId="77777777" w:rsidR="00ED30F2" w:rsidRPr="007051CA" w:rsidRDefault="00ED30F2" w:rsidP="00ED30F2">
      <w:pPr>
        <w:numPr>
          <w:ilvl w:val="0"/>
          <w:numId w:val="41"/>
        </w:numPr>
        <w:spacing w:after="0" w:line="276" w:lineRule="auto"/>
        <w:ind w:right="6"/>
        <w:rPr>
          <w:rFonts w:ascii="Times New Roman" w:hAnsi="Times New Roman" w:cs="Times New Roman"/>
          <w:sz w:val="20"/>
          <w:szCs w:val="20"/>
        </w:rPr>
      </w:pPr>
      <w:r w:rsidRPr="007051CA">
        <w:rPr>
          <w:rFonts w:ascii="Times New Roman" w:hAnsi="Times New Roman" w:cs="Times New Roman"/>
          <w:sz w:val="20"/>
          <w:szCs w:val="20"/>
        </w:rPr>
        <w:t xml:space="preserve">wprowadzenie do obrotu; </w:t>
      </w:r>
    </w:p>
    <w:p w14:paraId="25E532AC" w14:textId="77777777" w:rsidR="00ED30F2" w:rsidRPr="007051CA" w:rsidRDefault="00ED30F2" w:rsidP="00ED30F2">
      <w:pPr>
        <w:numPr>
          <w:ilvl w:val="0"/>
          <w:numId w:val="41"/>
        </w:numPr>
        <w:spacing w:after="0" w:line="276" w:lineRule="auto"/>
        <w:ind w:right="6"/>
        <w:rPr>
          <w:rFonts w:ascii="Times New Roman" w:hAnsi="Times New Roman" w:cs="Times New Roman"/>
          <w:sz w:val="20"/>
          <w:szCs w:val="20"/>
        </w:rPr>
      </w:pPr>
      <w:r w:rsidRPr="007051CA">
        <w:rPr>
          <w:rFonts w:ascii="Times New Roman" w:hAnsi="Times New Roman" w:cs="Times New Roman"/>
          <w:sz w:val="20"/>
          <w:szCs w:val="20"/>
        </w:rPr>
        <w:t xml:space="preserve">wprowadzenie do pamięci komputera; </w:t>
      </w:r>
    </w:p>
    <w:p w14:paraId="64D5BC4F" w14:textId="77777777" w:rsidR="00ED30F2" w:rsidRDefault="00ED30F2" w:rsidP="00ED30F2">
      <w:pPr>
        <w:spacing w:after="0" w:line="276" w:lineRule="auto"/>
        <w:ind w:left="0" w:right="6" w:firstLine="0"/>
        <w:rPr>
          <w:rFonts w:ascii="Times New Roman" w:hAnsi="Times New Roman" w:cs="Times New Roman"/>
          <w:sz w:val="20"/>
          <w:szCs w:val="20"/>
        </w:rPr>
      </w:pPr>
      <w:r w:rsidRPr="007051CA">
        <w:rPr>
          <w:rFonts w:ascii="Times New Roman" w:hAnsi="Times New Roman" w:cs="Times New Roman"/>
          <w:sz w:val="20"/>
          <w:szCs w:val="20"/>
        </w:rPr>
        <w:t xml:space="preserve">a także prawo do udzielania zezwoleń na wykonywanie zależnych praw autorskich, w szczególności do udzielania zezwoleń na dokonywanie wszelkiego rodzaju opracowań odpowiednio projektu oraz zezwoleń na rozporządzanie i korzystanie z tychże opracowań. </w:t>
      </w:r>
    </w:p>
    <w:p w14:paraId="76A61C01" w14:textId="77777777" w:rsidR="00ED30F2" w:rsidRPr="007051CA" w:rsidRDefault="00ED30F2" w:rsidP="00ED30F2">
      <w:pPr>
        <w:numPr>
          <w:ilvl w:val="0"/>
          <w:numId w:val="40"/>
        </w:numPr>
        <w:spacing w:after="0" w:line="276" w:lineRule="auto"/>
        <w:ind w:right="6"/>
        <w:rPr>
          <w:rFonts w:ascii="Times New Roman" w:hAnsi="Times New Roman" w:cs="Times New Roman"/>
          <w:sz w:val="20"/>
          <w:szCs w:val="20"/>
        </w:rPr>
      </w:pPr>
      <w:r w:rsidRPr="007051CA">
        <w:rPr>
          <w:rFonts w:ascii="Times New Roman" w:hAnsi="Times New Roman" w:cs="Times New Roman"/>
          <w:sz w:val="20"/>
          <w:szCs w:val="20"/>
        </w:rPr>
        <w:t>Wykonawca jest odpowiedzialny względem Zamawiającego za wszelkie wady prawne dokumentacji projektowej, w szczególności za ewentualne roszczenia osób trzecich wynikające z naruszenia praw własności intelektualnej, w tym za nieprzestrzeganie przepisów ustawy z dnia 4 lutego 1994 r. o prawie autorskim i prawach pokrewnych (tj. Dz.U. 20</w:t>
      </w:r>
      <w:r>
        <w:rPr>
          <w:rFonts w:ascii="Times New Roman" w:hAnsi="Times New Roman" w:cs="Times New Roman"/>
          <w:sz w:val="20"/>
          <w:szCs w:val="20"/>
        </w:rPr>
        <w:t>2</w:t>
      </w:r>
      <w:r w:rsidRPr="007051CA">
        <w:rPr>
          <w:rFonts w:ascii="Times New Roman" w:hAnsi="Times New Roman" w:cs="Times New Roman"/>
          <w:sz w:val="20"/>
          <w:szCs w:val="20"/>
        </w:rPr>
        <w:t xml:space="preserve">1 poz. </w:t>
      </w:r>
      <w:r>
        <w:rPr>
          <w:rFonts w:ascii="Times New Roman" w:hAnsi="Times New Roman" w:cs="Times New Roman"/>
          <w:sz w:val="20"/>
          <w:szCs w:val="20"/>
        </w:rPr>
        <w:t>1062 ze zm.</w:t>
      </w:r>
      <w:r w:rsidRPr="007051CA">
        <w:rPr>
          <w:rFonts w:ascii="Times New Roman" w:hAnsi="Times New Roman" w:cs="Times New Roman"/>
          <w:sz w:val="20"/>
          <w:szCs w:val="20"/>
        </w:rPr>
        <w:t xml:space="preserve">) w związku z wykonywaniem dokumentacji. </w:t>
      </w:r>
    </w:p>
    <w:p w14:paraId="5D8D557C" w14:textId="77777777" w:rsidR="00ED30F2" w:rsidRPr="007051CA" w:rsidRDefault="00ED30F2" w:rsidP="00ED30F2">
      <w:pPr>
        <w:numPr>
          <w:ilvl w:val="0"/>
          <w:numId w:val="40"/>
        </w:numPr>
        <w:spacing w:after="0" w:line="276" w:lineRule="auto"/>
        <w:ind w:right="6"/>
        <w:rPr>
          <w:rFonts w:ascii="Times New Roman" w:hAnsi="Times New Roman" w:cs="Times New Roman"/>
          <w:sz w:val="20"/>
          <w:szCs w:val="20"/>
        </w:rPr>
      </w:pPr>
      <w:r w:rsidRPr="007051CA">
        <w:rPr>
          <w:rFonts w:ascii="Times New Roman" w:hAnsi="Times New Roman" w:cs="Times New Roman"/>
          <w:sz w:val="20"/>
          <w:szCs w:val="20"/>
        </w:rPr>
        <w:t xml:space="preserve">W wypadku skierowania przez osoby trzecie wobec Zamawiającego roszczeń związanych z naruszeniem praw autorskich, Wykonawca zobowiązuje się zwolnić Zamawiającego z obowiązku zaspokojenia roszczeń tych osób. </w:t>
      </w:r>
    </w:p>
    <w:p w14:paraId="12157175" w14:textId="77777777" w:rsidR="00ED30F2" w:rsidRPr="007051CA" w:rsidRDefault="00ED30F2" w:rsidP="00ED30F2">
      <w:pPr>
        <w:numPr>
          <w:ilvl w:val="0"/>
          <w:numId w:val="40"/>
        </w:numPr>
        <w:spacing w:after="0" w:line="276" w:lineRule="auto"/>
        <w:ind w:right="6"/>
        <w:rPr>
          <w:rFonts w:ascii="Times New Roman" w:hAnsi="Times New Roman" w:cs="Times New Roman"/>
          <w:b/>
          <w:sz w:val="20"/>
          <w:szCs w:val="20"/>
        </w:rPr>
      </w:pPr>
      <w:r w:rsidRPr="007051CA">
        <w:rPr>
          <w:rFonts w:ascii="Times New Roman" w:hAnsi="Times New Roman" w:cs="Times New Roman"/>
          <w:sz w:val="20"/>
          <w:szCs w:val="20"/>
        </w:rPr>
        <w:t xml:space="preserve">Przeniesienie majątkowych praw autorskich, o których mowa w niniejszym artykule następuje w ramach wynagrodzenia ryczałtowego określonego w § 3 ust. 1. </w:t>
      </w:r>
    </w:p>
    <w:p w14:paraId="5BAE4F33" w14:textId="77777777" w:rsidR="00ED30F2" w:rsidRPr="007051CA" w:rsidRDefault="00ED30F2" w:rsidP="00ED30F2">
      <w:pPr>
        <w:spacing w:after="0" w:line="276" w:lineRule="auto"/>
        <w:ind w:left="0" w:hanging="10"/>
        <w:jc w:val="center"/>
        <w:rPr>
          <w:rFonts w:ascii="Times New Roman" w:hAnsi="Times New Roman" w:cs="Times New Roman"/>
          <w:b/>
          <w:sz w:val="20"/>
          <w:szCs w:val="20"/>
        </w:rPr>
      </w:pPr>
    </w:p>
    <w:p w14:paraId="49212C1F" w14:textId="77777777" w:rsidR="00ED30F2" w:rsidRPr="007051CA" w:rsidRDefault="00ED30F2" w:rsidP="00ED30F2">
      <w:pPr>
        <w:spacing w:after="0" w:line="276" w:lineRule="auto"/>
        <w:ind w:left="0" w:hanging="10"/>
        <w:jc w:val="center"/>
        <w:rPr>
          <w:rFonts w:ascii="Times New Roman" w:hAnsi="Times New Roman" w:cs="Times New Roman"/>
          <w:b/>
          <w:sz w:val="20"/>
          <w:szCs w:val="20"/>
        </w:rPr>
      </w:pPr>
    </w:p>
    <w:p w14:paraId="18A67DE0" w14:textId="77777777" w:rsidR="00ED30F2" w:rsidRPr="007051CA" w:rsidRDefault="00ED30F2" w:rsidP="00ED30F2">
      <w:pPr>
        <w:spacing w:after="0" w:line="276" w:lineRule="auto"/>
        <w:ind w:left="0" w:hanging="10"/>
        <w:jc w:val="center"/>
        <w:rPr>
          <w:rFonts w:ascii="Times New Roman" w:hAnsi="Times New Roman" w:cs="Times New Roman"/>
          <w:b/>
          <w:sz w:val="20"/>
          <w:szCs w:val="20"/>
        </w:rPr>
      </w:pPr>
      <w:r w:rsidRPr="007051CA">
        <w:rPr>
          <w:rFonts w:ascii="Times New Roman" w:hAnsi="Times New Roman" w:cs="Times New Roman"/>
          <w:b/>
          <w:sz w:val="20"/>
          <w:szCs w:val="20"/>
        </w:rPr>
        <w:t>§ 7.</w:t>
      </w:r>
      <w:r w:rsidRPr="007051CA">
        <w:rPr>
          <w:rFonts w:ascii="Times New Roman" w:hAnsi="Times New Roman" w:cs="Times New Roman"/>
          <w:sz w:val="20"/>
          <w:szCs w:val="20"/>
        </w:rPr>
        <w:t xml:space="preserve"> </w:t>
      </w:r>
    </w:p>
    <w:p w14:paraId="4637C155" w14:textId="77777777" w:rsidR="00ED30F2" w:rsidRPr="007051CA" w:rsidRDefault="00ED30F2" w:rsidP="00ED30F2">
      <w:pPr>
        <w:spacing w:after="0" w:line="276" w:lineRule="auto"/>
        <w:ind w:left="0" w:right="3" w:hanging="10"/>
        <w:jc w:val="center"/>
        <w:rPr>
          <w:rFonts w:ascii="Times New Roman" w:hAnsi="Times New Roman" w:cs="Times New Roman"/>
          <w:sz w:val="20"/>
          <w:szCs w:val="20"/>
        </w:rPr>
      </w:pPr>
      <w:r w:rsidRPr="007051CA">
        <w:rPr>
          <w:rFonts w:ascii="Times New Roman" w:hAnsi="Times New Roman" w:cs="Times New Roman"/>
          <w:b/>
          <w:sz w:val="20"/>
          <w:szCs w:val="20"/>
        </w:rPr>
        <w:lastRenderedPageBreak/>
        <w:t xml:space="preserve">ZAKOŃCZENIE ROBÓT </w:t>
      </w:r>
    </w:p>
    <w:p w14:paraId="6400B43E" w14:textId="77777777" w:rsidR="00ED30F2" w:rsidRDefault="00ED30F2" w:rsidP="00ED30F2">
      <w:pPr>
        <w:numPr>
          <w:ilvl w:val="0"/>
          <w:numId w:val="5"/>
        </w:numPr>
        <w:spacing w:after="0" w:line="276" w:lineRule="auto"/>
        <w:ind w:left="0" w:right="6"/>
        <w:rPr>
          <w:rFonts w:ascii="Times New Roman" w:hAnsi="Times New Roman" w:cs="Times New Roman"/>
          <w:sz w:val="20"/>
          <w:szCs w:val="20"/>
        </w:rPr>
      </w:pPr>
      <w:r w:rsidRPr="007051CA">
        <w:rPr>
          <w:rFonts w:ascii="Times New Roman" w:hAnsi="Times New Roman" w:cs="Times New Roman"/>
          <w:sz w:val="20"/>
          <w:szCs w:val="20"/>
        </w:rPr>
        <w:t>Wykonawca udziela Zamawiającemu … -</w:t>
      </w:r>
      <w:r w:rsidRPr="007051CA">
        <w:rPr>
          <w:rFonts w:ascii="Times New Roman" w:hAnsi="Times New Roman" w:cs="Times New Roman"/>
          <w:b/>
          <w:sz w:val="20"/>
          <w:szCs w:val="20"/>
        </w:rPr>
        <w:t xml:space="preserve"> miesięcznej gwarancji</w:t>
      </w:r>
      <w:r w:rsidRPr="007051CA">
        <w:rPr>
          <w:rFonts w:ascii="Times New Roman" w:hAnsi="Times New Roman" w:cs="Times New Roman"/>
          <w:sz w:val="20"/>
          <w:szCs w:val="20"/>
        </w:rPr>
        <w:t xml:space="preserve"> na roboty</w:t>
      </w:r>
      <w:r>
        <w:rPr>
          <w:rFonts w:ascii="Times New Roman" w:hAnsi="Times New Roman" w:cs="Times New Roman"/>
          <w:sz w:val="20"/>
          <w:szCs w:val="20"/>
        </w:rPr>
        <w:t xml:space="preserve">, </w:t>
      </w:r>
      <w:r w:rsidRPr="007051CA">
        <w:rPr>
          <w:rFonts w:ascii="Times New Roman" w:hAnsi="Times New Roman" w:cs="Times New Roman"/>
          <w:sz w:val="20"/>
          <w:szCs w:val="20"/>
        </w:rPr>
        <w:t>materiały i urządzenia objęte Przedmiotem Umowy. Okres gwarancji rozpoczyna się w dniu podpisania protokołu odbioru końcowego Przedmiotu Umowy.</w:t>
      </w:r>
    </w:p>
    <w:p w14:paraId="0A0F8A9D" w14:textId="77777777" w:rsidR="00ED30F2" w:rsidRPr="007051CA" w:rsidRDefault="00ED30F2" w:rsidP="00ED30F2">
      <w:pPr>
        <w:numPr>
          <w:ilvl w:val="0"/>
          <w:numId w:val="5"/>
        </w:numPr>
        <w:spacing w:after="0" w:line="276" w:lineRule="auto"/>
        <w:ind w:left="0" w:right="6"/>
        <w:rPr>
          <w:rFonts w:ascii="Times New Roman" w:hAnsi="Times New Roman" w:cs="Times New Roman"/>
          <w:sz w:val="20"/>
          <w:szCs w:val="20"/>
        </w:rPr>
      </w:pPr>
      <w:r w:rsidRPr="007051CA">
        <w:rPr>
          <w:rFonts w:ascii="Times New Roman" w:hAnsi="Times New Roman" w:cs="Times New Roman"/>
          <w:sz w:val="20"/>
          <w:szCs w:val="20"/>
        </w:rPr>
        <w:t>Wykonawca udziela Zamawiającemu … -</w:t>
      </w:r>
      <w:r w:rsidRPr="007051CA">
        <w:rPr>
          <w:rFonts w:ascii="Times New Roman" w:hAnsi="Times New Roman" w:cs="Times New Roman"/>
          <w:b/>
          <w:sz w:val="20"/>
          <w:szCs w:val="20"/>
        </w:rPr>
        <w:t xml:space="preserve"> miesięcznej gwarancji</w:t>
      </w:r>
      <w:r w:rsidRPr="007051CA">
        <w:rPr>
          <w:rFonts w:ascii="Times New Roman" w:hAnsi="Times New Roman" w:cs="Times New Roman"/>
          <w:sz w:val="20"/>
          <w:szCs w:val="20"/>
        </w:rPr>
        <w:t xml:space="preserve"> na</w:t>
      </w:r>
      <w:r>
        <w:rPr>
          <w:rFonts w:ascii="Times New Roman" w:hAnsi="Times New Roman" w:cs="Times New Roman"/>
          <w:sz w:val="20"/>
          <w:szCs w:val="20"/>
        </w:rPr>
        <w:t xml:space="preserve"> sufitowe m</w:t>
      </w:r>
      <w:r w:rsidRPr="00C967E5">
        <w:rPr>
          <w:rFonts w:ascii="Times New Roman" w:hAnsi="Times New Roman" w:cs="Times New Roman"/>
          <w:sz w:val="20"/>
          <w:szCs w:val="20"/>
        </w:rPr>
        <w:t>edyczn</w:t>
      </w:r>
      <w:r>
        <w:rPr>
          <w:rFonts w:ascii="Times New Roman" w:hAnsi="Times New Roman" w:cs="Times New Roman"/>
          <w:sz w:val="20"/>
          <w:szCs w:val="20"/>
        </w:rPr>
        <w:t>e</w:t>
      </w:r>
      <w:r w:rsidRPr="00C967E5">
        <w:rPr>
          <w:rFonts w:ascii="Times New Roman" w:hAnsi="Times New Roman" w:cs="Times New Roman"/>
          <w:sz w:val="20"/>
          <w:szCs w:val="20"/>
        </w:rPr>
        <w:t xml:space="preserve"> jednostki zasilając</w:t>
      </w:r>
      <w:r>
        <w:rPr>
          <w:rFonts w:ascii="Times New Roman" w:hAnsi="Times New Roman" w:cs="Times New Roman"/>
          <w:sz w:val="20"/>
          <w:szCs w:val="20"/>
        </w:rPr>
        <w:t xml:space="preserve">e. </w:t>
      </w:r>
      <w:r w:rsidRPr="00C967E5">
        <w:rPr>
          <w:rFonts w:ascii="Times New Roman" w:hAnsi="Times New Roman" w:cs="Times New Roman"/>
          <w:sz w:val="20"/>
          <w:szCs w:val="20"/>
        </w:rPr>
        <w:t>Okres gwarancji rozpoczyna się w dniu podpisania protokołu odbioru końcowego Przedmiotu Umowy.</w:t>
      </w:r>
    </w:p>
    <w:p w14:paraId="11456595" w14:textId="77777777" w:rsidR="00ED30F2" w:rsidRPr="007051CA" w:rsidRDefault="00ED30F2" w:rsidP="00ED30F2">
      <w:pPr>
        <w:numPr>
          <w:ilvl w:val="0"/>
          <w:numId w:val="5"/>
        </w:numPr>
        <w:spacing w:after="0" w:line="276" w:lineRule="auto"/>
        <w:ind w:left="0" w:right="6"/>
        <w:rPr>
          <w:rFonts w:ascii="Times New Roman" w:hAnsi="Times New Roman" w:cs="Times New Roman"/>
          <w:sz w:val="20"/>
          <w:szCs w:val="20"/>
        </w:rPr>
      </w:pPr>
      <w:r w:rsidRPr="007051CA">
        <w:rPr>
          <w:rFonts w:ascii="Times New Roman" w:hAnsi="Times New Roman" w:cs="Times New Roman"/>
          <w:sz w:val="20"/>
          <w:szCs w:val="20"/>
        </w:rPr>
        <w:t xml:space="preserve">Niezależnie od udzielonej gwarancji Zamawiającemu przysługują uprawnienia z tytułu rękojmi w okresie pięciu lat licząc od daty sporządzenia protokołu odbioru końcowego robót. </w:t>
      </w:r>
    </w:p>
    <w:p w14:paraId="2E56AF9D" w14:textId="77777777" w:rsidR="00ED30F2" w:rsidRPr="007051CA" w:rsidRDefault="00ED30F2" w:rsidP="00ED30F2">
      <w:pPr>
        <w:numPr>
          <w:ilvl w:val="0"/>
          <w:numId w:val="5"/>
        </w:numPr>
        <w:spacing w:after="0" w:line="276" w:lineRule="auto"/>
        <w:ind w:left="0" w:right="6"/>
        <w:rPr>
          <w:rFonts w:ascii="Times New Roman" w:hAnsi="Times New Roman" w:cs="Times New Roman"/>
          <w:sz w:val="20"/>
          <w:szCs w:val="20"/>
        </w:rPr>
      </w:pPr>
      <w:r w:rsidRPr="007051CA">
        <w:rPr>
          <w:rFonts w:ascii="Times New Roman" w:hAnsi="Times New Roman" w:cs="Times New Roman"/>
          <w:sz w:val="20"/>
          <w:szCs w:val="20"/>
        </w:rPr>
        <w:t xml:space="preserve">Wady, awarie oraz usterki będą zgłaszane przez Zamawiającego za pomocą poczty elektronicznej na adres mail: ……………………... Zgłoszenie zawierać będzie </w:t>
      </w:r>
      <w:r>
        <w:rPr>
          <w:rFonts w:ascii="Times New Roman" w:hAnsi="Times New Roman" w:cs="Times New Roman"/>
          <w:sz w:val="20"/>
          <w:szCs w:val="20"/>
        </w:rPr>
        <w:t xml:space="preserve">lokalizację </w:t>
      </w:r>
      <w:r w:rsidRPr="007051CA">
        <w:rPr>
          <w:rFonts w:ascii="Times New Roman" w:hAnsi="Times New Roman" w:cs="Times New Roman"/>
          <w:sz w:val="20"/>
          <w:szCs w:val="20"/>
        </w:rPr>
        <w:t xml:space="preserve">(np. adres i nr pokoju), numer zgłoszenia, dane osoby zgłaszającej, opis wady/awarii/usterki. </w:t>
      </w:r>
    </w:p>
    <w:p w14:paraId="4E9BF380" w14:textId="77777777" w:rsidR="00ED30F2" w:rsidRPr="007051CA" w:rsidRDefault="00ED30F2" w:rsidP="00ED30F2">
      <w:pPr>
        <w:numPr>
          <w:ilvl w:val="0"/>
          <w:numId w:val="5"/>
        </w:numPr>
        <w:spacing w:after="0" w:line="276" w:lineRule="auto"/>
        <w:ind w:left="0" w:right="6"/>
        <w:rPr>
          <w:rFonts w:ascii="Times New Roman" w:hAnsi="Times New Roman" w:cs="Times New Roman"/>
          <w:sz w:val="20"/>
          <w:szCs w:val="20"/>
        </w:rPr>
      </w:pPr>
      <w:r w:rsidRPr="007051CA">
        <w:rPr>
          <w:rFonts w:ascii="Times New Roman" w:hAnsi="Times New Roman" w:cs="Times New Roman"/>
          <w:sz w:val="20"/>
          <w:szCs w:val="20"/>
        </w:rPr>
        <w:t xml:space="preserve">W okresie gwarancji i rękojmi Wykonawca zobowiązuje się do nieodpłatnego usuwania ujawnionych wad, awarii lub usterek. </w:t>
      </w:r>
    </w:p>
    <w:p w14:paraId="4FD94AB1" w14:textId="690FFB1C" w:rsidR="00ED30F2" w:rsidRPr="007051CA" w:rsidRDefault="00ED30F2" w:rsidP="00ED30F2">
      <w:pPr>
        <w:numPr>
          <w:ilvl w:val="0"/>
          <w:numId w:val="5"/>
        </w:numPr>
        <w:spacing w:after="0" w:line="276" w:lineRule="auto"/>
        <w:ind w:left="0" w:right="6"/>
        <w:rPr>
          <w:rFonts w:ascii="Times New Roman" w:hAnsi="Times New Roman" w:cs="Times New Roman"/>
          <w:sz w:val="20"/>
          <w:szCs w:val="20"/>
        </w:rPr>
      </w:pPr>
      <w:r w:rsidRPr="007051CA">
        <w:rPr>
          <w:rFonts w:ascii="Times New Roman" w:hAnsi="Times New Roman" w:cs="Times New Roman"/>
          <w:sz w:val="20"/>
          <w:szCs w:val="20"/>
        </w:rPr>
        <w:t xml:space="preserve">Jeżeli w okresie gwarancji zostaną stwierdzone wady, awarie lub usterki w </w:t>
      </w:r>
      <w:r>
        <w:rPr>
          <w:rFonts w:ascii="Times New Roman" w:hAnsi="Times New Roman" w:cs="Times New Roman"/>
          <w:sz w:val="20"/>
          <w:szCs w:val="20"/>
        </w:rPr>
        <w:t xml:space="preserve">Przedmiocie </w:t>
      </w:r>
      <w:r w:rsidRPr="007051CA">
        <w:rPr>
          <w:rFonts w:ascii="Times New Roman" w:hAnsi="Times New Roman" w:cs="Times New Roman"/>
          <w:sz w:val="20"/>
          <w:szCs w:val="20"/>
        </w:rPr>
        <w:t xml:space="preserve">Umowy - Zamawiający zawiadamia o tym Wykonawcę, który zobowiązany jest wadę, awarię lub usterkę usunąć  w okresie do </w:t>
      </w:r>
      <w:r w:rsidR="00010D0F">
        <w:rPr>
          <w:rFonts w:ascii="Times New Roman" w:hAnsi="Times New Roman" w:cs="Times New Roman"/>
          <w:sz w:val="20"/>
          <w:szCs w:val="20"/>
        </w:rPr>
        <w:t>5</w:t>
      </w:r>
      <w:r w:rsidRPr="007051CA">
        <w:rPr>
          <w:rFonts w:ascii="Times New Roman" w:hAnsi="Times New Roman" w:cs="Times New Roman"/>
          <w:sz w:val="20"/>
          <w:szCs w:val="20"/>
        </w:rPr>
        <w:t xml:space="preserve"> dni </w:t>
      </w:r>
      <w:r>
        <w:rPr>
          <w:rFonts w:ascii="Times New Roman" w:hAnsi="Times New Roman" w:cs="Times New Roman"/>
          <w:sz w:val="20"/>
          <w:szCs w:val="20"/>
        </w:rPr>
        <w:t>kalendarzowych</w:t>
      </w:r>
      <w:r w:rsidRPr="007051CA">
        <w:rPr>
          <w:rFonts w:ascii="Times New Roman" w:hAnsi="Times New Roman" w:cs="Times New Roman"/>
          <w:sz w:val="20"/>
          <w:szCs w:val="20"/>
        </w:rPr>
        <w:t xml:space="preserve"> od daty zawiadomienia przesłanego na adres poczty elektronicznej. </w:t>
      </w:r>
    </w:p>
    <w:p w14:paraId="5E13564B" w14:textId="0BB2DC49" w:rsidR="00ED30F2" w:rsidRPr="007051CA" w:rsidRDefault="00ED30F2" w:rsidP="00ED30F2">
      <w:pPr>
        <w:numPr>
          <w:ilvl w:val="0"/>
          <w:numId w:val="5"/>
        </w:numPr>
        <w:spacing w:after="0" w:line="276" w:lineRule="auto"/>
        <w:ind w:left="0" w:right="6"/>
        <w:rPr>
          <w:rFonts w:ascii="Times New Roman" w:hAnsi="Times New Roman" w:cs="Times New Roman"/>
          <w:sz w:val="20"/>
          <w:szCs w:val="20"/>
        </w:rPr>
      </w:pPr>
      <w:r w:rsidRPr="007051CA">
        <w:rPr>
          <w:rFonts w:ascii="Times New Roman" w:hAnsi="Times New Roman" w:cs="Times New Roman"/>
          <w:sz w:val="20"/>
          <w:szCs w:val="20"/>
        </w:rPr>
        <w:t xml:space="preserve">Do momentu usunięcia wad, awarii lub usterek wymagających więcej czasu niż </w:t>
      </w:r>
      <w:r w:rsidR="00010D0F">
        <w:rPr>
          <w:rFonts w:ascii="Times New Roman" w:hAnsi="Times New Roman" w:cs="Times New Roman"/>
          <w:sz w:val="20"/>
          <w:szCs w:val="20"/>
        </w:rPr>
        <w:t>5</w:t>
      </w:r>
      <w:r w:rsidRPr="007051CA">
        <w:rPr>
          <w:rFonts w:ascii="Times New Roman" w:hAnsi="Times New Roman" w:cs="Times New Roman"/>
          <w:sz w:val="20"/>
          <w:szCs w:val="20"/>
        </w:rPr>
        <w:t xml:space="preserve"> dni </w:t>
      </w:r>
      <w:r>
        <w:rPr>
          <w:rFonts w:ascii="Times New Roman" w:hAnsi="Times New Roman" w:cs="Times New Roman"/>
          <w:sz w:val="20"/>
          <w:szCs w:val="20"/>
        </w:rPr>
        <w:t>kalendarzowych</w:t>
      </w:r>
      <w:r w:rsidRPr="007051CA">
        <w:rPr>
          <w:rFonts w:ascii="Times New Roman" w:hAnsi="Times New Roman" w:cs="Times New Roman"/>
          <w:sz w:val="20"/>
          <w:szCs w:val="20"/>
        </w:rPr>
        <w:t xml:space="preserve"> oraz wad mających wpływ na bezpieczeństwo użytkowania budynku, Wykonawca zobowiązany jest zabezpieczyć miejsce powstania wad w trybie natychmiastowym, tj. najpóźniej do 48 godzin liczonych od momentu </w:t>
      </w:r>
      <w:r>
        <w:rPr>
          <w:rFonts w:ascii="Times New Roman" w:hAnsi="Times New Roman" w:cs="Times New Roman"/>
          <w:sz w:val="20"/>
          <w:szCs w:val="20"/>
        </w:rPr>
        <w:t xml:space="preserve">zgłoszenia przez Zamawiającego </w:t>
      </w:r>
      <w:r w:rsidRPr="007051CA">
        <w:rPr>
          <w:rFonts w:ascii="Times New Roman" w:hAnsi="Times New Roman" w:cs="Times New Roman"/>
          <w:sz w:val="20"/>
          <w:szCs w:val="20"/>
        </w:rPr>
        <w:t xml:space="preserve"> o stwierdzeniu (lub podejrzeniu) wady lub usterki </w:t>
      </w:r>
      <w:r>
        <w:rPr>
          <w:rFonts w:ascii="Times New Roman" w:hAnsi="Times New Roman" w:cs="Times New Roman"/>
          <w:sz w:val="20"/>
          <w:szCs w:val="20"/>
        </w:rPr>
        <w:t xml:space="preserve">do </w:t>
      </w:r>
      <w:r w:rsidRPr="007051CA">
        <w:rPr>
          <w:rFonts w:ascii="Times New Roman" w:hAnsi="Times New Roman" w:cs="Times New Roman"/>
          <w:sz w:val="20"/>
          <w:szCs w:val="20"/>
        </w:rPr>
        <w:t xml:space="preserve">Wykonawcy. </w:t>
      </w:r>
    </w:p>
    <w:p w14:paraId="26E26DF7" w14:textId="544921A5" w:rsidR="00ED30F2" w:rsidRPr="007051CA" w:rsidRDefault="00ED30F2" w:rsidP="00ED30F2">
      <w:pPr>
        <w:numPr>
          <w:ilvl w:val="0"/>
          <w:numId w:val="5"/>
        </w:numPr>
        <w:spacing w:after="0" w:line="276" w:lineRule="auto"/>
        <w:ind w:left="0" w:right="6"/>
        <w:rPr>
          <w:rFonts w:ascii="Times New Roman" w:hAnsi="Times New Roman" w:cs="Times New Roman"/>
          <w:sz w:val="20"/>
          <w:szCs w:val="20"/>
        </w:rPr>
      </w:pPr>
      <w:r w:rsidRPr="007051CA">
        <w:rPr>
          <w:rFonts w:ascii="Times New Roman" w:hAnsi="Times New Roman" w:cs="Times New Roman"/>
          <w:sz w:val="20"/>
          <w:szCs w:val="20"/>
        </w:rPr>
        <w:t xml:space="preserve">Jeżeli Wykonawca nie usunie wad, awarii lub usterek w okresie do </w:t>
      </w:r>
      <w:r w:rsidR="00010D0F">
        <w:rPr>
          <w:rFonts w:ascii="Times New Roman" w:hAnsi="Times New Roman" w:cs="Times New Roman"/>
          <w:sz w:val="20"/>
          <w:szCs w:val="20"/>
        </w:rPr>
        <w:t>5</w:t>
      </w:r>
      <w:r w:rsidRPr="007051CA">
        <w:rPr>
          <w:rFonts w:ascii="Times New Roman" w:hAnsi="Times New Roman" w:cs="Times New Roman"/>
          <w:sz w:val="20"/>
          <w:szCs w:val="20"/>
        </w:rPr>
        <w:t xml:space="preserve"> dni kalendarzowych od daty ich zgłoszenia przez Zamawiającego, a nie zachodzą bezwzględne przesłanki do przedłużenia terminu, Zamawiający może zlecić ich usunięcie stronie trzeciej na koszt Wykonawcy. </w:t>
      </w:r>
    </w:p>
    <w:p w14:paraId="57A153BA" w14:textId="77777777" w:rsidR="00ED30F2" w:rsidRPr="007051CA" w:rsidRDefault="00ED30F2" w:rsidP="00ED30F2">
      <w:pPr>
        <w:numPr>
          <w:ilvl w:val="0"/>
          <w:numId w:val="5"/>
        </w:numPr>
        <w:spacing w:after="0" w:line="276" w:lineRule="auto"/>
        <w:ind w:left="0" w:right="6"/>
        <w:rPr>
          <w:rFonts w:ascii="Times New Roman" w:hAnsi="Times New Roman" w:cs="Times New Roman"/>
          <w:sz w:val="20"/>
          <w:szCs w:val="20"/>
        </w:rPr>
      </w:pPr>
      <w:r w:rsidRPr="007051CA">
        <w:rPr>
          <w:rFonts w:ascii="Times New Roman" w:hAnsi="Times New Roman" w:cs="Times New Roman"/>
          <w:sz w:val="20"/>
          <w:szCs w:val="20"/>
        </w:rPr>
        <w:t xml:space="preserve">Zamawiający jest zobowiązany uprzednio powiadomić Wykonawcę o zamiarze zlecenia usunięcia wad, awarii lub usterek osobie trzeciej. Wykonawca może w takim przypadku podjąć się usunięcia wady, awarii lub usterki w dodatkowym terminie wskazanym przez Zamawiającego. </w:t>
      </w:r>
    </w:p>
    <w:p w14:paraId="6315ECD8" w14:textId="77777777" w:rsidR="00ED30F2" w:rsidRPr="007051CA" w:rsidRDefault="00ED30F2" w:rsidP="00ED30F2">
      <w:pPr>
        <w:numPr>
          <w:ilvl w:val="0"/>
          <w:numId w:val="5"/>
        </w:numPr>
        <w:spacing w:after="0" w:line="276" w:lineRule="auto"/>
        <w:ind w:left="0" w:right="6"/>
        <w:rPr>
          <w:rFonts w:ascii="Times New Roman" w:hAnsi="Times New Roman" w:cs="Times New Roman"/>
          <w:sz w:val="20"/>
          <w:szCs w:val="20"/>
        </w:rPr>
      </w:pPr>
      <w:r w:rsidRPr="007051CA">
        <w:rPr>
          <w:rFonts w:ascii="Times New Roman" w:hAnsi="Times New Roman" w:cs="Times New Roman"/>
          <w:sz w:val="20"/>
          <w:szCs w:val="20"/>
        </w:rPr>
        <w:t xml:space="preserve">Po usunięciu wad, awarii lub usterek Strony spiszą protokół ich usunięcia. W okresie gwarancji i rękojmi, Zamawiający może odmówić podpisania protokołu, jeżeli jego zdaniem wada, awaria lub usterka nie została usunięta i wyznaczyć nowy termin usunięcia wady, awarii lub usterki.  </w:t>
      </w:r>
    </w:p>
    <w:p w14:paraId="5B2C1859" w14:textId="77777777" w:rsidR="00ED30F2" w:rsidRPr="007051CA" w:rsidRDefault="00ED30F2" w:rsidP="00ED30F2">
      <w:pPr>
        <w:numPr>
          <w:ilvl w:val="0"/>
          <w:numId w:val="5"/>
        </w:numPr>
        <w:spacing w:after="0" w:line="276" w:lineRule="auto"/>
        <w:ind w:left="0" w:right="6"/>
        <w:rPr>
          <w:rFonts w:ascii="Times New Roman" w:hAnsi="Times New Roman" w:cs="Times New Roman"/>
          <w:sz w:val="20"/>
          <w:szCs w:val="20"/>
        </w:rPr>
      </w:pPr>
      <w:r w:rsidRPr="007051CA">
        <w:rPr>
          <w:rFonts w:ascii="Times New Roman" w:hAnsi="Times New Roman" w:cs="Times New Roman"/>
          <w:sz w:val="20"/>
          <w:szCs w:val="20"/>
        </w:rPr>
        <w:t>W przypadku sporu co do okoliczności, o których mowa powyżej, Zamawiający może wyznaczyć rzeczoznawcę do oceny zasadności roszczeń gwarancyjnych lub z tytułu rękojmi. Koszty rzeczoznawcy ponosi strona, której roszczenia okażą się niezasadne/nieprawidłowe.</w:t>
      </w:r>
    </w:p>
    <w:p w14:paraId="45AEEE2A" w14:textId="77777777" w:rsidR="00ED30F2" w:rsidRPr="007051CA" w:rsidRDefault="00ED30F2" w:rsidP="00ED30F2">
      <w:pPr>
        <w:numPr>
          <w:ilvl w:val="0"/>
          <w:numId w:val="5"/>
        </w:numPr>
        <w:spacing w:after="0" w:line="276" w:lineRule="auto"/>
        <w:ind w:left="0" w:right="6"/>
        <w:rPr>
          <w:rFonts w:ascii="Times New Roman" w:hAnsi="Times New Roman" w:cs="Times New Roman"/>
          <w:sz w:val="20"/>
          <w:szCs w:val="20"/>
        </w:rPr>
      </w:pPr>
      <w:r w:rsidRPr="007051CA">
        <w:rPr>
          <w:rFonts w:ascii="Times New Roman" w:hAnsi="Times New Roman" w:cs="Times New Roman"/>
          <w:sz w:val="20"/>
          <w:szCs w:val="20"/>
        </w:rPr>
        <w:t xml:space="preserve">Wykonawca udziela gwarancji i rękojmi na roboty wykonywane przez podwykonawców. </w:t>
      </w:r>
    </w:p>
    <w:p w14:paraId="62F3A74F" w14:textId="77777777" w:rsidR="00ED30F2" w:rsidRPr="007051CA" w:rsidRDefault="00ED30F2" w:rsidP="00ED30F2">
      <w:pPr>
        <w:numPr>
          <w:ilvl w:val="0"/>
          <w:numId w:val="5"/>
        </w:numPr>
        <w:spacing w:after="0" w:line="276" w:lineRule="auto"/>
        <w:ind w:left="0" w:right="6"/>
        <w:rPr>
          <w:rFonts w:ascii="Times New Roman" w:hAnsi="Times New Roman" w:cs="Times New Roman"/>
          <w:sz w:val="20"/>
          <w:szCs w:val="20"/>
        </w:rPr>
      </w:pPr>
      <w:r w:rsidRPr="007051CA">
        <w:rPr>
          <w:rFonts w:ascii="Times New Roman" w:hAnsi="Times New Roman" w:cs="Times New Roman"/>
          <w:sz w:val="20"/>
          <w:szCs w:val="20"/>
        </w:rPr>
        <w:t xml:space="preserve">Wykonawca gwarantuje Zamawiającemu, że roboty wykonane w ramach niniejszej umowy są wolne od wad. Wykonawca gwarantuje iż materiały budowlane, urządzenia i wyroby wykorzystane dla realizacji robót wykonanych w ramach niniejszej umowy wolne są od wad.  </w:t>
      </w:r>
    </w:p>
    <w:p w14:paraId="38666AAD" w14:textId="77777777" w:rsidR="00ED30F2" w:rsidRPr="007051CA" w:rsidRDefault="00ED30F2" w:rsidP="00ED30F2">
      <w:pPr>
        <w:numPr>
          <w:ilvl w:val="0"/>
          <w:numId w:val="5"/>
        </w:numPr>
        <w:spacing w:after="0" w:line="276" w:lineRule="auto"/>
        <w:ind w:left="0" w:right="6"/>
        <w:rPr>
          <w:rFonts w:ascii="Times New Roman" w:hAnsi="Times New Roman" w:cs="Times New Roman"/>
          <w:sz w:val="20"/>
          <w:szCs w:val="20"/>
        </w:rPr>
      </w:pPr>
      <w:r w:rsidRPr="007051CA">
        <w:rPr>
          <w:rFonts w:ascii="Times New Roman" w:hAnsi="Times New Roman" w:cs="Times New Roman"/>
          <w:sz w:val="20"/>
          <w:szCs w:val="20"/>
        </w:rPr>
        <w:t xml:space="preserve">Zamawiający może wykonywać uprawnienia z tytułu gwarancji niezależnie od uprawnień z tytułu rękojmi.  </w:t>
      </w:r>
    </w:p>
    <w:p w14:paraId="4C1734AE" w14:textId="77777777" w:rsidR="00ED30F2" w:rsidRPr="007051CA" w:rsidRDefault="00ED30F2" w:rsidP="00ED30F2">
      <w:pPr>
        <w:numPr>
          <w:ilvl w:val="0"/>
          <w:numId w:val="5"/>
        </w:numPr>
        <w:spacing w:after="0" w:line="276" w:lineRule="auto"/>
        <w:ind w:left="0" w:right="6"/>
        <w:rPr>
          <w:rFonts w:ascii="Times New Roman" w:hAnsi="Times New Roman" w:cs="Times New Roman"/>
          <w:b/>
          <w:sz w:val="20"/>
          <w:szCs w:val="20"/>
        </w:rPr>
      </w:pPr>
      <w:r w:rsidRPr="007051CA">
        <w:rPr>
          <w:rFonts w:ascii="Times New Roman" w:hAnsi="Times New Roman" w:cs="Times New Roman"/>
          <w:sz w:val="20"/>
          <w:szCs w:val="20"/>
        </w:rPr>
        <w:t xml:space="preserve">W przypadku nie usunięcia wad powstałych w okresie gwarancji lub rękojmi w terminie 14 dni od daty ich zgłoszenia przez Zamawiającego, lub innym uzgodnionym przez strony terminie Zamawiający ma prawo usunąć wady we własnym zakresie, na koszt i ryzyko Wykonawcy. Jeżeli wartość wykonawstwa zastępczego przewyższy kwotę zabezpieczenia należytego wykonania umowy Zamawiający jest uprawniony do dochodzenia pozostałej należności od Wykonawcy.  </w:t>
      </w:r>
    </w:p>
    <w:p w14:paraId="314CDC24" w14:textId="77777777" w:rsidR="00ED30F2" w:rsidRPr="007051CA" w:rsidRDefault="00ED30F2" w:rsidP="00ED30F2">
      <w:pPr>
        <w:spacing w:after="0" w:line="276" w:lineRule="auto"/>
        <w:ind w:left="0" w:hanging="10"/>
        <w:jc w:val="center"/>
        <w:rPr>
          <w:rFonts w:ascii="Times New Roman" w:hAnsi="Times New Roman" w:cs="Times New Roman"/>
          <w:b/>
          <w:sz w:val="20"/>
          <w:szCs w:val="20"/>
        </w:rPr>
      </w:pPr>
    </w:p>
    <w:p w14:paraId="6CA61E40" w14:textId="77777777" w:rsidR="00ED30F2" w:rsidRPr="007051CA" w:rsidRDefault="00ED30F2" w:rsidP="00ED30F2">
      <w:pPr>
        <w:spacing w:after="0" w:line="276" w:lineRule="auto"/>
        <w:ind w:left="0" w:hanging="10"/>
        <w:jc w:val="center"/>
        <w:rPr>
          <w:rFonts w:ascii="Times New Roman" w:hAnsi="Times New Roman" w:cs="Times New Roman"/>
          <w:b/>
          <w:sz w:val="20"/>
          <w:szCs w:val="20"/>
        </w:rPr>
      </w:pPr>
      <w:r w:rsidRPr="007051CA">
        <w:rPr>
          <w:rFonts w:ascii="Times New Roman" w:hAnsi="Times New Roman" w:cs="Times New Roman"/>
          <w:b/>
          <w:sz w:val="20"/>
          <w:szCs w:val="20"/>
        </w:rPr>
        <w:t>§ 8.</w:t>
      </w:r>
      <w:r w:rsidRPr="007051CA">
        <w:rPr>
          <w:rFonts w:ascii="Times New Roman" w:hAnsi="Times New Roman" w:cs="Times New Roman"/>
          <w:sz w:val="20"/>
          <w:szCs w:val="20"/>
        </w:rPr>
        <w:t xml:space="preserve"> </w:t>
      </w:r>
    </w:p>
    <w:p w14:paraId="3BE380E6" w14:textId="77777777" w:rsidR="00ED30F2" w:rsidRPr="007051CA" w:rsidRDefault="00ED30F2" w:rsidP="00ED30F2">
      <w:pPr>
        <w:spacing w:after="0" w:line="276" w:lineRule="auto"/>
        <w:ind w:left="0" w:right="5" w:hanging="10"/>
        <w:jc w:val="center"/>
        <w:rPr>
          <w:rFonts w:ascii="Times New Roman" w:hAnsi="Times New Roman" w:cs="Times New Roman"/>
          <w:sz w:val="20"/>
          <w:szCs w:val="20"/>
        </w:rPr>
      </w:pPr>
      <w:r w:rsidRPr="007051CA">
        <w:rPr>
          <w:rFonts w:ascii="Times New Roman" w:hAnsi="Times New Roman" w:cs="Times New Roman"/>
          <w:b/>
          <w:sz w:val="20"/>
          <w:szCs w:val="20"/>
        </w:rPr>
        <w:t xml:space="preserve">ODSTĄPIENIE OD UMOWY, KARY, ODSZKODOWANIE </w:t>
      </w:r>
    </w:p>
    <w:p w14:paraId="21D4D6F1" w14:textId="77777777" w:rsidR="00ED30F2" w:rsidRPr="007051CA" w:rsidRDefault="00ED30F2" w:rsidP="00ED30F2">
      <w:pPr>
        <w:numPr>
          <w:ilvl w:val="0"/>
          <w:numId w:val="6"/>
        </w:numPr>
        <w:spacing w:after="0" w:line="276" w:lineRule="auto"/>
        <w:ind w:left="0" w:right="6" w:hanging="358"/>
        <w:rPr>
          <w:rFonts w:ascii="Times New Roman" w:hAnsi="Times New Roman" w:cs="Times New Roman"/>
          <w:color w:val="auto"/>
          <w:sz w:val="20"/>
          <w:szCs w:val="20"/>
        </w:rPr>
      </w:pPr>
      <w:r w:rsidRPr="007051CA">
        <w:rPr>
          <w:rFonts w:ascii="Times New Roman" w:hAnsi="Times New Roman" w:cs="Times New Roman"/>
          <w:color w:val="auto"/>
          <w:sz w:val="20"/>
          <w:szCs w:val="20"/>
        </w:rPr>
        <w:t xml:space="preserve">Za niewykonanie lub niewłaściwe wykonywanie Umowy, powstałe z </w:t>
      </w:r>
      <w:r>
        <w:rPr>
          <w:rFonts w:ascii="Times New Roman" w:hAnsi="Times New Roman" w:cs="Times New Roman"/>
          <w:color w:val="auto"/>
          <w:sz w:val="20"/>
          <w:szCs w:val="20"/>
        </w:rPr>
        <w:t xml:space="preserve">wyłącznej </w:t>
      </w:r>
      <w:r w:rsidRPr="007051CA">
        <w:rPr>
          <w:rFonts w:ascii="Times New Roman" w:hAnsi="Times New Roman" w:cs="Times New Roman"/>
          <w:color w:val="auto"/>
          <w:sz w:val="20"/>
          <w:szCs w:val="20"/>
        </w:rPr>
        <w:t>winy wykonawcy oraz podwykonawców lub uchybienie terminom, o których mowa w niniejszej Umowie, za które odpowiedzialność ponosi Wykonawca, Zamawiający uprawniony jest do naliczenia Wykonawcy kar pieniężnych, na</w:t>
      </w:r>
      <w:r>
        <w:rPr>
          <w:rFonts w:ascii="Times New Roman" w:hAnsi="Times New Roman" w:cs="Times New Roman"/>
          <w:color w:val="auto"/>
          <w:sz w:val="20"/>
          <w:szCs w:val="20"/>
        </w:rPr>
        <w:t xml:space="preserve"> podstawie  </w:t>
      </w:r>
      <w:r w:rsidRPr="007051CA">
        <w:rPr>
          <w:rFonts w:ascii="Times New Roman" w:hAnsi="Times New Roman" w:cs="Times New Roman"/>
          <w:color w:val="auto"/>
          <w:sz w:val="20"/>
          <w:szCs w:val="20"/>
        </w:rPr>
        <w:t>art. 353</w:t>
      </w:r>
      <w:r w:rsidRPr="007051CA">
        <w:rPr>
          <w:rFonts w:ascii="Times New Roman" w:hAnsi="Times New Roman" w:cs="Times New Roman"/>
          <w:color w:val="auto"/>
          <w:sz w:val="20"/>
          <w:szCs w:val="20"/>
          <w:vertAlign w:val="superscript"/>
        </w:rPr>
        <w:t xml:space="preserve">1 </w:t>
      </w:r>
      <w:r w:rsidRPr="007051CA">
        <w:rPr>
          <w:rFonts w:ascii="Times New Roman" w:hAnsi="Times New Roman" w:cs="Times New Roman"/>
          <w:color w:val="auto"/>
          <w:sz w:val="20"/>
          <w:szCs w:val="20"/>
        </w:rPr>
        <w:t xml:space="preserve">w zw. z art. 473 § 1 kodeksu cywilnego, w nw. przypadkach: </w:t>
      </w:r>
    </w:p>
    <w:p w14:paraId="7D4697CA" w14:textId="77777777" w:rsidR="00ED30F2" w:rsidRPr="002F2FEE" w:rsidRDefault="00ED30F2" w:rsidP="00ED30F2">
      <w:pPr>
        <w:pStyle w:val="Akapitzlist1"/>
        <w:numPr>
          <w:ilvl w:val="0"/>
          <w:numId w:val="42"/>
        </w:numPr>
        <w:spacing w:after="0" w:line="276" w:lineRule="auto"/>
        <w:rPr>
          <w:rFonts w:ascii="Times New Roman" w:hAnsi="Times New Roman" w:cs="Times New Roman"/>
          <w:sz w:val="20"/>
          <w:szCs w:val="20"/>
        </w:rPr>
      </w:pPr>
      <w:r w:rsidRPr="002F2FEE">
        <w:rPr>
          <w:rFonts w:ascii="Times New Roman" w:hAnsi="Times New Roman" w:cs="Times New Roman"/>
          <w:sz w:val="20"/>
          <w:szCs w:val="20"/>
        </w:rPr>
        <w:t>Nieprzedłożenia przez Wykonawcę Zamawiającemu jakiegokolwiek dokumentu (w tym projektu umowy o podwykonawstwo lub poświadczonej za zgodność z oryginałem kopii umowy o podwykonawstwo) lub jego aktualizacji wymaganego przez Zamawiającego lub przepisy prawa, w terminie wymaganym Umową, OPZ lub przepisami prawa - do wysokości 0,25</w:t>
      </w:r>
      <w:r>
        <w:rPr>
          <w:rFonts w:ascii="Times New Roman" w:hAnsi="Times New Roman" w:cs="Times New Roman"/>
          <w:sz w:val="20"/>
          <w:szCs w:val="20"/>
        </w:rPr>
        <w:t>%</w:t>
      </w:r>
      <w:r w:rsidRPr="002F2FEE">
        <w:rPr>
          <w:rFonts w:ascii="Times New Roman" w:hAnsi="Times New Roman" w:cs="Times New Roman"/>
          <w:sz w:val="20"/>
          <w:szCs w:val="20"/>
        </w:rPr>
        <w:t xml:space="preserve"> całkowitej wartości wynagrodzenia netto, za każdy dzień zwłoki.  </w:t>
      </w:r>
    </w:p>
    <w:p w14:paraId="183A2216" w14:textId="77777777" w:rsidR="00ED30F2" w:rsidRPr="002F2FEE" w:rsidRDefault="00ED30F2" w:rsidP="00ED30F2">
      <w:pPr>
        <w:pStyle w:val="Akapitzlist1"/>
        <w:numPr>
          <w:ilvl w:val="0"/>
          <w:numId w:val="42"/>
        </w:numPr>
        <w:spacing w:after="0" w:line="276" w:lineRule="auto"/>
        <w:rPr>
          <w:rFonts w:ascii="Times New Roman" w:hAnsi="Times New Roman" w:cs="Times New Roman"/>
          <w:sz w:val="20"/>
          <w:szCs w:val="20"/>
        </w:rPr>
      </w:pPr>
      <w:r w:rsidRPr="002F2FEE">
        <w:rPr>
          <w:rFonts w:ascii="Times New Roman" w:hAnsi="Times New Roman" w:cs="Times New Roman"/>
          <w:sz w:val="20"/>
          <w:szCs w:val="20"/>
        </w:rPr>
        <w:t xml:space="preserve">Uchybienia terminowi wykonania Przedmiotu Umowy – do wysokości 0,5 całkowitej wartości wynagrodzenia netto, za każdy dzień zwłoki; </w:t>
      </w:r>
    </w:p>
    <w:p w14:paraId="093A69A8" w14:textId="77777777" w:rsidR="00ED30F2" w:rsidRPr="002F2FEE" w:rsidRDefault="00ED30F2" w:rsidP="00ED30F2">
      <w:pPr>
        <w:pStyle w:val="Akapitzlist1"/>
        <w:numPr>
          <w:ilvl w:val="0"/>
          <w:numId w:val="42"/>
        </w:numPr>
        <w:spacing w:after="0" w:line="276" w:lineRule="auto"/>
        <w:rPr>
          <w:rFonts w:ascii="Times New Roman" w:hAnsi="Times New Roman" w:cs="Times New Roman"/>
          <w:sz w:val="20"/>
          <w:szCs w:val="20"/>
        </w:rPr>
      </w:pPr>
      <w:r w:rsidRPr="002F2FEE">
        <w:rPr>
          <w:rFonts w:ascii="Times New Roman" w:hAnsi="Times New Roman" w:cs="Times New Roman"/>
          <w:sz w:val="20"/>
          <w:szCs w:val="20"/>
        </w:rPr>
        <w:t xml:space="preserve">Uchybienia terminom w usuwaniu wad, awarii lub usterek – do wysokości 0,05% całkowitej wartości wynagrodzenia netto za każdy dzień zwłoki; </w:t>
      </w:r>
    </w:p>
    <w:p w14:paraId="20F40655" w14:textId="77777777" w:rsidR="00ED30F2" w:rsidRPr="002F2FEE" w:rsidRDefault="00ED30F2" w:rsidP="00ED30F2">
      <w:pPr>
        <w:pStyle w:val="Akapitzlist1"/>
        <w:numPr>
          <w:ilvl w:val="0"/>
          <w:numId w:val="42"/>
        </w:numPr>
        <w:spacing w:after="0" w:line="276" w:lineRule="auto"/>
        <w:rPr>
          <w:rFonts w:ascii="Times New Roman" w:hAnsi="Times New Roman" w:cs="Times New Roman"/>
          <w:sz w:val="20"/>
          <w:szCs w:val="20"/>
        </w:rPr>
      </w:pPr>
      <w:r w:rsidRPr="002F2FEE">
        <w:rPr>
          <w:rFonts w:ascii="Times New Roman" w:hAnsi="Times New Roman" w:cs="Times New Roman"/>
          <w:sz w:val="20"/>
          <w:szCs w:val="20"/>
        </w:rPr>
        <w:lastRenderedPageBreak/>
        <w:t xml:space="preserve">Naruszenia postanowień § 4 ust. 3 lit. a. </w:t>
      </w:r>
      <w:proofErr w:type="spellStart"/>
      <w:r w:rsidRPr="002F2FEE">
        <w:rPr>
          <w:rFonts w:ascii="Times New Roman" w:hAnsi="Times New Roman" w:cs="Times New Roman"/>
          <w:sz w:val="20"/>
          <w:szCs w:val="20"/>
        </w:rPr>
        <w:t>zd</w:t>
      </w:r>
      <w:proofErr w:type="spellEnd"/>
      <w:r w:rsidRPr="002F2FEE">
        <w:rPr>
          <w:rFonts w:ascii="Times New Roman" w:hAnsi="Times New Roman" w:cs="Times New Roman"/>
          <w:sz w:val="20"/>
          <w:szCs w:val="20"/>
        </w:rPr>
        <w:t>. 2, § 4 ust. 3 lit. c. oraz wykonywaniu Przedmiotu Umowy na podstawie nie zaakceptowanego przez Zamawiającego harmonogramu rzeczowo - finansowego lub jego aktualizacji - do wysokości 0,25</w:t>
      </w:r>
      <w:r>
        <w:rPr>
          <w:rFonts w:ascii="Times New Roman" w:hAnsi="Times New Roman" w:cs="Times New Roman"/>
          <w:sz w:val="20"/>
          <w:szCs w:val="20"/>
        </w:rPr>
        <w:t>%</w:t>
      </w:r>
      <w:r w:rsidRPr="002F2FEE">
        <w:rPr>
          <w:rFonts w:ascii="Times New Roman" w:hAnsi="Times New Roman" w:cs="Times New Roman"/>
          <w:sz w:val="20"/>
          <w:szCs w:val="20"/>
        </w:rPr>
        <w:t xml:space="preserve"> całkowitej wartości wynagrodzenia netto za każdy dzień zwłoki; </w:t>
      </w:r>
    </w:p>
    <w:p w14:paraId="4CA3BC7A" w14:textId="77777777" w:rsidR="00ED30F2" w:rsidRPr="002F2FEE" w:rsidRDefault="00ED30F2" w:rsidP="00ED30F2">
      <w:pPr>
        <w:pStyle w:val="Akapitzlist1"/>
        <w:numPr>
          <w:ilvl w:val="0"/>
          <w:numId w:val="42"/>
        </w:numPr>
        <w:spacing w:after="0" w:line="276" w:lineRule="auto"/>
        <w:rPr>
          <w:rFonts w:ascii="Times New Roman" w:hAnsi="Times New Roman" w:cs="Times New Roman"/>
          <w:sz w:val="20"/>
          <w:szCs w:val="20"/>
        </w:rPr>
      </w:pPr>
      <w:r w:rsidRPr="002F2FEE">
        <w:rPr>
          <w:rFonts w:ascii="Times New Roman" w:hAnsi="Times New Roman" w:cs="Times New Roman"/>
          <w:sz w:val="20"/>
          <w:szCs w:val="20"/>
        </w:rPr>
        <w:t xml:space="preserve">Odstąpienia od Umowy lub rozwiązania Umowy, z przyczyn leżących wyłącznie po stronie Wykonawcy - do wysokości 10% całkowitej wartości wynagrodzenia netto; </w:t>
      </w:r>
    </w:p>
    <w:p w14:paraId="408266BE" w14:textId="77777777" w:rsidR="00ED30F2" w:rsidRPr="002F2FEE" w:rsidRDefault="00ED30F2" w:rsidP="00ED30F2">
      <w:pPr>
        <w:pStyle w:val="Akapitzlist1"/>
        <w:numPr>
          <w:ilvl w:val="0"/>
          <w:numId w:val="42"/>
        </w:numPr>
        <w:spacing w:after="0" w:line="276" w:lineRule="auto"/>
        <w:rPr>
          <w:rFonts w:ascii="Times New Roman" w:hAnsi="Times New Roman" w:cs="Times New Roman"/>
          <w:sz w:val="20"/>
          <w:szCs w:val="20"/>
        </w:rPr>
      </w:pPr>
      <w:r w:rsidRPr="002F2FEE">
        <w:rPr>
          <w:rFonts w:ascii="Times New Roman" w:hAnsi="Times New Roman" w:cs="Times New Roman"/>
          <w:sz w:val="20"/>
          <w:szCs w:val="20"/>
        </w:rPr>
        <w:t xml:space="preserve">Nieprzestrzegania zasad BHP, porządku na terenie budowy -  do kwoty 500,00 złotych (pięćset złotych), za każde stwierdzone naruszenie; </w:t>
      </w:r>
    </w:p>
    <w:p w14:paraId="65AC595E" w14:textId="77777777" w:rsidR="00ED30F2" w:rsidRPr="002F2FEE" w:rsidRDefault="00ED30F2" w:rsidP="00ED30F2">
      <w:pPr>
        <w:pStyle w:val="Akapitzlist1"/>
        <w:numPr>
          <w:ilvl w:val="0"/>
          <w:numId w:val="42"/>
        </w:numPr>
        <w:spacing w:after="0" w:line="276" w:lineRule="auto"/>
        <w:rPr>
          <w:rFonts w:ascii="Times New Roman" w:hAnsi="Times New Roman" w:cs="Times New Roman"/>
          <w:sz w:val="20"/>
          <w:szCs w:val="20"/>
        </w:rPr>
      </w:pPr>
      <w:r w:rsidRPr="002F2FEE">
        <w:rPr>
          <w:rFonts w:ascii="Times New Roman" w:hAnsi="Times New Roman" w:cs="Times New Roman"/>
          <w:sz w:val="20"/>
          <w:szCs w:val="20"/>
        </w:rPr>
        <w:t xml:space="preserve">Niewykonywania lub nienależytego wykonywania obowiązków, o których mowa w § 1 ust. 15 oraz § 4 ust. 1 lit. a - do kwoty 1000,00 złotych (jeden tysiąc złotych) za każde stwierdzone naruszenie. </w:t>
      </w:r>
    </w:p>
    <w:p w14:paraId="1FED5CE4" w14:textId="77777777" w:rsidR="00ED30F2" w:rsidRPr="002F2FEE" w:rsidRDefault="00ED30F2" w:rsidP="00ED30F2">
      <w:pPr>
        <w:pStyle w:val="Akapitzlist1"/>
        <w:numPr>
          <w:ilvl w:val="0"/>
          <w:numId w:val="42"/>
        </w:numPr>
        <w:spacing w:after="0" w:line="276" w:lineRule="auto"/>
        <w:rPr>
          <w:rFonts w:ascii="Times New Roman" w:hAnsi="Times New Roman" w:cs="Times New Roman"/>
          <w:sz w:val="20"/>
          <w:szCs w:val="20"/>
        </w:rPr>
      </w:pPr>
      <w:r w:rsidRPr="002F2FEE">
        <w:rPr>
          <w:rFonts w:ascii="Times New Roman" w:hAnsi="Times New Roman" w:cs="Times New Roman"/>
          <w:sz w:val="20"/>
          <w:szCs w:val="20"/>
        </w:rPr>
        <w:t xml:space="preserve">Nieuprawnionej ingerencji w elementy konstrukcyjne budynku – do kwoty 15 000,00 tysięcy złotych (piętnaście tysięcy złotych) za każde stwierdzone naruszenie. </w:t>
      </w:r>
    </w:p>
    <w:p w14:paraId="70116653" w14:textId="77777777" w:rsidR="00ED30F2" w:rsidRPr="002F2FEE" w:rsidRDefault="00ED30F2" w:rsidP="00ED30F2">
      <w:pPr>
        <w:pStyle w:val="Akapitzlist1"/>
        <w:numPr>
          <w:ilvl w:val="0"/>
          <w:numId w:val="42"/>
        </w:numPr>
        <w:spacing w:after="0" w:line="276" w:lineRule="auto"/>
        <w:rPr>
          <w:rFonts w:ascii="Times New Roman" w:hAnsi="Times New Roman" w:cs="Times New Roman"/>
          <w:sz w:val="20"/>
          <w:szCs w:val="20"/>
        </w:rPr>
      </w:pPr>
      <w:r w:rsidRPr="002F2FEE">
        <w:rPr>
          <w:rFonts w:ascii="Times New Roman" w:hAnsi="Times New Roman" w:cs="Times New Roman"/>
          <w:sz w:val="20"/>
          <w:szCs w:val="20"/>
        </w:rPr>
        <w:t xml:space="preserve">Niewykonywania poleceń Zamawiającego (§4 ust. 2) – do kwoty 2 000,00 złotych (dwa tysiące złotych) za każde stwierdzone naruszenie. </w:t>
      </w:r>
    </w:p>
    <w:p w14:paraId="668F73A3" w14:textId="77777777" w:rsidR="00ED30F2" w:rsidRPr="002F2FEE" w:rsidRDefault="00ED30F2" w:rsidP="00ED30F2">
      <w:pPr>
        <w:pStyle w:val="Akapitzlist1"/>
        <w:numPr>
          <w:ilvl w:val="0"/>
          <w:numId w:val="42"/>
        </w:numPr>
        <w:spacing w:after="0" w:line="276" w:lineRule="auto"/>
        <w:rPr>
          <w:rFonts w:ascii="Times New Roman" w:hAnsi="Times New Roman" w:cs="Times New Roman"/>
          <w:sz w:val="20"/>
          <w:szCs w:val="20"/>
        </w:rPr>
      </w:pPr>
      <w:r w:rsidRPr="002F2FEE">
        <w:rPr>
          <w:rFonts w:ascii="Times New Roman" w:hAnsi="Times New Roman" w:cs="Times New Roman"/>
          <w:sz w:val="20"/>
          <w:szCs w:val="20"/>
        </w:rPr>
        <w:t xml:space="preserve">Braku udziału Wykonawcy w czynnościach odbioru końcowego lub odbioru ostatecznego – do kwoty 5 000,00 złotych (pięć tysięcy złotych) za każdą nieobecność w wyznaczonym terminie. </w:t>
      </w:r>
    </w:p>
    <w:p w14:paraId="28542D3A" w14:textId="77777777" w:rsidR="00ED30F2" w:rsidRPr="002F2FEE" w:rsidRDefault="00ED30F2" w:rsidP="00ED30F2">
      <w:pPr>
        <w:pStyle w:val="Akapitzlist1"/>
        <w:numPr>
          <w:ilvl w:val="0"/>
          <w:numId w:val="42"/>
        </w:numPr>
        <w:spacing w:after="0" w:line="276" w:lineRule="auto"/>
        <w:rPr>
          <w:rFonts w:ascii="Times New Roman" w:hAnsi="Times New Roman" w:cs="Times New Roman"/>
          <w:sz w:val="20"/>
          <w:szCs w:val="20"/>
        </w:rPr>
      </w:pPr>
      <w:r w:rsidRPr="002F2FEE">
        <w:rPr>
          <w:rFonts w:ascii="Times New Roman" w:hAnsi="Times New Roman" w:cs="Times New Roman"/>
          <w:sz w:val="20"/>
          <w:szCs w:val="20"/>
        </w:rPr>
        <w:t xml:space="preserve">Za nieterminowe dostarczenie lub dostarczenie niekompletnej dokumentacji powykonawczej, o której mowa w § 6 ust. 3 lit. e – do 0,1 całkowitej wartości wynagrodzenia netto za każdy dzień zwłoki  w stosunku do terminu, w którym miało nastąpić przekazanie dokumentacji powykonawczej. </w:t>
      </w:r>
    </w:p>
    <w:p w14:paraId="4057CAF5" w14:textId="77777777" w:rsidR="00ED30F2" w:rsidRPr="002F2FEE" w:rsidRDefault="00ED30F2" w:rsidP="00ED30F2">
      <w:pPr>
        <w:pStyle w:val="Akapitzlist1"/>
        <w:numPr>
          <w:ilvl w:val="0"/>
          <w:numId w:val="42"/>
        </w:numPr>
        <w:spacing w:after="0" w:line="276" w:lineRule="auto"/>
        <w:rPr>
          <w:rFonts w:ascii="Times New Roman" w:hAnsi="Times New Roman" w:cs="Times New Roman"/>
          <w:sz w:val="20"/>
          <w:szCs w:val="20"/>
        </w:rPr>
      </w:pPr>
      <w:r w:rsidRPr="002F2FEE">
        <w:rPr>
          <w:rFonts w:ascii="Times New Roman" w:hAnsi="Times New Roman" w:cs="Times New Roman"/>
          <w:sz w:val="20"/>
          <w:szCs w:val="20"/>
        </w:rPr>
        <w:t xml:space="preserve">w przypadku wykonywania czynności, o których mowa w § 4 ust. 8 Umowy przez osoby niezatrudnione przez Wykonawcę lub Podwykonawcę w oparciu o umowę o pracę, jeżeli nie zostało to uprzednio zgłoszone i wykazane, bez względu na przyczynę - do wysokości 0,1 całkowitej wartości wynagrodzenia netto za każdy dzień wykonywania czynności bez zgłoszenia (za każdą osobę odrębnie). </w:t>
      </w:r>
    </w:p>
    <w:p w14:paraId="0311FE63" w14:textId="77777777" w:rsidR="00ED30F2" w:rsidRPr="007051CA" w:rsidRDefault="00ED30F2" w:rsidP="00ED30F2">
      <w:pPr>
        <w:numPr>
          <w:ilvl w:val="0"/>
          <w:numId w:val="6"/>
        </w:numPr>
        <w:spacing w:after="0" w:line="276" w:lineRule="auto"/>
        <w:ind w:left="0" w:right="6" w:hanging="358"/>
        <w:rPr>
          <w:rFonts w:ascii="Times New Roman" w:hAnsi="Times New Roman" w:cs="Times New Roman"/>
          <w:sz w:val="20"/>
          <w:szCs w:val="20"/>
        </w:rPr>
      </w:pPr>
      <w:r w:rsidRPr="007051CA">
        <w:rPr>
          <w:rFonts w:ascii="Times New Roman" w:hAnsi="Times New Roman" w:cs="Times New Roman"/>
          <w:sz w:val="20"/>
          <w:szCs w:val="20"/>
        </w:rPr>
        <w:t xml:space="preserve">Strony uzgadniają, że kary przewidziane w niniejszej Umowie podlegają sumowaniu i potrącane będą  z wynagrodzenia należnego Wykonawcy, a gdyby okazało się to niemożliwe Wykonawca zobowiązany jest do zapłaty kar na rachunek bankowy Zamawiającego w terminie 7 dni od dnia otrzymania (w tym e-mail) noty obciążeniowej lub/i wezwania do zapłaty kary. Łączna kwota kar nie może przekroczyć 30% wynagrodzenia należnego Wykonawcy.  </w:t>
      </w:r>
    </w:p>
    <w:p w14:paraId="6458C639" w14:textId="77777777" w:rsidR="00ED30F2" w:rsidRPr="007051CA" w:rsidRDefault="00ED30F2" w:rsidP="00ED30F2">
      <w:pPr>
        <w:numPr>
          <w:ilvl w:val="0"/>
          <w:numId w:val="6"/>
        </w:numPr>
        <w:spacing w:after="0" w:line="276" w:lineRule="auto"/>
        <w:ind w:left="0" w:right="6" w:hanging="358"/>
        <w:rPr>
          <w:rFonts w:ascii="Times New Roman" w:hAnsi="Times New Roman" w:cs="Times New Roman"/>
          <w:sz w:val="20"/>
          <w:szCs w:val="20"/>
        </w:rPr>
      </w:pPr>
      <w:r w:rsidRPr="007051CA">
        <w:rPr>
          <w:rFonts w:ascii="Times New Roman" w:hAnsi="Times New Roman" w:cs="Times New Roman"/>
          <w:sz w:val="20"/>
          <w:szCs w:val="20"/>
        </w:rPr>
        <w:t xml:space="preserve">Bezwzględnie, wyłącznie w przypadku orzeczenia przez Sąd powszechny o nieskuteczności lub nieważności postanowień dotyczących ww. kar pieniężnych, wolą stron jest aby do ww. postanowień stosować przepisy art. 483 i art. 484 </w:t>
      </w:r>
      <w:r w:rsidRPr="007051CA">
        <w:rPr>
          <w:rFonts w:ascii="Times New Roman" w:hAnsi="Times New Roman" w:cs="Times New Roman"/>
          <w:i/>
          <w:sz w:val="20"/>
          <w:szCs w:val="20"/>
        </w:rPr>
        <w:t>Kodeksu Cywilnego</w:t>
      </w:r>
      <w:r w:rsidRPr="007051CA">
        <w:rPr>
          <w:rFonts w:ascii="Times New Roman" w:hAnsi="Times New Roman" w:cs="Times New Roman"/>
          <w:sz w:val="20"/>
          <w:szCs w:val="20"/>
        </w:rPr>
        <w:t xml:space="preserve">. </w:t>
      </w:r>
    </w:p>
    <w:p w14:paraId="3CB963A2" w14:textId="77777777" w:rsidR="00ED30F2" w:rsidRPr="007051CA" w:rsidRDefault="00ED30F2" w:rsidP="00ED30F2">
      <w:pPr>
        <w:numPr>
          <w:ilvl w:val="0"/>
          <w:numId w:val="6"/>
        </w:numPr>
        <w:spacing w:after="0" w:line="276" w:lineRule="auto"/>
        <w:ind w:left="0" w:right="6" w:hanging="358"/>
        <w:rPr>
          <w:rFonts w:ascii="Times New Roman" w:hAnsi="Times New Roman" w:cs="Times New Roman"/>
          <w:sz w:val="20"/>
          <w:szCs w:val="20"/>
        </w:rPr>
      </w:pPr>
      <w:r w:rsidRPr="007051CA">
        <w:rPr>
          <w:rFonts w:ascii="Times New Roman" w:hAnsi="Times New Roman" w:cs="Times New Roman"/>
          <w:sz w:val="20"/>
          <w:szCs w:val="20"/>
        </w:rPr>
        <w:t>Zamawiający ma prawo dochodzić odszkodowania uzupełniającego, w przypadku gdy rozmiar poniesionej szkody przekroczy wysokość zastrzeżonych kar pieniężnych, wysokość tego odszkodowania nie będzie wyższa niż 50% wartości netto umowy określonej w §3  ust. 1.</w:t>
      </w:r>
    </w:p>
    <w:p w14:paraId="2F30100D" w14:textId="77777777" w:rsidR="00ED30F2" w:rsidRPr="007051CA" w:rsidRDefault="00ED30F2" w:rsidP="00ED30F2">
      <w:pPr>
        <w:spacing w:after="0" w:line="276" w:lineRule="auto"/>
        <w:ind w:left="0" w:right="6" w:firstLine="0"/>
        <w:rPr>
          <w:rFonts w:ascii="Times New Roman" w:hAnsi="Times New Roman" w:cs="Times New Roman"/>
          <w:sz w:val="20"/>
          <w:szCs w:val="20"/>
        </w:rPr>
      </w:pPr>
    </w:p>
    <w:p w14:paraId="61E4802A" w14:textId="77777777" w:rsidR="00ED30F2" w:rsidRPr="007051CA" w:rsidRDefault="00ED30F2" w:rsidP="00ED30F2">
      <w:pPr>
        <w:spacing w:after="0" w:line="276" w:lineRule="auto"/>
        <w:ind w:left="0" w:hanging="10"/>
        <w:jc w:val="center"/>
        <w:rPr>
          <w:rFonts w:ascii="Times New Roman" w:hAnsi="Times New Roman" w:cs="Times New Roman"/>
          <w:b/>
          <w:sz w:val="20"/>
          <w:szCs w:val="20"/>
        </w:rPr>
      </w:pPr>
      <w:r w:rsidRPr="007051CA">
        <w:rPr>
          <w:rFonts w:ascii="Times New Roman" w:hAnsi="Times New Roman" w:cs="Times New Roman"/>
          <w:b/>
          <w:sz w:val="20"/>
          <w:szCs w:val="20"/>
        </w:rPr>
        <w:t>§ 9.</w:t>
      </w:r>
      <w:r w:rsidRPr="007051CA">
        <w:rPr>
          <w:rFonts w:ascii="Times New Roman" w:hAnsi="Times New Roman" w:cs="Times New Roman"/>
          <w:sz w:val="20"/>
          <w:szCs w:val="20"/>
        </w:rPr>
        <w:t xml:space="preserve"> </w:t>
      </w:r>
    </w:p>
    <w:p w14:paraId="1615A300" w14:textId="77777777" w:rsidR="00ED30F2" w:rsidRPr="007051CA" w:rsidRDefault="00ED30F2" w:rsidP="00ED30F2">
      <w:pPr>
        <w:spacing w:after="0" w:line="276" w:lineRule="auto"/>
        <w:ind w:left="0" w:hanging="10"/>
        <w:jc w:val="center"/>
        <w:rPr>
          <w:rFonts w:ascii="Times New Roman" w:eastAsia="Tahoma" w:hAnsi="Times New Roman" w:cs="Times New Roman"/>
          <w:color w:val="00000A"/>
          <w:sz w:val="20"/>
          <w:szCs w:val="20"/>
        </w:rPr>
      </w:pPr>
      <w:r w:rsidRPr="007051CA">
        <w:rPr>
          <w:rFonts w:ascii="Times New Roman" w:hAnsi="Times New Roman" w:cs="Times New Roman"/>
          <w:b/>
          <w:sz w:val="20"/>
          <w:szCs w:val="20"/>
        </w:rPr>
        <w:t>ZMIANY UMOWY</w:t>
      </w:r>
    </w:p>
    <w:p w14:paraId="571B0560" w14:textId="77777777" w:rsidR="00ED30F2" w:rsidRPr="007051CA" w:rsidRDefault="00ED30F2" w:rsidP="00ED30F2">
      <w:pPr>
        <w:widowControl w:val="0"/>
        <w:numPr>
          <w:ilvl w:val="0"/>
          <w:numId w:val="10"/>
        </w:numPr>
        <w:spacing w:after="0" w:line="276" w:lineRule="auto"/>
        <w:ind w:left="0" w:hanging="340"/>
        <w:rPr>
          <w:rFonts w:ascii="Times New Roman" w:eastAsia="SimSun" w:hAnsi="Times New Roman" w:cs="Times New Roman"/>
          <w:sz w:val="20"/>
          <w:szCs w:val="20"/>
        </w:rPr>
      </w:pPr>
      <w:r w:rsidRPr="007051CA">
        <w:rPr>
          <w:rFonts w:ascii="Times New Roman" w:eastAsia="Tahoma" w:hAnsi="Times New Roman" w:cs="Times New Roman"/>
          <w:color w:val="00000A"/>
          <w:sz w:val="20"/>
          <w:szCs w:val="20"/>
        </w:rPr>
        <w:t>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r w:rsidRPr="007051CA">
        <w:rPr>
          <w:rFonts w:ascii="Times New Roman" w:eastAsia="Times New Roman" w:hAnsi="Times New Roman" w:cs="Times New Roman"/>
          <w:color w:val="00000A"/>
          <w:sz w:val="20"/>
          <w:szCs w:val="20"/>
        </w:rPr>
        <w:t>:</w:t>
      </w:r>
    </w:p>
    <w:p w14:paraId="42AA0D90" w14:textId="77777777" w:rsidR="00ED30F2" w:rsidRPr="007051CA" w:rsidRDefault="00ED30F2" w:rsidP="00ED30F2">
      <w:pPr>
        <w:pStyle w:val="Akapitzlist1"/>
        <w:widowControl w:val="0"/>
        <w:numPr>
          <w:ilvl w:val="0"/>
          <w:numId w:val="43"/>
        </w:numPr>
        <w:spacing w:after="0" w:line="276" w:lineRule="auto"/>
        <w:rPr>
          <w:rFonts w:ascii="Times New Roman" w:eastAsia="SimSun" w:hAnsi="Times New Roman" w:cs="Times New Roman"/>
          <w:color w:val="00000A"/>
          <w:sz w:val="20"/>
          <w:szCs w:val="20"/>
        </w:rPr>
      </w:pPr>
      <w:r w:rsidRPr="007051CA">
        <w:rPr>
          <w:rFonts w:ascii="Times New Roman" w:eastAsia="SimSun" w:hAnsi="Times New Roman" w:cs="Times New Roman"/>
          <w:sz w:val="20"/>
          <w:szCs w:val="20"/>
        </w:rPr>
        <w:t>Zmiana terminu ukończenia robót</w:t>
      </w:r>
    </w:p>
    <w:p w14:paraId="10D7376A" w14:textId="77777777" w:rsidR="00ED30F2" w:rsidRPr="007051CA" w:rsidRDefault="00ED30F2" w:rsidP="00ED30F2">
      <w:pPr>
        <w:pStyle w:val="Akapitzlist1"/>
        <w:widowControl w:val="0"/>
        <w:numPr>
          <w:ilvl w:val="0"/>
          <w:numId w:val="14"/>
        </w:numPr>
        <w:tabs>
          <w:tab w:val="clear" w:pos="0"/>
          <w:tab w:val="num" w:pos="360"/>
        </w:tabs>
        <w:spacing w:after="0" w:line="276" w:lineRule="auto"/>
        <w:ind w:left="360"/>
        <w:rPr>
          <w:rFonts w:ascii="Times New Roman" w:eastAsia="Tahoma" w:hAnsi="Times New Roman" w:cs="Times New Roman"/>
          <w:color w:val="00000A"/>
          <w:sz w:val="20"/>
          <w:szCs w:val="20"/>
        </w:rPr>
      </w:pPr>
      <w:r w:rsidRPr="007051CA">
        <w:rPr>
          <w:rFonts w:ascii="Times New Roman" w:eastAsia="SimSun" w:hAnsi="Times New Roman" w:cs="Times New Roman"/>
          <w:color w:val="00000A"/>
          <w:sz w:val="20"/>
          <w:szCs w:val="20"/>
        </w:rPr>
        <w:t>zmiany spowodowane warunkami atmosferycznymi w szczególności:</w:t>
      </w:r>
    </w:p>
    <w:p w14:paraId="2B7598C7" w14:textId="77777777" w:rsidR="00ED30F2" w:rsidRPr="007051CA" w:rsidRDefault="00ED30F2" w:rsidP="00ED30F2">
      <w:pPr>
        <w:widowControl w:val="0"/>
        <w:numPr>
          <w:ilvl w:val="0"/>
          <w:numId w:val="11"/>
        </w:numPr>
        <w:tabs>
          <w:tab w:val="clear" w:pos="0"/>
          <w:tab w:val="num" w:pos="360"/>
        </w:tabs>
        <w:spacing w:after="0" w:line="276" w:lineRule="auto"/>
        <w:ind w:left="360"/>
        <w:rPr>
          <w:rFonts w:ascii="Times New Roman" w:eastAsia="Tahoma" w:hAnsi="Times New Roman" w:cs="Times New Roman"/>
          <w:color w:val="00000A"/>
          <w:sz w:val="20"/>
          <w:szCs w:val="20"/>
        </w:rPr>
      </w:pPr>
      <w:r w:rsidRPr="007051CA">
        <w:rPr>
          <w:rFonts w:ascii="Times New Roman" w:eastAsia="Tahoma" w:hAnsi="Times New Roman" w:cs="Times New Roman"/>
          <w:color w:val="00000A"/>
          <w:sz w:val="20"/>
          <w:szCs w:val="20"/>
        </w:rPr>
        <w:t>klęski żywiołowe,</w:t>
      </w:r>
    </w:p>
    <w:p w14:paraId="5972D7C5" w14:textId="77777777" w:rsidR="00ED30F2" w:rsidRPr="007051CA" w:rsidRDefault="00ED30F2" w:rsidP="00ED30F2">
      <w:pPr>
        <w:widowControl w:val="0"/>
        <w:numPr>
          <w:ilvl w:val="0"/>
          <w:numId w:val="11"/>
        </w:numPr>
        <w:tabs>
          <w:tab w:val="clear" w:pos="0"/>
          <w:tab w:val="num" w:pos="360"/>
        </w:tabs>
        <w:spacing w:after="0" w:line="276" w:lineRule="auto"/>
        <w:ind w:left="360"/>
        <w:rPr>
          <w:rFonts w:ascii="Times New Roman" w:eastAsia="SimSun" w:hAnsi="Times New Roman" w:cs="Times New Roman"/>
          <w:color w:val="00000A"/>
          <w:sz w:val="20"/>
          <w:szCs w:val="20"/>
        </w:rPr>
      </w:pPr>
      <w:r w:rsidRPr="007051CA">
        <w:rPr>
          <w:rFonts w:ascii="Times New Roman" w:eastAsia="Tahoma" w:hAnsi="Times New Roman" w:cs="Times New Roman"/>
          <w:color w:val="00000A"/>
          <w:sz w:val="20"/>
          <w:szCs w:val="20"/>
        </w:rPr>
        <w:t>warunki atmosferyczne odbiegające od określonych w specyfikacjach technicznych wykonania i odbioru robót, uniemożliwiające prowadzenie robót budowlanych, prowadzenie robót i sprawdzeń, dokonywanie odbiorów,</w:t>
      </w:r>
    </w:p>
    <w:p w14:paraId="25CC735D" w14:textId="77777777" w:rsidR="00ED30F2" w:rsidRPr="007051CA" w:rsidRDefault="00ED30F2" w:rsidP="00ED30F2">
      <w:pPr>
        <w:pStyle w:val="Akapitzlist1"/>
        <w:widowControl w:val="0"/>
        <w:numPr>
          <w:ilvl w:val="0"/>
          <w:numId w:val="14"/>
        </w:numPr>
        <w:tabs>
          <w:tab w:val="clear" w:pos="0"/>
          <w:tab w:val="num" w:pos="360"/>
        </w:tabs>
        <w:spacing w:after="0" w:line="276" w:lineRule="auto"/>
        <w:ind w:left="360"/>
        <w:rPr>
          <w:rFonts w:ascii="Times New Roman" w:eastAsia="Tahoma" w:hAnsi="Times New Roman" w:cs="Times New Roman"/>
          <w:color w:val="00000A"/>
          <w:sz w:val="20"/>
          <w:szCs w:val="20"/>
        </w:rPr>
      </w:pPr>
      <w:r w:rsidRPr="007051CA">
        <w:rPr>
          <w:rFonts w:ascii="Times New Roman" w:eastAsia="SimSun" w:hAnsi="Times New Roman" w:cs="Times New Roman"/>
          <w:color w:val="00000A"/>
          <w:sz w:val="20"/>
          <w:szCs w:val="20"/>
        </w:rPr>
        <w:t>zmiany spowodowane nieprzewidzianymi warunkami geologicznymi, archeologicznymi lub terenowymi, w szczególności:</w:t>
      </w:r>
    </w:p>
    <w:p w14:paraId="2F72859C" w14:textId="77777777" w:rsidR="00ED30F2" w:rsidRPr="007051CA" w:rsidRDefault="00ED30F2" w:rsidP="00ED30F2">
      <w:pPr>
        <w:widowControl w:val="0"/>
        <w:numPr>
          <w:ilvl w:val="0"/>
          <w:numId w:val="12"/>
        </w:numPr>
        <w:tabs>
          <w:tab w:val="clear" w:pos="0"/>
          <w:tab w:val="num" w:pos="360"/>
        </w:tabs>
        <w:spacing w:after="0" w:line="276" w:lineRule="auto"/>
        <w:ind w:left="360"/>
        <w:rPr>
          <w:rFonts w:ascii="Times New Roman" w:eastAsia="Tahoma" w:hAnsi="Times New Roman" w:cs="Times New Roman"/>
          <w:color w:val="00000A"/>
          <w:sz w:val="20"/>
          <w:szCs w:val="20"/>
        </w:rPr>
      </w:pPr>
      <w:r w:rsidRPr="007051CA">
        <w:rPr>
          <w:rFonts w:ascii="Times New Roman" w:eastAsia="Tahoma" w:hAnsi="Times New Roman" w:cs="Times New Roman"/>
          <w:color w:val="00000A"/>
          <w:sz w:val="20"/>
          <w:szCs w:val="20"/>
        </w:rPr>
        <w:t>niewypały, niewybuchy;</w:t>
      </w:r>
    </w:p>
    <w:p w14:paraId="577C8ECE" w14:textId="77777777" w:rsidR="00ED30F2" w:rsidRPr="007051CA" w:rsidRDefault="00ED30F2" w:rsidP="00ED30F2">
      <w:pPr>
        <w:widowControl w:val="0"/>
        <w:numPr>
          <w:ilvl w:val="0"/>
          <w:numId w:val="12"/>
        </w:numPr>
        <w:tabs>
          <w:tab w:val="clear" w:pos="0"/>
          <w:tab w:val="num" w:pos="360"/>
        </w:tabs>
        <w:spacing w:after="0" w:line="276" w:lineRule="auto"/>
        <w:ind w:left="360"/>
        <w:rPr>
          <w:rFonts w:ascii="Times New Roman" w:eastAsia="Tahoma" w:hAnsi="Times New Roman" w:cs="Times New Roman"/>
          <w:color w:val="00000A"/>
          <w:sz w:val="20"/>
          <w:szCs w:val="20"/>
        </w:rPr>
      </w:pPr>
      <w:r w:rsidRPr="007051CA">
        <w:rPr>
          <w:rFonts w:ascii="Times New Roman" w:eastAsia="Tahoma" w:hAnsi="Times New Roman" w:cs="Times New Roman"/>
          <w:color w:val="00000A"/>
          <w:sz w:val="20"/>
          <w:szCs w:val="20"/>
        </w:rPr>
        <w:t>wykopaliska archeologiczne;</w:t>
      </w:r>
    </w:p>
    <w:p w14:paraId="607F6C92" w14:textId="77777777" w:rsidR="00ED30F2" w:rsidRPr="007051CA" w:rsidRDefault="00ED30F2" w:rsidP="00ED30F2">
      <w:pPr>
        <w:widowControl w:val="0"/>
        <w:numPr>
          <w:ilvl w:val="0"/>
          <w:numId w:val="12"/>
        </w:numPr>
        <w:tabs>
          <w:tab w:val="clear" w:pos="0"/>
          <w:tab w:val="num" w:pos="360"/>
        </w:tabs>
        <w:spacing w:after="0" w:line="276" w:lineRule="auto"/>
        <w:ind w:left="360"/>
        <w:rPr>
          <w:rFonts w:ascii="Times New Roman" w:eastAsia="Tahoma" w:hAnsi="Times New Roman" w:cs="Times New Roman"/>
          <w:color w:val="00000A"/>
          <w:sz w:val="20"/>
          <w:szCs w:val="20"/>
        </w:rPr>
      </w:pPr>
      <w:r w:rsidRPr="007051CA">
        <w:rPr>
          <w:rFonts w:ascii="Times New Roman" w:eastAsia="Tahoma" w:hAnsi="Times New Roman" w:cs="Times New Roman"/>
          <w:color w:val="00000A"/>
          <w:sz w:val="20"/>
          <w:szCs w:val="20"/>
        </w:rPr>
        <w:t>odmienne od przyjętych warunki geologiczne np.: wystąpienie wód gruntowych itp.</w:t>
      </w:r>
    </w:p>
    <w:p w14:paraId="137500EC" w14:textId="77777777" w:rsidR="00ED30F2" w:rsidRPr="007051CA" w:rsidRDefault="00ED30F2" w:rsidP="00ED30F2">
      <w:pPr>
        <w:widowControl w:val="0"/>
        <w:numPr>
          <w:ilvl w:val="0"/>
          <w:numId w:val="12"/>
        </w:numPr>
        <w:tabs>
          <w:tab w:val="clear" w:pos="0"/>
          <w:tab w:val="num" w:pos="360"/>
        </w:tabs>
        <w:spacing w:after="0" w:line="276" w:lineRule="auto"/>
        <w:ind w:left="360"/>
        <w:rPr>
          <w:rFonts w:ascii="Times New Roman" w:eastAsia="Tahoma" w:hAnsi="Times New Roman" w:cs="Times New Roman"/>
          <w:color w:val="00000A"/>
          <w:sz w:val="20"/>
          <w:szCs w:val="20"/>
        </w:rPr>
      </w:pPr>
      <w:r w:rsidRPr="007051CA">
        <w:rPr>
          <w:rFonts w:ascii="Times New Roman" w:eastAsia="Tahoma" w:hAnsi="Times New Roman" w:cs="Times New Roman"/>
          <w:color w:val="00000A"/>
          <w:sz w:val="20"/>
          <w:szCs w:val="20"/>
        </w:rPr>
        <w:t>odmienne od przyjętych warunki terenowe, w szczególności istnienie nie zinwentaryzowanych lub błędnie zinwentaryzowanych obiektów;</w:t>
      </w:r>
    </w:p>
    <w:p w14:paraId="0AB11616" w14:textId="77777777" w:rsidR="00ED30F2" w:rsidRPr="007051CA" w:rsidRDefault="00ED30F2" w:rsidP="00ED30F2">
      <w:pPr>
        <w:widowControl w:val="0"/>
        <w:numPr>
          <w:ilvl w:val="0"/>
          <w:numId w:val="12"/>
        </w:numPr>
        <w:tabs>
          <w:tab w:val="clear" w:pos="0"/>
          <w:tab w:val="num" w:pos="360"/>
        </w:tabs>
        <w:spacing w:after="0" w:line="276" w:lineRule="auto"/>
        <w:ind w:left="360"/>
        <w:rPr>
          <w:rFonts w:ascii="Times New Roman" w:eastAsia="Tahoma" w:hAnsi="Times New Roman" w:cs="Times New Roman"/>
          <w:color w:val="00000A"/>
          <w:sz w:val="20"/>
          <w:szCs w:val="20"/>
        </w:rPr>
      </w:pPr>
      <w:r w:rsidRPr="007051CA">
        <w:rPr>
          <w:rFonts w:ascii="Times New Roman" w:eastAsia="Tahoma" w:hAnsi="Times New Roman" w:cs="Times New Roman"/>
          <w:color w:val="00000A"/>
          <w:sz w:val="20"/>
          <w:szCs w:val="20"/>
        </w:rPr>
        <w:t>w razie konieczności podjęcia działań zmierzających do ograniczenia skutków zdarzenia losowego wywołanego przez czynniki zewnętrzne, którego nie można było przewidzieć z pewnością, szczególnie zagrażającego bezpośrednio życiu i zdrowiu ludzi;</w:t>
      </w:r>
    </w:p>
    <w:p w14:paraId="46A8EDE2" w14:textId="77777777" w:rsidR="00ED30F2" w:rsidRPr="007051CA" w:rsidRDefault="00ED30F2" w:rsidP="00ED30F2">
      <w:pPr>
        <w:widowControl w:val="0"/>
        <w:numPr>
          <w:ilvl w:val="0"/>
          <w:numId w:val="12"/>
        </w:numPr>
        <w:tabs>
          <w:tab w:val="clear" w:pos="0"/>
          <w:tab w:val="num" w:pos="360"/>
        </w:tabs>
        <w:spacing w:after="0" w:line="276" w:lineRule="auto"/>
        <w:ind w:left="360"/>
        <w:rPr>
          <w:rFonts w:ascii="Times New Roman" w:eastAsia="Tahoma" w:hAnsi="Times New Roman" w:cs="Times New Roman"/>
          <w:color w:val="00000A"/>
          <w:sz w:val="20"/>
          <w:szCs w:val="20"/>
        </w:rPr>
      </w:pPr>
      <w:r w:rsidRPr="007051CA">
        <w:rPr>
          <w:rFonts w:ascii="Times New Roman" w:eastAsia="Tahoma" w:hAnsi="Times New Roman" w:cs="Times New Roman"/>
          <w:color w:val="00000A"/>
          <w:sz w:val="20"/>
          <w:szCs w:val="20"/>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14:paraId="59BAD12A" w14:textId="77777777" w:rsidR="00ED30F2" w:rsidRPr="007051CA" w:rsidRDefault="00ED30F2" w:rsidP="00ED30F2">
      <w:pPr>
        <w:widowControl w:val="0"/>
        <w:numPr>
          <w:ilvl w:val="0"/>
          <w:numId w:val="12"/>
        </w:numPr>
        <w:tabs>
          <w:tab w:val="clear" w:pos="0"/>
          <w:tab w:val="num" w:pos="360"/>
        </w:tabs>
        <w:spacing w:after="0" w:line="276" w:lineRule="auto"/>
        <w:ind w:left="360"/>
        <w:rPr>
          <w:rFonts w:ascii="Times New Roman" w:eastAsia="SimSun" w:hAnsi="Times New Roman" w:cs="Times New Roman"/>
          <w:color w:val="00000A"/>
          <w:sz w:val="20"/>
          <w:szCs w:val="20"/>
        </w:rPr>
      </w:pPr>
      <w:r w:rsidRPr="007051CA">
        <w:rPr>
          <w:rFonts w:ascii="Times New Roman" w:eastAsia="Tahoma" w:hAnsi="Times New Roman" w:cs="Times New Roman"/>
          <w:color w:val="00000A"/>
          <w:sz w:val="20"/>
          <w:szCs w:val="20"/>
        </w:rPr>
        <w:lastRenderedPageBreak/>
        <w:t>zmiany będące następstwem nie dopuszczenia do ich wykonania przez uprawniony organ lub nakazania wstrzymania robót przez uprawnione organy, z przyczyn nie wynikających z winy Wykonawcy;</w:t>
      </w:r>
    </w:p>
    <w:p w14:paraId="6EF71ED5" w14:textId="77777777" w:rsidR="00ED30F2" w:rsidRPr="007051CA" w:rsidRDefault="00ED30F2" w:rsidP="00ED30F2">
      <w:pPr>
        <w:pStyle w:val="Akapitzlist1"/>
        <w:widowControl w:val="0"/>
        <w:numPr>
          <w:ilvl w:val="0"/>
          <w:numId w:val="14"/>
        </w:numPr>
        <w:tabs>
          <w:tab w:val="clear" w:pos="0"/>
          <w:tab w:val="num" w:pos="360"/>
        </w:tabs>
        <w:spacing w:after="0" w:line="276" w:lineRule="auto"/>
        <w:ind w:left="360"/>
        <w:rPr>
          <w:rFonts w:ascii="Times New Roman" w:eastAsia="Tahoma" w:hAnsi="Times New Roman" w:cs="Times New Roman"/>
          <w:color w:val="00000A"/>
          <w:sz w:val="20"/>
          <w:szCs w:val="20"/>
        </w:rPr>
      </w:pPr>
      <w:r w:rsidRPr="007051CA">
        <w:rPr>
          <w:rFonts w:ascii="Times New Roman" w:eastAsia="SimSun" w:hAnsi="Times New Roman" w:cs="Times New Roman"/>
          <w:color w:val="00000A"/>
          <w:sz w:val="20"/>
          <w:szCs w:val="20"/>
        </w:rPr>
        <w:t>Zmiany będące następstwem okoliczności leżących po stronie Zamawiającego, w szczególności:</w:t>
      </w:r>
    </w:p>
    <w:p w14:paraId="1966C4C5" w14:textId="77777777" w:rsidR="00ED30F2" w:rsidRPr="007051CA" w:rsidRDefault="00ED30F2" w:rsidP="00ED30F2">
      <w:pPr>
        <w:widowControl w:val="0"/>
        <w:numPr>
          <w:ilvl w:val="0"/>
          <w:numId w:val="13"/>
        </w:numPr>
        <w:tabs>
          <w:tab w:val="clear" w:pos="0"/>
          <w:tab w:val="num" w:pos="360"/>
        </w:tabs>
        <w:spacing w:after="0" w:line="276" w:lineRule="auto"/>
        <w:ind w:left="360"/>
        <w:rPr>
          <w:rFonts w:ascii="Times New Roman" w:eastAsia="Tahoma" w:hAnsi="Times New Roman" w:cs="Times New Roman"/>
          <w:color w:val="00000A"/>
          <w:sz w:val="20"/>
          <w:szCs w:val="20"/>
        </w:rPr>
      </w:pPr>
      <w:r w:rsidRPr="007051CA">
        <w:rPr>
          <w:rFonts w:ascii="Times New Roman" w:eastAsia="Tahoma" w:hAnsi="Times New Roman" w:cs="Times New Roman"/>
          <w:color w:val="00000A"/>
          <w:sz w:val="20"/>
          <w:szCs w:val="20"/>
        </w:rPr>
        <w:t>wstrzymanie robót przez Zamawiającego;</w:t>
      </w:r>
    </w:p>
    <w:p w14:paraId="169788EB" w14:textId="77777777" w:rsidR="00ED30F2" w:rsidRPr="007051CA" w:rsidRDefault="00ED30F2" w:rsidP="00ED30F2">
      <w:pPr>
        <w:widowControl w:val="0"/>
        <w:numPr>
          <w:ilvl w:val="0"/>
          <w:numId w:val="13"/>
        </w:numPr>
        <w:tabs>
          <w:tab w:val="clear" w:pos="0"/>
          <w:tab w:val="num" w:pos="360"/>
        </w:tabs>
        <w:spacing w:after="0" w:line="276" w:lineRule="auto"/>
        <w:ind w:left="360"/>
        <w:rPr>
          <w:rFonts w:ascii="Times New Roman" w:eastAsia="SimSun" w:hAnsi="Times New Roman" w:cs="Times New Roman"/>
          <w:color w:val="00000A"/>
          <w:sz w:val="20"/>
          <w:szCs w:val="20"/>
        </w:rPr>
      </w:pPr>
      <w:r w:rsidRPr="007051CA">
        <w:rPr>
          <w:rFonts w:ascii="Times New Roman" w:eastAsia="Tahoma" w:hAnsi="Times New Roman" w:cs="Times New Roman"/>
          <w:color w:val="00000A"/>
          <w:sz w:val="20"/>
          <w:szCs w:val="20"/>
        </w:rPr>
        <w:t>konieczność wprowadzenia zmian w dokumentacji projektowej po jej zatwierdzeniu przez Zamawiającego;</w:t>
      </w:r>
    </w:p>
    <w:p w14:paraId="4E6C608F" w14:textId="77777777" w:rsidR="00ED30F2" w:rsidRPr="007051CA" w:rsidRDefault="00ED30F2" w:rsidP="00ED30F2">
      <w:pPr>
        <w:pStyle w:val="Akapitzlist1"/>
        <w:widowControl w:val="0"/>
        <w:numPr>
          <w:ilvl w:val="0"/>
          <w:numId w:val="14"/>
        </w:numPr>
        <w:tabs>
          <w:tab w:val="clear" w:pos="0"/>
          <w:tab w:val="num" w:pos="360"/>
        </w:tabs>
        <w:spacing w:after="0" w:line="276" w:lineRule="auto"/>
        <w:ind w:left="360"/>
        <w:rPr>
          <w:rFonts w:ascii="Times New Roman" w:eastAsia="Tahoma" w:hAnsi="Times New Roman" w:cs="Times New Roman"/>
          <w:color w:val="00000A"/>
          <w:sz w:val="20"/>
          <w:szCs w:val="20"/>
        </w:rPr>
      </w:pPr>
      <w:r w:rsidRPr="007051CA">
        <w:rPr>
          <w:rFonts w:ascii="Times New Roman" w:eastAsia="SimSun" w:hAnsi="Times New Roman" w:cs="Times New Roman"/>
          <w:color w:val="00000A"/>
          <w:sz w:val="20"/>
          <w:szCs w:val="20"/>
        </w:rPr>
        <w:t>zmiany będące następstwem działania organów administracji i innych podmiotów o kompetencjach zbliżonych do organów administracji w szczególności eksploatatorów infrastruktury oraz właścicieli gruntów pod inwestycję, w szczególności:</w:t>
      </w:r>
    </w:p>
    <w:p w14:paraId="2EC128D7" w14:textId="77777777" w:rsidR="00ED30F2" w:rsidRPr="007051CA" w:rsidRDefault="00ED30F2" w:rsidP="00ED30F2">
      <w:pPr>
        <w:widowControl w:val="0"/>
        <w:numPr>
          <w:ilvl w:val="0"/>
          <w:numId w:val="15"/>
        </w:numPr>
        <w:tabs>
          <w:tab w:val="clear" w:pos="0"/>
          <w:tab w:val="num" w:pos="360"/>
        </w:tabs>
        <w:spacing w:after="0" w:line="276" w:lineRule="auto"/>
        <w:ind w:left="360"/>
        <w:rPr>
          <w:rFonts w:ascii="Times New Roman" w:eastAsia="Tahoma" w:hAnsi="Times New Roman" w:cs="Times New Roman"/>
          <w:color w:val="00000A"/>
          <w:sz w:val="20"/>
          <w:szCs w:val="20"/>
        </w:rPr>
      </w:pPr>
      <w:r w:rsidRPr="007051CA">
        <w:rPr>
          <w:rFonts w:ascii="Times New Roman" w:eastAsia="Tahoma" w:hAnsi="Times New Roman" w:cs="Times New Roman"/>
          <w:color w:val="00000A"/>
          <w:sz w:val="20"/>
          <w:szCs w:val="20"/>
        </w:rPr>
        <w:t>przekroczenie zakreślonych przez prawo lub regulaminy, a jeśli takich regulacji nie ma - typowych w danych okolicznościach, terminów wydawania przez organy administracji lub inne podmioty decyzji, zezwoleń, uzgodnień itp.;</w:t>
      </w:r>
    </w:p>
    <w:p w14:paraId="4348803F" w14:textId="77777777" w:rsidR="00ED30F2" w:rsidRPr="007051CA" w:rsidRDefault="00ED30F2" w:rsidP="00ED30F2">
      <w:pPr>
        <w:widowControl w:val="0"/>
        <w:numPr>
          <w:ilvl w:val="0"/>
          <w:numId w:val="15"/>
        </w:numPr>
        <w:tabs>
          <w:tab w:val="clear" w:pos="0"/>
          <w:tab w:val="num" w:pos="360"/>
        </w:tabs>
        <w:spacing w:after="0" w:line="276" w:lineRule="auto"/>
        <w:ind w:left="360"/>
        <w:rPr>
          <w:rFonts w:ascii="Times New Roman" w:hAnsi="Times New Roman" w:cs="Times New Roman"/>
          <w:sz w:val="20"/>
          <w:szCs w:val="20"/>
        </w:rPr>
      </w:pPr>
      <w:r w:rsidRPr="007051CA">
        <w:rPr>
          <w:rFonts w:ascii="Times New Roman" w:eastAsia="Tahoma" w:hAnsi="Times New Roman" w:cs="Times New Roman"/>
          <w:color w:val="00000A"/>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4F6CB6F2" w14:textId="77777777" w:rsidR="00ED30F2" w:rsidRPr="007051CA" w:rsidRDefault="00ED30F2" w:rsidP="00ED30F2">
      <w:pPr>
        <w:widowControl w:val="0"/>
        <w:numPr>
          <w:ilvl w:val="0"/>
          <w:numId w:val="15"/>
        </w:numPr>
        <w:tabs>
          <w:tab w:val="clear" w:pos="0"/>
          <w:tab w:val="num" w:pos="360"/>
        </w:tabs>
        <w:spacing w:after="0" w:line="276" w:lineRule="auto"/>
        <w:ind w:left="360"/>
        <w:rPr>
          <w:rFonts w:ascii="Times New Roman" w:eastAsia="SimSun" w:hAnsi="Times New Roman" w:cs="Times New Roman"/>
          <w:color w:val="00000A"/>
          <w:sz w:val="20"/>
          <w:szCs w:val="20"/>
        </w:rPr>
      </w:pPr>
      <w:r w:rsidRPr="007051CA">
        <w:rPr>
          <w:rFonts w:ascii="Times New Roman" w:hAnsi="Times New Roman" w:cs="Times New Roman"/>
          <w:sz w:val="20"/>
          <w:szCs w:val="20"/>
        </w:rPr>
        <w:t>wystąpienia niezależnego od Wykonawcy przedłużania się pozyskiwania uzgodnień, sprawdzeń i warunków do projektowania od dysponentów, ZUDP i innych właściwych organów czy instytucji oraz przedłużania się pozyskiwania wszelkich decyzji, opinii, niezbędnych do otrzymania koniecznych uzgodnień i pozwolenia na budowę;</w:t>
      </w:r>
    </w:p>
    <w:p w14:paraId="18B33563" w14:textId="77777777" w:rsidR="00ED30F2" w:rsidRDefault="00ED30F2" w:rsidP="00ED30F2">
      <w:pPr>
        <w:pStyle w:val="Akapitzlist1"/>
        <w:widowControl w:val="0"/>
        <w:numPr>
          <w:ilvl w:val="0"/>
          <w:numId w:val="14"/>
        </w:numPr>
        <w:tabs>
          <w:tab w:val="clear" w:pos="0"/>
          <w:tab w:val="num" w:pos="360"/>
        </w:tabs>
        <w:spacing w:after="0" w:line="276" w:lineRule="auto"/>
        <w:ind w:left="360"/>
        <w:rPr>
          <w:rFonts w:ascii="Times New Roman" w:eastAsia="SimSun" w:hAnsi="Times New Roman" w:cs="Times New Roman"/>
          <w:color w:val="00000A"/>
          <w:sz w:val="20"/>
          <w:szCs w:val="20"/>
        </w:rPr>
      </w:pPr>
      <w:r w:rsidRPr="007051CA">
        <w:rPr>
          <w:rFonts w:ascii="Times New Roman" w:eastAsia="SimSun" w:hAnsi="Times New Roman" w:cs="Times New Roman"/>
          <w:color w:val="00000A"/>
          <w:sz w:val="20"/>
          <w:szCs w:val="20"/>
        </w:rPr>
        <w:t xml:space="preserve">inne przyczyny zewnętrzne niezależne od Zamawiającego oraz Wykonawcy skutkujące niemożliwością prowadzenia prac lub wykonywania innych czynności przewidzianych Umową. W przypadku wystąpienia którejkolwiek z okoliczności wymienionych w </w:t>
      </w:r>
      <w:r w:rsidRPr="007051CA">
        <w:rPr>
          <w:rFonts w:ascii="Times New Roman" w:eastAsia="SimSun" w:hAnsi="Times New Roman" w:cs="Times New Roman"/>
          <w:sz w:val="20"/>
          <w:szCs w:val="20"/>
        </w:rPr>
        <w:t>podpunktach a.</w:t>
      </w:r>
      <w:r w:rsidRPr="007051CA">
        <w:rPr>
          <w:rFonts w:ascii="Times New Roman" w:eastAsia="SimSun" w:hAnsi="Times New Roman" w:cs="Times New Roman"/>
          <w:color w:val="00000A"/>
          <w:sz w:val="20"/>
          <w:szCs w:val="20"/>
        </w:rPr>
        <w:t xml:space="preserve"> Czas Ukończenia Robót może ulec odpowiedniemu przedłużeniu, o czas niezbędny do zakończenia wykonywania jej przedmiotu w sposób należyty, nie dłużej jednak niż o okres trwania tych okoliczności.</w:t>
      </w:r>
    </w:p>
    <w:p w14:paraId="2E13D7C7" w14:textId="77777777" w:rsidR="00ED30F2" w:rsidRPr="0077540F" w:rsidRDefault="00ED30F2" w:rsidP="00ED30F2">
      <w:pPr>
        <w:pStyle w:val="Akapitzlist1"/>
        <w:widowControl w:val="0"/>
        <w:numPr>
          <w:ilvl w:val="0"/>
          <w:numId w:val="43"/>
        </w:numPr>
        <w:spacing w:after="0" w:line="276" w:lineRule="auto"/>
        <w:rPr>
          <w:rFonts w:ascii="Times New Roman" w:eastAsia="SimSun" w:hAnsi="Times New Roman" w:cs="Times New Roman"/>
          <w:color w:val="00000A"/>
          <w:sz w:val="20"/>
          <w:szCs w:val="20"/>
        </w:rPr>
      </w:pPr>
      <w:r w:rsidRPr="0077540F">
        <w:rPr>
          <w:rFonts w:ascii="Times New Roman" w:eastAsia="SimSun" w:hAnsi="Times New Roman" w:cs="Times New Roman"/>
          <w:color w:val="00000A"/>
          <w:sz w:val="20"/>
          <w:szCs w:val="20"/>
        </w:rPr>
        <w:t>Zmiana sposobu spełnienia świadczenia.</w:t>
      </w:r>
    </w:p>
    <w:p w14:paraId="4A49CBB4" w14:textId="77777777" w:rsidR="00ED30F2" w:rsidRPr="007051CA" w:rsidRDefault="00ED30F2" w:rsidP="00ED30F2">
      <w:pPr>
        <w:pStyle w:val="Akapitzlist1"/>
        <w:widowControl w:val="0"/>
        <w:numPr>
          <w:ilvl w:val="0"/>
          <w:numId w:val="14"/>
        </w:numPr>
        <w:tabs>
          <w:tab w:val="clear" w:pos="0"/>
          <w:tab w:val="num" w:pos="360"/>
        </w:tabs>
        <w:spacing w:after="0" w:line="276" w:lineRule="auto"/>
        <w:ind w:left="360"/>
        <w:rPr>
          <w:rFonts w:ascii="Times New Roman" w:eastAsia="Tahoma" w:hAnsi="Times New Roman" w:cs="Times New Roman"/>
          <w:color w:val="00000A"/>
          <w:sz w:val="20"/>
          <w:szCs w:val="20"/>
        </w:rPr>
      </w:pPr>
      <w:r w:rsidRPr="007051CA">
        <w:rPr>
          <w:rFonts w:ascii="Times New Roman" w:eastAsia="SimSun" w:hAnsi="Times New Roman" w:cs="Times New Roman"/>
          <w:color w:val="00000A"/>
          <w:sz w:val="20"/>
          <w:szCs w:val="20"/>
        </w:rPr>
        <w:t>zmiany technologiczne spowodowane w szczególności następującymi okolicznościami:</w:t>
      </w:r>
    </w:p>
    <w:p w14:paraId="0C188D23" w14:textId="77777777" w:rsidR="00ED30F2" w:rsidRPr="007051CA" w:rsidRDefault="00ED30F2" w:rsidP="00ED30F2">
      <w:pPr>
        <w:widowControl w:val="0"/>
        <w:numPr>
          <w:ilvl w:val="0"/>
          <w:numId w:val="16"/>
        </w:numPr>
        <w:tabs>
          <w:tab w:val="clear" w:pos="0"/>
          <w:tab w:val="num" w:pos="360"/>
        </w:tabs>
        <w:spacing w:after="0" w:line="276" w:lineRule="auto"/>
        <w:ind w:left="360"/>
        <w:rPr>
          <w:rFonts w:ascii="Times New Roman" w:eastAsia="Tahoma" w:hAnsi="Times New Roman" w:cs="Times New Roman"/>
          <w:color w:val="00000A"/>
          <w:sz w:val="20"/>
          <w:szCs w:val="20"/>
        </w:rPr>
      </w:pPr>
      <w:r w:rsidRPr="007051CA">
        <w:rPr>
          <w:rFonts w:ascii="Times New Roman" w:eastAsia="Tahoma" w:hAnsi="Times New Roman" w:cs="Times New Roman"/>
          <w:color w:val="00000A"/>
          <w:sz w:val="20"/>
          <w:szCs w:val="20"/>
        </w:rPr>
        <w:t>pojawienie się na rynku materiałów lub urządzeń nowszej generacji pozwalających na zaoszczędzenie kosztów realizacji przedmiotu umowy lub kosztów eksploatacji wykonanego przedmiotu umowy, lub umożliwiające uzyskanie lepszej jakości robót,</w:t>
      </w:r>
    </w:p>
    <w:p w14:paraId="24EB3BE7" w14:textId="77777777" w:rsidR="00ED30F2" w:rsidRPr="007051CA" w:rsidRDefault="00ED30F2" w:rsidP="00ED30F2">
      <w:pPr>
        <w:widowControl w:val="0"/>
        <w:numPr>
          <w:ilvl w:val="0"/>
          <w:numId w:val="16"/>
        </w:numPr>
        <w:tabs>
          <w:tab w:val="clear" w:pos="0"/>
          <w:tab w:val="num" w:pos="360"/>
        </w:tabs>
        <w:spacing w:after="0" w:line="276" w:lineRule="auto"/>
        <w:ind w:left="360"/>
        <w:rPr>
          <w:rFonts w:ascii="Times New Roman" w:eastAsia="Tahoma" w:hAnsi="Times New Roman" w:cs="Times New Roman"/>
          <w:color w:val="00000A"/>
          <w:sz w:val="20"/>
          <w:szCs w:val="20"/>
        </w:rPr>
      </w:pPr>
      <w:r w:rsidRPr="007051CA">
        <w:rPr>
          <w:rFonts w:ascii="Times New Roman" w:eastAsia="Tahoma" w:hAnsi="Times New Roman" w:cs="Times New Roman"/>
          <w:color w:val="00000A"/>
          <w:sz w:val="20"/>
          <w:szCs w:val="20"/>
        </w:rPr>
        <w:t>pojawienie się nowszej technologii wykonania zaprojektowanych robót pozwalającej na zaoszczędzenie czasu realizacji inwestycji lub kosztów wykonywanych prac, jak również kosztów eksploatacji wykonanego przedmiotu umowy,</w:t>
      </w:r>
    </w:p>
    <w:p w14:paraId="6F65CBA1" w14:textId="77777777" w:rsidR="00ED30F2" w:rsidRPr="007051CA" w:rsidRDefault="00ED30F2" w:rsidP="00ED30F2">
      <w:pPr>
        <w:widowControl w:val="0"/>
        <w:numPr>
          <w:ilvl w:val="0"/>
          <w:numId w:val="16"/>
        </w:numPr>
        <w:tabs>
          <w:tab w:val="clear" w:pos="0"/>
          <w:tab w:val="num" w:pos="360"/>
        </w:tabs>
        <w:spacing w:after="0" w:line="276" w:lineRule="auto"/>
        <w:ind w:left="360"/>
        <w:rPr>
          <w:rFonts w:ascii="Times New Roman" w:eastAsia="Tahoma" w:hAnsi="Times New Roman" w:cs="Times New Roman"/>
          <w:color w:val="00000A"/>
          <w:sz w:val="20"/>
          <w:szCs w:val="20"/>
        </w:rPr>
      </w:pPr>
      <w:r w:rsidRPr="007051CA">
        <w:rPr>
          <w:rFonts w:ascii="Times New Roman" w:eastAsia="Tahoma" w:hAnsi="Times New Roman" w:cs="Times New Roman"/>
          <w:color w:val="00000A"/>
          <w:sz w:val="20"/>
          <w:szCs w:val="20"/>
        </w:rPr>
        <w:t>zmiany technologiczne prowadzące do:</w:t>
      </w:r>
    </w:p>
    <w:p w14:paraId="2F41E0F7" w14:textId="77777777" w:rsidR="00ED30F2" w:rsidRPr="007051CA" w:rsidRDefault="00ED30F2" w:rsidP="00ED30F2">
      <w:pPr>
        <w:widowControl w:val="0"/>
        <w:numPr>
          <w:ilvl w:val="2"/>
          <w:numId w:val="17"/>
        </w:numPr>
        <w:tabs>
          <w:tab w:val="clear" w:pos="0"/>
          <w:tab w:val="num" w:pos="360"/>
        </w:tabs>
        <w:spacing w:after="0" w:line="276" w:lineRule="auto"/>
        <w:ind w:left="360"/>
        <w:rPr>
          <w:rFonts w:ascii="Times New Roman" w:eastAsia="Tahoma" w:hAnsi="Times New Roman" w:cs="Times New Roman"/>
          <w:color w:val="00000A"/>
          <w:sz w:val="20"/>
          <w:szCs w:val="20"/>
        </w:rPr>
      </w:pPr>
      <w:r w:rsidRPr="007051CA">
        <w:rPr>
          <w:rFonts w:ascii="Times New Roman" w:eastAsia="Tahoma" w:hAnsi="Times New Roman" w:cs="Times New Roman"/>
          <w:color w:val="00000A"/>
          <w:sz w:val="20"/>
          <w:szCs w:val="20"/>
        </w:rPr>
        <w:t>obniżenia kosztu wykonania robót bez uszczerbku dla jakości i funkcjonalności;</w:t>
      </w:r>
    </w:p>
    <w:p w14:paraId="0D6038C7" w14:textId="77777777" w:rsidR="00ED30F2" w:rsidRPr="007051CA" w:rsidRDefault="00ED30F2" w:rsidP="00ED30F2">
      <w:pPr>
        <w:widowControl w:val="0"/>
        <w:numPr>
          <w:ilvl w:val="2"/>
          <w:numId w:val="17"/>
        </w:numPr>
        <w:tabs>
          <w:tab w:val="clear" w:pos="0"/>
          <w:tab w:val="num" w:pos="360"/>
        </w:tabs>
        <w:spacing w:after="0" w:line="276" w:lineRule="auto"/>
        <w:ind w:left="360"/>
        <w:rPr>
          <w:rFonts w:ascii="Times New Roman" w:eastAsia="Tahoma" w:hAnsi="Times New Roman" w:cs="Times New Roman"/>
          <w:color w:val="00000A"/>
          <w:sz w:val="20"/>
          <w:szCs w:val="20"/>
        </w:rPr>
      </w:pPr>
      <w:r w:rsidRPr="007051CA">
        <w:rPr>
          <w:rFonts w:ascii="Times New Roman" w:eastAsia="Tahoma" w:hAnsi="Times New Roman" w:cs="Times New Roman"/>
          <w:color w:val="00000A"/>
          <w:sz w:val="20"/>
          <w:szCs w:val="20"/>
        </w:rPr>
        <w:t>obniżenia kosztów użytkowania obiektu czy eksploatacji urządzeń, przy braku zmiany ceny końcowej,</w:t>
      </w:r>
    </w:p>
    <w:p w14:paraId="3F6EE3FD" w14:textId="77777777" w:rsidR="00ED30F2" w:rsidRPr="007051CA" w:rsidRDefault="00ED30F2" w:rsidP="00ED30F2">
      <w:pPr>
        <w:widowControl w:val="0"/>
        <w:numPr>
          <w:ilvl w:val="2"/>
          <w:numId w:val="17"/>
        </w:numPr>
        <w:tabs>
          <w:tab w:val="clear" w:pos="0"/>
          <w:tab w:val="num" w:pos="360"/>
        </w:tabs>
        <w:spacing w:after="0" w:line="276" w:lineRule="auto"/>
        <w:ind w:left="360"/>
        <w:rPr>
          <w:rFonts w:ascii="Times New Roman" w:eastAsia="Tahoma" w:hAnsi="Times New Roman" w:cs="Times New Roman"/>
          <w:color w:val="00000A"/>
          <w:sz w:val="20"/>
          <w:szCs w:val="20"/>
        </w:rPr>
      </w:pPr>
      <w:r w:rsidRPr="007051CA">
        <w:rPr>
          <w:rFonts w:ascii="Times New Roman" w:eastAsia="Tahoma" w:hAnsi="Times New Roman" w:cs="Times New Roman"/>
          <w:color w:val="00000A"/>
          <w:sz w:val="20"/>
          <w:szCs w:val="20"/>
        </w:rPr>
        <w:t>podniesienia wydajności urządzeń, podniesienia bezpieczeństwa, usprawnień w trakcie użytkowania obiektu, przy braku zmiany ceny końcowej; zlecenie robót koniecznych do wykonania a wynikłych po odkryciu i ocenie stanu technicznego urządzeń infrastruktury technicznej,</w:t>
      </w:r>
    </w:p>
    <w:p w14:paraId="1C2D3582" w14:textId="77777777" w:rsidR="00ED30F2" w:rsidRPr="007051CA" w:rsidRDefault="00ED30F2" w:rsidP="00ED30F2">
      <w:pPr>
        <w:widowControl w:val="0"/>
        <w:numPr>
          <w:ilvl w:val="0"/>
          <w:numId w:val="18"/>
        </w:numPr>
        <w:tabs>
          <w:tab w:val="clear" w:pos="0"/>
          <w:tab w:val="num" w:pos="360"/>
        </w:tabs>
        <w:spacing w:after="0" w:line="276" w:lineRule="auto"/>
        <w:ind w:left="360"/>
        <w:rPr>
          <w:rFonts w:ascii="Times New Roman" w:eastAsia="Tahoma" w:hAnsi="Times New Roman" w:cs="Times New Roman"/>
          <w:color w:val="00000A"/>
          <w:sz w:val="20"/>
          <w:szCs w:val="20"/>
        </w:rPr>
      </w:pPr>
      <w:r w:rsidRPr="007051CA">
        <w:rPr>
          <w:rFonts w:ascii="Times New Roman" w:eastAsia="Tahoma" w:hAnsi="Times New Roman" w:cs="Times New Roman"/>
          <w:color w:val="00000A"/>
          <w:sz w:val="20"/>
          <w:szCs w:val="20"/>
        </w:rPr>
        <w:t>odmienne warunki geologiczne skutkujące niemożliwością zrealizowania przedmiotu umowy przy dotychczasowych założeniach technologicznych,</w:t>
      </w:r>
    </w:p>
    <w:p w14:paraId="0D6A727A" w14:textId="77777777" w:rsidR="00ED30F2" w:rsidRPr="007051CA" w:rsidRDefault="00ED30F2" w:rsidP="00ED30F2">
      <w:pPr>
        <w:widowControl w:val="0"/>
        <w:numPr>
          <w:ilvl w:val="0"/>
          <w:numId w:val="18"/>
        </w:numPr>
        <w:tabs>
          <w:tab w:val="clear" w:pos="0"/>
          <w:tab w:val="num" w:pos="360"/>
        </w:tabs>
        <w:spacing w:after="0" w:line="276" w:lineRule="auto"/>
        <w:ind w:left="360"/>
        <w:rPr>
          <w:rFonts w:ascii="Times New Roman" w:eastAsia="Tahoma" w:hAnsi="Times New Roman" w:cs="Times New Roman"/>
          <w:color w:val="00000A"/>
          <w:sz w:val="20"/>
          <w:szCs w:val="20"/>
        </w:rPr>
      </w:pPr>
      <w:r w:rsidRPr="007051CA">
        <w:rPr>
          <w:rFonts w:ascii="Times New Roman" w:eastAsia="Tahoma" w:hAnsi="Times New Roman" w:cs="Times New Roman"/>
          <w:color w:val="00000A"/>
          <w:sz w:val="20"/>
          <w:szCs w:val="20"/>
        </w:rPr>
        <w:t>odmienne warunki terenowe, w szczególności istnienie niezinwentaryzowanych lub błędnie zinwentaryzowanych obiektów,</w:t>
      </w:r>
    </w:p>
    <w:p w14:paraId="47B67947" w14:textId="77777777" w:rsidR="00ED30F2" w:rsidRPr="007051CA" w:rsidRDefault="00ED30F2" w:rsidP="00ED30F2">
      <w:pPr>
        <w:widowControl w:val="0"/>
        <w:numPr>
          <w:ilvl w:val="0"/>
          <w:numId w:val="18"/>
        </w:numPr>
        <w:tabs>
          <w:tab w:val="clear" w:pos="0"/>
          <w:tab w:val="num" w:pos="360"/>
        </w:tabs>
        <w:spacing w:after="0" w:line="276" w:lineRule="auto"/>
        <w:ind w:left="360"/>
        <w:rPr>
          <w:rFonts w:ascii="Times New Roman" w:eastAsia="Tahoma" w:hAnsi="Times New Roman" w:cs="Times New Roman"/>
          <w:color w:val="00000A"/>
          <w:sz w:val="20"/>
          <w:szCs w:val="20"/>
        </w:rPr>
      </w:pPr>
      <w:r w:rsidRPr="007051CA">
        <w:rPr>
          <w:rFonts w:ascii="Times New Roman" w:eastAsia="Tahoma" w:hAnsi="Times New Roman" w:cs="Times New Roman"/>
          <w:color w:val="00000A"/>
          <w:sz w:val="20"/>
          <w:szCs w:val="20"/>
        </w:rPr>
        <w:t>konieczność zrealizowania przedmiotu umowy przy zastosowaniu innych rozwiązań technicznych lub materiałowych ze względu na zmiany obowiązującego prawa, lub okoliczności gospodarczych,</w:t>
      </w:r>
    </w:p>
    <w:p w14:paraId="3E577328" w14:textId="77777777" w:rsidR="00ED30F2" w:rsidRPr="007051CA" w:rsidRDefault="00ED30F2" w:rsidP="00ED30F2">
      <w:pPr>
        <w:widowControl w:val="0"/>
        <w:numPr>
          <w:ilvl w:val="0"/>
          <w:numId w:val="18"/>
        </w:numPr>
        <w:tabs>
          <w:tab w:val="clear" w:pos="0"/>
          <w:tab w:val="num" w:pos="360"/>
        </w:tabs>
        <w:spacing w:after="0" w:line="276" w:lineRule="auto"/>
        <w:ind w:left="360"/>
        <w:rPr>
          <w:rFonts w:ascii="Times New Roman" w:eastAsia="SimSun" w:hAnsi="Times New Roman" w:cs="Times New Roman"/>
          <w:color w:val="00000A"/>
          <w:sz w:val="20"/>
          <w:szCs w:val="20"/>
        </w:rPr>
      </w:pPr>
      <w:r w:rsidRPr="007051CA">
        <w:rPr>
          <w:rFonts w:ascii="Times New Roman" w:eastAsia="Tahoma" w:hAnsi="Times New Roman" w:cs="Times New Roman"/>
          <w:color w:val="00000A"/>
          <w:sz w:val="20"/>
          <w:szCs w:val="20"/>
        </w:rPr>
        <w:t>konieczność usunięcia sprzeczności w dokumentach w przypadku niemożności usunięcia sprzeczności przy pomocy wykładni, w szczególności gdy sprzeczne zapisy mają równy stopień pierwszeństwa;</w:t>
      </w:r>
    </w:p>
    <w:p w14:paraId="3BE9A19E" w14:textId="77777777" w:rsidR="00ED30F2" w:rsidRPr="007051CA" w:rsidRDefault="00ED30F2" w:rsidP="00ED30F2">
      <w:pPr>
        <w:pStyle w:val="Akapitzlist1"/>
        <w:widowControl w:val="0"/>
        <w:numPr>
          <w:ilvl w:val="0"/>
          <w:numId w:val="19"/>
        </w:numPr>
        <w:tabs>
          <w:tab w:val="clear" w:pos="0"/>
          <w:tab w:val="num" w:pos="360"/>
        </w:tabs>
        <w:spacing w:after="0" w:line="276" w:lineRule="auto"/>
        <w:ind w:left="360"/>
        <w:rPr>
          <w:rFonts w:ascii="Times New Roman" w:eastAsia="SimSun" w:hAnsi="Times New Roman" w:cs="Times New Roman"/>
          <w:sz w:val="20"/>
          <w:szCs w:val="20"/>
        </w:rPr>
      </w:pPr>
      <w:r w:rsidRPr="007051CA">
        <w:rPr>
          <w:rFonts w:ascii="Times New Roman" w:eastAsia="SimSun" w:hAnsi="Times New Roman" w:cs="Times New Roman"/>
          <w:color w:val="00000A"/>
          <w:sz w:val="20"/>
          <w:szCs w:val="20"/>
        </w:rPr>
        <w:t>W przypadku wystąpienia którejkolwiek z okoliczności wymienionych w pkt</w:t>
      </w:r>
      <w:r w:rsidRPr="007051CA">
        <w:rPr>
          <w:rFonts w:ascii="Times New Roman" w:eastAsia="SimSun" w:hAnsi="Times New Roman" w:cs="Times New Roman"/>
          <w:sz w:val="20"/>
          <w:szCs w:val="20"/>
        </w:rPr>
        <w:t xml:space="preserve">. powyżej </w:t>
      </w:r>
      <w:r w:rsidRPr="007051CA">
        <w:rPr>
          <w:rFonts w:ascii="Times New Roman" w:eastAsia="SimSun" w:hAnsi="Times New Roman" w:cs="Times New Roman"/>
          <w:color w:val="00000A"/>
          <w:sz w:val="20"/>
          <w:szCs w:val="20"/>
        </w:rPr>
        <w:t>możliwa jest w szczególności zmiana sposobu wykonania, materiałów i technologii robót, jak również zmiany lokalizacji budowanych urządzeń.</w:t>
      </w:r>
    </w:p>
    <w:p w14:paraId="0CEA0D4F" w14:textId="77777777" w:rsidR="00ED30F2" w:rsidRPr="007051CA" w:rsidRDefault="00ED30F2" w:rsidP="00ED30F2">
      <w:pPr>
        <w:pStyle w:val="Akapitzlist1"/>
        <w:widowControl w:val="0"/>
        <w:numPr>
          <w:ilvl w:val="0"/>
          <w:numId w:val="19"/>
        </w:numPr>
        <w:tabs>
          <w:tab w:val="clear" w:pos="0"/>
          <w:tab w:val="num" w:pos="360"/>
        </w:tabs>
        <w:spacing w:after="0" w:line="276" w:lineRule="auto"/>
        <w:ind w:left="360"/>
        <w:rPr>
          <w:rFonts w:ascii="Times New Roman" w:eastAsia="SimSun" w:hAnsi="Times New Roman" w:cs="Times New Roman"/>
          <w:color w:val="00000A"/>
          <w:sz w:val="20"/>
          <w:szCs w:val="20"/>
        </w:rPr>
      </w:pPr>
      <w:r w:rsidRPr="007051CA">
        <w:rPr>
          <w:rFonts w:ascii="Times New Roman" w:eastAsia="SimSun" w:hAnsi="Times New Roman" w:cs="Times New Roman"/>
          <w:sz w:val="20"/>
          <w:szCs w:val="20"/>
        </w:rPr>
        <w:t>z</w:t>
      </w:r>
      <w:r w:rsidRPr="007051CA">
        <w:rPr>
          <w:rFonts w:ascii="Times New Roman" w:eastAsia="SimSun" w:hAnsi="Times New Roman" w:cs="Times New Roman"/>
          <w:color w:val="00000A"/>
          <w:sz w:val="20"/>
          <w:szCs w:val="20"/>
        </w:rPr>
        <w:t>miany spowodowane wprowadzeniem przez Zamawiającego zmian w zatwierdzonej dokumentacji projektowej, jeżeli takie zmiany dokumentacji okażą się konieczne.</w:t>
      </w:r>
    </w:p>
    <w:p w14:paraId="0A0D3A30" w14:textId="77777777" w:rsidR="00ED30F2" w:rsidRPr="007051CA" w:rsidRDefault="00ED30F2" w:rsidP="00ED30F2">
      <w:pPr>
        <w:pStyle w:val="Akapitzlist1"/>
        <w:widowControl w:val="0"/>
        <w:numPr>
          <w:ilvl w:val="0"/>
          <w:numId w:val="43"/>
        </w:numPr>
        <w:spacing w:after="0" w:line="276" w:lineRule="auto"/>
        <w:rPr>
          <w:rFonts w:ascii="Times New Roman" w:eastAsia="Tahoma" w:hAnsi="Times New Roman" w:cs="Times New Roman"/>
          <w:color w:val="00000A"/>
          <w:sz w:val="20"/>
          <w:szCs w:val="20"/>
        </w:rPr>
      </w:pPr>
      <w:r w:rsidRPr="007051CA">
        <w:rPr>
          <w:rFonts w:ascii="Times New Roman" w:eastAsia="SimSun" w:hAnsi="Times New Roman" w:cs="Times New Roman"/>
          <w:color w:val="00000A"/>
          <w:sz w:val="20"/>
          <w:szCs w:val="20"/>
        </w:rPr>
        <w:t>Pozostałe zmiany spowodowane następującymi okolicznościami:</w:t>
      </w:r>
    </w:p>
    <w:p w14:paraId="387DF68A" w14:textId="77777777" w:rsidR="00ED30F2" w:rsidRPr="0077540F" w:rsidRDefault="00ED30F2" w:rsidP="00ED30F2">
      <w:pPr>
        <w:numPr>
          <w:ilvl w:val="0"/>
          <w:numId w:val="44"/>
        </w:numPr>
        <w:spacing w:line="276" w:lineRule="auto"/>
        <w:rPr>
          <w:rFonts w:ascii="Times New Roman" w:hAnsi="Times New Roman" w:cs="Times New Roman"/>
          <w:sz w:val="20"/>
          <w:szCs w:val="20"/>
        </w:rPr>
      </w:pPr>
      <w:r w:rsidRPr="0077540F">
        <w:rPr>
          <w:rFonts w:ascii="Times New Roman" w:hAnsi="Times New Roman" w:cs="Times New Roman"/>
          <w:sz w:val="20"/>
          <w:szCs w:val="20"/>
        </w:rPr>
        <w:t>siła wyższa uniemożliwiająca wykonanie przedmiotu umowy zgodnie z SWZ,</w:t>
      </w:r>
    </w:p>
    <w:p w14:paraId="5367E153" w14:textId="77777777" w:rsidR="00ED30F2" w:rsidRPr="0077540F" w:rsidRDefault="00ED30F2" w:rsidP="00ED30F2">
      <w:pPr>
        <w:numPr>
          <w:ilvl w:val="0"/>
          <w:numId w:val="44"/>
        </w:numPr>
        <w:spacing w:line="276" w:lineRule="auto"/>
        <w:rPr>
          <w:rFonts w:ascii="Times New Roman" w:hAnsi="Times New Roman" w:cs="Times New Roman"/>
          <w:sz w:val="20"/>
          <w:szCs w:val="20"/>
        </w:rPr>
      </w:pPr>
      <w:r w:rsidRPr="0077540F">
        <w:rPr>
          <w:rFonts w:ascii="Times New Roman" w:hAnsi="Times New Roman" w:cs="Times New Roman"/>
          <w:sz w:val="20"/>
          <w:szCs w:val="20"/>
        </w:rPr>
        <w:t>rezygnacja przez Zamawiającego z realizacji części przedmiotu umowy,</w:t>
      </w:r>
    </w:p>
    <w:p w14:paraId="533C1B25" w14:textId="77777777" w:rsidR="00ED30F2" w:rsidRPr="0077540F" w:rsidRDefault="00ED30F2" w:rsidP="00ED30F2">
      <w:pPr>
        <w:numPr>
          <w:ilvl w:val="0"/>
          <w:numId w:val="44"/>
        </w:numPr>
        <w:spacing w:line="276" w:lineRule="auto"/>
        <w:rPr>
          <w:rFonts w:ascii="Times New Roman" w:hAnsi="Times New Roman" w:cs="Times New Roman"/>
          <w:sz w:val="20"/>
          <w:szCs w:val="20"/>
        </w:rPr>
      </w:pPr>
      <w:r w:rsidRPr="0077540F">
        <w:rPr>
          <w:rFonts w:ascii="Times New Roman" w:hAnsi="Times New Roman" w:cs="Times New Roman"/>
          <w:sz w:val="20"/>
          <w:szCs w:val="20"/>
        </w:rPr>
        <w:t>kolizja z planowanymi lub równolegle prowadzonymi przez inne podmioty inwestycjami. W takim przypadku zmiany w umowie zostaną ograniczone do zmian koniecznych powodujących uniknięcie lub usunięcie kolizji,</w:t>
      </w:r>
    </w:p>
    <w:p w14:paraId="43EA4D28" w14:textId="77777777" w:rsidR="00ED30F2" w:rsidRPr="0077540F" w:rsidRDefault="00ED30F2" w:rsidP="00ED30F2">
      <w:pPr>
        <w:numPr>
          <w:ilvl w:val="0"/>
          <w:numId w:val="44"/>
        </w:numPr>
        <w:spacing w:line="276" w:lineRule="auto"/>
        <w:rPr>
          <w:rFonts w:ascii="Times New Roman" w:hAnsi="Times New Roman" w:cs="Times New Roman"/>
          <w:sz w:val="20"/>
          <w:szCs w:val="20"/>
        </w:rPr>
      </w:pPr>
      <w:r w:rsidRPr="0077540F">
        <w:rPr>
          <w:rFonts w:ascii="Times New Roman" w:hAnsi="Times New Roman" w:cs="Times New Roman"/>
          <w:sz w:val="20"/>
          <w:szCs w:val="20"/>
        </w:rPr>
        <w:lastRenderedPageBreak/>
        <w:t>zmiany uzasadnione okolicznościami o których mowa w art. 3571 Kodeksu cywilnego.</w:t>
      </w:r>
    </w:p>
    <w:p w14:paraId="0E9ED4E5" w14:textId="77777777" w:rsidR="00ED30F2" w:rsidRPr="0077540F" w:rsidRDefault="00ED30F2" w:rsidP="00ED30F2">
      <w:pPr>
        <w:numPr>
          <w:ilvl w:val="0"/>
          <w:numId w:val="44"/>
        </w:numPr>
        <w:spacing w:line="276" w:lineRule="auto"/>
        <w:rPr>
          <w:rFonts w:ascii="Times New Roman" w:hAnsi="Times New Roman" w:cs="Times New Roman"/>
          <w:sz w:val="20"/>
          <w:szCs w:val="20"/>
        </w:rPr>
      </w:pPr>
      <w:r w:rsidRPr="0077540F">
        <w:rPr>
          <w:rFonts w:ascii="Times New Roman" w:hAnsi="Times New Roman" w:cs="Times New Roman"/>
          <w:sz w:val="20"/>
          <w:szCs w:val="20"/>
        </w:rPr>
        <w:t>gdy zaistnieje inna okoliczność prawna, ekonomiczna lub techniczna, skutkująca niemożliwością wykonania lub należytego wykonania umowy zgodnie z SWZ,</w:t>
      </w:r>
    </w:p>
    <w:p w14:paraId="7E5A151A" w14:textId="77777777" w:rsidR="00ED30F2" w:rsidRPr="0077540F" w:rsidRDefault="00ED30F2" w:rsidP="00ED30F2">
      <w:pPr>
        <w:numPr>
          <w:ilvl w:val="0"/>
          <w:numId w:val="44"/>
        </w:numPr>
        <w:spacing w:line="276" w:lineRule="auto"/>
        <w:rPr>
          <w:rFonts w:ascii="Times New Roman" w:hAnsi="Times New Roman" w:cs="Times New Roman"/>
          <w:sz w:val="20"/>
          <w:szCs w:val="20"/>
        </w:rPr>
      </w:pPr>
      <w:r w:rsidRPr="0077540F">
        <w:rPr>
          <w:rFonts w:ascii="Times New Roman" w:hAnsi="Times New Roman" w:cs="Times New Roman"/>
          <w:sz w:val="20"/>
          <w:szCs w:val="20"/>
        </w:rPr>
        <w:t>zmiany prowadzące do likwidacji oczywistych omyłek pisarskich i rachunkowych w treści umowy.</w:t>
      </w:r>
    </w:p>
    <w:p w14:paraId="60E88453" w14:textId="77777777" w:rsidR="00ED30F2" w:rsidRPr="007051CA" w:rsidRDefault="00ED30F2" w:rsidP="00ED30F2">
      <w:pPr>
        <w:pStyle w:val="Akapitzlist1"/>
        <w:widowControl w:val="0"/>
        <w:numPr>
          <w:ilvl w:val="0"/>
          <w:numId w:val="43"/>
        </w:numPr>
        <w:spacing w:after="0" w:line="276" w:lineRule="auto"/>
        <w:rPr>
          <w:rFonts w:ascii="Times New Roman" w:eastAsia="SimSun" w:hAnsi="Times New Roman" w:cs="Times New Roman"/>
          <w:color w:val="00000A"/>
          <w:sz w:val="20"/>
          <w:szCs w:val="20"/>
        </w:rPr>
      </w:pPr>
      <w:r w:rsidRPr="007051CA">
        <w:rPr>
          <w:rFonts w:ascii="Times New Roman" w:eastAsia="SimSun" w:hAnsi="Times New Roman" w:cs="Times New Roman"/>
          <w:color w:val="00000A"/>
          <w:sz w:val="20"/>
          <w:szCs w:val="20"/>
        </w:rPr>
        <w:t>W przypadku wystąpienia którejkolwiek z okoliczności wymienionych w pkt</w:t>
      </w:r>
      <w:r w:rsidRPr="007051CA">
        <w:rPr>
          <w:rFonts w:ascii="Times New Roman" w:eastAsia="SimSun" w:hAnsi="Times New Roman" w:cs="Times New Roman"/>
          <w:sz w:val="20"/>
          <w:szCs w:val="20"/>
        </w:rPr>
        <w:t>. c.</w:t>
      </w:r>
      <w:r w:rsidRPr="007051CA">
        <w:rPr>
          <w:rFonts w:ascii="Times New Roman" w:eastAsia="SimSun" w:hAnsi="Times New Roman" w:cs="Times New Roman"/>
          <w:color w:val="00000A"/>
          <w:sz w:val="20"/>
          <w:szCs w:val="20"/>
        </w:rPr>
        <w:t>, możliwa jest w szczególności zmiana sposobu wykonania, materiałów i technologii robót, jak również zmiany lokalizacji budowanych urządzeń. W przypadku zmiany</w:t>
      </w:r>
      <w:r w:rsidRPr="007051CA">
        <w:rPr>
          <w:rFonts w:ascii="Times New Roman" w:eastAsia="SimSun" w:hAnsi="Times New Roman" w:cs="Times New Roman"/>
          <w:sz w:val="20"/>
          <w:szCs w:val="20"/>
        </w:rPr>
        <w:t>, uzasadnionej okolicznościami o których mowa w art. 357</w:t>
      </w:r>
      <w:r w:rsidRPr="006501D4">
        <w:rPr>
          <w:rFonts w:ascii="Times New Roman" w:eastAsia="SimSun" w:hAnsi="Times New Roman" w:cs="Times New Roman"/>
          <w:sz w:val="20"/>
          <w:szCs w:val="20"/>
          <w:vertAlign w:val="superscript"/>
        </w:rPr>
        <w:t>1</w:t>
      </w:r>
      <w:r w:rsidRPr="007051CA">
        <w:rPr>
          <w:rFonts w:ascii="Times New Roman" w:eastAsia="SimSun" w:hAnsi="Times New Roman" w:cs="Times New Roman"/>
          <w:sz w:val="20"/>
          <w:szCs w:val="20"/>
        </w:rPr>
        <w:t xml:space="preserve"> Kodeksu cywilnego,</w:t>
      </w:r>
      <w:r w:rsidRPr="007051CA">
        <w:rPr>
          <w:rFonts w:ascii="Times New Roman" w:eastAsia="SimSun" w:hAnsi="Times New Roman" w:cs="Times New Roman"/>
          <w:color w:val="00000A"/>
          <w:sz w:val="20"/>
          <w:szCs w:val="20"/>
        </w:rPr>
        <w:t xml:space="preserve"> mogą dotyczyć zakresu wykonywanych prac, zmian dokumentacji i zmniejszenia wynagrodzenia o kwoty odpowiadające cenie robót, z których Zamawiający rezygnuje. Wszystkie powyższe postanowienia w punktach </w:t>
      </w:r>
      <w:r w:rsidRPr="007051CA">
        <w:rPr>
          <w:rFonts w:ascii="Times New Roman" w:eastAsia="SimSun" w:hAnsi="Times New Roman" w:cs="Times New Roman"/>
          <w:sz w:val="20"/>
          <w:szCs w:val="20"/>
        </w:rPr>
        <w:t>a., b. i c.</w:t>
      </w:r>
      <w:r w:rsidRPr="007051CA">
        <w:rPr>
          <w:rFonts w:ascii="Times New Roman" w:eastAsia="SimSun" w:hAnsi="Times New Roman" w:cs="Times New Roman"/>
          <w:color w:val="00000A"/>
          <w:sz w:val="20"/>
          <w:szCs w:val="20"/>
        </w:rPr>
        <w:t xml:space="preserve"> stanowią katalog zmian, na które Zamawiający może wyrazić zgodę. Nie stanowią jednocześnie zobowiązania do wyrażenia takiej zgody i nie rodzą żadnego roszczenia w stosunku do Zamawiającego.</w:t>
      </w:r>
    </w:p>
    <w:p w14:paraId="532943FC" w14:textId="77777777" w:rsidR="00ED30F2" w:rsidRPr="007051CA" w:rsidRDefault="00ED30F2" w:rsidP="00ED30F2">
      <w:pPr>
        <w:pStyle w:val="Akapitzlist1"/>
        <w:widowControl w:val="0"/>
        <w:numPr>
          <w:ilvl w:val="0"/>
          <w:numId w:val="43"/>
        </w:numPr>
        <w:spacing w:after="0" w:line="276" w:lineRule="auto"/>
        <w:rPr>
          <w:rFonts w:ascii="Times New Roman" w:eastAsia="SimSun" w:hAnsi="Times New Roman" w:cs="Times New Roman"/>
          <w:color w:val="00000A"/>
          <w:sz w:val="20"/>
          <w:szCs w:val="20"/>
        </w:rPr>
      </w:pPr>
      <w:r w:rsidRPr="007051CA">
        <w:rPr>
          <w:rFonts w:ascii="Times New Roman" w:eastAsia="SimSun" w:hAnsi="Times New Roman" w:cs="Times New Roman"/>
          <w:color w:val="00000A"/>
          <w:sz w:val="20"/>
          <w:szCs w:val="20"/>
        </w:rPr>
        <w:t>Zmiana osób i podmiotów.</w:t>
      </w:r>
    </w:p>
    <w:p w14:paraId="71220099" w14:textId="77777777" w:rsidR="00ED30F2" w:rsidRPr="002B6B70" w:rsidRDefault="00ED30F2" w:rsidP="00ED30F2">
      <w:pPr>
        <w:numPr>
          <w:ilvl w:val="0"/>
          <w:numId w:val="45"/>
        </w:numPr>
        <w:spacing w:line="276" w:lineRule="auto"/>
        <w:rPr>
          <w:rFonts w:ascii="Times New Roman" w:hAnsi="Times New Roman" w:cs="Times New Roman"/>
          <w:sz w:val="20"/>
          <w:szCs w:val="20"/>
        </w:rPr>
      </w:pPr>
      <w:r w:rsidRPr="002B6B70">
        <w:rPr>
          <w:rFonts w:ascii="Times New Roman" w:hAnsi="Times New Roman" w:cs="Times New Roman"/>
          <w:sz w:val="20"/>
          <w:szCs w:val="20"/>
        </w:rPr>
        <w:t>zmiany osób i podmiotów zdolnych do wykonania zamówienia, w przypadku zdarzeń losowych niezależnych od Wykonawcy, na uzasadnione wystąpienie Wykonawcy,</w:t>
      </w:r>
    </w:p>
    <w:p w14:paraId="407DD68F" w14:textId="77777777" w:rsidR="00ED30F2" w:rsidRPr="002B6B70" w:rsidRDefault="00ED30F2" w:rsidP="00ED30F2">
      <w:pPr>
        <w:numPr>
          <w:ilvl w:val="0"/>
          <w:numId w:val="45"/>
        </w:numPr>
        <w:spacing w:line="276" w:lineRule="auto"/>
        <w:rPr>
          <w:rFonts w:ascii="Times New Roman" w:hAnsi="Times New Roman" w:cs="Times New Roman"/>
          <w:sz w:val="20"/>
          <w:szCs w:val="20"/>
        </w:rPr>
      </w:pPr>
      <w:r w:rsidRPr="002B6B70">
        <w:rPr>
          <w:rFonts w:ascii="Times New Roman" w:hAnsi="Times New Roman" w:cs="Times New Roman"/>
          <w:sz w:val="20"/>
          <w:szCs w:val="20"/>
        </w:rPr>
        <w:t>Zamawiający, na pisemny wniosek Wykonawcy, dopuszcza zmianę podwykonawcy lub rezygnację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14:paraId="369CF1DC" w14:textId="77777777" w:rsidR="00ED30F2" w:rsidRPr="007051CA" w:rsidRDefault="00ED30F2" w:rsidP="00ED30F2">
      <w:pPr>
        <w:widowControl w:val="0"/>
        <w:numPr>
          <w:ilvl w:val="0"/>
          <w:numId w:val="10"/>
        </w:numPr>
        <w:spacing w:after="0" w:line="276" w:lineRule="auto"/>
        <w:ind w:left="0" w:hanging="340"/>
        <w:rPr>
          <w:rFonts w:ascii="Times New Roman" w:eastAsia="Calibri" w:hAnsi="Times New Roman" w:cs="Times New Roman"/>
          <w:color w:val="00000A"/>
          <w:sz w:val="20"/>
          <w:szCs w:val="20"/>
        </w:rPr>
      </w:pPr>
      <w:r w:rsidRPr="007051CA">
        <w:rPr>
          <w:rFonts w:ascii="Times New Roman" w:eastAsia="Tahoma" w:hAnsi="Times New Roman" w:cs="Times New Roman"/>
          <w:color w:val="00000A"/>
          <w:sz w:val="20"/>
          <w:szCs w:val="20"/>
        </w:rPr>
        <w:t>Warunkiem wprowadzenia zmian zawartej umowy jest sporządzenie podpisanego przez Strony Protokołu konieczności określającego przyczyny zmiany oraz potwierdzającego wystąpienie (odpowiednio) co najmniej jednej z okoliczności wymienionych w niniejszym paragrafie. Protokół konieczności będzie załącznikiem do aneksu.</w:t>
      </w:r>
    </w:p>
    <w:p w14:paraId="3DF74A75" w14:textId="77777777" w:rsidR="00ED30F2" w:rsidRPr="007051CA" w:rsidRDefault="00ED30F2" w:rsidP="00ED30F2">
      <w:pPr>
        <w:widowControl w:val="0"/>
        <w:numPr>
          <w:ilvl w:val="0"/>
          <w:numId w:val="10"/>
        </w:numPr>
        <w:spacing w:after="0" w:line="276" w:lineRule="auto"/>
        <w:ind w:left="0" w:hanging="340"/>
        <w:rPr>
          <w:rFonts w:ascii="Times New Roman" w:eastAsia="Calibri" w:hAnsi="Times New Roman" w:cs="Times New Roman"/>
          <w:color w:val="00000A"/>
          <w:sz w:val="20"/>
          <w:szCs w:val="20"/>
        </w:rPr>
      </w:pPr>
      <w:r w:rsidRPr="007051CA">
        <w:rPr>
          <w:rFonts w:ascii="Times New Roman" w:eastAsia="Calibri" w:hAnsi="Times New Roman" w:cs="Times New Roman"/>
          <w:color w:val="00000A"/>
          <w:sz w:val="20"/>
          <w:szCs w:val="20"/>
        </w:rPr>
        <w:t>Nie stanowi istotnej zmiany umowy zmiana danych teleadresowych oraz osób wskazanych do kontaktów między stronami umowy.</w:t>
      </w:r>
    </w:p>
    <w:p w14:paraId="52F0338F" w14:textId="77777777" w:rsidR="00ED30F2" w:rsidRPr="007051CA" w:rsidRDefault="00ED30F2" w:rsidP="00ED30F2">
      <w:pPr>
        <w:widowControl w:val="0"/>
        <w:numPr>
          <w:ilvl w:val="0"/>
          <w:numId w:val="10"/>
        </w:numPr>
        <w:spacing w:after="0" w:line="276" w:lineRule="auto"/>
        <w:ind w:left="0" w:hanging="340"/>
        <w:rPr>
          <w:rFonts w:ascii="Times New Roman" w:eastAsia="Calibri" w:hAnsi="Times New Roman" w:cs="Times New Roman"/>
          <w:color w:val="00000A"/>
          <w:sz w:val="20"/>
          <w:szCs w:val="20"/>
        </w:rPr>
      </w:pPr>
      <w:r w:rsidRPr="007051CA">
        <w:rPr>
          <w:rFonts w:ascii="Times New Roman" w:eastAsia="Calibri" w:hAnsi="Times New Roman" w:cs="Times New Roman"/>
          <w:color w:val="00000A"/>
          <w:sz w:val="20"/>
          <w:szCs w:val="20"/>
        </w:rPr>
        <w:t>Wszelkie zmiany umowy wymagają pod rygorem nieważności formy pisemnej i podpisania przez obydwie strony umowy.</w:t>
      </w:r>
    </w:p>
    <w:p w14:paraId="63F6D29C" w14:textId="77777777" w:rsidR="00ED30F2" w:rsidRPr="007051CA" w:rsidRDefault="00ED30F2" w:rsidP="00ED30F2">
      <w:pPr>
        <w:widowControl w:val="0"/>
        <w:numPr>
          <w:ilvl w:val="0"/>
          <w:numId w:val="10"/>
        </w:numPr>
        <w:spacing w:after="0" w:line="276" w:lineRule="auto"/>
        <w:ind w:left="0" w:hanging="340"/>
        <w:rPr>
          <w:rFonts w:ascii="Times New Roman" w:hAnsi="Times New Roman" w:cs="Times New Roman"/>
          <w:sz w:val="20"/>
          <w:szCs w:val="20"/>
        </w:rPr>
      </w:pPr>
      <w:r w:rsidRPr="007051CA">
        <w:rPr>
          <w:rFonts w:ascii="Times New Roman" w:eastAsia="Calibri" w:hAnsi="Times New Roman" w:cs="Times New Roman"/>
          <w:color w:val="00000A"/>
          <w:sz w:val="20"/>
          <w:szCs w:val="20"/>
        </w:rPr>
        <w:t>Z wnioskiem o zmianę umowy może wystąpić zarówno Wykonawca, jak i Zamawiający.</w:t>
      </w:r>
    </w:p>
    <w:p w14:paraId="0EFA8676" w14:textId="77777777" w:rsidR="00ED30F2" w:rsidRPr="007051CA" w:rsidRDefault="00ED30F2" w:rsidP="00ED30F2">
      <w:pPr>
        <w:numPr>
          <w:ilvl w:val="0"/>
          <w:numId w:val="10"/>
        </w:numPr>
        <w:spacing w:after="0" w:line="276" w:lineRule="auto"/>
        <w:ind w:left="0" w:right="6" w:hanging="368"/>
        <w:rPr>
          <w:rFonts w:ascii="Times New Roman" w:hAnsi="Times New Roman" w:cs="Times New Roman"/>
          <w:b/>
          <w:sz w:val="20"/>
          <w:szCs w:val="20"/>
        </w:rPr>
      </w:pPr>
      <w:r w:rsidRPr="007051CA">
        <w:rPr>
          <w:rFonts w:ascii="Times New Roman" w:hAnsi="Times New Roman" w:cs="Times New Roman"/>
          <w:sz w:val="20"/>
          <w:szCs w:val="20"/>
        </w:rPr>
        <w:t xml:space="preserve">Zmian Umowy należy dokonywać w formie pisemnego Aneksu do Umowy. Aneksy do Umowy powinny być podpisane przez upoważnionych przedstawicieli obydwu Stron. </w:t>
      </w:r>
    </w:p>
    <w:p w14:paraId="3C0523E6" w14:textId="77777777" w:rsidR="00ED30F2" w:rsidRPr="007051CA" w:rsidRDefault="00ED30F2" w:rsidP="00ED30F2">
      <w:pPr>
        <w:spacing w:after="0" w:line="276" w:lineRule="auto"/>
        <w:ind w:left="0" w:right="1" w:hanging="10"/>
        <w:jc w:val="center"/>
        <w:rPr>
          <w:rFonts w:ascii="Times New Roman" w:hAnsi="Times New Roman" w:cs="Times New Roman"/>
          <w:b/>
          <w:sz w:val="20"/>
          <w:szCs w:val="20"/>
        </w:rPr>
      </w:pPr>
    </w:p>
    <w:p w14:paraId="2C3F0FE3" w14:textId="77777777" w:rsidR="00ED30F2" w:rsidRPr="007051CA" w:rsidRDefault="00ED30F2" w:rsidP="00ED30F2">
      <w:pPr>
        <w:spacing w:after="0" w:line="276" w:lineRule="auto"/>
        <w:ind w:left="0" w:right="1" w:hanging="10"/>
        <w:jc w:val="center"/>
        <w:rPr>
          <w:rFonts w:ascii="Times New Roman" w:hAnsi="Times New Roman" w:cs="Times New Roman"/>
          <w:b/>
          <w:sz w:val="20"/>
          <w:szCs w:val="20"/>
        </w:rPr>
      </w:pPr>
      <w:r w:rsidRPr="007051CA">
        <w:rPr>
          <w:rFonts w:ascii="Times New Roman" w:hAnsi="Times New Roman" w:cs="Times New Roman"/>
          <w:b/>
          <w:sz w:val="20"/>
          <w:szCs w:val="20"/>
        </w:rPr>
        <w:t>§ 10.</w:t>
      </w:r>
      <w:r w:rsidRPr="007051CA">
        <w:rPr>
          <w:rFonts w:ascii="Times New Roman" w:hAnsi="Times New Roman" w:cs="Times New Roman"/>
          <w:sz w:val="20"/>
          <w:szCs w:val="20"/>
        </w:rPr>
        <w:t xml:space="preserve"> </w:t>
      </w:r>
    </w:p>
    <w:p w14:paraId="0A514F6F" w14:textId="77777777" w:rsidR="00ED30F2" w:rsidRPr="007051CA" w:rsidRDefault="00ED30F2" w:rsidP="00ED30F2">
      <w:pPr>
        <w:spacing w:after="0" w:line="276" w:lineRule="auto"/>
        <w:ind w:left="0" w:right="3" w:hanging="10"/>
        <w:jc w:val="center"/>
        <w:rPr>
          <w:rFonts w:ascii="Times New Roman" w:hAnsi="Times New Roman" w:cs="Times New Roman"/>
          <w:sz w:val="20"/>
          <w:szCs w:val="20"/>
        </w:rPr>
      </w:pPr>
      <w:r w:rsidRPr="007051CA">
        <w:rPr>
          <w:rFonts w:ascii="Times New Roman" w:hAnsi="Times New Roman" w:cs="Times New Roman"/>
          <w:b/>
          <w:sz w:val="20"/>
          <w:szCs w:val="20"/>
        </w:rPr>
        <w:t xml:space="preserve">POSTANOWIENIA KOŃCOWE </w:t>
      </w:r>
    </w:p>
    <w:p w14:paraId="6C61123D" w14:textId="77777777" w:rsidR="00ED30F2" w:rsidRPr="007051CA" w:rsidRDefault="00ED30F2" w:rsidP="00ED30F2">
      <w:pPr>
        <w:numPr>
          <w:ilvl w:val="0"/>
          <w:numId w:val="7"/>
        </w:numPr>
        <w:spacing w:after="0" w:line="276" w:lineRule="auto"/>
        <w:ind w:left="0" w:right="6"/>
        <w:rPr>
          <w:rFonts w:ascii="Times New Roman" w:hAnsi="Times New Roman" w:cs="Times New Roman"/>
          <w:sz w:val="20"/>
          <w:szCs w:val="20"/>
        </w:rPr>
      </w:pPr>
      <w:r w:rsidRPr="007051CA">
        <w:rPr>
          <w:rFonts w:ascii="Times New Roman" w:hAnsi="Times New Roman" w:cs="Times New Roman"/>
          <w:sz w:val="20"/>
          <w:szCs w:val="20"/>
        </w:rPr>
        <w:t xml:space="preserve">W sprawach nieuregulowanych Umową mają zastosowanie odpowiednie przepisy prawa, a w szczególności </w:t>
      </w:r>
      <w:r w:rsidRPr="007051CA">
        <w:rPr>
          <w:rFonts w:ascii="Times New Roman" w:hAnsi="Times New Roman" w:cs="Times New Roman"/>
          <w:i/>
          <w:sz w:val="20"/>
          <w:szCs w:val="20"/>
        </w:rPr>
        <w:t>Prawa zamówień publicznych</w:t>
      </w:r>
      <w:r w:rsidRPr="007051CA">
        <w:rPr>
          <w:rFonts w:ascii="Times New Roman" w:hAnsi="Times New Roman" w:cs="Times New Roman"/>
          <w:sz w:val="20"/>
          <w:szCs w:val="20"/>
        </w:rPr>
        <w:t xml:space="preserve">, </w:t>
      </w:r>
      <w:r w:rsidRPr="007051CA">
        <w:rPr>
          <w:rFonts w:ascii="Times New Roman" w:hAnsi="Times New Roman" w:cs="Times New Roman"/>
          <w:i/>
          <w:sz w:val="20"/>
          <w:szCs w:val="20"/>
        </w:rPr>
        <w:t>Prawa budowlanego</w:t>
      </w:r>
      <w:r w:rsidRPr="007051CA">
        <w:rPr>
          <w:rFonts w:ascii="Times New Roman" w:hAnsi="Times New Roman" w:cs="Times New Roman"/>
          <w:sz w:val="20"/>
          <w:szCs w:val="20"/>
        </w:rPr>
        <w:t xml:space="preserve"> oraz odpowiednie przepisy </w:t>
      </w:r>
      <w:r w:rsidRPr="007051CA">
        <w:rPr>
          <w:rFonts w:ascii="Times New Roman" w:hAnsi="Times New Roman" w:cs="Times New Roman"/>
          <w:i/>
          <w:sz w:val="20"/>
          <w:szCs w:val="20"/>
        </w:rPr>
        <w:t>Kodeksu Cywilnego</w:t>
      </w:r>
      <w:r w:rsidRPr="007051CA">
        <w:rPr>
          <w:rFonts w:ascii="Times New Roman" w:hAnsi="Times New Roman" w:cs="Times New Roman"/>
          <w:sz w:val="20"/>
          <w:szCs w:val="20"/>
        </w:rPr>
        <w:t xml:space="preserve">. </w:t>
      </w:r>
    </w:p>
    <w:p w14:paraId="6305A1D9" w14:textId="77777777" w:rsidR="00ED30F2" w:rsidRPr="007051CA" w:rsidRDefault="00ED30F2" w:rsidP="00ED30F2">
      <w:pPr>
        <w:numPr>
          <w:ilvl w:val="0"/>
          <w:numId w:val="7"/>
        </w:numPr>
        <w:spacing w:after="0" w:line="276" w:lineRule="auto"/>
        <w:ind w:left="0" w:right="6"/>
        <w:rPr>
          <w:rFonts w:ascii="Times New Roman" w:hAnsi="Times New Roman" w:cs="Times New Roman"/>
          <w:sz w:val="20"/>
          <w:szCs w:val="20"/>
        </w:rPr>
      </w:pPr>
      <w:r w:rsidRPr="007051CA">
        <w:rPr>
          <w:rFonts w:ascii="Times New Roman" w:hAnsi="Times New Roman" w:cs="Times New Roman"/>
          <w:sz w:val="20"/>
          <w:szCs w:val="20"/>
        </w:rPr>
        <w:t xml:space="preserve">Spory dotyczące niniejszej Umowy rozstrzygać będzie Sąd Powszechny w Jeleniej Górze. </w:t>
      </w:r>
    </w:p>
    <w:p w14:paraId="6A1EED0D" w14:textId="77777777" w:rsidR="00ED30F2" w:rsidRPr="007051CA" w:rsidRDefault="00ED30F2" w:rsidP="00ED30F2">
      <w:pPr>
        <w:numPr>
          <w:ilvl w:val="0"/>
          <w:numId w:val="7"/>
        </w:numPr>
        <w:spacing w:after="0" w:line="276" w:lineRule="auto"/>
        <w:ind w:left="0" w:right="6"/>
        <w:rPr>
          <w:rFonts w:ascii="Times New Roman" w:hAnsi="Times New Roman" w:cs="Times New Roman"/>
          <w:sz w:val="20"/>
          <w:szCs w:val="20"/>
        </w:rPr>
      </w:pPr>
      <w:bookmarkStart w:id="4" w:name="_Hlk104200364"/>
      <w:r w:rsidRPr="007051CA">
        <w:rPr>
          <w:rFonts w:ascii="Times New Roman" w:hAnsi="Times New Roman" w:cs="Times New Roman"/>
          <w:sz w:val="20"/>
          <w:szCs w:val="20"/>
        </w:rPr>
        <w:t>Strony zastrzegają, że jeżeli postanowień Umowy nie da się zastąpić postanowieniami ważnymi i w pełni skutecznymi albo jeżeli okaże się, że Umowa zostanie uznana za nieważną bądź nieskuteczną wówczas Strony zawrą porozumienie w przedmiocie zobowiązania się do dokonania inwentaryzacji prac i na jej podstawie Zamawiający uiści wynagrodzenie przysługującego Wykonawcy za częściową realizację przedmiotu umowy.</w:t>
      </w:r>
    </w:p>
    <w:bookmarkEnd w:id="4"/>
    <w:p w14:paraId="3F790927" w14:textId="77777777" w:rsidR="00ED30F2" w:rsidRPr="007051CA" w:rsidRDefault="00ED30F2" w:rsidP="00ED30F2">
      <w:pPr>
        <w:numPr>
          <w:ilvl w:val="0"/>
          <w:numId w:val="7"/>
        </w:numPr>
        <w:spacing w:after="0" w:line="276" w:lineRule="auto"/>
        <w:ind w:left="0" w:right="6"/>
        <w:rPr>
          <w:rFonts w:ascii="Times New Roman" w:hAnsi="Times New Roman" w:cs="Times New Roman"/>
          <w:sz w:val="20"/>
          <w:szCs w:val="20"/>
        </w:rPr>
      </w:pPr>
      <w:r w:rsidRPr="007051CA">
        <w:rPr>
          <w:rFonts w:ascii="Times New Roman" w:hAnsi="Times New Roman" w:cs="Times New Roman"/>
          <w:sz w:val="20"/>
          <w:szCs w:val="20"/>
        </w:rPr>
        <w:t xml:space="preserve">Cesja praw i obowiązków Wykonawcy oraz przelew wierzytelności z Umowy jest niedopuszczalna. </w:t>
      </w:r>
    </w:p>
    <w:p w14:paraId="2160F98F" w14:textId="77777777" w:rsidR="00ED30F2" w:rsidRPr="007051CA" w:rsidRDefault="00ED30F2" w:rsidP="00ED30F2">
      <w:pPr>
        <w:numPr>
          <w:ilvl w:val="0"/>
          <w:numId w:val="7"/>
        </w:numPr>
        <w:spacing w:after="0" w:line="276" w:lineRule="auto"/>
        <w:ind w:left="0" w:right="6"/>
        <w:rPr>
          <w:rFonts w:ascii="Times New Roman" w:hAnsi="Times New Roman" w:cs="Times New Roman"/>
          <w:sz w:val="20"/>
          <w:szCs w:val="20"/>
        </w:rPr>
      </w:pPr>
      <w:r w:rsidRPr="007051CA">
        <w:rPr>
          <w:rFonts w:ascii="Times New Roman" w:hAnsi="Times New Roman" w:cs="Times New Roman"/>
          <w:sz w:val="20"/>
          <w:szCs w:val="20"/>
        </w:rPr>
        <w:t xml:space="preserve">Całość korespondencji między stronami winna być prowadzona w formie pisemnej i przekazywana na adres siedziby stron, a przekazanie korespondencji e-mailową potwierdzone niezwłocznie na piśmie. Wykonawca zobowiązuje się niezwłocznie informować Zamawiającego o zmianie swojego adresu. </w:t>
      </w:r>
    </w:p>
    <w:p w14:paraId="20529501" w14:textId="77777777" w:rsidR="00ED30F2" w:rsidRPr="007051CA" w:rsidRDefault="00ED30F2" w:rsidP="00ED30F2">
      <w:pPr>
        <w:numPr>
          <w:ilvl w:val="0"/>
          <w:numId w:val="7"/>
        </w:numPr>
        <w:spacing w:after="0" w:line="276" w:lineRule="auto"/>
        <w:ind w:left="0" w:right="6"/>
        <w:rPr>
          <w:rFonts w:ascii="Times New Roman" w:hAnsi="Times New Roman" w:cs="Times New Roman"/>
          <w:sz w:val="20"/>
          <w:szCs w:val="20"/>
        </w:rPr>
      </w:pPr>
      <w:r w:rsidRPr="007051CA">
        <w:rPr>
          <w:rFonts w:ascii="Times New Roman" w:hAnsi="Times New Roman" w:cs="Times New Roman"/>
          <w:sz w:val="20"/>
          <w:szCs w:val="20"/>
        </w:rPr>
        <w:t>Integralną część Umowy stanowią wymienione w niej załączniki:</w:t>
      </w:r>
    </w:p>
    <w:p w14:paraId="1B2B07BB" w14:textId="77777777" w:rsidR="00ED30F2" w:rsidRPr="007051CA" w:rsidRDefault="00ED30F2" w:rsidP="00ED30F2">
      <w:pPr>
        <w:spacing w:after="0" w:line="276" w:lineRule="auto"/>
        <w:ind w:left="0" w:right="6" w:firstLine="0"/>
        <w:rPr>
          <w:rFonts w:ascii="Times New Roman" w:hAnsi="Times New Roman" w:cs="Times New Roman"/>
          <w:sz w:val="20"/>
          <w:szCs w:val="20"/>
        </w:rPr>
      </w:pPr>
      <w:r w:rsidRPr="007051CA">
        <w:rPr>
          <w:rFonts w:ascii="Times New Roman" w:hAnsi="Times New Roman" w:cs="Times New Roman"/>
          <w:sz w:val="20"/>
          <w:szCs w:val="20"/>
        </w:rPr>
        <w:t>- Załącznik nr 1 – Opis Przedmiotu Zamówienia;</w:t>
      </w:r>
    </w:p>
    <w:p w14:paraId="5CD44588" w14:textId="77777777" w:rsidR="00ED30F2" w:rsidRPr="007051CA" w:rsidRDefault="00ED30F2" w:rsidP="00ED30F2">
      <w:pPr>
        <w:spacing w:after="0" w:line="276" w:lineRule="auto"/>
        <w:ind w:left="0" w:right="6" w:firstLine="0"/>
        <w:rPr>
          <w:rFonts w:ascii="Times New Roman" w:hAnsi="Times New Roman" w:cs="Times New Roman"/>
          <w:sz w:val="20"/>
          <w:szCs w:val="20"/>
        </w:rPr>
      </w:pPr>
      <w:r w:rsidRPr="007051CA">
        <w:rPr>
          <w:rFonts w:ascii="Times New Roman" w:hAnsi="Times New Roman" w:cs="Times New Roman"/>
          <w:sz w:val="20"/>
          <w:szCs w:val="20"/>
        </w:rPr>
        <w:t>- Załącznik nr 2 – Harmonogram Rzeczowo-Finansowy;</w:t>
      </w:r>
    </w:p>
    <w:p w14:paraId="567C5FE0" w14:textId="77777777" w:rsidR="00ED30F2" w:rsidRPr="007051CA" w:rsidRDefault="00ED30F2" w:rsidP="00ED30F2">
      <w:pPr>
        <w:spacing w:after="0" w:line="276" w:lineRule="auto"/>
        <w:ind w:left="0" w:right="6" w:firstLine="0"/>
        <w:rPr>
          <w:rFonts w:ascii="Times New Roman" w:hAnsi="Times New Roman" w:cs="Times New Roman"/>
          <w:sz w:val="20"/>
          <w:szCs w:val="20"/>
        </w:rPr>
      </w:pPr>
      <w:r w:rsidRPr="007051CA">
        <w:rPr>
          <w:rFonts w:ascii="Times New Roman" w:hAnsi="Times New Roman" w:cs="Times New Roman"/>
          <w:sz w:val="20"/>
          <w:szCs w:val="20"/>
        </w:rPr>
        <w:t>- Załącznik nr 3 – oferta Wykonawcy;</w:t>
      </w:r>
    </w:p>
    <w:p w14:paraId="7C76FCAC" w14:textId="77777777" w:rsidR="00ED30F2" w:rsidRPr="007051CA" w:rsidRDefault="00ED30F2" w:rsidP="00ED30F2">
      <w:pPr>
        <w:spacing w:after="0" w:line="276" w:lineRule="auto"/>
        <w:ind w:left="0" w:right="6" w:firstLine="0"/>
        <w:rPr>
          <w:rFonts w:ascii="Times New Roman" w:hAnsi="Times New Roman" w:cs="Times New Roman"/>
          <w:sz w:val="20"/>
          <w:szCs w:val="20"/>
        </w:rPr>
      </w:pPr>
      <w:r w:rsidRPr="007051CA">
        <w:rPr>
          <w:rFonts w:ascii="Times New Roman" w:hAnsi="Times New Roman" w:cs="Times New Roman"/>
          <w:sz w:val="20"/>
          <w:szCs w:val="20"/>
        </w:rPr>
        <w:t>- Załącznik nr 4 – kopia polisy OC,</w:t>
      </w:r>
    </w:p>
    <w:p w14:paraId="7BC84CB0" w14:textId="77777777" w:rsidR="00ED30F2" w:rsidRPr="007051CA" w:rsidRDefault="00ED30F2" w:rsidP="00ED30F2">
      <w:pPr>
        <w:spacing w:after="0" w:line="276" w:lineRule="auto"/>
        <w:ind w:left="0" w:right="6" w:firstLine="0"/>
        <w:rPr>
          <w:rFonts w:ascii="Times New Roman" w:hAnsi="Times New Roman" w:cs="Times New Roman"/>
          <w:sz w:val="20"/>
          <w:szCs w:val="20"/>
        </w:rPr>
      </w:pPr>
      <w:r w:rsidRPr="007051CA">
        <w:rPr>
          <w:rFonts w:ascii="Times New Roman" w:hAnsi="Times New Roman" w:cs="Times New Roman"/>
          <w:sz w:val="20"/>
          <w:szCs w:val="20"/>
        </w:rPr>
        <w:t>- Załącznik nr 5 – oświadczenie Podwykonawcy,</w:t>
      </w:r>
    </w:p>
    <w:p w14:paraId="4E330608" w14:textId="77777777" w:rsidR="00ED30F2" w:rsidRPr="007051CA" w:rsidRDefault="00ED30F2" w:rsidP="00ED30F2">
      <w:pPr>
        <w:numPr>
          <w:ilvl w:val="0"/>
          <w:numId w:val="7"/>
        </w:numPr>
        <w:spacing w:after="0" w:line="276" w:lineRule="auto"/>
        <w:ind w:left="0" w:right="6"/>
        <w:rPr>
          <w:rFonts w:ascii="Times New Roman" w:hAnsi="Times New Roman" w:cs="Times New Roman"/>
          <w:sz w:val="20"/>
          <w:szCs w:val="20"/>
        </w:rPr>
      </w:pPr>
      <w:r w:rsidRPr="007051CA">
        <w:rPr>
          <w:rFonts w:ascii="Times New Roman" w:hAnsi="Times New Roman" w:cs="Times New Roman"/>
          <w:sz w:val="20"/>
          <w:szCs w:val="20"/>
        </w:rPr>
        <w:t xml:space="preserve">Umowę sporządzono w dwóch jednobrzmiących egzemplarzach, jeden egzemplarz dla Zamawiającego i jeden egzemplarz dla Wykonawcy. </w:t>
      </w:r>
    </w:p>
    <w:p w14:paraId="167B31C2" w14:textId="77777777" w:rsidR="00ED30F2" w:rsidRPr="007051CA" w:rsidRDefault="00ED30F2" w:rsidP="00ED30F2">
      <w:pPr>
        <w:spacing w:after="0" w:line="276" w:lineRule="auto"/>
        <w:ind w:left="0" w:right="6" w:firstLine="0"/>
        <w:rPr>
          <w:rFonts w:ascii="Times New Roman" w:hAnsi="Times New Roman" w:cs="Times New Roman"/>
          <w:sz w:val="20"/>
          <w:szCs w:val="20"/>
        </w:rPr>
      </w:pPr>
    </w:p>
    <w:p w14:paraId="0F309295" w14:textId="77777777" w:rsidR="00ED30F2" w:rsidRPr="007051CA" w:rsidRDefault="00ED30F2" w:rsidP="00ED30F2">
      <w:pPr>
        <w:spacing w:after="0" w:line="276" w:lineRule="auto"/>
        <w:ind w:left="0" w:right="6" w:firstLine="0"/>
        <w:rPr>
          <w:rFonts w:ascii="Times New Roman" w:hAnsi="Times New Roman" w:cs="Times New Roman"/>
          <w:sz w:val="20"/>
          <w:szCs w:val="20"/>
        </w:rPr>
      </w:pPr>
    </w:p>
    <w:p w14:paraId="55740CF5" w14:textId="77777777" w:rsidR="00ED30F2" w:rsidRPr="007051CA" w:rsidRDefault="00ED30F2" w:rsidP="00ED30F2">
      <w:pPr>
        <w:spacing w:after="0" w:line="276" w:lineRule="auto"/>
        <w:ind w:left="0" w:hanging="10"/>
        <w:jc w:val="center"/>
        <w:rPr>
          <w:rFonts w:ascii="Times New Roman" w:hAnsi="Times New Roman" w:cs="Times New Roman"/>
          <w:sz w:val="20"/>
          <w:szCs w:val="20"/>
        </w:rPr>
      </w:pPr>
      <w:r w:rsidRPr="007051CA">
        <w:rPr>
          <w:rFonts w:ascii="Times New Roman" w:hAnsi="Times New Roman" w:cs="Times New Roman"/>
          <w:b/>
          <w:sz w:val="20"/>
          <w:szCs w:val="20"/>
        </w:rPr>
        <w:t xml:space="preserve">ZAMAWIAJĄCY </w:t>
      </w:r>
      <w:r w:rsidRPr="007051CA">
        <w:rPr>
          <w:rFonts w:ascii="Times New Roman" w:hAnsi="Times New Roman" w:cs="Times New Roman"/>
          <w:b/>
          <w:sz w:val="20"/>
          <w:szCs w:val="20"/>
        </w:rPr>
        <w:tab/>
        <w:t xml:space="preserve"> </w:t>
      </w:r>
      <w:r w:rsidRPr="007051CA">
        <w:rPr>
          <w:rFonts w:ascii="Times New Roman" w:hAnsi="Times New Roman" w:cs="Times New Roman"/>
          <w:b/>
          <w:sz w:val="20"/>
          <w:szCs w:val="20"/>
        </w:rPr>
        <w:tab/>
        <w:t xml:space="preserve"> </w:t>
      </w:r>
      <w:r w:rsidRPr="007051CA">
        <w:rPr>
          <w:rFonts w:ascii="Times New Roman" w:hAnsi="Times New Roman" w:cs="Times New Roman"/>
          <w:b/>
          <w:sz w:val="20"/>
          <w:szCs w:val="20"/>
        </w:rPr>
        <w:tab/>
        <w:t xml:space="preserve"> </w:t>
      </w:r>
      <w:r w:rsidRPr="007051CA">
        <w:rPr>
          <w:rFonts w:ascii="Times New Roman" w:hAnsi="Times New Roman" w:cs="Times New Roman"/>
          <w:b/>
          <w:sz w:val="20"/>
          <w:szCs w:val="20"/>
        </w:rPr>
        <w:tab/>
        <w:t xml:space="preserve">                                    </w:t>
      </w:r>
      <w:r w:rsidRPr="007051CA">
        <w:rPr>
          <w:rFonts w:ascii="Times New Roman" w:hAnsi="Times New Roman" w:cs="Times New Roman"/>
          <w:b/>
          <w:sz w:val="20"/>
          <w:szCs w:val="20"/>
        </w:rPr>
        <w:tab/>
        <w:t xml:space="preserve">      WYKONAWCA</w:t>
      </w:r>
    </w:p>
    <w:p w14:paraId="602200FF" w14:textId="77777777" w:rsidR="00ED30F2" w:rsidRPr="007051CA" w:rsidRDefault="00ED30F2" w:rsidP="00ED30F2">
      <w:pPr>
        <w:spacing w:after="0" w:line="276" w:lineRule="auto"/>
        <w:ind w:left="0" w:firstLine="0"/>
        <w:jc w:val="left"/>
        <w:rPr>
          <w:rFonts w:ascii="Times New Roman" w:hAnsi="Times New Roman" w:cs="Times New Roman"/>
          <w:sz w:val="20"/>
          <w:szCs w:val="20"/>
        </w:rPr>
      </w:pPr>
    </w:p>
    <w:p w14:paraId="138D295B" w14:textId="77777777" w:rsidR="00ED30F2" w:rsidRPr="007051CA" w:rsidRDefault="00ED30F2" w:rsidP="00ED30F2">
      <w:pPr>
        <w:pageBreakBefore/>
        <w:spacing w:after="0" w:line="276" w:lineRule="auto"/>
        <w:ind w:left="0" w:hanging="10"/>
        <w:jc w:val="right"/>
        <w:rPr>
          <w:rFonts w:ascii="Times New Roman" w:hAnsi="Times New Roman" w:cs="Times New Roman"/>
          <w:b/>
          <w:sz w:val="20"/>
          <w:szCs w:val="20"/>
        </w:rPr>
      </w:pPr>
      <w:r w:rsidRPr="007051CA">
        <w:rPr>
          <w:rFonts w:ascii="Times New Roman" w:hAnsi="Times New Roman" w:cs="Times New Roman"/>
          <w:b/>
          <w:sz w:val="20"/>
          <w:szCs w:val="20"/>
        </w:rPr>
        <w:lastRenderedPageBreak/>
        <w:t>ZAŁĄCZNIK NR 5</w:t>
      </w:r>
    </w:p>
    <w:p w14:paraId="29783F0F" w14:textId="77777777" w:rsidR="00ED30F2" w:rsidRDefault="00ED30F2" w:rsidP="00ED30F2">
      <w:pPr>
        <w:spacing w:after="0" w:line="276" w:lineRule="auto"/>
        <w:ind w:left="0" w:hanging="10"/>
        <w:jc w:val="left"/>
        <w:rPr>
          <w:rFonts w:ascii="Times New Roman" w:hAnsi="Times New Roman" w:cs="Times New Roman"/>
          <w:b/>
          <w:sz w:val="20"/>
          <w:szCs w:val="20"/>
        </w:rPr>
      </w:pPr>
    </w:p>
    <w:p w14:paraId="0517E25E" w14:textId="77777777" w:rsidR="00ED30F2" w:rsidRDefault="00ED30F2" w:rsidP="00ED30F2">
      <w:pPr>
        <w:spacing w:after="0" w:line="276" w:lineRule="auto"/>
        <w:ind w:left="0" w:hanging="10"/>
        <w:jc w:val="left"/>
        <w:rPr>
          <w:rFonts w:ascii="Times New Roman" w:hAnsi="Times New Roman" w:cs="Times New Roman"/>
          <w:b/>
          <w:sz w:val="20"/>
          <w:szCs w:val="20"/>
        </w:rPr>
      </w:pPr>
    </w:p>
    <w:p w14:paraId="0053E14E" w14:textId="77777777" w:rsidR="00ED30F2" w:rsidRPr="007051CA" w:rsidRDefault="00ED30F2" w:rsidP="00ED30F2">
      <w:pPr>
        <w:spacing w:after="0" w:line="276" w:lineRule="auto"/>
        <w:ind w:left="0" w:hanging="10"/>
        <w:jc w:val="left"/>
        <w:rPr>
          <w:rFonts w:ascii="Times New Roman" w:hAnsi="Times New Roman" w:cs="Times New Roman"/>
          <w:sz w:val="20"/>
          <w:szCs w:val="20"/>
        </w:rPr>
      </w:pPr>
      <w:r w:rsidRPr="007051CA">
        <w:rPr>
          <w:rFonts w:ascii="Times New Roman" w:hAnsi="Times New Roman" w:cs="Times New Roman"/>
          <w:b/>
          <w:sz w:val="20"/>
          <w:szCs w:val="20"/>
        </w:rPr>
        <w:t>Podwykonawca:</w:t>
      </w:r>
      <w:r w:rsidRPr="007051CA">
        <w:rPr>
          <w:rFonts w:ascii="Times New Roman" w:hAnsi="Times New Roman" w:cs="Times New Roman"/>
          <w:sz w:val="20"/>
          <w:szCs w:val="20"/>
        </w:rPr>
        <w:t xml:space="preserve"> </w:t>
      </w:r>
    </w:p>
    <w:p w14:paraId="2CF726CF" w14:textId="77777777" w:rsidR="00ED30F2" w:rsidRPr="007051CA" w:rsidRDefault="00ED30F2" w:rsidP="00ED30F2">
      <w:pPr>
        <w:spacing w:after="0" w:line="276" w:lineRule="auto"/>
        <w:ind w:left="0" w:firstLine="0"/>
        <w:rPr>
          <w:rFonts w:ascii="Times New Roman" w:hAnsi="Times New Roman" w:cs="Times New Roman"/>
          <w:sz w:val="20"/>
          <w:szCs w:val="20"/>
        </w:rPr>
      </w:pPr>
      <w:r w:rsidRPr="007051CA">
        <w:rPr>
          <w:rFonts w:ascii="Times New Roman" w:hAnsi="Times New Roman" w:cs="Times New Roman"/>
          <w:sz w:val="20"/>
          <w:szCs w:val="20"/>
        </w:rPr>
        <w:t>…………………………………………………………………..………………………………………………………………………………..………………………</w:t>
      </w:r>
      <w:r w:rsidRPr="007051CA">
        <w:rPr>
          <w:rStyle w:val="Odwoanieprzypisudolnego"/>
          <w:rFonts w:ascii="Times New Roman" w:hAnsi="Times New Roman" w:cs="Times New Roman"/>
          <w:sz w:val="20"/>
          <w:szCs w:val="20"/>
        </w:rPr>
        <w:footnoteReference w:id="1"/>
      </w:r>
      <w:r w:rsidRPr="007051CA">
        <w:rPr>
          <w:rFonts w:ascii="Times New Roman" w:hAnsi="Times New Roman" w:cs="Times New Roman"/>
          <w:sz w:val="20"/>
          <w:szCs w:val="20"/>
        </w:rPr>
        <w:t xml:space="preserve"> </w:t>
      </w:r>
    </w:p>
    <w:p w14:paraId="209892E4" w14:textId="77777777" w:rsidR="00ED30F2" w:rsidRPr="007051CA" w:rsidRDefault="00ED30F2" w:rsidP="00ED30F2">
      <w:pPr>
        <w:spacing w:after="0" w:line="276" w:lineRule="auto"/>
        <w:ind w:left="0" w:firstLine="0"/>
        <w:rPr>
          <w:rFonts w:ascii="Times New Roman" w:hAnsi="Times New Roman" w:cs="Times New Roman"/>
          <w:sz w:val="20"/>
          <w:szCs w:val="20"/>
        </w:rPr>
      </w:pPr>
      <w:r w:rsidRPr="007051CA">
        <w:rPr>
          <w:rFonts w:ascii="Times New Roman" w:hAnsi="Times New Roman" w:cs="Times New Roman"/>
          <w:sz w:val="20"/>
          <w:szCs w:val="20"/>
        </w:rPr>
        <w:t>………………………………………………………………………………………………………………………………………………..………………..…………</w:t>
      </w:r>
      <w:r w:rsidRPr="007051CA">
        <w:rPr>
          <w:rFonts w:ascii="Times New Roman" w:hAnsi="Times New Roman" w:cs="Times New Roman"/>
          <w:b/>
          <w:sz w:val="20"/>
          <w:szCs w:val="20"/>
          <w:vertAlign w:val="superscript"/>
        </w:rPr>
        <w:t>2</w:t>
      </w:r>
      <w:r w:rsidRPr="007051CA">
        <w:rPr>
          <w:rFonts w:ascii="Times New Roman" w:hAnsi="Times New Roman" w:cs="Times New Roman"/>
          <w:sz w:val="20"/>
          <w:szCs w:val="20"/>
        </w:rPr>
        <w:t xml:space="preserve"> </w:t>
      </w:r>
    </w:p>
    <w:p w14:paraId="184805D4" w14:textId="77777777" w:rsidR="00ED30F2" w:rsidRPr="007051CA" w:rsidRDefault="00ED30F2" w:rsidP="00ED30F2">
      <w:pPr>
        <w:spacing w:after="0" w:line="276" w:lineRule="auto"/>
        <w:ind w:left="0" w:firstLine="0"/>
        <w:rPr>
          <w:rFonts w:ascii="Times New Roman" w:hAnsi="Times New Roman" w:cs="Times New Roman"/>
          <w:sz w:val="20"/>
          <w:szCs w:val="20"/>
        </w:rPr>
      </w:pPr>
      <w:r w:rsidRPr="007051CA">
        <w:rPr>
          <w:rFonts w:ascii="Times New Roman" w:hAnsi="Times New Roman" w:cs="Times New Roman"/>
          <w:sz w:val="20"/>
          <w:szCs w:val="20"/>
        </w:rPr>
        <w:t>…………………………………………………………………………………………………………………………………………………………………………….</w:t>
      </w:r>
      <w:r w:rsidRPr="007051CA">
        <w:rPr>
          <w:rStyle w:val="Odwoanieprzypisudolnego"/>
          <w:rFonts w:ascii="Times New Roman" w:hAnsi="Times New Roman" w:cs="Times New Roman"/>
          <w:sz w:val="20"/>
          <w:szCs w:val="20"/>
        </w:rPr>
        <w:footnoteReference w:id="2"/>
      </w:r>
      <w:r w:rsidRPr="007051CA">
        <w:rPr>
          <w:rFonts w:ascii="Times New Roman" w:hAnsi="Times New Roman" w:cs="Times New Roman"/>
          <w:sz w:val="20"/>
          <w:szCs w:val="20"/>
        </w:rPr>
        <w:t xml:space="preserve"> </w:t>
      </w:r>
    </w:p>
    <w:p w14:paraId="1E14570E" w14:textId="77777777" w:rsidR="00ED30F2" w:rsidRPr="007051CA" w:rsidRDefault="00ED30F2" w:rsidP="00ED30F2">
      <w:pPr>
        <w:spacing w:after="0" w:line="276" w:lineRule="auto"/>
        <w:ind w:left="0" w:firstLine="0"/>
        <w:jc w:val="center"/>
        <w:rPr>
          <w:rFonts w:ascii="Times New Roman" w:hAnsi="Times New Roman" w:cs="Times New Roman"/>
          <w:sz w:val="20"/>
          <w:szCs w:val="20"/>
        </w:rPr>
      </w:pPr>
      <w:r w:rsidRPr="007051CA">
        <w:rPr>
          <w:rFonts w:ascii="Times New Roman" w:hAnsi="Times New Roman" w:cs="Times New Roman"/>
          <w:sz w:val="20"/>
          <w:szCs w:val="20"/>
        </w:rPr>
        <w:t xml:space="preserve">O Ś W I A D C Z E N I E  </w:t>
      </w:r>
    </w:p>
    <w:p w14:paraId="0D5C810A" w14:textId="77777777" w:rsidR="00ED30F2" w:rsidRPr="007051CA" w:rsidRDefault="00ED30F2" w:rsidP="00ED30F2">
      <w:pPr>
        <w:spacing w:after="0" w:line="276" w:lineRule="auto"/>
        <w:ind w:left="0" w:right="6" w:firstLine="0"/>
        <w:rPr>
          <w:rFonts w:ascii="Times New Roman" w:hAnsi="Times New Roman" w:cs="Times New Roman"/>
          <w:sz w:val="20"/>
          <w:szCs w:val="20"/>
        </w:rPr>
      </w:pPr>
      <w:r w:rsidRPr="007051CA">
        <w:rPr>
          <w:rFonts w:ascii="Times New Roman" w:hAnsi="Times New Roman" w:cs="Times New Roman"/>
          <w:sz w:val="20"/>
          <w:szCs w:val="20"/>
        </w:rPr>
        <w:t xml:space="preserve">……………………. (nazwa postępowania), </w:t>
      </w:r>
    </w:p>
    <w:p w14:paraId="30CF2504" w14:textId="77777777" w:rsidR="00ED30F2" w:rsidRPr="007051CA" w:rsidRDefault="00ED30F2" w:rsidP="00ED30F2">
      <w:pPr>
        <w:spacing w:after="0" w:line="276" w:lineRule="auto"/>
        <w:ind w:left="0" w:right="6" w:firstLine="0"/>
        <w:rPr>
          <w:rFonts w:ascii="Times New Roman" w:hAnsi="Times New Roman" w:cs="Times New Roman"/>
          <w:sz w:val="20"/>
          <w:szCs w:val="20"/>
        </w:rPr>
      </w:pPr>
      <w:r w:rsidRPr="007051CA">
        <w:rPr>
          <w:rFonts w:ascii="Times New Roman" w:hAnsi="Times New Roman" w:cs="Times New Roman"/>
          <w:sz w:val="20"/>
          <w:szCs w:val="20"/>
        </w:rPr>
        <w:t xml:space="preserve">niniejszym, jako Podwykonawca: </w:t>
      </w:r>
    </w:p>
    <w:p w14:paraId="15CBCFC4" w14:textId="77777777" w:rsidR="00ED30F2" w:rsidRPr="007051CA" w:rsidRDefault="00ED30F2" w:rsidP="00ED30F2">
      <w:pPr>
        <w:spacing w:after="0" w:line="276" w:lineRule="auto"/>
        <w:ind w:left="0" w:right="6" w:firstLine="0"/>
        <w:rPr>
          <w:rFonts w:ascii="Times New Roman" w:hAnsi="Times New Roman" w:cs="Times New Roman"/>
          <w:sz w:val="20"/>
          <w:szCs w:val="20"/>
        </w:rPr>
      </w:pPr>
      <w:r w:rsidRPr="007051CA">
        <w:rPr>
          <w:rFonts w:ascii="Times New Roman" w:hAnsi="Times New Roman" w:cs="Times New Roman"/>
          <w:sz w:val="20"/>
          <w:szCs w:val="20"/>
        </w:rPr>
        <w:t>…………………………………………………………………………………………………………………………………………………………………………….</w:t>
      </w:r>
      <w:r w:rsidRPr="007051CA">
        <w:rPr>
          <w:rStyle w:val="Odwoanieprzypisudolnego"/>
          <w:rFonts w:ascii="Times New Roman" w:hAnsi="Times New Roman" w:cs="Times New Roman"/>
          <w:sz w:val="20"/>
          <w:szCs w:val="20"/>
        </w:rPr>
        <w:footnoteReference w:id="3"/>
      </w:r>
      <w:r w:rsidRPr="007051CA">
        <w:rPr>
          <w:rFonts w:ascii="Times New Roman" w:hAnsi="Times New Roman" w:cs="Times New Roman"/>
          <w:sz w:val="20"/>
          <w:szCs w:val="20"/>
        </w:rPr>
        <w:t xml:space="preserve"> </w:t>
      </w:r>
    </w:p>
    <w:p w14:paraId="46EE465A" w14:textId="77777777" w:rsidR="00ED30F2" w:rsidRPr="007051CA" w:rsidRDefault="00ED30F2" w:rsidP="00ED30F2">
      <w:pPr>
        <w:spacing w:after="0" w:line="276" w:lineRule="auto"/>
        <w:ind w:left="0" w:right="6" w:firstLine="0"/>
        <w:rPr>
          <w:rFonts w:ascii="Times New Roman" w:hAnsi="Times New Roman" w:cs="Times New Roman"/>
          <w:sz w:val="20"/>
          <w:szCs w:val="20"/>
        </w:rPr>
      </w:pPr>
      <w:r w:rsidRPr="007051CA">
        <w:rPr>
          <w:rFonts w:ascii="Times New Roman" w:hAnsi="Times New Roman" w:cs="Times New Roman"/>
          <w:sz w:val="20"/>
          <w:szCs w:val="20"/>
        </w:rPr>
        <w:t>……………………………………………………………………………………………………………………………………………………………………..……..</w:t>
      </w:r>
      <w:r w:rsidRPr="007051CA">
        <w:rPr>
          <w:rStyle w:val="Odwoanieprzypisudolnego"/>
          <w:rFonts w:ascii="Times New Roman" w:hAnsi="Times New Roman" w:cs="Times New Roman"/>
          <w:sz w:val="20"/>
          <w:szCs w:val="20"/>
        </w:rPr>
        <w:footnoteReference w:id="4"/>
      </w:r>
      <w:r w:rsidRPr="007051CA">
        <w:rPr>
          <w:rFonts w:ascii="Times New Roman" w:hAnsi="Times New Roman" w:cs="Times New Roman"/>
          <w:sz w:val="20"/>
          <w:szCs w:val="20"/>
        </w:rPr>
        <w:t xml:space="preserve"> </w:t>
      </w:r>
    </w:p>
    <w:p w14:paraId="3E0DD4B8" w14:textId="77777777" w:rsidR="00ED30F2" w:rsidRPr="007051CA" w:rsidRDefault="00ED30F2" w:rsidP="00ED30F2">
      <w:pPr>
        <w:tabs>
          <w:tab w:val="center" w:pos="1780"/>
          <w:tab w:val="center" w:pos="2837"/>
          <w:tab w:val="center" w:pos="3545"/>
          <w:tab w:val="center" w:pos="4594"/>
          <w:tab w:val="center" w:pos="5646"/>
          <w:tab w:val="center" w:pos="6302"/>
          <w:tab w:val="center" w:pos="7085"/>
          <w:tab w:val="center" w:pos="7933"/>
          <w:tab w:val="center" w:pos="8360"/>
          <w:tab w:val="right" w:pos="9129"/>
        </w:tabs>
        <w:spacing w:after="0" w:line="276" w:lineRule="auto"/>
        <w:ind w:left="0" w:firstLine="0"/>
        <w:jc w:val="left"/>
        <w:rPr>
          <w:rFonts w:ascii="Times New Roman" w:hAnsi="Times New Roman" w:cs="Times New Roman"/>
          <w:sz w:val="20"/>
          <w:szCs w:val="20"/>
        </w:rPr>
      </w:pPr>
      <w:r w:rsidRPr="007051CA">
        <w:rPr>
          <w:rFonts w:ascii="Times New Roman" w:hAnsi="Times New Roman" w:cs="Times New Roman"/>
          <w:sz w:val="20"/>
          <w:szCs w:val="20"/>
        </w:rPr>
        <w:t xml:space="preserve">świadomy </w:t>
      </w:r>
      <w:r w:rsidRPr="007051CA">
        <w:rPr>
          <w:rFonts w:ascii="Times New Roman" w:hAnsi="Times New Roman" w:cs="Times New Roman"/>
          <w:sz w:val="20"/>
          <w:szCs w:val="20"/>
        </w:rPr>
        <w:tab/>
        <w:t xml:space="preserve">odpowiedzialności </w:t>
      </w:r>
      <w:r w:rsidRPr="007051CA">
        <w:rPr>
          <w:rFonts w:ascii="Times New Roman" w:hAnsi="Times New Roman" w:cs="Times New Roman"/>
          <w:sz w:val="20"/>
          <w:szCs w:val="20"/>
        </w:rPr>
        <w:tab/>
        <w:t xml:space="preserve">za </w:t>
      </w:r>
      <w:r w:rsidRPr="007051CA">
        <w:rPr>
          <w:rFonts w:ascii="Times New Roman" w:hAnsi="Times New Roman" w:cs="Times New Roman"/>
          <w:sz w:val="20"/>
          <w:szCs w:val="20"/>
        </w:rPr>
        <w:tab/>
        <w:t xml:space="preserve">składanie </w:t>
      </w:r>
      <w:r w:rsidRPr="007051CA">
        <w:rPr>
          <w:rFonts w:ascii="Times New Roman" w:hAnsi="Times New Roman" w:cs="Times New Roman"/>
          <w:sz w:val="20"/>
          <w:szCs w:val="20"/>
        </w:rPr>
        <w:tab/>
        <w:t xml:space="preserve">fałszywych </w:t>
      </w:r>
      <w:r w:rsidRPr="007051CA">
        <w:rPr>
          <w:rFonts w:ascii="Times New Roman" w:hAnsi="Times New Roman" w:cs="Times New Roman"/>
          <w:sz w:val="20"/>
          <w:szCs w:val="20"/>
        </w:rPr>
        <w:tab/>
        <w:t xml:space="preserve">informacji </w:t>
      </w:r>
      <w:r w:rsidRPr="007051CA">
        <w:rPr>
          <w:rFonts w:ascii="Times New Roman" w:hAnsi="Times New Roman" w:cs="Times New Roman"/>
          <w:sz w:val="20"/>
          <w:szCs w:val="20"/>
        </w:rPr>
        <w:tab/>
        <w:t xml:space="preserve">- </w:t>
      </w:r>
      <w:r w:rsidRPr="007051CA">
        <w:rPr>
          <w:rFonts w:ascii="Times New Roman" w:hAnsi="Times New Roman" w:cs="Times New Roman"/>
          <w:sz w:val="20"/>
          <w:szCs w:val="20"/>
        </w:rPr>
        <w:tab/>
        <w:t xml:space="preserve">oświadczam, </w:t>
      </w:r>
      <w:r w:rsidRPr="007051CA">
        <w:rPr>
          <w:rFonts w:ascii="Times New Roman" w:hAnsi="Times New Roman" w:cs="Times New Roman"/>
          <w:sz w:val="20"/>
          <w:szCs w:val="20"/>
        </w:rPr>
        <w:tab/>
        <w:t xml:space="preserve">że </w:t>
      </w:r>
      <w:r w:rsidRPr="007051CA">
        <w:rPr>
          <w:rFonts w:ascii="Times New Roman" w:hAnsi="Times New Roman" w:cs="Times New Roman"/>
          <w:sz w:val="20"/>
          <w:szCs w:val="20"/>
        </w:rPr>
        <w:tab/>
        <w:t xml:space="preserve">na </w:t>
      </w:r>
      <w:r w:rsidRPr="007051CA">
        <w:rPr>
          <w:rFonts w:ascii="Times New Roman" w:hAnsi="Times New Roman" w:cs="Times New Roman"/>
          <w:sz w:val="20"/>
          <w:szCs w:val="20"/>
        </w:rPr>
        <w:tab/>
        <w:t xml:space="preserve">dzień </w:t>
      </w:r>
    </w:p>
    <w:p w14:paraId="33A67182" w14:textId="77777777" w:rsidR="00ED30F2" w:rsidRPr="007051CA" w:rsidRDefault="00ED30F2" w:rsidP="00ED30F2">
      <w:pPr>
        <w:spacing w:after="0" w:line="276" w:lineRule="auto"/>
        <w:ind w:left="0" w:right="6" w:firstLine="0"/>
        <w:rPr>
          <w:rFonts w:ascii="Times New Roman" w:hAnsi="Times New Roman" w:cs="Times New Roman"/>
          <w:sz w:val="20"/>
          <w:szCs w:val="20"/>
        </w:rPr>
      </w:pPr>
      <w:r w:rsidRPr="007051CA">
        <w:rPr>
          <w:rFonts w:ascii="Times New Roman" w:hAnsi="Times New Roman" w:cs="Times New Roman"/>
          <w:sz w:val="20"/>
          <w:szCs w:val="20"/>
        </w:rPr>
        <w:t>……………………………………..</w:t>
      </w:r>
      <w:r w:rsidRPr="007051CA">
        <w:rPr>
          <w:rStyle w:val="Odwoanieprzypisudolnego"/>
          <w:rFonts w:ascii="Times New Roman" w:hAnsi="Times New Roman" w:cs="Times New Roman"/>
          <w:sz w:val="20"/>
          <w:szCs w:val="20"/>
        </w:rPr>
        <w:footnoteReference w:id="5"/>
      </w:r>
      <w:r w:rsidRPr="007051CA">
        <w:rPr>
          <w:rFonts w:ascii="Times New Roman" w:hAnsi="Times New Roman" w:cs="Times New Roman"/>
          <w:sz w:val="20"/>
          <w:szCs w:val="20"/>
        </w:rPr>
        <w:t xml:space="preserve"> </w:t>
      </w:r>
    </w:p>
    <w:p w14:paraId="135D59D4" w14:textId="77777777" w:rsidR="00ED30F2" w:rsidRPr="007051CA" w:rsidRDefault="00ED30F2" w:rsidP="00ED30F2">
      <w:pPr>
        <w:spacing w:after="0" w:line="276" w:lineRule="auto"/>
        <w:ind w:left="0" w:hanging="10"/>
        <w:rPr>
          <w:rFonts w:ascii="Times New Roman" w:hAnsi="Times New Roman" w:cs="Times New Roman"/>
          <w:sz w:val="20"/>
          <w:szCs w:val="20"/>
        </w:rPr>
      </w:pPr>
      <w:r w:rsidRPr="007051CA">
        <w:rPr>
          <w:rFonts w:ascii="Times New Roman" w:hAnsi="Times New Roman" w:cs="Times New Roman"/>
          <w:sz w:val="20"/>
          <w:szCs w:val="20"/>
        </w:rPr>
        <w:t xml:space="preserve">nie mam / reprezentowany przeze mnie podmiot nie ma wobec wyżej wymienionego żadnych roszczeń obejmujących prace (w tym </w:t>
      </w:r>
      <w:r w:rsidRPr="007051CA">
        <w:rPr>
          <w:rFonts w:ascii="Times New Roman" w:hAnsi="Times New Roman" w:cs="Times New Roman"/>
          <w:sz w:val="20"/>
          <w:szCs w:val="20"/>
        </w:rPr>
        <w:tab/>
        <w:t>usługi, dostawy itp.) dotyczące ww. zadania za  okres do dnia ……………………..…..</w:t>
      </w:r>
      <w:r w:rsidRPr="007051CA">
        <w:rPr>
          <w:rStyle w:val="Odwoanieprzypisudolnego"/>
          <w:rFonts w:ascii="Times New Roman" w:hAnsi="Times New Roman" w:cs="Times New Roman"/>
          <w:sz w:val="20"/>
          <w:szCs w:val="20"/>
        </w:rPr>
        <w:footnoteReference w:id="6"/>
      </w:r>
      <w:r w:rsidRPr="007051CA">
        <w:rPr>
          <w:rFonts w:ascii="Times New Roman" w:hAnsi="Times New Roman" w:cs="Times New Roman"/>
          <w:sz w:val="20"/>
          <w:szCs w:val="20"/>
        </w:rPr>
        <w:t xml:space="preserve"> z jakiejkolwiek podstawy faktycznej lub prawnej, a wszystkie dotychczasowe zobowiązania zostały uregulowane w terminie. </w:t>
      </w:r>
    </w:p>
    <w:p w14:paraId="7F4BC612" w14:textId="77777777" w:rsidR="00ED30F2" w:rsidRPr="007051CA" w:rsidRDefault="00ED30F2" w:rsidP="00ED30F2">
      <w:pPr>
        <w:spacing w:after="0" w:line="276" w:lineRule="auto"/>
        <w:ind w:left="0" w:hanging="10"/>
        <w:jc w:val="right"/>
        <w:rPr>
          <w:rFonts w:ascii="Times New Roman" w:hAnsi="Times New Roman" w:cs="Times New Roman"/>
          <w:sz w:val="20"/>
          <w:szCs w:val="20"/>
        </w:rPr>
      </w:pPr>
    </w:p>
    <w:p w14:paraId="18FA9940" w14:textId="77777777" w:rsidR="00ED30F2" w:rsidRPr="007051CA" w:rsidRDefault="00ED30F2" w:rsidP="00ED30F2">
      <w:pPr>
        <w:spacing w:after="0" w:line="276" w:lineRule="auto"/>
        <w:ind w:left="0" w:hanging="10"/>
        <w:jc w:val="right"/>
        <w:rPr>
          <w:rFonts w:ascii="Times New Roman" w:hAnsi="Times New Roman" w:cs="Times New Roman"/>
          <w:sz w:val="20"/>
          <w:szCs w:val="20"/>
        </w:rPr>
      </w:pPr>
      <w:r w:rsidRPr="007051CA">
        <w:rPr>
          <w:rFonts w:ascii="Times New Roman" w:hAnsi="Times New Roman" w:cs="Times New Roman"/>
          <w:sz w:val="20"/>
          <w:szCs w:val="20"/>
        </w:rPr>
        <w:t>………..……………………………, dnia ………………………………………</w:t>
      </w:r>
      <w:r w:rsidRPr="007051CA">
        <w:rPr>
          <w:rStyle w:val="Odwoanieprzypisudolnego"/>
          <w:rFonts w:ascii="Times New Roman" w:hAnsi="Times New Roman" w:cs="Times New Roman"/>
          <w:sz w:val="20"/>
          <w:szCs w:val="20"/>
        </w:rPr>
        <w:footnoteReference w:id="7"/>
      </w:r>
      <w:r w:rsidRPr="007051CA">
        <w:rPr>
          <w:rFonts w:ascii="Times New Roman" w:hAnsi="Times New Roman" w:cs="Times New Roman"/>
          <w:sz w:val="20"/>
          <w:szCs w:val="20"/>
        </w:rPr>
        <w:t xml:space="preserve"> </w:t>
      </w:r>
    </w:p>
    <w:p w14:paraId="60D5F7B3" w14:textId="77777777" w:rsidR="00ED30F2" w:rsidRPr="007051CA" w:rsidRDefault="00ED30F2" w:rsidP="00ED30F2">
      <w:pPr>
        <w:spacing w:after="0" w:line="276" w:lineRule="auto"/>
        <w:ind w:left="0" w:hanging="10"/>
        <w:jc w:val="right"/>
        <w:rPr>
          <w:rFonts w:ascii="Times New Roman" w:hAnsi="Times New Roman" w:cs="Times New Roman"/>
          <w:sz w:val="20"/>
          <w:szCs w:val="20"/>
        </w:rPr>
      </w:pPr>
      <w:r w:rsidRPr="007051CA">
        <w:rPr>
          <w:rFonts w:ascii="Times New Roman" w:hAnsi="Times New Roman" w:cs="Times New Roman"/>
          <w:sz w:val="20"/>
          <w:szCs w:val="20"/>
        </w:rPr>
        <w:t>……………………………………………………………………………….……..</w:t>
      </w:r>
      <w:r w:rsidRPr="007051CA">
        <w:rPr>
          <w:rStyle w:val="Odwoanieprzypisudolnego"/>
          <w:rFonts w:ascii="Times New Roman" w:hAnsi="Times New Roman" w:cs="Times New Roman"/>
          <w:sz w:val="20"/>
          <w:szCs w:val="20"/>
        </w:rPr>
        <w:footnoteReference w:id="8"/>
      </w:r>
      <w:r w:rsidRPr="007051CA">
        <w:rPr>
          <w:rFonts w:ascii="Times New Roman" w:hAnsi="Times New Roman" w:cs="Times New Roman"/>
          <w:sz w:val="20"/>
          <w:szCs w:val="20"/>
        </w:rPr>
        <w:t xml:space="preserve"> </w:t>
      </w:r>
    </w:p>
    <w:p w14:paraId="0B8C8ADD" w14:textId="77777777" w:rsidR="00ED30F2" w:rsidRPr="007051CA" w:rsidRDefault="00ED30F2" w:rsidP="00ED30F2">
      <w:pPr>
        <w:spacing w:after="0" w:line="276" w:lineRule="auto"/>
        <w:ind w:left="0" w:firstLine="0"/>
        <w:jc w:val="left"/>
        <w:rPr>
          <w:rFonts w:ascii="Times New Roman" w:hAnsi="Times New Roman" w:cs="Times New Roman"/>
          <w:sz w:val="20"/>
          <w:szCs w:val="20"/>
        </w:rPr>
      </w:pPr>
      <w:r w:rsidRPr="007051CA">
        <w:rPr>
          <w:rFonts w:ascii="Times New Roman" w:hAnsi="Times New Roman" w:cs="Times New Roman"/>
          <w:sz w:val="20"/>
          <w:szCs w:val="20"/>
        </w:rPr>
        <w:t xml:space="preserve"> </w:t>
      </w:r>
    </w:p>
    <w:p w14:paraId="29B7E4ED" w14:textId="77777777" w:rsidR="00ED30F2" w:rsidRPr="007051CA" w:rsidRDefault="00ED30F2" w:rsidP="00ED30F2">
      <w:pPr>
        <w:spacing w:after="0" w:line="276" w:lineRule="auto"/>
        <w:ind w:left="0" w:firstLine="0"/>
        <w:jc w:val="left"/>
        <w:rPr>
          <w:rFonts w:ascii="Times New Roman" w:hAnsi="Times New Roman" w:cs="Times New Roman"/>
          <w:sz w:val="20"/>
          <w:szCs w:val="20"/>
        </w:rPr>
      </w:pPr>
    </w:p>
    <w:p w14:paraId="0ED62B1F" w14:textId="77777777" w:rsidR="00ED30F2" w:rsidRPr="007051CA" w:rsidRDefault="00ED30F2" w:rsidP="00ED30F2">
      <w:pPr>
        <w:spacing w:after="0" w:line="276" w:lineRule="auto"/>
        <w:ind w:left="0" w:firstLine="0"/>
        <w:jc w:val="left"/>
        <w:rPr>
          <w:rFonts w:ascii="Times New Roman" w:hAnsi="Times New Roman" w:cs="Times New Roman"/>
          <w:sz w:val="20"/>
          <w:szCs w:val="20"/>
        </w:rPr>
      </w:pPr>
    </w:p>
    <w:p w14:paraId="494101A1" w14:textId="77777777" w:rsidR="00ED30F2" w:rsidRPr="007051CA" w:rsidRDefault="00ED30F2" w:rsidP="00ED30F2">
      <w:pPr>
        <w:spacing w:after="0" w:line="276" w:lineRule="auto"/>
        <w:ind w:left="0" w:firstLine="0"/>
        <w:jc w:val="left"/>
        <w:rPr>
          <w:rFonts w:ascii="Times New Roman" w:hAnsi="Times New Roman" w:cs="Times New Roman"/>
          <w:sz w:val="20"/>
          <w:szCs w:val="20"/>
        </w:rPr>
      </w:pPr>
    </w:p>
    <w:p w14:paraId="5DE84E42" w14:textId="77777777" w:rsidR="00ED30F2" w:rsidRPr="007051CA" w:rsidRDefault="00ED30F2" w:rsidP="00ED30F2">
      <w:pPr>
        <w:spacing w:after="0" w:line="276" w:lineRule="auto"/>
        <w:ind w:left="0" w:firstLine="0"/>
        <w:jc w:val="left"/>
        <w:rPr>
          <w:rFonts w:ascii="Times New Roman" w:hAnsi="Times New Roman" w:cs="Times New Roman"/>
          <w:sz w:val="20"/>
          <w:szCs w:val="20"/>
        </w:rPr>
      </w:pPr>
    </w:p>
    <w:p w14:paraId="340F32D6" w14:textId="77777777" w:rsidR="00ED30F2" w:rsidRPr="007051CA" w:rsidRDefault="00ED30F2" w:rsidP="00ED30F2">
      <w:pPr>
        <w:spacing w:after="0" w:line="276" w:lineRule="auto"/>
        <w:ind w:left="0" w:firstLine="0"/>
        <w:jc w:val="left"/>
        <w:rPr>
          <w:rFonts w:ascii="Times New Roman" w:hAnsi="Times New Roman" w:cs="Times New Roman"/>
          <w:sz w:val="20"/>
          <w:szCs w:val="20"/>
        </w:rPr>
      </w:pPr>
    </w:p>
    <w:p w14:paraId="461E150F" w14:textId="77777777" w:rsidR="00ED30F2" w:rsidRPr="007051CA" w:rsidRDefault="00ED30F2" w:rsidP="00ED30F2">
      <w:pPr>
        <w:spacing w:after="0" w:line="276" w:lineRule="auto"/>
        <w:ind w:left="0" w:firstLine="0"/>
        <w:jc w:val="left"/>
        <w:rPr>
          <w:rFonts w:ascii="Times New Roman" w:hAnsi="Times New Roman" w:cs="Times New Roman"/>
          <w:sz w:val="20"/>
          <w:szCs w:val="20"/>
        </w:rPr>
      </w:pPr>
    </w:p>
    <w:p w14:paraId="0B1AA7B6" w14:textId="77777777" w:rsidR="00ED30F2" w:rsidRPr="007051CA" w:rsidRDefault="00ED30F2" w:rsidP="00ED30F2">
      <w:pPr>
        <w:spacing w:after="0" w:line="276" w:lineRule="auto"/>
        <w:ind w:left="0" w:firstLine="0"/>
        <w:jc w:val="left"/>
        <w:rPr>
          <w:rFonts w:ascii="Times New Roman" w:hAnsi="Times New Roman" w:cs="Times New Roman"/>
          <w:sz w:val="20"/>
          <w:szCs w:val="20"/>
        </w:rPr>
      </w:pPr>
    </w:p>
    <w:p w14:paraId="18A09AA1" w14:textId="77777777" w:rsidR="00ED30F2" w:rsidRPr="007051CA" w:rsidRDefault="00ED30F2" w:rsidP="00ED30F2">
      <w:pPr>
        <w:spacing w:after="0" w:line="276" w:lineRule="auto"/>
        <w:ind w:left="0" w:firstLine="0"/>
        <w:jc w:val="left"/>
        <w:rPr>
          <w:rFonts w:ascii="Times New Roman" w:hAnsi="Times New Roman" w:cs="Times New Roman"/>
          <w:sz w:val="20"/>
          <w:szCs w:val="20"/>
        </w:rPr>
      </w:pPr>
    </w:p>
    <w:p w14:paraId="6458DE17" w14:textId="77777777" w:rsidR="00ED30F2" w:rsidRPr="007051CA" w:rsidRDefault="00ED30F2" w:rsidP="00ED30F2">
      <w:pPr>
        <w:suppressAutoHyphens w:val="0"/>
        <w:spacing w:after="160" w:line="276" w:lineRule="auto"/>
        <w:ind w:left="0" w:firstLine="0"/>
        <w:jc w:val="right"/>
        <w:rPr>
          <w:rFonts w:ascii="Times New Roman" w:eastAsia="Calibri" w:hAnsi="Times New Roman" w:cs="Times New Roman"/>
          <w:b/>
          <w:color w:val="auto"/>
          <w:spacing w:val="-5"/>
          <w:sz w:val="20"/>
          <w:szCs w:val="20"/>
          <w:lang w:eastAsia="pl-PL"/>
        </w:rPr>
      </w:pPr>
    </w:p>
    <w:p w14:paraId="404CFCC2" w14:textId="77777777" w:rsidR="00ED30F2" w:rsidRPr="007051CA" w:rsidRDefault="00ED30F2" w:rsidP="00ED30F2">
      <w:pPr>
        <w:suppressAutoHyphens w:val="0"/>
        <w:spacing w:after="160" w:line="276" w:lineRule="auto"/>
        <w:ind w:left="0" w:firstLine="0"/>
        <w:jc w:val="right"/>
        <w:rPr>
          <w:rFonts w:ascii="Times New Roman" w:eastAsia="Calibri" w:hAnsi="Times New Roman" w:cs="Times New Roman"/>
          <w:b/>
          <w:color w:val="auto"/>
          <w:spacing w:val="-5"/>
          <w:sz w:val="20"/>
          <w:szCs w:val="20"/>
          <w:lang w:eastAsia="pl-PL"/>
        </w:rPr>
      </w:pPr>
    </w:p>
    <w:p w14:paraId="64898799" w14:textId="77777777" w:rsidR="00ED30F2" w:rsidRPr="007051CA" w:rsidRDefault="00ED30F2" w:rsidP="00ED30F2">
      <w:pPr>
        <w:suppressAutoHyphens w:val="0"/>
        <w:spacing w:after="160" w:line="276" w:lineRule="auto"/>
        <w:ind w:left="0" w:firstLine="0"/>
        <w:jc w:val="right"/>
        <w:rPr>
          <w:rFonts w:ascii="Times New Roman" w:eastAsia="Calibri" w:hAnsi="Times New Roman" w:cs="Times New Roman"/>
          <w:b/>
          <w:color w:val="auto"/>
          <w:spacing w:val="-5"/>
          <w:sz w:val="20"/>
          <w:szCs w:val="20"/>
          <w:lang w:eastAsia="pl-PL"/>
        </w:rPr>
      </w:pPr>
    </w:p>
    <w:p w14:paraId="0B23F2B8" w14:textId="77777777" w:rsidR="00ED30F2" w:rsidRPr="007051CA" w:rsidRDefault="00ED30F2" w:rsidP="00ED30F2">
      <w:pPr>
        <w:suppressAutoHyphens w:val="0"/>
        <w:spacing w:after="160" w:line="276" w:lineRule="auto"/>
        <w:ind w:left="0" w:firstLine="0"/>
        <w:jc w:val="right"/>
        <w:rPr>
          <w:rFonts w:ascii="Times New Roman" w:eastAsia="Calibri" w:hAnsi="Times New Roman" w:cs="Times New Roman"/>
          <w:b/>
          <w:color w:val="auto"/>
          <w:spacing w:val="-5"/>
          <w:sz w:val="20"/>
          <w:szCs w:val="20"/>
          <w:lang w:eastAsia="pl-PL"/>
        </w:rPr>
      </w:pPr>
    </w:p>
    <w:p w14:paraId="7D23332A" w14:textId="77777777" w:rsidR="00ED30F2" w:rsidRPr="007051CA" w:rsidRDefault="00ED30F2" w:rsidP="00ED30F2">
      <w:pPr>
        <w:suppressAutoHyphens w:val="0"/>
        <w:spacing w:after="160" w:line="276" w:lineRule="auto"/>
        <w:ind w:left="0" w:firstLine="0"/>
        <w:jc w:val="right"/>
        <w:rPr>
          <w:rFonts w:ascii="Times New Roman" w:eastAsia="Calibri" w:hAnsi="Times New Roman" w:cs="Times New Roman"/>
          <w:b/>
          <w:color w:val="auto"/>
          <w:spacing w:val="-5"/>
          <w:sz w:val="20"/>
          <w:szCs w:val="20"/>
          <w:lang w:eastAsia="pl-PL"/>
        </w:rPr>
      </w:pPr>
    </w:p>
    <w:p w14:paraId="4A6EC68C" w14:textId="77777777" w:rsidR="00ED30F2" w:rsidRPr="007051CA" w:rsidRDefault="00ED30F2" w:rsidP="00ED30F2">
      <w:pPr>
        <w:suppressAutoHyphens w:val="0"/>
        <w:spacing w:after="160" w:line="276" w:lineRule="auto"/>
        <w:ind w:left="0" w:firstLine="0"/>
        <w:jc w:val="right"/>
        <w:rPr>
          <w:rFonts w:ascii="Times New Roman" w:eastAsia="Calibri" w:hAnsi="Times New Roman" w:cs="Times New Roman"/>
          <w:b/>
          <w:color w:val="auto"/>
          <w:spacing w:val="-5"/>
          <w:sz w:val="20"/>
          <w:szCs w:val="20"/>
          <w:lang w:eastAsia="pl-PL"/>
        </w:rPr>
      </w:pPr>
    </w:p>
    <w:p w14:paraId="16C3BF1B" w14:textId="77777777" w:rsidR="00ED30F2" w:rsidRDefault="00ED30F2" w:rsidP="00ED30F2">
      <w:pPr>
        <w:suppressAutoHyphens w:val="0"/>
        <w:spacing w:after="160" w:line="276" w:lineRule="auto"/>
        <w:ind w:left="0" w:firstLine="0"/>
        <w:jc w:val="right"/>
        <w:rPr>
          <w:rFonts w:ascii="Times New Roman" w:eastAsia="Calibri" w:hAnsi="Times New Roman" w:cs="Times New Roman"/>
          <w:b/>
          <w:color w:val="auto"/>
          <w:spacing w:val="-5"/>
          <w:sz w:val="20"/>
          <w:szCs w:val="20"/>
          <w:lang w:eastAsia="pl-PL"/>
        </w:rPr>
      </w:pPr>
    </w:p>
    <w:p w14:paraId="6E8724E8" w14:textId="77777777" w:rsidR="00ED30F2" w:rsidRPr="007051CA" w:rsidRDefault="00ED30F2" w:rsidP="00ED30F2">
      <w:pPr>
        <w:spacing w:after="0" w:line="276" w:lineRule="auto"/>
        <w:ind w:left="0" w:firstLine="0"/>
        <w:jc w:val="left"/>
        <w:rPr>
          <w:rFonts w:ascii="Times New Roman" w:hAnsi="Times New Roman" w:cs="Times New Roman"/>
          <w:sz w:val="20"/>
          <w:szCs w:val="20"/>
        </w:rPr>
      </w:pPr>
      <w:bookmarkStart w:id="5" w:name="bSekcjaOrganizacji"/>
      <w:bookmarkEnd w:id="5"/>
    </w:p>
    <w:p w14:paraId="738F1792" w14:textId="77777777" w:rsidR="00B10756" w:rsidRDefault="00B10756"/>
    <w:sectPr w:rsidR="00B10756">
      <w:footerReference w:type="even" r:id="rId11"/>
      <w:footerReference w:type="default" r:id="rId12"/>
      <w:pgSz w:w="11906" w:h="16838"/>
      <w:pgMar w:top="732" w:right="1080" w:bottom="1103" w:left="1080" w:header="708" w:footer="613" w:gutter="0"/>
      <w:cols w:space="708"/>
      <w:docGrid w:linePitch="600" w:charSpace="450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C0D51" w14:textId="77777777" w:rsidR="00CB5C8B" w:rsidRDefault="00CB5C8B" w:rsidP="00ED30F2">
      <w:pPr>
        <w:spacing w:after="0" w:line="240" w:lineRule="auto"/>
      </w:pPr>
      <w:r>
        <w:separator/>
      </w:r>
    </w:p>
  </w:endnote>
  <w:endnote w:type="continuationSeparator" w:id="0">
    <w:p w14:paraId="04CC8A57" w14:textId="77777777" w:rsidR="00CB5C8B" w:rsidRDefault="00CB5C8B" w:rsidP="00ED3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8B75F" w14:textId="77777777" w:rsidR="00E10B0C" w:rsidRDefault="00CB5C8B">
    <w:pPr>
      <w:pStyle w:val="Stopka"/>
      <w:jc w:val="center"/>
    </w:pPr>
    <w:r>
      <w:fldChar w:fldCharType="begin"/>
    </w:r>
    <w:r>
      <w:instrText xml:space="preserve"> PAGE </w:instrText>
    </w:r>
    <w:r>
      <w:fldChar w:fldCharType="separate"/>
    </w:r>
    <w:r>
      <w:rPr>
        <w:noProof/>
      </w:rPr>
      <w:t>2</w:t>
    </w:r>
    <w:r>
      <w:fldChar w:fldCharType="end"/>
    </w:r>
    <w:r>
      <w:t>/</w:t>
    </w:r>
    <w:r>
      <w:fldChar w:fldCharType="begin"/>
    </w:r>
    <w:r>
      <w:instrText xml:space="preserve"> NUMPAGES \*Arabic </w:instrText>
    </w:r>
    <w:r>
      <w:fldChar w:fldCharType="separate"/>
    </w:r>
    <w:r>
      <w:rPr>
        <w:noProof/>
      </w:rPr>
      <w:t>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42D24" w14:textId="77777777" w:rsidR="00E10B0C" w:rsidRPr="00136D96" w:rsidRDefault="00CB5C8B">
    <w:pPr>
      <w:pStyle w:val="Stopka"/>
      <w:jc w:val="center"/>
      <w:rPr>
        <w:rFonts w:ascii="Times New Roman" w:hAnsi="Times New Roman" w:cs="Times New Roman"/>
      </w:rPr>
    </w:pPr>
    <w:r w:rsidRPr="00136D96">
      <w:rPr>
        <w:rFonts w:ascii="Times New Roman" w:hAnsi="Times New Roman" w:cs="Times New Roman"/>
      </w:rPr>
      <w:fldChar w:fldCharType="begin"/>
    </w:r>
    <w:r w:rsidRPr="00136D96">
      <w:rPr>
        <w:rFonts w:ascii="Times New Roman" w:hAnsi="Times New Roman" w:cs="Times New Roman"/>
      </w:rPr>
      <w:instrText xml:space="preserve"> PAGE </w:instrText>
    </w:r>
    <w:r w:rsidRPr="00136D96">
      <w:rPr>
        <w:rFonts w:ascii="Times New Roman" w:hAnsi="Times New Roman" w:cs="Times New Roman"/>
      </w:rPr>
      <w:fldChar w:fldCharType="separate"/>
    </w:r>
    <w:r w:rsidR="00F94CD0">
      <w:rPr>
        <w:rFonts w:ascii="Times New Roman" w:hAnsi="Times New Roman" w:cs="Times New Roman"/>
        <w:noProof/>
      </w:rPr>
      <w:t>5</w:t>
    </w:r>
    <w:r w:rsidRPr="00136D96">
      <w:rPr>
        <w:rFonts w:ascii="Times New Roman" w:hAnsi="Times New Roman" w:cs="Times New Roman"/>
      </w:rPr>
      <w:fldChar w:fldCharType="end"/>
    </w:r>
    <w:r w:rsidRPr="00136D96">
      <w:rPr>
        <w:rFonts w:ascii="Times New Roman" w:hAnsi="Times New Roman" w:cs="Times New Roman"/>
      </w:rPr>
      <w:t>/</w:t>
    </w:r>
    <w:r w:rsidRPr="00136D96">
      <w:rPr>
        <w:rFonts w:ascii="Times New Roman" w:hAnsi="Times New Roman" w:cs="Times New Roman"/>
      </w:rPr>
      <w:fldChar w:fldCharType="begin"/>
    </w:r>
    <w:r w:rsidRPr="00136D96">
      <w:rPr>
        <w:rFonts w:ascii="Times New Roman" w:hAnsi="Times New Roman" w:cs="Times New Roman"/>
      </w:rPr>
      <w:instrText xml:space="preserve"> NUMPAGES \*Arabic </w:instrText>
    </w:r>
    <w:r w:rsidRPr="00136D96">
      <w:rPr>
        <w:rFonts w:ascii="Times New Roman" w:hAnsi="Times New Roman" w:cs="Times New Roman"/>
      </w:rPr>
      <w:fldChar w:fldCharType="separate"/>
    </w:r>
    <w:r w:rsidR="00F94CD0">
      <w:rPr>
        <w:rFonts w:ascii="Times New Roman" w:hAnsi="Times New Roman" w:cs="Times New Roman"/>
        <w:noProof/>
      </w:rPr>
      <w:t>18</w:t>
    </w:r>
    <w:r w:rsidRPr="00136D96">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B2241" w14:textId="77777777" w:rsidR="00CB5C8B" w:rsidRDefault="00CB5C8B" w:rsidP="00ED30F2">
      <w:pPr>
        <w:spacing w:after="0" w:line="240" w:lineRule="auto"/>
      </w:pPr>
      <w:r>
        <w:separator/>
      </w:r>
    </w:p>
  </w:footnote>
  <w:footnote w:type="continuationSeparator" w:id="0">
    <w:p w14:paraId="6E512EA6" w14:textId="77777777" w:rsidR="00CB5C8B" w:rsidRDefault="00CB5C8B" w:rsidP="00ED30F2">
      <w:pPr>
        <w:spacing w:after="0" w:line="240" w:lineRule="auto"/>
      </w:pPr>
      <w:r>
        <w:continuationSeparator/>
      </w:r>
    </w:p>
  </w:footnote>
  <w:footnote w:id="1">
    <w:p w14:paraId="519FB7AA" w14:textId="77777777" w:rsidR="00ED30F2" w:rsidRPr="002B6B70" w:rsidRDefault="00ED30F2" w:rsidP="00ED30F2">
      <w:pPr>
        <w:spacing w:after="0"/>
        <w:ind w:left="0" w:firstLine="0"/>
        <w:rPr>
          <w:rFonts w:ascii="Times New Roman" w:hAnsi="Times New Roman" w:cs="Times New Roman"/>
          <w:sz w:val="12"/>
          <w:szCs w:val="12"/>
        </w:rPr>
      </w:pPr>
      <w:r w:rsidRPr="002B6B70">
        <w:rPr>
          <w:rStyle w:val="Znakiprzypiswdolnych"/>
          <w:rFonts w:ascii="Times New Roman" w:hAnsi="Times New Roman" w:cs="Times New Roman"/>
          <w:sz w:val="12"/>
          <w:szCs w:val="12"/>
        </w:rPr>
        <w:t xml:space="preserve">1 </w:t>
      </w:r>
      <w:r w:rsidRPr="002B6B70">
        <w:rPr>
          <w:rFonts w:ascii="Times New Roman" w:hAnsi="Times New Roman" w:cs="Times New Roman"/>
          <w:sz w:val="12"/>
          <w:szCs w:val="12"/>
        </w:rPr>
        <w:t xml:space="preserve">W przypadku przedsiębiorcy należy wpisać imię, nazwisko i nazwę ujawnioną w CEiDG, w przypadku spółek należy wpisać nazwę według KRS. </w:t>
      </w:r>
      <w:r w:rsidRPr="002B6B70">
        <w:rPr>
          <w:rFonts w:ascii="Times New Roman" w:hAnsi="Times New Roman" w:cs="Times New Roman"/>
          <w:sz w:val="12"/>
          <w:szCs w:val="12"/>
          <w:vertAlign w:val="superscript"/>
        </w:rPr>
        <w:t>2</w:t>
      </w:r>
      <w:r w:rsidRPr="002B6B70">
        <w:rPr>
          <w:rFonts w:ascii="Times New Roman" w:hAnsi="Times New Roman" w:cs="Times New Roman"/>
          <w:sz w:val="12"/>
          <w:szCs w:val="12"/>
        </w:rPr>
        <w:t xml:space="preserve"> Adres wraz z kodem pocztowym - według CEiDG lub  KRS, a ponadto (w przypadku osób prawnych) nr KRS i nr NIP. </w:t>
      </w:r>
    </w:p>
  </w:footnote>
  <w:footnote w:id="2">
    <w:p w14:paraId="7755D76F" w14:textId="77777777" w:rsidR="00ED30F2" w:rsidRPr="002B6B70" w:rsidRDefault="00ED30F2" w:rsidP="00ED30F2">
      <w:pPr>
        <w:spacing w:after="0"/>
        <w:rPr>
          <w:rFonts w:ascii="Times New Roman" w:hAnsi="Times New Roman" w:cs="Times New Roman"/>
          <w:sz w:val="12"/>
          <w:szCs w:val="12"/>
        </w:rPr>
      </w:pPr>
      <w:r w:rsidRPr="002B6B70">
        <w:rPr>
          <w:rStyle w:val="Znakiprzypiswdolnych"/>
          <w:rFonts w:ascii="Times New Roman" w:hAnsi="Times New Roman" w:cs="Times New Roman"/>
          <w:sz w:val="12"/>
          <w:szCs w:val="12"/>
        </w:rPr>
        <w:footnoteRef/>
      </w:r>
      <w:r w:rsidRPr="002B6B70">
        <w:rPr>
          <w:rFonts w:ascii="Times New Roman" w:hAnsi="Times New Roman" w:cs="Times New Roman"/>
          <w:sz w:val="12"/>
          <w:szCs w:val="12"/>
        </w:rPr>
        <w:t xml:space="preserve"> Wypełnić wyłącznie w przypadku spółek. Imię i nazwisko reprezentanta lub reprezentantów (według KRS) składającego niniejsze oświadczenie. </w:t>
      </w:r>
    </w:p>
  </w:footnote>
  <w:footnote w:id="3">
    <w:p w14:paraId="3336C5FF" w14:textId="77777777" w:rsidR="00ED30F2" w:rsidRPr="002B6B70" w:rsidRDefault="00ED30F2" w:rsidP="00ED30F2">
      <w:pPr>
        <w:spacing w:after="0"/>
        <w:rPr>
          <w:rFonts w:ascii="Times New Roman" w:hAnsi="Times New Roman" w:cs="Times New Roman"/>
          <w:sz w:val="12"/>
          <w:szCs w:val="12"/>
        </w:rPr>
      </w:pPr>
      <w:r w:rsidRPr="002B6B70">
        <w:rPr>
          <w:rStyle w:val="Znakiprzypiswdolnych"/>
          <w:rFonts w:ascii="Times New Roman" w:hAnsi="Times New Roman" w:cs="Times New Roman"/>
          <w:sz w:val="12"/>
          <w:szCs w:val="12"/>
        </w:rPr>
        <w:footnoteRef/>
      </w:r>
      <w:r w:rsidRPr="002B6B70">
        <w:rPr>
          <w:rFonts w:ascii="Times New Roman" w:hAnsi="Times New Roman" w:cs="Times New Roman"/>
          <w:sz w:val="12"/>
          <w:szCs w:val="12"/>
        </w:rPr>
        <w:t xml:space="preserve"> Należy wpisać dane (imię, nazwisko, nazwa z CEiDG lub KRS) podmiotu z którym zawarto umowę podwykonawstwa.  </w:t>
      </w:r>
    </w:p>
  </w:footnote>
  <w:footnote w:id="4">
    <w:p w14:paraId="5756871A" w14:textId="77777777" w:rsidR="00ED30F2" w:rsidRPr="002B6B70" w:rsidRDefault="00ED30F2" w:rsidP="00ED30F2">
      <w:pPr>
        <w:spacing w:after="0"/>
        <w:rPr>
          <w:rFonts w:ascii="Times New Roman" w:hAnsi="Times New Roman" w:cs="Times New Roman"/>
          <w:sz w:val="12"/>
          <w:szCs w:val="12"/>
        </w:rPr>
      </w:pPr>
      <w:r w:rsidRPr="002B6B70">
        <w:rPr>
          <w:rStyle w:val="Znakiprzypiswdolnych"/>
          <w:rFonts w:ascii="Times New Roman" w:hAnsi="Times New Roman" w:cs="Times New Roman"/>
          <w:sz w:val="12"/>
          <w:szCs w:val="12"/>
        </w:rPr>
        <w:footnoteRef/>
      </w:r>
      <w:r w:rsidRPr="002B6B70">
        <w:rPr>
          <w:rFonts w:ascii="Times New Roman" w:hAnsi="Times New Roman" w:cs="Times New Roman"/>
          <w:sz w:val="12"/>
          <w:szCs w:val="12"/>
        </w:rPr>
        <w:t xml:space="preserve"> Należy wpisać tytuł, numer i datę zawarcia umowy o podwykonawstwo. </w:t>
      </w:r>
    </w:p>
  </w:footnote>
  <w:footnote w:id="5">
    <w:p w14:paraId="2D89C484" w14:textId="77777777" w:rsidR="00ED30F2" w:rsidRPr="002B6B70" w:rsidRDefault="00ED30F2" w:rsidP="00ED30F2">
      <w:pPr>
        <w:spacing w:after="0"/>
        <w:rPr>
          <w:rFonts w:ascii="Times New Roman" w:hAnsi="Times New Roman" w:cs="Times New Roman"/>
          <w:sz w:val="12"/>
          <w:szCs w:val="12"/>
        </w:rPr>
      </w:pPr>
      <w:r w:rsidRPr="002B6B70">
        <w:rPr>
          <w:rStyle w:val="Znakiprzypiswdolnych"/>
          <w:rFonts w:ascii="Times New Roman" w:hAnsi="Times New Roman" w:cs="Times New Roman"/>
          <w:sz w:val="12"/>
          <w:szCs w:val="12"/>
        </w:rPr>
        <w:footnoteRef/>
      </w:r>
      <w:r w:rsidRPr="002B6B70">
        <w:rPr>
          <w:rFonts w:ascii="Times New Roman" w:hAnsi="Times New Roman" w:cs="Times New Roman"/>
          <w:sz w:val="12"/>
          <w:szCs w:val="12"/>
        </w:rPr>
        <w:t xml:space="preserve"> Należy wpisać aktualną datę (tj. dzień w którym wypełniane jest niniejsze oświadczenie) w formacie dd/mm/rrrr. </w:t>
      </w:r>
    </w:p>
  </w:footnote>
  <w:footnote w:id="6">
    <w:p w14:paraId="1944CE27" w14:textId="77777777" w:rsidR="00ED30F2" w:rsidRPr="002B6B70" w:rsidRDefault="00ED30F2" w:rsidP="00ED30F2">
      <w:pPr>
        <w:spacing w:after="0"/>
        <w:rPr>
          <w:rFonts w:ascii="Times New Roman" w:hAnsi="Times New Roman" w:cs="Times New Roman"/>
          <w:sz w:val="12"/>
          <w:szCs w:val="12"/>
        </w:rPr>
      </w:pPr>
      <w:r w:rsidRPr="002B6B70">
        <w:rPr>
          <w:rStyle w:val="Znakiprzypiswdolnych"/>
          <w:rFonts w:ascii="Times New Roman" w:hAnsi="Times New Roman" w:cs="Times New Roman"/>
          <w:sz w:val="12"/>
          <w:szCs w:val="12"/>
        </w:rPr>
        <w:footnoteRef/>
      </w:r>
      <w:r w:rsidRPr="002B6B70">
        <w:rPr>
          <w:rFonts w:ascii="Times New Roman" w:hAnsi="Times New Roman" w:cs="Times New Roman"/>
          <w:sz w:val="12"/>
          <w:szCs w:val="12"/>
        </w:rPr>
        <w:t xml:space="preserve"> Należy wpisać aktualną datę (tj. dzień w którym wypełniane jest niniejsze oświadczenie) w formacie dd/mm/rrrr. </w:t>
      </w:r>
    </w:p>
  </w:footnote>
  <w:footnote w:id="7">
    <w:p w14:paraId="7FA56B9B" w14:textId="77777777" w:rsidR="00ED30F2" w:rsidRPr="002B6B70" w:rsidRDefault="00ED30F2" w:rsidP="00ED30F2">
      <w:pPr>
        <w:spacing w:after="0"/>
        <w:rPr>
          <w:rFonts w:ascii="Times New Roman" w:hAnsi="Times New Roman" w:cs="Times New Roman"/>
          <w:sz w:val="12"/>
          <w:szCs w:val="12"/>
        </w:rPr>
      </w:pPr>
      <w:r w:rsidRPr="002B6B70">
        <w:rPr>
          <w:rStyle w:val="Znakiprzypiswdolnych"/>
          <w:rFonts w:ascii="Times New Roman" w:hAnsi="Times New Roman" w:cs="Times New Roman"/>
          <w:sz w:val="12"/>
          <w:szCs w:val="12"/>
        </w:rPr>
        <w:footnoteRef/>
      </w:r>
      <w:r w:rsidRPr="002B6B70">
        <w:rPr>
          <w:rFonts w:ascii="Times New Roman" w:hAnsi="Times New Roman" w:cs="Times New Roman"/>
          <w:sz w:val="12"/>
          <w:szCs w:val="12"/>
        </w:rPr>
        <w:t xml:space="preserve"> Należy wpisać aktualną datę (tj. dzień w którym wypełniane jest niniejsze oświadczenie) w formacie dd/mm/rrrr. </w:t>
      </w:r>
    </w:p>
  </w:footnote>
  <w:footnote w:id="8">
    <w:p w14:paraId="081E176B" w14:textId="77777777" w:rsidR="00ED30F2" w:rsidRPr="002B6B70" w:rsidRDefault="00ED30F2" w:rsidP="00ED30F2">
      <w:pPr>
        <w:spacing w:after="0"/>
        <w:rPr>
          <w:rFonts w:ascii="Times New Roman" w:hAnsi="Times New Roman" w:cs="Times New Roman"/>
          <w:sz w:val="12"/>
          <w:szCs w:val="12"/>
        </w:rPr>
      </w:pPr>
      <w:r w:rsidRPr="002B6B70">
        <w:rPr>
          <w:rStyle w:val="Znakiprzypiswdolnych"/>
          <w:rFonts w:ascii="Times New Roman" w:hAnsi="Times New Roman" w:cs="Times New Roman"/>
          <w:sz w:val="12"/>
          <w:szCs w:val="12"/>
        </w:rPr>
        <w:footnoteRef/>
      </w:r>
      <w:r w:rsidRPr="002B6B70">
        <w:rPr>
          <w:rFonts w:ascii="Times New Roman" w:hAnsi="Times New Roman" w:cs="Times New Roman"/>
          <w:sz w:val="12"/>
          <w:szCs w:val="12"/>
        </w:rPr>
        <w:t xml:space="preserve"> Podpis (podpisy) i pieczęć Podwykonawcy (lub w przypadku spółki reprezentantów Podwykonawcy). </w:t>
      </w:r>
    </w:p>
    <w:p w14:paraId="05750BF6" w14:textId="77777777" w:rsidR="00ED30F2" w:rsidRDefault="00ED30F2" w:rsidP="00ED30F2">
      <w:pPr>
        <w:pStyle w:val="footnotedescription"/>
        <w:pageBreakBefore/>
        <w:spacing w:after="0"/>
        <w:ind w:left="17"/>
        <w:rPr>
          <w:sz w:val="12"/>
        </w:rPr>
      </w:pPr>
    </w:p>
    <w:p w14:paraId="765896A9" w14:textId="77777777" w:rsidR="00ED30F2" w:rsidRDefault="00ED30F2" w:rsidP="00ED30F2">
      <w:pPr>
        <w:pStyle w:val="footnotedescription"/>
        <w:pageBreakBefore/>
        <w:spacing w:after="0"/>
        <w:ind w:left="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434" w:hanging="360"/>
      </w:pPr>
      <w:rPr>
        <w:rFonts w:eastAsia="Arial" w:cs="Arial"/>
        <w:b w:val="0"/>
        <w:i w:val="0"/>
        <w:strike w:val="0"/>
        <w:dstrike w:val="0"/>
        <w:color w:val="000000"/>
        <w:position w:val="0"/>
        <w:sz w:val="18"/>
        <w:szCs w:val="18"/>
        <w:u w:val="none" w:color="000000"/>
        <w:vertAlign w:val="baseline"/>
      </w:rPr>
    </w:lvl>
    <w:lvl w:ilvl="1">
      <w:start w:val="1"/>
      <w:numFmt w:val="lowerLetter"/>
      <w:lvlText w:val="%2."/>
      <w:lvlJc w:val="left"/>
      <w:pPr>
        <w:tabs>
          <w:tab w:val="num" w:pos="0"/>
        </w:tabs>
        <w:ind w:left="779" w:hanging="360"/>
      </w:pPr>
      <w:rPr>
        <w:rFonts w:eastAsia="Arial" w:cs="Arial"/>
        <w:b w:val="0"/>
        <w:i w:val="0"/>
        <w:strike w:val="0"/>
        <w:dstrike w:val="0"/>
        <w:color w:val="000000"/>
        <w:position w:val="0"/>
        <w:sz w:val="18"/>
        <w:szCs w:val="18"/>
        <w:u w:val="none" w:color="000000"/>
        <w:vertAlign w:val="baseline"/>
      </w:rPr>
    </w:lvl>
    <w:lvl w:ilvl="2">
      <w:start w:val="1"/>
      <w:numFmt w:val="lowerRoman"/>
      <w:lvlText w:val="%2.%3"/>
      <w:lvlJc w:val="left"/>
      <w:pPr>
        <w:tabs>
          <w:tab w:val="num" w:pos="0"/>
        </w:tabs>
        <w:ind w:left="1440" w:hanging="360"/>
      </w:pPr>
      <w:rPr>
        <w:rFonts w:eastAsia="Arial" w:cs="Arial"/>
        <w:b w:val="0"/>
        <w:i w:val="0"/>
        <w:strike w:val="0"/>
        <w:dstrike w:val="0"/>
        <w:color w:val="000000"/>
        <w:position w:val="0"/>
        <w:sz w:val="18"/>
        <w:szCs w:val="18"/>
        <w:u w:val="none" w:color="000000"/>
        <w:vertAlign w:val="baseline"/>
      </w:rPr>
    </w:lvl>
    <w:lvl w:ilvl="3">
      <w:start w:val="1"/>
      <w:numFmt w:val="decimal"/>
      <w:lvlText w:val="%2.%3.%4"/>
      <w:lvlJc w:val="left"/>
      <w:pPr>
        <w:tabs>
          <w:tab w:val="num" w:pos="0"/>
        </w:tabs>
        <w:ind w:left="2160" w:hanging="360"/>
      </w:pPr>
      <w:rPr>
        <w:rFonts w:eastAsia="Arial" w:cs="Arial"/>
        <w:b w:val="0"/>
        <w:i w:val="0"/>
        <w:strike w:val="0"/>
        <w:dstrike w:val="0"/>
        <w:color w:val="000000"/>
        <w:position w:val="0"/>
        <w:sz w:val="18"/>
        <w:szCs w:val="18"/>
        <w:u w:val="none" w:color="000000"/>
        <w:vertAlign w:val="baseline"/>
      </w:rPr>
    </w:lvl>
    <w:lvl w:ilvl="4">
      <w:start w:val="1"/>
      <w:numFmt w:val="lowerLetter"/>
      <w:lvlText w:val="%2.%3.%4.%5"/>
      <w:lvlJc w:val="left"/>
      <w:pPr>
        <w:tabs>
          <w:tab w:val="num" w:pos="0"/>
        </w:tabs>
        <w:ind w:left="2880" w:hanging="360"/>
      </w:pPr>
      <w:rPr>
        <w:rFonts w:eastAsia="Arial" w:cs="Arial"/>
        <w:b w:val="0"/>
        <w:i w:val="0"/>
        <w:strike w:val="0"/>
        <w:dstrike w:val="0"/>
        <w:color w:val="000000"/>
        <w:position w:val="0"/>
        <w:sz w:val="18"/>
        <w:szCs w:val="18"/>
        <w:u w:val="none" w:color="000000"/>
        <w:vertAlign w:val="baseline"/>
      </w:rPr>
    </w:lvl>
    <w:lvl w:ilvl="5">
      <w:start w:val="1"/>
      <w:numFmt w:val="lowerRoman"/>
      <w:lvlText w:val="%2.%3.%4.%5.%6"/>
      <w:lvlJc w:val="left"/>
      <w:pPr>
        <w:tabs>
          <w:tab w:val="num" w:pos="0"/>
        </w:tabs>
        <w:ind w:left="3600" w:hanging="360"/>
      </w:pPr>
      <w:rPr>
        <w:rFonts w:eastAsia="Arial" w:cs="Arial"/>
        <w:b w:val="0"/>
        <w:i w:val="0"/>
        <w:strike w:val="0"/>
        <w:dstrike w:val="0"/>
        <w:color w:val="000000"/>
        <w:position w:val="0"/>
        <w:sz w:val="18"/>
        <w:szCs w:val="18"/>
        <w:u w:val="none" w:color="000000"/>
        <w:vertAlign w:val="baseline"/>
      </w:rPr>
    </w:lvl>
    <w:lvl w:ilvl="6">
      <w:start w:val="1"/>
      <w:numFmt w:val="decimal"/>
      <w:lvlText w:val="%2.%3.%4.%5.%6.%7"/>
      <w:lvlJc w:val="left"/>
      <w:pPr>
        <w:tabs>
          <w:tab w:val="num" w:pos="0"/>
        </w:tabs>
        <w:ind w:left="4320" w:hanging="360"/>
      </w:pPr>
      <w:rPr>
        <w:rFonts w:eastAsia="Arial" w:cs="Arial"/>
        <w:b w:val="0"/>
        <w:i w:val="0"/>
        <w:strike w:val="0"/>
        <w:dstrike w:val="0"/>
        <w:color w:val="000000"/>
        <w:position w:val="0"/>
        <w:sz w:val="18"/>
        <w:szCs w:val="18"/>
        <w:u w:val="none" w:color="000000"/>
        <w:vertAlign w:val="baseline"/>
      </w:rPr>
    </w:lvl>
    <w:lvl w:ilvl="7">
      <w:start w:val="1"/>
      <w:numFmt w:val="lowerLetter"/>
      <w:lvlText w:val="%2.%3.%4.%5.%6.%7.%8"/>
      <w:lvlJc w:val="left"/>
      <w:pPr>
        <w:tabs>
          <w:tab w:val="num" w:pos="0"/>
        </w:tabs>
        <w:ind w:left="5040" w:hanging="360"/>
      </w:pPr>
      <w:rPr>
        <w:rFonts w:eastAsia="Arial" w:cs="Arial"/>
        <w:b w:val="0"/>
        <w:i w:val="0"/>
        <w:strike w:val="0"/>
        <w:dstrike w:val="0"/>
        <w:color w:val="000000"/>
        <w:position w:val="0"/>
        <w:sz w:val="18"/>
        <w:szCs w:val="18"/>
        <w:u w:val="none" w:color="000000"/>
        <w:vertAlign w:val="baseline"/>
      </w:rPr>
    </w:lvl>
    <w:lvl w:ilvl="8">
      <w:start w:val="1"/>
      <w:numFmt w:val="lowerRoman"/>
      <w:lvlText w:val="%2.%3.%4.%5.%6.%7.%8.%9"/>
      <w:lvlJc w:val="left"/>
      <w:pPr>
        <w:tabs>
          <w:tab w:val="num" w:pos="0"/>
        </w:tabs>
        <w:ind w:left="5760" w:hanging="360"/>
      </w:pPr>
      <w:rPr>
        <w:rFonts w:eastAsia="Arial" w:cs="Arial"/>
        <w:b w:val="0"/>
        <w:i w:val="0"/>
        <w:strike w:val="0"/>
        <w:dstrike w:val="0"/>
        <w:color w:val="000000"/>
        <w:position w:val="0"/>
        <w:sz w:val="18"/>
        <w:szCs w:val="18"/>
        <w:u w:val="none" w:color="000000"/>
        <w:vertAlign w:val="baseline"/>
      </w:rPr>
    </w:lvl>
  </w:abstractNum>
  <w:abstractNum w:abstractNumId="1">
    <w:nsid w:val="00000005"/>
    <w:multiLevelType w:val="multilevel"/>
    <w:tmpl w:val="0CFC9898"/>
    <w:name w:val="WW8Num5"/>
    <w:lvl w:ilvl="0">
      <w:start w:val="2"/>
      <w:numFmt w:val="decimal"/>
      <w:lvlText w:val="%1."/>
      <w:lvlJc w:val="left"/>
      <w:pPr>
        <w:tabs>
          <w:tab w:val="num" w:pos="0"/>
        </w:tabs>
        <w:ind w:left="402" w:hanging="360"/>
      </w:pPr>
      <w:rPr>
        <w:rFonts w:eastAsia="Arial" w:cs="Arial"/>
        <w:b w:val="0"/>
        <w:i w:val="0"/>
        <w:strike w:val="0"/>
        <w:dstrike w:val="0"/>
        <w:color w:val="000000"/>
        <w:position w:val="0"/>
        <w:sz w:val="18"/>
        <w:szCs w:val="18"/>
        <w:u w:val="none" w:color="000000"/>
        <w:vertAlign w:val="baseline"/>
      </w:rPr>
    </w:lvl>
    <w:lvl w:ilvl="1">
      <w:start w:val="1"/>
      <w:numFmt w:val="lowerLetter"/>
      <w:lvlText w:val="%2."/>
      <w:lvlJc w:val="left"/>
      <w:pPr>
        <w:tabs>
          <w:tab w:val="num" w:pos="0"/>
        </w:tabs>
        <w:ind w:left="779" w:hanging="360"/>
      </w:pPr>
      <w:rPr>
        <w:rFonts w:eastAsia="Arial" w:cs="Arial"/>
        <w:b w:val="0"/>
        <w:i w:val="0"/>
        <w:strike w:val="0"/>
        <w:dstrike w:val="0"/>
        <w:color w:val="000000"/>
        <w:position w:val="0"/>
        <w:sz w:val="18"/>
        <w:szCs w:val="18"/>
        <w:u w:val="none" w:color="000000"/>
        <w:vertAlign w:val="baseline"/>
      </w:rPr>
    </w:lvl>
    <w:lvl w:ilvl="2">
      <w:start w:val="1"/>
      <w:numFmt w:val="lowerRoman"/>
      <w:lvlText w:val="%2.%3"/>
      <w:lvlJc w:val="left"/>
      <w:pPr>
        <w:tabs>
          <w:tab w:val="num" w:pos="0"/>
        </w:tabs>
        <w:ind w:left="1165" w:hanging="360"/>
      </w:pPr>
      <w:rPr>
        <w:rFonts w:eastAsia="Arial" w:cs="Arial"/>
        <w:b w:val="0"/>
        <w:i w:val="0"/>
        <w:strike w:val="0"/>
        <w:dstrike w:val="0"/>
        <w:color w:val="000000"/>
        <w:position w:val="0"/>
        <w:sz w:val="18"/>
        <w:szCs w:val="18"/>
        <w:u w:val="none" w:color="000000"/>
        <w:vertAlign w:val="baseline"/>
      </w:rPr>
    </w:lvl>
    <w:lvl w:ilvl="3">
      <w:start w:val="1"/>
      <w:numFmt w:val="decimal"/>
      <w:lvlText w:val="%2.%3.%4"/>
      <w:lvlJc w:val="left"/>
      <w:pPr>
        <w:tabs>
          <w:tab w:val="num" w:pos="0"/>
        </w:tabs>
        <w:ind w:left="1885" w:hanging="360"/>
      </w:pPr>
      <w:rPr>
        <w:rFonts w:eastAsia="Arial" w:cs="Arial"/>
        <w:b w:val="0"/>
        <w:i w:val="0"/>
        <w:strike w:val="0"/>
        <w:dstrike w:val="0"/>
        <w:color w:val="000000"/>
        <w:position w:val="0"/>
        <w:sz w:val="18"/>
        <w:szCs w:val="18"/>
        <w:u w:val="none" w:color="000000"/>
        <w:vertAlign w:val="baseline"/>
      </w:rPr>
    </w:lvl>
    <w:lvl w:ilvl="4">
      <w:start w:val="1"/>
      <w:numFmt w:val="lowerLetter"/>
      <w:lvlText w:val="%2.%3.%4.%5"/>
      <w:lvlJc w:val="left"/>
      <w:pPr>
        <w:tabs>
          <w:tab w:val="num" w:pos="0"/>
        </w:tabs>
        <w:ind w:left="2605" w:hanging="360"/>
      </w:pPr>
      <w:rPr>
        <w:rFonts w:eastAsia="Arial" w:cs="Arial"/>
        <w:b w:val="0"/>
        <w:i w:val="0"/>
        <w:strike w:val="0"/>
        <w:dstrike w:val="0"/>
        <w:color w:val="000000"/>
        <w:position w:val="0"/>
        <w:sz w:val="18"/>
        <w:szCs w:val="18"/>
        <w:u w:val="none" w:color="000000"/>
        <w:vertAlign w:val="baseline"/>
      </w:rPr>
    </w:lvl>
    <w:lvl w:ilvl="5">
      <w:start w:val="1"/>
      <w:numFmt w:val="lowerRoman"/>
      <w:lvlText w:val="%2.%3.%4.%5.%6"/>
      <w:lvlJc w:val="left"/>
      <w:pPr>
        <w:tabs>
          <w:tab w:val="num" w:pos="0"/>
        </w:tabs>
        <w:ind w:left="3325" w:hanging="360"/>
      </w:pPr>
      <w:rPr>
        <w:rFonts w:eastAsia="Arial" w:cs="Arial"/>
        <w:b w:val="0"/>
        <w:i w:val="0"/>
        <w:strike w:val="0"/>
        <w:dstrike w:val="0"/>
        <w:color w:val="000000"/>
        <w:position w:val="0"/>
        <w:sz w:val="18"/>
        <w:szCs w:val="18"/>
        <w:u w:val="none" w:color="000000"/>
        <w:vertAlign w:val="baseline"/>
      </w:rPr>
    </w:lvl>
    <w:lvl w:ilvl="6">
      <w:start w:val="1"/>
      <w:numFmt w:val="decimal"/>
      <w:lvlText w:val="%2.%3.%4.%5.%6.%7"/>
      <w:lvlJc w:val="left"/>
      <w:pPr>
        <w:tabs>
          <w:tab w:val="num" w:pos="0"/>
        </w:tabs>
        <w:ind w:left="4045" w:hanging="360"/>
      </w:pPr>
      <w:rPr>
        <w:rFonts w:eastAsia="Arial" w:cs="Arial"/>
        <w:b w:val="0"/>
        <w:i w:val="0"/>
        <w:strike w:val="0"/>
        <w:dstrike w:val="0"/>
        <w:color w:val="000000"/>
        <w:position w:val="0"/>
        <w:sz w:val="18"/>
        <w:szCs w:val="18"/>
        <w:u w:val="none" w:color="000000"/>
        <w:vertAlign w:val="baseline"/>
      </w:rPr>
    </w:lvl>
    <w:lvl w:ilvl="7">
      <w:start w:val="1"/>
      <w:numFmt w:val="lowerLetter"/>
      <w:lvlText w:val="%2.%3.%4.%5.%6.%7.%8"/>
      <w:lvlJc w:val="left"/>
      <w:pPr>
        <w:tabs>
          <w:tab w:val="num" w:pos="0"/>
        </w:tabs>
        <w:ind w:left="4765" w:hanging="360"/>
      </w:pPr>
      <w:rPr>
        <w:rFonts w:eastAsia="Arial" w:cs="Arial"/>
        <w:b w:val="0"/>
        <w:i w:val="0"/>
        <w:strike w:val="0"/>
        <w:dstrike w:val="0"/>
        <w:color w:val="000000"/>
        <w:position w:val="0"/>
        <w:sz w:val="18"/>
        <w:szCs w:val="18"/>
        <w:u w:val="none" w:color="000000"/>
        <w:vertAlign w:val="baseline"/>
      </w:rPr>
    </w:lvl>
    <w:lvl w:ilvl="8">
      <w:start w:val="1"/>
      <w:numFmt w:val="lowerRoman"/>
      <w:lvlText w:val="%2.%3.%4.%5.%6.%7.%8.%9"/>
      <w:lvlJc w:val="left"/>
      <w:pPr>
        <w:tabs>
          <w:tab w:val="num" w:pos="0"/>
        </w:tabs>
        <w:ind w:left="5485" w:hanging="360"/>
      </w:pPr>
      <w:rPr>
        <w:rFonts w:eastAsia="Arial" w:cs="Arial"/>
        <w:b w:val="0"/>
        <w:i w:val="0"/>
        <w:strike w:val="0"/>
        <w:dstrike w:val="0"/>
        <w:color w:val="000000"/>
        <w:position w:val="0"/>
        <w:sz w:val="18"/>
        <w:szCs w:val="18"/>
        <w:u w:val="none" w:color="000000"/>
        <w:vertAlign w:val="baseline"/>
      </w:rPr>
    </w:lvl>
  </w:abstractNum>
  <w:abstractNum w:abstractNumId="2">
    <w:nsid w:val="0000000C"/>
    <w:multiLevelType w:val="multilevel"/>
    <w:tmpl w:val="0000000C"/>
    <w:name w:val="WW8Num12"/>
    <w:lvl w:ilvl="0">
      <w:start w:val="1"/>
      <w:numFmt w:val="decimal"/>
      <w:lvlText w:val="%1."/>
      <w:lvlJc w:val="left"/>
      <w:pPr>
        <w:tabs>
          <w:tab w:val="num" w:pos="0"/>
        </w:tabs>
        <w:ind w:left="367" w:hanging="360"/>
      </w:pPr>
      <w:rPr>
        <w:rFonts w:eastAsia="Arial" w:cs="Tahoma"/>
        <w:b w:val="0"/>
        <w:i w:val="0"/>
        <w:strike w:val="0"/>
        <w:dstrike w:val="0"/>
        <w:color w:val="000000"/>
        <w:position w:val="0"/>
        <w:sz w:val="18"/>
        <w:szCs w:val="18"/>
        <w:u w:val="none" w:color="000000"/>
        <w:vertAlign w:val="baseline"/>
      </w:rPr>
    </w:lvl>
    <w:lvl w:ilvl="1">
      <w:start w:val="1"/>
      <w:numFmt w:val="lowerLetter"/>
      <w:lvlText w:val="%2"/>
      <w:lvlJc w:val="left"/>
      <w:pPr>
        <w:tabs>
          <w:tab w:val="num" w:pos="0"/>
        </w:tabs>
        <w:ind w:left="1080" w:hanging="360"/>
      </w:pPr>
      <w:rPr>
        <w:rFonts w:eastAsia="Arial" w:cs="Arial"/>
        <w:b w:val="0"/>
        <w:i w:val="0"/>
        <w:strike w:val="0"/>
        <w:dstrike w:val="0"/>
        <w:color w:val="000000"/>
        <w:position w:val="0"/>
        <w:sz w:val="18"/>
        <w:szCs w:val="18"/>
        <w:u w:val="none" w:color="000000"/>
        <w:vertAlign w:val="baseline"/>
      </w:rPr>
    </w:lvl>
    <w:lvl w:ilvl="2">
      <w:start w:val="1"/>
      <w:numFmt w:val="lowerRoman"/>
      <w:lvlText w:val="%2.%3"/>
      <w:lvlJc w:val="left"/>
      <w:pPr>
        <w:tabs>
          <w:tab w:val="num" w:pos="0"/>
        </w:tabs>
        <w:ind w:left="1800" w:hanging="360"/>
      </w:pPr>
      <w:rPr>
        <w:rFonts w:eastAsia="Arial" w:cs="Arial"/>
        <w:b w:val="0"/>
        <w:i w:val="0"/>
        <w:strike w:val="0"/>
        <w:dstrike w:val="0"/>
        <w:color w:val="000000"/>
        <w:position w:val="0"/>
        <w:sz w:val="18"/>
        <w:szCs w:val="18"/>
        <w:u w:val="none" w:color="000000"/>
        <w:vertAlign w:val="baseline"/>
      </w:rPr>
    </w:lvl>
    <w:lvl w:ilvl="3">
      <w:start w:val="1"/>
      <w:numFmt w:val="decimal"/>
      <w:lvlText w:val="%2.%3.%4"/>
      <w:lvlJc w:val="left"/>
      <w:pPr>
        <w:tabs>
          <w:tab w:val="num" w:pos="0"/>
        </w:tabs>
        <w:ind w:left="2520" w:hanging="360"/>
      </w:pPr>
      <w:rPr>
        <w:rFonts w:eastAsia="Arial" w:cs="Arial"/>
        <w:b w:val="0"/>
        <w:i w:val="0"/>
        <w:strike w:val="0"/>
        <w:dstrike w:val="0"/>
        <w:color w:val="000000"/>
        <w:position w:val="0"/>
        <w:sz w:val="18"/>
        <w:szCs w:val="18"/>
        <w:u w:val="none" w:color="000000"/>
        <w:vertAlign w:val="baseline"/>
      </w:rPr>
    </w:lvl>
    <w:lvl w:ilvl="4">
      <w:start w:val="1"/>
      <w:numFmt w:val="lowerLetter"/>
      <w:lvlText w:val="%2.%3.%4.%5"/>
      <w:lvlJc w:val="left"/>
      <w:pPr>
        <w:tabs>
          <w:tab w:val="num" w:pos="0"/>
        </w:tabs>
        <w:ind w:left="3240" w:hanging="360"/>
      </w:pPr>
      <w:rPr>
        <w:rFonts w:eastAsia="Arial" w:cs="Arial"/>
        <w:b w:val="0"/>
        <w:i w:val="0"/>
        <w:strike w:val="0"/>
        <w:dstrike w:val="0"/>
        <w:color w:val="000000"/>
        <w:position w:val="0"/>
        <w:sz w:val="18"/>
        <w:szCs w:val="18"/>
        <w:u w:val="none" w:color="000000"/>
        <w:vertAlign w:val="baseline"/>
      </w:rPr>
    </w:lvl>
    <w:lvl w:ilvl="5">
      <w:start w:val="1"/>
      <w:numFmt w:val="lowerRoman"/>
      <w:lvlText w:val="%2.%3.%4.%5.%6"/>
      <w:lvlJc w:val="left"/>
      <w:pPr>
        <w:tabs>
          <w:tab w:val="num" w:pos="0"/>
        </w:tabs>
        <w:ind w:left="3960" w:hanging="360"/>
      </w:pPr>
      <w:rPr>
        <w:rFonts w:eastAsia="Arial" w:cs="Arial"/>
        <w:b w:val="0"/>
        <w:i w:val="0"/>
        <w:strike w:val="0"/>
        <w:dstrike w:val="0"/>
        <w:color w:val="000000"/>
        <w:position w:val="0"/>
        <w:sz w:val="18"/>
        <w:szCs w:val="18"/>
        <w:u w:val="none" w:color="000000"/>
        <w:vertAlign w:val="baseline"/>
      </w:rPr>
    </w:lvl>
    <w:lvl w:ilvl="6">
      <w:start w:val="1"/>
      <w:numFmt w:val="decimal"/>
      <w:lvlText w:val="%2.%3.%4.%5.%6.%7"/>
      <w:lvlJc w:val="left"/>
      <w:pPr>
        <w:tabs>
          <w:tab w:val="num" w:pos="0"/>
        </w:tabs>
        <w:ind w:left="4680" w:hanging="360"/>
      </w:pPr>
      <w:rPr>
        <w:rFonts w:eastAsia="Arial" w:cs="Arial"/>
        <w:b w:val="0"/>
        <w:i w:val="0"/>
        <w:strike w:val="0"/>
        <w:dstrike w:val="0"/>
        <w:color w:val="000000"/>
        <w:position w:val="0"/>
        <w:sz w:val="18"/>
        <w:szCs w:val="18"/>
        <w:u w:val="none" w:color="000000"/>
        <w:vertAlign w:val="baseline"/>
      </w:rPr>
    </w:lvl>
    <w:lvl w:ilvl="7">
      <w:start w:val="1"/>
      <w:numFmt w:val="lowerLetter"/>
      <w:lvlText w:val="%2.%3.%4.%5.%6.%7.%8"/>
      <w:lvlJc w:val="left"/>
      <w:pPr>
        <w:tabs>
          <w:tab w:val="num" w:pos="0"/>
        </w:tabs>
        <w:ind w:left="5400" w:hanging="360"/>
      </w:pPr>
      <w:rPr>
        <w:rFonts w:eastAsia="Arial" w:cs="Arial"/>
        <w:b w:val="0"/>
        <w:i w:val="0"/>
        <w:strike w:val="0"/>
        <w:dstrike w:val="0"/>
        <w:color w:val="000000"/>
        <w:position w:val="0"/>
        <w:sz w:val="18"/>
        <w:szCs w:val="18"/>
        <w:u w:val="none" w:color="000000"/>
        <w:vertAlign w:val="baseline"/>
      </w:rPr>
    </w:lvl>
    <w:lvl w:ilvl="8">
      <w:start w:val="1"/>
      <w:numFmt w:val="lowerRoman"/>
      <w:lvlText w:val="%2.%3.%4.%5.%6.%7.%8.%9"/>
      <w:lvlJc w:val="left"/>
      <w:pPr>
        <w:tabs>
          <w:tab w:val="num" w:pos="0"/>
        </w:tabs>
        <w:ind w:left="6120" w:hanging="360"/>
      </w:pPr>
      <w:rPr>
        <w:rFonts w:eastAsia="Arial" w:cs="Arial"/>
        <w:b w:val="0"/>
        <w:i w:val="0"/>
        <w:strike w:val="0"/>
        <w:dstrike w:val="0"/>
        <w:color w:val="000000"/>
        <w:position w:val="0"/>
        <w:sz w:val="18"/>
        <w:szCs w:val="18"/>
        <w:u w:val="none" w:color="000000"/>
        <w:vertAlign w:val="baseline"/>
      </w:rPr>
    </w:lvl>
  </w:abstractNum>
  <w:abstractNum w:abstractNumId="3">
    <w:nsid w:val="0000000D"/>
    <w:multiLevelType w:val="multilevel"/>
    <w:tmpl w:val="A626724A"/>
    <w:name w:val="WW8Num13"/>
    <w:lvl w:ilvl="0">
      <w:start w:val="1"/>
      <w:numFmt w:val="decimal"/>
      <w:lvlText w:val="%1."/>
      <w:lvlJc w:val="left"/>
      <w:pPr>
        <w:tabs>
          <w:tab w:val="num" w:pos="0"/>
        </w:tabs>
        <w:ind w:left="453" w:hanging="360"/>
      </w:pPr>
      <w:rPr>
        <w:rFonts w:eastAsia="Arial" w:cs="Tahoma"/>
        <w:b/>
        <w:bCs/>
        <w:i w:val="0"/>
        <w:strike w:val="0"/>
        <w:dstrike w:val="0"/>
        <w:color w:val="000000"/>
        <w:position w:val="0"/>
        <w:sz w:val="18"/>
        <w:szCs w:val="18"/>
        <w:u w:val="none" w:color="000000"/>
        <w:vertAlign w:val="baseline"/>
      </w:rPr>
    </w:lvl>
    <w:lvl w:ilvl="1">
      <w:start w:val="1"/>
      <w:numFmt w:val="lowerLetter"/>
      <w:lvlText w:val="%2."/>
      <w:lvlJc w:val="left"/>
      <w:pPr>
        <w:tabs>
          <w:tab w:val="num" w:pos="0"/>
        </w:tabs>
        <w:ind w:left="715" w:hanging="360"/>
      </w:pPr>
      <w:rPr>
        <w:rFonts w:eastAsia="Arial" w:cs="Tahoma"/>
        <w:b w:val="0"/>
        <w:i w:val="0"/>
        <w:strike w:val="0"/>
        <w:dstrike w:val="0"/>
        <w:color w:val="000000"/>
        <w:position w:val="0"/>
        <w:sz w:val="18"/>
        <w:szCs w:val="18"/>
        <w:u w:val="none" w:color="000000"/>
        <w:vertAlign w:val="baseline"/>
      </w:rPr>
    </w:lvl>
    <w:lvl w:ilvl="2">
      <w:start w:val="1"/>
      <w:numFmt w:val="lowerRoman"/>
      <w:lvlText w:val="%2.%3"/>
      <w:lvlJc w:val="left"/>
      <w:pPr>
        <w:tabs>
          <w:tab w:val="num" w:pos="0"/>
        </w:tabs>
        <w:ind w:left="1363" w:hanging="360"/>
      </w:pPr>
      <w:rPr>
        <w:rFonts w:eastAsia="Arial" w:cs="Arial"/>
        <w:b w:val="0"/>
        <w:i w:val="0"/>
        <w:strike w:val="0"/>
        <w:dstrike w:val="0"/>
        <w:color w:val="000000"/>
        <w:position w:val="0"/>
        <w:sz w:val="18"/>
        <w:szCs w:val="18"/>
        <w:u w:val="none" w:color="000000"/>
        <w:vertAlign w:val="baseline"/>
      </w:rPr>
    </w:lvl>
    <w:lvl w:ilvl="3">
      <w:start w:val="1"/>
      <w:numFmt w:val="decimal"/>
      <w:lvlText w:val="%2.%3.%4"/>
      <w:lvlJc w:val="left"/>
      <w:pPr>
        <w:tabs>
          <w:tab w:val="num" w:pos="0"/>
        </w:tabs>
        <w:ind w:left="2083" w:hanging="360"/>
      </w:pPr>
      <w:rPr>
        <w:rFonts w:eastAsia="Arial" w:cs="Arial"/>
        <w:b w:val="0"/>
        <w:i w:val="0"/>
        <w:strike w:val="0"/>
        <w:dstrike w:val="0"/>
        <w:color w:val="000000"/>
        <w:position w:val="0"/>
        <w:sz w:val="18"/>
        <w:szCs w:val="18"/>
        <w:u w:val="none" w:color="000000"/>
        <w:vertAlign w:val="baseline"/>
      </w:rPr>
    </w:lvl>
    <w:lvl w:ilvl="4">
      <w:start w:val="1"/>
      <w:numFmt w:val="lowerLetter"/>
      <w:lvlText w:val="%2.%3.%4.%5"/>
      <w:lvlJc w:val="left"/>
      <w:pPr>
        <w:tabs>
          <w:tab w:val="num" w:pos="0"/>
        </w:tabs>
        <w:ind w:left="2803" w:hanging="360"/>
      </w:pPr>
      <w:rPr>
        <w:rFonts w:eastAsia="Arial" w:cs="Arial"/>
        <w:b w:val="0"/>
        <w:i w:val="0"/>
        <w:strike w:val="0"/>
        <w:dstrike w:val="0"/>
        <w:color w:val="000000"/>
        <w:position w:val="0"/>
        <w:sz w:val="18"/>
        <w:szCs w:val="18"/>
        <w:u w:val="none" w:color="000000"/>
        <w:vertAlign w:val="baseline"/>
      </w:rPr>
    </w:lvl>
    <w:lvl w:ilvl="5">
      <w:start w:val="1"/>
      <w:numFmt w:val="lowerRoman"/>
      <w:lvlText w:val="%2.%3.%4.%5.%6"/>
      <w:lvlJc w:val="left"/>
      <w:pPr>
        <w:tabs>
          <w:tab w:val="num" w:pos="0"/>
        </w:tabs>
        <w:ind w:left="3523" w:hanging="360"/>
      </w:pPr>
      <w:rPr>
        <w:rFonts w:eastAsia="Arial" w:cs="Arial"/>
        <w:b w:val="0"/>
        <w:i w:val="0"/>
        <w:strike w:val="0"/>
        <w:dstrike w:val="0"/>
        <w:color w:val="000000"/>
        <w:position w:val="0"/>
        <w:sz w:val="18"/>
        <w:szCs w:val="18"/>
        <w:u w:val="none" w:color="000000"/>
        <w:vertAlign w:val="baseline"/>
      </w:rPr>
    </w:lvl>
    <w:lvl w:ilvl="6">
      <w:start w:val="1"/>
      <w:numFmt w:val="decimal"/>
      <w:lvlText w:val="%2.%3.%4.%5.%6.%7"/>
      <w:lvlJc w:val="left"/>
      <w:pPr>
        <w:tabs>
          <w:tab w:val="num" w:pos="0"/>
        </w:tabs>
        <w:ind w:left="4243" w:hanging="360"/>
      </w:pPr>
      <w:rPr>
        <w:rFonts w:eastAsia="Arial" w:cs="Arial"/>
        <w:b w:val="0"/>
        <w:i w:val="0"/>
        <w:strike w:val="0"/>
        <w:dstrike w:val="0"/>
        <w:color w:val="000000"/>
        <w:position w:val="0"/>
        <w:sz w:val="18"/>
        <w:szCs w:val="18"/>
        <w:u w:val="none" w:color="000000"/>
        <w:vertAlign w:val="baseline"/>
      </w:rPr>
    </w:lvl>
    <w:lvl w:ilvl="7">
      <w:start w:val="1"/>
      <w:numFmt w:val="lowerLetter"/>
      <w:lvlText w:val="%2.%3.%4.%5.%6.%7.%8"/>
      <w:lvlJc w:val="left"/>
      <w:pPr>
        <w:tabs>
          <w:tab w:val="num" w:pos="0"/>
        </w:tabs>
        <w:ind w:left="4963" w:hanging="360"/>
      </w:pPr>
      <w:rPr>
        <w:rFonts w:eastAsia="Arial" w:cs="Arial"/>
        <w:b w:val="0"/>
        <w:i w:val="0"/>
        <w:strike w:val="0"/>
        <w:dstrike w:val="0"/>
        <w:color w:val="000000"/>
        <w:position w:val="0"/>
        <w:sz w:val="18"/>
        <w:szCs w:val="18"/>
        <w:u w:val="none" w:color="000000"/>
        <w:vertAlign w:val="baseline"/>
      </w:rPr>
    </w:lvl>
    <w:lvl w:ilvl="8">
      <w:start w:val="1"/>
      <w:numFmt w:val="lowerRoman"/>
      <w:lvlText w:val="%2.%3.%4.%5.%6.%7.%8.%9"/>
      <w:lvlJc w:val="left"/>
      <w:pPr>
        <w:tabs>
          <w:tab w:val="num" w:pos="0"/>
        </w:tabs>
        <w:ind w:left="5683" w:hanging="360"/>
      </w:pPr>
      <w:rPr>
        <w:rFonts w:eastAsia="Arial" w:cs="Arial"/>
        <w:b w:val="0"/>
        <w:i w:val="0"/>
        <w:strike w:val="0"/>
        <w:dstrike w:val="0"/>
        <w:color w:val="000000"/>
        <w:position w:val="0"/>
        <w:sz w:val="18"/>
        <w:szCs w:val="18"/>
        <w:u w:val="none" w:color="000000"/>
        <w:vertAlign w:val="baseline"/>
      </w:rPr>
    </w:lvl>
  </w:abstractNum>
  <w:abstractNum w:abstractNumId="4">
    <w:nsid w:val="0000000E"/>
    <w:multiLevelType w:val="multilevel"/>
    <w:tmpl w:val="0000000E"/>
    <w:name w:val="WW8Num14"/>
    <w:lvl w:ilvl="0">
      <w:start w:val="1"/>
      <w:numFmt w:val="decimal"/>
      <w:lvlText w:val="%1."/>
      <w:lvlJc w:val="left"/>
      <w:pPr>
        <w:tabs>
          <w:tab w:val="num" w:pos="0"/>
        </w:tabs>
        <w:ind w:left="434" w:hanging="360"/>
      </w:pPr>
      <w:rPr>
        <w:rFonts w:eastAsia="Arial" w:cs="Tahoma"/>
        <w:b w:val="0"/>
        <w:i w:val="0"/>
        <w:strike w:val="0"/>
        <w:dstrike w:val="0"/>
        <w:color w:val="000000"/>
        <w:position w:val="0"/>
        <w:sz w:val="18"/>
        <w:szCs w:val="18"/>
        <w:u w:val="none" w:color="000000"/>
        <w:vertAlign w:val="baseline"/>
      </w:rPr>
    </w:lvl>
    <w:lvl w:ilvl="1">
      <w:start w:val="1"/>
      <w:numFmt w:val="lowerLetter"/>
      <w:lvlText w:val="%2"/>
      <w:lvlJc w:val="left"/>
      <w:pPr>
        <w:tabs>
          <w:tab w:val="num" w:pos="0"/>
        </w:tabs>
        <w:ind w:left="1080" w:hanging="360"/>
      </w:pPr>
      <w:rPr>
        <w:rFonts w:eastAsia="Arial" w:cs="Arial"/>
        <w:b w:val="0"/>
        <w:i w:val="0"/>
        <w:strike w:val="0"/>
        <w:dstrike w:val="0"/>
        <w:color w:val="000000"/>
        <w:position w:val="0"/>
        <w:sz w:val="18"/>
        <w:szCs w:val="18"/>
        <w:u w:val="none" w:color="000000"/>
        <w:vertAlign w:val="baseline"/>
      </w:rPr>
    </w:lvl>
    <w:lvl w:ilvl="2">
      <w:start w:val="1"/>
      <w:numFmt w:val="lowerRoman"/>
      <w:lvlText w:val="%2.%3"/>
      <w:lvlJc w:val="left"/>
      <w:pPr>
        <w:tabs>
          <w:tab w:val="num" w:pos="0"/>
        </w:tabs>
        <w:ind w:left="1800" w:hanging="360"/>
      </w:pPr>
      <w:rPr>
        <w:rFonts w:eastAsia="Arial" w:cs="Arial"/>
        <w:b w:val="0"/>
        <w:i w:val="0"/>
        <w:strike w:val="0"/>
        <w:dstrike w:val="0"/>
        <w:color w:val="000000"/>
        <w:position w:val="0"/>
        <w:sz w:val="18"/>
        <w:szCs w:val="18"/>
        <w:u w:val="none" w:color="000000"/>
        <w:vertAlign w:val="baseline"/>
      </w:rPr>
    </w:lvl>
    <w:lvl w:ilvl="3">
      <w:start w:val="1"/>
      <w:numFmt w:val="decimal"/>
      <w:lvlText w:val="%2.%3.%4"/>
      <w:lvlJc w:val="left"/>
      <w:pPr>
        <w:tabs>
          <w:tab w:val="num" w:pos="0"/>
        </w:tabs>
        <w:ind w:left="2520" w:hanging="360"/>
      </w:pPr>
      <w:rPr>
        <w:rFonts w:eastAsia="Arial" w:cs="Arial"/>
        <w:b w:val="0"/>
        <w:i w:val="0"/>
        <w:strike w:val="0"/>
        <w:dstrike w:val="0"/>
        <w:color w:val="000000"/>
        <w:position w:val="0"/>
        <w:sz w:val="18"/>
        <w:szCs w:val="18"/>
        <w:u w:val="none" w:color="000000"/>
        <w:vertAlign w:val="baseline"/>
      </w:rPr>
    </w:lvl>
    <w:lvl w:ilvl="4">
      <w:start w:val="1"/>
      <w:numFmt w:val="lowerLetter"/>
      <w:lvlText w:val="%2.%3.%4.%5"/>
      <w:lvlJc w:val="left"/>
      <w:pPr>
        <w:tabs>
          <w:tab w:val="num" w:pos="0"/>
        </w:tabs>
        <w:ind w:left="3240" w:hanging="360"/>
      </w:pPr>
      <w:rPr>
        <w:rFonts w:eastAsia="Arial" w:cs="Arial"/>
        <w:b w:val="0"/>
        <w:i w:val="0"/>
        <w:strike w:val="0"/>
        <w:dstrike w:val="0"/>
        <w:color w:val="000000"/>
        <w:position w:val="0"/>
        <w:sz w:val="18"/>
        <w:szCs w:val="18"/>
        <w:u w:val="none" w:color="000000"/>
        <w:vertAlign w:val="baseline"/>
      </w:rPr>
    </w:lvl>
    <w:lvl w:ilvl="5">
      <w:start w:val="1"/>
      <w:numFmt w:val="lowerRoman"/>
      <w:lvlText w:val="%2.%3.%4.%5.%6"/>
      <w:lvlJc w:val="left"/>
      <w:pPr>
        <w:tabs>
          <w:tab w:val="num" w:pos="0"/>
        </w:tabs>
        <w:ind w:left="3960" w:hanging="360"/>
      </w:pPr>
      <w:rPr>
        <w:rFonts w:eastAsia="Arial" w:cs="Arial"/>
        <w:b w:val="0"/>
        <w:i w:val="0"/>
        <w:strike w:val="0"/>
        <w:dstrike w:val="0"/>
        <w:color w:val="000000"/>
        <w:position w:val="0"/>
        <w:sz w:val="18"/>
        <w:szCs w:val="18"/>
        <w:u w:val="none" w:color="000000"/>
        <w:vertAlign w:val="baseline"/>
      </w:rPr>
    </w:lvl>
    <w:lvl w:ilvl="6">
      <w:start w:val="1"/>
      <w:numFmt w:val="decimal"/>
      <w:lvlText w:val="%2.%3.%4.%5.%6.%7"/>
      <w:lvlJc w:val="left"/>
      <w:pPr>
        <w:tabs>
          <w:tab w:val="num" w:pos="0"/>
        </w:tabs>
        <w:ind w:left="4680" w:hanging="360"/>
      </w:pPr>
      <w:rPr>
        <w:rFonts w:eastAsia="Arial" w:cs="Arial"/>
        <w:b w:val="0"/>
        <w:i w:val="0"/>
        <w:strike w:val="0"/>
        <w:dstrike w:val="0"/>
        <w:color w:val="000000"/>
        <w:position w:val="0"/>
        <w:sz w:val="18"/>
        <w:szCs w:val="18"/>
        <w:u w:val="none" w:color="000000"/>
        <w:vertAlign w:val="baseline"/>
      </w:rPr>
    </w:lvl>
    <w:lvl w:ilvl="7">
      <w:start w:val="1"/>
      <w:numFmt w:val="lowerLetter"/>
      <w:lvlText w:val="%2.%3.%4.%5.%6.%7.%8"/>
      <w:lvlJc w:val="left"/>
      <w:pPr>
        <w:tabs>
          <w:tab w:val="num" w:pos="0"/>
        </w:tabs>
        <w:ind w:left="5400" w:hanging="360"/>
      </w:pPr>
      <w:rPr>
        <w:rFonts w:eastAsia="Arial" w:cs="Arial"/>
        <w:b w:val="0"/>
        <w:i w:val="0"/>
        <w:strike w:val="0"/>
        <w:dstrike w:val="0"/>
        <w:color w:val="000000"/>
        <w:position w:val="0"/>
        <w:sz w:val="18"/>
        <w:szCs w:val="18"/>
        <w:u w:val="none" w:color="000000"/>
        <w:vertAlign w:val="baseline"/>
      </w:rPr>
    </w:lvl>
    <w:lvl w:ilvl="8">
      <w:start w:val="1"/>
      <w:numFmt w:val="lowerRoman"/>
      <w:lvlText w:val="%2.%3.%4.%5.%6.%7.%8.%9"/>
      <w:lvlJc w:val="left"/>
      <w:pPr>
        <w:tabs>
          <w:tab w:val="num" w:pos="0"/>
        </w:tabs>
        <w:ind w:left="6120" w:hanging="360"/>
      </w:pPr>
      <w:rPr>
        <w:rFonts w:eastAsia="Arial" w:cs="Arial"/>
        <w:b w:val="0"/>
        <w:i w:val="0"/>
        <w:strike w:val="0"/>
        <w:dstrike w:val="0"/>
        <w:color w:val="000000"/>
        <w:position w:val="0"/>
        <w:sz w:val="18"/>
        <w:szCs w:val="18"/>
        <w:u w:val="none" w:color="000000"/>
        <w:vertAlign w:val="baseline"/>
      </w:rPr>
    </w:lvl>
  </w:abstractNum>
  <w:abstractNum w:abstractNumId="5">
    <w:nsid w:val="0000000F"/>
    <w:multiLevelType w:val="multilevel"/>
    <w:tmpl w:val="0000000F"/>
    <w:name w:val="WW8Num15"/>
    <w:lvl w:ilvl="0">
      <w:start w:val="1"/>
      <w:numFmt w:val="decimal"/>
      <w:lvlText w:val="%1."/>
      <w:lvlJc w:val="left"/>
      <w:pPr>
        <w:tabs>
          <w:tab w:val="num" w:pos="0"/>
        </w:tabs>
        <w:ind w:left="432" w:hanging="360"/>
      </w:pPr>
      <w:rPr>
        <w:rFonts w:eastAsia="Arial" w:cs="Arial"/>
        <w:b w:val="0"/>
        <w:i w:val="0"/>
        <w:strike w:val="0"/>
        <w:dstrike w:val="0"/>
        <w:color w:val="000000"/>
        <w:position w:val="0"/>
        <w:sz w:val="18"/>
        <w:szCs w:val="18"/>
        <w:u w:val="none" w:color="000000"/>
        <w:vertAlign w:val="baseline"/>
      </w:rPr>
    </w:lvl>
    <w:lvl w:ilvl="1">
      <w:start w:val="1"/>
      <w:numFmt w:val="lowerLetter"/>
      <w:lvlText w:val="%2)"/>
      <w:lvlJc w:val="left"/>
      <w:pPr>
        <w:tabs>
          <w:tab w:val="num" w:pos="0"/>
        </w:tabs>
        <w:ind w:left="779" w:hanging="360"/>
      </w:pPr>
      <w:rPr>
        <w:rFonts w:eastAsia="Arial" w:cs="Arial"/>
        <w:b w:val="0"/>
        <w:i w:val="0"/>
        <w:strike w:val="0"/>
        <w:dstrike w:val="0"/>
        <w:color w:val="000000"/>
        <w:position w:val="0"/>
        <w:sz w:val="18"/>
        <w:szCs w:val="18"/>
        <w:u w:val="none" w:color="000000"/>
        <w:vertAlign w:val="baseline"/>
      </w:rPr>
    </w:lvl>
    <w:lvl w:ilvl="2">
      <w:start w:val="1"/>
      <w:numFmt w:val="lowerRoman"/>
      <w:lvlText w:val="%2.%3"/>
      <w:lvlJc w:val="left"/>
      <w:pPr>
        <w:tabs>
          <w:tab w:val="num" w:pos="0"/>
        </w:tabs>
        <w:ind w:left="1469" w:hanging="360"/>
      </w:pPr>
      <w:rPr>
        <w:rFonts w:eastAsia="Arial" w:cs="Arial"/>
        <w:b w:val="0"/>
        <w:i w:val="0"/>
        <w:strike w:val="0"/>
        <w:dstrike w:val="0"/>
        <w:color w:val="000000"/>
        <w:position w:val="0"/>
        <w:sz w:val="18"/>
        <w:szCs w:val="18"/>
        <w:u w:val="none" w:color="000000"/>
        <w:vertAlign w:val="baseline"/>
      </w:rPr>
    </w:lvl>
    <w:lvl w:ilvl="3">
      <w:start w:val="1"/>
      <w:numFmt w:val="decimal"/>
      <w:lvlText w:val="%2.%3.%4"/>
      <w:lvlJc w:val="left"/>
      <w:pPr>
        <w:tabs>
          <w:tab w:val="num" w:pos="0"/>
        </w:tabs>
        <w:ind w:left="2189" w:hanging="360"/>
      </w:pPr>
      <w:rPr>
        <w:rFonts w:eastAsia="Arial" w:cs="Arial"/>
        <w:b w:val="0"/>
        <w:i w:val="0"/>
        <w:strike w:val="0"/>
        <w:dstrike w:val="0"/>
        <w:color w:val="000000"/>
        <w:position w:val="0"/>
        <w:sz w:val="18"/>
        <w:szCs w:val="18"/>
        <w:u w:val="none" w:color="000000"/>
        <w:vertAlign w:val="baseline"/>
      </w:rPr>
    </w:lvl>
    <w:lvl w:ilvl="4">
      <w:start w:val="1"/>
      <w:numFmt w:val="lowerLetter"/>
      <w:lvlText w:val="%2.%3.%4.%5"/>
      <w:lvlJc w:val="left"/>
      <w:pPr>
        <w:tabs>
          <w:tab w:val="num" w:pos="0"/>
        </w:tabs>
        <w:ind w:left="2909" w:hanging="360"/>
      </w:pPr>
      <w:rPr>
        <w:rFonts w:eastAsia="Arial" w:cs="Arial"/>
        <w:b w:val="0"/>
        <w:i w:val="0"/>
        <w:strike w:val="0"/>
        <w:dstrike w:val="0"/>
        <w:color w:val="000000"/>
        <w:position w:val="0"/>
        <w:sz w:val="18"/>
        <w:szCs w:val="18"/>
        <w:u w:val="none" w:color="000000"/>
        <w:vertAlign w:val="baseline"/>
      </w:rPr>
    </w:lvl>
    <w:lvl w:ilvl="5">
      <w:start w:val="1"/>
      <w:numFmt w:val="lowerRoman"/>
      <w:lvlText w:val="%2.%3.%4.%5.%6"/>
      <w:lvlJc w:val="left"/>
      <w:pPr>
        <w:tabs>
          <w:tab w:val="num" w:pos="0"/>
        </w:tabs>
        <w:ind w:left="3629" w:hanging="360"/>
      </w:pPr>
      <w:rPr>
        <w:rFonts w:eastAsia="Arial" w:cs="Arial"/>
        <w:b w:val="0"/>
        <w:i w:val="0"/>
        <w:strike w:val="0"/>
        <w:dstrike w:val="0"/>
        <w:color w:val="000000"/>
        <w:position w:val="0"/>
        <w:sz w:val="18"/>
        <w:szCs w:val="18"/>
        <w:u w:val="none" w:color="000000"/>
        <w:vertAlign w:val="baseline"/>
      </w:rPr>
    </w:lvl>
    <w:lvl w:ilvl="6">
      <w:start w:val="1"/>
      <w:numFmt w:val="decimal"/>
      <w:lvlText w:val="%2.%3.%4.%5.%6.%7"/>
      <w:lvlJc w:val="left"/>
      <w:pPr>
        <w:tabs>
          <w:tab w:val="num" w:pos="0"/>
        </w:tabs>
        <w:ind w:left="4349" w:hanging="360"/>
      </w:pPr>
      <w:rPr>
        <w:rFonts w:eastAsia="Arial" w:cs="Arial"/>
        <w:b w:val="0"/>
        <w:i w:val="0"/>
        <w:strike w:val="0"/>
        <w:dstrike w:val="0"/>
        <w:color w:val="000000"/>
        <w:position w:val="0"/>
        <w:sz w:val="18"/>
        <w:szCs w:val="18"/>
        <w:u w:val="none" w:color="000000"/>
        <w:vertAlign w:val="baseline"/>
      </w:rPr>
    </w:lvl>
    <w:lvl w:ilvl="7">
      <w:start w:val="1"/>
      <w:numFmt w:val="lowerLetter"/>
      <w:lvlText w:val="%2.%3.%4.%5.%6.%7.%8"/>
      <w:lvlJc w:val="left"/>
      <w:pPr>
        <w:tabs>
          <w:tab w:val="num" w:pos="0"/>
        </w:tabs>
        <w:ind w:left="5069" w:hanging="360"/>
      </w:pPr>
      <w:rPr>
        <w:rFonts w:eastAsia="Arial" w:cs="Arial"/>
        <w:b w:val="0"/>
        <w:i w:val="0"/>
        <w:strike w:val="0"/>
        <w:dstrike w:val="0"/>
        <w:color w:val="000000"/>
        <w:position w:val="0"/>
        <w:sz w:val="18"/>
        <w:szCs w:val="18"/>
        <w:u w:val="none" w:color="000000"/>
        <w:vertAlign w:val="baseline"/>
      </w:rPr>
    </w:lvl>
    <w:lvl w:ilvl="8">
      <w:start w:val="1"/>
      <w:numFmt w:val="lowerRoman"/>
      <w:lvlText w:val="%2.%3.%4.%5.%6.%7.%8.%9"/>
      <w:lvlJc w:val="left"/>
      <w:pPr>
        <w:tabs>
          <w:tab w:val="num" w:pos="0"/>
        </w:tabs>
        <w:ind w:left="5789" w:hanging="360"/>
      </w:pPr>
      <w:rPr>
        <w:rFonts w:eastAsia="Arial" w:cs="Arial"/>
        <w:b w:val="0"/>
        <w:i w:val="0"/>
        <w:strike w:val="0"/>
        <w:dstrike w:val="0"/>
        <w:color w:val="000000"/>
        <w:position w:val="0"/>
        <w:sz w:val="18"/>
        <w:szCs w:val="18"/>
        <w:u w:val="none" w:color="000000"/>
        <w:vertAlign w:val="baseline"/>
      </w:rPr>
    </w:lvl>
  </w:abstractNum>
  <w:abstractNum w:abstractNumId="6">
    <w:nsid w:val="00000010"/>
    <w:multiLevelType w:val="multilevel"/>
    <w:tmpl w:val="00000010"/>
    <w:name w:val="WW8Num16"/>
    <w:lvl w:ilvl="0">
      <w:start w:val="1"/>
      <w:numFmt w:val="decimal"/>
      <w:lvlText w:val="%1."/>
      <w:lvlJc w:val="left"/>
      <w:pPr>
        <w:tabs>
          <w:tab w:val="num" w:pos="0"/>
        </w:tabs>
        <w:ind w:left="367" w:hanging="360"/>
      </w:pPr>
      <w:rPr>
        <w:rFonts w:eastAsia="Arial" w:cs="Arial"/>
        <w:b w:val="0"/>
        <w:i w:val="0"/>
        <w:strike w:val="0"/>
        <w:dstrike w:val="0"/>
        <w:color w:val="000000"/>
        <w:position w:val="0"/>
        <w:sz w:val="18"/>
        <w:szCs w:val="18"/>
        <w:u w:val="none" w:color="000000"/>
        <w:vertAlign w:val="baseline"/>
      </w:rPr>
    </w:lvl>
    <w:lvl w:ilvl="1">
      <w:start w:val="1"/>
      <w:numFmt w:val="lowerLetter"/>
      <w:lvlText w:val="%2"/>
      <w:lvlJc w:val="left"/>
      <w:pPr>
        <w:tabs>
          <w:tab w:val="num" w:pos="0"/>
        </w:tabs>
        <w:ind w:left="1080" w:hanging="360"/>
      </w:pPr>
      <w:rPr>
        <w:rFonts w:eastAsia="Arial" w:cs="Arial"/>
        <w:b w:val="0"/>
        <w:i w:val="0"/>
        <w:strike w:val="0"/>
        <w:dstrike w:val="0"/>
        <w:color w:val="000000"/>
        <w:position w:val="0"/>
        <w:sz w:val="18"/>
        <w:szCs w:val="18"/>
        <w:u w:val="none" w:color="000000"/>
        <w:vertAlign w:val="baseline"/>
      </w:rPr>
    </w:lvl>
    <w:lvl w:ilvl="2">
      <w:start w:val="1"/>
      <w:numFmt w:val="lowerRoman"/>
      <w:lvlText w:val="%2.%3"/>
      <w:lvlJc w:val="left"/>
      <w:pPr>
        <w:tabs>
          <w:tab w:val="num" w:pos="0"/>
        </w:tabs>
        <w:ind w:left="1800" w:hanging="360"/>
      </w:pPr>
      <w:rPr>
        <w:rFonts w:eastAsia="Arial" w:cs="Arial"/>
        <w:b w:val="0"/>
        <w:i w:val="0"/>
        <w:strike w:val="0"/>
        <w:dstrike w:val="0"/>
        <w:color w:val="000000"/>
        <w:position w:val="0"/>
        <w:sz w:val="18"/>
        <w:szCs w:val="18"/>
        <w:u w:val="none" w:color="000000"/>
        <w:vertAlign w:val="baseline"/>
      </w:rPr>
    </w:lvl>
    <w:lvl w:ilvl="3">
      <w:start w:val="1"/>
      <w:numFmt w:val="decimal"/>
      <w:lvlText w:val="%2.%3.%4"/>
      <w:lvlJc w:val="left"/>
      <w:pPr>
        <w:tabs>
          <w:tab w:val="num" w:pos="0"/>
        </w:tabs>
        <w:ind w:left="2520" w:hanging="360"/>
      </w:pPr>
      <w:rPr>
        <w:rFonts w:eastAsia="Arial" w:cs="Arial"/>
        <w:b w:val="0"/>
        <w:i w:val="0"/>
        <w:strike w:val="0"/>
        <w:dstrike w:val="0"/>
        <w:color w:val="000000"/>
        <w:position w:val="0"/>
        <w:sz w:val="18"/>
        <w:szCs w:val="18"/>
        <w:u w:val="none" w:color="000000"/>
        <w:vertAlign w:val="baseline"/>
      </w:rPr>
    </w:lvl>
    <w:lvl w:ilvl="4">
      <w:start w:val="1"/>
      <w:numFmt w:val="lowerLetter"/>
      <w:lvlText w:val="%2.%3.%4.%5"/>
      <w:lvlJc w:val="left"/>
      <w:pPr>
        <w:tabs>
          <w:tab w:val="num" w:pos="0"/>
        </w:tabs>
        <w:ind w:left="3240" w:hanging="360"/>
      </w:pPr>
      <w:rPr>
        <w:rFonts w:eastAsia="Arial" w:cs="Arial"/>
        <w:b w:val="0"/>
        <w:i w:val="0"/>
        <w:strike w:val="0"/>
        <w:dstrike w:val="0"/>
        <w:color w:val="000000"/>
        <w:position w:val="0"/>
        <w:sz w:val="18"/>
        <w:szCs w:val="18"/>
        <w:u w:val="none" w:color="000000"/>
        <w:vertAlign w:val="baseline"/>
      </w:rPr>
    </w:lvl>
    <w:lvl w:ilvl="5">
      <w:start w:val="1"/>
      <w:numFmt w:val="lowerRoman"/>
      <w:lvlText w:val="%2.%3.%4.%5.%6"/>
      <w:lvlJc w:val="left"/>
      <w:pPr>
        <w:tabs>
          <w:tab w:val="num" w:pos="0"/>
        </w:tabs>
        <w:ind w:left="3960" w:hanging="360"/>
      </w:pPr>
      <w:rPr>
        <w:rFonts w:eastAsia="Arial" w:cs="Arial"/>
        <w:b w:val="0"/>
        <w:i w:val="0"/>
        <w:strike w:val="0"/>
        <w:dstrike w:val="0"/>
        <w:color w:val="000000"/>
        <w:position w:val="0"/>
        <w:sz w:val="18"/>
        <w:szCs w:val="18"/>
        <w:u w:val="none" w:color="000000"/>
        <w:vertAlign w:val="baseline"/>
      </w:rPr>
    </w:lvl>
    <w:lvl w:ilvl="6">
      <w:start w:val="1"/>
      <w:numFmt w:val="decimal"/>
      <w:lvlText w:val="%2.%3.%4.%5.%6.%7"/>
      <w:lvlJc w:val="left"/>
      <w:pPr>
        <w:tabs>
          <w:tab w:val="num" w:pos="0"/>
        </w:tabs>
        <w:ind w:left="4680" w:hanging="360"/>
      </w:pPr>
      <w:rPr>
        <w:rFonts w:eastAsia="Arial" w:cs="Arial"/>
        <w:b w:val="0"/>
        <w:i w:val="0"/>
        <w:strike w:val="0"/>
        <w:dstrike w:val="0"/>
        <w:color w:val="000000"/>
        <w:position w:val="0"/>
        <w:sz w:val="18"/>
        <w:szCs w:val="18"/>
        <w:u w:val="none" w:color="000000"/>
        <w:vertAlign w:val="baseline"/>
      </w:rPr>
    </w:lvl>
    <w:lvl w:ilvl="7">
      <w:start w:val="1"/>
      <w:numFmt w:val="lowerLetter"/>
      <w:lvlText w:val="%2.%3.%4.%5.%6.%7.%8"/>
      <w:lvlJc w:val="left"/>
      <w:pPr>
        <w:tabs>
          <w:tab w:val="num" w:pos="0"/>
        </w:tabs>
        <w:ind w:left="5400" w:hanging="360"/>
      </w:pPr>
      <w:rPr>
        <w:rFonts w:eastAsia="Arial" w:cs="Arial"/>
        <w:b w:val="0"/>
        <w:i w:val="0"/>
        <w:strike w:val="0"/>
        <w:dstrike w:val="0"/>
        <w:color w:val="000000"/>
        <w:position w:val="0"/>
        <w:sz w:val="18"/>
        <w:szCs w:val="18"/>
        <w:u w:val="none" w:color="000000"/>
        <w:vertAlign w:val="baseline"/>
      </w:rPr>
    </w:lvl>
    <w:lvl w:ilvl="8">
      <w:start w:val="1"/>
      <w:numFmt w:val="lowerRoman"/>
      <w:lvlText w:val="%2.%3.%4.%5.%6.%7.%8.%9"/>
      <w:lvlJc w:val="left"/>
      <w:pPr>
        <w:tabs>
          <w:tab w:val="num" w:pos="0"/>
        </w:tabs>
        <w:ind w:left="6120" w:hanging="360"/>
      </w:pPr>
      <w:rPr>
        <w:rFonts w:eastAsia="Arial" w:cs="Arial"/>
        <w:b w:val="0"/>
        <w:i w:val="0"/>
        <w:strike w:val="0"/>
        <w:dstrike w:val="0"/>
        <w:color w:val="000000"/>
        <w:position w:val="0"/>
        <w:sz w:val="18"/>
        <w:szCs w:val="18"/>
        <w:u w:val="none" w:color="000000"/>
        <w:vertAlign w:val="baseline"/>
      </w:rPr>
    </w:lvl>
  </w:abstractNum>
  <w:abstractNum w:abstractNumId="7">
    <w:nsid w:val="00000011"/>
    <w:multiLevelType w:val="multilevel"/>
    <w:tmpl w:val="54A233D6"/>
    <w:name w:val="WW8Num17"/>
    <w:lvl w:ilvl="0">
      <w:start w:val="1"/>
      <w:numFmt w:val="decimal"/>
      <w:lvlText w:val="%1."/>
      <w:lvlJc w:val="left"/>
      <w:pPr>
        <w:tabs>
          <w:tab w:val="num" w:pos="0"/>
        </w:tabs>
        <w:ind w:left="372" w:hanging="360"/>
      </w:pPr>
      <w:rPr>
        <w:strike w:val="0"/>
      </w:rPr>
    </w:lvl>
    <w:lvl w:ilvl="1">
      <w:start w:val="1"/>
      <w:numFmt w:val="decimal"/>
      <w:lvlText w:val="%2."/>
      <w:lvlJc w:val="left"/>
      <w:pPr>
        <w:tabs>
          <w:tab w:val="num" w:pos="0"/>
        </w:tabs>
        <w:ind w:left="1092" w:hanging="360"/>
      </w:pPr>
    </w:lvl>
    <w:lvl w:ilvl="2">
      <w:start w:val="1"/>
      <w:numFmt w:val="lowerRoman"/>
      <w:lvlText w:val="%2.%3."/>
      <w:lvlJc w:val="right"/>
      <w:pPr>
        <w:tabs>
          <w:tab w:val="num" w:pos="0"/>
        </w:tabs>
        <w:ind w:left="1812" w:hanging="180"/>
      </w:pPr>
    </w:lvl>
    <w:lvl w:ilvl="3">
      <w:start w:val="1"/>
      <w:numFmt w:val="decimal"/>
      <w:lvlText w:val="%2.%3.%4."/>
      <w:lvlJc w:val="left"/>
      <w:pPr>
        <w:tabs>
          <w:tab w:val="num" w:pos="0"/>
        </w:tabs>
        <w:ind w:left="2532" w:hanging="360"/>
      </w:pPr>
    </w:lvl>
    <w:lvl w:ilvl="4">
      <w:start w:val="1"/>
      <w:numFmt w:val="lowerLetter"/>
      <w:lvlText w:val="%2.%3.%4.%5."/>
      <w:lvlJc w:val="left"/>
      <w:pPr>
        <w:tabs>
          <w:tab w:val="num" w:pos="0"/>
        </w:tabs>
        <w:ind w:left="3252" w:hanging="360"/>
      </w:pPr>
    </w:lvl>
    <w:lvl w:ilvl="5">
      <w:start w:val="1"/>
      <w:numFmt w:val="lowerRoman"/>
      <w:lvlText w:val="%2.%3.%4.%5.%6."/>
      <w:lvlJc w:val="right"/>
      <w:pPr>
        <w:tabs>
          <w:tab w:val="num" w:pos="0"/>
        </w:tabs>
        <w:ind w:left="3972" w:hanging="180"/>
      </w:pPr>
    </w:lvl>
    <w:lvl w:ilvl="6">
      <w:start w:val="1"/>
      <w:numFmt w:val="decimal"/>
      <w:lvlText w:val="%2.%3.%4.%5.%6.%7."/>
      <w:lvlJc w:val="left"/>
      <w:pPr>
        <w:tabs>
          <w:tab w:val="num" w:pos="0"/>
        </w:tabs>
        <w:ind w:left="4692" w:hanging="360"/>
      </w:pPr>
    </w:lvl>
    <w:lvl w:ilvl="7">
      <w:start w:val="1"/>
      <w:numFmt w:val="lowerLetter"/>
      <w:lvlText w:val="%2.%3.%4.%5.%6.%7.%8."/>
      <w:lvlJc w:val="left"/>
      <w:pPr>
        <w:tabs>
          <w:tab w:val="num" w:pos="0"/>
        </w:tabs>
        <w:ind w:left="5412" w:hanging="360"/>
      </w:pPr>
    </w:lvl>
    <w:lvl w:ilvl="8">
      <w:start w:val="1"/>
      <w:numFmt w:val="lowerRoman"/>
      <w:lvlText w:val="%2.%3.%4.%5.%6.%7.%8.%9."/>
      <w:lvlJc w:val="right"/>
      <w:pPr>
        <w:tabs>
          <w:tab w:val="num" w:pos="0"/>
        </w:tabs>
        <w:ind w:left="6132" w:hanging="180"/>
      </w:pPr>
    </w:lvl>
  </w:abstractNum>
  <w:abstractNum w:abstractNumId="8">
    <w:nsid w:val="00000012"/>
    <w:multiLevelType w:val="multilevel"/>
    <w:tmpl w:val="7610DF72"/>
    <w:name w:val="WW8Num18"/>
    <w:lvl w:ilvl="0">
      <w:start w:val="1"/>
      <w:numFmt w:val="decimal"/>
      <w:lvlText w:val="%1."/>
      <w:lvlJc w:val="left"/>
      <w:pPr>
        <w:tabs>
          <w:tab w:val="num" w:pos="0"/>
        </w:tabs>
        <w:ind w:left="372" w:hanging="360"/>
      </w:pPr>
    </w:lvl>
    <w:lvl w:ilvl="1">
      <w:start w:val="1"/>
      <w:numFmt w:val="lowerLetter"/>
      <w:lvlText w:val="%2."/>
      <w:lvlJc w:val="left"/>
      <w:pPr>
        <w:tabs>
          <w:tab w:val="num" w:pos="0"/>
        </w:tabs>
        <w:ind w:left="1092" w:hanging="360"/>
      </w:pPr>
    </w:lvl>
    <w:lvl w:ilvl="2">
      <w:start w:val="1"/>
      <w:numFmt w:val="lowerRoman"/>
      <w:lvlText w:val="%2.%3."/>
      <w:lvlJc w:val="right"/>
      <w:pPr>
        <w:tabs>
          <w:tab w:val="num" w:pos="0"/>
        </w:tabs>
        <w:ind w:left="1812" w:hanging="180"/>
      </w:pPr>
    </w:lvl>
    <w:lvl w:ilvl="3">
      <w:start w:val="1"/>
      <w:numFmt w:val="decimal"/>
      <w:lvlText w:val="%2.%3.%4."/>
      <w:lvlJc w:val="left"/>
      <w:pPr>
        <w:tabs>
          <w:tab w:val="num" w:pos="0"/>
        </w:tabs>
        <w:ind w:left="2532" w:hanging="360"/>
      </w:pPr>
    </w:lvl>
    <w:lvl w:ilvl="4">
      <w:start w:val="1"/>
      <w:numFmt w:val="lowerLetter"/>
      <w:lvlText w:val="%2.%3.%4.%5."/>
      <w:lvlJc w:val="left"/>
      <w:pPr>
        <w:tabs>
          <w:tab w:val="num" w:pos="0"/>
        </w:tabs>
        <w:ind w:left="3252" w:hanging="360"/>
      </w:pPr>
    </w:lvl>
    <w:lvl w:ilvl="5">
      <w:start w:val="1"/>
      <w:numFmt w:val="lowerRoman"/>
      <w:lvlText w:val="%2.%3.%4.%5.%6."/>
      <w:lvlJc w:val="right"/>
      <w:pPr>
        <w:tabs>
          <w:tab w:val="num" w:pos="0"/>
        </w:tabs>
        <w:ind w:left="3972" w:hanging="180"/>
      </w:pPr>
    </w:lvl>
    <w:lvl w:ilvl="6">
      <w:start w:val="1"/>
      <w:numFmt w:val="decimal"/>
      <w:lvlText w:val="%2.%3.%4.%5.%6.%7."/>
      <w:lvlJc w:val="left"/>
      <w:pPr>
        <w:tabs>
          <w:tab w:val="num" w:pos="0"/>
        </w:tabs>
        <w:ind w:left="4692" w:hanging="360"/>
      </w:pPr>
    </w:lvl>
    <w:lvl w:ilvl="7">
      <w:start w:val="1"/>
      <w:numFmt w:val="lowerLetter"/>
      <w:lvlText w:val="%2.%3.%4.%5.%6.%7.%8."/>
      <w:lvlJc w:val="left"/>
      <w:pPr>
        <w:tabs>
          <w:tab w:val="num" w:pos="0"/>
        </w:tabs>
        <w:ind w:left="5412" w:hanging="360"/>
      </w:pPr>
    </w:lvl>
    <w:lvl w:ilvl="8">
      <w:start w:val="1"/>
      <w:numFmt w:val="lowerRoman"/>
      <w:lvlText w:val="%2.%3.%4.%5.%6.%7.%8.%9."/>
      <w:lvlJc w:val="right"/>
      <w:pPr>
        <w:tabs>
          <w:tab w:val="num" w:pos="0"/>
        </w:tabs>
        <w:ind w:left="6132" w:hanging="180"/>
      </w:pPr>
    </w:lvl>
  </w:abstractNum>
  <w:abstractNum w:abstractNumId="9">
    <w:nsid w:val="00000017"/>
    <w:multiLevelType w:val="multilevel"/>
    <w:tmpl w:val="2016357E"/>
    <w:name w:val="WW8Num23"/>
    <w:lvl w:ilvl="0">
      <w:start w:val="1"/>
      <w:numFmt w:val="decimal"/>
      <w:lvlText w:val="%1."/>
      <w:lvlJc w:val="left"/>
      <w:pPr>
        <w:tabs>
          <w:tab w:val="num" w:pos="0"/>
        </w:tabs>
        <w:ind w:left="720" w:hanging="360"/>
      </w:pPr>
      <w:rPr>
        <w:rFonts w:cs="Tahoma"/>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19"/>
    <w:multiLevelType w:val="multilevel"/>
    <w:tmpl w:val="00000019"/>
    <w:name w:val="WW8Num25"/>
    <w:lvl w:ilvl="0">
      <w:start w:val="1"/>
      <w:numFmt w:val="bullet"/>
      <w:lvlText w:val=""/>
      <w:lvlJc w:val="left"/>
      <w:pPr>
        <w:tabs>
          <w:tab w:val="num" w:pos="0"/>
        </w:tabs>
        <w:ind w:left="1776" w:hanging="360"/>
      </w:pPr>
      <w:rPr>
        <w:rFonts w:ascii="Symbol" w:hAnsi="Symbol" w:cs="Symbol"/>
      </w:rPr>
    </w:lvl>
    <w:lvl w:ilvl="1">
      <w:start w:val="1"/>
      <w:numFmt w:val="lowerLetter"/>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11">
    <w:nsid w:val="0000001A"/>
    <w:multiLevelType w:val="multilevel"/>
    <w:tmpl w:val="0000001A"/>
    <w:name w:val="WW8Num26"/>
    <w:lvl w:ilvl="0">
      <w:start w:val="1"/>
      <w:numFmt w:val="bullet"/>
      <w:lvlText w:val=""/>
      <w:lvlJc w:val="left"/>
      <w:pPr>
        <w:tabs>
          <w:tab w:val="num" w:pos="0"/>
        </w:tabs>
        <w:ind w:left="1776" w:hanging="360"/>
      </w:pPr>
      <w:rPr>
        <w:rFonts w:ascii="Symbol" w:hAnsi="Symbol" w:cs="Symbol"/>
      </w:rPr>
    </w:lvl>
    <w:lvl w:ilvl="1">
      <w:start w:val="1"/>
      <w:numFmt w:val="lowerLetter"/>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12">
    <w:nsid w:val="0000001B"/>
    <w:multiLevelType w:val="multilevel"/>
    <w:tmpl w:val="0000001B"/>
    <w:name w:val="WW8Num27"/>
    <w:lvl w:ilvl="0">
      <w:start w:val="1"/>
      <w:numFmt w:val="bullet"/>
      <w:lvlText w:val=""/>
      <w:lvlJc w:val="left"/>
      <w:pPr>
        <w:tabs>
          <w:tab w:val="num" w:pos="0"/>
        </w:tabs>
        <w:ind w:left="1776" w:hanging="360"/>
      </w:pPr>
      <w:rPr>
        <w:rFonts w:ascii="Symbol" w:hAnsi="Symbol" w:cs="Symbol"/>
      </w:rPr>
    </w:lvl>
    <w:lvl w:ilvl="1">
      <w:start w:val="1"/>
      <w:numFmt w:val="lowerLetter"/>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13">
    <w:nsid w:val="0000001C"/>
    <w:multiLevelType w:val="multilevel"/>
    <w:tmpl w:val="0000001C"/>
    <w:name w:val="WW8Num28"/>
    <w:lvl w:ilvl="0">
      <w:start w:val="1"/>
      <w:numFmt w:val="bullet"/>
      <w:lvlText w:val=""/>
      <w:lvlJc w:val="left"/>
      <w:pPr>
        <w:tabs>
          <w:tab w:val="num" w:pos="0"/>
        </w:tabs>
        <w:ind w:left="1514" w:hanging="360"/>
      </w:pPr>
      <w:rPr>
        <w:rFonts w:ascii="Symbol" w:hAnsi="Symbol" w:cs="Symbol"/>
      </w:rPr>
    </w:lvl>
    <w:lvl w:ilvl="1">
      <w:start w:val="1"/>
      <w:numFmt w:val="bullet"/>
      <w:lvlText w:val="o"/>
      <w:lvlJc w:val="left"/>
      <w:pPr>
        <w:tabs>
          <w:tab w:val="num" w:pos="0"/>
        </w:tabs>
        <w:ind w:left="2234" w:hanging="360"/>
      </w:pPr>
      <w:rPr>
        <w:rFonts w:ascii="Courier New" w:hAnsi="Courier New" w:cs="Courier New"/>
      </w:rPr>
    </w:lvl>
    <w:lvl w:ilvl="2">
      <w:start w:val="1"/>
      <w:numFmt w:val="bullet"/>
      <w:lvlText w:val=""/>
      <w:lvlJc w:val="left"/>
      <w:pPr>
        <w:tabs>
          <w:tab w:val="num" w:pos="0"/>
        </w:tabs>
        <w:ind w:left="2954" w:hanging="360"/>
      </w:pPr>
      <w:rPr>
        <w:rFonts w:ascii="Wingdings" w:hAnsi="Wingdings" w:cs="Wingdings"/>
      </w:rPr>
    </w:lvl>
    <w:lvl w:ilvl="3">
      <w:start w:val="1"/>
      <w:numFmt w:val="bullet"/>
      <w:lvlText w:val=""/>
      <w:lvlJc w:val="left"/>
      <w:pPr>
        <w:tabs>
          <w:tab w:val="num" w:pos="0"/>
        </w:tabs>
        <w:ind w:left="3674" w:hanging="360"/>
      </w:pPr>
      <w:rPr>
        <w:rFonts w:ascii="Symbol" w:hAnsi="Symbol" w:cs="Symbol"/>
      </w:rPr>
    </w:lvl>
    <w:lvl w:ilvl="4">
      <w:start w:val="1"/>
      <w:numFmt w:val="bullet"/>
      <w:lvlText w:val="o"/>
      <w:lvlJc w:val="left"/>
      <w:pPr>
        <w:tabs>
          <w:tab w:val="num" w:pos="0"/>
        </w:tabs>
        <w:ind w:left="4394" w:hanging="360"/>
      </w:pPr>
      <w:rPr>
        <w:rFonts w:ascii="Courier New" w:hAnsi="Courier New" w:cs="Courier New"/>
      </w:rPr>
    </w:lvl>
    <w:lvl w:ilvl="5">
      <w:start w:val="1"/>
      <w:numFmt w:val="bullet"/>
      <w:lvlText w:val=""/>
      <w:lvlJc w:val="left"/>
      <w:pPr>
        <w:tabs>
          <w:tab w:val="num" w:pos="0"/>
        </w:tabs>
        <w:ind w:left="5114" w:hanging="360"/>
      </w:pPr>
      <w:rPr>
        <w:rFonts w:ascii="Wingdings" w:hAnsi="Wingdings" w:cs="Wingdings"/>
      </w:rPr>
    </w:lvl>
    <w:lvl w:ilvl="6">
      <w:start w:val="1"/>
      <w:numFmt w:val="bullet"/>
      <w:lvlText w:val=""/>
      <w:lvlJc w:val="left"/>
      <w:pPr>
        <w:tabs>
          <w:tab w:val="num" w:pos="0"/>
        </w:tabs>
        <w:ind w:left="5834" w:hanging="360"/>
      </w:pPr>
      <w:rPr>
        <w:rFonts w:ascii="Symbol" w:hAnsi="Symbol" w:cs="Symbol"/>
      </w:rPr>
    </w:lvl>
    <w:lvl w:ilvl="7">
      <w:start w:val="1"/>
      <w:numFmt w:val="bullet"/>
      <w:lvlText w:val="o"/>
      <w:lvlJc w:val="left"/>
      <w:pPr>
        <w:tabs>
          <w:tab w:val="num" w:pos="0"/>
        </w:tabs>
        <w:ind w:left="6554" w:hanging="360"/>
      </w:pPr>
      <w:rPr>
        <w:rFonts w:ascii="Courier New" w:hAnsi="Courier New" w:cs="Courier New"/>
      </w:rPr>
    </w:lvl>
    <w:lvl w:ilvl="8">
      <w:start w:val="1"/>
      <w:numFmt w:val="bullet"/>
      <w:lvlText w:val=""/>
      <w:lvlJc w:val="left"/>
      <w:pPr>
        <w:tabs>
          <w:tab w:val="num" w:pos="0"/>
        </w:tabs>
        <w:ind w:left="7274" w:hanging="360"/>
      </w:pPr>
      <w:rPr>
        <w:rFonts w:ascii="Wingdings" w:hAnsi="Wingdings" w:cs="Wingdings"/>
      </w:rPr>
    </w:lvl>
  </w:abstractNum>
  <w:abstractNum w:abstractNumId="14">
    <w:nsid w:val="0000001E"/>
    <w:multiLevelType w:val="multilevel"/>
    <w:tmpl w:val="0000001E"/>
    <w:name w:val="WW8Num30"/>
    <w:lvl w:ilvl="0">
      <w:start w:val="1"/>
      <w:numFmt w:val="bullet"/>
      <w:lvlText w:val=""/>
      <w:lvlJc w:val="left"/>
      <w:pPr>
        <w:tabs>
          <w:tab w:val="num" w:pos="0"/>
        </w:tabs>
        <w:ind w:left="1776" w:hanging="360"/>
      </w:pPr>
      <w:rPr>
        <w:rFonts w:ascii="Symbol" w:hAnsi="Symbol" w:cs="Symbol"/>
      </w:rPr>
    </w:lvl>
    <w:lvl w:ilvl="1">
      <w:start w:val="1"/>
      <w:numFmt w:val="lowerLetter"/>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15">
    <w:nsid w:val="0000001F"/>
    <w:multiLevelType w:val="multilevel"/>
    <w:tmpl w:val="0000001F"/>
    <w:name w:val="WW8Num31"/>
    <w:lvl w:ilvl="0">
      <w:start w:val="1"/>
      <w:numFmt w:val="bullet"/>
      <w:lvlText w:val=""/>
      <w:lvlJc w:val="left"/>
      <w:pPr>
        <w:tabs>
          <w:tab w:val="num" w:pos="0"/>
        </w:tabs>
        <w:ind w:left="1776" w:hanging="360"/>
      </w:pPr>
      <w:rPr>
        <w:rFonts w:ascii="Symbol" w:hAnsi="Symbol" w:cs="Symbol"/>
      </w:rPr>
    </w:lvl>
    <w:lvl w:ilvl="1">
      <w:start w:val="1"/>
      <w:numFmt w:val="lowerLetter"/>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16">
    <w:nsid w:val="00000020"/>
    <w:multiLevelType w:val="multilevel"/>
    <w:tmpl w:val="00000020"/>
    <w:name w:val="WW8Num32"/>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21"/>
    <w:multiLevelType w:val="multilevel"/>
    <w:tmpl w:val="00000021"/>
    <w:name w:val="WW8Num33"/>
    <w:lvl w:ilvl="0">
      <w:start w:val="1"/>
      <w:numFmt w:val="bullet"/>
      <w:lvlText w:val=""/>
      <w:lvlJc w:val="left"/>
      <w:pPr>
        <w:tabs>
          <w:tab w:val="num" w:pos="0"/>
        </w:tabs>
        <w:ind w:left="1776" w:hanging="360"/>
      </w:pPr>
      <w:rPr>
        <w:rFonts w:ascii="Symbol" w:hAnsi="Symbol" w:cs="Symbol"/>
      </w:rPr>
    </w:lvl>
    <w:lvl w:ilvl="1">
      <w:start w:val="1"/>
      <w:numFmt w:val="lowerLetter"/>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18">
    <w:nsid w:val="00000022"/>
    <w:multiLevelType w:val="multilevel"/>
    <w:tmpl w:val="00000022"/>
    <w:name w:val="WW8Num34"/>
    <w:lvl w:ilvl="0">
      <w:start w:val="1"/>
      <w:numFmt w:val="bullet"/>
      <w:lvlText w:val=""/>
      <w:lvlJc w:val="left"/>
      <w:pPr>
        <w:tabs>
          <w:tab w:val="num" w:pos="0"/>
        </w:tabs>
        <w:ind w:left="1514" w:hanging="360"/>
      </w:pPr>
      <w:rPr>
        <w:rFonts w:ascii="Symbol" w:hAnsi="Symbol" w:cs="Symbol"/>
      </w:rPr>
    </w:lvl>
    <w:lvl w:ilvl="1">
      <w:start w:val="1"/>
      <w:numFmt w:val="bullet"/>
      <w:lvlText w:val="o"/>
      <w:lvlJc w:val="left"/>
      <w:pPr>
        <w:tabs>
          <w:tab w:val="num" w:pos="0"/>
        </w:tabs>
        <w:ind w:left="2234" w:hanging="360"/>
      </w:pPr>
      <w:rPr>
        <w:rFonts w:ascii="Courier New" w:hAnsi="Courier New" w:cs="Courier New"/>
      </w:rPr>
    </w:lvl>
    <w:lvl w:ilvl="2">
      <w:start w:val="1"/>
      <w:numFmt w:val="bullet"/>
      <w:lvlText w:val=""/>
      <w:lvlJc w:val="left"/>
      <w:pPr>
        <w:tabs>
          <w:tab w:val="num" w:pos="0"/>
        </w:tabs>
        <w:ind w:left="2954" w:hanging="360"/>
      </w:pPr>
      <w:rPr>
        <w:rFonts w:ascii="Wingdings" w:hAnsi="Wingdings" w:cs="Wingdings"/>
      </w:rPr>
    </w:lvl>
    <w:lvl w:ilvl="3">
      <w:start w:val="1"/>
      <w:numFmt w:val="bullet"/>
      <w:lvlText w:val=""/>
      <w:lvlJc w:val="left"/>
      <w:pPr>
        <w:tabs>
          <w:tab w:val="num" w:pos="0"/>
        </w:tabs>
        <w:ind w:left="3674" w:hanging="360"/>
      </w:pPr>
      <w:rPr>
        <w:rFonts w:ascii="Symbol" w:hAnsi="Symbol" w:cs="Symbol"/>
      </w:rPr>
    </w:lvl>
    <w:lvl w:ilvl="4">
      <w:start w:val="1"/>
      <w:numFmt w:val="bullet"/>
      <w:lvlText w:val="o"/>
      <w:lvlJc w:val="left"/>
      <w:pPr>
        <w:tabs>
          <w:tab w:val="num" w:pos="0"/>
        </w:tabs>
        <w:ind w:left="4394" w:hanging="360"/>
      </w:pPr>
      <w:rPr>
        <w:rFonts w:ascii="Courier New" w:hAnsi="Courier New" w:cs="Courier New"/>
      </w:rPr>
    </w:lvl>
    <w:lvl w:ilvl="5">
      <w:start w:val="1"/>
      <w:numFmt w:val="bullet"/>
      <w:lvlText w:val=""/>
      <w:lvlJc w:val="left"/>
      <w:pPr>
        <w:tabs>
          <w:tab w:val="num" w:pos="0"/>
        </w:tabs>
        <w:ind w:left="5114" w:hanging="360"/>
      </w:pPr>
      <w:rPr>
        <w:rFonts w:ascii="Wingdings" w:hAnsi="Wingdings" w:cs="Wingdings"/>
      </w:rPr>
    </w:lvl>
    <w:lvl w:ilvl="6">
      <w:start w:val="1"/>
      <w:numFmt w:val="bullet"/>
      <w:lvlText w:val=""/>
      <w:lvlJc w:val="left"/>
      <w:pPr>
        <w:tabs>
          <w:tab w:val="num" w:pos="0"/>
        </w:tabs>
        <w:ind w:left="5834" w:hanging="360"/>
      </w:pPr>
      <w:rPr>
        <w:rFonts w:ascii="Symbol" w:hAnsi="Symbol" w:cs="Symbol"/>
      </w:rPr>
    </w:lvl>
    <w:lvl w:ilvl="7">
      <w:start w:val="1"/>
      <w:numFmt w:val="bullet"/>
      <w:lvlText w:val="o"/>
      <w:lvlJc w:val="left"/>
      <w:pPr>
        <w:tabs>
          <w:tab w:val="num" w:pos="0"/>
        </w:tabs>
        <w:ind w:left="6554" w:hanging="360"/>
      </w:pPr>
      <w:rPr>
        <w:rFonts w:ascii="Courier New" w:hAnsi="Courier New" w:cs="Courier New"/>
      </w:rPr>
    </w:lvl>
    <w:lvl w:ilvl="8">
      <w:start w:val="1"/>
      <w:numFmt w:val="bullet"/>
      <w:lvlText w:val=""/>
      <w:lvlJc w:val="left"/>
      <w:pPr>
        <w:tabs>
          <w:tab w:val="num" w:pos="0"/>
        </w:tabs>
        <w:ind w:left="7274" w:hanging="360"/>
      </w:pPr>
      <w:rPr>
        <w:rFonts w:ascii="Wingdings" w:hAnsi="Wingdings" w:cs="Wingdings"/>
      </w:rPr>
    </w:lvl>
  </w:abstractNum>
  <w:abstractNum w:abstractNumId="19">
    <w:nsid w:val="00000026"/>
    <w:multiLevelType w:val="multilevel"/>
    <w:tmpl w:val="6450C948"/>
    <w:name w:val="WW8Num38"/>
    <w:lvl w:ilvl="0">
      <w:start w:val="1"/>
      <w:numFmt w:val="lowerLetter"/>
      <w:lvlText w:val="%1."/>
      <w:lvlJc w:val="left"/>
      <w:pPr>
        <w:tabs>
          <w:tab w:val="num" w:pos="0"/>
        </w:tabs>
        <w:ind w:left="1452" w:hanging="360"/>
      </w:pPr>
      <w:rPr>
        <w:rFonts w:ascii="Times New Roman" w:eastAsia="Arial" w:hAnsi="Times New Roman" w:cs="Times New Roman"/>
      </w:rPr>
    </w:lvl>
    <w:lvl w:ilvl="1">
      <w:start w:val="1"/>
      <w:numFmt w:val="lowerLetter"/>
      <w:lvlText w:val="%2."/>
      <w:lvlJc w:val="left"/>
      <w:pPr>
        <w:tabs>
          <w:tab w:val="num" w:pos="0"/>
        </w:tabs>
        <w:ind w:left="2172" w:hanging="360"/>
      </w:pPr>
    </w:lvl>
    <w:lvl w:ilvl="2">
      <w:start w:val="1"/>
      <w:numFmt w:val="lowerRoman"/>
      <w:lvlText w:val="%2.%3."/>
      <w:lvlJc w:val="right"/>
      <w:pPr>
        <w:tabs>
          <w:tab w:val="num" w:pos="0"/>
        </w:tabs>
        <w:ind w:left="2892" w:hanging="180"/>
      </w:pPr>
    </w:lvl>
    <w:lvl w:ilvl="3">
      <w:start w:val="1"/>
      <w:numFmt w:val="decimal"/>
      <w:lvlText w:val="%2.%3.%4."/>
      <w:lvlJc w:val="left"/>
      <w:pPr>
        <w:tabs>
          <w:tab w:val="num" w:pos="0"/>
        </w:tabs>
        <w:ind w:left="3612" w:hanging="360"/>
      </w:pPr>
    </w:lvl>
    <w:lvl w:ilvl="4">
      <w:start w:val="1"/>
      <w:numFmt w:val="lowerLetter"/>
      <w:lvlText w:val="%2.%3.%4.%5."/>
      <w:lvlJc w:val="left"/>
      <w:pPr>
        <w:tabs>
          <w:tab w:val="num" w:pos="0"/>
        </w:tabs>
        <w:ind w:left="4332" w:hanging="360"/>
      </w:pPr>
    </w:lvl>
    <w:lvl w:ilvl="5">
      <w:start w:val="1"/>
      <w:numFmt w:val="lowerRoman"/>
      <w:lvlText w:val="%2.%3.%4.%5.%6."/>
      <w:lvlJc w:val="right"/>
      <w:pPr>
        <w:tabs>
          <w:tab w:val="num" w:pos="0"/>
        </w:tabs>
        <w:ind w:left="5052" w:hanging="180"/>
      </w:pPr>
    </w:lvl>
    <w:lvl w:ilvl="6">
      <w:start w:val="1"/>
      <w:numFmt w:val="decimal"/>
      <w:lvlText w:val="%2.%3.%4.%5.%6.%7."/>
      <w:lvlJc w:val="left"/>
      <w:pPr>
        <w:tabs>
          <w:tab w:val="num" w:pos="0"/>
        </w:tabs>
        <w:ind w:left="5772" w:hanging="360"/>
      </w:pPr>
    </w:lvl>
    <w:lvl w:ilvl="7">
      <w:start w:val="1"/>
      <w:numFmt w:val="lowerLetter"/>
      <w:lvlText w:val="%2.%3.%4.%5.%6.%7.%8."/>
      <w:lvlJc w:val="left"/>
      <w:pPr>
        <w:tabs>
          <w:tab w:val="num" w:pos="0"/>
        </w:tabs>
        <w:ind w:left="6492" w:hanging="360"/>
      </w:pPr>
    </w:lvl>
    <w:lvl w:ilvl="8">
      <w:start w:val="1"/>
      <w:numFmt w:val="lowerRoman"/>
      <w:lvlText w:val="%2.%3.%4.%5.%6.%7.%8.%9."/>
      <w:lvlJc w:val="right"/>
      <w:pPr>
        <w:tabs>
          <w:tab w:val="num" w:pos="0"/>
        </w:tabs>
        <w:ind w:left="7212" w:hanging="180"/>
      </w:pPr>
    </w:lvl>
  </w:abstractNum>
  <w:abstractNum w:abstractNumId="20">
    <w:nsid w:val="079043F9"/>
    <w:multiLevelType w:val="hybridMultilevel"/>
    <w:tmpl w:val="A28085C0"/>
    <w:lvl w:ilvl="0" w:tplc="A516ABC0">
      <w:start w:val="1"/>
      <w:numFmt w:val="lowerLetter"/>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0D9E12D5"/>
    <w:multiLevelType w:val="hybridMultilevel"/>
    <w:tmpl w:val="3368841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03D2CC0"/>
    <w:multiLevelType w:val="multilevel"/>
    <w:tmpl w:val="07521578"/>
    <w:lvl w:ilvl="0">
      <w:start w:val="1"/>
      <w:numFmt w:val="bullet"/>
      <w:lvlText w:val=""/>
      <w:lvlJc w:val="left"/>
      <w:pPr>
        <w:tabs>
          <w:tab w:val="num" w:pos="-348"/>
        </w:tabs>
        <w:ind w:left="720" w:hanging="360"/>
      </w:pPr>
      <w:rPr>
        <w:rFonts w:ascii="Symbol" w:hAnsi="Symbol" w:hint="default"/>
      </w:rPr>
    </w:lvl>
    <w:lvl w:ilvl="1">
      <w:start w:val="1"/>
      <w:numFmt w:val="bullet"/>
      <w:lvlText w:val="o"/>
      <w:lvlJc w:val="left"/>
      <w:pPr>
        <w:tabs>
          <w:tab w:val="num" w:pos="-348"/>
        </w:tabs>
        <w:ind w:left="1440" w:hanging="360"/>
      </w:pPr>
      <w:rPr>
        <w:rFonts w:ascii="Courier New" w:hAnsi="Courier New" w:cs="Courier New"/>
      </w:rPr>
    </w:lvl>
    <w:lvl w:ilvl="2">
      <w:start w:val="1"/>
      <w:numFmt w:val="bullet"/>
      <w:lvlText w:val=""/>
      <w:lvlJc w:val="left"/>
      <w:pPr>
        <w:tabs>
          <w:tab w:val="num" w:pos="-348"/>
        </w:tabs>
        <w:ind w:left="2160" w:hanging="360"/>
      </w:pPr>
      <w:rPr>
        <w:rFonts w:ascii="Wingdings" w:hAnsi="Wingdings" w:cs="Wingdings"/>
      </w:rPr>
    </w:lvl>
    <w:lvl w:ilvl="3">
      <w:start w:val="1"/>
      <w:numFmt w:val="bullet"/>
      <w:lvlText w:val=""/>
      <w:lvlJc w:val="left"/>
      <w:pPr>
        <w:tabs>
          <w:tab w:val="num" w:pos="-348"/>
        </w:tabs>
        <w:ind w:left="2880" w:hanging="360"/>
      </w:pPr>
      <w:rPr>
        <w:rFonts w:ascii="Symbol" w:hAnsi="Symbol" w:cs="Symbol"/>
      </w:rPr>
    </w:lvl>
    <w:lvl w:ilvl="4">
      <w:start w:val="1"/>
      <w:numFmt w:val="bullet"/>
      <w:lvlText w:val="o"/>
      <w:lvlJc w:val="left"/>
      <w:pPr>
        <w:tabs>
          <w:tab w:val="num" w:pos="-348"/>
        </w:tabs>
        <w:ind w:left="3600" w:hanging="360"/>
      </w:pPr>
      <w:rPr>
        <w:rFonts w:ascii="Courier New" w:hAnsi="Courier New" w:cs="Courier New"/>
      </w:rPr>
    </w:lvl>
    <w:lvl w:ilvl="5">
      <w:start w:val="1"/>
      <w:numFmt w:val="bullet"/>
      <w:lvlText w:val=""/>
      <w:lvlJc w:val="left"/>
      <w:pPr>
        <w:tabs>
          <w:tab w:val="num" w:pos="-348"/>
        </w:tabs>
        <w:ind w:left="4320" w:hanging="360"/>
      </w:pPr>
      <w:rPr>
        <w:rFonts w:ascii="Wingdings" w:hAnsi="Wingdings" w:cs="Wingdings"/>
      </w:rPr>
    </w:lvl>
    <w:lvl w:ilvl="6">
      <w:start w:val="1"/>
      <w:numFmt w:val="bullet"/>
      <w:lvlText w:val=""/>
      <w:lvlJc w:val="left"/>
      <w:pPr>
        <w:tabs>
          <w:tab w:val="num" w:pos="-348"/>
        </w:tabs>
        <w:ind w:left="5040" w:hanging="360"/>
      </w:pPr>
      <w:rPr>
        <w:rFonts w:ascii="Symbol" w:hAnsi="Symbol" w:cs="Symbol"/>
      </w:rPr>
    </w:lvl>
    <w:lvl w:ilvl="7">
      <w:start w:val="1"/>
      <w:numFmt w:val="bullet"/>
      <w:lvlText w:val="o"/>
      <w:lvlJc w:val="left"/>
      <w:pPr>
        <w:tabs>
          <w:tab w:val="num" w:pos="-348"/>
        </w:tabs>
        <w:ind w:left="5760" w:hanging="360"/>
      </w:pPr>
      <w:rPr>
        <w:rFonts w:ascii="Courier New" w:hAnsi="Courier New" w:cs="Courier New"/>
      </w:rPr>
    </w:lvl>
    <w:lvl w:ilvl="8">
      <w:start w:val="1"/>
      <w:numFmt w:val="bullet"/>
      <w:lvlText w:val=""/>
      <w:lvlJc w:val="left"/>
      <w:pPr>
        <w:tabs>
          <w:tab w:val="num" w:pos="-348"/>
        </w:tabs>
        <w:ind w:left="6480" w:hanging="360"/>
      </w:pPr>
      <w:rPr>
        <w:rFonts w:ascii="Wingdings" w:hAnsi="Wingdings" w:cs="Wingdings"/>
      </w:rPr>
    </w:lvl>
  </w:abstractNum>
  <w:abstractNum w:abstractNumId="23">
    <w:nsid w:val="115111DE"/>
    <w:multiLevelType w:val="hybridMultilevel"/>
    <w:tmpl w:val="D8D29228"/>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43E254D"/>
    <w:multiLevelType w:val="multilevel"/>
    <w:tmpl w:val="57E8B0A0"/>
    <w:lvl w:ilvl="0">
      <w:start w:val="1"/>
      <w:numFmt w:val="lowerLetter"/>
      <w:lvlText w:val="%1."/>
      <w:lvlJc w:val="left"/>
      <w:pPr>
        <w:tabs>
          <w:tab w:val="num" w:pos="0"/>
        </w:tabs>
        <w:ind w:left="453" w:hanging="360"/>
      </w:pPr>
      <w:rPr>
        <w:b/>
        <w:bCs/>
        <w:i w:val="0"/>
        <w:strike w:val="0"/>
        <w:dstrike w:val="0"/>
        <w:color w:val="000000"/>
        <w:position w:val="0"/>
        <w:sz w:val="18"/>
        <w:szCs w:val="18"/>
        <w:u w:val="none" w:color="000000"/>
        <w:vertAlign w:val="baseline"/>
      </w:rPr>
    </w:lvl>
    <w:lvl w:ilvl="1">
      <w:start w:val="1"/>
      <w:numFmt w:val="lowerLetter"/>
      <w:lvlText w:val="%2."/>
      <w:lvlJc w:val="left"/>
      <w:pPr>
        <w:tabs>
          <w:tab w:val="num" w:pos="0"/>
        </w:tabs>
        <w:ind w:left="715" w:hanging="360"/>
      </w:pPr>
      <w:rPr>
        <w:b w:val="0"/>
        <w:i w:val="0"/>
        <w:strike w:val="0"/>
        <w:dstrike w:val="0"/>
        <w:color w:val="000000"/>
        <w:position w:val="0"/>
        <w:sz w:val="18"/>
        <w:szCs w:val="18"/>
        <w:u w:val="none" w:color="000000"/>
        <w:vertAlign w:val="baseline"/>
      </w:rPr>
    </w:lvl>
    <w:lvl w:ilvl="2">
      <w:start w:val="1"/>
      <w:numFmt w:val="lowerRoman"/>
      <w:lvlText w:val="%2.%3"/>
      <w:lvlJc w:val="left"/>
      <w:pPr>
        <w:tabs>
          <w:tab w:val="num" w:pos="0"/>
        </w:tabs>
        <w:ind w:left="1363" w:hanging="360"/>
      </w:pPr>
      <w:rPr>
        <w:rFonts w:eastAsia="Arial" w:cs="Arial"/>
        <w:b w:val="0"/>
        <w:i w:val="0"/>
        <w:strike w:val="0"/>
        <w:dstrike w:val="0"/>
        <w:color w:val="000000"/>
        <w:position w:val="0"/>
        <w:sz w:val="18"/>
        <w:szCs w:val="18"/>
        <w:u w:val="none" w:color="000000"/>
        <w:vertAlign w:val="baseline"/>
      </w:rPr>
    </w:lvl>
    <w:lvl w:ilvl="3">
      <w:start w:val="1"/>
      <w:numFmt w:val="decimal"/>
      <w:lvlText w:val="%2.%3.%4"/>
      <w:lvlJc w:val="left"/>
      <w:pPr>
        <w:tabs>
          <w:tab w:val="num" w:pos="0"/>
        </w:tabs>
        <w:ind w:left="2083" w:hanging="360"/>
      </w:pPr>
      <w:rPr>
        <w:rFonts w:eastAsia="Arial" w:cs="Arial"/>
        <w:b w:val="0"/>
        <w:i w:val="0"/>
        <w:strike w:val="0"/>
        <w:dstrike w:val="0"/>
        <w:color w:val="000000"/>
        <w:position w:val="0"/>
        <w:sz w:val="18"/>
        <w:szCs w:val="18"/>
        <w:u w:val="none" w:color="000000"/>
        <w:vertAlign w:val="baseline"/>
      </w:rPr>
    </w:lvl>
    <w:lvl w:ilvl="4">
      <w:start w:val="1"/>
      <w:numFmt w:val="lowerLetter"/>
      <w:lvlText w:val="%2.%3.%4.%5"/>
      <w:lvlJc w:val="left"/>
      <w:pPr>
        <w:tabs>
          <w:tab w:val="num" w:pos="0"/>
        </w:tabs>
        <w:ind w:left="2803" w:hanging="360"/>
      </w:pPr>
      <w:rPr>
        <w:rFonts w:eastAsia="Arial" w:cs="Arial"/>
        <w:b w:val="0"/>
        <w:i w:val="0"/>
        <w:strike w:val="0"/>
        <w:dstrike w:val="0"/>
        <w:color w:val="000000"/>
        <w:position w:val="0"/>
        <w:sz w:val="18"/>
        <w:szCs w:val="18"/>
        <w:u w:val="none" w:color="000000"/>
        <w:vertAlign w:val="baseline"/>
      </w:rPr>
    </w:lvl>
    <w:lvl w:ilvl="5">
      <w:start w:val="1"/>
      <w:numFmt w:val="lowerRoman"/>
      <w:lvlText w:val="%2.%3.%4.%5.%6"/>
      <w:lvlJc w:val="left"/>
      <w:pPr>
        <w:tabs>
          <w:tab w:val="num" w:pos="0"/>
        </w:tabs>
        <w:ind w:left="3523" w:hanging="360"/>
      </w:pPr>
      <w:rPr>
        <w:rFonts w:eastAsia="Arial" w:cs="Arial"/>
        <w:b w:val="0"/>
        <w:i w:val="0"/>
        <w:strike w:val="0"/>
        <w:dstrike w:val="0"/>
        <w:color w:val="000000"/>
        <w:position w:val="0"/>
        <w:sz w:val="18"/>
        <w:szCs w:val="18"/>
        <w:u w:val="none" w:color="000000"/>
        <w:vertAlign w:val="baseline"/>
      </w:rPr>
    </w:lvl>
    <w:lvl w:ilvl="6">
      <w:start w:val="1"/>
      <w:numFmt w:val="decimal"/>
      <w:lvlText w:val="%2.%3.%4.%5.%6.%7"/>
      <w:lvlJc w:val="left"/>
      <w:pPr>
        <w:tabs>
          <w:tab w:val="num" w:pos="0"/>
        </w:tabs>
        <w:ind w:left="4243" w:hanging="360"/>
      </w:pPr>
      <w:rPr>
        <w:rFonts w:eastAsia="Arial" w:cs="Arial"/>
        <w:b w:val="0"/>
        <w:i w:val="0"/>
        <w:strike w:val="0"/>
        <w:dstrike w:val="0"/>
        <w:color w:val="000000"/>
        <w:position w:val="0"/>
        <w:sz w:val="18"/>
        <w:szCs w:val="18"/>
        <w:u w:val="none" w:color="000000"/>
        <w:vertAlign w:val="baseline"/>
      </w:rPr>
    </w:lvl>
    <w:lvl w:ilvl="7">
      <w:start w:val="1"/>
      <w:numFmt w:val="lowerLetter"/>
      <w:lvlText w:val="%2.%3.%4.%5.%6.%7.%8"/>
      <w:lvlJc w:val="left"/>
      <w:pPr>
        <w:tabs>
          <w:tab w:val="num" w:pos="0"/>
        </w:tabs>
        <w:ind w:left="4963" w:hanging="360"/>
      </w:pPr>
      <w:rPr>
        <w:rFonts w:eastAsia="Arial" w:cs="Arial"/>
        <w:b w:val="0"/>
        <w:i w:val="0"/>
        <w:strike w:val="0"/>
        <w:dstrike w:val="0"/>
        <w:color w:val="000000"/>
        <w:position w:val="0"/>
        <w:sz w:val="18"/>
        <w:szCs w:val="18"/>
        <w:u w:val="none" w:color="000000"/>
        <w:vertAlign w:val="baseline"/>
      </w:rPr>
    </w:lvl>
    <w:lvl w:ilvl="8">
      <w:start w:val="1"/>
      <w:numFmt w:val="lowerRoman"/>
      <w:lvlText w:val="%2.%3.%4.%5.%6.%7.%8.%9"/>
      <w:lvlJc w:val="left"/>
      <w:pPr>
        <w:tabs>
          <w:tab w:val="num" w:pos="0"/>
        </w:tabs>
        <w:ind w:left="5683" w:hanging="360"/>
      </w:pPr>
      <w:rPr>
        <w:rFonts w:eastAsia="Arial" w:cs="Arial"/>
        <w:b w:val="0"/>
        <w:i w:val="0"/>
        <w:strike w:val="0"/>
        <w:dstrike w:val="0"/>
        <w:color w:val="000000"/>
        <w:position w:val="0"/>
        <w:sz w:val="18"/>
        <w:szCs w:val="18"/>
        <w:u w:val="none" w:color="000000"/>
        <w:vertAlign w:val="baseline"/>
      </w:rPr>
    </w:lvl>
  </w:abstractNum>
  <w:abstractNum w:abstractNumId="25">
    <w:nsid w:val="25475C7B"/>
    <w:multiLevelType w:val="hybridMultilevel"/>
    <w:tmpl w:val="2F6EF5D0"/>
    <w:name w:val="WW8Num12232222"/>
    <w:lvl w:ilvl="0" w:tplc="BCC2DBFC">
      <w:start w:val="1"/>
      <w:numFmt w:val="bullet"/>
      <w:lvlText w:val=""/>
      <w:lvlJc w:val="left"/>
      <w:pPr>
        <w:ind w:left="722" w:hanging="360"/>
      </w:pPr>
      <w:rPr>
        <w:rFonts w:ascii="Symbol" w:hAnsi="Symbol"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26">
    <w:nsid w:val="293107C4"/>
    <w:multiLevelType w:val="hybridMultilevel"/>
    <w:tmpl w:val="367EE134"/>
    <w:lvl w:ilvl="0" w:tplc="BCC2DBFC">
      <w:start w:val="1"/>
      <w:numFmt w:val="bullet"/>
      <w:lvlText w:val=""/>
      <w:lvlJc w:val="left"/>
      <w:pPr>
        <w:ind w:left="722" w:hanging="360"/>
      </w:pPr>
      <w:rPr>
        <w:rFonts w:ascii="Symbol" w:hAnsi="Symbol"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27">
    <w:nsid w:val="2A314F5B"/>
    <w:multiLevelType w:val="multilevel"/>
    <w:tmpl w:val="7370F3B0"/>
    <w:lvl w:ilvl="0">
      <w:start w:val="1"/>
      <w:numFmt w:val="lowerLetter"/>
      <w:lvlText w:val="%1)"/>
      <w:lvlJc w:val="left"/>
      <w:pPr>
        <w:tabs>
          <w:tab w:val="num" w:pos="0"/>
        </w:tabs>
        <w:ind w:left="1092" w:hanging="360"/>
      </w:pPr>
    </w:lvl>
    <w:lvl w:ilvl="1">
      <w:start w:val="1"/>
      <w:numFmt w:val="lowerLetter"/>
      <w:lvlText w:val="%2."/>
      <w:lvlJc w:val="left"/>
      <w:pPr>
        <w:tabs>
          <w:tab w:val="num" w:pos="0"/>
        </w:tabs>
        <w:ind w:left="1812" w:hanging="360"/>
      </w:pPr>
    </w:lvl>
    <w:lvl w:ilvl="2">
      <w:start w:val="1"/>
      <w:numFmt w:val="lowerRoman"/>
      <w:lvlText w:val="%2.%3."/>
      <w:lvlJc w:val="right"/>
      <w:pPr>
        <w:tabs>
          <w:tab w:val="num" w:pos="0"/>
        </w:tabs>
        <w:ind w:left="2532" w:hanging="180"/>
      </w:pPr>
    </w:lvl>
    <w:lvl w:ilvl="3">
      <w:start w:val="1"/>
      <w:numFmt w:val="decimal"/>
      <w:lvlText w:val="%2.%3.%4."/>
      <w:lvlJc w:val="left"/>
      <w:pPr>
        <w:tabs>
          <w:tab w:val="num" w:pos="0"/>
        </w:tabs>
        <w:ind w:left="3252" w:hanging="360"/>
      </w:pPr>
    </w:lvl>
    <w:lvl w:ilvl="4">
      <w:start w:val="1"/>
      <w:numFmt w:val="lowerLetter"/>
      <w:lvlText w:val="%2.%3.%4.%5."/>
      <w:lvlJc w:val="left"/>
      <w:pPr>
        <w:tabs>
          <w:tab w:val="num" w:pos="0"/>
        </w:tabs>
        <w:ind w:left="3972" w:hanging="360"/>
      </w:pPr>
    </w:lvl>
    <w:lvl w:ilvl="5">
      <w:start w:val="1"/>
      <w:numFmt w:val="lowerRoman"/>
      <w:lvlText w:val="%2.%3.%4.%5.%6."/>
      <w:lvlJc w:val="right"/>
      <w:pPr>
        <w:tabs>
          <w:tab w:val="num" w:pos="0"/>
        </w:tabs>
        <w:ind w:left="4692" w:hanging="180"/>
      </w:pPr>
    </w:lvl>
    <w:lvl w:ilvl="6">
      <w:start w:val="1"/>
      <w:numFmt w:val="decimal"/>
      <w:lvlText w:val="%2.%3.%4.%5.%6.%7."/>
      <w:lvlJc w:val="left"/>
      <w:pPr>
        <w:tabs>
          <w:tab w:val="num" w:pos="0"/>
        </w:tabs>
        <w:ind w:left="5412" w:hanging="360"/>
      </w:pPr>
    </w:lvl>
    <w:lvl w:ilvl="7">
      <w:start w:val="1"/>
      <w:numFmt w:val="lowerLetter"/>
      <w:lvlText w:val="%2.%3.%4.%5.%6.%7.%8."/>
      <w:lvlJc w:val="left"/>
      <w:pPr>
        <w:tabs>
          <w:tab w:val="num" w:pos="0"/>
        </w:tabs>
        <w:ind w:left="6132" w:hanging="360"/>
      </w:pPr>
    </w:lvl>
    <w:lvl w:ilvl="8">
      <w:start w:val="1"/>
      <w:numFmt w:val="lowerRoman"/>
      <w:lvlText w:val="%2.%3.%4.%5.%6.%7.%8.%9."/>
      <w:lvlJc w:val="right"/>
      <w:pPr>
        <w:tabs>
          <w:tab w:val="num" w:pos="0"/>
        </w:tabs>
        <w:ind w:left="6852" w:hanging="180"/>
      </w:pPr>
    </w:lvl>
  </w:abstractNum>
  <w:abstractNum w:abstractNumId="28">
    <w:nsid w:val="36157088"/>
    <w:multiLevelType w:val="hybridMultilevel"/>
    <w:tmpl w:val="D0E46CD8"/>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6B4603A"/>
    <w:multiLevelType w:val="hybridMultilevel"/>
    <w:tmpl w:val="9DA09248"/>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C2C2EA3"/>
    <w:multiLevelType w:val="hybridMultilevel"/>
    <w:tmpl w:val="C154391C"/>
    <w:lvl w:ilvl="0" w:tplc="64766006">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D355B2C"/>
    <w:multiLevelType w:val="hybridMultilevel"/>
    <w:tmpl w:val="DF7A084A"/>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48D1CBD"/>
    <w:multiLevelType w:val="multilevel"/>
    <w:tmpl w:val="79867412"/>
    <w:lvl w:ilvl="0">
      <w:start w:val="1"/>
      <w:numFmt w:val="lowerLetter"/>
      <w:lvlText w:val="%1."/>
      <w:lvlJc w:val="left"/>
      <w:pPr>
        <w:tabs>
          <w:tab w:val="num" w:pos="-432"/>
        </w:tabs>
        <w:ind w:left="360" w:hanging="360"/>
      </w:pPr>
      <w:rPr>
        <w:b w:val="0"/>
        <w:i w:val="0"/>
        <w:strike w:val="0"/>
        <w:dstrike w:val="0"/>
        <w:color w:val="000000"/>
        <w:position w:val="0"/>
        <w:sz w:val="18"/>
        <w:szCs w:val="18"/>
        <w:u w:val="none" w:color="000000"/>
        <w:vertAlign w:val="baseline"/>
      </w:rPr>
    </w:lvl>
    <w:lvl w:ilvl="1">
      <w:start w:val="1"/>
      <w:numFmt w:val="lowerLetter"/>
      <w:lvlText w:val="%2."/>
      <w:lvlJc w:val="left"/>
      <w:pPr>
        <w:tabs>
          <w:tab w:val="num" w:pos="-432"/>
        </w:tabs>
        <w:ind w:left="1080" w:hanging="360"/>
      </w:pPr>
    </w:lvl>
    <w:lvl w:ilvl="2">
      <w:start w:val="1"/>
      <w:numFmt w:val="lowerRoman"/>
      <w:lvlText w:val="%2.%3."/>
      <w:lvlJc w:val="right"/>
      <w:pPr>
        <w:tabs>
          <w:tab w:val="num" w:pos="-432"/>
        </w:tabs>
        <w:ind w:left="1800" w:hanging="180"/>
      </w:pPr>
    </w:lvl>
    <w:lvl w:ilvl="3">
      <w:start w:val="1"/>
      <w:numFmt w:val="decimal"/>
      <w:lvlText w:val="%2.%3.%4."/>
      <w:lvlJc w:val="left"/>
      <w:pPr>
        <w:tabs>
          <w:tab w:val="num" w:pos="-432"/>
        </w:tabs>
        <w:ind w:left="2520" w:hanging="360"/>
      </w:pPr>
    </w:lvl>
    <w:lvl w:ilvl="4">
      <w:start w:val="1"/>
      <w:numFmt w:val="lowerLetter"/>
      <w:lvlText w:val="%2.%3.%4.%5."/>
      <w:lvlJc w:val="left"/>
      <w:pPr>
        <w:tabs>
          <w:tab w:val="num" w:pos="-432"/>
        </w:tabs>
        <w:ind w:left="3240" w:hanging="360"/>
      </w:pPr>
    </w:lvl>
    <w:lvl w:ilvl="5">
      <w:start w:val="1"/>
      <w:numFmt w:val="lowerRoman"/>
      <w:lvlText w:val="%2.%3.%4.%5.%6."/>
      <w:lvlJc w:val="right"/>
      <w:pPr>
        <w:tabs>
          <w:tab w:val="num" w:pos="-432"/>
        </w:tabs>
        <w:ind w:left="3960" w:hanging="180"/>
      </w:pPr>
    </w:lvl>
    <w:lvl w:ilvl="6">
      <w:start w:val="1"/>
      <w:numFmt w:val="decimal"/>
      <w:lvlText w:val="%2.%3.%4.%5.%6.%7."/>
      <w:lvlJc w:val="left"/>
      <w:pPr>
        <w:tabs>
          <w:tab w:val="num" w:pos="-432"/>
        </w:tabs>
        <w:ind w:left="4680" w:hanging="360"/>
      </w:pPr>
    </w:lvl>
    <w:lvl w:ilvl="7">
      <w:start w:val="1"/>
      <w:numFmt w:val="lowerLetter"/>
      <w:lvlText w:val="%2.%3.%4.%5.%6.%7.%8."/>
      <w:lvlJc w:val="left"/>
      <w:pPr>
        <w:tabs>
          <w:tab w:val="num" w:pos="-432"/>
        </w:tabs>
        <w:ind w:left="5400" w:hanging="360"/>
      </w:pPr>
    </w:lvl>
    <w:lvl w:ilvl="8">
      <w:start w:val="1"/>
      <w:numFmt w:val="lowerRoman"/>
      <w:lvlText w:val="%2.%3.%4.%5.%6.%7.%8.%9."/>
      <w:lvlJc w:val="right"/>
      <w:pPr>
        <w:tabs>
          <w:tab w:val="num" w:pos="-432"/>
        </w:tabs>
        <w:ind w:left="6120" w:hanging="180"/>
      </w:pPr>
    </w:lvl>
  </w:abstractNum>
  <w:abstractNum w:abstractNumId="33">
    <w:nsid w:val="4E997ACE"/>
    <w:multiLevelType w:val="hybridMultilevel"/>
    <w:tmpl w:val="E62846A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EB83F10"/>
    <w:multiLevelType w:val="multilevel"/>
    <w:tmpl w:val="12AA69C6"/>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F4E1D14"/>
    <w:multiLevelType w:val="hybridMultilevel"/>
    <w:tmpl w:val="9A288D54"/>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2281F51"/>
    <w:multiLevelType w:val="multilevel"/>
    <w:tmpl w:val="AB985A16"/>
    <w:lvl w:ilvl="0">
      <w:start w:val="1"/>
      <w:numFmt w:val="decimal"/>
      <w:lvlText w:val="%1."/>
      <w:lvlJc w:val="left"/>
      <w:pPr>
        <w:tabs>
          <w:tab w:val="num" w:pos="0"/>
        </w:tabs>
        <w:ind w:left="434" w:hanging="360"/>
      </w:pPr>
      <w:rPr>
        <w:rFonts w:eastAsia="Arial" w:cs="Arial"/>
        <w:b w:val="0"/>
        <w:i w:val="0"/>
        <w:strike w:val="0"/>
        <w:dstrike w:val="0"/>
        <w:color w:val="000000"/>
        <w:position w:val="0"/>
        <w:sz w:val="18"/>
        <w:szCs w:val="18"/>
        <w:u w:val="none" w:color="000000"/>
        <w:vertAlign w:val="baseline"/>
      </w:rPr>
    </w:lvl>
    <w:lvl w:ilvl="1">
      <w:start w:val="1"/>
      <w:numFmt w:val="lowerLetter"/>
      <w:lvlText w:val="%2)"/>
      <w:lvlJc w:val="left"/>
      <w:pPr>
        <w:ind w:left="779" w:hanging="360"/>
      </w:pPr>
    </w:lvl>
    <w:lvl w:ilvl="2">
      <w:start w:val="1"/>
      <w:numFmt w:val="bullet"/>
      <w:lvlText w:val="-"/>
      <w:lvlJc w:val="left"/>
      <w:pPr>
        <w:ind w:left="144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2.%3.%4"/>
      <w:lvlJc w:val="left"/>
      <w:pPr>
        <w:tabs>
          <w:tab w:val="num" w:pos="0"/>
        </w:tabs>
        <w:ind w:left="2160" w:hanging="360"/>
      </w:pPr>
      <w:rPr>
        <w:rFonts w:eastAsia="Arial" w:cs="Arial"/>
        <w:b w:val="0"/>
        <w:i w:val="0"/>
        <w:strike w:val="0"/>
        <w:dstrike w:val="0"/>
        <w:color w:val="000000"/>
        <w:position w:val="0"/>
        <w:sz w:val="18"/>
        <w:szCs w:val="18"/>
        <w:u w:val="none" w:color="000000"/>
        <w:vertAlign w:val="baseline"/>
      </w:rPr>
    </w:lvl>
    <w:lvl w:ilvl="4">
      <w:start w:val="1"/>
      <w:numFmt w:val="lowerLetter"/>
      <w:lvlText w:val="%2.%3.%4.%5"/>
      <w:lvlJc w:val="left"/>
      <w:pPr>
        <w:tabs>
          <w:tab w:val="num" w:pos="0"/>
        </w:tabs>
        <w:ind w:left="2880" w:hanging="360"/>
      </w:pPr>
      <w:rPr>
        <w:rFonts w:eastAsia="Arial" w:cs="Arial"/>
        <w:b w:val="0"/>
        <w:i w:val="0"/>
        <w:strike w:val="0"/>
        <w:dstrike w:val="0"/>
        <w:color w:val="000000"/>
        <w:position w:val="0"/>
        <w:sz w:val="18"/>
        <w:szCs w:val="18"/>
        <w:u w:val="none" w:color="000000"/>
        <w:vertAlign w:val="baseline"/>
      </w:rPr>
    </w:lvl>
    <w:lvl w:ilvl="5">
      <w:start w:val="1"/>
      <w:numFmt w:val="lowerRoman"/>
      <w:lvlText w:val="%2.%3.%4.%5.%6"/>
      <w:lvlJc w:val="left"/>
      <w:pPr>
        <w:tabs>
          <w:tab w:val="num" w:pos="0"/>
        </w:tabs>
        <w:ind w:left="3600" w:hanging="360"/>
      </w:pPr>
      <w:rPr>
        <w:rFonts w:eastAsia="Arial" w:cs="Arial"/>
        <w:b w:val="0"/>
        <w:i w:val="0"/>
        <w:strike w:val="0"/>
        <w:dstrike w:val="0"/>
        <w:color w:val="000000"/>
        <w:position w:val="0"/>
        <w:sz w:val="18"/>
        <w:szCs w:val="18"/>
        <w:u w:val="none" w:color="000000"/>
        <w:vertAlign w:val="baseline"/>
      </w:rPr>
    </w:lvl>
    <w:lvl w:ilvl="6">
      <w:start w:val="1"/>
      <w:numFmt w:val="decimal"/>
      <w:lvlText w:val="%2.%3.%4.%5.%6.%7"/>
      <w:lvlJc w:val="left"/>
      <w:pPr>
        <w:tabs>
          <w:tab w:val="num" w:pos="0"/>
        </w:tabs>
        <w:ind w:left="4320" w:hanging="360"/>
      </w:pPr>
      <w:rPr>
        <w:rFonts w:eastAsia="Arial" w:cs="Arial"/>
        <w:b w:val="0"/>
        <w:i w:val="0"/>
        <w:strike w:val="0"/>
        <w:dstrike w:val="0"/>
        <w:color w:val="000000"/>
        <w:position w:val="0"/>
        <w:sz w:val="18"/>
        <w:szCs w:val="18"/>
        <w:u w:val="none" w:color="000000"/>
        <w:vertAlign w:val="baseline"/>
      </w:rPr>
    </w:lvl>
    <w:lvl w:ilvl="7">
      <w:start w:val="1"/>
      <w:numFmt w:val="lowerLetter"/>
      <w:lvlText w:val="%2.%3.%4.%5.%6.%7.%8"/>
      <w:lvlJc w:val="left"/>
      <w:pPr>
        <w:tabs>
          <w:tab w:val="num" w:pos="0"/>
        </w:tabs>
        <w:ind w:left="5040" w:hanging="360"/>
      </w:pPr>
      <w:rPr>
        <w:rFonts w:eastAsia="Arial" w:cs="Arial"/>
        <w:b w:val="0"/>
        <w:i w:val="0"/>
        <w:strike w:val="0"/>
        <w:dstrike w:val="0"/>
        <w:color w:val="000000"/>
        <w:position w:val="0"/>
        <w:sz w:val="18"/>
        <w:szCs w:val="18"/>
        <w:u w:val="none" w:color="000000"/>
        <w:vertAlign w:val="baseline"/>
      </w:rPr>
    </w:lvl>
    <w:lvl w:ilvl="8">
      <w:start w:val="1"/>
      <w:numFmt w:val="lowerRoman"/>
      <w:lvlText w:val="%2.%3.%4.%5.%6.%7.%8.%9"/>
      <w:lvlJc w:val="left"/>
      <w:pPr>
        <w:tabs>
          <w:tab w:val="num" w:pos="0"/>
        </w:tabs>
        <w:ind w:left="5760" w:hanging="360"/>
      </w:pPr>
      <w:rPr>
        <w:rFonts w:eastAsia="Arial" w:cs="Arial"/>
        <w:b w:val="0"/>
        <w:i w:val="0"/>
        <w:strike w:val="0"/>
        <w:dstrike w:val="0"/>
        <w:color w:val="000000"/>
        <w:position w:val="0"/>
        <w:sz w:val="18"/>
        <w:szCs w:val="18"/>
        <w:u w:val="none" w:color="000000"/>
        <w:vertAlign w:val="baseline"/>
      </w:rPr>
    </w:lvl>
  </w:abstractNum>
  <w:abstractNum w:abstractNumId="37">
    <w:nsid w:val="57C86507"/>
    <w:multiLevelType w:val="hybridMultilevel"/>
    <w:tmpl w:val="3C8C359C"/>
    <w:lvl w:ilvl="0" w:tplc="0A2CB60C">
      <w:start w:val="1"/>
      <w:numFmt w:val="lowerLetter"/>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C45156C"/>
    <w:multiLevelType w:val="hybridMultilevel"/>
    <w:tmpl w:val="F4061B14"/>
    <w:name w:val="WW8Num122322222"/>
    <w:lvl w:ilvl="0" w:tplc="BCC2DBF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nsid w:val="61A30077"/>
    <w:multiLevelType w:val="multilevel"/>
    <w:tmpl w:val="3BD4A332"/>
    <w:lvl w:ilvl="0">
      <w:start w:val="1"/>
      <w:numFmt w:val="lowerLetter"/>
      <w:lvlText w:val="%1."/>
      <w:lvlJc w:val="left"/>
      <w:pPr>
        <w:tabs>
          <w:tab w:val="num" w:pos="0"/>
        </w:tabs>
        <w:ind w:left="779" w:hanging="360"/>
      </w:pPr>
      <w:rPr>
        <w:rFonts w:eastAsia="Arial" w:cs="Arial"/>
        <w:b w:val="0"/>
        <w:i w:val="0"/>
        <w:strike w:val="0"/>
        <w:dstrike w:val="0"/>
        <w:color w:val="000000"/>
        <w:position w:val="0"/>
        <w:sz w:val="18"/>
        <w:szCs w:val="18"/>
        <w:u w:val="none" w:color="000000"/>
        <w:vertAlign w:val="baseline"/>
      </w:rPr>
    </w:lvl>
    <w:lvl w:ilvl="1">
      <w:start w:val="1"/>
      <w:numFmt w:val="lowerLetter"/>
      <w:lvlText w:val="%2)"/>
      <w:lvlJc w:val="left"/>
      <w:pPr>
        <w:tabs>
          <w:tab w:val="num" w:pos="0"/>
        </w:tabs>
        <w:ind w:left="1219" w:hanging="360"/>
      </w:pPr>
      <w:rPr>
        <w:b w:val="0"/>
        <w:i w:val="0"/>
        <w:strike w:val="0"/>
        <w:dstrike w:val="0"/>
        <w:color w:val="000000"/>
        <w:position w:val="0"/>
        <w:sz w:val="18"/>
        <w:szCs w:val="18"/>
        <w:u w:val="none" w:color="000000"/>
        <w:vertAlign w:val="baseline"/>
      </w:rPr>
    </w:lvl>
    <w:lvl w:ilvl="2">
      <w:start w:val="1"/>
      <w:numFmt w:val="lowerRoman"/>
      <w:lvlText w:val="%2.%3"/>
      <w:lvlJc w:val="left"/>
      <w:pPr>
        <w:tabs>
          <w:tab w:val="num" w:pos="0"/>
        </w:tabs>
        <w:ind w:left="1505" w:hanging="360"/>
      </w:pPr>
      <w:rPr>
        <w:rFonts w:eastAsia="Arial" w:cs="Arial"/>
        <w:b w:val="0"/>
        <w:i w:val="0"/>
        <w:strike w:val="0"/>
        <w:dstrike w:val="0"/>
        <w:color w:val="000000"/>
        <w:position w:val="0"/>
        <w:sz w:val="18"/>
        <w:szCs w:val="18"/>
        <w:u w:val="none" w:color="000000"/>
        <w:vertAlign w:val="baseline"/>
      </w:rPr>
    </w:lvl>
    <w:lvl w:ilvl="3">
      <w:start w:val="1"/>
      <w:numFmt w:val="decimal"/>
      <w:lvlText w:val="%2.%3.%4"/>
      <w:lvlJc w:val="left"/>
      <w:pPr>
        <w:tabs>
          <w:tab w:val="num" w:pos="0"/>
        </w:tabs>
        <w:ind w:left="2225" w:hanging="360"/>
      </w:pPr>
      <w:rPr>
        <w:rFonts w:eastAsia="Arial" w:cs="Arial"/>
        <w:b w:val="0"/>
        <w:i w:val="0"/>
        <w:strike w:val="0"/>
        <w:dstrike w:val="0"/>
        <w:color w:val="000000"/>
        <w:position w:val="0"/>
        <w:sz w:val="18"/>
        <w:szCs w:val="18"/>
        <w:u w:val="none" w:color="000000"/>
        <w:vertAlign w:val="baseline"/>
      </w:rPr>
    </w:lvl>
    <w:lvl w:ilvl="4">
      <w:start w:val="1"/>
      <w:numFmt w:val="lowerLetter"/>
      <w:lvlText w:val="%2.%3.%4.%5"/>
      <w:lvlJc w:val="left"/>
      <w:pPr>
        <w:tabs>
          <w:tab w:val="num" w:pos="0"/>
        </w:tabs>
        <w:ind w:left="2945" w:hanging="360"/>
      </w:pPr>
      <w:rPr>
        <w:rFonts w:eastAsia="Arial" w:cs="Arial"/>
        <w:b w:val="0"/>
        <w:i w:val="0"/>
        <w:strike w:val="0"/>
        <w:dstrike w:val="0"/>
        <w:color w:val="000000"/>
        <w:position w:val="0"/>
        <w:sz w:val="18"/>
        <w:szCs w:val="18"/>
        <w:u w:val="none" w:color="000000"/>
        <w:vertAlign w:val="baseline"/>
      </w:rPr>
    </w:lvl>
    <w:lvl w:ilvl="5">
      <w:start w:val="1"/>
      <w:numFmt w:val="lowerRoman"/>
      <w:lvlText w:val="%2.%3.%4.%5.%6"/>
      <w:lvlJc w:val="left"/>
      <w:pPr>
        <w:tabs>
          <w:tab w:val="num" w:pos="0"/>
        </w:tabs>
        <w:ind w:left="3665" w:hanging="360"/>
      </w:pPr>
      <w:rPr>
        <w:rFonts w:eastAsia="Arial" w:cs="Arial"/>
        <w:b w:val="0"/>
        <w:i w:val="0"/>
        <w:strike w:val="0"/>
        <w:dstrike w:val="0"/>
        <w:color w:val="000000"/>
        <w:position w:val="0"/>
        <w:sz w:val="18"/>
        <w:szCs w:val="18"/>
        <w:u w:val="none" w:color="000000"/>
        <w:vertAlign w:val="baseline"/>
      </w:rPr>
    </w:lvl>
    <w:lvl w:ilvl="6">
      <w:start w:val="1"/>
      <w:numFmt w:val="decimal"/>
      <w:lvlText w:val="%2.%3.%4.%5.%6.%7"/>
      <w:lvlJc w:val="left"/>
      <w:pPr>
        <w:tabs>
          <w:tab w:val="num" w:pos="0"/>
        </w:tabs>
        <w:ind w:left="4385" w:hanging="360"/>
      </w:pPr>
      <w:rPr>
        <w:rFonts w:eastAsia="Arial" w:cs="Arial"/>
        <w:b w:val="0"/>
        <w:i w:val="0"/>
        <w:strike w:val="0"/>
        <w:dstrike w:val="0"/>
        <w:color w:val="000000"/>
        <w:position w:val="0"/>
        <w:sz w:val="18"/>
        <w:szCs w:val="18"/>
        <w:u w:val="none" w:color="000000"/>
        <w:vertAlign w:val="baseline"/>
      </w:rPr>
    </w:lvl>
    <w:lvl w:ilvl="7">
      <w:start w:val="1"/>
      <w:numFmt w:val="lowerLetter"/>
      <w:lvlText w:val="%2.%3.%4.%5.%6.%7.%8"/>
      <w:lvlJc w:val="left"/>
      <w:pPr>
        <w:tabs>
          <w:tab w:val="num" w:pos="0"/>
        </w:tabs>
        <w:ind w:left="5105" w:hanging="360"/>
      </w:pPr>
      <w:rPr>
        <w:rFonts w:eastAsia="Arial" w:cs="Arial"/>
        <w:b w:val="0"/>
        <w:i w:val="0"/>
        <w:strike w:val="0"/>
        <w:dstrike w:val="0"/>
        <w:color w:val="000000"/>
        <w:position w:val="0"/>
        <w:sz w:val="18"/>
        <w:szCs w:val="18"/>
        <w:u w:val="none" w:color="000000"/>
        <w:vertAlign w:val="baseline"/>
      </w:rPr>
    </w:lvl>
    <w:lvl w:ilvl="8">
      <w:start w:val="1"/>
      <w:numFmt w:val="lowerRoman"/>
      <w:lvlText w:val="%2.%3.%4.%5.%6.%7.%8.%9"/>
      <w:lvlJc w:val="left"/>
      <w:pPr>
        <w:tabs>
          <w:tab w:val="num" w:pos="0"/>
        </w:tabs>
        <w:ind w:left="5825" w:hanging="360"/>
      </w:pPr>
      <w:rPr>
        <w:rFonts w:eastAsia="Arial" w:cs="Arial"/>
        <w:b w:val="0"/>
        <w:i w:val="0"/>
        <w:strike w:val="0"/>
        <w:dstrike w:val="0"/>
        <w:color w:val="000000"/>
        <w:position w:val="0"/>
        <w:sz w:val="18"/>
        <w:szCs w:val="18"/>
        <w:u w:val="none" w:color="000000"/>
        <w:vertAlign w:val="baseline"/>
      </w:rPr>
    </w:lvl>
  </w:abstractNum>
  <w:abstractNum w:abstractNumId="40">
    <w:nsid w:val="71521966"/>
    <w:multiLevelType w:val="hybridMultilevel"/>
    <w:tmpl w:val="08F4E434"/>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54E08F5"/>
    <w:multiLevelType w:val="hybridMultilevel"/>
    <w:tmpl w:val="A28EC3D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6CC3E4C"/>
    <w:multiLevelType w:val="hybridMultilevel"/>
    <w:tmpl w:val="4D82CCCA"/>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80949D8"/>
    <w:multiLevelType w:val="hybridMultilevel"/>
    <w:tmpl w:val="3E969398"/>
    <w:name w:val="WW8Num1223222222"/>
    <w:lvl w:ilvl="0" w:tplc="BCC2DBF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nsid w:val="78E423C5"/>
    <w:multiLevelType w:val="multilevel"/>
    <w:tmpl w:val="7062CE3A"/>
    <w:lvl w:ilvl="0">
      <w:start w:val="1"/>
      <w:numFmt w:val="lowerLetter"/>
      <w:lvlText w:val="%1."/>
      <w:lvlJc w:val="left"/>
      <w:pPr>
        <w:tabs>
          <w:tab w:val="num" w:pos="0"/>
        </w:tabs>
        <w:ind w:left="453" w:hanging="360"/>
      </w:pPr>
      <w:rPr>
        <w:b/>
        <w:bCs/>
        <w:i w:val="0"/>
        <w:strike w:val="0"/>
        <w:dstrike w:val="0"/>
        <w:color w:val="000000"/>
        <w:position w:val="0"/>
        <w:sz w:val="18"/>
        <w:szCs w:val="18"/>
        <w:u w:val="none" w:color="000000"/>
        <w:vertAlign w:val="baseline"/>
      </w:rPr>
    </w:lvl>
    <w:lvl w:ilvl="1">
      <w:start w:val="1"/>
      <w:numFmt w:val="lowerLetter"/>
      <w:lvlText w:val="%2."/>
      <w:lvlJc w:val="left"/>
      <w:pPr>
        <w:tabs>
          <w:tab w:val="num" w:pos="0"/>
        </w:tabs>
        <w:ind w:left="715" w:hanging="360"/>
      </w:pPr>
      <w:rPr>
        <w:b w:val="0"/>
        <w:i w:val="0"/>
        <w:strike w:val="0"/>
        <w:dstrike w:val="0"/>
        <w:color w:val="000000"/>
        <w:position w:val="0"/>
        <w:sz w:val="18"/>
        <w:szCs w:val="18"/>
        <w:u w:val="none" w:color="000000"/>
        <w:vertAlign w:val="baseline"/>
      </w:rPr>
    </w:lvl>
    <w:lvl w:ilvl="2">
      <w:start w:val="1"/>
      <w:numFmt w:val="lowerRoman"/>
      <w:lvlText w:val="%2.%3"/>
      <w:lvlJc w:val="left"/>
      <w:pPr>
        <w:tabs>
          <w:tab w:val="num" w:pos="0"/>
        </w:tabs>
        <w:ind w:left="1363" w:hanging="360"/>
      </w:pPr>
      <w:rPr>
        <w:rFonts w:eastAsia="Arial" w:cs="Arial"/>
        <w:b w:val="0"/>
        <w:i w:val="0"/>
        <w:strike w:val="0"/>
        <w:dstrike w:val="0"/>
        <w:color w:val="000000"/>
        <w:position w:val="0"/>
        <w:sz w:val="18"/>
        <w:szCs w:val="18"/>
        <w:u w:val="none" w:color="000000"/>
        <w:vertAlign w:val="baseline"/>
      </w:rPr>
    </w:lvl>
    <w:lvl w:ilvl="3">
      <w:start w:val="1"/>
      <w:numFmt w:val="decimal"/>
      <w:lvlText w:val="%2.%3.%4"/>
      <w:lvlJc w:val="left"/>
      <w:pPr>
        <w:tabs>
          <w:tab w:val="num" w:pos="0"/>
        </w:tabs>
        <w:ind w:left="2083" w:hanging="360"/>
      </w:pPr>
      <w:rPr>
        <w:rFonts w:eastAsia="Arial" w:cs="Arial"/>
        <w:b w:val="0"/>
        <w:i w:val="0"/>
        <w:strike w:val="0"/>
        <w:dstrike w:val="0"/>
        <w:color w:val="000000"/>
        <w:position w:val="0"/>
        <w:sz w:val="18"/>
        <w:szCs w:val="18"/>
        <w:u w:val="none" w:color="000000"/>
        <w:vertAlign w:val="baseline"/>
      </w:rPr>
    </w:lvl>
    <w:lvl w:ilvl="4">
      <w:start w:val="1"/>
      <w:numFmt w:val="lowerLetter"/>
      <w:lvlText w:val="%2.%3.%4.%5"/>
      <w:lvlJc w:val="left"/>
      <w:pPr>
        <w:tabs>
          <w:tab w:val="num" w:pos="0"/>
        </w:tabs>
        <w:ind w:left="2803" w:hanging="360"/>
      </w:pPr>
      <w:rPr>
        <w:rFonts w:eastAsia="Arial" w:cs="Arial"/>
        <w:b w:val="0"/>
        <w:i w:val="0"/>
        <w:strike w:val="0"/>
        <w:dstrike w:val="0"/>
        <w:color w:val="000000"/>
        <w:position w:val="0"/>
        <w:sz w:val="18"/>
        <w:szCs w:val="18"/>
        <w:u w:val="none" w:color="000000"/>
        <w:vertAlign w:val="baseline"/>
      </w:rPr>
    </w:lvl>
    <w:lvl w:ilvl="5">
      <w:start w:val="1"/>
      <w:numFmt w:val="lowerRoman"/>
      <w:lvlText w:val="%2.%3.%4.%5.%6"/>
      <w:lvlJc w:val="left"/>
      <w:pPr>
        <w:tabs>
          <w:tab w:val="num" w:pos="0"/>
        </w:tabs>
        <w:ind w:left="3523" w:hanging="360"/>
      </w:pPr>
      <w:rPr>
        <w:rFonts w:eastAsia="Arial" w:cs="Arial"/>
        <w:b w:val="0"/>
        <w:i w:val="0"/>
        <w:strike w:val="0"/>
        <w:dstrike w:val="0"/>
        <w:color w:val="000000"/>
        <w:position w:val="0"/>
        <w:sz w:val="18"/>
        <w:szCs w:val="18"/>
        <w:u w:val="none" w:color="000000"/>
        <w:vertAlign w:val="baseline"/>
      </w:rPr>
    </w:lvl>
    <w:lvl w:ilvl="6">
      <w:start w:val="1"/>
      <w:numFmt w:val="decimal"/>
      <w:lvlText w:val="%2.%3.%4.%5.%6.%7"/>
      <w:lvlJc w:val="left"/>
      <w:pPr>
        <w:tabs>
          <w:tab w:val="num" w:pos="0"/>
        </w:tabs>
        <w:ind w:left="4243" w:hanging="360"/>
      </w:pPr>
      <w:rPr>
        <w:rFonts w:eastAsia="Arial" w:cs="Arial"/>
        <w:b w:val="0"/>
        <w:i w:val="0"/>
        <w:strike w:val="0"/>
        <w:dstrike w:val="0"/>
        <w:color w:val="000000"/>
        <w:position w:val="0"/>
        <w:sz w:val="18"/>
        <w:szCs w:val="18"/>
        <w:u w:val="none" w:color="000000"/>
        <w:vertAlign w:val="baseline"/>
      </w:rPr>
    </w:lvl>
    <w:lvl w:ilvl="7">
      <w:start w:val="1"/>
      <w:numFmt w:val="lowerLetter"/>
      <w:lvlText w:val="%2.%3.%4.%5.%6.%7.%8"/>
      <w:lvlJc w:val="left"/>
      <w:pPr>
        <w:tabs>
          <w:tab w:val="num" w:pos="0"/>
        </w:tabs>
        <w:ind w:left="4963" w:hanging="360"/>
      </w:pPr>
      <w:rPr>
        <w:rFonts w:eastAsia="Arial" w:cs="Arial"/>
        <w:b w:val="0"/>
        <w:i w:val="0"/>
        <w:strike w:val="0"/>
        <w:dstrike w:val="0"/>
        <w:color w:val="000000"/>
        <w:position w:val="0"/>
        <w:sz w:val="18"/>
        <w:szCs w:val="18"/>
        <w:u w:val="none" w:color="000000"/>
        <w:vertAlign w:val="baseline"/>
      </w:rPr>
    </w:lvl>
    <w:lvl w:ilvl="8">
      <w:start w:val="1"/>
      <w:numFmt w:val="lowerRoman"/>
      <w:lvlText w:val="%2.%3.%4.%5.%6.%7.%8.%9"/>
      <w:lvlJc w:val="left"/>
      <w:pPr>
        <w:tabs>
          <w:tab w:val="num" w:pos="0"/>
        </w:tabs>
        <w:ind w:left="5683" w:hanging="360"/>
      </w:pPr>
      <w:rPr>
        <w:rFonts w:eastAsia="Arial" w:cs="Arial"/>
        <w:b w:val="0"/>
        <w:i w:val="0"/>
        <w:strike w:val="0"/>
        <w:dstrike w:val="0"/>
        <w:color w:val="000000"/>
        <w:position w:val="0"/>
        <w:sz w:val="18"/>
        <w:szCs w:val="18"/>
        <w:u w:val="none" w:color="000000"/>
        <w:vertAlign w:val="baseline"/>
      </w:rPr>
    </w:lvl>
  </w:abstractNum>
  <w:abstractNum w:abstractNumId="45">
    <w:nsid w:val="7DCC4474"/>
    <w:multiLevelType w:val="hybridMultilevel"/>
    <w:tmpl w:val="952C37F8"/>
    <w:lvl w:ilvl="0" w:tplc="BCC2DBFC">
      <w:start w:val="1"/>
      <w:numFmt w:val="bullet"/>
      <w:lvlText w:val=""/>
      <w:lvlJc w:val="left"/>
      <w:pPr>
        <w:ind w:left="722" w:hanging="360"/>
      </w:pPr>
      <w:rPr>
        <w:rFonts w:ascii="Symbol" w:hAnsi="Symbol"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7"/>
  </w:num>
  <w:num w:numId="22">
    <w:abstractNumId w:val="36"/>
  </w:num>
  <w:num w:numId="23">
    <w:abstractNumId w:val="34"/>
  </w:num>
  <w:num w:numId="24">
    <w:abstractNumId w:val="38"/>
  </w:num>
  <w:num w:numId="25">
    <w:abstractNumId w:val="43"/>
  </w:num>
  <w:num w:numId="26">
    <w:abstractNumId w:val="20"/>
  </w:num>
  <w:num w:numId="27">
    <w:abstractNumId w:val="39"/>
  </w:num>
  <w:num w:numId="28">
    <w:abstractNumId w:val="37"/>
  </w:num>
  <w:num w:numId="29">
    <w:abstractNumId w:val="33"/>
  </w:num>
  <w:num w:numId="30">
    <w:abstractNumId w:val="28"/>
  </w:num>
  <w:num w:numId="31">
    <w:abstractNumId w:val="35"/>
  </w:num>
  <w:num w:numId="32">
    <w:abstractNumId w:val="40"/>
  </w:num>
  <w:num w:numId="33">
    <w:abstractNumId w:val="21"/>
  </w:num>
  <w:num w:numId="34">
    <w:abstractNumId w:val="42"/>
  </w:num>
  <w:num w:numId="35">
    <w:abstractNumId w:val="41"/>
  </w:num>
  <w:num w:numId="36">
    <w:abstractNumId w:val="29"/>
  </w:num>
  <w:num w:numId="37">
    <w:abstractNumId w:val="44"/>
  </w:num>
  <w:num w:numId="38">
    <w:abstractNumId w:val="24"/>
  </w:num>
  <w:num w:numId="39">
    <w:abstractNumId w:val="31"/>
  </w:num>
  <w:num w:numId="40">
    <w:abstractNumId w:val="30"/>
  </w:num>
  <w:num w:numId="41">
    <w:abstractNumId w:val="22"/>
  </w:num>
  <w:num w:numId="42">
    <w:abstractNumId w:val="32"/>
  </w:num>
  <w:num w:numId="43">
    <w:abstractNumId w:val="23"/>
  </w:num>
  <w:num w:numId="44">
    <w:abstractNumId w:val="26"/>
  </w:num>
  <w:num w:numId="45">
    <w:abstractNumId w:val="45"/>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E6"/>
    <w:rsid w:val="00010D0F"/>
    <w:rsid w:val="002902EA"/>
    <w:rsid w:val="00664E95"/>
    <w:rsid w:val="008728E6"/>
    <w:rsid w:val="008761D9"/>
    <w:rsid w:val="00885918"/>
    <w:rsid w:val="00A561D3"/>
    <w:rsid w:val="00B10756"/>
    <w:rsid w:val="00B36669"/>
    <w:rsid w:val="00CA70A8"/>
    <w:rsid w:val="00CB5C8B"/>
    <w:rsid w:val="00EA5515"/>
    <w:rsid w:val="00ED30F2"/>
    <w:rsid w:val="00F0198E"/>
    <w:rsid w:val="00F94C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8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30F2"/>
    <w:pPr>
      <w:suppressAutoHyphens/>
      <w:spacing w:after="10" w:line="384" w:lineRule="auto"/>
      <w:ind w:left="370" w:hanging="368"/>
      <w:jc w:val="both"/>
    </w:pPr>
    <w:rPr>
      <w:rFonts w:ascii="Arial" w:eastAsia="Arial" w:hAnsi="Arial" w:cs="Arial"/>
      <w:color w:val="000000"/>
      <w:sz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D30F2"/>
    <w:rPr>
      <w:rFonts w:eastAsia="Arial" w:cs="Tahoma"/>
      <w:b w:val="0"/>
      <w:i w:val="0"/>
      <w:strike w:val="0"/>
      <w:dstrike w:val="0"/>
      <w:color w:val="000000"/>
      <w:position w:val="0"/>
      <w:sz w:val="18"/>
      <w:szCs w:val="18"/>
      <w:u w:val="none" w:color="000000"/>
      <w:vertAlign w:val="baseline"/>
    </w:rPr>
  </w:style>
  <w:style w:type="character" w:customStyle="1" w:styleId="WW8Num1z1">
    <w:name w:val="WW8Num1z1"/>
    <w:rsid w:val="00ED30F2"/>
    <w:rPr>
      <w:rFonts w:eastAsia="Arial" w:cs="Arial"/>
      <w:b w:val="0"/>
      <w:i w:val="0"/>
      <w:strike w:val="0"/>
      <w:dstrike w:val="0"/>
      <w:color w:val="000000"/>
      <w:position w:val="0"/>
      <w:sz w:val="18"/>
      <w:szCs w:val="18"/>
      <w:u w:val="none" w:color="000000"/>
      <w:vertAlign w:val="baseline"/>
    </w:rPr>
  </w:style>
  <w:style w:type="character" w:customStyle="1" w:styleId="WW8Num2z0">
    <w:name w:val="WW8Num2z0"/>
    <w:rsid w:val="00ED30F2"/>
    <w:rPr>
      <w:rFonts w:eastAsia="Arial" w:cs="Arial"/>
      <w:b w:val="0"/>
      <w:i w:val="0"/>
      <w:strike w:val="0"/>
      <w:dstrike w:val="0"/>
      <w:color w:val="000000"/>
      <w:position w:val="0"/>
      <w:sz w:val="18"/>
      <w:szCs w:val="18"/>
      <w:u w:val="none" w:color="000000"/>
      <w:vertAlign w:val="baseline"/>
    </w:rPr>
  </w:style>
  <w:style w:type="character" w:customStyle="1" w:styleId="WW8Num3z0">
    <w:name w:val="WW8Num3z0"/>
    <w:rsid w:val="00ED30F2"/>
    <w:rPr>
      <w:rFonts w:eastAsia="Arial" w:cs="Arial"/>
      <w:b w:val="0"/>
      <w:i w:val="0"/>
      <w:strike w:val="0"/>
      <w:dstrike w:val="0"/>
      <w:color w:val="000000"/>
      <w:position w:val="0"/>
      <w:sz w:val="18"/>
      <w:szCs w:val="18"/>
      <w:u w:val="none" w:color="000000"/>
      <w:vertAlign w:val="baseline"/>
    </w:rPr>
  </w:style>
  <w:style w:type="character" w:customStyle="1" w:styleId="WW8Num4z0">
    <w:name w:val="WW8Num4z0"/>
    <w:rsid w:val="00ED30F2"/>
    <w:rPr>
      <w:rFonts w:eastAsia="Arial" w:cs="Arial"/>
      <w:b w:val="0"/>
      <w:i w:val="0"/>
      <w:strike w:val="0"/>
      <w:dstrike w:val="0"/>
      <w:color w:val="000000"/>
      <w:position w:val="0"/>
      <w:sz w:val="18"/>
      <w:szCs w:val="18"/>
      <w:u w:val="none" w:color="000000"/>
      <w:vertAlign w:val="baseline"/>
    </w:rPr>
  </w:style>
  <w:style w:type="character" w:customStyle="1" w:styleId="WW8Num5z0">
    <w:name w:val="WW8Num5z0"/>
    <w:rsid w:val="00ED30F2"/>
    <w:rPr>
      <w:rFonts w:eastAsia="Arial" w:cs="Arial"/>
      <w:b w:val="0"/>
      <w:i w:val="0"/>
      <w:strike w:val="0"/>
      <w:dstrike w:val="0"/>
      <w:color w:val="000000"/>
      <w:position w:val="0"/>
      <w:sz w:val="18"/>
      <w:szCs w:val="18"/>
      <w:u w:val="none" w:color="000000"/>
      <w:vertAlign w:val="baseline"/>
    </w:rPr>
  </w:style>
  <w:style w:type="character" w:customStyle="1" w:styleId="WW8Num6z0">
    <w:name w:val="WW8Num6z0"/>
    <w:rsid w:val="00ED30F2"/>
    <w:rPr>
      <w:rFonts w:eastAsia="Arial" w:cs="Arial"/>
      <w:b w:val="0"/>
      <w:i w:val="0"/>
      <w:strike w:val="0"/>
      <w:dstrike w:val="0"/>
      <w:color w:val="000000"/>
      <w:position w:val="0"/>
      <w:sz w:val="18"/>
      <w:szCs w:val="18"/>
      <w:u w:val="none" w:color="000000"/>
      <w:vertAlign w:val="baseline"/>
    </w:rPr>
  </w:style>
  <w:style w:type="character" w:customStyle="1" w:styleId="WW8Num7z0">
    <w:name w:val="WW8Num7z0"/>
    <w:rsid w:val="00ED30F2"/>
    <w:rPr>
      <w:rFonts w:eastAsia="Arial" w:cs="Arial"/>
      <w:b w:val="0"/>
      <w:i w:val="0"/>
      <w:strike w:val="0"/>
      <w:dstrike w:val="0"/>
      <w:color w:val="000000"/>
      <w:position w:val="0"/>
      <w:sz w:val="18"/>
      <w:szCs w:val="18"/>
      <w:u w:val="none" w:color="000000"/>
      <w:vertAlign w:val="baseline"/>
    </w:rPr>
  </w:style>
  <w:style w:type="character" w:customStyle="1" w:styleId="WW8Num8z0">
    <w:name w:val="WW8Num8z0"/>
    <w:rsid w:val="00ED30F2"/>
    <w:rPr>
      <w:rFonts w:eastAsia="Arial" w:cs="Arial"/>
      <w:b w:val="0"/>
      <w:i w:val="0"/>
      <w:strike w:val="0"/>
      <w:dstrike w:val="0"/>
      <w:color w:val="000000"/>
      <w:position w:val="0"/>
      <w:sz w:val="18"/>
      <w:szCs w:val="18"/>
      <w:u w:val="none" w:color="000000"/>
      <w:vertAlign w:val="baseline"/>
    </w:rPr>
  </w:style>
  <w:style w:type="character" w:customStyle="1" w:styleId="WW8Num9z0">
    <w:name w:val="WW8Num9z0"/>
    <w:rsid w:val="00ED30F2"/>
    <w:rPr>
      <w:rFonts w:eastAsia="Arial" w:cs="Arial"/>
      <w:b w:val="0"/>
      <w:i w:val="0"/>
      <w:strike w:val="0"/>
      <w:dstrike w:val="0"/>
      <w:color w:val="000000"/>
      <w:position w:val="0"/>
      <w:sz w:val="18"/>
      <w:szCs w:val="18"/>
      <w:u w:val="none" w:color="000000"/>
      <w:vertAlign w:val="baseline"/>
    </w:rPr>
  </w:style>
  <w:style w:type="character" w:customStyle="1" w:styleId="WW8Num10z0">
    <w:name w:val="WW8Num10z0"/>
    <w:rsid w:val="00ED30F2"/>
    <w:rPr>
      <w:rFonts w:eastAsia="Arial" w:cs="Arial"/>
      <w:b w:val="0"/>
      <w:i w:val="0"/>
      <w:strike w:val="0"/>
      <w:dstrike w:val="0"/>
      <w:color w:val="000000"/>
      <w:position w:val="0"/>
      <w:sz w:val="18"/>
      <w:szCs w:val="18"/>
      <w:u w:val="none" w:color="000000"/>
      <w:vertAlign w:val="baseline"/>
    </w:rPr>
  </w:style>
  <w:style w:type="character" w:customStyle="1" w:styleId="WW8Num11z0">
    <w:name w:val="WW8Num11z0"/>
    <w:rsid w:val="00ED30F2"/>
    <w:rPr>
      <w:rFonts w:eastAsia="Arial" w:cs="Arial"/>
      <w:b w:val="0"/>
      <w:i w:val="0"/>
      <w:strike w:val="0"/>
      <w:dstrike w:val="0"/>
      <w:color w:val="000000"/>
      <w:position w:val="0"/>
      <w:sz w:val="18"/>
      <w:szCs w:val="18"/>
      <w:u w:val="none" w:color="000000"/>
      <w:vertAlign w:val="baseline"/>
    </w:rPr>
  </w:style>
  <w:style w:type="character" w:customStyle="1" w:styleId="WW8Num12z0">
    <w:name w:val="WW8Num12z0"/>
    <w:rsid w:val="00ED30F2"/>
    <w:rPr>
      <w:rFonts w:eastAsia="Arial" w:cs="Tahoma"/>
      <w:b w:val="0"/>
      <w:i w:val="0"/>
      <w:strike w:val="0"/>
      <w:dstrike w:val="0"/>
      <w:color w:val="000000"/>
      <w:position w:val="0"/>
      <w:sz w:val="18"/>
      <w:szCs w:val="18"/>
      <w:u w:val="none" w:color="000000"/>
      <w:vertAlign w:val="baseline"/>
    </w:rPr>
  </w:style>
  <w:style w:type="character" w:customStyle="1" w:styleId="WW8Num12z1">
    <w:name w:val="WW8Num12z1"/>
    <w:rsid w:val="00ED30F2"/>
    <w:rPr>
      <w:rFonts w:eastAsia="Arial" w:cs="Arial"/>
      <w:b w:val="0"/>
      <w:i w:val="0"/>
      <w:strike w:val="0"/>
      <w:dstrike w:val="0"/>
      <w:color w:val="000000"/>
      <w:position w:val="0"/>
      <w:sz w:val="18"/>
      <w:szCs w:val="18"/>
      <w:u w:val="none" w:color="000000"/>
      <w:vertAlign w:val="baseline"/>
    </w:rPr>
  </w:style>
  <w:style w:type="character" w:customStyle="1" w:styleId="WW8Num13z0">
    <w:name w:val="WW8Num13z0"/>
    <w:rsid w:val="00ED30F2"/>
    <w:rPr>
      <w:rFonts w:eastAsia="Arial" w:cs="Tahoma"/>
      <w:b/>
      <w:bCs/>
      <w:i w:val="0"/>
      <w:strike w:val="0"/>
      <w:dstrike w:val="0"/>
      <w:color w:val="000000"/>
      <w:position w:val="0"/>
      <w:sz w:val="18"/>
      <w:szCs w:val="18"/>
      <w:u w:val="none" w:color="000000"/>
      <w:vertAlign w:val="baseline"/>
    </w:rPr>
  </w:style>
  <w:style w:type="character" w:customStyle="1" w:styleId="WW8Num13z1">
    <w:name w:val="WW8Num13z1"/>
    <w:rsid w:val="00ED30F2"/>
    <w:rPr>
      <w:rFonts w:eastAsia="Arial" w:cs="Tahoma"/>
      <w:b w:val="0"/>
      <w:i w:val="0"/>
      <w:strike w:val="0"/>
      <w:dstrike w:val="0"/>
      <w:color w:val="000000"/>
      <w:position w:val="0"/>
      <w:sz w:val="18"/>
      <w:szCs w:val="18"/>
      <w:u w:val="none" w:color="000000"/>
      <w:vertAlign w:val="baseline"/>
    </w:rPr>
  </w:style>
  <w:style w:type="character" w:customStyle="1" w:styleId="WW8Num13z2">
    <w:name w:val="WW8Num13z2"/>
    <w:rsid w:val="00ED30F2"/>
    <w:rPr>
      <w:rFonts w:eastAsia="Arial" w:cs="Arial"/>
      <w:b w:val="0"/>
      <w:i w:val="0"/>
      <w:strike w:val="0"/>
      <w:dstrike w:val="0"/>
      <w:color w:val="000000"/>
      <w:position w:val="0"/>
      <w:sz w:val="18"/>
      <w:szCs w:val="18"/>
      <w:u w:val="none" w:color="000000"/>
      <w:vertAlign w:val="baseline"/>
    </w:rPr>
  </w:style>
  <w:style w:type="character" w:customStyle="1" w:styleId="WW8Num14z0">
    <w:name w:val="WW8Num14z0"/>
    <w:rsid w:val="00ED30F2"/>
    <w:rPr>
      <w:rFonts w:eastAsia="Arial" w:cs="Tahoma"/>
      <w:b w:val="0"/>
      <w:i w:val="0"/>
      <w:strike w:val="0"/>
      <w:dstrike w:val="0"/>
      <w:color w:val="000000"/>
      <w:position w:val="0"/>
      <w:sz w:val="18"/>
      <w:szCs w:val="18"/>
      <w:u w:val="none" w:color="000000"/>
      <w:vertAlign w:val="baseline"/>
    </w:rPr>
  </w:style>
  <w:style w:type="character" w:customStyle="1" w:styleId="WW8Num14z1">
    <w:name w:val="WW8Num14z1"/>
    <w:rsid w:val="00ED30F2"/>
    <w:rPr>
      <w:rFonts w:eastAsia="Arial" w:cs="Arial"/>
      <w:b w:val="0"/>
      <w:i w:val="0"/>
      <w:strike w:val="0"/>
      <w:dstrike w:val="0"/>
      <w:color w:val="000000"/>
      <w:position w:val="0"/>
      <w:sz w:val="18"/>
      <w:szCs w:val="18"/>
      <w:u w:val="none" w:color="000000"/>
      <w:vertAlign w:val="baseline"/>
    </w:rPr>
  </w:style>
  <w:style w:type="character" w:customStyle="1" w:styleId="WW8Num15z0">
    <w:name w:val="WW8Num15z0"/>
    <w:rsid w:val="00ED30F2"/>
    <w:rPr>
      <w:rFonts w:eastAsia="Arial" w:cs="Arial"/>
      <w:b w:val="0"/>
      <w:i w:val="0"/>
      <w:strike w:val="0"/>
      <w:dstrike w:val="0"/>
      <w:color w:val="000000"/>
      <w:position w:val="0"/>
      <w:sz w:val="18"/>
      <w:szCs w:val="18"/>
      <w:u w:val="none" w:color="000000"/>
      <w:vertAlign w:val="baseline"/>
    </w:rPr>
  </w:style>
  <w:style w:type="character" w:customStyle="1" w:styleId="WW8Num16z0">
    <w:name w:val="WW8Num16z0"/>
    <w:rsid w:val="00ED30F2"/>
    <w:rPr>
      <w:rFonts w:eastAsia="Arial" w:cs="Arial"/>
      <w:b w:val="0"/>
      <w:i w:val="0"/>
      <w:strike w:val="0"/>
      <w:dstrike w:val="0"/>
      <w:color w:val="000000"/>
      <w:position w:val="0"/>
      <w:sz w:val="18"/>
      <w:szCs w:val="18"/>
      <w:u w:val="none" w:color="000000"/>
      <w:vertAlign w:val="baseline"/>
    </w:rPr>
  </w:style>
  <w:style w:type="character" w:customStyle="1" w:styleId="WW8Num17z0">
    <w:name w:val="WW8Num17z0"/>
    <w:rsid w:val="00ED30F2"/>
    <w:rPr>
      <w:rFonts w:cs="Tahoma"/>
    </w:rPr>
  </w:style>
  <w:style w:type="character" w:customStyle="1" w:styleId="WW8Num17z1">
    <w:name w:val="WW8Num17z1"/>
    <w:rsid w:val="00ED30F2"/>
  </w:style>
  <w:style w:type="character" w:customStyle="1" w:styleId="WW8Num17z2">
    <w:name w:val="WW8Num17z2"/>
    <w:rsid w:val="00ED30F2"/>
  </w:style>
  <w:style w:type="character" w:customStyle="1" w:styleId="WW8Num17z3">
    <w:name w:val="WW8Num17z3"/>
    <w:rsid w:val="00ED30F2"/>
  </w:style>
  <w:style w:type="character" w:customStyle="1" w:styleId="WW8Num17z4">
    <w:name w:val="WW8Num17z4"/>
    <w:rsid w:val="00ED30F2"/>
  </w:style>
  <w:style w:type="character" w:customStyle="1" w:styleId="WW8Num17z5">
    <w:name w:val="WW8Num17z5"/>
    <w:rsid w:val="00ED30F2"/>
  </w:style>
  <w:style w:type="character" w:customStyle="1" w:styleId="WW8Num17z6">
    <w:name w:val="WW8Num17z6"/>
    <w:rsid w:val="00ED30F2"/>
  </w:style>
  <w:style w:type="character" w:customStyle="1" w:styleId="WW8Num17z7">
    <w:name w:val="WW8Num17z7"/>
    <w:rsid w:val="00ED30F2"/>
  </w:style>
  <w:style w:type="character" w:customStyle="1" w:styleId="WW8Num17z8">
    <w:name w:val="WW8Num17z8"/>
    <w:rsid w:val="00ED30F2"/>
  </w:style>
  <w:style w:type="character" w:customStyle="1" w:styleId="WW8Num18z0">
    <w:name w:val="WW8Num18z0"/>
    <w:rsid w:val="00ED30F2"/>
  </w:style>
  <w:style w:type="character" w:customStyle="1" w:styleId="WW8Num18z1">
    <w:name w:val="WW8Num18z1"/>
    <w:rsid w:val="00ED30F2"/>
  </w:style>
  <w:style w:type="character" w:customStyle="1" w:styleId="WW8Num18z2">
    <w:name w:val="WW8Num18z2"/>
    <w:rsid w:val="00ED30F2"/>
  </w:style>
  <w:style w:type="character" w:customStyle="1" w:styleId="WW8Num18z3">
    <w:name w:val="WW8Num18z3"/>
    <w:rsid w:val="00ED30F2"/>
  </w:style>
  <w:style w:type="character" w:customStyle="1" w:styleId="WW8Num18z4">
    <w:name w:val="WW8Num18z4"/>
    <w:rsid w:val="00ED30F2"/>
  </w:style>
  <w:style w:type="character" w:customStyle="1" w:styleId="WW8Num18z5">
    <w:name w:val="WW8Num18z5"/>
    <w:rsid w:val="00ED30F2"/>
  </w:style>
  <w:style w:type="character" w:customStyle="1" w:styleId="WW8Num18z6">
    <w:name w:val="WW8Num18z6"/>
    <w:rsid w:val="00ED30F2"/>
  </w:style>
  <w:style w:type="character" w:customStyle="1" w:styleId="WW8Num18z7">
    <w:name w:val="WW8Num18z7"/>
    <w:rsid w:val="00ED30F2"/>
  </w:style>
  <w:style w:type="character" w:customStyle="1" w:styleId="WW8Num18z8">
    <w:name w:val="WW8Num18z8"/>
    <w:rsid w:val="00ED30F2"/>
  </w:style>
  <w:style w:type="character" w:customStyle="1" w:styleId="WW8Num19z0">
    <w:name w:val="WW8Num19z0"/>
    <w:rsid w:val="00ED30F2"/>
    <w:rPr>
      <w:rFonts w:ascii="Arial" w:hAnsi="Arial" w:cs="Arial"/>
      <w:b w:val="0"/>
      <w:i w:val="0"/>
      <w:strike w:val="0"/>
      <w:dstrike w:val="0"/>
      <w:color w:val="000000"/>
      <w:position w:val="0"/>
      <w:sz w:val="18"/>
      <w:szCs w:val="18"/>
      <w:u w:val="none" w:color="000000"/>
      <w:vertAlign w:val="baseline"/>
    </w:rPr>
  </w:style>
  <w:style w:type="character" w:customStyle="1" w:styleId="WW8Num19z1">
    <w:name w:val="WW8Num19z1"/>
    <w:rsid w:val="00ED30F2"/>
    <w:rPr>
      <w:rFonts w:ascii="Segoe UI Symbol" w:hAnsi="Segoe UI Symbol" w:cs="Segoe UI Symbol"/>
      <w:b w:val="0"/>
      <w:i w:val="0"/>
      <w:strike w:val="0"/>
      <w:dstrike w:val="0"/>
      <w:color w:val="000000"/>
      <w:position w:val="0"/>
      <w:sz w:val="18"/>
      <w:szCs w:val="18"/>
      <w:u w:val="none" w:color="000000"/>
      <w:vertAlign w:val="baseline"/>
    </w:rPr>
  </w:style>
  <w:style w:type="character" w:customStyle="1" w:styleId="WW8Num19z2">
    <w:name w:val="WW8Num19z2"/>
    <w:rsid w:val="00ED30F2"/>
    <w:rPr>
      <w:rFonts w:ascii="Symbol" w:hAnsi="Symbol" w:cs="Symbol"/>
      <w:b w:val="0"/>
      <w:i w:val="0"/>
      <w:strike w:val="0"/>
      <w:dstrike w:val="0"/>
      <w:color w:val="000000"/>
      <w:position w:val="0"/>
      <w:sz w:val="18"/>
      <w:szCs w:val="18"/>
      <w:u w:val="none" w:color="000000"/>
      <w:vertAlign w:val="baseline"/>
    </w:rPr>
  </w:style>
  <w:style w:type="character" w:customStyle="1" w:styleId="WW8Num20z0">
    <w:name w:val="WW8Num20z0"/>
    <w:rsid w:val="00ED30F2"/>
    <w:rPr>
      <w:rFonts w:eastAsia="Arial" w:cs="Arial"/>
      <w:b w:val="0"/>
      <w:i w:val="0"/>
      <w:strike w:val="0"/>
      <w:dstrike w:val="0"/>
      <w:color w:val="000000"/>
      <w:position w:val="0"/>
      <w:sz w:val="18"/>
      <w:szCs w:val="18"/>
      <w:u w:val="none" w:color="000000"/>
      <w:vertAlign w:val="baseline"/>
    </w:rPr>
  </w:style>
  <w:style w:type="character" w:customStyle="1" w:styleId="WW8Num20z1">
    <w:name w:val="WW8Num20z1"/>
    <w:rsid w:val="00ED30F2"/>
  </w:style>
  <w:style w:type="character" w:customStyle="1" w:styleId="WW8Num20z2">
    <w:name w:val="WW8Num20z2"/>
    <w:rsid w:val="00ED30F2"/>
  </w:style>
  <w:style w:type="character" w:customStyle="1" w:styleId="WW8Num20z3">
    <w:name w:val="WW8Num20z3"/>
    <w:rsid w:val="00ED30F2"/>
  </w:style>
  <w:style w:type="character" w:customStyle="1" w:styleId="WW8Num20z4">
    <w:name w:val="WW8Num20z4"/>
    <w:rsid w:val="00ED30F2"/>
  </w:style>
  <w:style w:type="character" w:customStyle="1" w:styleId="WW8Num20z5">
    <w:name w:val="WW8Num20z5"/>
    <w:rsid w:val="00ED30F2"/>
  </w:style>
  <w:style w:type="character" w:customStyle="1" w:styleId="WW8Num20z6">
    <w:name w:val="WW8Num20z6"/>
    <w:rsid w:val="00ED30F2"/>
  </w:style>
  <w:style w:type="character" w:customStyle="1" w:styleId="WW8Num20z7">
    <w:name w:val="WW8Num20z7"/>
    <w:rsid w:val="00ED30F2"/>
  </w:style>
  <w:style w:type="character" w:customStyle="1" w:styleId="WW8Num20z8">
    <w:name w:val="WW8Num20z8"/>
    <w:rsid w:val="00ED30F2"/>
  </w:style>
  <w:style w:type="character" w:customStyle="1" w:styleId="WW8Num21z0">
    <w:name w:val="WW8Num21z0"/>
    <w:rsid w:val="00ED30F2"/>
    <w:rPr>
      <w:rFonts w:ascii="Symbol" w:hAnsi="Symbol" w:cs="Symbol"/>
    </w:rPr>
  </w:style>
  <w:style w:type="character" w:customStyle="1" w:styleId="WW8Num21z1">
    <w:name w:val="WW8Num21z1"/>
    <w:rsid w:val="00ED30F2"/>
    <w:rPr>
      <w:rFonts w:ascii="Courier New" w:hAnsi="Courier New" w:cs="Courier New"/>
    </w:rPr>
  </w:style>
  <w:style w:type="character" w:customStyle="1" w:styleId="WW8Num21z2">
    <w:name w:val="WW8Num21z2"/>
    <w:rsid w:val="00ED30F2"/>
    <w:rPr>
      <w:rFonts w:ascii="Wingdings" w:hAnsi="Wingdings" w:cs="Wingdings"/>
    </w:rPr>
  </w:style>
  <w:style w:type="character" w:customStyle="1" w:styleId="WW8Num22z0">
    <w:name w:val="WW8Num22z0"/>
    <w:rsid w:val="00ED30F2"/>
    <w:rPr>
      <w:rFonts w:eastAsia="Arial" w:cs="Arial"/>
      <w:b w:val="0"/>
      <w:i w:val="0"/>
      <w:strike w:val="0"/>
      <w:dstrike w:val="0"/>
      <w:color w:val="000000"/>
      <w:position w:val="0"/>
      <w:sz w:val="18"/>
      <w:szCs w:val="18"/>
      <w:u w:val="none" w:color="000000"/>
      <w:vertAlign w:val="baseline"/>
    </w:rPr>
  </w:style>
  <w:style w:type="character" w:customStyle="1" w:styleId="WW8Num22z1">
    <w:name w:val="WW8Num22z1"/>
    <w:rsid w:val="00ED30F2"/>
  </w:style>
  <w:style w:type="character" w:customStyle="1" w:styleId="WW8Num22z2">
    <w:name w:val="WW8Num22z2"/>
    <w:rsid w:val="00ED30F2"/>
  </w:style>
  <w:style w:type="character" w:customStyle="1" w:styleId="WW8Num22z3">
    <w:name w:val="WW8Num22z3"/>
    <w:rsid w:val="00ED30F2"/>
  </w:style>
  <w:style w:type="character" w:customStyle="1" w:styleId="WW8Num22z4">
    <w:name w:val="WW8Num22z4"/>
    <w:rsid w:val="00ED30F2"/>
  </w:style>
  <w:style w:type="character" w:customStyle="1" w:styleId="WW8Num22z5">
    <w:name w:val="WW8Num22z5"/>
    <w:rsid w:val="00ED30F2"/>
  </w:style>
  <w:style w:type="character" w:customStyle="1" w:styleId="WW8Num22z6">
    <w:name w:val="WW8Num22z6"/>
    <w:rsid w:val="00ED30F2"/>
  </w:style>
  <w:style w:type="character" w:customStyle="1" w:styleId="WW8Num22z7">
    <w:name w:val="WW8Num22z7"/>
    <w:rsid w:val="00ED30F2"/>
  </w:style>
  <w:style w:type="character" w:customStyle="1" w:styleId="WW8Num22z8">
    <w:name w:val="WW8Num22z8"/>
    <w:rsid w:val="00ED30F2"/>
  </w:style>
  <w:style w:type="character" w:customStyle="1" w:styleId="WW8Num23z0">
    <w:name w:val="WW8Num23z0"/>
    <w:rsid w:val="00ED30F2"/>
    <w:rPr>
      <w:rFonts w:cs="Tahoma"/>
    </w:rPr>
  </w:style>
  <w:style w:type="character" w:customStyle="1" w:styleId="WW8Num23z1">
    <w:name w:val="WW8Num23z1"/>
    <w:rsid w:val="00ED30F2"/>
  </w:style>
  <w:style w:type="character" w:customStyle="1" w:styleId="WW8Num23z2">
    <w:name w:val="WW8Num23z2"/>
    <w:rsid w:val="00ED30F2"/>
  </w:style>
  <w:style w:type="character" w:customStyle="1" w:styleId="WW8Num23z3">
    <w:name w:val="WW8Num23z3"/>
    <w:rsid w:val="00ED30F2"/>
  </w:style>
  <w:style w:type="character" w:customStyle="1" w:styleId="WW8Num23z4">
    <w:name w:val="WW8Num23z4"/>
    <w:rsid w:val="00ED30F2"/>
  </w:style>
  <w:style w:type="character" w:customStyle="1" w:styleId="WW8Num23z5">
    <w:name w:val="WW8Num23z5"/>
    <w:rsid w:val="00ED30F2"/>
  </w:style>
  <w:style w:type="character" w:customStyle="1" w:styleId="WW8Num23z6">
    <w:name w:val="WW8Num23z6"/>
    <w:rsid w:val="00ED30F2"/>
  </w:style>
  <w:style w:type="character" w:customStyle="1" w:styleId="WW8Num23z7">
    <w:name w:val="WW8Num23z7"/>
    <w:rsid w:val="00ED30F2"/>
  </w:style>
  <w:style w:type="character" w:customStyle="1" w:styleId="WW8Num23z8">
    <w:name w:val="WW8Num23z8"/>
    <w:rsid w:val="00ED30F2"/>
  </w:style>
  <w:style w:type="character" w:customStyle="1" w:styleId="WW8Num24z0">
    <w:name w:val="WW8Num24z0"/>
    <w:rsid w:val="00ED30F2"/>
  </w:style>
  <w:style w:type="character" w:customStyle="1" w:styleId="WW8Num24z1">
    <w:name w:val="WW8Num24z1"/>
    <w:rsid w:val="00ED30F2"/>
    <w:rPr>
      <w:rFonts w:eastAsia="Arial" w:cs="Arial"/>
      <w:b w:val="0"/>
      <w:i w:val="0"/>
      <w:strike w:val="0"/>
      <w:dstrike w:val="0"/>
      <w:color w:val="000000"/>
      <w:position w:val="0"/>
      <w:sz w:val="18"/>
      <w:szCs w:val="18"/>
      <w:u w:val="none" w:color="000000"/>
      <w:vertAlign w:val="baseline"/>
    </w:rPr>
  </w:style>
  <w:style w:type="character" w:customStyle="1" w:styleId="WW8Num24z2">
    <w:name w:val="WW8Num24z2"/>
    <w:rsid w:val="00ED30F2"/>
  </w:style>
  <w:style w:type="character" w:customStyle="1" w:styleId="WW8Num24z3">
    <w:name w:val="WW8Num24z3"/>
    <w:rsid w:val="00ED30F2"/>
  </w:style>
  <w:style w:type="character" w:customStyle="1" w:styleId="WW8Num24z4">
    <w:name w:val="WW8Num24z4"/>
    <w:rsid w:val="00ED30F2"/>
  </w:style>
  <w:style w:type="character" w:customStyle="1" w:styleId="WW8Num24z5">
    <w:name w:val="WW8Num24z5"/>
    <w:rsid w:val="00ED30F2"/>
  </w:style>
  <w:style w:type="character" w:customStyle="1" w:styleId="WW8Num24z6">
    <w:name w:val="WW8Num24z6"/>
    <w:rsid w:val="00ED30F2"/>
  </w:style>
  <w:style w:type="character" w:customStyle="1" w:styleId="WW8Num24z7">
    <w:name w:val="WW8Num24z7"/>
    <w:rsid w:val="00ED30F2"/>
  </w:style>
  <w:style w:type="character" w:customStyle="1" w:styleId="WW8Num24z8">
    <w:name w:val="WW8Num24z8"/>
    <w:rsid w:val="00ED30F2"/>
  </w:style>
  <w:style w:type="character" w:customStyle="1" w:styleId="WW8Num25z0">
    <w:name w:val="WW8Num25z0"/>
    <w:rsid w:val="00ED30F2"/>
    <w:rPr>
      <w:rFonts w:ascii="Symbol" w:hAnsi="Symbol" w:cs="Symbol"/>
    </w:rPr>
  </w:style>
  <w:style w:type="character" w:customStyle="1" w:styleId="WW8Num25z1">
    <w:name w:val="WW8Num25z1"/>
    <w:rsid w:val="00ED30F2"/>
  </w:style>
  <w:style w:type="character" w:customStyle="1" w:styleId="WW8Num25z2">
    <w:name w:val="WW8Num25z2"/>
    <w:rsid w:val="00ED30F2"/>
  </w:style>
  <w:style w:type="character" w:customStyle="1" w:styleId="WW8Num25z3">
    <w:name w:val="WW8Num25z3"/>
    <w:rsid w:val="00ED30F2"/>
  </w:style>
  <w:style w:type="character" w:customStyle="1" w:styleId="WW8Num25z4">
    <w:name w:val="WW8Num25z4"/>
    <w:rsid w:val="00ED30F2"/>
  </w:style>
  <w:style w:type="character" w:customStyle="1" w:styleId="WW8Num25z5">
    <w:name w:val="WW8Num25z5"/>
    <w:rsid w:val="00ED30F2"/>
  </w:style>
  <w:style w:type="character" w:customStyle="1" w:styleId="WW8Num25z6">
    <w:name w:val="WW8Num25z6"/>
    <w:rsid w:val="00ED30F2"/>
  </w:style>
  <w:style w:type="character" w:customStyle="1" w:styleId="WW8Num25z7">
    <w:name w:val="WW8Num25z7"/>
    <w:rsid w:val="00ED30F2"/>
  </w:style>
  <w:style w:type="character" w:customStyle="1" w:styleId="WW8Num25z8">
    <w:name w:val="WW8Num25z8"/>
    <w:rsid w:val="00ED30F2"/>
  </w:style>
  <w:style w:type="character" w:customStyle="1" w:styleId="WW8Num26z0">
    <w:name w:val="WW8Num26z0"/>
    <w:rsid w:val="00ED30F2"/>
    <w:rPr>
      <w:rFonts w:ascii="Symbol" w:hAnsi="Symbol" w:cs="Symbol"/>
    </w:rPr>
  </w:style>
  <w:style w:type="character" w:customStyle="1" w:styleId="WW8Num26z1">
    <w:name w:val="WW8Num26z1"/>
    <w:rsid w:val="00ED30F2"/>
  </w:style>
  <w:style w:type="character" w:customStyle="1" w:styleId="WW8Num26z2">
    <w:name w:val="WW8Num26z2"/>
    <w:rsid w:val="00ED30F2"/>
  </w:style>
  <w:style w:type="character" w:customStyle="1" w:styleId="WW8Num26z3">
    <w:name w:val="WW8Num26z3"/>
    <w:rsid w:val="00ED30F2"/>
  </w:style>
  <w:style w:type="character" w:customStyle="1" w:styleId="WW8Num26z4">
    <w:name w:val="WW8Num26z4"/>
    <w:rsid w:val="00ED30F2"/>
  </w:style>
  <w:style w:type="character" w:customStyle="1" w:styleId="WW8Num26z5">
    <w:name w:val="WW8Num26z5"/>
    <w:rsid w:val="00ED30F2"/>
  </w:style>
  <w:style w:type="character" w:customStyle="1" w:styleId="WW8Num26z6">
    <w:name w:val="WW8Num26z6"/>
    <w:rsid w:val="00ED30F2"/>
  </w:style>
  <w:style w:type="character" w:customStyle="1" w:styleId="WW8Num26z7">
    <w:name w:val="WW8Num26z7"/>
    <w:rsid w:val="00ED30F2"/>
  </w:style>
  <w:style w:type="character" w:customStyle="1" w:styleId="WW8Num26z8">
    <w:name w:val="WW8Num26z8"/>
    <w:rsid w:val="00ED30F2"/>
  </w:style>
  <w:style w:type="character" w:customStyle="1" w:styleId="WW8Num27z0">
    <w:name w:val="WW8Num27z0"/>
    <w:rsid w:val="00ED30F2"/>
    <w:rPr>
      <w:rFonts w:ascii="Symbol" w:hAnsi="Symbol" w:cs="Symbol"/>
    </w:rPr>
  </w:style>
  <w:style w:type="character" w:customStyle="1" w:styleId="WW8Num27z1">
    <w:name w:val="WW8Num27z1"/>
    <w:rsid w:val="00ED30F2"/>
  </w:style>
  <w:style w:type="character" w:customStyle="1" w:styleId="WW8Num27z2">
    <w:name w:val="WW8Num27z2"/>
    <w:rsid w:val="00ED30F2"/>
  </w:style>
  <w:style w:type="character" w:customStyle="1" w:styleId="WW8Num27z3">
    <w:name w:val="WW8Num27z3"/>
    <w:rsid w:val="00ED30F2"/>
  </w:style>
  <w:style w:type="character" w:customStyle="1" w:styleId="WW8Num27z4">
    <w:name w:val="WW8Num27z4"/>
    <w:rsid w:val="00ED30F2"/>
  </w:style>
  <w:style w:type="character" w:customStyle="1" w:styleId="WW8Num27z5">
    <w:name w:val="WW8Num27z5"/>
    <w:rsid w:val="00ED30F2"/>
  </w:style>
  <w:style w:type="character" w:customStyle="1" w:styleId="WW8Num27z6">
    <w:name w:val="WW8Num27z6"/>
    <w:rsid w:val="00ED30F2"/>
  </w:style>
  <w:style w:type="character" w:customStyle="1" w:styleId="WW8Num27z7">
    <w:name w:val="WW8Num27z7"/>
    <w:rsid w:val="00ED30F2"/>
  </w:style>
  <w:style w:type="character" w:customStyle="1" w:styleId="WW8Num27z8">
    <w:name w:val="WW8Num27z8"/>
    <w:rsid w:val="00ED30F2"/>
  </w:style>
  <w:style w:type="character" w:customStyle="1" w:styleId="WW8Num28z0">
    <w:name w:val="WW8Num28z0"/>
    <w:rsid w:val="00ED30F2"/>
    <w:rPr>
      <w:rFonts w:ascii="Symbol" w:hAnsi="Symbol" w:cs="Symbol"/>
    </w:rPr>
  </w:style>
  <w:style w:type="character" w:customStyle="1" w:styleId="WW8Num28z1">
    <w:name w:val="WW8Num28z1"/>
    <w:rsid w:val="00ED30F2"/>
    <w:rPr>
      <w:rFonts w:ascii="Courier New" w:hAnsi="Courier New" w:cs="Courier New"/>
    </w:rPr>
  </w:style>
  <w:style w:type="character" w:customStyle="1" w:styleId="WW8Num28z2">
    <w:name w:val="WW8Num28z2"/>
    <w:rsid w:val="00ED30F2"/>
    <w:rPr>
      <w:rFonts w:ascii="Wingdings" w:hAnsi="Wingdings" w:cs="Wingdings"/>
    </w:rPr>
  </w:style>
  <w:style w:type="character" w:customStyle="1" w:styleId="WW8Num29z0">
    <w:name w:val="WW8Num29z0"/>
    <w:rsid w:val="00ED30F2"/>
    <w:rPr>
      <w:rFonts w:eastAsia="Arial" w:cs="Arial"/>
      <w:b w:val="0"/>
      <w:i w:val="0"/>
      <w:strike w:val="0"/>
      <w:dstrike w:val="0"/>
      <w:color w:val="000000"/>
      <w:position w:val="0"/>
      <w:sz w:val="18"/>
      <w:szCs w:val="18"/>
      <w:u w:val="none" w:color="000000"/>
      <w:vertAlign w:val="baseline"/>
    </w:rPr>
  </w:style>
  <w:style w:type="character" w:customStyle="1" w:styleId="WW8Num29z1">
    <w:name w:val="WW8Num29z1"/>
    <w:rsid w:val="00ED30F2"/>
  </w:style>
  <w:style w:type="character" w:customStyle="1" w:styleId="WW8Num29z2">
    <w:name w:val="WW8Num29z2"/>
    <w:rsid w:val="00ED30F2"/>
  </w:style>
  <w:style w:type="character" w:customStyle="1" w:styleId="WW8Num29z3">
    <w:name w:val="WW8Num29z3"/>
    <w:rsid w:val="00ED30F2"/>
  </w:style>
  <w:style w:type="character" w:customStyle="1" w:styleId="WW8Num29z4">
    <w:name w:val="WW8Num29z4"/>
    <w:rsid w:val="00ED30F2"/>
  </w:style>
  <w:style w:type="character" w:customStyle="1" w:styleId="WW8Num29z5">
    <w:name w:val="WW8Num29z5"/>
    <w:rsid w:val="00ED30F2"/>
  </w:style>
  <w:style w:type="character" w:customStyle="1" w:styleId="WW8Num29z6">
    <w:name w:val="WW8Num29z6"/>
    <w:rsid w:val="00ED30F2"/>
  </w:style>
  <w:style w:type="character" w:customStyle="1" w:styleId="WW8Num29z7">
    <w:name w:val="WW8Num29z7"/>
    <w:rsid w:val="00ED30F2"/>
  </w:style>
  <w:style w:type="character" w:customStyle="1" w:styleId="WW8Num29z8">
    <w:name w:val="WW8Num29z8"/>
    <w:rsid w:val="00ED30F2"/>
  </w:style>
  <w:style w:type="character" w:customStyle="1" w:styleId="WW8Num30z0">
    <w:name w:val="WW8Num30z0"/>
    <w:rsid w:val="00ED30F2"/>
    <w:rPr>
      <w:rFonts w:ascii="Symbol" w:hAnsi="Symbol" w:cs="Symbol"/>
    </w:rPr>
  </w:style>
  <w:style w:type="character" w:customStyle="1" w:styleId="WW8Num30z1">
    <w:name w:val="WW8Num30z1"/>
    <w:rsid w:val="00ED30F2"/>
  </w:style>
  <w:style w:type="character" w:customStyle="1" w:styleId="WW8Num30z2">
    <w:name w:val="WW8Num30z2"/>
    <w:rsid w:val="00ED30F2"/>
  </w:style>
  <w:style w:type="character" w:customStyle="1" w:styleId="WW8Num30z3">
    <w:name w:val="WW8Num30z3"/>
    <w:rsid w:val="00ED30F2"/>
  </w:style>
  <w:style w:type="character" w:customStyle="1" w:styleId="WW8Num30z4">
    <w:name w:val="WW8Num30z4"/>
    <w:rsid w:val="00ED30F2"/>
  </w:style>
  <w:style w:type="character" w:customStyle="1" w:styleId="WW8Num30z5">
    <w:name w:val="WW8Num30z5"/>
    <w:rsid w:val="00ED30F2"/>
  </w:style>
  <w:style w:type="character" w:customStyle="1" w:styleId="WW8Num30z6">
    <w:name w:val="WW8Num30z6"/>
    <w:rsid w:val="00ED30F2"/>
  </w:style>
  <w:style w:type="character" w:customStyle="1" w:styleId="WW8Num30z7">
    <w:name w:val="WW8Num30z7"/>
    <w:rsid w:val="00ED30F2"/>
  </w:style>
  <w:style w:type="character" w:customStyle="1" w:styleId="WW8Num30z8">
    <w:name w:val="WW8Num30z8"/>
    <w:rsid w:val="00ED30F2"/>
  </w:style>
  <w:style w:type="character" w:customStyle="1" w:styleId="WW8Num31z0">
    <w:name w:val="WW8Num31z0"/>
    <w:rsid w:val="00ED30F2"/>
    <w:rPr>
      <w:rFonts w:ascii="Symbol" w:hAnsi="Symbol" w:cs="Symbol"/>
    </w:rPr>
  </w:style>
  <w:style w:type="character" w:customStyle="1" w:styleId="WW8Num31z1">
    <w:name w:val="WW8Num31z1"/>
    <w:rsid w:val="00ED30F2"/>
  </w:style>
  <w:style w:type="character" w:customStyle="1" w:styleId="WW8Num31z2">
    <w:name w:val="WW8Num31z2"/>
    <w:rsid w:val="00ED30F2"/>
  </w:style>
  <w:style w:type="character" w:customStyle="1" w:styleId="WW8Num31z3">
    <w:name w:val="WW8Num31z3"/>
    <w:rsid w:val="00ED30F2"/>
  </w:style>
  <w:style w:type="character" w:customStyle="1" w:styleId="WW8Num31z4">
    <w:name w:val="WW8Num31z4"/>
    <w:rsid w:val="00ED30F2"/>
  </w:style>
  <w:style w:type="character" w:customStyle="1" w:styleId="WW8Num31z5">
    <w:name w:val="WW8Num31z5"/>
    <w:rsid w:val="00ED30F2"/>
  </w:style>
  <w:style w:type="character" w:customStyle="1" w:styleId="WW8Num31z6">
    <w:name w:val="WW8Num31z6"/>
    <w:rsid w:val="00ED30F2"/>
  </w:style>
  <w:style w:type="character" w:customStyle="1" w:styleId="WW8Num31z7">
    <w:name w:val="WW8Num31z7"/>
    <w:rsid w:val="00ED30F2"/>
  </w:style>
  <w:style w:type="character" w:customStyle="1" w:styleId="WW8Num31z8">
    <w:name w:val="WW8Num31z8"/>
    <w:rsid w:val="00ED30F2"/>
  </w:style>
  <w:style w:type="character" w:customStyle="1" w:styleId="WW8Num32z0">
    <w:name w:val="WW8Num32z0"/>
    <w:rsid w:val="00ED30F2"/>
  </w:style>
  <w:style w:type="character" w:customStyle="1" w:styleId="WW8Num32z1">
    <w:name w:val="WW8Num32z1"/>
    <w:rsid w:val="00ED30F2"/>
    <w:rPr>
      <w:rFonts w:ascii="Wingdings" w:hAnsi="Wingdings" w:cs="Wingdings"/>
    </w:rPr>
  </w:style>
  <w:style w:type="character" w:customStyle="1" w:styleId="WW8Num32z3">
    <w:name w:val="WW8Num32z3"/>
    <w:rsid w:val="00ED30F2"/>
  </w:style>
  <w:style w:type="character" w:customStyle="1" w:styleId="WW8Num32z4">
    <w:name w:val="WW8Num32z4"/>
    <w:rsid w:val="00ED30F2"/>
  </w:style>
  <w:style w:type="character" w:customStyle="1" w:styleId="WW8Num32z5">
    <w:name w:val="WW8Num32z5"/>
    <w:rsid w:val="00ED30F2"/>
  </w:style>
  <w:style w:type="character" w:customStyle="1" w:styleId="WW8Num32z6">
    <w:name w:val="WW8Num32z6"/>
    <w:rsid w:val="00ED30F2"/>
  </w:style>
  <w:style w:type="character" w:customStyle="1" w:styleId="WW8Num32z7">
    <w:name w:val="WW8Num32z7"/>
    <w:rsid w:val="00ED30F2"/>
  </w:style>
  <w:style w:type="character" w:customStyle="1" w:styleId="WW8Num32z8">
    <w:name w:val="WW8Num32z8"/>
    <w:rsid w:val="00ED30F2"/>
  </w:style>
  <w:style w:type="character" w:customStyle="1" w:styleId="WW8Num33z0">
    <w:name w:val="WW8Num33z0"/>
    <w:rsid w:val="00ED30F2"/>
    <w:rPr>
      <w:rFonts w:ascii="Symbol" w:hAnsi="Symbol" w:cs="Symbol"/>
    </w:rPr>
  </w:style>
  <w:style w:type="character" w:customStyle="1" w:styleId="WW8Num33z1">
    <w:name w:val="WW8Num33z1"/>
    <w:rsid w:val="00ED30F2"/>
  </w:style>
  <w:style w:type="character" w:customStyle="1" w:styleId="WW8Num33z2">
    <w:name w:val="WW8Num33z2"/>
    <w:rsid w:val="00ED30F2"/>
  </w:style>
  <w:style w:type="character" w:customStyle="1" w:styleId="WW8Num33z3">
    <w:name w:val="WW8Num33z3"/>
    <w:rsid w:val="00ED30F2"/>
  </w:style>
  <w:style w:type="character" w:customStyle="1" w:styleId="WW8Num33z4">
    <w:name w:val="WW8Num33z4"/>
    <w:rsid w:val="00ED30F2"/>
  </w:style>
  <w:style w:type="character" w:customStyle="1" w:styleId="WW8Num33z5">
    <w:name w:val="WW8Num33z5"/>
    <w:rsid w:val="00ED30F2"/>
  </w:style>
  <w:style w:type="character" w:customStyle="1" w:styleId="WW8Num33z6">
    <w:name w:val="WW8Num33z6"/>
    <w:rsid w:val="00ED30F2"/>
  </w:style>
  <w:style w:type="character" w:customStyle="1" w:styleId="WW8Num33z7">
    <w:name w:val="WW8Num33z7"/>
    <w:rsid w:val="00ED30F2"/>
  </w:style>
  <w:style w:type="character" w:customStyle="1" w:styleId="WW8Num33z8">
    <w:name w:val="WW8Num33z8"/>
    <w:rsid w:val="00ED30F2"/>
  </w:style>
  <w:style w:type="character" w:customStyle="1" w:styleId="WW8Num34z0">
    <w:name w:val="WW8Num34z0"/>
    <w:rsid w:val="00ED30F2"/>
    <w:rPr>
      <w:rFonts w:ascii="Symbol" w:hAnsi="Symbol" w:cs="Symbol"/>
    </w:rPr>
  </w:style>
  <w:style w:type="character" w:customStyle="1" w:styleId="WW8Num34z1">
    <w:name w:val="WW8Num34z1"/>
    <w:rsid w:val="00ED30F2"/>
    <w:rPr>
      <w:rFonts w:ascii="Courier New" w:hAnsi="Courier New" w:cs="Courier New"/>
    </w:rPr>
  </w:style>
  <w:style w:type="character" w:customStyle="1" w:styleId="WW8Num34z2">
    <w:name w:val="WW8Num34z2"/>
    <w:rsid w:val="00ED30F2"/>
    <w:rPr>
      <w:rFonts w:ascii="Wingdings" w:hAnsi="Wingdings" w:cs="Wingdings"/>
    </w:rPr>
  </w:style>
  <w:style w:type="character" w:customStyle="1" w:styleId="WW8Num35z0">
    <w:name w:val="WW8Num35z0"/>
    <w:rsid w:val="00ED30F2"/>
    <w:rPr>
      <w:rFonts w:ascii="Symbol" w:hAnsi="Symbol" w:cs="Symbol"/>
    </w:rPr>
  </w:style>
  <w:style w:type="character" w:customStyle="1" w:styleId="WW8Num35z1">
    <w:name w:val="WW8Num35z1"/>
    <w:rsid w:val="00ED30F2"/>
  </w:style>
  <w:style w:type="character" w:customStyle="1" w:styleId="WW8Num35z2">
    <w:name w:val="WW8Num35z2"/>
    <w:rsid w:val="00ED30F2"/>
  </w:style>
  <w:style w:type="character" w:customStyle="1" w:styleId="WW8Num35z3">
    <w:name w:val="WW8Num35z3"/>
    <w:rsid w:val="00ED30F2"/>
  </w:style>
  <w:style w:type="character" w:customStyle="1" w:styleId="WW8Num35z4">
    <w:name w:val="WW8Num35z4"/>
    <w:rsid w:val="00ED30F2"/>
  </w:style>
  <w:style w:type="character" w:customStyle="1" w:styleId="WW8Num35z5">
    <w:name w:val="WW8Num35z5"/>
    <w:rsid w:val="00ED30F2"/>
  </w:style>
  <w:style w:type="character" w:customStyle="1" w:styleId="WW8Num35z6">
    <w:name w:val="WW8Num35z6"/>
    <w:rsid w:val="00ED30F2"/>
  </w:style>
  <w:style w:type="character" w:customStyle="1" w:styleId="WW8Num35z7">
    <w:name w:val="WW8Num35z7"/>
    <w:rsid w:val="00ED30F2"/>
  </w:style>
  <w:style w:type="character" w:customStyle="1" w:styleId="WW8Num35z8">
    <w:name w:val="WW8Num35z8"/>
    <w:rsid w:val="00ED30F2"/>
  </w:style>
  <w:style w:type="character" w:customStyle="1" w:styleId="WW8Num36z0">
    <w:name w:val="WW8Num36z0"/>
    <w:rsid w:val="00ED30F2"/>
    <w:rPr>
      <w:rFonts w:ascii="Symbol" w:hAnsi="Symbol" w:cs="Symbol"/>
    </w:rPr>
  </w:style>
  <w:style w:type="character" w:customStyle="1" w:styleId="WW8Num36z1">
    <w:name w:val="WW8Num36z1"/>
    <w:rsid w:val="00ED30F2"/>
  </w:style>
  <w:style w:type="character" w:customStyle="1" w:styleId="WW8Num36z2">
    <w:name w:val="WW8Num36z2"/>
    <w:rsid w:val="00ED30F2"/>
  </w:style>
  <w:style w:type="character" w:customStyle="1" w:styleId="WW8Num36z3">
    <w:name w:val="WW8Num36z3"/>
    <w:rsid w:val="00ED30F2"/>
  </w:style>
  <w:style w:type="character" w:customStyle="1" w:styleId="WW8Num36z4">
    <w:name w:val="WW8Num36z4"/>
    <w:rsid w:val="00ED30F2"/>
  </w:style>
  <w:style w:type="character" w:customStyle="1" w:styleId="WW8Num36z5">
    <w:name w:val="WW8Num36z5"/>
    <w:rsid w:val="00ED30F2"/>
  </w:style>
  <w:style w:type="character" w:customStyle="1" w:styleId="WW8Num36z6">
    <w:name w:val="WW8Num36z6"/>
    <w:rsid w:val="00ED30F2"/>
  </w:style>
  <w:style w:type="character" w:customStyle="1" w:styleId="WW8Num36z7">
    <w:name w:val="WW8Num36z7"/>
    <w:rsid w:val="00ED30F2"/>
  </w:style>
  <w:style w:type="character" w:customStyle="1" w:styleId="WW8Num36z8">
    <w:name w:val="WW8Num36z8"/>
    <w:rsid w:val="00ED30F2"/>
  </w:style>
  <w:style w:type="character" w:customStyle="1" w:styleId="WW8Num37z0">
    <w:name w:val="WW8Num37z0"/>
    <w:rsid w:val="00ED30F2"/>
  </w:style>
  <w:style w:type="character" w:customStyle="1" w:styleId="WW8Num37z1">
    <w:name w:val="WW8Num37z1"/>
    <w:rsid w:val="00ED30F2"/>
  </w:style>
  <w:style w:type="character" w:customStyle="1" w:styleId="WW8Num37z2">
    <w:name w:val="WW8Num37z2"/>
    <w:rsid w:val="00ED30F2"/>
  </w:style>
  <w:style w:type="character" w:customStyle="1" w:styleId="WW8Num37z3">
    <w:name w:val="WW8Num37z3"/>
    <w:rsid w:val="00ED30F2"/>
  </w:style>
  <w:style w:type="character" w:customStyle="1" w:styleId="WW8Num37z4">
    <w:name w:val="WW8Num37z4"/>
    <w:rsid w:val="00ED30F2"/>
  </w:style>
  <w:style w:type="character" w:customStyle="1" w:styleId="WW8Num37z5">
    <w:name w:val="WW8Num37z5"/>
    <w:rsid w:val="00ED30F2"/>
  </w:style>
  <w:style w:type="character" w:customStyle="1" w:styleId="WW8Num37z6">
    <w:name w:val="WW8Num37z6"/>
    <w:rsid w:val="00ED30F2"/>
  </w:style>
  <w:style w:type="character" w:customStyle="1" w:styleId="WW8Num37z7">
    <w:name w:val="WW8Num37z7"/>
    <w:rsid w:val="00ED30F2"/>
  </w:style>
  <w:style w:type="character" w:customStyle="1" w:styleId="WW8Num37z8">
    <w:name w:val="WW8Num37z8"/>
    <w:rsid w:val="00ED30F2"/>
  </w:style>
  <w:style w:type="character" w:customStyle="1" w:styleId="WW8Num38z0">
    <w:name w:val="WW8Num38z0"/>
    <w:rsid w:val="00ED30F2"/>
    <w:rPr>
      <w:rFonts w:ascii="Symbol" w:hAnsi="Symbol" w:cs="Symbol"/>
    </w:rPr>
  </w:style>
  <w:style w:type="character" w:customStyle="1" w:styleId="WW8Num38z1">
    <w:name w:val="WW8Num38z1"/>
    <w:rsid w:val="00ED30F2"/>
  </w:style>
  <w:style w:type="character" w:customStyle="1" w:styleId="WW8Num38z2">
    <w:name w:val="WW8Num38z2"/>
    <w:rsid w:val="00ED30F2"/>
  </w:style>
  <w:style w:type="character" w:customStyle="1" w:styleId="WW8Num38z3">
    <w:name w:val="WW8Num38z3"/>
    <w:rsid w:val="00ED30F2"/>
  </w:style>
  <w:style w:type="character" w:customStyle="1" w:styleId="WW8Num38z4">
    <w:name w:val="WW8Num38z4"/>
    <w:rsid w:val="00ED30F2"/>
  </w:style>
  <w:style w:type="character" w:customStyle="1" w:styleId="WW8Num38z5">
    <w:name w:val="WW8Num38z5"/>
    <w:rsid w:val="00ED30F2"/>
  </w:style>
  <w:style w:type="character" w:customStyle="1" w:styleId="WW8Num38z6">
    <w:name w:val="WW8Num38z6"/>
    <w:rsid w:val="00ED30F2"/>
  </w:style>
  <w:style w:type="character" w:customStyle="1" w:styleId="WW8Num38z7">
    <w:name w:val="WW8Num38z7"/>
    <w:rsid w:val="00ED30F2"/>
  </w:style>
  <w:style w:type="character" w:customStyle="1" w:styleId="WW8Num38z8">
    <w:name w:val="WW8Num38z8"/>
    <w:rsid w:val="00ED30F2"/>
  </w:style>
  <w:style w:type="character" w:customStyle="1" w:styleId="WW8Num39z0">
    <w:name w:val="WW8Num39z0"/>
    <w:rsid w:val="00ED30F2"/>
  </w:style>
  <w:style w:type="character" w:customStyle="1" w:styleId="WW8Num39z1">
    <w:name w:val="WW8Num39z1"/>
    <w:rsid w:val="00ED30F2"/>
  </w:style>
  <w:style w:type="character" w:customStyle="1" w:styleId="WW8Num39z2">
    <w:name w:val="WW8Num39z2"/>
    <w:rsid w:val="00ED30F2"/>
  </w:style>
  <w:style w:type="character" w:customStyle="1" w:styleId="WW8Num39z3">
    <w:name w:val="WW8Num39z3"/>
    <w:rsid w:val="00ED30F2"/>
  </w:style>
  <w:style w:type="character" w:customStyle="1" w:styleId="WW8Num39z4">
    <w:name w:val="WW8Num39z4"/>
    <w:rsid w:val="00ED30F2"/>
  </w:style>
  <w:style w:type="character" w:customStyle="1" w:styleId="WW8Num39z5">
    <w:name w:val="WW8Num39z5"/>
    <w:rsid w:val="00ED30F2"/>
  </w:style>
  <w:style w:type="character" w:customStyle="1" w:styleId="WW8Num39z6">
    <w:name w:val="WW8Num39z6"/>
    <w:rsid w:val="00ED30F2"/>
  </w:style>
  <w:style w:type="character" w:customStyle="1" w:styleId="WW8Num39z7">
    <w:name w:val="WW8Num39z7"/>
    <w:rsid w:val="00ED30F2"/>
  </w:style>
  <w:style w:type="character" w:customStyle="1" w:styleId="WW8Num39z8">
    <w:name w:val="WW8Num39z8"/>
    <w:rsid w:val="00ED30F2"/>
  </w:style>
  <w:style w:type="character" w:customStyle="1" w:styleId="Domylnaczcionkaakapitu1">
    <w:name w:val="Domyślna czcionka akapitu1"/>
    <w:rsid w:val="00ED30F2"/>
  </w:style>
  <w:style w:type="character" w:customStyle="1" w:styleId="footnotedescriptionChar">
    <w:name w:val="footnote description Char"/>
    <w:rsid w:val="00ED30F2"/>
    <w:rPr>
      <w:rFonts w:ascii="Arial" w:eastAsia="Arial" w:hAnsi="Arial" w:cs="Arial"/>
      <w:color w:val="000000"/>
      <w:sz w:val="14"/>
    </w:rPr>
  </w:style>
  <w:style w:type="character" w:customStyle="1" w:styleId="footnotemark">
    <w:name w:val="footnote mark"/>
    <w:rsid w:val="00ED30F2"/>
    <w:rPr>
      <w:rFonts w:ascii="Arial" w:eastAsia="Arial" w:hAnsi="Arial" w:cs="Arial"/>
      <w:color w:val="000000"/>
      <w:sz w:val="14"/>
      <w:vertAlign w:val="superscript"/>
    </w:rPr>
  </w:style>
  <w:style w:type="character" w:customStyle="1" w:styleId="Odwoaniedokomentarza1">
    <w:name w:val="Odwołanie do komentarza1"/>
    <w:rsid w:val="00ED30F2"/>
    <w:rPr>
      <w:sz w:val="16"/>
      <w:szCs w:val="16"/>
    </w:rPr>
  </w:style>
  <w:style w:type="character" w:customStyle="1" w:styleId="TekstkomentarzaZnak">
    <w:name w:val="Tekst komentarza Znak"/>
    <w:rsid w:val="00ED30F2"/>
    <w:rPr>
      <w:rFonts w:ascii="Arial" w:eastAsia="Arial" w:hAnsi="Arial" w:cs="Arial"/>
      <w:color w:val="000000"/>
      <w:sz w:val="20"/>
      <w:szCs w:val="20"/>
    </w:rPr>
  </w:style>
  <w:style w:type="character" w:customStyle="1" w:styleId="TematkomentarzaZnak">
    <w:name w:val="Temat komentarza Znak"/>
    <w:rsid w:val="00ED30F2"/>
    <w:rPr>
      <w:rFonts w:ascii="Arial" w:eastAsia="Arial" w:hAnsi="Arial" w:cs="Arial"/>
      <w:b/>
      <w:bCs/>
      <w:color w:val="000000"/>
      <w:sz w:val="20"/>
      <w:szCs w:val="20"/>
    </w:rPr>
  </w:style>
  <w:style w:type="character" w:customStyle="1" w:styleId="ListLabel1">
    <w:name w:val="ListLabel 1"/>
    <w:rsid w:val="00ED30F2"/>
    <w:rPr>
      <w:rFonts w:eastAsia="Arial" w:cs="Arial"/>
      <w:b w:val="0"/>
      <w:i w:val="0"/>
      <w:strike w:val="0"/>
      <w:dstrike w:val="0"/>
      <w:color w:val="000000"/>
      <w:position w:val="0"/>
      <w:sz w:val="18"/>
      <w:szCs w:val="18"/>
      <w:u w:val="none" w:color="000000"/>
      <w:vertAlign w:val="baseline"/>
    </w:rPr>
  </w:style>
  <w:style w:type="character" w:customStyle="1" w:styleId="ListLabel2">
    <w:name w:val="ListLabel 2"/>
    <w:rsid w:val="00ED30F2"/>
    <w:rPr>
      <w:rFonts w:eastAsia="Arial" w:cs="Tahoma"/>
      <w:b w:val="0"/>
      <w:i w:val="0"/>
      <w:strike w:val="0"/>
      <w:dstrike w:val="0"/>
      <w:color w:val="000000"/>
      <w:position w:val="0"/>
      <w:sz w:val="18"/>
      <w:szCs w:val="18"/>
      <w:u w:val="none" w:color="000000"/>
      <w:vertAlign w:val="baseline"/>
    </w:rPr>
  </w:style>
  <w:style w:type="character" w:customStyle="1" w:styleId="ListLabel3">
    <w:name w:val="ListLabel 3"/>
    <w:rsid w:val="00ED30F2"/>
    <w:rPr>
      <w:rFonts w:eastAsia="Segoe UI Symbol" w:cs="Segoe UI Symbol"/>
      <w:b w:val="0"/>
      <w:i w:val="0"/>
      <w:strike w:val="0"/>
      <w:dstrike w:val="0"/>
      <w:color w:val="000000"/>
      <w:position w:val="0"/>
      <w:sz w:val="18"/>
      <w:szCs w:val="18"/>
      <w:u w:val="none" w:color="000000"/>
      <w:vertAlign w:val="baseline"/>
    </w:rPr>
  </w:style>
  <w:style w:type="character" w:customStyle="1" w:styleId="ListLabel4">
    <w:name w:val="ListLabel 4"/>
    <w:rsid w:val="00ED30F2"/>
    <w:rPr>
      <w:rFonts w:eastAsia="Arial" w:cs="Tahoma"/>
      <w:b/>
      <w:bCs/>
      <w:i w:val="0"/>
      <w:strike w:val="0"/>
      <w:dstrike w:val="0"/>
      <w:color w:val="000000"/>
      <w:position w:val="0"/>
      <w:sz w:val="18"/>
      <w:szCs w:val="18"/>
      <w:u w:val="none" w:color="000000"/>
      <w:vertAlign w:val="baseline"/>
    </w:rPr>
  </w:style>
  <w:style w:type="character" w:customStyle="1" w:styleId="ListLabel5">
    <w:name w:val="ListLabel 5"/>
    <w:rsid w:val="00ED30F2"/>
    <w:rPr>
      <w:rFonts w:eastAsia="Arial" w:cs="Arial"/>
      <w:b w:val="0"/>
      <w:i w:val="0"/>
      <w:strike w:val="0"/>
      <w:dstrike w:val="0"/>
      <w:color w:val="000000"/>
      <w:position w:val="0"/>
      <w:sz w:val="12"/>
      <w:szCs w:val="12"/>
      <w:u w:val="none" w:color="000000"/>
      <w:vertAlign w:val="baseline"/>
    </w:rPr>
  </w:style>
  <w:style w:type="character" w:customStyle="1" w:styleId="ListLabel6">
    <w:name w:val="ListLabel 6"/>
    <w:rsid w:val="00ED30F2"/>
    <w:rPr>
      <w:b w:val="0"/>
      <w:i w:val="0"/>
      <w:strike w:val="0"/>
      <w:dstrike w:val="0"/>
      <w:color w:val="000000"/>
      <w:position w:val="0"/>
      <w:sz w:val="18"/>
      <w:szCs w:val="18"/>
      <w:u w:val="none" w:color="000000"/>
      <w:vertAlign w:val="baseline"/>
    </w:rPr>
  </w:style>
  <w:style w:type="character" w:customStyle="1" w:styleId="ListLabel7">
    <w:name w:val="ListLabel 7"/>
    <w:rsid w:val="00ED30F2"/>
    <w:rPr>
      <w:rFonts w:cs="Courier New"/>
    </w:rPr>
  </w:style>
  <w:style w:type="character" w:styleId="Hipercze">
    <w:name w:val="Hyperlink"/>
    <w:rsid w:val="00ED30F2"/>
    <w:rPr>
      <w:color w:val="000080"/>
      <w:u w:val="single"/>
    </w:rPr>
  </w:style>
  <w:style w:type="character" w:customStyle="1" w:styleId="Znakiprzypiswdolnych">
    <w:name w:val="Znaki przypisów dolnych"/>
    <w:rsid w:val="00ED30F2"/>
  </w:style>
  <w:style w:type="character" w:styleId="Odwoanieprzypisudolnego">
    <w:name w:val="footnote reference"/>
    <w:rsid w:val="00ED30F2"/>
    <w:rPr>
      <w:vertAlign w:val="superscript"/>
    </w:rPr>
  </w:style>
  <w:style w:type="character" w:customStyle="1" w:styleId="Znakiprzypiswkocowych">
    <w:name w:val="Znaki przypisów końcowych"/>
    <w:rsid w:val="00ED30F2"/>
    <w:rPr>
      <w:vertAlign w:val="superscript"/>
    </w:rPr>
  </w:style>
  <w:style w:type="character" w:customStyle="1" w:styleId="WW-Znakiprzypiswkocowych">
    <w:name w:val="WW-Znaki przypisów końcowych"/>
    <w:rsid w:val="00ED30F2"/>
  </w:style>
  <w:style w:type="character" w:styleId="Odwoanieprzypisukocowego">
    <w:name w:val="endnote reference"/>
    <w:rsid w:val="00ED30F2"/>
    <w:rPr>
      <w:vertAlign w:val="superscript"/>
    </w:rPr>
  </w:style>
  <w:style w:type="character" w:customStyle="1" w:styleId="Symbolewypunktowania">
    <w:name w:val="Symbole wypunktowania"/>
    <w:rsid w:val="00ED30F2"/>
    <w:rPr>
      <w:rFonts w:ascii="OpenSymbol" w:eastAsia="OpenSymbol" w:hAnsi="OpenSymbol" w:cs="OpenSymbol"/>
    </w:rPr>
  </w:style>
  <w:style w:type="character" w:customStyle="1" w:styleId="Znakinumeracji">
    <w:name w:val="Znaki numeracji"/>
    <w:rsid w:val="00ED30F2"/>
  </w:style>
  <w:style w:type="paragraph" w:customStyle="1" w:styleId="Nagwek1">
    <w:name w:val="Nagłówek1"/>
    <w:basedOn w:val="Normalny"/>
    <w:next w:val="Tekstpodstawowy"/>
    <w:rsid w:val="00ED30F2"/>
    <w:pPr>
      <w:keepNext/>
      <w:spacing w:before="240" w:after="120"/>
    </w:pPr>
    <w:rPr>
      <w:rFonts w:eastAsia="Lucida Sans Unicode" w:cs="Mangal"/>
      <w:sz w:val="16"/>
      <w:szCs w:val="28"/>
    </w:rPr>
  </w:style>
  <w:style w:type="paragraph" w:styleId="Tekstpodstawowy">
    <w:name w:val="Body Text"/>
    <w:basedOn w:val="Normalny"/>
    <w:link w:val="TekstpodstawowyZnak"/>
    <w:rsid w:val="00ED30F2"/>
    <w:pPr>
      <w:spacing w:after="120"/>
    </w:pPr>
  </w:style>
  <w:style w:type="character" w:customStyle="1" w:styleId="TekstpodstawowyZnak">
    <w:name w:val="Tekst podstawowy Znak"/>
    <w:basedOn w:val="Domylnaczcionkaakapitu"/>
    <w:link w:val="Tekstpodstawowy"/>
    <w:rsid w:val="00ED30F2"/>
    <w:rPr>
      <w:rFonts w:ascii="Arial" w:eastAsia="Arial" w:hAnsi="Arial" w:cs="Arial"/>
      <w:color w:val="000000"/>
      <w:sz w:val="18"/>
      <w:lang w:eastAsia="ar-SA"/>
    </w:rPr>
  </w:style>
  <w:style w:type="paragraph" w:styleId="Lista">
    <w:name w:val="List"/>
    <w:basedOn w:val="Tekstpodstawowy"/>
    <w:rsid w:val="00ED30F2"/>
    <w:rPr>
      <w:rFonts w:cs="Mangal"/>
    </w:rPr>
  </w:style>
  <w:style w:type="paragraph" w:customStyle="1" w:styleId="Podpis1">
    <w:name w:val="Podpis1"/>
    <w:basedOn w:val="Normalny"/>
    <w:rsid w:val="00ED30F2"/>
    <w:pPr>
      <w:suppressLineNumbers/>
      <w:spacing w:before="120" w:after="120"/>
    </w:pPr>
    <w:rPr>
      <w:rFonts w:cs="Mangal"/>
      <w:i/>
      <w:iCs/>
      <w:sz w:val="16"/>
      <w:szCs w:val="24"/>
    </w:rPr>
  </w:style>
  <w:style w:type="paragraph" w:customStyle="1" w:styleId="Indeks">
    <w:name w:val="Indeks"/>
    <w:basedOn w:val="Normalny"/>
    <w:rsid w:val="00ED30F2"/>
    <w:pPr>
      <w:suppressLineNumbers/>
    </w:pPr>
    <w:rPr>
      <w:rFonts w:cs="Mangal"/>
    </w:rPr>
  </w:style>
  <w:style w:type="paragraph" w:customStyle="1" w:styleId="footnotedescription">
    <w:name w:val="footnote description"/>
    <w:rsid w:val="00ED30F2"/>
    <w:pPr>
      <w:suppressAutoHyphens/>
      <w:spacing w:after="56" w:line="252" w:lineRule="auto"/>
      <w:ind w:left="7"/>
    </w:pPr>
    <w:rPr>
      <w:rFonts w:ascii="Arial" w:eastAsia="Arial" w:hAnsi="Arial" w:cs="Arial"/>
      <w:color w:val="000000"/>
      <w:sz w:val="14"/>
      <w:lang w:eastAsia="ar-SA"/>
    </w:rPr>
  </w:style>
  <w:style w:type="paragraph" w:customStyle="1" w:styleId="Akapitzlist1">
    <w:name w:val="Akapit z listą1"/>
    <w:basedOn w:val="Normalny"/>
    <w:rsid w:val="00ED30F2"/>
    <w:pPr>
      <w:ind w:left="720"/>
    </w:pPr>
  </w:style>
  <w:style w:type="paragraph" w:customStyle="1" w:styleId="Tekstkomentarza1">
    <w:name w:val="Tekst komentarza1"/>
    <w:basedOn w:val="Normalny"/>
    <w:rsid w:val="00ED30F2"/>
    <w:pPr>
      <w:spacing w:line="100" w:lineRule="atLeast"/>
    </w:pPr>
    <w:rPr>
      <w:sz w:val="20"/>
      <w:szCs w:val="20"/>
    </w:rPr>
  </w:style>
  <w:style w:type="paragraph" w:customStyle="1" w:styleId="Tematkomentarza1">
    <w:name w:val="Temat komentarza1"/>
    <w:basedOn w:val="Tekstkomentarza1"/>
    <w:rsid w:val="00ED30F2"/>
    <w:rPr>
      <w:b/>
      <w:bCs/>
    </w:rPr>
  </w:style>
  <w:style w:type="paragraph" w:styleId="Tekstprzypisudolnego">
    <w:name w:val="footnote text"/>
    <w:basedOn w:val="Normalny"/>
    <w:link w:val="TekstprzypisudolnegoZnak"/>
    <w:rsid w:val="00ED30F2"/>
    <w:pPr>
      <w:suppressLineNumbers/>
      <w:ind w:left="283" w:hanging="283"/>
    </w:pPr>
    <w:rPr>
      <w:sz w:val="20"/>
      <w:szCs w:val="20"/>
    </w:rPr>
  </w:style>
  <w:style w:type="character" w:customStyle="1" w:styleId="TekstprzypisudolnegoZnak">
    <w:name w:val="Tekst przypisu dolnego Znak"/>
    <w:basedOn w:val="Domylnaczcionkaakapitu"/>
    <w:link w:val="Tekstprzypisudolnego"/>
    <w:rsid w:val="00ED30F2"/>
    <w:rPr>
      <w:rFonts w:ascii="Arial" w:eastAsia="Arial" w:hAnsi="Arial" w:cs="Arial"/>
      <w:color w:val="000000"/>
      <w:sz w:val="20"/>
      <w:szCs w:val="20"/>
      <w:lang w:eastAsia="ar-SA"/>
    </w:rPr>
  </w:style>
  <w:style w:type="paragraph" w:styleId="Nagwek">
    <w:name w:val="header"/>
    <w:basedOn w:val="Normalny"/>
    <w:link w:val="NagwekZnak"/>
    <w:rsid w:val="00ED30F2"/>
    <w:pPr>
      <w:suppressLineNumbers/>
      <w:tabs>
        <w:tab w:val="center" w:pos="4819"/>
        <w:tab w:val="right" w:pos="9638"/>
      </w:tabs>
    </w:pPr>
  </w:style>
  <w:style w:type="character" w:customStyle="1" w:styleId="NagwekZnak">
    <w:name w:val="Nagłówek Znak"/>
    <w:basedOn w:val="Domylnaczcionkaakapitu"/>
    <w:link w:val="Nagwek"/>
    <w:rsid w:val="00ED30F2"/>
    <w:rPr>
      <w:rFonts w:ascii="Arial" w:eastAsia="Arial" w:hAnsi="Arial" w:cs="Arial"/>
      <w:color w:val="000000"/>
      <w:sz w:val="18"/>
      <w:lang w:eastAsia="ar-SA"/>
    </w:rPr>
  </w:style>
  <w:style w:type="paragraph" w:styleId="Stopka">
    <w:name w:val="footer"/>
    <w:basedOn w:val="Normalny"/>
    <w:link w:val="StopkaZnak"/>
    <w:rsid w:val="00ED30F2"/>
    <w:pPr>
      <w:suppressLineNumbers/>
      <w:tabs>
        <w:tab w:val="center" w:pos="4819"/>
        <w:tab w:val="right" w:pos="9638"/>
      </w:tabs>
    </w:pPr>
  </w:style>
  <w:style w:type="character" w:customStyle="1" w:styleId="StopkaZnak">
    <w:name w:val="Stopka Znak"/>
    <w:basedOn w:val="Domylnaczcionkaakapitu"/>
    <w:link w:val="Stopka"/>
    <w:rsid w:val="00ED30F2"/>
    <w:rPr>
      <w:rFonts w:ascii="Arial" w:eastAsia="Arial" w:hAnsi="Arial" w:cs="Arial"/>
      <w:color w:val="000000"/>
      <w:sz w:val="18"/>
      <w:lang w:eastAsia="ar-SA"/>
    </w:rPr>
  </w:style>
  <w:style w:type="paragraph" w:styleId="Bezodstpw">
    <w:name w:val="No Spacing"/>
    <w:uiPriority w:val="1"/>
    <w:qFormat/>
    <w:rsid w:val="00ED30F2"/>
    <w:pPr>
      <w:spacing w:after="0" w:line="240" w:lineRule="auto"/>
    </w:pPr>
    <w:rPr>
      <w:rFonts w:ascii="Calibri" w:eastAsia="Times New Roman" w:hAnsi="Calibri" w:cs="Times New Roman"/>
      <w:lang w:eastAsia="pl-PL"/>
    </w:rPr>
  </w:style>
  <w:style w:type="table" w:styleId="Tabela-Siatka">
    <w:name w:val="Table Grid"/>
    <w:aliases w:val="Tabela - Podstawowa"/>
    <w:basedOn w:val="Standardowy"/>
    <w:rsid w:val="00ED30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1.Nagłówek,L1,Numerowanie,sw tekst,List Paragraph1,Akapit z listą5,Akapit z listą BS,Kolorowa lista — akcent 11,Bulleted list,lp1,Preambuła,Colorful Shading - Accent 31,Light List - Accent 51,Numeracja 1 poziom,Odstavec"/>
    <w:basedOn w:val="Normalny"/>
    <w:link w:val="AkapitzlistZnak"/>
    <w:qFormat/>
    <w:rsid w:val="00ED30F2"/>
    <w:pPr>
      <w:suppressAutoHyphens w:val="0"/>
      <w:spacing w:after="0" w:line="240" w:lineRule="auto"/>
      <w:ind w:left="720" w:firstLine="0"/>
      <w:contextualSpacing/>
      <w:jc w:val="left"/>
    </w:pPr>
    <w:rPr>
      <w:rFonts w:ascii="Calibri" w:eastAsia="Calibri" w:hAnsi="Calibri" w:cs="Times New Roman"/>
      <w:color w:val="auto"/>
      <w:sz w:val="22"/>
      <w:lang w:eastAsia="en-US"/>
    </w:rPr>
  </w:style>
  <w:style w:type="character" w:customStyle="1" w:styleId="AkapitzlistZnak">
    <w:name w:val="Akapit z listą Znak"/>
    <w:aliases w:val="1.Nagłówek Znak,L1 Znak,Numerowanie Znak,sw tekst Znak,List Paragraph1 Znak,Akapit z listą5 Znak,Akapit z listą BS Znak,Kolorowa lista — akcent 11 Znak,Bulleted list Znak,lp1 Znak,Preambuła Znak,Colorful Shading - Accent 31 Znak"/>
    <w:link w:val="Akapitzlist"/>
    <w:qFormat/>
    <w:rsid w:val="00ED30F2"/>
    <w:rPr>
      <w:rFonts w:ascii="Calibri" w:eastAsia="Calibri" w:hAnsi="Calibri" w:cs="Times New Roman"/>
    </w:rPr>
  </w:style>
  <w:style w:type="paragraph" w:styleId="Poprawka">
    <w:name w:val="Revision"/>
    <w:hidden/>
    <w:uiPriority w:val="99"/>
    <w:semiHidden/>
    <w:rsid w:val="00ED30F2"/>
    <w:pPr>
      <w:spacing w:after="0" w:line="240" w:lineRule="auto"/>
    </w:pPr>
    <w:rPr>
      <w:rFonts w:ascii="Arial" w:eastAsia="Arial" w:hAnsi="Arial" w:cs="Arial"/>
      <w:color w:val="000000"/>
      <w:sz w:val="18"/>
      <w:lang w:eastAsia="ar-SA"/>
    </w:rPr>
  </w:style>
  <w:style w:type="character" w:styleId="Odwoaniedokomentarza">
    <w:name w:val="annotation reference"/>
    <w:uiPriority w:val="99"/>
    <w:semiHidden/>
    <w:unhideWhenUsed/>
    <w:rsid w:val="00ED30F2"/>
    <w:rPr>
      <w:sz w:val="16"/>
      <w:szCs w:val="16"/>
    </w:rPr>
  </w:style>
  <w:style w:type="paragraph" w:styleId="Tekstkomentarza">
    <w:name w:val="annotation text"/>
    <w:basedOn w:val="Normalny"/>
    <w:link w:val="TekstkomentarzaZnak1"/>
    <w:uiPriority w:val="99"/>
    <w:unhideWhenUsed/>
    <w:rsid w:val="00ED30F2"/>
    <w:rPr>
      <w:sz w:val="20"/>
      <w:szCs w:val="20"/>
    </w:rPr>
  </w:style>
  <w:style w:type="character" w:customStyle="1" w:styleId="TekstkomentarzaZnak1">
    <w:name w:val="Tekst komentarza Znak1"/>
    <w:basedOn w:val="Domylnaczcionkaakapitu"/>
    <w:link w:val="Tekstkomentarza"/>
    <w:uiPriority w:val="99"/>
    <w:rsid w:val="00ED30F2"/>
    <w:rPr>
      <w:rFonts w:ascii="Arial" w:eastAsia="Arial" w:hAnsi="Arial" w:cs="Arial"/>
      <w:color w:val="000000"/>
      <w:sz w:val="20"/>
      <w:szCs w:val="20"/>
      <w:lang w:eastAsia="ar-SA"/>
    </w:rPr>
  </w:style>
  <w:style w:type="paragraph" w:styleId="Tematkomentarza">
    <w:name w:val="annotation subject"/>
    <w:basedOn w:val="Tekstkomentarza"/>
    <w:next w:val="Tekstkomentarza"/>
    <w:link w:val="TematkomentarzaZnak1"/>
    <w:uiPriority w:val="99"/>
    <w:semiHidden/>
    <w:unhideWhenUsed/>
    <w:rsid w:val="00ED30F2"/>
    <w:rPr>
      <w:b/>
      <w:bCs/>
    </w:rPr>
  </w:style>
  <w:style w:type="character" w:customStyle="1" w:styleId="TematkomentarzaZnak1">
    <w:name w:val="Temat komentarza Znak1"/>
    <w:basedOn w:val="TekstkomentarzaZnak1"/>
    <w:link w:val="Tematkomentarza"/>
    <w:uiPriority w:val="99"/>
    <w:semiHidden/>
    <w:rsid w:val="00ED30F2"/>
    <w:rPr>
      <w:rFonts w:ascii="Arial" w:eastAsia="Arial" w:hAnsi="Arial" w:cs="Arial"/>
      <w:b/>
      <w:bCs/>
      <w:color w:val="000000"/>
      <w:sz w:val="20"/>
      <w:szCs w:val="20"/>
      <w:lang w:eastAsia="ar-SA"/>
    </w:rPr>
  </w:style>
  <w:style w:type="paragraph" w:styleId="Tekstdymka">
    <w:name w:val="Balloon Text"/>
    <w:basedOn w:val="Normalny"/>
    <w:link w:val="TekstdymkaZnak"/>
    <w:uiPriority w:val="99"/>
    <w:semiHidden/>
    <w:unhideWhenUsed/>
    <w:rsid w:val="00ED30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30F2"/>
    <w:rPr>
      <w:rFonts w:ascii="Tahoma" w:eastAsia="Arial" w:hAnsi="Tahoma" w:cs="Tahoma"/>
      <w:color w:val="000000"/>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30F2"/>
    <w:pPr>
      <w:suppressAutoHyphens/>
      <w:spacing w:after="10" w:line="384" w:lineRule="auto"/>
      <w:ind w:left="370" w:hanging="368"/>
      <w:jc w:val="both"/>
    </w:pPr>
    <w:rPr>
      <w:rFonts w:ascii="Arial" w:eastAsia="Arial" w:hAnsi="Arial" w:cs="Arial"/>
      <w:color w:val="000000"/>
      <w:sz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D30F2"/>
    <w:rPr>
      <w:rFonts w:eastAsia="Arial" w:cs="Tahoma"/>
      <w:b w:val="0"/>
      <w:i w:val="0"/>
      <w:strike w:val="0"/>
      <w:dstrike w:val="0"/>
      <w:color w:val="000000"/>
      <w:position w:val="0"/>
      <w:sz w:val="18"/>
      <w:szCs w:val="18"/>
      <w:u w:val="none" w:color="000000"/>
      <w:vertAlign w:val="baseline"/>
    </w:rPr>
  </w:style>
  <w:style w:type="character" w:customStyle="1" w:styleId="WW8Num1z1">
    <w:name w:val="WW8Num1z1"/>
    <w:rsid w:val="00ED30F2"/>
    <w:rPr>
      <w:rFonts w:eastAsia="Arial" w:cs="Arial"/>
      <w:b w:val="0"/>
      <w:i w:val="0"/>
      <w:strike w:val="0"/>
      <w:dstrike w:val="0"/>
      <w:color w:val="000000"/>
      <w:position w:val="0"/>
      <w:sz w:val="18"/>
      <w:szCs w:val="18"/>
      <w:u w:val="none" w:color="000000"/>
      <w:vertAlign w:val="baseline"/>
    </w:rPr>
  </w:style>
  <w:style w:type="character" w:customStyle="1" w:styleId="WW8Num2z0">
    <w:name w:val="WW8Num2z0"/>
    <w:rsid w:val="00ED30F2"/>
    <w:rPr>
      <w:rFonts w:eastAsia="Arial" w:cs="Arial"/>
      <w:b w:val="0"/>
      <w:i w:val="0"/>
      <w:strike w:val="0"/>
      <w:dstrike w:val="0"/>
      <w:color w:val="000000"/>
      <w:position w:val="0"/>
      <w:sz w:val="18"/>
      <w:szCs w:val="18"/>
      <w:u w:val="none" w:color="000000"/>
      <w:vertAlign w:val="baseline"/>
    </w:rPr>
  </w:style>
  <w:style w:type="character" w:customStyle="1" w:styleId="WW8Num3z0">
    <w:name w:val="WW8Num3z0"/>
    <w:rsid w:val="00ED30F2"/>
    <w:rPr>
      <w:rFonts w:eastAsia="Arial" w:cs="Arial"/>
      <w:b w:val="0"/>
      <w:i w:val="0"/>
      <w:strike w:val="0"/>
      <w:dstrike w:val="0"/>
      <w:color w:val="000000"/>
      <w:position w:val="0"/>
      <w:sz w:val="18"/>
      <w:szCs w:val="18"/>
      <w:u w:val="none" w:color="000000"/>
      <w:vertAlign w:val="baseline"/>
    </w:rPr>
  </w:style>
  <w:style w:type="character" w:customStyle="1" w:styleId="WW8Num4z0">
    <w:name w:val="WW8Num4z0"/>
    <w:rsid w:val="00ED30F2"/>
    <w:rPr>
      <w:rFonts w:eastAsia="Arial" w:cs="Arial"/>
      <w:b w:val="0"/>
      <w:i w:val="0"/>
      <w:strike w:val="0"/>
      <w:dstrike w:val="0"/>
      <w:color w:val="000000"/>
      <w:position w:val="0"/>
      <w:sz w:val="18"/>
      <w:szCs w:val="18"/>
      <w:u w:val="none" w:color="000000"/>
      <w:vertAlign w:val="baseline"/>
    </w:rPr>
  </w:style>
  <w:style w:type="character" w:customStyle="1" w:styleId="WW8Num5z0">
    <w:name w:val="WW8Num5z0"/>
    <w:rsid w:val="00ED30F2"/>
    <w:rPr>
      <w:rFonts w:eastAsia="Arial" w:cs="Arial"/>
      <w:b w:val="0"/>
      <w:i w:val="0"/>
      <w:strike w:val="0"/>
      <w:dstrike w:val="0"/>
      <w:color w:val="000000"/>
      <w:position w:val="0"/>
      <w:sz w:val="18"/>
      <w:szCs w:val="18"/>
      <w:u w:val="none" w:color="000000"/>
      <w:vertAlign w:val="baseline"/>
    </w:rPr>
  </w:style>
  <w:style w:type="character" w:customStyle="1" w:styleId="WW8Num6z0">
    <w:name w:val="WW8Num6z0"/>
    <w:rsid w:val="00ED30F2"/>
    <w:rPr>
      <w:rFonts w:eastAsia="Arial" w:cs="Arial"/>
      <w:b w:val="0"/>
      <w:i w:val="0"/>
      <w:strike w:val="0"/>
      <w:dstrike w:val="0"/>
      <w:color w:val="000000"/>
      <w:position w:val="0"/>
      <w:sz w:val="18"/>
      <w:szCs w:val="18"/>
      <w:u w:val="none" w:color="000000"/>
      <w:vertAlign w:val="baseline"/>
    </w:rPr>
  </w:style>
  <w:style w:type="character" w:customStyle="1" w:styleId="WW8Num7z0">
    <w:name w:val="WW8Num7z0"/>
    <w:rsid w:val="00ED30F2"/>
    <w:rPr>
      <w:rFonts w:eastAsia="Arial" w:cs="Arial"/>
      <w:b w:val="0"/>
      <w:i w:val="0"/>
      <w:strike w:val="0"/>
      <w:dstrike w:val="0"/>
      <w:color w:val="000000"/>
      <w:position w:val="0"/>
      <w:sz w:val="18"/>
      <w:szCs w:val="18"/>
      <w:u w:val="none" w:color="000000"/>
      <w:vertAlign w:val="baseline"/>
    </w:rPr>
  </w:style>
  <w:style w:type="character" w:customStyle="1" w:styleId="WW8Num8z0">
    <w:name w:val="WW8Num8z0"/>
    <w:rsid w:val="00ED30F2"/>
    <w:rPr>
      <w:rFonts w:eastAsia="Arial" w:cs="Arial"/>
      <w:b w:val="0"/>
      <w:i w:val="0"/>
      <w:strike w:val="0"/>
      <w:dstrike w:val="0"/>
      <w:color w:val="000000"/>
      <w:position w:val="0"/>
      <w:sz w:val="18"/>
      <w:szCs w:val="18"/>
      <w:u w:val="none" w:color="000000"/>
      <w:vertAlign w:val="baseline"/>
    </w:rPr>
  </w:style>
  <w:style w:type="character" w:customStyle="1" w:styleId="WW8Num9z0">
    <w:name w:val="WW8Num9z0"/>
    <w:rsid w:val="00ED30F2"/>
    <w:rPr>
      <w:rFonts w:eastAsia="Arial" w:cs="Arial"/>
      <w:b w:val="0"/>
      <w:i w:val="0"/>
      <w:strike w:val="0"/>
      <w:dstrike w:val="0"/>
      <w:color w:val="000000"/>
      <w:position w:val="0"/>
      <w:sz w:val="18"/>
      <w:szCs w:val="18"/>
      <w:u w:val="none" w:color="000000"/>
      <w:vertAlign w:val="baseline"/>
    </w:rPr>
  </w:style>
  <w:style w:type="character" w:customStyle="1" w:styleId="WW8Num10z0">
    <w:name w:val="WW8Num10z0"/>
    <w:rsid w:val="00ED30F2"/>
    <w:rPr>
      <w:rFonts w:eastAsia="Arial" w:cs="Arial"/>
      <w:b w:val="0"/>
      <w:i w:val="0"/>
      <w:strike w:val="0"/>
      <w:dstrike w:val="0"/>
      <w:color w:val="000000"/>
      <w:position w:val="0"/>
      <w:sz w:val="18"/>
      <w:szCs w:val="18"/>
      <w:u w:val="none" w:color="000000"/>
      <w:vertAlign w:val="baseline"/>
    </w:rPr>
  </w:style>
  <w:style w:type="character" w:customStyle="1" w:styleId="WW8Num11z0">
    <w:name w:val="WW8Num11z0"/>
    <w:rsid w:val="00ED30F2"/>
    <w:rPr>
      <w:rFonts w:eastAsia="Arial" w:cs="Arial"/>
      <w:b w:val="0"/>
      <w:i w:val="0"/>
      <w:strike w:val="0"/>
      <w:dstrike w:val="0"/>
      <w:color w:val="000000"/>
      <w:position w:val="0"/>
      <w:sz w:val="18"/>
      <w:szCs w:val="18"/>
      <w:u w:val="none" w:color="000000"/>
      <w:vertAlign w:val="baseline"/>
    </w:rPr>
  </w:style>
  <w:style w:type="character" w:customStyle="1" w:styleId="WW8Num12z0">
    <w:name w:val="WW8Num12z0"/>
    <w:rsid w:val="00ED30F2"/>
    <w:rPr>
      <w:rFonts w:eastAsia="Arial" w:cs="Tahoma"/>
      <w:b w:val="0"/>
      <w:i w:val="0"/>
      <w:strike w:val="0"/>
      <w:dstrike w:val="0"/>
      <w:color w:val="000000"/>
      <w:position w:val="0"/>
      <w:sz w:val="18"/>
      <w:szCs w:val="18"/>
      <w:u w:val="none" w:color="000000"/>
      <w:vertAlign w:val="baseline"/>
    </w:rPr>
  </w:style>
  <w:style w:type="character" w:customStyle="1" w:styleId="WW8Num12z1">
    <w:name w:val="WW8Num12z1"/>
    <w:rsid w:val="00ED30F2"/>
    <w:rPr>
      <w:rFonts w:eastAsia="Arial" w:cs="Arial"/>
      <w:b w:val="0"/>
      <w:i w:val="0"/>
      <w:strike w:val="0"/>
      <w:dstrike w:val="0"/>
      <w:color w:val="000000"/>
      <w:position w:val="0"/>
      <w:sz w:val="18"/>
      <w:szCs w:val="18"/>
      <w:u w:val="none" w:color="000000"/>
      <w:vertAlign w:val="baseline"/>
    </w:rPr>
  </w:style>
  <w:style w:type="character" w:customStyle="1" w:styleId="WW8Num13z0">
    <w:name w:val="WW8Num13z0"/>
    <w:rsid w:val="00ED30F2"/>
    <w:rPr>
      <w:rFonts w:eastAsia="Arial" w:cs="Tahoma"/>
      <w:b/>
      <w:bCs/>
      <w:i w:val="0"/>
      <w:strike w:val="0"/>
      <w:dstrike w:val="0"/>
      <w:color w:val="000000"/>
      <w:position w:val="0"/>
      <w:sz w:val="18"/>
      <w:szCs w:val="18"/>
      <w:u w:val="none" w:color="000000"/>
      <w:vertAlign w:val="baseline"/>
    </w:rPr>
  </w:style>
  <w:style w:type="character" w:customStyle="1" w:styleId="WW8Num13z1">
    <w:name w:val="WW8Num13z1"/>
    <w:rsid w:val="00ED30F2"/>
    <w:rPr>
      <w:rFonts w:eastAsia="Arial" w:cs="Tahoma"/>
      <w:b w:val="0"/>
      <w:i w:val="0"/>
      <w:strike w:val="0"/>
      <w:dstrike w:val="0"/>
      <w:color w:val="000000"/>
      <w:position w:val="0"/>
      <w:sz w:val="18"/>
      <w:szCs w:val="18"/>
      <w:u w:val="none" w:color="000000"/>
      <w:vertAlign w:val="baseline"/>
    </w:rPr>
  </w:style>
  <w:style w:type="character" w:customStyle="1" w:styleId="WW8Num13z2">
    <w:name w:val="WW8Num13z2"/>
    <w:rsid w:val="00ED30F2"/>
    <w:rPr>
      <w:rFonts w:eastAsia="Arial" w:cs="Arial"/>
      <w:b w:val="0"/>
      <w:i w:val="0"/>
      <w:strike w:val="0"/>
      <w:dstrike w:val="0"/>
      <w:color w:val="000000"/>
      <w:position w:val="0"/>
      <w:sz w:val="18"/>
      <w:szCs w:val="18"/>
      <w:u w:val="none" w:color="000000"/>
      <w:vertAlign w:val="baseline"/>
    </w:rPr>
  </w:style>
  <w:style w:type="character" w:customStyle="1" w:styleId="WW8Num14z0">
    <w:name w:val="WW8Num14z0"/>
    <w:rsid w:val="00ED30F2"/>
    <w:rPr>
      <w:rFonts w:eastAsia="Arial" w:cs="Tahoma"/>
      <w:b w:val="0"/>
      <w:i w:val="0"/>
      <w:strike w:val="0"/>
      <w:dstrike w:val="0"/>
      <w:color w:val="000000"/>
      <w:position w:val="0"/>
      <w:sz w:val="18"/>
      <w:szCs w:val="18"/>
      <w:u w:val="none" w:color="000000"/>
      <w:vertAlign w:val="baseline"/>
    </w:rPr>
  </w:style>
  <w:style w:type="character" w:customStyle="1" w:styleId="WW8Num14z1">
    <w:name w:val="WW8Num14z1"/>
    <w:rsid w:val="00ED30F2"/>
    <w:rPr>
      <w:rFonts w:eastAsia="Arial" w:cs="Arial"/>
      <w:b w:val="0"/>
      <w:i w:val="0"/>
      <w:strike w:val="0"/>
      <w:dstrike w:val="0"/>
      <w:color w:val="000000"/>
      <w:position w:val="0"/>
      <w:sz w:val="18"/>
      <w:szCs w:val="18"/>
      <w:u w:val="none" w:color="000000"/>
      <w:vertAlign w:val="baseline"/>
    </w:rPr>
  </w:style>
  <w:style w:type="character" w:customStyle="1" w:styleId="WW8Num15z0">
    <w:name w:val="WW8Num15z0"/>
    <w:rsid w:val="00ED30F2"/>
    <w:rPr>
      <w:rFonts w:eastAsia="Arial" w:cs="Arial"/>
      <w:b w:val="0"/>
      <w:i w:val="0"/>
      <w:strike w:val="0"/>
      <w:dstrike w:val="0"/>
      <w:color w:val="000000"/>
      <w:position w:val="0"/>
      <w:sz w:val="18"/>
      <w:szCs w:val="18"/>
      <w:u w:val="none" w:color="000000"/>
      <w:vertAlign w:val="baseline"/>
    </w:rPr>
  </w:style>
  <w:style w:type="character" w:customStyle="1" w:styleId="WW8Num16z0">
    <w:name w:val="WW8Num16z0"/>
    <w:rsid w:val="00ED30F2"/>
    <w:rPr>
      <w:rFonts w:eastAsia="Arial" w:cs="Arial"/>
      <w:b w:val="0"/>
      <w:i w:val="0"/>
      <w:strike w:val="0"/>
      <w:dstrike w:val="0"/>
      <w:color w:val="000000"/>
      <w:position w:val="0"/>
      <w:sz w:val="18"/>
      <w:szCs w:val="18"/>
      <w:u w:val="none" w:color="000000"/>
      <w:vertAlign w:val="baseline"/>
    </w:rPr>
  </w:style>
  <w:style w:type="character" w:customStyle="1" w:styleId="WW8Num17z0">
    <w:name w:val="WW8Num17z0"/>
    <w:rsid w:val="00ED30F2"/>
    <w:rPr>
      <w:rFonts w:cs="Tahoma"/>
    </w:rPr>
  </w:style>
  <w:style w:type="character" w:customStyle="1" w:styleId="WW8Num17z1">
    <w:name w:val="WW8Num17z1"/>
    <w:rsid w:val="00ED30F2"/>
  </w:style>
  <w:style w:type="character" w:customStyle="1" w:styleId="WW8Num17z2">
    <w:name w:val="WW8Num17z2"/>
    <w:rsid w:val="00ED30F2"/>
  </w:style>
  <w:style w:type="character" w:customStyle="1" w:styleId="WW8Num17z3">
    <w:name w:val="WW8Num17z3"/>
    <w:rsid w:val="00ED30F2"/>
  </w:style>
  <w:style w:type="character" w:customStyle="1" w:styleId="WW8Num17z4">
    <w:name w:val="WW8Num17z4"/>
    <w:rsid w:val="00ED30F2"/>
  </w:style>
  <w:style w:type="character" w:customStyle="1" w:styleId="WW8Num17z5">
    <w:name w:val="WW8Num17z5"/>
    <w:rsid w:val="00ED30F2"/>
  </w:style>
  <w:style w:type="character" w:customStyle="1" w:styleId="WW8Num17z6">
    <w:name w:val="WW8Num17z6"/>
    <w:rsid w:val="00ED30F2"/>
  </w:style>
  <w:style w:type="character" w:customStyle="1" w:styleId="WW8Num17z7">
    <w:name w:val="WW8Num17z7"/>
    <w:rsid w:val="00ED30F2"/>
  </w:style>
  <w:style w:type="character" w:customStyle="1" w:styleId="WW8Num17z8">
    <w:name w:val="WW8Num17z8"/>
    <w:rsid w:val="00ED30F2"/>
  </w:style>
  <w:style w:type="character" w:customStyle="1" w:styleId="WW8Num18z0">
    <w:name w:val="WW8Num18z0"/>
    <w:rsid w:val="00ED30F2"/>
  </w:style>
  <w:style w:type="character" w:customStyle="1" w:styleId="WW8Num18z1">
    <w:name w:val="WW8Num18z1"/>
    <w:rsid w:val="00ED30F2"/>
  </w:style>
  <w:style w:type="character" w:customStyle="1" w:styleId="WW8Num18z2">
    <w:name w:val="WW8Num18z2"/>
    <w:rsid w:val="00ED30F2"/>
  </w:style>
  <w:style w:type="character" w:customStyle="1" w:styleId="WW8Num18z3">
    <w:name w:val="WW8Num18z3"/>
    <w:rsid w:val="00ED30F2"/>
  </w:style>
  <w:style w:type="character" w:customStyle="1" w:styleId="WW8Num18z4">
    <w:name w:val="WW8Num18z4"/>
    <w:rsid w:val="00ED30F2"/>
  </w:style>
  <w:style w:type="character" w:customStyle="1" w:styleId="WW8Num18z5">
    <w:name w:val="WW8Num18z5"/>
    <w:rsid w:val="00ED30F2"/>
  </w:style>
  <w:style w:type="character" w:customStyle="1" w:styleId="WW8Num18z6">
    <w:name w:val="WW8Num18z6"/>
    <w:rsid w:val="00ED30F2"/>
  </w:style>
  <w:style w:type="character" w:customStyle="1" w:styleId="WW8Num18z7">
    <w:name w:val="WW8Num18z7"/>
    <w:rsid w:val="00ED30F2"/>
  </w:style>
  <w:style w:type="character" w:customStyle="1" w:styleId="WW8Num18z8">
    <w:name w:val="WW8Num18z8"/>
    <w:rsid w:val="00ED30F2"/>
  </w:style>
  <w:style w:type="character" w:customStyle="1" w:styleId="WW8Num19z0">
    <w:name w:val="WW8Num19z0"/>
    <w:rsid w:val="00ED30F2"/>
    <w:rPr>
      <w:rFonts w:ascii="Arial" w:hAnsi="Arial" w:cs="Arial"/>
      <w:b w:val="0"/>
      <w:i w:val="0"/>
      <w:strike w:val="0"/>
      <w:dstrike w:val="0"/>
      <w:color w:val="000000"/>
      <w:position w:val="0"/>
      <w:sz w:val="18"/>
      <w:szCs w:val="18"/>
      <w:u w:val="none" w:color="000000"/>
      <w:vertAlign w:val="baseline"/>
    </w:rPr>
  </w:style>
  <w:style w:type="character" w:customStyle="1" w:styleId="WW8Num19z1">
    <w:name w:val="WW8Num19z1"/>
    <w:rsid w:val="00ED30F2"/>
    <w:rPr>
      <w:rFonts w:ascii="Segoe UI Symbol" w:hAnsi="Segoe UI Symbol" w:cs="Segoe UI Symbol"/>
      <w:b w:val="0"/>
      <w:i w:val="0"/>
      <w:strike w:val="0"/>
      <w:dstrike w:val="0"/>
      <w:color w:val="000000"/>
      <w:position w:val="0"/>
      <w:sz w:val="18"/>
      <w:szCs w:val="18"/>
      <w:u w:val="none" w:color="000000"/>
      <w:vertAlign w:val="baseline"/>
    </w:rPr>
  </w:style>
  <w:style w:type="character" w:customStyle="1" w:styleId="WW8Num19z2">
    <w:name w:val="WW8Num19z2"/>
    <w:rsid w:val="00ED30F2"/>
    <w:rPr>
      <w:rFonts w:ascii="Symbol" w:hAnsi="Symbol" w:cs="Symbol"/>
      <w:b w:val="0"/>
      <w:i w:val="0"/>
      <w:strike w:val="0"/>
      <w:dstrike w:val="0"/>
      <w:color w:val="000000"/>
      <w:position w:val="0"/>
      <w:sz w:val="18"/>
      <w:szCs w:val="18"/>
      <w:u w:val="none" w:color="000000"/>
      <w:vertAlign w:val="baseline"/>
    </w:rPr>
  </w:style>
  <w:style w:type="character" w:customStyle="1" w:styleId="WW8Num20z0">
    <w:name w:val="WW8Num20z0"/>
    <w:rsid w:val="00ED30F2"/>
    <w:rPr>
      <w:rFonts w:eastAsia="Arial" w:cs="Arial"/>
      <w:b w:val="0"/>
      <w:i w:val="0"/>
      <w:strike w:val="0"/>
      <w:dstrike w:val="0"/>
      <w:color w:val="000000"/>
      <w:position w:val="0"/>
      <w:sz w:val="18"/>
      <w:szCs w:val="18"/>
      <w:u w:val="none" w:color="000000"/>
      <w:vertAlign w:val="baseline"/>
    </w:rPr>
  </w:style>
  <w:style w:type="character" w:customStyle="1" w:styleId="WW8Num20z1">
    <w:name w:val="WW8Num20z1"/>
    <w:rsid w:val="00ED30F2"/>
  </w:style>
  <w:style w:type="character" w:customStyle="1" w:styleId="WW8Num20z2">
    <w:name w:val="WW8Num20z2"/>
    <w:rsid w:val="00ED30F2"/>
  </w:style>
  <w:style w:type="character" w:customStyle="1" w:styleId="WW8Num20z3">
    <w:name w:val="WW8Num20z3"/>
    <w:rsid w:val="00ED30F2"/>
  </w:style>
  <w:style w:type="character" w:customStyle="1" w:styleId="WW8Num20z4">
    <w:name w:val="WW8Num20z4"/>
    <w:rsid w:val="00ED30F2"/>
  </w:style>
  <w:style w:type="character" w:customStyle="1" w:styleId="WW8Num20z5">
    <w:name w:val="WW8Num20z5"/>
    <w:rsid w:val="00ED30F2"/>
  </w:style>
  <w:style w:type="character" w:customStyle="1" w:styleId="WW8Num20z6">
    <w:name w:val="WW8Num20z6"/>
    <w:rsid w:val="00ED30F2"/>
  </w:style>
  <w:style w:type="character" w:customStyle="1" w:styleId="WW8Num20z7">
    <w:name w:val="WW8Num20z7"/>
    <w:rsid w:val="00ED30F2"/>
  </w:style>
  <w:style w:type="character" w:customStyle="1" w:styleId="WW8Num20z8">
    <w:name w:val="WW8Num20z8"/>
    <w:rsid w:val="00ED30F2"/>
  </w:style>
  <w:style w:type="character" w:customStyle="1" w:styleId="WW8Num21z0">
    <w:name w:val="WW8Num21z0"/>
    <w:rsid w:val="00ED30F2"/>
    <w:rPr>
      <w:rFonts w:ascii="Symbol" w:hAnsi="Symbol" w:cs="Symbol"/>
    </w:rPr>
  </w:style>
  <w:style w:type="character" w:customStyle="1" w:styleId="WW8Num21z1">
    <w:name w:val="WW8Num21z1"/>
    <w:rsid w:val="00ED30F2"/>
    <w:rPr>
      <w:rFonts w:ascii="Courier New" w:hAnsi="Courier New" w:cs="Courier New"/>
    </w:rPr>
  </w:style>
  <w:style w:type="character" w:customStyle="1" w:styleId="WW8Num21z2">
    <w:name w:val="WW8Num21z2"/>
    <w:rsid w:val="00ED30F2"/>
    <w:rPr>
      <w:rFonts w:ascii="Wingdings" w:hAnsi="Wingdings" w:cs="Wingdings"/>
    </w:rPr>
  </w:style>
  <w:style w:type="character" w:customStyle="1" w:styleId="WW8Num22z0">
    <w:name w:val="WW8Num22z0"/>
    <w:rsid w:val="00ED30F2"/>
    <w:rPr>
      <w:rFonts w:eastAsia="Arial" w:cs="Arial"/>
      <w:b w:val="0"/>
      <w:i w:val="0"/>
      <w:strike w:val="0"/>
      <w:dstrike w:val="0"/>
      <w:color w:val="000000"/>
      <w:position w:val="0"/>
      <w:sz w:val="18"/>
      <w:szCs w:val="18"/>
      <w:u w:val="none" w:color="000000"/>
      <w:vertAlign w:val="baseline"/>
    </w:rPr>
  </w:style>
  <w:style w:type="character" w:customStyle="1" w:styleId="WW8Num22z1">
    <w:name w:val="WW8Num22z1"/>
    <w:rsid w:val="00ED30F2"/>
  </w:style>
  <w:style w:type="character" w:customStyle="1" w:styleId="WW8Num22z2">
    <w:name w:val="WW8Num22z2"/>
    <w:rsid w:val="00ED30F2"/>
  </w:style>
  <w:style w:type="character" w:customStyle="1" w:styleId="WW8Num22z3">
    <w:name w:val="WW8Num22z3"/>
    <w:rsid w:val="00ED30F2"/>
  </w:style>
  <w:style w:type="character" w:customStyle="1" w:styleId="WW8Num22z4">
    <w:name w:val="WW8Num22z4"/>
    <w:rsid w:val="00ED30F2"/>
  </w:style>
  <w:style w:type="character" w:customStyle="1" w:styleId="WW8Num22z5">
    <w:name w:val="WW8Num22z5"/>
    <w:rsid w:val="00ED30F2"/>
  </w:style>
  <w:style w:type="character" w:customStyle="1" w:styleId="WW8Num22z6">
    <w:name w:val="WW8Num22z6"/>
    <w:rsid w:val="00ED30F2"/>
  </w:style>
  <w:style w:type="character" w:customStyle="1" w:styleId="WW8Num22z7">
    <w:name w:val="WW8Num22z7"/>
    <w:rsid w:val="00ED30F2"/>
  </w:style>
  <w:style w:type="character" w:customStyle="1" w:styleId="WW8Num22z8">
    <w:name w:val="WW8Num22z8"/>
    <w:rsid w:val="00ED30F2"/>
  </w:style>
  <w:style w:type="character" w:customStyle="1" w:styleId="WW8Num23z0">
    <w:name w:val="WW8Num23z0"/>
    <w:rsid w:val="00ED30F2"/>
    <w:rPr>
      <w:rFonts w:cs="Tahoma"/>
    </w:rPr>
  </w:style>
  <w:style w:type="character" w:customStyle="1" w:styleId="WW8Num23z1">
    <w:name w:val="WW8Num23z1"/>
    <w:rsid w:val="00ED30F2"/>
  </w:style>
  <w:style w:type="character" w:customStyle="1" w:styleId="WW8Num23z2">
    <w:name w:val="WW8Num23z2"/>
    <w:rsid w:val="00ED30F2"/>
  </w:style>
  <w:style w:type="character" w:customStyle="1" w:styleId="WW8Num23z3">
    <w:name w:val="WW8Num23z3"/>
    <w:rsid w:val="00ED30F2"/>
  </w:style>
  <w:style w:type="character" w:customStyle="1" w:styleId="WW8Num23z4">
    <w:name w:val="WW8Num23z4"/>
    <w:rsid w:val="00ED30F2"/>
  </w:style>
  <w:style w:type="character" w:customStyle="1" w:styleId="WW8Num23z5">
    <w:name w:val="WW8Num23z5"/>
    <w:rsid w:val="00ED30F2"/>
  </w:style>
  <w:style w:type="character" w:customStyle="1" w:styleId="WW8Num23z6">
    <w:name w:val="WW8Num23z6"/>
    <w:rsid w:val="00ED30F2"/>
  </w:style>
  <w:style w:type="character" w:customStyle="1" w:styleId="WW8Num23z7">
    <w:name w:val="WW8Num23z7"/>
    <w:rsid w:val="00ED30F2"/>
  </w:style>
  <w:style w:type="character" w:customStyle="1" w:styleId="WW8Num23z8">
    <w:name w:val="WW8Num23z8"/>
    <w:rsid w:val="00ED30F2"/>
  </w:style>
  <w:style w:type="character" w:customStyle="1" w:styleId="WW8Num24z0">
    <w:name w:val="WW8Num24z0"/>
    <w:rsid w:val="00ED30F2"/>
  </w:style>
  <w:style w:type="character" w:customStyle="1" w:styleId="WW8Num24z1">
    <w:name w:val="WW8Num24z1"/>
    <w:rsid w:val="00ED30F2"/>
    <w:rPr>
      <w:rFonts w:eastAsia="Arial" w:cs="Arial"/>
      <w:b w:val="0"/>
      <w:i w:val="0"/>
      <w:strike w:val="0"/>
      <w:dstrike w:val="0"/>
      <w:color w:val="000000"/>
      <w:position w:val="0"/>
      <w:sz w:val="18"/>
      <w:szCs w:val="18"/>
      <w:u w:val="none" w:color="000000"/>
      <w:vertAlign w:val="baseline"/>
    </w:rPr>
  </w:style>
  <w:style w:type="character" w:customStyle="1" w:styleId="WW8Num24z2">
    <w:name w:val="WW8Num24z2"/>
    <w:rsid w:val="00ED30F2"/>
  </w:style>
  <w:style w:type="character" w:customStyle="1" w:styleId="WW8Num24z3">
    <w:name w:val="WW8Num24z3"/>
    <w:rsid w:val="00ED30F2"/>
  </w:style>
  <w:style w:type="character" w:customStyle="1" w:styleId="WW8Num24z4">
    <w:name w:val="WW8Num24z4"/>
    <w:rsid w:val="00ED30F2"/>
  </w:style>
  <w:style w:type="character" w:customStyle="1" w:styleId="WW8Num24z5">
    <w:name w:val="WW8Num24z5"/>
    <w:rsid w:val="00ED30F2"/>
  </w:style>
  <w:style w:type="character" w:customStyle="1" w:styleId="WW8Num24z6">
    <w:name w:val="WW8Num24z6"/>
    <w:rsid w:val="00ED30F2"/>
  </w:style>
  <w:style w:type="character" w:customStyle="1" w:styleId="WW8Num24z7">
    <w:name w:val="WW8Num24z7"/>
    <w:rsid w:val="00ED30F2"/>
  </w:style>
  <w:style w:type="character" w:customStyle="1" w:styleId="WW8Num24z8">
    <w:name w:val="WW8Num24z8"/>
    <w:rsid w:val="00ED30F2"/>
  </w:style>
  <w:style w:type="character" w:customStyle="1" w:styleId="WW8Num25z0">
    <w:name w:val="WW8Num25z0"/>
    <w:rsid w:val="00ED30F2"/>
    <w:rPr>
      <w:rFonts w:ascii="Symbol" w:hAnsi="Symbol" w:cs="Symbol"/>
    </w:rPr>
  </w:style>
  <w:style w:type="character" w:customStyle="1" w:styleId="WW8Num25z1">
    <w:name w:val="WW8Num25z1"/>
    <w:rsid w:val="00ED30F2"/>
  </w:style>
  <w:style w:type="character" w:customStyle="1" w:styleId="WW8Num25z2">
    <w:name w:val="WW8Num25z2"/>
    <w:rsid w:val="00ED30F2"/>
  </w:style>
  <w:style w:type="character" w:customStyle="1" w:styleId="WW8Num25z3">
    <w:name w:val="WW8Num25z3"/>
    <w:rsid w:val="00ED30F2"/>
  </w:style>
  <w:style w:type="character" w:customStyle="1" w:styleId="WW8Num25z4">
    <w:name w:val="WW8Num25z4"/>
    <w:rsid w:val="00ED30F2"/>
  </w:style>
  <w:style w:type="character" w:customStyle="1" w:styleId="WW8Num25z5">
    <w:name w:val="WW8Num25z5"/>
    <w:rsid w:val="00ED30F2"/>
  </w:style>
  <w:style w:type="character" w:customStyle="1" w:styleId="WW8Num25z6">
    <w:name w:val="WW8Num25z6"/>
    <w:rsid w:val="00ED30F2"/>
  </w:style>
  <w:style w:type="character" w:customStyle="1" w:styleId="WW8Num25z7">
    <w:name w:val="WW8Num25z7"/>
    <w:rsid w:val="00ED30F2"/>
  </w:style>
  <w:style w:type="character" w:customStyle="1" w:styleId="WW8Num25z8">
    <w:name w:val="WW8Num25z8"/>
    <w:rsid w:val="00ED30F2"/>
  </w:style>
  <w:style w:type="character" w:customStyle="1" w:styleId="WW8Num26z0">
    <w:name w:val="WW8Num26z0"/>
    <w:rsid w:val="00ED30F2"/>
    <w:rPr>
      <w:rFonts w:ascii="Symbol" w:hAnsi="Symbol" w:cs="Symbol"/>
    </w:rPr>
  </w:style>
  <w:style w:type="character" w:customStyle="1" w:styleId="WW8Num26z1">
    <w:name w:val="WW8Num26z1"/>
    <w:rsid w:val="00ED30F2"/>
  </w:style>
  <w:style w:type="character" w:customStyle="1" w:styleId="WW8Num26z2">
    <w:name w:val="WW8Num26z2"/>
    <w:rsid w:val="00ED30F2"/>
  </w:style>
  <w:style w:type="character" w:customStyle="1" w:styleId="WW8Num26z3">
    <w:name w:val="WW8Num26z3"/>
    <w:rsid w:val="00ED30F2"/>
  </w:style>
  <w:style w:type="character" w:customStyle="1" w:styleId="WW8Num26z4">
    <w:name w:val="WW8Num26z4"/>
    <w:rsid w:val="00ED30F2"/>
  </w:style>
  <w:style w:type="character" w:customStyle="1" w:styleId="WW8Num26z5">
    <w:name w:val="WW8Num26z5"/>
    <w:rsid w:val="00ED30F2"/>
  </w:style>
  <w:style w:type="character" w:customStyle="1" w:styleId="WW8Num26z6">
    <w:name w:val="WW8Num26z6"/>
    <w:rsid w:val="00ED30F2"/>
  </w:style>
  <w:style w:type="character" w:customStyle="1" w:styleId="WW8Num26z7">
    <w:name w:val="WW8Num26z7"/>
    <w:rsid w:val="00ED30F2"/>
  </w:style>
  <w:style w:type="character" w:customStyle="1" w:styleId="WW8Num26z8">
    <w:name w:val="WW8Num26z8"/>
    <w:rsid w:val="00ED30F2"/>
  </w:style>
  <w:style w:type="character" w:customStyle="1" w:styleId="WW8Num27z0">
    <w:name w:val="WW8Num27z0"/>
    <w:rsid w:val="00ED30F2"/>
    <w:rPr>
      <w:rFonts w:ascii="Symbol" w:hAnsi="Symbol" w:cs="Symbol"/>
    </w:rPr>
  </w:style>
  <w:style w:type="character" w:customStyle="1" w:styleId="WW8Num27z1">
    <w:name w:val="WW8Num27z1"/>
    <w:rsid w:val="00ED30F2"/>
  </w:style>
  <w:style w:type="character" w:customStyle="1" w:styleId="WW8Num27z2">
    <w:name w:val="WW8Num27z2"/>
    <w:rsid w:val="00ED30F2"/>
  </w:style>
  <w:style w:type="character" w:customStyle="1" w:styleId="WW8Num27z3">
    <w:name w:val="WW8Num27z3"/>
    <w:rsid w:val="00ED30F2"/>
  </w:style>
  <w:style w:type="character" w:customStyle="1" w:styleId="WW8Num27z4">
    <w:name w:val="WW8Num27z4"/>
    <w:rsid w:val="00ED30F2"/>
  </w:style>
  <w:style w:type="character" w:customStyle="1" w:styleId="WW8Num27z5">
    <w:name w:val="WW8Num27z5"/>
    <w:rsid w:val="00ED30F2"/>
  </w:style>
  <w:style w:type="character" w:customStyle="1" w:styleId="WW8Num27z6">
    <w:name w:val="WW8Num27z6"/>
    <w:rsid w:val="00ED30F2"/>
  </w:style>
  <w:style w:type="character" w:customStyle="1" w:styleId="WW8Num27z7">
    <w:name w:val="WW8Num27z7"/>
    <w:rsid w:val="00ED30F2"/>
  </w:style>
  <w:style w:type="character" w:customStyle="1" w:styleId="WW8Num27z8">
    <w:name w:val="WW8Num27z8"/>
    <w:rsid w:val="00ED30F2"/>
  </w:style>
  <w:style w:type="character" w:customStyle="1" w:styleId="WW8Num28z0">
    <w:name w:val="WW8Num28z0"/>
    <w:rsid w:val="00ED30F2"/>
    <w:rPr>
      <w:rFonts w:ascii="Symbol" w:hAnsi="Symbol" w:cs="Symbol"/>
    </w:rPr>
  </w:style>
  <w:style w:type="character" w:customStyle="1" w:styleId="WW8Num28z1">
    <w:name w:val="WW8Num28z1"/>
    <w:rsid w:val="00ED30F2"/>
    <w:rPr>
      <w:rFonts w:ascii="Courier New" w:hAnsi="Courier New" w:cs="Courier New"/>
    </w:rPr>
  </w:style>
  <w:style w:type="character" w:customStyle="1" w:styleId="WW8Num28z2">
    <w:name w:val="WW8Num28z2"/>
    <w:rsid w:val="00ED30F2"/>
    <w:rPr>
      <w:rFonts w:ascii="Wingdings" w:hAnsi="Wingdings" w:cs="Wingdings"/>
    </w:rPr>
  </w:style>
  <w:style w:type="character" w:customStyle="1" w:styleId="WW8Num29z0">
    <w:name w:val="WW8Num29z0"/>
    <w:rsid w:val="00ED30F2"/>
    <w:rPr>
      <w:rFonts w:eastAsia="Arial" w:cs="Arial"/>
      <w:b w:val="0"/>
      <w:i w:val="0"/>
      <w:strike w:val="0"/>
      <w:dstrike w:val="0"/>
      <w:color w:val="000000"/>
      <w:position w:val="0"/>
      <w:sz w:val="18"/>
      <w:szCs w:val="18"/>
      <w:u w:val="none" w:color="000000"/>
      <w:vertAlign w:val="baseline"/>
    </w:rPr>
  </w:style>
  <w:style w:type="character" w:customStyle="1" w:styleId="WW8Num29z1">
    <w:name w:val="WW8Num29z1"/>
    <w:rsid w:val="00ED30F2"/>
  </w:style>
  <w:style w:type="character" w:customStyle="1" w:styleId="WW8Num29z2">
    <w:name w:val="WW8Num29z2"/>
    <w:rsid w:val="00ED30F2"/>
  </w:style>
  <w:style w:type="character" w:customStyle="1" w:styleId="WW8Num29z3">
    <w:name w:val="WW8Num29z3"/>
    <w:rsid w:val="00ED30F2"/>
  </w:style>
  <w:style w:type="character" w:customStyle="1" w:styleId="WW8Num29z4">
    <w:name w:val="WW8Num29z4"/>
    <w:rsid w:val="00ED30F2"/>
  </w:style>
  <w:style w:type="character" w:customStyle="1" w:styleId="WW8Num29z5">
    <w:name w:val="WW8Num29z5"/>
    <w:rsid w:val="00ED30F2"/>
  </w:style>
  <w:style w:type="character" w:customStyle="1" w:styleId="WW8Num29z6">
    <w:name w:val="WW8Num29z6"/>
    <w:rsid w:val="00ED30F2"/>
  </w:style>
  <w:style w:type="character" w:customStyle="1" w:styleId="WW8Num29z7">
    <w:name w:val="WW8Num29z7"/>
    <w:rsid w:val="00ED30F2"/>
  </w:style>
  <w:style w:type="character" w:customStyle="1" w:styleId="WW8Num29z8">
    <w:name w:val="WW8Num29z8"/>
    <w:rsid w:val="00ED30F2"/>
  </w:style>
  <w:style w:type="character" w:customStyle="1" w:styleId="WW8Num30z0">
    <w:name w:val="WW8Num30z0"/>
    <w:rsid w:val="00ED30F2"/>
    <w:rPr>
      <w:rFonts w:ascii="Symbol" w:hAnsi="Symbol" w:cs="Symbol"/>
    </w:rPr>
  </w:style>
  <w:style w:type="character" w:customStyle="1" w:styleId="WW8Num30z1">
    <w:name w:val="WW8Num30z1"/>
    <w:rsid w:val="00ED30F2"/>
  </w:style>
  <w:style w:type="character" w:customStyle="1" w:styleId="WW8Num30z2">
    <w:name w:val="WW8Num30z2"/>
    <w:rsid w:val="00ED30F2"/>
  </w:style>
  <w:style w:type="character" w:customStyle="1" w:styleId="WW8Num30z3">
    <w:name w:val="WW8Num30z3"/>
    <w:rsid w:val="00ED30F2"/>
  </w:style>
  <w:style w:type="character" w:customStyle="1" w:styleId="WW8Num30z4">
    <w:name w:val="WW8Num30z4"/>
    <w:rsid w:val="00ED30F2"/>
  </w:style>
  <w:style w:type="character" w:customStyle="1" w:styleId="WW8Num30z5">
    <w:name w:val="WW8Num30z5"/>
    <w:rsid w:val="00ED30F2"/>
  </w:style>
  <w:style w:type="character" w:customStyle="1" w:styleId="WW8Num30z6">
    <w:name w:val="WW8Num30z6"/>
    <w:rsid w:val="00ED30F2"/>
  </w:style>
  <w:style w:type="character" w:customStyle="1" w:styleId="WW8Num30z7">
    <w:name w:val="WW8Num30z7"/>
    <w:rsid w:val="00ED30F2"/>
  </w:style>
  <w:style w:type="character" w:customStyle="1" w:styleId="WW8Num30z8">
    <w:name w:val="WW8Num30z8"/>
    <w:rsid w:val="00ED30F2"/>
  </w:style>
  <w:style w:type="character" w:customStyle="1" w:styleId="WW8Num31z0">
    <w:name w:val="WW8Num31z0"/>
    <w:rsid w:val="00ED30F2"/>
    <w:rPr>
      <w:rFonts w:ascii="Symbol" w:hAnsi="Symbol" w:cs="Symbol"/>
    </w:rPr>
  </w:style>
  <w:style w:type="character" w:customStyle="1" w:styleId="WW8Num31z1">
    <w:name w:val="WW8Num31z1"/>
    <w:rsid w:val="00ED30F2"/>
  </w:style>
  <w:style w:type="character" w:customStyle="1" w:styleId="WW8Num31z2">
    <w:name w:val="WW8Num31z2"/>
    <w:rsid w:val="00ED30F2"/>
  </w:style>
  <w:style w:type="character" w:customStyle="1" w:styleId="WW8Num31z3">
    <w:name w:val="WW8Num31z3"/>
    <w:rsid w:val="00ED30F2"/>
  </w:style>
  <w:style w:type="character" w:customStyle="1" w:styleId="WW8Num31z4">
    <w:name w:val="WW8Num31z4"/>
    <w:rsid w:val="00ED30F2"/>
  </w:style>
  <w:style w:type="character" w:customStyle="1" w:styleId="WW8Num31z5">
    <w:name w:val="WW8Num31z5"/>
    <w:rsid w:val="00ED30F2"/>
  </w:style>
  <w:style w:type="character" w:customStyle="1" w:styleId="WW8Num31z6">
    <w:name w:val="WW8Num31z6"/>
    <w:rsid w:val="00ED30F2"/>
  </w:style>
  <w:style w:type="character" w:customStyle="1" w:styleId="WW8Num31z7">
    <w:name w:val="WW8Num31z7"/>
    <w:rsid w:val="00ED30F2"/>
  </w:style>
  <w:style w:type="character" w:customStyle="1" w:styleId="WW8Num31z8">
    <w:name w:val="WW8Num31z8"/>
    <w:rsid w:val="00ED30F2"/>
  </w:style>
  <w:style w:type="character" w:customStyle="1" w:styleId="WW8Num32z0">
    <w:name w:val="WW8Num32z0"/>
    <w:rsid w:val="00ED30F2"/>
  </w:style>
  <w:style w:type="character" w:customStyle="1" w:styleId="WW8Num32z1">
    <w:name w:val="WW8Num32z1"/>
    <w:rsid w:val="00ED30F2"/>
    <w:rPr>
      <w:rFonts w:ascii="Wingdings" w:hAnsi="Wingdings" w:cs="Wingdings"/>
    </w:rPr>
  </w:style>
  <w:style w:type="character" w:customStyle="1" w:styleId="WW8Num32z3">
    <w:name w:val="WW8Num32z3"/>
    <w:rsid w:val="00ED30F2"/>
  </w:style>
  <w:style w:type="character" w:customStyle="1" w:styleId="WW8Num32z4">
    <w:name w:val="WW8Num32z4"/>
    <w:rsid w:val="00ED30F2"/>
  </w:style>
  <w:style w:type="character" w:customStyle="1" w:styleId="WW8Num32z5">
    <w:name w:val="WW8Num32z5"/>
    <w:rsid w:val="00ED30F2"/>
  </w:style>
  <w:style w:type="character" w:customStyle="1" w:styleId="WW8Num32z6">
    <w:name w:val="WW8Num32z6"/>
    <w:rsid w:val="00ED30F2"/>
  </w:style>
  <w:style w:type="character" w:customStyle="1" w:styleId="WW8Num32z7">
    <w:name w:val="WW8Num32z7"/>
    <w:rsid w:val="00ED30F2"/>
  </w:style>
  <w:style w:type="character" w:customStyle="1" w:styleId="WW8Num32z8">
    <w:name w:val="WW8Num32z8"/>
    <w:rsid w:val="00ED30F2"/>
  </w:style>
  <w:style w:type="character" w:customStyle="1" w:styleId="WW8Num33z0">
    <w:name w:val="WW8Num33z0"/>
    <w:rsid w:val="00ED30F2"/>
    <w:rPr>
      <w:rFonts w:ascii="Symbol" w:hAnsi="Symbol" w:cs="Symbol"/>
    </w:rPr>
  </w:style>
  <w:style w:type="character" w:customStyle="1" w:styleId="WW8Num33z1">
    <w:name w:val="WW8Num33z1"/>
    <w:rsid w:val="00ED30F2"/>
  </w:style>
  <w:style w:type="character" w:customStyle="1" w:styleId="WW8Num33z2">
    <w:name w:val="WW8Num33z2"/>
    <w:rsid w:val="00ED30F2"/>
  </w:style>
  <w:style w:type="character" w:customStyle="1" w:styleId="WW8Num33z3">
    <w:name w:val="WW8Num33z3"/>
    <w:rsid w:val="00ED30F2"/>
  </w:style>
  <w:style w:type="character" w:customStyle="1" w:styleId="WW8Num33z4">
    <w:name w:val="WW8Num33z4"/>
    <w:rsid w:val="00ED30F2"/>
  </w:style>
  <w:style w:type="character" w:customStyle="1" w:styleId="WW8Num33z5">
    <w:name w:val="WW8Num33z5"/>
    <w:rsid w:val="00ED30F2"/>
  </w:style>
  <w:style w:type="character" w:customStyle="1" w:styleId="WW8Num33z6">
    <w:name w:val="WW8Num33z6"/>
    <w:rsid w:val="00ED30F2"/>
  </w:style>
  <w:style w:type="character" w:customStyle="1" w:styleId="WW8Num33z7">
    <w:name w:val="WW8Num33z7"/>
    <w:rsid w:val="00ED30F2"/>
  </w:style>
  <w:style w:type="character" w:customStyle="1" w:styleId="WW8Num33z8">
    <w:name w:val="WW8Num33z8"/>
    <w:rsid w:val="00ED30F2"/>
  </w:style>
  <w:style w:type="character" w:customStyle="1" w:styleId="WW8Num34z0">
    <w:name w:val="WW8Num34z0"/>
    <w:rsid w:val="00ED30F2"/>
    <w:rPr>
      <w:rFonts w:ascii="Symbol" w:hAnsi="Symbol" w:cs="Symbol"/>
    </w:rPr>
  </w:style>
  <w:style w:type="character" w:customStyle="1" w:styleId="WW8Num34z1">
    <w:name w:val="WW8Num34z1"/>
    <w:rsid w:val="00ED30F2"/>
    <w:rPr>
      <w:rFonts w:ascii="Courier New" w:hAnsi="Courier New" w:cs="Courier New"/>
    </w:rPr>
  </w:style>
  <w:style w:type="character" w:customStyle="1" w:styleId="WW8Num34z2">
    <w:name w:val="WW8Num34z2"/>
    <w:rsid w:val="00ED30F2"/>
    <w:rPr>
      <w:rFonts w:ascii="Wingdings" w:hAnsi="Wingdings" w:cs="Wingdings"/>
    </w:rPr>
  </w:style>
  <w:style w:type="character" w:customStyle="1" w:styleId="WW8Num35z0">
    <w:name w:val="WW8Num35z0"/>
    <w:rsid w:val="00ED30F2"/>
    <w:rPr>
      <w:rFonts w:ascii="Symbol" w:hAnsi="Symbol" w:cs="Symbol"/>
    </w:rPr>
  </w:style>
  <w:style w:type="character" w:customStyle="1" w:styleId="WW8Num35z1">
    <w:name w:val="WW8Num35z1"/>
    <w:rsid w:val="00ED30F2"/>
  </w:style>
  <w:style w:type="character" w:customStyle="1" w:styleId="WW8Num35z2">
    <w:name w:val="WW8Num35z2"/>
    <w:rsid w:val="00ED30F2"/>
  </w:style>
  <w:style w:type="character" w:customStyle="1" w:styleId="WW8Num35z3">
    <w:name w:val="WW8Num35z3"/>
    <w:rsid w:val="00ED30F2"/>
  </w:style>
  <w:style w:type="character" w:customStyle="1" w:styleId="WW8Num35z4">
    <w:name w:val="WW8Num35z4"/>
    <w:rsid w:val="00ED30F2"/>
  </w:style>
  <w:style w:type="character" w:customStyle="1" w:styleId="WW8Num35z5">
    <w:name w:val="WW8Num35z5"/>
    <w:rsid w:val="00ED30F2"/>
  </w:style>
  <w:style w:type="character" w:customStyle="1" w:styleId="WW8Num35z6">
    <w:name w:val="WW8Num35z6"/>
    <w:rsid w:val="00ED30F2"/>
  </w:style>
  <w:style w:type="character" w:customStyle="1" w:styleId="WW8Num35z7">
    <w:name w:val="WW8Num35z7"/>
    <w:rsid w:val="00ED30F2"/>
  </w:style>
  <w:style w:type="character" w:customStyle="1" w:styleId="WW8Num35z8">
    <w:name w:val="WW8Num35z8"/>
    <w:rsid w:val="00ED30F2"/>
  </w:style>
  <w:style w:type="character" w:customStyle="1" w:styleId="WW8Num36z0">
    <w:name w:val="WW8Num36z0"/>
    <w:rsid w:val="00ED30F2"/>
    <w:rPr>
      <w:rFonts w:ascii="Symbol" w:hAnsi="Symbol" w:cs="Symbol"/>
    </w:rPr>
  </w:style>
  <w:style w:type="character" w:customStyle="1" w:styleId="WW8Num36z1">
    <w:name w:val="WW8Num36z1"/>
    <w:rsid w:val="00ED30F2"/>
  </w:style>
  <w:style w:type="character" w:customStyle="1" w:styleId="WW8Num36z2">
    <w:name w:val="WW8Num36z2"/>
    <w:rsid w:val="00ED30F2"/>
  </w:style>
  <w:style w:type="character" w:customStyle="1" w:styleId="WW8Num36z3">
    <w:name w:val="WW8Num36z3"/>
    <w:rsid w:val="00ED30F2"/>
  </w:style>
  <w:style w:type="character" w:customStyle="1" w:styleId="WW8Num36z4">
    <w:name w:val="WW8Num36z4"/>
    <w:rsid w:val="00ED30F2"/>
  </w:style>
  <w:style w:type="character" w:customStyle="1" w:styleId="WW8Num36z5">
    <w:name w:val="WW8Num36z5"/>
    <w:rsid w:val="00ED30F2"/>
  </w:style>
  <w:style w:type="character" w:customStyle="1" w:styleId="WW8Num36z6">
    <w:name w:val="WW8Num36z6"/>
    <w:rsid w:val="00ED30F2"/>
  </w:style>
  <w:style w:type="character" w:customStyle="1" w:styleId="WW8Num36z7">
    <w:name w:val="WW8Num36z7"/>
    <w:rsid w:val="00ED30F2"/>
  </w:style>
  <w:style w:type="character" w:customStyle="1" w:styleId="WW8Num36z8">
    <w:name w:val="WW8Num36z8"/>
    <w:rsid w:val="00ED30F2"/>
  </w:style>
  <w:style w:type="character" w:customStyle="1" w:styleId="WW8Num37z0">
    <w:name w:val="WW8Num37z0"/>
    <w:rsid w:val="00ED30F2"/>
  </w:style>
  <w:style w:type="character" w:customStyle="1" w:styleId="WW8Num37z1">
    <w:name w:val="WW8Num37z1"/>
    <w:rsid w:val="00ED30F2"/>
  </w:style>
  <w:style w:type="character" w:customStyle="1" w:styleId="WW8Num37z2">
    <w:name w:val="WW8Num37z2"/>
    <w:rsid w:val="00ED30F2"/>
  </w:style>
  <w:style w:type="character" w:customStyle="1" w:styleId="WW8Num37z3">
    <w:name w:val="WW8Num37z3"/>
    <w:rsid w:val="00ED30F2"/>
  </w:style>
  <w:style w:type="character" w:customStyle="1" w:styleId="WW8Num37z4">
    <w:name w:val="WW8Num37z4"/>
    <w:rsid w:val="00ED30F2"/>
  </w:style>
  <w:style w:type="character" w:customStyle="1" w:styleId="WW8Num37z5">
    <w:name w:val="WW8Num37z5"/>
    <w:rsid w:val="00ED30F2"/>
  </w:style>
  <w:style w:type="character" w:customStyle="1" w:styleId="WW8Num37z6">
    <w:name w:val="WW8Num37z6"/>
    <w:rsid w:val="00ED30F2"/>
  </w:style>
  <w:style w:type="character" w:customStyle="1" w:styleId="WW8Num37z7">
    <w:name w:val="WW8Num37z7"/>
    <w:rsid w:val="00ED30F2"/>
  </w:style>
  <w:style w:type="character" w:customStyle="1" w:styleId="WW8Num37z8">
    <w:name w:val="WW8Num37z8"/>
    <w:rsid w:val="00ED30F2"/>
  </w:style>
  <w:style w:type="character" w:customStyle="1" w:styleId="WW8Num38z0">
    <w:name w:val="WW8Num38z0"/>
    <w:rsid w:val="00ED30F2"/>
    <w:rPr>
      <w:rFonts w:ascii="Symbol" w:hAnsi="Symbol" w:cs="Symbol"/>
    </w:rPr>
  </w:style>
  <w:style w:type="character" w:customStyle="1" w:styleId="WW8Num38z1">
    <w:name w:val="WW8Num38z1"/>
    <w:rsid w:val="00ED30F2"/>
  </w:style>
  <w:style w:type="character" w:customStyle="1" w:styleId="WW8Num38z2">
    <w:name w:val="WW8Num38z2"/>
    <w:rsid w:val="00ED30F2"/>
  </w:style>
  <w:style w:type="character" w:customStyle="1" w:styleId="WW8Num38z3">
    <w:name w:val="WW8Num38z3"/>
    <w:rsid w:val="00ED30F2"/>
  </w:style>
  <w:style w:type="character" w:customStyle="1" w:styleId="WW8Num38z4">
    <w:name w:val="WW8Num38z4"/>
    <w:rsid w:val="00ED30F2"/>
  </w:style>
  <w:style w:type="character" w:customStyle="1" w:styleId="WW8Num38z5">
    <w:name w:val="WW8Num38z5"/>
    <w:rsid w:val="00ED30F2"/>
  </w:style>
  <w:style w:type="character" w:customStyle="1" w:styleId="WW8Num38z6">
    <w:name w:val="WW8Num38z6"/>
    <w:rsid w:val="00ED30F2"/>
  </w:style>
  <w:style w:type="character" w:customStyle="1" w:styleId="WW8Num38z7">
    <w:name w:val="WW8Num38z7"/>
    <w:rsid w:val="00ED30F2"/>
  </w:style>
  <w:style w:type="character" w:customStyle="1" w:styleId="WW8Num38z8">
    <w:name w:val="WW8Num38z8"/>
    <w:rsid w:val="00ED30F2"/>
  </w:style>
  <w:style w:type="character" w:customStyle="1" w:styleId="WW8Num39z0">
    <w:name w:val="WW8Num39z0"/>
    <w:rsid w:val="00ED30F2"/>
  </w:style>
  <w:style w:type="character" w:customStyle="1" w:styleId="WW8Num39z1">
    <w:name w:val="WW8Num39z1"/>
    <w:rsid w:val="00ED30F2"/>
  </w:style>
  <w:style w:type="character" w:customStyle="1" w:styleId="WW8Num39z2">
    <w:name w:val="WW8Num39z2"/>
    <w:rsid w:val="00ED30F2"/>
  </w:style>
  <w:style w:type="character" w:customStyle="1" w:styleId="WW8Num39z3">
    <w:name w:val="WW8Num39z3"/>
    <w:rsid w:val="00ED30F2"/>
  </w:style>
  <w:style w:type="character" w:customStyle="1" w:styleId="WW8Num39z4">
    <w:name w:val="WW8Num39z4"/>
    <w:rsid w:val="00ED30F2"/>
  </w:style>
  <w:style w:type="character" w:customStyle="1" w:styleId="WW8Num39z5">
    <w:name w:val="WW8Num39z5"/>
    <w:rsid w:val="00ED30F2"/>
  </w:style>
  <w:style w:type="character" w:customStyle="1" w:styleId="WW8Num39z6">
    <w:name w:val="WW8Num39z6"/>
    <w:rsid w:val="00ED30F2"/>
  </w:style>
  <w:style w:type="character" w:customStyle="1" w:styleId="WW8Num39z7">
    <w:name w:val="WW8Num39z7"/>
    <w:rsid w:val="00ED30F2"/>
  </w:style>
  <w:style w:type="character" w:customStyle="1" w:styleId="WW8Num39z8">
    <w:name w:val="WW8Num39z8"/>
    <w:rsid w:val="00ED30F2"/>
  </w:style>
  <w:style w:type="character" w:customStyle="1" w:styleId="Domylnaczcionkaakapitu1">
    <w:name w:val="Domyślna czcionka akapitu1"/>
    <w:rsid w:val="00ED30F2"/>
  </w:style>
  <w:style w:type="character" w:customStyle="1" w:styleId="footnotedescriptionChar">
    <w:name w:val="footnote description Char"/>
    <w:rsid w:val="00ED30F2"/>
    <w:rPr>
      <w:rFonts w:ascii="Arial" w:eastAsia="Arial" w:hAnsi="Arial" w:cs="Arial"/>
      <w:color w:val="000000"/>
      <w:sz w:val="14"/>
    </w:rPr>
  </w:style>
  <w:style w:type="character" w:customStyle="1" w:styleId="footnotemark">
    <w:name w:val="footnote mark"/>
    <w:rsid w:val="00ED30F2"/>
    <w:rPr>
      <w:rFonts w:ascii="Arial" w:eastAsia="Arial" w:hAnsi="Arial" w:cs="Arial"/>
      <w:color w:val="000000"/>
      <w:sz w:val="14"/>
      <w:vertAlign w:val="superscript"/>
    </w:rPr>
  </w:style>
  <w:style w:type="character" w:customStyle="1" w:styleId="Odwoaniedokomentarza1">
    <w:name w:val="Odwołanie do komentarza1"/>
    <w:rsid w:val="00ED30F2"/>
    <w:rPr>
      <w:sz w:val="16"/>
      <w:szCs w:val="16"/>
    </w:rPr>
  </w:style>
  <w:style w:type="character" w:customStyle="1" w:styleId="TekstkomentarzaZnak">
    <w:name w:val="Tekst komentarza Znak"/>
    <w:rsid w:val="00ED30F2"/>
    <w:rPr>
      <w:rFonts w:ascii="Arial" w:eastAsia="Arial" w:hAnsi="Arial" w:cs="Arial"/>
      <w:color w:val="000000"/>
      <w:sz w:val="20"/>
      <w:szCs w:val="20"/>
    </w:rPr>
  </w:style>
  <w:style w:type="character" w:customStyle="1" w:styleId="TematkomentarzaZnak">
    <w:name w:val="Temat komentarza Znak"/>
    <w:rsid w:val="00ED30F2"/>
    <w:rPr>
      <w:rFonts w:ascii="Arial" w:eastAsia="Arial" w:hAnsi="Arial" w:cs="Arial"/>
      <w:b/>
      <w:bCs/>
      <w:color w:val="000000"/>
      <w:sz w:val="20"/>
      <w:szCs w:val="20"/>
    </w:rPr>
  </w:style>
  <w:style w:type="character" w:customStyle="1" w:styleId="ListLabel1">
    <w:name w:val="ListLabel 1"/>
    <w:rsid w:val="00ED30F2"/>
    <w:rPr>
      <w:rFonts w:eastAsia="Arial" w:cs="Arial"/>
      <w:b w:val="0"/>
      <w:i w:val="0"/>
      <w:strike w:val="0"/>
      <w:dstrike w:val="0"/>
      <w:color w:val="000000"/>
      <w:position w:val="0"/>
      <w:sz w:val="18"/>
      <w:szCs w:val="18"/>
      <w:u w:val="none" w:color="000000"/>
      <w:vertAlign w:val="baseline"/>
    </w:rPr>
  </w:style>
  <w:style w:type="character" w:customStyle="1" w:styleId="ListLabel2">
    <w:name w:val="ListLabel 2"/>
    <w:rsid w:val="00ED30F2"/>
    <w:rPr>
      <w:rFonts w:eastAsia="Arial" w:cs="Tahoma"/>
      <w:b w:val="0"/>
      <w:i w:val="0"/>
      <w:strike w:val="0"/>
      <w:dstrike w:val="0"/>
      <w:color w:val="000000"/>
      <w:position w:val="0"/>
      <w:sz w:val="18"/>
      <w:szCs w:val="18"/>
      <w:u w:val="none" w:color="000000"/>
      <w:vertAlign w:val="baseline"/>
    </w:rPr>
  </w:style>
  <w:style w:type="character" w:customStyle="1" w:styleId="ListLabel3">
    <w:name w:val="ListLabel 3"/>
    <w:rsid w:val="00ED30F2"/>
    <w:rPr>
      <w:rFonts w:eastAsia="Segoe UI Symbol" w:cs="Segoe UI Symbol"/>
      <w:b w:val="0"/>
      <w:i w:val="0"/>
      <w:strike w:val="0"/>
      <w:dstrike w:val="0"/>
      <w:color w:val="000000"/>
      <w:position w:val="0"/>
      <w:sz w:val="18"/>
      <w:szCs w:val="18"/>
      <w:u w:val="none" w:color="000000"/>
      <w:vertAlign w:val="baseline"/>
    </w:rPr>
  </w:style>
  <w:style w:type="character" w:customStyle="1" w:styleId="ListLabel4">
    <w:name w:val="ListLabel 4"/>
    <w:rsid w:val="00ED30F2"/>
    <w:rPr>
      <w:rFonts w:eastAsia="Arial" w:cs="Tahoma"/>
      <w:b/>
      <w:bCs/>
      <w:i w:val="0"/>
      <w:strike w:val="0"/>
      <w:dstrike w:val="0"/>
      <w:color w:val="000000"/>
      <w:position w:val="0"/>
      <w:sz w:val="18"/>
      <w:szCs w:val="18"/>
      <w:u w:val="none" w:color="000000"/>
      <w:vertAlign w:val="baseline"/>
    </w:rPr>
  </w:style>
  <w:style w:type="character" w:customStyle="1" w:styleId="ListLabel5">
    <w:name w:val="ListLabel 5"/>
    <w:rsid w:val="00ED30F2"/>
    <w:rPr>
      <w:rFonts w:eastAsia="Arial" w:cs="Arial"/>
      <w:b w:val="0"/>
      <w:i w:val="0"/>
      <w:strike w:val="0"/>
      <w:dstrike w:val="0"/>
      <w:color w:val="000000"/>
      <w:position w:val="0"/>
      <w:sz w:val="12"/>
      <w:szCs w:val="12"/>
      <w:u w:val="none" w:color="000000"/>
      <w:vertAlign w:val="baseline"/>
    </w:rPr>
  </w:style>
  <w:style w:type="character" w:customStyle="1" w:styleId="ListLabel6">
    <w:name w:val="ListLabel 6"/>
    <w:rsid w:val="00ED30F2"/>
    <w:rPr>
      <w:b w:val="0"/>
      <w:i w:val="0"/>
      <w:strike w:val="0"/>
      <w:dstrike w:val="0"/>
      <w:color w:val="000000"/>
      <w:position w:val="0"/>
      <w:sz w:val="18"/>
      <w:szCs w:val="18"/>
      <w:u w:val="none" w:color="000000"/>
      <w:vertAlign w:val="baseline"/>
    </w:rPr>
  </w:style>
  <w:style w:type="character" w:customStyle="1" w:styleId="ListLabel7">
    <w:name w:val="ListLabel 7"/>
    <w:rsid w:val="00ED30F2"/>
    <w:rPr>
      <w:rFonts w:cs="Courier New"/>
    </w:rPr>
  </w:style>
  <w:style w:type="character" w:styleId="Hipercze">
    <w:name w:val="Hyperlink"/>
    <w:rsid w:val="00ED30F2"/>
    <w:rPr>
      <w:color w:val="000080"/>
      <w:u w:val="single"/>
    </w:rPr>
  </w:style>
  <w:style w:type="character" w:customStyle="1" w:styleId="Znakiprzypiswdolnych">
    <w:name w:val="Znaki przypisów dolnych"/>
    <w:rsid w:val="00ED30F2"/>
  </w:style>
  <w:style w:type="character" w:styleId="Odwoanieprzypisudolnego">
    <w:name w:val="footnote reference"/>
    <w:rsid w:val="00ED30F2"/>
    <w:rPr>
      <w:vertAlign w:val="superscript"/>
    </w:rPr>
  </w:style>
  <w:style w:type="character" w:customStyle="1" w:styleId="Znakiprzypiswkocowych">
    <w:name w:val="Znaki przypisów końcowych"/>
    <w:rsid w:val="00ED30F2"/>
    <w:rPr>
      <w:vertAlign w:val="superscript"/>
    </w:rPr>
  </w:style>
  <w:style w:type="character" w:customStyle="1" w:styleId="WW-Znakiprzypiswkocowych">
    <w:name w:val="WW-Znaki przypisów końcowych"/>
    <w:rsid w:val="00ED30F2"/>
  </w:style>
  <w:style w:type="character" w:styleId="Odwoanieprzypisukocowego">
    <w:name w:val="endnote reference"/>
    <w:rsid w:val="00ED30F2"/>
    <w:rPr>
      <w:vertAlign w:val="superscript"/>
    </w:rPr>
  </w:style>
  <w:style w:type="character" w:customStyle="1" w:styleId="Symbolewypunktowania">
    <w:name w:val="Symbole wypunktowania"/>
    <w:rsid w:val="00ED30F2"/>
    <w:rPr>
      <w:rFonts w:ascii="OpenSymbol" w:eastAsia="OpenSymbol" w:hAnsi="OpenSymbol" w:cs="OpenSymbol"/>
    </w:rPr>
  </w:style>
  <w:style w:type="character" w:customStyle="1" w:styleId="Znakinumeracji">
    <w:name w:val="Znaki numeracji"/>
    <w:rsid w:val="00ED30F2"/>
  </w:style>
  <w:style w:type="paragraph" w:customStyle="1" w:styleId="Nagwek1">
    <w:name w:val="Nagłówek1"/>
    <w:basedOn w:val="Normalny"/>
    <w:next w:val="Tekstpodstawowy"/>
    <w:rsid w:val="00ED30F2"/>
    <w:pPr>
      <w:keepNext/>
      <w:spacing w:before="240" w:after="120"/>
    </w:pPr>
    <w:rPr>
      <w:rFonts w:eastAsia="Lucida Sans Unicode" w:cs="Mangal"/>
      <w:sz w:val="16"/>
      <w:szCs w:val="28"/>
    </w:rPr>
  </w:style>
  <w:style w:type="paragraph" w:styleId="Tekstpodstawowy">
    <w:name w:val="Body Text"/>
    <w:basedOn w:val="Normalny"/>
    <w:link w:val="TekstpodstawowyZnak"/>
    <w:rsid w:val="00ED30F2"/>
    <w:pPr>
      <w:spacing w:after="120"/>
    </w:pPr>
  </w:style>
  <w:style w:type="character" w:customStyle="1" w:styleId="TekstpodstawowyZnak">
    <w:name w:val="Tekst podstawowy Znak"/>
    <w:basedOn w:val="Domylnaczcionkaakapitu"/>
    <w:link w:val="Tekstpodstawowy"/>
    <w:rsid w:val="00ED30F2"/>
    <w:rPr>
      <w:rFonts w:ascii="Arial" w:eastAsia="Arial" w:hAnsi="Arial" w:cs="Arial"/>
      <w:color w:val="000000"/>
      <w:sz w:val="18"/>
      <w:lang w:eastAsia="ar-SA"/>
    </w:rPr>
  </w:style>
  <w:style w:type="paragraph" w:styleId="Lista">
    <w:name w:val="List"/>
    <w:basedOn w:val="Tekstpodstawowy"/>
    <w:rsid w:val="00ED30F2"/>
    <w:rPr>
      <w:rFonts w:cs="Mangal"/>
    </w:rPr>
  </w:style>
  <w:style w:type="paragraph" w:customStyle="1" w:styleId="Podpis1">
    <w:name w:val="Podpis1"/>
    <w:basedOn w:val="Normalny"/>
    <w:rsid w:val="00ED30F2"/>
    <w:pPr>
      <w:suppressLineNumbers/>
      <w:spacing w:before="120" w:after="120"/>
    </w:pPr>
    <w:rPr>
      <w:rFonts w:cs="Mangal"/>
      <w:i/>
      <w:iCs/>
      <w:sz w:val="16"/>
      <w:szCs w:val="24"/>
    </w:rPr>
  </w:style>
  <w:style w:type="paragraph" w:customStyle="1" w:styleId="Indeks">
    <w:name w:val="Indeks"/>
    <w:basedOn w:val="Normalny"/>
    <w:rsid w:val="00ED30F2"/>
    <w:pPr>
      <w:suppressLineNumbers/>
    </w:pPr>
    <w:rPr>
      <w:rFonts w:cs="Mangal"/>
    </w:rPr>
  </w:style>
  <w:style w:type="paragraph" w:customStyle="1" w:styleId="footnotedescription">
    <w:name w:val="footnote description"/>
    <w:rsid w:val="00ED30F2"/>
    <w:pPr>
      <w:suppressAutoHyphens/>
      <w:spacing w:after="56" w:line="252" w:lineRule="auto"/>
      <w:ind w:left="7"/>
    </w:pPr>
    <w:rPr>
      <w:rFonts w:ascii="Arial" w:eastAsia="Arial" w:hAnsi="Arial" w:cs="Arial"/>
      <w:color w:val="000000"/>
      <w:sz w:val="14"/>
      <w:lang w:eastAsia="ar-SA"/>
    </w:rPr>
  </w:style>
  <w:style w:type="paragraph" w:customStyle="1" w:styleId="Akapitzlist1">
    <w:name w:val="Akapit z listą1"/>
    <w:basedOn w:val="Normalny"/>
    <w:rsid w:val="00ED30F2"/>
    <w:pPr>
      <w:ind w:left="720"/>
    </w:pPr>
  </w:style>
  <w:style w:type="paragraph" w:customStyle="1" w:styleId="Tekstkomentarza1">
    <w:name w:val="Tekst komentarza1"/>
    <w:basedOn w:val="Normalny"/>
    <w:rsid w:val="00ED30F2"/>
    <w:pPr>
      <w:spacing w:line="100" w:lineRule="atLeast"/>
    </w:pPr>
    <w:rPr>
      <w:sz w:val="20"/>
      <w:szCs w:val="20"/>
    </w:rPr>
  </w:style>
  <w:style w:type="paragraph" w:customStyle="1" w:styleId="Tematkomentarza1">
    <w:name w:val="Temat komentarza1"/>
    <w:basedOn w:val="Tekstkomentarza1"/>
    <w:rsid w:val="00ED30F2"/>
    <w:rPr>
      <w:b/>
      <w:bCs/>
    </w:rPr>
  </w:style>
  <w:style w:type="paragraph" w:styleId="Tekstprzypisudolnego">
    <w:name w:val="footnote text"/>
    <w:basedOn w:val="Normalny"/>
    <w:link w:val="TekstprzypisudolnegoZnak"/>
    <w:rsid w:val="00ED30F2"/>
    <w:pPr>
      <w:suppressLineNumbers/>
      <w:ind w:left="283" w:hanging="283"/>
    </w:pPr>
    <w:rPr>
      <w:sz w:val="20"/>
      <w:szCs w:val="20"/>
    </w:rPr>
  </w:style>
  <w:style w:type="character" w:customStyle="1" w:styleId="TekstprzypisudolnegoZnak">
    <w:name w:val="Tekst przypisu dolnego Znak"/>
    <w:basedOn w:val="Domylnaczcionkaakapitu"/>
    <w:link w:val="Tekstprzypisudolnego"/>
    <w:rsid w:val="00ED30F2"/>
    <w:rPr>
      <w:rFonts w:ascii="Arial" w:eastAsia="Arial" w:hAnsi="Arial" w:cs="Arial"/>
      <w:color w:val="000000"/>
      <w:sz w:val="20"/>
      <w:szCs w:val="20"/>
      <w:lang w:eastAsia="ar-SA"/>
    </w:rPr>
  </w:style>
  <w:style w:type="paragraph" w:styleId="Nagwek">
    <w:name w:val="header"/>
    <w:basedOn w:val="Normalny"/>
    <w:link w:val="NagwekZnak"/>
    <w:rsid w:val="00ED30F2"/>
    <w:pPr>
      <w:suppressLineNumbers/>
      <w:tabs>
        <w:tab w:val="center" w:pos="4819"/>
        <w:tab w:val="right" w:pos="9638"/>
      </w:tabs>
    </w:pPr>
  </w:style>
  <w:style w:type="character" w:customStyle="1" w:styleId="NagwekZnak">
    <w:name w:val="Nagłówek Znak"/>
    <w:basedOn w:val="Domylnaczcionkaakapitu"/>
    <w:link w:val="Nagwek"/>
    <w:rsid w:val="00ED30F2"/>
    <w:rPr>
      <w:rFonts w:ascii="Arial" w:eastAsia="Arial" w:hAnsi="Arial" w:cs="Arial"/>
      <w:color w:val="000000"/>
      <w:sz w:val="18"/>
      <w:lang w:eastAsia="ar-SA"/>
    </w:rPr>
  </w:style>
  <w:style w:type="paragraph" w:styleId="Stopka">
    <w:name w:val="footer"/>
    <w:basedOn w:val="Normalny"/>
    <w:link w:val="StopkaZnak"/>
    <w:rsid w:val="00ED30F2"/>
    <w:pPr>
      <w:suppressLineNumbers/>
      <w:tabs>
        <w:tab w:val="center" w:pos="4819"/>
        <w:tab w:val="right" w:pos="9638"/>
      </w:tabs>
    </w:pPr>
  </w:style>
  <w:style w:type="character" w:customStyle="1" w:styleId="StopkaZnak">
    <w:name w:val="Stopka Znak"/>
    <w:basedOn w:val="Domylnaczcionkaakapitu"/>
    <w:link w:val="Stopka"/>
    <w:rsid w:val="00ED30F2"/>
    <w:rPr>
      <w:rFonts w:ascii="Arial" w:eastAsia="Arial" w:hAnsi="Arial" w:cs="Arial"/>
      <w:color w:val="000000"/>
      <w:sz w:val="18"/>
      <w:lang w:eastAsia="ar-SA"/>
    </w:rPr>
  </w:style>
  <w:style w:type="paragraph" w:styleId="Bezodstpw">
    <w:name w:val="No Spacing"/>
    <w:uiPriority w:val="1"/>
    <w:qFormat/>
    <w:rsid w:val="00ED30F2"/>
    <w:pPr>
      <w:spacing w:after="0" w:line="240" w:lineRule="auto"/>
    </w:pPr>
    <w:rPr>
      <w:rFonts w:ascii="Calibri" w:eastAsia="Times New Roman" w:hAnsi="Calibri" w:cs="Times New Roman"/>
      <w:lang w:eastAsia="pl-PL"/>
    </w:rPr>
  </w:style>
  <w:style w:type="table" w:styleId="Tabela-Siatka">
    <w:name w:val="Table Grid"/>
    <w:aliases w:val="Tabela - Podstawowa"/>
    <w:basedOn w:val="Standardowy"/>
    <w:rsid w:val="00ED30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1.Nagłówek,L1,Numerowanie,sw tekst,List Paragraph1,Akapit z listą5,Akapit z listą BS,Kolorowa lista — akcent 11,Bulleted list,lp1,Preambuła,Colorful Shading - Accent 31,Light List - Accent 51,Numeracja 1 poziom,Odstavec"/>
    <w:basedOn w:val="Normalny"/>
    <w:link w:val="AkapitzlistZnak"/>
    <w:qFormat/>
    <w:rsid w:val="00ED30F2"/>
    <w:pPr>
      <w:suppressAutoHyphens w:val="0"/>
      <w:spacing w:after="0" w:line="240" w:lineRule="auto"/>
      <w:ind w:left="720" w:firstLine="0"/>
      <w:contextualSpacing/>
      <w:jc w:val="left"/>
    </w:pPr>
    <w:rPr>
      <w:rFonts w:ascii="Calibri" w:eastAsia="Calibri" w:hAnsi="Calibri" w:cs="Times New Roman"/>
      <w:color w:val="auto"/>
      <w:sz w:val="22"/>
      <w:lang w:eastAsia="en-US"/>
    </w:rPr>
  </w:style>
  <w:style w:type="character" w:customStyle="1" w:styleId="AkapitzlistZnak">
    <w:name w:val="Akapit z listą Znak"/>
    <w:aliases w:val="1.Nagłówek Znak,L1 Znak,Numerowanie Znak,sw tekst Znak,List Paragraph1 Znak,Akapit z listą5 Znak,Akapit z listą BS Znak,Kolorowa lista — akcent 11 Znak,Bulleted list Znak,lp1 Znak,Preambuła Znak,Colorful Shading - Accent 31 Znak"/>
    <w:link w:val="Akapitzlist"/>
    <w:qFormat/>
    <w:rsid w:val="00ED30F2"/>
    <w:rPr>
      <w:rFonts w:ascii="Calibri" w:eastAsia="Calibri" w:hAnsi="Calibri" w:cs="Times New Roman"/>
    </w:rPr>
  </w:style>
  <w:style w:type="paragraph" w:styleId="Poprawka">
    <w:name w:val="Revision"/>
    <w:hidden/>
    <w:uiPriority w:val="99"/>
    <w:semiHidden/>
    <w:rsid w:val="00ED30F2"/>
    <w:pPr>
      <w:spacing w:after="0" w:line="240" w:lineRule="auto"/>
    </w:pPr>
    <w:rPr>
      <w:rFonts w:ascii="Arial" w:eastAsia="Arial" w:hAnsi="Arial" w:cs="Arial"/>
      <w:color w:val="000000"/>
      <w:sz w:val="18"/>
      <w:lang w:eastAsia="ar-SA"/>
    </w:rPr>
  </w:style>
  <w:style w:type="character" w:styleId="Odwoaniedokomentarza">
    <w:name w:val="annotation reference"/>
    <w:uiPriority w:val="99"/>
    <w:semiHidden/>
    <w:unhideWhenUsed/>
    <w:rsid w:val="00ED30F2"/>
    <w:rPr>
      <w:sz w:val="16"/>
      <w:szCs w:val="16"/>
    </w:rPr>
  </w:style>
  <w:style w:type="paragraph" w:styleId="Tekstkomentarza">
    <w:name w:val="annotation text"/>
    <w:basedOn w:val="Normalny"/>
    <w:link w:val="TekstkomentarzaZnak1"/>
    <w:uiPriority w:val="99"/>
    <w:unhideWhenUsed/>
    <w:rsid w:val="00ED30F2"/>
    <w:rPr>
      <w:sz w:val="20"/>
      <w:szCs w:val="20"/>
    </w:rPr>
  </w:style>
  <w:style w:type="character" w:customStyle="1" w:styleId="TekstkomentarzaZnak1">
    <w:name w:val="Tekst komentarza Znak1"/>
    <w:basedOn w:val="Domylnaczcionkaakapitu"/>
    <w:link w:val="Tekstkomentarza"/>
    <w:uiPriority w:val="99"/>
    <w:rsid w:val="00ED30F2"/>
    <w:rPr>
      <w:rFonts w:ascii="Arial" w:eastAsia="Arial" w:hAnsi="Arial" w:cs="Arial"/>
      <w:color w:val="000000"/>
      <w:sz w:val="20"/>
      <w:szCs w:val="20"/>
      <w:lang w:eastAsia="ar-SA"/>
    </w:rPr>
  </w:style>
  <w:style w:type="paragraph" w:styleId="Tematkomentarza">
    <w:name w:val="annotation subject"/>
    <w:basedOn w:val="Tekstkomentarza"/>
    <w:next w:val="Tekstkomentarza"/>
    <w:link w:val="TematkomentarzaZnak1"/>
    <w:uiPriority w:val="99"/>
    <w:semiHidden/>
    <w:unhideWhenUsed/>
    <w:rsid w:val="00ED30F2"/>
    <w:rPr>
      <w:b/>
      <w:bCs/>
    </w:rPr>
  </w:style>
  <w:style w:type="character" w:customStyle="1" w:styleId="TematkomentarzaZnak1">
    <w:name w:val="Temat komentarza Znak1"/>
    <w:basedOn w:val="TekstkomentarzaZnak1"/>
    <w:link w:val="Tematkomentarza"/>
    <w:uiPriority w:val="99"/>
    <w:semiHidden/>
    <w:rsid w:val="00ED30F2"/>
    <w:rPr>
      <w:rFonts w:ascii="Arial" w:eastAsia="Arial" w:hAnsi="Arial" w:cs="Arial"/>
      <w:b/>
      <w:bCs/>
      <w:color w:val="000000"/>
      <w:sz w:val="20"/>
      <w:szCs w:val="20"/>
      <w:lang w:eastAsia="ar-SA"/>
    </w:rPr>
  </w:style>
  <w:style w:type="paragraph" w:styleId="Tekstdymka">
    <w:name w:val="Balloon Text"/>
    <w:basedOn w:val="Normalny"/>
    <w:link w:val="TekstdymkaZnak"/>
    <w:uiPriority w:val="99"/>
    <w:semiHidden/>
    <w:unhideWhenUsed/>
    <w:rsid w:val="00ED30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30F2"/>
    <w:rPr>
      <w:rFonts w:ascii="Tahoma" w:eastAsia="Arial" w:hAnsi="Tahoma" w:cs="Tahoma"/>
      <w:color w:val="00000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gnzuga2tkltqmfyc4nbzgiytgmzxgq"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galis.pl/document-view.seam?documentId=mfrxilrtg4ytgojwga2t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gnzuga2tkltqmfyc4nbzgiytgmzxgq"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10772</Words>
  <Characters>64633</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2022-10-28T11:37:00Z</dcterms:created>
  <dcterms:modified xsi:type="dcterms:W3CDTF">2022-10-30T19:01:00Z</dcterms:modified>
</cp:coreProperties>
</file>