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AF465E0" w14:textId="77777777" w:rsidR="00F171DE" w:rsidRPr="005D63FC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CF53565" w14:textId="77777777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360E1046" w14:textId="79BF9674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E21D35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66E4F06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7E82D3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20C90BD1" w14:textId="77777777" w:rsidR="00EA74DB" w:rsidRPr="000C0593" w:rsidRDefault="00C4614D" w:rsidP="00EA74DB">
            <w:pPr>
              <w:autoSpaceDE w:val="0"/>
              <w:spacing w:line="276" w:lineRule="auto"/>
              <w:ind w:right="15"/>
              <w:jc w:val="center"/>
              <w:rPr>
                <w:rFonts w:ascii="Calibri" w:hAnsi="Calibri" w:cs="Calibri Light"/>
                <w:b/>
              </w:rPr>
            </w:pPr>
            <w:r w:rsidRPr="00DB5BF6">
              <w:rPr>
                <w:rFonts w:ascii="Calibri" w:hAnsi="Calibri"/>
                <w:sz w:val="22"/>
                <w:szCs w:val="22"/>
              </w:rPr>
              <w:t>„</w:t>
            </w:r>
            <w:r w:rsidR="00EA74DB" w:rsidRPr="000C0593">
              <w:rPr>
                <w:b/>
                <w:sz w:val="22"/>
                <w:szCs w:val="22"/>
              </w:rPr>
              <w:t>DOSTAWA SPRZĘTU LABORATORYJNEGO</w:t>
            </w:r>
          </w:p>
          <w:p w14:paraId="5C0F98E9" w14:textId="32812DDB" w:rsidR="00B2110F" w:rsidRPr="00ED63F4" w:rsidRDefault="00C4614D" w:rsidP="00C4614D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DB5BF6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shd w:val="clear" w:color="auto" w:fill="FFFFFF"/>
                <w:lang w:val="pl-PL"/>
              </w:rPr>
              <w:t>”</w:t>
            </w: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2BEF06C8" w14:textId="77777777" w:rsidR="008D10BB" w:rsidRPr="00ED63F4" w:rsidRDefault="008D10BB" w:rsidP="008D10BB">
      <w:pPr>
        <w:autoSpaceDE w:val="0"/>
        <w:spacing w:line="276" w:lineRule="auto"/>
        <w:ind w:right="-1"/>
        <w:jc w:val="both"/>
        <w:rPr>
          <w:bCs/>
          <w:sz w:val="22"/>
          <w:szCs w:val="22"/>
        </w:rPr>
      </w:pPr>
    </w:p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4D5F759E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97F9000" w14:textId="77777777" w:rsidR="006C44A1" w:rsidRPr="00ED63F4" w:rsidRDefault="006C44A1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ED63F4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(nazwa (firma) dokładny adres Wykonawcy/Wykonawców)</w:t>
      </w:r>
    </w:p>
    <w:p w14:paraId="6763D045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zależności od podmiotu: NIP/PESEL, KRS/</w:t>
      </w:r>
      <w:proofErr w:type="spellStart"/>
      <w:r w:rsidRPr="00ED63F4">
        <w:rPr>
          <w:rFonts w:ascii="Times New Roman" w:hAnsi="Times New Roman" w:cs="Times New Roman"/>
          <w:i/>
          <w:sz w:val="22"/>
          <w:szCs w:val="22"/>
        </w:rPr>
        <w:t>CE</w:t>
      </w:r>
      <w:r w:rsidR="005043B6" w:rsidRPr="00ED63F4">
        <w:rPr>
          <w:rFonts w:ascii="Times New Roman" w:hAnsi="Times New Roman" w:cs="Times New Roman"/>
          <w:i/>
          <w:sz w:val="22"/>
          <w:szCs w:val="22"/>
        </w:rPr>
        <w:t>i</w:t>
      </w:r>
      <w:r w:rsidRPr="00ED63F4">
        <w:rPr>
          <w:rFonts w:ascii="Times New Roman" w:hAnsi="Times New Roman" w:cs="Times New Roman"/>
          <w:i/>
          <w:sz w:val="22"/>
          <w:szCs w:val="22"/>
        </w:rPr>
        <w:t>DG</w:t>
      </w:r>
      <w:proofErr w:type="spellEnd"/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C01A47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100F0E8A" w14:textId="77777777" w:rsidR="00DB5BF6" w:rsidRPr="00DB5BF6" w:rsidRDefault="00DB5BF6" w:rsidP="00DB5BF6">
      <w:pPr>
        <w:spacing w:line="276" w:lineRule="auto"/>
        <w:ind w:left="1965" w:hanging="1539"/>
        <w:rPr>
          <w:b/>
          <w:bCs/>
          <w:sz w:val="22"/>
          <w:szCs w:val="22"/>
          <w:u w:val="single"/>
        </w:rPr>
      </w:pPr>
      <w:r w:rsidRPr="00DB5BF6">
        <w:rPr>
          <w:b/>
          <w:bCs/>
          <w:sz w:val="22"/>
          <w:szCs w:val="22"/>
          <w:u w:val="single"/>
        </w:rPr>
        <w:t xml:space="preserve">Część 1 </w:t>
      </w:r>
    </w:p>
    <w:p w14:paraId="2CAD8E17" w14:textId="77777777" w:rsidR="00DB5BF6" w:rsidRPr="00831E73" w:rsidRDefault="00DB5BF6" w:rsidP="00DB5BF6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wartość ofertową brutto </w:t>
      </w:r>
      <w:r w:rsidRPr="00831E7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1930C68C" w14:textId="77777777" w:rsidR="00DB5BF6" w:rsidRPr="00831E73" w:rsidRDefault="00DB5BF6" w:rsidP="00DB5BF6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bCs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831E73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F3DB98E" w14:textId="77777777" w:rsidR="00DB5BF6" w:rsidRPr="00831E73" w:rsidRDefault="00DB5BF6" w:rsidP="00DB5BF6">
      <w:pPr>
        <w:pStyle w:val="Zwykytekst1"/>
        <w:spacing w:before="120" w:line="276" w:lineRule="auto"/>
        <w:ind w:left="1965" w:hanging="1539"/>
        <w:jc w:val="both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7E046E79" w14:textId="77777777" w:rsidR="00DB5BF6" w:rsidRPr="00831E73" w:rsidRDefault="00DB5BF6" w:rsidP="00DB5BF6">
      <w:pPr>
        <w:pStyle w:val="Zwykytekst1"/>
        <w:spacing w:before="120" w:line="276" w:lineRule="auto"/>
        <w:ind w:left="1965" w:hanging="1539"/>
        <w:jc w:val="both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0B0F1BC2" w14:textId="77777777" w:rsidR="00DB5BF6" w:rsidRPr="00831E73" w:rsidRDefault="00DB5BF6" w:rsidP="00DB5BF6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sz w:val="22"/>
          <w:szCs w:val="22"/>
        </w:rPr>
        <w:t>zaokrąglić do 2 miejsc po przecinku</w:t>
      </w:r>
    </w:p>
    <w:p w14:paraId="5DA8A86F" w14:textId="77777777" w:rsidR="00DB5BF6" w:rsidRPr="00DB5BF6" w:rsidRDefault="00DB5BF6" w:rsidP="00DB5BF6">
      <w:pPr>
        <w:spacing w:before="60" w:after="60" w:line="276" w:lineRule="auto"/>
        <w:ind w:left="1965" w:hanging="1539"/>
        <w:rPr>
          <w:rFonts w:eastAsia="Arial"/>
          <w:sz w:val="22"/>
          <w:szCs w:val="22"/>
        </w:rPr>
      </w:pPr>
    </w:p>
    <w:p w14:paraId="2A5284B0" w14:textId="77777777" w:rsidR="00DB5BF6" w:rsidRPr="00831E73" w:rsidRDefault="00DB5BF6" w:rsidP="00DB5BF6">
      <w:pPr>
        <w:pStyle w:val="Zwykytekst1"/>
        <w:spacing w:before="120"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1E73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831E73">
        <w:rPr>
          <w:rFonts w:ascii="Times New Roman" w:hAnsi="Times New Roman" w:cs="Times New Roman"/>
          <w:sz w:val="22"/>
          <w:szCs w:val="22"/>
        </w:rPr>
        <w:t xml:space="preserve"> do dostarczania przedmiotu zamówienia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w terminie:</w:t>
      </w:r>
    </w:p>
    <w:p w14:paraId="3AB93006" w14:textId="77777777" w:rsidR="00DB5BF6" w:rsidRPr="00831E73" w:rsidRDefault="00DB5BF6" w:rsidP="00DB5BF6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D743915" w14:textId="7912E39A" w:rsidR="00DB5BF6" w:rsidRPr="00831E73" w:rsidRDefault="00DB5BF6" w:rsidP="00DB5BF6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415BA8">
        <w:rPr>
          <w:rFonts w:ascii="Times New Roman" w:hAnsi="Times New Roman" w:cs="Times New Roman"/>
          <w:bCs/>
          <w:sz w:val="22"/>
          <w:szCs w:val="22"/>
        </w:rPr>
        <w:t xml:space="preserve">do </w:t>
      </w:r>
      <w:r w:rsidRPr="00415BA8">
        <w:rPr>
          <w:rFonts w:ascii="Times New Roman" w:hAnsi="Times New Roman" w:cs="Times New Roman"/>
          <w:b/>
          <w:bCs/>
          <w:sz w:val="22"/>
          <w:szCs w:val="22"/>
        </w:rPr>
        <w:t>…….</w:t>
      </w:r>
      <w:r w:rsidRPr="00415BA8">
        <w:rPr>
          <w:rFonts w:ascii="Times New Roman" w:hAnsi="Times New Roman" w:cs="Times New Roman"/>
          <w:bCs/>
          <w:sz w:val="22"/>
          <w:szCs w:val="22"/>
        </w:rPr>
        <w:t xml:space="preserve"> dni </w:t>
      </w:r>
      <w:r w:rsidR="00EA74DB">
        <w:rPr>
          <w:rFonts w:ascii="Times New Roman" w:hAnsi="Times New Roman" w:cs="Times New Roman"/>
          <w:bCs/>
          <w:sz w:val="22"/>
          <w:szCs w:val="22"/>
        </w:rPr>
        <w:t xml:space="preserve">kalendarzowych </w:t>
      </w:r>
      <w:r w:rsidR="00EA74DB" w:rsidRPr="00415BA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31E73">
        <w:rPr>
          <w:rFonts w:ascii="Times New Roman" w:hAnsi="Times New Roman" w:cs="Times New Roman"/>
          <w:sz w:val="22"/>
          <w:szCs w:val="22"/>
        </w:rPr>
        <w:t>od dnia złożenia zamówienia</w:t>
      </w:r>
    </w:p>
    <w:p w14:paraId="1EBED1D8" w14:textId="77777777" w:rsidR="00DB5BF6" w:rsidRPr="00DB5BF6" w:rsidRDefault="00DB5BF6" w:rsidP="00DB5BF6">
      <w:pPr>
        <w:spacing w:line="276" w:lineRule="auto"/>
        <w:ind w:left="1965" w:hanging="1539"/>
        <w:rPr>
          <w:b/>
          <w:bCs/>
          <w:sz w:val="22"/>
          <w:szCs w:val="22"/>
        </w:rPr>
      </w:pPr>
    </w:p>
    <w:p w14:paraId="1984FEA6" w14:textId="77777777" w:rsidR="00DB5BF6" w:rsidRPr="00DB5BF6" w:rsidRDefault="00DB5BF6" w:rsidP="00DB5BF6">
      <w:pPr>
        <w:spacing w:line="276" w:lineRule="auto"/>
        <w:ind w:left="1965" w:hanging="1539"/>
        <w:rPr>
          <w:b/>
          <w:bCs/>
          <w:sz w:val="22"/>
          <w:szCs w:val="22"/>
          <w:u w:val="single"/>
        </w:rPr>
      </w:pPr>
    </w:p>
    <w:p w14:paraId="1E29DC1B" w14:textId="77777777" w:rsidR="00DB5BF6" w:rsidRPr="00DB5BF6" w:rsidRDefault="00DB5BF6" w:rsidP="00DB5BF6">
      <w:pPr>
        <w:spacing w:line="276" w:lineRule="auto"/>
        <w:ind w:left="1965" w:hanging="1539"/>
        <w:rPr>
          <w:b/>
          <w:bCs/>
          <w:sz w:val="22"/>
          <w:szCs w:val="22"/>
          <w:u w:val="single"/>
        </w:rPr>
      </w:pPr>
      <w:r w:rsidRPr="00DB5BF6">
        <w:rPr>
          <w:b/>
          <w:bCs/>
          <w:sz w:val="22"/>
          <w:szCs w:val="22"/>
          <w:u w:val="single"/>
        </w:rPr>
        <w:t xml:space="preserve">Część 2 </w:t>
      </w:r>
    </w:p>
    <w:p w14:paraId="46EDBB52" w14:textId="77777777" w:rsidR="00DB5BF6" w:rsidRPr="00831E73" w:rsidRDefault="00DB5BF6" w:rsidP="00DB5BF6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831E7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29380584" w14:textId="77777777" w:rsidR="00DB5BF6" w:rsidRPr="00831E73" w:rsidRDefault="00DB5BF6" w:rsidP="00DB5BF6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bCs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831E73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53872CA" w14:textId="77777777" w:rsidR="00DB5BF6" w:rsidRPr="00831E73" w:rsidRDefault="00DB5BF6" w:rsidP="00DB5BF6">
      <w:pPr>
        <w:pStyle w:val="Zwykytekst1"/>
        <w:spacing w:before="120" w:line="276" w:lineRule="auto"/>
        <w:ind w:left="1965" w:hanging="1539"/>
        <w:jc w:val="both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4198A76B" w14:textId="77777777" w:rsidR="00DB5BF6" w:rsidRPr="00831E73" w:rsidRDefault="00DB5BF6" w:rsidP="00DB5BF6">
      <w:pPr>
        <w:pStyle w:val="Zwykytekst1"/>
        <w:spacing w:before="120" w:line="276" w:lineRule="auto"/>
        <w:ind w:left="1965" w:hanging="1539"/>
        <w:jc w:val="both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185B8D43" w14:textId="77777777" w:rsidR="00DB5BF6" w:rsidRPr="00831E73" w:rsidRDefault="00DB5BF6" w:rsidP="00DB5BF6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sz w:val="22"/>
          <w:szCs w:val="22"/>
        </w:rPr>
        <w:t>zaokrąglić do 2 miejsc po przecinku</w:t>
      </w:r>
    </w:p>
    <w:p w14:paraId="0B471192" w14:textId="77777777" w:rsidR="00DB5BF6" w:rsidRPr="00DB5BF6" w:rsidRDefault="00DB5BF6" w:rsidP="00DB5BF6">
      <w:pPr>
        <w:spacing w:before="60" w:after="60" w:line="276" w:lineRule="auto"/>
        <w:ind w:left="1965" w:hanging="1539"/>
        <w:rPr>
          <w:rFonts w:eastAsia="Arial"/>
          <w:sz w:val="22"/>
          <w:szCs w:val="22"/>
        </w:rPr>
      </w:pPr>
    </w:p>
    <w:p w14:paraId="4079B36E" w14:textId="77777777" w:rsidR="00DB5BF6" w:rsidRPr="00831E73" w:rsidRDefault="00DB5BF6" w:rsidP="00DB5BF6">
      <w:pPr>
        <w:pStyle w:val="Zwykytekst1"/>
        <w:spacing w:before="120"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1E73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831E73">
        <w:rPr>
          <w:rFonts w:ascii="Times New Roman" w:hAnsi="Times New Roman" w:cs="Times New Roman"/>
          <w:sz w:val="22"/>
          <w:szCs w:val="22"/>
        </w:rPr>
        <w:t xml:space="preserve"> do dostarczenia przedmiotu zamówienia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w terminie:</w:t>
      </w:r>
    </w:p>
    <w:p w14:paraId="17E54EF1" w14:textId="77777777" w:rsidR="00DB5BF6" w:rsidRPr="00831E73" w:rsidRDefault="00DB5BF6" w:rsidP="00DB5BF6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3122E12" w14:textId="40A21E67" w:rsidR="00DB5BF6" w:rsidRPr="00831E73" w:rsidRDefault="00DB5BF6" w:rsidP="00DB5BF6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31E73">
        <w:rPr>
          <w:rFonts w:ascii="Times New Roman" w:hAnsi="Times New Roman" w:cs="Times New Roman"/>
          <w:bCs/>
          <w:sz w:val="22"/>
          <w:szCs w:val="22"/>
        </w:rPr>
        <w:t xml:space="preserve">do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…….</w:t>
      </w:r>
      <w:r w:rsidRPr="00831E73">
        <w:rPr>
          <w:rFonts w:ascii="Times New Roman" w:hAnsi="Times New Roman" w:cs="Times New Roman"/>
          <w:bCs/>
          <w:sz w:val="22"/>
          <w:szCs w:val="22"/>
        </w:rPr>
        <w:t xml:space="preserve"> dni </w:t>
      </w:r>
      <w:r w:rsidR="00EA74DB">
        <w:rPr>
          <w:rFonts w:ascii="Times New Roman" w:hAnsi="Times New Roman" w:cs="Times New Roman"/>
          <w:bCs/>
          <w:sz w:val="22"/>
          <w:szCs w:val="22"/>
        </w:rPr>
        <w:t xml:space="preserve">kalendarzowych </w:t>
      </w:r>
      <w:r w:rsidR="00EA74DB" w:rsidRPr="00415BA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31E73">
        <w:rPr>
          <w:rFonts w:ascii="Times New Roman" w:hAnsi="Times New Roman" w:cs="Times New Roman"/>
          <w:sz w:val="22"/>
          <w:szCs w:val="22"/>
        </w:rPr>
        <w:t>od dnia złożenia zamówienia</w:t>
      </w:r>
    </w:p>
    <w:p w14:paraId="7B7E3D0E" w14:textId="77777777" w:rsidR="00DB5BF6" w:rsidRPr="00DB5BF6" w:rsidRDefault="00DB5BF6" w:rsidP="00DB5BF6">
      <w:pPr>
        <w:spacing w:line="276" w:lineRule="auto"/>
        <w:ind w:left="1965" w:hanging="1539"/>
        <w:rPr>
          <w:b/>
          <w:bCs/>
          <w:sz w:val="22"/>
          <w:szCs w:val="22"/>
        </w:rPr>
      </w:pPr>
    </w:p>
    <w:p w14:paraId="34F93E18" w14:textId="77777777" w:rsidR="00DB5BF6" w:rsidRPr="00DB5BF6" w:rsidRDefault="00DB5BF6" w:rsidP="00DB5BF6">
      <w:pPr>
        <w:spacing w:line="276" w:lineRule="auto"/>
        <w:ind w:left="1965" w:hanging="1539"/>
        <w:rPr>
          <w:b/>
          <w:bCs/>
          <w:sz w:val="22"/>
          <w:szCs w:val="22"/>
          <w:u w:val="single"/>
        </w:rPr>
      </w:pPr>
    </w:p>
    <w:p w14:paraId="58CFE9DF" w14:textId="77777777" w:rsidR="00DB5BF6" w:rsidRPr="00DB5BF6" w:rsidRDefault="00DB5BF6" w:rsidP="00DB5BF6">
      <w:pPr>
        <w:spacing w:line="276" w:lineRule="auto"/>
        <w:ind w:left="1965" w:hanging="1539"/>
        <w:rPr>
          <w:b/>
          <w:bCs/>
          <w:sz w:val="22"/>
          <w:szCs w:val="22"/>
          <w:u w:val="single"/>
        </w:rPr>
      </w:pPr>
      <w:r w:rsidRPr="00DB5BF6">
        <w:rPr>
          <w:b/>
          <w:bCs/>
          <w:sz w:val="22"/>
          <w:szCs w:val="22"/>
          <w:u w:val="single"/>
        </w:rPr>
        <w:t xml:space="preserve">Część 3 </w:t>
      </w:r>
    </w:p>
    <w:p w14:paraId="3B4BF0F8" w14:textId="77777777" w:rsidR="00DB5BF6" w:rsidRPr="00831E73" w:rsidRDefault="00DB5BF6" w:rsidP="00DB5BF6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831E7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6B683594" w14:textId="77777777" w:rsidR="00DB5BF6" w:rsidRPr="00831E73" w:rsidRDefault="00DB5BF6" w:rsidP="00DB5BF6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bCs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831E73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17DC66A7" w14:textId="77777777" w:rsidR="00DB5BF6" w:rsidRPr="00831E73" w:rsidRDefault="00DB5BF6" w:rsidP="00DB5BF6">
      <w:pPr>
        <w:pStyle w:val="Zwykytekst1"/>
        <w:spacing w:before="120" w:line="276" w:lineRule="auto"/>
        <w:ind w:left="1965" w:hanging="1539"/>
        <w:jc w:val="both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7D5AE01E" w14:textId="77777777" w:rsidR="00DB5BF6" w:rsidRPr="00831E73" w:rsidRDefault="00DB5BF6" w:rsidP="00DB5BF6">
      <w:pPr>
        <w:pStyle w:val="Zwykytekst1"/>
        <w:spacing w:before="120" w:line="276" w:lineRule="auto"/>
        <w:ind w:left="1965" w:hanging="1539"/>
        <w:jc w:val="both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2254DBBB" w14:textId="77777777" w:rsidR="00DB5BF6" w:rsidRPr="00831E73" w:rsidRDefault="00DB5BF6" w:rsidP="00DB5BF6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sz w:val="22"/>
          <w:szCs w:val="22"/>
        </w:rPr>
        <w:t>zaokrąglić do 2 miejsc po przecinku</w:t>
      </w:r>
    </w:p>
    <w:p w14:paraId="2C7E6017" w14:textId="77777777" w:rsidR="00DB5BF6" w:rsidRPr="00DB5BF6" w:rsidRDefault="00DB5BF6" w:rsidP="00DB5BF6">
      <w:pPr>
        <w:spacing w:before="60" w:after="60" w:line="276" w:lineRule="auto"/>
        <w:ind w:left="1965" w:hanging="1539"/>
        <w:rPr>
          <w:rFonts w:eastAsia="Arial"/>
          <w:sz w:val="22"/>
          <w:szCs w:val="22"/>
        </w:rPr>
      </w:pPr>
    </w:p>
    <w:p w14:paraId="07390CF4" w14:textId="77777777" w:rsidR="00DB5BF6" w:rsidRPr="00831E73" w:rsidRDefault="00DB5BF6" w:rsidP="00DB5BF6">
      <w:pPr>
        <w:pStyle w:val="Zwykytekst1"/>
        <w:spacing w:before="120"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1E73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831E73">
        <w:rPr>
          <w:rFonts w:ascii="Times New Roman" w:hAnsi="Times New Roman" w:cs="Times New Roman"/>
          <w:sz w:val="22"/>
          <w:szCs w:val="22"/>
        </w:rPr>
        <w:t xml:space="preserve"> do dostarczenia przedmiotu zamówienia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w terminie:</w:t>
      </w:r>
    </w:p>
    <w:p w14:paraId="32B2A1C4" w14:textId="77777777" w:rsidR="00DB5BF6" w:rsidRPr="00831E73" w:rsidRDefault="00DB5BF6" w:rsidP="00DB5BF6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9F4ADBB" w14:textId="683EBD0A" w:rsidR="00DB5BF6" w:rsidRPr="00831E73" w:rsidRDefault="00DB5BF6" w:rsidP="00DB5BF6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31E73">
        <w:rPr>
          <w:rFonts w:ascii="Times New Roman" w:hAnsi="Times New Roman" w:cs="Times New Roman"/>
          <w:bCs/>
          <w:sz w:val="22"/>
          <w:szCs w:val="22"/>
        </w:rPr>
        <w:t xml:space="preserve">do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…….</w:t>
      </w:r>
      <w:r w:rsidRPr="00831E73">
        <w:rPr>
          <w:rFonts w:ascii="Times New Roman" w:hAnsi="Times New Roman" w:cs="Times New Roman"/>
          <w:bCs/>
          <w:sz w:val="22"/>
          <w:szCs w:val="22"/>
        </w:rPr>
        <w:t xml:space="preserve"> dni </w:t>
      </w:r>
      <w:r w:rsidR="00EA74DB">
        <w:rPr>
          <w:rFonts w:ascii="Times New Roman" w:hAnsi="Times New Roman" w:cs="Times New Roman"/>
          <w:bCs/>
          <w:sz w:val="22"/>
          <w:szCs w:val="22"/>
        </w:rPr>
        <w:t xml:space="preserve">kalendarzowych </w:t>
      </w:r>
      <w:r w:rsidR="00EA74DB" w:rsidRPr="00415BA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31E73">
        <w:rPr>
          <w:rFonts w:ascii="Times New Roman" w:hAnsi="Times New Roman" w:cs="Times New Roman"/>
          <w:sz w:val="22"/>
          <w:szCs w:val="22"/>
        </w:rPr>
        <w:t>od dnia złożenia zamówienia</w:t>
      </w:r>
    </w:p>
    <w:p w14:paraId="0AB98407" w14:textId="77777777" w:rsidR="00DB5BF6" w:rsidRPr="00DB5BF6" w:rsidRDefault="00DB5BF6" w:rsidP="00DB5BF6">
      <w:pPr>
        <w:spacing w:line="276" w:lineRule="auto"/>
        <w:ind w:left="1965" w:hanging="1539"/>
        <w:rPr>
          <w:b/>
          <w:bCs/>
          <w:sz w:val="22"/>
          <w:szCs w:val="22"/>
        </w:rPr>
      </w:pPr>
    </w:p>
    <w:p w14:paraId="0A0AB0A7" w14:textId="77777777" w:rsidR="00DB5BF6" w:rsidRPr="00DB5BF6" w:rsidRDefault="00DB5BF6" w:rsidP="00DB5BF6">
      <w:pPr>
        <w:spacing w:line="276" w:lineRule="auto"/>
        <w:ind w:left="1965" w:hanging="1539"/>
        <w:rPr>
          <w:b/>
          <w:bCs/>
          <w:sz w:val="22"/>
          <w:szCs w:val="22"/>
          <w:u w:val="single"/>
        </w:rPr>
      </w:pPr>
      <w:r w:rsidRPr="00DB5BF6">
        <w:rPr>
          <w:b/>
          <w:bCs/>
          <w:sz w:val="22"/>
          <w:szCs w:val="22"/>
          <w:u w:val="single"/>
        </w:rPr>
        <w:t xml:space="preserve">Część 4 </w:t>
      </w:r>
    </w:p>
    <w:p w14:paraId="57279B4F" w14:textId="77777777" w:rsidR="00DB5BF6" w:rsidRPr="00831E73" w:rsidRDefault="00DB5BF6" w:rsidP="00DB5BF6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831E7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257DF8B9" w14:textId="77777777" w:rsidR="00DB5BF6" w:rsidRPr="00831E73" w:rsidRDefault="00DB5BF6" w:rsidP="00DB5BF6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bCs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831E73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CBB8E92" w14:textId="77777777" w:rsidR="00DB5BF6" w:rsidRPr="00831E73" w:rsidRDefault="00DB5BF6" w:rsidP="00DB5BF6">
      <w:pPr>
        <w:pStyle w:val="Zwykytekst1"/>
        <w:spacing w:before="120" w:line="276" w:lineRule="auto"/>
        <w:ind w:left="1965" w:hanging="1539"/>
        <w:jc w:val="both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72596E2C" w14:textId="77777777" w:rsidR="00DB5BF6" w:rsidRPr="00831E73" w:rsidRDefault="00DB5BF6" w:rsidP="00DB5BF6">
      <w:pPr>
        <w:pStyle w:val="Zwykytekst1"/>
        <w:spacing w:before="120" w:line="276" w:lineRule="auto"/>
        <w:ind w:left="1965" w:hanging="1539"/>
        <w:jc w:val="both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6BE486FE" w14:textId="77777777" w:rsidR="00DB5BF6" w:rsidRPr="00831E73" w:rsidRDefault="00DB5BF6" w:rsidP="00DB5BF6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sz w:val="22"/>
          <w:szCs w:val="22"/>
        </w:rPr>
        <w:t>zaokrąglić do 2 miejsc po przecinku</w:t>
      </w:r>
    </w:p>
    <w:p w14:paraId="391BA59A" w14:textId="77777777" w:rsidR="00DB5BF6" w:rsidRPr="00DB5BF6" w:rsidRDefault="00DB5BF6" w:rsidP="00DB5BF6">
      <w:pPr>
        <w:spacing w:before="60" w:after="60" w:line="276" w:lineRule="auto"/>
        <w:ind w:left="1965" w:hanging="1539"/>
        <w:rPr>
          <w:rFonts w:eastAsia="Arial"/>
          <w:sz w:val="22"/>
          <w:szCs w:val="22"/>
        </w:rPr>
      </w:pPr>
    </w:p>
    <w:p w14:paraId="74ACCB00" w14:textId="77777777" w:rsidR="00DB5BF6" w:rsidRPr="00831E73" w:rsidRDefault="00DB5BF6" w:rsidP="00DB5BF6">
      <w:pPr>
        <w:pStyle w:val="Zwykytekst1"/>
        <w:spacing w:before="120"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1E73">
        <w:rPr>
          <w:rFonts w:ascii="Times New Roman" w:hAnsi="Times New Roman" w:cs="Times New Roman"/>
          <w:b/>
          <w:sz w:val="22"/>
          <w:szCs w:val="22"/>
        </w:rPr>
        <w:lastRenderedPageBreak/>
        <w:t>ZOBOWIĄZUJEMY SIĘ</w:t>
      </w:r>
      <w:r w:rsidRPr="00831E73">
        <w:rPr>
          <w:rFonts w:ascii="Times New Roman" w:hAnsi="Times New Roman" w:cs="Times New Roman"/>
          <w:sz w:val="22"/>
          <w:szCs w:val="22"/>
        </w:rPr>
        <w:t xml:space="preserve"> do dostarczania przedmiotu zamówienia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w terminie:</w:t>
      </w:r>
    </w:p>
    <w:p w14:paraId="23F4B8D6" w14:textId="77777777" w:rsidR="00DB5BF6" w:rsidRDefault="00DB5BF6" w:rsidP="00DB5BF6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E63AAB4" w14:textId="0C21F962" w:rsidR="00DB5BF6" w:rsidRPr="00415BA8" w:rsidRDefault="00DB5BF6" w:rsidP="00DB5BF6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15BA8">
        <w:rPr>
          <w:rFonts w:ascii="Times New Roman" w:hAnsi="Times New Roman" w:cs="Times New Roman"/>
          <w:bCs/>
          <w:sz w:val="22"/>
          <w:szCs w:val="22"/>
        </w:rPr>
        <w:t xml:space="preserve">do </w:t>
      </w:r>
      <w:r w:rsidRPr="00415BA8">
        <w:rPr>
          <w:rFonts w:ascii="Times New Roman" w:hAnsi="Times New Roman" w:cs="Times New Roman"/>
          <w:b/>
          <w:bCs/>
          <w:sz w:val="22"/>
          <w:szCs w:val="22"/>
        </w:rPr>
        <w:t>…….</w:t>
      </w:r>
      <w:r w:rsidRPr="00415BA8">
        <w:rPr>
          <w:rFonts w:ascii="Times New Roman" w:hAnsi="Times New Roman" w:cs="Times New Roman"/>
          <w:bCs/>
          <w:sz w:val="22"/>
          <w:szCs w:val="22"/>
        </w:rPr>
        <w:t xml:space="preserve"> dni </w:t>
      </w:r>
      <w:r w:rsidR="00EA74DB">
        <w:rPr>
          <w:rFonts w:ascii="Times New Roman" w:hAnsi="Times New Roman" w:cs="Times New Roman"/>
          <w:bCs/>
          <w:sz w:val="22"/>
          <w:szCs w:val="22"/>
        </w:rPr>
        <w:t xml:space="preserve">kalendarzowych </w:t>
      </w:r>
      <w:r w:rsidR="00EA74DB" w:rsidRPr="00415BA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15BA8">
        <w:rPr>
          <w:rFonts w:ascii="Times New Roman" w:hAnsi="Times New Roman" w:cs="Times New Roman"/>
          <w:sz w:val="22"/>
          <w:szCs w:val="22"/>
        </w:rPr>
        <w:t>od dnia złożenia zamówienia</w:t>
      </w:r>
    </w:p>
    <w:p w14:paraId="5098A7BC" w14:textId="77777777" w:rsidR="00DB5BF6" w:rsidRPr="00831E73" w:rsidRDefault="00DB5BF6" w:rsidP="00DB5BF6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B67CA51" w14:textId="77777777" w:rsidR="00DB5BF6" w:rsidRPr="00DB5BF6" w:rsidRDefault="00DB5BF6" w:rsidP="00DB5BF6">
      <w:pPr>
        <w:spacing w:line="276" w:lineRule="auto"/>
        <w:ind w:left="1965" w:hanging="1539"/>
        <w:rPr>
          <w:b/>
          <w:bCs/>
          <w:sz w:val="22"/>
          <w:szCs w:val="22"/>
          <w:u w:val="single"/>
        </w:rPr>
      </w:pPr>
    </w:p>
    <w:p w14:paraId="15A3B00D" w14:textId="77777777" w:rsidR="00EA74DB" w:rsidRPr="00831E73" w:rsidRDefault="00EA74DB" w:rsidP="00EA74DB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230439B" w14:textId="77777777" w:rsidR="00DB5BF6" w:rsidRPr="00C1401A" w:rsidRDefault="00DB5BF6" w:rsidP="00DB5BF6">
      <w:pPr>
        <w:pStyle w:val="Zwykytekst1"/>
        <w:spacing w:line="276" w:lineRule="auto"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1401A">
        <w:rPr>
          <w:rFonts w:ascii="Times New Roman" w:hAnsi="Times New Roman" w:cs="Times New Roman"/>
          <w:b/>
          <w:sz w:val="22"/>
          <w:szCs w:val="22"/>
          <w:u w:val="single"/>
        </w:rPr>
        <w:t>UWAGA:</w:t>
      </w:r>
    </w:p>
    <w:p w14:paraId="109E4457" w14:textId="21101D89" w:rsidR="00DB5BF6" w:rsidRPr="00A34051" w:rsidRDefault="00DB5BF6" w:rsidP="00DB5BF6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A74DB">
        <w:rPr>
          <w:rFonts w:ascii="Times New Roman" w:hAnsi="Times New Roman" w:cs="Times New Roman"/>
          <w:b/>
          <w:sz w:val="22"/>
          <w:szCs w:val="22"/>
        </w:rPr>
        <w:t xml:space="preserve">minimalny termin dostawy </w:t>
      </w:r>
      <w:r w:rsidR="00EA74DB" w:rsidRPr="00EA74DB">
        <w:rPr>
          <w:rFonts w:ascii="Times New Roman" w:hAnsi="Times New Roman" w:cs="Times New Roman"/>
          <w:b/>
          <w:sz w:val="22"/>
          <w:szCs w:val="22"/>
        </w:rPr>
        <w:t>i</w:t>
      </w:r>
      <w:r w:rsidRPr="00EA74DB">
        <w:rPr>
          <w:rFonts w:ascii="Times New Roman" w:hAnsi="Times New Roman" w:cs="Times New Roman"/>
          <w:b/>
          <w:sz w:val="22"/>
          <w:szCs w:val="22"/>
        </w:rPr>
        <w:t xml:space="preserve"> maksymalny termin dostawy </w:t>
      </w:r>
      <w:r w:rsidR="00EA74DB" w:rsidRPr="00EA74DB">
        <w:rPr>
          <w:rFonts w:ascii="Times New Roman" w:hAnsi="Times New Roman" w:cs="Times New Roman"/>
          <w:b/>
          <w:sz w:val="22"/>
          <w:szCs w:val="22"/>
        </w:rPr>
        <w:t xml:space="preserve">zostały określone w formularzy przedmiotowo </w:t>
      </w:r>
      <w:bookmarkStart w:id="0" w:name="_GoBack"/>
      <w:r w:rsidR="00EA74DB" w:rsidRPr="00A34051">
        <w:rPr>
          <w:rFonts w:ascii="Times New Roman" w:hAnsi="Times New Roman" w:cs="Times New Roman"/>
          <w:b/>
          <w:sz w:val="22"/>
          <w:szCs w:val="22"/>
        </w:rPr>
        <w:t>cenowym (</w:t>
      </w:r>
      <w:r w:rsidR="00EA74DB" w:rsidRPr="00A34051">
        <w:rPr>
          <w:rFonts w:ascii="Times New Roman" w:hAnsi="Times New Roman" w:cs="Times New Roman"/>
          <w:b/>
          <w:sz w:val="22"/>
          <w:szCs w:val="22"/>
          <w:lang w:eastAsia="pl-PL"/>
        </w:rPr>
        <w:t>cz. 1,</w:t>
      </w:r>
      <w:r w:rsidR="00A34051" w:rsidRPr="00A34051">
        <w:rPr>
          <w:rFonts w:ascii="Times New Roman" w:hAnsi="Times New Roman" w:cs="Times New Roman"/>
          <w:b/>
          <w:sz w:val="22"/>
          <w:szCs w:val="22"/>
          <w:lang w:eastAsia="pl-PL"/>
        </w:rPr>
        <w:t>2</w:t>
      </w:r>
      <w:r w:rsidR="00EA74DB" w:rsidRPr="00A34051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– </w:t>
      </w:r>
      <w:r w:rsidR="00A34051" w:rsidRPr="00A34051">
        <w:rPr>
          <w:rFonts w:ascii="Times New Roman" w:hAnsi="Times New Roman" w:cs="Times New Roman"/>
          <w:b/>
          <w:sz w:val="22"/>
          <w:szCs w:val="22"/>
          <w:lang w:eastAsia="pl-PL"/>
        </w:rPr>
        <w:t>7</w:t>
      </w:r>
      <w:r w:rsidR="00EA74DB" w:rsidRPr="00A34051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-14 dni </w:t>
      </w:r>
      <w:r w:rsidR="00EA74DB" w:rsidRPr="00A34051">
        <w:rPr>
          <w:rFonts w:ascii="Times New Roman" w:hAnsi="Times New Roman" w:cs="Times New Roman"/>
          <w:b/>
          <w:bCs/>
          <w:sz w:val="22"/>
          <w:szCs w:val="22"/>
        </w:rPr>
        <w:t xml:space="preserve">kalendarzowych  </w:t>
      </w:r>
      <w:r w:rsidR="00EA74DB" w:rsidRPr="00A34051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; cz. </w:t>
      </w:r>
      <w:r w:rsidR="00A34051" w:rsidRPr="00A34051">
        <w:rPr>
          <w:rFonts w:ascii="Times New Roman" w:hAnsi="Times New Roman" w:cs="Times New Roman"/>
          <w:b/>
          <w:sz w:val="22"/>
          <w:szCs w:val="22"/>
          <w:lang w:eastAsia="pl-PL"/>
        </w:rPr>
        <w:t>3</w:t>
      </w:r>
      <w:r w:rsidR="00EA74DB" w:rsidRPr="00A34051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– 14-21 dni </w:t>
      </w:r>
      <w:r w:rsidR="00EA74DB" w:rsidRPr="00A34051">
        <w:rPr>
          <w:rFonts w:ascii="Times New Roman" w:hAnsi="Times New Roman" w:cs="Times New Roman"/>
          <w:b/>
          <w:bCs/>
          <w:sz w:val="22"/>
          <w:szCs w:val="22"/>
        </w:rPr>
        <w:t xml:space="preserve">kalendarzowych  </w:t>
      </w:r>
      <w:r w:rsidR="00EA74DB" w:rsidRPr="00A34051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.; cz. </w:t>
      </w:r>
      <w:r w:rsidR="00A34051" w:rsidRPr="00A34051">
        <w:rPr>
          <w:rFonts w:ascii="Times New Roman" w:hAnsi="Times New Roman" w:cs="Times New Roman"/>
          <w:b/>
          <w:sz w:val="22"/>
          <w:szCs w:val="22"/>
          <w:lang w:eastAsia="pl-PL"/>
        </w:rPr>
        <w:t>4</w:t>
      </w:r>
      <w:r w:rsidR="00EA74DB" w:rsidRPr="00A34051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– </w:t>
      </w:r>
      <w:r w:rsidR="00A34051" w:rsidRPr="00A34051">
        <w:rPr>
          <w:rFonts w:ascii="Times New Roman" w:hAnsi="Times New Roman" w:cs="Times New Roman"/>
          <w:b/>
          <w:sz w:val="22"/>
          <w:szCs w:val="22"/>
          <w:lang w:eastAsia="pl-PL"/>
        </w:rPr>
        <w:t>3</w:t>
      </w:r>
      <w:r w:rsidR="00EA74DB" w:rsidRPr="00A34051">
        <w:rPr>
          <w:rFonts w:ascii="Times New Roman" w:hAnsi="Times New Roman" w:cs="Times New Roman"/>
          <w:b/>
          <w:sz w:val="22"/>
          <w:szCs w:val="22"/>
          <w:lang w:eastAsia="pl-PL"/>
        </w:rPr>
        <w:t>0-</w:t>
      </w:r>
      <w:r w:rsidR="00A34051" w:rsidRPr="00A34051">
        <w:rPr>
          <w:rFonts w:ascii="Times New Roman" w:hAnsi="Times New Roman" w:cs="Times New Roman"/>
          <w:b/>
          <w:sz w:val="22"/>
          <w:szCs w:val="22"/>
          <w:lang w:eastAsia="pl-PL"/>
        </w:rPr>
        <w:t>5</w:t>
      </w:r>
      <w:r w:rsidR="00EA74DB" w:rsidRPr="00A34051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0 dni </w:t>
      </w:r>
      <w:r w:rsidR="00EA74DB" w:rsidRPr="00A34051">
        <w:rPr>
          <w:rFonts w:ascii="Times New Roman" w:hAnsi="Times New Roman" w:cs="Times New Roman"/>
          <w:b/>
          <w:bCs/>
          <w:sz w:val="22"/>
          <w:szCs w:val="22"/>
        </w:rPr>
        <w:t xml:space="preserve">kalendarzowych  </w:t>
      </w:r>
      <w:r w:rsidRPr="00A34051">
        <w:rPr>
          <w:rFonts w:ascii="Times New Roman" w:hAnsi="Times New Roman" w:cs="Times New Roman"/>
          <w:b/>
          <w:sz w:val="22"/>
          <w:szCs w:val="22"/>
        </w:rPr>
        <w:t>), oferta nie może być opatrzona terminem dostawy innym niż z tego zakresu, gdyż będzie niezgodna z warunkami SWZ</w:t>
      </w:r>
    </w:p>
    <w:bookmarkEnd w:id="0"/>
    <w:p w14:paraId="49F5FAE7" w14:textId="77777777" w:rsidR="00DB5BF6" w:rsidRPr="00831E73" w:rsidRDefault="00DB5BF6" w:rsidP="00DB5BF6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A0D5F85" w14:textId="77777777" w:rsidR="009F5772" w:rsidRPr="00ED63F4" w:rsidRDefault="009F5772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165FC2" w14:textId="77777777" w:rsidR="009F5772" w:rsidRPr="00ED63F4" w:rsidRDefault="009F5772" w:rsidP="00F9534B">
      <w:pPr>
        <w:pStyle w:val="Zwykytekst1"/>
        <w:tabs>
          <w:tab w:val="left" w:pos="360"/>
        </w:tabs>
        <w:spacing w:after="24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2D6938E2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>
        <w:rPr>
          <w:rFonts w:ascii="Times New Roman" w:hAnsi="Times New Roman" w:cs="Times New Roman"/>
          <w:sz w:val="22"/>
          <w:szCs w:val="22"/>
        </w:rPr>
        <w:t>mikro/</w:t>
      </w:r>
      <w:r w:rsidRPr="00ED63F4">
        <w:rPr>
          <w:rFonts w:ascii="Times New Roman" w:hAnsi="Times New Roman" w:cs="Times New Roman"/>
          <w:sz w:val="22"/>
          <w:szCs w:val="22"/>
        </w:rPr>
        <w:t>małym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/średnim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 przedsiębiorstwem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263B20" w14:textId="5CDEED95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 w:rsidR="009F5772" w:rsidRPr="00ED63F4">
        <w:rPr>
          <w:rFonts w:ascii="Times New Roman" w:hAnsi="Times New Roman" w:cs="Times New Roman"/>
          <w:sz w:val="22"/>
          <w:szCs w:val="22"/>
        </w:rPr>
        <w:t>składamy na ____ stronach.</w:t>
      </w:r>
    </w:p>
    <w:p w14:paraId="41B72C97" w14:textId="0399DEE8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3</w:t>
      </w:r>
      <w:r w:rsidR="001920E6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996F38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B1343B">
        <w:rPr>
          <w:b/>
          <w:sz w:val="22"/>
          <w:szCs w:val="22"/>
        </w:rPr>
        <w:t>4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1" w:name="page23"/>
      <w:bookmarkEnd w:id="1"/>
      <w:r w:rsidR="0015767A" w:rsidRPr="008505F4">
        <w:rPr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7777777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4D5A26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5EA15608" w:rsidR="0002352C" w:rsidRPr="008505F4" w:rsidRDefault="0002352C" w:rsidP="008505F4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8505F4">
              <w:rPr>
                <w:sz w:val="22"/>
                <w:szCs w:val="22"/>
              </w:rPr>
              <w:t>6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24BB5D26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3A1ECB1B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6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 na __ stronach: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7E737" w14:textId="28F807C8" w:rsidR="009F5772" w:rsidRPr="00ED63F4" w:rsidRDefault="009F5772" w:rsidP="00321EE0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</w:t>
      </w:r>
      <w:r w:rsidR="00154155" w:rsidRPr="00ED63F4">
        <w:rPr>
          <w:rFonts w:ascii="Times New Roman" w:hAnsi="Times New Roman" w:cs="Times New Roman"/>
          <w:sz w:val="22"/>
          <w:szCs w:val="22"/>
        </w:rPr>
        <w:t>________________ dnia __ __ 20</w:t>
      </w:r>
      <w:r w:rsidR="00A459C5" w:rsidRPr="00ED63F4">
        <w:rPr>
          <w:rFonts w:ascii="Times New Roman" w:hAnsi="Times New Roman" w:cs="Times New Roman"/>
          <w:sz w:val="22"/>
          <w:szCs w:val="22"/>
        </w:rPr>
        <w:t>2</w:t>
      </w:r>
      <w:r w:rsidR="006364CA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="00321EE0" w:rsidRPr="00ED63F4">
        <w:rPr>
          <w:rFonts w:ascii="Times New Roman" w:hAnsi="Times New Roman" w:cs="Times New Roman"/>
          <w:sz w:val="22"/>
          <w:szCs w:val="22"/>
        </w:rPr>
        <w:tab/>
      </w: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2" w:name="RANGE!A1%25252525253AF71"/>
      <w:bookmarkEnd w:id="2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6A6C37" w14:textId="77777777" w:rsidR="00113165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lastRenderedPageBreak/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7C08C9E1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41563305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72D68B0B" w14:textId="7A3EDC88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06392648" w14:textId="6BAC11C3" w:rsidR="0094638D" w:rsidRDefault="0094638D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Formularz musi być opatrzony przez osobę lub osoby uprawnione do reprezentowania Wykonawcy kwalifikowanym podpisem elektronicznym lub podpisem zaufanym lub podpisem osobistym.</w:t>
      </w:r>
    </w:p>
    <w:p w14:paraId="589F382E" w14:textId="1C1F5357" w:rsidR="0094638D" w:rsidRDefault="0094638D" w:rsidP="0094638D">
      <w:pPr>
        <w:tabs>
          <w:tab w:val="right" w:pos="9355"/>
        </w:tabs>
        <w:rPr>
          <w:b/>
          <w:sz w:val="22"/>
          <w:szCs w:val="22"/>
        </w:rPr>
      </w:pPr>
    </w:p>
    <w:p w14:paraId="78CCEE58" w14:textId="68E09995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30CE7234" w14:textId="1B5D9DD7" w:rsidR="00153FB9" w:rsidRPr="00153FB9" w:rsidRDefault="00153FB9" w:rsidP="00153FB9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 do SWZ</w:t>
      </w:r>
    </w:p>
    <w:p w14:paraId="7AFFF660" w14:textId="77777777" w:rsidR="00153FB9" w:rsidRPr="00AD6E0A" w:rsidRDefault="00153FB9" w:rsidP="00153FB9">
      <w:pPr>
        <w:tabs>
          <w:tab w:val="left" w:pos="7995"/>
          <w:tab w:val="right" w:pos="8931"/>
        </w:tabs>
        <w:jc w:val="both"/>
        <w:rPr>
          <w:rFonts w:ascii="Century Gothic" w:hAnsi="Century Gothic"/>
        </w:rPr>
      </w:pPr>
    </w:p>
    <w:p w14:paraId="489BB7A3" w14:textId="0AB5A1E8" w:rsidR="00153FB9" w:rsidRPr="00AD6E0A" w:rsidRDefault="00153FB9" w:rsidP="00153FB9">
      <w:pPr>
        <w:jc w:val="center"/>
        <w:rPr>
          <w:b/>
          <w:bCs/>
        </w:rPr>
      </w:pPr>
      <w:r w:rsidRPr="00AD6E0A">
        <w:br/>
      </w: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5828D05D" wp14:editId="0A5F726E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0A">
        <w:rPr>
          <w:b/>
          <w:bCs/>
        </w:rPr>
        <w:t>UNIWERSYTET KAZIMIERZA WIELKIEGO</w:t>
      </w:r>
    </w:p>
    <w:p w14:paraId="18E0BE4F" w14:textId="77777777" w:rsidR="00153FB9" w:rsidRPr="00AD6E0A" w:rsidRDefault="00153FB9" w:rsidP="00153FB9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AD6E0A">
        <w:rPr>
          <w:b/>
          <w:bCs/>
        </w:rPr>
        <w:t>W BYDGOSZCZY</w:t>
      </w:r>
    </w:p>
    <w:p w14:paraId="00F1AB3A" w14:textId="77777777" w:rsidR="00153FB9" w:rsidRPr="00AD6E0A" w:rsidRDefault="00153FB9" w:rsidP="00153FB9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AD6E0A">
        <w:rPr>
          <w:sz w:val="18"/>
          <w:szCs w:val="18"/>
        </w:rPr>
        <w:t>ul. Chodkiewicza 30, 85 – 064 Bydgoszcz, tel. 052 341 91 00 fax. 052 360 82 06</w:t>
      </w:r>
    </w:p>
    <w:p w14:paraId="52429155" w14:textId="77777777" w:rsidR="00153FB9" w:rsidRPr="00AD6E0A" w:rsidRDefault="00153FB9" w:rsidP="00153FB9">
      <w:pPr>
        <w:jc w:val="center"/>
      </w:pPr>
      <w:r w:rsidRPr="00AD6E0A">
        <w:t>NIP 5542647568 REGON 340057695</w:t>
      </w:r>
    </w:p>
    <w:p w14:paraId="5ECE4BBC" w14:textId="77777777" w:rsidR="00153FB9" w:rsidRPr="00AD6E0A" w:rsidRDefault="00153FB9" w:rsidP="00153FB9">
      <w:pPr>
        <w:jc w:val="center"/>
      </w:pPr>
      <w:r w:rsidRPr="00AD6E0A">
        <w:t>www.ukw.edu.pl</w:t>
      </w:r>
    </w:p>
    <w:p w14:paraId="538198BF" w14:textId="77777777" w:rsidR="00153FB9" w:rsidRPr="00ED63F4" w:rsidRDefault="00153FB9" w:rsidP="00153FB9">
      <w:pPr>
        <w:jc w:val="center"/>
        <w:rPr>
          <w:b/>
          <w:sz w:val="22"/>
          <w:szCs w:val="22"/>
        </w:rPr>
      </w:pPr>
    </w:p>
    <w:p w14:paraId="2DCDCBFA" w14:textId="77777777" w:rsidR="00153FB9" w:rsidRPr="00ED63F4" w:rsidRDefault="00153FB9" w:rsidP="00153FB9">
      <w:pPr>
        <w:jc w:val="center"/>
        <w:rPr>
          <w:b/>
          <w:sz w:val="22"/>
          <w:szCs w:val="22"/>
        </w:rPr>
      </w:pPr>
    </w:p>
    <w:p w14:paraId="4B170193" w14:textId="77777777" w:rsidR="00153FB9" w:rsidRPr="00ED63F4" w:rsidRDefault="00153FB9" w:rsidP="00153FB9">
      <w:pPr>
        <w:spacing w:line="480" w:lineRule="auto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Wykonawca:</w:t>
      </w:r>
    </w:p>
    <w:p w14:paraId="4CA43061" w14:textId="77777777" w:rsidR="00153FB9" w:rsidRPr="00ED63F4" w:rsidRDefault="00153FB9" w:rsidP="00153FB9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1E0DA1F" w14:textId="77777777" w:rsidR="00153FB9" w:rsidRPr="00ED63F4" w:rsidRDefault="00153FB9" w:rsidP="00153FB9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A1CABC8" w14:textId="77777777" w:rsidR="00153FB9" w:rsidRPr="00ED63F4" w:rsidRDefault="00153FB9" w:rsidP="00153FB9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(pełna Nazwa/firma, adres, w zależności od podmiotu: NIP/PESEL, KRS/CEIDG)</w:t>
      </w:r>
    </w:p>
    <w:p w14:paraId="78F6ED4C" w14:textId="77777777" w:rsidR="00153FB9" w:rsidRPr="00ED63F4" w:rsidRDefault="00153FB9" w:rsidP="00153FB9">
      <w:pPr>
        <w:ind w:right="5953"/>
        <w:rPr>
          <w:i/>
          <w:iCs/>
          <w:sz w:val="22"/>
          <w:szCs w:val="22"/>
        </w:rPr>
      </w:pPr>
    </w:p>
    <w:p w14:paraId="33FA6E0D" w14:textId="77777777" w:rsidR="00153FB9" w:rsidRPr="00ED63F4" w:rsidRDefault="00153FB9" w:rsidP="00153FB9">
      <w:pPr>
        <w:spacing w:before="240" w:line="480" w:lineRule="auto"/>
        <w:rPr>
          <w:sz w:val="22"/>
          <w:szCs w:val="22"/>
          <w:u w:val="single"/>
        </w:rPr>
      </w:pPr>
      <w:r w:rsidRPr="00ED63F4">
        <w:rPr>
          <w:sz w:val="22"/>
          <w:szCs w:val="22"/>
          <w:u w:val="single"/>
        </w:rPr>
        <w:t>reprezentowany przez:</w:t>
      </w:r>
    </w:p>
    <w:p w14:paraId="295CC2DD" w14:textId="77777777" w:rsidR="00153FB9" w:rsidRPr="00ED63F4" w:rsidRDefault="00153FB9" w:rsidP="00153FB9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66AC5F77" w14:textId="77777777" w:rsidR="00153FB9" w:rsidRPr="00ED63F4" w:rsidRDefault="00153FB9" w:rsidP="00153FB9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DD7477F" w14:textId="77777777" w:rsidR="00153FB9" w:rsidRPr="00ED63F4" w:rsidRDefault="00153FB9" w:rsidP="00153FB9">
      <w:pPr>
        <w:spacing w:after="240"/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(imię, nazwisko, stanowisko/podstawa do reprezentacji)</w:t>
      </w:r>
    </w:p>
    <w:p w14:paraId="46DEC939" w14:textId="77777777" w:rsidR="00153FB9" w:rsidRPr="00ED63F4" w:rsidRDefault="00153FB9" w:rsidP="00153FB9">
      <w:pPr>
        <w:spacing w:after="240"/>
        <w:ind w:right="72"/>
        <w:rPr>
          <w:iCs/>
          <w:sz w:val="22"/>
          <w:szCs w:val="22"/>
        </w:rPr>
      </w:pPr>
    </w:p>
    <w:p w14:paraId="6BDA73BC" w14:textId="77777777" w:rsidR="00153FB9" w:rsidRPr="00ED63F4" w:rsidRDefault="00153FB9" w:rsidP="00153FB9">
      <w:pPr>
        <w:spacing w:before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14:paraId="3696DFF2" w14:textId="77777777" w:rsidR="00153FB9" w:rsidRDefault="00153FB9" w:rsidP="00153FB9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551A0913" w14:textId="77777777" w:rsidR="00153FB9" w:rsidRPr="00ED63F4" w:rsidRDefault="00153FB9" w:rsidP="00153FB9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62DB06A6" w14:textId="77777777" w:rsidR="00153FB9" w:rsidRDefault="00153FB9" w:rsidP="00153FB9">
      <w:pPr>
        <w:spacing w:after="240"/>
        <w:jc w:val="center"/>
        <w:rPr>
          <w:b/>
          <w:sz w:val="22"/>
          <w:szCs w:val="22"/>
          <w:u w:val="single"/>
        </w:rPr>
      </w:pPr>
      <w:r w:rsidRPr="00ED63F4">
        <w:rPr>
          <w:b/>
          <w:sz w:val="22"/>
          <w:szCs w:val="22"/>
          <w:u w:val="single"/>
        </w:rPr>
        <w:t>DOTYCZĄCE PRZESŁANEK WYKLUCZENIA Z POSTĘPOWANIA</w:t>
      </w:r>
    </w:p>
    <w:p w14:paraId="079B0BF7" w14:textId="77777777" w:rsidR="00153FB9" w:rsidRDefault="00153FB9" w:rsidP="00153FB9">
      <w:pPr>
        <w:pStyle w:val="Standard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 xml:space="preserve">składane na podstawie </w:t>
      </w:r>
      <w:r w:rsidRPr="00E35803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108</w:t>
      </w:r>
      <w:r w:rsidRPr="00E35803">
        <w:rPr>
          <w:b/>
          <w:bCs/>
          <w:sz w:val="22"/>
          <w:szCs w:val="22"/>
        </w:rPr>
        <w:t xml:space="preserve"> ust. 1 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 xml:space="preserve">(Dz. U. z 2019 r. poz.2019)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6226A74B" w14:textId="77777777" w:rsidR="00153FB9" w:rsidRPr="00ED63F4" w:rsidRDefault="00153FB9" w:rsidP="00153FB9">
      <w:pPr>
        <w:spacing w:after="240"/>
        <w:jc w:val="center"/>
        <w:rPr>
          <w:b/>
          <w:sz w:val="22"/>
          <w:szCs w:val="22"/>
          <w:u w:val="single"/>
        </w:rPr>
      </w:pPr>
    </w:p>
    <w:p w14:paraId="7FECDAA8" w14:textId="28C71268" w:rsidR="00153FB9" w:rsidRPr="00ED63F4" w:rsidRDefault="00153FB9" w:rsidP="00EA74DB">
      <w:pPr>
        <w:autoSpaceDE w:val="0"/>
        <w:spacing w:line="276" w:lineRule="auto"/>
        <w:ind w:right="15"/>
        <w:jc w:val="center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</w:t>
      </w:r>
      <w:r w:rsidRPr="00EA74DB">
        <w:rPr>
          <w:sz w:val="22"/>
          <w:szCs w:val="22"/>
        </w:rPr>
        <w:t>zamówienia publicznego pn. „</w:t>
      </w:r>
      <w:r w:rsidR="00EA74DB" w:rsidRPr="00EA74DB">
        <w:rPr>
          <w:b/>
          <w:sz w:val="22"/>
          <w:szCs w:val="22"/>
        </w:rPr>
        <w:t>DOSTAWA SPRZĘTU LABORATORYJNEGO</w:t>
      </w:r>
      <w:r w:rsidRPr="00EA74DB">
        <w:rPr>
          <w:sz w:val="22"/>
          <w:szCs w:val="22"/>
        </w:rPr>
        <w:t>” oświadczam</w:t>
      </w:r>
      <w:r w:rsidRPr="00ED63F4">
        <w:rPr>
          <w:sz w:val="22"/>
          <w:szCs w:val="22"/>
        </w:rPr>
        <w:t>, co następuje:</w:t>
      </w:r>
    </w:p>
    <w:p w14:paraId="3C8D6D3F" w14:textId="77777777" w:rsidR="00153FB9" w:rsidRPr="00ED63F4" w:rsidRDefault="00153FB9" w:rsidP="00153FB9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OŚWIADCZENIA DOTYCZĄCE WYKONAWCY:</w:t>
      </w:r>
    </w:p>
    <w:p w14:paraId="18A4DA70" w14:textId="77777777" w:rsidR="00153FB9" w:rsidRDefault="00153FB9" w:rsidP="00153FB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o</w:t>
      </w:r>
      <w:r w:rsidRPr="00CC097C">
        <w:rPr>
          <w:sz w:val="22"/>
        </w:rPr>
        <w:t>świadczam</w:t>
      </w:r>
      <w:r>
        <w:rPr>
          <w:sz w:val="22"/>
        </w:rPr>
        <w:t>/my</w:t>
      </w:r>
      <w:r w:rsidRPr="00CC097C">
        <w:rPr>
          <w:sz w:val="22"/>
        </w:rPr>
        <w:t xml:space="preserve">, że </w:t>
      </w:r>
      <w:r w:rsidRPr="003303EF">
        <w:rPr>
          <w:b/>
          <w:sz w:val="22"/>
        </w:rPr>
        <w:t>nie podlegam wykluczeniu</w:t>
      </w:r>
      <w:r w:rsidRPr="007710B9">
        <w:rPr>
          <w:sz w:val="22"/>
        </w:rPr>
        <w:t xml:space="preserve"> z postępowania na podstawie art. 108 ust. 1 ustawy </w:t>
      </w:r>
      <w:proofErr w:type="spellStart"/>
      <w:r w:rsidRPr="007710B9">
        <w:rPr>
          <w:sz w:val="22"/>
        </w:rPr>
        <w:t>Pzp</w:t>
      </w:r>
      <w:proofErr w:type="spellEnd"/>
      <w:r w:rsidRPr="007710B9">
        <w:rPr>
          <w:sz w:val="22"/>
        </w:rPr>
        <w:t>.</w:t>
      </w:r>
    </w:p>
    <w:p w14:paraId="075CB848" w14:textId="77777777" w:rsidR="00153FB9" w:rsidRPr="00ED63F4" w:rsidRDefault="00153FB9" w:rsidP="00153FB9">
      <w:pPr>
        <w:spacing w:line="360" w:lineRule="auto"/>
        <w:rPr>
          <w:sz w:val="22"/>
          <w:szCs w:val="22"/>
        </w:rPr>
      </w:pPr>
    </w:p>
    <w:p w14:paraId="0B166179" w14:textId="55D10229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6364CA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74A62516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24E9BDCC" w14:textId="77777777" w:rsidR="00153FB9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*Oświadczam/y, że </w:t>
      </w:r>
      <w:r w:rsidRPr="00771FDB">
        <w:rPr>
          <w:b/>
          <w:sz w:val="22"/>
          <w:szCs w:val="22"/>
        </w:rPr>
        <w:t>zachodzą w stosunku do mnie podstawy wykluczenia</w:t>
      </w:r>
      <w:r w:rsidRPr="00771FDB">
        <w:rPr>
          <w:sz w:val="22"/>
          <w:szCs w:val="22"/>
        </w:rPr>
        <w:t xml:space="preserve"> z postępowania na podstawie</w:t>
      </w:r>
      <w:r>
        <w:rPr>
          <w:sz w:val="22"/>
          <w:szCs w:val="22"/>
        </w:rPr>
        <w:br/>
      </w:r>
      <w:r w:rsidRPr="00771FDB">
        <w:rPr>
          <w:sz w:val="22"/>
          <w:szCs w:val="22"/>
        </w:rPr>
        <w:t>art. ……..…</w:t>
      </w:r>
      <w:r>
        <w:rPr>
          <w:sz w:val="22"/>
          <w:szCs w:val="22"/>
        </w:rPr>
        <w:t xml:space="preserve"> </w:t>
      </w:r>
      <w:r w:rsidRPr="00771FDB">
        <w:rPr>
          <w:sz w:val="22"/>
          <w:szCs w:val="22"/>
        </w:rPr>
        <w:t xml:space="preserve">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</w:t>
      </w:r>
      <w:r w:rsidRPr="00771FDB">
        <w:rPr>
          <w:i/>
          <w:sz w:val="22"/>
          <w:szCs w:val="22"/>
        </w:rPr>
        <w:t xml:space="preserve">(podać mającą zastosowanie podstawę wykluczenia spośród wymienionych </w:t>
      </w:r>
      <w:r>
        <w:rPr>
          <w:i/>
          <w:sz w:val="22"/>
          <w:szCs w:val="22"/>
        </w:rPr>
        <w:br/>
      </w:r>
      <w:r w:rsidRPr="00771FDB">
        <w:rPr>
          <w:i/>
          <w:sz w:val="22"/>
          <w:szCs w:val="22"/>
        </w:rPr>
        <w:t>w art. 108 ust. 1 pkt. 1,2 i 5).</w:t>
      </w:r>
      <w:r w:rsidRPr="00771FDB">
        <w:rPr>
          <w:sz w:val="22"/>
          <w:szCs w:val="22"/>
        </w:rPr>
        <w:t xml:space="preserve"> Jednocześnie oświadczam, że w związku z ww. okolicznością, na podstawie</w:t>
      </w:r>
    </w:p>
    <w:p w14:paraId="3622F7E1" w14:textId="77777777" w:rsidR="00153FB9" w:rsidRPr="00771FDB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art. 110 ust. 2 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podjąłem następujące środki naprawcze:</w:t>
      </w:r>
    </w:p>
    <w:p w14:paraId="768C3220" w14:textId="77777777" w:rsidR="00153FB9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</w:t>
      </w:r>
      <w:r w:rsidRPr="00771FDB">
        <w:rPr>
          <w:sz w:val="22"/>
          <w:szCs w:val="22"/>
        </w:rPr>
        <w:t>………………………</w:t>
      </w:r>
    </w:p>
    <w:p w14:paraId="7B6BE916" w14:textId="77777777" w:rsidR="00153FB9" w:rsidRPr="00771FDB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5D9EDBF" w14:textId="77777777" w:rsidR="00153FB9" w:rsidRPr="00ED63F4" w:rsidRDefault="00153FB9" w:rsidP="00153FB9">
      <w:pPr>
        <w:spacing w:line="360" w:lineRule="auto"/>
        <w:jc w:val="both"/>
        <w:rPr>
          <w:sz w:val="22"/>
          <w:szCs w:val="22"/>
        </w:rPr>
      </w:pPr>
    </w:p>
    <w:p w14:paraId="4482A2DC" w14:textId="72EFD817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6364CA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62AEB01B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62A6E202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37395DA3" w14:textId="77777777" w:rsidR="00153FB9" w:rsidRPr="00ED63F4" w:rsidRDefault="00153FB9" w:rsidP="00153FB9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PODMIOTU, NA KTÓREGO ZASOBY POWOŁUJE SIĘ WYKONAWCA:</w:t>
      </w:r>
    </w:p>
    <w:p w14:paraId="2ECA1A2C" w14:textId="77777777" w:rsidR="00153FB9" w:rsidRPr="00ED63F4" w:rsidRDefault="00153FB9" w:rsidP="00153FB9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na którego/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 xml:space="preserve">) </w:t>
      </w:r>
      <w:r w:rsidRPr="00ED63F4">
        <w:rPr>
          <w:sz w:val="22"/>
          <w:szCs w:val="22"/>
        </w:rPr>
        <w:t>nie podlega/ją wykluczeniu z postępowania o udzielenie zamówienia.</w:t>
      </w:r>
    </w:p>
    <w:p w14:paraId="1A5AC94D" w14:textId="77777777" w:rsidR="00153FB9" w:rsidRDefault="00153FB9" w:rsidP="00153FB9">
      <w:pPr>
        <w:spacing w:line="276" w:lineRule="auto"/>
        <w:jc w:val="both"/>
        <w:rPr>
          <w:sz w:val="22"/>
          <w:szCs w:val="22"/>
        </w:rPr>
      </w:pPr>
    </w:p>
    <w:p w14:paraId="27E9551B" w14:textId="77777777" w:rsidR="00153FB9" w:rsidRPr="00771FDB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3D72C73F" w14:textId="77777777" w:rsidR="00153FB9" w:rsidRPr="00ED63F4" w:rsidRDefault="00153FB9" w:rsidP="00153FB9">
      <w:pPr>
        <w:spacing w:line="360" w:lineRule="auto"/>
        <w:rPr>
          <w:sz w:val="22"/>
          <w:szCs w:val="22"/>
        </w:rPr>
      </w:pPr>
    </w:p>
    <w:p w14:paraId="77529EF0" w14:textId="77777777" w:rsidR="00153FB9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7A86256" w14:textId="5AD0161C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6364CA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51D14E8A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65BEE10B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66CC45D3" w14:textId="77777777" w:rsidR="00153FB9" w:rsidRPr="00ED63F4" w:rsidRDefault="00153FB9" w:rsidP="00153FB9">
      <w:pPr>
        <w:spacing w:after="240" w:line="360" w:lineRule="auto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459F9FE5" w14:textId="77777777" w:rsidR="00153FB9" w:rsidRPr="00ED63F4" w:rsidRDefault="00153FB9" w:rsidP="00153FB9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będący/e podwykonawcą/</w:t>
      </w:r>
      <w:proofErr w:type="spellStart"/>
      <w:r w:rsidRPr="00ED63F4">
        <w:rPr>
          <w:sz w:val="22"/>
          <w:szCs w:val="22"/>
        </w:rPr>
        <w:t>ami</w:t>
      </w:r>
      <w:proofErr w:type="spellEnd"/>
      <w:r w:rsidRPr="00ED63F4">
        <w:rPr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>)</w:t>
      </w:r>
      <w:r w:rsidRPr="00ED63F4">
        <w:rPr>
          <w:sz w:val="22"/>
          <w:szCs w:val="22"/>
        </w:rPr>
        <w:t>, nie podlega/ą wykluczeniu z postępowania o udzielenie zamówienia.</w:t>
      </w:r>
    </w:p>
    <w:p w14:paraId="17C5F1C8" w14:textId="77777777" w:rsidR="00153FB9" w:rsidRDefault="00153FB9" w:rsidP="00153FB9">
      <w:pPr>
        <w:spacing w:line="276" w:lineRule="auto"/>
        <w:jc w:val="both"/>
        <w:rPr>
          <w:sz w:val="22"/>
          <w:szCs w:val="22"/>
        </w:rPr>
      </w:pPr>
    </w:p>
    <w:p w14:paraId="1FD9341D" w14:textId="77777777" w:rsidR="00153FB9" w:rsidRPr="00771FDB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6AB107B0" w14:textId="77777777" w:rsidR="00153FB9" w:rsidRPr="00ED63F4" w:rsidRDefault="00153FB9" w:rsidP="00153FB9">
      <w:pPr>
        <w:spacing w:line="360" w:lineRule="auto"/>
        <w:rPr>
          <w:sz w:val="22"/>
          <w:szCs w:val="22"/>
        </w:rPr>
      </w:pPr>
    </w:p>
    <w:p w14:paraId="2480CBE6" w14:textId="77777777" w:rsidR="00153FB9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7C1AEBAD" w14:textId="521E4A4F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6364CA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2FD043BC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63C34EBF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56B0F237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585E3E5A" w14:textId="77777777" w:rsidR="00153FB9" w:rsidRPr="00ED63F4" w:rsidRDefault="00153FB9" w:rsidP="00153FB9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328AE66D" w14:textId="77777777" w:rsidR="00153FB9" w:rsidRPr="00ED63F4" w:rsidRDefault="00153FB9" w:rsidP="00153FB9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B6B460" w14:textId="77777777" w:rsidR="00153FB9" w:rsidRPr="00ED63F4" w:rsidRDefault="00153FB9" w:rsidP="00153FB9">
      <w:pPr>
        <w:spacing w:line="360" w:lineRule="auto"/>
        <w:rPr>
          <w:sz w:val="22"/>
          <w:szCs w:val="22"/>
        </w:rPr>
      </w:pPr>
    </w:p>
    <w:p w14:paraId="1D327303" w14:textId="2BB47203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  <w:sectPr w:rsidR="00153FB9" w:rsidRPr="00ED63F4" w:rsidSect="00771FDB">
          <w:headerReference w:type="default" r:id="rId9"/>
          <w:footnotePr>
            <w:pos w:val="beneathText"/>
          </w:footnotePr>
          <w:pgSz w:w="11905" w:h="16837"/>
          <w:pgMar w:top="851" w:right="1134" w:bottom="816" w:left="1134" w:header="284" w:footer="0" w:gutter="0"/>
          <w:cols w:space="708"/>
          <w:docGrid w:linePitch="360"/>
        </w:sect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6364CA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372ED0B" w14:textId="77777777" w:rsidR="00153FB9" w:rsidRPr="002054D6" w:rsidRDefault="00153FB9" w:rsidP="00153FB9">
      <w:pPr>
        <w:autoSpaceDE w:val="0"/>
        <w:autoSpaceDN w:val="0"/>
        <w:adjustRightInd w:val="0"/>
        <w:jc w:val="center"/>
        <w:rPr>
          <w:b/>
          <w:szCs w:val="20"/>
          <w:lang w:eastAsia="pl-PL"/>
        </w:rPr>
      </w:pPr>
    </w:p>
    <w:p w14:paraId="5AFC8640" w14:textId="77777777" w:rsidR="00153FB9" w:rsidRDefault="00153FB9" w:rsidP="00153FB9">
      <w:pPr>
        <w:spacing w:before="24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</w:t>
      </w:r>
      <w:r w:rsidRPr="00ED63F4">
        <w:rPr>
          <w:b/>
          <w:sz w:val="22"/>
          <w:szCs w:val="22"/>
          <w:u w:val="single"/>
        </w:rPr>
        <w:t>DOTYCZĄCE SPEŁNIANIA WARUNKÓW UDZIAŁU W POSTĘPOWANIU</w:t>
      </w:r>
    </w:p>
    <w:p w14:paraId="24B73B7D" w14:textId="77777777" w:rsidR="00153FB9" w:rsidRDefault="00153FB9" w:rsidP="00153FB9">
      <w:pPr>
        <w:pStyle w:val="Standard"/>
        <w:jc w:val="center"/>
        <w:rPr>
          <w:b/>
          <w:sz w:val="22"/>
          <w:szCs w:val="22"/>
        </w:rPr>
      </w:pPr>
      <w:r w:rsidRPr="00771FDB">
        <w:rPr>
          <w:b/>
          <w:sz w:val="22"/>
          <w:szCs w:val="22"/>
          <w:lang w:eastAsia="pl-PL"/>
        </w:rPr>
        <w:t xml:space="preserve">składane na podstawie art. 125 ust. 1 </w:t>
      </w:r>
      <w:r w:rsidRPr="00E35803">
        <w:rPr>
          <w:b/>
          <w:bCs/>
          <w:sz w:val="22"/>
          <w:szCs w:val="22"/>
        </w:rPr>
        <w:t xml:space="preserve">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 xml:space="preserve">(Dz. U. z 2019 r. poz.2019)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2471F604" w14:textId="77777777" w:rsidR="00153FB9" w:rsidRDefault="00153FB9" w:rsidP="00153FB9">
      <w:pPr>
        <w:pStyle w:val="Standard"/>
        <w:jc w:val="center"/>
        <w:rPr>
          <w:b/>
          <w:sz w:val="22"/>
          <w:szCs w:val="22"/>
        </w:rPr>
      </w:pPr>
    </w:p>
    <w:p w14:paraId="42F7B57E" w14:textId="77777777" w:rsidR="00153FB9" w:rsidRDefault="00153FB9" w:rsidP="00153FB9">
      <w:pPr>
        <w:pStyle w:val="Standard"/>
        <w:jc w:val="center"/>
        <w:rPr>
          <w:b/>
          <w:sz w:val="22"/>
          <w:szCs w:val="22"/>
        </w:rPr>
      </w:pPr>
    </w:p>
    <w:p w14:paraId="33FA8BE6" w14:textId="66DD09FD" w:rsidR="00153FB9" w:rsidRPr="00ED63F4" w:rsidRDefault="00153FB9" w:rsidP="00EA74DB">
      <w:pPr>
        <w:autoSpaceDE w:val="0"/>
        <w:spacing w:line="276" w:lineRule="auto"/>
        <w:ind w:right="15"/>
        <w:jc w:val="center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782ECB">
        <w:rPr>
          <w:b/>
          <w:sz w:val="22"/>
          <w:szCs w:val="22"/>
        </w:rPr>
        <w:t>„</w:t>
      </w:r>
      <w:r w:rsidR="00EA74DB" w:rsidRPr="000C0593">
        <w:rPr>
          <w:b/>
          <w:sz w:val="22"/>
          <w:szCs w:val="22"/>
        </w:rPr>
        <w:t>DOSTAWA SPRZĘTU LABORATORYJNEGO</w:t>
      </w:r>
      <w:r w:rsidRPr="00ED63F4">
        <w:rPr>
          <w:b/>
          <w:sz w:val="22"/>
          <w:szCs w:val="22"/>
        </w:rPr>
        <w:t xml:space="preserve">” </w:t>
      </w:r>
      <w:r w:rsidRPr="00ED63F4">
        <w:rPr>
          <w:sz w:val="22"/>
          <w:szCs w:val="22"/>
        </w:rPr>
        <w:t>oświadczam, co następuje:</w:t>
      </w:r>
    </w:p>
    <w:p w14:paraId="2DD5CA53" w14:textId="77777777" w:rsidR="00153FB9" w:rsidRPr="00ED63F4" w:rsidRDefault="00153FB9" w:rsidP="00153FB9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DOTYCZĄCA WYKONAWCY:</w:t>
      </w:r>
    </w:p>
    <w:p w14:paraId="7DBFAED6" w14:textId="77777777" w:rsidR="00153FB9" w:rsidRPr="00ED63F4" w:rsidRDefault="00153FB9" w:rsidP="00153FB9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3DA33C08" w14:textId="77777777" w:rsidR="00153FB9" w:rsidRPr="00ED63F4" w:rsidRDefault="00153FB9" w:rsidP="00153FB9">
      <w:pPr>
        <w:spacing w:line="360" w:lineRule="auto"/>
        <w:jc w:val="center"/>
        <w:rPr>
          <w:sz w:val="22"/>
          <w:szCs w:val="22"/>
        </w:rPr>
      </w:pP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ED63F4">
        <w:rPr>
          <w:sz w:val="22"/>
          <w:szCs w:val="22"/>
        </w:rPr>
        <w:t>.</w:t>
      </w:r>
    </w:p>
    <w:p w14:paraId="3A42D526" w14:textId="77777777" w:rsidR="00153FB9" w:rsidRPr="00ED63F4" w:rsidRDefault="00153FB9" w:rsidP="00153FB9">
      <w:pPr>
        <w:spacing w:line="360" w:lineRule="auto"/>
        <w:rPr>
          <w:sz w:val="22"/>
          <w:szCs w:val="22"/>
        </w:rPr>
      </w:pPr>
    </w:p>
    <w:p w14:paraId="30F7EF44" w14:textId="12366C08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 dnia __ __ 202</w:t>
      </w:r>
      <w:r w:rsidR="006364CA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2A2E317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2DEEA599" w14:textId="77777777" w:rsidR="00153FB9" w:rsidRPr="00ED63F4" w:rsidRDefault="00153FB9" w:rsidP="00153FB9">
      <w:pPr>
        <w:spacing w:after="240"/>
        <w:ind w:left="-180" w:firstLine="180"/>
        <w:jc w:val="both"/>
        <w:rPr>
          <w:b/>
          <w:sz w:val="22"/>
          <w:szCs w:val="22"/>
        </w:rPr>
      </w:pPr>
    </w:p>
    <w:p w14:paraId="3753B9EC" w14:textId="77777777" w:rsidR="00153FB9" w:rsidRPr="00ED63F4" w:rsidRDefault="00153FB9" w:rsidP="00153FB9">
      <w:pPr>
        <w:spacing w:after="240"/>
        <w:ind w:left="-180" w:firstLine="180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W ZWIĄZKU Z POLEGANIEM NA ZASOBACH INNYCH PODMIOTÓW</w:t>
      </w:r>
      <w:r w:rsidRPr="00ED63F4">
        <w:rPr>
          <w:sz w:val="22"/>
          <w:szCs w:val="22"/>
        </w:rPr>
        <w:t>:</w:t>
      </w:r>
    </w:p>
    <w:p w14:paraId="22105652" w14:textId="77777777" w:rsidR="00153FB9" w:rsidRPr="00ED63F4" w:rsidRDefault="00153FB9" w:rsidP="00153FB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w celu wykazania spełniania warunków udziału w postępowaniu, określonych przez zamawiającego w 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ED63F4">
        <w:rPr>
          <w:sz w:val="22"/>
          <w:szCs w:val="22"/>
        </w:rPr>
        <w:t>..........</w:t>
      </w:r>
    </w:p>
    <w:p w14:paraId="67CC5B7B" w14:textId="77777777" w:rsidR="00153FB9" w:rsidRPr="00ED63F4" w:rsidRDefault="00153FB9" w:rsidP="00153FB9">
      <w:pPr>
        <w:spacing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 </w:t>
      </w: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ED63F4">
        <w:rPr>
          <w:sz w:val="22"/>
          <w:szCs w:val="22"/>
        </w:rPr>
        <w:t xml:space="preserve"> polegam na zasobach następującego/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podmiotu/ów: .....................................................</w:t>
      </w:r>
    </w:p>
    <w:p w14:paraId="25DE79C4" w14:textId="77777777" w:rsidR="00153FB9" w:rsidRPr="00ED63F4" w:rsidRDefault="00153FB9" w:rsidP="00153FB9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62F2263F" w14:textId="77777777" w:rsidR="00153FB9" w:rsidRPr="00ED63F4" w:rsidRDefault="00153FB9" w:rsidP="00153FB9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w następującym zakresie: .............................................................................................................</w:t>
      </w:r>
    </w:p>
    <w:p w14:paraId="7EB23B1D" w14:textId="77777777" w:rsidR="00153FB9" w:rsidRPr="00ED63F4" w:rsidRDefault="00153FB9" w:rsidP="00153FB9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1692CDE2" w14:textId="77777777" w:rsidR="00153FB9" w:rsidRPr="00ED63F4" w:rsidRDefault="00153FB9" w:rsidP="00153FB9">
      <w:pPr>
        <w:jc w:val="center"/>
        <w:rPr>
          <w:i/>
          <w:sz w:val="22"/>
          <w:szCs w:val="22"/>
        </w:rPr>
      </w:pPr>
      <w:r w:rsidRPr="00ED63F4">
        <w:rPr>
          <w:i/>
          <w:sz w:val="22"/>
          <w:szCs w:val="22"/>
        </w:rPr>
        <w:t>(wskazać podmiot i określić odpowiedni zakres dla wskazanego podmiotu).</w:t>
      </w:r>
    </w:p>
    <w:p w14:paraId="18F124CE" w14:textId="77777777" w:rsidR="00153FB9" w:rsidRDefault="00153FB9" w:rsidP="00153FB9">
      <w:pPr>
        <w:spacing w:line="276" w:lineRule="auto"/>
        <w:jc w:val="both"/>
        <w:rPr>
          <w:sz w:val="22"/>
          <w:szCs w:val="22"/>
        </w:rPr>
      </w:pPr>
    </w:p>
    <w:p w14:paraId="761DB42C" w14:textId="77777777" w:rsidR="00153FB9" w:rsidRPr="00771FDB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6C95E4CF" w14:textId="77777777" w:rsidR="00153FB9" w:rsidRPr="00ED63F4" w:rsidRDefault="00153FB9" w:rsidP="00153FB9">
      <w:pPr>
        <w:spacing w:line="360" w:lineRule="auto"/>
        <w:rPr>
          <w:sz w:val="22"/>
          <w:szCs w:val="22"/>
        </w:rPr>
      </w:pPr>
    </w:p>
    <w:p w14:paraId="4D77B789" w14:textId="0C906D85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6364CA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</w:p>
    <w:p w14:paraId="04C8D0A0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26F8330A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1ACAC0DB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6F554A34" w14:textId="77777777" w:rsidR="00153FB9" w:rsidRPr="00ED63F4" w:rsidRDefault="00153FB9" w:rsidP="00153FB9">
      <w:pPr>
        <w:spacing w:after="240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1B70F079" w14:textId="64D88CAE" w:rsidR="00153FB9" w:rsidRPr="00ED63F4" w:rsidRDefault="00153FB9" w:rsidP="00153FB9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C61AA3" w14:textId="22BE0BA7" w:rsidR="00153FB9" w:rsidRDefault="00153FB9" w:rsidP="00153FB9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6364CA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08F8C067" w14:textId="77777777" w:rsidR="00153FB9" w:rsidRDefault="00153FB9" w:rsidP="00153FB9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1023B827" w14:textId="77777777" w:rsidR="00153FB9" w:rsidRDefault="00153FB9" w:rsidP="00153FB9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1C3207CE" w14:textId="183CEB7D" w:rsidR="00153FB9" w:rsidRDefault="00153FB9" w:rsidP="001247C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Oświadczenia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zą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e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podpisem osobistym.</w:t>
      </w:r>
    </w:p>
    <w:p w14:paraId="1732862F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7C7D7B73" w14:textId="77777777" w:rsidR="006C1FC1" w:rsidRDefault="006C1FC1" w:rsidP="006C1FC1">
      <w:pPr>
        <w:rPr>
          <w:rFonts w:ascii="Century Gothic" w:hAnsi="Century Gothic"/>
          <w:b/>
          <w:i/>
          <w:sz w:val="20"/>
          <w:szCs w:val="20"/>
        </w:rPr>
      </w:pPr>
    </w:p>
    <w:sectPr w:rsidR="006C1FC1" w:rsidSect="003C6BBB">
      <w:headerReference w:type="default" r:id="rId10"/>
      <w:footerReference w:type="default" r:id="rId11"/>
      <w:footnotePr>
        <w:pos w:val="beneathText"/>
      </w:footnotePr>
      <w:pgSz w:w="11905" w:h="16837"/>
      <w:pgMar w:top="851" w:right="1134" w:bottom="680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DAE78" w14:textId="77777777" w:rsidR="00C67941" w:rsidRDefault="00C67941">
      <w:r>
        <w:separator/>
      </w:r>
    </w:p>
  </w:endnote>
  <w:endnote w:type="continuationSeparator" w:id="0">
    <w:p w14:paraId="66578072" w14:textId="77777777" w:rsidR="00C67941" w:rsidRDefault="00C6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63F48B4E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A34051" w:rsidRPr="00A34051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7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FACBD" w14:textId="77777777" w:rsidR="00C67941" w:rsidRDefault="00C67941">
      <w:r>
        <w:separator/>
      </w:r>
    </w:p>
  </w:footnote>
  <w:footnote w:type="continuationSeparator" w:id="0">
    <w:p w14:paraId="36D7147A" w14:textId="77777777" w:rsidR="00C67941" w:rsidRDefault="00C67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A774B" w14:textId="4AFF32C5" w:rsidR="00153FB9" w:rsidRPr="006364CA" w:rsidRDefault="00153FB9">
    <w:pPr>
      <w:pStyle w:val="Nagwek"/>
      <w:rPr>
        <w:sz w:val="18"/>
        <w:szCs w:val="18"/>
        <w:lang w:val="pl-PL"/>
      </w:rPr>
    </w:pPr>
    <w:r w:rsidRPr="00A05E28">
      <w:rPr>
        <w:sz w:val="18"/>
        <w:szCs w:val="18"/>
      </w:rPr>
      <w:t>Numer sprawy UKW/DZP-281-D-</w:t>
    </w:r>
    <w:r w:rsidR="00EA74DB">
      <w:rPr>
        <w:sz w:val="18"/>
        <w:szCs w:val="18"/>
        <w:lang w:val="pl-PL"/>
      </w:rPr>
      <w:t>3</w:t>
    </w:r>
    <w:r w:rsidRPr="00A05E28">
      <w:rPr>
        <w:sz w:val="18"/>
        <w:szCs w:val="18"/>
      </w:rPr>
      <w:t>/202</w:t>
    </w:r>
    <w:r w:rsidR="006364CA">
      <w:rPr>
        <w:sz w:val="18"/>
        <w:szCs w:val="18"/>
        <w:lang w:val="pl-PL"/>
      </w:rPr>
      <w:t>2</w:t>
    </w:r>
  </w:p>
  <w:p w14:paraId="602F2BCC" w14:textId="77777777" w:rsidR="00153FB9" w:rsidRDefault="00153F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DD707" w14:textId="5E948B50" w:rsidR="00FC52A9" w:rsidRPr="00232BCA" w:rsidRDefault="00FC52A9">
    <w:pPr>
      <w:pStyle w:val="Nagwek"/>
      <w:rPr>
        <w:sz w:val="18"/>
        <w:szCs w:val="18"/>
        <w:lang w:val="pl-PL"/>
      </w:rPr>
    </w:pPr>
    <w:r w:rsidRPr="00232BCA">
      <w:rPr>
        <w:sz w:val="18"/>
        <w:szCs w:val="18"/>
        <w:lang w:val="pl-PL"/>
      </w:rPr>
      <w:t>UKW/DZP-281-</w:t>
    </w:r>
    <w:r w:rsidR="00161BA7">
      <w:rPr>
        <w:sz w:val="18"/>
        <w:szCs w:val="18"/>
        <w:lang w:val="pl-PL"/>
      </w:rPr>
      <w:t>D</w:t>
    </w:r>
    <w:r w:rsidRPr="00232BCA">
      <w:rPr>
        <w:sz w:val="18"/>
        <w:szCs w:val="18"/>
        <w:lang w:val="pl-PL"/>
      </w:rPr>
      <w:t>-</w:t>
    </w:r>
    <w:r w:rsidR="006364CA">
      <w:rPr>
        <w:sz w:val="18"/>
        <w:szCs w:val="18"/>
        <w:lang w:val="pl-PL"/>
      </w:rPr>
      <w:t>3</w:t>
    </w:r>
    <w:r w:rsidRPr="00232BCA">
      <w:rPr>
        <w:sz w:val="18"/>
        <w:szCs w:val="18"/>
        <w:lang w:val="pl-PL"/>
      </w:rPr>
      <w:t>/202</w:t>
    </w:r>
    <w:r w:rsidR="006364CA">
      <w:rPr>
        <w:sz w:val="18"/>
        <w:szCs w:val="18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1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5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6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8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9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5"/>
  </w:num>
  <w:num w:numId="4">
    <w:abstractNumId w:val="47"/>
  </w:num>
  <w:num w:numId="5">
    <w:abstractNumId w:val="33"/>
  </w:num>
  <w:num w:numId="6">
    <w:abstractNumId w:val="49"/>
  </w:num>
  <w:num w:numId="7">
    <w:abstractNumId w:val="42"/>
  </w:num>
  <w:num w:numId="8">
    <w:abstractNumId w:val="37"/>
  </w:num>
  <w:num w:numId="9">
    <w:abstractNumId w:val="36"/>
  </w:num>
  <w:num w:numId="10">
    <w:abstractNumId w:val="38"/>
  </w:num>
  <w:num w:numId="11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4BF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4E2F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1BA7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46F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B762A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674E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07DDF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3F8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6026"/>
    <w:rsid w:val="006364CA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9D0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2ECB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0F8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5F0"/>
    <w:rsid w:val="00802966"/>
    <w:rsid w:val="008038AB"/>
    <w:rsid w:val="00803F04"/>
    <w:rsid w:val="00804735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2E60"/>
    <w:rsid w:val="008C3983"/>
    <w:rsid w:val="008C4552"/>
    <w:rsid w:val="008C56F6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9F75D1"/>
    <w:rsid w:val="00A002E1"/>
    <w:rsid w:val="00A00A1B"/>
    <w:rsid w:val="00A00DF9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27AAC"/>
    <w:rsid w:val="00A31752"/>
    <w:rsid w:val="00A31933"/>
    <w:rsid w:val="00A319E7"/>
    <w:rsid w:val="00A31FE5"/>
    <w:rsid w:val="00A3261C"/>
    <w:rsid w:val="00A32C13"/>
    <w:rsid w:val="00A33B5A"/>
    <w:rsid w:val="00A34051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08F"/>
    <w:rsid w:val="00A55121"/>
    <w:rsid w:val="00A553A9"/>
    <w:rsid w:val="00A55997"/>
    <w:rsid w:val="00A55D4F"/>
    <w:rsid w:val="00A55E96"/>
    <w:rsid w:val="00A564D0"/>
    <w:rsid w:val="00A56E07"/>
    <w:rsid w:val="00A56E0D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614D"/>
    <w:rsid w:val="00C4768B"/>
    <w:rsid w:val="00C47CC2"/>
    <w:rsid w:val="00C500A7"/>
    <w:rsid w:val="00C50979"/>
    <w:rsid w:val="00C50983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941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5F9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5BF6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6A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416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4DB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2B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DE7C0-FC34-465B-AEF7-DCF8FEED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2026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user</cp:lastModifiedBy>
  <cp:revision>4</cp:revision>
  <cp:lastPrinted>2021-04-21T12:28:00Z</cp:lastPrinted>
  <dcterms:created xsi:type="dcterms:W3CDTF">2022-01-26T08:28:00Z</dcterms:created>
  <dcterms:modified xsi:type="dcterms:W3CDTF">2022-01-26T12:00:00Z</dcterms:modified>
</cp:coreProperties>
</file>