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9B87" w14:textId="77777777" w:rsidR="00A30CE0" w:rsidRPr="001F7502" w:rsidRDefault="00A30CE0" w:rsidP="00833439">
      <w:pPr>
        <w:pStyle w:val="rozdzia"/>
        <w:rPr>
          <w:color w:val="FF0000"/>
        </w:rPr>
      </w:pPr>
    </w:p>
    <w:p w14:paraId="11E950B4" w14:textId="77777777" w:rsidR="00A30CE0" w:rsidRPr="001F7502" w:rsidRDefault="00A30CE0" w:rsidP="00833439">
      <w:pPr>
        <w:pStyle w:val="rozdzia"/>
        <w:rPr>
          <w:color w:val="FF0000"/>
        </w:rPr>
      </w:pPr>
    </w:p>
    <w:p w14:paraId="5E05EF4F" w14:textId="310C4435" w:rsidR="00A30CE0" w:rsidRPr="001F7502" w:rsidRDefault="00A30CE0" w:rsidP="007E624D">
      <w:pPr>
        <w:rPr>
          <w:color w:val="FF0000"/>
        </w:rPr>
      </w:pPr>
      <w:bookmarkStart w:id="0" w:name="_Hlk108181068"/>
    </w:p>
    <w:p w14:paraId="3EA172A8" w14:textId="77EB7568" w:rsidR="007E624D" w:rsidRPr="001F7502" w:rsidRDefault="007E624D" w:rsidP="007E624D">
      <w:pPr>
        <w:rPr>
          <w:color w:val="FF0000"/>
        </w:rPr>
      </w:pPr>
    </w:p>
    <w:p w14:paraId="58E237D2" w14:textId="180E4AE2" w:rsidR="00F35CB4" w:rsidRPr="001F7502" w:rsidRDefault="00F35CB4">
      <w:pPr>
        <w:rPr>
          <w:color w:val="FF0000"/>
        </w:rPr>
      </w:pPr>
    </w:p>
    <w:p w14:paraId="116833F6" w14:textId="659E2A80" w:rsidR="007E624D" w:rsidRPr="001F7502" w:rsidRDefault="007E624D" w:rsidP="007E624D">
      <w:pPr>
        <w:rPr>
          <w:color w:val="FF0000"/>
        </w:rPr>
      </w:pPr>
    </w:p>
    <w:p w14:paraId="7FD14AEF" w14:textId="1B34BC3F" w:rsidR="00F35CB4" w:rsidRPr="001F7502" w:rsidRDefault="00F35CB4" w:rsidP="007E624D">
      <w:pPr>
        <w:rPr>
          <w:color w:val="FF0000"/>
        </w:rPr>
      </w:pPr>
    </w:p>
    <w:p w14:paraId="51267575" w14:textId="4B74E8AA" w:rsidR="00F35CB4" w:rsidRPr="001F7502" w:rsidRDefault="00F35CB4" w:rsidP="007E624D">
      <w:pPr>
        <w:rPr>
          <w:color w:val="FF0000"/>
        </w:rPr>
      </w:pPr>
    </w:p>
    <w:p w14:paraId="5F0E8F75" w14:textId="4CA26334" w:rsidR="00F35CB4" w:rsidRPr="001F7502" w:rsidRDefault="00F35CB4" w:rsidP="007E624D">
      <w:pPr>
        <w:rPr>
          <w:color w:val="FF0000"/>
        </w:rPr>
      </w:pPr>
    </w:p>
    <w:p w14:paraId="0CC4AAB8" w14:textId="6FD60CBD" w:rsidR="00F35CB4" w:rsidRPr="001F7502" w:rsidRDefault="00F35CB4" w:rsidP="007E624D">
      <w:pPr>
        <w:rPr>
          <w:color w:val="FF0000"/>
        </w:rPr>
      </w:pPr>
    </w:p>
    <w:p w14:paraId="01B39BD6" w14:textId="626E06E1" w:rsidR="00F35CB4" w:rsidRPr="001F7502" w:rsidRDefault="00F35CB4" w:rsidP="007E624D">
      <w:pPr>
        <w:rPr>
          <w:color w:val="FF0000"/>
        </w:rPr>
      </w:pPr>
    </w:p>
    <w:p w14:paraId="320AD10A" w14:textId="64023B4E" w:rsidR="00F35CB4" w:rsidRPr="001F7502" w:rsidRDefault="00F35CB4" w:rsidP="007E624D">
      <w:pPr>
        <w:rPr>
          <w:color w:val="FF0000"/>
        </w:rPr>
      </w:pPr>
    </w:p>
    <w:p w14:paraId="44AA14E6" w14:textId="4BF0952B" w:rsidR="00F35CB4" w:rsidRPr="001F7502" w:rsidRDefault="00F35CB4" w:rsidP="007E624D">
      <w:pPr>
        <w:rPr>
          <w:color w:val="FF0000"/>
        </w:rPr>
      </w:pPr>
    </w:p>
    <w:p w14:paraId="679775C0" w14:textId="77777777" w:rsidR="00F35CB4" w:rsidRPr="001F7502" w:rsidRDefault="00F35CB4" w:rsidP="007E624D">
      <w:pPr>
        <w:rPr>
          <w:color w:val="FF0000"/>
        </w:rPr>
      </w:pPr>
    </w:p>
    <w:p w14:paraId="633F4048" w14:textId="0C91E400" w:rsidR="007E624D" w:rsidRPr="001F7502" w:rsidRDefault="007E624D" w:rsidP="007E624D">
      <w:pPr>
        <w:rPr>
          <w:color w:val="FF0000"/>
        </w:rPr>
      </w:pPr>
    </w:p>
    <w:p w14:paraId="53E47F4F" w14:textId="7FF4D316" w:rsidR="007E624D" w:rsidRPr="001F7502" w:rsidRDefault="007E624D" w:rsidP="007E624D">
      <w:pPr>
        <w:rPr>
          <w:color w:val="FF0000"/>
        </w:rPr>
      </w:pPr>
    </w:p>
    <w:p w14:paraId="6E52E794" w14:textId="77777777" w:rsidR="007E624D" w:rsidRPr="00D37202" w:rsidRDefault="007E624D" w:rsidP="007E624D"/>
    <w:p w14:paraId="6B3B30A1" w14:textId="08AC978E" w:rsidR="00A30CE0" w:rsidRPr="00D37202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D37202">
        <w:rPr>
          <w:b/>
          <w:bCs/>
          <w:sz w:val="28"/>
          <w:szCs w:val="28"/>
        </w:rPr>
        <w:t>Rozdział II</w:t>
      </w:r>
    </w:p>
    <w:p w14:paraId="58C57950" w14:textId="77777777" w:rsidR="00A30CE0" w:rsidRPr="00D37202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D37202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1F7502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1F7502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1F7502" w:rsidRDefault="00CF3388">
      <w:pPr>
        <w:shd w:val="clear" w:color="auto" w:fill="FFFFFF"/>
        <w:jc w:val="right"/>
        <w:rPr>
          <w:color w:val="FF0000"/>
        </w:rPr>
      </w:pPr>
      <w:r w:rsidRPr="001F7502">
        <w:rPr>
          <w:color w:val="FF0000"/>
        </w:rPr>
        <w:br w:type="page"/>
      </w:r>
    </w:p>
    <w:p w14:paraId="0CBC7B48" w14:textId="77777777" w:rsidR="00A30CE0" w:rsidRPr="00334BF7" w:rsidRDefault="00CF3388">
      <w:pPr>
        <w:shd w:val="clear" w:color="auto" w:fill="FFFFFF" w:themeFill="background1"/>
        <w:jc w:val="right"/>
        <w:rPr>
          <w:b/>
          <w:bCs/>
        </w:rPr>
      </w:pPr>
      <w:r w:rsidRPr="00334BF7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334BF7" w:rsidRPr="00334BF7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334BF7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334BF7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334BF7" w:rsidRDefault="00A30CE0">
      <w:pPr>
        <w:jc w:val="both"/>
        <w:rPr>
          <w:sz w:val="16"/>
          <w:szCs w:val="16"/>
        </w:rPr>
      </w:pPr>
    </w:p>
    <w:p w14:paraId="4AC0B7BE" w14:textId="77777777" w:rsidR="00A30CE0" w:rsidRPr="00334BF7" w:rsidRDefault="00CF3388" w:rsidP="001E5678">
      <w:pPr>
        <w:ind w:left="5103"/>
        <w:rPr>
          <w:b/>
          <w:sz w:val="22"/>
        </w:rPr>
      </w:pPr>
      <w:r w:rsidRPr="00334BF7">
        <w:rPr>
          <w:b/>
          <w:sz w:val="22"/>
        </w:rPr>
        <w:t>POLITECHNIKA WARSZAWSKA</w:t>
      </w:r>
    </w:p>
    <w:p w14:paraId="5E55C492" w14:textId="17BB5386" w:rsidR="00A30CE0" w:rsidRPr="00334BF7" w:rsidRDefault="00CF3388" w:rsidP="001E5678">
      <w:pPr>
        <w:ind w:left="5103"/>
        <w:rPr>
          <w:b/>
          <w:sz w:val="22"/>
        </w:rPr>
      </w:pPr>
      <w:r w:rsidRPr="00334BF7">
        <w:rPr>
          <w:b/>
          <w:sz w:val="22"/>
        </w:rPr>
        <w:t>00-661 Warszawa, Pl. Politechniki 1</w:t>
      </w:r>
    </w:p>
    <w:p w14:paraId="1B62F8FF" w14:textId="1BAFB37C" w:rsidR="00A30CE0" w:rsidRPr="00334BF7" w:rsidRDefault="00CF3388" w:rsidP="001E5678">
      <w:pPr>
        <w:ind w:left="5103"/>
        <w:rPr>
          <w:b/>
          <w:sz w:val="22"/>
        </w:rPr>
      </w:pPr>
      <w:r w:rsidRPr="00334BF7">
        <w:rPr>
          <w:b/>
          <w:sz w:val="22"/>
        </w:rPr>
        <w:t>FILIA W PŁOCKU</w:t>
      </w:r>
    </w:p>
    <w:p w14:paraId="3EF70DF4" w14:textId="233B1F70" w:rsidR="00A30CE0" w:rsidRPr="00334BF7" w:rsidRDefault="00CF3388" w:rsidP="001E5678">
      <w:pPr>
        <w:ind w:left="5103"/>
        <w:rPr>
          <w:b/>
          <w:sz w:val="22"/>
        </w:rPr>
      </w:pPr>
      <w:r w:rsidRPr="00334BF7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334BF7" w:rsidRPr="00334BF7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334BF7" w:rsidRDefault="00CF3388">
            <w:pPr>
              <w:rPr>
                <w:b/>
                <w:sz w:val="22"/>
                <w:szCs w:val="22"/>
              </w:rPr>
            </w:pPr>
            <w:r w:rsidRPr="00334BF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334BF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34BF7" w:rsidRPr="00334BF7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334BF7" w:rsidRDefault="00CF3388">
            <w:pPr>
              <w:rPr>
                <w:b/>
                <w:sz w:val="22"/>
                <w:szCs w:val="22"/>
              </w:rPr>
            </w:pPr>
            <w:r w:rsidRPr="00334BF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334BF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34BF7" w:rsidRPr="00334BF7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334BF7" w:rsidRDefault="00CF3388">
            <w:pPr>
              <w:rPr>
                <w:b/>
                <w:sz w:val="22"/>
                <w:szCs w:val="22"/>
              </w:rPr>
            </w:pPr>
            <w:r w:rsidRPr="00334BF7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334BF7" w:rsidRDefault="00CF3388">
            <w:pPr>
              <w:rPr>
                <w:b/>
                <w:sz w:val="22"/>
                <w:szCs w:val="22"/>
              </w:rPr>
            </w:pPr>
            <w:r w:rsidRPr="00334BF7">
              <w:rPr>
                <w:bCs/>
                <w:sz w:val="18"/>
                <w:szCs w:val="18"/>
              </w:rPr>
              <w:t>(</w:t>
            </w:r>
            <w:r w:rsidRPr="00334BF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334BF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334BF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34BF7" w:rsidRPr="00334BF7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334BF7" w:rsidRDefault="00CF3388">
            <w:pPr>
              <w:rPr>
                <w:b/>
                <w:sz w:val="22"/>
                <w:szCs w:val="22"/>
              </w:rPr>
            </w:pPr>
            <w:r w:rsidRPr="00334BF7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334BF7" w:rsidRDefault="00CF3388">
            <w:pPr>
              <w:rPr>
                <w:bCs/>
                <w:sz w:val="22"/>
                <w:szCs w:val="22"/>
              </w:rPr>
            </w:pPr>
            <w:r w:rsidRPr="00334BF7">
              <w:rPr>
                <w:bCs/>
                <w:sz w:val="18"/>
                <w:szCs w:val="18"/>
              </w:rPr>
              <w:t>(</w:t>
            </w:r>
            <w:r w:rsidRPr="00334BF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334BF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334BF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34BF7" w:rsidRPr="00334BF7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334BF7" w:rsidRDefault="00CF3388">
            <w:pPr>
              <w:rPr>
                <w:b/>
                <w:sz w:val="22"/>
                <w:szCs w:val="22"/>
              </w:rPr>
            </w:pPr>
            <w:r w:rsidRPr="00334BF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334BF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34BF7" w:rsidRPr="00334BF7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334BF7" w:rsidRDefault="00CF3388">
            <w:pPr>
              <w:rPr>
                <w:b/>
                <w:sz w:val="22"/>
                <w:szCs w:val="22"/>
              </w:rPr>
            </w:pPr>
            <w:r w:rsidRPr="00334BF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334BF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34BF7" w:rsidRPr="00334BF7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334BF7" w:rsidRDefault="00CF3388">
            <w:pPr>
              <w:rPr>
                <w:b/>
                <w:sz w:val="22"/>
                <w:szCs w:val="22"/>
              </w:rPr>
            </w:pPr>
            <w:r w:rsidRPr="00334BF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334BF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34BF7" w:rsidRPr="00334BF7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334BF7" w:rsidRDefault="00CF3388">
            <w:pPr>
              <w:rPr>
                <w:b/>
                <w:bCs/>
                <w:sz w:val="22"/>
                <w:szCs w:val="22"/>
              </w:rPr>
            </w:pPr>
            <w:r w:rsidRPr="00334BF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334BF7" w:rsidRDefault="00CF3388">
            <w:pPr>
              <w:rPr>
                <w:sz w:val="22"/>
                <w:szCs w:val="22"/>
              </w:rPr>
            </w:pPr>
            <w:r w:rsidRPr="00334BF7">
              <w:rPr>
                <w:b/>
                <w:bCs/>
                <w:sz w:val="22"/>
                <w:szCs w:val="22"/>
              </w:rPr>
              <w:t>przedsiębiorcy</w:t>
            </w:r>
            <w:r w:rsidRPr="00334BF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334BF7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334BF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334BF7">
              <w:rPr>
                <w:sz w:val="22"/>
                <w:szCs w:val="22"/>
                <w:lang w:eastAsia="en-US"/>
              </w:rPr>
              <w:t xml:space="preserve">   </w:t>
            </w:r>
            <w:r w:rsidRPr="00334BF7">
              <w:rPr>
                <w:sz w:val="22"/>
                <w:szCs w:val="22"/>
                <w:lang w:eastAsia="en-US"/>
              </w:rPr>
              <w:t xml:space="preserve"> </w:t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334BF7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334BF7">
              <w:rPr>
                <w:sz w:val="22"/>
                <w:szCs w:val="22"/>
                <w:lang w:eastAsia="en-US"/>
              </w:rPr>
              <w:t xml:space="preserve"> </w:t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334BF7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334BF7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334BF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334BF7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334BF7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334BF7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334BF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B3AEFC2" w:rsidR="00A30CE0" w:rsidRPr="00334BF7" w:rsidRDefault="2D0B370B" w:rsidP="006811FB">
      <w:pPr>
        <w:pStyle w:val="tytu"/>
        <w:spacing w:before="120" w:after="120"/>
        <w:rPr>
          <w:b/>
        </w:rPr>
      </w:pPr>
      <w:r w:rsidRPr="00334BF7">
        <w:t xml:space="preserve">W odpowiedzi na ogłoszenie o zamówieniu w postępowaniu o udzielenie zamówienia publicznego </w:t>
      </w:r>
      <w:r w:rsidR="00CF3388" w:rsidRPr="001F7502">
        <w:rPr>
          <w:color w:val="FF0000"/>
        </w:rPr>
        <w:br/>
      </w:r>
      <w:r w:rsidRPr="00DD3089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D3089" w:rsidRPr="00DD3089">
            <w:t>BZP.261.10.2024</w:t>
          </w:r>
        </w:sdtContent>
      </w:sdt>
      <w:r w:rsidRPr="00DD3089">
        <w:t xml:space="preserve"> prowadzonym </w:t>
      </w:r>
      <w:r w:rsidRPr="00D37202">
        <w:t xml:space="preserve">w trybie podstawowym na podstawie ustawy z dnia 11 września 2019 roku – Prawo zamówień publicznych </w:t>
      </w:r>
      <w:proofErr w:type="spellStart"/>
      <w:r w:rsidRPr="00334BF7">
        <w:t>pn</w:t>
      </w:r>
      <w:proofErr w:type="spellEnd"/>
      <w:r w:rsidRPr="00334BF7">
        <w:t xml:space="preserve">: </w:t>
      </w:r>
      <w:r w:rsidR="00FE381B" w:rsidRPr="00334BF7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934321BBA6564C53A1446F4B04C36C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40AD7" w:rsidRPr="00334BF7">
            <w:rPr>
              <w:b/>
            </w:rPr>
            <w:t>Świadczenie usług kominiarskich w obiektach Politechniki Warszawskiej Filii w Płocku</w:t>
          </w:r>
        </w:sdtContent>
      </w:sdt>
      <w:r w:rsidR="00FE381B" w:rsidRPr="00334BF7">
        <w:rPr>
          <w:b/>
        </w:rPr>
        <w:t xml:space="preserve">” </w:t>
      </w:r>
      <w:r w:rsidRPr="00334BF7">
        <w:t>składamy niniejszą ofertę:</w:t>
      </w:r>
      <w:bookmarkStart w:id="1" w:name="_Hlk73352174"/>
      <w:bookmarkEnd w:id="1"/>
    </w:p>
    <w:p w14:paraId="2A01AA55" w14:textId="77777777" w:rsidR="00A30CE0" w:rsidRPr="00334BF7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>Składam(y) ofertę</w:t>
      </w:r>
      <w:r w:rsidRPr="00334BF7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334BF7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>Oświadczam(y)</w:t>
      </w:r>
      <w:r w:rsidRPr="00334BF7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5EF864E5" w:rsidR="00B0592D" w:rsidRPr="00334BF7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 xml:space="preserve">Oferuje(my) </w:t>
      </w:r>
      <w:r w:rsidRPr="00334BF7">
        <w:rPr>
          <w:sz w:val="22"/>
          <w:szCs w:val="22"/>
        </w:rPr>
        <w:t>wykonanie przedmiotu zamówienia:</w:t>
      </w:r>
    </w:p>
    <w:p w14:paraId="4ACAEBB6" w14:textId="5EE11592" w:rsidR="003A20F7" w:rsidRPr="00334BF7" w:rsidRDefault="007E624D" w:rsidP="00BB0DC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334BF7">
        <w:rPr>
          <w:rFonts w:ascii="Times New Roman" w:hAnsi="Times New Roman" w:cs="Times New Roman"/>
          <w:lang w:eastAsia="pl-PL"/>
        </w:rPr>
        <w:t>za cenę ofertową brutto  ..............................................</w:t>
      </w:r>
      <w:r w:rsidRPr="00334BF7">
        <w:rPr>
          <w:rFonts w:ascii="Times New Roman" w:hAnsi="Times New Roman" w:cs="Times New Roman"/>
          <w:b/>
        </w:rPr>
        <w:t xml:space="preserve"> </w:t>
      </w:r>
      <w:r w:rsidRPr="00334BF7">
        <w:rPr>
          <w:rFonts w:ascii="Times New Roman" w:hAnsi="Times New Roman" w:cs="Times New Roman"/>
          <w:bCs/>
        </w:rPr>
        <w:t xml:space="preserve">PLN, w tym </w:t>
      </w:r>
      <w:r w:rsidR="005264BC" w:rsidRPr="00334BF7">
        <w:rPr>
          <w:rFonts w:ascii="Times New Roman" w:hAnsi="Times New Roman" w:cs="Times New Roman"/>
          <w:bCs/>
        </w:rPr>
        <w:t>obowiązujący podatek</w:t>
      </w:r>
      <w:r w:rsidRPr="00334BF7">
        <w:rPr>
          <w:rFonts w:ascii="Times New Roman" w:hAnsi="Times New Roman" w:cs="Times New Roman"/>
          <w:bCs/>
        </w:rPr>
        <w:t xml:space="preserve"> VAT (słownie złotych brutto: .............................................................................................................................</w:t>
      </w:r>
      <w:r w:rsidR="009A0498" w:rsidRPr="00334BF7">
        <w:rPr>
          <w:rFonts w:ascii="Times New Roman" w:hAnsi="Times New Roman" w:cs="Times New Roman"/>
          <w:bCs/>
        </w:rPr>
        <w:t>, w tym:</w:t>
      </w:r>
    </w:p>
    <w:tbl>
      <w:tblPr>
        <w:tblStyle w:val="Tabela-Siatka"/>
        <w:tblW w:w="920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6"/>
        <w:gridCol w:w="2720"/>
        <w:gridCol w:w="1984"/>
        <w:gridCol w:w="992"/>
        <w:gridCol w:w="1134"/>
        <w:gridCol w:w="1843"/>
      </w:tblGrid>
      <w:tr w:rsidR="001F7502" w:rsidRPr="001F7502" w14:paraId="74DD2A8D" w14:textId="77777777" w:rsidTr="0063244C">
        <w:trPr>
          <w:cantSplit/>
          <w:trHeight w:val="1134"/>
        </w:trPr>
        <w:tc>
          <w:tcPr>
            <w:tcW w:w="536" w:type="dxa"/>
            <w:vMerge w:val="restart"/>
            <w:textDirection w:val="btLr"/>
          </w:tcPr>
          <w:p w14:paraId="2E3F9D1D" w14:textId="284523BD" w:rsidR="002F7CE2" w:rsidRPr="001F7502" w:rsidRDefault="0063244C" w:rsidP="00611F6C">
            <w:pPr>
              <w:pStyle w:val="Tekstpodstawowy2"/>
              <w:spacing w:after="0" w:line="240" w:lineRule="auto"/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zakres</w:t>
            </w:r>
          </w:p>
        </w:tc>
        <w:tc>
          <w:tcPr>
            <w:tcW w:w="2720" w:type="dxa"/>
            <w:vAlign w:val="center"/>
          </w:tcPr>
          <w:p w14:paraId="6258941F" w14:textId="2990ACBD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Obiekt PW Filii w Płocku</w:t>
            </w:r>
          </w:p>
        </w:tc>
        <w:tc>
          <w:tcPr>
            <w:tcW w:w="1984" w:type="dxa"/>
            <w:vAlign w:val="center"/>
          </w:tcPr>
          <w:p w14:paraId="7B3754A1" w14:textId="169D8400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Wartość jednokrotnego przeglądu stanu technicznej sprawności przewodów kominowych i wentylacyjnych</w:t>
            </w:r>
          </w:p>
        </w:tc>
        <w:tc>
          <w:tcPr>
            <w:tcW w:w="992" w:type="dxa"/>
            <w:textDirection w:val="btLr"/>
            <w:vAlign w:val="center"/>
          </w:tcPr>
          <w:p w14:paraId="14B6AFDC" w14:textId="68855A9B" w:rsidR="002F7CE2" w:rsidRPr="00E433D9" w:rsidRDefault="002F7CE2" w:rsidP="0063244C">
            <w:pPr>
              <w:pStyle w:val="Tekstpodstawowy2"/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 xml:space="preserve">Ilość przeglądów w ciągu trwania umowy </w:t>
            </w:r>
          </w:p>
        </w:tc>
        <w:tc>
          <w:tcPr>
            <w:tcW w:w="1134" w:type="dxa"/>
            <w:textDirection w:val="btLr"/>
            <w:vAlign w:val="center"/>
          </w:tcPr>
          <w:p w14:paraId="05F4BEA1" w14:textId="201230AF" w:rsidR="002F7CE2" w:rsidRPr="00E433D9" w:rsidRDefault="002F7CE2" w:rsidP="0063244C">
            <w:pPr>
              <w:pStyle w:val="Tekstpodstawowy2"/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Przewidywane miesiące świadczenia usługi</w:t>
            </w:r>
          </w:p>
        </w:tc>
        <w:tc>
          <w:tcPr>
            <w:tcW w:w="1843" w:type="dxa"/>
            <w:vAlign w:val="center"/>
          </w:tcPr>
          <w:p w14:paraId="3F8538B4" w14:textId="73E3D1CE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Wartość brutto</w:t>
            </w:r>
          </w:p>
        </w:tc>
      </w:tr>
      <w:tr w:rsidR="001F7502" w:rsidRPr="001F7502" w14:paraId="4EAA44AC" w14:textId="77777777" w:rsidTr="0063244C">
        <w:tc>
          <w:tcPr>
            <w:tcW w:w="536" w:type="dxa"/>
            <w:vMerge/>
          </w:tcPr>
          <w:p w14:paraId="62E779FE" w14:textId="77777777" w:rsidR="002F7CE2" w:rsidRPr="001F7502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63B66944" w14:textId="597B1BD4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(1)</w:t>
            </w:r>
          </w:p>
        </w:tc>
        <w:tc>
          <w:tcPr>
            <w:tcW w:w="1984" w:type="dxa"/>
            <w:vAlign w:val="center"/>
          </w:tcPr>
          <w:p w14:paraId="67F15441" w14:textId="77777777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(2)</w:t>
            </w:r>
          </w:p>
        </w:tc>
        <w:tc>
          <w:tcPr>
            <w:tcW w:w="992" w:type="dxa"/>
            <w:vAlign w:val="center"/>
          </w:tcPr>
          <w:p w14:paraId="303A39CD" w14:textId="77777777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14:paraId="0FE6184D" w14:textId="6FAFE284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(4)</w:t>
            </w:r>
          </w:p>
        </w:tc>
        <w:tc>
          <w:tcPr>
            <w:tcW w:w="1843" w:type="dxa"/>
            <w:vAlign w:val="center"/>
          </w:tcPr>
          <w:p w14:paraId="44C82E6F" w14:textId="1941E475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(2) x (3)</w:t>
            </w:r>
          </w:p>
        </w:tc>
      </w:tr>
      <w:tr w:rsidR="001F7502" w:rsidRPr="001F7502" w14:paraId="4AF9CBC7" w14:textId="77777777" w:rsidTr="0063244C">
        <w:tc>
          <w:tcPr>
            <w:tcW w:w="536" w:type="dxa"/>
            <w:vAlign w:val="center"/>
          </w:tcPr>
          <w:p w14:paraId="5F987F1C" w14:textId="5A346238" w:rsidR="002F7CE2" w:rsidRPr="00DE1980" w:rsidRDefault="002F7CE2" w:rsidP="002F7CE2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E1980">
              <w:rPr>
                <w:sz w:val="22"/>
                <w:szCs w:val="22"/>
              </w:rPr>
              <w:t>A</w:t>
            </w:r>
          </w:p>
        </w:tc>
        <w:tc>
          <w:tcPr>
            <w:tcW w:w="2720" w:type="dxa"/>
            <w:vAlign w:val="center"/>
          </w:tcPr>
          <w:p w14:paraId="751946FC" w14:textId="653FE747" w:rsidR="002F7CE2" w:rsidRPr="00DE1980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E1980">
              <w:rPr>
                <w:sz w:val="22"/>
                <w:szCs w:val="22"/>
              </w:rPr>
              <w:t>Budynki mieszkalne jednorodzinne położone przy ul. Krzywickiego 21 i 23 w Płocku</w:t>
            </w:r>
          </w:p>
        </w:tc>
        <w:tc>
          <w:tcPr>
            <w:tcW w:w="1984" w:type="dxa"/>
            <w:vAlign w:val="center"/>
          </w:tcPr>
          <w:p w14:paraId="65C51CD8" w14:textId="77777777" w:rsidR="002F7CE2" w:rsidRPr="00DE1980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F06881" w14:textId="6802D309" w:rsidR="002F7CE2" w:rsidRPr="00DE1980" w:rsidRDefault="00E433D9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E198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4F1051D0" w14:textId="3D7ED9AD" w:rsidR="002F7CE2" w:rsidRPr="00DE1980" w:rsidRDefault="002F7CE2" w:rsidP="005264BC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E1980">
              <w:rPr>
                <w:sz w:val="22"/>
                <w:szCs w:val="22"/>
              </w:rPr>
              <w:t>maj</w:t>
            </w:r>
          </w:p>
        </w:tc>
        <w:tc>
          <w:tcPr>
            <w:tcW w:w="1843" w:type="dxa"/>
            <w:vAlign w:val="center"/>
          </w:tcPr>
          <w:p w14:paraId="02E5F522" w14:textId="093EF381" w:rsidR="002F7CE2" w:rsidRPr="001F7502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502" w:rsidRPr="001F7502" w14:paraId="209B9E9D" w14:textId="77777777" w:rsidTr="0063244C">
        <w:tc>
          <w:tcPr>
            <w:tcW w:w="536" w:type="dxa"/>
            <w:vAlign w:val="center"/>
          </w:tcPr>
          <w:p w14:paraId="5F206544" w14:textId="26A8D856" w:rsidR="002F7CE2" w:rsidRPr="00E433D9" w:rsidRDefault="002F7CE2" w:rsidP="002F7CE2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B</w:t>
            </w:r>
          </w:p>
        </w:tc>
        <w:tc>
          <w:tcPr>
            <w:tcW w:w="2720" w:type="dxa"/>
            <w:vAlign w:val="center"/>
          </w:tcPr>
          <w:p w14:paraId="6C0B747F" w14:textId="785139B9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 xml:space="preserve">Dom Studencki „Wcześniak” położony przy ul. Dobrzyńskiej 5 </w:t>
            </w:r>
            <w:r w:rsidRPr="00E433D9">
              <w:rPr>
                <w:sz w:val="22"/>
                <w:szCs w:val="22"/>
              </w:rPr>
              <w:br/>
              <w:t>w Płocku</w:t>
            </w:r>
          </w:p>
        </w:tc>
        <w:tc>
          <w:tcPr>
            <w:tcW w:w="1984" w:type="dxa"/>
            <w:vAlign w:val="center"/>
          </w:tcPr>
          <w:p w14:paraId="0E812FDD" w14:textId="77777777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15F15A" w14:textId="73FE014C" w:rsidR="002F7CE2" w:rsidRPr="00E433D9" w:rsidRDefault="00E433D9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032B994" w14:textId="152302E3" w:rsidR="002F7CE2" w:rsidRPr="00E433D9" w:rsidRDefault="00DD3089" w:rsidP="005264BC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F7CE2" w:rsidRPr="00E433D9">
              <w:rPr>
                <w:sz w:val="22"/>
                <w:szCs w:val="22"/>
              </w:rPr>
              <w:t>wiecień</w:t>
            </w:r>
            <w:r>
              <w:rPr>
                <w:sz w:val="22"/>
                <w:szCs w:val="22"/>
              </w:rPr>
              <w:t>/maj</w:t>
            </w:r>
          </w:p>
        </w:tc>
        <w:tc>
          <w:tcPr>
            <w:tcW w:w="1843" w:type="dxa"/>
            <w:vAlign w:val="center"/>
          </w:tcPr>
          <w:p w14:paraId="1DD8C8CA" w14:textId="401F6A03" w:rsidR="002F7CE2" w:rsidRPr="001F7502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502" w:rsidRPr="001F7502" w14:paraId="2EB27E57" w14:textId="77777777" w:rsidTr="0063244C">
        <w:tc>
          <w:tcPr>
            <w:tcW w:w="536" w:type="dxa"/>
            <w:vMerge w:val="restart"/>
            <w:vAlign w:val="center"/>
          </w:tcPr>
          <w:p w14:paraId="579A2B86" w14:textId="162D2255" w:rsidR="002F7CE2" w:rsidRPr="001F7502" w:rsidRDefault="002F7CE2" w:rsidP="002F7CE2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lastRenderedPageBreak/>
              <w:t>C</w:t>
            </w:r>
          </w:p>
        </w:tc>
        <w:tc>
          <w:tcPr>
            <w:tcW w:w="2720" w:type="dxa"/>
            <w:vAlign w:val="center"/>
          </w:tcPr>
          <w:p w14:paraId="0A15927E" w14:textId="03BF70E4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 xml:space="preserve">Gmach Główny PW Filii </w:t>
            </w:r>
            <w:r w:rsidRPr="00E433D9">
              <w:rPr>
                <w:sz w:val="22"/>
                <w:szCs w:val="22"/>
              </w:rPr>
              <w:br/>
              <w:t xml:space="preserve">w Płocku położony przy </w:t>
            </w:r>
            <w:r w:rsidRPr="00E433D9">
              <w:rPr>
                <w:sz w:val="22"/>
                <w:szCs w:val="22"/>
              </w:rPr>
              <w:br/>
              <w:t xml:space="preserve">ul. Łukasiewicza 17 </w:t>
            </w:r>
            <w:r w:rsidR="0063244C" w:rsidRPr="00E433D9">
              <w:rPr>
                <w:sz w:val="22"/>
                <w:szCs w:val="22"/>
              </w:rPr>
              <w:br/>
            </w:r>
            <w:r w:rsidRPr="00E433D9">
              <w:rPr>
                <w:sz w:val="22"/>
                <w:szCs w:val="22"/>
              </w:rPr>
              <w:t>w Płocku</w:t>
            </w:r>
          </w:p>
        </w:tc>
        <w:tc>
          <w:tcPr>
            <w:tcW w:w="1984" w:type="dxa"/>
            <w:vAlign w:val="center"/>
          </w:tcPr>
          <w:p w14:paraId="78A1B367" w14:textId="77777777" w:rsidR="002F7CE2" w:rsidRPr="00E433D9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6C6921" w14:textId="390C275C" w:rsidR="002F7CE2" w:rsidRPr="00E433D9" w:rsidRDefault="00E433D9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55ACD8E7" w14:textId="2B73E8AE" w:rsidR="002F7CE2" w:rsidRPr="00E433D9" w:rsidRDefault="002F7CE2" w:rsidP="005264BC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maj oraz listopad</w:t>
            </w:r>
          </w:p>
        </w:tc>
        <w:tc>
          <w:tcPr>
            <w:tcW w:w="1843" w:type="dxa"/>
            <w:vAlign w:val="center"/>
          </w:tcPr>
          <w:p w14:paraId="500A1AC9" w14:textId="050616FF" w:rsidR="002F7CE2" w:rsidRPr="001F7502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502" w:rsidRPr="001F7502" w14:paraId="74CB14FD" w14:textId="77777777" w:rsidTr="0063244C">
        <w:tc>
          <w:tcPr>
            <w:tcW w:w="536" w:type="dxa"/>
            <w:vMerge/>
          </w:tcPr>
          <w:p w14:paraId="0A805E9C" w14:textId="77777777" w:rsidR="002F7CE2" w:rsidRPr="001F7502" w:rsidRDefault="002F7CE2" w:rsidP="00C7016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30330422" w14:textId="62C6E802" w:rsidR="002F7CE2" w:rsidRPr="00E433D9" w:rsidRDefault="002F7CE2" w:rsidP="00C7016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 xml:space="preserve">Gmach Dydaktyki PW Filii w Płocku położony przy </w:t>
            </w:r>
            <w:r w:rsidRPr="00E433D9">
              <w:rPr>
                <w:sz w:val="22"/>
                <w:szCs w:val="22"/>
              </w:rPr>
              <w:br/>
              <w:t xml:space="preserve">ul. Łukasiewicza 17 </w:t>
            </w:r>
            <w:r w:rsidR="0063244C" w:rsidRPr="00E433D9">
              <w:rPr>
                <w:sz w:val="22"/>
                <w:szCs w:val="22"/>
              </w:rPr>
              <w:br/>
            </w:r>
            <w:r w:rsidRPr="00E433D9">
              <w:rPr>
                <w:sz w:val="22"/>
                <w:szCs w:val="22"/>
              </w:rPr>
              <w:t>w Płocku</w:t>
            </w:r>
          </w:p>
        </w:tc>
        <w:tc>
          <w:tcPr>
            <w:tcW w:w="1984" w:type="dxa"/>
            <w:vAlign w:val="center"/>
          </w:tcPr>
          <w:p w14:paraId="30324E4A" w14:textId="77777777" w:rsidR="002F7CE2" w:rsidRPr="00E433D9" w:rsidRDefault="002F7CE2" w:rsidP="00C7016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F240BB" w14:textId="440C74DB" w:rsidR="002F7CE2" w:rsidRPr="00E433D9" w:rsidRDefault="00E433D9" w:rsidP="00C7016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2CAA033A" w14:textId="7F7D771D" w:rsidR="002F7CE2" w:rsidRPr="00E433D9" w:rsidRDefault="002F7CE2" w:rsidP="00C7016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maj oraz listopad</w:t>
            </w:r>
          </w:p>
        </w:tc>
        <w:tc>
          <w:tcPr>
            <w:tcW w:w="1843" w:type="dxa"/>
            <w:vAlign w:val="center"/>
          </w:tcPr>
          <w:p w14:paraId="114A91E1" w14:textId="77777777" w:rsidR="002F7CE2" w:rsidRPr="001F7502" w:rsidRDefault="002F7CE2" w:rsidP="00C7016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502" w:rsidRPr="001F7502" w14:paraId="01554C9A" w14:textId="77777777" w:rsidTr="0063244C">
        <w:tc>
          <w:tcPr>
            <w:tcW w:w="536" w:type="dxa"/>
            <w:vMerge/>
          </w:tcPr>
          <w:p w14:paraId="78C2D08F" w14:textId="77777777" w:rsidR="002F7CE2" w:rsidRPr="001F7502" w:rsidRDefault="002F7CE2" w:rsidP="00031ED7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72F2FBE9" w14:textId="725932F9" w:rsidR="002F7CE2" w:rsidRPr="00E433D9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Budynek garażowy PW Filii w Płocku położony przy ul. Łukasiewicza 17 w Płocku</w:t>
            </w:r>
          </w:p>
        </w:tc>
        <w:tc>
          <w:tcPr>
            <w:tcW w:w="1984" w:type="dxa"/>
            <w:vAlign w:val="center"/>
          </w:tcPr>
          <w:p w14:paraId="6EB7180C" w14:textId="77777777" w:rsidR="002F7CE2" w:rsidRPr="00E433D9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226EB0" w14:textId="6F85B672" w:rsidR="002F7CE2" w:rsidRPr="00E433D9" w:rsidRDefault="00E433D9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0FCFFD3" w14:textId="099C4D22" w:rsidR="002F7CE2" w:rsidRPr="00E433D9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24EF09BD" w14:textId="77777777" w:rsidR="002F7CE2" w:rsidRPr="001F7502" w:rsidRDefault="002F7CE2" w:rsidP="00031ED7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33D9" w:rsidRPr="001F7502" w14:paraId="178A8065" w14:textId="77777777" w:rsidTr="0063244C">
        <w:tc>
          <w:tcPr>
            <w:tcW w:w="536" w:type="dxa"/>
            <w:vMerge/>
          </w:tcPr>
          <w:p w14:paraId="3F0D77D7" w14:textId="77777777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02BB3832" w14:textId="75253390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Budynek Działu Gospodarczo-Technicznego położony przy ul. Łukasiewicza 17 w Płocku</w:t>
            </w:r>
          </w:p>
        </w:tc>
        <w:tc>
          <w:tcPr>
            <w:tcW w:w="1984" w:type="dxa"/>
            <w:vAlign w:val="center"/>
          </w:tcPr>
          <w:p w14:paraId="63677568" w14:textId="77777777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100D2C" w14:textId="7B8A5D29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69D61B29" w14:textId="73A2C64B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55DCED5A" w14:textId="77777777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33D9" w:rsidRPr="001F7502" w14:paraId="4BA53A10" w14:textId="77777777" w:rsidTr="0063244C">
        <w:tc>
          <w:tcPr>
            <w:tcW w:w="536" w:type="dxa"/>
            <w:vMerge/>
          </w:tcPr>
          <w:p w14:paraId="66E3F61F" w14:textId="77777777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6D4FEF1E" w14:textId="202CD0F6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Gmach Mechaniki PW Filii w Płocku położony przy ul. Jachowicza 2 w Płocku</w:t>
            </w:r>
          </w:p>
        </w:tc>
        <w:tc>
          <w:tcPr>
            <w:tcW w:w="1984" w:type="dxa"/>
            <w:vAlign w:val="center"/>
          </w:tcPr>
          <w:p w14:paraId="2E953E2C" w14:textId="77777777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7EE398" w14:textId="537E336E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EC13CD8" w14:textId="0D7A6ECC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54EE0E3E" w14:textId="6309EC75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33D9" w:rsidRPr="001F7502" w14:paraId="2790A5E1" w14:textId="77777777" w:rsidTr="0063244C">
        <w:tc>
          <w:tcPr>
            <w:tcW w:w="536" w:type="dxa"/>
            <w:vMerge/>
          </w:tcPr>
          <w:p w14:paraId="2AC00A85" w14:textId="77777777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4463BBE3" w14:textId="5265E99D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Budynek Warsztatów położony przy ul. Jachowicza 2 w Płocku</w:t>
            </w:r>
          </w:p>
        </w:tc>
        <w:tc>
          <w:tcPr>
            <w:tcW w:w="1984" w:type="dxa"/>
            <w:vAlign w:val="center"/>
          </w:tcPr>
          <w:p w14:paraId="412BBC25" w14:textId="77777777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DDB8A0" w14:textId="1681D266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66009C27" w14:textId="6CC58A00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40736FB1" w14:textId="77777777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33D9" w:rsidRPr="001F7502" w14:paraId="0E5ECDB5" w14:textId="77777777" w:rsidTr="0063244C">
        <w:tc>
          <w:tcPr>
            <w:tcW w:w="536" w:type="dxa"/>
            <w:vMerge/>
          </w:tcPr>
          <w:p w14:paraId="221D2EF9" w14:textId="77777777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2466665A" w14:textId="625A9E56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 xml:space="preserve">Hala Sportowa PW Filii </w:t>
            </w:r>
            <w:r w:rsidRPr="00E433D9">
              <w:rPr>
                <w:sz w:val="22"/>
                <w:szCs w:val="22"/>
              </w:rPr>
              <w:br/>
              <w:t xml:space="preserve">w Płocku położona przy ul. 7 czerwca 1991 r. nr 3 </w:t>
            </w:r>
            <w:r w:rsidRPr="00E433D9">
              <w:rPr>
                <w:sz w:val="22"/>
                <w:szCs w:val="22"/>
              </w:rPr>
              <w:br/>
              <w:t>w Płocku</w:t>
            </w:r>
          </w:p>
        </w:tc>
        <w:tc>
          <w:tcPr>
            <w:tcW w:w="1984" w:type="dxa"/>
            <w:vAlign w:val="center"/>
          </w:tcPr>
          <w:p w14:paraId="07715FE4" w14:textId="77777777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787576" w14:textId="4CF0C97C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C76B178" w14:textId="0751D217" w:rsidR="00E433D9" w:rsidRPr="00E433D9" w:rsidRDefault="00E433D9" w:rsidP="00E433D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5F3EFC38" w14:textId="2647D302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33D9" w:rsidRPr="001F7502" w14:paraId="1145D9D1" w14:textId="77777777" w:rsidTr="0063244C">
        <w:trPr>
          <w:trHeight w:val="413"/>
        </w:trPr>
        <w:tc>
          <w:tcPr>
            <w:tcW w:w="536" w:type="dxa"/>
          </w:tcPr>
          <w:p w14:paraId="106A6374" w14:textId="77777777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96" w:type="dxa"/>
            <w:gridSpan w:val="3"/>
            <w:vAlign w:val="center"/>
          </w:tcPr>
          <w:p w14:paraId="0D20AD7A" w14:textId="549FC58C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E433D9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1FE9E3BA" w14:textId="77777777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9ABDCE4" w14:textId="608315D8" w:rsidR="00E433D9" w:rsidRPr="001F7502" w:rsidRDefault="00E433D9" w:rsidP="00E433D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62151234" w14:textId="7F4B0A0A" w:rsidR="000E7DEA" w:rsidRPr="00334BF7" w:rsidRDefault="000E7DEA" w:rsidP="003C31A0">
      <w:pPr>
        <w:numPr>
          <w:ilvl w:val="0"/>
          <w:numId w:val="1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334BF7">
        <w:rPr>
          <w:b/>
          <w:bCs/>
          <w:sz w:val="22"/>
          <w:szCs w:val="22"/>
        </w:rPr>
        <w:t xml:space="preserve">Zobowiązuje(my) się </w:t>
      </w:r>
      <w:r w:rsidRPr="00334BF7">
        <w:rPr>
          <w:sz w:val="22"/>
          <w:szCs w:val="22"/>
        </w:rPr>
        <w:t xml:space="preserve">do realizacji </w:t>
      </w:r>
      <w:bookmarkStart w:id="2" w:name="_Hlk105740933"/>
      <w:r w:rsidR="003C31A0" w:rsidRPr="00334BF7">
        <w:rPr>
          <w:sz w:val="22"/>
          <w:szCs w:val="22"/>
        </w:rPr>
        <w:t>zamówienia w terminie określonym w SWZ.</w:t>
      </w:r>
    </w:p>
    <w:bookmarkEnd w:id="2"/>
    <w:p w14:paraId="5341629A" w14:textId="2D62C3B7" w:rsidR="00FA2C47" w:rsidRPr="00334BF7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34BF7">
        <w:rPr>
          <w:rFonts w:ascii="Times New Roman" w:hAnsi="Times New Roman" w:cs="Times New Roman"/>
          <w:b/>
          <w:bCs/>
        </w:rPr>
        <w:t xml:space="preserve">Akceptuje(my) </w:t>
      </w:r>
      <w:r w:rsidRPr="00334BF7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334BF7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334BF7">
        <w:rPr>
          <w:rFonts w:ascii="Times New Roman" w:hAnsi="Times New Roman" w:cs="Times New Roman"/>
          <w:b/>
          <w:bCs/>
        </w:rPr>
        <w:t>Uważam(y) się</w:t>
      </w:r>
      <w:r w:rsidRPr="00334BF7">
        <w:rPr>
          <w:rFonts w:ascii="Times New Roman" w:hAnsi="Times New Roman" w:cs="Times New Roman"/>
        </w:rPr>
        <w:t xml:space="preserve"> za związany(</w:t>
      </w:r>
      <w:proofErr w:type="spellStart"/>
      <w:r w:rsidRPr="00334BF7">
        <w:rPr>
          <w:rFonts w:ascii="Times New Roman" w:hAnsi="Times New Roman" w:cs="Times New Roman"/>
        </w:rPr>
        <w:t>ch</w:t>
      </w:r>
      <w:proofErr w:type="spellEnd"/>
      <w:r w:rsidRPr="00334BF7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334BF7">
        <w:rPr>
          <w:rFonts w:ascii="Times New Roman" w:hAnsi="Times New Roman" w:cs="Times New Roman"/>
        </w:rPr>
        <w:t>wskazanego w pkt</w:t>
      </w:r>
      <w:r w:rsidRPr="00334BF7">
        <w:rPr>
          <w:rFonts w:ascii="Times New Roman" w:hAnsi="Times New Roman" w:cs="Times New Roman"/>
        </w:rPr>
        <w:t xml:space="preserve"> </w:t>
      </w:r>
      <w:r w:rsidR="00014011" w:rsidRPr="00334BF7">
        <w:rPr>
          <w:rFonts w:ascii="Times New Roman" w:hAnsi="Times New Roman" w:cs="Times New Roman"/>
        </w:rPr>
        <w:t>13.1. SWZ.</w:t>
      </w:r>
    </w:p>
    <w:p w14:paraId="0D21A6B0" w14:textId="77777777" w:rsidR="00A30CE0" w:rsidRPr="00334BF7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>Oświadczam(y), że całość zamówienia zrealizuje(my)</w:t>
      </w:r>
      <w:r w:rsidRPr="00334BF7">
        <w:rPr>
          <w:sz w:val="22"/>
          <w:szCs w:val="22"/>
        </w:rPr>
        <w:t xml:space="preserve"> sam(i)*).</w:t>
      </w:r>
    </w:p>
    <w:p w14:paraId="5F0465FB" w14:textId="77777777" w:rsidR="00A30CE0" w:rsidRPr="00334BF7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>Powierzę/Powierzymy</w:t>
      </w:r>
      <w:r w:rsidRPr="00334BF7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334BF7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334BF7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334BF7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334BF7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334BF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>Oświadczam(y)</w:t>
      </w:r>
      <w:r w:rsidRPr="00334BF7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334BF7">
        <w:rPr>
          <w:sz w:val="22"/>
          <w:szCs w:val="22"/>
        </w:rPr>
        <w:t>………</w:t>
      </w:r>
      <w:r w:rsidRPr="00334BF7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334BF7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334BF7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334BF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>Oświadczam(y)</w:t>
      </w:r>
      <w:r w:rsidRPr="00334BF7">
        <w:rPr>
          <w:sz w:val="22"/>
          <w:szCs w:val="22"/>
        </w:rPr>
        <w:t xml:space="preserve">, iż </w:t>
      </w:r>
      <w:r w:rsidRPr="00334BF7">
        <w:rPr>
          <w:b/>
          <w:bCs/>
          <w:sz w:val="22"/>
          <w:szCs w:val="22"/>
        </w:rPr>
        <w:t>informacje i dokumenty</w:t>
      </w:r>
      <w:r w:rsidRPr="00334BF7">
        <w:rPr>
          <w:sz w:val="22"/>
          <w:szCs w:val="22"/>
        </w:rPr>
        <w:t xml:space="preserve"> zawarte w pliku o nazwie „</w:t>
      </w:r>
      <w:r w:rsidRPr="00334BF7">
        <w:rPr>
          <w:b/>
          <w:bCs/>
          <w:sz w:val="22"/>
          <w:szCs w:val="22"/>
        </w:rPr>
        <w:t>Tajemnica przedsiębiorstwa</w:t>
      </w:r>
      <w:r w:rsidRPr="00334BF7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334BF7">
        <w:rPr>
          <w:sz w:val="22"/>
          <w:szCs w:val="22"/>
        </w:rPr>
        <w:br/>
      </w:r>
      <w:r w:rsidRPr="00334BF7">
        <w:rPr>
          <w:sz w:val="22"/>
          <w:szCs w:val="22"/>
        </w:rPr>
        <w:t>o zwalczaniu nieuczciwej konkurencji.</w:t>
      </w:r>
    </w:p>
    <w:p w14:paraId="63FFF97F" w14:textId="77777777" w:rsidR="00A30CE0" w:rsidRPr="00334BF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lastRenderedPageBreak/>
        <w:t xml:space="preserve">Oświadczam(y), </w:t>
      </w:r>
      <w:r w:rsidRPr="00334BF7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334BF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 xml:space="preserve">Oświadczam(y), </w:t>
      </w:r>
      <w:r w:rsidRPr="00334BF7">
        <w:rPr>
          <w:sz w:val="22"/>
          <w:szCs w:val="22"/>
        </w:rPr>
        <w:t xml:space="preserve">że wybór mojej/naszej oferty </w:t>
      </w:r>
      <w:r w:rsidRPr="00334BF7">
        <w:rPr>
          <w:b/>
          <w:bCs/>
          <w:sz w:val="22"/>
          <w:szCs w:val="22"/>
        </w:rPr>
        <w:t>będzie prowadzić*)/nie będzie prowadzić</w:t>
      </w:r>
      <w:r w:rsidRPr="00334BF7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334BF7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334BF7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334BF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34BF7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334BF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34BF7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334BF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34BF7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6CECDCCD" w:rsidR="00A30CE0" w:rsidRPr="00334BF7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>Oświadczam(y),</w:t>
      </w:r>
      <w:r w:rsidRPr="00334BF7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334BF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 xml:space="preserve">Oświadczam(y), </w:t>
      </w:r>
      <w:r w:rsidRPr="00334BF7">
        <w:rPr>
          <w:sz w:val="22"/>
          <w:szCs w:val="22"/>
        </w:rPr>
        <w:t>że</w:t>
      </w:r>
      <w:r w:rsidRPr="00334BF7">
        <w:rPr>
          <w:b/>
          <w:bCs/>
          <w:sz w:val="22"/>
          <w:szCs w:val="22"/>
        </w:rPr>
        <w:t>:</w:t>
      </w:r>
    </w:p>
    <w:p w14:paraId="53C339C9" w14:textId="77777777" w:rsidR="00A30CE0" w:rsidRPr="00334BF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34BF7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334BF7">
        <w:rPr>
          <w:rStyle w:val="Zakotwiczenieprzypisudolnego"/>
          <w:rFonts w:ascii="Times New Roman" w:hAnsi="Times New Roman" w:cs="Times New Roman"/>
        </w:rPr>
        <w:footnoteReference w:id="1"/>
      </w:r>
      <w:r w:rsidRPr="00334BF7">
        <w:rPr>
          <w:rFonts w:ascii="Times New Roman" w:hAnsi="Times New Roman" w:cs="Times New Roman"/>
        </w:rPr>
        <w:t>,</w:t>
      </w:r>
    </w:p>
    <w:p w14:paraId="038CC192" w14:textId="77777777" w:rsidR="00A30CE0" w:rsidRPr="00334BF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34BF7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334BF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34BF7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334BF7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334BF7">
        <w:rPr>
          <w:b/>
          <w:bCs/>
          <w:sz w:val="22"/>
          <w:szCs w:val="22"/>
        </w:rPr>
        <w:t xml:space="preserve">Załącznikami </w:t>
      </w:r>
      <w:r w:rsidRPr="00334BF7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334BF7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34BF7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334BF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34BF7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334BF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34BF7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334BF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34BF7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334BF7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334BF7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34BF7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334BF7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334BF7">
        <w:rPr>
          <w:b/>
          <w:bCs/>
          <w:sz w:val="22"/>
          <w:szCs w:val="22"/>
        </w:rPr>
        <w:t xml:space="preserve">Formularz </w:t>
      </w:r>
      <w:r w:rsidRPr="00334BF7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334BF7">
        <w:rPr>
          <w:i/>
          <w:iCs/>
          <w:sz w:val="22"/>
          <w:szCs w:val="22"/>
        </w:rPr>
        <w:t>.</w:t>
      </w:r>
    </w:p>
    <w:p w14:paraId="7FCFAE90" w14:textId="77777777" w:rsidR="00A30CE0" w:rsidRPr="00334BF7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334BF7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334BF7">
        <w:rPr>
          <w:sz w:val="20"/>
          <w:szCs w:val="20"/>
        </w:rPr>
        <w:t>*)</w:t>
      </w:r>
      <w:r w:rsidR="007E47EE" w:rsidRPr="00334BF7">
        <w:rPr>
          <w:sz w:val="20"/>
          <w:szCs w:val="20"/>
        </w:rPr>
        <w:t xml:space="preserve"> – </w:t>
      </w:r>
      <w:r w:rsidRPr="00334BF7">
        <w:rPr>
          <w:sz w:val="20"/>
          <w:szCs w:val="20"/>
        </w:rPr>
        <w:t>niepotrzebne skreślić</w:t>
      </w:r>
    </w:p>
    <w:p w14:paraId="01B84545" w14:textId="780B549E" w:rsidR="00A30CE0" w:rsidRPr="00334BF7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334B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334BF7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334B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34BF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1F7502" w:rsidRDefault="00F115A2" w:rsidP="006A1E66">
      <w:pPr>
        <w:rPr>
          <w:color w:val="FF0000"/>
        </w:rPr>
      </w:pPr>
    </w:p>
    <w:p w14:paraId="51415D44" w14:textId="77777777" w:rsidR="00102487" w:rsidRPr="001F7502" w:rsidRDefault="00102487">
      <w:pPr>
        <w:rPr>
          <w:color w:val="FF0000"/>
        </w:rPr>
      </w:pPr>
      <w:r w:rsidRPr="001F7502">
        <w:rPr>
          <w:color w:val="FF0000"/>
        </w:rPr>
        <w:br w:type="page"/>
      </w:r>
    </w:p>
    <w:p w14:paraId="15461002" w14:textId="2338B340" w:rsidR="00A30CE0" w:rsidRPr="00334BF7" w:rsidRDefault="00CF3388">
      <w:pPr>
        <w:jc w:val="right"/>
        <w:rPr>
          <w:sz w:val="22"/>
          <w:szCs w:val="22"/>
        </w:rPr>
      </w:pPr>
      <w:r w:rsidRPr="00334BF7">
        <w:lastRenderedPageBreak/>
        <w:t xml:space="preserve">Załącznik nr 1 do Rozdziału II </w:t>
      </w:r>
      <w:r w:rsidRPr="00334BF7">
        <w:rPr>
          <w:sz w:val="22"/>
          <w:szCs w:val="22"/>
        </w:rPr>
        <w:t>SWZ</w:t>
      </w:r>
    </w:p>
    <w:p w14:paraId="3BE0C916" w14:textId="77777777" w:rsidR="00A30CE0" w:rsidRPr="00334BF7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34BF7" w:rsidRPr="00334BF7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334BF7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334BF7">
              <w:rPr>
                <w:b/>
                <w:bCs/>
              </w:rPr>
              <w:t>OŚWIADCZENIE WYKONAWCY</w:t>
            </w:r>
          </w:p>
          <w:p w14:paraId="452B9663" w14:textId="77777777" w:rsidR="00A30CE0" w:rsidRPr="00334BF7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4BF7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334B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334BF7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334BF7">
              <w:rPr>
                <w:b/>
                <w:bCs/>
                <w:sz w:val="22"/>
                <w:szCs w:val="22"/>
              </w:rPr>
              <w:t>o</w:t>
            </w:r>
            <w:r w:rsidRPr="00334BF7">
              <w:rPr>
                <w:sz w:val="22"/>
                <w:szCs w:val="22"/>
              </w:rPr>
              <w:t xml:space="preserve"> </w:t>
            </w:r>
            <w:r w:rsidRPr="00334BF7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334BF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334BF7" w:rsidRDefault="00CF3388">
      <w:pPr>
        <w:ind w:left="5246" w:firstLine="708"/>
        <w:rPr>
          <w:b/>
          <w:sz w:val="20"/>
          <w:szCs w:val="20"/>
        </w:rPr>
      </w:pPr>
      <w:r w:rsidRPr="00334BF7">
        <w:rPr>
          <w:b/>
          <w:sz w:val="20"/>
          <w:szCs w:val="20"/>
        </w:rPr>
        <w:t>Zamawiający:</w:t>
      </w:r>
    </w:p>
    <w:p w14:paraId="6EE48B13" w14:textId="77777777" w:rsidR="00A30CE0" w:rsidRPr="00334BF7" w:rsidRDefault="00CF3388">
      <w:pPr>
        <w:ind w:left="5954"/>
        <w:rPr>
          <w:sz w:val="20"/>
          <w:szCs w:val="20"/>
        </w:rPr>
      </w:pPr>
      <w:r w:rsidRPr="00334BF7">
        <w:rPr>
          <w:sz w:val="20"/>
          <w:szCs w:val="20"/>
        </w:rPr>
        <w:t>Politechnika Warszawska Filia w Płocku</w:t>
      </w:r>
    </w:p>
    <w:p w14:paraId="50B85123" w14:textId="77777777" w:rsidR="00A30CE0" w:rsidRPr="00334BF7" w:rsidRDefault="00CF3388">
      <w:pPr>
        <w:ind w:left="5954"/>
        <w:rPr>
          <w:sz w:val="20"/>
          <w:szCs w:val="20"/>
        </w:rPr>
      </w:pPr>
      <w:r w:rsidRPr="00334BF7">
        <w:rPr>
          <w:sz w:val="20"/>
          <w:szCs w:val="20"/>
        </w:rPr>
        <w:t>ul. Łukasiewicza 17</w:t>
      </w:r>
    </w:p>
    <w:p w14:paraId="4A0D81A8" w14:textId="77777777" w:rsidR="00A30CE0" w:rsidRPr="00334BF7" w:rsidRDefault="00CF3388">
      <w:pPr>
        <w:ind w:left="5954"/>
        <w:rPr>
          <w:sz w:val="20"/>
          <w:szCs w:val="20"/>
        </w:rPr>
      </w:pPr>
      <w:r w:rsidRPr="00334BF7">
        <w:rPr>
          <w:sz w:val="20"/>
          <w:szCs w:val="20"/>
        </w:rPr>
        <w:t>09-400 Płock</w:t>
      </w:r>
    </w:p>
    <w:p w14:paraId="0333F0FD" w14:textId="77777777" w:rsidR="00A30CE0" w:rsidRPr="00334BF7" w:rsidRDefault="00CF3388">
      <w:pPr>
        <w:rPr>
          <w:b/>
          <w:sz w:val="20"/>
          <w:szCs w:val="20"/>
        </w:rPr>
      </w:pPr>
      <w:r w:rsidRPr="00334BF7">
        <w:rPr>
          <w:b/>
          <w:sz w:val="20"/>
          <w:szCs w:val="20"/>
        </w:rPr>
        <w:t>Wykonawca:</w:t>
      </w:r>
    </w:p>
    <w:p w14:paraId="7AB0BD0C" w14:textId="77777777" w:rsidR="00A30CE0" w:rsidRPr="00334BF7" w:rsidRDefault="00CF3388">
      <w:pPr>
        <w:spacing w:line="480" w:lineRule="auto"/>
        <w:ind w:right="5954"/>
        <w:rPr>
          <w:sz w:val="20"/>
          <w:szCs w:val="20"/>
        </w:rPr>
      </w:pPr>
      <w:r w:rsidRPr="00334BF7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334BF7" w:rsidRDefault="00CF3388">
      <w:pPr>
        <w:ind w:right="5953"/>
        <w:rPr>
          <w:i/>
          <w:sz w:val="16"/>
          <w:szCs w:val="16"/>
        </w:rPr>
      </w:pPr>
      <w:r w:rsidRPr="00334BF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4BF7">
        <w:rPr>
          <w:i/>
          <w:sz w:val="16"/>
          <w:szCs w:val="16"/>
        </w:rPr>
        <w:t>CEiDG</w:t>
      </w:r>
      <w:proofErr w:type="spellEnd"/>
      <w:r w:rsidRPr="00334BF7">
        <w:rPr>
          <w:i/>
          <w:sz w:val="16"/>
          <w:szCs w:val="16"/>
        </w:rPr>
        <w:t>)</w:t>
      </w:r>
    </w:p>
    <w:p w14:paraId="762ED184" w14:textId="77777777" w:rsidR="00A30CE0" w:rsidRPr="00334BF7" w:rsidRDefault="00CF3388">
      <w:pPr>
        <w:rPr>
          <w:sz w:val="20"/>
          <w:szCs w:val="20"/>
          <w:u w:val="single"/>
        </w:rPr>
      </w:pPr>
      <w:r w:rsidRPr="00334BF7">
        <w:rPr>
          <w:sz w:val="20"/>
          <w:szCs w:val="20"/>
          <w:u w:val="single"/>
        </w:rPr>
        <w:t>reprezentowany przez:</w:t>
      </w:r>
    </w:p>
    <w:p w14:paraId="7D28A27F" w14:textId="77777777" w:rsidR="00A30CE0" w:rsidRPr="00334BF7" w:rsidRDefault="00CF3388">
      <w:pPr>
        <w:spacing w:before="120"/>
        <w:ind w:right="5954"/>
        <w:rPr>
          <w:sz w:val="20"/>
          <w:szCs w:val="20"/>
        </w:rPr>
      </w:pPr>
      <w:r w:rsidRPr="00334BF7">
        <w:rPr>
          <w:sz w:val="20"/>
          <w:szCs w:val="20"/>
        </w:rPr>
        <w:t>………………………………………………</w:t>
      </w:r>
    </w:p>
    <w:p w14:paraId="1AEED18F" w14:textId="77777777" w:rsidR="00A30CE0" w:rsidRPr="00334BF7" w:rsidRDefault="00CF3388">
      <w:pPr>
        <w:ind w:right="5953"/>
        <w:rPr>
          <w:i/>
          <w:sz w:val="16"/>
          <w:szCs w:val="16"/>
        </w:rPr>
      </w:pPr>
      <w:r w:rsidRPr="00334BF7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56EA1252" w14:textId="77777777" w:rsidR="00A30CE0" w:rsidRPr="00334BF7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4B9E31D5" w:rsidR="00A30CE0" w:rsidRPr="00334BF7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334BF7">
        <w:rPr>
          <w:sz w:val="22"/>
          <w:szCs w:val="22"/>
        </w:rPr>
        <w:t xml:space="preserve">Na potrzeby postępowania o udzielenie zamówienia publicznego pn. </w:t>
      </w:r>
      <w:r w:rsidR="00102487" w:rsidRPr="00334BF7">
        <w:rPr>
          <w:sz w:val="22"/>
          <w:szCs w:val="22"/>
        </w:rPr>
        <w:t xml:space="preserve"> </w:t>
      </w:r>
      <w:r w:rsidR="00102487" w:rsidRPr="00334BF7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465205254"/>
          <w:placeholder>
            <w:docPart w:val="EDF273228D7A4EC989A7F0B2538FD8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40AD7" w:rsidRPr="00334BF7">
            <w:rPr>
              <w:b/>
              <w:sz w:val="22"/>
              <w:szCs w:val="22"/>
            </w:rPr>
            <w:t>Świadczenie usług kominiarskich w obiektach Politechniki Warszawskiej Filii w Płocku</w:t>
          </w:r>
        </w:sdtContent>
      </w:sdt>
      <w:r w:rsidR="00102487" w:rsidRPr="00334BF7">
        <w:rPr>
          <w:b/>
          <w:sz w:val="22"/>
          <w:szCs w:val="22"/>
        </w:rPr>
        <w:t>”,</w:t>
      </w:r>
      <w:r w:rsidRPr="00334BF7">
        <w:rPr>
          <w:b/>
          <w:bCs/>
          <w:sz w:val="22"/>
          <w:szCs w:val="22"/>
        </w:rPr>
        <w:t xml:space="preserve"> </w:t>
      </w:r>
      <w:r w:rsidRPr="00334BF7">
        <w:rPr>
          <w:sz w:val="22"/>
          <w:szCs w:val="22"/>
        </w:rPr>
        <w:t xml:space="preserve">prowadzonego przez </w:t>
      </w:r>
      <w:r w:rsidRPr="00334BF7">
        <w:rPr>
          <w:b/>
          <w:bCs/>
          <w:sz w:val="22"/>
          <w:szCs w:val="22"/>
        </w:rPr>
        <w:t>Politechnikę Warszawską Filię w Płocku</w:t>
      </w:r>
      <w:r w:rsidRPr="00334BF7">
        <w:rPr>
          <w:sz w:val="22"/>
          <w:szCs w:val="22"/>
        </w:rPr>
        <w:t>,</w:t>
      </w:r>
      <w:r w:rsidRPr="00334BF7">
        <w:rPr>
          <w:i/>
          <w:iCs/>
          <w:sz w:val="22"/>
          <w:szCs w:val="22"/>
        </w:rPr>
        <w:t xml:space="preserve"> </w:t>
      </w:r>
      <w:r w:rsidRPr="00334BF7">
        <w:rPr>
          <w:sz w:val="22"/>
          <w:szCs w:val="22"/>
        </w:rPr>
        <w:t>oświadczam, co następuje:</w:t>
      </w:r>
      <w:bookmarkStart w:id="4" w:name="_Hlk21681172"/>
      <w:bookmarkEnd w:id="4"/>
    </w:p>
    <w:p w14:paraId="2AE0DBC6" w14:textId="4C5A94CA" w:rsidR="00A30CE0" w:rsidRPr="00334BF7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34BF7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334BF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34BF7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34BF7">
        <w:rPr>
          <w:sz w:val="22"/>
          <w:szCs w:val="22"/>
        </w:rPr>
        <w:t>Pzp</w:t>
      </w:r>
      <w:proofErr w:type="spellEnd"/>
      <w:r w:rsidRPr="00334BF7">
        <w:rPr>
          <w:sz w:val="22"/>
          <w:szCs w:val="22"/>
        </w:rPr>
        <w:t>.</w:t>
      </w:r>
    </w:p>
    <w:p w14:paraId="328B5920" w14:textId="5F543ECA" w:rsidR="00A30CE0" w:rsidRPr="00334BF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34BF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34BF7">
        <w:rPr>
          <w:sz w:val="22"/>
          <w:szCs w:val="22"/>
        </w:rPr>
        <w:t>Pzp</w:t>
      </w:r>
      <w:proofErr w:type="spellEnd"/>
      <w:r w:rsidRPr="00334BF7">
        <w:rPr>
          <w:sz w:val="22"/>
          <w:szCs w:val="22"/>
        </w:rPr>
        <w:t xml:space="preserve"> </w:t>
      </w:r>
      <w:r w:rsidRPr="00334BF7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334BF7">
        <w:rPr>
          <w:b/>
          <w:bCs/>
          <w:sz w:val="22"/>
          <w:szCs w:val="22"/>
        </w:rPr>
        <w:t xml:space="preserve"> </w:t>
      </w:r>
      <w:r w:rsidRPr="00334BF7">
        <w:rPr>
          <w:i/>
          <w:iCs/>
          <w:sz w:val="22"/>
          <w:szCs w:val="22"/>
        </w:rPr>
        <w:t xml:space="preserve">ustawy </w:t>
      </w:r>
      <w:proofErr w:type="spellStart"/>
      <w:r w:rsidRPr="00334BF7">
        <w:rPr>
          <w:i/>
          <w:iCs/>
          <w:sz w:val="22"/>
          <w:szCs w:val="22"/>
        </w:rPr>
        <w:t>Pzp</w:t>
      </w:r>
      <w:proofErr w:type="spellEnd"/>
      <w:r w:rsidRPr="00334BF7">
        <w:rPr>
          <w:i/>
          <w:iCs/>
          <w:sz w:val="22"/>
          <w:szCs w:val="22"/>
        </w:rPr>
        <w:t>).</w:t>
      </w:r>
      <w:r w:rsidRPr="00334BF7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34BF7">
        <w:rPr>
          <w:sz w:val="22"/>
          <w:szCs w:val="22"/>
        </w:rPr>
        <w:t>Pzp</w:t>
      </w:r>
      <w:proofErr w:type="spellEnd"/>
      <w:r w:rsidRPr="00334BF7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334BF7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334BF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334BF7">
        <w:rPr>
          <w:sz w:val="22"/>
          <w:szCs w:val="22"/>
        </w:rPr>
        <w:t>Oświadczam, że w stosunku do następującego/</w:t>
      </w:r>
      <w:proofErr w:type="spellStart"/>
      <w:r w:rsidRPr="00334BF7">
        <w:rPr>
          <w:sz w:val="22"/>
          <w:szCs w:val="22"/>
        </w:rPr>
        <w:t>ych</w:t>
      </w:r>
      <w:proofErr w:type="spellEnd"/>
      <w:r w:rsidRPr="00334BF7">
        <w:rPr>
          <w:sz w:val="22"/>
          <w:szCs w:val="22"/>
        </w:rPr>
        <w:t xml:space="preserve"> podmiotu/</w:t>
      </w:r>
      <w:proofErr w:type="spellStart"/>
      <w:r w:rsidRPr="00334BF7">
        <w:rPr>
          <w:sz w:val="22"/>
          <w:szCs w:val="22"/>
        </w:rPr>
        <w:t>tów</w:t>
      </w:r>
      <w:proofErr w:type="spellEnd"/>
      <w:r w:rsidRPr="00334BF7">
        <w:rPr>
          <w:sz w:val="22"/>
          <w:szCs w:val="22"/>
        </w:rPr>
        <w:t>, będącego/</w:t>
      </w:r>
      <w:proofErr w:type="spellStart"/>
      <w:r w:rsidRPr="00334BF7">
        <w:rPr>
          <w:sz w:val="22"/>
          <w:szCs w:val="22"/>
        </w:rPr>
        <w:t>ych</w:t>
      </w:r>
      <w:proofErr w:type="spellEnd"/>
      <w:r w:rsidRPr="00334BF7">
        <w:rPr>
          <w:sz w:val="22"/>
          <w:szCs w:val="22"/>
        </w:rPr>
        <w:t xml:space="preserve"> podwykonawcą/</w:t>
      </w:r>
      <w:proofErr w:type="spellStart"/>
      <w:r w:rsidRPr="00334BF7">
        <w:rPr>
          <w:sz w:val="22"/>
          <w:szCs w:val="22"/>
        </w:rPr>
        <w:t>ami</w:t>
      </w:r>
      <w:proofErr w:type="spellEnd"/>
      <w:r w:rsidRPr="00334BF7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334BF7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34BF7">
        <w:rPr>
          <w:i/>
          <w:iCs/>
          <w:sz w:val="22"/>
          <w:szCs w:val="22"/>
        </w:rPr>
        <w:t>CEiDG</w:t>
      </w:r>
      <w:proofErr w:type="spellEnd"/>
      <w:r w:rsidRPr="00334BF7">
        <w:rPr>
          <w:i/>
          <w:iCs/>
          <w:sz w:val="22"/>
          <w:szCs w:val="22"/>
        </w:rPr>
        <w:t>)</w:t>
      </w:r>
      <w:r w:rsidRPr="00334BF7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334BF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334BF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334BF7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334BF7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334BF7">
        <w:rPr>
          <w:b/>
          <w:bCs/>
          <w:sz w:val="22"/>
          <w:szCs w:val="22"/>
        </w:rPr>
        <w:t xml:space="preserve">Oświadczenie </w:t>
      </w:r>
      <w:r w:rsidRPr="00334BF7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334BF7">
        <w:rPr>
          <w:b/>
          <w:sz w:val="22"/>
          <w:szCs w:val="22"/>
        </w:rPr>
        <w:t xml:space="preserve">podpisem zaufanym </w:t>
      </w:r>
      <w:r w:rsidR="002953FA" w:rsidRPr="00334BF7">
        <w:rPr>
          <w:b/>
          <w:sz w:val="22"/>
          <w:szCs w:val="22"/>
        </w:rPr>
        <w:br/>
      </w:r>
      <w:r w:rsidRPr="00334BF7">
        <w:rPr>
          <w:b/>
          <w:sz w:val="22"/>
          <w:szCs w:val="22"/>
        </w:rPr>
        <w:t xml:space="preserve">lub osobistym </w:t>
      </w:r>
      <w:bookmarkEnd w:id="5"/>
      <w:r w:rsidRPr="00334BF7">
        <w:rPr>
          <w:b/>
          <w:sz w:val="22"/>
          <w:szCs w:val="22"/>
        </w:rPr>
        <w:t>przez osobę/y uprawnione do reprezentowania Wykonawcy</w:t>
      </w:r>
      <w:r w:rsidRPr="00334BF7">
        <w:rPr>
          <w:i/>
          <w:iCs/>
          <w:sz w:val="22"/>
          <w:szCs w:val="22"/>
        </w:rPr>
        <w:t>.</w:t>
      </w:r>
    </w:p>
    <w:p w14:paraId="38A29A67" w14:textId="77777777" w:rsidR="00A30CE0" w:rsidRPr="00334BF7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1F7502" w:rsidRDefault="00F54788">
      <w:pPr>
        <w:jc w:val="right"/>
        <w:rPr>
          <w:b/>
          <w:bCs/>
          <w:color w:val="FF0000"/>
        </w:rPr>
      </w:pPr>
    </w:p>
    <w:p w14:paraId="75C6A7C2" w14:textId="1DA468B8" w:rsidR="00BD484A" w:rsidRPr="00334BF7" w:rsidRDefault="00BD484A" w:rsidP="00BD484A">
      <w:pPr>
        <w:jc w:val="right"/>
      </w:pPr>
      <w:r w:rsidRPr="00334BF7">
        <w:lastRenderedPageBreak/>
        <w:t xml:space="preserve">Załącznik nr 2 do Rozdziału II </w:t>
      </w:r>
      <w:r w:rsidRPr="00334BF7">
        <w:rPr>
          <w:sz w:val="22"/>
          <w:szCs w:val="22"/>
        </w:rPr>
        <w:t>SWZ</w:t>
      </w:r>
      <w:r w:rsidRPr="00334BF7">
        <w:t xml:space="preserve"> </w:t>
      </w:r>
      <w:r w:rsidRPr="00334B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67D69C23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334BF7" w:rsidRDefault="00BD484A" w:rsidP="00BD484A">
      <w:pPr>
        <w:pStyle w:val="Zwykytekst1"/>
        <w:spacing w:before="60" w:line="288" w:lineRule="auto"/>
        <w:jc w:val="both"/>
      </w:pPr>
      <w:r w:rsidRPr="00334BF7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334BF7" w:rsidRDefault="00BD484A" w:rsidP="00BD484A">
      <w:pPr>
        <w:pStyle w:val="Zwykytekst1"/>
        <w:spacing w:before="120" w:line="288" w:lineRule="auto"/>
        <w:jc w:val="both"/>
      </w:pPr>
      <w:r w:rsidRPr="00334BF7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00DA384" w14:textId="0F7E470D" w:rsidR="00BD484A" w:rsidRPr="00334BF7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34BF7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334BF7">
        <w:rPr>
          <w:rFonts w:eastAsia="Calibri"/>
          <w:sz w:val="22"/>
          <w:szCs w:val="22"/>
          <w:lang w:eastAsia="en-US"/>
        </w:rPr>
        <w:t>pn</w:t>
      </w:r>
      <w:proofErr w:type="spellEnd"/>
      <w:r w:rsidRPr="00334BF7">
        <w:rPr>
          <w:rFonts w:eastAsia="Calibri"/>
          <w:sz w:val="22"/>
          <w:szCs w:val="22"/>
          <w:lang w:eastAsia="en-US"/>
        </w:rPr>
        <w:t>:</w:t>
      </w:r>
      <w:r w:rsidRPr="00334BF7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6596346369BB4938BCEE91A85F338C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40AD7" w:rsidRPr="00334BF7">
            <w:rPr>
              <w:b/>
              <w:sz w:val="22"/>
              <w:szCs w:val="22"/>
            </w:rPr>
            <w:t>Świadczenie usług kominiarskich w obiektach Politechniki Warszawskiej Filii w Płocku</w:t>
          </w:r>
        </w:sdtContent>
      </w:sdt>
      <w:r w:rsidRPr="00334BF7">
        <w:rPr>
          <w:b/>
          <w:bCs/>
          <w:sz w:val="22"/>
          <w:szCs w:val="22"/>
        </w:rPr>
        <w:t>”</w:t>
      </w:r>
      <w:r w:rsidRPr="00334BF7">
        <w:rPr>
          <w:rFonts w:eastAsia="Calibri"/>
          <w:sz w:val="22"/>
          <w:szCs w:val="22"/>
          <w:lang w:eastAsia="en-US"/>
        </w:rPr>
        <w:t xml:space="preserve">, </w:t>
      </w:r>
      <w:r w:rsidRPr="00334BF7">
        <w:rPr>
          <w:rFonts w:eastAsia="Calibri"/>
          <w:bCs/>
          <w:sz w:val="22"/>
          <w:szCs w:val="22"/>
          <w:lang w:eastAsia="en-US"/>
        </w:rPr>
        <w:t>numer referencyjny</w:t>
      </w:r>
      <w:r w:rsidRPr="00DD3089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D3089" w:rsidRPr="00DD3089">
            <w:rPr>
              <w:rFonts w:eastAsia="Calibri"/>
              <w:bCs/>
              <w:sz w:val="22"/>
              <w:szCs w:val="22"/>
              <w:lang w:eastAsia="en-US"/>
            </w:rPr>
            <w:t>BZP.261.10.2024</w:t>
          </w:r>
        </w:sdtContent>
      </w:sdt>
      <w:r w:rsidRPr="00DD3089">
        <w:rPr>
          <w:rFonts w:eastAsia="Calibri"/>
          <w:bCs/>
          <w:sz w:val="22"/>
          <w:szCs w:val="22"/>
          <w:lang w:eastAsia="en-US"/>
        </w:rPr>
        <w:t>,</w:t>
      </w:r>
      <w:r w:rsidRPr="00DD3089">
        <w:rPr>
          <w:rFonts w:eastAsia="Calibri"/>
          <w:b/>
          <w:sz w:val="22"/>
          <w:szCs w:val="22"/>
          <w:lang w:eastAsia="en-US"/>
        </w:rPr>
        <w:t xml:space="preserve"> </w:t>
      </w:r>
      <w:r w:rsidRPr="00334BF7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334BF7">
        <w:rPr>
          <w:rFonts w:eastAsia="Calibri"/>
          <w:i/>
          <w:sz w:val="22"/>
          <w:szCs w:val="22"/>
          <w:lang w:eastAsia="en-US"/>
        </w:rPr>
        <w:t xml:space="preserve">, </w:t>
      </w:r>
      <w:r w:rsidRPr="00334BF7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334BF7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34BF7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334BF7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4BF7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334BF7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334BF7">
        <w:rPr>
          <w:sz w:val="22"/>
          <w:szCs w:val="22"/>
        </w:rPr>
        <w:br/>
        <w:t>o udzielenie zamówienia wyklucza się:</w:t>
      </w:r>
    </w:p>
    <w:p w14:paraId="6DF8BA83" w14:textId="77777777" w:rsidR="00BD484A" w:rsidRPr="00334BF7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4BF7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334BF7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4BF7">
        <w:rPr>
          <w:sz w:val="22"/>
          <w:szCs w:val="22"/>
        </w:rPr>
        <w:t xml:space="preserve">wykonawcę oraz uczestnika konkursu, którego beneficjentem rzeczywistym w rozumieniu ustawy </w:t>
      </w:r>
      <w:r w:rsidRPr="00334BF7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334BF7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334BF7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4BF7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334BF7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4BF7">
        <w:rPr>
          <w:sz w:val="22"/>
          <w:szCs w:val="22"/>
        </w:rPr>
        <w:t xml:space="preserve">Oświadczam, że wszystkie informacje podane w powyższych oświadczeniach są aktualne </w:t>
      </w:r>
      <w:r w:rsidRPr="00334BF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Pr="00334BF7" w:rsidRDefault="00BD484A" w:rsidP="003C31A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34BF7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ED1AD5A" w14:textId="655358A5" w:rsidR="00481C04" w:rsidRPr="001F7502" w:rsidRDefault="00481C04" w:rsidP="00C678BD">
      <w:pPr>
        <w:jc w:val="right"/>
        <w:rPr>
          <w:color w:val="FF0000"/>
        </w:rPr>
      </w:pPr>
    </w:p>
    <w:p w14:paraId="00A85D53" w14:textId="77777777" w:rsidR="00FE451E" w:rsidRPr="001F7502" w:rsidRDefault="00FE451E" w:rsidP="00D40AD7">
      <w:pPr>
        <w:pStyle w:val="rozdzia"/>
        <w:jc w:val="left"/>
        <w:rPr>
          <w:color w:val="FF0000"/>
        </w:rPr>
      </w:pPr>
    </w:p>
    <w:p w14:paraId="4E10D8FE" w14:textId="463CA467" w:rsidR="00D40AD7" w:rsidRPr="00457272" w:rsidRDefault="00D40AD7" w:rsidP="00D40AD7">
      <w:pPr>
        <w:jc w:val="right"/>
        <w:rPr>
          <w:b/>
          <w:bCs/>
          <w:sz w:val="22"/>
          <w:szCs w:val="22"/>
        </w:rPr>
      </w:pPr>
      <w:r w:rsidRPr="00457272">
        <w:rPr>
          <w:b/>
          <w:bCs/>
        </w:rPr>
        <w:lastRenderedPageBreak/>
        <w:t xml:space="preserve">Załącznik nr 3* do Rozdziału II </w:t>
      </w:r>
      <w:r w:rsidRPr="00457272">
        <w:rPr>
          <w:b/>
          <w:bCs/>
          <w:sz w:val="22"/>
          <w:szCs w:val="22"/>
        </w:rPr>
        <w:t xml:space="preserve">SWZ </w:t>
      </w:r>
    </w:p>
    <w:p w14:paraId="776159B8" w14:textId="77777777" w:rsidR="00D40AD7" w:rsidRPr="00457272" w:rsidRDefault="00D40AD7" w:rsidP="00D40AD7">
      <w:pPr>
        <w:jc w:val="right"/>
        <w:rPr>
          <w:b/>
          <w:bCs/>
        </w:rPr>
      </w:pPr>
      <w:r w:rsidRPr="00457272">
        <w:rPr>
          <w:b/>
          <w:bCs/>
        </w:rPr>
        <w:t>*) jeśli dotyczy</w:t>
      </w:r>
    </w:p>
    <w:p w14:paraId="6CBBD2B0" w14:textId="77777777" w:rsidR="00D40AD7" w:rsidRPr="00457272" w:rsidRDefault="00D40AD7" w:rsidP="00D40AD7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457272" w:rsidRPr="00457272" w14:paraId="2EDE849C" w14:textId="77777777" w:rsidTr="00066483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EAB09" w14:textId="77777777" w:rsidR="00D40AD7" w:rsidRPr="00457272" w:rsidRDefault="00D40AD7" w:rsidP="00066483">
            <w:pPr>
              <w:jc w:val="center"/>
              <w:rPr>
                <w:b/>
                <w:bCs/>
              </w:rPr>
            </w:pPr>
            <w:bookmarkStart w:id="6" w:name="_Hlk129861493"/>
          </w:p>
          <w:p w14:paraId="08447747" w14:textId="77777777" w:rsidR="00D40AD7" w:rsidRPr="00457272" w:rsidRDefault="00D40AD7" w:rsidP="00066483">
            <w:pPr>
              <w:jc w:val="center"/>
              <w:rPr>
                <w:b/>
                <w:bCs/>
              </w:rPr>
            </w:pPr>
            <w:r w:rsidRPr="00457272">
              <w:rPr>
                <w:b/>
                <w:bCs/>
              </w:rPr>
              <w:t xml:space="preserve">ZOBOWIĄZANIE PODMIOTU UDOSTĘPNIAJĄCEGO ZASOBY </w:t>
            </w:r>
          </w:p>
          <w:p w14:paraId="45A08DC6" w14:textId="77777777" w:rsidR="00D40AD7" w:rsidRPr="00457272" w:rsidRDefault="00D40AD7" w:rsidP="00066483">
            <w:pPr>
              <w:jc w:val="center"/>
              <w:rPr>
                <w:bCs/>
              </w:rPr>
            </w:pPr>
            <w:r w:rsidRPr="00457272">
              <w:t>(</w:t>
            </w:r>
            <w:r w:rsidRPr="00457272">
              <w:rPr>
                <w:i/>
                <w:iCs/>
              </w:rPr>
              <w:t>na podstawie art. 118 ust. 3 ustawy Prawo zamówień publicznych</w:t>
            </w:r>
            <w:r w:rsidRPr="00457272">
              <w:t>)</w:t>
            </w:r>
            <w:bookmarkStart w:id="7" w:name="_Hlk65052486"/>
            <w:bookmarkEnd w:id="7"/>
          </w:p>
          <w:p w14:paraId="3B6BBA80" w14:textId="77777777" w:rsidR="00D40AD7" w:rsidRPr="00457272" w:rsidRDefault="00D40AD7" w:rsidP="00066483">
            <w:pPr>
              <w:jc w:val="center"/>
            </w:pPr>
            <w:bookmarkStart w:id="8" w:name="_Hlk65061946"/>
            <w:bookmarkEnd w:id="8"/>
          </w:p>
        </w:tc>
      </w:tr>
      <w:bookmarkEnd w:id="6"/>
    </w:tbl>
    <w:p w14:paraId="299232C9" w14:textId="77777777" w:rsidR="00D40AD7" w:rsidRPr="00457272" w:rsidRDefault="00D40AD7" w:rsidP="00D40AD7">
      <w:pPr>
        <w:jc w:val="both"/>
        <w:rPr>
          <w:b/>
          <w:bCs/>
        </w:rPr>
      </w:pPr>
    </w:p>
    <w:p w14:paraId="68B301E3" w14:textId="77777777" w:rsidR="00D40AD7" w:rsidRPr="00457272" w:rsidRDefault="00D40AD7" w:rsidP="00D40AD7">
      <w:pPr>
        <w:jc w:val="both"/>
        <w:rPr>
          <w:sz w:val="22"/>
          <w:szCs w:val="22"/>
        </w:rPr>
      </w:pPr>
      <w:r w:rsidRPr="00457272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365C5C7F" w14:textId="77777777" w:rsidR="00D40AD7" w:rsidRPr="00457272" w:rsidRDefault="00D40AD7" w:rsidP="00D40AD7">
      <w:pPr>
        <w:jc w:val="center"/>
        <w:rPr>
          <w:i/>
          <w:iCs/>
          <w:sz w:val="22"/>
          <w:szCs w:val="22"/>
        </w:rPr>
      </w:pPr>
      <w:r w:rsidRPr="00457272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105557B8" w14:textId="77777777" w:rsidR="00D40AD7" w:rsidRPr="00457272" w:rsidRDefault="00D40AD7" w:rsidP="00D40AD7">
      <w:pPr>
        <w:jc w:val="both"/>
        <w:rPr>
          <w:sz w:val="22"/>
          <w:szCs w:val="22"/>
        </w:rPr>
      </w:pPr>
      <w:r w:rsidRPr="00457272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3512F0AE" w14:textId="77777777" w:rsidR="00D40AD7" w:rsidRPr="00457272" w:rsidRDefault="00D40AD7" w:rsidP="00D40AD7">
      <w:pPr>
        <w:jc w:val="both"/>
        <w:rPr>
          <w:sz w:val="22"/>
          <w:szCs w:val="22"/>
        </w:rPr>
      </w:pPr>
      <w:r w:rsidRPr="00457272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2A81DF3" w14:textId="77777777" w:rsidR="00D40AD7" w:rsidRPr="00457272" w:rsidRDefault="00D40AD7" w:rsidP="00D40AD7">
      <w:pPr>
        <w:jc w:val="center"/>
        <w:rPr>
          <w:i/>
          <w:iCs/>
          <w:sz w:val="22"/>
          <w:szCs w:val="22"/>
        </w:rPr>
      </w:pPr>
      <w:r w:rsidRPr="00457272">
        <w:rPr>
          <w:i/>
          <w:iCs/>
          <w:sz w:val="22"/>
          <w:szCs w:val="22"/>
        </w:rPr>
        <w:t>(nazwa Podmiotu)</w:t>
      </w:r>
    </w:p>
    <w:p w14:paraId="7691CBD7" w14:textId="77777777" w:rsidR="00D40AD7" w:rsidRPr="00457272" w:rsidRDefault="00D40AD7" w:rsidP="00D40AD7">
      <w:pPr>
        <w:jc w:val="center"/>
        <w:rPr>
          <w:i/>
          <w:sz w:val="22"/>
          <w:szCs w:val="22"/>
        </w:rPr>
      </w:pPr>
    </w:p>
    <w:p w14:paraId="5245EBC5" w14:textId="77777777" w:rsidR="00D40AD7" w:rsidRPr="00457272" w:rsidRDefault="00D40AD7" w:rsidP="00D40AD7">
      <w:pPr>
        <w:jc w:val="both"/>
        <w:rPr>
          <w:strike/>
          <w:sz w:val="22"/>
          <w:szCs w:val="22"/>
        </w:rPr>
      </w:pPr>
      <w:r w:rsidRPr="00457272">
        <w:rPr>
          <w:sz w:val="22"/>
          <w:szCs w:val="22"/>
        </w:rPr>
        <w:t xml:space="preserve">Zobowiązuję się do oddania Wykonawcy/-om </w:t>
      </w:r>
    </w:p>
    <w:p w14:paraId="5F72B75C" w14:textId="77777777" w:rsidR="00D40AD7" w:rsidRPr="00457272" w:rsidRDefault="00D40AD7" w:rsidP="00D40AD7">
      <w:pPr>
        <w:jc w:val="both"/>
        <w:rPr>
          <w:sz w:val="22"/>
          <w:szCs w:val="22"/>
        </w:rPr>
      </w:pPr>
      <w:r w:rsidRPr="00457272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4EF1399C" w14:textId="77777777" w:rsidR="00D40AD7" w:rsidRPr="00457272" w:rsidRDefault="00D40AD7" w:rsidP="00D40AD7">
      <w:pPr>
        <w:jc w:val="both"/>
        <w:rPr>
          <w:sz w:val="22"/>
          <w:szCs w:val="22"/>
        </w:rPr>
      </w:pPr>
      <w:r w:rsidRPr="00457272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173BF2D0" w14:textId="77777777" w:rsidR="00D40AD7" w:rsidRPr="00457272" w:rsidRDefault="00D40AD7" w:rsidP="00D40AD7">
      <w:pPr>
        <w:jc w:val="center"/>
        <w:rPr>
          <w:i/>
          <w:iCs/>
          <w:sz w:val="22"/>
          <w:szCs w:val="22"/>
        </w:rPr>
      </w:pPr>
      <w:r w:rsidRPr="00457272">
        <w:rPr>
          <w:i/>
          <w:iCs/>
          <w:sz w:val="22"/>
          <w:szCs w:val="22"/>
        </w:rPr>
        <w:t>(nazwa (firma) i dokładny adres Wykonawcy/-ów)</w:t>
      </w:r>
    </w:p>
    <w:p w14:paraId="71DEC092" w14:textId="77777777" w:rsidR="00D40AD7" w:rsidRPr="00457272" w:rsidRDefault="00D40AD7" w:rsidP="00D40AD7">
      <w:pPr>
        <w:jc w:val="both"/>
        <w:rPr>
          <w:sz w:val="22"/>
          <w:szCs w:val="22"/>
        </w:rPr>
      </w:pPr>
    </w:p>
    <w:p w14:paraId="098E84EC" w14:textId="5FE62E2B" w:rsidR="00D40AD7" w:rsidRPr="00457272" w:rsidRDefault="00D40AD7" w:rsidP="00D40AD7">
      <w:pPr>
        <w:jc w:val="both"/>
        <w:rPr>
          <w:b/>
          <w:bCs/>
          <w:sz w:val="22"/>
          <w:szCs w:val="22"/>
        </w:rPr>
      </w:pPr>
      <w:r w:rsidRPr="00457272">
        <w:rPr>
          <w:sz w:val="22"/>
          <w:szCs w:val="22"/>
        </w:rPr>
        <w:t xml:space="preserve">do dyspozycji następujących niezbędnych zasobów w zakresie zdolności technicznych lub zawodowych, na okres korzystania z nich przy wykonywaniu zamówienia pn.: </w:t>
      </w:r>
      <w:bookmarkStart w:id="9" w:name="_Hlk66702290"/>
      <w:bookmarkEnd w:id="9"/>
      <w:r w:rsidRPr="00457272">
        <w:rPr>
          <w:b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553853926"/>
          <w:placeholder>
            <w:docPart w:val="58678275FA504CA9AD728ACFFCE600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457272">
            <w:rPr>
              <w:b/>
              <w:bCs/>
              <w:sz w:val="22"/>
              <w:szCs w:val="22"/>
            </w:rPr>
            <w:t>Świadczenie usług kominiarskich w obiektach Politechniki Warszawskiej Filii w Płocku</w:t>
          </w:r>
        </w:sdtContent>
      </w:sdt>
      <w:r w:rsidRPr="00457272">
        <w:rPr>
          <w:b/>
          <w:sz w:val="22"/>
          <w:szCs w:val="22"/>
        </w:rPr>
        <w:t>”.</w:t>
      </w:r>
    </w:p>
    <w:p w14:paraId="3B8E0A28" w14:textId="77777777" w:rsidR="00D40AD7" w:rsidRPr="00457272" w:rsidRDefault="00D40AD7" w:rsidP="00D40AD7">
      <w:pPr>
        <w:jc w:val="both"/>
        <w:rPr>
          <w:b/>
          <w:sz w:val="22"/>
          <w:szCs w:val="22"/>
        </w:rPr>
      </w:pPr>
    </w:p>
    <w:p w14:paraId="532871C1" w14:textId="77777777" w:rsidR="00D40AD7" w:rsidRPr="00457272" w:rsidRDefault="00D40AD7" w:rsidP="00994A5E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457272">
        <w:rPr>
          <w:sz w:val="22"/>
          <w:szCs w:val="22"/>
        </w:rPr>
        <w:t>Zakres dostępnych Wykonawcy zasobów:</w:t>
      </w:r>
    </w:p>
    <w:p w14:paraId="51A0CF0E" w14:textId="77777777" w:rsidR="00D40AD7" w:rsidRPr="00457272" w:rsidRDefault="00D40AD7" w:rsidP="00D40AD7">
      <w:pPr>
        <w:ind w:left="426" w:hanging="426"/>
        <w:jc w:val="both"/>
        <w:rPr>
          <w:sz w:val="22"/>
          <w:szCs w:val="22"/>
        </w:rPr>
      </w:pPr>
      <w:r w:rsidRPr="00457272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134330A" w14:textId="77777777" w:rsidR="00D40AD7" w:rsidRPr="00457272" w:rsidRDefault="00D40AD7" w:rsidP="00D40AD7">
      <w:pPr>
        <w:ind w:left="426" w:hanging="426"/>
        <w:jc w:val="both"/>
        <w:rPr>
          <w:sz w:val="22"/>
          <w:szCs w:val="22"/>
        </w:rPr>
      </w:pPr>
    </w:p>
    <w:p w14:paraId="6A96D023" w14:textId="77777777" w:rsidR="00D40AD7" w:rsidRPr="00457272" w:rsidRDefault="00D40AD7" w:rsidP="00994A5E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457272">
        <w:rPr>
          <w:sz w:val="22"/>
          <w:szCs w:val="22"/>
        </w:rPr>
        <w:t xml:space="preserve">Sposób wykorzystania zasobów ……………………………………………. </w:t>
      </w:r>
      <w:r w:rsidRPr="00457272">
        <w:rPr>
          <w:i/>
          <w:iCs/>
          <w:sz w:val="22"/>
          <w:szCs w:val="22"/>
        </w:rPr>
        <w:t xml:space="preserve">(nazwa Podmiotu), </w:t>
      </w:r>
      <w:r w:rsidRPr="00457272">
        <w:rPr>
          <w:sz w:val="22"/>
          <w:szCs w:val="22"/>
        </w:rPr>
        <w:t>przez Wykonawcę przy wykonywaniu zamówienia publicznego:</w:t>
      </w:r>
    </w:p>
    <w:p w14:paraId="36BBAFD3" w14:textId="77777777" w:rsidR="00D40AD7" w:rsidRPr="00457272" w:rsidRDefault="00D40AD7" w:rsidP="00D40AD7">
      <w:pPr>
        <w:ind w:left="426" w:hanging="426"/>
        <w:jc w:val="both"/>
        <w:rPr>
          <w:sz w:val="22"/>
          <w:szCs w:val="22"/>
        </w:rPr>
      </w:pPr>
      <w:r w:rsidRPr="00457272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5954F4B6" w14:textId="77777777" w:rsidR="00D40AD7" w:rsidRPr="00457272" w:rsidRDefault="00D40AD7" w:rsidP="00D40AD7">
      <w:pPr>
        <w:ind w:left="426" w:hanging="426"/>
        <w:jc w:val="both"/>
        <w:rPr>
          <w:sz w:val="22"/>
          <w:szCs w:val="22"/>
        </w:rPr>
      </w:pPr>
    </w:p>
    <w:p w14:paraId="2B3CD9C3" w14:textId="77777777" w:rsidR="00D40AD7" w:rsidRPr="00457272" w:rsidRDefault="00D40AD7" w:rsidP="00994A5E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457272">
        <w:rPr>
          <w:sz w:val="22"/>
          <w:szCs w:val="22"/>
        </w:rPr>
        <w:t>Zakres i okres mojego udziału przy wykonywaniu zamówienia publicznego:</w:t>
      </w:r>
    </w:p>
    <w:p w14:paraId="587ADA0A" w14:textId="77777777" w:rsidR="00D40AD7" w:rsidRPr="00457272" w:rsidRDefault="00D40AD7" w:rsidP="00D40AD7">
      <w:pPr>
        <w:ind w:left="426" w:hanging="426"/>
        <w:jc w:val="both"/>
        <w:rPr>
          <w:sz w:val="22"/>
          <w:szCs w:val="22"/>
        </w:rPr>
      </w:pPr>
      <w:r w:rsidRPr="00457272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7C0BA76B" w14:textId="77777777" w:rsidR="00D40AD7" w:rsidRPr="00457272" w:rsidRDefault="00D40AD7" w:rsidP="00D40AD7">
      <w:pPr>
        <w:ind w:left="426" w:hanging="426"/>
        <w:jc w:val="both"/>
        <w:rPr>
          <w:sz w:val="22"/>
          <w:szCs w:val="22"/>
        </w:rPr>
      </w:pPr>
    </w:p>
    <w:p w14:paraId="6622A263" w14:textId="77777777" w:rsidR="00D40AD7" w:rsidRPr="00457272" w:rsidRDefault="00D40AD7" w:rsidP="00994A5E">
      <w:pPr>
        <w:numPr>
          <w:ilvl w:val="0"/>
          <w:numId w:val="49"/>
        </w:numPr>
        <w:ind w:left="426" w:hanging="426"/>
        <w:jc w:val="both"/>
        <w:rPr>
          <w:i/>
          <w:iCs/>
          <w:sz w:val="22"/>
          <w:szCs w:val="22"/>
        </w:rPr>
      </w:pPr>
      <w:r w:rsidRPr="00457272">
        <w:rPr>
          <w:sz w:val="22"/>
          <w:szCs w:val="22"/>
        </w:rPr>
        <w:t xml:space="preserve">Będę*/ nie będę* brał udział/-u w realizacji przedmiotu zamówienia. </w:t>
      </w:r>
    </w:p>
    <w:p w14:paraId="59BCAD2B" w14:textId="77777777" w:rsidR="00D40AD7" w:rsidRPr="00457272" w:rsidRDefault="00D40AD7" w:rsidP="00D40AD7">
      <w:pPr>
        <w:ind w:left="284"/>
        <w:jc w:val="both"/>
        <w:rPr>
          <w:i/>
          <w:iCs/>
          <w:sz w:val="20"/>
          <w:szCs w:val="20"/>
        </w:rPr>
      </w:pPr>
      <w:r w:rsidRPr="00457272">
        <w:rPr>
          <w:sz w:val="20"/>
          <w:szCs w:val="20"/>
        </w:rPr>
        <w:t>*NIEPOTRZEBNE SKREŚLIĆ</w:t>
      </w:r>
    </w:p>
    <w:p w14:paraId="364C3878" w14:textId="77777777" w:rsidR="00D40AD7" w:rsidRPr="00457272" w:rsidRDefault="00D40AD7" w:rsidP="00D40AD7">
      <w:pPr>
        <w:jc w:val="both"/>
      </w:pPr>
    </w:p>
    <w:p w14:paraId="251F1203" w14:textId="77777777" w:rsidR="00D40AD7" w:rsidRPr="001F7502" w:rsidRDefault="00D40AD7" w:rsidP="00D40AD7">
      <w:pPr>
        <w:jc w:val="both"/>
        <w:rPr>
          <w:color w:val="FF0000"/>
          <w:sz w:val="22"/>
          <w:szCs w:val="22"/>
        </w:rPr>
      </w:pPr>
    </w:p>
    <w:p w14:paraId="3402BC55" w14:textId="77777777" w:rsidR="00D40AD7" w:rsidRPr="001F7502" w:rsidRDefault="00D40AD7" w:rsidP="00D40AD7">
      <w:pPr>
        <w:ind w:right="746"/>
        <w:rPr>
          <w:color w:val="FF0000"/>
          <w:sz w:val="22"/>
          <w:szCs w:val="22"/>
        </w:rPr>
      </w:pPr>
    </w:p>
    <w:p w14:paraId="67FFC80B" w14:textId="77777777" w:rsidR="00D40AD7" w:rsidRPr="001F7502" w:rsidRDefault="00D40AD7" w:rsidP="00D40AD7">
      <w:pPr>
        <w:ind w:right="746"/>
        <w:jc w:val="right"/>
        <w:outlineLvl w:val="0"/>
        <w:rPr>
          <w:b/>
          <w:bCs/>
          <w:color w:val="FF0000"/>
          <w:sz w:val="22"/>
          <w:szCs w:val="22"/>
        </w:rPr>
      </w:pPr>
    </w:p>
    <w:p w14:paraId="5AAA2C8E" w14:textId="77777777" w:rsidR="00D40AD7" w:rsidRPr="00457272" w:rsidRDefault="00D40AD7" w:rsidP="00D40AD7">
      <w:pPr>
        <w:jc w:val="both"/>
        <w:outlineLvl w:val="0"/>
        <w:rPr>
          <w:i/>
          <w:iCs/>
          <w:sz w:val="22"/>
          <w:szCs w:val="22"/>
        </w:rPr>
      </w:pPr>
      <w:r w:rsidRPr="00457272">
        <w:rPr>
          <w:b/>
          <w:bCs/>
          <w:sz w:val="22"/>
          <w:szCs w:val="22"/>
        </w:rPr>
        <w:t xml:space="preserve">Oświadczenie </w:t>
      </w:r>
      <w:r w:rsidRPr="00457272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Pr="00457272">
        <w:rPr>
          <w:b/>
          <w:bCs/>
          <w:sz w:val="22"/>
          <w:szCs w:val="22"/>
        </w:rPr>
        <w:t>osobę/y uprawnione do reprezentowania podmiotu udostępniającego zasoby</w:t>
      </w:r>
    </w:p>
    <w:p w14:paraId="4D7C2644" w14:textId="77777777" w:rsidR="00D40AD7" w:rsidRPr="00457272" w:rsidRDefault="00D40AD7" w:rsidP="00D40AD7">
      <w:pPr>
        <w:rPr>
          <w:b/>
          <w:bCs/>
          <w:sz w:val="22"/>
          <w:szCs w:val="22"/>
        </w:rPr>
      </w:pPr>
      <w:r w:rsidRPr="00457272">
        <w:rPr>
          <w:b/>
          <w:bCs/>
          <w:sz w:val="22"/>
          <w:szCs w:val="22"/>
        </w:rPr>
        <w:br w:type="page"/>
      </w:r>
    </w:p>
    <w:p w14:paraId="2ED4E103" w14:textId="282348FF" w:rsidR="00D40AD7" w:rsidRPr="00457272" w:rsidRDefault="00D40AD7" w:rsidP="00D40AD7">
      <w:pPr>
        <w:pageBreakBefore/>
        <w:jc w:val="right"/>
      </w:pPr>
      <w:r w:rsidRPr="00457272">
        <w:lastRenderedPageBreak/>
        <w:t xml:space="preserve">Załącznik nr 4* do Rozdziału II </w:t>
      </w:r>
      <w:r w:rsidRPr="00457272">
        <w:rPr>
          <w:sz w:val="22"/>
          <w:szCs w:val="22"/>
        </w:rPr>
        <w:t xml:space="preserve">SWZ </w:t>
      </w:r>
    </w:p>
    <w:p w14:paraId="37C8EF8E" w14:textId="77777777" w:rsidR="00D40AD7" w:rsidRPr="00457272" w:rsidRDefault="00D40AD7" w:rsidP="00D40AD7">
      <w:pPr>
        <w:jc w:val="right"/>
      </w:pPr>
      <w:r w:rsidRPr="00457272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457272" w:rsidRPr="00457272" w14:paraId="46ECEF46" w14:textId="77777777" w:rsidTr="00066483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9AEEA8" w14:textId="77777777" w:rsidR="00D40AD7" w:rsidRPr="00457272" w:rsidRDefault="00D40AD7" w:rsidP="00066483">
            <w:pPr>
              <w:spacing w:before="120" w:after="120"/>
              <w:jc w:val="center"/>
            </w:pPr>
            <w:r w:rsidRPr="00457272">
              <w:rPr>
                <w:b/>
                <w:bCs/>
              </w:rPr>
              <w:t>OŚWIADCZENIE PODMIOTU UDOSTĘPNIAJĄCEGO ZASOBY</w:t>
            </w:r>
          </w:p>
          <w:p w14:paraId="7CC27539" w14:textId="77777777" w:rsidR="00D40AD7" w:rsidRPr="00457272" w:rsidRDefault="00D40AD7" w:rsidP="00066483">
            <w:pPr>
              <w:spacing w:before="120" w:after="120"/>
              <w:jc w:val="center"/>
            </w:pPr>
            <w:r w:rsidRPr="00457272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45727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1815E0" w14:textId="77777777" w:rsidR="00D40AD7" w:rsidRPr="00457272" w:rsidRDefault="00D40AD7" w:rsidP="00066483">
            <w:pPr>
              <w:jc w:val="center"/>
            </w:pPr>
            <w:r w:rsidRPr="00457272">
              <w:rPr>
                <w:b/>
              </w:rPr>
              <w:t>dotyczące przesłanek wykluczenia z postępowania</w:t>
            </w:r>
            <w:r w:rsidRPr="00457272">
              <w:rPr>
                <w:bCs/>
              </w:rPr>
              <w:t xml:space="preserve"> </w:t>
            </w:r>
            <w:r w:rsidRPr="00457272">
              <w:rPr>
                <w:b/>
              </w:rPr>
              <w:t>oraz spełniania warunków udziału w postępowaniu</w:t>
            </w:r>
          </w:p>
          <w:p w14:paraId="760C0A1D" w14:textId="77777777" w:rsidR="00D40AD7" w:rsidRPr="00457272" w:rsidRDefault="00D40AD7" w:rsidP="00066483">
            <w:pPr>
              <w:jc w:val="center"/>
              <w:rPr>
                <w:bCs/>
              </w:rPr>
            </w:pPr>
          </w:p>
        </w:tc>
      </w:tr>
    </w:tbl>
    <w:p w14:paraId="0AA42A46" w14:textId="77777777" w:rsidR="00D40AD7" w:rsidRPr="00457272" w:rsidRDefault="00D40AD7" w:rsidP="00D40AD7">
      <w:pPr>
        <w:jc w:val="both"/>
        <w:rPr>
          <w:b/>
          <w:bCs/>
        </w:rPr>
      </w:pPr>
    </w:p>
    <w:p w14:paraId="56F66ABD" w14:textId="77777777" w:rsidR="00D40AD7" w:rsidRPr="00457272" w:rsidRDefault="00D40AD7" w:rsidP="00D40AD7">
      <w:pPr>
        <w:jc w:val="both"/>
      </w:pPr>
      <w:r w:rsidRPr="00457272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4669AE0D" w14:textId="77777777" w:rsidR="00D40AD7" w:rsidRPr="00457272" w:rsidRDefault="00D40AD7" w:rsidP="00D40AD7">
      <w:pPr>
        <w:jc w:val="center"/>
      </w:pPr>
      <w:r w:rsidRPr="00457272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5F46F6F2" w14:textId="77777777" w:rsidR="00D40AD7" w:rsidRPr="00457272" w:rsidRDefault="00D40AD7" w:rsidP="00D40AD7">
      <w:pPr>
        <w:jc w:val="both"/>
      </w:pPr>
      <w:r w:rsidRPr="00457272">
        <w:t xml:space="preserve">działając w imieniu i na rzecz………………………………..………………………………………… </w:t>
      </w:r>
    </w:p>
    <w:p w14:paraId="407C9408" w14:textId="77777777" w:rsidR="00D40AD7" w:rsidRPr="00457272" w:rsidRDefault="00D40AD7" w:rsidP="00D40AD7">
      <w:pPr>
        <w:jc w:val="both"/>
      </w:pPr>
      <w:r w:rsidRPr="00457272">
        <w:t>……………….………………………………………………………...……………………………….</w:t>
      </w:r>
    </w:p>
    <w:p w14:paraId="0647C2E3" w14:textId="77777777" w:rsidR="00D40AD7" w:rsidRPr="00457272" w:rsidRDefault="00D40AD7" w:rsidP="00D40AD7">
      <w:pPr>
        <w:jc w:val="center"/>
      </w:pPr>
      <w:r w:rsidRPr="00457272">
        <w:rPr>
          <w:i/>
          <w:sz w:val="20"/>
          <w:szCs w:val="20"/>
        </w:rPr>
        <w:t>(nazwa Podmiotu)</w:t>
      </w:r>
    </w:p>
    <w:p w14:paraId="0A0C38FD" w14:textId="77777777" w:rsidR="00D40AD7" w:rsidRPr="00457272" w:rsidRDefault="00D40AD7" w:rsidP="00D40AD7">
      <w:pPr>
        <w:jc w:val="center"/>
        <w:rPr>
          <w:i/>
          <w:sz w:val="16"/>
          <w:szCs w:val="16"/>
        </w:rPr>
      </w:pPr>
    </w:p>
    <w:p w14:paraId="11F2F012" w14:textId="77777777" w:rsidR="00D40AD7" w:rsidRPr="00457272" w:rsidRDefault="00D40AD7" w:rsidP="00D40AD7">
      <w:pPr>
        <w:jc w:val="both"/>
      </w:pPr>
      <w:r w:rsidRPr="00457272">
        <w:t>oświadczam, że:</w:t>
      </w:r>
    </w:p>
    <w:p w14:paraId="2FF091D2" w14:textId="77777777" w:rsidR="00D40AD7" w:rsidRPr="00457272" w:rsidRDefault="00D40AD7" w:rsidP="00994A5E">
      <w:pPr>
        <w:numPr>
          <w:ilvl w:val="0"/>
          <w:numId w:val="50"/>
        </w:numPr>
        <w:suppressAutoHyphens/>
        <w:autoSpaceDE w:val="0"/>
        <w:spacing w:before="240" w:line="276" w:lineRule="auto"/>
        <w:ind w:left="426" w:hanging="437"/>
        <w:jc w:val="both"/>
      </w:pPr>
      <w:r w:rsidRPr="00457272">
        <w:t xml:space="preserve">spełniam warunki udziału w postępowaniu określone przez Zamawiającego w SWZ, </w:t>
      </w:r>
      <w:r w:rsidRPr="00457272">
        <w:br/>
        <w:t>w zakresie jakim udostępniam swoje zasoby Wykonawcy: ………………………………...…. (wskazać nazwę Wykonawcy, któremu podmiot udostępnia swoje zasoby);</w:t>
      </w:r>
    </w:p>
    <w:p w14:paraId="3B16F05E" w14:textId="77777777" w:rsidR="00D40AD7" w:rsidRPr="00457272" w:rsidRDefault="00D40AD7" w:rsidP="00994A5E">
      <w:pPr>
        <w:numPr>
          <w:ilvl w:val="0"/>
          <w:numId w:val="50"/>
        </w:numPr>
        <w:suppressAutoHyphens/>
        <w:autoSpaceDE w:val="0"/>
        <w:spacing w:before="240" w:line="276" w:lineRule="auto"/>
        <w:ind w:left="426" w:hanging="437"/>
        <w:jc w:val="both"/>
      </w:pPr>
      <w:r w:rsidRPr="00457272">
        <w:t xml:space="preserve">nie podlegam wykluczeniu z postępowania na podstawie art. 108 ust. 1 ustawy </w:t>
      </w:r>
      <w:proofErr w:type="spellStart"/>
      <w:r w:rsidRPr="00457272">
        <w:t>Pzp</w:t>
      </w:r>
      <w:proofErr w:type="spellEnd"/>
      <w:r w:rsidRPr="00457272">
        <w:t>.</w:t>
      </w:r>
    </w:p>
    <w:p w14:paraId="7A102022" w14:textId="77777777" w:rsidR="00D40AD7" w:rsidRPr="00457272" w:rsidRDefault="00D40AD7" w:rsidP="00D40AD7">
      <w:pPr>
        <w:jc w:val="both"/>
      </w:pPr>
    </w:p>
    <w:p w14:paraId="57ADBE52" w14:textId="77777777" w:rsidR="00D40AD7" w:rsidRPr="00457272" w:rsidRDefault="00D40AD7" w:rsidP="00D40AD7">
      <w:pPr>
        <w:jc w:val="both"/>
      </w:pPr>
    </w:p>
    <w:p w14:paraId="3F6B474D" w14:textId="77777777" w:rsidR="00D40AD7" w:rsidRPr="00457272" w:rsidRDefault="00D40AD7" w:rsidP="00D40AD7">
      <w:pPr>
        <w:jc w:val="both"/>
        <w:rPr>
          <w:strike/>
        </w:rPr>
      </w:pPr>
    </w:p>
    <w:p w14:paraId="119B23F3" w14:textId="77777777" w:rsidR="00D40AD7" w:rsidRPr="00457272" w:rsidRDefault="00D40AD7" w:rsidP="00D40AD7">
      <w:pPr>
        <w:jc w:val="center"/>
      </w:pPr>
      <w:r w:rsidRPr="00457272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7BEE5FE" w14:textId="77777777" w:rsidR="00D40AD7" w:rsidRPr="001F7502" w:rsidRDefault="00D40AD7" w:rsidP="00D40AD7">
      <w:pPr>
        <w:rPr>
          <w:color w:val="FF0000"/>
        </w:rPr>
      </w:pPr>
      <w:r w:rsidRPr="001F7502">
        <w:rPr>
          <w:color w:val="FF0000"/>
        </w:rPr>
        <w:br w:type="page"/>
      </w:r>
    </w:p>
    <w:p w14:paraId="4189E40A" w14:textId="5560DA99" w:rsidR="00D40AD7" w:rsidRPr="00F15D89" w:rsidRDefault="00D40AD7" w:rsidP="00D40AD7">
      <w:pPr>
        <w:pageBreakBefore/>
        <w:jc w:val="right"/>
      </w:pPr>
      <w:r w:rsidRPr="00F15D89">
        <w:lastRenderedPageBreak/>
        <w:t>Załącznik nr 5</w:t>
      </w:r>
      <w:r w:rsidRPr="00F15D89">
        <w:rPr>
          <w:vertAlign w:val="superscript"/>
        </w:rPr>
        <w:t>*)</w:t>
      </w:r>
      <w:r w:rsidRPr="00F15D89">
        <w:t xml:space="preserve"> do Rozdziału II SWZ</w:t>
      </w:r>
    </w:p>
    <w:p w14:paraId="61FE3842" w14:textId="77777777" w:rsidR="00D40AD7" w:rsidRPr="00F15D89" w:rsidRDefault="00D40AD7" w:rsidP="00D40AD7">
      <w:pPr>
        <w:jc w:val="right"/>
      </w:pPr>
      <w:r w:rsidRPr="00F15D89">
        <w:rPr>
          <w:b/>
        </w:rPr>
        <w:t>*) jeśli dotyczy</w:t>
      </w:r>
    </w:p>
    <w:p w14:paraId="70C13A01" w14:textId="77777777" w:rsidR="00D40AD7" w:rsidRPr="00F15D89" w:rsidRDefault="00D40AD7" w:rsidP="00D40AD7">
      <w:pPr>
        <w:jc w:val="right"/>
        <w:rPr>
          <w:b/>
        </w:rPr>
      </w:pPr>
    </w:p>
    <w:p w14:paraId="3FDB2622" w14:textId="77777777" w:rsidR="00D40AD7" w:rsidRPr="00F15D89" w:rsidRDefault="00D40AD7" w:rsidP="00D40AD7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F15D89" w:rsidRPr="00F15D89" w14:paraId="081AF672" w14:textId="77777777" w:rsidTr="00066483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2C43C" w14:textId="77777777" w:rsidR="00D40AD7" w:rsidRPr="00F15D89" w:rsidRDefault="00D40AD7" w:rsidP="00066483">
            <w:pPr>
              <w:spacing w:before="120"/>
              <w:jc w:val="center"/>
            </w:pPr>
            <w:bookmarkStart w:id="10" w:name="_Hlk84404321"/>
            <w:r w:rsidRPr="00F15D89">
              <w:rPr>
                <w:b/>
                <w:bCs/>
              </w:rPr>
              <w:t>OŚWIADCZENIE WYKONAWCÓW WSPÓLNIE UBIEGAJĄCYCH SIĘ O UDZIELENIE ZAMÓWIENIA W ZAKRESIE WYKONANIA USŁUG PRZEZ POSZCZEGÓLNYCH WYKONAWCÓW</w:t>
            </w:r>
          </w:p>
          <w:p w14:paraId="633F227D" w14:textId="77777777" w:rsidR="00D40AD7" w:rsidRPr="00F15D89" w:rsidRDefault="00D40AD7" w:rsidP="00066483">
            <w:pPr>
              <w:spacing w:after="120"/>
              <w:jc w:val="center"/>
            </w:pPr>
            <w:r w:rsidRPr="00F15D89">
              <w:rPr>
                <w:bCs/>
              </w:rPr>
              <w:t>(</w:t>
            </w:r>
            <w:r w:rsidRPr="00F15D89">
              <w:rPr>
                <w:bCs/>
                <w:i/>
              </w:rPr>
              <w:t>na podstawie art. 117 ust. 4 ustawy Prawo zamówień publicznych</w:t>
            </w:r>
            <w:r w:rsidRPr="00F15D89">
              <w:rPr>
                <w:bCs/>
              </w:rPr>
              <w:t>)</w:t>
            </w:r>
          </w:p>
        </w:tc>
      </w:tr>
      <w:bookmarkEnd w:id="10"/>
    </w:tbl>
    <w:p w14:paraId="0D6D2F83" w14:textId="77777777" w:rsidR="00D40AD7" w:rsidRPr="00F15D89" w:rsidRDefault="00D40AD7" w:rsidP="00D40AD7">
      <w:pPr>
        <w:rPr>
          <w:b/>
          <w:bCs/>
        </w:rPr>
      </w:pPr>
    </w:p>
    <w:p w14:paraId="30C45BA1" w14:textId="77777777" w:rsidR="00D40AD7" w:rsidRPr="00F15D89" w:rsidRDefault="00D40AD7" w:rsidP="00D40AD7">
      <w:pPr>
        <w:shd w:val="clear" w:color="auto" w:fill="FFFFFF"/>
        <w:jc w:val="both"/>
        <w:rPr>
          <w:b/>
          <w:bCs/>
        </w:rPr>
      </w:pPr>
    </w:p>
    <w:p w14:paraId="77FBFB50" w14:textId="77777777" w:rsidR="00D40AD7" w:rsidRPr="00F15D89" w:rsidRDefault="00D40AD7" w:rsidP="00D40AD7">
      <w:pPr>
        <w:shd w:val="clear" w:color="auto" w:fill="FFFFFF"/>
        <w:jc w:val="both"/>
        <w:rPr>
          <w:b/>
          <w:bCs/>
        </w:rPr>
      </w:pPr>
    </w:p>
    <w:p w14:paraId="18E52560" w14:textId="77777777" w:rsidR="00D40AD7" w:rsidRPr="00F15D89" w:rsidRDefault="00D40AD7" w:rsidP="00D40AD7">
      <w:pPr>
        <w:shd w:val="clear" w:color="auto" w:fill="FFFFFF"/>
        <w:jc w:val="both"/>
      </w:pPr>
      <w:r w:rsidRPr="00F15D89">
        <w:t>Ja, niżej podpisany:</w:t>
      </w:r>
    </w:p>
    <w:p w14:paraId="29D78A59" w14:textId="77777777" w:rsidR="00D40AD7" w:rsidRPr="00F15D89" w:rsidRDefault="00D40AD7" w:rsidP="00D40AD7">
      <w:pPr>
        <w:shd w:val="clear" w:color="auto" w:fill="FFFFFF"/>
        <w:jc w:val="both"/>
      </w:pPr>
      <w:r w:rsidRPr="00F15D89">
        <w:t xml:space="preserve"> ……………………………………………………………………………………………………….</w:t>
      </w:r>
    </w:p>
    <w:p w14:paraId="4CE35432" w14:textId="77777777" w:rsidR="00D40AD7" w:rsidRPr="00F15D89" w:rsidRDefault="00D40AD7" w:rsidP="00D40AD7">
      <w:pPr>
        <w:shd w:val="clear" w:color="auto" w:fill="FFFFFF"/>
        <w:jc w:val="both"/>
      </w:pPr>
      <w:r w:rsidRPr="00F15D89">
        <w:rPr>
          <w:i/>
          <w:iCs/>
          <w:sz w:val="22"/>
          <w:szCs w:val="22"/>
        </w:rPr>
        <w:t>(imię i nazwisko osoby upoważnionej do reprezentowania Podmiotu)</w:t>
      </w:r>
    </w:p>
    <w:p w14:paraId="4821D02A" w14:textId="77777777" w:rsidR="00D40AD7" w:rsidRPr="00F15D89" w:rsidRDefault="00D40AD7" w:rsidP="00D40AD7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543BB878" w14:textId="77777777" w:rsidR="00D40AD7" w:rsidRPr="00F15D89" w:rsidRDefault="00D40AD7" w:rsidP="00D40AD7">
      <w:pPr>
        <w:shd w:val="clear" w:color="auto" w:fill="FFFFFF"/>
        <w:jc w:val="both"/>
      </w:pPr>
      <w:r w:rsidRPr="00F15D89">
        <w:t>biorąc udział w postępowaniu wspólnie z:</w:t>
      </w:r>
    </w:p>
    <w:p w14:paraId="1220ABF0" w14:textId="77777777" w:rsidR="00D40AD7" w:rsidRPr="00F15D89" w:rsidRDefault="00D40AD7" w:rsidP="00D40AD7">
      <w:pPr>
        <w:shd w:val="clear" w:color="auto" w:fill="FFFFFF"/>
        <w:jc w:val="both"/>
      </w:pPr>
      <w:r w:rsidRPr="00F15D89">
        <w:t>………………………………………………………………………………………………………..</w:t>
      </w:r>
    </w:p>
    <w:p w14:paraId="0A70CF96" w14:textId="77777777" w:rsidR="00D40AD7" w:rsidRPr="00F15D89" w:rsidRDefault="00D40AD7" w:rsidP="00D40AD7">
      <w:pPr>
        <w:shd w:val="clear" w:color="auto" w:fill="FFFFFF"/>
        <w:jc w:val="both"/>
      </w:pPr>
      <w:r w:rsidRPr="00F15D89">
        <w:rPr>
          <w:i/>
          <w:iCs/>
          <w:sz w:val="22"/>
          <w:szCs w:val="22"/>
        </w:rPr>
        <w:t>(nazwa Podmiotu)</w:t>
      </w:r>
    </w:p>
    <w:p w14:paraId="24D86637" w14:textId="77777777" w:rsidR="00D40AD7" w:rsidRPr="00F15D89" w:rsidRDefault="00D40AD7" w:rsidP="00D40AD7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1CD612B7" w14:textId="609BC7DE" w:rsidR="00D40AD7" w:rsidRPr="00F15D89" w:rsidRDefault="00D40AD7" w:rsidP="00D40AD7">
      <w:pPr>
        <w:shd w:val="clear" w:color="auto" w:fill="FFFFFF"/>
        <w:jc w:val="both"/>
      </w:pPr>
      <w:r w:rsidRPr="00F15D89">
        <w:t xml:space="preserve">oświadczam, że w postępowaniu pn.: </w:t>
      </w:r>
      <w:sdt>
        <w:sdtPr>
          <w:rPr>
            <w:b/>
            <w:bCs/>
          </w:rPr>
          <w:alias w:val="Tytuł"/>
          <w:tag w:val=""/>
          <w:id w:val="1409186382"/>
          <w:placeholder>
            <w:docPart w:val="E99A8A061E2C48F0BE16EA630FE458E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F15D89">
            <w:rPr>
              <w:b/>
              <w:bCs/>
            </w:rPr>
            <w:t>Świadczenie usług kominiarskich w obiektach Politechniki Warszawskiej Filii w Płocku</w:t>
          </w:r>
        </w:sdtContent>
      </w:sdt>
      <w:r w:rsidRPr="00F15D89">
        <w:t>, prowadzonego przez Politechnikę Warszawską Filię w Płocku:</w:t>
      </w:r>
    </w:p>
    <w:p w14:paraId="5B98BBF0" w14:textId="77777777" w:rsidR="00D40AD7" w:rsidRPr="00F15D89" w:rsidRDefault="00D40AD7" w:rsidP="00994A5E">
      <w:pPr>
        <w:numPr>
          <w:ilvl w:val="0"/>
          <w:numId w:val="51"/>
        </w:numPr>
        <w:shd w:val="clear" w:color="auto" w:fill="FFFFFF"/>
        <w:suppressAutoHyphens/>
        <w:autoSpaceDE w:val="0"/>
        <w:spacing w:before="120"/>
        <w:jc w:val="both"/>
      </w:pPr>
      <w:r w:rsidRPr="00F15D89">
        <w:t xml:space="preserve">Wykonawca …………………………………………………………… </w:t>
      </w:r>
      <w:r w:rsidRPr="00F15D89">
        <w:rPr>
          <w:i/>
          <w:iCs/>
          <w:sz w:val="22"/>
          <w:szCs w:val="22"/>
        </w:rPr>
        <w:t>(wpisać nazwę i adres)</w:t>
      </w:r>
      <w:r w:rsidRPr="00F15D89">
        <w:rPr>
          <w:sz w:val="22"/>
          <w:szCs w:val="22"/>
        </w:rPr>
        <w:t xml:space="preserve"> </w:t>
      </w:r>
      <w:r w:rsidRPr="00F15D89">
        <w:t>zrealizuje następujący zakres zamówienia: …………………………………………………….</w:t>
      </w:r>
    </w:p>
    <w:p w14:paraId="0D6ECEA4" w14:textId="77777777" w:rsidR="00D40AD7" w:rsidRPr="00F15D89" w:rsidRDefault="00D40AD7" w:rsidP="00994A5E">
      <w:pPr>
        <w:numPr>
          <w:ilvl w:val="0"/>
          <w:numId w:val="51"/>
        </w:numPr>
        <w:shd w:val="clear" w:color="auto" w:fill="FFFFFF"/>
        <w:suppressAutoHyphens/>
        <w:autoSpaceDE w:val="0"/>
        <w:spacing w:before="120"/>
        <w:jc w:val="both"/>
      </w:pPr>
      <w:r w:rsidRPr="00F15D89">
        <w:t xml:space="preserve">Wykonawca …………………………………………………………… </w:t>
      </w:r>
      <w:r w:rsidRPr="00F15D89">
        <w:rPr>
          <w:i/>
          <w:iCs/>
          <w:sz w:val="22"/>
          <w:szCs w:val="22"/>
        </w:rPr>
        <w:t>(wpisać nazwę i adres)</w:t>
      </w:r>
      <w:r w:rsidRPr="00F15D89">
        <w:rPr>
          <w:sz w:val="22"/>
          <w:szCs w:val="22"/>
        </w:rPr>
        <w:t xml:space="preserve"> </w:t>
      </w:r>
      <w:r w:rsidRPr="00F15D89">
        <w:t>zrealizuje następujący zakres zamówienia: …………………………………………………….</w:t>
      </w:r>
    </w:p>
    <w:p w14:paraId="6EFA24FE" w14:textId="77777777" w:rsidR="00D40AD7" w:rsidRPr="00F15D89" w:rsidRDefault="00D40AD7" w:rsidP="00994A5E">
      <w:pPr>
        <w:numPr>
          <w:ilvl w:val="0"/>
          <w:numId w:val="51"/>
        </w:numPr>
        <w:shd w:val="clear" w:color="auto" w:fill="FFFFFF"/>
        <w:suppressAutoHyphens/>
        <w:autoSpaceDE w:val="0"/>
        <w:spacing w:before="120"/>
        <w:jc w:val="both"/>
      </w:pPr>
      <w:r w:rsidRPr="00F15D89">
        <w:t xml:space="preserve">Wykonawca …………………………………………………………… </w:t>
      </w:r>
      <w:r w:rsidRPr="00F15D89">
        <w:rPr>
          <w:i/>
          <w:iCs/>
          <w:sz w:val="22"/>
          <w:szCs w:val="22"/>
        </w:rPr>
        <w:t>(wpisać nazwę i adres)</w:t>
      </w:r>
      <w:r w:rsidRPr="00F15D89">
        <w:rPr>
          <w:sz w:val="22"/>
          <w:szCs w:val="22"/>
        </w:rPr>
        <w:t xml:space="preserve"> </w:t>
      </w:r>
      <w:r w:rsidRPr="00F15D89">
        <w:t>zrealizuje następujący zakres zamówienia: …………………………………………………….</w:t>
      </w:r>
    </w:p>
    <w:p w14:paraId="0D6A260D" w14:textId="77777777" w:rsidR="00D40AD7" w:rsidRPr="00F15D89" w:rsidRDefault="00D40AD7" w:rsidP="00D40AD7">
      <w:pPr>
        <w:shd w:val="clear" w:color="auto" w:fill="FFFFFF"/>
        <w:jc w:val="both"/>
      </w:pPr>
    </w:p>
    <w:p w14:paraId="3C428B47" w14:textId="77777777" w:rsidR="00D40AD7" w:rsidRPr="00F15D89" w:rsidRDefault="00D40AD7" w:rsidP="00D40AD7">
      <w:pPr>
        <w:shd w:val="clear" w:color="auto" w:fill="FFFFFF"/>
        <w:jc w:val="right"/>
      </w:pPr>
    </w:p>
    <w:p w14:paraId="5FE5F25D" w14:textId="77777777" w:rsidR="00D40AD7" w:rsidRPr="00F15D89" w:rsidRDefault="00D40AD7" w:rsidP="00D40AD7">
      <w:pPr>
        <w:shd w:val="clear" w:color="auto" w:fill="FFFFFF"/>
        <w:jc w:val="right"/>
      </w:pPr>
    </w:p>
    <w:p w14:paraId="138FD63E" w14:textId="77777777" w:rsidR="00D40AD7" w:rsidRPr="00F15D89" w:rsidRDefault="00D40AD7" w:rsidP="00D40AD7">
      <w:pPr>
        <w:shd w:val="clear" w:color="auto" w:fill="FFFFFF"/>
        <w:jc w:val="center"/>
        <w:rPr>
          <w:b/>
          <w:bCs/>
        </w:rPr>
      </w:pPr>
      <w:r w:rsidRPr="00F15D89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5610D912" w14:textId="678595C7" w:rsidR="00FE451E" w:rsidRPr="00F15D89" w:rsidRDefault="00D40AD7" w:rsidP="00D40AD7">
      <w:pPr>
        <w:rPr>
          <w:b/>
          <w:bCs/>
        </w:rPr>
      </w:pPr>
      <w:r w:rsidRPr="00F15D89">
        <w:rPr>
          <w:b/>
          <w:bCs/>
        </w:rPr>
        <w:br w:type="page"/>
      </w:r>
    </w:p>
    <w:p w14:paraId="59564510" w14:textId="07B93727" w:rsidR="00D40AD7" w:rsidRPr="00F15D89" w:rsidRDefault="00D40AD7" w:rsidP="00D40AD7">
      <w:pPr>
        <w:jc w:val="right"/>
        <w:rPr>
          <w:sz w:val="22"/>
          <w:szCs w:val="22"/>
        </w:rPr>
      </w:pPr>
      <w:r w:rsidRPr="00F15D89">
        <w:lastRenderedPageBreak/>
        <w:t xml:space="preserve">Załącznik nr 6 do Rozdziału II </w:t>
      </w:r>
      <w:r w:rsidRPr="00F15D89">
        <w:rPr>
          <w:sz w:val="22"/>
          <w:szCs w:val="22"/>
        </w:rPr>
        <w:t>SWZ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F15D89" w:rsidRPr="00F15D89" w14:paraId="6BA3AA24" w14:textId="77777777" w:rsidTr="00F01860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83A1F" w14:textId="77777777" w:rsidR="00C70169" w:rsidRPr="00F15D89" w:rsidRDefault="00C70169" w:rsidP="00F01860">
            <w:pPr>
              <w:jc w:val="center"/>
              <w:rPr>
                <w:b/>
                <w:bCs/>
              </w:rPr>
            </w:pPr>
          </w:p>
          <w:p w14:paraId="484AA03C" w14:textId="154140D0" w:rsidR="00C70169" w:rsidRPr="00F15D89" w:rsidRDefault="00C70169" w:rsidP="00F01860">
            <w:pPr>
              <w:jc w:val="center"/>
              <w:rPr>
                <w:b/>
                <w:bCs/>
              </w:rPr>
            </w:pPr>
            <w:r w:rsidRPr="00F15D89">
              <w:rPr>
                <w:b/>
                <w:bCs/>
              </w:rPr>
              <w:t>WYKAZ OSÓB</w:t>
            </w:r>
          </w:p>
          <w:p w14:paraId="6D763A33" w14:textId="77777777" w:rsidR="00C70169" w:rsidRPr="00F15D89" w:rsidRDefault="00C70169" w:rsidP="00C70169">
            <w:pPr>
              <w:jc w:val="center"/>
            </w:pPr>
          </w:p>
        </w:tc>
      </w:tr>
    </w:tbl>
    <w:p w14:paraId="5DA45E10" w14:textId="77777777" w:rsidR="00D40AD7" w:rsidRPr="00F15D89" w:rsidRDefault="00D40AD7" w:rsidP="00D40AD7">
      <w:pPr>
        <w:jc w:val="center"/>
      </w:pPr>
    </w:p>
    <w:p w14:paraId="05B97132" w14:textId="77777777" w:rsidR="00D40AD7" w:rsidRPr="00F15D89" w:rsidRDefault="00D40AD7" w:rsidP="00D40AD7">
      <w:pPr>
        <w:pStyle w:val="tytu"/>
      </w:pPr>
      <w:r w:rsidRPr="00F15D89">
        <w:t>Wykonawca:</w:t>
      </w:r>
    </w:p>
    <w:p w14:paraId="3638356D" w14:textId="77777777" w:rsidR="00D40AD7" w:rsidRPr="00F15D89" w:rsidRDefault="00D40AD7" w:rsidP="00D40AD7">
      <w:pPr>
        <w:pStyle w:val="tytu"/>
        <w:rPr>
          <w:b/>
          <w:bCs w:val="0"/>
        </w:rPr>
      </w:pPr>
      <w:r w:rsidRPr="00F15D89">
        <w:rPr>
          <w:bCs w:val="0"/>
        </w:rPr>
        <w:t>………………………………………………………………………………………………</w:t>
      </w:r>
    </w:p>
    <w:p w14:paraId="25665B29" w14:textId="77777777" w:rsidR="00D40AD7" w:rsidRPr="00F15D89" w:rsidRDefault="00D40AD7" w:rsidP="00D40AD7">
      <w:pPr>
        <w:pStyle w:val="tytu"/>
        <w:rPr>
          <w:b/>
          <w:bCs w:val="0"/>
        </w:rPr>
      </w:pPr>
      <w:r w:rsidRPr="00F15D89">
        <w:rPr>
          <w:bCs w:val="0"/>
        </w:rPr>
        <w:t>(pełna nazwa/firma, adres, w zależności od podmiotu: NIP/PESEL, KRS/</w:t>
      </w:r>
      <w:proofErr w:type="spellStart"/>
      <w:r w:rsidRPr="00F15D89">
        <w:rPr>
          <w:bCs w:val="0"/>
        </w:rPr>
        <w:t>CEiDG</w:t>
      </w:r>
      <w:proofErr w:type="spellEnd"/>
      <w:r w:rsidRPr="00F15D89">
        <w:rPr>
          <w:bCs w:val="0"/>
        </w:rPr>
        <w:t>)</w:t>
      </w:r>
    </w:p>
    <w:p w14:paraId="62C3EF16" w14:textId="77777777" w:rsidR="00D40AD7" w:rsidRPr="00F15D89" w:rsidRDefault="00D40AD7" w:rsidP="00D40AD7">
      <w:pPr>
        <w:pStyle w:val="tytu"/>
        <w:rPr>
          <w:b/>
          <w:bCs w:val="0"/>
        </w:rPr>
      </w:pPr>
      <w:r w:rsidRPr="00F15D89">
        <w:rPr>
          <w:bCs w:val="0"/>
        </w:rPr>
        <w:t>reprezentowany przez:</w:t>
      </w:r>
    </w:p>
    <w:p w14:paraId="11B80BDE" w14:textId="77777777" w:rsidR="00D40AD7" w:rsidRPr="00F15D89" w:rsidRDefault="00D40AD7" w:rsidP="00D40AD7">
      <w:pPr>
        <w:pStyle w:val="tytu"/>
        <w:rPr>
          <w:b/>
          <w:bCs w:val="0"/>
        </w:rPr>
      </w:pPr>
      <w:r w:rsidRPr="00F15D89">
        <w:rPr>
          <w:bCs w:val="0"/>
        </w:rPr>
        <w:t>………………………………………………</w:t>
      </w:r>
    </w:p>
    <w:p w14:paraId="5CABF433" w14:textId="77777777" w:rsidR="00D40AD7" w:rsidRPr="00F15D89" w:rsidRDefault="00D40AD7" w:rsidP="00D40AD7">
      <w:pPr>
        <w:pStyle w:val="tytu"/>
        <w:rPr>
          <w:b/>
          <w:bCs w:val="0"/>
        </w:rPr>
      </w:pPr>
      <w:r w:rsidRPr="00F15D89">
        <w:rPr>
          <w:bCs w:val="0"/>
        </w:rPr>
        <w:t>(imię, nazwisko, stanowisko/podstawa do reprezentacji)</w:t>
      </w:r>
    </w:p>
    <w:p w14:paraId="4BC43D57" w14:textId="77777777" w:rsidR="00D40AD7" w:rsidRPr="00F15D89" w:rsidRDefault="00D40AD7" w:rsidP="00D40AD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2721343" w14:textId="4C13530B" w:rsidR="00D40AD7" w:rsidRPr="00F15D89" w:rsidRDefault="00D40AD7" w:rsidP="00D40AD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15D89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F15D89">
        <w:rPr>
          <w:rFonts w:ascii="Times New Roman" w:hAnsi="Times New Roman"/>
          <w:sz w:val="22"/>
          <w:szCs w:val="22"/>
        </w:rPr>
        <w:t>pn</w:t>
      </w:r>
      <w:proofErr w:type="spellEnd"/>
      <w:r w:rsidRPr="00F15D89">
        <w:rPr>
          <w:rFonts w:ascii="Times New Roman" w:hAnsi="Times New Roman"/>
          <w:sz w:val="22"/>
          <w:szCs w:val="22"/>
        </w:rPr>
        <w:t xml:space="preserve">: </w:t>
      </w:r>
      <w:r w:rsidRPr="00F15D89">
        <w:rPr>
          <w:rFonts w:ascii="Times New Roman" w:hAnsi="Times New Roman"/>
          <w:b/>
          <w:sz w:val="22"/>
          <w:szCs w:val="22"/>
        </w:rPr>
        <w:t>„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alias w:val="Tytuł"/>
          <w:tag w:val=""/>
          <w:id w:val="-1783561578"/>
          <w:placeholder>
            <w:docPart w:val="57E937F3AC214175A768A71856AB714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F15D89">
            <w:rPr>
              <w:rFonts w:ascii="Times New Roman" w:hAnsi="Times New Roman"/>
              <w:b/>
              <w:bCs/>
              <w:sz w:val="22"/>
              <w:szCs w:val="22"/>
            </w:rPr>
            <w:t>Świadczenie usług kominiarskich w obiektach Politechniki Warszawskiej Filii w Płocku</w:t>
          </w:r>
        </w:sdtContent>
      </w:sdt>
      <w:r w:rsidRPr="00F15D89">
        <w:rPr>
          <w:rFonts w:ascii="Times New Roman" w:hAnsi="Times New Roman"/>
          <w:b/>
          <w:sz w:val="22"/>
          <w:szCs w:val="22"/>
        </w:rPr>
        <w:t xml:space="preserve">”, </w:t>
      </w:r>
      <w:r w:rsidRPr="00F15D89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2D59D752" w14:textId="77777777" w:rsidR="00D40AD7" w:rsidRPr="00F15D89" w:rsidRDefault="00D40AD7" w:rsidP="00D40AD7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843"/>
        <w:gridCol w:w="1985"/>
        <w:gridCol w:w="1984"/>
      </w:tblGrid>
      <w:tr w:rsidR="00F15D89" w:rsidRPr="00F15D89" w14:paraId="4B3DF5DA" w14:textId="77777777" w:rsidTr="00066483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06E" w14:textId="77777777" w:rsidR="00D40AD7" w:rsidRPr="00F15D89" w:rsidRDefault="00D40AD7" w:rsidP="00066483">
            <w:pPr>
              <w:spacing w:before="120"/>
              <w:jc w:val="center"/>
              <w:rPr>
                <w:sz w:val="22"/>
                <w:szCs w:val="22"/>
              </w:rPr>
            </w:pPr>
            <w:r w:rsidRPr="00F15D89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0C48" w14:textId="77777777" w:rsidR="00D40AD7" w:rsidRPr="00F15D89" w:rsidRDefault="00D40AD7" w:rsidP="00066483">
            <w:pPr>
              <w:spacing w:before="120"/>
              <w:jc w:val="center"/>
              <w:rPr>
                <w:sz w:val="20"/>
                <w:szCs w:val="20"/>
              </w:rPr>
            </w:pPr>
            <w:r w:rsidRPr="00F15D89">
              <w:rPr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E45A" w14:textId="77777777" w:rsidR="00D40AD7" w:rsidRPr="00F15D89" w:rsidRDefault="00D40AD7" w:rsidP="00066483">
            <w:pPr>
              <w:jc w:val="center"/>
              <w:rPr>
                <w:sz w:val="20"/>
                <w:szCs w:val="20"/>
              </w:rPr>
            </w:pPr>
            <w:r w:rsidRPr="00F15D89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FB08" w14:textId="77777777" w:rsidR="00D40AD7" w:rsidRPr="00F15D89" w:rsidRDefault="00D40AD7" w:rsidP="00066483">
            <w:pPr>
              <w:jc w:val="center"/>
              <w:rPr>
                <w:sz w:val="20"/>
                <w:szCs w:val="20"/>
              </w:rPr>
            </w:pPr>
            <w:r w:rsidRPr="00F15D89">
              <w:rPr>
                <w:sz w:val="20"/>
                <w:szCs w:val="20"/>
              </w:rPr>
              <w:t>DOŚWIADCZENIE i</w:t>
            </w:r>
          </w:p>
          <w:p w14:paraId="62AD446F" w14:textId="77777777" w:rsidR="00D40AD7" w:rsidRPr="00F15D89" w:rsidRDefault="00D40AD7" w:rsidP="00066483">
            <w:pPr>
              <w:jc w:val="center"/>
              <w:rPr>
                <w:sz w:val="20"/>
                <w:szCs w:val="20"/>
              </w:rPr>
            </w:pPr>
            <w:r w:rsidRPr="00F15D89">
              <w:rPr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10F" w14:textId="036031D9" w:rsidR="00D40AD7" w:rsidRPr="00F15D89" w:rsidRDefault="00D40AD7" w:rsidP="00066483">
            <w:pPr>
              <w:jc w:val="center"/>
              <w:rPr>
                <w:sz w:val="20"/>
                <w:szCs w:val="20"/>
              </w:rPr>
            </w:pPr>
            <w:r w:rsidRPr="00F15D89">
              <w:rPr>
                <w:sz w:val="20"/>
                <w:szCs w:val="20"/>
              </w:rPr>
              <w:t>ZAKR</w:t>
            </w:r>
            <w:r w:rsidR="00C70169" w:rsidRPr="00F15D89">
              <w:rPr>
                <w:sz w:val="20"/>
                <w:szCs w:val="20"/>
              </w:rPr>
              <w:t>E</w:t>
            </w:r>
            <w:r w:rsidRPr="00F15D89">
              <w:rPr>
                <w:sz w:val="20"/>
                <w:szCs w:val="20"/>
              </w:rPr>
              <w:t>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427" w14:textId="77777777" w:rsidR="00D40AD7" w:rsidRPr="00F15D89" w:rsidRDefault="00D40AD7" w:rsidP="00066483">
            <w:pPr>
              <w:spacing w:before="120"/>
              <w:jc w:val="center"/>
              <w:rPr>
                <w:sz w:val="20"/>
                <w:szCs w:val="20"/>
              </w:rPr>
            </w:pPr>
            <w:r w:rsidRPr="00F15D89">
              <w:rPr>
                <w:sz w:val="20"/>
                <w:szCs w:val="20"/>
              </w:rPr>
              <w:t>INFORMACJA O PODSTAWIE DYSPONOWANIA</w:t>
            </w:r>
          </w:p>
        </w:tc>
      </w:tr>
      <w:tr w:rsidR="00F15D89" w:rsidRPr="00F15D89" w14:paraId="0B136DE4" w14:textId="77777777" w:rsidTr="0006648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8570" w14:textId="77777777" w:rsidR="00D40AD7" w:rsidRPr="00F15D89" w:rsidRDefault="00D40AD7" w:rsidP="00066483">
            <w:pPr>
              <w:jc w:val="center"/>
              <w:rPr>
                <w:sz w:val="22"/>
                <w:szCs w:val="22"/>
              </w:rPr>
            </w:pPr>
            <w:r w:rsidRPr="00F15D89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D9FA" w14:textId="77777777" w:rsidR="00D40AD7" w:rsidRPr="00F15D89" w:rsidRDefault="00D40AD7" w:rsidP="00066483">
            <w:pPr>
              <w:jc w:val="center"/>
              <w:rPr>
                <w:sz w:val="22"/>
                <w:szCs w:val="22"/>
              </w:rPr>
            </w:pPr>
            <w:r w:rsidRPr="00F15D89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1FD1" w14:textId="77777777" w:rsidR="00D40AD7" w:rsidRPr="00F15D89" w:rsidRDefault="00D40AD7" w:rsidP="00066483">
            <w:pPr>
              <w:jc w:val="center"/>
              <w:rPr>
                <w:sz w:val="22"/>
                <w:szCs w:val="22"/>
              </w:rPr>
            </w:pPr>
            <w:r w:rsidRPr="00F15D89">
              <w:rPr>
                <w:sz w:val="22"/>
                <w:szCs w:val="22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027" w14:textId="77777777" w:rsidR="00D40AD7" w:rsidRPr="00F15D89" w:rsidRDefault="00D40AD7" w:rsidP="00066483">
            <w:pPr>
              <w:jc w:val="center"/>
              <w:rPr>
                <w:sz w:val="22"/>
                <w:szCs w:val="22"/>
              </w:rPr>
            </w:pPr>
            <w:r w:rsidRPr="00F15D89">
              <w:rPr>
                <w:sz w:val="22"/>
                <w:szCs w:val="22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A019" w14:textId="77777777" w:rsidR="00D40AD7" w:rsidRPr="00F15D89" w:rsidRDefault="00D40AD7" w:rsidP="00066483">
            <w:pPr>
              <w:jc w:val="center"/>
              <w:rPr>
                <w:sz w:val="22"/>
                <w:szCs w:val="22"/>
              </w:rPr>
            </w:pPr>
            <w:r w:rsidRPr="00F15D89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015" w14:textId="77777777" w:rsidR="00D40AD7" w:rsidRPr="00F15D89" w:rsidRDefault="00D40AD7" w:rsidP="00066483">
            <w:pPr>
              <w:jc w:val="center"/>
              <w:rPr>
                <w:sz w:val="22"/>
                <w:szCs w:val="22"/>
              </w:rPr>
            </w:pPr>
            <w:r w:rsidRPr="00F15D89">
              <w:rPr>
                <w:sz w:val="22"/>
                <w:szCs w:val="22"/>
              </w:rPr>
              <w:t>(6)</w:t>
            </w:r>
          </w:p>
        </w:tc>
      </w:tr>
      <w:tr w:rsidR="00F15D89" w:rsidRPr="00F15D89" w14:paraId="252E62EC" w14:textId="77777777" w:rsidTr="00066483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BC3" w14:textId="77777777" w:rsidR="00D40AD7" w:rsidRPr="00F15D89" w:rsidRDefault="00D40AD7" w:rsidP="0006648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D79B4" w14:textId="77777777" w:rsidR="00D40AD7" w:rsidRPr="00F15D89" w:rsidRDefault="00D40AD7" w:rsidP="00066483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2BB43" w14:textId="77777777" w:rsidR="00D40AD7" w:rsidRPr="00F15D89" w:rsidRDefault="00D40AD7" w:rsidP="0006648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7077A" w14:textId="77777777" w:rsidR="00D40AD7" w:rsidRPr="00F15D89" w:rsidRDefault="00D40AD7" w:rsidP="0006648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6C331" w14:textId="77777777" w:rsidR="00D40AD7" w:rsidRPr="00F15D89" w:rsidRDefault="00D40AD7" w:rsidP="0006648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AE98C" w14:textId="77777777" w:rsidR="00D40AD7" w:rsidRPr="00F15D89" w:rsidRDefault="00D40AD7" w:rsidP="00066483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F95C103" w14:textId="77777777" w:rsidR="00D40AD7" w:rsidRPr="00F15D89" w:rsidRDefault="00D40AD7" w:rsidP="00D40AD7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F15D89">
        <w:rPr>
          <w:rFonts w:ascii="Times New Roman" w:hAnsi="Times New Roman"/>
          <w:sz w:val="22"/>
          <w:szCs w:val="22"/>
        </w:rPr>
        <w:t>Oświadczam/-y, że wyszczególniona/-e w tabeli osoba/-y spełniają wymagania określone w pkt. 7.2.4.b Instrukcji dla Wykonawców oraz posiadają wymagane przepisami uprawnienia.</w:t>
      </w:r>
    </w:p>
    <w:p w14:paraId="2F1A82A8" w14:textId="77777777" w:rsidR="00D40AD7" w:rsidRPr="00F15D89" w:rsidRDefault="00D40AD7" w:rsidP="00D40AD7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27133688" w14:textId="77777777" w:rsidR="00D40AD7" w:rsidRPr="00F15D89" w:rsidRDefault="00D40AD7" w:rsidP="00D40AD7">
      <w:pPr>
        <w:jc w:val="both"/>
        <w:outlineLvl w:val="0"/>
        <w:rPr>
          <w:i/>
          <w:iCs/>
          <w:sz w:val="22"/>
          <w:szCs w:val="22"/>
        </w:rPr>
      </w:pPr>
      <w:r w:rsidRPr="00F15D89">
        <w:rPr>
          <w:b/>
          <w:bCs/>
          <w:sz w:val="22"/>
          <w:szCs w:val="22"/>
        </w:rPr>
        <w:t xml:space="preserve">Oświadczenie </w:t>
      </w:r>
      <w:r w:rsidRPr="00F15D8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F15D89">
        <w:rPr>
          <w:i/>
          <w:iCs/>
          <w:sz w:val="22"/>
          <w:szCs w:val="22"/>
        </w:rPr>
        <w:t>.</w:t>
      </w:r>
    </w:p>
    <w:p w14:paraId="271FCE88" w14:textId="77777777" w:rsidR="00D40AD7" w:rsidRPr="00F15D89" w:rsidRDefault="00D40AD7" w:rsidP="00D40AD7">
      <w:pPr>
        <w:rPr>
          <w:sz w:val="22"/>
          <w:szCs w:val="22"/>
        </w:rPr>
      </w:pPr>
    </w:p>
    <w:p w14:paraId="5F646FEA" w14:textId="274B13DB" w:rsidR="00FE451E" w:rsidRPr="001F7502" w:rsidRDefault="00D40AD7" w:rsidP="00D40AD7">
      <w:pPr>
        <w:rPr>
          <w:color w:val="FF0000"/>
        </w:rPr>
      </w:pPr>
      <w:r w:rsidRPr="001F7502">
        <w:rPr>
          <w:color w:val="FF0000"/>
        </w:rPr>
        <w:br w:type="page"/>
      </w:r>
    </w:p>
    <w:p w14:paraId="1EA30F5B" w14:textId="3245704F" w:rsidR="00D40AD7" w:rsidRPr="00F15D89" w:rsidRDefault="00D40AD7" w:rsidP="00D40AD7">
      <w:pPr>
        <w:spacing w:before="94"/>
        <w:jc w:val="right"/>
        <w:rPr>
          <w:sz w:val="22"/>
          <w:szCs w:val="22"/>
        </w:rPr>
      </w:pPr>
      <w:r w:rsidRPr="00F15D89">
        <w:rPr>
          <w:sz w:val="22"/>
          <w:szCs w:val="22"/>
        </w:rPr>
        <w:lastRenderedPageBreak/>
        <w:t>Załącznik nr 7 do Rozdziału II SWZ</w:t>
      </w:r>
    </w:p>
    <w:p w14:paraId="7090E70E" w14:textId="2DB3263D" w:rsidR="00D40AD7" w:rsidRPr="00F15D89" w:rsidRDefault="00D40AD7" w:rsidP="00D40AD7">
      <w:pPr>
        <w:pStyle w:val="Tekstpodstawowy"/>
        <w:spacing w:before="7"/>
        <w:rPr>
          <w:rFonts w:ascii="Times New Roman" w:hAnsi="Times New Roman" w:cs="Times New Roman"/>
          <w:sz w:val="22"/>
          <w:szCs w:val="22"/>
        </w:rPr>
      </w:pPr>
      <w:r w:rsidRPr="00F15D8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A1F747" wp14:editId="43EB1C8D">
                <wp:simplePos x="0" y="0"/>
                <wp:positionH relativeFrom="page">
                  <wp:posOffset>796925</wp:posOffset>
                </wp:positionH>
                <wp:positionV relativeFrom="paragraph">
                  <wp:posOffset>144145</wp:posOffset>
                </wp:positionV>
                <wp:extent cx="5992495" cy="935990"/>
                <wp:effectExtent l="6350" t="12065" r="11430" b="1397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9359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85375" w14:textId="77777777" w:rsidR="00D40AD7" w:rsidRDefault="00D40AD7" w:rsidP="00D40AD7">
                            <w:pPr>
                              <w:spacing w:before="188" w:line="244" w:lineRule="auto"/>
                              <w:ind w:left="818" w:right="820" w:firstLine="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OŚWIADCZENIE DOTYCZĄCE SPEŁNIANIA PRZEZ WYKONAWCĘ LUB PODWYKONAWCĘ WARUNKU ZATRUDNIENIA NA PODSTAWIE STOSUNKU PRACY</w:t>
                            </w:r>
                          </w:p>
                          <w:p w14:paraId="2DC6823A" w14:textId="77777777" w:rsidR="00D40AD7" w:rsidRDefault="00D40AD7" w:rsidP="00D40AD7">
                            <w:pPr>
                              <w:spacing w:line="262" w:lineRule="exact"/>
                              <w:ind w:left="828" w:right="829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(</w:t>
                            </w:r>
                            <w:r>
                              <w:rPr>
                                <w:rFonts w:ascii="Liberation Serif" w:hAnsi="Liberation Serif"/>
                                <w:i/>
                                <w:sz w:val="23"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sz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F747" id="Pole tekstowe 1" o:spid="_x0000_s1027" type="#_x0000_t202" style="position:absolute;left:0;text-align:left;margin-left:62.75pt;margin-top:11.35pt;width:471.85pt;height:7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" fillcolor="#bfbfbf" strokeweight=".72pt">
                <v:textbox inset="0,0,0,0">
                  <w:txbxContent>
                    <w:p w14:paraId="4B985375" w14:textId="77777777" w:rsidR="00D40AD7" w:rsidRDefault="00D40AD7" w:rsidP="00D40AD7">
                      <w:pPr>
                        <w:spacing w:before="188" w:line="244" w:lineRule="auto"/>
                        <w:ind w:left="818" w:right="820" w:firstLine="1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OŚWIADCZENIE DOTYCZĄCE SPEŁNIANIA PRZEZ WYKONAWCĘ LUB PODWYKONAWCĘ WARUNKU ZATRUDNIENIA NA PODSTAWIE STOSUNKU PRACY</w:t>
                      </w:r>
                    </w:p>
                    <w:p w14:paraId="2DC6823A" w14:textId="77777777" w:rsidR="00D40AD7" w:rsidRDefault="00D40AD7" w:rsidP="00D40AD7">
                      <w:pPr>
                        <w:spacing w:line="262" w:lineRule="exact"/>
                        <w:ind w:left="828" w:right="829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(</w:t>
                      </w:r>
                      <w:r>
                        <w:rPr>
                          <w:rFonts w:ascii="Liberation Serif" w:hAnsi="Liberation Serif"/>
                          <w:i/>
                          <w:sz w:val="23"/>
                        </w:rPr>
                        <w:t>na podstawie art. 95 ust. 1 ustawy Prawo zamówień publicznych</w:t>
                      </w:r>
                      <w:r>
                        <w:rPr>
                          <w:sz w:val="23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CEB7E" w14:textId="77777777" w:rsidR="00D40AD7" w:rsidRPr="00F15D89" w:rsidRDefault="00D40AD7" w:rsidP="00D40AD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EE2E75C" w14:textId="77777777" w:rsidR="00D40AD7" w:rsidRPr="00F15D89" w:rsidRDefault="00D40AD7" w:rsidP="0073143D">
      <w:pPr>
        <w:pStyle w:val="Tekstpodstawowy"/>
        <w:spacing w:before="192"/>
        <w:ind w:left="-127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15D89">
        <w:rPr>
          <w:rFonts w:ascii="Times New Roman" w:hAnsi="Times New Roman" w:cs="Times New Roman"/>
          <w:b w:val="0"/>
          <w:bCs w:val="0"/>
          <w:sz w:val="22"/>
          <w:szCs w:val="22"/>
        </w:rPr>
        <w:t>Wykonawca/Podwykonawca*: ...................................................................................</w:t>
      </w:r>
    </w:p>
    <w:p w14:paraId="41D2A32B" w14:textId="77777777" w:rsidR="00D40AD7" w:rsidRPr="00F15D89" w:rsidRDefault="00D40AD7" w:rsidP="0073143D">
      <w:pPr>
        <w:pStyle w:val="Tekstpodstawowy"/>
        <w:spacing w:before="172"/>
        <w:ind w:left="-1276"/>
        <w:rPr>
          <w:rFonts w:ascii="Times New Roman" w:hAnsi="Times New Roman" w:cs="Times New Roman"/>
          <w:sz w:val="22"/>
          <w:szCs w:val="22"/>
        </w:rPr>
      </w:pPr>
      <w:r w:rsidRPr="00F15D89">
        <w:rPr>
          <w:rFonts w:ascii="Times New Roman" w:hAnsi="Times New Roman" w:cs="Times New Roman"/>
          <w:b w:val="0"/>
          <w:bCs w:val="0"/>
          <w:sz w:val="22"/>
          <w:szCs w:val="22"/>
        </w:rPr>
        <w:t>Adres Wykonawcy/Podwykonawcy*: ...........................................................................</w:t>
      </w:r>
    </w:p>
    <w:p w14:paraId="48CA84EF" w14:textId="77777777" w:rsidR="00D40AD7" w:rsidRPr="00F15D89" w:rsidRDefault="00D40AD7" w:rsidP="00D40AD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C5A9646" w14:textId="77777777" w:rsidR="00D40AD7" w:rsidRPr="00F15D89" w:rsidRDefault="00D40AD7" w:rsidP="00D40AD7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14:paraId="5A43BFEA" w14:textId="77777777" w:rsidR="00D40AD7" w:rsidRPr="00F15D89" w:rsidRDefault="00D40AD7" w:rsidP="0073143D">
      <w:pPr>
        <w:pStyle w:val="Tekstpodstawowy"/>
        <w:spacing w:before="1"/>
        <w:ind w:left="142"/>
        <w:rPr>
          <w:rFonts w:ascii="Times New Roman" w:hAnsi="Times New Roman" w:cs="Times New Roman"/>
          <w:sz w:val="22"/>
          <w:szCs w:val="22"/>
        </w:rPr>
      </w:pPr>
      <w:r w:rsidRPr="00F15D89">
        <w:rPr>
          <w:rFonts w:ascii="Times New Roman" w:hAnsi="Times New Roman" w:cs="Times New Roman"/>
          <w:sz w:val="22"/>
          <w:szCs w:val="22"/>
        </w:rPr>
        <w:t>Oświadczam, że:</w:t>
      </w:r>
    </w:p>
    <w:p w14:paraId="74264E98" w14:textId="0A7CF82A" w:rsidR="00D40AD7" w:rsidRPr="00F15D89" w:rsidRDefault="00D40AD7" w:rsidP="0073143D">
      <w:pPr>
        <w:spacing w:before="171" w:line="292" w:lineRule="auto"/>
        <w:ind w:left="142" w:right="219"/>
        <w:jc w:val="both"/>
        <w:rPr>
          <w:b/>
          <w:sz w:val="22"/>
          <w:szCs w:val="22"/>
        </w:rPr>
      </w:pPr>
      <w:r w:rsidRPr="00F15D89">
        <w:rPr>
          <w:sz w:val="22"/>
          <w:szCs w:val="22"/>
        </w:rPr>
        <w:t xml:space="preserve">Osoby wykonujące w zakresie realizacji zamówienia pn. </w:t>
      </w:r>
      <w:r w:rsidR="0073143D" w:rsidRPr="00F15D89">
        <w:rPr>
          <w:b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731613924"/>
          <w:placeholder>
            <w:docPart w:val="203525246003463687AFAFB388B7D2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3143D" w:rsidRPr="00F15D89">
            <w:rPr>
              <w:b/>
              <w:bCs/>
              <w:sz w:val="22"/>
              <w:szCs w:val="22"/>
            </w:rPr>
            <w:t>Świadczenie usług kominiarskich w obiektach Politechniki Warszawskiej Filii w Płocku</w:t>
          </w:r>
        </w:sdtContent>
      </w:sdt>
      <w:r w:rsidR="0073143D" w:rsidRPr="00F15D89">
        <w:rPr>
          <w:b/>
          <w:sz w:val="22"/>
          <w:szCs w:val="22"/>
        </w:rPr>
        <w:t>”,</w:t>
      </w:r>
    </w:p>
    <w:p w14:paraId="70080428" w14:textId="636057F7" w:rsidR="00D40AD7" w:rsidRPr="00F15D89" w:rsidRDefault="00D40AD7" w:rsidP="00994A5E">
      <w:pPr>
        <w:pStyle w:val="Akapitzlist"/>
        <w:numPr>
          <w:ilvl w:val="0"/>
          <w:numId w:val="52"/>
        </w:numPr>
        <w:suppressAutoHyphens/>
        <w:autoSpaceDE w:val="0"/>
        <w:ind w:left="426" w:right="219"/>
        <w:jc w:val="both"/>
        <w:rPr>
          <w:rFonts w:ascii="Times New Roman" w:hAnsi="Times New Roman" w:cs="Times New Roman"/>
          <w:i/>
          <w:iCs/>
        </w:rPr>
      </w:pPr>
      <w:r w:rsidRPr="00F15D89">
        <w:rPr>
          <w:rFonts w:ascii="Times New Roman" w:hAnsi="Times New Roman" w:cs="Times New Roman"/>
        </w:rPr>
        <w:t xml:space="preserve">następujące czynności: </w:t>
      </w:r>
      <w:r w:rsidR="0073143D" w:rsidRPr="00F15D89">
        <w:rPr>
          <w:rFonts w:ascii="Times New Roman" w:hAnsi="Times New Roman" w:cs="Times New Roman"/>
          <w:i/>
          <w:iCs/>
        </w:rPr>
        <w:t>wykonywanie przeglądów stanu technicznej sprawności przewodów kominowych i wentylacyjnych</w:t>
      </w:r>
      <w:r w:rsidRPr="00F15D89">
        <w:rPr>
          <w:rFonts w:ascii="Times New Roman" w:hAnsi="Times New Roman" w:cs="Times New Roman"/>
          <w:i/>
        </w:rPr>
        <w:t xml:space="preserve"> </w:t>
      </w:r>
      <w:r w:rsidRPr="00F15D89">
        <w:rPr>
          <w:rFonts w:ascii="Times New Roman" w:hAnsi="Times New Roman" w:cs="Times New Roman"/>
        </w:rPr>
        <w:t>w zakresie zgodnym ze Szczegółowym opisem przedmiotu zamówienia stanowiącym Rozdział III i IV SWZ będą wykonywane przez osoby zatrudnione na podstawie umowy o pracę w rozumieniu ustawy z dnia 26 czerwca 1974 r. – Kodeks pracy (Dz. U. z 2020 r. poz. 1320 ze</w:t>
      </w:r>
      <w:r w:rsidRPr="00F15D89">
        <w:rPr>
          <w:rFonts w:ascii="Times New Roman" w:hAnsi="Times New Roman" w:cs="Times New Roman"/>
          <w:spacing w:val="29"/>
        </w:rPr>
        <w:t xml:space="preserve"> </w:t>
      </w:r>
      <w:r w:rsidRPr="00F15D89">
        <w:rPr>
          <w:rFonts w:ascii="Times New Roman" w:hAnsi="Times New Roman" w:cs="Times New Roman"/>
        </w:rPr>
        <w:t>zm.).</w:t>
      </w:r>
    </w:p>
    <w:p w14:paraId="7E946AF0" w14:textId="77777777" w:rsidR="00D40AD7" w:rsidRPr="00F15D89" w:rsidRDefault="00D40AD7" w:rsidP="00994A5E">
      <w:pPr>
        <w:pStyle w:val="Akapitzlist"/>
        <w:widowControl w:val="0"/>
        <w:numPr>
          <w:ilvl w:val="0"/>
          <w:numId w:val="52"/>
        </w:numPr>
        <w:tabs>
          <w:tab w:val="left" w:pos="1071"/>
        </w:tabs>
        <w:autoSpaceDE w:val="0"/>
        <w:autoSpaceDN w:val="0"/>
        <w:spacing w:before="118" w:after="0" w:line="240" w:lineRule="auto"/>
        <w:ind w:left="426" w:hanging="277"/>
        <w:jc w:val="both"/>
        <w:rPr>
          <w:rFonts w:ascii="Times New Roman" w:hAnsi="Times New Roman" w:cs="Times New Roman"/>
        </w:rPr>
      </w:pPr>
      <w:r w:rsidRPr="00F15D89">
        <w:rPr>
          <w:rFonts w:ascii="Times New Roman" w:hAnsi="Times New Roman" w:cs="Times New Roman"/>
        </w:rPr>
        <w:t>zatrudnię:</w:t>
      </w:r>
    </w:p>
    <w:p w14:paraId="1ED7757F" w14:textId="77777777" w:rsidR="00D40AD7" w:rsidRPr="00F15D89" w:rsidRDefault="00D40AD7" w:rsidP="00D40AD7">
      <w:pPr>
        <w:pStyle w:val="Tekstpodstawowy"/>
        <w:spacing w:before="7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391"/>
        <w:gridCol w:w="2268"/>
        <w:gridCol w:w="1742"/>
        <w:gridCol w:w="1548"/>
      </w:tblGrid>
      <w:tr w:rsidR="00F15D89" w:rsidRPr="00F15D89" w14:paraId="04C55F51" w14:textId="77777777" w:rsidTr="0073143D">
        <w:trPr>
          <w:trHeight w:val="1043"/>
        </w:trPr>
        <w:tc>
          <w:tcPr>
            <w:tcW w:w="655" w:type="dxa"/>
          </w:tcPr>
          <w:p w14:paraId="4AC349CD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F30DF2" w14:textId="77777777" w:rsidR="00D40AD7" w:rsidRPr="00F15D89" w:rsidRDefault="00D40AD7" w:rsidP="00066483">
            <w:pPr>
              <w:pStyle w:val="TableParagraph"/>
              <w:spacing w:before="161"/>
              <w:ind w:left="141"/>
              <w:rPr>
                <w:rFonts w:ascii="Times New Roman" w:hAnsi="Times New Roman" w:cs="Times New Roman"/>
                <w:b/>
              </w:rPr>
            </w:pPr>
            <w:proofErr w:type="spellStart"/>
            <w:r w:rsidRPr="00F15D89">
              <w:rPr>
                <w:rFonts w:ascii="Times New Roman" w:hAnsi="Times New Roman" w:cs="Times New Roman"/>
                <w:b/>
              </w:rPr>
              <w:t>L.p.</w:t>
            </w:r>
            <w:proofErr w:type="spellEnd"/>
          </w:p>
        </w:tc>
        <w:tc>
          <w:tcPr>
            <w:tcW w:w="3391" w:type="dxa"/>
          </w:tcPr>
          <w:p w14:paraId="476AD9E6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36365A" w14:textId="77777777" w:rsidR="00D40AD7" w:rsidRPr="00F15D89" w:rsidRDefault="00D40AD7" w:rsidP="00066483">
            <w:pPr>
              <w:pStyle w:val="TableParagraph"/>
              <w:spacing w:before="161"/>
              <w:ind w:left="244"/>
              <w:rPr>
                <w:rFonts w:ascii="Times New Roman" w:hAnsi="Times New Roman" w:cs="Times New Roman"/>
                <w:b/>
              </w:rPr>
            </w:pPr>
            <w:proofErr w:type="spellStart"/>
            <w:r w:rsidRPr="00F15D89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F15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5D89">
              <w:rPr>
                <w:rFonts w:ascii="Times New Roman" w:hAnsi="Times New Roman" w:cs="Times New Roman"/>
                <w:b/>
              </w:rPr>
              <w:t>wykonywanej</w:t>
            </w:r>
            <w:proofErr w:type="spellEnd"/>
            <w:r w:rsidRPr="00F15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5D89">
              <w:rPr>
                <w:rFonts w:ascii="Times New Roman" w:hAnsi="Times New Roman" w:cs="Times New Roman"/>
                <w:b/>
              </w:rPr>
              <w:t>czynności</w:t>
            </w:r>
            <w:proofErr w:type="spellEnd"/>
          </w:p>
        </w:tc>
        <w:tc>
          <w:tcPr>
            <w:tcW w:w="2268" w:type="dxa"/>
          </w:tcPr>
          <w:p w14:paraId="5FD006D1" w14:textId="77777777" w:rsidR="00D40AD7" w:rsidRPr="00F15D89" w:rsidRDefault="00D40AD7" w:rsidP="0006648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4AA25DE3" w14:textId="77777777" w:rsidR="00D40AD7" w:rsidRPr="00F15D89" w:rsidRDefault="00D40AD7" w:rsidP="00066483">
            <w:pPr>
              <w:pStyle w:val="TableParagraph"/>
              <w:spacing w:line="292" w:lineRule="auto"/>
              <w:ind w:left="465" w:firstLine="122"/>
              <w:rPr>
                <w:rFonts w:ascii="Times New Roman" w:hAnsi="Times New Roman" w:cs="Times New Roman"/>
                <w:b/>
              </w:rPr>
            </w:pPr>
            <w:proofErr w:type="spellStart"/>
            <w:r w:rsidRPr="00F15D89">
              <w:rPr>
                <w:rFonts w:ascii="Times New Roman" w:hAnsi="Times New Roman" w:cs="Times New Roman"/>
                <w:b/>
              </w:rPr>
              <w:t>Liczba</w:t>
            </w:r>
            <w:proofErr w:type="spellEnd"/>
            <w:r w:rsidRPr="00F15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5D89">
              <w:rPr>
                <w:rFonts w:ascii="Times New Roman" w:hAnsi="Times New Roman" w:cs="Times New Roman"/>
                <w:b/>
              </w:rPr>
              <w:t>osób</w:t>
            </w:r>
            <w:proofErr w:type="spellEnd"/>
            <w:r w:rsidRPr="00F15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5D89">
              <w:rPr>
                <w:rFonts w:ascii="Times New Roman" w:hAnsi="Times New Roman" w:cs="Times New Roman"/>
                <w:b/>
              </w:rPr>
              <w:t>zatrudnionych</w:t>
            </w:r>
            <w:proofErr w:type="spellEnd"/>
          </w:p>
        </w:tc>
        <w:tc>
          <w:tcPr>
            <w:tcW w:w="1742" w:type="dxa"/>
          </w:tcPr>
          <w:p w14:paraId="51F89EC3" w14:textId="77777777" w:rsidR="00D40AD7" w:rsidRPr="00F15D89" w:rsidRDefault="00D40AD7" w:rsidP="0006648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49EF7BC0" w14:textId="77777777" w:rsidR="00D40AD7" w:rsidRPr="00F15D89" w:rsidRDefault="00D40AD7" w:rsidP="00066483">
            <w:pPr>
              <w:pStyle w:val="TableParagraph"/>
              <w:spacing w:line="292" w:lineRule="auto"/>
              <w:ind w:left="535" w:right="117" w:hanging="353"/>
              <w:rPr>
                <w:rFonts w:ascii="Times New Roman" w:hAnsi="Times New Roman" w:cs="Times New Roman"/>
                <w:b/>
              </w:rPr>
            </w:pPr>
            <w:proofErr w:type="spellStart"/>
            <w:r w:rsidRPr="00F15D89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F15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5D89">
              <w:rPr>
                <w:rFonts w:ascii="Times New Roman" w:hAnsi="Times New Roman" w:cs="Times New Roman"/>
                <w:b/>
              </w:rPr>
              <w:t>umowy</w:t>
            </w:r>
            <w:proofErr w:type="spellEnd"/>
            <w:r w:rsidRPr="00F15D89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F15D89">
              <w:rPr>
                <w:rFonts w:ascii="Times New Roman" w:hAnsi="Times New Roman" w:cs="Times New Roman"/>
                <w:b/>
              </w:rPr>
              <w:t>pracę</w:t>
            </w:r>
            <w:proofErr w:type="spellEnd"/>
          </w:p>
        </w:tc>
        <w:tc>
          <w:tcPr>
            <w:tcW w:w="1548" w:type="dxa"/>
          </w:tcPr>
          <w:p w14:paraId="036B5796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0BB902" w14:textId="77777777" w:rsidR="00D40AD7" w:rsidRPr="00F15D89" w:rsidRDefault="00D40AD7" w:rsidP="00066483">
            <w:pPr>
              <w:pStyle w:val="TableParagraph"/>
              <w:spacing w:before="161"/>
              <w:ind w:left="132"/>
              <w:rPr>
                <w:rFonts w:ascii="Times New Roman" w:hAnsi="Times New Roman" w:cs="Times New Roman"/>
                <w:b/>
              </w:rPr>
            </w:pPr>
            <w:proofErr w:type="spellStart"/>
            <w:r w:rsidRPr="00F15D89">
              <w:rPr>
                <w:rFonts w:ascii="Times New Roman" w:hAnsi="Times New Roman" w:cs="Times New Roman"/>
                <w:b/>
              </w:rPr>
              <w:t>Wymiar</w:t>
            </w:r>
            <w:proofErr w:type="spellEnd"/>
            <w:r w:rsidRPr="00F15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5D89">
              <w:rPr>
                <w:rFonts w:ascii="Times New Roman" w:hAnsi="Times New Roman" w:cs="Times New Roman"/>
                <w:b/>
              </w:rPr>
              <w:t>etatu</w:t>
            </w:r>
            <w:proofErr w:type="spellEnd"/>
          </w:p>
        </w:tc>
      </w:tr>
      <w:tr w:rsidR="00F15D89" w:rsidRPr="00F15D89" w14:paraId="026E24EA" w14:textId="77777777" w:rsidTr="0073143D">
        <w:trPr>
          <w:trHeight w:val="426"/>
        </w:trPr>
        <w:tc>
          <w:tcPr>
            <w:tcW w:w="655" w:type="dxa"/>
          </w:tcPr>
          <w:p w14:paraId="22E654E2" w14:textId="77777777" w:rsidR="00D40AD7" w:rsidRPr="00F15D89" w:rsidRDefault="00D40AD7" w:rsidP="00066483">
            <w:pPr>
              <w:pStyle w:val="TableParagraph"/>
              <w:spacing w:before="120"/>
              <w:ind w:left="105"/>
              <w:rPr>
                <w:rFonts w:ascii="Times New Roman" w:hAnsi="Times New Roman" w:cs="Times New Roman"/>
              </w:rPr>
            </w:pPr>
            <w:r w:rsidRPr="00F15D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</w:tcPr>
          <w:p w14:paraId="79532D40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BF793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B5577AE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DD074E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5D89" w:rsidRPr="00F15D89" w14:paraId="21B27854" w14:textId="77777777" w:rsidTr="0073143D">
        <w:trPr>
          <w:trHeight w:val="429"/>
        </w:trPr>
        <w:tc>
          <w:tcPr>
            <w:tcW w:w="655" w:type="dxa"/>
          </w:tcPr>
          <w:p w14:paraId="568AD5DC" w14:textId="77777777" w:rsidR="00D40AD7" w:rsidRPr="00F15D89" w:rsidRDefault="00D40AD7" w:rsidP="00066483">
            <w:pPr>
              <w:pStyle w:val="TableParagraph"/>
              <w:spacing w:before="123"/>
              <w:ind w:left="105"/>
              <w:rPr>
                <w:rFonts w:ascii="Times New Roman" w:hAnsi="Times New Roman" w:cs="Times New Roman"/>
              </w:rPr>
            </w:pPr>
            <w:r w:rsidRPr="00F15D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</w:tcPr>
          <w:p w14:paraId="273B4340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8FAF11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E3BD739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BC7A73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5D89" w:rsidRPr="00F15D89" w14:paraId="4CDF5302" w14:textId="77777777" w:rsidTr="0073143D">
        <w:trPr>
          <w:trHeight w:val="429"/>
        </w:trPr>
        <w:tc>
          <w:tcPr>
            <w:tcW w:w="655" w:type="dxa"/>
          </w:tcPr>
          <w:p w14:paraId="56BEED3B" w14:textId="77777777" w:rsidR="00D40AD7" w:rsidRPr="00F15D89" w:rsidRDefault="00D40AD7" w:rsidP="00066483">
            <w:pPr>
              <w:pStyle w:val="TableParagraph"/>
              <w:spacing w:before="123"/>
              <w:ind w:left="105"/>
              <w:rPr>
                <w:rFonts w:ascii="Times New Roman" w:hAnsi="Times New Roman" w:cs="Times New Roman"/>
              </w:rPr>
            </w:pPr>
            <w:r w:rsidRPr="00F15D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</w:tcPr>
          <w:p w14:paraId="759FCB8B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508EE8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387140D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0191249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5D89" w:rsidRPr="00F15D89" w14:paraId="1E866253" w14:textId="77777777" w:rsidTr="0073143D">
        <w:trPr>
          <w:trHeight w:val="429"/>
        </w:trPr>
        <w:tc>
          <w:tcPr>
            <w:tcW w:w="655" w:type="dxa"/>
          </w:tcPr>
          <w:p w14:paraId="2E80616C" w14:textId="77777777" w:rsidR="00D40AD7" w:rsidRPr="00F15D89" w:rsidRDefault="00D40AD7" w:rsidP="00066483">
            <w:pPr>
              <w:pStyle w:val="TableParagraph"/>
              <w:spacing w:before="120"/>
              <w:ind w:left="105"/>
              <w:rPr>
                <w:rFonts w:ascii="Times New Roman" w:hAnsi="Times New Roman" w:cs="Times New Roman"/>
              </w:rPr>
            </w:pPr>
            <w:r w:rsidRPr="00F15D8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391" w:type="dxa"/>
          </w:tcPr>
          <w:p w14:paraId="0E264314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E81DBF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FCA0D2B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67E9F0" w14:textId="77777777" w:rsidR="00D40AD7" w:rsidRPr="00F15D89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476BE3B" w14:textId="77777777" w:rsidR="00D40AD7" w:rsidRPr="00F15D89" w:rsidRDefault="00D40AD7" w:rsidP="00994A5E">
      <w:pPr>
        <w:pStyle w:val="Akapitzlist"/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spacing w:before="120" w:after="0" w:line="295" w:lineRule="auto"/>
        <w:ind w:left="426" w:right="298"/>
        <w:jc w:val="both"/>
        <w:rPr>
          <w:rFonts w:ascii="Times New Roman" w:hAnsi="Times New Roman" w:cs="Times New Roman"/>
        </w:rPr>
      </w:pPr>
      <w:r w:rsidRPr="00F15D89">
        <w:rPr>
          <w:rFonts w:ascii="Times New Roman" w:hAnsi="Times New Roman" w:cs="Times New Roman"/>
        </w:rPr>
        <w:t>Na  każde  żądanie Zamawiającego przedstawię  mu  do wglądu zanonimizowane kopie  aktualnych umów   o pracę osób zatrudnionych do wykonania ww.</w:t>
      </w:r>
      <w:r w:rsidRPr="00F15D89">
        <w:rPr>
          <w:rFonts w:ascii="Times New Roman" w:hAnsi="Times New Roman" w:cs="Times New Roman"/>
          <w:spacing w:val="8"/>
        </w:rPr>
        <w:t xml:space="preserve"> </w:t>
      </w:r>
      <w:r w:rsidRPr="00F15D89">
        <w:rPr>
          <w:rFonts w:ascii="Times New Roman" w:hAnsi="Times New Roman" w:cs="Times New Roman"/>
        </w:rPr>
        <w:t>czynności.</w:t>
      </w:r>
    </w:p>
    <w:p w14:paraId="7A6C9A1F" w14:textId="77777777" w:rsidR="00D40AD7" w:rsidRPr="00F15D89" w:rsidRDefault="00D40AD7" w:rsidP="0073143D">
      <w:pPr>
        <w:pStyle w:val="Nagwek2"/>
        <w:spacing w:before="113" w:line="292" w:lineRule="auto"/>
        <w:ind w:left="998" w:right="509"/>
        <w:jc w:val="center"/>
        <w:rPr>
          <w:rFonts w:ascii="Times New Roman" w:hAnsi="Times New Roman"/>
          <w:sz w:val="22"/>
          <w:szCs w:val="22"/>
        </w:rPr>
      </w:pPr>
      <w:r w:rsidRPr="00F15D89">
        <w:rPr>
          <w:rFonts w:ascii="Times New Roman" w:hAnsi="Times New Roman"/>
          <w:sz w:val="22"/>
          <w:szCs w:val="22"/>
        </w:rPr>
        <w:t>Formularz musi być opatrzony kwalifikowanym podpisem elektronicznym, podpisem zaufanym lub osobistym przez osobę/y uprawnione do reprezentowania Wykonawcy/Podwykonawcy</w:t>
      </w:r>
    </w:p>
    <w:p w14:paraId="33619C69" w14:textId="77777777" w:rsidR="00D40AD7" w:rsidRPr="00F15D89" w:rsidRDefault="00D40AD7" w:rsidP="00D40AD7">
      <w:pPr>
        <w:pStyle w:val="Tekstpodstawowy"/>
        <w:spacing w:before="10"/>
        <w:rPr>
          <w:rFonts w:ascii="Times New Roman" w:hAnsi="Times New Roman" w:cs="Times New Roman"/>
          <w:b w:val="0"/>
          <w:sz w:val="22"/>
          <w:szCs w:val="22"/>
        </w:rPr>
      </w:pPr>
    </w:p>
    <w:p w14:paraId="2B264A49" w14:textId="01E2A6FD" w:rsidR="00FE451E" w:rsidRPr="00F15D89" w:rsidRDefault="00FE451E" w:rsidP="00833439">
      <w:pPr>
        <w:pStyle w:val="rozdzia"/>
        <w:rPr>
          <w:sz w:val="22"/>
          <w:szCs w:val="22"/>
        </w:rPr>
      </w:pPr>
    </w:p>
    <w:p w14:paraId="6F2CF101" w14:textId="2A269CF1" w:rsidR="0073143D" w:rsidRPr="001F7502" w:rsidRDefault="0073143D" w:rsidP="00833439">
      <w:pPr>
        <w:pStyle w:val="rozdzia"/>
        <w:rPr>
          <w:color w:val="FF0000"/>
          <w:sz w:val="22"/>
          <w:szCs w:val="22"/>
        </w:rPr>
      </w:pPr>
    </w:p>
    <w:p w14:paraId="265F9169" w14:textId="3B5A240A" w:rsidR="0073143D" w:rsidRPr="001F7502" w:rsidRDefault="0073143D" w:rsidP="00833439">
      <w:pPr>
        <w:pStyle w:val="rozdzia"/>
        <w:rPr>
          <w:color w:val="FF0000"/>
          <w:sz w:val="22"/>
          <w:szCs w:val="22"/>
        </w:rPr>
      </w:pPr>
    </w:p>
    <w:bookmarkEnd w:id="0"/>
    <w:p w14:paraId="4D3F00E2" w14:textId="0511AB22" w:rsidR="00C70169" w:rsidRPr="001F7502" w:rsidRDefault="00C70169" w:rsidP="00670596">
      <w:pPr>
        <w:pStyle w:val="rozdzia"/>
        <w:jc w:val="left"/>
        <w:rPr>
          <w:color w:val="FF0000"/>
        </w:rPr>
      </w:pPr>
    </w:p>
    <w:sectPr w:rsidR="00C70169" w:rsidRPr="001F7502" w:rsidSect="00EB2CED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33F60" w14:textId="77777777" w:rsidR="00EB2CED" w:rsidRDefault="00EB2CED">
      <w:r>
        <w:separator/>
      </w:r>
    </w:p>
  </w:endnote>
  <w:endnote w:type="continuationSeparator" w:id="0">
    <w:p w14:paraId="71E579E8" w14:textId="77777777" w:rsidR="00EB2CED" w:rsidRDefault="00EB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3DDD4" w14:textId="77777777" w:rsidR="00EB2CED" w:rsidRDefault="00EB2CED">
      <w:r>
        <w:separator/>
      </w:r>
    </w:p>
  </w:footnote>
  <w:footnote w:type="continuationSeparator" w:id="0">
    <w:p w14:paraId="3CEDF6F4" w14:textId="77777777" w:rsidR="00EB2CED" w:rsidRDefault="00EB2CED">
      <w:r>
        <w:continuationSeparator/>
      </w:r>
    </w:p>
  </w:footnote>
  <w:footnote w:id="1">
    <w:p w14:paraId="67B28255" w14:textId="77777777" w:rsidR="00AA422A" w:rsidRPr="007E47EE" w:rsidRDefault="00AA422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9378E2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F30AE8"/>
    <w:multiLevelType w:val="hybridMultilevel"/>
    <w:tmpl w:val="9AD8FDF8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04D2"/>
    <w:multiLevelType w:val="hybridMultilevel"/>
    <w:tmpl w:val="375E81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901DB7"/>
    <w:multiLevelType w:val="hybridMultilevel"/>
    <w:tmpl w:val="7A0ECF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06D2C5C"/>
    <w:multiLevelType w:val="hybridMultilevel"/>
    <w:tmpl w:val="3A7E5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B0022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5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8935978"/>
    <w:multiLevelType w:val="hybridMultilevel"/>
    <w:tmpl w:val="22183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3F5A93"/>
    <w:multiLevelType w:val="hybridMultilevel"/>
    <w:tmpl w:val="1624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304E5"/>
    <w:multiLevelType w:val="hybridMultilevel"/>
    <w:tmpl w:val="CAD4B71C"/>
    <w:lvl w:ilvl="0" w:tplc="4C6A0B7E">
      <w:start w:val="1"/>
      <w:numFmt w:val="decimal"/>
      <w:lvlText w:val="%1."/>
      <w:lvlJc w:val="left"/>
      <w:pPr>
        <w:ind w:left="1070" w:hanging="27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60C83786">
      <w:numFmt w:val="bullet"/>
      <w:lvlText w:val="•"/>
      <w:lvlJc w:val="left"/>
      <w:pPr>
        <w:ind w:left="2030" w:hanging="276"/>
      </w:pPr>
      <w:rPr>
        <w:rFonts w:hint="default"/>
        <w:lang w:val="pl-PL" w:eastAsia="en-US" w:bidi="ar-SA"/>
      </w:rPr>
    </w:lvl>
    <w:lvl w:ilvl="2" w:tplc="5B44C35A">
      <w:numFmt w:val="bullet"/>
      <w:lvlText w:val="•"/>
      <w:lvlJc w:val="left"/>
      <w:pPr>
        <w:ind w:left="2981" w:hanging="276"/>
      </w:pPr>
      <w:rPr>
        <w:rFonts w:hint="default"/>
        <w:lang w:val="pl-PL" w:eastAsia="en-US" w:bidi="ar-SA"/>
      </w:rPr>
    </w:lvl>
    <w:lvl w:ilvl="3" w:tplc="06F07D4A">
      <w:numFmt w:val="bullet"/>
      <w:lvlText w:val="•"/>
      <w:lvlJc w:val="left"/>
      <w:pPr>
        <w:ind w:left="3931" w:hanging="276"/>
      </w:pPr>
      <w:rPr>
        <w:rFonts w:hint="default"/>
        <w:lang w:val="pl-PL" w:eastAsia="en-US" w:bidi="ar-SA"/>
      </w:rPr>
    </w:lvl>
    <w:lvl w:ilvl="4" w:tplc="F7923090">
      <w:numFmt w:val="bullet"/>
      <w:lvlText w:val="•"/>
      <w:lvlJc w:val="left"/>
      <w:pPr>
        <w:ind w:left="4882" w:hanging="276"/>
      </w:pPr>
      <w:rPr>
        <w:rFonts w:hint="default"/>
        <w:lang w:val="pl-PL" w:eastAsia="en-US" w:bidi="ar-SA"/>
      </w:rPr>
    </w:lvl>
    <w:lvl w:ilvl="5" w:tplc="6164A78E">
      <w:numFmt w:val="bullet"/>
      <w:lvlText w:val="•"/>
      <w:lvlJc w:val="left"/>
      <w:pPr>
        <w:ind w:left="5833" w:hanging="276"/>
      </w:pPr>
      <w:rPr>
        <w:rFonts w:hint="default"/>
        <w:lang w:val="pl-PL" w:eastAsia="en-US" w:bidi="ar-SA"/>
      </w:rPr>
    </w:lvl>
    <w:lvl w:ilvl="6" w:tplc="6AA234F6">
      <w:numFmt w:val="bullet"/>
      <w:lvlText w:val="•"/>
      <w:lvlJc w:val="left"/>
      <w:pPr>
        <w:ind w:left="6783" w:hanging="276"/>
      </w:pPr>
      <w:rPr>
        <w:rFonts w:hint="default"/>
        <w:lang w:val="pl-PL" w:eastAsia="en-US" w:bidi="ar-SA"/>
      </w:rPr>
    </w:lvl>
    <w:lvl w:ilvl="7" w:tplc="1F78B0B6">
      <w:numFmt w:val="bullet"/>
      <w:lvlText w:val="•"/>
      <w:lvlJc w:val="left"/>
      <w:pPr>
        <w:ind w:left="7734" w:hanging="276"/>
      </w:pPr>
      <w:rPr>
        <w:rFonts w:hint="default"/>
        <w:lang w:val="pl-PL" w:eastAsia="en-US" w:bidi="ar-SA"/>
      </w:rPr>
    </w:lvl>
    <w:lvl w:ilvl="8" w:tplc="C5B8B082">
      <w:numFmt w:val="bullet"/>
      <w:lvlText w:val="•"/>
      <w:lvlJc w:val="left"/>
      <w:pPr>
        <w:ind w:left="8685" w:hanging="276"/>
      </w:pPr>
      <w:rPr>
        <w:rFonts w:hint="default"/>
        <w:lang w:val="pl-PL" w:eastAsia="en-US" w:bidi="ar-SA"/>
      </w:rPr>
    </w:lvl>
  </w:abstractNum>
  <w:abstractNum w:abstractNumId="29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905E25"/>
    <w:multiLevelType w:val="hybridMultilevel"/>
    <w:tmpl w:val="C0FC1B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A5208D2"/>
    <w:multiLevelType w:val="hybridMultilevel"/>
    <w:tmpl w:val="377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B334A76"/>
    <w:multiLevelType w:val="hybridMultilevel"/>
    <w:tmpl w:val="5C64FCE8"/>
    <w:lvl w:ilvl="0" w:tplc="1BB08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E838CF"/>
    <w:multiLevelType w:val="hybridMultilevel"/>
    <w:tmpl w:val="7A68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C21DE"/>
    <w:multiLevelType w:val="hybridMultilevel"/>
    <w:tmpl w:val="1F788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FF7991"/>
    <w:multiLevelType w:val="hybridMultilevel"/>
    <w:tmpl w:val="041CF3F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18105A6"/>
    <w:multiLevelType w:val="hybridMultilevel"/>
    <w:tmpl w:val="0EE48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8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9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3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DB34C9"/>
    <w:multiLevelType w:val="hybridMultilevel"/>
    <w:tmpl w:val="95427CC6"/>
    <w:lvl w:ilvl="0" w:tplc="1F7660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1" w:tplc="F24A8E06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1E1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9616967"/>
    <w:multiLevelType w:val="hybridMultilevel"/>
    <w:tmpl w:val="C65E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8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BE6251D"/>
    <w:multiLevelType w:val="multilevel"/>
    <w:tmpl w:val="CDB084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77067758"/>
    <w:multiLevelType w:val="hybridMultilevel"/>
    <w:tmpl w:val="14067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8" w15:restartNumberingAfterBreak="0">
    <w:nsid w:val="7A0F76F5"/>
    <w:multiLevelType w:val="hybridMultilevel"/>
    <w:tmpl w:val="C0FC1B1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8706630">
    <w:abstractNumId w:val="42"/>
  </w:num>
  <w:num w:numId="2" w16cid:durableId="1730765255">
    <w:abstractNumId w:val="61"/>
  </w:num>
  <w:num w:numId="3" w16cid:durableId="1442602124">
    <w:abstractNumId w:val="19"/>
  </w:num>
  <w:num w:numId="4" w16cid:durableId="1790666407">
    <w:abstractNumId w:val="13"/>
  </w:num>
  <w:num w:numId="5" w16cid:durableId="478813863">
    <w:abstractNumId w:val="53"/>
  </w:num>
  <w:num w:numId="6" w16cid:durableId="1889947341">
    <w:abstractNumId w:val="57"/>
  </w:num>
  <w:num w:numId="7" w16cid:durableId="109472724">
    <w:abstractNumId w:val="10"/>
  </w:num>
  <w:num w:numId="8" w16cid:durableId="1386832013">
    <w:abstractNumId w:val="18"/>
  </w:num>
  <w:num w:numId="9" w16cid:durableId="720783500">
    <w:abstractNumId w:val="38"/>
  </w:num>
  <w:num w:numId="10" w16cid:durableId="1974601657">
    <w:abstractNumId w:val="65"/>
  </w:num>
  <w:num w:numId="11" w16cid:durableId="1712487547">
    <w:abstractNumId w:val="35"/>
  </w:num>
  <w:num w:numId="12" w16cid:durableId="199172789">
    <w:abstractNumId w:val="55"/>
  </w:num>
  <w:num w:numId="13" w16cid:durableId="177237406">
    <w:abstractNumId w:val="59"/>
  </w:num>
  <w:num w:numId="14" w16cid:durableId="1568304529">
    <w:abstractNumId w:val="32"/>
  </w:num>
  <w:num w:numId="15" w16cid:durableId="596403023">
    <w:abstractNumId w:val="16"/>
  </w:num>
  <w:num w:numId="16" w16cid:durableId="1285575110">
    <w:abstractNumId w:val="52"/>
  </w:num>
  <w:num w:numId="17" w16cid:durableId="270939988">
    <w:abstractNumId w:val="51"/>
  </w:num>
  <w:num w:numId="18" w16cid:durableId="305284058">
    <w:abstractNumId w:val="31"/>
  </w:num>
  <w:num w:numId="19" w16cid:durableId="835612721">
    <w:abstractNumId w:val="69"/>
  </w:num>
  <w:num w:numId="20" w16cid:durableId="1189221497">
    <w:abstractNumId w:val="60"/>
  </w:num>
  <w:num w:numId="21" w16cid:durableId="867835417">
    <w:abstractNumId w:val="67"/>
  </w:num>
  <w:num w:numId="22" w16cid:durableId="1036546879">
    <w:abstractNumId w:val="50"/>
  </w:num>
  <w:num w:numId="23" w16cid:durableId="1234006694">
    <w:abstractNumId w:val="58"/>
  </w:num>
  <w:num w:numId="24" w16cid:durableId="1527674875">
    <w:abstractNumId w:val="64"/>
  </w:num>
  <w:num w:numId="25" w16cid:durableId="1812597804">
    <w:abstractNumId w:val="44"/>
  </w:num>
  <w:num w:numId="26" w16cid:durableId="373622196">
    <w:abstractNumId w:val="25"/>
  </w:num>
  <w:num w:numId="27" w16cid:durableId="354888911">
    <w:abstractNumId w:val="48"/>
  </w:num>
  <w:num w:numId="28" w16cid:durableId="20788096">
    <w:abstractNumId w:val="45"/>
  </w:num>
  <w:num w:numId="29" w16cid:durableId="1665014110">
    <w:abstractNumId w:val="12"/>
  </w:num>
  <w:num w:numId="30" w16cid:durableId="1029986413">
    <w:abstractNumId w:val="15"/>
  </w:num>
  <w:num w:numId="31" w16cid:durableId="1112244095">
    <w:abstractNumId w:val="24"/>
  </w:num>
  <w:num w:numId="32" w16cid:durableId="1966962063">
    <w:abstractNumId w:val="62"/>
  </w:num>
  <w:num w:numId="33" w16cid:durableId="13619335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5567624">
    <w:abstractNumId w:val="21"/>
  </w:num>
  <w:num w:numId="35" w16cid:durableId="1787115465">
    <w:abstractNumId w:val="54"/>
  </w:num>
  <w:num w:numId="36" w16cid:durableId="249658268">
    <w:abstractNumId w:val="47"/>
  </w:num>
  <w:num w:numId="37" w16cid:durableId="1390416306">
    <w:abstractNumId w:val="36"/>
  </w:num>
  <w:num w:numId="38" w16cid:durableId="2018775305">
    <w:abstractNumId w:val="30"/>
  </w:num>
  <w:num w:numId="39" w16cid:durableId="979384374">
    <w:abstractNumId w:val="43"/>
  </w:num>
  <w:num w:numId="40" w16cid:durableId="672151520">
    <w:abstractNumId w:val="39"/>
  </w:num>
  <w:num w:numId="41" w16cid:durableId="1068769128">
    <w:abstractNumId w:val="27"/>
  </w:num>
  <w:num w:numId="42" w16cid:durableId="281033597">
    <w:abstractNumId w:val="33"/>
  </w:num>
  <w:num w:numId="43" w16cid:durableId="2026784216">
    <w:abstractNumId w:val="20"/>
  </w:num>
  <w:num w:numId="44" w16cid:durableId="1008409317">
    <w:abstractNumId w:val="14"/>
  </w:num>
  <w:num w:numId="45" w16cid:durableId="94598560">
    <w:abstractNumId w:val="23"/>
  </w:num>
  <w:num w:numId="46" w16cid:durableId="1288506975">
    <w:abstractNumId w:val="56"/>
  </w:num>
  <w:num w:numId="47" w16cid:durableId="2099866406">
    <w:abstractNumId w:val="34"/>
  </w:num>
  <w:num w:numId="48" w16cid:durableId="1661885177">
    <w:abstractNumId w:val="68"/>
  </w:num>
  <w:num w:numId="49" w16cid:durableId="353386717">
    <w:abstractNumId w:val="29"/>
  </w:num>
  <w:num w:numId="50" w16cid:durableId="352193508">
    <w:abstractNumId w:val="1"/>
  </w:num>
  <w:num w:numId="51" w16cid:durableId="1336230767">
    <w:abstractNumId w:val="3"/>
  </w:num>
  <w:num w:numId="52" w16cid:durableId="504634455">
    <w:abstractNumId w:val="28"/>
  </w:num>
  <w:num w:numId="53" w16cid:durableId="1267149901">
    <w:abstractNumId w:val="41"/>
  </w:num>
  <w:num w:numId="54" w16cid:durableId="1400593967">
    <w:abstractNumId w:val="66"/>
  </w:num>
  <w:num w:numId="55" w16cid:durableId="1910186808">
    <w:abstractNumId w:val="26"/>
  </w:num>
  <w:num w:numId="56" w16cid:durableId="7933258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29407726">
    <w:abstractNumId w:val="11"/>
  </w:num>
  <w:num w:numId="58" w16cid:durableId="11477445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9693032">
    <w:abstractNumId w:val="22"/>
  </w:num>
  <w:num w:numId="60" w16cid:durableId="194856878">
    <w:abstractNumId w:val="46"/>
  </w:num>
  <w:num w:numId="61" w16cid:durableId="505823495">
    <w:abstractNumId w:val="63"/>
  </w:num>
  <w:num w:numId="62" w16cid:durableId="1972205254">
    <w:abstractNumId w:val="17"/>
  </w:num>
  <w:num w:numId="63" w16cid:durableId="1747536064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7368"/>
    <w:rsid w:val="00014011"/>
    <w:rsid w:val="00025397"/>
    <w:rsid w:val="00031ED7"/>
    <w:rsid w:val="00032B9C"/>
    <w:rsid w:val="0004097C"/>
    <w:rsid w:val="00040F3B"/>
    <w:rsid w:val="00041F5A"/>
    <w:rsid w:val="00052296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27E1"/>
    <w:rsid w:val="000D5593"/>
    <w:rsid w:val="000D69DD"/>
    <w:rsid w:val="000E6879"/>
    <w:rsid w:val="000E7DEA"/>
    <w:rsid w:val="000F0150"/>
    <w:rsid w:val="000F3BA6"/>
    <w:rsid w:val="00102487"/>
    <w:rsid w:val="00111A7D"/>
    <w:rsid w:val="001123C0"/>
    <w:rsid w:val="00113673"/>
    <w:rsid w:val="001172EB"/>
    <w:rsid w:val="0013507A"/>
    <w:rsid w:val="00146D18"/>
    <w:rsid w:val="00181E87"/>
    <w:rsid w:val="00186C0B"/>
    <w:rsid w:val="00190FF2"/>
    <w:rsid w:val="001924FC"/>
    <w:rsid w:val="001A05CE"/>
    <w:rsid w:val="001B064C"/>
    <w:rsid w:val="001B06F2"/>
    <w:rsid w:val="001C3EBE"/>
    <w:rsid w:val="001C7BBF"/>
    <w:rsid w:val="001E344B"/>
    <w:rsid w:val="001E5678"/>
    <w:rsid w:val="001E736F"/>
    <w:rsid w:val="001F0519"/>
    <w:rsid w:val="001F7502"/>
    <w:rsid w:val="001F7A76"/>
    <w:rsid w:val="00213EB7"/>
    <w:rsid w:val="002163AB"/>
    <w:rsid w:val="0025444C"/>
    <w:rsid w:val="002630EA"/>
    <w:rsid w:val="00266BD3"/>
    <w:rsid w:val="002772F7"/>
    <w:rsid w:val="00284601"/>
    <w:rsid w:val="002940A3"/>
    <w:rsid w:val="00294540"/>
    <w:rsid w:val="00294C87"/>
    <w:rsid w:val="002953FA"/>
    <w:rsid w:val="002B7BC3"/>
    <w:rsid w:val="002D0F08"/>
    <w:rsid w:val="002D7658"/>
    <w:rsid w:val="002D7F7E"/>
    <w:rsid w:val="002E1819"/>
    <w:rsid w:val="002E20A0"/>
    <w:rsid w:val="002E5043"/>
    <w:rsid w:val="002E51CD"/>
    <w:rsid w:val="002F5C8C"/>
    <w:rsid w:val="002F7CE2"/>
    <w:rsid w:val="00304168"/>
    <w:rsid w:val="00310942"/>
    <w:rsid w:val="00334BF7"/>
    <w:rsid w:val="00342D3E"/>
    <w:rsid w:val="00360C16"/>
    <w:rsid w:val="00367CDE"/>
    <w:rsid w:val="00370917"/>
    <w:rsid w:val="00376C18"/>
    <w:rsid w:val="0038528D"/>
    <w:rsid w:val="00397CB0"/>
    <w:rsid w:val="003A20F7"/>
    <w:rsid w:val="003B607C"/>
    <w:rsid w:val="003B7870"/>
    <w:rsid w:val="003C31A0"/>
    <w:rsid w:val="003C7629"/>
    <w:rsid w:val="003E1D06"/>
    <w:rsid w:val="003F6D4D"/>
    <w:rsid w:val="004232E3"/>
    <w:rsid w:val="00424517"/>
    <w:rsid w:val="00431B19"/>
    <w:rsid w:val="00440B36"/>
    <w:rsid w:val="00444430"/>
    <w:rsid w:val="00444A44"/>
    <w:rsid w:val="00457272"/>
    <w:rsid w:val="004602D0"/>
    <w:rsid w:val="004663E6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B677F"/>
    <w:rsid w:val="004B74E6"/>
    <w:rsid w:val="004C1367"/>
    <w:rsid w:val="004C1A6B"/>
    <w:rsid w:val="004C64CF"/>
    <w:rsid w:val="004E4736"/>
    <w:rsid w:val="004E6D59"/>
    <w:rsid w:val="00500395"/>
    <w:rsid w:val="00502893"/>
    <w:rsid w:val="00502BD4"/>
    <w:rsid w:val="00506BB4"/>
    <w:rsid w:val="00511E78"/>
    <w:rsid w:val="00514CB2"/>
    <w:rsid w:val="0051511F"/>
    <w:rsid w:val="005154EE"/>
    <w:rsid w:val="0052210C"/>
    <w:rsid w:val="005238FE"/>
    <w:rsid w:val="005264BC"/>
    <w:rsid w:val="0052674C"/>
    <w:rsid w:val="00526B5F"/>
    <w:rsid w:val="005460D3"/>
    <w:rsid w:val="00546D4B"/>
    <w:rsid w:val="00553C76"/>
    <w:rsid w:val="0056333E"/>
    <w:rsid w:val="005674D9"/>
    <w:rsid w:val="00571AE0"/>
    <w:rsid w:val="00572008"/>
    <w:rsid w:val="0058183F"/>
    <w:rsid w:val="00585D25"/>
    <w:rsid w:val="0058731F"/>
    <w:rsid w:val="005A28E1"/>
    <w:rsid w:val="005A2C4E"/>
    <w:rsid w:val="005A2E0D"/>
    <w:rsid w:val="005A45F2"/>
    <w:rsid w:val="005A56C5"/>
    <w:rsid w:val="005A5865"/>
    <w:rsid w:val="005A64F8"/>
    <w:rsid w:val="005A69EF"/>
    <w:rsid w:val="005C33DF"/>
    <w:rsid w:val="005E0873"/>
    <w:rsid w:val="005E243C"/>
    <w:rsid w:val="005E742D"/>
    <w:rsid w:val="00611F6C"/>
    <w:rsid w:val="00622F2B"/>
    <w:rsid w:val="0062517E"/>
    <w:rsid w:val="0063244C"/>
    <w:rsid w:val="00634E44"/>
    <w:rsid w:val="00655B4B"/>
    <w:rsid w:val="00665B77"/>
    <w:rsid w:val="00670596"/>
    <w:rsid w:val="006727C9"/>
    <w:rsid w:val="00676C72"/>
    <w:rsid w:val="00677984"/>
    <w:rsid w:val="00677FD7"/>
    <w:rsid w:val="006811FB"/>
    <w:rsid w:val="006877B2"/>
    <w:rsid w:val="006926C9"/>
    <w:rsid w:val="00692B40"/>
    <w:rsid w:val="006A13AD"/>
    <w:rsid w:val="006A1E66"/>
    <w:rsid w:val="006A2017"/>
    <w:rsid w:val="006A7ED6"/>
    <w:rsid w:val="006B396E"/>
    <w:rsid w:val="006B5DAF"/>
    <w:rsid w:val="006B66D6"/>
    <w:rsid w:val="006C26D6"/>
    <w:rsid w:val="006C48FE"/>
    <w:rsid w:val="006C5AF2"/>
    <w:rsid w:val="006C6445"/>
    <w:rsid w:val="006D00FA"/>
    <w:rsid w:val="006D26E9"/>
    <w:rsid w:val="006F777D"/>
    <w:rsid w:val="00701071"/>
    <w:rsid w:val="00704834"/>
    <w:rsid w:val="00707E60"/>
    <w:rsid w:val="0071358C"/>
    <w:rsid w:val="007154C4"/>
    <w:rsid w:val="0072726B"/>
    <w:rsid w:val="0073143D"/>
    <w:rsid w:val="00733639"/>
    <w:rsid w:val="00737F2E"/>
    <w:rsid w:val="00740C14"/>
    <w:rsid w:val="007425AB"/>
    <w:rsid w:val="0074290E"/>
    <w:rsid w:val="00751C07"/>
    <w:rsid w:val="007527BF"/>
    <w:rsid w:val="0075492B"/>
    <w:rsid w:val="007718C0"/>
    <w:rsid w:val="00774EF8"/>
    <w:rsid w:val="00777764"/>
    <w:rsid w:val="0078271E"/>
    <w:rsid w:val="00782CA0"/>
    <w:rsid w:val="00791367"/>
    <w:rsid w:val="007A65B8"/>
    <w:rsid w:val="007E2F75"/>
    <w:rsid w:val="007E47EE"/>
    <w:rsid w:val="007E624D"/>
    <w:rsid w:val="007E6BAE"/>
    <w:rsid w:val="007F1EF1"/>
    <w:rsid w:val="00805427"/>
    <w:rsid w:val="008274D1"/>
    <w:rsid w:val="00833439"/>
    <w:rsid w:val="00833CFF"/>
    <w:rsid w:val="0083461C"/>
    <w:rsid w:val="00834C19"/>
    <w:rsid w:val="00834E98"/>
    <w:rsid w:val="008532CA"/>
    <w:rsid w:val="00854194"/>
    <w:rsid w:val="00862CD5"/>
    <w:rsid w:val="008771A8"/>
    <w:rsid w:val="0088740C"/>
    <w:rsid w:val="008A11F8"/>
    <w:rsid w:val="008A63A4"/>
    <w:rsid w:val="008C2E26"/>
    <w:rsid w:val="008C5623"/>
    <w:rsid w:val="008D437D"/>
    <w:rsid w:val="008D5D28"/>
    <w:rsid w:val="008E256A"/>
    <w:rsid w:val="008E5E3E"/>
    <w:rsid w:val="008F4CDA"/>
    <w:rsid w:val="00906A68"/>
    <w:rsid w:val="00924B79"/>
    <w:rsid w:val="00926BBC"/>
    <w:rsid w:val="0093580D"/>
    <w:rsid w:val="00952DE9"/>
    <w:rsid w:val="00955CF6"/>
    <w:rsid w:val="009647E8"/>
    <w:rsid w:val="009658FB"/>
    <w:rsid w:val="00993858"/>
    <w:rsid w:val="00994A5E"/>
    <w:rsid w:val="009A0498"/>
    <w:rsid w:val="009A0EBA"/>
    <w:rsid w:val="009A6BFB"/>
    <w:rsid w:val="009C72B3"/>
    <w:rsid w:val="009F508A"/>
    <w:rsid w:val="00A12811"/>
    <w:rsid w:val="00A15111"/>
    <w:rsid w:val="00A17E46"/>
    <w:rsid w:val="00A27F95"/>
    <w:rsid w:val="00A30CE0"/>
    <w:rsid w:val="00A34958"/>
    <w:rsid w:val="00A34F24"/>
    <w:rsid w:val="00A36372"/>
    <w:rsid w:val="00A434FE"/>
    <w:rsid w:val="00A5475A"/>
    <w:rsid w:val="00A55632"/>
    <w:rsid w:val="00A601CA"/>
    <w:rsid w:val="00A624D0"/>
    <w:rsid w:val="00A66887"/>
    <w:rsid w:val="00A6771F"/>
    <w:rsid w:val="00A7264C"/>
    <w:rsid w:val="00A74BE4"/>
    <w:rsid w:val="00A95999"/>
    <w:rsid w:val="00AA10CD"/>
    <w:rsid w:val="00AA422A"/>
    <w:rsid w:val="00AB389E"/>
    <w:rsid w:val="00AB71BA"/>
    <w:rsid w:val="00AC5531"/>
    <w:rsid w:val="00B02DAE"/>
    <w:rsid w:val="00B0592D"/>
    <w:rsid w:val="00B118F8"/>
    <w:rsid w:val="00B12480"/>
    <w:rsid w:val="00B134CA"/>
    <w:rsid w:val="00B14D64"/>
    <w:rsid w:val="00B21199"/>
    <w:rsid w:val="00B2799E"/>
    <w:rsid w:val="00B3143A"/>
    <w:rsid w:val="00B33020"/>
    <w:rsid w:val="00B3595D"/>
    <w:rsid w:val="00B35B7F"/>
    <w:rsid w:val="00B375CE"/>
    <w:rsid w:val="00B4347D"/>
    <w:rsid w:val="00B47283"/>
    <w:rsid w:val="00B6018D"/>
    <w:rsid w:val="00B63222"/>
    <w:rsid w:val="00B6359D"/>
    <w:rsid w:val="00B72394"/>
    <w:rsid w:val="00B81EF9"/>
    <w:rsid w:val="00B860C8"/>
    <w:rsid w:val="00B97D82"/>
    <w:rsid w:val="00BA110F"/>
    <w:rsid w:val="00BA5B4E"/>
    <w:rsid w:val="00BA7658"/>
    <w:rsid w:val="00BB0DCE"/>
    <w:rsid w:val="00BB19FF"/>
    <w:rsid w:val="00BB7507"/>
    <w:rsid w:val="00BD484A"/>
    <w:rsid w:val="00BD599D"/>
    <w:rsid w:val="00BD632D"/>
    <w:rsid w:val="00BF1D7D"/>
    <w:rsid w:val="00BF29A3"/>
    <w:rsid w:val="00C01110"/>
    <w:rsid w:val="00C05070"/>
    <w:rsid w:val="00C11214"/>
    <w:rsid w:val="00C20291"/>
    <w:rsid w:val="00C2092B"/>
    <w:rsid w:val="00C21B32"/>
    <w:rsid w:val="00C36208"/>
    <w:rsid w:val="00C36DFF"/>
    <w:rsid w:val="00C40969"/>
    <w:rsid w:val="00C46A53"/>
    <w:rsid w:val="00C6603C"/>
    <w:rsid w:val="00C678BD"/>
    <w:rsid w:val="00C70169"/>
    <w:rsid w:val="00C75FE5"/>
    <w:rsid w:val="00C80A6B"/>
    <w:rsid w:val="00CA0CE1"/>
    <w:rsid w:val="00CA6260"/>
    <w:rsid w:val="00CB3613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0810"/>
    <w:rsid w:val="00D30E30"/>
    <w:rsid w:val="00D31528"/>
    <w:rsid w:val="00D37202"/>
    <w:rsid w:val="00D40AD7"/>
    <w:rsid w:val="00D46CA8"/>
    <w:rsid w:val="00D50F19"/>
    <w:rsid w:val="00D54FA7"/>
    <w:rsid w:val="00D64C0F"/>
    <w:rsid w:val="00D81D92"/>
    <w:rsid w:val="00D9115D"/>
    <w:rsid w:val="00DC0132"/>
    <w:rsid w:val="00DC5807"/>
    <w:rsid w:val="00DD3089"/>
    <w:rsid w:val="00DE1980"/>
    <w:rsid w:val="00DF2AEC"/>
    <w:rsid w:val="00DF2C53"/>
    <w:rsid w:val="00DF6107"/>
    <w:rsid w:val="00E017F3"/>
    <w:rsid w:val="00E02369"/>
    <w:rsid w:val="00E05938"/>
    <w:rsid w:val="00E25337"/>
    <w:rsid w:val="00E27BB6"/>
    <w:rsid w:val="00E36B62"/>
    <w:rsid w:val="00E433D9"/>
    <w:rsid w:val="00E47AE4"/>
    <w:rsid w:val="00E74AEC"/>
    <w:rsid w:val="00E77B0F"/>
    <w:rsid w:val="00E8215F"/>
    <w:rsid w:val="00E8627E"/>
    <w:rsid w:val="00EA0BB1"/>
    <w:rsid w:val="00EA3662"/>
    <w:rsid w:val="00EB2CED"/>
    <w:rsid w:val="00EB6684"/>
    <w:rsid w:val="00EB752E"/>
    <w:rsid w:val="00ED0255"/>
    <w:rsid w:val="00ED02E7"/>
    <w:rsid w:val="00ED1FDA"/>
    <w:rsid w:val="00ED672C"/>
    <w:rsid w:val="00EF415B"/>
    <w:rsid w:val="00F07226"/>
    <w:rsid w:val="00F07C3B"/>
    <w:rsid w:val="00F115A2"/>
    <w:rsid w:val="00F15D89"/>
    <w:rsid w:val="00F20571"/>
    <w:rsid w:val="00F26BFB"/>
    <w:rsid w:val="00F35CB4"/>
    <w:rsid w:val="00F51776"/>
    <w:rsid w:val="00F53412"/>
    <w:rsid w:val="00F54788"/>
    <w:rsid w:val="00F7038E"/>
    <w:rsid w:val="00F70D92"/>
    <w:rsid w:val="00F71EB8"/>
    <w:rsid w:val="00F85985"/>
    <w:rsid w:val="00F9005E"/>
    <w:rsid w:val="00F922AE"/>
    <w:rsid w:val="00FA2C47"/>
    <w:rsid w:val="00FA41BC"/>
    <w:rsid w:val="00FA51B4"/>
    <w:rsid w:val="00FA79CB"/>
    <w:rsid w:val="00FC765B"/>
    <w:rsid w:val="00FE2A54"/>
    <w:rsid w:val="00FE381B"/>
    <w:rsid w:val="00FE3A36"/>
    <w:rsid w:val="00FE451E"/>
    <w:rsid w:val="00FE5E15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6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0E7DEA"/>
  </w:style>
  <w:style w:type="character" w:customStyle="1" w:styleId="eop">
    <w:name w:val="eop"/>
    <w:basedOn w:val="Domylnaczcionkaakapitu"/>
    <w:rsid w:val="000E7DEA"/>
  </w:style>
  <w:style w:type="character" w:customStyle="1" w:styleId="highlight">
    <w:name w:val="highlight"/>
    <w:basedOn w:val="Domylnaczcionkaakapitu"/>
    <w:rsid w:val="0013507A"/>
  </w:style>
  <w:style w:type="character" w:customStyle="1" w:styleId="markedcontent">
    <w:name w:val="markedcontent"/>
    <w:basedOn w:val="Domylnaczcionkaakapitu"/>
    <w:rsid w:val="00C40969"/>
  </w:style>
  <w:style w:type="table" w:customStyle="1" w:styleId="TableNormal">
    <w:name w:val="Table Normal"/>
    <w:uiPriority w:val="2"/>
    <w:semiHidden/>
    <w:unhideWhenUsed/>
    <w:qFormat/>
    <w:rsid w:val="00D40A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0AD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934321BBA6564C53A1446F4B04C3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F7796-BE49-4B36-8D59-61FD71772462}"/>
      </w:docPartPr>
      <w:docPartBody>
        <w:p w:rsidR="000E21C4" w:rsidRDefault="002901A7" w:rsidP="002901A7">
          <w:pPr>
            <w:pStyle w:val="934321BBA6564C53A1446F4B04C36C8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DF273228D7A4EC989A7F0B2538FD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2DDD-2822-4D3B-9AC0-390624F52192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6596346369BB4938BCEE91A85F3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0A732-CCE8-4890-8A37-0CA0EF65C710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58678275FA504CA9AD728ACFFCE60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334BB-2AEE-464A-9630-2A4397A799AE}"/>
      </w:docPartPr>
      <w:docPartBody>
        <w:p w:rsidR="006815DB" w:rsidRDefault="00681B34" w:rsidP="00681B34">
          <w:pPr>
            <w:pStyle w:val="58678275FA504CA9AD728ACFFCE600D3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99A8A061E2C48F0BE16EA630FE45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5894F-D0A1-4795-83BB-AF76589E2267}"/>
      </w:docPartPr>
      <w:docPartBody>
        <w:p w:rsidR="006815DB" w:rsidRDefault="00681B34" w:rsidP="00681B34">
          <w:pPr>
            <w:pStyle w:val="E99A8A061E2C48F0BE16EA630FE458E1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57E937F3AC214175A768A71856AB7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CCF16-787D-4F16-96D9-7DED3583D566}"/>
      </w:docPartPr>
      <w:docPartBody>
        <w:p w:rsidR="006815DB" w:rsidRDefault="00681B34" w:rsidP="00681B34">
          <w:pPr>
            <w:pStyle w:val="57E937F3AC214175A768A71856AB714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203525246003463687AFAFB388B7D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716E7-BAE9-4DA0-AC39-4EC7021C2817}"/>
      </w:docPartPr>
      <w:docPartBody>
        <w:p w:rsidR="006815DB" w:rsidRDefault="00681B34" w:rsidP="00681B34">
          <w:pPr>
            <w:pStyle w:val="203525246003463687AFAFB388B7D264"/>
          </w:pPr>
          <w:r w:rsidRPr="009531B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3"/>
    <w:rsid w:val="00021353"/>
    <w:rsid w:val="0009186D"/>
    <w:rsid w:val="000C4F47"/>
    <w:rsid w:val="000E21C4"/>
    <w:rsid w:val="000F1623"/>
    <w:rsid w:val="00112B36"/>
    <w:rsid w:val="00160A5C"/>
    <w:rsid w:val="00252000"/>
    <w:rsid w:val="002901A7"/>
    <w:rsid w:val="002951DE"/>
    <w:rsid w:val="003956C8"/>
    <w:rsid w:val="00484787"/>
    <w:rsid w:val="004854DA"/>
    <w:rsid w:val="006815DB"/>
    <w:rsid w:val="00681B34"/>
    <w:rsid w:val="006D1195"/>
    <w:rsid w:val="008434D6"/>
    <w:rsid w:val="008725E7"/>
    <w:rsid w:val="008818C2"/>
    <w:rsid w:val="00976A3E"/>
    <w:rsid w:val="009B021C"/>
    <w:rsid w:val="009C3389"/>
    <w:rsid w:val="00A42405"/>
    <w:rsid w:val="00B541C7"/>
    <w:rsid w:val="00C7693B"/>
    <w:rsid w:val="00CA161C"/>
    <w:rsid w:val="00D51723"/>
    <w:rsid w:val="00DC7E6B"/>
    <w:rsid w:val="00DD6FBB"/>
    <w:rsid w:val="00DE25B3"/>
    <w:rsid w:val="00E93A30"/>
    <w:rsid w:val="00F152AE"/>
    <w:rsid w:val="00F17090"/>
    <w:rsid w:val="00F21C05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B34"/>
    <w:rPr>
      <w:color w:val="808080"/>
    </w:rPr>
  </w:style>
  <w:style w:type="paragraph" w:customStyle="1" w:styleId="B5BD0DD4059840E59E036B8E54F852FA">
    <w:name w:val="B5BD0DD4059840E59E036B8E54F852FA"/>
    <w:rsid w:val="00DC7E6B"/>
  </w:style>
  <w:style w:type="paragraph" w:customStyle="1" w:styleId="934321BBA6564C53A1446F4B04C36C87">
    <w:name w:val="934321BBA6564C53A1446F4B04C36C87"/>
    <w:rsid w:val="002901A7"/>
  </w:style>
  <w:style w:type="paragraph" w:customStyle="1" w:styleId="BAD1D9B36A034B6BA33EAD843C1FD46A">
    <w:name w:val="BAD1D9B36A034B6BA33EAD843C1FD46A"/>
    <w:rsid w:val="00DD6FBB"/>
  </w:style>
  <w:style w:type="paragraph" w:customStyle="1" w:styleId="58678275FA504CA9AD728ACFFCE600D3">
    <w:name w:val="58678275FA504CA9AD728ACFFCE600D3"/>
    <w:rsid w:val="00681B34"/>
  </w:style>
  <w:style w:type="paragraph" w:customStyle="1" w:styleId="E99A8A061E2C48F0BE16EA630FE458E1">
    <w:name w:val="E99A8A061E2C48F0BE16EA630FE458E1"/>
    <w:rsid w:val="00681B34"/>
  </w:style>
  <w:style w:type="paragraph" w:customStyle="1" w:styleId="57E937F3AC214175A768A71856AB7147">
    <w:name w:val="57E937F3AC214175A768A71856AB7147"/>
    <w:rsid w:val="00681B34"/>
  </w:style>
  <w:style w:type="paragraph" w:customStyle="1" w:styleId="203525246003463687AFAFB388B7D264">
    <w:name w:val="203525246003463687AFAFB388B7D264"/>
    <w:rsid w:val="00681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95514-B7E2-4739-AAD4-3EBC42D6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2529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kominiarskich w obiektach Politechniki Warszawskiej Filii w Płocku</vt:lpstr>
    </vt:vector>
  </TitlesOfParts>
  <Company>Politechnika Warszawska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kominiarskich w obiektach Politechniki Warszawskiej Filii w Płocku</dc:title>
  <dc:subject>BZP.261.10.2024</dc:subject>
  <dc:creator>SzNTiS</dc:creator>
  <dc:description/>
  <cp:lastModifiedBy>Monika Lewandowska</cp:lastModifiedBy>
  <cp:revision>224</cp:revision>
  <cp:lastPrinted>2024-04-02T10:12:00Z</cp:lastPrinted>
  <dcterms:created xsi:type="dcterms:W3CDTF">2021-04-08T05:24:00Z</dcterms:created>
  <dcterms:modified xsi:type="dcterms:W3CDTF">2024-04-05T08:05:00Z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