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493B" w14:textId="056F88CC" w:rsidR="00D51EBD" w:rsidRPr="000656E0" w:rsidRDefault="00D51EBD" w:rsidP="00540B08">
      <w:pPr>
        <w:pStyle w:val="Akapitzlist"/>
        <w:jc w:val="right"/>
        <w:rPr>
          <w:b/>
        </w:rPr>
      </w:pPr>
      <w:r>
        <w:rPr>
          <w:b/>
        </w:rPr>
        <w:t xml:space="preserve">Załącznik nr </w:t>
      </w:r>
      <w:r w:rsidR="00F9464F">
        <w:rPr>
          <w:b/>
        </w:rPr>
        <w:t>6</w:t>
      </w:r>
      <w:r w:rsidRPr="000656E0">
        <w:rPr>
          <w:b/>
        </w:rPr>
        <w:t xml:space="preserve"> do SIWZ</w:t>
      </w:r>
    </w:p>
    <w:p w14:paraId="7C644062" w14:textId="77777777" w:rsidR="008A4815" w:rsidRDefault="008A4815" w:rsidP="00540B0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OŚWIADCZENIE</w:t>
      </w:r>
      <w:r w:rsidR="001E2603" w:rsidRPr="001E260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  <w:r w:rsidR="00D97ED0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O PRZYNALEŻNOŚCI </w:t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LUB BRAKU PRZYNALEŻNOŚCI </w:t>
      </w:r>
    </w:p>
    <w:p w14:paraId="2D06FBA5" w14:textId="77777777" w:rsidR="001E2603" w:rsidRPr="001E2603" w:rsidRDefault="00D97ED0" w:rsidP="00540B0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DO </w:t>
      </w:r>
      <w:r w:rsidR="008A4815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TEJ SAMEJ </w:t>
      </w: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>GRUPY KAPITAŁOWEJ</w:t>
      </w:r>
      <w:r w:rsidR="001E2603" w:rsidRPr="001E2603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pl-PL"/>
        </w:rPr>
        <w:footnoteReference w:id="1"/>
      </w:r>
      <w:r w:rsidR="001E2603" w:rsidRPr="001E260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</w:p>
    <w:p w14:paraId="75447924" w14:textId="47862371" w:rsidR="005559CE" w:rsidRDefault="003F076B" w:rsidP="005559CE">
      <w:pPr>
        <w:spacing w:after="0" w:line="240" w:lineRule="auto"/>
        <w:jc w:val="both"/>
        <w:rPr>
          <w:i/>
          <w:sz w:val="16"/>
          <w:szCs w:val="16"/>
        </w:rPr>
      </w:pPr>
      <w:r w:rsidRPr="0079147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 postępowaniu o udzielenie zamówienia publicznego, którego wartość szacunkowa przekracza kwoty określone w przepisach wydanych na podstawie art. 11 ust. 8 ustawy, realizowanym w trybie przetargu nieograniczonego na </w:t>
      </w:r>
      <w:r w:rsidR="00867E7C" w:rsidRPr="00867E7C">
        <w:rPr>
          <w:rFonts w:ascii="Calibri" w:eastAsia="Times New Roman" w:hAnsi="Calibri" w:cs="Times New Roman"/>
          <w:b/>
          <w:sz w:val="20"/>
          <w:szCs w:val="20"/>
          <w:lang w:eastAsia="pl-PL"/>
        </w:rPr>
        <w:t>usługę sprzątania oraz utrzymania porządku i czystości w obiektach Ośrodka Sportu i Rekreacji Gminy Słupsk Sp. z o.o. w Redzikowie w latach 2020-2021</w:t>
      </w:r>
      <w:r w:rsidRPr="00187E0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. Znak sprawy </w:t>
      </w:r>
      <w:r w:rsidR="00187E05" w:rsidRPr="00187E05">
        <w:rPr>
          <w:rFonts w:ascii="Calibri" w:eastAsia="Times New Roman" w:hAnsi="Calibri" w:cs="Times New Roman"/>
          <w:b/>
          <w:sz w:val="20"/>
          <w:szCs w:val="20"/>
          <w:lang w:eastAsia="pl-PL"/>
        </w:rPr>
        <w:t>ZP.271.5.2019</w:t>
      </w:r>
      <w:r w:rsidR="005559CE" w:rsidRPr="00187E05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14:paraId="4F7C2636" w14:textId="77777777" w:rsidR="005D6741" w:rsidRDefault="005D6741" w:rsidP="005D6741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68D2C48D" w14:textId="77777777" w:rsidR="001E2603" w:rsidRPr="006A4786" w:rsidRDefault="001E2603" w:rsidP="00540B0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Nazwa i adres Zamawiającego: </w:t>
      </w:r>
    </w:p>
    <w:p w14:paraId="559FEDF6" w14:textId="77777777" w:rsidR="00867E7C" w:rsidRPr="00EB65DD" w:rsidRDefault="00867E7C" w:rsidP="00867E7C">
      <w:pPr>
        <w:spacing w:after="0" w:line="300" w:lineRule="exact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Ośrodek Sportu i Rekreacji Gminy Słupsk Sp. z o.o.</w:t>
      </w:r>
    </w:p>
    <w:p w14:paraId="7378CC9B" w14:textId="77777777" w:rsidR="00867E7C" w:rsidRPr="00EB65DD" w:rsidRDefault="00867E7C" w:rsidP="00867E7C">
      <w:pPr>
        <w:spacing w:after="0" w:line="300" w:lineRule="exact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Redzikowo 16B, </w:t>
      </w:r>
      <w:r w:rsidRPr="00EB65DD">
        <w:rPr>
          <w:rFonts w:ascii="Calibri" w:eastAsia="Calibri" w:hAnsi="Calibri" w:cs="Times New Roman"/>
          <w:b/>
        </w:rPr>
        <w:t>76-200 Słupsk</w:t>
      </w:r>
    </w:p>
    <w:p w14:paraId="7C4E5921" w14:textId="77777777" w:rsidR="00867E7C" w:rsidRPr="000D250C" w:rsidRDefault="00867E7C" w:rsidP="00867E7C">
      <w:pPr>
        <w:spacing w:after="0" w:line="300" w:lineRule="exact"/>
        <w:jc w:val="both"/>
        <w:rPr>
          <w:rFonts w:ascii="Calibri" w:eastAsia="Calibri" w:hAnsi="Calibri" w:cs="Times New Roman"/>
          <w:b/>
        </w:rPr>
      </w:pPr>
      <w:r w:rsidRPr="000D250C">
        <w:rPr>
          <w:rFonts w:ascii="Calibri" w:eastAsia="Calibri" w:hAnsi="Calibri" w:cs="Times New Roman"/>
          <w:b/>
        </w:rPr>
        <w:t>tel. +48 59 841 25 55</w:t>
      </w:r>
    </w:p>
    <w:p w14:paraId="64BE4CE2" w14:textId="77777777" w:rsidR="00867E7C" w:rsidRPr="00D84304" w:rsidRDefault="00835BBD" w:rsidP="00867E7C">
      <w:pPr>
        <w:tabs>
          <w:tab w:val="left" w:pos="7826"/>
        </w:tabs>
        <w:spacing w:after="0" w:line="300" w:lineRule="exact"/>
        <w:jc w:val="both"/>
        <w:rPr>
          <w:rFonts w:ascii="Calibri" w:eastAsia="Calibri" w:hAnsi="Calibri" w:cs="Times New Roman"/>
          <w:b/>
        </w:rPr>
      </w:pPr>
      <w:hyperlink r:id="rId8" w:history="1">
        <w:r w:rsidR="00867E7C" w:rsidRPr="00D84304">
          <w:rPr>
            <w:rStyle w:val="Hipercze"/>
            <w:b/>
          </w:rPr>
          <w:t>www.osir.gminaslupsk.pl</w:t>
        </w:r>
      </w:hyperlink>
      <w:r w:rsidR="00867E7C" w:rsidRPr="00D84304">
        <w:rPr>
          <w:b/>
        </w:rPr>
        <w:t xml:space="preserve"> </w:t>
      </w:r>
      <w:r w:rsidR="00867E7C" w:rsidRPr="00D84304">
        <w:rPr>
          <w:rFonts w:ascii="Calibri" w:eastAsia="Calibri" w:hAnsi="Calibri" w:cs="Times New Roman"/>
          <w:b/>
        </w:rPr>
        <w:tab/>
      </w:r>
    </w:p>
    <w:p w14:paraId="73986AB7" w14:textId="77777777" w:rsidR="00867E7C" w:rsidRPr="00D84304" w:rsidRDefault="00867E7C" w:rsidP="00867E7C">
      <w:pPr>
        <w:spacing w:after="0" w:line="300" w:lineRule="exact"/>
        <w:jc w:val="both"/>
      </w:pPr>
      <w:r w:rsidRPr="00D84304">
        <w:rPr>
          <w:rFonts w:ascii="Calibri" w:eastAsia="Calibri" w:hAnsi="Calibri" w:cs="Times New Roman"/>
          <w:b/>
        </w:rPr>
        <w:t xml:space="preserve">e-mail: </w:t>
      </w:r>
      <w:hyperlink r:id="rId9" w:history="1">
        <w:r w:rsidRPr="00D84304">
          <w:rPr>
            <w:rStyle w:val="Hipercze"/>
            <w:b/>
          </w:rPr>
          <w:t>biuro@parkwodnyredzikowo.pl</w:t>
        </w:r>
      </w:hyperlink>
      <w:r w:rsidRPr="00D84304">
        <w:t xml:space="preserve"> </w:t>
      </w:r>
    </w:p>
    <w:p w14:paraId="27E0322B" w14:textId="7292F292" w:rsidR="00483E65" w:rsidRDefault="00867E7C" w:rsidP="00867E7C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Hlk23149228"/>
      <w:r w:rsidRPr="00D84304">
        <w:t>Platforma zakupow</w:t>
      </w:r>
      <w:r w:rsidRPr="00187E05">
        <w:t xml:space="preserve">a </w:t>
      </w:r>
      <w:bookmarkEnd w:id="0"/>
      <w:r w:rsidR="00187E05" w:rsidRPr="00187E05">
        <w:rPr>
          <w:b/>
        </w:rPr>
        <w:fldChar w:fldCharType="begin"/>
      </w:r>
      <w:r w:rsidR="00187E05" w:rsidRPr="00187E05">
        <w:rPr>
          <w:b/>
        </w:rPr>
        <w:instrText xml:space="preserve"> HYPERLINK "https://platformazakupowa.pl/" </w:instrText>
      </w:r>
      <w:r w:rsidR="00187E05" w:rsidRPr="00187E05">
        <w:rPr>
          <w:b/>
        </w:rPr>
        <w:fldChar w:fldCharType="separate"/>
      </w:r>
      <w:r w:rsidR="00187E05" w:rsidRPr="00187E05">
        <w:rPr>
          <w:rStyle w:val="Hipercze"/>
          <w:b/>
        </w:rPr>
        <w:t>https://platformazakupowa.pl/</w:t>
      </w:r>
      <w:r w:rsidR="00187E05" w:rsidRPr="00187E05">
        <w:fldChar w:fldCharType="end"/>
      </w:r>
      <w:bookmarkStart w:id="1" w:name="_GoBack"/>
      <w:bookmarkEnd w:id="1"/>
    </w:p>
    <w:p w14:paraId="554F347F" w14:textId="77777777" w:rsidR="00291617" w:rsidRPr="006A4786" w:rsidRDefault="00291617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F15949" w14:textId="77777777" w:rsidR="001E2603" w:rsidRPr="006A4786" w:rsidRDefault="00281BB3" w:rsidP="00540B0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dotyczące Wykonawcy:</w:t>
      </w:r>
    </w:p>
    <w:p w14:paraId="6BFB322A" w14:textId="77777777" w:rsidR="001E2603" w:rsidRPr="006A4786" w:rsidRDefault="001E2603" w:rsidP="00540B08">
      <w:pPr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Nazwa firmy:…………………………………………...……..………………………………….………</w:t>
      </w:r>
    </w:p>
    <w:p w14:paraId="1EC05DA3" w14:textId="77777777" w:rsidR="001E2603" w:rsidRPr="006A4786" w:rsidRDefault="001E2603" w:rsidP="00540B08">
      <w:pPr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Siedziba firmy:……………………………………………………..…………………………………….</w:t>
      </w:r>
      <w:r w:rsidR="00CF7CB0" w:rsidRPr="006A4786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54D4EABD" w14:textId="77777777" w:rsidR="001E2603" w:rsidRPr="006A4786" w:rsidRDefault="001E2603" w:rsidP="00540B08">
      <w:pPr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Nr telefonu:……………………………………….………………………………………….……….</w:t>
      </w:r>
    </w:p>
    <w:p w14:paraId="073E3B2A" w14:textId="77777777" w:rsidR="001E2603" w:rsidRPr="006A4786" w:rsidRDefault="001E2603" w:rsidP="00540B08">
      <w:pPr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e-mail: :…………………………………….……………………………………………………..………</w:t>
      </w:r>
      <w:r w:rsidR="00CF7CB0" w:rsidRPr="006A4786">
        <w:rPr>
          <w:rFonts w:ascii="Calibri" w:eastAsia="Times New Roman" w:hAnsi="Calibri" w:cs="Times New Roman"/>
          <w:sz w:val="20"/>
          <w:szCs w:val="20"/>
          <w:lang w:eastAsia="pl-PL"/>
        </w:rPr>
        <w:t>….</w:t>
      </w:r>
    </w:p>
    <w:p w14:paraId="79708050" w14:textId="77777777" w:rsidR="001E2603" w:rsidRPr="006A4786" w:rsidRDefault="001E2603" w:rsidP="00540B08">
      <w:pPr>
        <w:suppressAutoHyphens/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NIP:……………………………………………………….………………………………………………</w:t>
      </w:r>
      <w:r w:rsidR="00CF7CB0" w:rsidRPr="006A4786">
        <w:rPr>
          <w:rFonts w:ascii="Calibri" w:eastAsia="Times New Roman" w:hAnsi="Calibri" w:cs="Times New Roman"/>
          <w:sz w:val="20"/>
          <w:szCs w:val="20"/>
          <w:lang w:eastAsia="pl-PL"/>
        </w:rPr>
        <w:t>…….</w:t>
      </w:r>
    </w:p>
    <w:p w14:paraId="6BF776E5" w14:textId="77777777" w:rsidR="001E2603" w:rsidRPr="006A4786" w:rsidRDefault="001E2603" w:rsidP="00540B0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REGON:…………………………………………………….….…………………………………………</w:t>
      </w:r>
      <w:r w:rsidR="00CF7CB0" w:rsidRPr="006A4786">
        <w:rPr>
          <w:rFonts w:ascii="Calibri" w:eastAsia="Times New Roman" w:hAnsi="Calibri" w:cs="Times New Roman"/>
          <w:sz w:val="20"/>
          <w:szCs w:val="20"/>
          <w:lang w:eastAsia="pl-PL"/>
        </w:rPr>
        <w:t>…..</w:t>
      </w:r>
    </w:p>
    <w:p w14:paraId="0F991685" w14:textId="77777777" w:rsidR="001E2603" w:rsidRPr="001E2603" w:rsidRDefault="001E2603" w:rsidP="00540B0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F01B25F" w14:textId="77777777" w:rsidR="001E2603" w:rsidRPr="006A4786" w:rsidRDefault="001E2603" w:rsidP="00540B0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Uczestnicząc w niniejszym postępowaniu o udzielenie zamówienia publicznego oświadczam, że</w:t>
      </w:r>
      <w:r w:rsidRPr="006A4786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footnoteReference w:id="2"/>
      </w:r>
      <w:r w:rsidR="00281BB3" w:rsidRPr="006A4786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14:paraId="7F24E057" w14:textId="7BDA186C" w:rsidR="001E2603" w:rsidRPr="006A4786" w:rsidRDefault="001E2603" w:rsidP="00924DCE">
      <w:pPr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należę do </w:t>
      </w:r>
      <w:r w:rsidR="00D8691E" w:rsidRPr="006A478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tej samej </w:t>
      </w: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grupy kapitałowej w rozumieniu ustawy z dnia 16 lutego 2007 r. o ochronie konkurencji i </w:t>
      </w:r>
      <w:r w:rsidRPr="00023DA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konsumentów (Dz. U. </w:t>
      </w:r>
      <w:r w:rsidR="007A7BF0" w:rsidRPr="00023DAA">
        <w:rPr>
          <w:rFonts w:ascii="Calibri" w:eastAsia="Times New Roman" w:hAnsi="Calibri" w:cs="Times New Roman"/>
          <w:sz w:val="20"/>
          <w:szCs w:val="20"/>
          <w:lang w:eastAsia="pl-PL"/>
        </w:rPr>
        <w:t>z 201</w:t>
      </w:r>
      <w:r w:rsidR="00023DAA" w:rsidRPr="00023DAA">
        <w:rPr>
          <w:rFonts w:ascii="Calibri" w:eastAsia="Times New Roman" w:hAnsi="Calibri" w:cs="Times New Roman"/>
          <w:sz w:val="20"/>
          <w:szCs w:val="20"/>
          <w:lang w:eastAsia="pl-PL"/>
        </w:rPr>
        <w:t>9</w:t>
      </w:r>
      <w:r w:rsidR="007A7BF0" w:rsidRPr="00023DA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r. </w:t>
      </w:r>
      <w:r w:rsidRPr="00023DA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poz. </w:t>
      </w:r>
      <w:r w:rsidR="00023DAA" w:rsidRPr="00023DAA">
        <w:rPr>
          <w:rFonts w:ascii="Calibri" w:eastAsia="Times New Roman" w:hAnsi="Calibri" w:cs="Times New Roman"/>
          <w:sz w:val="20"/>
          <w:szCs w:val="20"/>
          <w:lang w:eastAsia="pl-PL"/>
        </w:rPr>
        <w:t>369</w:t>
      </w:r>
      <w:r w:rsidR="007A7BF0" w:rsidRPr="00023DAA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4566C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innymi Wykonawcami, którzy złożyli odrębne oferty w niniejszym postępowaniu</w:t>
      </w:r>
    </w:p>
    <w:p w14:paraId="44BF774B" w14:textId="7ABC71DC" w:rsidR="001E2603" w:rsidRPr="006A4786" w:rsidRDefault="008A4815" w:rsidP="00924DCE">
      <w:pPr>
        <w:numPr>
          <w:ilvl w:val="0"/>
          <w:numId w:val="29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n</w:t>
      </w:r>
      <w:r w:rsidR="007A7BF0" w:rsidRPr="006A478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ie </w:t>
      </w:r>
      <w:r w:rsidR="001E2603" w:rsidRPr="006A478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należę do </w:t>
      </w:r>
      <w:r w:rsidRPr="006A4786">
        <w:rPr>
          <w:rFonts w:ascii="Calibri" w:eastAsia="Times New Roman" w:hAnsi="Calibri" w:cs="Times New Roman"/>
          <w:sz w:val="20"/>
          <w:szCs w:val="20"/>
          <w:lang w:eastAsia="pl-PL"/>
        </w:rPr>
        <w:t>tej samej</w:t>
      </w:r>
      <w:r w:rsidR="001E2603" w:rsidRPr="006A478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grupy kapitałowej</w:t>
      </w:r>
      <w:r w:rsidR="004566C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 innymi Wykonawcami, którzy złożyli odrębne oferty w niniejszym postępowaniu</w:t>
      </w:r>
      <w:r w:rsidR="001E2603" w:rsidRPr="006A4786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14:paraId="005064AC" w14:textId="77777777" w:rsidR="001E2603" w:rsidRPr="001E2603" w:rsidRDefault="001E2603" w:rsidP="00540B08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732C798" w14:textId="77777777" w:rsidR="001E2603" w:rsidRDefault="001A6129" w:rsidP="00540B0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Wraz ze złożeniem oświadczenia, Wykonawca może przedstawić dowody, że powiązania z innym wykona</w:t>
      </w:r>
      <w:r w:rsidR="008873F2">
        <w:rPr>
          <w:rFonts w:ascii="Calibri" w:eastAsia="Times New Roman" w:hAnsi="Calibri" w:cs="Times New Roman"/>
          <w:b/>
          <w:sz w:val="20"/>
          <w:szCs w:val="20"/>
          <w:lang w:eastAsia="pl-PL"/>
        </w:rPr>
        <w:t>w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cą nie prowadzą do zakłócenia konkurencji w postępowaniu o udzielenie zamówienia.</w:t>
      </w:r>
    </w:p>
    <w:p w14:paraId="621FD308" w14:textId="77777777" w:rsidR="001A6129" w:rsidRPr="001A6129" w:rsidRDefault="001A6129" w:rsidP="00540B0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9F0D48D" w14:textId="77777777" w:rsidR="000161E8" w:rsidRPr="00291617" w:rsidRDefault="000161E8" w:rsidP="00291617">
      <w:pPr>
        <w:rPr>
          <w:b/>
        </w:rPr>
      </w:pPr>
    </w:p>
    <w:sectPr w:rsidR="000161E8" w:rsidRPr="00291617" w:rsidSect="00357D23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7C03B" w14:textId="77777777" w:rsidR="00835BBD" w:rsidRDefault="00835BBD" w:rsidP="00597E0F">
      <w:pPr>
        <w:spacing w:after="0" w:line="240" w:lineRule="auto"/>
      </w:pPr>
      <w:r>
        <w:separator/>
      </w:r>
    </w:p>
  </w:endnote>
  <w:endnote w:type="continuationSeparator" w:id="0">
    <w:p w14:paraId="7D17826F" w14:textId="77777777" w:rsidR="00835BBD" w:rsidRDefault="00835BBD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8AC04" w14:textId="77777777" w:rsidR="00835BBD" w:rsidRDefault="00835BBD" w:rsidP="00597E0F">
      <w:pPr>
        <w:spacing w:after="0" w:line="240" w:lineRule="auto"/>
      </w:pPr>
      <w:r>
        <w:separator/>
      </w:r>
    </w:p>
  </w:footnote>
  <w:footnote w:type="continuationSeparator" w:id="0">
    <w:p w14:paraId="10B9FEF2" w14:textId="77777777" w:rsidR="00835BBD" w:rsidRDefault="00835BBD" w:rsidP="00597E0F">
      <w:pPr>
        <w:spacing w:after="0" w:line="240" w:lineRule="auto"/>
      </w:pPr>
      <w:r>
        <w:continuationSeparator/>
      </w:r>
    </w:p>
  </w:footnote>
  <w:footnote w:id="1">
    <w:p w14:paraId="62F61520" w14:textId="77777777" w:rsidR="00206104" w:rsidRPr="00FF4806" w:rsidRDefault="00206104" w:rsidP="001E2603">
      <w:pPr>
        <w:pStyle w:val="Tekstprzypisudolnego"/>
        <w:rPr>
          <w:sz w:val="16"/>
          <w:szCs w:val="16"/>
        </w:rPr>
      </w:pPr>
      <w:r w:rsidRPr="00F608F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608FE">
        <w:rPr>
          <w:rFonts w:ascii="Times New Roman" w:hAnsi="Times New Roman"/>
          <w:sz w:val="18"/>
          <w:szCs w:val="18"/>
        </w:rPr>
        <w:t xml:space="preserve"> </w:t>
      </w:r>
      <w:r w:rsidRPr="00FF4806">
        <w:rPr>
          <w:sz w:val="16"/>
          <w:szCs w:val="16"/>
        </w:rPr>
        <w:t>W</w:t>
      </w:r>
      <w:r>
        <w:rPr>
          <w:sz w:val="16"/>
          <w:szCs w:val="16"/>
        </w:rPr>
        <w:t>ykonawca na podstawie art. 24 ust. 11 ustawy Pzp  dostarcza powyższe oświadczenie o przynależności lub braku przynależności do tej samej grupy kapitałowej w terminie 3 dni od dnia zamieszczenia na stronie internetowej informacji, o której mowa w art. 86 ust. 5 ustawy Pzp. Wraz ze złożeniem oświadczenia Wykonawca może przedstawić dowody, że powiązania z innym Wykonawcą nie prowadzą do zakłócenia konkurencji w postępowaniu o udzielenie zamówienia.</w:t>
      </w:r>
    </w:p>
  </w:footnote>
  <w:footnote w:id="2">
    <w:p w14:paraId="159558AD" w14:textId="77777777" w:rsidR="00206104" w:rsidRPr="00FF4806" w:rsidRDefault="00206104" w:rsidP="001E2603">
      <w:pPr>
        <w:pStyle w:val="Tekstprzypisudolnego"/>
        <w:rPr>
          <w:sz w:val="16"/>
          <w:szCs w:val="16"/>
        </w:rPr>
      </w:pPr>
      <w:r w:rsidRPr="00FF480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Zaznaczyć odpowiednie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8903A3C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BB96ACB"/>
    <w:multiLevelType w:val="hybridMultilevel"/>
    <w:tmpl w:val="9CEC8B2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 w15:restartNumberingAfterBreak="0">
    <w:nsid w:val="0DC161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E551806"/>
    <w:multiLevelType w:val="hybridMultilevel"/>
    <w:tmpl w:val="CBE22B7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158F45F5"/>
    <w:multiLevelType w:val="multilevel"/>
    <w:tmpl w:val="33220278"/>
    <w:lvl w:ilvl="0">
      <w:start w:val="6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15AB7F92"/>
    <w:multiLevelType w:val="hybridMultilevel"/>
    <w:tmpl w:val="5AD4D8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16FD19AD"/>
    <w:multiLevelType w:val="hybridMultilevel"/>
    <w:tmpl w:val="962454F6"/>
    <w:lvl w:ilvl="0" w:tplc="B05C39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1D1E523C">
      <w:start w:val="1"/>
      <w:numFmt w:val="bullet"/>
      <w:lvlText w:val="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9" w15:restartNumberingAfterBreak="0">
    <w:nsid w:val="1FE26A12"/>
    <w:multiLevelType w:val="hybridMultilevel"/>
    <w:tmpl w:val="21CCFCC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0" w15:restartNumberingAfterBreak="0">
    <w:nsid w:val="23285D0C"/>
    <w:multiLevelType w:val="hybridMultilevel"/>
    <w:tmpl w:val="C2CA5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5282C7F"/>
    <w:multiLevelType w:val="hybridMultilevel"/>
    <w:tmpl w:val="80ACB86E"/>
    <w:lvl w:ilvl="0" w:tplc="2D408038">
      <w:start w:val="1"/>
      <w:numFmt w:val="decimal"/>
      <w:lvlText w:val="%1.13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7FA60D4"/>
    <w:multiLevelType w:val="hybridMultilevel"/>
    <w:tmpl w:val="D8F25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E8265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1DD4982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B0B0086"/>
    <w:multiLevelType w:val="hybridMultilevel"/>
    <w:tmpl w:val="9178569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7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8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ED4BFC"/>
    <w:multiLevelType w:val="hybridMultilevel"/>
    <w:tmpl w:val="9B327E3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C07863E0">
      <w:start w:val="1"/>
      <w:numFmt w:val="lowerLetter"/>
      <w:lvlText w:val="%4)"/>
      <w:lvlJc w:val="left"/>
      <w:pPr>
        <w:ind w:left="252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EAF34D1"/>
    <w:multiLevelType w:val="multilevel"/>
    <w:tmpl w:val="D3B2CE4C"/>
    <w:lvl w:ilvl="0">
      <w:start w:val="1"/>
      <w:numFmt w:val="lowerLetter"/>
      <w:lvlText w:val="%1)"/>
      <w:lvlJc w:val="left"/>
      <w:pPr>
        <w:ind w:left="1038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758" w:hanging="360"/>
      </w:pPr>
    </w:lvl>
    <w:lvl w:ilvl="2">
      <w:start w:val="1"/>
      <w:numFmt w:val="lowerRoman"/>
      <w:lvlText w:val="%3."/>
      <w:lvlJc w:val="right"/>
      <w:pPr>
        <w:ind w:left="2478" w:hanging="180"/>
      </w:pPr>
    </w:lvl>
    <w:lvl w:ilvl="3">
      <w:start w:val="1"/>
      <w:numFmt w:val="decimal"/>
      <w:lvlText w:val="%4."/>
      <w:lvlJc w:val="left"/>
      <w:pPr>
        <w:ind w:left="3198" w:hanging="360"/>
      </w:pPr>
    </w:lvl>
    <w:lvl w:ilvl="4">
      <w:start w:val="1"/>
      <w:numFmt w:val="lowerLetter"/>
      <w:lvlText w:val="%5."/>
      <w:lvlJc w:val="left"/>
      <w:pPr>
        <w:ind w:left="3918" w:hanging="360"/>
      </w:pPr>
    </w:lvl>
    <w:lvl w:ilvl="5">
      <w:start w:val="1"/>
      <w:numFmt w:val="lowerRoman"/>
      <w:lvlText w:val="%6."/>
      <w:lvlJc w:val="right"/>
      <w:pPr>
        <w:ind w:left="4638" w:hanging="180"/>
      </w:pPr>
    </w:lvl>
    <w:lvl w:ilvl="6">
      <w:start w:val="1"/>
      <w:numFmt w:val="decimal"/>
      <w:lvlText w:val="%7."/>
      <w:lvlJc w:val="left"/>
      <w:pPr>
        <w:ind w:left="5358" w:hanging="360"/>
      </w:pPr>
    </w:lvl>
    <w:lvl w:ilvl="7">
      <w:start w:val="1"/>
      <w:numFmt w:val="lowerLetter"/>
      <w:lvlText w:val="%8."/>
      <w:lvlJc w:val="left"/>
      <w:pPr>
        <w:ind w:left="6078" w:hanging="360"/>
      </w:pPr>
    </w:lvl>
    <w:lvl w:ilvl="8">
      <w:start w:val="1"/>
      <w:numFmt w:val="lowerRoman"/>
      <w:lvlText w:val="%9."/>
      <w:lvlJc w:val="right"/>
      <w:pPr>
        <w:ind w:left="6798" w:hanging="180"/>
      </w:pPr>
    </w:lvl>
  </w:abstractNum>
  <w:abstractNum w:abstractNumId="61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 w15:restartNumberingAfterBreak="0">
    <w:nsid w:val="30283C08"/>
    <w:multiLevelType w:val="hybridMultilevel"/>
    <w:tmpl w:val="8438C44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30544A1C"/>
    <w:multiLevelType w:val="hybridMultilevel"/>
    <w:tmpl w:val="8B081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4546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AF66AD"/>
    <w:multiLevelType w:val="hybridMultilevel"/>
    <w:tmpl w:val="9D6E159E"/>
    <w:lvl w:ilvl="0" w:tplc="04150011">
      <w:start w:val="1"/>
      <w:numFmt w:val="decimal"/>
      <w:lvlText w:val="%1)"/>
      <w:lvlJc w:val="left"/>
      <w:pPr>
        <w:ind w:left="1192" w:hanging="360"/>
      </w:pPr>
    </w:lvl>
    <w:lvl w:ilvl="1" w:tplc="04150019" w:tentative="1">
      <w:start w:val="1"/>
      <w:numFmt w:val="lowerLetter"/>
      <w:lvlText w:val="%2."/>
      <w:lvlJc w:val="left"/>
      <w:pPr>
        <w:ind w:left="1912" w:hanging="360"/>
      </w:pPr>
    </w:lvl>
    <w:lvl w:ilvl="2" w:tplc="0415001B" w:tentative="1">
      <w:start w:val="1"/>
      <w:numFmt w:val="lowerRoman"/>
      <w:lvlText w:val="%3."/>
      <w:lvlJc w:val="right"/>
      <w:pPr>
        <w:ind w:left="2632" w:hanging="180"/>
      </w:pPr>
    </w:lvl>
    <w:lvl w:ilvl="3" w:tplc="0415000F" w:tentative="1">
      <w:start w:val="1"/>
      <w:numFmt w:val="decimal"/>
      <w:lvlText w:val="%4."/>
      <w:lvlJc w:val="left"/>
      <w:pPr>
        <w:ind w:left="3352" w:hanging="360"/>
      </w:pPr>
    </w:lvl>
    <w:lvl w:ilvl="4" w:tplc="04150019" w:tentative="1">
      <w:start w:val="1"/>
      <w:numFmt w:val="lowerLetter"/>
      <w:lvlText w:val="%5."/>
      <w:lvlJc w:val="left"/>
      <w:pPr>
        <w:ind w:left="4072" w:hanging="360"/>
      </w:pPr>
    </w:lvl>
    <w:lvl w:ilvl="5" w:tplc="0415001B" w:tentative="1">
      <w:start w:val="1"/>
      <w:numFmt w:val="lowerRoman"/>
      <w:lvlText w:val="%6."/>
      <w:lvlJc w:val="right"/>
      <w:pPr>
        <w:ind w:left="4792" w:hanging="180"/>
      </w:pPr>
    </w:lvl>
    <w:lvl w:ilvl="6" w:tplc="0415000F" w:tentative="1">
      <w:start w:val="1"/>
      <w:numFmt w:val="decimal"/>
      <w:lvlText w:val="%7."/>
      <w:lvlJc w:val="left"/>
      <w:pPr>
        <w:ind w:left="5512" w:hanging="360"/>
      </w:pPr>
    </w:lvl>
    <w:lvl w:ilvl="7" w:tplc="04150019" w:tentative="1">
      <w:start w:val="1"/>
      <w:numFmt w:val="lowerLetter"/>
      <w:lvlText w:val="%8."/>
      <w:lvlJc w:val="left"/>
      <w:pPr>
        <w:ind w:left="6232" w:hanging="360"/>
      </w:pPr>
    </w:lvl>
    <w:lvl w:ilvl="8" w:tplc="0415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5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34473E46"/>
    <w:multiLevelType w:val="hybridMultilevel"/>
    <w:tmpl w:val="642A1BB2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7" w15:restartNumberingAfterBreak="0">
    <w:nsid w:val="36E4021D"/>
    <w:multiLevelType w:val="multilevel"/>
    <w:tmpl w:val="FDD476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84E3FB3"/>
    <w:multiLevelType w:val="hybridMultilevel"/>
    <w:tmpl w:val="055AB326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9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0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1" w15:restartNumberingAfterBreak="0">
    <w:nsid w:val="44BB02E8"/>
    <w:multiLevelType w:val="hybridMultilevel"/>
    <w:tmpl w:val="6CB6DF0A"/>
    <w:lvl w:ilvl="0" w:tplc="45D4546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2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4" w15:restartNumberingAfterBreak="0">
    <w:nsid w:val="476D5492"/>
    <w:multiLevelType w:val="multilevel"/>
    <w:tmpl w:val="01E64D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CC72EFD"/>
    <w:multiLevelType w:val="hybridMultilevel"/>
    <w:tmpl w:val="8B48ADD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6" w15:restartNumberingAfterBreak="0">
    <w:nsid w:val="4D834FE7"/>
    <w:multiLevelType w:val="hybridMultilevel"/>
    <w:tmpl w:val="A9FA7F9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7" w15:restartNumberingAfterBreak="0">
    <w:nsid w:val="4EB70AC8"/>
    <w:multiLevelType w:val="hybridMultilevel"/>
    <w:tmpl w:val="6CDE13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1D1E523C">
      <w:start w:val="1"/>
      <w:numFmt w:val="bullet"/>
      <w:lvlText w:val="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8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1" w15:restartNumberingAfterBreak="0">
    <w:nsid w:val="53B80668"/>
    <w:multiLevelType w:val="hybridMultilevel"/>
    <w:tmpl w:val="A7D0464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5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76" w:hanging="360"/>
      </w:pPr>
    </w:lvl>
    <w:lvl w:ilvl="2" w:tplc="0415001B" w:tentative="1">
      <w:start w:val="1"/>
      <w:numFmt w:val="lowerRoman"/>
      <w:lvlText w:val="%3."/>
      <w:lvlJc w:val="right"/>
      <w:pPr>
        <w:ind w:left="3596" w:hanging="180"/>
      </w:pPr>
    </w:lvl>
    <w:lvl w:ilvl="3" w:tplc="0415000F" w:tentative="1">
      <w:start w:val="1"/>
      <w:numFmt w:val="decimal"/>
      <w:lvlText w:val="%4."/>
      <w:lvlJc w:val="left"/>
      <w:pPr>
        <w:ind w:left="4316" w:hanging="360"/>
      </w:pPr>
    </w:lvl>
    <w:lvl w:ilvl="4" w:tplc="04150019" w:tentative="1">
      <w:start w:val="1"/>
      <w:numFmt w:val="lowerLetter"/>
      <w:lvlText w:val="%5."/>
      <w:lvlJc w:val="left"/>
      <w:pPr>
        <w:ind w:left="5036" w:hanging="360"/>
      </w:pPr>
    </w:lvl>
    <w:lvl w:ilvl="5" w:tplc="0415001B" w:tentative="1">
      <w:start w:val="1"/>
      <w:numFmt w:val="lowerRoman"/>
      <w:lvlText w:val="%6."/>
      <w:lvlJc w:val="right"/>
      <w:pPr>
        <w:ind w:left="5756" w:hanging="180"/>
      </w:pPr>
    </w:lvl>
    <w:lvl w:ilvl="6" w:tplc="0415000F" w:tentative="1">
      <w:start w:val="1"/>
      <w:numFmt w:val="decimal"/>
      <w:lvlText w:val="%7."/>
      <w:lvlJc w:val="left"/>
      <w:pPr>
        <w:ind w:left="6476" w:hanging="360"/>
      </w:pPr>
    </w:lvl>
    <w:lvl w:ilvl="7" w:tplc="04150019" w:tentative="1">
      <w:start w:val="1"/>
      <w:numFmt w:val="lowerLetter"/>
      <w:lvlText w:val="%8."/>
      <w:lvlJc w:val="left"/>
      <w:pPr>
        <w:ind w:left="7196" w:hanging="360"/>
      </w:pPr>
    </w:lvl>
    <w:lvl w:ilvl="8" w:tplc="0415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8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5" w15:restartNumberingAfterBreak="0">
    <w:nsid w:val="5AB105D0"/>
    <w:multiLevelType w:val="hybridMultilevel"/>
    <w:tmpl w:val="48102578"/>
    <w:lvl w:ilvl="0" w:tplc="A1420C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1" w15:restartNumberingAfterBreak="0">
    <w:nsid w:val="65A239DD"/>
    <w:multiLevelType w:val="hybridMultilevel"/>
    <w:tmpl w:val="B704B0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2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3" w15:restartNumberingAfterBreak="0">
    <w:nsid w:val="6BF02D42"/>
    <w:multiLevelType w:val="hybridMultilevel"/>
    <w:tmpl w:val="0308A3E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A1420C06">
      <w:start w:val="1"/>
      <w:numFmt w:val="bullet"/>
      <w:lvlText w:val="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4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95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6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31C371E"/>
    <w:multiLevelType w:val="hybridMultilevel"/>
    <w:tmpl w:val="D9A633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9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42"/>
  </w:num>
  <w:num w:numId="3">
    <w:abstractNumId w:val="78"/>
  </w:num>
  <w:num w:numId="4">
    <w:abstractNumId w:val="57"/>
  </w:num>
  <w:num w:numId="5">
    <w:abstractNumId w:val="53"/>
  </w:num>
  <w:num w:numId="6">
    <w:abstractNumId w:val="93"/>
  </w:num>
  <w:num w:numId="7">
    <w:abstractNumId w:val="19"/>
  </w:num>
  <w:num w:numId="8">
    <w:abstractNumId w:val="6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9"/>
  </w:num>
  <w:num w:numId="29">
    <w:abstractNumId w:val="89"/>
  </w:num>
  <w:num w:numId="30">
    <w:abstractNumId w:val="70"/>
  </w:num>
  <w:num w:numId="31">
    <w:abstractNumId w:val="73"/>
  </w:num>
  <w:num w:numId="32">
    <w:abstractNumId w:val="35"/>
  </w:num>
  <w:num w:numId="33">
    <w:abstractNumId w:val="54"/>
  </w:num>
  <w:num w:numId="34">
    <w:abstractNumId w:val="87"/>
  </w:num>
  <w:num w:numId="35">
    <w:abstractNumId w:val="52"/>
  </w:num>
  <w:num w:numId="36">
    <w:abstractNumId w:val="98"/>
  </w:num>
  <w:num w:numId="37">
    <w:abstractNumId w:val="67"/>
  </w:num>
  <w:num w:numId="38">
    <w:abstractNumId w:val="43"/>
  </w:num>
  <w:num w:numId="39">
    <w:abstractNumId w:val="92"/>
  </w:num>
  <w:num w:numId="40">
    <w:abstractNumId w:val="83"/>
  </w:num>
  <w:num w:numId="41">
    <w:abstractNumId w:val="81"/>
  </w:num>
  <w:num w:numId="42">
    <w:abstractNumId w:val="37"/>
  </w:num>
  <w:num w:numId="43">
    <w:abstractNumId w:val="99"/>
  </w:num>
  <w:num w:numId="44">
    <w:abstractNumId w:val="94"/>
  </w:num>
  <w:num w:numId="45">
    <w:abstractNumId w:val="48"/>
  </w:num>
  <w:num w:numId="46">
    <w:abstractNumId w:val="38"/>
  </w:num>
  <w:num w:numId="47">
    <w:abstractNumId w:val="88"/>
  </w:num>
  <w:num w:numId="48">
    <w:abstractNumId w:val="80"/>
  </w:num>
  <w:num w:numId="49">
    <w:abstractNumId w:val="36"/>
  </w:num>
  <w:num w:numId="50">
    <w:abstractNumId w:val="65"/>
  </w:num>
  <w:num w:numId="51">
    <w:abstractNumId w:val="96"/>
  </w:num>
  <w:num w:numId="52">
    <w:abstractNumId w:val="69"/>
  </w:num>
  <w:num w:numId="53">
    <w:abstractNumId w:val="40"/>
  </w:num>
  <w:num w:numId="54">
    <w:abstractNumId w:val="58"/>
  </w:num>
  <w:num w:numId="55">
    <w:abstractNumId w:val="100"/>
  </w:num>
  <w:num w:numId="56">
    <w:abstractNumId w:val="85"/>
  </w:num>
  <w:num w:numId="57">
    <w:abstractNumId w:val="62"/>
  </w:num>
  <w:num w:numId="58">
    <w:abstractNumId w:val="77"/>
  </w:num>
  <w:num w:numId="59">
    <w:abstractNumId w:val="82"/>
  </w:num>
  <w:num w:numId="60">
    <w:abstractNumId w:val="75"/>
  </w:num>
  <w:num w:numId="61">
    <w:abstractNumId w:val="71"/>
  </w:num>
  <w:num w:numId="62">
    <w:abstractNumId w:val="46"/>
  </w:num>
  <w:num w:numId="63">
    <w:abstractNumId w:val="76"/>
  </w:num>
  <w:num w:numId="64">
    <w:abstractNumId w:val="56"/>
  </w:num>
  <w:num w:numId="65">
    <w:abstractNumId w:val="68"/>
  </w:num>
  <w:num w:numId="66">
    <w:abstractNumId w:val="66"/>
  </w:num>
  <w:num w:numId="67">
    <w:abstractNumId w:val="50"/>
  </w:num>
  <w:num w:numId="68">
    <w:abstractNumId w:val="64"/>
  </w:num>
  <w:num w:numId="69">
    <w:abstractNumId w:val="47"/>
  </w:num>
  <w:num w:numId="70">
    <w:abstractNumId w:val="41"/>
  </w:num>
  <w:num w:numId="71">
    <w:abstractNumId w:val="79"/>
  </w:num>
  <w:num w:numId="72">
    <w:abstractNumId w:val="97"/>
  </w:num>
  <w:num w:numId="73">
    <w:abstractNumId w:val="55"/>
  </w:num>
  <w:num w:numId="74">
    <w:abstractNumId w:val="84"/>
  </w:num>
  <w:num w:numId="75">
    <w:abstractNumId w:val="91"/>
  </w:num>
  <w:num w:numId="76">
    <w:abstractNumId w:val="44"/>
  </w:num>
  <w:num w:numId="77">
    <w:abstractNumId w:val="49"/>
  </w:num>
  <w:num w:numId="78">
    <w:abstractNumId w:val="90"/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74"/>
  </w:num>
  <w:num w:numId="82">
    <w:abstractNumId w:val="39"/>
  </w:num>
  <w:num w:numId="83">
    <w:abstractNumId w:val="45"/>
  </w:num>
  <w:num w:numId="84">
    <w:abstractNumId w:val="6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6DD8"/>
    <w:rsid w:val="00006F78"/>
    <w:rsid w:val="00007072"/>
    <w:rsid w:val="00010029"/>
    <w:rsid w:val="00010CA4"/>
    <w:rsid w:val="00011CBC"/>
    <w:rsid w:val="00012562"/>
    <w:rsid w:val="00012F24"/>
    <w:rsid w:val="000134BA"/>
    <w:rsid w:val="000140E0"/>
    <w:rsid w:val="000149A2"/>
    <w:rsid w:val="00015414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1EF7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6C6"/>
    <w:rsid w:val="0003096A"/>
    <w:rsid w:val="00030E45"/>
    <w:rsid w:val="00031919"/>
    <w:rsid w:val="0003376C"/>
    <w:rsid w:val="000348E7"/>
    <w:rsid w:val="00034C8E"/>
    <w:rsid w:val="000350C2"/>
    <w:rsid w:val="00036ECB"/>
    <w:rsid w:val="000375BE"/>
    <w:rsid w:val="000378FD"/>
    <w:rsid w:val="0004051F"/>
    <w:rsid w:val="00040ADE"/>
    <w:rsid w:val="00041379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617"/>
    <w:rsid w:val="00047CF2"/>
    <w:rsid w:val="00050121"/>
    <w:rsid w:val="00050776"/>
    <w:rsid w:val="000508EC"/>
    <w:rsid w:val="00050987"/>
    <w:rsid w:val="00051091"/>
    <w:rsid w:val="00051D35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A0C"/>
    <w:rsid w:val="00056A1F"/>
    <w:rsid w:val="000576F2"/>
    <w:rsid w:val="0006013E"/>
    <w:rsid w:val="0006030D"/>
    <w:rsid w:val="000609C7"/>
    <w:rsid w:val="00061820"/>
    <w:rsid w:val="00064117"/>
    <w:rsid w:val="00064DCA"/>
    <w:rsid w:val="000656E0"/>
    <w:rsid w:val="00065862"/>
    <w:rsid w:val="000679DB"/>
    <w:rsid w:val="00067A06"/>
    <w:rsid w:val="00067A26"/>
    <w:rsid w:val="00070491"/>
    <w:rsid w:val="000707BA"/>
    <w:rsid w:val="00070D35"/>
    <w:rsid w:val="0007108F"/>
    <w:rsid w:val="000711F9"/>
    <w:rsid w:val="0007132C"/>
    <w:rsid w:val="00071387"/>
    <w:rsid w:val="000729FC"/>
    <w:rsid w:val="00073EAF"/>
    <w:rsid w:val="00073FEA"/>
    <w:rsid w:val="000745E3"/>
    <w:rsid w:val="000749B0"/>
    <w:rsid w:val="00074F40"/>
    <w:rsid w:val="00075254"/>
    <w:rsid w:val="0007695E"/>
    <w:rsid w:val="00076D36"/>
    <w:rsid w:val="00077F55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761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102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A03"/>
    <w:rsid w:val="000B72CD"/>
    <w:rsid w:val="000B77DA"/>
    <w:rsid w:val="000B7FA2"/>
    <w:rsid w:val="000C0AD7"/>
    <w:rsid w:val="000C1380"/>
    <w:rsid w:val="000C3EFE"/>
    <w:rsid w:val="000C4672"/>
    <w:rsid w:val="000C46A8"/>
    <w:rsid w:val="000C4FDD"/>
    <w:rsid w:val="000C50DC"/>
    <w:rsid w:val="000C619A"/>
    <w:rsid w:val="000C7391"/>
    <w:rsid w:val="000C78C5"/>
    <w:rsid w:val="000D068C"/>
    <w:rsid w:val="000D0C88"/>
    <w:rsid w:val="000D0ED2"/>
    <w:rsid w:val="000D0FA4"/>
    <w:rsid w:val="000D1A17"/>
    <w:rsid w:val="000D2814"/>
    <w:rsid w:val="000D290D"/>
    <w:rsid w:val="000D2D89"/>
    <w:rsid w:val="000D4B8D"/>
    <w:rsid w:val="000D5EF2"/>
    <w:rsid w:val="000D63F5"/>
    <w:rsid w:val="000D66EB"/>
    <w:rsid w:val="000D6CE8"/>
    <w:rsid w:val="000D6E3A"/>
    <w:rsid w:val="000D7026"/>
    <w:rsid w:val="000D7569"/>
    <w:rsid w:val="000E0A47"/>
    <w:rsid w:val="000E1673"/>
    <w:rsid w:val="000E1DC5"/>
    <w:rsid w:val="000E2844"/>
    <w:rsid w:val="000E321F"/>
    <w:rsid w:val="000E3A21"/>
    <w:rsid w:val="000E3D0D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0F84"/>
    <w:rsid w:val="001112AE"/>
    <w:rsid w:val="00111986"/>
    <w:rsid w:val="001128B1"/>
    <w:rsid w:val="001142F8"/>
    <w:rsid w:val="00114D3F"/>
    <w:rsid w:val="00115213"/>
    <w:rsid w:val="00117410"/>
    <w:rsid w:val="00117498"/>
    <w:rsid w:val="0012103F"/>
    <w:rsid w:val="001219C9"/>
    <w:rsid w:val="00123830"/>
    <w:rsid w:val="00123AB2"/>
    <w:rsid w:val="00123D03"/>
    <w:rsid w:val="00125906"/>
    <w:rsid w:val="00125AAB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4008D"/>
    <w:rsid w:val="00141243"/>
    <w:rsid w:val="00141811"/>
    <w:rsid w:val="00141D91"/>
    <w:rsid w:val="00142C5B"/>
    <w:rsid w:val="00143584"/>
    <w:rsid w:val="00143B79"/>
    <w:rsid w:val="00143F74"/>
    <w:rsid w:val="00144C0E"/>
    <w:rsid w:val="0014656A"/>
    <w:rsid w:val="00147161"/>
    <w:rsid w:val="00147598"/>
    <w:rsid w:val="00147D31"/>
    <w:rsid w:val="001509ED"/>
    <w:rsid w:val="00150F9F"/>
    <w:rsid w:val="00150FA4"/>
    <w:rsid w:val="0015137E"/>
    <w:rsid w:val="0015141E"/>
    <w:rsid w:val="001520E2"/>
    <w:rsid w:val="0015249F"/>
    <w:rsid w:val="001526E6"/>
    <w:rsid w:val="0015296F"/>
    <w:rsid w:val="00153116"/>
    <w:rsid w:val="0015365A"/>
    <w:rsid w:val="001538B4"/>
    <w:rsid w:val="00155243"/>
    <w:rsid w:val="00155E6F"/>
    <w:rsid w:val="001570FB"/>
    <w:rsid w:val="00157232"/>
    <w:rsid w:val="00157BAB"/>
    <w:rsid w:val="00160509"/>
    <w:rsid w:val="00160CBA"/>
    <w:rsid w:val="0016256B"/>
    <w:rsid w:val="001635E8"/>
    <w:rsid w:val="0016433F"/>
    <w:rsid w:val="00164358"/>
    <w:rsid w:val="00164623"/>
    <w:rsid w:val="001670E2"/>
    <w:rsid w:val="00167263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2880"/>
    <w:rsid w:val="001830D0"/>
    <w:rsid w:val="00183470"/>
    <w:rsid w:val="00183493"/>
    <w:rsid w:val="00184D0B"/>
    <w:rsid w:val="00184D53"/>
    <w:rsid w:val="00184EFC"/>
    <w:rsid w:val="00185F94"/>
    <w:rsid w:val="00187E05"/>
    <w:rsid w:val="00190708"/>
    <w:rsid w:val="001911E3"/>
    <w:rsid w:val="00191383"/>
    <w:rsid w:val="0019139F"/>
    <w:rsid w:val="0019183A"/>
    <w:rsid w:val="00192BE2"/>
    <w:rsid w:val="0019483B"/>
    <w:rsid w:val="00194846"/>
    <w:rsid w:val="001955D7"/>
    <w:rsid w:val="00196657"/>
    <w:rsid w:val="0019700F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C51"/>
    <w:rsid w:val="001C4158"/>
    <w:rsid w:val="001C44A2"/>
    <w:rsid w:val="001C4A68"/>
    <w:rsid w:val="001C59DB"/>
    <w:rsid w:val="001C5EB2"/>
    <w:rsid w:val="001C683F"/>
    <w:rsid w:val="001C68C1"/>
    <w:rsid w:val="001C6A22"/>
    <w:rsid w:val="001C750E"/>
    <w:rsid w:val="001C7ACD"/>
    <w:rsid w:val="001C7C67"/>
    <w:rsid w:val="001C7D04"/>
    <w:rsid w:val="001D15F9"/>
    <w:rsid w:val="001D1B75"/>
    <w:rsid w:val="001D2F68"/>
    <w:rsid w:val="001D341D"/>
    <w:rsid w:val="001D3C99"/>
    <w:rsid w:val="001D425F"/>
    <w:rsid w:val="001D4A1F"/>
    <w:rsid w:val="001D5850"/>
    <w:rsid w:val="001D6C0A"/>
    <w:rsid w:val="001E04AE"/>
    <w:rsid w:val="001E0D2F"/>
    <w:rsid w:val="001E0F31"/>
    <w:rsid w:val="001E19C0"/>
    <w:rsid w:val="001E1A10"/>
    <w:rsid w:val="001E1A49"/>
    <w:rsid w:val="001E1FEE"/>
    <w:rsid w:val="001E208D"/>
    <w:rsid w:val="001E2603"/>
    <w:rsid w:val="001E2635"/>
    <w:rsid w:val="001E3307"/>
    <w:rsid w:val="001E3EDB"/>
    <w:rsid w:val="001E4238"/>
    <w:rsid w:val="001E5833"/>
    <w:rsid w:val="001E65A5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2E02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20DB"/>
    <w:rsid w:val="0020318E"/>
    <w:rsid w:val="00203510"/>
    <w:rsid w:val="002059F2"/>
    <w:rsid w:val="00205BDB"/>
    <w:rsid w:val="00206104"/>
    <w:rsid w:val="002067BD"/>
    <w:rsid w:val="0020699D"/>
    <w:rsid w:val="002069A4"/>
    <w:rsid w:val="002069A6"/>
    <w:rsid w:val="002069D9"/>
    <w:rsid w:val="00206DCF"/>
    <w:rsid w:val="0020753A"/>
    <w:rsid w:val="002109D6"/>
    <w:rsid w:val="00210FCD"/>
    <w:rsid w:val="0021181B"/>
    <w:rsid w:val="00212F4C"/>
    <w:rsid w:val="0021393D"/>
    <w:rsid w:val="00213F2B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082A"/>
    <w:rsid w:val="0022163C"/>
    <w:rsid w:val="00221F37"/>
    <w:rsid w:val="00222EFD"/>
    <w:rsid w:val="0022338C"/>
    <w:rsid w:val="00224848"/>
    <w:rsid w:val="00225A05"/>
    <w:rsid w:val="00225D45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2FF3"/>
    <w:rsid w:val="002330EA"/>
    <w:rsid w:val="002339AA"/>
    <w:rsid w:val="002342BC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2986"/>
    <w:rsid w:val="00243D53"/>
    <w:rsid w:val="00243ECB"/>
    <w:rsid w:val="0024529B"/>
    <w:rsid w:val="002459C7"/>
    <w:rsid w:val="00245A0D"/>
    <w:rsid w:val="00245FE2"/>
    <w:rsid w:val="0024642A"/>
    <w:rsid w:val="00246473"/>
    <w:rsid w:val="0024747D"/>
    <w:rsid w:val="00250C4D"/>
    <w:rsid w:val="00250DA2"/>
    <w:rsid w:val="00251B5B"/>
    <w:rsid w:val="00252216"/>
    <w:rsid w:val="002528CD"/>
    <w:rsid w:val="00252C00"/>
    <w:rsid w:val="00252C26"/>
    <w:rsid w:val="00252E19"/>
    <w:rsid w:val="00252FDD"/>
    <w:rsid w:val="00253630"/>
    <w:rsid w:val="00253CE2"/>
    <w:rsid w:val="00253D3E"/>
    <w:rsid w:val="0025489B"/>
    <w:rsid w:val="00254A6B"/>
    <w:rsid w:val="002571C8"/>
    <w:rsid w:val="00257345"/>
    <w:rsid w:val="0025743A"/>
    <w:rsid w:val="00257B62"/>
    <w:rsid w:val="00257F17"/>
    <w:rsid w:val="0026028F"/>
    <w:rsid w:val="00260827"/>
    <w:rsid w:val="00260985"/>
    <w:rsid w:val="002630C2"/>
    <w:rsid w:val="0026316E"/>
    <w:rsid w:val="00264930"/>
    <w:rsid w:val="0026566C"/>
    <w:rsid w:val="00265D58"/>
    <w:rsid w:val="00270A5D"/>
    <w:rsid w:val="00270F98"/>
    <w:rsid w:val="002712DE"/>
    <w:rsid w:val="00271A95"/>
    <w:rsid w:val="00271E4D"/>
    <w:rsid w:val="002727AB"/>
    <w:rsid w:val="002729AC"/>
    <w:rsid w:val="00272C32"/>
    <w:rsid w:val="00273D16"/>
    <w:rsid w:val="002745EE"/>
    <w:rsid w:val="0027474C"/>
    <w:rsid w:val="0027511C"/>
    <w:rsid w:val="00275FCF"/>
    <w:rsid w:val="0027789F"/>
    <w:rsid w:val="00277B91"/>
    <w:rsid w:val="00280996"/>
    <w:rsid w:val="002812A6"/>
    <w:rsid w:val="002812B8"/>
    <w:rsid w:val="00281BB3"/>
    <w:rsid w:val="00282410"/>
    <w:rsid w:val="00282482"/>
    <w:rsid w:val="00282C88"/>
    <w:rsid w:val="002838B0"/>
    <w:rsid w:val="00283C0C"/>
    <w:rsid w:val="00283E84"/>
    <w:rsid w:val="0028481C"/>
    <w:rsid w:val="002855A3"/>
    <w:rsid w:val="002871BA"/>
    <w:rsid w:val="00287C14"/>
    <w:rsid w:val="002900E6"/>
    <w:rsid w:val="00290BD9"/>
    <w:rsid w:val="0029134A"/>
    <w:rsid w:val="00291617"/>
    <w:rsid w:val="002925D0"/>
    <w:rsid w:val="00292D6D"/>
    <w:rsid w:val="00293AFF"/>
    <w:rsid w:val="002945F0"/>
    <w:rsid w:val="00294D3E"/>
    <w:rsid w:val="00294F7D"/>
    <w:rsid w:val="00295BEC"/>
    <w:rsid w:val="00296335"/>
    <w:rsid w:val="002965FE"/>
    <w:rsid w:val="00296A55"/>
    <w:rsid w:val="00297E8A"/>
    <w:rsid w:val="002A0609"/>
    <w:rsid w:val="002A0BFE"/>
    <w:rsid w:val="002A1BC5"/>
    <w:rsid w:val="002A32A8"/>
    <w:rsid w:val="002A3CC0"/>
    <w:rsid w:val="002A3E9E"/>
    <w:rsid w:val="002A451E"/>
    <w:rsid w:val="002A4729"/>
    <w:rsid w:val="002A4FA9"/>
    <w:rsid w:val="002A5329"/>
    <w:rsid w:val="002A53C4"/>
    <w:rsid w:val="002A5F1A"/>
    <w:rsid w:val="002A6D63"/>
    <w:rsid w:val="002A6FA9"/>
    <w:rsid w:val="002A71D4"/>
    <w:rsid w:val="002A7348"/>
    <w:rsid w:val="002B0F43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1D"/>
    <w:rsid w:val="002C2776"/>
    <w:rsid w:val="002C2BD0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10C3"/>
    <w:rsid w:val="002D139E"/>
    <w:rsid w:val="002D1A75"/>
    <w:rsid w:val="002D1EFF"/>
    <w:rsid w:val="002D21D6"/>
    <w:rsid w:val="002D2D1A"/>
    <w:rsid w:val="002D2F6B"/>
    <w:rsid w:val="002D32BD"/>
    <w:rsid w:val="002D3E7C"/>
    <w:rsid w:val="002D438D"/>
    <w:rsid w:val="002D4705"/>
    <w:rsid w:val="002D507F"/>
    <w:rsid w:val="002D51B4"/>
    <w:rsid w:val="002D5532"/>
    <w:rsid w:val="002D5640"/>
    <w:rsid w:val="002D6366"/>
    <w:rsid w:val="002D67FC"/>
    <w:rsid w:val="002D691E"/>
    <w:rsid w:val="002D6B5E"/>
    <w:rsid w:val="002D6DF1"/>
    <w:rsid w:val="002D72DB"/>
    <w:rsid w:val="002D7508"/>
    <w:rsid w:val="002D7668"/>
    <w:rsid w:val="002E0783"/>
    <w:rsid w:val="002E0D6E"/>
    <w:rsid w:val="002E0EF3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BB9"/>
    <w:rsid w:val="002F3268"/>
    <w:rsid w:val="002F3BFF"/>
    <w:rsid w:val="002F3F1B"/>
    <w:rsid w:val="002F4510"/>
    <w:rsid w:val="002F477B"/>
    <w:rsid w:val="002F47B1"/>
    <w:rsid w:val="002F519D"/>
    <w:rsid w:val="002F555A"/>
    <w:rsid w:val="002F5CC5"/>
    <w:rsid w:val="002F74B0"/>
    <w:rsid w:val="003004A8"/>
    <w:rsid w:val="00300950"/>
    <w:rsid w:val="00300A88"/>
    <w:rsid w:val="003010E2"/>
    <w:rsid w:val="00301817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FBB"/>
    <w:rsid w:val="00315C4D"/>
    <w:rsid w:val="00315D9E"/>
    <w:rsid w:val="003161B3"/>
    <w:rsid w:val="003168D8"/>
    <w:rsid w:val="00317543"/>
    <w:rsid w:val="00317D84"/>
    <w:rsid w:val="00321286"/>
    <w:rsid w:val="003215ED"/>
    <w:rsid w:val="00321BD1"/>
    <w:rsid w:val="00322694"/>
    <w:rsid w:val="00323AA9"/>
    <w:rsid w:val="00323CB0"/>
    <w:rsid w:val="003243CA"/>
    <w:rsid w:val="00324804"/>
    <w:rsid w:val="0032744C"/>
    <w:rsid w:val="00327EF3"/>
    <w:rsid w:val="003300E4"/>
    <w:rsid w:val="003304F3"/>
    <w:rsid w:val="00331515"/>
    <w:rsid w:val="00332F91"/>
    <w:rsid w:val="00333CE5"/>
    <w:rsid w:val="00333EAD"/>
    <w:rsid w:val="0033595E"/>
    <w:rsid w:val="00335B26"/>
    <w:rsid w:val="00335B82"/>
    <w:rsid w:val="00335D54"/>
    <w:rsid w:val="0033715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701E"/>
    <w:rsid w:val="0034764B"/>
    <w:rsid w:val="00347DA1"/>
    <w:rsid w:val="0035106A"/>
    <w:rsid w:val="00351B2E"/>
    <w:rsid w:val="00352603"/>
    <w:rsid w:val="00352C18"/>
    <w:rsid w:val="00352CF3"/>
    <w:rsid w:val="00353C11"/>
    <w:rsid w:val="00353F1F"/>
    <w:rsid w:val="00354227"/>
    <w:rsid w:val="00355093"/>
    <w:rsid w:val="003557AB"/>
    <w:rsid w:val="00355B9D"/>
    <w:rsid w:val="00355C63"/>
    <w:rsid w:val="00356135"/>
    <w:rsid w:val="00357D23"/>
    <w:rsid w:val="00361128"/>
    <w:rsid w:val="003611AD"/>
    <w:rsid w:val="00361D75"/>
    <w:rsid w:val="00361F76"/>
    <w:rsid w:val="00362638"/>
    <w:rsid w:val="003627D4"/>
    <w:rsid w:val="00362C7A"/>
    <w:rsid w:val="00362EC2"/>
    <w:rsid w:val="0036415A"/>
    <w:rsid w:val="00364570"/>
    <w:rsid w:val="00364688"/>
    <w:rsid w:val="00365105"/>
    <w:rsid w:val="003654F0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6CC7"/>
    <w:rsid w:val="00377324"/>
    <w:rsid w:val="00377684"/>
    <w:rsid w:val="003776B4"/>
    <w:rsid w:val="00377C82"/>
    <w:rsid w:val="003803EE"/>
    <w:rsid w:val="003806AB"/>
    <w:rsid w:val="00381359"/>
    <w:rsid w:val="0038172C"/>
    <w:rsid w:val="00382478"/>
    <w:rsid w:val="003826B4"/>
    <w:rsid w:val="003827A2"/>
    <w:rsid w:val="00383423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77EB"/>
    <w:rsid w:val="003878D6"/>
    <w:rsid w:val="003900F4"/>
    <w:rsid w:val="003900FA"/>
    <w:rsid w:val="00391629"/>
    <w:rsid w:val="00391B33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03B4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37E"/>
    <w:rsid w:val="003B0441"/>
    <w:rsid w:val="003B0680"/>
    <w:rsid w:val="003B0C6C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ED8"/>
    <w:rsid w:val="003B7FFB"/>
    <w:rsid w:val="003C0BB8"/>
    <w:rsid w:val="003C0EA5"/>
    <w:rsid w:val="003C0F2D"/>
    <w:rsid w:val="003C2635"/>
    <w:rsid w:val="003C2955"/>
    <w:rsid w:val="003C2A58"/>
    <w:rsid w:val="003C33C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487"/>
    <w:rsid w:val="003D455F"/>
    <w:rsid w:val="003D48E0"/>
    <w:rsid w:val="003D4B36"/>
    <w:rsid w:val="003D57E8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076B"/>
    <w:rsid w:val="003F1D6A"/>
    <w:rsid w:val="003F2D5A"/>
    <w:rsid w:val="003F3222"/>
    <w:rsid w:val="003F384B"/>
    <w:rsid w:val="003F397D"/>
    <w:rsid w:val="003F3AFA"/>
    <w:rsid w:val="003F3F56"/>
    <w:rsid w:val="003F4151"/>
    <w:rsid w:val="003F41C9"/>
    <w:rsid w:val="003F4EBA"/>
    <w:rsid w:val="003F512D"/>
    <w:rsid w:val="003F5338"/>
    <w:rsid w:val="003F5526"/>
    <w:rsid w:val="003F5C27"/>
    <w:rsid w:val="003F5CB7"/>
    <w:rsid w:val="003F686A"/>
    <w:rsid w:val="003F74D5"/>
    <w:rsid w:val="003F7DB3"/>
    <w:rsid w:val="00400A9A"/>
    <w:rsid w:val="00401291"/>
    <w:rsid w:val="00401BA8"/>
    <w:rsid w:val="00401E45"/>
    <w:rsid w:val="00402ACC"/>
    <w:rsid w:val="0040334C"/>
    <w:rsid w:val="004040C7"/>
    <w:rsid w:val="0040436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9F2"/>
    <w:rsid w:val="0041408F"/>
    <w:rsid w:val="00414299"/>
    <w:rsid w:val="00415A08"/>
    <w:rsid w:val="00415A78"/>
    <w:rsid w:val="00415DB5"/>
    <w:rsid w:val="00416303"/>
    <w:rsid w:val="00416892"/>
    <w:rsid w:val="00416CCB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A6A"/>
    <w:rsid w:val="00434030"/>
    <w:rsid w:val="0043423A"/>
    <w:rsid w:val="004376E3"/>
    <w:rsid w:val="00440853"/>
    <w:rsid w:val="0044103E"/>
    <w:rsid w:val="00441099"/>
    <w:rsid w:val="00441546"/>
    <w:rsid w:val="004417C4"/>
    <w:rsid w:val="00441888"/>
    <w:rsid w:val="00443A58"/>
    <w:rsid w:val="00443BA1"/>
    <w:rsid w:val="00444689"/>
    <w:rsid w:val="004452D0"/>
    <w:rsid w:val="00446BC0"/>
    <w:rsid w:val="00446BD5"/>
    <w:rsid w:val="00446C96"/>
    <w:rsid w:val="00447036"/>
    <w:rsid w:val="004478CC"/>
    <w:rsid w:val="00451356"/>
    <w:rsid w:val="00451686"/>
    <w:rsid w:val="004529E8"/>
    <w:rsid w:val="004543F6"/>
    <w:rsid w:val="004544FC"/>
    <w:rsid w:val="00454BFA"/>
    <w:rsid w:val="00454C55"/>
    <w:rsid w:val="00456260"/>
    <w:rsid w:val="004564CC"/>
    <w:rsid w:val="0045661A"/>
    <w:rsid w:val="004566C4"/>
    <w:rsid w:val="00457DC6"/>
    <w:rsid w:val="00461A13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6099"/>
    <w:rsid w:val="00476D06"/>
    <w:rsid w:val="004775FE"/>
    <w:rsid w:val="00477E7E"/>
    <w:rsid w:val="004807E2"/>
    <w:rsid w:val="00480A91"/>
    <w:rsid w:val="00481362"/>
    <w:rsid w:val="00481D3F"/>
    <w:rsid w:val="0048293E"/>
    <w:rsid w:val="00482A28"/>
    <w:rsid w:val="00483285"/>
    <w:rsid w:val="00483E65"/>
    <w:rsid w:val="004862F7"/>
    <w:rsid w:val="00487AFF"/>
    <w:rsid w:val="00487FA7"/>
    <w:rsid w:val="0049121E"/>
    <w:rsid w:val="00491E43"/>
    <w:rsid w:val="00491F77"/>
    <w:rsid w:val="00493991"/>
    <w:rsid w:val="004962CF"/>
    <w:rsid w:val="0049635A"/>
    <w:rsid w:val="00496563"/>
    <w:rsid w:val="00496F82"/>
    <w:rsid w:val="004975DD"/>
    <w:rsid w:val="0049767F"/>
    <w:rsid w:val="00497DF4"/>
    <w:rsid w:val="004A0351"/>
    <w:rsid w:val="004A1C5A"/>
    <w:rsid w:val="004A21E4"/>
    <w:rsid w:val="004A2D03"/>
    <w:rsid w:val="004A410F"/>
    <w:rsid w:val="004A4BEB"/>
    <w:rsid w:val="004A52AC"/>
    <w:rsid w:val="004A7141"/>
    <w:rsid w:val="004B0C95"/>
    <w:rsid w:val="004B23CC"/>
    <w:rsid w:val="004B2B36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9D1"/>
    <w:rsid w:val="004C7E54"/>
    <w:rsid w:val="004C7ED3"/>
    <w:rsid w:val="004D0341"/>
    <w:rsid w:val="004D0DDC"/>
    <w:rsid w:val="004D112A"/>
    <w:rsid w:val="004D1653"/>
    <w:rsid w:val="004D2122"/>
    <w:rsid w:val="004D2F31"/>
    <w:rsid w:val="004D329F"/>
    <w:rsid w:val="004D3C00"/>
    <w:rsid w:val="004D4260"/>
    <w:rsid w:val="004D4761"/>
    <w:rsid w:val="004D524D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4049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0ECF"/>
    <w:rsid w:val="004F15AA"/>
    <w:rsid w:val="004F1C09"/>
    <w:rsid w:val="004F1E2C"/>
    <w:rsid w:val="004F2549"/>
    <w:rsid w:val="004F2FF6"/>
    <w:rsid w:val="004F4880"/>
    <w:rsid w:val="004F5F70"/>
    <w:rsid w:val="004F6423"/>
    <w:rsid w:val="004F7333"/>
    <w:rsid w:val="004F7572"/>
    <w:rsid w:val="004F76D1"/>
    <w:rsid w:val="00500006"/>
    <w:rsid w:val="005003DC"/>
    <w:rsid w:val="00500B06"/>
    <w:rsid w:val="005012CC"/>
    <w:rsid w:val="0050181C"/>
    <w:rsid w:val="00501D13"/>
    <w:rsid w:val="005026D4"/>
    <w:rsid w:val="00502B45"/>
    <w:rsid w:val="005038AD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5A52"/>
    <w:rsid w:val="00515B8F"/>
    <w:rsid w:val="00516067"/>
    <w:rsid w:val="00517DC9"/>
    <w:rsid w:val="00520742"/>
    <w:rsid w:val="00521473"/>
    <w:rsid w:val="00522443"/>
    <w:rsid w:val="00522C04"/>
    <w:rsid w:val="00523512"/>
    <w:rsid w:val="00523F69"/>
    <w:rsid w:val="00524591"/>
    <w:rsid w:val="0052477A"/>
    <w:rsid w:val="00525886"/>
    <w:rsid w:val="00526178"/>
    <w:rsid w:val="00526AB8"/>
    <w:rsid w:val="00530AC6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53E"/>
    <w:rsid w:val="00537A2F"/>
    <w:rsid w:val="00537EC3"/>
    <w:rsid w:val="00537F9F"/>
    <w:rsid w:val="00540945"/>
    <w:rsid w:val="00540B08"/>
    <w:rsid w:val="0054186A"/>
    <w:rsid w:val="00541C81"/>
    <w:rsid w:val="005435AC"/>
    <w:rsid w:val="00543853"/>
    <w:rsid w:val="005441E3"/>
    <w:rsid w:val="00544350"/>
    <w:rsid w:val="00544497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BE"/>
    <w:rsid w:val="0056011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1702"/>
    <w:rsid w:val="0057195E"/>
    <w:rsid w:val="00571EAC"/>
    <w:rsid w:val="005729BE"/>
    <w:rsid w:val="00572AA9"/>
    <w:rsid w:val="005761AB"/>
    <w:rsid w:val="0057674A"/>
    <w:rsid w:val="005767E3"/>
    <w:rsid w:val="005769D1"/>
    <w:rsid w:val="00576EFB"/>
    <w:rsid w:val="0057774E"/>
    <w:rsid w:val="00580B97"/>
    <w:rsid w:val="00584E42"/>
    <w:rsid w:val="005864EB"/>
    <w:rsid w:val="00587DA6"/>
    <w:rsid w:val="00591E97"/>
    <w:rsid w:val="005927C7"/>
    <w:rsid w:val="00592E59"/>
    <w:rsid w:val="00594959"/>
    <w:rsid w:val="00595D8F"/>
    <w:rsid w:val="00595DF1"/>
    <w:rsid w:val="005966A7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5F4E"/>
    <w:rsid w:val="005A771F"/>
    <w:rsid w:val="005B130D"/>
    <w:rsid w:val="005B2350"/>
    <w:rsid w:val="005B268A"/>
    <w:rsid w:val="005B36B2"/>
    <w:rsid w:val="005B3C47"/>
    <w:rsid w:val="005B403F"/>
    <w:rsid w:val="005B40AE"/>
    <w:rsid w:val="005B47D2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328"/>
    <w:rsid w:val="005C0DB0"/>
    <w:rsid w:val="005C13AA"/>
    <w:rsid w:val="005C1D01"/>
    <w:rsid w:val="005C1E5E"/>
    <w:rsid w:val="005C2400"/>
    <w:rsid w:val="005C2552"/>
    <w:rsid w:val="005C292A"/>
    <w:rsid w:val="005C374B"/>
    <w:rsid w:val="005C3A55"/>
    <w:rsid w:val="005C3A75"/>
    <w:rsid w:val="005C3C25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22E0"/>
    <w:rsid w:val="005E31FB"/>
    <w:rsid w:val="005E35AD"/>
    <w:rsid w:val="005E3917"/>
    <w:rsid w:val="005E3F6A"/>
    <w:rsid w:val="005E4217"/>
    <w:rsid w:val="005E43AE"/>
    <w:rsid w:val="005E624F"/>
    <w:rsid w:val="005E628A"/>
    <w:rsid w:val="005E6888"/>
    <w:rsid w:val="005F0574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52C"/>
    <w:rsid w:val="005F6F68"/>
    <w:rsid w:val="00600120"/>
    <w:rsid w:val="0060076B"/>
    <w:rsid w:val="00600D67"/>
    <w:rsid w:val="0060159C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4E4"/>
    <w:rsid w:val="0061000D"/>
    <w:rsid w:val="00610EB9"/>
    <w:rsid w:val="0061279B"/>
    <w:rsid w:val="0061435F"/>
    <w:rsid w:val="0061447D"/>
    <w:rsid w:val="006148D7"/>
    <w:rsid w:val="006153E1"/>
    <w:rsid w:val="006156EA"/>
    <w:rsid w:val="00615FE9"/>
    <w:rsid w:val="00616F1A"/>
    <w:rsid w:val="00617365"/>
    <w:rsid w:val="00620B3E"/>
    <w:rsid w:val="0062165C"/>
    <w:rsid w:val="0062193E"/>
    <w:rsid w:val="00621C57"/>
    <w:rsid w:val="00622F0F"/>
    <w:rsid w:val="006236D5"/>
    <w:rsid w:val="0062472E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653A"/>
    <w:rsid w:val="00636F9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4BE"/>
    <w:rsid w:val="006547F6"/>
    <w:rsid w:val="00654980"/>
    <w:rsid w:val="0065617B"/>
    <w:rsid w:val="00656589"/>
    <w:rsid w:val="00656A16"/>
    <w:rsid w:val="00656BE0"/>
    <w:rsid w:val="0065760E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A83"/>
    <w:rsid w:val="00670E9F"/>
    <w:rsid w:val="00671918"/>
    <w:rsid w:val="00671AC0"/>
    <w:rsid w:val="00672F59"/>
    <w:rsid w:val="00673A96"/>
    <w:rsid w:val="00674813"/>
    <w:rsid w:val="00674A3C"/>
    <w:rsid w:val="006751CB"/>
    <w:rsid w:val="006751D4"/>
    <w:rsid w:val="00675D57"/>
    <w:rsid w:val="00677B7F"/>
    <w:rsid w:val="00677FAB"/>
    <w:rsid w:val="00680096"/>
    <w:rsid w:val="006808E2"/>
    <w:rsid w:val="00680C06"/>
    <w:rsid w:val="00680C80"/>
    <w:rsid w:val="00681259"/>
    <w:rsid w:val="0068172E"/>
    <w:rsid w:val="0068196B"/>
    <w:rsid w:val="00684A39"/>
    <w:rsid w:val="00684B30"/>
    <w:rsid w:val="00684DE9"/>
    <w:rsid w:val="00684FC4"/>
    <w:rsid w:val="00685742"/>
    <w:rsid w:val="00686380"/>
    <w:rsid w:val="00687093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211"/>
    <w:rsid w:val="00694846"/>
    <w:rsid w:val="00694B98"/>
    <w:rsid w:val="006957DE"/>
    <w:rsid w:val="00696B3D"/>
    <w:rsid w:val="00696D21"/>
    <w:rsid w:val="00696FF0"/>
    <w:rsid w:val="006971B7"/>
    <w:rsid w:val="0069779E"/>
    <w:rsid w:val="00697F49"/>
    <w:rsid w:val="006A0E73"/>
    <w:rsid w:val="006A1E75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5BC"/>
    <w:rsid w:val="006B19DB"/>
    <w:rsid w:val="006B1B80"/>
    <w:rsid w:val="006B1BDD"/>
    <w:rsid w:val="006B2D17"/>
    <w:rsid w:val="006B3BCD"/>
    <w:rsid w:val="006B486D"/>
    <w:rsid w:val="006B589F"/>
    <w:rsid w:val="006B5FF3"/>
    <w:rsid w:val="006B6F5A"/>
    <w:rsid w:val="006C0271"/>
    <w:rsid w:val="006C031E"/>
    <w:rsid w:val="006C05A5"/>
    <w:rsid w:val="006C05C4"/>
    <w:rsid w:val="006C12E6"/>
    <w:rsid w:val="006C37CF"/>
    <w:rsid w:val="006C4279"/>
    <w:rsid w:val="006C5546"/>
    <w:rsid w:val="006C6242"/>
    <w:rsid w:val="006C638D"/>
    <w:rsid w:val="006C6704"/>
    <w:rsid w:val="006C6819"/>
    <w:rsid w:val="006C6CCD"/>
    <w:rsid w:val="006C6F68"/>
    <w:rsid w:val="006C7DBF"/>
    <w:rsid w:val="006D0BD3"/>
    <w:rsid w:val="006D12A6"/>
    <w:rsid w:val="006D1996"/>
    <w:rsid w:val="006D2161"/>
    <w:rsid w:val="006D371B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F99"/>
    <w:rsid w:val="006E6932"/>
    <w:rsid w:val="006E752A"/>
    <w:rsid w:val="006E78C0"/>
    <w:rsid w:val="006E7C1E"/>
    <w:rsid w:val="006E7C8B"/>
    <w:rsid w:val="006F1272"/>
    <w:rsid w:val="006F138B"/>
    <w:rsid w:val="006F1C82"/>
    <w:rsid w:val="006F210A"/>
    <w:rsid w:val="006F38CF"/>
    <w:rsid w:val="006F3AD7"/>
    <w:rsid w:val="006F3B81"/>
    <w:rsid w:val="006F42EE"/>
    <w:rsid w:val="006F47C3"/>
    <w:rsid w:val="006F49BC"/>
    <w:rsid w:val="006F4BAF"/>
    <w:rsid w:val="006F4ECA"/>
    <w:rsid w:val="006F5DB5"/>
    <w:rsid w:val="006F6002"/>
    <w:rsid w:val="006F778F"/>
    <w:rsid w:val="006F7E02"/>
    <w:rsid w:val="00700678"/>
    <w:rsid w:val="007006DC"/>
    <w:rsid w:val="00700FB6"/>
    <w:rsid w:val="007016F5"/>
    <w:rsid w:val="00701ADB"/>
    <w:rsid w:val="00701BF2"/>
    <w:rsid w:val="00702DF1"/>
    <w:rsid w:val="00704791"/>
    <w:rsid w:val="00704B0C"/>
    <w:rsid w:val="00704D38"/>
    <w:rsid w:val="00705047"/>
    <w:rsid w:val="0070676C"/>
    <w:rsid w:val="00707F1A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942"/>
    <w:rsid w:val="00716C4F"/>
    <w:rsid w:val="0071728D"/>
    <w:rsid w:val="00720094"/>
    <w:rsid w:val="007202D6"/>
    <w:rsid w:val="007220AE"/>
    <w:rsid w:val="00722874"/>
    <w:rsid w:val="007229E6"/>
    <w:rsid w:val="007231F8"/>
    <w:rsid w:val="00723E92"/>
    <w:rsid w:val="00723FD2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503"/>
    <w:rsid w:val="00731677"/>
    <w:rsid w:val="007319C1"/>
    <w:rsid w:val="00731BA3"/>
    <w:rsid w:val="0073308C"/>
    <w:rsid w:val="007334BD"/>
    <w:rsid w:val="00734455"/>
    <w:rsid w:val="007350A1"/>
    <w:rsid w:val="0073577B"/>
    <w:rsid w:val="00735BB0"/>
    <w:rsid w:val="007377B1"/>
    <w:rsid w:val="00737F1A"/>
    <w:rsid w:val="0074052C"/>
    <w:rsid w:val="00741867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10CF"/>
    <w:rsid w:val="007617A3"/>
    <w:rsid w:val="00761D8C"/>
    <w:rsid w:val="0076228C"/>
    <w:rsid w:val="007625DC"/>
    <w:rsid w:val="007629E3"/>
    <w:rsid w:val="0076373D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541C"/>
    <w:rsid w:val="007754FF"/>
    <w:rsid w:val="00776804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12"/>
    <w:rsid w:val="00787613"/>
    <w:rsid w:val="00790135"/>
    <w:rsid w:val="0079082E"/>
    <w:rsid w:val="00790A3F"/>
    <w:rsid w:val="0079147B"/>
    <w:rsid w:val="007918D4"/>
    <w:rsid w:val="00791908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5D01"/>
    <w:rsid w:val="00795F57"/>
    <w:rsid w:val="0079636D"/>
    <w:rsid w:val="0079655A"/>
    <w:rsid w:val="007A048C"/>
    <w:rsid w:val="007A0FC6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B0B61"/>
    <w:rsid w:val="007B0D27"/>
    <w:rsid w:val="007B1CDC"/>
    <w:rsid w:val="007B1D24"/>
    <w:rsid w:val="007B2039"/>
    <w:rsid w:val="007B23C8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09F1"/>
    <w:rsid w:val="007C15ED"/>
    <w:rsid w:val="007C1D2D"/>
    <w:rsid w:val="007C24B2"/>
    <w:rsid w:val="007C27C9"/>
    <w:rsid w:val="007C2A54"/>
    <w:rsid w:val="007C2FB7"/>
    <w:rsid w:val="007C3D58"/>
    <w:rsid w:val="007C4354"/>
    <w:rsid w:val="007C43B4"/>
    <w:rsid w:val="007C4803"/>
    <w:rsid w:val="007C4888"/>
    <w:rsid w:val="007C516B"/>
    <w:rsid w:val="007C5D9D"/>
    <w:rsid w:val="007C7175"/>
    <w:rsid w:val="007C72A3"/>
    <w:rsid w:val="007C7B7A"/>
    <w:rsid w:val="007C7FCE"/>
    <w:rsid w:val="007D0089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6B1"/>
    <w:rsid w:val="00800DBE"/>
    <w:rsid w:val="0080130D"/>
    <w:rsid w:val="0080144D"/>
    <w:rsid w:val="00802085"/>
    <w:rsid w:val="008023F4"/>
    <w:rsid w:val="00803D78"/>
    <w:rsid w:val="00803E06"/>
    <w:rsid w:val="00803F9D"/>
    <w:rsid w:val="008046C9"/>
    <w:rsid w:val="00804D32"/>
    <w:rsid w:val="008064A5"/>
    <w:rsid w:val="00807306"/>
    <w:rsid w:val="00807AEB"/>
    <w:rsid w:val="008106FD"/>
    <w:rsid w:val="008113F6"/>
    <w:rsid w:val="00813B07"/>
    <w:rsid w:val="008144F0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22AC"/>
    <w:rsid w:val="0082327B"/>
    <w:rsid w:val="00823538"/>
    <w:rsid w:val="008246DC"/>
    <w:rsid w:val="0082477A"/>
    <w:rsid w:val="00824FB0"/>
    <w:rsid w:val="00825ADF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5BBD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D10"/>
    <w:rsid w:val="008431BA"/>
    <w:rsid w:val="00843826"/>
    <w:rsid w:val="008438C3"/>
    <w:rsid w:val="008440CF"/>
    <w:rsid w:val="00845DD6"/>
    <w:rsid w:val="00845E1F"/>
    <w:rsid w:val="00846D6E"/>
    <w:rsid w:val="0084724C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0F4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32B4"/>
    <w:rsid w:val="00863477"/>
    <w:rsid w:val="008640D3"/>
    <w:rsid w:val="00864160"/>
    <w:rsid w:val="00864253"/>
    <w:rsid w:val="008645A3"/>
    <w:rsid w:val="008645AE"/>
    <w:rsid w:val="00864990"/>
    <w:rsid w:val="008654E4"/>
    <w:rsid w:val="008658D4"/>
    <w:rsid w:val="00865EA3"/>
    <w:rsid w:val="0086638A"/>
    <w:rsid w:val="008667BD"/>
    <w:rsid w:val="00866C1C"/>
    <w:rsid w:val="00867E7C"/>
    <w:rsid w:val="0087007A"/>
    <w:rsid w:val="008716BE"/>
    <w:rsid w:val="00871C25"/>
    <w:rsid w:val="008720EA"/>
    <w:rsid w:val="0087351F"/>
    <w:rsid w:val="00874259"/>
    <w:rsid w:val="008756F9"/>
    <w:rsid w:val="00875875"/>
    <w:rsid w:val="00875A32"/>
    <w:rsid w:val="00876434"/>
    <w:rsid w:val="00877902"/>
    <w:rsid w:val="00877C88"/>
    <w:rsid w:val="00880561"/>
    <w:rsid w:val="0088078F"/>
    <w:rsid w:val="008814C5"/>
    <w:rsid w:val="008833FA"/>
    <w:rsid w:val="00884726"/>
    <w:rsid w:val="008854C2"/>
    <w:rsid w:val="00885C73"/>
    <w:rsid w:val="0088730A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1D8B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CC1"/>
    <w:rsid w:val="008A5E86"/>
    <w:rsid w:val="008A6459"/>
    <w:rsid w:val="008A6647"/>
    <w:rsid w:val="008A729D"/>
    <w:rsid w:val="008B0C86"/>
    <w:rsid w:val="008B0D12"/>
    <w:rsid w:val="008B1890"/>
    <w:rsid w:val="008B206B"/>
    <w:rsid w:val="008B239D"/>
    <w:rsid w:val="008B2EFB"/>
    <w:rsid w:val="008B312A"/>
    <w:rsid w:val="008B3BBE"/>
    <w:rsid w:val="008B40D1"/>
    <w:rsid w:val="008B5400"/>
    <w:rsid w:val="008C214F"/>
    <w:rsid w:val="008C2C34"/>
    <w:rsid w:val="008C4224"/>
    <w:rsid w:val="008C42FC"/>
    <w:rsid w:val="008C4A2F"/>
    <w:rsid w:val="008C4CEF"/>
    <w:rsid w:val="008C5327"/>
    <w:rsid w:val="008C7AB4"/>
    <w:rsid w:val="008C7DBE"/>
    <w:rsid w:val="008D0612"/>
    <w:rsid w:val="008D167C"/>
    <w:rsid w:val="008D1A7E"/>
    <w:rsid w:val="008D1EFE"/>
    <w:rsid w:val="008D2825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2664"/>
    <w:rsid w:val="008E2BE1"/>
    <w:rsid w:val="008E30ED"/>
    <w:rsid w:val="008E39CD"/>
    <w:rsid w:val="008E4107"/>
    <w:rsid w:val="008E445D"/>
    <w:rsid w:val="008E472F"/>
    <w:rsid w:val="008E4853"/>
    <w:rsid w:val="008E5213"/>
    <w:rsid w:val="008E59B9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18E7"/>
    <w:rsid w:val="008F1F43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900BB9"/>
    <w:rsid w:val="009024D1"/>
    <w:rsid w:val="00902C54"/>
    <w:rsid w:val="00904579"/>
    <w:rsid w:val="00905269"/>
    <w:rsid w:val="00905C15"/>
    <w:rsid w:val="00906845"/>
    <w:rsid w:val="00906C58"/>
    <w:rsid w:val="00907E11"/>
    <w:rsid w:val="00910939"/>
    <w:rsid w:val="00910C85"/>
    <w:rsid w:val="00910FC1"/>
    <w:rsid w:val="0091181B"/>
    <w:rsid w:val="00911CC9"/>
    <w:rsid w:val="0091431C"/>
    <w:rsid w:val="009143F0"/>
    <w:rsid w:val="009145AE"/>
    <w:rsid w:val="009148AE"/>
    <w:rsid w:val="00916484"/>
    <w:rsid w:val="0091798E"/>
    <w:rsid w:val="009201B2"/>
    <w:rsid w:val="00920664"/>
    <w:rsid w:val="009224C6"/>
    <w:rsid w:val="0092291D"/>
    <w:rsid w:val="00923EC5"/>
    <w:rsid w:val="00924178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C21"/>
    <w:rsid w:val="009341A8"/>
    <w:rsid w:val="009345D4"/>
    <w:rsid w:val="00936930"/>
    <w:rsid w:val="00936EC0"/>
    <w:rsid w:val="00937C34"/>
    <w:rsid w:val="00941967"/>
    <w:rsid w:val="00941B7D"/>
    <w:rsid w:val="00941C9E"/>
    <w:rsid w:val="009421CF"/>
    <w:rsid w:val="0094307C"/>
    <w:rsid w:val="00943237"/>
    <w:rsid w:val="009440C4"/>
    <w:rsid w:val="0094477F"/>
    <w:rsid w:val="00944C19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C75"/>
    <w:rsid w:val="00954F3D"/>
    <w:rsid w:val="00955391"/>
    <w:rsid w:val="00955CB7"/>
    <w:rsid w:val="00955D8E"/>
    <w:rsid w:val="0095617C"/>
    <w:rsid w:val="0095624C"/>
    <w:rsid w:val="00956BED"/>
    <w:rsid w:val="00956EE6"/>
    <w:rsid w:val="00960E88"/>
    <w:rsid w:val="00961C41"/>
    <w:rsid w:val="00962775"/>
    <w:rsid w:val="009631B8"/>
    <w:rsid w:val="00964530"/>
    <w:rsid w:val="0096569F"/>
    <w:rsid w:val="0096585D"/>
    <w:rsid w:val="009660BF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07C"/>
    <w:rsid w:val="0097414F"/>
    <w:rsid w:val="0097453B"/>
    <w:rsid w:val="009757DD"/>
    <w:rsid w:val="00975DCA"/>
    <w:rsid w:val="00976D96"/>
    <w:rsid w:val="0097739A"/>
    <w:rsid w:val="009806E0"/>
    <w:rsid w:val="00981AEA"/>
    <w:rsid w:val="00981BD0"/>
    <w:rsid w:val="00981BD2"/>
    <w:rsid w:val="0098372B"/>
    <w:rsid w:val="009839E1"/>
    <w:rsid w:val="00984230"/>
    <w:rsid w:val="00984CA1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5F8"/>
    <w:rsid w:val="009952FB"/>
    <w:rsid w:val="009963FE"/>
    <w:rsid w:val="00996573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1845"/>
    <w:rsid w:val="009C19E5"/>
    <w:rsid w:val="009C1A31"/>
    <w:rsid w:val="009C1BFE"/>
    <w:rsid w:val="009C1FC7"/>
    <w:rsid w:val="009C21F4"/>
    <w:rsid w:val="009C22AE"/>
    <w:rsid w:val="009C27F1"/>
    <w:rsid w:val="009C2892"/>
    <w:rsid w:val="009C2E6C"/>
    <w:rsid w:val="009C2EC1"/>
    <w:rsid w:val="009C34F2"/>
    <w:rsid w:val="009C4976"/>
    <w:rsid w:val="009C5B94"/>
    <w:rsid w:val="009C5ECC"/>
    <w:rsid w:val="009C6C60"/>
    <w:rsid w:val="009C7018"/>
    <w:rsid w:val="009C7D74"/>
    <w:rsid w:val="009D05D0"/>
    <w:rsid w:val="009D0C57"/>
    <w:rsid w:val="009D12FE"/>
    <w:rsid w:val="009D1C83"/>
    <w:rsid w:val="009D3177"/>
    <w:rsid w:val="009D46BD"/>
    <w:rsid w:val="009D4945"/>
    <w:rsid w:val="009D5966"/>
    <w:rsid w:val="009D5B63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DF3"/>
    <w:rsid w:val="009E288A"/>
    <w:rsid w:val="009E3692"/>
    <w:rsid w:val="009E3704"/>
    <w:rsid w:val="009E386F"/>
    <w:rsid w:val="009E4266"/>
    <w:rsid w:val="009E5834"/>
    <w:rsid w:val="009E58BF"/>
    <w:rsid w:val="009E594C"/>
    <w:rsid w:val="009E5F04"/>
    <w:rsid w:val="009E626D"/>
    <w:rsid w:val="009E749E"/>
    <w:rsid w:val="009E7829"/>
    <w:rsid w:val="009E7AAF"/>
    <w:rsid w:val="009E7ED8"/>
    <w:rsid w:val="009F0411"/>
    <w:rsid w:val="009F1BAE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22F6"/>
    <w:rsid w:val="00A131E2"/>
    <w:rsid w:val="00A1386E"/>
    <w:rsid w:val="00A144F5"/>
    <w:rsid w:val="00A14C2D"/>
    <w:rsid w:val="00A14CC4"/>
    <w:rsid w:val="00A154AF"/>
    <w:rsid w:val="00A1562E"/>
    <w:rsid w:val="00A15FAF"/>
    <w:rsid w:val="00A15FCE"/>
    <w:rsid w:val="00A1609F"/>
    <w:rsid w:val="00A16673"/>
    <w:rsid w:val="00A17EEF"/>
    <w:rsid w:val="00A20C12"/>
    <w:rsid w:val="00A215B9"/>
    <w:rsid w:val="00A216CD"/>
    <w:rsid w:val="00A21998"/>
    <w:rsid w:val="00A21FC6"/>
    <w:rsid w:val="00A22308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BF3"/>
    <w:rsid w:val="00A30D3F"/>
    <w:rsid w:val="00A3113B"/>
    <w:rsid w:val="00A31177"/>
    <w:rsid w:val="00A312F1"/>
    <w:rsid w:val="00A318D0"/>
    <w:rsid w:val="00A3296D"/>
    <w:rsid w:val="00A32CC0"/>
    <w:rsid w:val="00A332CC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2AAC"/>
    <w:rsid w:val="00A42EC8"/>
    <w:rsid w:val="00A44E75"/>
    <w:rsid w:val="00A45AB7"/>
    <w:rsid w:val="00A47038"/>
    <w:rsid w:val="00A47686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6BBE"/>
    <w:rsid w:val="00A56DA4"/>
    <w:rsid w:val="00A574C0"/>
    <w:rsid w:val="00A575D0"/>
    <w:rsid w:val="00A579B3"/>
    <w:rsid w:val="00A60528"/>
    <w:rsid w:val="00A61786"/>
    <w:rsid w:val="00A619BC"/>
    <w:rsid w:val="00A620FC"/>
    <w:rsid w:val="00A648E3"/>
    <w:rsid w:val="00A64FD6"/>
    <w:rsid w:val="00A657DE"/>
    <w:rsid w:val="00A6636C"/>
    <w:rsid w:val="00A6643D"/>
    <w:rsid w:val="00A668E4"/>
    <w:rsid w:val="00A66A3C"/>
    <w:rsid w:val="00A67B70"/>
    <w:rsid w:val="00A70D4F"/>
    <w:rsid w:val="00A71B36"/>
    <w:rsid w:val="00A71DC2"/>
    <w:rsid w:val="00A72ABF"/>
    <w:rsid w:val="00A72D2F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66F"/>
    <w:rsid w:val="00A8370A"/>
    <w:rsid w:val="00A844F5"/>
    <w:rsid w:val="00A84FF1"/>
    <w:rsid w:val="00A8553D"/>
    <w:rsid w:val="00A860CA"/>
    <w:rsid w:val="00A86384"/>
    <w:rsid w:val="00A8782D"/>
    <w:rsid w:val="00A87A27"/>
    <w:rsid w:val="00A900E4"/>
    <w:rsid w:val="00A90E0A"/>
    <w:rsid w:val="00A9388A"/>
    <w:rsid w:val="00A94280"/>
    <w:rsid w:val="00A95368"/>
    <w:rsid w:val="00A966DB"/>
    <w:rsid w:val="00A97872"/>
    <w:rsid w:val="00A9798A"/>
    <w:rsid w:val="00A979F3"/>
    <w:rsid w:val="00A97BAC"/>
    <w:rsid w:val="00A97C27"/>
    <w:rsid w:val="00AA0073"/>
    <w:rsid w:val="00AA09E3"/>
    <w:rsid w:val="00AA1FAE"/>
    <w:rsid w:val="00AA43C6"/>
    <w:rsid w:val="00AA4A44"/>
    <w:rsid w:val="00AB10AC"/>
    <w:rsid w:val="00AB285E"/>
    <w:rsid w:val="00AB2D21"/>
    <w:rsid w:val="00AB2E2A"/>
    <w:rsid w:val="00AB37D8"/>
    <w:rsid w:val="00AB3D0C"/>
    <w:rsid w:val="00AB47AE"/>
    <w:rsid w:val="00AB5264"/>
    <w:rsid w:val="00AB6261"/>
    <w:rsid w:val="00AB6C3C"/>
    <w:rsid w:val="00AB700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D02B0"/>
    <w:rsid w:val="00AD0835"/>
    <w:rsid w:val="00AD16FE"/>
    <w:rsid w:val="00AD232B"/>
    <w:rsid w:val="00AD31DB"/>
    <w:rsid w:val="00AD3837"/>
    <w:rsid w:val="00AD3962"/>
    <w:rsid w:val="00AD3A3F"/>
    <w:rsid w:val="00AD40FF"/>
    <w:rsid w:val="00AD5507"/>
    <w:rsid w:val="00AD56BB"/>
    <w:rsid w:val="00AD7A9D"/>
    <w:rsid w:val="00AE0474"/>
    <w:rsid w:val="00AE062E"/>
    <w:rsid w:val="00AE0F62"/>
    <w:rsid w:val="00AE17C3"/>
    <w:rsid w:val="00AE18CB"/>
    <w:rsid w:val="00AE2529"/>
    <w:rsid w:val="00AE289D"/>
    <w:rsid w:val="00AE2A27"/>
    <w:rsid w:val="00AE364B"/>
    <w:rsid w:val="00AE3CD2"/>
    <w:rsid w:val="00AE3DA5"/>
    <w:rsid w:val="00AE3DBD"/>
    <w:rsid w:val="00AE4FD0"/>
    <w:rsid w:val="00AE516C"/>
    <w:rsid w:val="00AE658E"/>
    <w:rsid w:val="00AE67B5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E9A"/>
    <w:rsid w:val="00B000F6"/>
    <w:rsid w:val="00B0016B"/>
    <w:rsid w:val="00B0049C"/>
    <w:rsid w:val="00B016C2"/>
    <w:rsid w:val="00B01D37"/>
    <w:rsid w:val="00B03486"/>
    <w:rsid w:val="00B03AAA"/>
    <w:rsid w:val="00B051D8"/>
    <w:rsid w:val="00B053A3"/>
    <w:rsid w:val="00B068D5"/>
    <w:rsid w:val="00B1062A"/>
    <w:rsid w:val="00B12B47"/>
    <w:rsid w:val="00B12BDF"/>
    <w:rsid w:val="00B1327C"/>
    <w:rsid w:val="00B14726"/>
    <w:rsid w:val="00B15251"/>
    <w:rsid w:val="00B21481"/>
    <w:rsid w:val="00B2163E"/>
    <w:rsid w:val="00B21688"/>
    <w:rsid w:val="00B217D7"/>
    <w:rsid w:val="00B2205B"/>
    <w:rsid w:val="00B227F7"/>
    <w:rsid w:val="00B22B4C"/>
    <w:rsid w:val="00B2344C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75A5"/>
    <w:rsid w:val="00B3760A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87"/>
    <w:rsid w:val="00B440BE"/>
    <w:rsid w:val="00B447A9"/>
    <w:rsid w:val="00B44B5F"/>
    <w:rsid w:val="00B4591F"/>
    <w:rsid w:val="00B45B70"/>
    <w:rsid w:val="00B46055"/>
    <w:rsid w:val="00B4680A"/>
    <w:rsid w:val="00B46DE0"/>
    <w:rsid w:val="00B46E6E"/>
    <w:rsid w:val="00B47010"/>
    <w:rsid w:val="00B4721C"/>
    <w:rsid w:val="00B475CF"/>
    <w:rsid w:val="00B47D3A"/>
    <w:rsid w:val="00B50144"/>
    <w:rsid w:val="00B502A7"/>
    <w:rsid w:val="00B50706"/>
    <w:rsid w:val="00B50C29"/>
    <w:rsid w:val="00B51701"/>
    <w:rsid w:val="00B51D95"/>
    <w:rsid w:val="00B52828"/>
    <w:rsid w:val="00B534D3"/>
    <w:rsid w:val="00B5438F"/>
    <w:rsid w:val="00B54CC9"/>
    <w:rsid w:val="00B551A6"/>
    <w:rsid w:val="00B55A4D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4FF0"/>
    <w:rsid w:val="00B65B83"/>
    <w:rsid w:val="00B67241"/>
    <w:rsid w:val="00B675D8"/>
    <w:rsid w:val="00B700DA"/>
    <w:rsid w:val="00B701C0"/>
    <w:rsid w:val="00B70AF3"/>
    <w:rsid w:val="00B70C69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38"/>
    <w:rsid w:val="00B74D94"/>
    <w:rsid w:val="00B754D8"/>
    <w:rsid w:val="00B75D43"/>
    <w:rsid w:val="00B764D3"/>
    <w:rsid w:val="00B76EF1"/>
    <w:rsid w:val="00B7723E"/>
    <w:rsid w:val="00B77C31"/>
    <w:rsid w:val="00B803A0"/>
    <w:rsid w:val="00B80958"/>
    <w:rsid w:val="00B81355"/>
    <w:rsid w:val="00B814C1"/>
    <w:rsid w:val="00B8150A"/>
    <w:rsid w:val="00B818FD"/>
    <w:rsid w:val="00B81E70"/>
    <w:rsid w:val="00B822C5"/>
    <w:rsid w:val="00B82AD4"/>
    <w:rsid w:val="00B8402C"/>
    <w:rsid w:val="00B85BAC"/>
    <w:rsid w:val="00B85C5A"/>
    <w:rsid w:val="00B86729"/>
    <w:rsid w:val="00B86B04"/>
    <w:rsid w:val="00B86E50"/>
    <w:rsid w:val="00B874EE"/>
    <w:rsid w:val="00B87543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15E"/>
    <w:rsid w:val="00B95D2D"/>
    <w:rsid w:val="00BA0037"/>
    <w:rsid w:val="00BA0069"/>
    <w:rsid w:val="00BA050F"/>
    <w:rsid w:val="00BA1549"/>
    <w:rsid w:val="00BA258C"/>
    <w:rsid w:val="00BA32E0"/>
    <w:rsid w:val="00BA3603"/>
    <w:rsid w:val="00BA4471"/>
    <w:rsid w:val="00BA5519"/>
    <w:rsid w:val="00BA678B"/>
    <w:rsid w:val="00BA6B4A"/>
    <w:rsid w:val="00BB0218"/>
    <w:rsid w:val="00BB0E0F"/>
    <w:rsid w:val="00BB19CD"/>
    <w:rsid w:val="00BB2B3A"/>
    <w:rsid w:val="00BB3D60"/>
    <w:rsid w:val="00BB4B3B"/>
    <w:rsid w:val="00BB525A"/>
    <w:rsid w:val="00BB5C92"/>
    <w:rsid w:val="00BB67C0"/>
    <w:rsid w:val="00BB6CE2"/>
    <w:rsid w:val="00BB75B6"/>
    <w:rsid w:val="00BB77DC"/>
    <w:rsid w:val="00BC0007"/>
    <w:rsid w:val="00BC0871"/>
    <w:rsid w:val="00BC11DD"/>
    <w:rsid w:val="00BC2375"/>
    <w:rsid w:val="00BC2D8F"/>
    <w:rsid w:val="00BC31D9"/>
    <w:rsid w:val="00BC32EA"/>
    <w:rsid w:val="00BC3DB7"/>
    <w:rsid w:val="00BC4773"/>
    <w:rsid w:val="00BC5FBC"/>
    <w:rsid w:val="00BC6741"/>
    <w:rsid w:val="00BC67E7"/>
    <w:rsid w:val="00BC68D5"/>
    <w:rsid w:val="00BC69F1"/>
    <w:rsid w:val="00BC6A9E"/>
    <w:rsid w:val="00BC72B0"/>
    <w:rsid w:val="00BC74D0"/>
    <w:rsid w:val="00BC77B1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5549"/>
    <w:rsid w:val="00BE5E3E"/>
    <w:rsid w:val="00BE659B"/>
    <w:rsid w:val="00BE6917"/>
    <w:rsid w:val="00BE6F7F"/>
    <w:rsid w:val="00BE7167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BF694D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AFB"/>
    <w:rsid w:val="00C13F17"/>
    <w:rsid w:val="00C13FDD"/>
    <w:rsid w:val="00C140EA"/>
    <w:rsid w:val="00C141D6"/>
    <w:rsid w:val="00C14752"/>
    <w:rsid w:val="00C149DD"/>
    <w:rsid w:val="00C1501B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72BA"/>
    <w:rsid w:val="00C30B01"/>
    <w:rsid w:val="00C31AFB"/>
    <w:rsid w:val="00C3205E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F2D"/>
    <w:rsid w:val="00C4478A"/>
    <w:rsid w:val="00C44D27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82D"/>
    <w:rsid w:val="00C54346"/>
    <w:rsid w:val="00C55399"/>
    <w:rsid w:val="00C55FC1"/>
    <w:rsid w:val="00C568E7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705E1"/>
    <w:rsid w:val="00C70937"/>
    <w:rsid w:val="00C71219"/>
    <w:rsid w:val="00C7138A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891"/>
    <w:rsid w:val="00C85000"/>
    <w:rsid w:val="00C85D0D"/>
    <w:rsid w:val="00C87535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40FF"/>
    <w:rsid w:val="00C948A6"/>
    <w:rsid w:val="00C95060"/>
    <w:rsid w:val="00C95D2A"/>
    <w:rsid w:val="00C9629D"/>
    <w:rsid w:val="00C9636E"/>
    <w:rsid w:val="00C969AF"/>
    <w:rsid w:val="00C97D42"/>
    <w:rsid w:val="00CA0096"/>
    <w:rsid w:val="00CA0A5B"/>
    <w:rsid w:val="00CA12C0"/>
    <w:rsid w:val="00CA1758"/>
    <w:rsid w:val="00CA2544"/>
    <w:rsid w:val="00CA5B65"/>
    <w:rsid w:val="00CA5B9C"/>
    <w:rsid w:val="00CA6BF6"/>
    <w:rsid w:val="00CA7AAA"/>
    <w:rsid w:val="00CA7D26"/>
    <w:rsid w:val="00CA7D80"/>
    <w:rsid w:val="00CA7DDB"/>
    <w:rsid w:val="00CB06F3"/>
    <w:rsid w:val="00CB0F6C"/>
    <w:rsid w:val="00CB1227"/>
    <w:rsid w:val="00CB1AEF"/>
    <w:rsid w:val="00CB2E03"/>
    <w:rsid w:val="00CB306D"/>
    <w:rsid w:val="00CB3509"/>
    <w:rsid w:val="00CB36AB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EAF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4DFD"/>
    <w:rsid w:val="00CD4E8B"/>
    <w:rsid w:val="00CD63C2"/>
    <w:rsid w:val="00CD6B01"/>
    <w:rsid w:val="00CD6E8B"/>
    <w:rsid w:val="00CD7B2B"/>
    <w:rsid w:val="00CD7CC3"/>
    <w:rsid w:val="00CE0819"/>
    <w:rsid w:val="00CE09C0"/>
    <w:rsid w:val="00CE20DE"/>
    <w:rsid w:val="00CE3320"/>
    <w:rsid w:val="00CE3A87"/>
    <w:rsid w:val="00CE47AF"/>
    <w:rsid w:val="00CE4EA9"/>
    <w:rsid w:val="00CE5291"/>
    <w:rsid w:val="00CE5E59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50B3"/>
    <w:rsid w:val="00CF5374"/>
    <w:rsid w:val="00CF5E1F"/>
    <w:rsid w:val="00CF692F"/>
    <w:rsid w:val="00CF6CAA"/>
    <w:rsid w:val="00CF7423"/>
    <w:rsid w:val="00CF7506"/>
    <w:rsid w:val="00CF777F"/>
    <w:rsid w:val="00CF7CB0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77C9"/>
    <w:rsid w:val="00D07B88"/>
    <w:rsid w:val="00D10064"/>
    <w:rsid w:val="00D10105"/>
    <w:rsid w:val="00D10F03"/>
    <w:rsid w:val="00D1107B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19B6"/>
    <w:rsid w:val="00D33C48"/>
    <w:rsid w:val="00D35DFE"/>
    <w:rsid w:val="00D360C8"/>
    <w:rsid w:val="00D3660C"/>
    <w:rsid w:val="00D36F02"/>
    <w:rsid w:val="00D370F0"/>
    <w:rsid w:val="00D379F4"/>
    <w:rsid w:val="00D37E1A"/>
    <w:rsid w:val="00D4023F"/>
    <w:rsid w:val="00D40467"/>
    <w:rsid w:val="00D40668"/>
    <w:rsid w:val="00D4164A"/>
    <w:rsid w:val="00D41C90"/>
    <w:rsid w:val="00D4272A"/>
    <w:rsid w:val="00D43689"/>
    <w:rsid w:val="00D47691"/>
    <w:rsid w:val="00D4769B"/>
    <w:rsid w:val="00D47DF8"/>
    <w:rsid w:val="00D50183"/>
    <w:rsid w:val="00D5107D"/>
    <w:rsid w:val="00D51EBD"/>
    <w:rsid w:val="00D52945"/>
    <w:rsid w:val="00D52ADF"/>
    <w:rsid w:val="00D54E28"/>
    <w:rsid w:val="00D55B9F"/>
    <w:rsid w:val="00D56065"/>
    <w:rsid w:val="00D5612E"/>
    <w:rsid w:val="00D56251"/>
    <w:rsid w:val="00D56D57"/>
    <w:rsid w:val="00D5795C"/>
    <w:rsid w:val="00D6019F"/>
    <w:rsid w:val="00D60A81"/>
    <w:rsid w:val="00D60B84"/>
    <w:rsid w:val="00D60DB7"/>
    <w:rsid w:val="00D60E6C"/>
    <w:rsid w:val="00D61631"/>
    <w:rsid w:val="00D62405"/>
    <w:rsid w:val="00D6253B"/>
    <w:rsid w:val="00D62600"/>
    <w:rsid w:val="00D62D16"/>
    <w:rsid w:val="00D63039"/>
    <w:rsid w:val="00D63B61"/>
    <w:rsid w:val="00D65B21"/>
    <w:rsid w:val="00D66366"/>
    <w:rsid w:val="00D66736"/>
    <w:rsid w:val="00D668E1"/>
    <w:rsid w:val="00D67830"/>
    <w:rsid w:val="00D67E78"/>
    <w:rsid w:val="00D7025C"/>
    <w:rsid w:val="00D70CD2"/>
    <w:rsid w:val="00D716AA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6B6"/>
    <w:rsid w:val="00D810BA"/>
    <w:rsid w:val="00D81C3F"/>
    <w:rsid w:val="00D826C5"/>
    <w:rsid w:val="00D82DFC"/>
    <w:rsid w:val="00D8338A"/>
    <w:rsid w:val="00D833F6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DE"/>
    <w:rsid w:val="00D9794C"/>
    <w:rsid w:val="00D97ED0"/>
    <w:rsid w:val="00DA11C5"/>
    <w:rsid w:val="00DA1D5B"/>
    <w:rsid w:val="00DA1EEA"/>
    <w:rsid w:val="00DA20E0"/>
    <w:rsid w:val="00DA2551"/>
    <w:rsid w:val="00DA2BC5"/>
    <w:rsid w:val="00DA3C1F"/>
    <w:rsid w:val="00DA3F54"/>
    <w:rsid w:val="00DA4318"/>
    <w:rsid w:val="00DA5A4F"/>
    <w:rsid w:val="00DA60D2"/>
    <w:rsid w:val="00DA6975"/>
    <w:rsid w:val="00DA6FB8"/>
    <w:rsid w:val="00DA799D"/>
    <w:rsid w:val="00DA7E36"/>
    <w:rsid w:val="00DB0D1B"/>
    <w:rsid w:val="00DB1F40"/>
    <w:rsid w:val="00DB2239"/>
    <w:rsid w:val="00DB2EC7"/>
    <w:rsid w:val="00DB4382"/>
    <w:rsid w:val="00DB55A2"/>
    <w:rsid w:val="00DB5E72"/>
    <w:rsid w:val="00DB6346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57E"/>
    <w:rsid w:val="00DE2DBA"/>
    <w:rsid w:val="00DE31DE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F09A8"/>
    <w:rsid w:val="00DF16FA"/>
    <w:rsid w:val="00DF3081"/>
    <w:rsid w:val="00DF3687"/>
    <w:rsid w:val="00DF3C49"/>
    <w:rsid w:val="00DF42E3"/>
    <w:rsid w:val="00DF544B"/>
    <w:rsid w:val="00DF5663"/>
    <w:rsid w:val="00DF6458"/>
    <w:rsid w:val="00DF6745"/>
    <w:rsid w:val="00DF6DAB"/>
    <w:rsid w:val="00DF6DE3"/>
    <w:rsid w:val="00DF70CA"/>
    <w:rsid w:val="00DF72EB"/>
    <w:rsid w:val="00DF7DE8"/>
    <w:rsid w:val="00E00674"/>
    <w:rsid w:val="00E0076E"/>
    <w:rsid w:val="00E01E00"/>
    <w:rsid w:val="00E020BB"/>
    <w:rsid w:val="00E02C5C"/>
    <w:rsid w:val="00E02D26"/>
    <w:rsid w:val="00E03491"/>
    <w:rsid w:val="00E0368F"/>
    <w:rsid w:val="00E039B7"/>
    <w:rsid w:val="00E03FCD"/>
    <w:rsid w:val="00E04A16"/>
    <w:rsid w:val="00E04A1B"/>
    <w:rsid w:val="00E0593A"/>
    <w:rsid w:val="00E066FB"/>
    <w:rsid w:val="00E06E3D"/>
    <w:rsid w:val="00E06F87"/>
    <w:rsid w:val="00E07D89"/>
    <w:rsid w:val="00E107CF"/>
    <w:rsid w:val="00E10ACC"/>
    <w:rsid w:val="00E10E44"/>
    <w:rsid w:val="00E11027"/>
    <w:rsid w:val="00E1407C"/>
    <w:rsid w:val="00E14990"/>
    <w:rsid w:val="00E163E9"/>
    <w:rsid w:val="00E16571"/>
    <w:rsid w:val="00E16891"/>
    <w:rsid w:val="00E16BA9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353"/>
    <w:rsid w:val="00E237F2"/>
    <w:rsid w:val="00E238FB"/>
    <w:rsid w:val="00E23B92"/>
    <w:rsid w:val="00E23C48"/>
    <w:rsid w:val="00E245B0"/>
    <w:rsid w:val="00E254DE"/>
    <w:rsid w:val="00E3011A"/>
    <w:rsid w:val="00E30345"/>
    <w:rsid w:val="00E30660"/>
    <w:rsid w:val="00E3112C"/>
    <w:rsid w:val="00E31F18"/>
    <w:rsid w:val="00E31F5D"/>
    <w:rsid w:val="00E321D3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4FAE"/>
    <w:rsid w:val="00E45216"/>
    <w:rsid w:val="00E46F61"/>
    <w:rsid w:val="00E470F3"/>
    <w:rsid w:val="00E47DCF"/>
    <w:rsid w:val="00E524C7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F0C"/>
    <w:rsid w:val="00E633E6"/>
    <w:rsid w:val="00E6372E"/>
    <w:rsid w:val="00E6390F"/>
    <w:rsid w:val="00E63F04"/>
    <w:rsid w:val="00E66222"/>
    <w:rsid w:val="00E666F9"/>
    <w:rsid w:val="00E6775E"/>
    <w:rsid w:val="00E678B7"/>
    <w:rsid w:val="00E711CF"/>
    <w:rsid w:val="00E71684"/>
    <w:rsid w:val="00E71BCB"/>
    <w:rsid w:val="00E720EC"/>
    <w:rsid w:val="00E72F52"/>
    <w:rsid w:val="00E732E1"/>
    <w:rsid w:val="00E735C1"/>
    <w:rsid w:val="00E75E2F"/>
    <w:rsid w:val="00E7672B"/>
    <w:rsid w:val="00E767A0"/>
    <w:rsid w:val="00E774B3"/>
    <w:rsid w:val="00E77F8B"/>
    <w:rsid w:val="00E80A19"/>
    <w:rsid w:val="00E80FED"/>
    <w:rsid w:val="00E810E3"/>
    <w:rsid w:val="00E81170"/>
    <w:rsid w:val="00E815DE"/>
    <w:rsid w:val="00E8325A"/>
    <w:rsid w:val="00E84862"/>
    <w:rsid w:val="00E8532B"/>
    <w:rsid w:val="00E86F72"/>
    <w:rsid w:val="00E87B24"/>
    <w:rsid w:val="00E90A30"/>
    <w:rsid w:val="00E9133A"/>
    <w:rsid w:val="00E913D1"/>
    <w:rsid w:val="00E916BF"/>
    <w:rsid w:val="00E919B8"/>
    <w:rsid w:val="00E92B1A"/>
    <w:rsid w:val="00E92D81"/>
    <w:rsid w:val="00E93B7C"/>
    <w:rsid w:val="00E93D62"/>
    <w:rsid w:val="00E94017"/>
    <w:rsid w:val="00E942C3"/>
    <w:rsid w:val="00E94439"/>
    <w:rsid w:val="00E948D3"/>
    <w:rsid w:val="00E9595B"/>
    <w:rsid w:val="00E95C0D"/>
    <w:rsid w:val="00E97E24"/>
    <w:rsid w:val="00EA1AAD"/>
    <w:rsid w:val="00EA20C7"/>
    <w:rsid w:val="00EA21B7"/>
    <w:rsid w:val="00EA2377"/>
    <w:rsid w:val="00EA265A"/>
    <w:rsid w:val="00EA2F74"/>
    <w:rsid w:val="00EA312B"/>
    <w:rsid w:val="00EA350F"/>
    <w:rsid w:val="00EA3738"/>
    <w:rsid w:val="00EA3775"/>
    <w:rsid w:val="00EA3D2D"/>
    <w:rsid w:val="00EA4D22"/>
    <w:rsid w:val="00EA5611"/>
    <w:rsid w:val="00EA5A4B"/>
    <w:rsid w:val="00EA62EA"/>
    <w:rsid w:val="00EB0654"/>
    <w:rsid w:val="00EB0F10"/>
    <w:rsid w:val="00EB2CD9"/>
    <w:rsid w:val="00EB2F18"/>
    <w:rsid w:val="00EB31B9"/>
    <w:rsid w:val="00EB3522"/>
    <w:rsid w:val="00EB39C3"/>
    <w:rsid w:val="00EB3ABE"/>
    <w:rsid w:val="00EB40B9"/>
    <w:rsid w:val="00EB439E"/>
    <w:rsid w:val="00EB633A"/>
    <w:rsid w:val="00EB65DD"/>
    <w:rsid w:val="00EB7C48"/>
    <w:rsid w:val="00EB7DA5"/>
    <w:rsid w:val="00EB7DFD"/>
    <w:rsid w:val="00EC05F9"/>
    <w:rsid w:val="00EC0625"/>
    <w:rsid w:val="00EC0A75"/>
    <w:rsid w:val="00EC1929"/>
    <w:rsid w:val="00EC19B6"/>
    <w:rsid w:val="00EC1C1B"/>
    <w:rsid w:val="00EC3E93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BC8"/>
    <w:rsid w:val="00ED52B5"/>
    <w:rsid w:val="00ED5A93"/>
    <w:rsid w:val="00ED5BBC"/>
    <w:rsid w:val="00ED605E"/>
    <w:rsid w:val="00ED7504"/>
    <w:rsid w:val="00ED7F79"/>
    <w:rsid w:val="00EE2E70"/>
    <w:rsid w:val="00EE3016"/>
    <w:rsid w:val="00EE435F"/>
    <w:rsid w:val="00EE4792"/>
    <w:rsid w:val="00EE5CBC"/>
    <w:rsid w:val="00EE67C5"/>
    <w:rsid w:val="00EE71F4"/>
    <w:rsid w:val="00EE7237"/>
    <w:rsid w:val="00EE77CD"/>
    <w:rsid w:val="00EE79C5"/>
    <w:rsid w:val="00EE7E5F"/>
    <w:rsid w:val="00EF0080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E25"/>
    <w:rsid w:val="00F000B7"/>
    <w:rsid w:val="00F0087A"/>
    <w:rsid w:val="00F01341"/>
    <w:rsid w:val="00F01A14"/>
    <w:rsid w:val="00F01A5D"/>
    <w:rsid w:val="00F01EE8"/>
    <w:rsid w:val="00F0246F"/>
    <w:rsid w:val="00F024FE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4FD6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3D20"/>
    <w:rsid w:val="00F349FE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F1A"/>
    <w:rsid w:val="00F45137"/>
    <w:rsid w:val="00F45CD9"/>
    <w:rsid w:val="00F46336"/>
    <w:rsid w:val="00F466B6"/>
    <w:rsid w:val="00F474EC"/>
    <w:rsid w:val="00F47FAD"/>
    <w:rsid w:val="00F50670"/>
    <w:rsid w:val="00F50E96"/>
    <w:rsid w:val="00F51703"/>
    <w:rsid w:val="00F518E5"/>
    <w:rsid w:val="00F53FCE"/>
    <w:rsid w:val="00F5490A"/>
    <w:rsid w:val="00F54E81"/>
    <w:rsid w:val="00F55444"/>
    <w:rsid w:val="00F55B2A"/>
    <w:rsid w:val="00F55D96"/>
    <w:rsid w:val="00F56782"/>
    <w:rsid w:val="00F57836"/>
    <w:rsid w:val="00F57CC6"/>
    <w:rsid w:val="00F57D8D"/>
    <w:rsid w:val="00F60800"/>
    <w:rsid w:val="00F610AD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73C4"/>
    <w:rsid w:val="00F67A54"/>
    <w:rsid w:val="00F67F87"/>
    <w:rsid w:val="00F71391"/>
    <w:rsid w:val="00F71A45"/>
    <w:rsid w:val="00F723D0"/>
    <w:rsid w:val="00F73D57"/>
    <w:rsid w:val="00F73DAA"/>
    <w:rsid w:val="00F73FCD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40A4"/>
    <w:rsid w:val="00F9435D"/>
    <w:rsid w:val="00F9464F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92F"/>
    <w:rsid w:val="00FA3705"/>
    <w:rsid w:val="00FA42A2"/>
    <w:rsid w:val="00FA4459"/>
    <w:rsid w:val="00FA4FCF"/>
    <w:rsid w:val="00FA5FE1"/>
    <w:rsid w:val="00FA6578"/>
    <w:rsid w:val="00FA711C"/>
    <w:rsid w:val="00FA79EB"/>
    <w:rsid w:val="00FB0130"/>
    <w:rsid w:val="00FB015A"/>
    <w:rsid w:val="00FB01D6"/>
    <w:rsid w:val="00FB0F5B"/>
    <w:rsid w:val="00FB18EA"/>
    <w:rsid w:val="00FB3DE4"/>
    <w:rsid w:val="00FB4433"/>
    <w:rsid w:val="00FB54B6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760"/>
    <w:rsid w:val="00FD1E24"/>
    <w:rsid w:val="00FD217F"/>
    <w:rsid w:val="00FD2615"/>
    <w:rsid w:val="00FD2A04"/>
    <w:rsid w:val="00FD2AE0"/>
    <w:rsid w:val="00FD2CE5"/>
    <w:rsid w:val="00FD3027"/>
    <w:rsid w:val="00FD4AC9"/>
    <w:rsid w:val="00FD514E"/>
    <w:rsid w:val="00FD5BBE"/>
    <w:rsid w:val="00FD6A86"/>
    <w:rsid w:val="00FD6F08"/>
    <w:rsid w:val="00FE0561"/>
    <w:rsid w:val="00FE087E"/>
    <w:rsid w:val="00FE08CF"/>
    <w:rsid w:val="00FE1527"/>
    <w:rsid w:val="00FE1E49"/>
    <w:rsid w:val="00FE271D"/>
    <w:rsid w:val="00FE392E"/>
    <w:rsid w:val="00FE3BC7"/>
    <w:rsid w:val="00FE3D5A"/>
    <w:rsid w:val="00FE50F0"/>
    <w:rsid w:val="00FE556C"/>
    <w:rsid w:val="00FE7707"/>
    <w:rsid w:val="00FF0D1B"/>
    <w:rsid w:val="00FF0FD2"/>
    <w:rsid w:val="00FF1EBE"/>
    <w:rsid w:val="00FF222E"/>
    <w:rsid w:val="00FF2882"/>
    <w:rsid w:val="00FF2B22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E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4"/>
      </w:numPr>
    </w:pPr>
  </w:style>
  <w:style w:type="numbering" w:customStyle="1" w:styleId="WWNum61">
    <w:name w:val="WWNum61"/>
    <w:basedOn w:val="Bezlisty"/>
    <w:rsid w:val="00477E7E"/>
    <w:pPr>
      <w:numPr>
        <w:numId w:val="45"/>
      </w:numPr>
    </w:pPr>
  </w:style>
  <w:style w:type="numbering" w:customStyle="1" w:styleId="WWNum63">
    <w:name w:val="WWNum63"/>
    <w:basedOn w:val="Bezlisty"/>
    <w:rsid w:val="00477E7E"/>
    <w:pPr>
      <w:numPr>
        <w:numId w:val="4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gmina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parkwodnyredzik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36C0-1F98-42C1-88ED-9C1BAB29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Katarzyna Lisiewicz</cp:lastModifiedBy>
  <cp:revision>221</cp:revision>
  <cp:lastPrinted>2019-08-12T12:26:00Z</cp:lastPrinted>
  <dcterms:created xsi:type="dcterms:W3CDTF">2019-06-13T11:43:00Z</dcterms:created>
  <dcterms:modified xsi:type="dcterms:W3CDTF">2019-11-15T10:21:00Z</dcterms:modified>
</cp:coreProperties>
</file>