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FA9A" w14:textId="6511E3A4" w:rsidR="00547927" w:rsidRPr="0092558D" w:rsidRDefault="00547927" w:rsidP="00547927">
      <w:pPr>
        <w:contextualSpacing/>
        <w:rPr>
          <w:rFonts w:asciiTheme="minorHAnsi" w:hAnsiTheme="minorHAnsi" w:cstheme="minorHAnsi"/>
          <w:b/>
          <w:lang w:eastAsia="ar-SA"/>
        </w:rPr>
      </w:pPr>
      <w:bookmarkStart w:id="0" w:name="_Hlk95206811"/>
      <w:r w:rsidRPr="0092558D">
        <w:rPr>
          <w:rFonts w:asciiTheme="minorHAnsi" w:hAnsiTheme="minorHAnsi" w:cstheme="minorHAnsi"/>
          <w:b/>
          <w:lang w:eastAsia="ar-SA"/>
        </w:rPr>
        <w:t xml:space="preserve">załącznik nr </w:t>
      </w:r>
      <w:r>
        <w:rPr>
          <w:rFonts w:cstheme="minorHAnsi"/>
          <w:b/>
          <w:lang w:eastAsia="ar-SA"/>
        </w:rPr>
        <w:t>3</w:t>
      </w:r>
      <w:r w:rsidRPr="0092558D">
        <w:rPr>
          <w:rFonts w:asciiTheme="minorHAnsi" w:hAnsiTheme="minorHAnsi" w:cstheme="minorHAnsi"/>
          <w:b/>
          <w:lang w:eastAsia="ar-SA"/>
        </w:rPr>
        <w:t xml:space="preserve"> do SWZ</w:t>
      </w:r>
    </w:p>
    <w:bookmarkEnd w:id="0"/>
    <w:p w14:paraId="0C6EADA8" w14:textId="77777777" w:rsidR="00547927" w:rsidRDefault="00547927" w:rsidP="00547927">
      <w:pPr>
        <w:contextualSpacing/>
        <w:rPr>
          <w:rFonts w:asciiTheme="minorHAnsi" w:hAnsiTheme="minorHAnsi" w:cstheme="minorHAnsi"/>
          <w:b/>
          <w:lang w:eastAsia="ar-SA"/>
        </w:rPr>
      </w:pPr>
      <w:r w:rsidRPr="00D057E5">
        <w:rPr>
          <w:rFonts w:asciiTheme="minorHAnsi" w:hAnsiTheme="minorHAnsi" w:cstheme="minorHAnsi"/>
          <w:b/>
          <w:lang w:eastAsia="ar-SA"/>
        </w:rPr>
        <w:t>OR-D-III.272.</w:t>
      </w:r>
      <w:r>
        <w:rPr>
          <w:rFonts w:asciiTheme="minorHAnsi" w:hAnsiTheme="minorHAnsi" w:cstheme="minorHAnsi"/>
          <w:b/>
          <w:lang w:eastAsia="ar-SA"/>
        </w:rPr>
        <w:t>18</w:t>
      </w:r>
      <w:r w:rsidRPr="00D057E5">
        <w:rPr>
          <w:rFonts w:asciiTheme="minorHAnsi" w:hAnsiTheme="minorHAnsi" w:cstheme="minorHAnsi"/>
          <w:b/>
          <w:lang w:eastAsia="ar-SA"/>
        </w:rPr>
        <w:t>.202</w:t>
      </w:r>
      <w:r>
        <w:rPr>
          <w:rFonts w:asciiTheme="minorHAnsi" w:hAnsiTheme="minorHAnsi" w:cstheme="minorHAnsi"/>
          <w:b/>
          <w:lang w:eastAsia="ar-SA"/>
        </w:rPr>
        <w:t>4</w:t>
      </w:r>
      <w:r w:rsidRPr="00D057E5">
        <w:rPr>
          <w:rFonts w:asciiTheme="minorHAnsi" w:hAnsiTheme="minorHAnsi" w:cstheme="minorHAnsi"/>
          <w:b/>
          <w:lang w:eastAsia="ar-SA"/>
        </w:rPr>
        <w:t>.LB</w:t>
      </w:r>
    </w:p>
    <w:p w14:paraId="2D1FBB70" w14:textId="0F53292B" w:rsidR="00824657" w:rsidRPr="00CF11FA" w:rsidRDefault="00704E38" w:rsidP="00CF11FA">
      <w:pPr>
        <w:tabs>
          <w:tab w:val="right" w:pos="9753"/>
        </w:tabs>
        <w:spacing w:after="21"/>
        <w:ind w:right="-617"/>
        <w:jc w:val="both"/>
        <w:rPr>
          <w:color w:val="FF0000"/>
        </w:rPr>
      </w:pPr>
      <w:r w:rsidRPr="00D94865">
        <w:rPr>
          <w:color w:val="FF0000"/>
        </w:rPr>
        <w:tab/>
      </w:r>
      <w:r w:rsidR="00CD1606" w:rsidRPr="00D94865">
        <w:rPr>
          <w:color w:val="FF0000"/>
        </w:rPr>
        <w:t xml:space="preserve">             </w:t>
      </w:r>
      <w:r w:rsidR="00E775C1">
        <w:rPr>
          <w:noProof/>
        </w:rPr>
        <w:drawing>
          <wp:inline distT="0" distB="0" distL="0" distR="0" wp14:anchorId="27A0D3E6" wp14:editId="3F97C34E">
            <wp:extent cx="2224585" cy="681060"/>
            <wp:effectExtent l="0" t="0" r="4445" b="5080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22" cy="68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DBE9" w14:textId="012C1CAB" w:rsidR="00CA11F6" w:rsidRPr="00913F22" w:rsidRDefault="00CA11F6" w:rsidP="00CA11F6">
      <w:pPr>
        <w:tabs>
          <w:tab w:val="right" w:pos="9753"/>
        </w:tabs>
        <w:spacing w:after="0"/>
        <w:ind w:right="-617"/>
        <w:contextualSpacing/>
        <w:jc w:val="both"/>
        <w:rPr>
          <w:rFonts w:asciiTheme="minorHAnsi" w:hAnsiTheme="minorHAnsi" w:cstheme="minorHAnsi"/>
          <w:color w:val="FF0000"/>
        </w:rPr>
      </w:pPr>
      <w:r w:rsidRPr="00913F22">
        <w:rPr>
          <w:rFonts w:asciiTheme="minorHAnsi" w:hAnsiTheme="minorHAnsi" w:cstheme="minorHAnsi"/>
          <w:color w:val="FF0000"/>
        </w:rPr>
        <w:tab/>
        <w:t xml:space="preserve">             </w:t>
      </w:r>
    </w:p>
    <w:p w14:paraId="4DC46923" w14:textId="18072036" w:rsidR="00CA11F6" w:rsidRDefault="00CA11F6" w:rsidP="002A673A">
      <w:pPr>
        <w:pStyle w:val="Nagwek1"/>
        <w:spacing w:after="0"/>
        <w:rPr>
          <w:rFonts w:asciiTheme="minorHAnsi" w:hAnsiTheme="minorHAnsi" w:cstheme="minorHAnsi"/>
          <w:sz w:val="22"/>
        </w:rPr>
      </w:pPr>
      <w:r w:rsidRPr="00063C07">
        <w:rPr>
          <w:rFonts w:asciiTheme="minorHAnsi" w:hAnsiTheme="minorHAnsi" w:cstheme="minorHAnsi"/>
          <w:sz w:val="22"/>
        </w:rPr>
        <w:t>Umowa nr W/UMWM-UU/UM/OR/</w:t>
      </w:r>
      <w:r>
        <w:rPr>
          <w:rFonts w:asciiTheme="minorHAnsi" w:hAnsiTheme="minorHAnsi" w:cstheme="minorHAnsi"/>
          <w:sz w:val="22"/>
        </w:rPr>
        <w:t>…………..</w:t>
      </w:r>
      <w:r w:rsidRPr="00063C07">
        <w:rPr>
          <w:rFonts w:asciiTheme="minorHAnsi" w:hAnsiTheme="minorHAnsi" w:cstheme="minorHAnsi"/>
          <w:sz w:val="22"/>
        </w:rPr>
        <w:t>/202</w:t>
      </w:r>
      <w:r w:rsidR="00E222EA">
        <w:rPr>
          <w:rFonts w:asciiTheme="minorHAnsi" w:hAnsiTheme="minorHAnsi" w:cstheme="minorHAnsi"/>
          <w:sz w:val="22"/>
        </w:rPr>
        <w:t>4</w:t>
      </w:r>
    </w:p>
    <w:p w14:paraId="4CA43077" w14:textId="02A0E215" w:rsidR="002A673A" w:rsidRPr="002A673A" w:rsidRDefault="002A673A" w:rsidP="002A673A">
      <w:pPr>
        <w:spacing w:after="0"/>
        <w:jc w:val="center"/>
        <w:rPr>
          <w:b/>
          <w:bCs/>
        </w:rPr>
      </w:pPr>
      <w:r w:rsidRPr="002A673A">
        <w:rPr>
          <w:b/>
          <w:bCs/>
        </w:rPr>
        <w:t xml:space="preserve">do postępowania nr </w:t>
      </w:r>
      <w:r w:rsidRPr="002A673A">
        <w:rPr>
          <w:b/>
          <w:bCs/>
        </w:rPr>
        <w:t>OR-D-III.272.18.2024.LB</w:t>
      </w:r>
    </w:p>
    <w:p w14:paraId="03024859" w14:textId="634EC7C7" w:rsidR="00CA11F6" w:rsidRPr="00913F22" w:rsidRDefault="00CA11F6" w:rsidP="00CA11F6">
      <w:pPr>
        <w:pStyle w:val="Nagwek1"/>
        <w:spacing w:after="0"/>
        <w:contextualSpacing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</w:t>
      </w:r>
    </w:p>
    <w:p w14:paraId="149647A0" w14:textId="77777777" w:rsidR="00CA11F6" w:rsidRPr="000974F9" w:rsidRDefault="00CA11F6" w:rsidP="000974F9">
      <w:pPr>
        <w:spacing w:after="0"/>
        <w:jc w:val="both"/>
        <w:rPr>
          <w:rFonts w:asciiTheme="minorHAnsi" w:hAnsiTheme="minorHAnsi" w:cstheme="minorHAnsi"/>
        </w:rPr>
      </w:pPr>
      <w:r w:rsidRPr="000974F9">
        <w:rPr>
          <w:rFonts w:asciiTheme="minorHAnsi" w:hAnsiTheme="minorHAnsi" w:cstheme="minorHAnsi"/>
        </w:rPr>
        <w:t>zawarta w Warszawie,  pomiędzy:</w:t>
      </w:r>
    </w:p>
    <w:p w14:paraId="5B9E3AFA" w14:textId="77777777" w:rsidR="0069594A" w:rsidRDefault="0069594A" w:rsidP="000974F9">
      <w:pPr>
        <w:spacing w:after="0"/>
        <w:rPr>
          <w:rFonts w:asciiTheme="minorHAnsi" w:hAnsiTheme="minorHAnsi" w:cstheme="minorHAnsi"/>
          <w:b/>
        </w:rPr>
      </w:pPr>
    </w:p>
    <w:p w14:paraId="64469390" w14:textId="43C0EF04" w:rsidR="00CA11F6" w:rsidRPr="000974F9" w:rsidRDefault="00CA11F6" w:rsidP="000974F9">
      <w:pPr>
        <w:spacing w:after="0"/>
        <w:rPr>
          <w:rFonts w:asciiTheme="minorHAnsi" w:hAnsiTheme="minorHAnsi" w:cstheme="minorHAnsi"/>
        </w:rPr>
      </w:pPr>
      <w:r w:rsidRPr="000974F9">
        <w:rPr>
          <w:rFonts w:asciiTheme="minorHAnsi" w:hAnsiTheme="minorHAnsi" w:cstheme="minorHAnsi"/>
          <w:b/>
        </w:rPr>
        <w:t>Województwem Mazowieckim,</w:t>
      </w:r>
      <w:r w:rsidRPr="000974F9">
        <w:rPr>
          <w:rFonts w:asciiTheme="minorHAnsi" w:hAnsiTheme="minorHAnsi" w:cstheme="minorHAnsi"/>
        </w:rPr>
        <w:t xml:space="preserve"> NIP 113-245-39-40, REGON 015528910, z siedzibą w Warszawie przy </w:t>
      </w:r>
      <w:r w:rsidRPr="000974F9">
        <w:rPr>
          <w:rFonts w:asciiTheme="minorHAnsi" w:hAnsiTheme="minorHAnsi" w:cstheme="minorHAnsi"/>
        </w:rPr>
        <w:br/>
        <w:t xml:space="preserve">ul. Jagiellońskiej 26, 03-719 Warszawa, zwanym w dalszej części umowy </w:t>
      </w:r>
      <w:r w:rsidRPr="000974F9">
        <w:rPr>
          <w:rFonts w:asciiTheme="minorHAnsi" w:hAnsiTheme="minorHAnsi" w:cstheme="minorHAnsi"/>
          <w:b/>
        </w:rPr>
        <w:t>„Zamawiającym”,</w:t>
      </w:r>
      <w:r w:rsidRPr="000974F9">
        <w:rPr>
          <w:rFonts w:asciiTheme="minorHAnsi" w:hAnsiTheme="minorHAnsi" w:cstheme="minorHAnsi"/>
        </w:rPr>
        <w:t xml:space="preserve"> reprezentowanym przez </w:t>
      </w:r>
    </w:p>
    <w:p w14:paraId="0297F317" w14:textId="77777777" w:rsidR="00CA11F6" w:rsidRPr="000974F9" w:rsidRDefault="00CA11F6" w:rsidP="000974F9">
      <w:pPr>
        <w:spacing w:after="0"/>
        <w:jc w:val="both"/>
        <w:rPr>
          <w:rFonts w:asciiTheme="minorHAnsi" w:hAnsiTheme="minorHAnsi" w:cstheme="minorHAnsi"/>
        </w:rPr>
      </w:pPr>
      <w:r w:rsidRPr="000974F9">
        <w:rPr>
          <w:rFonts w:asciiTheme="minorHAnsi" w:hAnsiTheme="minorHAnsi" w:cstheme="minorHAnsi"/>
        </w:rPr>
        <w:t>a</w:t>
      </w:r>
    </w:p>
    <w:p w14:paraId="1A556737" w14:textId="77777777" w:rsidR="00CA11F6" w:rsidRPr="000974F9" w:rsidRDefault="00CA11F6" w:rsidP="000974F9">
      <w:pPr>
        <w:spacing w:after="0"/>
        <w:jc w:val="both"/>
        <w:rPr>
          <w:rFonts w:asciiTheme="minorHAnsi" w:hAnsiTheme="minorHAnsi" w:cstheme="minorHAnsi"/>
        </w:rPr>
      </w:pPr>
      <w:r w:rsidRPr="000974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  <w:r w:rsidRPr="000974F9">
        <w:rPr>
          <w:rFonts w:asciiTheme="minorHAnsi" w:hAnsiTheme="minorHAnsi" w:cstheme="minorHAnsi"/>
        </w:rPr>
        <w:br/>
        <w:t>zwanym/ą w dalszej części umowy „Wykonawcą, reprezentowanym/ą przez:</w:t>
      </w:r>
    </w:p>
    <w:p w14:paraId="596562C0" w14:textId="77777777" w:rsidR="00CA11F6" w:rsidRPr="000974F9" w:rsidRDefault="00CA11F6" w:rsidP="000974F9">
      <w:pPr>
        <w:spacing w:after="0"/>
        <w:jc w:val="both"/>
        <w:rPr>
          <w:rFonts w:asciiTheme="minorHAnsi" w:hAnsiTheme="minorHAnsi" w:cstheme="minorHAnsi"/>
        </w:rPr>
      </w:pPr>
      <w:r w:rsidRPr="000974F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14:paraId="5284BCD9" w14:textId="4060A13D" w:rsidR="00CA11F6" w:rsidRPr="000974F9" w:rsidRDefault="00920871" w:rsidP="000974F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A11F6" w:rsidRPr="000974F9">
        <w:rPr>
          <w:rFonts w:asciiTheme="minorHAnsi" w:hAnsiTheme="minorHAnsi" w:cstheme="minorHAnsi"/>
        </w:rPr>
        <w:t>wanymi też łącznie „Stronami” lub pojedynczo „Stroną”</w:t>
      </w:r>
    </w:p>
    <w:p w14:paraId="494DBF5A" w14:textId="77777777" w:rsidR="00CA11F6" w:rsidRDefault="00CA11F6" w:rsidP="000974F9">
      <w:pPr>
        <w:spacing w:after="0"/>
        <w:jc w:val="both"/>
        <w:rPr>
          <w:rFonts w:asciiTheme="minorHAnsi" w:hAnsiTheme="minorHAnsi" w:cstheme="minorHAnsi"/>
        </w:rPr>
      </w:pPr>
    </w:p>
    <w:p w14:paraId="6C7A29B4" w14:textId="05A654E3" w:rsidR="007E1CA3" w:rsidRPr="000974F9" w:rsidRDefault="004E637C" w:rsidP="000974F9">
      <w:pPr>
        <w:spacing w:after="0"/>
        <w:jc w:val="both"/>
        <w:rPr>
          <w:rFonts w:asciiTheme="minorHAnsi" w:hAnsiTheme="minorHAnsi" w:cstheme="minorHAnsi"/>
        </w:rPr>
      </w:pPr>
      <w:r w:rsidRPr="004E637C">
        <w:rPr>
          <w:rFonts w:asciiTheme="minorHAnsi" w:hAnsiTheme="minorHAnsi" w:cstheme="minorHAnsi"/>
        </w:rPr>
        <w:t>Strony zawierają umowę w ramach zamówienia publicznego prowadzonego w trybie podstawowym bez negocjacji zgodnie z art. 275 pkt 1 ustawy z dnia 11 września 2019 r.- Prawo zamówień publicznych (Dz. U. z 2023 poz. 1605, z</w:t>
      </w:r>
      <w:r w:rsidR="00D20297">
        <w:rPr>
          <w:rFonts w:asciiTheme="minorHAnsi" w:hAnsiTheme="minorHAnsi" w:cstheme="minorHAnsi"/>
        </w:rPr>
        <w:t>e</w:t>
      </w:r>
      <w:r w:rsidRPr="004E637C">
        <w:rPr>
          <w:rFonts w:asciiTheme="minorHAnsi" w:hAnsiTheme="minorHAnsi" w:cstheme="minorHAnsi"/>
        </w:rPr>
        <w:t xml:space="preserve"> zm.).</w:t>
      </w:r>
    </w:p>
    <w:p w14:paraId="3DFD1607" w14:textId="77777777" w:rsidR="007E1CA3" w:rsidRDefault="007E1CA3" w:rsidP="000974F9">
      <w:pPr>
        <w:pStyle w:val="Nagwek2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385BED5" w14:textId="0F07EC33" w:rsidR="002C770D" w:rsidRPr="000974F9" w:rsidRDefault="002C770D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</w:p>
    <w:p w14:paraId="4CF6C167" w14:textId="6637359D" w:rsidR="003F3E3C" w:rsidRPr="000974F9" w:rsidRDefault="003F3E3C" w:rsidP="000974F9">
      <w:pPr>
        <w:numPr>
          <w:ilvl w:val="0"/>
          <w:numId w:val="4"/>
        </w:numPr>
        <w:spacing w:after="0"/>
        <w:ind w:right="34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Przedmiotem umowy jest </w:t>
      </w:r>
      <w:r w:rsidRPr="00D4791D">
        <w:rPr>
          <w:rFonts w:asciiTheme="minorHAnsi" w:hAnsiTheme="minorHAnsi" w:cstheme="minorHAnsi"/>
          <w:b/>
          <w:color w:val="auto"/>
        </w:rPr>
        <w:t>dostawa</w:t>
      </w:r>
      <w:r w:rsidR="003A3166" w:rsidRPr="00D4791D">
        <w:rPr>
          <w:rFonts w:asciiTheme="minorHAnsi" w:hAnsiTheme="minorHAnsi" w:cstheme="minorHAnsi"/>
          <w:b/>
          <w:color w:val="auto"/>
        </w:rPr>
        <w:t xml:space="preserve"> </w:t>
      </w:r>
      <w:r w:rsidR="00D4791D" w:rsidRPr="00D4791D">
        <w:rPr>
          <w:rFonts w:asciiTheme="minorHAnsi" w:hAnsiTheme="minorHAnsi" w:cstheme="minorHAnsi"/>
          <w:b/>
          <w:color w:val="auto"/>
        </w:rPr>
        <w:t xml:space="preserve">fabrycznie nowych </w:t>
      </w:r>
      <w:r w:rsidR="00D20297">
        <w:rPr>
          <w:rFonts w:asciiTheme="minorHAnsi" w:hAnsiTheme="minorHAnsi" w:cstheme="minorHAnsi"/>
          <w:b/>
          <w:color w:val="auto"/>
        </w:rPr>
        <w:t xml:space="preserve">49 szt. </w:t>
      </w:r>
      <w:r w:rsidR="00D4791D" w:rsidRPr="00D4791D">
        <w:rPr>
          <w:rFonts w:asciiTheme="minorHAnsi" w:hAnsiTheme="minorHAnsi" w:cstheme="minorHAnsi"/>
          <w:b/>
          <w:color w:val="auto"/>
        </w:rPr>
        <w:t>toreb medycznych PSP R-1 wraz z szynami Kramera i deskami ortopedycznymi na potrzeby jednostek Ochotniczych Straży Pożarnych w celu promowania bezpieczeństwa na terenie województwa mazowieckiego</w:t>
      </w:r>
      <w:r w:rsidR="00B81530" w:rsidRPr="000974F9">
        <w:rPr>
          <w:rFonts w:asciiTheme="minorHAnsi" w:hAnsiTheme="minorHAnsi" w:cstheme="minorHAnsi"/>
          <w:bCs/>
          <w:color w:val="auto"/>
        </w:rPr>
        <w:t xml:space="preserve">, </w:t>
      </w:r>
      <w:r w:rsidR="00CC3867" w:rsidRPr="000974F9">
        <w:rPr>
          <w:rFonts w:asciiTheme="minorHAnsi" w:hAnsiTheme="minorHAnsi" w:cstheme="minorHAnsi"/>
          <w:bCs/>
          <w:color w:val="auto"/>
        </w:rPr>
        <w:t>zgodnie z</w:t>
      </w:r>
      <w:r w:rsidR="003A63C7" w:rsidRPr="000974F9">
        <w:rPr>
          <w:rFonts w:asciiTheme="minorHAnsi" w:hAnsiTheme="minorHAnsi" w:cstheme="minorHAnsi"/>
          <w:bCs/>
          <w:color w:val="auto"/>
        </w:rPr>
        <w:t xml:space="preserve"> </w:t>
      </w:r>
      <w:r w:rsidR="00CC3867" w:rsidRPr="000974F9">
        <w:rPr>
          <w:rFonts w:asciiTheme="minorHAnsi" w:hAnsiTheme="minorHAnsi" w:cstheme="minorHAnsi"/>
          <w:bCs/>
          <w:color w:val="auto"/>
        </w:rPr>
        <w:t>opisem przedmiotu zamówieni</w:t>
      </w:r>
      <w:r w:rsidR="000B6CD8" w:rsidRPr="000974F9">
        <w:rPr>
          <w:rFonts w:asciiTheme="minorHAnsi" w:hAnsiTheme="minorHAnsi" w:cstheme="minorHAnsi"/>
          <w:bCs/>
          <w:color w:val="auto"/>
        </w:rPr>
        <w:t>a</w:t>
      </w:r>
      <w:r w:rsidR="00CC3867" w:rsidRPr="000974F9">
        <w:rPr>
          <w:rFonts w:asciiTheme="minorHAnsi" w:hAnsiTheme="minorHAnsi" w:cstheme="minorHAnsi"/>
          <w:bCs/>
          <w:color w:val="auto"/>
        </w:rPr>
        <w:t>, stanowiącym załącznik nr 1 do niniejszej umowy</w:t>
      </w:r>
      <w:r w:rsidR="009B610B" w:rsidRPr="000974F9">
        <w:rPr>
          <w:rFonts w:asciiTheme="minorHAnsi" w:hAnsiTheme="minorHAnsi" w:cstheme="minorHAnsi"/>
          <w:bCs/>
          <w:color w:val="auto"/>
        </w:rPr>
        <w:t xml:space="preserve"> i</w:t>
      </w:r>
      <w:r w:rsidR="00EC4460" w:rsidRPr="000974F9">
        <w:rPr>
          <w:rFonts w:asciiTheme="minorHAnsi" w:hAnsiTheme="minorHAnsi" w:cstheme="minorHAnsi"/>
          <w:bCs/>
          <w:color w:val="auto"/>
        </w:rPr>
        <w:t xml:space="preserve"> </w:t>
      </w:r>
      <w:r w:rsidR="00FE72A6" w:rsidRPr="000974F9">
        <w:rPr>
          <w:rFonts w:asciiTheme="minorHAnsi" w:hAnsiTheme="minorHAnsi" w:cstheme="minorHAnsi"/>
          <w:bCs/>
          <w:color w:val="auto"/>
        </w:rPr>
        <w:t xml:space="preserve">formularzem </w:t>
      </w:r>
      <w:r w:rsidR="00CC3867" w:rsidRPr="000974F9">
        <w:rPr>
          <w:rFonts w:asciiTheme="minorHAnsi" w:hAnsiTheme="minorHAnsi" w:cstheme="minorHAnsi"/>
          <w:bCs/>
          <w:color w:val="auto"/>
        </w:rPr>
        <w:t>ofert</w:t>
      </w:r>
      <w:r w:rsidR="00FE72A6" w:rsidRPr="000974F9">
        <w:rPr>
          <w:rFonts w:asciiTheme="minorHAnsi" w:hAnsiTheme="minorHAnsi" w:cstheme="minorHAnsi"/>
          <w:bCs/>
          <w:color w:val="auto"/>
        </w:rPr>
        <w:t>y</w:t>
      </w:r>
      <w:r w:rsidR="00CC3867" w:rsidRPr="000974F9">
        <w:rPr>
          <w:rFonts w:asciiTheme="minorHAnsi" w:hAnsiTheme="minorHAnsi" w:cstheme="minorHAnsi"/>
          <w:bCs/>
          <w:color w:val="auto"/>
        </w:rPr>
        <w:t xml:space="preserve"> Wykonawcy, stanowiąc</w:t>
      </w:r>
      <w:r w:rsidR="00FE72A6" w:rsidRPr="000974F9">
        <w:rPr>
          <w:rFonts w:asciiTheme="minorHAnsi" w:hAnsiTheme="minorHAnsi" w:cstheme="minorHAnsi"/>
          <w:bCs/>
          <w:color w:val="auto"/>
        </w:rPr>
        <w:t>ym</w:t>
      </w:r>
      <w:r w:rsidR="009B610B" w:rsidRPr="000974F9">
        <w:rPr>
          <w:rFonts w:asciiTheme="minorHAnsi" w:hAnsiTheme="minorHAnsi" w:cstheme="minorHAnsi"/>
          <w:bCs/>
          <w:color w:val="auto"/>
        </w:rPr>
        <w:t xml:space="preserve"> </w:t>
      </w:r>
      <w:r w:rsidR="00CC3867" w:rsidRPr="000974F9">
        <w:rPr>
          <w:rFonts w:asciiTheme="minorHAnsi" w:hAnsiTheme="minorHAnsi" w:cstheme="minorHAnsi"/>
          <w:bCs/>
          <w:color w:val="auto"/>
        </w:rPr>
        <w:t>załącznik nr 2 do umowy</w:t>
      </w:r>
      <w:r w:rsidR="00AF56E3" w:rsidRPr="000974F9">
        <w:rPr>
          <w:rFonts w:asciiTheme="minorHAnsi" w:hAnsiTheme="minorHAnsi" w:cstheme="minorHAnsi"/>
          <w:color w:val="auto"/>
        </w:rPr>
        <w:t>.</w:t>
      </w:r>
      <w:r w:rsidR="00CE16E4" w:rsidRPr="000974F9">
        <w:rPr>
          <w:rFonts w:asciiTheme="minorHAnsi" w:hAnsiTheme="minorHAnsi" w:cstheme="minorHAnsi"/>
          <w:color w:val="auto"/>
        </w:rPr>
        <w:t xml:space="preserve"> </w:t>
      </w:r>
    </w:p>
    <w:p w14:paraId="0C9F0421" w14:textId="7FC06C4B" w:rsidR="00A270EC" w:rsidRPr="000974F9" w:rsidRDefault="003F3E3C" w:rsidP="000974F9">
      <w:pPr>
        <w:numPr>
          <w:ilvl w:val="0"/>
          <w:numId w:val="4"/>
        </w:numPr>
        <w:spacing w:after="0"/>
        <w:ind w:right="34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Wykonawca zobowiązuje się </w:t>
      </w:r>
      <w:r w:rsidR="00EC4460" w:rsidRPr="000974F9">
        <w:rPr>
          <w:rFonts w:asciiTheme="minorHAnsi" w:hAnsiTheme="minorHAnsi" w:cstheme="minorHAnsi"/>
          <w:color w:val="auto"/>
        </w:rPr>
        <w:t xml:space="preserve">zrealizować </w:t>
      </w:r>
      <w:r w:rsidRPr="000974F9">
        <w:rPr>
          <w:rFonts w:asciiTheme="minorHAnsi" w:hAnsiTheme="minorHAnsi" w:cstheme="minorHAnsi"/>
          <w:color w:val="auto"/>
        </w:rPr>
        <w:t xml:space="preserve">przedmiot umowy zgodnie z </w:t>
      </w:r>
      <w:r w:rsidR="001D7D2C" w:rsidRPr="000974F9">
        <w:rPr>
          <w:rFonts w:asciiTheme="minorHAnsi" w:hAnsiTheme="minorHAnsi" w:cstheme="minorHAnsi"/>
          <w:color w:val="auto"/>
        </w:rPr>
        <w:t>opisem przedmiotu zamówienia</w:t>
      </w:r>
      <w:r w:rsidR="00C34B09" w:rsidRPr="000974F9">
        <w:rPr>
          <w:rFonts w:asciiTheme="minorHAnsi" w:hAnsiTheme="minorHAnsi" w:cstheme="minorHAnsi"/>
          <w:color w:val="auto"/>
        </w:rPr>
        <w:t>,</w:t>
      </w:r>
      <w:r w:rsidR="001D7D2C" w:rsidRPr="000974F9">
        <w:rPr>
          <w:rFonts w:asciiTheme="minorHAnsi" w:hAnsiTheme="minorHAnsi" w:cstheme="minorHAnsi"/>
          <w:color w:val="auto"/>
        </w:rPr>
        <w:t xml:space="preserve"> </w:t>
      </w:r>
      <w:r w:rsidR="00C34B09" w:rsidRPr="000974F9">
        <w:rPr>
          <w:rFonts w:asciiTheme="minorHAnsi" w:hAnsiTheme="minorHAnsi" w:cstheme="minorHAnsi"/>
          <w:color w:val="auto"/>
        </w:rPr>
        <w:t>o którym mowa w ust. 1</w:t>
      </w:r>
      <w:r w:rsidR="00EC4460" w:rsidRPr="000974F9">
        <w:rPr>
          <w:rFonts w:asciiTheme="minorHAnsi" w:hAnsiTheme="minorHAnsi" w:cstheme="minorHAnsi"/>
          <w:color w:val="auto"/>
        </w:rPr>
        <w:t>, a także postanowieniami niniejszej umowy.</w:t>
      </w:r>
    </w:p>
    <w:p w14:paraId="6886DEE5" w14:textId="22890C9D" w:rsidR="00330323" w:rsidRPr="000974F9" w:rsidRDefault="003F3E3C" w:rsidP="000974F9">
      <w:pPr>
        <w:numPr>
          <w:ilvl w:val="0"/>
          <w:numId w:val="4"/>
        </w:numPr>
        <w:spacing w:after="0"/>
        <w:ind w:right="34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Wykonawca zobowiązuje się do wykonania przedmiotu umowy w sposób należyty</w:t>
      </w:r>
      <w:r w:rsidR="00822C03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</w:t>
      </w:r>
      <w:r w:rsidR="00D4791D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>z uwzględnieniem profesjonalnego char</w:t>
      </w:r>
      <w:r w:rsidR="00AA3316" w:rsidRPr="000974F9">
        <w:rPr>
          <w:rFonts w:asciiTheme="minorHAnsi" w:hAnsiTheme="minorHAnsi" w:cstheme="minorHAnsi"/>
          <w:color w:val="auto"/>
        </w:rPr>
        <w:t>akteru prowadzonej działalności</w:t>
      </w:r>
      <w:r w:rsidR="00822C03" w:rsidRPr="000974F9">
        <w:rPr>
          <w:rFonts w:asciiTheme="minorHAnsi" w:hAnsiTheme="minorHAnsi" w:cstheme="minorHAnsi"/>
          <w:color w:val="auto"/>
        </w:rPr>
        <w:t>,</w:t>
      </w:r>
      <w:r w:rsidR="00AA3316" w:rsidRPr="000974F9">
        <w:rPr>
          <w:rFonts w:asciiTheme="minorHAnsi" w:hAnsiTheme="minorHAnsi" w:cstheme="minorHAnsi"/>
          <w:color w:val="auto"/>
        </w:rPr>
        <w:t xml:space="preserve"> </w:t>
      </w:r>
      <w:r w:rsidR="00822C03" w:rsidRPr="000974F9">
        <w:rPr>
          <w:rFonts w:asciiTheme="minorHAnsi" w:hAnsiTheme="minorHAnsi" w:cstheme="minorHAnsi"/>
          <w:color w:val="auto"/>
        </w:rPr>
        <w:t xml:space="preserve">w tym do </w:t>
      </w:r>
      <w:r w:rsidR="00AA3316" w:rsidRPr="000974F9">
        <w:rPr>
          <w:rFonts w:asciiTheme="minorHAnsi" w:hAnsiTheme="minorHAnsi" w:cstheme="minorHAnsi"/>
          <w:color w:val="auto"/>
        </w:rPr>
        <w:t>dostarczeni</w:t>
      </w:r>
      <w:r w:rsidR="00946457" w:rsidRPr="000974F9">
        <w:rPr>
          <w:rFonts w:asciiTheme="minorHAnsi" w:hAnsiTheme="minorHAnsi" w:cstheme="minorHAnsi"/>
          <w:color w:val="auto"/>
        </w:rPr>
        <w:t>a</w:t>
      </w:r>
      <w:r w:rsidR="00AA3316" w:rsidRPr="000974F9">
        <w:rPr>
          <w:rFonts w:asciiTheme="minorHAnsi" w:hAnsiTheme="minorHAnsi" w:cstheme="minorHAnsi"/>
          <w:color w:val="auto"/>
        </w:rPr>
        <w:t xml:space="preserve"> </w:t>
      </w:r>
      <w:r w:rsidR="009A2F6E" w:rsidRPr="000974F9">
        <w:rPr>
          <w:rFonts w:asciiTheme="minorHAnsi" w:hAnsiTheme="minorHAnsi" w:cstheme="minorHAnsi"/>
          <w:color w:val="auto"/>
        </w:rPr>
        <w:t>sprzętu</w:t>
      </w:r>
      <w:r w:rsidR="00827907" w:rsidRPr="000974F9">
        <w:rPr>
          <w:rFonts w:asciiTheme="minorHAnsi" w:hAnsiTheme="minorHAnsi" w:cstheme="minorHAnsi"/>
          <w:color w:val="auto"/>
        </w:rPr>
        <w:t>, o któr</w:t>
      </w:r>
      <w:r w:rsidR="009A68C2" w:rsidRPr="000974F9">
        <w:rPr>
          <w:rFonts w:asciiTheme="minorHAnsi" w:hAnsiTheme="minorHAnsi" w:cstheme="minorHAnsi"/>
          <w:color w:val="auto"/>
        </w:rPr>
        <w:t>ym</w:t>
      </w:r>
      <w:r w:rsidR="00827907" w:rsidRPr="000974F9">
        <w:rPr>
          <w:rFonts w:asciiTheme="minorHAnsi" w:hAnsiTheme="minorHAnsi" w:cstheme="minorHAnsi"/>
          <w:color w:val="auto"/>
        </w:rPr>
        <w:t xml:space="preserve"> mowa w ust. 1 i jej</w:t>
      </w:r>
      <w:r w:rsidR="00AA3316" w:rsidRPr="000974F9">
        <w:rPr>
          <w:rFonts w:asciiTheme="minorHAnsi" w:hAnsiTheme="minorHAnsi" w:cstheme="minorHAnsi"/>
          <w:color w:val="auto"/>
        </w:rPr>
        <w:t xml:space="preserve"> ubezpieczeni</w:t>
      </w:r>
      <w:r w:rsidR="00946457" w:rsidRPr="000974F9">
        <w:rPr>
          <w:rFonts w:asciiTheme="minorHAnsi" w:hAnsiTheme="minorHAnsi" w:cstheme="minorHAnsi"/>
          <w:color w:val="auto"/>
        </w:rPr>
        <w:t>a</w:t>
      </w:r>
      <w:r w:rsidR="00AA3316" w:rsidRPr="000974F9">
        <w:rPr>
          <w:rFonts w:asciiTheme="minorHAnsi" w:hAnsiTheme="minorHAnsi" w:cstheme="minorHAnsi"/>
          <w:color w:val="auto"/>
        </w:rPr>
        <w:t xml:space="preserve"> </w:t>
      </w:r>
      <w:r w:rsidR="00B564B8" w:rsidRPr="000974F9">
        <w:rPr>
          <w:rFonts w:asciiTheme="minorHAnsi" w:hAnsiTheme="minorHAnsi" w:cstheme="minorHAnsi"/>
          <w:color w:val="auto"/>
        </w:rPr>
        <w:t>go</w:t>
      </w:r>
      <w:r w:rsidR="00AA3316" w:rsidRPr="000974F9">
        <w:rPr>
          <w:rFonts w:asciiTheme="minorHAnsi" w:hAnsiTheme="minorHAnsi" w:cstheme="minorHAnsi"/>
          <w:color w:val="auto"/>
        </w:rPr>
        <w:t xml:space="preserve"> czas transportu. </w:t>
      </w:r>
      <w:r w:rsidR="00827907" w:rsidRPr="000974F9">
        <w:rPr>
          <w:rFonts w:asciiTheme="minorHAnsi" w:hAnsiTheme="minorHAnsi" w:cstheme="minorHAnsi"/>
          <w:color w:val="auto"/>
        </w:rPr>
        <w:t xml:space="preserve">W ramach realizacji przedmiotu umowy Wykonawca zobowiązany jest dokonać rozładunku i wniesienia </w:t>
      </w:r>
      <w:r w:rsidR="00880F18" w:rsidRPr="000974F9">
        <w:rPr>
          <w:rFonts w:asciiTheme="minorHAnsi" w:hAnsiTheme="minorHAnsi" w:cstheme="minorHAnsi"/>
          <w:color w:val="auto"/>
        </w:rPr>
        <w:t xml:space="preserve">sprzętu </w:t>
      </w:r>
      <w:r w:rsidR="00827907" w:rsidRPr="000974F9">
        <w:rPr>
          <w:rFonts w:asciiTheme="minorHAnsi" w:hAnsiTheme="minorHAnsi" w:cstheme="minorHAnsi"/>
          <w:color w:val="auto"/>
        </w:rPr>
        <w:t>do pomieszczenia/pomieszczeń wskazanego/-</w:t>
      </w:r>
      <w:proofErr w:type="spellStart"/>
      <w:r w:rsidR="00827907" w:rsidRPr="000974F9">
        <w:rPr>
          <w:rFonts w:asciiTheme="minorHAnsi" w:hAnsiTheme="minorHAnsi" w:cstheme="minorHAnsi"/>
          <w:color w:val="auto"/>
        </w:rPr>
        <w:t>ych</w:t>
      </w:r>
      <w:proofErr w:type="spellEnd"/>
      <w:r w:rsidR="00827907" w:rsidRPr="000974F9">
        <w:rPr>
          <w:rFonts w:asciiTheme="minorHAnsi" w:hAnsiTheme="minorHAnsi" w:cstheme="minorHAnsi"/>
          <w:color w:val="auto"/>
        </w:rPr>
        <w:t xml:space="preserve"> przez Zamawiającego. Dostawa, w tym rozładunek i wniesienie </w:t>
      </w:r>
      <w:r w:rsidR="008C030D" w:rsidRPr="000974F9">
        <w:rPr>
          <w:rFonts w:asciiTheme="minorHAnsi" w:hAnsiTheme="minorHAnsi" w:cstheme="minorHAnsi"/>
          <w:color w:val="auto"/>
        </w:rPr>
        <w:t>sprzętu</w:t>
      </w:r>
      <w:r w:rsidR="00827907" w:rsidRPr="000974F9">
        <w:rPr>
          <w:rFonts w:asciiTheme="minorHAnsi" w:hAnsiTheme="minorHAnsi" w:cstheme="minorHAnsi"/>
          <w:color w:val="auto"/>
        </w:rPr>
        <w:t xml:space="preserve">, odbywa się na koszt i ryzyko Wykonawcy. </w:t>
      </w:r>
    </w:p>
    <w:p w14:paraId="7CF33266" w14:textId="14077D6C" w:rsidR="003A10BA" w:rsidRDefault="00946457" w:rsidP="000974F9">
      <w:pPr>
        <w:numPr>
          <w:ilvl w:val="0"/>
          <w:numId w:val="4"/>
        </w:numPr>
        <w:spacing w:after="0"/>
        <w:ind w:right="34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</w:t>
      </w:r>
      <w:r w:rsidR="002B3E65" w:rsidRPr="000974F9">
        <w:rPr>
          <w:rFonts w:asciiTheme="minorHAnsi" w:hAnsiTheme="minorHAnsi" w:cstheme="minorHAnsi"/>
          <w:color w:val="auto"/>
        </w:rPr>
        <w:t>onawca zobowiązuje się dostarcza</w:t>
      </w:r>
      <w:r w:rsidRPr="000974F9">
        <w:rPr>
          <w:rFonts w:asciiTheme="minorHAnsi" w:hAnsiTheme="minorHAnsi" w:cstheme="minorHAnsi"/>
          <w:color w:val="auto"/>
        </w:rPr>
        <w:t xml:space="preserve">ć </w:t>
      </w:r>
      <w:r w:rsidR="003D7750" w:rsidRPr="000974F9">
        <w:rPr>
          <w:rFonts w:asciiTheme="minorHAnsi" w:hAnsiTheme="minorHAnsi" w:cstheme="minorHAnsi"/>
          <w:color w:val="auto"/>
        </w:rPr>
        <w:t>sprzęt</w:t>
      </w:r>
      <w:r w:rsidRPr="000974F9">
        <w:rPr>
          <w:rFonts w:asciiTheme="minorHAnsi" w:hAnsiTheme="minorHAnsi" w:cstheme="minorHAnsi"/>
          <w:color w:val="auto"/>
        </w:rPr>
        <w:t>, o któr</w:t>
      </w:r>
      <w:r w:rsidR="003D7750" w:rsidRPr="000974F9">
        <w:rPr>
          <w:rFonts w:asciiTheme="minorHAnsi" w:hAnsiTheme="minorHAnsi" w:cstheme="minorHAnsi"/>
          <w:color w:val="auto"/>
        </w:rPr>
        <w:t>ym</w:t>
      </w:r>
      <w:r w:rsidRPr="000974F9">
        <w:rPr>
          <w:rFonts w:asciiTheme="minorHAnsi" w:hAnsiTheme="minorHAnsi" w:cstheme="minorHAnsi"/>
          <w:color w:val="auto"/>
        </w:rPr>
        <w:t xml:space="preserve"> mowa w ust. 1 </w:t>
      </w:r>
      <w:r w:rsidR="003A10BA" w:rsidRPr="000974F9">
        <w:rPr>
          <w:rFonts w:asciiTheme="minorHAnsi" w:hAnsiTheme="minorHAnsi" w:cstheme="minorHAnsi"/>
          <w:color w:val="auto"/>
        </w:rPr>
        <w:t xml:space="preserve"> do siedziby Urzędu Marszałkowskiego Województwa Mazowieckiego w Warszawie</w:t>
      </w:r>
      <w:r w:rsidR="005E60E3" w:rsidRPr="000974F9">
        <w:rPr>
          <w:rFonts w:asciiTheme="minorHAnsi" w:hAnsiTheme="minorHAnsi" w:cstheme="minorHAnsi"/>
          <w:color w:val="auto"/>
        </w:rPr>
        <w:t>,</w:t>
      </w:r>
      <w:r w:rsidR="003A10BA" w:rsidRPr="000974F9">
        <w:rPr>
          <w:rFonts w:asciiTheme="minorHAnsi" w:hAnsiTheme="minorHAnsi" w:cstheme="minorHAnsi"/>
          <w:color w:val="auto"/>
        </w:rPr>
        <w:t xml:space="preserve"> przy ul. Skoczylasa 4, w godzinach 9.00-14.00</w:t>
      </w:r>
      <w:r w:rsidR="00AA3316" w:rsidRPr="000974F9">
        <w:rPr>
          <w:rFonts w:asciiTheme="minorHAnsi" w:hAnsiTheme="minorHAnsi" w:cstheme="minorHAnsi"/>
          <w:color w:val="auto"/>
        </w:rPr>
        <w:t xml:space="preserve"> </w:t>
      </w:r>
      <w:r w:rsidR="00763D5C" w:rsidRPr="000974F9">
        <w:rPr>
          <w:rFonts w:asciiTheme="minorHAnsi" w:hAnsiTheme="minorHAnsi" w:cstheme="minorHAnsi"/>
          <w:color w:val="auto"/>
        </w:rPr>
        <w:t xml:space="preserve">partiami, na </w:t>
      </w:r>
      <w:r w:rsidR="0035394D" w:rsidRPr="000974F9">
        <w:rPr>
          <w:rFonts w:asciiTheme="minorHAnsi" w:hAnsiTheme="minorHAnsi" w:cstheme="minorHAnsi"/>
          <w:color w:val="auto"/>
        </w:rPr>
        <w:t>zlecenie</w:t>
      </w:r>
      <w:r w:rsidR="00763D5C" w:rsidRPr="000974F9">
        <w:rPr>
          <w:rFonts w:asciiTheme="minorHAnsi" w:hAnsiTheme="minorHAnsi" w:cstheme="minorHAnsi"/>
          <w:color w:val="auto"/>
        </w:rPr>
        <w:t xml:space="preserve"> Zamawiającego</w:t>
      </w:r>
      <w:r w:rsidR="0035394D" w:rsidRPr="000974F9">
        <w:rPr>
          <w:rFonts w:asciiTheme="minorHAnsi" w:hAnsiTheme="minorHAnsi" w:cstheme="minorHAnsi"/>
          <w:color w:val="auto"/>
        </w:rPr>
        <w:t xml:space="preserve"> przesłane</w:t>
      </w:r>
      <w:r w:rsidR="00C12B16" w:rsidRPr="000974F9">
        <w:rPr>
          <w:rFonts w:asciiTheme="minorHAnsi" w:hAnsiTheme="minorHAnsi" w:cstheme="minorHAnsi"/>
          <w:color w:val="auto"/>
        </w:rPr>
        <w:t xml:space="preserve"> drogą mailową </w:t>
      </w:r>
      <w:r w:rsidR="00CA11F6" w:rsidRPr="000974F9">
        <w:rPr>
          <w:rFonts w:asciiTheme="minorHAnsi" w:hAnsiTheme="minorHAnsi" w:cstheme="minorHAnsi"/>
          <w:color w:val="auto"/>
        </w:rPr>
        <w:t>lub</w:t>
      </w:r>
      <w:r w:rsidR="00C12B16" w:rsidRPr="000974F9">
        <w:rPr>
          <w:rFonts w:asciiTheme="minorHAnsi" w:hAnsiTheme="minorHAnsi" w:cstheme="minorHAnsi"/>
          <w:color w:val="auto"/>
        </w:rPr>
        <w:t xml:space="preserve"> na adres /numer kontaktowy </w:t>
      </w:r>
      <w:r w:rsidR="00E92554" w:rsidRPr="000974F9">
        <w:rPr>
          <w:rFonts w:asciiTheme="minorHAnsi" w:hAnsiTheme="minorHAnsi" w:cstheme="minorHAnsi"/>
          <w:color w:val="auto"/>
        </w:rPr>
        <w:t xml:space="preserve">Wykonawcy </w:t>
      </w:r>
      <w:r w:rsidR="00C12B16" w:rsidRPr="000974F9">
        <w:rPr>
          <w:rFonts w:asciiTheme="minorHAnsi" w:hAnsiTheme="minorHAnsi" w:cstheme="minorHAnsi"/>
          <w:color w:val="auto"/>
        </w:rPr>
        <w:t>wskazany w</w:t>
      </w:r>
      <w:r w:rsidR="00E92554" w:rsidRPr="000974F9">
        <w:rPr>
          <w:rFonts w:asciiTheme="minorHAnsi" w:hAnsiTheme="minorHAnsi" w:cstheme="minorHAnsi"/>
          <w:color w:val="auto"/>
        </w:rPr>
        <w:t xml:space="preserve"> </w:t>
      </w:r>
      <w:r w:rsidR="00C12B16" w:rsidRPr="000974F9">
        <w:rPr>
          <w:rFonts w:asciiTheme="minorHAnsi" w:hAnsiTheme="minorHAnsi" w:cstheme="minorHAnsi"/>
          <w:color w:val="auto"/>
        </w:rPr>
        <w:t xml:space="preserve">§ </w:t>
      </w:r>
      <w:r w:rsidR="00B810A9" w:rsidRPr="000974F9">
        <w:rPr>
          <w:rFonts w:asciiTheme="minorHAnsi" w:hAnsiTheme="minorHAnsi" w:cstheme="minorHAnsi"/>
          <w:color w:val="auto"/>
        </w:rPr>
        <w:t>2</w:t>
      </w:r>
      <w:r w:rsidR="00C12B16" w:rsidRPr="000974F9">
        <w:rPr>
          <w:rFonts w:asciiTheme="minorHAnsi" w:hAnsiTheme="minorHAnsi" w:cstheme="minorHAnsi"/>
          <w:color w:val="auto"/>
        </w:rPr>
        <w:t xml:space="preserve"> ust 1.</w:t>
      </w:r>
      <w:r w:rsidR="00E92554" w:rsidRPr="000974F9">
        <w:rPr>
          <w:rFonts w:asciiTheme="minorHAnsi" w:hAnsiTheme="minorHAnsi" w:cstheme="minorHAnsi"/>
          <w:color w:val="auto"/>
        </w:rPr>
        <w:t xml:space="preserve">pkt 1 </w:t>
      </w:r>
      <w:r w:rsidR="0035394D" w:rsidRPr="000974F9">
        <w:rPr>
          <w:rFonts w:asciiTheme="minorHAnsi" w:hAnsiTheme="minorHAnsi" w:cstheme="minorHAnsi"/>
          <w:color w:val="auto"/>
        </w:rPr>
        <w:t>na 14 dni przed</w:t>
      </w:r>
      <w:r w:rsidR="00C4442E" w:rsidRPr="000974F9">
        <w:rPr>
          <w:rFonts w:asciiTheme="minorHAnsi" w:hAnsiTheme="minorHAnsi" w:cstheme="minorHAnsi"/>
          <w:color w:val="auto"/>
        </w:rPr>
        <w:t xml:space="preserve"> terminem realizacji zlecenia </w:t>
      </w:r>
      <w:r w:rsidR="0035394D" w:rsidRPr="000974F9">
        <w:rPr>
          <w:rFonts w:asciiTheme="minorHAnsi" w:hAnsiTheme="minorHAnsi" w:cstheme="minorHAnsi"/>
          <w:color w:val="auto"/>
        </w:rPr>
        <w:t xml:space="preserve">dostawy </w:t>
      </w:r>
      <w:r w:rsidR="00A71FB7" w:rsidRPr="000974F9">
        <w:rPr>
          <w:rFonts w:asciiTheme="minorHAnsi" w:hAnsiTheme="minorHAnsi" w:cstheme="minorHAnsi"/>
          <w:color w:val="auto"/>
        </w:rPr>
        <w:t xml:space="preserve">danej partii </w:t>
      </w:r>
      <w:r w:rsidR="003D7750" w:rsidRPr="000974F9">
        <w:rPr>
          <w:rFonts w:asciiTheme="minorHAnsi" w:hAnsiTheme="minorHAnsi" w:cstheme="minorHAnsi"/>
          <w:color w:val="auto"/>
        </w:rPr>
        <w:t>sprzętu</w:t>
      </w:r>
      <w:r w:rsidR="008B0165" w:rsidRPr="000974F9">
        <w:rPr>
          <w:rFonts w:asciiTheme="minorHAnsi" w:hAnsiTheme="minorHAnsi" w:cstheme="minorHAnsi"/>
          <w:color w:val="auto"/>
        </w:rPr>
        <w:t xml:space="preserve">. </w:t>
      </w:r>
      <w:r w:rsidR="001D7D2C" w:rsidRPr="000974F9">
        <w:rPr>
          <w:rFonts w:asciiTheme="minorHAnsi" w:hAnsiTheme="minorHAnsi" w:cstheme="minorHAnsi"/>
          <w:color w:val="auto"/>
        </w:rPr>
        <w:t xml:space="preserve">W zleceniu </w:t>
      </w:r>
      <w:r w:rsidR="00452302" w:rsidRPr="000974F9">
        <w:rPr>
          <w:rFonts w:asciiTheme="minorHAnsi" w:hAnsiTheme="minorHAnsi" w:cstheme="minorHAnsi"/>
          <w:color w:val="auto"/>
        </w:rPr>
        <w:t xml:space="preserve">Zamawiający </w:t>
      </w:r>
      <w:r w:rsidR="0035394D" w:rsidRPr="000974F9">
        <w:rPr>
          <w:rFonts w:asciiTheme="minorHAnsi" w:hAnsiTheme="minorHAnsi" w:cstheme="minorHAnsi"/>
          <w:color w:val="auto"/>
        </w:rPr>
        <w:t>wskazuje</w:t>
      </w:r>
      <w:r w:rsidR="007E6448" w:rsidRPr="000974F9">
        <w:rPr>
          <w:rFonts w:asciiTheme="minorHAnsi" w:hAnsiTheme="minorHAnsi" w:cstheme="minorHAnsi"/>
          <w:color w:val="auto"/>
        </w:rPr>
        <w:t xml:space="preserve"> </w:t>
      </w:r>
      <w:r w:rsidR="0035394D" w:rsidRPr="000974F9">
        <w:rPr>
          <w:rFonts w:asciiTheme="minorHAnsi" w:hAnsiTheme="minorHAnsi" w:cstheme="minorHAnsi"/>
          <w:color w:val="auto"/>
        </w:rPr>
        <w:t xml:space="preserve">ilość </w:t>
      </w:r>
      <w:r w:rsidR="003D7750" w:rsidRPr="000974F9">
        <w:rPr>
          <w:rFonts w:asciiTheme="minorHAnsi" w:hAnsiTheme="minorHAnsi" w:cstheme="minorHAnsi"/>
          <w:color w:val="auto"/>
        </w:rPr>
        <w:t>sprzętu</w:t>
      </w:r>
      <w:r w:rsidR="0035394D" w:rsidRPr="000974F9">
        <w:rPr>
          <w:rFonts w:asciiTheme="minorHAnsi" w:hAnsiTheme="minorHAnsi" w:cstheme="minorHAnsi"/>
          <w:color w:val="auto"/>
        </w:rPr>
        <w:t xml:space="preserve"> jaka ma być dostarczona Zamawiającemu w danej partii </w:t>
      </w:r>
      <w:r w:rsidR="0097251D" w:rsidRPr="000974F9">
        <w:rPr>
          <w:rFonts w:asciiTheme="minorHAnsi" w:hAnsiTheme="minorHAnsi" w:cstheme="minorHAnsi"/>
          <w:color w:val="auto"/>
        </w:rPr>
        <w:t xml:space="preserve">(nie mniejsza niż </w:t>
      </w:r>
      <w:r w:rsidR="007E6448" w:rsidRPr="000974F9">
        <w:rPr>
          <w:rFonts w:asciiTheme="minorHAnsi" w:hAnsiTheme="minorHAnsi" w:cstheme="minorHAnsi"/>
          <w:color w:val="auto"/>
        </w:rPr>
        <w:t>15</w:t>
      </w:r>
      <w:r w:rsidR="0035394D" w:rsidRPr="000974F9">
        <w:rPr>
          <w:rFonts w:asciiTheme="minorHAnsi" w:hAnsiTheme="minorHAnsi" w:cstheme="minorHAnsi"/>
          <w:color w:val="auto"/>
        </w:rPr>
        <w:t xml:space="preserve">% zamówienia) </w:t>
      </w:r>
      <w:r w:rsidR="00273B01" w:rsidRPr="000974F9">
        <w:rPr>
          <w:rFonts w:asciiTheme="minorHAnsi" w:hAnsiTheme="minorHAnsi" w:cstheme="minorHAnsi"/>
          <w:color w:val="auto"/>
        </w:rPr>
        <w:t>oraz określi</w:t>
      </w:r>
      <w:r w:rsidR="0035394D" w:rsidRPr="000974F9">
        <w:rPr>
          <w:rFonts w:asciiTheme="minorHAnsi" w:hAnsiTheme="minorHAnsi" w:cstheme="minorHAnsi"/>
          <w:color w:val="auto"/>
        </w:rPr>
        <w:t xml:space="preserve"> asortyment</w:t>
      </w:r>
      <w:r w:rsidR="00C4442E" w:rsidRPr="000974F9">
        <w:rPr>
          <w:rFonts w:asciiTheme="minorHAnsi" w:hAnsiTheme="minorHAnsi" w:cstheme="minorHAnsi"/>
          <w:color w:val="auto"/>
        </w:rPr>
        <w:t>, któr</w:t>
      </w:r>
      <w:r w:rsidR="00B564B8" w:rsidRPr="000974F9">
        <w:rPr>
          <w:rFonts w:asciiTheme="minorHAnsi" w:hAnsiTheme="minorHAnsi" w:cstheme="minorHAnsi"/>
          <w:color w:val="auto"/>
        </w:rPr>
        <w:t>y</w:t>
      </w:r>
      <w:r w:rsidR="00E90E2E" w:rsidRPr="000974F9">
        <w:rPr>
          <w:rFonts w:asciiTheme="minorHAnsi" w:hAnsiTheme="minorHAnsi" w:cstheme="minorHAnsi"/>
          <w:color w:val="auto"/>
        </w:rPr>
        <w:t xml:space="preserve"> </w:t>
      </w:r>
      <w:r w:rsidR="00C4442E" w:rsidRPr="000974F9">
        <w:rPr>
          <w:rFonts w:asciiTheme="minorHAnsi" w:hAnsiTheme="minorHAnsi" w:cstheme="minorHAnsi"/>
          <w:color w:val="auto"/>
        </w:rPr>
        <w:t>ma być dostarczon</w:t>
      </w:r>
      <w:r w:rsidR="00E90E2E" w:rsidRPr="000974F9">
        <w:rPr>
          <w:rFonts w:asciiTheme="minorHAnsi" w:hAnsiTheme="minorHAnsi" w:cstheme="minorHAnsi"/>
          <w:color w:val="auto"/>
        </w:rPr>
        <w:t>y</w:t>
      </w:r>
      <w:r w:rsidR="00C4442E" w:rsidRPr="000974F9">
        <w:rPr>
          <w:rFonts w:asciiTheme="minorHAnsi" w:hAnsiTheme="minorHAnsi" w:cstheme="minorHAnsi"/>
          <w:color w:val="auto"/>
        </w:rPr>
        <w:t xml:space="preserve"> w ramach realizacji zlecenia</w:t>
      </w:r>
      <w:r w:rsidR="00452302" w:rsidRPr="000974F9">
        <w:rPr>
          <w:rFonts w:asciiTheme="minorHAnsi" w:hAnsiTheme="minorHAnsi" w:cstheme="minorHAnsi"/>
          <w:color w:val="auto"/>
        </w:rPr>
        <w:t xml:space="preserve">. </w:t>
      </w:r>
      <w:r w:rsidR="00273B01" w:rsidRPr="000974F9">
        <w:rPr>
          <w:rFonts w:asciiTheme="minorHAnsi" w:hAnsiTheme="minorHAnsi" w:cstheme="minorHAnsi"/>
          <w:color w:val="auto"/>
        </w:rPr>
        <w:t xml:space="preserve">Dostawa nastąpi po ustaleniu konkretnego terminu pomiędzy osobami wyznaczonymi do współpracy ze strony Zamawiającego i Wykonawcy  w  </w:t>
      </w:r>
      <w:r w:rsidR="00620C71" w:rsidRPr="000974F9">
        <w:rPr>
          <w:rFonts w:asciiTheme="minorHAnsi" w:hAnsiTheme="minorHAnsi" w:cstheme="minorHAnsi"/>
          <w:color w:val="auto"/>
        </w:rPr>
        <w:t>§ 2 ust.1.</w:t>
      </w:r>
    </w:p>
    <w:p w14:paraId="1C02C2AF" w14:textId="77777777" w:rsidR="00997BEB" w:rsidRDefault="00997BEB" w:rsidP="00997BEB">
      <w:pPr>
        <w:spacing w:after="0"/>
        <w:ind w:right="34"/>
        <w:jc w:val="both"/>
        <w:rPr>
          <w:rFonts w:asciiTheme="minorHAnsi" w:hAnsiTheme="minorHAnsi" w:cstheme="minorHAnsi"/>
          <w:color w:val="auto"/>
        </w:rPr>
      </w:pPr>
    </w:p>
    <w:p w14:paraId="06603CE8" w14:textId="77777777" w:rsidR="00997BEB" w:rsidRDefault="00997BEB" w:rsidP="00997BEB">
      <w:pPr>
        <w:spacing w:after="0"/>
        <w:ind w:right="34"/>
        <w:jc w:val="both"/>
        <w:rPr>
          <w:rFonts w:asciiTheme="minorHAnsi" w:hAnsiTheme="minorHAnsi" w:cstheme="minorHAnsi"/>
          <w:color w:val="auto"/>
        </w:rPr>
      </w:pPr>
    </w:p>
    <w:p w14:paraId="2CBD9561" w14:textId="350D3572" w:rsidR="00D1219D" w:rsidRPr="000974F9" w:rsidRDefault="00D1219D" w:rsidP="000974F9">
      <w:pPr>
        <w:numPr>
          <w:ilvl w:val="0"/>
          <w:numId w:val="4"/>
        </w:numPr>
        <w:spacing w:after="0"/>
        <w:ind w:right="34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lastRenderedPageBreak/>
        <w:t xml:space="preserve">Protokolarny odbiór poszczególnych partii </w:t>
      </w:r>
      <w:r w:rsidR="003D7750" w:rsidRPr="000974F9">
        <w:rPr>
          <w:rFonts w:asciiTheme="minorHAnsi" w:hAnsiTheme="minorHAnsi" w:cstheme="minorHAnsi"/>
          <w:color w:val="auto"/>
        </w:rPr>
        <w:t>sprzętu</w:t>
      </w:r>
      <w:r w:rsidRPr="000974F9">
        <w:rPr>
          <w:rFonts w:asciiTheme="minorHAnsi" w:hAnsiTheme="minorHAnsi" w:cstheme="minorHAnsi"/>
          <w:color w:val="auto"/>
        </w:rPr>
        <w:t>, o któr</w:t>
      </w:r>
      <w:r w:rsidR="00B564B8" w:rsidRPr="000974F9">
        <w:rPr>
          <w:rFonts w:asciiTheme="minorHAnsi" w:hAnsiTheme="minorHAnsi" w:cstheme="minorHAnsi"/>
          <w:color w:val="auto"/>
        </w:rPr>
        <w:t>ym</w:t>
      </w:r>
      <w:r w:rsidRPr="000974F9">
        <w:rPr>
          <w:rFonts w:asciiTheme="minorHAnsi" w:hAnsiTheme="minorHAnsi" w:cstheme="minorHAnsi"/>
          <w:color w:val="auto"/>
        </w:rPr>
        <w:t xml:space="preserve"> mowa w  ust. 1, nastąpi w terminie </w:t>
      </w:r>
      <w:r w:rsidR="00997BEB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>3 dni roboczych od dnia dostawy, na podstawie protokołu odbioru podpisanego bez zastrzeżeń przez wyznaczonego pracownika Zamawiającego, o którym mowa w § 2 ust. 1 pkt 2. Wzór protokołu odbioru stanowi załącznik nr 3 do umowy.</w:t>
      </w:r>
    </w:p>
    <w:p w14:paraId="712B2286" w14:textId="4F13A1D3" w:rsidR="00776B3B" w:rsidRPr="000974F9" w:rsidRDefault="00776B3B" w:rsidP="000974F9">
      <w:pPr>
        <w:numPr>
          <w:ilvl w:val="0"/>
          <w:numId w:val="4"/>
        </w:numPr>
        <w:spacing w:after="0"/>
        <w:ind w:right="38" w:hanging="36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Strony ustalają, że równoważne znaczenie z podpisanym protokołem odbioru będą miały dokument WZ, specyfikacja dostawy lub inny dokument określający szczegółową ilość</w:t>
      </w:r>
      <w:r w:rsidR="00B564B8" w:rsidRPr="000974F9">
        <w:rPr>
          <w:rFonts w:asciiTheme="minorHAnsi" w:hAnsiTheme="minorHAnsi" w:cstheme="minorHAnsi"/>
          <w:color w:val="auto"/>
        </w:rPr>
        <w:t xml:space="preserve"> i</w:t>
      </w:r>
      <w:r w:rsidRPr="000974F9">
        <w:rPr>
          <w:rFonts w:asciiTheme="minorHAnsi" w:hAnsiTheme="minorHAnsi" w:cstheme="minorHAnsi"/>
          <w:color w:val="auto"/>
        </w:rPr>
        <w:t xml:space="preserve"> rodzaj dostarczonego przedmiotu umowy, podpisan</w:t>
      </w:r>
      <w:r w:rsidR="004458CD" w:rsidRPr="000974F9">
        <w:rPr>
          <w:rFonts w:asciiTheme="minorHAnsi" w:hAnsiTheme="minorHAnsi" w:cstheme="minorHAnsi"/>
          <w:color w:val="auto"/>
        </w:rPr>
        <w:t xml:space="preserve">y </w:t>
      </w:r>
      <w:r w:rsidRPr="000974F9">
        <w:rPr>
          <w:rFonts w:asciiTheme="minorHAnsi" w:hAnsiTheme="minorHAnsi" w:cstheme="minorHAnsi"/>
          <w:color w:val="auto"/>
        </w:rPr>
        <w:t xml:space="preserve">przez wyznaczonego pracownika Zamawiającego, o którym mowa w § </w:t>
      </w:r>
      <w:r w:rsidR="00B529F8" w:rsidRPr="000974F9">
        <w:rPr>
          <w:rFonts w:asciiTheme="minorHAnsi" w:hAnsiTheme="minorHAnsi" w:cstheme="minorHAnsi"/>
          <w:color w:val="auto"/>
        </w:rPr>
        <w:t>2</w:t>
      </w:r>
      <w:r w:rsidRPr="000974F9">
        <w:rPr>
          <w:rFonts w:asciiTheme="minorHAnsi" w:hAnsiTheme="minorHAnsi" w:cstheme="minorHAnsi"/>
          <w:color w:val="auto"/>
        </w:rPr>
        <w:t xml:space="preserve"> ust. 1 pkt 2.</w:t>
      </w:r>
    </w:p>
    <w:p w14:paraId="6F790D67" w14:textId="2D08EBBC" w:rsidR="00776B3B" w:rsidRPr="000974F9" w:rsidRDefault="00776B3B" w:rsidP="000974F9">
      <w:pPr>
        <w:numPr>
          <w:ilvl w:val="0"/>
          <w:numId w:val="4"/>
        </w:numPr>
        <w:spacing w:after="0"/>
        <w:ind w:right="38" w:hanging="360"/>
        <w:jc w:val="both"/>
        <w:rPr>
          <w:rFonts w:asciiTheme="minorHAnsi" w:hAnsiTheme="minorHAnsi" w:cstheme="minorHAnsi"/>
          <w:strike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Protokół odbioru, podpisany bez zastrzeżeń przez pracownika Zamawiającego wyznaczonego do współpracy, o którym mowa w § </w:t>
      </w:r>
      <w:r w:rsidR="00B529F8" w:rsidRPr="000974F9">
        <w:rPr>
          <w:rFonts w:asciiTheme="minorHAnsi" w:hAnsiTheme="minorHAnsi" w:cstheme="minorHAnsi"/>
          <w:color w:val="auto"/>
        </w:rPr>
        <w:t>2</w:t>
      </w:r>
      <w:r w:rsidRPr="000974F9">
        <w:rPr>
          <w:rFonts w:asciiTheme="minorHAnsi" w:hAnsiTheme="minorHAnsi" w:cstheme="minorHAnsi"/>
          <w:color w:val="auto"/>
        </w:rPr>
        <w:t xml:space="preserve"> ust. 1 pkt 2, stanowi podstawę do wystawienia przez Wykonawcę faktury za dostarczoną partię </w:t>
      </w:r>
      <w:r w:rsidR="003D7750" w:rsidRPr="000974F9">
        <w:rPr>
          <w:rFonts w:asciiTheme="minorHAnsi" w:hAnsiTheme="minorHAnsi" w:cstheme="minorHAnsi"/>
          <w:color w:val="auto"/>
        </w:rPr>
        <w:t>sprzętu</w:t>
      </w:r>
      <w:r w:rsidRPr="000974F9">
        <w:rPr>
          <w:rFonts w:asciiTheme="minorHAnsi" w:hAnsiTheme="minorHAnsi" w:cstheme="minorHAnsi"/>
          <w:color w:val="auto"/>
        </w:rPr>
        <w:t xml:space="preserve">. </w:t>
      </w:r>
    </w:p>
    <w:p w14:paraId="18E1791B" w14:textId="71DEBD11" w:rsidR="00F06CD9" w:rsidRPr="000974F9" w:rsidRDefault="003F3E3C" w:rsidP="000974F9">
      <w:pPr>
        <w:numPr>
          <w:ilvl w:val="0"/>
          <w:numId w:val="4"/>
        </w:numPr>
        <w:spacing w:after="0"/>
        <w:ind w:right="34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W przypadku gdy </w:t>
      </w:r>
      <w:r w:rsidR="009169CE" w:rsidRPr="000974F9">
        <w:rPr>
          <w:rFonts w:asciiTheme="minorHAnsi" w:hAnsiTheme="minorHAnsi" w:cstheme="minorHAnsi"/>
          <w:color w:val="auto"/>
        </w:rPr>
        <w:t>Zamawiający</w:t>
      </w:r>
      <w:r w:rsidRPr="000974F9">
        <w:rPr>
          <w:rFonts w:asciiTheme="minorHAnsi" w:hAnsiTheme="minorHAnsi" w:cstheme="minorHAnsi"/>
          <w:color w:val="auto"/>
        </w:rPr>
        <w:t xml:space="preserve"> stwierdzi, że dostarczon</w:t>
      </w:r>
      <w:r w:rsidR="004458CD" w:rsidRPr="000974F9">
        <w:rPr>
          <w:rFonts w:asciiTheme="minorHAnsi" w:hAnsiTheme="minorHAnsi" w:cstheme="minorHAnsi"/>
          <w:color w:val="auto"/>
        </w:rPr>
        <w:t>y</w:t>
      </w:r>
      <w:r w:rsidR="00827907" w:rsidRPr="000974F9">
        <w:rPr>
          <w:rFonts w:asciiTheme="minorHAnsi" w:hAnsiTheme="minorHAnsi" w:cstheme="minorHAnsi"/>
          <w:color w:val="auto"/>
        </w:rPr>
        <w:t xml:space="preserve"> w ramach realizacji </w:t>
      </w:r>
      <w:r w:rsidRPr="000974F9">
        <w:rPr>
          <w:rFonts w:asciiTheme="minorHAnsi" w:hAnsiTheme="minorHAnsi" w:cstheme="minorHAnsi"/>
          <w:color w:val="auto"/>
        </w:rPr>
        <w:t>umowy</w:t>
      </w:r>
      <w:r w:rsidR="00827907" w:rsidRPr="000974F9">
        <w:rPr>
          <w:rFonts w:asciiTheme="minorHAnsi" w:hAnsiTheme="minorHAnsi" w:cstheme="minorHAnsi"/>
          <w:color w:val="auto"/>
        </w:rPr>
        <w:t xml:space="preserve"> </w:t>
      </w:r>
      <w:r w:rsidR="006179DB" w:rsidRPr="000974F9">
        <w:rPr>
          <w:rFonts w:asciiTheme="minorHAnsi" w:hAnsiTheme="minorHAnsi" w:cstheme="minorHAnsi"/>
          <w:color w:val="auto"/>
        </w:rPr>
        <w:t>sprzęt</w:t>
      </w:r>
      <w:r w:rsidRPr="000974F9">
        <w:rPr>
          <w:rFonts w:asciiTheme="minorHAnsi" w:hAnsiTheme="minorHAnsi" w:cstheme="minorHAnsi"/>
          <w:color w:val="auto"/>
        </w:rPr>
        <w:t xml:space="preserve"> nie spełnia warunków zawartych w opisie przedmiotu zamówienia</w:t>
      </w:r>
      <w:r w:rsidR="001D7D2C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</w:t>
      </w:r>
      <w:r w:rsidR="00763FBC" w:rsidRPr="000974F9">
        <w:rPr>
          <w:rFonts w:asciiTheme="minorHAnsi" w:hAnsiTheme="minorHAnsi" w:cstheme="minorHAnsi"/>
          <w:color w:val="auto"/>
        </w:rPr>
        <w:t>o którym mowa w ust. 1</w:t>
      </w:r>
      <w:r w:rsidR="00BF798B" w:rsidRPr="000974F9">
        <w:rPr>
          <w:rFonts w:asciiTheme="minorHAnsi" w:hAnsiTheme="minorHAnsi" w:cstheme="minorHAnsi"/>
          <w:color w:val="auto"/>
        </w:rPr>
        <w:t xml:space="preserve">, </w:t>
      </w:r>
      <w:r w:rsidR="00040CE8" w:rsidRPr="000974F9">
        <w:rPr>
          <w:rFonts w:asciiTheme="minorHAnsi" w:hAnsiTheme="minorHAnsi" w:cstheme="minorHAnsi"/>
          <w:color w:val="auto"/>
        </w:rPr>
        <w:t xml:space="preserve">może odmówić odbioru całości lub </w:t>
      </w:r>
      <w:r w:rsidR="008E5495" w:rsidRPr="000974F9">
        <w:rPr>
          <w:rFonts w:asciiTheme="minorHAnsi" w:hAnsiTheme="minorHAnsi" w:cstheme="minorHAnsi"/>
          <w:color w:val="auto"/>
        </w:rPr>
        <w:t xml:space="preserve">części </w:t>
      </w:r>
      <w:r w:rsidR="00040CE8" w:rsidRPr="000974F9">
        <w:rPr>
          <w:rFonts w:asciiTheme="minorHAnsi" w:hAnsiTheme="minorHAnsi" w:cstheme="minorHAnsi"/>
          <w:color w:val="auto"/>
        </w:rPr>
        <w:t xml:space="preserve">danej partii </w:t>
      </w:r>
      <w:r w:rsidR="006179DB" w:rsidRPr="000974F9">
        <w:rPr>
          <w:rFonts w:asciiTheme="minorHAnsi" w:hAnsiTheme="minorHAnsi" w:cstheme="minorHAnsi"/>
          <w:color w:val="auto"/>
        </w:rPr>
        <w:t>sprzętu</w:t>
      </w:r>
      <w:r w:rsidR="00040CE8" w:rsidRPr="000974F9">
        <w:rPr>
          <w:rFonts w:asciiTheme="minorHAnsi" w:hAnsiTheme="minorHAnsi" w:cstheme="minorHAnsi"/>
          <w:color w:val="auto"/>
        </w:rPr>
        <w:t xml:space="preserve"> z powodu wad (</w:t>
      </w:r>
      <w:r w:rsidR="006179DB" w:rsidRPr="000974F9">
        <w:rPr>
          <w:rFonts w:asciiTheme="minorHAnsi" w:hAnsiTheme="minorHAnsi" w:cstheme="minorHAnsi"/>
          <w:color w:val="auto"/>
        </w:rPr>
        <w:t>sprzęt</w:t>
      </w:r>
      <w:r w:rsidR="00040CE8" w:rsidRPr="000974F9">
        <w:rPr>
          <w:rFonts w:asciiTheme="minorHAnsi" w:hAnsiTheme="minorHAnsi" w:cstheme="minorHAnsi"/>
          <w:color w:val="auto"/>
        </w:rPr>
        <w:t xml:space="preserve"> posiada wadę zmniejszającą </w:t>
      </w:r>
      <w:r w:rsidR="004458CD" w:rsidRPr="000974F9">
        <w:rPr>
          <w:rFonts w:asciiTheme="minorHAnsi" w:hAnsiTheme="minorHAnsi" w:cstheme="minorHAnsi"/>
          <w:color w:val="auto"/>
        </w:rPr>
        <w:t>jego</w:t>
      </w:r>
      <w:r w:rsidR="00040CE8" w:rsidRPr="000974F9">
        <w:rPr>
          <w:rFonts w:asciiTheme="minorHAnsi" w:hAnsiTheme="minorHAnsi" w:cstheme="minorHAnsi"/>
          <w:color w:val="auto"/>
        </w:rPr>
        <w:t xml:space="preserve"> wartość</w:t>
      </w:r>
      <w:r w:rsidR="008E5495" w:rsidRPr="000974F9">
        <w:rPr>
          <w:rFonts w:asciiTheme="minorHAnsi" w:hAnsiTheme="minorHAnsi" w:cstheme="minorHAnsi"/>
          <w:color w:val="auto"/>
        </w:rPr>
        <w:t xml:space="preserve"> lub</w:t>
      </w:r>
      <w:r w:rsidR="00040CE8" w:rsidRPr="000974F9">
        <w:rPr>
          <w:rFonts w:asciiTheme="minorHAnsi" w:hAnsiTheme="minorHAnsi" w:cstheme="minorHAnsi"/>
          <w:color w:val="auto"/>
        </w:rPr>
        <w:t xml:space="preserve">  użyteczność, został wydan</w:t>
      </w:r>
      <w:r w:rsidR="004458CD" w:rsidRPr="000974F9">
        <w:rPr>
          <w:rFonts w:asciiTheme="minorHAnsi" w:hAnsiTheme="minorHAnsi" w:cstheme="minorHAnsi"/>
          <w:color w:val="auto"/>
        </w:rPr>
        <w:t>y</w:t>
      </w:r>
      <w:r w:rsidR="00040CE8" w:rsidRPr="000974F9">
        <w:rPr>
          <w:rFonts w:asciiTheme="minorHAnsi" w:hAnsiTheme="minorHAnsi" w:cstheme="minorHAnsi"/>
          <w:color w:val="auto"/>
        </w:rPr>
        <w:t xml:space="preserve"> w</w:t>
      </w:r>
      <w:r w:rsidR="001041AC" w:rsidRPr="000974F9">
        <w:rPr>
          <w:rFonts w:asciiTheme="minorHAnsi" w:hAnsiTheme="minorHAnsi" w:cstheme="minorHAnsi"/>
          <w:color w:val="auto"/>
        </w:rPr>
        <w:t xml:space="preserve"> </w:t>
      </w:r>
      <w:r w:rsidR="00040CE8" w:rsidRPr="000974F9">
        <w:rPr>
          <w:rFonts w:asciiTheme="minorHAnsi" w:hAnsiTheme="minorHAnsi" w:cstheme="minorHAnsi"/>
          <w:color w:val="auto"/>
        </w:rPr>
        <w:t>stanie niekompletnym,</w:t>
      </w:r>
      <w:r w:rsidR="001041AC" w:rsidRPr="000974F9">
        <w:rPr>
          <w:rFonts w:asciiTheme="minorHAnsi" w:hAnsiTheme="minorHAnsi" w:cstheme="minorHAnsi"/>
          <w:color w:val="auto"/>
        </w:rPr>
        <w:t xml:space="preserve"> </w:t>
      </w:r>
      <w:r w:rsidR="00040CE8" w:rsidRPr="000974F9">
        <w:rPr>
          <w:rFonts w:asciiTheme="minorHAnsi" w:hAnsiTheme="minorHAnsi" w:cstheme="minorHAnsi"/>
          <w:color w:val="auto"/>
        </w:rPr>
        <w:t>nie posiada użyteczności zgodnie z przeznaczeniem)</w:t>
      </w:r>
      <w:r w:rsidR="001041AC" w:rsidRPr="000974F9">
        <w:rPr>
          <w:rFonts w:asciiTheme="minorHAnsi" w:hAnsiTheme="minorHAnsi" w:cstheme="minorHAnsi"/>
          <w:color w:val="auto"/>
        </w:rPr>
        <w:t xml:space="preserve"> </w:t>
      </w:r>
      <w:r w:rsidR="00040CE8" w:rsidRPr="000974F9">
        <w:rPr>
          <w:rFonts w:asciiTheme="minorHAnsi" w:hAnsiTheme="minorHAnsi" w:cstheme="minorHAnsi"/>
          <w:color w:val="auto"/>
        </w:rPr>
        <w:t xml:space="preserve">i zwróci </w:t>
      </w:r>
      <w:r w:rsidR="004458CD" w:rsidRPr="000974F9">
        <w:rPr>
          <w:rFonts w:asciiTheme="minorHAnsi" w:hAnsiTheme="minorHAnsi" w:cstheme="minorHAnsi"/>
          <w:color w:val="auto"/>
        </w:rPr>
        <w:t>go</w:t>
      </w:r>
      <w:r w:rsidR="00040CE8" w:rsidRPr="000974F9">
        <w:rPr>
          <w:rFonts w:asciiTheme="minorHAnsi" w:hAnsiTheme="minorHAnsi" w:cstheme="minorHAnsi"/>
          <w:color w:val="auto"/>
        </w:rPr>
        <w:t xml:space="preserve"> na koszt </w:t>
      </w:r>
      <w:r w:rsidR="001041AC" w:rsidRPr="000974F9">
        <w:rPr>
          <w:rFonts w:asciiTheme="minorHAnsi" w:hAnsiTheme="minorHAnsi" w:cstheme="minorHAnsi"/>
          <w:color w:val="auto"/>
        </w:rPr>
        <w:t>W</w:t>
      </w:r>
      <w:r w:rsidR="00040CE8" w:rsidRPr="000974F9">
        <w:rPr>
          <w:rFonts w:asciiTheme="minorHAnsi" w:hAnsiTheme="minorHAnsi" w:cstheme="minorHAnsi"/>
          <w:color w:val="auto"/>
        </w:rPr>
        <w:t>ykonawcy</w:t>
      </w:r>
      <w:r w:rsidR="00827907" w:rsidRPr="000974F9">
        <w:rPr>
          <w:rFonts w:asciiTheme="minorHAnsi" w:hAnsiTheme="minorHAnsi" w:cstheme="minorHAnsi"/>
          <w:color w:val="auto"/>
        </w:rPr>
        <w:t>, który</w:t>
      </w:r>
      <w:r w:rsidRPr="000974F9">
        <w:rPr>
          <w:rFonts w:asciiTheme="minorHAnsi" w:hAnsiTheme="minorHAnsi" w:cstheme="minorHAnsi"/>
          <w:color w:val="auto"/>
        </w:rPr>
        <w:t xml:space="preserve"> zobowiązuje się dostarczyć now</w:t>
      </w:r>
      <w:r w:rsidR="006179DB" w:rsidRPr="000974F9">
        <w:rPr>
          <w:rFonts w:asciiTheme="minorHAnsi" w:hAnsiTheme="minorHAnsi" w:cstheme="minorHAnsi"/>
          <w:color w:val="auto"/>
        </w:rPr>
        <w:t>y</w:t>
      </w:r>
      <w:r w:rsidRPr="000974F9">
        <w:rPr>
          <w:rFonts w:asciiTheme="minorHAnsi" w:hAnsiTheme="minorHAnsi" w:cstheme="minorHAnsi"/>
          <w:color w:val="auto"/>
        </w:rPr>
        <w:t xml:space="preserve"> spełniając</w:t>
      </w:r>
      <w:r w:rsidR="006179DB" w:rsidRPr="000974F9">
        <w:rPr>
          <w:rFonts w:asciiTheme="minorHAnsi" w:hAnsiTheme="minorHAnsi" w:cstheme="minorHAnsi"/>
          <w:color w:val="auto"/>
        </w:rPr>
        <w:t>y</w:t>
      </w:r>
      <w:r w:rsidR="00827907" w:rsidRPr="000974F9">
        <w:rPr>
          <w:rFonts w:asciiTheme="minorHAnsi" w:hAnsiTheme="minorHAnsi" w:cstheme="minorHAnsi"/>
          <w:color w:val="auto"/>
        </w:rPr>
        <w:t xml:space="preserve"> </w:t>
      </w:r>
      <w:r w:rsidR="009C655A" w:rsidRPr="000974F9">
        <w:rPr>
          <w:rFonts w:asciiTheme="minorHAnsi" w:hAnsiTheme="minorHAnsi" w:cstheme="minorHAnsi"/>
          <w:color w:val="auto"/>
        </w:rPr>
        <w:t xml:space="preserve">przedmiotowe </w:t>
      </w:r>
      <w:r w:rsidRPr="000974F9">
        <w:rPr>
          <w:rFonts w:asciiTheme="minorHAnsi" w:hAnsiTheme="minorHAnsi" w:cstheme="minorHAnsi"/>
          <w:color w:val="auto"/>
        </w:rPr>
        <w:t xml:space="preserve">warunki </w:t>
      </w:r>
      <w:r w:rsidR="006179DB" w:rsidRPr="000974F9">
        <w:rPr>
          <w:rFonts w:asciiTheme="minorHAnsi" w:hAnsiTheme="minorHAnsi" w:cstheme="minorHAnsi"/>
          <w:color w:val="auto"/>
        </w:rPr>
        <w:t>sprzęt</w:t>
      </w:r>
      <w:r w:rsidRPr="000974F9">
        <w:rPr>
          <w:rFonts w:asciiTheme="minorHAnsi" w:hAnsiTheme="minorHAnsi" w:cstheme="minorHAnsi"/>
          <w:color w:val="auto"/>
        </w:rPr>
        <w:t xml:space="preserve">, w terminie </w:t>
      </w:r>
      <w:r w:rsidR="0012793C" w:rsidRPr="000974F9">
        <w:rPr>
          <w:rFonts w:asciiTheme="minorHAnsi" w:hAnsiTheme="minorHAnsi" w:cstheme="minorHAnsi"/>
          <w:color w:val="auto"/>
        </w:rPr>
        <w:t xml:space="preserve">5 </w:t>
      </w:r>
      <w:r w:rsidRPr="000974F9">
        <w:rPr>
          <w:rFonts w:asciiTheme="minorHAnsi" w:hAnsiTheme="minorHAnsi" w:cstheme="minorHAnsi"/>
          <w:color w:val="auto"/>
        </w:rPr>
        <w:t>dni roboczych od daty zgłoszenia tego faktu</w:t>
      </w:r>
      <w:r w:rsidR="0060016E" w:rsidRPr="000974F9">
        <w:rPr>
          <w:rFonts w:asciiTheme="minorHAnsi" w:hAnsiTheme="minorHAnsi" w:cstheme="minorHAnsi"/>
          <w:color w:val="auto"/>
        </w:rPr>
        <w:t xml:space="preserve"> </w:t>
      </w:r>
      <w:r w:rsidR="00917224" w:rsidRPr="000974F9">
        <w:rPr>
          <w:rFonts w:asciiTheme="minorHAnsi" w:hAnsiTheme="minorHAnsi" w:cstheme="minorHAnsi"/>
          <w:color w:val="auto"/>
        </w:rPr>
        <w:t>(reklamacja)</w:t>
      </w:r>
      <w:r w:rsidRPr="000974F9">
        <w:rPr>
          <w:rFonts w:asciiTheme="minorHAnsi" w:hAnsiTheme="minorHAnsi" w:cstheme="minorHAnsi"/>
          <w:color w:val="auto"/>
        </w:rPr>
        <w:t xml:space="preserve"> przez </w:t>
      </w:r>
      <w:r w:rsidR="009169CE" w:rsidRPr="000974F9">
        <w:rPr>
          <w:rFonts w:asciiTheme="minorHAnsi" w:hAnsiTheme="minorHAnsi" w:cstheme="minorHAnsi"/>
          <w:color w:val="auto"/>
        </w:rPr>
        <w:t>Zamawiającego</w:t>
      </w:r>
      <w:r w:rsidRPr="000974F9">
        <w:rPr>
          <w:rFonts w:asciiTheme="minorHAnsi" w:hAnsiTheme="minorHAnsi" w:cstheme="minorHAnsi"/>
          <w:color w:val="auto"/>
        </w:rPr>
        <w:t xml:space="preserve"> drogą </w:t>
      </w:r>
      <w:r w:rsidR="001041AC" w:rsidRPr="000974F9">
        <w:rPr>
          <w:rFonts w:asciiTheme="minorHAnsi" w:hAnsiTheme="minorHAnsi" w:cstheme="minorHAnsi"/>
          <w:color w:val="auto"/>
        </w:rPr>
        <w:t>e-</w:t>
      </w:r>
      <w:r w:rsidRPr="000974F9">
        <w:rPr>
          <w:rFonts w:asciiTheme="minorHAnsi" w:hAnsiTheme="minorHAnsi" w:cstheme="minorHAnsi"/>
          <w:color w:val="auto"/>
        </w:rPr>
        <w:t>mailową lub faksem na adres/numer ko</w:t>
      </w:r>
      <w:r w:rsidR="009C7839" w:rsidRPr="000974F9">
        <w:rPr>
          <w:rFonts w:asciiTheme="minorHAnsi" w:hAnsiTheme="minorHAnsi" w:cstheme="minorHAnsi"/>
          <w:color w:val="auto"/>
        </w:rPr>
        <w:t xml:space="preserve">ntaktowy </w:t>
      </w:r>
      <w:r w:rsidR="007729D4" w:rsidRPr="000974F9">
        <w:rPr>
          <w:rFonts w:asciiTheme="minorHAnsi" w:hAnsiTheme="minorHAnsi" w:cstheme="minorHAnsi"/>
          <w:color w:val="auto"/>
        </w:rPr>
        <w:t xml:space="preserve">wskazany </w:t>
      </w:r>
      <w:r w:rsidR="00291F04" w:rsidRPr="000974F9">
        <w:rPr>
          <w:rFonts w:asciiTheme="minorHAnsi" w:hAnsiTheme="minorHAnsi" w:cstheme="minorHAnsi"/>
          <w:color w:val="auto"/>
        </w:rPr>
        <w:t xml:space="preserve">w § </w:t>
      </w:r>
      <w:r w:rsidR="00B810A9" w:rsidRPr="000974F9">
        <w:rPr>
          <w:rFonts w:asciiTheme="minorHAnsi" w:hAnsiTheme="minorHAnsi" w:cstheme="minorHAnsi"/>
          <w:color w:val="auto"/>
        </w:rPr>
        <w:t>2</w:t>
      </w:r>
      <w:r w:rsidR="009C7839" w:rsidRPr="000974F9">
        <w:rPr>
          <w:rFonts w:asciiTheme="minorHAnsi" w:hAnsiTheme="minorHAnsi" w:cstheme="minorHAnsi"/>
          <w:color w:val="auto"/>
        </w:rPr>
        <w:t xml:space="preserve"> ust. 1. </w:t>
      </w:r>
    </w:p>
    <w:p w14:paraId="1CEFB2A3" w14:textId="177BEAC3" w:rsidR="00CD3B66" w:rsidRPr="000974F9" w:rsidRDefault="00140F8F" w:rsidP="000974F9">
      <w:pPr>
        <w:numPr>
          <w:ilvl w:val="0"/>
          <w:numId w:val="4"/>
        </w:numPr>
        <w:spacing w:after="0"/>
        <w:ind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Jeżeli Wykonawca w terminie </w:t>
      </w:r>
      <w:r w:rsidR="0012793C" w:rsidRPr="000974F9">
        <w:rPr>
          <w:rFonts w:asciiTheme="minorHAnsi" w:hAnsiTheme="minorHAnsi" w:cstheme="minorHAnsi"/>
          <w:color w:val="auto"/>
        </w:rPr>
        <w:t>5</w:t>
      </w:r>
      <w:r w:rsidRPr="000974F9">
        <w:rPr>
          <w:rFonts w:asciiTheme="minorHAnsi" w:hAnsiTheme="minorHAnsi" w:cstheme="minorHAnsi"/>
          <w:color w:val="auto"/>
        </w:rPr>
        <w:t xml:space="preserve"> dni roboczych od otrzymania </w:t>
      </w:r>
      <w:r w:rsidR="007729D4" w:rsidRPr="000974F9">
        <w:rPr>
          <w:rFonts w:asciiTheme="minorHAnsi" w:hAnsiTheme="minorHAnsi" w:cstheme="minorHAnsi"/>
          <w:color w:val="auto"/>
        </w:rPr>
        <w:t>reklamacji</w:t>
      </w:r>
      <w:r w:rsidRPr="000974F9">
        <w:rPr>
          <w:rFonts w:asciiTheme="minorHAnsi" w:hAnsiTheme="minorHAnsi" w:cstheme="minorHAnsi"/>
          <w:color w:val="auto"/>
        </w:rPr>
        <w:t xml:space="preserve"> o któ</w:t>
      </w:r>
      <w:r w:rsidR="00827907" w:rsidRPr="000974F9">
        <w:rPr>
          <w:rFonts w:asciiTheme="minorHAnsi" w:hAnsiTheme="minorHAnsi" w:cstheme="minorHAnsi"/>
          <w:color w:val="auto"/>
        </w:rPr>
        <w:t>r</w:t>
      </w:r>
      <w:r w:rsidR="007729D4" w:rsidRPr="000974F9">
        <w:rPr>
          <w:rFonts w:asciiTheme="minorHAnsi" w:hAnsiTheme="minorHAnsi" w:cstheme="minorHAnsi"/>
          <w:color w:val="auto"/>
        </w:rPr>
        <w:t>ej</w:t>
      </w:r>
      <w:r w:rsidR="001D7D2C" w:rsidRPr="000974F9">
        <w:rPr>
          <w:rFonts w:asciiTheme="minorHAnsi" w:hAnsiTheme="minorHAnsi" w:cstheme="minorHAnsi"/>
          <w:color w:val="auto"/>
        </w:rPr>
        <w:t xml:space="preserve"> mowa w ust. </w:t>
      </w:r>
      <w:r w:rsidR="00753D51" w:rsidRPr="000974F9">
        <w:rPr>
          <w:rFonts w:asciiTheme="minorHAnsi" w:hAnsiTheme="minorHAnsi" w:cstheme="minorHAnsi"/>
          <w:color w:val="auto"/>
        </w:rPr>
        <w:t>8</w:t>
      </w:r>
      <w:r w:rsidRPr="000974F9">
        <w:rPr>
          <w:rFonts w:asciiTheme="minorHAnsi" w:hAnsiTheme="minorHAnsi" w:cstheme="minorHAnsi"/>
          <w:color w:val="auto"/>
        </w:rPr>
        <w:t xml:space="preserve"> nie dostarczy spełniające</w:t>
      </w:r>
      <w:r w:rsidR="006179DB" w:rsidRPr="000974F9">
        <w:rPr>
          <w:rFonts w:asciiTheme="minorHAnsi" w:hAnsiTheme="minorHAnsi" w:cstheme="minorHAnsi"/>
          <w:color w:val="auto"/>
        </w:rPr>
        <w:t xml:space="preserve">go </w:t>
      </w:r>
      <w:r w:rsidRPr="000974F9">
        <w:rPr>
          <w:rFonts w:asciiTheme="minorHAnsi" w:hAnsiTheme="minorHAnsi" w:cstheme="minorHAnsi"/>
          <w:color w:val="auto"/>
        </w:rPr>
        <w:t xml:space="preserve">warunki określone w załączniku nr 1 </w:t>
      </w:r>
      <w:r w:rsidR="006179DB" w:rsidRPr="000974F9">
        <w:rPr>
          <w:rFonts w:asciiTheme="minorHAnsi" w:hAnsiTheme="minorHAnsi" w:cstheme="minorHAnsi"/>
          <w:color w:val="auto"/>
        </w:rPr>
        <w:t>sprzętu</w:t>
      </w:r>
      <w:r w:rsidRPr="000974F9">
        <w:rPr>
          <w:rFonts w:asciiTheme="minorHAnsi" w:hAnsiTheme="minorHAnsi" w:cstheme="minorHAnsi"/>
          <w:color w:val="auto"/>
        </w:rPr>
        <w:t xml:space="preserve">, Zamawiający może zakupić </w:t>
      </w:r>
      <w:r w:rsidR="006179DB" w:rsidRPr="000974F9">
        <w:rPr>
          <w:rFonts w:asciiTheme="minorHAnsi" w:hAnsiTheme="minorHAnsi" w:cstheme="minorHAnsi"/>
          <w:color w:val="auto"/>
        </w:rPr>
        <w:t>sprzęt</w:t>
      </w:r>
      <w:r w:rsidR="00827907" w:rsidRPr="000974F9">
        <w:rPr>
          <w:rFonts w:asciiTheme="minorHAnsi" w:hAnsiTheme="minorHAnsi" w:cstheme="minorHAnsi"/>
          <w:color w:val="auto"/>
        </w:rPr>
        <w:t>, w zakresie objętym reklam</w:t>
      </w:r>
      <w:r w:rsidR="001D7D2C" w:rsidRPr="000974F9">
        <w:rPr>
          <w:rFonts w:asciiTheme="minorHAnsi" w:hAnsiTheme="minorHAnsi" w:cstheme="minorHAnsi"/>
          <w:color w:val="auto"/>
        </w:rPr>
        <w:t>acją</w:t>
      </w:r>
      <w:r w:rsidRPr="000974F9">
        <w:rPr>
          <w:rFonts w:asciiTheme="minorHAnsi" w:hAnsiTheme="minorHAnsi" w:cstheme="minorHAnsi"/>
          <w:color w:val="auto"/>
        </w:rPr>
        <w:t xml:space="preserve"> u innego dostawcy</w:t>
      </w:r>
      <w:r w:rsidR="00763D5C" w:rsidRPr="000974F9">
        <w:rPr>
          <w:rFonts w:asciiTheme="minorHAnsi" w:hAnsiTheme="minorHAnsi" w:cstheme="minorHAnsi"/>
          <w:color w:val="auto"/>
        </w:rPr>
        <w:t xml:space="preserve"> a </w:t>
      </w:r>
      <w:r w:rsidR="007C66C4" w:rsidRPr="000974F9">
        <w:rPr>
          <w:rFonts w:asciiTheme="minorHAnsi" w:hAnsiTheme="minorHAnsi" w:cstheme="minorHAnsi"/>
          <w:color w:val="auto"/>
        </w:rPr>
        <w:t xml:space="preserve">różnicą w cenie obciążyć </w:t>
      </w:r>
      <w:r w:rsidR="00763D5C" w:rsidRPr="000974F9">
        <w:rPr>
          <w:rFonts w:asciiTheme="minorHAnsi" w:hAnsiTheme="minorHAnsi" w:cstheme="minorHAnsi"/>
          <w:color w:val="auto"/>
        </w:rPr>
        <w:t>Wykonawc</w:t>
      </w:r>
      <w:r w:rsidR="007C66C4" w:rsidRPr="000974F9">
        <w:rPr>
          <w:rFonts w:asciiTheme="minorHAnsi" w:hAnsiTheme="minorHAnsi" w:cstheme="minorHAnsi"/>
          <w:color w:val="auto"/>
        </w:rPr>
        <w:t>ę</w:t>
      </w:r>
      <w:r w:rsidR="00776B3B" w:rsidRPr="000974F9">
        <w:rPr>
          <w:rFonts w:asciiTheme="minorHAnsi" w:hAnsiTheme="minorHAnsi" w:cstheme="minorHAnsi"/>
          <w:color w:val="auto"/>
        </w:rPr>
        <w:t>.</w:t>
      </w:r>
    </w:p>
    <w:p w14:paraId="4E456FFB" w14:textId="77777777" w:rsidR="00CF70A5" w:rsidRDefault="00C5427B" w:rsidP="000974F9">
      <w:pPr>
        <w:numPr>
          <w:ilvl w:val="0"/>
          <w:numId w:val="4"/>
        </w:numPr>
        <w:spacing w:after="0"/>
        <w:ind w:hanging="357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 </w:t>
      </w:r>
      <w:r w:rsidR="00CA11F6" w:rsidRPr="000974F9">
        <w:rPr>
          <w:rFonts w:asciiTheme="minorHAnsi" w:hAnsiTheme="minorHAnsi" w:cstheme="minorHAnsi"/>
          <w:color w:val="auto"/>
        </w:rPr>
        <w:t xml:space="preserve">Realizacja przedmiotu umowa o, którym  mowa w § 1 ust.1, nastąpi  w terminie do 150 dni od </w:t>
      </w:r>
      <w:r w:rsidR="00CF70A5">
        <w:rPr>
          <w:rFonts w:asciiTheme="minorHAnsi" w:hAnsiTheme="minorHAnsi" w:cstheme="minorHAnsi"/>
          <w:color w:val="auto"/>
        </w:rPr>
        <w:t xml:space="preserve">  </w:t>
      </w:r>
    </w:p>
    <w:p w14:paraId="0B4FB2BB" w14:textId="1B906109" w:rsidR="00CA11F6" w:rsidRPr="00CF70A5" w:rsidRDefault="00CF70A5" w:rsidP="00CF70A5">
      <w:pPr>
        <w:spacing w:after="0"/>
        <w:ind w:left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CA11F6" w:rsidRPr="00CF70A5">
        <w:rPr>
          <w:rFonts w:asciiTheme="minorHAnsi" w:hAnsiTheme="minorHAnsi" w:cstheme="minorHAnsi"/>
          <w:color w:val="auto"/>
        </w:rPr>
        <w:t>dnia podpisania umowy.</w:t>
      </w:r>
    </w:p>
    <w:p w14:paraId="07EA0B51" w14:textId="0B8859F9" w:rsidR="00C5427B" w:rsidRPr="000974F9" w:rsidRDefault="00C5427B" w:rsidP="000974F9">
      <w:pPr>
        <w:spacing w:after="0"/>
        <w:ind w:left="283"/>
        <w:jc w:val="both"/>
        <w:rPr>
          <w:rFonts w:asciiTheme="minorHAnsi" w:hAnsiTheme="minorHAnsi" w:cstheme="minorHAnsi"/>
          <w:color w:val="auto"/>
        </w:rPr>
      </w:pPr>
    </w:p>
    <w:p w14:paraId="1AFC427E" w14:textId="459CB971" w:rsidR="00DA5601" w:rsidRPr="000974F9" w:rsidRDefault="00DA5601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C2D2E" w:rsidRPr="000974F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</w:p>
    <w:p w14:paraId="5A8FAD85" w14:textId="77777777" w:rsidR="003F3E3C" w:rsidRPr="000974F9" w:rsidRDefault="003F3E3C" w:rsidP="000974F9">
      <w:pPr>
        <w:pStyle w:val="Akapitzlist"/>
        <w:numPr>
          <w:ilvl w:val="0"/>
          <w:numId w:val="6"/>
        </w:numPr>
        <w:spacing w:after="0"/>
        <w:ind w:hanging="283"/>
        <w:contextualSpacing w:val="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Strony ustalają, że osobami wyznaczonymi do współpracy w ramach realizacji umowy są: </w:t>
      </w:r>
    </w:p>
    <w:p w14:paraId="6E5D80E6" w14:textId="22387D6A" w:rsidR="003076CA" w:rsidRPr="000974F9" w:rsidRDefault="006C51A7" w:rsidP="000462AD">
      <w:pPr>
        <w:spacing w:after="0"/>
        <w:ind w:left="283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1)</w:t>
      </w:r>
      <w:r w:rsidR="00C5427B" w:rsidRPr="000974F9">
        <w:rPr>
          <w:rFonts w:asciiTheme="minorHAnsi" w:hAnsiTheme="minorHAnsi" w:cstheme="minorHAnsi"/>
          <w:color w:val="auto"/>
        </w:rPr>
        <w:t xml:space="preserve"> </w:t>
      </w:r>
      <w:r w:rsidR="00F672A0" w:rsidRPr="000974F9">
        <w:rPr>
          <w:rFonts w:asciiTheme="minorHAnsi" w:hAnsiTheme="minorHAnsi" w:cstheme="minorHAnsi"/>
          <w:color w:val="auto"/>
        </w:rPr>
        <w:t xml:space="preserve">ze strony </w:t>
      </w:r>
      <w:r w:rsidR="00A77EA4" w:rsidRPr="000974F9">
        <w:rPr>
          <w:rFonts w:asciiTheme="minorHAnsi" w:hAnsiTheme="minorHAnsi" w:cstheme="minorHAnsi"/>
          <w:color w:val="auto"/>
        </w:rPr>
        <w:t>Wykonawcy:</w:t>
      </w:r>
      <w:r w:rsidR="00CA11F6" w:rsidRPr="000974F9">
        <w:rPr>
          <w:rFonts w:asciiTheme="minorHAnsi" w:hAnsiTheme="minorHAnsi" w:cstheme="minorHAnsi"/>
          <w:color w:val="auto"/>
        </w:rPr>
        <w:t>…………..</w:t>
      </w:r>
      <w:r w:rsidRPr="000974F9">
        <w:rPr>
          <w:rFonts w:asciiTheme="minorHAnsi" w:hAnsiTheme="minorHAnsi" w:cstheme="minorHAnsi"/>
          <w:color w:val="auto"/>
        </w:rPr>
        <w:t>, tel</w:t>
      </w:r>
      <w:r w:rsidR="000462AD">
        <w:rPr>
          <w:rFonts w:asciiTheme="minorHAnsi" w:hAnsiTheme="minorHAnsi" w:cstheme="minorHAnsi"/>
          <w:color w:val="auto"/>
        </w:rPr>
        <w:t>.</w:t>
      </w:r>
      <w:r w:rsidR="00413B49" w:rsidRPr="000974F9">
        <w:rPr>
          <w:rFonts w:asciiTheme="minorHAnsi" w:hAnsiTheme="minorHAnsi" w:cstheme="minorHAnsi"/>
          <w:color w:val="auto"/>
        </w:rPr>
        <w:t xml:space="preserve"> kom.</w:t>
      </w:r>
      <w:r w:rsidR="000462AD">
        <w:rPr>
          <w:rFonts w:asciiTheme="minorHAnsi" w:hAnsiTheme="minorHAnsi" w:cstheme="minorHAnsi"/>
          <w:color w:val="auto"/>
        </w:rPr>
        <w:t xml:space="preserve"> </w:t>
      </w:r>
      <w:r w:rsidR="00CA11F6" w:rsidRPr="000974F9">
        <w:rPr>
          <w:rFonts w:asciiTheme="minorHAnsi" w:hAnsiTheme="minorHAnsi" w:cstheme="minorHAnsi"/>
          <w:color w:val="auto"/>
        </w:rPr>
        <w:t>……………………..</w:t>
      </w:r>
      <w:r w:rsidR="00413B49" w:rsidRPr="000974F9">
        <w:rPr>
          <w:rFonts w:asciiTheme="minorHAnsi" w:hAnsiTheme="minorHAnsi" w:cstheme="minorHAnsi"/>
          <w:color w:val="auto"/>
        </w:rPr>
        <w:t xml:space="preserve">, </w:t>
      </w:r>
      <w:r w:rsidR="00413B49" w:rsidRPr="000974F9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>2)</w:t>
      </w:r>
      <w:r w:rsidR="0055215F" w:rsidRPr="000974F9">
        <w:rPr>
          <w:rFonts w:asciiTheme="minorHAnsi" w:hAnsiTheme="minorHAnsi" w:cstheme="minorHAnsi"/>
          <w:color w:val="auto"/>
        </w:rPr>
        <w:t xml:space="preserve"> </w:t>
      </w:r>
      <w:r w:rsidR="005709CE" w:rsidRPr="000974F9">
        <w:rPr>
          <w:rFonts w:asciiTheme="minorHAnsi" w:hAnsiTheme="minorHAnsi" w:cstheme="minorHAnsi"/>
          <w:color w:val="auto"/>
        </w:rPr>
        <w:t>ze strony Zamawiającego:</w:t>
      </w:r>
      <w:r w:rsidR="00CA11F6" w:rsidRPr="000974F9">
        <w:rPr>
          <w:rFonts w:asciiTheme="minorHAnsi" w:hAnsiTheme="minorHAnsi" w:cstheme="minorHAnsi"/>
          <w:color w:val="auto"/>
        </w:rPr>
        <w:t>……………..</w:t>
      </w:r>
      <w:r w:rsidR="004B6523" w:rsidRPr="000974F9">
        <w:rPr>
          <w:rFonts w:asciiTheme="minorHAnsi" w:hAnsiTheme="minorHAnsi" w:cstheme="minorHAnsi"/>
          <w:color w:val="auto"/>
        </w:rPr>
        <w:t>, tel. (22)</w:t>
      </w:r>
      <w:r w:rsidR="00CA11F6" w:rsidRPr="000974F9">
        <w:rPr>
          <w:rFonts w:asciiTheme="minorHAnsi" w:hAnsiTheme="minorHAnsi" w:cstheme="minorHAnsi"/>
          <w:color w:val="auto"/>
        </w:rPr>
        <w:t>……………</w:t>
      </w:r>
      <w:r w:rsidR="004B6523" w:rsidRPr="000974F9">
        <w:rPr>
          <w:rFonts w:asciiTheme="minorHAnsi" w:hAnsiTheme="minorHAnsi" w:cstheme="minorHAnsi"/>
          <w:color w:val="auto"/>
        </w:rPr>
        <w:t>, e-mail:</w:t>
      </w:r>
      <w:r w:rsidR="00CA11F6" w:rsidRPr="000974F9">
        <w:rPr>
          <w:rFonts w:asciiTheme="minorHAnsi" w:hAnsiTheme="minorHAnsi" w:cstheme="minorHAnsi"/>
          <w:color w:val="auto"/>
        </w:rPr>
        <w:t>,</w:t>
      </w:r>
      <w:r w:rsidR="000462AD">
        <w:rPr>
          <w:rFonts w:asciiTheme="minorHAnsi" w:hAnsiTheme="minorHAnsi" w:cstheme="minorHAnsi"/>
          <w:color w:val="auto"/>
        </w:rPr>
        <w:t xml:space="preserve"> </w:t>
      </w:r>
      <w:r w:rsidR="00CA11F6" w:rsidRPr="000974F9">
        <w:rPr>
          <w:rFonts w:asciiTheme="minorHAnsi" w:hAnsiTheme="minorHAnsi" w:cstheme="minorHAnsi"/>
          <w:color w:val="auto"/>
        </w:rPr>
        <w:t>……………………..</w:t>
      </w:r>
      <w:r w:rsidR="004B6523" w:rsidRPr="000974F9">
        <w:rPr>
          <w:rFonts w:asciiTheme="minorHAnsi" w:hAnsiTheme="minorHAnsi" w:cstheme="minorHAnsi"/>
          <w:color w:val="auto"/>
        </w:rPr>
        <w:t xml:space="preserve">, tel. (22) </w:t>
      </w:r>
      <w:r w:rsidR="000462AD">
        <w:rPr>
          <w:rFonts w:asciiTheme="minorHAnsi" w:hAnsiTheme="minorHAnsi" w:cstheme="minorHAnsi"/>
          <w:color w:val="auto"/>
        </w:rPr>
        <w:t>………</w:t>
      </w:r>
    </w:p>
    <w:p w14:paraId="091399C5" w14:textId="77777777" w:rsidR="00D44B61" w:rsidRPr="000974F9" w:rsidRDefault="003F3E3C" w:rsidP="000974F9">
      <w:pPr>
        <w:numPr>
          <w:ilvl w:val="0"/>
          <w:numId w:val="6"/>
        </w:numPr>
        <w:spacing w:after="0"/>
        <w:ind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Zmiana </w:t>
      </w:r>
      <w:r w:rsidR="00037D6D" w:rsidRPr="000974F9">
        <w:rPr>
          <w:rFonts w:asciiTheme="minorHAnsi" w:hAnsiTheme="minorHAnsi" w:cstheme="minorHAnsi"/>
          <w:color w:val="auto"/>
        </w:rPr>
        <w:t xml:space="preserve">osób </w:t>
      </w:r>
      <w:r w:rsidRPr="000974F9">
        <w:rPr>
          <w:rFonts w:asciiTheme="minorHAnsi" w:hAnsiTheme="minorHAnsi" w:cstheme="minorHAnsi"/>
          <w:color w:val="auto"/>
        </w:rPr>
        <w:t>wyznaczon</w:t>
      </w:r>
      <w:r w:rsidR="00037D6D" w:rsidRPr="000974F9">
        <w:rPr>
          <w:rFonts w:asciiTheme="minorHAnsi" w:hAnsiTheme="minorHAnsi" w:cstheme="minorHAnsi"/>
          <w:color w:val="auto"/>
        </w:rPr>
        <w:t>ych</w:t>
      </w:r>
      <w:r w:rsidRPr="000974F9">
        <w:rPr>
          <w:rFonts w:asciiTheme="minorHAnsi" w:hAnsiTheme="minorHAnsi" w:cstheme="minorHAnsi"/>
          <w:color w:val="auto"/>
        </w:rPr>
        <w:t xml:space="preserve"> do współpracy, o któr</w:t>
      </w:r>
      <w:r w:rsidR="00037D6D" w:rsidRPr="000974F9">
        <w:rPr>
          <w:rFonts w:asciiTheme="minorHAnsi" w:hAnsiTheme="minorHAnsi" w:cstheme="minorHAnsi"/>
          <w:color w:val="auto"/>
        </w:rPr>
        <w:t>ych</w:t>
      </w:r>
      <w:r w:rsidRPr="000974F9">
        <w:rPr>
          <w:rFonts w:asciiTheme="minorHAnsi" w:hAnsiTheme="minorHAnsi" w:cstheme="minorHAnsi"/>
          <w:color w:val="auto"/>
        </w:rPr>
        <w:t xml:space="preserve"> mowa w ust</w:t>
      </w:r>
      <w:r w:rsidR="00FF0044" w:rsidRPr="000974F9">
        <w:rPr>
          <w:rFonts w:asciiTheme="minorHAnsi" w:hAnsiTheme="minorHAnsi" w:cstheme="minorHAnsi"/>
          <w:color w:val="auto"/>
        </w:rPr>
        <w:t>.</w:t>
      </w:r>
      <w:r w:rsidRPr="000974F9">
        <w:rPr>
          <w:rFonts w:asciiTheme="minorHAnsi" w:hAnsiTheme="minorHAnsi" w:cstheme="minorHAnsi"/>
          <w:color w:val="auto"/>
        </w:rPr>
        <w:t xml:space="preserve"> 1, </w:t>
      </w:r>
      <w:r w:rsidR="003A10BA" w:rsidRPr="000974F9">
        <w:rPr>
          <w:rFonts w:asciiTheme="minorHAnsi" w:hAnsiTheme="minorHAnsi" w:cstheme="minorHAnsi"/>
          <w:color w:val="auto"/>
        </w:rPr>
        <w:t xml:space="preserve">nie stanowi zmiany umowy, lecz </w:t>
      </w:r>
      <w:r w:rsidRPr="000974F9">
        <w:rPr>
          <w:rFonts w:asciiTheme="minorHAnsi" w:hAnsiTheme="minorHAnsi" w:cstheme="minorHAnsi"/>
          <w:color w:val="auto"/>
        </w:rPr>
        <w:t xml:space="preserve">wymaga </w:t>
      </w:r>
      <w:r w:rsidR="003A10BA" w:rsidRPr="000974F9">
        <w:rPr>
          <w:rFonts w:asciiTheme="minorHAnsi" w:hAnsiTheme="minorHAnsi" w:cstheme="minorHAnsi"/>
          <w:color w:val="auto"/>
        </w:rPr>
        <w:t xml:space="preserve">jedynie </w:t>
      </w:r>
      <w:r w:rsidRPr="000974F9">
        <w:rPr>
          <w:rFonts w:asciiTheme="minorHAnsi" w:hAnsiTheme="minorHAnsi" w:cstheme="minorHAnsi"/>
          <w:color w:val="auto"/>
        </w:rPr>
        <w:t xml:space="preserve">poinformowania </w:t>
      </w:r>
      <w:bookmarkStart w:id="1" w:name="_Hlk161392283"/>
      <w:r w:rsidRPr="000974F9">
        <w:rPr>
          <w:rFonts w:asciiTheme="minorHAnsi" w:hAnsiTheme="minorHAnsi" w:cstheme="minorHAnsi"/>
          <w:color w:val="auto"/>
        </w:rPr>
        <w:t xml:space="preserve">o tym fakcie drugiej </w:t>
      </w:r>
      <w:r w:rsidR="000C0D63" w:rsidRPr="000974F9">
        <w:rPr>
          <w:rFonts w:asciiTheme="minorHAnsi" w:hAnsiTheme="minorHAnsi" w:cstheme="minorHAnsi"/>
          <w:color w:val="auto"/>
        </w:rPr>
        <w:t>Strony</w:t>
      </w:r>
      <w:r w:rsidRPr="000974F9">
        <w:rPr>
          <w:rFonts w:asciiTheme="minorHAnsi" w:hAnsiTheme="minorHAnsi" w:cstheme="minorHAnsi"/>
          <w:color w:val="auto"/>
        </w:rPr>
        <w:t>, w trybie zawiad</w:t>
      </w:r>
      <w:r w:rsidR="00BB4759" w:rsidRPr="000974F9">
        <w:rPr>
          <w:rFonts w:asciiTheme="minorHAnsi" w:hAnsiTheme="minorHAnsi" w:cstheme="minorHAnsi"/>
          <w:color w:val="auto"/>
        </w:rPr>
        <w:t xml:space="preserve">omienia drogą mailową, faksem </w:t>
      </w:r>
      <w:r w:rsidR="003A10BA" w:rsidRPr="000974F9">
        <w:rPr>
          <w:rFonts w:asciiTheme="minorHAnsi" w:hAnsiTheme="minorHAnsi" w:cstheme="minorHAnsi"/>
          <w:color w:val="auto"/>
        </w:rPr>
        <w:t xml:space="preserve">na adresy wskazane w ust. 1 </w:t>
      </w:r>
      <w:r w:rsidR="00BB4759" w:rsidRPr="000974F9">
        <w:rPr>
          <w:rFonts w:asciiTheme="minorHAnsi" w:hAnsiTheme="minorHAnsi" w:cstheme="minorHAnsi"/>
          <w:color w:val="auto"/>
        </w:rPr>
        <w:t>lub</w:t>
      </w:r>
      <w:r w:rsidR="001C6ED3" w:rsidRPr="000974F9">
        <w:rPr>
          <w:rFonts w:asciiTheme="minorHAnsi" w:hAnsiTheme="minorHAnsi" w:cstheme="minorHAnsi"/>
          <w:color w:val="auto"/>
        </w:rPr>
        <w:t xml:space="preserve"> </w:t>
      </w:r>
      <w:r w:rsidR="003A10BA" w:rsidRPr="000974F9">
        <w:rPr>
          <w:rFonts w:asciiTheme="minorHAnsi" w:hAnsiTheme="minorHAnsi" w:cstheme="minorHAnsi"/>
          <w:color w:val="auto"/>
        </w:rPr>
        <w:t>pisemnie na adresy wskazane w komparycji umowy</w:t>
      </w:r>
      <w:bookmarkEnd w:id="1"/>
      <w:r w:rsidR="003A10BA" w:rsidRPr="000974F9">
        <w:rPr>
          <w:rFonts w:asciiTheme="minorHAnsi" w:hAnsiTheme="minorHAnsi" w:cstheme="minorHAnsi"/>
          <w:color w:val="auto"/>
        </w:rPr>
        <w:t>.</w:t>
      </w:r>
      <w:r w:rsidRPr="000974F9">
        <w:rPr>
          <w:rFonts w:asciiTheme="minorHAnsi" w:hAnsiTheme="minorHAnsi" w:cstheme="minorHAnsi"/>
          <w:color w:val="auto"/>
        </w:rPr>
        <w:t xml:space="preserve"> </w:t>
      </w:r>
    </w:p>
    <w:p w14:paraId="4FFEE305" w14:textId="6B9C3CD2" w:rsidR="009D4A0A" w:rsidRPr="000974F9" w:rsidRDefault="00D44B61" w:rsidP="000974F9">
      <w:pPr>
        <w:numPr>
          <w:ilvl w:val="0"/>
          <w:numId w:val="6"/>
        </w:numPr>
        <w:spacing w:after="0"/>
        <w:ind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Strony zobowiązują się do niezwłocznego, wzajemnego, pisemnego powiadamiania się, przesyłką poleconą za potwierdzeniem odbioru, o zmianach </w:t>
      </w:r>
      <w:r w:rsidR="00FC7604" w:rsidRPr="000974F9">
        <w:rPr>
          <w:rFonts w:asciiTheme="minorHAnsi" w:hAnsiTheme="minorHAnsi" w:cstheme="minorHAnsi"/>
          <w:color w:val="auto"/>
        </w:rPr>
        <w:t xml:space="preserve">nazw </w:t>
      </w:r>
      <w:r w:rsidR="000C0D63" w:rsidRPr="000974F9">
        <w:rPr>
          <w:rFonts w:asciiTheme="minorHAnsi" w:hAnsiTheme="minorHAnsi" w:cstheme="minorHAnsi"/>
          <w:color w:val="auto"/>
        </w:rPr>
        <w:t>Stron</w:t>
      </w:r>
      <w:r w:rsidR="00FC7604" w:rsidRPr="000974F9">
        <w:rPr>
          <w:rFonts w:asciiTheme="minorHAnsi" w:hAnsiTheme="minorHAnsi" w:cstheme="minorHAnsi"/>
          <w:color w:val="auto"/>
        </w:rPr>
        <w:t xml:space="preserve">, adresów, </w:t>
      </w:r>
      <w:r w:rsidR="007E5AB9">
        <w:rPr>
          <w:rFonts w:asciiTheme="minorHAnsi" w:hAnsiTheme="minorHAnsi" w:cstheme="minorHAnsi"/>
          <w:color w:val="auto"/>
        </w:rPr>
        <w:t xml:space="preserve">zmianach </w:t>
      </w:r>
      <w:r w:rsidR="006B1494">
        <w:rPr>
          <w:rFonts w:asciiTheme="minorHAnsi" w:hAnsiTheme="minorHAnsi" w:cstheme="minorHAnsi"/>
          <w:color w:val="auto"/>
        </w:rPr>
        <w:t xml:space="preserve">organizacyjnych i </w:t>
      </w:r>
      <w:r w:rsidR="00DD07C4">
        <w:rPr>
          <w:rFonts w:asciiTheme="minorHAnsi" w:hAnsiTheme="minorHAnsi" w:cstheme="minorHAnsi"/>
          <w:color w:val="auto"/>
        </w:rPr>
        <w:t xml:space="preserve">porządkowych, </w:t>
      </w:r>
      <w:r w:rsidRPr="000974F9">
        <w:rPr>
          <w:rFonts w:asciiTheme="minorHAnsi" w:hAnsiTheme="minorHAnsi" w:cstheme="minorHAnsi"/>
          <w:color w:val="auto"/>
        </w:rPr>
        <w:t xml:space="preserve">określonych w </w:t>
      </w:r>
      <w:r w:rsidR="00FC7604" w:rsidRPr="000974F9">
        <w:rPr>
          <w:rFonts w:asciiTheme="minorHAnsi" w:hAnsiTheme="minorHAnsi" w:cstheme="minorHAnsi"/>
          <w:color w:val="auto"/>
        </w:rPr>
        <w:t>u</w:t>
      </w:r>
      <w:r w:rsidRPr="000974F9">
        <w:rPr>
          <w:rFonts w:asciiTheme="minorHAnsi" w:hAnsiTheme="minorHAnsi" w:cstheme="minorHAnsi"/>
          <w:color w:val="auto"/>
        </w:rPr>
        <w:t>mowie</w:t>
      </w:r>
      <w:r w:rsidR="0060127A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bez konie</w:t>
      </w:r>
      <w:r w:rsidR="00A84658" w:rsidRPr="000974F9">
        <w:rPr>
          <w:rFonts w:asciiTheme="minorHAnsi" w:hAnsiTheme="minorHAnsi" w:cstheme="minorHAnsi"/>
          <w:color w:val="auto"/>
        </w:rPr>
        <w:t>czności sporządzania aneksu do u</w:t>
      </w:r>
      <w:r w:rsidRPr="000974F9">
        <w:rPr>
          <w:rFonts w:asciiTheme="minorHAnsi" w:hAnsiTheme="minorHAnsi" w:cstheme="minorHAnsi"/>
          <w:color w:val="auto"/>
        </w:rPr>
        <w:t xml:space="preserve">mowy. </w:t>
      </w:r>
    </w:p>
    <w:p w14:paraId="00582976" w14:textId="3F44AA70" w:rsidR="009D4A0A" w:rsidRPr="000974F9" w:rsidRDefault="00D44B61" w:rsidP="000974F9">
      <w:pPr>
        <w:numPr>
          <w:ilvl w:val="0"/>
          <w:numId w:val="6"/>
        </w:numPr>
        <w:spacing w:after="0"/>
        <w:ind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Korespondencję przesłaną na adresy wskazane w komparycji </w:t>
      </w:r>
      <w:r w:rsidR="00FC7604" w:rsidRPr="000974F9">
        <w:rPr>
          <w:rFonts w:asciiTheme="minorHAnsi" w:hAnsiTheme="minorHAnsi" w:cstheme="minorHAnsi"/>
          <w:color w:val="auto"/>
        </w:rPr>
        <w:t>u</w:t>
      </w:r>
      <w:r w:rsidRPr="000974F9">
        <w:rPr>
          <w:rFonts w:asciiTheme="minorHAnsi" w:hAnsiTheme="minorHAnsi" w:cstheme="minorHAnsi"/>
          <w:color w:val="auto"/>
        </w:rPr>
        <w:t xml:space="preserve">mowy, każda ze </w:t>
      </w:r>
      <w:r w:rsidR="000C0D63" w:rsidRPr="000974F9">
        <w:rPr>
          <w:rFonts w:asciiTheme="minorHAnsi" w:hAnsiTheme="minorHAnsi" w:cstheme="minorHAnsi"/>
          <w:color w:val="auto"/>
        </w:rPr>
        <w:t xml:space="preserve">Stron </w:t>
      </w:r>
      <w:r w:rsidRPr="000974F9">
        <w:rPr>
          <w:rFonts w:asciiTheme="minorHAnsi" w:hAnsiTheme="minorHAnsi" w:cstheme="minorHAnsi"/>
          <w:color w:val="auto"/>
        </w:rPr>
        <w:t xml:space="preserve">uzna za prawidłowo doręczoną, w przypadku nie powiadomienia drugiej </w:t>
      </w:r>
      <w:r w:rsidR="000C0D63" w:rsidRPr="000974F9">
        <w:rPr>
          <w:rFonts w:asciiTheme="minorHAnsi" w:hAnsiTheme="minorHAnsi" w:cstheme="minorHAnsi"/>
          <w:color w:val="auto"/>
        </w:rPr>
        <w:t xml:space="preserve">Strony </w:t>
      </w:r>
      <w:r w:rsidRPr="000974F9">
        <w:rPr>
          <w:rFonts w:asciiTheme="minorHAnsi" w:hAnsiTheme="minorHAnsi" w:cstheme="minorHAnsi"/>
          <w:color w:val="auto"/>
        </w:rPr>
        <w:t xml:space="preserve">o zmianie swego adresu. Każda ze </w:t>
      </w:r>
      <w:r w:rsidR="000C0D63" w:rsidRPr="000974F9">
        <w:rPr>
          <w:rFonts w:asciiTheme="minorHAnsi" w:hAnsiTheme="minorHAnsi" w:cstheme="minorHAnsi"/>
          <w:color w:val="auto"/>
        </w:rPr>
        <w:t xml:space="preserve">Stron </w:t>
      </w:r>
      <w:r w:rsidRPr="000974F9">
        <w:rPr>
          <w:rFonts w:asciiTheme="minorHAnsi" w:hAnsiTheme="minorHAnsi" w:cstheme="minorHAnsi"/>
          <w:color w:val="auto"/>
        </w:rPr>
        <w:t xml:space="preserve">przyjmuje na siebie odpowiedzialność za wszelkie negatywne skutki wynikłe </w:t>
      </w:r>
      <w:r w:rsidR="00F96B71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 xml:space="preserve">z powodu nie wskazania drugiej </w:t>
      </w:r>
      <w:r w:rsidR="000C0D63" w:rsidRPr="000974F9">
        <w:rPr>
          <w:rFonts w:asciiTheme="minorHAnsi" w:hAnsiTheme="minorHAnsi" w:cstheme="minorHAnsi"/>
          <w:color w:val="auto"/>
        </w:rPr>
        <w:t xml:space="preserve">Stronie </w:t>
      </w:r>
      <w:r w:rsidRPr="000974F9">
        <w:rPr>
          <w:rFonts w:asciiTheme="minorHAnsi" w:hAnsiTheme="minorHAnsi" w:cstheme="minorHAnsi"/>
          <w:color w:val="auto"/>
        </w:rPr>
        <w:t>aktualnego adresu.</w:t>
      </w:r>
    </w:p>
    <w:p w14:paraId="5865FEF7" w14:textId="12BF10D8" w:rsidR="004B6523" w:rsidRPr="000974F9" w:rsidRDefault="00D44B61" w:rsidP="000974F9">
      <w:pPr>
        <w:numPr>
          <w:ilvl w:val="0"/>
          <w:numId w:val="6"/>
        </w:numPr>
        <w:spacing w:after="0"/>
        <w:ind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Strony ustalają, że ich aktualne adresy do korespondencji są tożsame z adresami wskazanymi </w:t>
      </w:r>
      <w:r w:rsidR="003A10BA" w:rsidRPr="000974F9">
        <w:rPr>
          <w:rFonts w:asciiTheme="minorHAnsi" w:hAnsiTheme="minorHAnsi" w:cstheme="minorHAnsi"/>
          <w:color w:val="auto"/>
        </w:rPr>
        <w:t>w komparycji</w:t>
      </w:r>
      <w:r w:rsidR="00FC7604" w:rsidRPr="000974F9">
        <w:rPr>
          <w:rFonts w:asciiTheme="minorHAnsi" w:hAnsiTheme="minorHAnsi" w:cstheme="minorHAnsi"/>
          <w:color w:val="auto"/>
        </w:rPr>
        <w:t xml:space="preserve"> u</w:t>
      </w:r>
      <w:r w:rsidR="009D4A0A" w:rsidRPr="000974F9">
        <w:rPr>
          <w:rFonts w:asciiTheme="minorHAnsi" w:hAnsiTheme="minorHAnsi" w:cstheme="minorHAnsi"/>
          <w:color w:val="auto"/>
        </w:rPr>
        <w:t>mowy.</w:t>
      </w:r>
    </w:p>
    <w:p w14:paraId="2A71ACF6" w14:textId="6C14B9EE" w:rsidR="004B6523" w:rsidRPr="000974F9" w:rsidRDefault="004B6523" w:rsidP="000974F9">
      <w:pPr>
        <w:numPr>
          <w:ilvl w:val="0"/>
          <w:numId w:val="6"/>
        </w:numPr>
        <w:tabs>
          <w:tab w:val="num" w:pos="0"/>
        </w:tabs>
        <w:spacing w:after="0"/>
        <w:ind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Strony ustalają następujące adresy do korespondencji:</w:t>
      </w:r>
    </w:p>
    <w:p w14:paraId="1F29F983" w14:textId="0D6048D3" w:rsidR="00A27130" w:rsidRPr="000974F9" w:rsidRDefault="004B6523" w:rsidP="000974F9">
      <w:pPr>
        <w:spacing w:after="0"/>
        <w:ind w:left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1) </w:t>
      </w:r>
      <w:r w:rsidR="002A44CC">
        <w:rPr>
          <w:rFonts w:asciiTheme="minorHAnsi" w:hAnsiTheme="minorHAnsi" w:cstheme="minorHAnsi"/>
          <w:color w:val="auto"/>
        </w:rPr>
        <w:t xml:space="preserve">  </w:t>
      </w:r>
      <w:r w:rsidRPr="000974F9">
        <w:rPr>
          <w:rFonts w:asciiTheme="minorHAnsi" w:hAnsiTheme="minorHAnsi" w:cstheme="minorHAnsi"/>
          <w:color w:val="auto"/>
        </w:rPr>
        <w:t>Wykonawca:</w:t>
      </w:r>
      <w:r w:rsidR="0012037D" w:rsidRPr="000974F9">
        <w:rPr>
          <w:rFonts w:asciiTheme="minorHAnsi" w:hAnsiTheme="minorHAnsi" w:cstheme="minorHAnsi"/>
          <w:color w:val="auto"/>
        </w:rPr>
        <w:t xml:space="preserve"> </w:t>
      </w:r>
    </w:p>
    <w:p w14:paraId="6C4E9AAE" w14:textId="7456C613" w:rsidR="004B6523" w:rsidRPr="000974F9" w:rsidRDefault="004B6523" w:rsidP="00F96B71">
      <w:pPr>
        <w:spacing w:after="0"/>
        <w:ind w:left="567" w:hanging="26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2) </w:t>
      </w:r>
      <w:r w:rsidR="00286AF9" w:rsidRPr="000974F9">
        <w:rPr>
          <w:rFonts w:asciiTheme="minorHAnsi" w:hAnsiTheme="minorHAnsi" w:cstheme="minorHAnsi"/>
          <w:color w:val="auto"/>
        </w:rPr>
        <w:t xml:space="preserve">  </w:t>
      </w:r>
      <w:r w:rsidRPr="000974F9">
        <w:rPr>
          <w:rFonts w:asciiTheme="minorHAnsi" w:hAnsiTheme="minorHAnsi" w:cstheme="minorHAnsi"/>
          <w:color w:val="auto"/>
        </w:rPr>
        <w:t>Zamawiający: Urząd Marszałkowski Województwa Mazowieckiego w Warszawie, ul. Jagiellońska</w:t>
      </w:r>
      <w:r w:rsidR="000462AD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 xml:space="preserve">26, 03- 719 Warszawa, e-mail: </w:t>
      </w:r>
      <w:hyperlink r:id="rId12" w:history="1">
        <w:r w:rsidRPr="000974F9">
          <w:rPr>
            <w:rStyle w:val="Hipercze"/>
            <w:rFonts w:asciiTheme="minorHAnsi" w:hAnsiTheme="minorHAnsi" w:cstheme="minorHAnsi"/>
          </w:rPr>
          <w:t>urzad_marszalkowski@mazovia.pl</w:t>
        </w:r>
      </w:hyperlink>
      <w:r w:rsidRPr="000974F9">
        <w:rPr>
          <w:rFonts w:asciiTheme="minorHAnsi" w:hAnsiTheme="minorHAnsi" w:cstheme="minorHAnsi"/>
          <w:color w:val="auto"/>
        </w:rPr>
        <w:t xml:space="preserve"> </w:t>
      </w:r>
    </w:p>
    <w:p w14:paraId="19A7AC7C" w14:textId="183C448C" w:rsidR="00F96B71" w:rsidRDefault="004B6523" w:rsidP="000974F9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     </w:t>
      </w:r>
    </w:p>
    <w:p w14:paraId="267108F2" w14:textId="77777777" w:rsidR="001371D5" w:rsidRDefault="001371D5" w:rsidP="000974F9">
      <w:pPr>
        <w:spacing w:after="0"/>
        <w:jc w:val="both"/>
        <w:rPr>
          <w:rFonts w:asciiTheme="minorHAnsi" w:hAnsiTheme="minorHAnsi" w:cstheme="minorHAnsi"/>
          <w:color w:val="auto"/>
        </w:rPr>
      </w:pPr>
    </w:p>
    <w:p w14:paraId="5AEBE8DA" w14:textId="77777777" w:rsidR="001371D5" w:rsidRDefault="001371D5" w:rsidP="000974F9">
      <w:pPr>
        <w:spacing w:after="0"/>
        <w:jc w:val="both"/>
        <w:rPr>
          <w:rFonts w:asciiTheme="minorHAnsi" w:hAnsiTheme="minorHAnsi" w:cstheme="minorHAnsi"/>
          <w:color w:val="auto"/>
        </w:rPr>
      </w:pPr>
    </w:p>
    <w:p w14:paraId="631B7553" w14:textId="77777777" w:rsidR="001371D5" w:rsidRPr="000974F9" w:rsidRDefault="001371D5" w:rsidP="000974F9">
      <w:pPr>
        <w:spacing w:after="0"/>
        <w:jc w:val="both"/>
        <w:rPr>
          <w:rFonts w:asciiTheme="minorHAnsi" w:hAnsiTheme="minorHAnsi" w:cstheme="minorHAnsi"/>
          <w:color w:val="auto"/>
        </w:rPr>
      </w:pPr>
    </w:p>
    <w:p w14:paraId="69A89297" w14:textId="1D8B5073" w:rsidR="00AB1793" w:rsidRPr="000974F9" w:rsidRDefault="00DA5601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C2D2E" w:rsidRPr="000974F9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</w:p>
    <w:p w14:paraId="030C9063" w14:textId="248FA916" w:rsidR="00AB1793" w:rsidRPr="000974F9" w:rsidRDefault="00AB1793" w:rsidP="000974F9">
      <w:pPr>
        <w:numPr>
          <w:ilvl w:val="0"/>
          <w:numId w:val="7"/>
        </w:numPr>
        <w:spacing w:after="0"/>
        <w:ind w:hanging="36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Wykonawca udziela </w:t>
      </w:r>
      <w:r w:rsidR="000C0D63" w:rsidRPr="000974F9">
        <w:rPr>
          <w:rFonts w:asciiTheme="minorHAnsi" w:hAnsiTheme="minorHAnsi" w:cstheme="minorHAnsi"/>
          <w:color w:val="auto"/>
        </w:rPr>
        <w:t xml:space="preserve">Zamawiającemu </w:t>
      </w:r>
      <w:r w:rsidRPr="000974F9">
        <w:rPr>
          <w:rFonts w:asciiTheme="minorHAnsi" w:hAnsiTheme="minorHAnsi" w:cstheme="minorHAnsi"/>
          <w:color w:val="auto"/>
        </w:rPr>
        <w:t>pisemnej gwarancji jakości na dostar</w:t>
      </w:r>
      <w:r w:rsidR="0060127A" w:rsidRPr="000974F9">
        <w:rPr>
          <w:rFonts w:asciiTheme="minorHAnsi" w:hAnsiTheme="minorHAnsi" w:cstheme="minorHAnsi"/>
          <w:color w:val="auto"/>
        </w:rPr>
        <w:t>czony przedmiot umowy na okres</w:t>
      </w:r>
      <w:r w:rsidR="00581F9B" w:rsidRPr="000974F9">
        <w:rPr>
          <w:rFonts w:asciiTheme="minorHAnsi" w:hAnsiTheme="minorHAnsi" w:cstheme="minorHAnsi"/>
          <w:color w:val="auto"/>
        </w:rPr>
        <w:t xml:space="preserve"> 24 miesięcy</w:t>
      </w:r>
      <w:r w:rsidR="00D12C58" w:rsidRPr="000974F9">
        <w:rPr>
          <w:rFonts w:asciiTheme="minorHAnsi" w:hAnsiTheme="minorHAnsi" w:cstheme="minorHAnsi"/>
          <w:color w:val="auto"/>
        </w:rPr>
        <w:t>,</w:t>
      </w:r>
      <w:r w:rsidR="001D7D2C" w:rsidRPr="000974F9">
        <w:rPr>
          <w:rFonts w:asciiTheme="minorHAnsi" w:hAnsiTheme="minorHAnsi" w:cstheme="minorHAnsi"/>
          <w:color w:val="auto"/>
        </w:rPr>
        <w:t xml:space="preserve"> chyba</w:t>
      </w:r>
      <w:r w:rsidR="000C0D63" w:rsidRPr="000974F9">
        <w:rPr>
          <w:rFonts w:asciiTheme="minorHAnsi" w:hAnsiTheme="minorHAnsi" w:cstheme="minorHAnsi"/>
          <w:color w:val="auto"/>
        </w:rPr>
        <w:t xml:space="preserve"> że producent przewiduje dłuższy okres gwarancji</w:t>
      </w:r>
      <w:r w:rsidRPr="000974F9">
        <w:rPr>
          <w:rFonts w:asciiTheme="minorHAnsi" w:hAnsiTheme="minorHAnsi" w:cstheme="minorHAnsi"/>
          <w:color w:val="auto"/>
        </w:rPr>
        <w:t xml:space="preserve">. </w:t>
      </w:r>
    </w:p>
    <w:p w14:paraId="140BDE2A" w14:textId="7BED623A" w:rsidR="008A094C" w:rsidRDefault="00AB1793" w:rsidP="000974F9">
      <w:pPr>
        <w:numPr>
          <w:ilvl w:val="0"/>
          <w:numId w:val="7"/>
        </w:numPr>
        <w:spacing w:after="0"/>
        <w:ind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Termin gwarancji rozpoczyna się </w:t>
      </w:r>
      <w:r w:rsidR="008A094C" w:rsidRPr="000974F9">
        <w:rPr>
          <w:rFonts w:asciiTheme="minorHAnsi" w:hAnsiTheme="minorHAnsi" w:cstheme="minorHAnsi"/>
          <w:color w:val="auto"/>
        </w:rPr>
        <w:t>z dniem odbioru bez zastrzeżeń zrealizowanej dostawy</w:t>
      </w:r>
      <w:r w:rsidR="007C66C4" w:rsidRPr="000974F9">
        <w:rPr>
          <w:rFonts w:asciiTheme="minorHAnsi" w:hAnsiTheme="minorHAnsi" w:cstheme="minorHAnsi"/>
          <w:color w:val="auto"/>
        </w:rPr>
        <w:t xml:space="preserve"> partii </w:t>
      </w:r>
      <w:r w:rsidR="00AE2039" w:rsidRPr="000974F9">
        <w:rPr>
          <w:rFonts w:asciiTheme="minorHAnsi" w:hAnsiTheme="minorHAnsi" w:cstheme="minorHAnsi"/>
          <w:color w:val="auto"/>
        </w:rPr>
        <w:t>sprzętu</w:t>
      </w:r>
      <w:r w:rsidR="008A094C" w:rsidRPr="000974F9">
        <w:rPr>
          <w:rFonts w:asciiTheme="minorHAnsi" w:hAnsiTheme="minorHAnsi" w:cstheme="minorHAnsi"/>
          <w:color w:val="auto"/>
        </w:rPr>
        <w:t>.</w:t>
      </w:r>
    </w:p>
    <w:p w14:paraId="781DCA01" w14:textId="50CB0EFF" w:rsidR="00247755" w:rsidRPr="000974F9" w:rsidRDefault="007C66C4" w:rsidP="000974F9">
      <w:pPr>
        <w:numPr>
          <w:ilvl w:val="0"/>
          <w:numId w:val="7"/>
        </w:numPr>
        <w:spacing w:after="0"/>
        <w:ind w:hanging="36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Po stwierdzeniu </w:t>
      </w:r>
      <w:r w:rsidR="00B15D6D" w:rsidRPr="000974F9">
        <w:rPr>
          <w:rFonts w:asciiTheme="minorHAnsi" w:hAnsiTheme="minorHAnsi" w:cstheme="minorHAnsi"/>
          <w:color w:val="auto"/>
        </w:rPr>
        <w:t>w okresie</w:t>
      </w:r>
      <w:r w:rsidR="009C655A" w:rsidRPr="000974F9">
        <w:rPr>
          <w:rFonts w:asciiTheme="minorHAnsi" w:hAnsiTheme="minorHAnsi" w:cstheme="minorHAnsi"/>
          <w:color w:val="auto"/>
        </w:rPr>
        <w:t xml:space="preserve"> gwarancji </w:t>
      </w:r>
      <w:r w:rsidRPr="000974F9">
        <w:rPr>
          <w:rFonts w:asciiTheme="minorHAnsi" w:hAnsiTheme="minorHAnsi" w:cstheme="minorHAnsi"/>
          <w:color w:val="auto"/>
        </w:rPr>
        <w:t>wad dostarczone</w:t>
      </w:r>
      <w:r w:rsidR="00AE2039" w:rsidRPr="000974F9">
        <w:rPr>
          <w:rFonts w:asciiTheme="minorHAnsi" w:hAnsiTheme="minorHAnsi" w:cstheme="minorHAnsi"/>
          <w:color w:val="auto"/>
        </w:rPr>
        <w:t>go</w:t>
      </w:r>
      <w:r w:rsidRPr="000974F9">
        <w:rPr>
          <w:rFonts w:asciiTheme="minorHAnsi" w:hAnsiTheme="minorHAnsi" w:cstheme="minorHAnsi"/>
          <w:color w:val="auto"/>
        </w:rPr>
        <w:t xml:space="preserve"> </w:t>
      </w:r>
      <w:r w:rsidR="00AE2039" w:rsidRPr="000974F9">
        <w:rPr>
          <w:rFonts w:asciiTheme="minorHAnsi" w:hAnsiTheme="minorHAnsi" w:cstheme="minorHAnsi"/>
          <w:color w:val="auto"/>
        </w:rPr>
        <w:t>sprzętu</w:t>
      </w:r>
      <w:r w:rsidR="009C655A" w:rsidRPr="000974F9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 xml:space="preserve">Zamawiający </w:t>
      </w:r>
      <w:r w:rsidR="00D12C58" w:rsidRPr="000974F9">
        <w:rPr>
          <w:rFonts w:asciiTheme="minorHAnsi" w:hAnsiTheme="minorHAnsi" w:cstheme="minorHAnsi"/>
          <w:color w:val="auto"/>
        </w:rPr>
        <w:t>zawiadamia pisemnie</w:t>
      </w:r>
      <w:r w:rsidR="00247755" w:rsidRPr="000974F9">
        <w:rPr>
          <w:rFonts w:asciiTheme="minorHAnsi" w:hAnsiTheme="minorHAnsi" w:cstheme="minorHAnsi"/>
          <w:color w:val="auto"/>
        </w:rPr>
        <w:t xml:space="preserve"> Wykonawcę o tym fakcie </w:t>
      </w:r>
      <w:r w:rsidRPr="000974F9">
        <w:rPr>
          <w:rFonts w:asciiTheme="minorHAnsi" w:hAnsiTheme="minorHAnsi" w:cstheme="minorHAnsi"/>
          <w:color w:val="auto"/>
        </w:rPr>
        <w:t>i pozostawi wadliw</w:t>
      </w:r>
      <w:r w:rsidR="00AE2039" w:rsidRPr="000974F9">
        <w:rPr>
          <w:rFonts w:asciiTheme="minorHAnsi" w:hAnsiTheme="minorHAnsi" w:cstheme="minorHAnsi"/>
          <w:color w:val="auto"/>
        </w:rPr>
        <w:t>y</w:t>
      </w:r>
      <w:r w:rsidRPr="000974F9">
        <w:rPr>
          <w:rFonts w:asciiTheme="minorHAnsi" w:hAnsiTheme="minorHAnsi" w:cstheme="minorHAnsi"/>
          <w:color w:val="auto"/>
        </w:rPr>
        <w:t xml:space="preserve"> </w:t>
      </w:r>
      <w:r w:rsidR="00AE2039" w:rsidRPr="000974F9">
        <w:rPr>
          <w:rFonts w:asciiTheme="minorHAnsi" w:hAnsiTheme="minorHAnsi" w:cstheme="minorHAnsi"/>
          <w:color w:val="auto"/>
        </w:rPr>
        <w:t>sprzęt</w:t>
      </w:r>
      <w:r w:rsidRPr="000974F9">
        <w:rPr>
          <w:rFonts w:asciiTheme="minorHAnsi" w:hAnsiTheme="minorHAnsi" w:cstheme="minorHAnsi"/>
          <w:color w:val="auto"/>
        </w:rPr>
        <w:t xml:space="preserve"> do jego dyspozycji. Wykonawca zobowiązuje się wymienić wadliw</w:t>
      </w:r>
      <w:r w:rsidR="00AE2039" w:rsidRPr="000974F9">
        <w:rPr>
          <w:rFonts w:asciiTheme="minorHAnsi" w:hAnsiTheme="minorHAnsi" w:cstheme="minorHAnsi"/>
          <w:color w:val="auto"/>
        </w:rPr>
        <w:t>y</w:t>
      </w:r>
      <w:r w:rsidRPr="000974F9">
        <w:rPr>
          <w:rFonts w:asciiTheme="minorHAnsi" w:hAnsiTheme="minorHAnsi" w:cstheme="minorHAnsi"/>
          <w:color w:val="auto"/>
        </w:rPr>
        <w:t xml:space="preserve"> </w:t>
      </w:r>
      <w:r w:rsidR="00AE2039" w:rsidRPr="000974F9">
        <w:rPr>
          <w:rFonts w:asciiTheme="minorHAnsi" w:hAnsiTheme="minorHAnsi" w:cstheme="minorHAnsi"/>
          <w:color w:val="auto"/>
        </w:rPr>
        <w:t>sprzęt</w:t>
      </w:r>
      <w:r w:rsidRPr="000974F9">
        <w:rPr>
          <w:rFonts w:asciiTheme="minorHAnsi" w:hAnsiTheme="minorHAnsi" w:cstheme="minorHAnsi"/>
          <w:color w:val="auto"/>
        </w:rPr>
        <w:t xml:space="preserve"> na woln</w:t>
      </w:r>
      <w:r w:rsidR="00AE2039" w:rsidRPr="000974F9">
        <w:rPr>
          <w:rFonts w:asciiTheme="minorHAnsi" w:hAnsiTheme="minorHAnsi" w:cstheme="minorHAnsi"/>
          <w:color w:val="auto"/>
        </w:rPr>
        <w:t>y</w:t>
      </w:r>
      <w:r w:rsidRPr="000974F9">
        <w:rPr>
          <w:rFonts w:asciiTheme="minorHAnsi" w:hAnsiTheme="minorHAnsi" w:cstheme="minorHAnsi"/>
          <w:color w:val="auto"/>
        </w:rPr>
        <w:t xml:space="preserve"> od wad w terminie 7 dni</w:t>
      </w:r>
      <w:r w:rsidR="00D12C58" w:rsidRPr="000974F9">
        <w:rPr>
          <w:rFonts w:asciiTheme="minorHAnsi" w:hAnsiTheme="minorHAnsi" w:cstheme="minorHAnsi"/>
          <w:color w:val="auto"/>
        </w:rPr>
        <w:t xml:space="preserve"> roboczych</w:t>
      </w:r>
      <w:r w:rsidRPr="000974F9">
        <w:rPr>
          <w:rFonts w:asciiTheme="minorHAnsi" w:hAnsiTheme="minorHAnsi" w:cstheme="minorHAnsi"/>
          <w:color w:val="auto"/>
        </w:rPr>
        <w:t xml:space="preserve"> od daty</w:t>
      </w:r>
      <w:r w:rsidR="008A3869" w:rsidRPr="000974F9">
        <w:rPr>
          <w:rFonts w:asciiTheme="minorHAnsi" w:hAnsiTheme="minorHAnsi" w:cstheme="minorHAnsi"/>
          <w:color w:val="auto"/>
        </w:rPr>
        <w:t xml:space="preserve"> otrzymania od Zamawiającego zawiadomienia o wadliw</w:t>
      </w:r>
      <w:r w:rsidR="00AE2039" w:rsidRPr="000974F9">
        <w:rPr>
          <w:rFonts w:asciiTheme="minorHAnsi" w:hAnsiTheme="minorHAnsi" w:cstheme="minorHAnsi"/>
          <w:color w:val="auto"/>
        </w:rPr>
        <w:t>ym sprzęcie</w:t>
      </w:r>
      <w:r w:rsidR="008A3869" w:rsidRPr="000974F9">
        <w:rPr>
          <w:rFonts w:asciiTheme="minorHAnsi" w:hAnsiTheme="minorHAnsi" w:cstheme="minorHAnsi"/>
          <w:color w:val="auto"/>
        </w:rPr>
        <w:t>.</w:t>
      </w:r>
    </w:p>
    <w:p w14:paraId="664DD9B6" w14:textId="160EE934" w:rsidR="00AB1793" w:rsidRPr="000974F9" w:rsidRDefault="00AB1793" w:rsidP="000974F9">
      <w:pPr>
        <w:numPr>
          <w:ilvl w:val="0"/>
          <w:numId w:val="7"/>
        </w:numPr>
        <w:spacing w:after="0"/>
        <w:ind w:hanging="36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W przypadku gdyby </w:t>
      </w:r>
      <w:r w:rsidR="001D7D2C" w:rsidRPr="000974F9">
        <w:rPr>
          <w:rFonts w:asciiTheme="minorHAnsi" w:hAnsiTheme="minorHAnsi" w:cstheme="minorHAnsi"/>
          <w:color w:val="auto"/>
        </w:rPr>
        <w:t>wskazany w ust. 3</w:t>
      </w:r>
      <w:r w:rsidR="008A3869" w:rsidRPr="000974F9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>termin oka</w:t>
      </w:r>
      <w:r w:rsidR="00FC7604" w:rsidRPr="000974F9">
        <w:rPr>
          <w:rFonts w:asciiTheme="minorHAnsi" w:hAnsiTheme="minorHAnsi" w:cstheme="minorHAnsi"/>
          <w:color w:val="auto"/>
        </w:rPr>
        <w:t>zał</w:t>
      </w:r>
      <w:r w:rsidRPr="000974F9">
        <w:rPr>
          <w:rFonts w:asciiTheme="minorHAnsi" w:hAnsiTheme="minorHAnsi" w:cstheme="minorHAnsi"/>
          <w:color w:val="auto"/>
        </w:rPr>
        <w:t xml:space="preserve"> się niewystarczający d</w:t>
      </w:r>
      <w:r w:rsidR="008A3869" w:rsidRPr="000974F9">
        <w:rPr>
          <w:rFonts w:asciiTheme="minorHAnsi" w:hAnsiTheme="minorHAnsi" w:cstheme="minorHAnsi"/>
          <w:color w:val="auto"/>
        </w:rPr>
        <w:t>la</w:t>
      </w:r>
      <w:r w:rsidRPr="000974F9">
        <w:rPr>
          <w:rFonts w:asciiTheme="minorHAnsi" w:hAnsiTheme="minorHAnsi" w:cstheme="minorHAnsi"/>
          <w:color w:val="auto"/>
        </w:rPr>
        <w:t xml:space="preserve"> do</w:t>
      </w:r>
      <w:r w:rsidR="008A3869" w:rsidRPr="000974F9">
        <w:rPr>
          <w:rFonts w:asciiTheme="minorHAnsi" w:hAnsiTheme="minorHAnsi" w:cstheme="minorHAnsi"/>
          <w:color w:val="auto"/>
        </w:rPr>
        <w:t xml:space="preserve">starczenia </w:t>
      </w:r>
      <w:r w:rsidR="003D7750" w:rsidRPr="000974F9">
        <w:rPr>
          <w:rFonts w:asciiTheme="minorHAnsi" w:hAnsiTheme="minorHAnsi" w:cstheme="minorHAnsi"/>
          <w:color w:val="auto"/>
        </w:rPr>
        <w:t>sprzętu</w:t>
      </w:r>
      <w:r w:rsidR="008A3869" w:rsidRPr="000974F9">
        <w:rPr>
          <w:rFonts w:asciiTheme="minorHAnsi" w:hAnsiTheme="minorHAnsi" w:cstheme="minorHAnsi"/>
          <w:color w:val="auto"/>
        </w:rPr>
        <w:t xml:space="preserve"> woln</w:t>
      </w:r>
      <w:r w:rsidR="003D7750" w:rsidRPr="000974F9">
        <w:rPr>
          <w:rFonts w:asciiTheme="minorHAnsi" w:hAnsiTheme="minorHAnsi" w:cstheme="minorHAnsi"/>
          <w:color w:val="auto"/>
        </w:rPr>
        <w:t>ego</w:t>
      </w:r>
      <w:r w:rsidR="008A3869" w:rsidRPr="000974F9">
        <w:rPr>
          <w:rFonts w:asciiTheme="minorHAnsi" w:hAnsiTheme="minorHAnsi" w:cstheme="minorHAnsi"/>
          <w:color w:val="auto"/>
        </w:rPr>
        <w:t xml:space="preserve"> od wad</w:t>
      </w:r>
      <w:r w:rsidR="001D7D2C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Wykonawca może wystąpić</w:t>
      </w:r>
      <w:r w:rsidR="007E5864" w:rsidRPr="000974F9">
        <w:rPr>
          <w:rFonts w:asciiTheme="minorHAnsi" w:hAnsiTheme="minorHAnsi" w:cstheme="minorHAnsi"/>
          <w:color w:val="auto"/>
        </w:rPr>
        <w:t xml:space="preserve"> z wnioskiem o jego przedłużenie</w:t>
      </w:r>
      <w:r w:rsidR="001D7D2C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wskazując realny proponowany okres </w:t>
      </w:r>
      <w:r w:rsidR="008A3869" w:rsidRPr="000974F9">
        <w:rPr>
          <w:rFonts w:asciiTheme="minorHAnsi" w:hAnsiTheme="minorHAnsi" w:cstheme="minorHAnsi"/>
          <w:color w:val="auto"/>
        </w:rPr>
        <w:t>dostawy</w:t>
      </w:r>
      <w:r w:rsidRPr="000974F9">
        <w:rPr>
          <w:rFonts w:asciiTheme="minorHAnsi" w:hAnsiTheme="minorHAnsi" w:cstheme="minorHAnsi"/>
          <w:color w:val="auto"/>
        </w:rPr>
        <w:t>.</w:t>
      </w:r>
      <w:r w:rsidR="008A3869" w:rsidRPr="000974F9">
        <w:rPr>
          <w:rFonts w:asciiTheme="minorHAnsi" w:hAnsiTheme="minorHAnsi" w:cstheme="minorHAnsi"/>
          <w:color w:val="auto"/>
        </w:rPr>
        <w:t xml:space="preserve"> Zamawiający po zbadaniu okoliczności sprawy może wyrazić zgodę na nowy, </w:t>
      </w:r>
      <w:r w:rsidR="001D7D2C" w:rsidRPr="000974F9">
        <w:rPr>
          <w:rFonts w:asciiTheme="minorHAnsi" w:hAnsiTheme="minorHAnsi" w:cstheme="minorHAnsi"/>
          <w:color w:val="auto"/>
        </w:rPr>
        <w:t xml:space="preserve">ustalony wspólnie z Wykonawcą </w:t>
      </w:r>
      <w:r w:rsidR="008A3869" w:rsidRPr="000974F9">
        <w:rPr>
          <w:rFonts w:asciiTheme="minorHAnsi" w:hAnsiTheme="minorHAnsi" w:cstheme="minorHAnsi"/>
          <w:color w:val="auto"/>
        </w:rPr>
        <w:t>termin dostawy.</w:t>
      </w:r>
    </w:p>
    <w:p w14:paraId="53A5F7E1" w14:textId="674B884A" w:rsidR="008A3869" w:rsidRPr="000974F9" w:rsidRDefault="008A3869" w:rsidP="000974F9">
      <w:pPr>
        <w:numPr>
          <w:ilvl w:val="0"/>
          <w:numId w:val="7"/>
        </w:numPr>
        <w:spacing w:after="0"/>
        <w:ind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Jeżeli Wykonawca w terminie, o którym mowa w ust. 3 (w przypadku, gdy </w:t>
      </w:r>
      <w:r w:rsidR="00235CB3" w:rsidRPr="000974F9">
        <w:rPr>
          <w:rFonts w:asciiTheme="minorHAnsi" w:hAnsiTheme="minorHAnsi" w:cstheme="minorHAnsi"/>
          <w:color w:val="auto"/>
        </w:rPr>
        <w:t xml:space="preserve">nie </w:t>
      </w:r>
      <w:r w:rsidRPr="000974F9">
        <w:rPr>
          <w:rFonts w:asciiTheme="minorHAnsi" w:hAnsiTheme="minorHAnsi" w:cstheme="minorHAnsi"/>
          <w:color w:val="auto"/>
        </w:rPr>
        <w:t xml:space="preserve">wystąpi </w:t>
      </w:r>
      <w:r w:rsidR="007D2A9A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 xml:space="preserve">o przedłużenie terminu lub nie uzyska zgody Zamawiającego na to przedłużenie) lub </w:t>
      </w:r>
      <w:r w:rsidR="00EF385E" w:rsidRPr="000974F9">
        <w:rPr>
          <w:rFonts w:asciiTheme="minorHAnsi" w:hAnsiTheme="minorHAnsi" w:cstheme="minorHAnsi"/>
          <w:color w:val="auto"/>
        </w:rPr>
        <w:t xml:space="preserve">ust. </w:t>
      </w:r>
      <w:r w:rsidRPr="000974F9">
        <w:rPr>
          <w:rFonts w:asciiTheme="minorHAnsi" w:hAnsiTheme="minorHAnsi" w:cstheme="minorHAnsi"/>
          <w:color w:val="auto"/>
        </w:rPr>
        <w:t>4, nie dostarczy przedmiotu umowy bez wad, Zamawiający może zakupić przedmiot umowy u innego dostawcy,</w:t>
      </w:r>
      <w:r w:rsidR="00E70883" w:rsidRPr="000974F9">
        <w:rPr>
          <w:rFonts w:asciiTheme="minorHAnsi" w:hAnsiTheme="minorHAnsi" w:cstheme="minorHAnsi"/>
          <w:color w:val="auto"/>
        </w:rPr>
        <w:t xml:space="preserve"> </w:t>
      </w:r>
      <w:r w:rsidR="001472D9" w:rsidRPr="000974F9">
        <w:rPr>
          <w:rFonts w:asciiTheme="minorHAnsi" w:hAnsiTheme="minorHAnsi" w:cstheme="minorHAnsi"/>
          <w:color w:val="auto"/>
        </w:rPr>
        <w:t>a</w:t>
      </w:r>
      <w:r w:rsidR="001D7D2C" w:rsidRPr="000974F9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 xml:space="preserve">cenę </w:t>
      </w:r>
      <w:r w:rsidR="001D7D2C" w:rsidRPr="000974F9">
        <w:rPr>
          <w:rFonts w:asciiTheme="minorHAnsi" w:hAnsiTheme="minorHAnsi" w:cstheme="minorHAnsi"/>
          <w:color w:val="auto"/>
        </w:rPr>
        <w:t xml:space="preserve">albo różnicę w cenie </w:t>
      </w:r>
      <w:r w:rsidRPr="000974F9">
        <w:rPr>
          <w:rFonts w:asciiTheme="minorHAnsi" w:hAnsiTheme="minorHAnsi" w:cstheme="minorHAnsi"/>
          <w:color w:val="auto"/>
        </w:rPr>
        <w:t>zakupu</w:t>
      </w:r>
      <w:r w:rsidR="002900CA" w:rsidRPr="000974F9">
        <w:rPr>
          <w:rFonts w:asciiTheme="minorHAnsi" w:hAnsiTheme="minorHAnsi" w:cstheme="minorHAnsi"/>
          <w:color w:val="auto"/>
        </w:rPr>
        <w:t xml:space="preserve"> </w:t>
      </w:r>
      <w:r w:rsidR="000C0D63" w:rsidRPr="000974F9">
        <w:rPr>
          <w:rFonts w:asciiTheme="minorHAnsi" w:hAnsiTheme="minorHAnsi" w:cstheme="minorHAnsi"/>
          <w:color w:val="auto"/>
        </w:rPr>
        <w:t xml:space="preserve">(w zależności od tego czy Zamawiający zapłacił wcześniej Wykonawcy za dostarczony wadliwy towar) </w:t>
      </w:r>
      <w:r w:rsidRPr="000974F9">
        <w:rPr>
          <w:rFonts w:asciiTheme="minorHAnsi" w:hAnsiTheme="minorHAnsi" w:cstheme="minorHAnsi"/>
          <w:color w:val="auto"/>
        </w:rPr>
        <w:t xml:space="preserve"> pokryje Wykonawca.</w:t>
      </w:r>
    </w:p>
    <w:p w14:paraId="212347A2" w14:textId="4E9AE9C5" w:rsidR="003F3E3C" w:rsidRPr="000974F9" w:rsidRDefault="002D38BB" w:rsidP="000974F9">
      <w:pPr>
        <w:numPr>
          <w:ilvl w:val="0"/>
          <w:numId w:val="7"/>
        </w:numPr>
        <w:spacing w:after="0"/>
        <w:ind w:hanging="360"/>
        <w:jc w:val="both"/>
        <w:rPr>
          <w:rFonts w:asciiTheme="minorHAnsi" w:hAnsiTheme="minorHAnsi" w:cstheme="minorHAnsi"/>
          <w:color w:val="0070C0"/>
        </w:rPr>
      </w:pPr>
      <w:r w:rsidRPr="000974F9">
        <w:rPr>
          <w:rFonts w:asciiTheme="minorHAnsi" w:hAnsiTheme="minorHAnsi" w:cstheme="minorHAnsi"/>
          <w:color w:val="auto"/>
        </w:rPr>
        <w:t>Zamawiającemu</w:t>
      </w:r>
      <w:r w:rsidR="003F3E3C" w:rsidRPr="000974F9">
        <w:rPr>
          <w:rFonts w:asciiTheme="minorHAnsi" w:hAnsiTheme="minorHAnsi" w:cstheme="minorHAnsi"/>
          <w:color w:val="auto"/>
        </w:rPr>
        <w:t xml:space="preserve"> przysługuj</w:t>
      </w:r>
      <w:r w:rsidR="00367730" w:rsidRPr="000974F9">
        <w:rPr>
          <w:rFonts w:asciiTheme="minorHAnsi" w:hAnsiTheme="minorHAnsi" w:cstheme="minorHAnsi"/>
          <w:color w:val="auto"/>
        </w:rPr>
        <w:t>ą</w:t>
      </w:r>
      <w:r w:rsidR="00404914" w:rsidRPr="000974F9">
        <w:rPr>
          <w:rFonts w:asciiTheme="minorHAnsi" w:hAnsiTheme="minorHAnsi" w:cstheme="minorHAnsi"/>
          <w:color w:val="auto"/>
        </w:rPr>
        <w:t xml:space="preserve"> </w:t>
      </w:r>
      <w:r w:rsidR="00F96B71">
        <w:rPr>
          <w:rFonts w:asciiTheme="minorHAnsi" w:hAnsiTheme="minorHAnsi" w:cstheme="minorHAnsi"/>
          <w:color w:val="auto"/>
        </w:rPr>
        <w:t>–</w:t>
      </w:r>
      <w:r w:rsidR="003F3E3C" w:rsidRPr="000974F9">
        <w:rPr>
          <w:rFonts w:asciiTheme="minorHAnsi" w:hAnsiTheme="minorHAnsi" w:cstheme="minorHAnsi"/>
          <w:color w:val="auto"/>
        </w:rPr>
        <w:t xml:space="preserve"> </w:t>
      </w:r>
      <w:r w:rsidR="00E40685" w:rsidRPr="000974F9">
        <w:rPr>
          <w:rFonts w:asciiTheme="minorHAnsi" w:hAnsiTheme="minorHAnsi" w:cstheme="minorHAnsi"/>
          <w:color w:val="auto"/>
        </w:rPr>
        <w:t>na</w:t>
      </w:r>
      <w:r w:rsidR="00F96B71">
        <w:rPr>
          <w:rFonts w:asciiTheme="minorHAnsi" w:hAnsiTheme="minorHAnsi" w:cstheme="minorHAnsi"/>
          <w:color w:val="auto"/>
        </w:rPr>
        <w:t xml:space="preserve"> </w:t>
      </w:r>
      <w:r w:rsidR="00E40685" w:rsidRPr="000974F9">
        <w:rPr>
          <w:rFonts w:asciiTheme="minorHAnsi" w:hAnsiTheme="minorHAnsi" w:cstheme="minorHAnsi"/>
          <w:color w:val="auto"/>
        </w:rPr>
        <w:t xml:space="preserve">zasadach określonych w Kodeksie Cywilnym </w:t>
      </w:r>
      <w:r w:rsidR="00F96B71">
        <w:rPr>
          <w:rFonts w:asciiTheme="minorHAnsi" w:hAnsiTheme="minorHAnsi" w:cstheme="minorHAnsi"/>
          <w:color w:val="auto"/>
        </w:rPr>
        <w:t>–</w:t>
      </w:r>
      <w:r w:rsidR="00E40685" w:rsidRPr="000974F9">
        <w:rPr>
          <w:rFonts w:asciiTheme="minorHAnsi" w:hAnsiTheme="minorHAnsi" w:cstheme="minorHAnsi"/>
          <w:color w:val="auto"/>
        </w:rPr>
        <w:t xml:space="preserve"> </w:t>
      </w:r>
      <w:r w:rsidR="00C35D43" w:rsidRPr="000974F9">
        <w:rPr>
          <w:rFonts w:asciiTheme="minorHAnsi" w:hAnsiTheme="minorHAnsi" w:cstheme="minorHAnsi"/>
          <w:color w:val="auto"/>
        </w:rPr>
        <w:t>wszelkie</w:t>
      </w:r>
      <w:r w:rsidR="00F96B71">
        <w:rPr>
          <w:rFonts w:asciiTheme="minorHAnsi" w:hAnsiTheme="minorHAnsi" w:cstheme="minorHAnsi"/>
          <w:color w:val="auto"/>
        </w:rPr>
        <w:t xml:space="preserve"> </w:t>
      </w:r>
      <w:r w:rsidR="00C35D43" w:rsidRPr="000974F9">
        <w:rPr>
          <w:rFonts w:asciiTheme="minorHAnsi" w:hAnsiTheme="minorHAnsi" w:cstheme="minorHAnsi"/>
          <w:color w:val="auto"/>
        </w:rPr>
        <w:t xml:space="preserve">uprawnienia z tytułu </w:t>
      </w:r>
      <w:r w:rsidR="003F3E3C" w:rsidRPr="000974F9">
        <w:rPr>
          <w:rFonts w:asciiTheme="minorHAnsi" w:hAnsiTheme="minorHAnsi" w:cstheme="minorHAnsi"/>
          <w:color w:val="auto"/>
        </w:rPr>
        <w:t xml:space="preserve">rękojmi </w:t>
      </w:r>
      <w:r w:rsidR="00E40685" w:rsidRPr="000974F9">
        <w:rPr>
          <w:rFonts w:asciiTheme="minorHAnsi" w:hAnsiTheme="minorHAnsi" w:cstheme="minorHAnsi"/>
          <w:color w:val="auto"/>
        </w:rPr>
        <w:t xml:space="preserve">odnośnie </w:t>
      </w:r>
      <w:r w:rsidR="003F3E3C" w:rsidRPr="000974F9">
        <w:rPr>
          <w:rFonts w:asciiTheme="minorHAnsi" w:hAnsiTheme="minorHAnsi" w:cstheme="minorHAnsi"/>
          <w:color w:val="auto"/>
        </w:rPr>
        <w:t>dostarczon</w:t>
      </w:r>
      <w:r w:rsidR="00E40685" w:rsidRPr="000974F9">
        <w:rPr>
          <w:rFonts w:asciiTheme="minorHAnsi" w:hAnsiTheme="minorHAnsi" w:cstheme="minorHAnsi"/>
          <w:color w:val="auto"/>
        </w:rPr>
        <w:t>ego</w:t>
      </w:r>
      <w:r w:rsidR="003F3E3C" w:rsidRPr="000974F9">
        <w:rPr>
          <w:rFonts w:asciiTheme="minorHAnsi" w:hAnsiTheme="minorHAnsi" w:cstheme="minorHAnsi"/>
          <w:color w:val="auto"/>
        </w:rPr>
        <w:t xml:space="preserve"> przedmiot</w:t>
      </w:r>
      <w:r w:rsidR="00E40685" w:rsidRPr="000974F9">
        <w:rPr>
          <w:rFonts w:asciiTheme="minorHAnsi" w:hAnsiTheme="minorHAnsi" w:cstheme="minorHAnsi"/>
          <w:color w:val="auto"/>
        </w:rPr>
        <w:t>u</w:t>
      </w:r>
      <w:r w:rsidR="003F3E3C" w:rsidRPr="000974F9">
        <w:rPr>
          <w:rFonts w:asciiTheme="minorHAnsi" w:hAnsiTheme="minorHAnsi" w:cstheme="minorHAnsi"/>
          <w:color w:val="auto"/>
        </w:rPr>
        <w:t xml:space="preserve"> umowy.</w:t>
      </w:r>
    </w:p>
    <w:p w14:paraId="617FE3F9" w14:textId="77777777" w:rsidR="003F3E3C" w:rsidRPr="000974F9" w:rsidRDefault="003F3E3C" w:rsidP="000974F9">
      <w:pPr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Bieg terminu rękojmi rozpoczyna się z dniem odbioru bez zastrzeżeń zrealizowanej dostawy.</w:t>
      </w:r>
    </w:p>
    <w:p w14:paraId="0259A44C" w14:textId="30EC07AD" w:rsidR="00404914" w:rsidRPr="000974F9" w:rsidRDefault="002D38BB" w:rsidP="000974F9">
      <w:pPr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</w:t>
      </w:r>
      <w:r w:rsidR="00404914" w:rsidRPr="000974F9">
        <w:rPr>
          <w:rFonts w:asciiTheme="minorHAnsi" w:hAnsiTheme="minorHAnsi" w:cstheme="minorHAnsi"/>
          <w:color w:val="auto"/>
        </w:rPr>
        <w:t xml:space="preserve"> przypadku stwierdzenia wad jakościowych (również ukrytych) otrzymanego przedmiotu umowy w okresie rękojmi, </w:t>
      </w:r>
      <w:r w:rsidRPr="000974F9">
        <w:rPr>
          <w:rFonts w:asciiTheme="minorHAnsi" w:hAnsiTheme="minorHAnsi" w:cstheme="minorHAnsi"/>
          <w:color w:val="auto"/>
        </w:rPr>
        <w:t xml:space="preserve">Zamawiający </w:t>
      </w:r>
      <w:r w:rsidR="00404914" w:rsidRPr="000974F9">
        <w:rPr>
          <w:rFonts w:asciiTheme="minorHAnsi" w:hAnsiTheme="minorHAnsi" w:cstheme="minorHAnsi"/>
          <w:color w:val="auto"/>
        </w:rPr>
        <w:t>powiad</w:t>
      </w:r>
      <w:r w:rsidRPr="000974F9">
        <w:rPr>
          <w:rFonts w:asciiTheme="minorHAnsi" w:hAnsiTheme="minorHAnsi" w:cstheme="minorHAnsi"/>
          <w:color w:val="auto"/>
        </w:rPr>
        <w:t>omi</w:t>
      </w:r>
      <w:r w:rsidR="00404914" w:rsidRPr="000974F9">
        <w:rPr>
          <w:rFonts w:asciiTheme="minorHAnsi" w:hAnsiTheme="minorHAnsi" w:cstheme="minorHAnsi"/>
          <w:color w:val="auto"/>
        </w:rPr>
        <w:t xml:space="preserve"> niezwłocznie (pisemnie</w:t>
      </w:r>
      <w:r w:rsidR="00EF385E" w:rsidRPr="000974F9">
        <w:rPr>
          <w:rFonts w:asciiTheme="minorHAnsi" w:hAnsiTheme="minorHAnsi" w:cstheme="minorHAnsi"/>
          <w:color w:val="auto"/>
        </w:rPr>
        <w:t>, drogą elektroniczną</w:t>
      </w:r>
      <w:r w:rsidR="00404914" w:rsidRPr="000974F9">
        <w:rPr>
          <w:rFonts w:asciiTheme="minorHAnsi" w:hAnsiTheme="minorHAnsi" w:cstheme="minorHAnsi"/>
          <w:color w:val="auto"/>
        </w:rPr>
        <w:t xml:space="preserve"> lub faksem)</w:t>
      </w:r>
      <w:r w:rsidR="00CA1C8F" w:rsidRPr="000974F9">
        <w:rPr>
          <w:rFonts w:asciiTheme="minorHAnsi" w:hAnsiTheme="minorHAnsi" w:cstheme="minorHAnsi"/>
          <w:color w:val="auto"/>
        </w:rPr>
        <w:t xml:space="preserve"> Wykonawcę</w:t>
      </w:r>
      <w:r w:rsidR="00404914" w:rsidRPr="000974F9">
        <w:rPr>
          <w:rFonts w:asciiTheme="minorHAnsi" w:hAnsiTheme="minorHAnsi" w:cstheme="minorHAnsi"/>
          <w:color w:val="auto"/>
        </w:rPr>
        <w:t xml:space="preserve"> o stwierdzonych brakach lub wadach. </w:t>
      </w:r>
    </w:p>
    <w:p w14:paraId="4400AD1C" w14:textId="69EF4D1D" w:rsidR="003F72A5" w:rsidRPr="000974F9" w:rsidRDefault="003F72A5" w:rsidP="000974F9">
      <w:pPr>
        <w:numPr>
          <w:ilvl w:val="0"/>
          <w:numId w:val="7"/>
        </w:numPr>
        <w:spacing w:after="0"/>
        <w:ind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Jeżeli Wykonawca w terminie </w:t>
      </w:r>
      <w:r w:rsidR="00E31705" w:rsidRPr="000974F9">
        <w:rPr>
          <w:rFonts w:asciiTheme="minorHAnsi" w:hAnsiTheme="minorHAnsi" w:cstheme="minorHAnsi"/>
          <w:color w:val="auto"/>
        </w:rPr>
        <w:t>7</w:t>
      </w:r>
      <w:r w:rsidRPr="000974F9">
        <w:rPr>
          <w:rFonts w:asciiTheme="minorHAnsi" w:hAnsiTheme="minorHAnsi" w:cstheme="minorHAnsi"/>
          <w:color w:val="auto"/>
        </w:rPr>
        <w:t xml:space="preserve"> dni roboczych od otrzymania powiadomienia, o którym mowa w ust. </w:t>
      </w:r>
      <w:r w:rsidR="00252D7D" w:rsidRPr="000974F9">
        <w:rPr>
          <w:rFonts w:asciiTheme="minorHAnsi" w:hAnsiTheme="minorHAnsi" w:cstheme="minorHAnsi"/>
          <w:color w:val="auto"/>
        </w:rPr>
        <w:t>8</w:t>
      </w:r>
      <w:r w:rsidRPr="000974F9">
        <w:rPr>
          <w:rFonts w:asciiTheme="minorHAnsi" w:hAnsiTheme="minorHAnsi" w:cstheme="minorHAnsi"/>
          <w:color w:val="auto"/>
        </w:rPr>
        <w:t xml:space="preserve"> nie dostarczy przedmiotu umowy bez wad, </w:t>
      </w:r>
      <w:r w:rsidR="00206A95" w:rsidRPr="000974F9">
        <w:rPr>
          <w:rFonts w:asciiTheme="minorHAnsi" w:hAnsiTheme="minorHAnsi" w:cstheme="minorHAnsi"/>
          <w:color w:val="auto"/>
        </w:rPr>
        <w:t>Zamawiający</w:t>
      </w:r>
      <w:r w:rsidRPr="000974F9">
        <w:rPr>
          <w:rFonts w:asciiTheme="minorHAnsi" w:hAnsiTheme="minorHAnsi" w:cstheme="minorHAnsi"/>
          <w:color w:val="auto"/>
        </w:rPr>
        <w:t xml:space="preserve"> może zakupić przedmiot umowy u innego dostawcy, a </w:t>
      </w:r>
      <w:r w:rsidR="00763D5C" w:rsidRPr="000974F9">
        <w:rPr>
          <w:rFonts w:asciiTheme="minorHAnsi" w:hAnsiTheme="minorHAnsi" w:cstheme="minorHAnsi"/>
          <w:color w:val="auto"/>
        </w:rPr>
        <w:t xml:space="preserve">cenę </w:t>
      </w:r>
      <w:r w:rsidR="002900CA" w:rsidRPr="000974F9">
        <w:rPr>
          <w:rFonts w:asciiTheme="minorHAnsi" w:hAnsiTheme="minorHAnsi" w:cstheme="minorHAnsi"/>
          <w:color w:val="auto"/>
        </w:rPr>
        <w:t xml:space="preserve">albo różnicę w cenie  </w:t>
      </w:r>
      <w:r w:rsidR="00763D5C" w:rsidRPr="000974F9">
        <w:rPr>
          <w:rFonts w:asciiTheme="minorHAnsi" w:hAnsiTheme="minorHAnsi" w:cstheme="minorHAnsi"/>
          <w:color w:val="auto"/>
        </w:rPr>
        <w:t xml:space="preserve">zakupu </w:t>
      </w:r>
      <w:r w:rsidR="002900CA" w:rsidRPr="000974F9">
        <w:rPr>
          <w:rFonts w:asciiTheme="minorHAnsi" w:hAnsiTheme="minorHAnsi" w:cstheme="minorHAnsi"/>
          <w:color w:val="auto"/>
        </w:rPr>
        <w:t xml:space="preserve">( w zależności od tego czy Zamawiający zapłacił wcześniej Wykonawcy za dostarczony wadliwy towar) </w:t>
      </w:r>
      <w:r w:rsidR="00763D5C" w:rsidRPr="000974F9">
        <w:rPr>
          <w:rFonts w:asciiTheme="minorHAnsi" w:hAnsiTheme="minorHAnsi" w:cstheme="minorHAnsi"/>
          <w:color w:val="auto"/>
        </w:rPr>
        <w:t>pokryje Wykonawca.</w:t>
      </w:r>
    </w:p>
    <w:p w14:paraId="68FDD92C" w14:textId="2A9884F8" w:rsidR="008A094C" w:rsidRPr="000974F9" w:rsidRDefault="00CA1C8F" w:rsidP="000974F9">
      <w:pPr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O</w:t>
      </w:r>
      <w:r w:rsidR="008A094C" w:rsidRPr="000974F9">
        <w:rPr>
          <w:rFonts w:asciiTheme="minorHAnsi" w:hAnsiTheme="minorHAnsi" w:cstheme="minorHAnsi"/>
          <w:color w:val="auto"/>
        </w:rPr>
        <w:t>kres gwarancji i rękojmi</w:t>
      </w:r>
      <w:r w:rsidRPr="000974F9">
        <w:rPr>
          <w:rFonts w:asciiTheme="minorHAnsi" w:hAnsiTheme="minorHAnsi" w:cstheme="minorHAnsi"/>
          <w:color w:val="auto"/>
        </w:rPr>
        <w:t xml:space="preserve"> </w:t>
      </w:r>
      <w:r w:rsidR="001472D9" w:rsidRPr="000974F9">
        <w:rPr>
          <w:rFonts w:asciiTheme="minorHAnsi" w:hAnsiTheme="minorHAnsi" w:cstheme="minorHAnsi"/>
          <w:color w:val="auto"/>
        </w:rPr>
        <w:t xml:space="preserve">biegnie na nowo od daty dostarczenia, w </w:t>
      </w:r>
      <w:r w:rsidR="00EA695A" w:rsidRPr="000974F9">
        <w:rPr>
          <w:rFonts w:asciiTheme="minorHAnsi" w:hAnsiTheme="minorHAnsi" w:cstheme="minorHAnsi"/>
          <w:color w:val="auto"/>
        </w:rPr>
        <w:t>ramach gwarancji lub rękojmi</w:t>
      </w:r>
      <w:r w:rsidR="001472D9" w:rsidRPr="000974F9">
        <w:rPr>
          <w:rFonts w:asciiTheme="minorHAnsi" w:hAnsiTheme="minorHAnsi" w:cstheme="minorHAnsi"/>
          <w:color w:val="auto"/>
        </w:rPr>
        <w:t xml:space="preserve">, </w:t>
      </w:r>
      <w:r w:rsidR="006B17B4" w:rsidRPr="000974F9">
        <w:rPr>
          <w:rFonts w:asciiTheme="minorHAnsi" w:hAnsiTheme="minorHAnsi" w:cstheme="minorHAnsi"/>
          <w:color w:val="auto"/>
        </w:rPr>
        <w:t>sprzętu</w:t>
      </w:r>
      <w:r w:rsidR="001472D9" w:rsidRPr="000974F9">
        <w:rPr>
          <w:rFonts w:asciiTheme="minorHAnsi" w:hAnsiTheme="minorHAnsi" w:cstheme="minorHAnsi"/>
          <w:color w:val="auto"/>
        </w:rPr>
        <w:t xml:space="preserve"> wolne</w:t>
      </w:r>
      <w:r w:rsidR="006B17B4" w:rsidRPr="000974F9">
        <w:rPr>
          <w:rFonts w:asciiTheme="minorHAnsi" w:hAnsiTheme="minorHAnsi" w:cstheme="minorHAnsi"/>
          <w:color w:val="auto"/>
        </w:rPr>
        <w:t>go</w:t>
      </w:r>
      <w:r w:rsidR="001472D9" w:rsidRPr="000974F9">
        <w:rPr>
          <w:rFonts w:asciiTheme="minorHAnsi" w:hAnsiTheme="minorHAnsi" w:cstheme="minorHAnsi"/>
          <w:color w:val="auto"/>
        </w:rPr>
        <w:t xml:space="preserve"> od wad.</w:t>
      </w:r>
    </w:p>
    <w:p w14:paraId="6D816132" w14:textId="1564207B" w:rsidR="00B53D07" w:rsidRPr="000974F9" w:rsidRDefault="00B53D07" w:rsidP="000974F9">
      <w:pPr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Wykonawca wyraża zgodę na wykonywanie praw z gwarancji i rękojmi</w:t>
      </w:r>
      <w:r w:rsidR="009B610B" w:rsidRPr="000974F9">
        <w:rPr>
          <w:rFonts w:asciiTheme="minorHAnsi" w:hAnsiTheme="minorHAnsi" w:cstheme="minorHAnsi"/>
          <w:color w:val="auto"/>
        </w:rPr>
        <w:t xml:space="preserve">, </w:t>
      </w:r>
      <w:r w:rsidRPr="000974F9">
        <w:rPr>
          <w:rFonts w:asciiTheme="minorHAnsi" w:hAnsiTheme="minorHAnsi" w:cstheme="minorHAnsi"/>
          <w:color w:val="auto"/>
        </w:rPr>
        <w:t>przedmiotu umowy</w:t>
      </w:r>
      <w:r w:rsidR="009B610B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przez podmioty (</w:t>
      </w:r>
      <w:r w:rsidR="002900CA" w:rsidRPr="000974F9">
        <w:rPr>
          <w:rFonts w:asciiTheme="minorHAnsi" w:hAnsiTheme="minorHAnsi" w:cstheme="minorHAnsi"/>
          <w:color w:val="auto"/>
        </w:rPr>
        <w:t xml:space="preserve">jednostki </w:t>
      </w:r>
      <w:r w:rsidRPr="000974F9">
        <w:rPr>
          <w:rFonts w:asciiTheme="minorHAnsi" w:hAnsiTheme="minorHAnsi" w:cstheme="minorHAnsi"/>
          <w:color w:val="auto"/>
        </w:rPr>
        <w:t>O</w:t>
      </w:r>
      <w:r w:rsidR="002900CA" w:rsidRPr="000974F9">
        <w:rPr>
          <w:rFonts w:asciiTheme="minorHAnsi" w:hAnsiTheme="minorHAnsi" w:cstheme="minorHAnsi"/>
          <w:color w:val="auto"/>
        </w:rPr>
        <w:t xml:space="preserve">chotniczej </w:t>
      </w:r>
      <w:r w:rsidRPr="000974F9">
        <w:rPr>
          <w:rFonts w:asciiTheme="minorHAnsi" w:hAnsiTheme="minorHAnsi" w:cstheme="minorHAnsi"/>
          <w:color w:val="auto"/>
        </w:rPr>
        <w:t>S</w:t>
      </w:r>
      <w:r w:rsidR="002900CA" w:rsidRPr="000974F9">
        <w:rPr>
          <w:rFonts w:asciiTheme="minorHAnsi" w:hAnsiTheme="minorHAnsi" w:cstheme="minorHAnsi"/>
          <w:color w:val="auto"/>
        </w:rPr>
        <w:t xml:space="preserve">traży </w:t>
      </w:r>
      <w:r w:rsidRPr="000974F9">
        <w:rPr>
          <w:rFonts w:asciiTheme="minorHAnsi" w:hAnsiTheme="minorHAnsi" w:cstheme="minorHAnsi"/>
          <w:color w:val="auto"/>
        </w:rPr>
        <w:t>P</w:t>
      </w:r>
      <w:r w:rsidR="002900CA" w:rsidRPr="000974F9">
        <w:rPr>
          <w:rFonts w:asciiTheme="minorHAnsi" w:hAnsiTheme="minorHAnsi" w:cstheme="minorHAnsi"/>
          <w:color w:val="auto"/>
        </w:rPr>
        <w:t>ożarnej</w:t>
      </w:r>
      <w:r w:rsidRPr="000974F9">
        <w:rPr>
          <w:rFonts w:asciiTheme="minorHAnsi" w:hAnsiTheme="minorHAnsi" w:cstheme="minorHAnsi"/>
          <w:color w:val="auto"/>
        </w:rPr>
        <w:t xml:space="preserve">), którym </w:t>
      </w:r>
      <w:r w:rsidR="00FA0C58" w:rsidRPr="000974F9">
        <w:rPr>
          <w:rFonts w:asciiTheme="minorHAnsi" w:hAnsiTheme="minorHAnsi" w:cstheme="minorHAnsi"/>
          <w:color w:val="auto"/>
        </w:rPr>
        <w:t>Z</w:t>
      </w:r>
      <w:r w:rsidRPr="000974F9">
        <w:rPr>
          <w:rFonts w:asciiTheme="minorHAnsi" w:hAnsiTheme="minorHAnsi" w:cstheme="minorHAnsi"/>
          <w:color w:val="auto"/>
        </w:rPr>
        <w:t xml:space="preserve">amawiający przekaże na podstawie protokołu </w:t>
      </w:r>
      <w:r w:rsidR="00FA0C58" w:rsidRPr="000974F9">
        <w:rPr>
          <w:rFonts w:asciiTheme="minorHAnsi" w:hAnsiTheme="minorHAnsi" w:cstheme="minorHAnsi"/>
          <w:color w:val="auto"/>
        </w:rPr>
        <w:t xml:space="preserve">określoną w tym protokole część </w:t>
      </w:r>
      <w:r w:rsidR="006B17B4" w:rsidRPr="000974F9">
        <w:rPr>
          <w:rFonts w:asciiTheme="minorHAnsi" w:hAnsiTheme="minorHAnsi" w:cstheme="minorHAnsi"/>
          <w:color w:val="auto"/>
        </w:rPr>
        <w:t>sprzętu</w:t>
      </w:r>
      <w:r w:rsidR="00FA0C58" w:rsidRPr="000974F9">
        <w:rPr>
          <w:rFonts w:asciiTheme="minorHAnsi" w:hAnsiTheme="minorHAnsi" w:cstheme="minorHAnsi"/>
          <w:color w:val="auto"/>
        </w:rPr>
        <w:t>.</w:t>
      </w:r>
    </w:p>
    <w:p w14:paraId="58DD8934" w14:textId="3388C951" w:rsidR="002D38BB" w:rsidRPr="000974F9" w:rsidRDefault="002D38BB" w:rsidP="000974F9">
      <w:pPr>
        <w:pStyle w:val="Nagwek2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499BD7" w14:textId="77777777" w:rsidR="00762AB0" w:rsidRPr="000974F9" w:rsidRDefault="00762AB0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>§ 4</w:t>
      </w:r>
    </w:p>
    <w:p w14:paraId="1E15CA36" w14:textId="05EC4E95" w:rsidR="00762AB0" w:rsidRPr="00F51AA3" w:rsidRDefault="00762AB0" w:rsidP="000974F9">
      <w:pPr>
        <w:pStyle w:val="Akapitzlist"/>
        <w:numPr>
          <w:ilvl w:val="0"/>
          <w:numId w:val="48"/>
        </w:numPr>
        <w:spacing w:after="0"/>
        <w:ind w:left="426" w:right="34" w:hanging="284"/>
        <w:contextualSpacing w:val="0"/>
        <w:jc w:val="both"/>
        <w:rPr>
          <w:rFonts w:asciiTheme="minorHAnsi" w:hAnsiTheme="minorHAnsi" w:cstheme="minorHAnsi"/>
          <w:bCs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Wynagrodzenie Wykonawcy z tytułu realizacji przedmiotu umowy (wartość umowy) zostało ustalone na łączną kwotę brutto (z VAT)</w:t>
      </w:r>
      <w:r w:rsidR="00B81530" w:rsidRPr="000974F9">
        <w:rPr>
          <w:rFonts w:asciiTheme="minorHAnsi" w:hAnsiTheme="minorHAnsi" w:cstheme="minorHAnsi"/>
          <w:color w:val="auto"/>
        </w:rPr>
        <w:t>:</w:t>
      </w:r>
      <w:r w:rsidR="00F51AA3">
        <w:rPr>
          <w:rFonts w:asciiTheme="minorHAnsi" w:hAnsiTheme="minorHAnsi" w:cstheme="minorHAnsi"/>
          <w:color w:val="auto"/>
        </w:rPr>
        <w:t xml:space="preserve"> </w:t>
      </w:r>
      <w:r w:rsidR="00F51AA3" w:rsidRPr="00F51AA3">
        <w:rPr>
          <w:rFonts w:asciiTheme="minorHAnsi" w:hAnsiTheme="minorHAnsi" w:cstheme="minorHAnsi"/>
          <w:bCs/>
          <w:color w:val="auto"/>
        </w:rPr>
        <w:t>………………………(słownie: …………………………………….)</w:t>
      </w:r>
      <w:r w:rsidR="00F51AA3" w:rsidRPr="00F51AA3">
        <w:rPr>
          <w:rFonts w:asciiTheme="minorHAnsi" w:hAnsiTheme="minorHAnsi" w:cstheme="minorHAnsi"/>
          <w:bCs/>
          <w:color w:val="auto"/>
          <w:vertAlign w:val="superscript"/>
        </w:rPr>
        <w:t>1</w:t>
      </w:r>
      <w:r w:rsidR="00F51AA3" w:rsidRPr="00F51AA3">
        <w:rPr>
          <w:rFonts w:asciiTheme="minorHAnsi" w:hAnsiTheme="minorHAnsi" w:cstheme="minorHAnsi"/>
          <w:bCs/>
          <w:color w:val="auto"/>
        </w:rPr>
        <w:t>.</w:t>
      </w:r>
    </w:p>
    <w:p w14:paraId="44FB3004" w14:textId="7CBACE9B" w:rsidR="00762AB0" w:rsidRPr="000974F9" w:rsidRDefault="00762AB0" w:rsidP="000974F9">
      <w:pPr>
        <w:numPr>
          <w:ilvl w:val="0"/>
          <w:numId w:val="48"/>
        </w:numPr>
        <w:spacing w:after="0"/>
        <w:ind w:left="426" w:hanging="284"/>
        <w:jc w:val="both"/>
        <w:rPr>
          <w:rStyle w:val="Odwoaniedokomentarza"/>
          <w:rFonts w:asciiTheme="minorHAnsi" w:hAnsiTheme="minorHAnsi" w:cstheme="minorHAnsi"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color w:val="auto"/>
        </w:rPr>
        <w:t xml:space="preserve">Wynagrodzenie z tytułu realizacji przedmiotu umowy, wskazane w ust.1, zawiera w sobie wszelkie koszty realizacji umowy, w tym dostarczenie przedmiotu umowy Zamawiającemu. Ceny jednostkowe wskazane w formularzu oferty, o którym mowa w § 1 ust. 1 przez cały okres obowiązywania umowy nie ulegną podwyższeniu. </w:t>
      </w:r>
    </w:p>
    <w:p w14:paraId="736DDE58" w14:textId="07AAC3F3" w:rsidR="00762AB0" w:rsidRPr="00F51AA3" w:rsidRDefault="00F51AA3" w:rsidP="00F51AA3">
      <w:pPr>
        <w:numPr>
          <w:ilvl w:val="0"/>
          <w:numId w:val="48"/>
        </w:numPr>
        <w:spacing w:after="0"/>
        <w:ind w:left="426" w:hanging="284"/>
        <w:jc w:val="both"/>
        <w:rPr>
          <w:rFonts w:asciiTheme="minorHAnsi" w:hAnsiTheme="minorHAnsi" w:cstheme="minorHAnsi"/>
          <w:color w:val="auto"/>
        </w:rPr>
      </w:pPr>
      <w:bookmarkStart w:id="2" w:name="_Hlk106716501"/>
      <w:r w:rsidRPr="00F51AA3">
        <w:rPr>
          <w:rFonts w:asciiTheme="minorHAnsi" w:hAnsiTheme="minorHAnsi" w:cstheme="minorHAnsi"/>
          <w:bCs/>
          <w:color w:val="auto"/>
        </w:rPr>
        <w:t>Zamawiający dokona zapłaty wynagrodzenia po dokonaniu odbioru przedmiotu umowy, przelewem na rachunek bankowy Wykonawcy:</w:t>
      </w:r>
      <w:r w:rsidRPr="00F51AA3">
        <w:rPr>
          <w:rFonts w:asciiTheme="minorHAnsi" w:hAnsiTheme="minorHAnsi" w:cstheme="minorHAnsi"/>
          <w:color w:val="auto"/>
        </w:rPr>
        <w:t xml:space="preserve"> ……………………………………</w:t>
      </w:r>
      <w:r w:rsidR="00035770">
        <w:rPr>
          <w:rFonts w:asciiTheme="minorHAnsi" w:hAnsiTheme="minorHAnsi" w:cstheme="minorHAnsi"/>
          <w:color w:val="auto"/>
        </w:rPr>
        <w:t xml:space="preserve"> </w:t>
      </w:r>
      <w:r w:rsidRPr="00F51AA3">
        <w:rPr>
          <w:rFonts w:asciiTheme="minorHAnsi" w:hAnsiTheme="minorHAnsi" w:cstheme="minorHAnsi"/>
          <w:color w:val="auto"/>
        </w:rPr>
        <w:t>w Banku</w:t>
      </w:r>
      <w:r w:rsidR="00035770">
        <w:rPr>
          <w:rFonts w:asciiTheme="minorHAnsi" w:hAnsiTheme="minorHAnsi" w:cstheme="minorHAnsi"/>
          <w:color w:val="auto"/>
        </w:rPr>
        <w:t xml:space="preserve"> </w:t>
      </w:r>
      <w:r w:rsidRPr="00F51AA3">
        <w:rPr>
          <w:rFonts w:asciiTheme="minorHAnsi" w:hAnsiTheme="minorHAnsi" w:cstheme="minorHAnsi"/>
          <w:color w:val="auto"/>
        </w:rPr>
        <w:t>………………………</w:t>
      </w:r>
      <w:r w:rsidRPr="00F51AA3">
        <w:rPr>
          <w:rFonts w:asciiTheme="minorHAnsi" w:hAnsiTheme="minorHAnsi" w:cstheme="minorHAnsi"/>
          <w:bCs/>
          <w:color w:val="auto"/>
        </w:rPr>
        <w:t xml:space="preserve"> </w:t>
      </w:r>
      <w:bookmarkEnd w:id="2"/>
      <w:r w:rsidRPr="00F51AA3">
        <w:rPr>
          <w:rFonts w:asciiTheme="minorHAnsi" w:hAnsiTheme="minorHAnsi" w:cstheme="minorHAnsi"/>
          <w:bCs/>
          <w:color w:val="auto"/>
        </w:rPr>
        <w:t>w terminie 21 dni kalendarzowych od daty otrzymania przez Zamawiającego prawidłowo wystawionej faktury.</w:t>
      </w:r>
    </w:p>
    <w:p w14:paraId="58F7CE74" w14:textId="25951190" w:rsidR="00762AB0" w:rsidRDefault="00762AB0" w:rsidP="000974F9">
      <w:pPr>
        <w:pStyle w:val="Akapitzlist"/>
        <w:numPr>
          <w:ilvl w:val="0"/>
          <w:numId w:val="48"/>
        </w:numPr>
        <w:spacing w:after="0"/>
        <w:ind w:left="426" w:right="40" w:hanging="284"/>
        <w:contextualSpacing w:val="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Podstawę zapłaty wynagrodzenia, o którym mowa w ust. 1, będzie stanowić faktura wystawiona po wcześniejszym zrealizowaniu i odebraniu bez zastrzeżeń poszczególnych części przedmiotu umowy, potwierdzonym w protokole odbioru. </w:t>
      </w:r>
    </w:p>
    <w:p w14:paraId="58009CD0" w14:textId="77777777" w:rsidR="009356FB" w:rsidRDefault="009356FB" w:rsidP="009356FB">
      <w:pPr>
        <w:spacing w:after="0"/>
        <w:ind w:right="40"/>
        <w:jc w:val="both"/>
        <w:rPr>
          <w:rFonts w:asciiTheme="minorHAnsi" w:hAnsiTheme="minorHAnsi" w:cstheme="minorHAnsi"/>
          <w:color w:val="auto"/>
        </w:rPr>
      </w:pPr>
    </w:p>
    <w:p w14:paraId="7AC22E4A" w14:textId="77777777" w:rsidR="009356FB" w:rsidRPr="009356FB" w:rsidRDefault="009356FB" w:rsidP="009356FB">
      <w:pPr>
        <w:spacing w:after="0"/>
        <w:ind w:right="40"/>
        <w:jc w:val="both"/>
        <w:rPr>
          <w:rFonts w:asciiTheme="minorHAnsi" w:hAnsiTheme="minorHAnsi" w:cstheme="minorHAnsi"/>
          <w:color w:val="auto"/>
        </w:rPr>
      </w:pPr>
    </w:p>
    <w:p w14:paraId="35B814FA" w14:textId="77777777" w:rsidR="00762AB0" w:rsidRPr="000974F9" w:rsidRDefault="00762AB0" w:rsidP="000974F9">
      <w:pPr>
        <w:numPr>
          <w:ilvl w:val="0"/>
          <w:numId w:val="48"/>
        </w:numPr>
        <w:spacing w:after="0"/>
        <w:ind w:left="426" w:right="40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lastRenderedPageBreak/>
        <w:t>Fakturę należy wystawić ze wskazaniem następujących danych:</w:t>
      </w:r>
    </w:p>
    <w:p w14:paraId="720996AE" w14:textId="51FC7396" w:rsidR="00762AB0" w:rsidRDefault="00762AB0" w:rsidP="00AD5C1B">
      <w:pPr>
        <w:pStyle w:val="Akapitzlist"/>
        <w:numPr>
          <w:ilvl w:val="0"/>
          <w:numId w:val="47"/>
        </w:numPr>
        <w:spacing w:after="0"/>
        <w:ind w:left="709" w:right="40" w:hanging="283"/>
        <w:contextualSpacing w:val="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Nabywca: Województwo Mazowieckie, ul. Jagiellońska 26, 03-719 Warszawa, NIP:</w:t>
      </w:r>
      <w:r w:rsidR="00AD5C1B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>113-245-39-40;</w:t>
      </w:r>
    </w:p>
    <w:p w14:paraId="74E68592" w14:textId="1F3DDCFF" w:rsidR="00762AB0" w:rsidRDefault="00762AB0" w:rsidP="00AD5C1B">
      <w:pPr>
        <w:pStyle w:val="Akapitzlist"/>
        <w:numPr>
          <w:ilvl w:val="0"/>
          <w:numId w:val="47"/>
        </w:numPr>
        <w:spacing w:after="0"/>
        <w:ind w:left="709" w:right="40" w:hanging="283"/>
        <w:contextualSpacing w:val="0"/>
        <w:jc w:val="both"/>
        <w:rPr>
          <w:rFonts w:asciiTheme="minorHAnsi" w:hAnsiTheme="minorHAnsi" w:cstheme="minorHAnsi"/>
          <w:color w:val="auto"/>
        </w:rPr>
      </w:pPr>
      <w:r w:rsidRPr="00AD5C1B">
        <w:rPr>
          <w:rFonts w:asciiTheme="minorHAnsi" w:hAnsiTheme="minorHAnsi" w:cstheme="minorHAnsi"/>
          <w:color w:val="auto"/>
        </w:rPr>
        <w:t>Odbiorca: Urząd Marszałkowski Województwa Mazowieckiego w Warszawie, ul. Jagiellońska 26, 03–719 Warszawa;</w:t>
      </w:r>
    </w:p>
    <w:p w14:paraId="4A9F35B0" w14:textId="77777777" w:rsidR="00762AB0" w:rsidRPr="00AD5C1B" w:rsidRDefault="00762AB0" w:rsidP="00AD5C1B">
      <w:pPr>
        <w:pStyle w:val="Akapitzlist"/>
        <w:numPr>
          <w:ilvl w:val="0"/>
          <w:numId w:val="47"/>
        </w:numPr>
        <w:spacing w:after="0"/>
        <w:ind w:left="709" w:right="40" w:hanging="283"/>
        <w:contextualSpacing w:val="0"/>
        <w:jc w:val="both"/>
        <w:rPr>
          <w:rFonts w:asciiTheme="minorHAnsi" w:hAnsiTheme="minorHAnsi" w:cstheme="minorHAnsi"/>
          <w:color w:val="auto"/>
        </w:rPr>
      </w:pPr>
      <w:r w:rsidRPr="00AD5C1B">
        <w:rPr>
          <w:rFonts w:asciiTheme="minorHAnsi" w:hAnsiTheme="minorHAnsi" w:cstheme="minorHAnsi"/>
          <w:color w:val="auto"/>
        </w:rPr>
        <w:t>numeru niniejszej umowy.</w:t>
      </w:r>
    </w:p>
    <w:p w14:paraId="58DB8052" w14:textId="35223915" w:rsidR="00762AB0" w:rsidRDefault="00762AB0" w:rsidP="000974F9">
      <w:pPr>
        <w:numPr>
          <w:ilvl w:val="0"/>
          <w:numId w:val="48"/>
        </w:numPr>
        <w:spacing w:after="0"/>
        <w:ind w:left="426" w:right="40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Zamawiający zobowiązuje się dokonać zapłaty należności, o której mowa w ust. 3 przelewem, </w:t>
      </w:r>
      <w:r w:rsidR="00AD5C1B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 xml:space="preserve">w terminie 14 dni od daty doręczenia Zamawiającemu prawidłowo wystawionej faktury, na rachunek bankowy Wykonawcy wskazany na fakturze. </w:t>
      </w:r>
    </w:p>
    <w:p w14:paraId="1313EF87" w14:textId="7600D9C2" w:rsidR="00D72735" w:rsidRDefault="00D72735" w:rsidP="000974F9">
      <w:pPr>
        <w:numPr>
          <w:ilvl w:val="0"/>
          <w:numId w:val="48"/>
        </w:numPr>
        <w:spacing w:after="0"/>
        <w:ind w:left="426" w:right="40" w:hanging="284"/>
        <w:jc w:val="both"/>
        <w:rPr>
          <w:rFonts w:asciiTheme="minorHAnsi" w:hAnsiTheme="minorHAnsi" w:cstheme="minorHAnsi"/>
          <w:color w:val="auto"/>
        </w:rPr>
      </w:pPr>
      <w:r w:rsidRPr="00D72735">
        <w:rPr>
          <w:rFonts w:asciiTheme="minorHAnsi" w:hAnsiTheme="minorHAnsi" w:cstheme="minorHAnsi"/>
          <w:color w:val="auto"/>
        </w:rPr>
        <w:t xml:space="preserve">Zmiana rachunku bankowego Wykonawcy, o którym mowa w ust. </w:t>
      </w:r>
      <w:r>
        <w:rPr>
          <w:rFonts w:asciiTheme="minorHAnsi" w:hAnsiTheme="minorHAnsi" w:cstheme="minorHAnsi"/>
          <w:color w:val="auto"/>
        </w:rPr>
        <w:t>3</w:t>
      </w:r>
      <w:r w:rsidRPr="00D72735">
        <w:rPr>
          <w:rFonts w:asciiTheme="minorHAnsi" w:hAnsiTheme="minorHAnsi" w:cstheme="minorHAnsi"/>
          <w:color w:val="auto"/>
        </w:rPr>
        <w:t xml:space="preserve">, nie stanowi zmiany </w:t>
      </w:r>
      <w:r w:rsidR="00F91B25">
        <w:rPr>
          <w:rFonts w:asciiTheme="minorHAnsi" w:hAnsiTheme="minorHAnsi" w:cstheme="minorHAnsi"/>
          <w:color w:val="auto"/>
        </w:rPr>
        <w:t>u</w:t>
      </w:r>
      <w:r w:rsidRPr="00D72735">
        <w:rPr>
          <w:rFonts w:asciiTheme="minorHAnsi" w:hAnsiTheme="minorHAnsi" w:cstheme="minorHAnsi"/>
          <w:color w:val="auto"/>
        </w:rPr>
        <w:t xml:space="preserve">mowy </w:t>
      </w:r>
      <w:r w:rsidR="00F91B25">
        <w:rPr>
          <w:rFonts w:asciiTheme="minorHAnsi" w:hAnsiTheme="minorHAnsi" w:cstheme="minorHAnsi"/>
          <w:color w:val="auto"/>
        </w:rPr>
        <w:br/>
      </w:r>
      <w:r w:rsidRPr="00D72735">
        <w:rPr>
          <w:rFonts w:asciiTheme="minorHAnsi" w:hAnsiTheme="minorHAnsi" w:cstheme="minorHAnsi"/>
          <w:color w:val="auto"/>
        </w:rPr>
        <w:t>i nie wymaga aneksowania</w:t>
      </w:r>
      <w:r w:rsidR="00062895">
        <w:rPr>
          <w:rFonts w:asciiTheme="minorHAnsi" w:hAnsiTheme="minorHAnsi" w:cstheme="minorHAnsi"/>
          <w:color w:val="auto"/>
        </w:rPr>
        <w:t xml:space="preserve">, </w:t>
      </w:r>
      <w:r w:rsidR="00DD07C4" w:rsidRPr="00DD07C4">
        <w:rPr>
          <w:rFonts w:asciiTheme="minorHAnsi" w:hAnsiTheme="minorHAnsi" w:cstheme="minorHAnsi"/>
          <w:color w:val="auto"/>
        </w:rPr>
        <w:t xml:space="preserve">o tym fakcie drugiej Strony, w trybie zawiadomienia drogą mailową, faksem na adresy wskazane w </w:t>
      </w:r>
      <w:r w:rsidR="007E5AB9">
        <w:rPr>
          <w:rFonts w:asciiTheme="minorHAnsi" w:hAnsiTheme="minorHAnsi" w:cstheme="minorHAnsi"/>
          <w:color w:val="auto"/>
        </w:rPr>
        <w:t xml:space="preserve">§ 2 </w:t>
      </w:r>
      <w:r w:rsidR="00DD07C4" w:rsidRPr="00DD07C4">
        <w:rPr>
          <w:rFonts w:asciiTheme="minorHAnsi" w:hAnsiTheme="minorHAnsi" w:cstheme="minorHAnsi"/>
          <w:color w:val="auto"/>
        </w:rPr>
        <w:t>ust. 1 lub pisemnie na adresy wskazane w komparycji umowy</w:t>
      </w:r>
      <w:r w:rsidR="00F91B25">
        <w:rPr>
          <w:rFonts w:asciiTheme="minorHAnsi" w:hAnsiTheme="minorHAnsi" w:cstheme="minorHAnsi"/>
          <w:color w:val="auto"/>
        </w:rPr>
        <w:t>.</w:t>
      </w:r>
    </w:p>
    <w:p w14:paraId="18BEF258" w14:textId="77777777" w:rsidR="00AD5C1B" w:rsidRPr="000974F9" w:rsidRDefault="00AD5C1B" w:rsidP="00AD5C1B">
      <w:pPr>
        <w:spacing w:after="0"/>
        <w:ind w:left="426" w:right="40"/>
        <w:jc w:val="both"/>
        <w:rPr>
          <w:rFonts w:asciiTheme="minorHAnsi" w:hAnsiTheme="minorHAnsi" w:cstheme="minorHAnsi"/>
          <w:color w:val="auto"/>
        </w:rPr>
      </w:pPr>
    </w:p>
    <w:p w14:paraId="6CBABB3C" w14:textId="44C0AC67" w:rsidR="00197ADC" w:rsidRPr="000974F9" w:rsidRDefault="00463867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C2D2E" w:rsidRPr="000974F9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</w:p>
    <w:p w14:paraId="52ADCE81" w14:textId="52869DA8" w:rsidR="00252D7D" w:rsidRPr="000974F9" w:rsidRDefault="003F3E3C" w:rsidP="000974F9">
      <w:pPr>
        <w:numPr>
          <w:ilvl w:val="0"/>
          <w:numId w:val="9"/>
        </w:numPr>
        <w:spacing w:after="0"/>
        <w:ind w:right="34" w:hanging="295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Wykonawca zapłaci </w:t>
      </w:r>
      <w:r w:rsidR="00197ADC" w:rsidRPr="000974F9">
        <w:rPr>
          <w:rFonts w:asciiTheme="minorHAnsi" w:hAnsiTheme="minorHAnsi" w:cstheme="minorHAnsi"/>
          <w:color w:val="auto"/>
        </w:rPr>
        <w:t>Zamawiającemu</w:t>
      </w:r>
      <w:r w:rsidR="00A904F2" w:rsidRPr="000974F9">
        <w:rPr>
          <w:rFonts w:asciiTheme="minorHAnsi" w:hAnsiTheme="minorHAnsi" w:cstheme="minorHAnsi"/>
          <w:color w:val="auto"/>
        </w:rPr>
        <w:t xml:space="preserve"> karę umowną </w:t>
      </w:r>
      <w:r w:rsidR="004E2CBC" w:rsidRPr="000974F9">
        <w:rPr>
          <w:rFonts w:asciiTheme="minorHAnsi" w:hAnsiTheme="minorHAnsi" w:cstheme="minorHAnsi"/>
          <w:color w:val="auto"/>
        </w:rPr>
        <w:t xml:space="preserve">z tytułu </w:t>
      </w:r>
      <w:r w:rsidR="00E200B0" w:rsidRPr="000974F9">
        <w:rPr>
          <w:rFonts w:asciiTheme="minorHAnsi" w:hAnsiTheme="minorHAnsi" w:cstheme="minorHAnsi"/>
          <w:color w:val="auto"/>
        </w:rPr>
        <w:t xml:space="preserve">zwłoki w dostarczeniu </w:t>
      </w:r>
      <w:r w:rsidR="009A5DAC" w:rsidRPr="000974F9">
        <w:rPr>
          <w:rFonts w:asciiTheme="minorHAnsi" w:hAnsiTheme="minorHAnsi" w:cstheme="minorHAnsi"/>
          <w:color w:val="auto"/>
        </w:rPr>
        <w:t xml:space="preserve">danej partii </w:t>
      </w:r>
      <w:r w:rsidR="005624AE" w:rsidRPr="000974F9">
        <w:rPr>
          <w:rFonts w:asciiTheme="minorHAnsi" w:hAnsiTheme="minorHAnsi" w:cstheme="minorHAnsi"/>
          <w:color w:val="auto"/>
        </w:rPr>
        <w:t>przedmiotu umowy</w:t>
      </w:r>
      <w:r w:rsidR="00E200B0" w:rsidRPr="000974F9">
        <w:rPr>
          <w:rFonts w:asciiTheme="minorHAnsi" w:hAnsiTheme="minorHAnsi" w:cstheme="minorHAnsi"/>
          <w:color w:val="auto"/>
        </w:rPr>
        <w:t xml:space="preserve"> </w:t>
      </w:r>
      <w:r w:rsidR="005624AE" w:rsidRPr="000974F9">
        <w:rPr>
          <w:rFonts w:asciiTheme="minorHAnsi" w:hAnsiTheme="minorHAnsi" w:cstheme="minorHAnsi"/>
          <w:color w:val="auto"/>
        </w:rPr>
        <w:t>w </w:t>
      </w:r>
      <w:r w:rsidR="00A904F2" w:rsidRPr="000974F9">
        <w:rPr>
          <w:rFonts w:asciiTheme="minorHAnsi" w:hAnsiTheme="minorHAnsi" w:cstheme="minorHAnsi"/>
          <w:color w:val="auto"/>
        </w:rPr>
        <w:t xml:space="preserve">wysokości </w:t>
      </w:r>
      <w:r w:rsidR="003925F8" w:rsidRPr="000974F9">
        <w:rPr>
          <w:rFonts w:asciiTheme="minorHAnsi" w:hAnsiTheme="minorHAnsi" w:cstheme="minorHAnsi"/>
          <w:color w:val="auto"/>
        </w:rPr>
        <w:t xml:space="preserve">0,1% </w:t>
      </w:r>
      <w:r w:rsidRPr="000974F9">
        <w:rPr>
          <w:rFonts w:asciiTheme="minorHAnsi" w:hAnsiTheme="minorHAnsi" w:cstheme="minorHAnsi"/>
          <w:color w:val="auto"/>
        </w:rPr>
        <w:t>wynagrodze</w:t>
      </w:r>
      <w:r w:rsidR="00EC225D" w:rsidRPr="000974F9">
        <w:rPr>
          <w:rFonts w:asciiTheme="minorHAnsi" w:hAnsiTheme="minorHAnsi" w:cstheme="minorHAnsi"/>
          <w:color w:val="auto"/>
        </w:rPr>
        <w:t xml:space="preserve">nia brutto </w:t>
      </w:r>
      <w:r w:rsidR="006058E7" w:rsidRPr="000974F9">
        <w:rPr>
          <w:rFonts w:asciiTheme="minorHAnsi" w:hAnsiTheme="minorHAnsi" w:cstheme="minorHAnsi"/>
          <w:color w:val="auto"/>
        </w:rPr>
        <w:t xml:space="preserve">należnego za </w:t>
      </w:r>
      <w:r w:rsidR="00EE3576" w:rsidRPr="000974F9">
        <w:rPr>
          <w:rFonts w:asciiTheme="minorHAnsi" w:hAnsiTheme="minorHAnsi" w:cstheme="minorHAnsi"/>
          <w:color w:val="auto"/>
        </w:rPr>
        <w:t xml:space="preserve">dostarczenie danej partii </w:t>
      </w:r>
      <w:r w:rsidR="006058E7" w:rsidRPr="000974F9">
        <w:rPr>
          <w:rFonts w:asciiTheme="minorHAnsi" w:hAnsiTheme="minorHAnsi" w:cstheme="minorHAnsi"/>
          <w:color w:val="auto"/>
        </w:rPr>
        <w:t>przedmiot um</w:t>
      </w:r>
      <w:r w:rsidR="00900DA5" w:rsidRPr="000974F9">
        <w:rPr>
          <w:rFonts w:asciiTheme="minorHAnsi" w:hAnsiTheme="minorHAnsi" w:cstheme="minorHAnsi"/>
          <w:color w:val="auto"/>
        </w:rPr>
        <w:t xml:space="preserve">owy </w:t>
      </w:r>
      <w:r w:rsidRPr="000974F9">
        <w:rPr>
          <w:rFonts w:asciiTheme="minorHAnsi" w:hAnsiTheme="minorHAnsi" w:cstheme="minorHAnsi"/>
          <w:color w:val="auto"/>
        </w:rPr>
        <w:t>za</w:t>
      </w:r>
      <w:r w:rsidR="00D22D3B" w:rsidRPr="000974F9">
        <w:rPr>
          <w:rFonts w:asciiTheme="minorHAnsi" w:hAnsiTheme="minorHAnsi" w:cstheme="minorHAnsi"/>
          <w:color w:val="auto"/>
        </w:rPr>
        <w:t xml:space="preserve"> każdy rozpoczęty dzień zwłoki</w:t>
      </w:r>
      <w:r w:rsidR="00D33B00" w:rsidRPr="000974F9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 xml:space="preserve">w </w:t>
      </w:r>
      <w:r w:rsidR="006058E7" w:rsidRPr="000974F9">
        <w:rPr>
          <w:rFonts w:asciiTheme="minorHAnsi" w:hAnsiTheme="minorHAnsi" w:cstheme="minorHAnsi"/>
          <w:color w:val="auto"/>
        </w:rPr>
        <w:t>dostawie</w:t>
      </w:r>
      <w:r w:rsidR="00D22D3B" w:rsidRPr="000974F9">
        <w:rPr>
          <w:rFonts w:asciiTheme="minorHAnsi" w:hAnsiTheme="minorHAnsi" w:cstheme="minorHAnsi"/>
          <w:color w:val="auto"/>
        </w:rPr>
        <w:t xml:space="preserve"> </w:t>
      </w:r>
      <w:r w:rsidR="00D33B00" w:rsidRPr="000974F9">
        <w:rPr>
          <w:rFonts w:asciiTheme="minorHAnsi" w:hAnsiTheme="minorHAnsi" w:cstheme="minorHAnsi"/>
          <w:color w:val="auto"/>
        </w:rPr>
        <w:t>w stosunku</w:t>
      </w:r>
      <w:r w:rsidR="003618ED" w:rsidRPr="000974F9">
        <w:rPr>
          <w:rFonts w:asciiTheme="minorHAnsi" w:hAnsiTheme="minorHAnsi" w:cstheme="minorHAnsi"/>
          <w:color w:val="auto"/>
        </w:rPr>
        <w:t xml:space="preserve"> </w:t>
      </w:r>
      <w:r w:rsidR="00906627" w:rsidRPr="000974F9">
        <w:rPr>
          <w:rFonts w:asciiTheme="minorHAnsi" w:hAnsiTheme="minorHAnsi" w:cstheme="minorHAnsi"/>
          <w:color w:val="auto"/>
        </w:rPr>
        <w:t>do terminów wynikających</w:t>
      </w:r>
      <w:r w:rsidRPr="000974F9">
        <w:rPr>
          <w:rFonts w:asciiTheme="minorHAnsi" w:hAnsiTheme="minorHAnsi" w:cstheme="minorHAnsi"/>
          <w:color w:val="auto"/>
        </w:rPr>
        <w:t xml:space="preserve"> z</w:t>
      </w:r>
      <w:r w:rsidR="00252D7D" w:rsidRPr="000974F9">
        <w:rPr>
          <w:rFonts w:asciiTheme="minorHAnsi" w:hAnsiTheme="minorHAnsi" w:cstheme="minorHAnsi"/>
          <w:color w:val="auto"/>
        </w:rPr>
        <w:t xml:space="preserve"> § 1 ust. </w:t>
      </w:r>
      <w:r w:rsidR="004E2CBC" w:rsidRPr="000974F9">
        <w:rPr>
          <w:rFonts w:asciiTheme="minorHAnsi" w:hAnsiTheme="minorHAnsi" w:cstheme="minorHAnsi"/>
          <w:color w:val="auto"/>
        </w:rPr>
        <w:t>4</w:t>
      </w:r>
      <w:r w:rsidR="00252D7D" w:rsidRPr="000974F9">
        <w:rPr>
          <w:rFonts w:asciiTheme="minorHAnsi" w:hAnsiTheme="minorHAnsi" w:cstheme="minorHAnsi"/>
          <w:color w:val="auto"/>
        </w:rPr>
        <w:t xml:space="preserve">, § </w:t>
      </w:r>
      <w:r w:rsidR="001E69C0" w:rsidRPr="000974F9">
        <w:rPr>
          <w:rFonts w:asciiTheme="minorHAnsi" w:hAnsiTheme="minorHAnsi" w:cstheme="minorHAnsi"/>
          <w:color w:val="auto"/>
        </w:rPr>
        <w:t>3</w:t>
      </w:r>
      <w:r w:rsidR="00252D7D" w:rsidRPr="000974F9">
        <w:rPr>
          <w:rFonts w:asciiTheme="minorHAnsi" w:hAnsiTheme="minorHAnsi" w:cstheme="minorHAnsi"/>
          <w:color w:val="auto"/>
        </w:rPr>
        <w:t xml:space="preserve"> ust. 3</w:t>
      </w:r>
      <w:r w:rsidR="00E74EF5" w:rsidRPr="000974F9">
        <w:rPr>
          <w:rFonts w:asciiTheme="minorHAnsi" w:hAnsiTheme="minorHAnsi" w:cstheme="minorHAnsi"/>
          <w:color w:val="auto"/>
        </w:rPr>
        <w:t>, ust.4 i ust. 9,</w:t>
      </w:r>
      <w:r w:rsidRPr="000974F9">
        <w:rPr>
          <w:rFonts w:asciiTheme="minorHAnsi" w:hAnsiTheme="minorHAnsi" w:cstheme="minorHAnsi"/>
          <w:color w:val="auto"/>
        </w:rPr>
        <w:t>niniejszej umowy.</w:t>
      </w:r>
    </w:p>
    <w:p w14:paraId="3F039C78" w14:textId="22B83CC4" w:rsidR="00330323" w:rsidRPr="000974F9" w:rsidRDefault="00252D7D" w:rsidP="000974F9">
      <w:pPr>
        <w:pStyle w:val="Akapitzlist"/>
        <w:numPr>
          <w:ilvl w:val="0"/>
          <w:numId w:val="9"/>
        </w:numPr>
        <w:spacing w:after="0"/>
        <w:ind w:hanging="295"/>
        <w:contextualSpacing w:val="0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Wykonawca zapłaci Zamawiającemu</w:t>
      </w:r>
      <w:r w:rsidR="00AE086A" w:rsidRPr="000974F9">
        <w:rPr>
          <w:rFonts w:asciiTheme="minorHAnsi" w:hAnsiTheme="minorHAnsi" w:cstheme="minorHAnsi"/>
          <w:color w:val="auto"/>
        </w:rPr>
        <w:t>, z tytułu nienależytego wykonania umowy,</w:t>
      </w:r>
      <w:r w:rsidRPr="000974F9">
        <w:rPr>
          <w:rFonts w:asciiTheme="minorHAnsi" w:hAnsiTheme="minorHAnsi" w:cstheme="minorHAnsi"/>
          <w:color w:val="auto"/>
        </w:rPr>
        <w:t xml:space="preserve"> karę umowną w wysokości</w:t>
      </w:r>
      <w:r w:rsidR="003F3E3C" w:rsidRPr="000974F9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>10% wynagrodzenia umownego brutto, określonego w §</w:t>
      </w:r>
      <w:r w:rsidR="00161786" w:rsidRPr="000974F9">
        <w:rPr>
          <w:rFonts w:asciiTheme="minorHAnsi" w:hAnsiTheme="minorHAnsi" w:cstheme="minorHAnsi"/>
          <w:color w:val="auto"/>
        </w:rPr>
        <w:t xml:space="preserve"> </w:t>
      </w:r>
      <w:r w:rsidR="001E69C0" w:rsidRPr="000974F9">
        <w:rPr>
          <w:rFonts w:asciiTheme="minorHAnsi" w:hAnsiTheme="minorHAnsi" w:cstheme="minorHAnsi"/>
          <w:color w:val="auto"/>
        </w:rPr>
        <w:t xml:space="preserve">4 </w:t>
      </w:r>
      <w:r w:rsidRPr="000974F9">
        <w:rPr>
          <w:rFonts w:asciiTheme="minorHAnsi" w:hAnsiTheme="minorHAnsi" w:cstheme="minorHAnsi"/>
          <w:color w:val="auto"/>
        </w:rPr>
        <w:t>ust. 1</w:t>
      </w:r>
      <w:r w:rsidR="00AE086A" w:rsidRPr="000974F9">
        <w:rPr>
          <w:rFonts w:asciiTheme="minorHAnsi" w:hAnsiTheme="minorHAnsi" w:cstheme="minorHAnsi"/>
          <w:color w:val="auto"/>
        </w:rPr>
        <w:t>.</w:t>
      </w:r>
    </w:p>
    <w:p w14:paraId="1D6106D6" w14:textId="5FC854E1" w:rsidR="00330323" w:rsidRPr="000974F9" w:rsidRDefault="00CE1D82" w:rsidP="000974F9">
      <w:pPr>
        <w:pStyle w:val="Akapitzlist"/>
        <w:numPr>
          <w:ilvl w:val="0"/>
          <w:numId w:val="9"/>
        </w:numPr>
        <w:spacing w:after="0"/>
        <w:ind w:hanging="295"/>
        <w:contextualSpacing w:val="0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Z tytułu </w:t>
      </w:r>
      <w:r w:rsidR="00E200B0" w:rsidRPr="000974F9">
        <w:rPr>
          <w:rFonts w:asciiTheme="minorHAnsi" w:hAnsiTheme="minorHAnsi" w:cstheme="minorHAnsi"/>
          <w:color w:val="auto"/>
        </w:rPr>
        <w:t xml:space="preserve">rozwiązania lub odstąpienia od </w:t>
      </w:r>
      <w:r w:rsidRPr="000974F9">
        <w:rPr>
          <w:rFonts w:asciiTheme="minorHAnsi" w:hAnsiTheme="minorHAnsi" w:cstheme="minorHAnsi"/>
          <w:color w:val="auto"/>
        </w:rPr>
        <w:t xml:space="preserve">umowy przez którąkolwiek ze </w:t>
      </w:r>
      <w:r w:rsidR="000C0D63" w:rsidRPr="000974F9">
        <w:rPr>
          <w:rFonts w:asciiTheme="minorHAnsi" w:hAnsiTheme="minorHAnsi" w:cstheme="minorHAnsi"/>
          <w:color w:val="auto"/>
        </w:rPr>
        <w:t>Stron</w:t>
      </w:r>
      <w:r w:rsidRPr="000974F9">
        <w:rPr>
          <w:rFonts w:asciiTheme="minorHAnsi" w:hAnsiTheme="minorHAnsi" w:cstheme="minorHAnsi"/>
          <w:color w:val="auto"/>
        </w:rPr>
        <w:t>, z przyczyn leżących po stronie Wykonawcy, Zamawiający</w:t>
      </w:r>
      <w:r w:rsidR="00275515" w:rsidRPr="000974F9">
        <w:rPr>
          <w:rFonts w:asciiTheme="minorHAnsi" w:hAnsiTheme="minorHAnsi" w:cstheme="minorHAnsi"/>
          <w:color w:val="auto"/>
        </w:rPr>
        <w:t xml:space="preserve"> nalicz</w:t>
      </w:r>
      <w:r w:rsidR="00367730" w:rsidRPr="000974F9">
        <w:rPr>
          <w:rFonts w:asciiTheme="minorHAnsi" w:hAnsiTheme="minorHAnsi" w:cstheme="minorHAnsi"/>
          <w:color w:val="auto"/>
        </w:rPr>
        <w:t>y</w:t>
      </w:r>
      <w:r w:rsidRPr="000974F9">
        <w:rPr>
          <w:rFonts w:asciiTheme="minorHAnsi" w:hAnsiTheme="minorHAnsi" w:cstheme="minorHAnsi"/>
          <w:color w:val="auto"/>
        </w:rPr>
        <w:t xml:space="preserve"> Wyko</w:t>
      </w:r>
      <w:r w:rsidR="00275515" w:rsidRPr="000974F9">
        <w:rPr>
          <w:rFonts w:asciiTheme="minorHAnsi" w:hAnsiTheme="minorHAnsi" w:cstheme="minorHAnsi"/>
          <w:color w:val="auto"/>
        </w:rPr>
        <w:t xml:space="preserve">nawcy </w:t>
      </w:r>
      <w:r w:rsidRPr="000974F9">
        <w:rPr>
          <w:rFonts w:asciiTheme="minorHAnsi" w:hAnsiTheme="minorHAnsi" w:cstheme="minorHAnsi"/>
          <w:color w:val="auto"/>
        </w:rPr>
        <w:t>kar</w:t>
      </w:r>
      <w:r w:rsidR="00C0739C" w:rsidRPr="000974F9">
        <w:rPr>
          <w:rFonts w:asciiTheme="minorHAnsi" w:hAnsiTheme="minorHAnsi" w:cstheme="minorHAnsi"/>
          <w:color w:val="auto"/>
        </w:rPr>
        <w:t>ę</w:t>
      </w:r>
      <w:r w:rsidRPr="000974F9">
        <w:rPr>
          <w:rFonts w:asciiTheme="minorHAnsi" w:hAnsiTheme="minorHAnsi" w:cstheme="minorHAnsi"/>
          <w:color w:val="auto"/>
        </w:rPr>
        <w:t xml:space="preserve"> umowną w wys</w:t>
      </w:r>
      <w:r w:rsidR="00A904F2" w:rsidRPr="000974F9">
        <w:rPr>
          <w:rFonts w:asciiTheme="minorHAnsi" w:hAnsiTheme="minorHAnsi" w:cstheme="minorHAnsi"/>
          <w:color w:val="auto"/>
        </w:rPr>
        <w:t>okości 2</w:t>
      </w:r>
      <w:r w:rsidR="00D80BAE" w:rsidRPr="000974F9">
        <w:rPr>
          <w:rFonts w:asciiTheme="minorHAnsi" w:hAnsiTheme="minorHAnsi" w:cstheme="minorHAnsi"/>
          <w:color w:val="auto"/>
        </w:rPr>
        <w:t>0</w:t>
      </w:r>
      <w:r w:rsidR="00E47897" w:rsidRPr="000974F9">
        <w:rPr>
          <w:rFonts w:asciiTheme="minorHAnsi" w:hAnsiTheme="minorHAnsi" w:cstheme="minorHAnsi"/>
          <w:color w:val="auto"/>
        </w:rPr>
        <w:t> </w:t>
      </w:r>
      <w:r w:rsidRPr="000974F9">
        <w:rPr>
          <w:rFonts w:asciiTheme="minorHAnsi" w:hAnsiTheme="minorHAnsi" w:cstheme="minorHAnsi"/>
          <w:color w:val="auto"/>
        </w:rPr>
        <w:t>% wynagrodzenia um</w:t>
      </w:r>
      <w:r w:rsidR="00435B59" w:rsidRPr="000974F9">
        <w:rPr>
          <w:rFonts w:asciiTheme="minorHAnsi" w:hAnsiTheme="minorHAnsi" w:cstheme="minorHAnsi"/>
          <w:color w:val="auto"/>
        </w:rPr>
        <w:t xml:space="preserve">ownego brutto, określonego w § </w:t>
      </w:r>
      <w:r w:rsidR="001E69C0" w:rsidRPr="000974F9">
        <w:rPr>
          <w:rFonts w:asciiTheme="minorHAnsi" w:hAnsiTheme="minorHAnsi" w:cstheme="minorHAnsi"/>
          <w:color w:val="auto"/>
        </w:rPr>
        <w:t>4</w:t>
      </w:r>
      <w:r w:rsidR="0005380B" w:rsidRPr="000974F9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>ust</w:t>
      </w:r>
      <w:r w:rsidR="00FF0044" w:rsidRPr="000974F9">
        <w:rPr>
          <w:rFonts w:asciiTheme="minorHAnsi" w:hAnsiTheme="minorHAnsi" w:cstheme="minorHAnsi"/>
          <w:color w:val="auto"/>
        </w:rPr>
        <w:t>.</w:t>
      </w:r>
      <w:r w:rsidR="003618ED" w:rsidRPr="000974F9">
        <w:rPr>
          <w:rFonts w:asciiTheme="minorHAnsi" w:hAnsiTheme="minorHAnsi" w:cstheme="minorHAnsi"/>
          <w:color w:val="auto"/>
        </w:rPr>
        <w:t xml:space="preserve"> 1.</w:t>
      </w:r>
    </w:p>
    <w:p w14:paraId="0A2C8ACB" w14:textId="60EC6359" w:rsidR="001E3018" w:rsidRPr="000974F9" w:rsidRDefault="001E3018" w:rsidP="000974F9">
      <w:pPr>
        <w:pStyle w:val="Akapitzlist"/>
        <w:numPr>
          <w:ilvl w:val="0"/>
          <w:numId w:val="9"/>
        </w:numPr>
        <w:spacing w:after="0"/>
        <w:ind w:hanging="295"/>
        <w:contextualSpacing w:val="0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Łączna maksymalna wysokość kar umownych, których mogą dochodzić strony w ramach niniejszej umowy, nie może przekroczyć </w:t>
      </w:r>
      <w:r w:rsidR="00CB401C" w:rsidRPr="000974F9">
        <w:rPr>
          <w:rFonts w:asciiTheme="minorHAnsi" w:hAnsiTheme="minorHAnsi" w:cstheme="minorHAnsi"/>
          <w:color w:val="auto"/>
        </w:rPr>
        <w:t>30</w:t>
      </w:r>
      <w:r w:rsidRPr="000974F9">
        <w:rPr>
          <w:rFonts w:asciiTheme="minorHAnsi" w:hAnsiTheme="minorHAnsi" w:cstheme="minorHAnsi"/>
          <w:color w:val="auto"/>
        </w:rPr>
        <w:t>% wynagrodzenia brutto, z tytułu realizacji przedmiotu umowy, wskazanego w § 4 ust. 1.</w:t>
      </w:r>
    </w:p>
    <w:p w14:paraId="107124C7" w14:textId="60A7849C" w:rsidR="00330323" w:rsidRPr="000974F9" w:rsidRDefault="003F3E3C" w:rsidP="000974F9">
      <w:pPr>
        <w:pStyle w:val="Akapitzlist"/>
        <w:numPr>
          <w:ilvl w:val="0"/>
          <w:numId w:val="9"/>
        </w:numPr>
        <w:spacing w:after="0"/>
        <w:ind w:hanging="295"/>
        <w:contextualSpacing w:val="0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Strony zastrzegają możliwość dochodzenia odszkodowania przewyższającego wysokość kar umownych, o których mowa w ust. 1 </w:t>
      </w:r>
      <w:r w:rsidR="00A110C0" w:rsidRPr="000974F9">
        <w:rPr>
          <w:rFonts w:asciiTheme="minorHAnsi" w:hAnsiTheme="minorHAnsi" w:cstheme="minorHAnsi"/>
          <w:color w:val="auto"/>
        </w:rPr>
        <w:t>i 2</w:t>
      </w:r>
      <w:r w:rsidR="0081109B" w:rsidRPr="000974F9">
        <w:rPr>
          <w:rFonts w:asciiTheme="minorHAnsi" w:hAnsiTheme="minorHAnsi" w:cstheme="minorHAnsi"/>
          <w:color w:val="auto"/>
        </w:rPr>
        <w:t xml:space="preserve"> na</w:t>
      </w:r>
      <w:r w:rsidRPr="000974F9">
        <w:rPr>
          <w:rFonts w:asciiTheme="minorHAnsi" w:hAnsiTheme="minorHAnsi" w:cstheme="minorHAnsi"/>
          <w:color w:val="auto"/>
        </w:rPr>
        <w:t xml:space="preserve"> ogólnych </w:t>
      </w:r>
      <w:r w:rsidR="0081109B" w:rsidRPr="000974F9">
        <w:rPr>
          <w:rFonts w:asciiTheme="minorHAnsi" w:hAnsiTheme="minorHAnsi" w:cstheme="minorHAnsi"/>
          <w:color w:val="auto"/>
        </w:rPr>
        <w:t>zasadach, jeżeli</w:t>
      </w:r>
      <w:r w:rsidRPr="000974F9">
        <w:rPr>
          <w:rFonts w:asciiTheme="minorHAnsi" w:hAnsiTheme="minorHAnsi" w:cstheme="minorHAnsi"/>
          <w:color w:val="auto"/>
        </w:rPr>
        <w:t xml:space="preserve"> szkoda rzeczywista b</w:t>
      </w:r>
      <w:r w:rsidR="003A37F4" w:rsidRPr="000974F9">
        <w:rPr>
          <w:rFonts w:asciiTheme="minorHAnsi" w:hAnsiTheme="minorHAnsi" w:cstheme="minorHAnsi"/>
          <w:color w:val="auto"/>
        </w:rPr>
        <w:t>ędzie wyższa niż należne</w:t>
      </w:r>
      <w:r w:rsidRPr="000974F9">
        <w:rPr>
          <w:rFonts w:asciiTheme="minorHAnsi" w:hAnsiTheme="minorHAnsi" w:cstheme="minorHAnsi"/>
          <w:color w:val="auto"/>
        </w:rPr>
        <w:t xml:space="preserve"> kary umowne. </w:t>
      </w:r>
    </w:p>
    <w:p w14:paraId="41DE41EB" w14:textId="15975062" w:rsidR="00330323" w:rsidRPr="000974F9" w:rsidRDefault="003F3E3C" w:rsidP="000974F9">
      <w:pPr>
        <w:pStyle w:val="Akapitzlist"/>
        <w:numPr>
          <w:ilvl w:val="0"/>
          <w:numId w:val="9"/>
        </w:numPr>
        <w:spacing w:after="0"/>
        <w:ind w:hanging="295"/>
        <w:contextualSpacing w:val="0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Zamawiający ma prawo </w:t>
      </w:r>
      <w:r w:rsidR="00E200B0" w:rsidRPr="000974F9">
        <w:rPr>
          <w:rFonts w:asciiTheme="minorHAnsi" w:hAnsiTheme="minorHAnsi" w:cstheme="minorHAnsi"/>
          <w:color w:val="auto"/>
        </w:rPr>
        <w:t>rozwiązać umowę</w:t>
      </w:r>
      <w:r w:rsidRPr="000974F9">
        <w:rPr>
          <w:rFonts w:asciiTheme="minorHAnsi" w:hAnsiTheme="minorHAnsi" w:cstheme="minorHAnsi"/>
          <w:color w:val="auto"/>
        </w:rPr>
        <w:t xml:space="preserve"> ze skutkiem natychmiastowym w </w:t>
      </w:r>
      <w:r w:rsidR="0081109B" w:rsidRPr="000974F9">
        <w:rPr>
          <w:rFonts w:asciiTheme="minorHAnsi" w:hAnsiTheme="minorHAnsi" w:cstheme="minorHAnsi"/>
          <w:color w:val="auto"/>
        </w:rPr>
        <w:t>przypadku, gdy</w:t>
      </w:r>
      <w:r w:rsidRPr="000974F9">
        <w:rPr>
          <w:rFonts w:asciiTheme="minorHAnsi" w:hAnsiTheme="minorHAnsi" w:cstheme="minorHAnsi"/>
          <w:color w:val="auto"/>
        </w:rPr>
        <w:t xml:space="preserve"> Wykonawca </w:t>
      </w:r>
      <w:r w:rsidR="009329A1" w:rsidRPr="000974F9">
        <w:rPr>
          <w:rFonts w:asciiTheme="minorHAnsi" w:hAnsiTheme="minorHAnsi" w:cstheme="minorHAnsi"/>
          <w:color w:val="auto"/>
        </w:rPr>
        <w:t>w sposób rażący narusza postanowienia umowy</w:t>
      </w:r>
      <w:r w:rsidRPr="000974F9">
        <w:rPr>
          <w:rFonts w:asciiTheme="minorHAnsi" w:hAnsiTheme="minorHAnsi" w:cstheme="minorHAnsi"/>
          <w:color w:val="auto"/>
        </w:rPr>
        <w:t xml:space="preserve">, w tym gdy </w:t>
      </w:r>
      <w:r w:rsidR="0081109B" w:rsidRPr="000974F9">
        <w:rPr>
          <w:rFonts w:asciiTheme="minorHAnsi" w:hAnsiTheme="minorHAnsi" w:cstheme="minorHAnsi"/>
          <w:color w:val="auto"/>
        </w:rPr>
        <w:t>zwłoka, o której</w:t>
      </w:r>
      <w:r w:rsidRPr="000974F9">
        <w:rPr>
          <w:rFonts w:asciiTheme="minorHAnsi" w:hAnsiTheme="minorHAnsi" w:cstheme="minorHAnsi"/>
          <w:color w:val="auto"/>
        </w:rPr>
        <w:t xml:space="preserve"> mowa w ust. 1 przekroczy </w:t>
      </w:r>
      <w:r w:rsidR="00E200B0" w:rsidRPr="000974F9">
        <w:rPr>
          <w:rFonts w:asciiTheme="minorHAnsi" w:hAnsiTheme="minorHAnsi" w:cstheme="minorHAnsi"/>
          <w:color w:val="auto"/>
        </w:rPr>
        <w:t>14</w:t>
      </w:r>
      <w:r w:rsidRPr="000974F9">
        <w:rPr>
          <w:rFonts w:asciiTheme="minorHAnsi" w:hAnsiTheme="minorHAnsi" w:cstheme="minorHAnsi"/>
          <w:color w:val="auto"/>
        </w:rPr>
        <w:t xml:space="preserve"> dni. </w:t>
      </w:r>
    </w:p>
    <w:p w14:paraId="7A64D303" w14:textId="3B9AEF61" w:rsidR="00C06759" w:rsidRPr="000974F9" w:rsidRDefault="00850AF2" w:rsidP="000974F9">
      <w:pPr>
        <w:pStyle w:val="Akapitzlist"/>
        <w:numPr>
          <w:ilvl w:val="0"/>
          <w:numId w:val="9"/>
        </w:numPr>
        <w:spacing w:after="0"/>
        <w:ind w:hanging="295"/>
        <w:contextualSpacing w:val="0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Strony zastrzegają możliwość dochodzenia kar,</w:t>
      </w:r>
      <w:r w:rsidR="009329A1" w:rsidRPr="000974F9">
        <w:rPr>
          <w:rFonts w:asciiTheme="minorHAnsi" w:hAnsiTheme="minorHAnsi" w:cstheme="minorHAnsi"/>
          <w:color w:val="auto"/>
        </w:rPr>
        <w:t xml:space="preserve"> o których mowa w ust. 1 i 2,</w:t>
      </w:r>
      <w:r w:rsidRPr="000974F9">
        <w:rPr>
          <w:rFonts w:asciiTheme="minorHAnsi" w:hAnsiTheme="minorHAnsi" w:cstheme="minorHAnsi"/>
          <w:color w:val="auto"/>
        </w:rPr>
        <w:t xml:space="preserve"> także w wypadku</w:t>
      </w:r>
      <w:r w:rsidR="00C6279B" w:rsidRPr="000974F9">
        <w:rPr>
          <w:rFonts w:asciiTheme="minorHAnsi" w:hAnsiTheme="minorHAnsi" w:cstheme="minorHAnsi"/>
          <w:color w:val="auto"/>
        </w:rPr>
        <w:t xml:space="preserve"> od</w:t>
      </w:r>
      <w:r w:rsidR="00EC225D" w:rsidRPr="000974F9">
        <w:rPr>
          <w:rFonts w:asciiTheme="minorHAnsi" w:hAnsiTheme="minorHAnsi" w:cstheme="minorHAnsi"/>
          <w:color w:val="auto"/>
        </w:rPr>
        <w:t>stąpienia od umowy</w:t>
      </w:r>
      <w:r w:rsidR="00C6279B" w:rsidRPr="000974F9">
        <w:rPr>
          <w:rFonts w:asciiTheme="minorHAnsi" w:hAnsiTheme="minorHAnsi" w:cstheme="minorHAnsi"/>
          <w:color w:val="auto"/>
        </w:rPr>
        <w:t xml:space="preserve">. </w:t>
      </w:r>
    </w:p>
    <w:p w14:paraId="09000E88" w14:textId="77777777" w:rsidR="000D2A56" w:rsidRPr="000974F9" w:rsidRDefault="00CA3152" w:rsidP="000974F9">
      <w:pPr>
        <w:numPr>
          <w:ilvl w:val="0"/>
          <w:numId w:val="9"/>
        </w:numPr>
        <w:spacing w:after="0"/>
        <w:ind w:right="36" w:hanging="295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Niezależnie od sposobu rozliczenia kar umownych, Strona występująca z żądaniem zapłaty kary umownej wystawi na rzecz drugiej </w:t>
      </w:r>
      <w:r w:rsidR="000C0D63" w:rsidRPr="000974F9">
        <w:rPr>
          <w:rFonts w:asciiTheme="minorHAnsi" w:hAnsiTheme="minorHAnsi" w:cstheme="minorHAnsi"/>
          <w:color w:val="auto"/>
        </w:rPr>
        <w:t xml:space="preserve">Strony </w:t>
      </w:r>
      <w:r w:rsidRPr="000974F9">
        <w:rPr>
          <w:rFonts w:asciiTheme="minorHAnsi" w:hAnsiTheme="minorHAnsi" w:cstheme="minorHAnsi"/>
          <w:color w:val="auto"/>
        </w:rPr>
        <w:t>notę księgową (obciążeniową) n</w:t>
      </w:r>
      <w:r w:rsidR="00197ADC" w:rsidRPr="000974F9">
        <w:rPr>
          <w:rFonts w:asciiTheme="minorHAnsi" w:hAnsiTheme="minorHAnsi" w:cstheme="minorHAnsi"/>
          <w:color w:val="auto"/>
        </w:rPr>
        <w:t>a kwotę należnych kar umownych.</w:t>
      </w:r>
      <w:r w:rsidR="00E72236" w:rsidRPr="000974F9">
        <w:rPr>
          <w:rFonts w:asciiTheme="minorHAnsi" w:hAnsiTheme="minorHAnsi" w:cstheme="minorHAnsi"/>
          <w:color w:val="auto"/>
        </w:rPr>
        <w:t xml:space="preserve"> </w:t>
      </w:r>
    </w:p>
    <w:p w14:paraId="623A355F" w14:textId="77777777" w:rsidR="005624AE" w:rsidRPr="000974F9" w:rsidRDefault="005624AE" w:rsidP="000974F9">
      <w:pPr>
        <w:numPr>
          <w:ilvl w:val="0"/>
          <w:numId w:val="9"/>
        </w:numPr>
        <w:spacing w:after="0"/>
        <w:ind w:right="36" w:hanging="295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Wykonawca wyraża zgodę na potrącenie kart umownych z należnego wynagrodzenia.</w:t>
      </w:r>
    </w:p>
    <w:p w14:paraId="65B24EE8" w14:textId="77777777" w:rsidR="007C6A53" w:rsidRPr="000974F9" w:rsidRDefault="007C6A53" w:rsidP="000974F9">
      <w:pPr>
        <w:spacing w:after="0"/>
        <w:rPr>
          <w:rFonts w:asciiTheme="minorHAnsi" w:hAnsiTheme="minorHAnsi" w:cstheme="minorHAnsi"/>
        </w:rPr>
      </w:pPr>
    </w:p>
    <w:p w14:paraId="1E48FB04" w14:textId="0821D1AC" w:rsidR="00197ADC" w:rsidRPr="000974F9" w:rsidRDefault="00197ADC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C2D2E" w:rsidRPr="000974F9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70D27E79" w14:textId="77777777" w:rsidR="003F3E3C" w:rsidRPr="000974F9" w:rsidRDefault="003F3E3C" w:rsidP="000974F9">
      <w:pPr>
        <w:pStyle w:val="Akapitzlist"/>
        <w:numPr>
          <w:ilvl w:val="0"/>
          <w:numId w:val="14"/>
        </w:numPr>
        <w:spacing w:after="0"/>
        <w:ind w:right="36"/>
        <w:contextualSpacing w:val="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Wykonawca nie może dokonać cesji praw i obowiązków wyni</w:t>
      </w:r>
      <w:r w:rsidR="003A37F4" w:rsidRPr="000974F9">
        <w:rPr>
          <w:rFonts w:asciiTheme="minorHAnsi" w:hAnsiTheme="minorHAnsi" w:cstheme="minorHAnsi"/>
          <w:color w:val="auto"/>
        </w:rPr>
        <w:t xml:space="preserve">kających z niniejszej umowy, </w:t>
      </w:r>
      <w:r w:rsidRPr="000974F9">
        <w:rPr>
          <w:rFonts w:asciiTheme="minorHAnsi" w:hAnsiTheme="minorHAnsi" w:cstheme="minorHAnsi"/>
          <w:color w:val="auto"/>
        </w:rPr>
        <w:t>w szczegó</w:t>
      </w:r>
      <w:r w:rsidR="008A1FF2" w:rsidRPr="000974F9">
        <w:rPr>
          <w:rFonts w:asciiTheme="minorHAnsi" w:hAnsiTheme="minorHAnsi" w:cstheme="minorHAnsi"/>
          <w:color w:val="auto"/>
        </w:rPr>
        <w:t xml:space="preserve">lności zobowiązań finansowych, </w:t>
      </w:r>
      <w:r w:rsidRPr="000974F9">
        <w:rPr>
          <w:rFonts w:asciiTheme="minorHAnsi" w:hAnsiTheme="minorHAnsi" w:cstheme="minorHAnsi"/>
          <w:color w:val="auto"/>
        </w:rPr>
        <w:t>na rzecz osoby trzeci</w:t>
      </w:r>
      <w:r w:rsidR="003A37F4" w:rsidRPr="000974F9">
        <w:rPr>
          <w:rFonts w:asciiTheme="minorHAnsi" w:hAnsiTheme="minorHAnsi" w:cstheme="minorHAnsi"/>
          <w:color w:val="auto"/>
        </w:rPr>
        <w:t xml:space="preserve">ej bez pisemnej zgody </w:t>
      </w:r>
      <w:r w:rsidRPr="000974F9">
        <w:rPr>
          <w:rFonts w:asciiTheme="minorHAnsi" w:hAnsiTheme="minorHAnsi" w:cstheme="minorHAnsi"/>
          <w:color w:val="auto"/>
        </w:rPr>
        <w:t xml:space="preserve">Zamawiającego. </w:t>
      </w:r>
    </w:p>
    <w:p w14:paraId="11C39A4E" w14:textId="57C64EE0" w:rsidR="007B7F82" w:rsidRPr="000974F9" w:rsidRDefault="003F3E3C" w:rsidP="000974F9">
      <w:pPr>
        <w:pStyle w:val="Akapitzlist"/>
        <w:numPr>
          <w:ilvl w:val="0"/>
          <w:numId w:val="14"/>
        </w:numPr>
        <w:spacing w:after="0"/>
        <w:ind w:right="36"/>
        <w:contextualSpacing w:val="0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 przypadku naruszenia postanowień ust. 1 Zamaw</w:t>
      </w:r>
      <w:r w:rsidR="00F15D43" w:rsidRPr="000974F9">
        <w:rPr>
          <w:rFonts w:asciiTheme="minorHAnsi" w:hAnsiTheme="minorHAnsi" w:cstheme="minorHAnsi"/>
          <w:color w:val="auto"/>
        </w:rPr>
        <w:t xml:space="preserve">iający może wypowiedzieć umowę </w:t>
      </w:r>
      <w:r w:rsidRPr="000974F9">
        <w:rPr>
          <w:rFonts w:asciiTheme="minorHAnsi" w:hAnsiTheme="minorHAnsi" w:cstheme="minorHAnsi"/>
          <w:color w:val="auto"/>
        </w:rPr>
        <w:t xml:space="preserve">ze skutkiem natychmiastowym, z </w:t>
      </w:r>
      <w:r w:rsidR="003F72A5" w:rsidRPr="000974F9">
        <w:rPr>
          <w:rFonts w:asciiTheme="minorHAnsi" w:hAnsiTheme="minorHAnsi" w:cstheme="minorHAnsi"/>
          <w:color w:val="auto"/>
        </w:rPr>
        <w:t>uwzględnieniem §</w:t>
      </w:r>
      <w:r w:rsidR="00985377" w:rsidRPr="000974F9">
        <w:rPr>
          <w:rFonts w:asciiTheme="minorHAnsi" w:hAnsiTheme="minorHAnsi" w:cstheme="minorHAnsi"/>
          <w:color w:val="auto"/>
        </w:rPr>
        <w:t xml:space="preserve"> </w:t>
      </w:r>
      <w:r w:rsidR="001E69C0" w:rsidRPr="000974F9">
        <w:rPr>
          <w:rFonts w:asciiTheme="minorHAnsi" w:hAnsiTheme="minorHAnsi" w:cstheme="minorHAnsi"/>
          <w:color w:val="auto"/>
        </w:rPr>
        <w:t>5</w:t>
      </w:r>
      <w:r w:rsidRPr="000974F9">
        <w:rPr>
          <w:rFonts w:asciiTheme="minorHAnsi" w:hAnsiTheme="minorHAnsi" w:cstheme="minorHAnsi"/>
          <w:color w:val="auto"/>
        </w:rPr>
        <w:t xml:space="preserve"> ust. </w:t>
      </w:r>
      <w:r w:rsidR="00AE086A" w:rsidRPr="000974F9">
        <w:rPr>
          <w:rFonts w:asciiTheme="minorHAnsi" w:hAnsiTheme="minorHAnsi" w:cstheme="minorHAnsi"/>
          <w:color w:val="auto"/>
        </w:rPr>
        <w:t>3</w:t>
      </w:r>
      <w:r w:rsidRPr="000974F9">
        <w:rPr>
          <w:rFonts w:asciiTheme="minorHAnsi" w:hAnsiTheme="minorHAnsi" w:cstheme="minorHAnsi"/>
          <w:color w:val="auto"/>
        </w:rPr>
        <w:t>.</w:t>
      </w:r>
    </w:p>
    <w:p w14:paraId="19DC7BDA" w14:textId="77777777" w:rsidR="006C51A7" w:rsidRPr="000974F9" w:rsidRDefault="006C51A7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683E25" w14:textId="184E95FB" w:rsidR="008040B2" w:rsidRPr="000974F9" w:rsidRDefault="00194C8E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C2D2E" w:rsidRPr="000974F9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</w:p>
    <w:p w14:paraId="1224D88D" w14:textId="38DCF8A6" w:rsidR="003F3E3C" w:rsidRDefault="003F3E3C" w:rsidP="000974F9">
      <w:pPr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Wykonawca zobowiązuje się do zachowania w poufności i do niewykorzystywania w innym celu niż określony w niniejszej umowie wszelkich informacji uzyskanych od Zamawiającego w związku z realizacją niniejszej umowy, z wyjątkiem:</w:t>
      </w:r>
    </w:p>
    <w:p w14:paraId="2A945B29" w14:textId="77777777" w:rsidR="003F3E3C" w:rsidRPr="000974F9" w:rsidRDefault="003F3E3C" w:rsidP="000974F9">
      <w:pPr>
        <w:numPr>
          <w:ilvl w:val="0"/>
          <w:numId w:val="23"/>
        </w:numPr>
        <w:spacing w:after="0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informacji publicznie dostępnych;</w:t>
      </w:r>
    </w:p>
    <w:p w14:paraId="187A07BE" w14:textId="77777777" w:rsidR="003F3E3C" w:rsidRPr="000974F9" w:rsidRDefault="003F3E3C" w:rsidP="000974F9">
      <w:pPr>
        <w:numPr>
          <w:ilvl w:val="0"/>
          <w:numId w:val="23"/>
        </w:numPr>
        <w:spacing w:after="0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informacji z innych źródeł, w których posiadanie Wykonawca wszedł bez naruszenia prawa;</w:t>
      </w:r>
    </w:p>
    <w:p w14:paraId="1C87C151" w14:textId="5C1DFC7A" w:rsidR="003F3E3C" w:rsidRPr="000974F9" w:rsidRDefault="003F3E3C" w:rsidP="000974F9">
      <w:pPr>
        <w:numPr>
          <w:ilvl w:val="0"/>
          <w:numId w:val="23"/>
        </w:numPr>
        <w:spacing w:after="0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informacji, </w:t>
      </w:r>
      <w:r w:rsidR="00F15D43" w:rsidRPr="000974F9">
        <w:rPr>
          <w:rFonts w:asciiTheme="minorHAnsi" w:hAnsiTheme="minorHAnsi" w:cstheme="minorHAnsi"/>
          <w:color w:val="auto"/>
        </w:rPr>
        <w:t>co</w:t>
      </w:r>
      <w:r w:rsidR="0081109B" w:rsidRPr="000974F9">
        <w:rPr>
          <w:rFonts w:asciiTheme="minorHAnsi" w:hAnsiTheme="minorHAnsi" w:cstheme="minorHAnsi"/>
          <w:color w:val="auto"/>
        </w:rPr>
        <w:t xml:space="preserve"> do których</w:t>
      </w:r>
      <w:r w:rsidR="00CE1D82" w:rsidRPr="000974F9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 xml:space="preserve">Zamawiający pisemnie zezwolił na ich ujawnienie lub wykorzystanie </w:t>
      </w:r>
      <w:r w:rsidR="00AD5C1B">
        <w:rPr>
          <w:rFonts w:asciiTheme="minorHAnsi" w:hAnsiTheme="minorHAnsi" w:cstheme="minorHAnsi"/>
          <w:color w:val="auto"/>
        </w:rPr>
        <w:br/>
      </w:r>
      <w:r w:rsidRPr="000974F9">
        <w:rPr>
          <w:rFonts w:asciiTheme="minorHAnsi" w:hAnsiTheme="minorHAnsi" w:cstheme="minorHAnsi"/>
          <w:color w:val="auto"/>
        </w:rPr>
        <w:t>w innym celu.</w:t>
      </w:r>
    </w:p>
    <w:p w14:paraId="1F100A3C" w14:textId="5C406EE0" w:rsidR="003F3E3C" w:rsidRDefault="003F3E3C" w:rsidP="000974F9">
      <w:pPr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Wykonawca oświadcza, iż zobowiąże swoich pracowników oraz osoby działające na jego zlecenie do zachowania w poufności i do nie wykorzystywania w innym celu</w:t>
      </w:r>
      <w:r w:rsidR="00A110C0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niż określony w niniejszej umowie informacji, o których mowa w ust. 1.</w:t>
      </w:r>
    </w:p>
    <w:p w14:paraId="78527566" w14:textId="77777777" w:rsidR="00330323" w:rsidRPr="000974F9" w:rsidRDefault="003F3E3C" w:rsidP="000974F9">
      <w:pPr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Obowiązek zachowania informacji w poufności nie dotyczy sytuacji, w których Wykonawca zobowiązany jest do przekazania posiadanych informacji podmiotom uprawniony</w:t>
      </w:r>
      <w:r w:rsidR="004A2514" w:rsidRPr="000974F9">
        <w:rPr>
          <w:rFonts w:asciiTheme="minorHAnsi" w:hAnsiTheme="minorHAnsi" w:cstheme="minorHAnsi"/>
          <w:color w:val="auto"/>
        </w:rPr>
        <w:t xml:space="preserve">m na podstawie przepisów prawa </w:t>
      </w:r>
      <w:r w:rsidRPr="000974F9">
        <w:rPr>
          <w:rFonts w:asciiTheme="minorHAnsi" w:hAnsiTheme="minorHAnsi" w:cstheme="minorHAnsi"/>
          <w:color w:val="auto"/>
        </w:rPr>
        <w:t>do żądania udzielenia takich informacji</w:t>
      </w:r>
      <w:r w:rsidR="00A110C0" w:rsidRPr="000974F9">
        <w:rPr>
          <w:rFonts w:asciiTheme="minorHAnsi" w:hAnsiTheme="minorHAnsi" w:cstheme="minorHAnsi"/>
          <w:color w:val="auto"/>
        </w:rPr>
        <w:t>,</w:t>
      </w:r>
      <w:r w:rsidRPr="000974F9">
        <w:rPr>
          <w:rFonts w:asciiTheme="minorHAnsi" w:hAnsiTheme="minorHAnsi" w:cstheme="minorHAnsi"/>
          <w:color w:val="auto"/>
        </w:rPr>
        <w:t xml:space="preserve"> w związku z prowadzonym postępowaniem. </w:t>
      </w:r>
    </w:p>
    <w:p w14:paraId="249B663F" w14:textId="53DA3A42" w:rsidR="00330323" w:rsidRPr="000974F9" w:rsidRDefault="009C655A" w:rsidP="000974F9">
      <w:pPr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Zamawiający informuje, że Urząd Marszałkowski Województwa Mazowieckiego w Warszawie funkcjonuje w oparciu o Zintegrowany System Zarządzania zgodny z normami:</w:t>
      </w:r>
      <w:r w:rsidR="00265486">
        <w:rPr>
          <w:rFonts w:asciiTheme="minorHAnsi" w:hAnsiTheme="minorHAnsi" w:cstheme="minorHAnsi"/>
          <w:color w:val="auto"/>
        </w:rPr>
        <w:t xml:space="preserve"> </w:t>
      </w:r>
      <w:r w:rsidRPr="000974F9">
        <w:rPr>
          <w:rFonts w:asciiTheme="minorHAnsi" w:hAnsiTheme="minorHAnsi" w:cstheme="minorHAnsi"/>
          <w:color w:val="auto"/>
        </w:rPr>
        <w:t>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</w:t>
      </w:r>
    </w:p>
    <w:p w14:paraId="1A43D38A" w14:textId="7DB36879" w:rsidR="007A6041" w:rsidRPr="000974F9" w:rsidRDefault="009C655A" w:rsidP="000974F9">
      <w:pPr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 ramach podpisanej umowy Wykonawca zobowiązuje się, przy wykonaniu przedmiotu umowy określonego w § 1 do zachowania należytej staranności w zakresie przestrzegania zasad mających na celu m.in. zapewnienie bezpieczeństwa informacji, ochrony środowiska, zapewnienie bezpiecznych i higienicznych warunków pracy, przeciwdziałania korupcji oraz dbałości o środowisko naturalne.</w:t>
      </w:r>
    </w:p>
    <w:p w14:paraId="04315CDB" w14:textId="77777777" w:rsidR="00634C4F" w:rsidRPr="000974F9" w:rsidRDefault="00634C4F" w:rsidP="000974F9">
      <w:pPr>
        <w:spacing w:after="0"/>
        <w:ind w:left="284"/>
        <w:jc w:val="both"/>
        <w:rPr>
          <w:rFonts w:asciiTheme="minorHAnsi" w:hAnsiTheme="minorHAnsi" w:cstheme="minorHAnsi"/>
          <w:color w:val="auto"/>
        </w:rPr>
      </w:pPr>
    </w:p>
    <w:p w14:paraId="37171340" w14:textId="51A6EBDE" w:rsidR="008040B2" w:rsidRPr="000974F9" w:rsidRDefault="008040B2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C2D2E" w:rsidRPr="000974F9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</w:p>
    <w:p w14:paraId="0B4A47FC" w14:textId="77777777" w:rsidR="003F3E3C" w:rsidRPr="000974F9" w:rsidRDefault="003F3E3C" w:rsidP="000974F9">
      <w:pPr>
        <w:numPr>
          <w:ilvl w:val="0"/>
          <w:numId w:val="11"/>
        </w:numPr>
        <w:spacing w:after="0"/>
        <w:ind w:left="284" w:right="3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Ws</w:t>
      </w:r>
      <w:r w:rsidR="00A26624" w:rsidRPr="000974F9">
        <w:rPr>
          <w:rFonts w:asciiTheme="minorHAnsi" w:hAnsiTheme="minorHAnsi" w:cstheme="minorHAnsi"/>
          <w:color w:val="auto"/>
        </w:rPr>
        <w:t xml:space="preserve">zelkie zmiany postanowień umowy, a także jej rozwiązanie za zgodą obu </w:t>
      </w:r>
      <w:r w:rsidR="000C0D63" w:rsidRPr="000974F9">
        <w:rPr>
          <w:rFonts w:asciiTheme="minorHAnsi" w:hAnsiTheme="minorHAnsi" w:cstheme="minorHAnsi"/>
          <w:color w:val="auto"/>
        </w:rPr>
        <w:t>Stron</w:t>
      </w:r>
      <w:r w:rsidR="00A26624" w:rsidRPr="000974F9">
        <w:rPr>
          <w:rFonts w:asciiTheme="minorHAnsi" w:hAnsiTheme="minorHAnsi" w:cstheme="minorHAnsi"/>
          <w:color w:val="auto"/>
        </w:rPr>
        <w:t>, wypowiedzenie albo odstąpienie od niej</w:t>
      </w:r>
      <w:r w:rsidR="002B7730" w:rsidRPr="000974F9">
        <w:rPr>
          <w:rFonts w:asciiTheme="minorHAnsi" w:hAnsiTheme="minorHAnsi" w:cstheme="minorHAnsi"/>
          <w:color w:val="auto"/>
        </w:rPr>
        <w:t>,</w:t>
      </w:r>
      <w:r w:rsidR="00A26624" w:rsidRPr="000974F9">
        <w:rPr>
          <w:rFonts w:asciiTheme="minorHAnsi" w:hAnsiTheme="minorHAnsi" w:cstheme="minorHAnsi"/>
          <w:color w:val="auto"/>
        </w:rPr>
        <w:t xml:space="preserve"> wymaga zachowania formy pisemnej pod rygorem nieważności.</w:t>
      </w:r>
    </w:p>
    <w:p w14:paraId="3BB837D5" w14:textId="77777777" w:rsidR="003F3E3C" w:rsidRPr="000974F9" w:rsidRDefault="003F3E3C" w:rsidP="000974F9">
      <w:pPr>
        <w:numPr>
          <w:ilvl w:val="0"/>
          <w:numId w:val="11"/>
        </w:numPr>
        <w:spacing w:after="0"/>
        <w:ind w:left="284" w:right="3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Sprawy nieuregulowane umową podlegają prze</w:t>
      </w:r>
      <w:r w:rsidR="00A07E87" w:rsidRPr="000974F9">
        <w:rPr>
          <w:rFonts w:asciiTheme="minorHAnsi" w:hAnsiTheme="minorHAnsi" w:cstheme="minorHAnsi"/>
          <w:color w:val="auto"/>
        </w:rPr>
        <w:t>pisom Kodeksu cywilnego, ustawy</w:t>
      </w:r>
      <w:r w:rsidR="00F15D43" w:rsidRPr="000974F9">
        <w:rPr>
          <w:rFonts w:asciiTheme="minorHAnsi" w:hAnsiTheme="minorHAnsi" w:cstheme="minorHAnsi"/>
          <w:color w:val="auto"/>
        </w:rPr>
        <w:t xml:space="preserve"> Prawo zamówień publicznych </w:t>
      </w:r>
      <w:r w:rsidRPr="000974F9">
        <w:rPr>
          <w:rFonts w:asciiTheme="minorHAnsi" w:hAnsiTheme="minorHAnsi" w:cstheme="minorHAnsi"/>
          <w:color w:val="auto"/>
        </w:rPr>
        <w:t xml:space="preserve">i innych właściwych ze względu na przedmiot umowy, aktów prawnych. </w:t>
      </w:r>
    </w:p>
    <w:p w14:paraId="51255C55" w14:textId="54D440A4" w:rsidR="0073177E" w:rsidRPr="000974F9" w:rsidRDefault="003F3E3C" w:rsidP="000974F9">
      <w:pPr>
        <w:numPr>
          <w:ilvl w:val="0"/>
          <w:numId w:val="11"/>
        </w:numPr>
        <w:spacing w:after="0"/>
        <w:ind w:left="284" w:right="3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 przypadku zaistnienia sporu wynikającego z realizacji niniejszej umowy właściwym miejscowo sądem dla jego rozs</w:t>
      </w:r>
      <w:r w:rsidR="00F15D43" w:rsidRPr="000974F9">
        <w:rPr>
          <w:rFonts w:asciiTheme="minorHAnsi" w:hAnsiTheme="minorHAnsi" w:cstheme="minorHAnsi"/>
          <w:color w:val="auto"/>
        </w:rPr>
        <w:t>trzygnięcia będzie sąd właściwy</w:t>
      </w:r>
      <w:r w:rsidRPr="000974F9">
        <w:rPr>
          <w:rFonts w:asciiTheme="minorHAnsi" w:hAnsiTheme="minorHAnsi" w:cstheme="minorHAnsi"/>
          <w:color w:val="auto"/>
        </w:rPr>
        <w:t xml:space="preserve"> dla siedziby Zamawiającego. </w:t>
      </w:r>
    </w:p>
    <w:p w14:paraId="0D509075" w14:textId="77777777" w:rsidR="003F3E3C" w:rsidRPr="000974F9" w:rsidRDefault="003F3E3C" w:rsidP="000974F9">
      <w:pPr>
        <w:numPr>
          <w:ilvl w:val="0"/>
          <w:numId w:val="11"/>
        </w:numPr>
        <w:spacing w:after="0"/>
        <w:ind w:left="284" w:right="3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Załącznikami stanowiącymi integralną część umowy są: </w:t>
      </w:r>
    </w:p>
    <w:p w14:paraId="66C29A24" w14:textId="1BC714DF" w:rsidR="008040B2" w:rsidRPr="000974F9" w:rsidRDefault="003F3E3C" w:rsidP="000974F9">
      <w:pPr>
        <w:numPr>
          <w:ilvl w:val="1"/>
          <w:numId w:val="11"/>
        </w:numPr>
        <w:spacing w:after="0"/>
        <w:ind w:right="36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opis przedmiotu zamówien</w:t>
      </w:r>
      <w:r w:rsidR="008040B2" w:rsidRPr="000974F9">
        <w:rPr>
          <w:rFonts w:asciiTheme="minorHAnsi" w:hAnsiTheme="minorHAnsi" w:cstheme="minorHAnsi"/>
          <w:color w:val="auto"/>
        </w:rPr>
        <w:t xml:space="preserve">ia – załącznik nr </w:t>
      </w:r>
      <w:r w:rsidR="00B53D07" w:rsidRPr="000974F9">
        <w:rPr>
          <w:rFonts w:asciiTheme="minorHAnsi" w:hAnsiTheme="minorHAnsi" w:cstheme="minorHAnsi"/>
          <w:color w:val="auto"/>
        </w:rPr>
        <w:t>1</w:t>
      </w:r>
      <w:r w:rsidR="008040B2" w:rsidRPr="000974F9">
        <w:rPr>
          <w:rFonts w:asciiTheme="minorHAnsi" w:hAnsiTheme="minorHAnsi" w:cstheme="minorHAnsi"/>
          <w:color w:val="auto"/>
        </w:rPr>
        <w:t xml:space="preserve">; </w:t>
      </w:r>
    </w:p>
    <w:p w14:paraId="52A03569" w14:textId="043D530E" w:rsidR="008040B2" w:rsidRPr="000974F9" w:rsidRDefault="008040B2" w:rsidP="000974F9">
      <w:pPr>
        <w:numPr>
          <w:ilvl w:val="1"/>
          <w:numId w:val="11"/>
        </w:numPr>
        <w:spacing w:after="0"/>
        <w:ind w:right="36" w:hanging="283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formularz oferty Wykonawcy </w:t>
      </w:r>
      <w:r w:rsidR="00E04A8E">
        <w:rPr>
          <w:rFonts w:asciiTheme="minorHAnsi" w:hAnsiTheme="minorHAnsi" w:cstheme="minorHAnsi"/>
          <w:color w:val="auto"/>
        </w:rPr>
        <w:t>–</w:t>
      </w:r>
      <w:r w:rsidRPr="000974F9">
        <w:rPr>
          <w:rFonts w:asciiTheme="minorHAnsi" w:hAnsiTheme="minorHAnsi" w:cstheme="minorHAnsi"/>
          <w:color w:val="auto"/>
        </w:rPr>
        <w:t xml:space="preserve"> załącznik nr </w:t>
      </w:r>
      <w:r w:rsidR="00B53D07" w:rsidRPr="000974F9">
        <w:rPr>
          <w:rFonts w:asciiTheme="minorHAnsi" w:hAnsiTheme="minorHAnsi" w:cstheme="minorHAnsi"/>
          <w:color w:val="auto"/>
        </w:rPr>
        <w:t>2</w:t>
      </w:r>
      <w:r w:rsidRPr="000974F9">
        <w:rPr>
          <w:rFonts w:asciiTheme="minorHAnsi" w:hAnsiTheme="minorHAnsi" w:cstheme="minorHAnsi"/>
          <w:color w:val="auto"/>
        </w:rPr>
        <w:t>;</w:t>
      </w:r>
    </w:p>
    <w:p w14:paraId="672DF148" w14:textId="578959C6" w:rsidR="00AC346F" w:rsidRPr="000974F9" w:rsidRDefault="00F15D43" w:rsidP="000974F9">
      <w:pPr>
        <w:numPr>
          <w:ilvl w:val="1"/>
          <w:numId w:val="11"/>
        </w:numPr>
        <w:spacing w:after="0"/>
        <w:ind w:left="579" w:right="34" w:hanging="284"/>
        <w:jc w:val="both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>w</w:t>
      </w:r>
      <w:r w:rsidR="00AC346F" w:rsidRPr="000974F9">
        <w:rPr>
          <w:rFonts w:asciiTheme="minorHAnsi" w:hAnsiTheme="minorHAnsi" w:cstheme="minorHAnsi"/>
          <w:color w:val="auto"/>
        </w:rPr>
        <w:t>zór protokołu odbioru – załącznik nr 3;</w:t>
      </w:r>
    </w:p>
    <w:p w14:paraId="4B45EF26" w14:textId="15B1276A" w:rsidR="0005380B" w:rsidRPr="000974F9" w:rsidRDefault="00146A07" w:rsidP="000974F9">
      <w:pPr>
        <w:numPr>
          <w:ilvl w:val="1"/>
          <w:numId w:val="11"/>
        </w:numPr>
        <w:spacing w:after="0"/>
        <w:ind w:left="579" w:right="3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</w:t>
      </w:r>
      <w:r w:rsidR="0005380B" w:rsidRPr="000974F9">
        <w:rPr>
          <w:rFonts w:asciiTheme="minorHAnsi" w:hAnsiTheme="minorHAnsi" w:cstheme="minorHAnsi"/>
          <w:color w:val="auto"/>
        </w:rPr>
        <w:t>lauzula informacyjna RODO</w:t>
      </w:r>
      <w:r w:rsidR="00330323" w:rsidRPr="000974F9">
        <w:rPr>
          <w:rFonts w:asciiTheme="minorHAnsi" w:hAnsiTheme="minorHAnsi" w:cstheme="minorHAnsi"/>
          <w:color w:val="auto"/>
        </w:rPr>
        <w:t xml:space="preserve"> – załącznik nr 4</w:t>
      </w:r>
      <w:r w:rsidR="00E04A8E">
        <w:rPr>
          <w:rFonts w:asciiTheme="minorHAnsi" w:hAnsiTheme="minorHAnsi" w:cstheme="minorHAnsi"/>
          <w:color w:val="auto"/>
        </w:rPr>
        <w:t>.</w:t>
      </w:r>
    </w:p>
    <w:p w14:paraId="7DD92D1C" w14:textId="4DE5F7B3" w:rsidR="00634C4F" w:rsidRPr="000974F9" w:rsidRDefault="00634C4F" w:rsidP="000974F9">
      <w:pPr>
        <w:spacing w:after="0"/>
        <w:ind w:right="36"/>
        <w:rPr>
          <w:rFonts w:asciiTheme="minorHAnsi" w:hAnsiTheme="minorHAnsi" w:cstheme="minorHAnsi"/>
          <w:color w:val="auto"/>
        </w:rPr>
      </w:pPr>
    </w:p>
    <w:p w14:paraId="2EBC9824" w14:textId="61A3DF8A" w:rsidR="001F4459" w:rsidRPr="000974F9" w:rsidRDefault="00B53D07" w:rsidP="000974F9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74F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C2D2E" w:rsidRPr="000974F9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</w:p>
    <w:p w14:paraId="2819F8B6" w14:textId="1BD7F4EF" w:rsidR="001F4459" w:rsidRDefault="001F4459" w:rsidP="00AD5C1B">
      <w:pPr>
        <w:pStyle w:val="Akapitzlist"/>
        <w:numPr>
          <w:ilvl w:val="0"/>
          <w:numId w:val="50"/>
        </w:numPr>
        <w:spacing w:after="0"/>
        <w:ind w:left="284" w:right="36" w:hanging="284"/>
        <w:jc w:val="both"/>
        <w:rPr>
          <w:rFonts w:asciiTheme="minorHAnsi" w:hAnsiTheme="minorHAnsi" w:cstheme="minorHAnsi"/>
          <w:color w:val="auto"/>
        </w:rPr>
      </w:pPr>
      <w:r w:rsidRPr="00AD5C1B">
        <w:rPr>
          <w:rFonts w:asciiTheme="minorHAnsi" w:hAnsiTheme="minorHAnsi" w:cstheme="minorHAnsi"/>
          <w:color w:val="auto"/>
        </w:rPr>
        <w:t>Datą zawarcia niniejszej Umowy jest dat</w:t>
      </w:r>
      <w:r w:rsidR="00B54267" w:rsidRPr="00AD5C1B">
        <w:rPr>
          <w:rFonts w:asciiTheme="minorHAnsi" w:hAnsiTheme="minorHAnsi" w:cstheme="minorHAnsi"/>
          <w:color w:val="auto"/>
        </w:rPr>
        <w:t>a</w:t>
      </w:r>
      <w:r w:rsidRPr="00AD5C1B">
        <w:rPr>
          <w:rFonts w:asciiTheme="minorHAnsi" w:hAnsiTheme="minorHAnsi" w:cstheme="minorHAnsi"/>
          <w:color w:val="auto"/>
        </w:rPr>
        <w:t xml:space="preserve"> złożenia oświadczenia woli o jej zawarciu przez ostatnią ze Stron. </w:t>
      </w:r>
    </w:p>
    <w:p w14:paraId="40593D12" w14:textId="336B03C2" w:rsidR="00034334" w:rsidRPr="00AD5C1B" w:rsidRDefault="001F4459" w:rsidP="000974F9">
      <w:pPr>
        <w:pStyle w:val="Akapitzlist"/>
        <w:numPr>
          <w:ilvl w:val="0"/>
          <w:numId w:val="50"/>
        </w:numPr>
        <w:spacing w:after="0"/>
        <w:ind w:left="284" w:right="36" w:hanging="284"/>
        <w:jc w:val="both"/>
        <w:rPr>
          <w:rFonts w:asciiTheme="minorHAnsi" w:hAnsiTheme="minorHAnsi" w:cstheme="minorHAnsi"/>
          <w:color w:val="auto"/>
        </w:rPr>
      </w:pPr>
      <w:r w:rsidRPr="00AD5C1B">
        <w:rPr>
          <w:rFonts w:asciiTheme="minorHAnsi" w:hAnsiTheme="minorHAnsi" w:cstheme="minorHAnsi"/>
          <w:color w:val="auto"/>
        </w:rPr>
        <w:t>Umowa została sporządzona w formie elektronicznej i podpisana przez każdą ze stron kwalifikowanym podpisem elektronicznym.</w:t>
      </w:r>
    </w:p>
    <w:p w14:paraId="596694A8" w14:textId="77777777" w:rsidR="009D7FD6" w:rsidRPr="000974F9" w:rsidRDefault="009D7FD6" w:rsidP="000974F9">
      <w:pPr>
        <w:spacing w:after="0"/>
        <w:ind w:left="283" w:right="36"/>
        <w:jc w:val="both"/>
        <w:rPr>
          <w:rFonts w:asciiTheme="minorHAnsi" w:hAnsiTheme="minorHAnsi" w:cstheme="minorHAnsi"/>
          <w:color w:val="auto"/>
        </w:rPr>
      </w:pPr>
    </w:p>
    <w:p w14:paraId="07574898" w14:textId="4ADEC30D" w:rsidR="00077E33" w:rsidRPr="000974F9" w:rsidRDefault="003F3E3C" w:rsidP="000974F9">
      <w:pPr>
        <w:spacing w:after="0"/>
        <w:ind w:left="283" w:right="36"/>
        <w:jc w:val="center"/>
        <w:rPr>
          <w:rFonts w:asciiTheme="minorHAnsi" w:hAnsiTheme="minorHAnsi" w:cstheme="minorHAnsi"/>
          <w:color w:val="auto"/>
        </w:rPr>
      </w:pPr>
      <w:r w:rsidRPr="000974F9">
        <w:rPr>
          <w:rFonts w:asciiTheme="minorHAnsi" w:hAnsiTheme="minorHAnsi" w:cstheme="minorHAnsi"/>
          <w:color w:val="auto"/>
        </w:rPr>
        <w:t xml:space="preserve">Zamawiający                                      </w:t>
      </w:r>
      <w:r w:rsidR="00AF0245" w:rsidRPr="000974F9">
        <w:rPr>
          <w:rFonts w:asciiTheme="minorHAnsi" w:hAnsiTheme="minorHAnsi" w:cstheme="minorHAnsi"/>
          <w:color w:val="auto"/>
        </w:rPr>
        <w:t xml:space="preserve">                    </w:t>
      </w:r>
      <w:r w:rsidR="00AF0245" w:rsidRPr="000974F9">
        <w:rPr>
          <w:rFonts w:asciiTheme="minorHAnsi" w:hAnsiTheme="minorHAnsi" w:cstheme="minorHAnsi"/>
          <w:color w:val="auto"/>
        </w:rPr>
        <w:tab/>
        <w:t xml:space="preserve"> </w:t>
      </w:r>
      <w:r w:rsidR="00AF0245" w:rsidRPr="000974F9">
        <w:rPr>
          <w:rFonts w:asciiTheme="minorHAnsi" w:hAnsiTheme="minorHAnsi" w:cstheme="minorHAnsi"/>
          <w:color w:val="auto"/>
        </w:rPr>
        <w:tab/>
        <w:t>Wykonawca</w:t>
      </w:r>
    </w:p>
    <w:p w14:paraId="69145796" w14:textId="4F61C52D" w:rsidR="006923BC" w:rsidRDefault="006923BC" w:rsidP="000974F9">
      <w:pPr>
        <w:spacing w:after="0"/>
        <w:rPr>
          <w:rFonts w:asciiTheme="minorHAnsi" w:hAnsiTheme="minorHAnsi" w:cstheme="minorHAnsi"/>
          <w:noProof/>
        </w:rPr>
      </w:pPr>
    </w:p>
    <w:p w14:paraId="74D62882" w14:textId="56DD0946" w:rsidR="009D7FD6" w:rsidRDefault="009D7FD6" w:rsidP="000974F9">
      <w:pPr>
        <w:spacing w:after="0"/>
        <w:rPr>
          <w:rFonts w:asciiTheme="minorHAnsi" w:hAnsiTheme="minorHAnsi" w:cstheme="minorHAnsi"/>
          <w:noProof/>
        </w:rPr>
      </w:pPr>
    </w:p>
    <w:p w14:paraId="0E324F03" w14:textId="77777777" w:rsidR="00B34801" w:rsidRDefault="00B34801" w:rsidP="000974F9">
      <w:pPr>
        <w:spacing w:after="0"/>
        <w:rPr>
          <w:rFonts w:asciiTheme="minorHAnsi" w:hAnsiTheme="minorHAnsi" w:cstheme="minorHAnsi"/>
          <w:noProof/>
        </w:rPr>
      </w:pPr>
    </w:p>
    <w:p w14:paraId="304C0C65" w14:textId="77777777" w:rsidR="00E04A8E" w:rsidRDefault="00E04A8E" w:rsidP="000974F9">
      <w:pPr>
        <w:spacing w:after="0"/>
        <w:rPr>
          <w:rFonts w:asciiTheme="minorHAnsi" w:hAnsiTheme="minorHAnsi" w:cstheme="minorHAnsi"/>
          <w:noProof/>
        </w:rPr>
      </w:pPr>
    </w:p>
    <w:p w14:paraId="0D517EDF" w14:textId="46429B6B" w:rsidR="006923BC" w:rsidRDefault="006923BC" w:rsidP="007E1CA3">
      <w:p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D5C1B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 xml:space="preserve">1 </w:t>
      </w:r>
      <w:r w:rsidRPr="00AD5C1B">
        <w:rPr>
          <w:rFonts w:asciiTheme="minorHAnsi" w:hAnsiTheme="minorHAnsi" w:cstheme="minorHAnsi"/>
          <w:color w:val="auto"/>
          <w:sz w:val="20"/>
          <w:szCs w:val="20"/>
        </w:rPr>
        <w:t xml:space="preserve">Środki zabezpieczono w budżecie WM w dziale 754, rozdziale 75495, </w:t>
      </w:r>
      <w:r w:rsidRPr="00AD5C1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§ 4210, Zadanie 1.2.11.   </w:t>
      </w:r>
      <w:r w:rsidR="007E1CA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AD5C1B">
        <w:rPr>
          <w:rFonts w:asciiTheme="minorHAnsi" w:hAnsiTheme="minorHAnsi" w:cstheme="minorHAnsi"/>
          <w:bCs/>
          <w:color w:val="auto"/>
          <w:sz w:val="20"/>
          <w:szCs w:val="20"/>
        </w:rPr>
        <w:t>ZAKUP_SPRZĘTU_PRZECIWPOŻ_ODZIEŻY_PROM_BEZ</w:t>
      </w:r>
    </w:p>
    <w:p w14:paraId="0FFBC863" w14:textId="77777777" w:rsidR="00E04A8E" w:rsidRPr="00AD5C1B" w:rsidRDefault="00E04A8E" w:rsidP="007E1CA3">
      <w:p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F0A23E9" w14:textId="3A1326EA" w:rsidR="009D7FD6" w:rsidRPr="00AD5C1B" w:rsidRDefault="00E04A8E" w:rsidP="00717BB9">
      <w:pPr>
        <w:rPr>
          <w:rFonts w:ascii="Arial" w:hAnsi="Arial" w:cs="Arial"/>
          <w:bCs/>
          <w:color w:val="auto"/>
          <w:sz w:val="16"/>
          <w:szCs w:val="16"/>
          <w:vertAlign w:val="superscript"/>
        </w:rPr>
      </w:pPr>
      <w:r w:rsidRPr="00717BB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E339" wp14:editId="11FF8E93">
                <wp:simplePos x="0" y="0"/>
                <wp:positionH relativeFrom="column">
                  <wp:posOffset>4178603</wp:posOffset>
                </wp:positionH>
                <wp:positionV relativeFrom="paragraph">
                  <wp:posOffset>130402</wp:posOffset>
                </wp:positionV>
                <wp:extent cx="1476375" cy="295275"/>
                <wp:effectExtent l="0" t="0" r="28575" b="28575"/>
                <wp:wrapNone/>
                <wp:docPr id="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0C61" w14:textId="77777777" w:rsidR="00183DA5" w:rsidRPr="00460D65" w:rsidRDefault="00183DA5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0D2979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mazovia</w:t>
                            </w: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E3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329pt;margin-top:10.25pt;width:11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" strokecolor="white">
                <v:textbox>
                  <w:txbxContent>
                    <w:p w14:paraId="509E0C61" w14:textId="77777777" w:rsidR="00183DA5" w:rsidRPr="00460D65" w:rsidRDefault="00183DA5" w:rsidP="00183DA5">
                      <w:pPr>
                        <w:rPr>
                          <w:sz w:val="24"/>
                          <w:szCs w:val="24"/>
                        </w:rPr>
                      </w:pP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 w:rsidRPr="000D2979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mazovia</w:t>
                      </w: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</w:p>
    <w:p w14:paraId="7CC86240" w14:textId="2B56C011" w:rsidR="00717BB9" w:rsidRPr="006923BC" w:rsidRDefault="00920871" w:rsidP="006C51A7">
      <w:pPr>
        <w:rPr>
          <w:rFonts w:ascii="Arial" w:hAnsi="Arial" w:cs="Arial"/>
          <w:bCs/>
          <w:color w:val="auto"/>
          <w:sz w:val="14"/>
          <w:szCs w:val="14"/>
          <w:vertAlign w:val="superscript"/>
        </w:rPr>
      </w:pPr>
      <w:r w:rsidRPr="00717BB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7E3D188E" wp14:editId="1A4767B7">
            <wp:simplePos x="0" y="0"/>
            <wp:positionH relativeFrom="margin">
              <wp:posOffset>209407</wp:posOffset>
            </wp:positionH>
            <wp:positionV relativeFrom="paragraph">
              <wp:posOffset>-78019</wp:posOffset>
            </wp:positionV>
            <wp:extent cx="186690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380" y="20855"/>
                <wp:lineTo x="21380" y="0"/>
                <wp:lineTo x="0" y="0"/>
              </wp:wrapPolygon>
            </wp:wrapThrough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BB9" w:rsidRPr="006923BC" w:rsidSect="002A69E0">
      <w:headerReference w:type="even" r:id="rId14"/>
      <w:footerReference w:type="even" r:id="rId15"/>
      <w:footerReference w:type="default" r:id="rId16"/>
      <w:pgSz w:w="11906" w:h="16838"/>
      <w:pgMar w:top="851" w:right="1366" w:bottom="993" w:left="14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B831" w14:textId="77777777" w:rsidR="00D4038E" w:rsidRDefault="00D4038E">
      <w:pPr>
        <w:spacing w:after="0" w:line="240" w:lineRule="auto"/>
      </w:pPr>
      <w:r>
        <w:separator/>
      </w:r>
    </w:p>
  </w:endnote>
  <w:endnote w:type="continuationSeparator" w:id="0">
    <w:p w14:paraId="6A8A28E2" w14:textId="77777777" w:rsidR="00D4038E" w:rsidRDefault="00D4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F9E" w14:textId="77777777" w:rsidR="003F3E3C" w:rsidRPr="006307F8" w:rsidRDefault="003F3E3C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4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60615777" w14:textId="77777777" w:rsidR="003F3E3C" w:rsidRDefault="003F3E3C">
    <w:pPr>
      <w:spacing w:after="0"/>
      <w:jc w:val="right"/>
    </w:pPr>
    <w:r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1D0" w14:textId="77777777" w:rsidR="0072162D" w:rsidRPr="006307F8" w:rsidRDefault="0072162D" w:rsidP="0072162D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5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08D30F4B" w14:textId="77777777" w:rsidR="0072162D" w:rsidRDefault="00721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878A" w14:textId="77777777" w:rsidR="00D4038E" w:rsidRDefault="00D4038E">
      <w:pPr>
        <w:spacing w:after="0" w:line="240" w:lineRule="auto"/>
      </w:pPr>
      <w:r>
        <w:separator/>
      </w:r>
    </w:p>
  </w:footnote>
  <w:footnote w:type="continuationSeparator" w:id="0">
    <w:p w14:paraId="0BC3DA1E" w14:textId="77777777" w:rsidR="00D4038E" w:rsidRDefault="00D4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CBF" w14:textId="77777777" w:rsidR="00FE40C6" w:rsidRPr="00FE40C6" w:rsidRDefault="00FE40C6" w:rsidP="00FE40C6">
    <w:pPr>
      <w:pStyle w:val="Nagwek"/>
      <w:rPr>
        <w:b/>
      </w:rPr>
    </w:pPr>
  </w:p>
  <w:p w14:paraId="44AD084E" w14:textId="77777777" w:rsidR="00FE40C6" w:rsidRDefault="00FE4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30338"/>
    <w:multiLevelType w:val="hybridMultilevel"/>
    <w:tmpl w:val="F0E4F31A"/>
    <w:lvl w:ilvl="0" w:tplc="5BC2B8B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0C24027C"/>
    <w:multiLevelType w:val="multilevel"/>
    <w:tmpl w:val="DA3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E7C10"/>
    <w:multiLevelType w:val="multilevel"/>
    <w:tmpl w:val="AFF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055FA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8" w15:restartNumberingAfterBreak="0">
    <w:nsid w:val="15C01068"/>
    <w:multiLevelType w:val="hybridMultilevel"/>
    <w:tmpl w:val="436A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8625B"/>
    <w:multiLevelType w:val="hybridMultilevel"/>
    <w:tmpl w:val="2C0E9970"/>
    <w:lvl w:ilvl="0" w:tplc="EE828D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BAE2413"/>
    <w:multiLevelType w:val="hybridMultilevel"/>
    <w:tmpl w:val="2DAC7864"/>
    <w:lvl w:ilvl="0" w:tplc="6A58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9A04FB"/>
    <w:multiLevelType w:val="hybridMultilevel"/>
    <w:tmpl w:val="7D34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D31D2"/>
    <w:multiLevelType w:val="hybridMultilevel"/>
    <w:tmpl w:val="D778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A345A"/>
    <w:multiLevelType w:val="hybridMultilevel"/>
    <w:tmpl w:val="D7A0BCEC"/>
    <w:lvl w:ilvl="0" w:tplc="7E44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871788"/>
    <w:multiLevelType w:val="hybridMultilevel"/>
    <w:tmpl w:val="C1103180"/>
    <w:lvl w:ilvl="0" w:tplc="82E2AE1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15" w15:restartNumberingAfterBreak="0">
    <w:nsid w:val="27866D23"/>
    <w:multiLevelType w:val="hybridMultilevel"/>
    <w:tmpl w:val="0D6890FC"/>
    <w:lvl w:ilvl="0" w:tplc="368264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94766E"/>
    <w:multiLevelType w:val="hybridMultilevel"/>
    <w:tmpl w:val="BD3630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5301D6"/>
    <w:multiLevelType w:val="hybridMultilevel"/>
    <w:tmpl w:val="4904854C"/>
    <w:lvl w:ilvl="0" w:tplc="45925242">
      <w:start w:val="28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7BE4AFC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3C216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0C6988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BD281A4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12A60A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7224627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13A1A2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C948582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8" w15:restartNumberingAfterBreak="0">
    <w:nsid w:val="2FB168D5"/>
    <w:multiLevelType w:val="hybridMultilevel"/>
    <w:tmpl w:val="9544C268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9" w15:restartNumberingAfterBreak="0">
    <w:nsid w:val="3A870B85"/>
    <w:multiLevelType w:val="hybridMultilevel"/>
    <w:tmpl w:val="3DD81772"/>
    <w:lvl w:ilvl="0" w:tplc="C8947512">
      <w:start w:val="1"/>
      <w:numFmt w:val="decimal"/>
      <w:lvlText w:val="%1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D58CE314">
      <w:start w:val="1"/>
      <w:numFmt w:val="lowerLetter"/>
      <w:lvlText w:val="%2"/>
      <w:lvlJc w:val="left"/>
      <w:pPr>
        <w:ind w:left="10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26668568">
      <w:start w:val="1"/>
      <w:numFmt w:val="lowerRoman"/>
      <w:lvlText w:val="%3"/>
      <w:lvlJc w:val="left"/>
      <w:pPr>
        <w:ind w:left="18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80AEFF20">
      <w:start w:val="1"/>
      <w:numFmt w:val="decimal"/>
      <w:lvlText w:val="%4"/>
      <w:lvlJc w:val="left"/>
      <w:pPr>
        <w:ind w:left="25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24506104">
      <w:start w:val="1"/>
      <w:numFmt w:val="lowerLetter"/>
      <w:lvlText w:val="%5"/>
      <w:lvlJc w:val="left"/>
      <w:pPr>
        <w:ind w:left="325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4078C81C">
      <w:start w:val="1"/>
      <w:numFmt w:val="lowerRoman"/>
      <w:lvlText w:val="%6"/>
      <w:lvlJc w:val="left"/>
      <w:pPr>
        <w:ind w:left="397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6134A256">
      <w:start w:val="1"/>
      <w:numFmt w:val="decimal"/>
      <w:lvlText w:val="%7"/>
      <w:lvlJc w:val="left"/>
      <w:pPr>
        <w:ind w:left="46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4B30C948">
      <w:start w:val="1"/>
      <w:numFmt w:val="lowerLetter"/>
      <w:lvlText w:val="%8"/>
      <w:lvlJc w:val="left"/>
      <w:pPr>
        <w:ind w:left="54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479CA470">
      <w:start w:val="1"/>
      <w:numFmt w:val="lowerRoman"/>
      <w:lvlText w:val="%9"/>
      <w:lvlJc w:val="left"/>
      <w:pPr>
        <w:ind w:left="61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0" w15:restartNumberingAfterBreak="0">
    <w:nsid w:val="3B7775FA"/>
    <w:multiLevelType w:val="hybridMultilevel"/>
    <w:tmpl w:val="2EE46A60"/>
    <w:lvl w:ilvl="0" w:tplc="7882AB5A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2D300FD2">
      <w:start w:val="1"/>
      <w:numFmt w:val="decimal"/>
      <w:lvlText w:val="%2)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2" w:tplc="2FE49358">
      <w:start w:val="1"/>
      <w:numFmt w:val="lowerRoman"/>
      <w:lvlText w:val="%3"/>
      <w:lvlJc w:val="left"/>
      <w:pPr>
        <w:ind w:left="13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0A4C75E2">
      <w:start w:val="1"/>
      <w:numFmt w:val="decimal"/>
      <w:lvlText w:val="%4"/>
      <w:lvlJc w:val="left"/>
      <w:pPr>
        <w:ind w:left="20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E60C0612">
      <w:start w:val="1"/>
      <w:numFmt w:val="lowerLetter"/>
      <w:lvlText w:val="%5"/>
      <w:lvlJc w:val="left"/>
      <w:pPr>
        <w:ind w:left="279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3C6EC188">
      <w:start w:val="1"/>
      <w:numFmt w:val="lowerRoman"/>
      <w:lvlText w:val="%6"/>
      <w:lvlJc w:val="left"/>
      <w:pPr>
        <w:ind w:left="351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1102C6F0">
      <w:start w:val="1"/>
      <w:numFmt w:val="decimal"/>
      <w:lvlText w:val="%7"/>
      <w:lvlJc w:val="left"/>
      <w:pPr>
        <w:ind w:left="423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8940D702">
      <w:start w:val="1"/>
      <w:numFmt w:val="lowerLetter"/>
      <w:lvlText w:val="%8"/>
      <w:lvlJc w:val="left"/>
      <w:pPr>
        <w:ind w:left="49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15722FA6">
      <w:start w:val="1"/>
      <w:numFmt w:val="lowerRoman"/>
      <w:lvlText w:val="%9"/>
      <w:lvlJc w:val="left"/>
      <w:pPr>
        <w:ind w:left="56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1" w15:restartNumberingAfterBreak="0">
    <w:nsid w:val="3B98733A"/>
    <w:multiLevelType w:val="hybridMultilevel"/>
    <w:tmpl w:val="4896F1B6"/>
    <w:lvl w:ilvl="0" w:tplc="8A88FCEE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0E6F09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14D0C59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AC3C274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4F26B8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02B062D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215C43E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5E7667F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DCC6310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3F555A2C"/>
    <w:multiLevelType w:val="hybridMultilevel"/>
    <w:tmpl w:val="CC64C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726EAE"/>
    <w:multiLevelType w:val="hybridMultilevel"/>
    <w:tmpl w:val="B1EADB92"/>
    <w:lvl w:ilvl="0" w:tplc="171A9E40">
      <w:start w:val="1"/>
      <w:numFmt w:val="decimal"/>
      <w:lvlText w:val="%1."/>
      <w:lvlJc w:val="left"/>
      <w:pPr>
        <w:ind w:left="29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9B463D10">
      <w:start w:val="1"/>
      <w:numFmt w:val="lowerLetter"/>
      <w:lvlText w:val="%2"/>
      <w:lvlJc w:val="left"/>
      <w:pPr>
        <w:ind w:left="10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058AD22A">
      <w:start w:val="1"/>
      <w:numFmt w:val="lowerRoman"/>
      <w:lvlText w:val="%3"/>
      <w:lvlJc w:val="left"/>
      <w:pPr>
        <w:ind w:left="18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1A48A06C">
      <w:start w:val="1"/>
      <w:numFmt w:val="decimal"/>
      <w:lvlText w:val="%4"/>
      <w:lvlJc w:val="left"/>
      <w:pPr>
        <w:ind w:left="25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CB1A5822">
      <w:start w:val="1"/>
      <w:numFmt w:val="lowerLetter"/>
      <w:lvlText w:val="%5"/>
      <w:lvlJc w:val="left"/>
      <w:pPr>
        <w:ind w:left="324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81DEB016">
      <w:start w:val="1"/>
      <w:numFmt w:val="lowerRoman"/>
      <w:lvlText w:val="%6"/>
      <w:lvlJc w:val="left"/>
      <w:pPr>
        <w:ind w:left="396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D64CCD0E">
      <w:start w:val="1"/>
      <w:numFmt w:val="decimal"/>
      <w:lvlText w:val="%7"/>
      <w:lvlJc w:val="left"/>
      <w:pPr>
        <w:ind w:left="46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138ADBFC">
      <w:start w:val="1"/>
      <w:numFmt w:val="lowerLetter"/>
      <w:lvlText w:val="%8"/>
      <w:lvlJc w:val="left"/>
      <w:pPr>
        <w:ind w:left="54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E9645FCC">
      <w:start w:val="1"/>
      <w:numFmt w:val="lowerRoman"/>
      <w:lvlText w:val="%9"/>
      <w:lvlJc w:val="left"/>
      <w:pPr>
        <w:ind w:left="61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4" w15:restartNumberingAfterBreak="0">
    <w:nsid w:val="4A65571B"/>
    <w:multiLevelType w:val="hybridMultilevel"/>
    <w:tmpl w:val="58E0E45A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5" w15:restartNumberingAfterBreak="0">
    <w:nsid w:val="4F594E25"/>
    <w:multiLevelType w:val="hybridMultilevel"/>
    <w:tmpl w:val="68EE1068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 w15:restartNumberingAfterBreak="0">
    <w:nsid w:val="503556DA"/>
    <w:multiLevelType w:val="hybridMultilevel"/>
    <w:tmpl w:val="4A14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C2F45"/>
    <w:multiLevelType w:val="hybridMultilevel"/>
    <w:tmpl w:val="6D10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56131"/>
    <w:multiLevelType w:val="hybridMultilevel"/>
    <w:tmpl w:val="23E687DC"/>
    <w:lvl w:ilvl="0" w:tplc="D334F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CC6CDF"/>
    <w:multiLevelType w:val="hybridMultilevel"/>
    <w:tmpl w:val="08A852FE"/>
    <w:lvl w:ilvl="0" w:tplc="6A582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E34219"/>
    <w:multiLevelType w:val="hybridMultilevel"/>
    <w:tmpl w:val="1AE2D45A"/>
    <w:lvl w:ilvl="0" w:tplc="2A7E88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52053"/>
    <w:multiLevelType w:val="hybridMultilevel"/>
    <w:tmpl w:val="D73A844C"/>
    <w:lvl w:ilvl="0" w:tplc="FC944B3E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3" w15:restartNumberingAfterBreak="0">
    <w:nsid w:val="5F1B4FB4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34" w15:restartNumberingAfterBreak="0">
    <w:nsid w:val="60BB2134"/>
    <w:multiLevelType w:val="hybridMultilevel"/>
    <w:tmpl w:val="35103106"/>
    <w:lvl w:ilvl="0" w:tplc="3E8267A8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5" w15:restartNumberingAfterBreak="0">
    <w:nsid w:val="61722026"/>
    <w:multiLevelType w:val="hybridMultilevel"/>
    <w:tmpl w:val="278C7E4C"/>
    <w:lvl w:ilvl="0" w:tplc="BF883A66">
      <w:start w:val="1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500D36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94680D6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F4A5BAE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8F8A7B6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749293C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DECA9034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F4867A6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ABC2AE5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6" w15:restartNumberingAfterBreak="0">
    <w:nsid w:val="650F465A"/>
    <w:multiLevelType w:val="hybridMultilevel"/>
    <w:tmpl w:val="365A8C68"/>
    <w:lvl w:ilvl="0" w:tplc="DEE47C6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E673E6"/>
    <w:multiLevelType w:val="hybridMultilevel"/>
    <w:tmpl w:val="AE6046F6"/>
    <w:lvl w:ilvl="0" w:tplc="AB601E52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C5448"/>
    <w:multiLevelType w:val="hybridMultilevel"/>
    <w:tmpl w:val="E430A3F6"/>
    <w:lvl w:ilvl="0" w:tplc="D4D47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AE243D"/>
    <w:multiLevelType w:val="hybridMultilevel"/>
    <w:tmpl w:val="1F3E007A"/>
    <w:lvl w:ilvl="0" w:tplc="2D20A890">
      <w:start w:val="5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26079F"/>
    <w:multiLevelType w:val="hybridMultilevel"/>
    <w:tmpl w:val="0798B83C"/>
    <w:lvl w:ilvl="0" w:tplc="89C823D6">
      <w:start w:val="1"/>
      <w:numFmt w:val="decimal"/>
      <w:lvlText w:val="%1)"/>
      <w:lvlJc w:val="left"/>
      <w:pPr>
        <w:ind w:left="7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50D460E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1085492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752B118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6CE00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01321B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359AAD3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B34AA510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E2CEAF86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1" w15:restartNumberingAfterBreak="0">
    <w:nsid w:val="6C5B2019"/>
    <w:multiLevelType w:val="hybridMultilevel"/>
    <w:tmpl w:val="2D4E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2871BB"/>
    <w:multiLevelType w:val="hybridMultilevel"/>
    <w:tmpl w:val="C8CEFF7E"/>
    <w:lvl w:ilvl="0" w:tplc="0622BB7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45" w15:restartNumberingAfterBreak="0">
    <w:nsid w:val="70C86798"/>
    <w:multiLevelType w:val="hybridMultilevel"/>
    <w:tmpl w:val="0EBC9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F72A09"/>
    <w:multiLevelType w:val="hybridMultilevel"/>
    <w:tmpl w:val="9F7A9B0C"/>
    <w:lvl w:ilvl="0" w:tplc="B8844378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9F677CA">
      <w:start w:val="1"/>
      <w:numFmt w:val="decimal"/>
      <w:lvlText w:val="%2)"/>
      <w:lvlJc w:val="left"/>
      <w:pPr>
        <w:ind w:left="5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8A6970">
      <w:start w:val="1"/>
      <w:numFmt w:val="lowerRoman"/>
      <w:lvlText w:val="%3"/>
      <w:lvlJc w:val="left"/>
      <w:pPr>
        <w:ind w:left="13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8594E768">
      <w:start w:val="1"/>
      <w:numFmt w:val="decimal"/>
      <w:lvlText w:val="%4"/>
      <w:lvlJc w:val="left"/>
      <w:pPr>
        <w:ind w:left="2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425067AA">
      <w:start w:val="1"/>
      <w:numFmt w:val="lowerLetter"/>
      <w:lvlText w:val="%5"/>
      <w:lvlJc w:val="left"/>
      <w:pPr>
        <w:ind w:left="2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5ACC9A8C">
      <w:start w:val="1"/>
      <w:numFmt w:val="lowerRoman"/>
      <w:lvlText w:val="%6"/>
      <w:lvlJc w:val="left"/>
      <w:pPr>
        <w:ind w:left="3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3525568">
      <w:start w:val="1"/>
      <w:numFmt w:val="decimal"/>
      <w:lvlText w:val="%7"/>
      <w:lvlJc w:val="left"/>
      <w:pPr>
        <w:ind w:left="4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56C0298">
      <w:start w:val="1"/>
      <w:numFmt w:val="lowerLetter"/>
      <w:lvlText w:val="%8"/>
      <w:lvlJc w:val="left"/>
      <w:pPr>
        <w:ind w:left="49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2B84574">
      <w:start w:val="1"/>
      <w:numFmt w:val="lowerRoman"/>
      <w:lvlText w:val="%9"/>
      <w:lvlJc w:val="left"/>
      <w:pPr>
        <w:ind w:left="56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7" w15:restartNumberingAfterBreak="0">
    <w:nsid w:val="74401098"/>
    <w:multiLevelType w:val="hybridMultilevel"/>
    <w:tmpl w:val="7FDA6B80"/>
    <w:lvl w:ilvl="0" w:tplc="7A300ED4">
      <w:start w:val="1"/>
      <w:numFmt w:val="bullet"/>
      <w:lvlText w:val="•"/>
      <w:lvlJc w:val="left"/>
      <w:pPr>
        <w:ind w:left="14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30F23CF0">
      <w:start w:val="1"/>
      <w:numFmt w:val="bullet"/>
      <w:lvlText w:val=""/>
      <w:lvlJc w:val="left"/>
      <w:pPr>
        <w:ind w:left="17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9442360">
      <w:start w:val="1"/>
      <w:numFmt w:val="bullet"/>
      <w:lvlText w:val="▪"/>
      <w:lvlJc w:val="left"/>
      <w:pPr>
        <w:ind w:left="24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442017C">
      <w:start w:val="1"/>
      <w:numFmt w:val="bullet"/>
      <w:lvlText w:val="•"/>
      <w:lvlJc w:val="left"/>
      <w:pPr>
        <w:ind w:left="32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76C9398">
      <w:start w:val="1"/>
      <w:numFmt w:val="bullet"/>
      <w:lvlText w:val="o"/>
      <w:lvlJc w:val="left"/>
      <w:pPr>
        <w:ind w:left="39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CEDE944E">
      <w:start w:val="1"/>
      <w:numFmt w:val="bullet"/>
      <w:lvlText w:val="▪"/>
      <w:lvlJc w:val="left"/>
      <w:pPr>
        <w:ind w:left="46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CC2E55C">
      <w:start w:val="1"/>
      <w:numFmt w:val="bullet"/>
      <w:lvlText w:val="•"/>
      <w:lvlJc w:val="left"/>
      <w:pPr>
        <w:ind w:left="53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B71C56E2">
      <w:start w:val="1"/>
      <w:numFmt w:val="bullet"/>
      <w:lvlText w:val="o"/>
      <w:lvlJc w:val="left"/>
      <w:pPr>
        <w:ind w:left="60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B53EBCD6">
      <w:start w:val="1"/>
      <w:numFmt w:val="bullet"/>
      <w:lvlText w:val="▪"/>
      <w:lvlJc w:val="left"/>
      <w:pPr>
        <w:ind w:left="68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8" w15:restartNumberingAfterBreak="0">
    <w:nsid w:val="7E2D63DF"/>
    <w:multiLevelType w:val="hybridMultilevel"/>
    <w:tmpl w:val="401AB13C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num w:numId="1" w16cid:durableId="524026501">
    <w:abstractNumId w:val="40"/>
  </w:num>
  <w:num w:numId="2" w16cid:durableId="2067682893">
    <w:abstractNumId w:val="17"/>
  </w:num>
  <w:num w:numId="3" w16cid:durableId="555698179">
    <w:abstractNumId w:val="35"/>
  </w:num>
  <w:num w:numId="4" w16cid:durableId="198786442">
    <w:abstractNumId w:val="34"/>
  </w:num>
  <w:num w:numId="5" w16cid:durableId="1971740311">
    <w:abstractNumId w:val="18"/>
  </w:num>
  <w:num w:numId="6" w16cid:durableId="2042168890">
    <w:abstractNumId w:val="20"/>
  </w:num>
  <w:num w:numId="7" w16cid:durableId="368145262">
    <w:abstractNumId w:val="21"/>
  </w:num>
  <w:num w:numId="8" w16cid:durableId="1377118704">
    <w:abstractNumId w:val="14"/>
  </w:num>
  <w:num w:numId="9" w16cid:durableId="1019284175">
    <w:abstractNumId w:val="23"/>
  </w:num>
  <w:num w:numId="10" w16cid:durableId="554244478">
    <w:abstractNumId w:val="19"/>
  </w:num>
  <w:num w:numId="11" w16cid:durableId="1576476135">
    <w:abstractNumId w:val="46"/>
  </w:num>
  <w:num w:numId="12" w16cid:durableId="1812283792">
    <w:abstractNumId w:val="47"/>
  </w:num>
  <w:num w:numId="13" w16cid:durableId="1133445470">
    <w:abstractNumId w:val="8"/>
  </w:num>
  <w:num w:numId="14" w16cid:durableId="2075472285">
    <w:abstractNumId w:val="32"/>
  </w:num>
  <w:num w:numId="15" w16cid:durableId="448940173">
    <w:abstractNumId w:val="4"/>
  </w:num>
  <w:num w:numId="16" w16cid:durableId="561790868">
    <w:abstractNumId w:val="36"/>
  </w:num>
  <w:num w:numId="17" w16cid:durableId="26034157">
    <w:abstractNumId w:val="13"/>
  </w:num>
  <w:num w:numId="18" w16cid:durableId="1734884918">
    <w:abstractNumId w:val="26"/>
  </w:num>
  <w:num w:numId="19" w16cid:durableId="1278416841">
    <w:abstractNumId w:val="25"/>
  </w:num>
  <w:num w:numId="20" w16cid:durableId="2131630020">
    <w:abstractNumId w:val="45"/>
  </w:num>
  <w:num w:numId="21" w16cid:durableId="1095249562">
    <w:abstractNumId w:val="33"/>
  </w:num>
  <w:num w:numId="22" w16cid:durableId="1252616053">
    <w:abstractNumId w:val="10"/>
  </w:num>
  <w:num w:numId="23" w16cid:durableId="1891728718">
    <w:abstractNumId w:val="43"/>
  </w:num>
  <w:num w:numId="24" w16cid:durableId="431098376">
    <w:abstractNumId w:val="24"/>
  </w:num>
  <w:num w:numId="25" w16cid:durableId="1618027341">
    <w:abstractNumId w:val="44"/>
  </w:num>
  <w:num w:numId="26" w16cid:durableId="1065377597">
    <w:abstractNumId w:val="11"/>
  </w:num>
  <w:num w:numId="27" w16cid:durableId="6038497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749831">
    <w:abstractNumId w:val="30"/>
  </w:num>
  <w:num w:numId="29" w16cid:durableId="1183278020">
    <w:abstractNumId w:val="42"/>
  </w:num>
  <w:num w:numId="30" w16cid:durableId="1067066712">
    <w:abstractNumId w:val="7"/>
  </w:num>
  <w:num w:numId="31" w16cid:durableId="1280335666">
    <w:abstractNumId w:val="28"/>
  </w:num>
  <w:num w:numId="32" w16cid:durableId="1859464302">
    <w:abstractNumId w:val="39"/>
  </w:num>
  <w:num w:numId="33" w16cid:durableId="1142237350">
    <w:abstractNumId w:val="38"/>
  </w:num>
  <w:num w:numId="34" w16cid:durableId="1909536720">
    <w:abstractNumId w:val="29"/>
  </w:num>
  <w:num w:numId="35" w16cid:durableId="521090308">
    <w:abstractNumId w:val="12"/>
  </w:num>
  <w:num w:numId="36" w16cid:durableId="1081755375">
    <w:abstractNumId w:val="22"/>
  </w:num>
  <w:num w:numId="37" w16cid:durableId="1550920788">
    <w:abstractNumId w:val="31"/>
  </w:num>
  <w:num w:numId="38" w16cid:durableId="875578006">
    <w:abstractNumId w:val="16"/>
  </w:num>
  <w:num w:numId="39" w16cid:durableId="1539507524">
    <w:abstractNumId w:val="5"/>
  </w:num>
  <w:num w:numId="40" w16cid:durableId="793867410">
    <w:abstractNumId w:val="6"/>
  </w:num>
  <w:num w:numId="41" w16cid:durableId="1611160861">
    <w:abstractNumId w:val="27"/>
  </w:num>
  <w:num w:numId="42" w16cid:durableId="762384589">
    <w:abstractNumId w:val="9"/>
  </w:num>
  <w:num w:numId="43" w16cid:durableId="109278701">
    <w:abstractNumId w:val="2"/>
  </w:num>
  <w:num w:numId="44" w16cid:durableId="1711101792">
    <w:abstractNumId w:val="3"/>
  </w:num>
  <w:num w:numId="45" w16cid:durableId="2122988112">
    <w:abstractNumId w:val="0"/>
  </w:num>
  <w:num w:numId="46" w16cid:durableId="2117750965">
    <w:abstractNumId w:val="1"/>
  </w:num>
  <w:num w:numId="47" w16cid:durableId="99104736">
    <w:abstractNumId w:val="15"/>
  </w:num>
  <w:num w:numId="48" w16cid:durableId="611283227">
    <w:abstractNumId w:val="37"/>
  </w:num>
  <w:num w:numId="49" w16cid:durableId="801268103">
    <w:abstractNumId w:val="48"/>
  </w:num>
  <w:num w:numId="50" w16cid:durableId="104576157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02"/>
    <w:rsid w:val="000017B7"/>
    <w:rsid w:val="000166F1"/>
    <w:rsid w:val="0001714B"/>
    <w:rsid w:val="00021F20"/>
    <w:rsid w:val="0002436A"/>
    <w:rsid w:val="00025F3E"/>
    <w:rsid w:val="00031779"/>
    <w:rsid w:val="00034334"/>
    <w:rsid w:val="00035770"/>
    <w:rsid w:val="00035ED0"/>
    <w:rsid w:val="00036BED"/>
    <w:rsid w:val="00037D6D"/>
    <w:rsid w:val="0004093D"/>
    <w:rsid w:val="00040CE8"/>
    <w:rsid w:val="000424B7"/>
    <w:rsid w:val="00043248"/>
    <w:rsid w:val="000462AD"/>
    <w:rsid w:val="0005380B"/>
    <w:rsid w:val="00061986"/>
    <w:rsid w:val="00062895"/>
    <w:rsid w:val="00063F48"/>
    <w:rsid w:val="00065174"/>
    <w:rsid w:val="0006579E"/>
    <w:rsid w:val="00065AF6"/>
    <w:rsid w:val="0006676B"/>
    <w:rsid w:val="00071204"/>
    <w:rsid w:val="000749CE"/>
    <w:rsid w:val="00074CEC"/>
    <w:rsid w:val="00076F0D"/>
    <w:rsid w:val="00077E33"/>
    <w:rsid w:val="00092B09"/>
    <w:rsid w:val="000950D2"/>
    <w:rsid w:val="000974F9"/>
    <w:rsid w:val="000A39A5"/>
    <w:rsid w:val="000A5B74"/>
    <w:rsid w:val="000B5BB0"/>
    <w:rsid w:val="000B6CD8"/>
    <w:rsid w:val="000C0D63"/>
    <w:rsid w:val="000D2979"/>
    <w:rsid w:val="000D2A56"/>
    <w:rsid w:val="000E1202"/>
    <w:rsid w:val="00101F07"/>
    <w:rsid w:val="001041AC"/>
    <w:rsid w:val="00105895"/>
    <w:rsid w:val="001070C7"/>
    <w:rsid w:val="001121F4"/>
    <w:rsid w:val="001172C4"/>
    <w:rsid w:val="0012037D"/>
    <w:rsid w:val="00122503"/>
    <w:rsid w:val="00124907"/>
    <w:rsid w:val="00126F4E"/>
    <w:rsid w:val="0012793C"/>
    <w:rsid w:val="0013018F"/>
    <w:rsid w:val="00135D16"/>
    <w:rsid w:val="001371D5"/>
    <w:rsid w:val="001405AB"/>
    <w:rsid w:val="00140C8C"/>
    <w:rsid w:val="00140F8F"/>
    <w:rsid w:val="001425CA"/>
    <w:rsid w:val="00143496"/>
    <w:rsid w:val="00143EBE"/>
    <w:rsid w:val="00146A07"/>
    <w:rsid w:val="001472D9"/>
    <w:rsid w:val="00147E94"/>
    <w:rsid w:val="001532FA"/>
    <w:rsid w:val="0015395A"/>
    <w:rsid w:val="00154D00"/>
    <w:rsid w:val="001554A8"/>
    <w:rsid w:val="0016097B"/>
    <w:rsid w:val="00161786"/>
    <w:rsid w:val="0016310F"/>
    <w:rsid w:val="0016492D"/>
    <w:rsid w:val="0017186B"/>
    <w:rsid w:val="00172B1E"/>
    <w:rsid w:val="00172FB2"/>
    <w:rsid w:val="00183DA5"/>
    <w:rsid w:val="001841E4"/>
    <w:rsid w:val="00185B3A"/>
    <w:rsid w:val="0019009D"/>
    <w:rsid w:val="00192CCC"/>
    <w:rsid w:val="0019374E"/>
    <w:rsid w:val="00194C8E"/>
    <w:rsid w:val="00195D8C"/>
    <w:rsid w:val="00197ADC"/>
    <w:rsid w:val="00197BC8"/>
    <w:rsid w:val="001A61F8"/>
    <w:rsid w:val="001B5A09"/>
    <w:rsid w:val="001B7E85"/>
    <w:rsid w:val="001C237B"/>
    <w:rsid w:val="001C29EA"/>
    <w:rsid w:val="001C320D"/>
    <w:rsid w:val="001C484A"/>
    <w:rsid w:val="001C54DC"/>
    <w:rsid w:val="001C67B2"/>
    <w:rsid w:val="001C6ED3"/>
    <w:rsid w:val="001D79FC"/>
    <w:rsid w:val="001D7D2C"/>
    <w:rsid w:val="001E125D"/>
    <w:rsid w:val="001E218E"/>
    <w:rsid w:val="001E3018"/>
    <w:rsid w:val="001E59BE"/>
    <w:rsid w:val="001E69C0"/>
    <w:rsid w:val="001E6E1F"/>
    <w:rsid w:val="001F4459"/>
    <w:rsid w:val="0020586E"/>
    <w:rsid w:val="00205F14"/>
    <w:rsid w:val="00206A95"/>
    <w:rsid w:val="00207A8B"/>
    <w:rsid w:val="00211465"/>
    <w:rsid w:val="002224BE"/>
    <w:rsid w:val="002252A2"/>
    <w:rsid w:val="002263D9"/>
    <w:rsid w:val="00227C1C"/>
    <w:rsid w:val="002301B6"/>
    <w:rsid w:val="00232452"/>
    <w:rsid w:val="00235CB3"/>
    <w:rsid w:val="00236446"/>
    <w:rsid w:val="002370C1"/>
    <w:rsid w:val="00247755"/>
    <w:rsid w:val="00252D7D"/>
    <w:rsid w:val="002558A3"/>
    <w:rsid w:val="0026057D"/>
    <w:rsid w:val="00265486"/>
    <w:rsid w:val="0026701C"/>
    <w:rsid w:val="00273226"/>
    <w:rsid w:val="00273B01"/>
    <w:rsid w:val="00275515"/>
    <w:rsid w:val="002765C7"/>
    <w:rsid w:val="002804A8"/>
    <w:rsid w:val="00281617"/>
    <w:rsid w:val="00282B1B"/>
    <w:rsid w:val="00286AF9"/>
    <w:rsid w:val="002900CA"/>
    <w:rsid w:val="00290BE0"/>
    <w:rsid w:val="00291F04"/>
    <w:rsid w:val="002922CF"/>
    <w:rsid w:val="00293634"/>
    <w:rsid w:val="00295E00"/>
    <w:rsid w:val="002A44CC"/>
    <w:rsid w:val="002A673A"/>
    <w:rsid w:val="002A69E0"/>
    <w:rsid w:val="002B0370"/>
    <w:rsid w:val="002B3B60"/>
    <w:rsid w:val="002B3E65"/>
    <w:rsid w:val="002B7730"/>
    <w:rsid w:val="002C41D0"/>
    <w:rsid w:val="002C48C9"/>
    <w:rsid w:val="002C66C2"/>
    <w:rsid w:val="002C6749"/>
    <w:rsid w:val="002C770D"/>
    <w:rsid w:val="002D38BB"/>
    <w:rsid w:val="002D64AE"/>
    <w:rsid w:val="002E4557"/>
    <w:rsid w:val="002E4E70"/>
    <w:rsid w:val="002E696A"/>
    <w:rsid w:val="002E7408"/>
    <w:rsid w:val="002F07DD"/>
    <w:rsid w:val="002F2E59"/>
    <w:rsid w:val="002F338B"/>
    <w:rsid w:val="002F71A7"/>
    <w:rsid w:val="00306AAF"/>
    <w:rsid w:val="003076CA"/>
    <w:rsid w:val="00307D5F"/>
    <w:rsid w:val="00316BD9"/>
    <w:rsid w:val="00322C9F"/>
    <w:rsid w:val="003259F2"/>
    <w:rsid w:val="00327A57"/>
    <w:rsid w:val="00330323"/>
    <w:rsid w:val="003313D9"/>
    <w:rsid w:val="00332A6F"/>
    <w:rsid w:val="0033514D"/>
    <w:rsid w:val="00335A3A"/>
    <w:rsid w:val="00337DCD"/>
    <w:rsid w:val="00345A98"/>
    <w:rsid w:val="003479A3"/>
    <w:rsid w:val="00347F3D"/>
    <w:rsid w:val="0035394D"/>
    <w:rsid w:val="0036092C"/>
    <w:rsid w:val="003618ED"/>
    <w:rsid w:val="003653C4"/>
    <w:rsid w:val="00367730"/>
    <w:rsid w:val="0037059A"/>
    <w:rsid w:val="003739A3"/>
    <w:rsid w:val="003757CD"/>
    <w:rsid w:val="00377116"/>
    <w:rsid w:val="00383F29"/>
    <w:rsid w:val="003916F1"/>
    <w:rsid w:val="003925F8"/>
    <w:rsid w:val="00394603"/>
    <w:rsid w:val="00396528"/>
    <w:rsid w:val="00396B51"/>
    <w:rsid w:val="003A10BA"/>
    <w:rsid w:val="003A29C5"/>
    <w:rsid w:val="003A3166"/>
    <w:rsid w:val="003A359A"/>
    <w:rsid w:val="003A37F4"/>
    <w:rsid w:val="003A5013"/>
    <w:rsid w:val="003A63C7"/>
    <w:rsid w:val="003A66D3"/>
    <w:rsid w:val="003B0DEA"/>
    <w:rsid w:val="003B21F9"/>
    <w:rsid w:val="003B4D4F"/>
    <w:rsid w:val="003C3960"/>
    <w:rsid w:val="003C4FE6"/>
    <w:rsid w:val="003C5444"/>
    <w:rsid w:val="003C76FF"/>
    <w:rsid w:val="003D5245"/>
    <w:rsid w:val="003D7750"/>
    <w:rsid w:val="003E2005"/>
    <w:rsid w:val="003E21DF"/>
    <w:rsid w:val="003E2A8B"/>
    <w:rsid w:val="003E3924"/>
    <w:rsid w:val="003E3AA7"/>
    <w:rsid w:val="003F3E3C"/>
    <w:rsid w:val="003F72A5"/>
    <w:rsid w:val="00400D98"/>
    <w:rsid w:val="00404914"/>
    <w:rsid w:val="00406A67"/>
    <w:rsid w:val="00410749"/>
    <w:rsid w:val="004109A1"/>
    <w:rsid w:val="00413B49"/>
    <w:rsid w:val="00415610"/>
    <w:rsid w:val="00423CD3"/>
    <w:rsid w:val="00424999"/>
    <w:rsid w:val="0043587C"/>
    <w:rsid w:val="00435B59"/>
    <w:rsid w:val="00443DC6"/>
    <w:rsid w:val="00445223"/>
    <w:rsid w:val="004453DF"/>
    <w:rsid w:val="004458CD"/>
    <w:rsid w:val="00446B77"/>
    <w:rsid w:val="00452302"/>
    <w:rsid w:val="00456884"/>
    <w:rsid w:val="00456B64"/>
    <w:rsid w:val="00463867"/>
    <w:rsid w:val="00463F26"/>
    <w:rsid w:val="00466BE6"/>
    <w:rsid w:val="00467D72"/>
    <w:rsid w:val="00471338"/>
    <w:rsid w:val="004732E3"/>
    <w:rsid w:val="004740AD"/>
    <w:rsid w:val="00475BA4"/>
    <w:rsid w:val="00475C60"/>
    <w:rsid w:val="00476D81"/>
    <w:rsid w:val="004772FD"/>
    <w:rsid w:val="00477484"/>
    <w:rsid w:val="00494E71"/>
    <w:rsid w:val="004A1D11"/>
    <w:rsid w:val="004A2514"/>
    <w:rsid w:val="004A3C39"/>
    <w:rsid w:val="004A611B"/>
    <w:rsid w:val="004A6A7D"/>
    <w:rsid w:val="004A6FA0"/>
    <w:rsid w:val="004B04E1"/>
    <w:rsid w:val="004B15FC"/>
    <w:rsid w:val="004B6523"/>
    <w:rsid w:val="004C2987"/>
    <w:rsid w:val="004C2D2E"/>
    <w:rsid w:val="004C73DC"/>
    <w:rsid w:val="004D2895"/>
    <w:rsid w:val="004E03E5"/>
    <w:rsid w:val="004E0E6F"/>
    <w:rsid w:val="004E2CBC"/>
    <w:rsid w:val="004E2E61"/>
    <w:rsid w:val="004E3141"/>
    <w:rsid w:val="004E36F5"/>
    <w:rsid w:val="004E384E"/>
    <w:rsid w:val="004E3DC0"/>
    <w:rsid w:val="004E4DA9"/>
    <w:rsid w:val="004E5034"/>
    <w:rsid w:val="004E637C"/>
    <w:rsid w:val="004E6F03"/>
    <w:rsid w:val="004E7273"/>
    <w:rsid w:val="004F23B7"/>
    <w:rsid w:val="004F6C10"/>
    <w:rsid w:val="00504F2E"/>
    <w:rsid w:val="0050768F"/>
    <w:rsid w:val="005109AF"/>
    <w:rsid w:val="005201FF"/>
    <w:rsid w:val="00525F1F"/>
    <w:rsid w:val="00527785"/>
    <w:rsid w:val="005365DE"/>
    <w:rsid w:val="005436F1"/>
    <w:rsid w:val="00545BF5"/>
    <w:rsid w:val="00545D91"/>
    <w:rsid w:val="005470BA"/>
    <w:rsid w:val="00547927"/>
    <w:rsid w:val="0055215F"/>
    <w:rsid w:val="005573E9"/>
    <w:rsid w:val="005624AE"/>
    <w:rsid w:val="005627C4"/>
    <w:rsid w:val="005673BA"/>
    <w:rsid w:val="00567B77"/>
    <w:rsid w:val="005709CE"/>
    <w:rsid w:val="00575248"/>
    <w:rsid w:val="005762DD"/>
    <w:rsid w:val="00576A8E"/>
    <w:rsid w:val="005800F2"/>
    <w:rsid w:val="00580A44"/>
    <w:rsid w:val="00581984"/>
    <w:rsid w:val="00581F9B"/>
    <w:rsid w:val="00585E6A"/>
    <w:rsid w:val="005860DD"/>
    <w:rsid w:val="005909A6"/>
    <w:rsid w:val="0059267D"/>
    <w:rsid w:val="00593C3D"/>
    <w:rsid w:val="00597E7D"/>
    <w:rsid w:val="005A147C"/>
    <w:rsid w:val="005A1D86"/>
    <w:rsid w:val="005A7BF9"/>
    <w:rsid w:val="005B6ECB"/>
    <w:rsid w:val="005C1378"/>
    <w:rsid w:val="005C6E02"/>
    <w:rsid w:val="005C75F4"/>
    <w:rsid w:val="005D1DFE"/>
    <w:rsid w:val="005E19C9"/>
    <w:rsid w:val="005E5E2C"/>
    <w:rsid w:val="005E60E3"/>
    <w:rsid w:val="005F08E4"/>
    <w:rsid w:val="005F14F5"/>
    <w:rsid w:val="005F1AED"/>
    <w:rsid w:val="005F5BC7"/>
    <w:rsid w:val="005F7B96"/>
    <w:rsid w:val="0060016E"/>
    <w:rsid w:val="0060127A"/>
    <w:rsid w:val="00604279"/>
    <w:rsid w:val="006057BB"/>
    <w:rsid w:val="006058E7"/>
    <w:rsid w:val="006079BF"/>
    <w:rsid w:val="00611174"/>
    <w:rsid w:val="00613033"/>
    <w:rsid w:val="00613EBB"/>
    <w:rsid w:val="0061752A"/>
    <w:rsid w:val="006178FC"/>
    <w:rsid w:val="006179DB"/>
    <w:rsid w:val="00620C71"/>
    <w:rsid w:val="00624141"/>
    <w:rsid w:val="00624557"/>
    <w:rsid w:val="0063073E"/>
    <w:rsid w:val="006307F8"/>
    <w:rsid w:val="00634C4F"/>
    <w:rsid w:val="00634D8B"/>
    <w:rsid w:val="0063569F"/>
    <w:rsid w:val="0063775E"/>
    <w:rsid w:val="00644E14"/>
    <w:rsid w:val="006473F9"/>
    <w:rsid w:val="00651CD1"/>
    <w:rsid w:val="00655117"/>
    <w:rsid w:val="006555AF"/>
    <w:rsid w:val="006571BF"/>
    <w:rsid w:val="0066028F"/>
    <w:rsid w:val="00661124"/>
    <w:rsid w:val="00663904"/>
    <w:rsid w:val="006653CE"/>
    <w:rsid w:val="00667119"/>
    <w:rsid w:val="006675E3"/>
    <w:rsid w:val="0067697E"/>
    <w:rsid w:val="00681988"/>
    <w:rsid w:val="00683AFD"/>
    <w:rsid w:val="00684EFA"/>
    <w:rsid w:val="00685095"/>
    <w:rsid w:val="006923BC"/>
    <w:rsid w:val="00695510"/>
    <w:rsid w:val="0069594A"/>
    <w:rsid w:val="00695B57"/>
    <w:rsid w:val="00696204"/>
    <w:rsid w:val="006A0B8D"/>
    <w:rsid w:val="006A2761"/>
    <w:rsid w:val="006A2804"/>
    <w:rsid w:val="006A3FC2"/>
    <w:rsid w:val="006B0125"/>
    <w:rsid w:val="006B10A0"/>
    <w:rsid w:val="006B1494"/>
    <w:rsid w:val="006B17B4"/>
    <w:rsid w:val="006B1B1B"/>
    <w:rsid w:val="006B3E14"/>
    <w:rsid w:val="006B4AAF"/>
    <w:rsid w:val="006C51A7"/>
    <w:rsid w:val="006C7A70"/>
    <w:rsid w:val="006D7434"/>
    <w:rsid w:val="006D793E"/>
    <w:rsid w:val="006E0A5C"/>
    <w:rsid w:val="006E2D49"/>
    <w:rsid w:val="006E41A2"/>
    <w:rsid w:val="006F205D"/>
    <w:rsid w:val="006F3478"/>
    <w:rsid w:val="006F72FB"/>
    <w:rsid w:val="00704E38"/>
    <w:rsid w:val="0071118B"/>
    <w:rsid w:val="00712BE5"/>
    <w:rsid w:val="0071341F"/>
    <w:rsid w:val="00716964"/>
    <w:rsid w:val="00717107"/>
    <w:rsid w:val="00717BB9"/>
    <w:rsid w:val="00720020"/>
    <w:rsid w:val="0072162D"/>
    <w:rsid w:val="00723AFE"/>
    <w:rsid w:val="00723D37"/>
    <w:rsid w:val="00724B10"/>
    <w:rsid w:val="00726ADD"/>
    <w:rsid w:val="00727919"/>
    <w:rsid w:val="007279BF"/>
    <w:rsid w:val="00727ED1"/>
    <w:rsid w:val="0073177E"/>
    <w:rsid w:val="007317E2"/>
    <w:rsid w:val="00732D6A"/>
    <w:rsid w:val="0074283E"/>
    <w:rsid w:val="0074591E"/>
    <w:rsid w:val="0074597C"/>
    <w:rsid w:val="0075053B"/>
    <w:rsid w:val="00753D51"/>
    <w:rsid w:val="00762887"/>
    <w:rsid w:val="00762AB0"/>
    <w:rsid w:val="00763696"/>
    <w:rsid w:val="00763D5C"/>
    <w:rsid w:val="00763FBC"/>
    <w:rsid w:val="00770EA7"/>
    <w:rsid w:val="0077219A"/>
    <w:rsid w:val="007729D4"/>
    <w:rsid w:val="007736A5"/>
    <w:rsid w:val="00776B3B"/>
    <w:rsid w:val="00776BD6"/>
    <w:rsid w:val="0078103F"/>
    <w:rsid w:val="007816C4"/>
    <w:rsid w:val="00786115"/>
    <w:rsid w:val="00792E12"/>
    <w:rsid w:val="00792EE7"/>
    <w:rsid w:val="0079325A"/>
    <w:rsid w:val="007967E1"/>
    <w:rsid w:val="007A1427"/>
    <w:rsid w:val="007A1AE0"/>
    <w:rsid w:val="007A599E"/>
    <w:rsid w:val="007A6041"/>
    <w:rsid w:val="007A69C5"/>
    <w:rsid w:val="007B0776"/>
    <w:rsid w:val="007B1876"/>
    <w:rsid w:val="007B3776"/>
    <w:rsid w:val="007B69E5"/>
    <w:rsid w:val="007B7F82"/>
    <w:rsid w:val="007C0605"/>
    <w:rsid w:val="007C1552"/>
    <w:rsid w:val="007C1E11"/>
    <w:rsid w:val="007C653A"/>
    <w:rsid w:val="007C66C4"/>
    <w:rsid w:val="007C6A53"/>
    <w:rsid w:val="007D22E2"/>
    <w:rsid w:val="007D2717"/>
    <w:rsid w:val="007D2A9A"/>
    <w:rsid w:val="007E0B7B"/>
    <w:rsid w:val="007E1CA3"/>
    <w:rsid w:val="007E5864"/>
    <w:rsid w:val="007E5AB9"/>
    <w:rsid w:val="007E6448"/>
    <w:rsid w:val="007E6CF7"/>
    <w:rsid w:val="007E7C2A"/>
    <w:rsid w:val="007F3C3D"/>
    <w:rsid w:val="008009A4"/>
    <w:rsid w:val="008021C1"/>
    <w:rsid w:val="00803C35"/>
    <w:rsid w:val="008040B2"/>
    <w:rsid w:val="00807090"/>
    <w:rsid w:val="00807825"/>
    <w:rsid w:val="00810D87"/>
    <w:rsid w:val="0081109B"/>
    <w:rsid w:val="00811D94"/>
    <w:rsid w:val="00822C03"/>
    <w:rsid w:val="008239CD"/>
    <w:rsid w:val="00824657"/>
    <w:rsid w:val="00827907"/>
    <w:rsid w:val="0083088D"/>
    <w:rsid w:val="008334B4"/>
    <w:rsid w:val="00837064"/>
    <w:rsid w:val="0084005F"/>
    <w:rsid w:val="0084065A"/>
    <w:rsid w:val="008424B3"/>
    <w:rsid w:val="00842B5B"/>
    <w:rsid w:val="00850AF2"/>
    <w:rsid w:val="008559B8"/>
    <w:rsid w:val="00856517"/>
    <w:rsid w:val="008629D2"/>
    <w:rsid w:val="008715D9"/>
    <w:rsid w:val="008717F6"/>
    <w:rsid w:val="00872394"/>
    <w:rsid w:val="00880419"/>
    <w:rsid w:val="008809D2"/>
    <w:rsid w:val="00880F18"/>
    <w:rsid w:val="00881A1D"/>
    <w:rsid w:val="00886010"/>
    <w:rsid w:val="0088724F"/>
    <w:rsid w:val="00893163"/>
    <w:rsid w:val="008A094C"/>
    <w:rsid w:val="008A105A"/>
    <w:rsid w:val="008A1FF2"/>
    <w:rsid w:val="008A3869"/>
    <w:rsid w:val="008A3D75"/>
    <w:rsid w:val="008A6605"/>
    <w:rsid w:val="008B0165"/>
    <w:rsid w:val="008B301D"/>
    <w:rsid w:val="008B75CA"/>
    <w:rsid w:val="008C030D"/>
    <w:rsid w:val="008C073C"/>
    <w:rsid w:val="008C07C3"/>
    <w:rsid w:val="008C0FF5"/>
    <w:rsid w:val="008C6161"/>
    <w:rsid w:val="008D1073"/>
    <w:rsid w:val="008D161F"/>
    <w:rsid w:val="008E5495"/>
    <w:rsid w:val="008E5D90"/>
    <w:rsid w:val="008F045D"/>
    <w:rsid w:val="008F27BA"/>
    <w:rsid w:val="008F2A8B"/>
    <w:rsid w:val="008F4856"/>
    <w:rsid w:val="008F52F6"/>
    <w:rsid w:val="00900DA5"/>
    <w:rsid w:val="009029F8"/>
    <w:rsid w:val="0090304F"/>
    <w:rsid w:val="00905280"/>
    <w:rsid w:val="00906627"/>
    <w:rsid w:val="00907E54"/>
    <w:rsid w:val="00915CEA"/>
    <w:rsid w:val="009169CE"/>
    <w:rsid w:val="00916DB0"/>
    <w:rsid w:val="00916ED5"/>
    <w:rsid w:val="00917224"/>
    <w:rsid w:val="00920871"/>
    <w:rsid w:val="0092126C"/>
    <w:rsid w:val="00922DBE"/>
    <w:rsid w:val="00924668"/>
    <w:rsid w:val="00927782"/>
    <w:rsid w:val="00931496"/>
    <w:rsid w:val="00931959"/>
    <w:rsid w:val="00932118"/>
    <w:rsid w:val="009329A1"/>
    <w:rsid w:val="009334C5"/>
    <w:rsid w:val="00933FE9"/>
    <w:rsid w:val="00935593"/>
    <w:rsid w:val="009356FB"/>
    <w:rsid w:val="00937538"/>
    <w:rsid w:val="00945E59"/>
    <w:rsid w:val="00946164"/>
    <w:rsid w:val="0094631D"/>
    <w:rsid w:val="00946457"/>
    <w:rsid w:val="0095262D"/>
    <w:rsid w:val="00954360"/>
    <w:rsid w:val="009556F8"/>
    <w:rsid w:val="00956284"/>
    <w:rsid w:val="009616AA"/>
    <w:rsid w:val="00964A04"/>
    <w:rsid w:val="009662DA"/>
    <w:rsid w:val="00970753"/>
    <w:rsid w:val="0097251D"/>
    <w:rsid w:val="00976A27"/>
    <w:rsid w:val="00977FEB"/>
    <w:rsid w:val="00980CFE"/>
    <w:rsid w:val="00984808"/>
    <w:rsid w:val="00985377"/>
    <w:rsid w:val="00986071"/>
    <w:rsid w:val="009869FC"/>
    <w:rsid w:val="00991742"/>
    <w:rsid w:val="00997BEB"/>
    <w:rsid w:val="009A057D"/>
    <w:rsid w:val="009A2F6E"/>
    <w:rsid w:val="009A5DAC"/>
    <w:rsid w:val="009A6892"/>
    <w:rsid w:val="009A68C2"/>
    <w:rsid w:val="009A7E55"/>
    <w:rsid w:val="009B1882"/>
    <w:rsid w:val="009B2614"/>
    <w:rsid w:val="009B535E"/>
    <w:rsid w:val="009B610B"/>
    <w:rsid w:val="009B71CF"/>
    <w:rsid w:val="009C1111"/>
    <w:rsid w:val="009C655A"/>
    <w:rsid w:val="009C6D0A"/>
    <w:rsid w:val="009C7839"/>
    <w:rsid w:val="009C7EEF"/>
    <w:rsid w:val="009D2699"/>
    <w:rsid w:val="009D316E"/>
    <w:rsid w:val="009D4A0A"/>
    <w:rsid w:val="009D7FD6"/>
    <w:rsid w:val="009D7FFE"/>
    <w:rsid w:val="009E024B"/>
    <w:rsid w:val="009E6BEA"/>
    <w:rsid w:val="009E7B61"/>
    <w:rsid w:val="009F6B6D"/>
    <w:rsid w:val="009F7E76"/>
    <w:rsid w:val="00A0067A"/>
    <w:rsid w:val="00A07E87"/>
    <w:rsid w:val="00A110C0"/>
    <w:rsid w:val="00A1678A"/>
    <w:rsid w:val="00A2142D"/>
    <w:rsid w:val="00A26250"/>
    <w:rsid w:val="00A26624"/>
    <w:rsid w:val="00A270EC"/>
    <w:rsid w:val="00A27130"/>
    <w:rsid w:val="00A2764A"/>
    <w:rsid w:val="00A30963"/>
    <w:rsid w:val="00A34332"/>
    <w:rsid w:val="00A41247"/>
    <w:rsid w:val="00A4135E"/>
    <w:rsid w:val="00A41BA8"/>
    <w:rsid w:val="00A424B3"/>
    <w:rsid w:val="00A44B07"/>
    <w:rsid w:val="00A50096"/>
    <w:rsid w:val="00A5073D"/>
    <w:rsid w:val="00A53A28"/>
    <w:rsid w:val="00A56DA2"/>
    <w:rsid w:val="00A61159"/>
    <w:rsid w:val="00A644E2"/>
    <w:rsid w:val="00A6680A"/>
    <w:rsid w:val="00A70C65"/>
    <w:rsid w:val="00A71C28"/>
    <w:rsid w:val="00A71FB7"/>
    <w:rsid w:val="00A75B4C"/>
    <w:rsid w:val="00A76D59"/>
    <w:rsid w:val="00A7733C"/>
    <w:rsid w:val="00A77EA4"/>
    <w:rsid w:val="00A813B0"/>
    <w:rsid w:val="00A83AC9"/>
    <w:rsid w:val="00A84658"/>
    <w:rsid w:val="00A85F9E"/>
    <w:rsid w:val="00A904F2"/>
    <w:rsid w:val="00A95621"/>
    <w:rsid w:val="00AA3316"/>
    <w:rsid w:val="00AA7054"/>
    <w:rsid w:val="00AB0EA4"/>
    <w:rsid w:val="00AB1793"/>
    <w:rsid w:val="00AB36B2"/>
    <w:rsid w:val="00AB54B3"/>
    <w:rsid w:val="00AC0519"/>
    <w:rsid w:val="00AC346F"/>
    <w:rsid w:val="00AD2013"/>
    <w:rsid w:val="00AD3F8D"/>
    <w:rsid w:val="00AD4057"/>
    <w:rsid w:val="00AD48C9"/>
    <w:rsid w:val="00AD527B"/>
    <w:rsid w:val="00AD5C1B"/>
    <w:rsid w:val="00AE06A2"/>
    <w:rsid w:val="00AE086A"/>
    <w:rsid w:val="00AE1422"/>
    <w:rsid w:val="00AE2039"/>
    <w:rsid w:val="00AE4CE8"/>
    <w:rsid w:val="00AF0245"/>
    <w:rsid w:val="00AF55FA"/>
    <w:rsid w:val="00AF56E3"/>
    <w:rsid w:val="00B00624"/>
    <w:rsid w:val="00B0287B"/>
    <w:rsid w:val="00B034B2"/>
    <w:rsid w:val="00B043FD"/>
    <w:rsid w:val="00B058CD"/>
    <w:rsid w:val="00B07C51"/>
    <w:rsid w:val="00B10B42"/>
    <w:rsid w:val="00B12141"/>
    <w:rsid w:val="00B1554B"/>
    <w:rsid w:val="00B15D6D"/>
    <w:rsid w:val="00B234D8"/>
    <w:rsid w:val="00B23D15"/>
    <w:rsid w:val="00B23F89"/>
    <w:rsid w:val="00B24DFA"/>
    <w:rsid w:val="00B27D64"/>
    <w:rsid w:val="00B3019E"/>
    <w:rsid w:val="00B31939"/>
    <w:rsid w:val="00B31B4F"/>
    <w:rsid w:val="00B32D2A"/>
    <w:rsid w:val="00B34199"/>
    <w:rsid w:val="00B34801"/>
    <w:rsid w:val="00B37243"/>
    <w:rsid w:val="00B3788D"/>
    <w:rsid w:val="00B409A0"/>
    <w:rsid w:val="00B41270"/>
    <w:rsid w:val="00B43A44"/>
    <w:rsid w:val="00B43C26"/>
    <w:rsid w:val="00B472BE"/>
    <w:rsid w:val="00B50109"/>
    <w:rsid w:val="00B529F8"/>
    <w:rsid w:val="00B53D07"/>
    <w:rsid w:val="00B54267"/>
    <w:rsid w:val="00B564B8"/>
    <w:rsid w:val="00B65C3B"/>
    <w:rsid w:val="00B7274A"/>
    <w:rsid w:val="00B7410D"/>
    <w:rsid w:val="00B7532D"/>
    <w:rsid w:val="00B80D07"/>
    <w:rsid w:val="00B810A9"/>
    <w:rsid w:val="00B81530"/>
    <w:rsid w:val="00B82383"/>
    <w:rsid w:val="00B825FA"/>
    <w:rsid w:val="00B857A8"/>
    <w:rsid w:val="00B85980"/>
    <w:rsid w:val="00B85DB8"/>
    <w:rsid w:val="00B875EE"/>
    <w:rsid w:val="00B920C1"/>
    <w:rsid w:val="00BA2EE7"/>
    <w:rsid w:val="00BA2FD3"/>
    <w:rsid w:val="00BA3F5E"/>
    <w:rsid w:val="00BA716C"/>
    <w:rsid w:val="00BA7454"/>
    <w:rsid w:val="00BB4359"/>
    <w:rsid w:val="00BB4759"/>
    <w:rsid w:val="00BB76F0"/>
    <w:rsid w:val="00BB7AD1"/>
    <w:rsid w:val="00BC49C9"/>
    <w:rsid w:val="00BD117C"/>
    <w:rsid w:val="00BD18FC"/>
    <w:rsid w:val="00BD1E8F"/>
    <w:rsid w:val="00BD52C6"/>
    <w:rsid w:val="00BD54EB"/>
    <w:rsid w:val="00BD7FF3"/>
    <w:rsid w:val="00BE451C"/>
    <w:rsid w:val="00BE4BFF"/>
    <w:rsid w:val="00BF07FB"/>
    <w:rsid w:val="00BF32A0"/>
    <w:rsid w:val="00BF6D69"/>
    <w:rsid w:val="00BF798B"/>
    <w:rsid w:val="00C007F6"/>
    <w:rsid w:val="00C00880"/>
    <w:rsid w:val="00C024F5"/>
    <w:rsid w:val="00C04AC4"/>
    <w:rsid w:val="00C0520F"/>
    <w:rsid w:val="00C0572F"/>
    <w:rsid w:val="00C0614C"/>
    <w:rsid w:val="00C0671B"/>
    <w:rsid w:val="00C06759"/>
    <w:rsid w:val="00C0739C"/>
    <w:rsid w:val="00C11A5E"/>
    <w:rsid w:val="00C12B16"/>
    <w:rsid w:val="00C12ED1"/>
    <w:rsid w:val="00C22A9F"/>
    <w:rsid w:val="00C23E4C"/>
    <w:rsid w:val="00C25FB6"/>
    <w:rsid w:val="00C3148F"/>
    <w:rsid w:val="00C31610"/>
    <w:rsid w:val="00C33AFA"/>
    <w:rsid w:val="00C34B09"/>
    <w:rsid w:val="00C35D43"/>
    <w:rsid w:val="00C37A11"/>
    <w:rsid w:val="00C42A1E"/>
    <w:rsid w:val="00C4442E"/>
    <w:rsid w:val="00C44EEE"/>
    <w:rsid w:val="00C52177"/>
    <w:rsid w:val="00C52202"/>
    <w:rsid w:val="00C5427B"/>
    <w:rsid w:val="00C6121D"/>
    <w:rsid w:val="00C6127C"/>
    <w:rsid w:val="00C6279B"/>
    <w:rsid w:val="00C63492"/>
    <w:rsid w:val="00C716FE"/>
    <w:rsid w:val="00C721D7"/>
    <w:rsid w:val="00C72459"/>
    <w:rsid w:val="00C725A7"/>
    <w:rsid w:val="00C72E7B"/>
    <w:rsid w:val="00C8718C"/>
    <w:rsid w:val="00C8745E"/>
    <w:rsid w:val="00C92A2A"/>
    <w:rsid w:val="00C96B88"/>
    <w:rsid w:val="00CA0522"/>
    <w:rsid w:val="00CA11F6"/>
    <w:rsid w:val="00CA1C8F"/>
    <w:rsid w:val="00CA3152"/>
    <w:rsid w:val="00CB12F6"/>
    <w:rsid w:val="00CB401C"/>
    <w:rsid w:val="00CB4C2F"/>
    <w:rsid w:val="00CB65EF"/>
    <w:rsid w:val="00CC05B8"/>
    <w:rsid w:val="00CC2D54"/>
    <w:rsid w:val="00CC3867"/>
    <w:rsid w:val="00CC4268"/>
    <w:rsid w:val="00CC6529"/>
    <w:rsid w:val="00CD0F28"/>
    <w:rsid w:val="00CD1606"/>
    <w:rsid w:val="00CD3B66"/>
    <w:rsid w:val="00CD63FD"/>
    <w:rsid w:val="00CD6BE0"/>
    <w:rsid w:val="00CE16E4"/>
    <w:rsid w:val="00CE1D82"/>
    <w:rsid w:val="00CE20FF"/>
    <w:rsid w:val="00CE5829"/>
    <w:rsid w:val="00CF11FA"/>
    <w:rsid w:val="00CF70A5"/>
    <w:rsid w:val="00CF7313"/>
    <w:rsid w:val="00D0639D"/>
    <w:rsid w:val="00D06D83"/>
    <w:rsid w:val="00D07A5C"/>
    <w:rsid w:val="00D120B3"/>
    <w:rsid w:val="00D1219D"/>
    <w:rsid w:val="00D1246D"/>
    <w:rsid w:val="00D12C58"/>
    <w:rsid w:val="00D15F35"/>
    <w:rsid w:val="00D20297"/>
    <w:rsid w:val="00D214B7"/>
    <w:rsid w:val="00D22D3B"/>
    <w:rsid w:val="00D233B0"/>
    <w:rsid w:val="00D237DB"/>
    <w:rsid w:val="00D24FB7"/>
    <w:rsid w:val="00D33B00"/>
    <w:rsid w:val="00D4038E"/>
    <w:rsid w:val="00D41413"/>
    <w:rsid w:val="00D43AB2"/>
    <w:rsid w:val="00D442A3"/>
    <w:rsid w:val="00D44A5D"/>
    <w:rsid w:val="00D44B61"/>
    <w:rsid w:val="00D455D0"/>
    <w:rsid w:val="00D45C3A"/>
    <w:rsid w:val="00D4791D"/>
    <w:rsid w:val="00D51D3C"/>
    <w:rsid w:val="00D5204E"/>
    <w:rsid w:val="00D53B70"/>
    <w:rsid w:val="00D571F4"/>
    <w:rsid w:val="00D637E2"/>
    <w:rsid w:val="00D66A28"/>
    <w:rsid w:val="00D66E5B"/>
    <w:rsid w:val="00D710BD"/>
    <w:rsid w:val="00D71114"/>
    <w:rsid w:val="00D72735"/>
    <w:rsid w:val="00D7318B"/>
    <w:rsid w:val="00D74F45"/>
    <w:rsid w:val="00D80BAE"/>
    <w:rsid w:val="00D83778"/>
    <w:rsid w:val="00D842C4"/>
    <w:rsid w:val="00D84AD5"/>
    <w:rsid w:val="00D9292D"/>
    <w:rsid w:val="00D94079"/>
    <w:rsid w:val="00D942A0"/>
    <w:rsid w:val="00D94865"/>
    <w:rsid w:val="00D95C3B"/>
    <w:rsid w:val="00D96A82"/>
    <w:rsid w:val="00DA5601"/>
    <w:rsid w:val="00DA573F"/>
    <w:rsid w:val="00DA67F7"/>
    <w:rsid w:val="00DB7DC6"/>
    <w:rsid w:val="00DC3224"/>
    <w:rsid w:val="00DC4C15"/>
    <w:rsid w:val="00DD07C4"/>
    <w:rsid w:val="00DD0E16"/>
    <w:rsid w:val="00DD718C"/>
    <w:rsid w:val="00DD76F4"/>
    <w:rsid w:val="00DE4862"/>
    <w:rsid w:val="00DE6D30"/>
    <w:rsid w:val="00DE7BE0"/>
    <w:rsid w:val="00E04A8E"/>
    <w:rsid w:val="00E079F4"/>
    <w:rsid w:val="00E07E25"/>
    <w:rsid w:val="00E137A1"/>
    <w:rsid w:val="00E15747"/>
    <w:rsid w:val="00E200B0"/>
    <w:rsid w:val="00E222EA"/>
    <w:rsid w:val="00E30A4A"/>
    <w:rsid w:val="00E31705"/>
    <w:rsid w:val="00E3599A"/>
    <w:rsid w:val="00E37BE6"/>
    <w:rsid w:val="00E40685"/>
    <w:rsid w:val="00E43E76"/>
    <w:rsid w:val="00E47897"/>
    <w:rsid w:val="00E52A20"/>
    <w:rsid w:val="00E53990"/>
    <w:rsid w:val="00E5558D"/>
    <w:rsid w:val="00E6123F"/>
    <w:rsid w:val="00E70611"/>
    <w:rsid w:val="00E70883"/>
    <w:rsid w:val="00E71BAE"/>
    <w:rsid w:val="00E72236"/>
    <w:rsid w:val="00E736CE"/>
    <w:rsid w:val="00E74EF5"/>
    <w:rsid w:val="00E771DF"/>
    <w:rsid w:val="00E772D7"/>
    <w:rsid w:val="00E77562"/>
    <w:rsid w:val="00E775C1"/>
    <w:rsid w:val="00E77E6A"/>
    <w:rsid w:val="00E8222C"/>
    <w:rsid w:val="00E82810"/>
    <w:rsid w:val="00E869EB"/>
    <w:rsid w:val="00E90838"/>
    <w:rsid w:val="00E90E2E"/>
    <w:rsid w:val="00E90FD2"/>
    <w:rsid w:val="00E9198E"/>
    <w:rsid w:val="00E91FDC"/>
    <w:rsid w:val="00E92554"/>
    <w:rsid w:val="00E959ED"/>
    <w:rsid w:val="00EA0179"/>
    <w:rsid w:val="00EA3B48"/>
    <w:rsid w:val="00EA695A"/>
    <w:rsid w:val="00EB06B5"/>
    <w:rsid w:val="00EB156F"/>
    <w:rsid w:val="00EB19D2"/>
    <w:rsid w:val="00EB28FC"/>
    <w:rsid w:val="00EB33F9"/>
    <w:rsid w:val="00EB408A"/>
    <w:rsid w:val="00EB4413"/>
    <w:rsid w:val="00EB5DAA"/>
    <w:rsid w:val="00EB6CFD"/>
    <w:rsid w:val="00EC0AA5"/>
    <w:rsid w:val="00EC225D"/>
    <w:rsid w:val="00EC32D5"/>
    <w:rsid w:val="00EC39F1"/>
    <w:rsid w:val="00EC3EFE"/>
    <w:rsid w:val="00EC437A"/>
    <w:rsid w:val="00EC4460"/>
    <w:rsid w:val="00EC54FF"/>
    <w:rsid w:val="00EC5694"/>
    <w:rsid w:val="00ED0119"/>
    <w:rsid w:val="00ED0CF6"/>
    <w:rsid w:val="00ED575F"/>
    <w:rsid w:val="00ED5850"/>
    <w:rsid w:val="00ED67BB"/>
    <w:rsid w:val="00ED6E7B"/>
    <w:rsid w:val="00ED6F0E"/>
    <w:rsid w:val="00EE3576"/>
    <w:rsid w:val="00EE5142"/>
    <w:rsid w:val="00EE6550"/>
    <w:rsid w:val="00EE7723"/>
    <w:rsid w:val="00EF200D"/>
    <w:rsid w:val="00EF20B2"/>
    <w:rsid w:val="00EF3064"/>
    <w:rsid w:val="00EF327F"/>
    <w:rsid w:val="00EF385E"/>
    <w:rsid w:val="00EF598C"/>
    <w:rsid w:val="00EF5E79"/>
    <w:rsid w:val="00F01738"/>
    <w:rsid w:val="00F02117"/>
    <w:rsid w:val="00F03C8F"/>
    <w:rsid w:val="00F056AB"/>
    <w:rsid w:val="00F05911"/>
    <w:rsid w:val="00F05D41"/>
    <w:rsid w:val="00F06CD9"/>
    <w:rsid w:val="00F07920"/>
    <w:rsid w:val="00F10153"/>
    <w:rsid w:val="00F13490"/>
    <w:rsid w:val="00F15D43"/>
    <w:rsid w:val="00F20D0E"/>
    <w:rsid w:val="00F212DD"/>
    <w:rsid w:val="00F21A86"/>
    <w:rsid w:val="00F23580"/>
    <w:rsid w:val="00F2364A"/>
    <w:rsid w:val="00F252FD"/>
    <w:rsid w:val="00F270BA"/>
    <w:rsid w:val="00F3382B"/>
    <w:rsid w:val="00F45475"/>
    <w:rsid w:val="00F47C4B"/>
    <w:rsid w:val="00F51AA3"/>
    <w:rsid w:val="00F5558C"/>
    <w:rsid w:val="00F57BB6"/>
    <w:rsid w:val="00F6280C"/>
    <w:rsid w:val="00F672A0"/>
    <w:rsid w:val="00F74E86"/>
    <w:rsid w:val="00F817E2"/>
    <w:rsid w:val="00F9092E"/>
    <w:rsid w:val="00F91B25"/>
    <w:rsid w:val="00F923E5"/>
    <w:rsid w:val="00F93217"/>
    <w:rsid w:val="00F96B71"/>
    <w:rsid w:val="00F96CCD"/>
    <w:rsid w:val="00F97352"/>
    <w:rsid w:val="00FA0C58"/>
    <w:rsid w:val="00FA1C3A"/>
    <w:rsid w:val="00FA6D0A"/>
    <w:rsid w:val="00FA7DB1"/>
    <w:rsid w:val="00FB30B2"/>
    <w:rsid w:val="00FB45A8"/>
    <w:rsid w:val="00FB46F5"/>
    <w:rsid w:val="00FB665A"/>
    <w:rsid w:val="00FC7604"/>
    <w:rsid w:val="00FD15FB"/>
    <w:rsid w:val="00FD50E4"/>
    <w:rsid w:val="00FD5FE5"/>
    <w:rsid w:val="00FE2D42"/>
    <w:rsid w:val="00FE40C6"/>
    <w:rsid w:val="00FE5211"/>
    <w:rsid w:val="00FE5273"/>
    <w:rsid w:val="00FE72A6"/>
    <w:rsid w:val="00FF0044"/>
    <w:rsid w:val="00FF2767"/>
    <w:rsid w:val="00FF4327"/>
    <w:rsid w:val="00FF4669"/>
    <w:rsid w:val="00FF63B1"/>
    <w:rsid w:val="00FF6659"/>
    <w:rsid w:val="00FF6C0B"/>
    <w:rsid w:val="00FF6DE3"/>
    <w:rsid w:val="00FF713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6680F"/>
  <w15:docId w15:val="{CADAECA0-46F5-42AC-94C6-685FEE6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69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B4C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5B4C"/>
    <w:rPr>
      <w:rFonts w:ascii="Arial" w:eastAsia="Times New Roman" w:hAnsi="Arial"/>
      <w:b/>
      <w:color w:val="000000"/>
      <w:sz w:val="22"/>
    </w:rPr>
  </w:style>
  <w:style w:type="table" w:customStyle="1" w:styleId="TableGrid">
    <w:name w:val="TableGrid"/>
    <w:uiPriority w:val="99"/>
    <w:rsid w:val="00A75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99"/>
    <w:qFormat/>
    <w:rsid w:val="00FF7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F03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676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697E"/>
    <w:rPr>
      <w:rFonts w:ascii="Calibri" w:eastAsia="Times New Roman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749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rsid w:val="006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307F8"/>
    <w:rPr>
      <w:rFonts w:ascii="Calibri" w:eastAsia="Times New Roman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05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0522"/>
    <w:rPr>
      <w:rFonts w:ascii="Calibri" w:eastAsia="Times New Roman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E21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2CF"/>
    <w:rPr>
      <w:rFonts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2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B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B7"/>
    <w:rPr>
      <w:rFonts w:cs="Calibri"/>
      <w:b/>
      <w:bCs/>
      <w:color w:val="000000"/>
      <w:sz w:val="20"/>
      <w:szCs w:val="20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FE72A6"/>
    <w:pPr>
      <w:spacing w:after="0" w:line="240" w:lineRule="auto"/>
    </w:pPr>
    <w:rPr>
      <w:rFonts w:ascii="Arial" w:hAnsi="Arial" w:cs="Times New Roman"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807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umerstrony">
    <w:name w:val="page number"/>
    <w:basedOn w:val="Domylnaczcionkaakapitu"/>
    <w:rsid w:val="00183DA5"/>
  </w:style>
  <w:style w:type="character" w:styleId="Nierozpoznanawzmianka">
    <w:name w:val="Unresolved Mention"/>
    <w:basedOn w:val="Domylnaczcionkaakapitu"/>
    <w:uiPriority w:val="99"/>
    <w:semiHidden/>
    <w:unhideWhenUsed/>
    <w:rsid w:val="00A71FB7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99"/>
    <w:locked/>
    <w:rsid w:val="001E3018"/>
    <w:rPr>
      <w:rFonts w:cs="Calibri"/>
      <w:color w:val="000000"/>
    </w:rPr>
  </w:style>
  <w:style w:type="paragraph" w:styleId="Poprawka">
    <w:name w:val="Revision"/>
    <w:hidden/>
    <w:uiPriority w:val="99"/>
    <w:semiHidden/>
    <w:rsid w:val="00723D37"/>
    <w:rPr>
      <w:rFonts w:cs="Calibri"/>
      <w:color w:val="000000"/>
    </w:rPr>
  </w:style>
  <w:style w:type="paragraph" w:styleId="Bezodstpw">
    <w:name w:val="No Spacing"/>
    <w:uiPriority w:val="1"/>
    <w:qFormat/>
    <w:rsid w:val="0016492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4B1B-3677-4D74-9E38-66C15E1E5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FAF0671-F875-405B-A9CF-092C88E35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8FF52-5B96-45A4-82E5-E515217E7C1D}"/>
</file>

<file path=customXml/itemProps4.xml><?xml version="1.0" encoding="utf-8"?>
<ds:datastoreItem xmlns:ds="http://schemas.openxmlformats.org/officeDocument/2006/customXml" ds:itemID="{0F881A4D-8EA7-409F-ABB6-21DA5A47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2156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Buze Luiza</dc:creator>
  <cp:keywords/>
  <dc:description/>
  <cp:lastModifiedBy>Buze Luiza</cp:lastModifiedBy>
  <cp:revision>22</cp:revision>
  <cp:lastPrinted>2023-07-05T08:28:00Z</cp:lastPrinted>
  <dcterms:created xsi:type="dcterms:W3CDTF">2023-07-05T08:30:00Z</dcterms:created>
  <dcterms:modified xsi:type="dcterms:W3CDTF">2024-03-15T11:20:00Z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