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F4" w:rsidRPr="00EF2285" w:rsidRDefault="00953DF4" w:rsidP="00953DF4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SR.272.u.37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953DF4" w:rsidRPr="00EF2285" w:rsidRDefault="00953DF4" w:rsidP="00953DF4">
      <w:pPr>
        <w:suppressAutoHyphens/>
        <w:spacing w:after="60" w:line="240" w:lineRule="auto"/>
        <w:jc w:val="right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4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953DF4" w:rsidRPr="00EF2285" w:rsidRDefault="00953DF4" w:rsidP="00953DF4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953DF4" w:rsidRPr="00DA05CC" w:rsidRDefault="00953DF4" w:rsidP="00953DF4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953DF4" w:rsidRPr="00D05306" w:rsidRDefault="00953DF4" w:rsidP="00953DF4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953DF4" w:rsidRPr="00D05306" w:rsidRDefault="00953DF4" w:rsidP="00953DF4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953DF4" w:rsidRPr="00D05306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953DF4" w:rsidRDefault="00953DF4" w:rsidP="00953DF4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953DF4" w:rsidRPr="00DA05CC" w:rsidRDefault="00953DF4" w:rsidP="00953DF4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953DF4" w:rsidRPr="00DA05CC" w:rsidRDefault="00953DF4" w:rsidP="00953DF4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953DF4" w:rsidRDefault="00953DF4" w:rsidP="00953DF4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953DF4" w:rsidRPr="00DA05CC" w:rsidRDefault="00953DF4" w:rsidP="00953DF4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953DF4" w:rsidRPr="00DA05CC" w:rsidRDefault="00953DF4" w:rsidP="00953DF4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953DF4" w:rsidRDefault="00953DF4" w:rsidP="00953DF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PODMIOTOWE OŚWIADCZENIE</w:t>
      </w:r>
    </w:p>
    <w:p w:rsidR="00953DF4" w:rsidRDefault="00953DF4" w:rsidP="00953DF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953DF4" w:rsidRPr="00F62FE0" w:rsidRDefault="00953DF4" w:rsidP="00953DF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953DF4" w:rsidRPr="00F62FE0" w:rsidRDefault="00953DF4" w:rsidP="00953DF4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953DF4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53DF4" w:rsidRPr="00BC6535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 SR.272.u.37</w:t>
      </w:r>
      <w:r w:rsidRPr="0018131B">
        <w:rPr>
          <w:rFonts w:eastAsia="Arial" w:cs="Times New Roman"/>
          <w:kern w:val="1"/>
          <w:szCs w:val="20"/>
          <w:lang w:eastAsia="zh-CN" w:bidi="hi-IN"/>
        </w:rPr>
        <w:t>.2023.RG</w:t>
      </w:r>
    </w:p>
    <w:p w:rsidR="00953DF4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53DF4" w:rsidRDefault="00953DF4" w:rsidP="00953DF4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953DF4" w:rsidRDefault="00953DF4" w:rsidP="00953DF4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 o nr referencyjnym: SR.272.u.37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953DF4" w:rsidRPr="00DA05CC" w:rsidRDefault="00953DF4" w:rsidP="00953DF4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53DF4" w:rsidRDefault="00953DF4" w:rsidP="00953DF4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953DF4" w:rsidRPr="00DA05CC" w:rsidRDefault="00953DF4" w:rsidP="00953DF4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SR.272.u.37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953DF4" w:rsidRPr="00C8207E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953DF4" w:rsidRPr="00C8207E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953DF4" w:rsidRPr="00514C30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Pr="00410C59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53DF4" w:rsidRPr="00925D1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3DF4" w:rsidRPr="00703845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53DF4" w:rsidRDefault="00953DF4" w:rsidP="00953DF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953DF4" w:rsidSect="001A2662">
      <w:headerReference w:type="default" r:id="rId8"/>
      <w:footerReference w:type="default" r:id="rId9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59" w:rsidRDefault="00322359">
      <w:pPr>
        <w:spacing w:after="0" w:line="240" w:lineRule="auto"/>
      </w:pPr>
      <w:r>
        <w:separator/>
      </w:r>
    </w:p>
  </w:endnote>
  <w:endnote w:type="continuationSeparator" w:id="0">
    <w:p w:rsidR="00322359" w:rsidRDefault="0032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C6" w:rsidRDefault="008C4C6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77FC6">
      <w:rPr>
        <w:szCs w:val="20"/>
      </w:rPr>
      <w:instrText xml:space="preserve"> PAGE </w:instrText>
    </w:r>
    <w:r>
      <w:rPr>
        <w:szCs w:val="20"/>
      </w:rPr>
      <w:fldChar w:fldCharType="separate"/>
    </w:r>
    <w:r w:rsidR="00CE35C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59" w:rsidRDefault="00322359">
      <w:pPr>
        <w:spacing w:after="0" w:line="240" w:lineRule="auto"/>
      </w:pPr>
      <w:r>
        <w:separator/>
      </w:r>
    </w:p>
  </w:footnote>
  <w:footnote w:type="continuationSeparator" w:id="0">
    <w:p w:rsidR="00322359" w:rsidRDefault="0032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C6" w:rsidRPr="00243597" w:rsidRDefault="00077FC6" w:rsidP="00243597">
    <w:pPr>
      <w:rPr>
        <w:rFonts w:asciiTheme="minorHAnsi" w:hAnsiTheme="minorHAnsi"/>
        <w:kern w:val="2"/>
        <w:sz w:val="22"/>
      </w:rPr>
    </w:pPr>
    <w:r>
      <w:rPr>
        <w:rFonts w:asciiTheme="minorHAnsi" w:hAnsiTheme="minorHAnsi"/>
        <w:noProof/>
        <w:kern w:val="2"/>
        <w:sz w:val="22"/>
        <w:lang w:eastAsia="pl-PL"/>
      </w:rPr>
      <w:drawing>
        <wp:inline distT="0" distB="0" distL="0" distR="0">
          <wp:extent cx="5620385" cy="789940"/>
          <wp:effectExtent l="0" t="0" r="0" b="0"/>
          <wp:docPr id="257377146" name="Obraz 257377146" descr="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38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3E8104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550B5C"/>
    <w:multiLevelType w:val="hybridMultilevel"/>
    <w:tmpl w:val="D9CC2466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39755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166F44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8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4947A0"/>
    <w:multiLevelType w:val="hybridMultilevel"/>
    <w:tmpl w:val="272AD676"/>
    <w:lvl w:ilvl="0" w:tplc="8CC00E58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40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1">
    <w:nsid w:val="1D28328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1A6D3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31EE"/>
    <w:multiLevelType w:val="multilevel"/>
    <w:tmpl w:val="4E3E2790"/>
    <w:lvl w:ilvl="0">
      <w:start w:val="1"/>
      <w:numFmt w:val="lowerLetter"/>
      <w:lvlText w:val="%1."/>
      <w:lvlJc w:val="left"/>
      <w:pPr>
        <w:ind w:left="720" w:hanging="360"/>
      </w:pPr>
      <w:rPr>
        <w:rFonts w:eastAsia="SimSun" w:cs="Times New Roman"/>
        <w:b w:val="0"/>
        <w:i w:val="0"/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DE62C4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3E6653"/>
    <w:multiLevelType w:val="hybridMultilevel"/>
    <w:tmpl w:val="9D2E5302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B60371"/>
    <w:multiLevelType w:val="hybridMultilevel"/>
    <w:tmpl w:val="8E3E7E3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A51D5D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6F70E7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F236CE6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417736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2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3820866"/>
    <w:multiLevelType w:val="hybridMultilevel"/>
    <w:tmpl w:val="B3A8AFF0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355730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87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5D95BDC"/>
    <w:multiLevelType w:val="hybridMultilevel"/>
    <w:tmpl w:val="C08A19F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9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55B7079D"/>
    <w:multiLevelType w:val="hybridMultilevel"/>
    <w:tmpl w:val="E4BC8FAC"/>
    <w:lvl w:ilvl="0" w:tplc="AF7CB1B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2D518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3">
    <w:nsid w:val="6ADE05EB"/>
    <w:multiLevelType w:val="hybridMultilevel"/>
    <w:tmpl w:val="4D728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E5C0EC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8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2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B230EA"/>
    <w:multiLevelType w:val="hybridMultilevel"/>
    <w:tmpl w:val="E4BC8FAC"/>
    <w:lvl w:ilvl="0" w:tplc="AF7CB1B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146"/>
  </w:num>
  <w:num w:numId="3">
    <w:abstractNumId w:val="76"/>
  </w:num>
  <w:num w:numId="4">
    <w:abstractNumId w:val="135"/>
  </w:num>
  <w:num w:numId="5">
    <w:abstractNumId w:val="45"/>
  </w:num>
  <w:num w:numId="6">
    <w:abstractNumId w:val="49"/>
  </w:num>
  <w:num w:numId="7">
    <w:abstractNumId w:val="105"/>
  </w:num>
  <w:num w:numId="8">
    <w:abstractNumId w:val="130"/>
  </w:num>
  <w:num w:numId="9">
    <w:abstractNumId w:val="101"/>
  </w:num>
  <w:num w:numId="10">
    <w:abstractNumId w:val="54"/>
  </w:num>
  <w:num w:numId="11">
    <w:abstractNumId w:val="120"/>
  </w:num>
  <w:num w:numId="12">
    <w:abstractNumId w:val="98"/>
  </w:num>
  <w:num w:numId="13">
    <w:abstractNumId w:val="136"/>
  </w:num>
  <w:num w:numId="14">
    <w:abstractNumId w:val="139"/>
  </w:num>
  <w:num w:numId="15">
    <w:abstractNumId w:val="104"/>
  </w:num>
  <w:num w:numId="16">
    <w:abstractNumId w:val="111"/>
  </w:num>
  <w:num w:numId="17">
    <w:abstractNumId w:val="7"/>
  </w:num>
  <w:num w:numId="18">
    <w:abstractNumId w:val="121"/>
  </w:num>
  <w:num w:numId="19">
    <w:abstractNumId w:val="138"/>
  </w:num>
  <w:num w:numId="20">
    <w:abstractNumId w:val="97"/>
  </w:num>
  <w:num w:numId="21">
    <w:abstractNumId w:val="64"/>
  </w:num>
  <w:num w:numId="22">
    <w:abstractNumId w:val="125"/>
  </w:num>
  <w:num w:numId="23">
    <w:abstractNumId w:val="145"/>
  </w:num>
  <w:num w:numId="24">
    <w:abstractNumId w:val="119"/>
  </w:num>
  <w:num w:numId="25">
    <w:abstractNumId w:val="93"/>
  </w:num>
  <w:num w:numId="26">
    <w:abstractNumId w:val="109"/>
  </w:num>
  <w:num w:numId="27">
    <w:abstractNumId w:val="144"/>
  </w:num>
  <w:num w:numId="28">
    <w:abstractNumId w:val="102"/>
  </w:num>
  <w:num w:numId="29">
    <w:abstractNumId w:val="115"/>
  </w:num>
  <w:num w:numId="30">
    <w:abstractNumId w:val="118"/>
  </w:num>
  <w:num w:numId="31">
    <w:abstractNumId w:val="85"/>
  </w:num>
  <w:num w:numId="32">
    <w:abstractNumId w:val="77"/>
  </w:num>
  <w:num w:numId="33">
    <w:abstractNumId w:val="36"/>
  </w:num>
  <w:num w:numId="34">
    <w:abstractNumId w:val="31"/>
  </w:num>
  <w:num w:numId="35">
    <w:abstractNumId w:val="95"/>
  </w:num>
  <w:num w:numId="36">
    <w:abstractNumId w:val="100"/>
  </w:num>
  <w:num w:numId="37">
    <w:abstractNumId w:val="32"/>
  </w:num>
  <w:num w:numId="38">
    <w:abstractNumId w:val="58"/>
  </w:num>
  <w:num w:numId="39">
    <w:abstractNumId w:val="73"/>
  </w:num>
  <w:num w:numId="40">
    <w:abstractNumId w:val="142"/>
  </w:num>
  <w:num w:numId="41">
    <w:abstractNumId w:val="96"/>
  </w:num>
  <w:num w:numId="42">
    <w:abstractNumId w:val="70"/>
  </w:num>
  <w:num w:numId="43">
    <w:abstractNumId w:val="110"/>
  </w:num>
  <w:num w:numId="44">
    <w:abstractNumId w:val="117"/>
  </w:num>
  <w:num w:numId="45">
    <w:abstractNumId w:val="122"/>
  </w:num>
  <w:num w:numId="46">
    <w:abstractNumId w:val="53"/>
  </w:num>
  <w:num w:numId="4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61"/>
  </w:num>
  <w:num w:numId="50">
    <w:abstractNumId w:val="35"/>
  </w:num>
  <w:num w:numId="51">
    <w:abstractNumId w:val="60"/>
  </w:num>
  <w:num w:numId="52">
    <w:abstractNumId w:val="27"/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</w:num>
  <w:num w:numId="55">
    <w:abstractNumId w:val="108"/>
  </w:num>
  <w:num w:numId="56">
    <w:abstractNumId w:val="113"/>
  </w:num>
  <w:num w:numId="57">
    <w:abstractNumId w:val="134"/>
  </w:num>
  <w:num w:numId="58">
    <w:abstractNumId w:val="29"/>
  </w:num>
  <w:num w:numId="59">
    <w:abstractNumId w:val="74"/>
  </w:num>
  <w:num w:numId="60">
    <w:abstractNumId w:val="128"/>
  </w:num>
  <w:num w:numId="61">
    <w:abstractNumId w:val="94"/>
  </w:num>
  <w:num w:numId="62">
    <w:abstractNumId w:val="133"/>
  </w:num>
  <w:num w:numId="63">
    <w:abstractNumId w:val="126"/>
  </w:num>
  <w:num w:numId="64">
    <w:abstractNumId w:val="43"/>
  </w:num>
  <w:num w:numId="65">
    <w:abstractNumId w:val="137"/>
  </w:num>
  <w:num w:numId="66">
    <w:abstractNumId w:val="67"/>
  </w:num>
  <w:num w:numId="67">
    <w:abstractNumId w:val="79"/>
  </w:num>
  <w:num w:numId="68">
    <w:abstractNumId w:val="132"/>
  </w:num>
  <w:num w:numId="69">
    <w:abstractNumId w:val="38"/>
  </w:num>
  <w:num w:numId="70">
    <w:abstractNumId w:val="44"/>
  </w:num>
  <w:num w:numId="71">
    <w:abstractNumId w:val="68"/>
  </w:num>
  <w:num w:numId="72">
    <w:abstractNumId w:val="52"/>
  </w:num>
  <w:num w:numId="73">
    <w:abstractNumId w:val="48"/>
  </w:num>
  <w:num w:numId="74">
    <w:abstractNumId w:val="56"/>
  </w:num>
  <w:num w:numId="75">
    <w:abstractNumId w:val="62"/>
  </w:num>
  <w:num w:numId="76">
    <w:abstractNumId w:val="82"/>
  </w:num>
  <w:num w:numId="77">
    <w:abstractNumId w:val="131"/>
  </w:num>
  <w:num w:numId="78">
    <w:abstractNumId w:val="124"/>
  </w:num>
  <w:num w:numId="79">
    <w:abstractNumId w:val="91"/>
  </w:num>
  <w:num w:numId="80">
    <w:abstractNumId w:val="99"/>
  </w:num>
  <w:num w:numId="81">
    <w:abstractNumId w:val="87"/>
  </w:num>
  <w:num w:numId="82">
    <w:abstractNumId w:val="143"/>
  </w:num>
  <w:num w:numId="83">
    <w:abstractNumId w:val="89"/>
  </w:num>
  <w:num w:numId="84">
    <w:abstractNumId w:val="63"/>
  </w:num>
  <w:num w:numId="85">
    <w:abstractNumId w:val="81"/>
  </w:num>
  <w:num w:numId="86">
    <w:abstractNumId w:val="26"/>
  </w:num>
  <w:num w:numId="87">
    <w:abstractNumId w:val="42"/>
  </w:num>
  <w:num w:numId="88">
    <w:abstractNumId w:val="78"/>
  </w:num>
  <w:num w:numId="89">
    <w:abstractNumId w:val="33"/>
  </w:num>
  <w:num w:numId="90">
    <w:abstractNumId w:val="127"/>
  </w:num>
  <w:num w:numId="91">
    <w:abstractNumId w:val="107"/>
  </w:num>
  <w:num w:numId="92">
    <w:abstractNumId w:val="47"/>
  </w:num>
  <w:num w:numId="93">
    <w:abstractNumId w:val="69"/>
  </w:num>
  <w:num w:numId="94">
    <w:abstractNumId w:val="37"/>
  </w:num>
  <w:num w:numId="95">
    <w:abstractNumId w:val="41"/>
  </w:num>
  <w:num w:numId="96">
    <w:abstractNumId w:val="80"/>
  </w:num>
  <w:num w:numId="97">
    <w:abstractNumId w:val="39"/>
  </w:num>
  <w:num w:numId="98">
    <w:abstractNumId w:val="86"/>
  </w:num>
  <w:num w:numId="99">
    <w:abstractNumId w:val="46"/>
  </w:num>
  <w:num w:numId="100">
    <w:abstractNumId w:val="112"/>
  </w:num>
  <w:num w:numId="101">
    <w:abstractNumId w:val="123"/>
  </w:num>
  <w:num w:numId="102">
    <w:abstractNumId w:val="103"/>
  </w:num>
  <w:num w:numId="103">
    <w:abstractNumId w:val="84"/>
  </w:num>
  <w:num w:numId="104">
    <w:abstractNumId w:val="88"/>
  </w:num>
  <w:num w:numId="105">
    <w:abstractNumId w:val="55"/>
  </w:num>
  <w:num w:numId="106">
    <w:abstractNumId w:val="59"/>
  </w:num>
  <w:num w:numId="107">
    <w:abstractNumId w:val="25"/>
  </w:num>
  <w:num w:numId="108">
    <w:abstractNumId w:val="28"/>
  </w:num>
  <w:num w:numId="109">
    <w:abstractNumId w:val="75"/>
  </w:num>
  <w:num w:numId="110">
    <w:abstractNumId w:val="72"/>
  </w:num>
  <w:num w:numId="111">
    <w:abstractNumId w:val="140"/>
  </w:num>
  <w:num w:numId="112">
    <w:abstractNumId w:val="34"/>
  </w:num>
  <w:num w:numId="113">
    <w:abstractNumId w:val="90"/>
  </w:num>
  <w:num w:numId="114">
    <w:abstractNumId w:val="129"/>
  </w:num>
  <w:numIdMacAtCleanup w:val="10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34304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4FA1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1D5"/>
    <w:rsid w:val="001F5852"/>
    <w:rsid w:val="001F65C8"/>
    <w:rsid w:val="001F66D9"/>
    <w:rsid w:val="001F6D62"/>
    <w:rsid w:val="001F72D4"/>
    <w:rsid w:val="0020028D"/>
    <w:rsid w:val="00202EA9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359"/>
    <w:rsid w:val="00322B56"/>
    <w:rsid w:val="00323309"/>
    <w:rsid w:val="00324327"/>
    <w:rsid w:val="00324875"/>
    <w:rsid w:val="003250BD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DAA"/>
    <w:rsid w:val="00373F4D"/>
    <w:rsid w:val="003754EE"/>
    <w:rsid w:val="00376761"/>
    <w:rsid w:val="00376C87"/>
    <w:rsid w:val="00376FF7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1B3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3855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B7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C6E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3EA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6DAD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193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2FF4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5CA"/>
    <w:rsid w:val="00CE3E32"/>
    <w:rsid w:val="00CE42CA"/>
    <w:rsid w:val="00CE4338"/>
    <w:rsid w:val="00CE4A97"/>
    <w:rsid w:val="00CE4E2D"/>
    <w:rsid w:val="00CE5C7F"/>
    <w:rsid w:val="00CE6889"/>
    <w:rsid w:val="00CE74BE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8F6EA-14E2-4DE1-B643-0321DED0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2023-08-28T05:53:00Z</cp:lastPrinted>
  <dcterms:created xsi:type="dcterms:W3CDTF">2023-08-21T09:10:00Z</dcterms:created>
  <dcterms:modified xsi:type="dcterms:W3CDTF">2023-08-28T06:04:00Z</dcterms:modified>
</cp:coreProperties>
</file>