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E301F1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D24BA8" w:rsidRPr="00D24BA8" w:rsidRDefault="00D24BA8" w:rsidP="00D24BA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24BA8" w:rsidRDefault="00D24BA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D24BA8"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D24BA8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 w:rsidR="00D24BA8"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D24BA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D6CA2" w:rsidRPr="00D24BA8" w:rsidRDefault="00FD7CC7" w:rsidP="00D24BA8">
      <w:pPr>
        <w:suppressAutoHyphens/>
        <w:spacing w:after="0" w:line="240" w:lineRule="auto"/>
        <w:jc w:val="both"/>
        <w:rPr>
          <w:rFonts w:eastAsia="Times New Roman" w:cs="Times New Roman"/>
          <w:szCs w:val="20"/>
          <w:vertAlign w:val="superscript"/>
          <w:lang w:eastAsia="zh-CN"/>
        </w:rPr>
      </w:pPr>
      <w:r w:rsidRPr="00D24BA8">
        <w:rPr>
          <w:rFonts w:eastAsia="Times New Roman" w:cs="Times New Roman"/>
          <w:szCs w:val="20"/>
          <w:lang w:eastAsia="zh-CN"/>
        </w:rPr>
        <w:t>Wykonawcy/P</w:t>
      </w:r>
      <w:r w:rsidR="00EE4798" w:rsidRPr="00D24BA8">
        <w:rPr>
          <w:rFonts w:eastAsia="Times New Roman" w:cs="Times New Roman"/>
          <w:szCs w:val="20"/>
          <w:lang w:eastAsia="zh-CN"/>
        </w:rPr>
        <w:t xml:space="preserve">odmiotu </w:t>
      </w:r>
      <w:r w:rsidR="00D24BA8">
        <w:rPr>
          <w:rFonts w:eastAsia="Times New Roman" w:cs="Times New Roman"/>
          <w:szCs w:val="20"/>
          <w:lang w:eastAsia="zh-CN"/>
        </w:rPr>
        <w:t>udostępniającego zasoby/P</w:t>
      </w:r>
      <w:r w:rsidR="00EE4798" w:rsidRPr="00D24BA8">
        <w:rPr>
          <w:rFonts w:eastAsia="Times New Roman" w:cs="Times New Roman"/>
          <w:szCs w:val="20"/>
          <w:lang w:eastAsia="zh-CN"/>
        </w:rPr>
        <w:t>odywkonawcy</w:t>
      </w:r>
      <w:r w:rsidR="00EE4798" w:rsidRPr="00D24BA8">
        <w:rPr>
          <w:rFonts w:eastAsia="Times New Roman" w:cs="Times New Roman"/>
          <w:szCs w:val="20"/>
          <w:vertAlign w:val="superscript"/>
          <w:lang w:eastAsia="zh-CN"/>
        </w:rPr>
        <w:t>1</w:t>
      </w:r>
      <w:r w:rsidR="00D24BA8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EE4798" w:rsidRPr="00D24BA8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D24BA8">
        <w:rPr>
          <w:rFonts w:eastAsia="Times New Roman" w:cs="Times New Roman"/>
          <w:szCs w:val="20"/>
          <w:lang w:eastAsia="zh-CN"/>
        </w:rPr>
        <w:t>Pzp</w:t>
      </w:r>
      <w:r w:rsidR="00EE4798" w:rsidRPr="00D24BA8">
        <w:rPr>
          <w:rFonts w:eastAsia="Times New Roman" w:cs="Times New Roman"/>
          <w:szCs w:val="20"/>
          <w:lang w:eastAsia="zh-CN"/>
        </w:rPr>
        <w:t>,</w:t>
      </w:r>
      <w:r w:rsidR="00142061" w:rsidRPr="00D24BA8">
        <w:rPr>
          <w:rFonts w:eastAsia="Times New Roman" w:cs="Times New Roman"/>
          <w:szCs w:val="20"/>
          <w:lang w:eastAsia="zh-CN"/>
        </w:rPr>
        <w:t xml:space="preserve"> dotyczące przesłanek wykluczenia z postępo</w:t>
      </w:r>
      <w:r w:rsidR="00D24BA8">
        <w:rPr>
          <w:rFonts w:eastAsia="Times New Roman" w:cs="Times New Roman"/>
          <w:szCs w:val="20"/>
          <w:lang w:eastAsia="zh-CN"/>
        </w:rPr>
        <w:t xml:space="preserve">wania </w:t>
      </w:r>
      <w:r w:rsidR="00EE4798" w:rsidRPr="00D24BA8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D24BA8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 w:rsidRPr="00D24BA8">
        <w:rPr>
          <w:rFonts w:eastAsia="Times New Roman" w:cs="Times New Roman"/>
          <w:szCs w:val="20"/>
        </w:rPr>
        <w:t>„</w:t>
      </w:r>
      <w:r w:rsidR="00D86371" w:rsidRPr="00D24BA8">
        <w:rPr>
          <w:szCs w:val="20"/>
        </w:rPr>
        <w:t xml:space="preserve">Przeprowadzenie </w:t>
      </w:r>
      <w:r w:rsidR="00610B9E" w:rsidRPr="00D24BA8">
        <w:rPr>
          <w:szCs w:val="20"/>
        </w:rPr>
        <w:t>szkolenia</w:t>
      </w:r>
      <w:r w:rsidR="00B046B5" w:rsidRPr="00D24BA8">
        <w:rPr>
          <w:szCs w:val="20"/>
        </w:rPr>
        <w:t xml:space="preserve"> </w:t>
      </w:r>
      <w:r w:rsidR="00291628" w:rsidRPr="00D24BA8">
        <w:rPr>
          <w:szCs w:val="20"/>
        </w:rPr>
        <w:t xml:space="preserve">Część nr: </w:t>
      </w:r>
      <w:r w:rsidR="00D24BA8">
        <w:rPr>
          <w:szCs w:val="20"/>
        </w:rPr>
        <w:t>………</w:t>
      </w:r>
      <w:r w:rsidR="00B046B5" w:rsidRPr="00D24BA8">
        <w:rPr>
          <w:szCs w:val="20"/>
        </w:rPr>
        <w:t xml:space="preserve"> (</w:t>
      </w:r>
      <w:r w:rsidR="00B046B5" w:rsidRPr="00D24BA8">
        <w:rPr>
          <w:i/>
          <w:szCs w:val="20"/>
        </w:rPr>
        <w:t xml:space="preserve">wykonawca wpisuje właściwą nazwę </w:t>
      </w:r>
      <w:r w:rsidR="00610B9E" w:rsidRPr="00D24BA8">
        <w:rPr>
          <w:i/>
          <w:szCs w:val="20"/>
        </w:rPr>
        <w:t>szkolenia</w:t>
      </w:r>
      <w:r w:rsidR="00B046B5" w:rsidRPr="00D24BA8">
        <w:rPr>
          <w:szCs w:val="20"/>
        </w:rPr>
        <w:t>)</w:t>
      </w:r>
      <w:r w:rsidR="00B046B5" w:rsidRPr="00D24BA8">
        <w:rPr>
          <w:rFonts w:cs="Times New Roman"/>
          <w:szCs w:val="20"/>
        </w:rPr>
        <w:t>, dla nauczycieli</w:t>
      </w:r>
      <w:r w:rsidR="00FB224C" w:rsidRPr="00D24BA8">
        <w:rPr>
          <w:rFonts w:cs="Times New Roman"/>
          <w:szCs w:val="20"/>
        </w:rPr>
        <w:t xml:space="preserve"> Zespołu Szkół w Nowym Dworze Gdańskim, projekt „Warszawska – czas zawodowców”, współfinansowanego przez Unię Europejską</w:t>
      </w:r>
      <w:r w:rsidR="00FB224C" w:rsidRPr="00D24BA8">
        <w:rPr>
          <w:rFonts w:eastAsia="Times New Roman" w:cs="Times New Roman"/>
          <w:szCs w:val="20"/>
        </w:rPr>
        <w:t xml:space="preserve"> </w:t>
      </w:r>
      <w:r w:rsidR="00FB224C" w:rsidRPr="00D24BA8">
        <w:rPr>
          <w:rFonts w:cs="Times New Roman"/>
          <w:szCs w:val="20"/>
        </w:rPr>
        <w:t>w ramach Europejskiego Funduszu Społeczn</w:t>
      </w:r>
      <w:r w:rsidR="002522E8" w:rsidRPr="00D24BA8">
        <w:rPr>
          <w:rFonts w:cs="Times New Roman"/>
          <w:szCs w:val="20"/>
        </w:rPr>
        <w:t>ego, RPPM.03.03.01-22-0018-16-01</w:t>
      </w:r>
      <w:r w:rsidR="00FB224C" w:rsidRPr="00D24BA8">
        <w:rPr>
          <w:rFonts w:cs="Times New Roman"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24BA8" w:rsidRDefault="00EE4798" w:rsidP="00D24BA8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24BA8" w:rsidRDefault="00EE4798" w:rsidP="00D24BA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D24BA8">
        <w:rPr>
          <w:rFonts w:eastAsia="Times New Roman" w:cs="Times New Roman"/>
          <w:szCs w:val="20"/>
          <w:lang w:eastAsia="zh-CN"/>
        </w:rPr>
        <w:t>………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  <w:r w:rsidR="00D24BA8">
        <w:rPr>
          <w:rFonts w:eastAsia="Times New Roman" w:cs="Times New Roman"/>
          <w:szCs w:val="20"/>
          <w:lang w:eastAsia="zh-CN"/>
        </w:rPr>
        <w:t>…</w:t>
      </w:r>
    </w:p>
    <w:p w:rsidR="00D24BA8" w:rsidRPr="00E12215" w:rsidRDefault="00D24BA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D24BA8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4F7579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643B6" w:rsidRDefault="00D643B6" w:rsidP="00D643B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643B6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93" w:rsidRDefault="005E5393">
      <w:pPr>
        <w:spacing w:after="0" w:line="240" w:lineRule="auto"/>
      </w:pPr>
      <w:r>
        <w:separator/>
      </w:r>
    </w:p>
  </w:endnote>
  <w:endnote w:type="continuationSeparator" w:id="0">
    <w:p w:rsidR="005E5393" w:rsidRDefault="005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F05D1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301F1">
      <w:rPr>
        <w:szCs w:val="20"/>
      </w:rPr>
      <w:instrText xml:space="preserve"> PAGE </w:instrText>
    </w:r>
    <w:r>
      <w:rPr>
        <w:szCs w:val="20"/>
      </w:rPr>
      <w:fldChar w:fldCharType="separate"/>
    </w:r>
    <w:r w:rsidR="00A76B9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93" w:rsidRDefault="005E5393">
      <w:pPr>
        <w:spacing w:after="0" w:line="240" w:lineRule="auto"/>
      </w:pPr>
      <w:r>
        <w:separator/>
      </w:r>
    </w:p>
  </w:footnote>
  <w:footnote w:type="continuationSeparator" w:id="0">
    <w:p w:rsidR="005E5393" w:rsidRDefault="005E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1" w:rsidRDefault="00E301F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417F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25C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1F74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3411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5393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39D9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4ADE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4E68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5E8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28DE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B4F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9F7B55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76B9F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430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3D53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A26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01F1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5D15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F93B-EB44-46B1-8CB8-7FA5CE1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2021-10-19T08:25:00Z</cp:lastPrinted>
  <dcterms:created xsi:type="dcterms:W3CDTF">2021-10-04T18:43:00Z</dcterms:created>
  <dcterms:modified xsi:type="dcterms:W3CDTF">2021-10-19T12:12:00Z</dcterms:modified>
</cp:coreProperties>
</file>