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BD" w:rsidRDefault="00B173BD" w:rsidP="00B173BD">
      <w:pPr>
        <w:rPr>
          <w:b/>
        </w:rPr>
      </w:pPr>
      <w:r>
        <w:rPr>
          <w:b/>
          <w:bCs/>
        </w:rPr>
        <w:t>ZP/</w:t>
      </w:r>
      <w:r w:rsidR="00186B82">
        <w:rPr>
          <w:b/>
          <w:bCs/>
        </w:rPr>
        <w:t>9</w:t>
      </w:r>
      <w:bookmarkStart w:id="0" w:name="_GoBack"/>
      <w:bookmarkEnd w:id="0"/>
      <w:r>
        <w:rPr>
          <w:b/>
          <w:bCs/>
        </w:rPr>
        <w:t>/19/W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 w:rsidRPr="000F3974">
        <w:rPr>
          <w:b/>
          <w:bCs/>
        </w:rPr>
        <w:t>Załącznik</w:t>
      </w:r>
      <w:r>
        <w:rPr>
          <w:b/>
          <w:bCs/>
        </w:rPr>
        <w:t xml:space="preserve"> nr  1 </w:t>
      </w:r>
      <w:r w:rsidRPr="000F3974">
        <w:rPr>
          <w:b/>
          <w:bCs/>
        </w:rPr>
        <w:t>do SIWZ</w:t>
      </w:r>
    </w:p>
    <w:p w:rsidR="00867B53" w:rsidRDefault="00867B53" w:rsidP="00B173BD">
      <w:pPr>
        <w:rPr>
          <w:b/>
          <w:sz w:val="28"/>
        </w:rPr>
      </w:pPr>
    </w:p>
    <w:p w:rsidR="00867B53" w:rsidRDefault="00867B53" w:rsidP="00867B53">
      <w:pPr>
        <w:jc w:val="center"/>
        <w:rPr>
          <w:b/>
          <w:sz w:val="28"/>
        </w:rPr>
      </w:pPr>
      <w:r>
        <w:rPr>
          <w:b/>
          <w:sz w:val="28"/>
        </w:rPr>
        <w:t xml:space="preserve">FORMULARZ MINIMALNYCH PARAMETRÓW WYMAGANYCH </w:t>
      </w:r>
    </w:p>
    <w:p w:rsidR="00867B53" w:rsidRDefault="008F0B21" w:rsidP="00867B53">
      <w:pPr>
        <w:jc w:val="center"/>
        <w:rPr>
          <w:b/>
          <w:sz w:val="28"/>
        </w:rPr>
      </w:pPr>
      <w:r>
        <w:rPr>
          <w:b/>
          <w:sz w:val="28"/>
        </w:rPr>
        <w:t>ORAZ PARAMETRÓW</w:t>
      </w:r>
      <w:r w:rsidR="00867B53">
        <w:rPr>
          <w:b/>
          <w:sz w:val="28"/>
        </w:rPr>
        <w:t xml:space="preserve"> PUNKTOWANYCH</w:t>
      </w:r>
    </w:p>
    <w:p w:rsidR="00B173BD" w:rsidRDefault="00B173BD" w:rsidP="00B173BD">
      <w:pPr>
        <w:jc w:val="center"/>
        <w:rPr>
          <w:b/>
          <w:sz w:val="28"/>
        </w:rPr>
      </w:pPr>
      <w:r>
        <w:rPr>
          <w:b/>
          <w:sz w:val="28"/>
        </w:rPr>
        <w:t>(Szczegółowy opis przedmiotu zamówienia)</w:t>
      </w:r>
    </w:p>
    <w:p w:rsidR="00291607" w:rsidRPr="00291607" w:rsidRDefault="00291607" w:rsidP="00CC3B79">
      <w:pPr>
        <w:rPr>
          <w:rFonts w:eastAsia="Arial Unicode MS"/>
          <w:bCs/>
          <w:color w:val="000000"/>
          <w:spacing w:val="10"/>
          <w:sz w:val="22"/>
          <w:szCs w:val="22"/>
        </w:rPr>
      </w:pPr>
      <w:r w:rsidRPr="00291607">
        <w:rPr>
          <w:rFonts w:eastAsia="Arial Unicode MS"/>
          <w:bCs/>
          <w:color w:val="000000"/>
          <w:spacing w:val="10"/>
          <w:sz w:val="22"/>
          <w:szCs w:val="22"/>
        </w:rPr>
        <w:t>Etap I:</w:t>
      </w:r>
    </w:p>
    <w:p w:rsidR="00291607" w:rsidRPr="00291607" w:rsidRDefault="004B1924" w:rsidP="00CC3B79">
      <w:pPr>
        <w:rPr>
          <w:b/>
          <w:sz w:val="22"/>
          <w:szCs w:val="22"/>
        </w:rPr>
      </w:pPr>
      <w:r w:rsidRPr="00291607">
        <w:rPr>
          <w:rFonts w:eastAsia="Arial Unicode MS"/>
          <w:bCs/>
          <w:color w:val="000000"/>
          <w:spacing w:val="10"/>
          <w:sz w:val="22"/>
          <w:szCs w:val="22"/>
        </w:rPr>
        <w:t>Pojazd do adaptacji na ambulans typu C. W</w:t>
      </w:r>
      <w:r w:rsidR="00CC3B79" w:rsidRPr="00291607">
        <w:rPr>
          <w:rFonts w:eastAsia="Arial Unicode MS"/>
          <w:bCs/>
          <w:color w:val="000000"/>
          <w:spacing w:val="10"/>
          <w:sz w:val="22"/>
          <w:szCs w:val="22"/>
        </w:rPr>
        <w:t>yposażenie (</w:t>
      </w:r>
      <w:r w:rsidR="00CC3B79" w:rsidRPr="00291607">
        <w:rPr>
          <w:color w:val="000000"/>
          <w:sz w:val="22"/>
          <w:szCs w:val="22"/>
        </w:rPr>
        <w:t>posiadając</w:t>
      </w:r>
      <w:r w:rsidRPr="00291607">
        <w:rPr>
          <w:color w:val="000000"/>
          <w:sz w:val="22"/>
          <w:szCs w:val="22"/>
        </w:rPr>
        <w:t>e</w:t>
      </w:r>
      <w:r w:rsidR="00CC3B79" w:rsidRPr="00291607">
        <w:rPr>
          <w:color w:val="000000"/>
          <w:sz w:val="22"/>
          <w:szCs w:val="22"/>
        </w:rPr>
        <w:t xml:space="preserve"> deklarację CE zgodnie z przepisami prawa polskiego potwierdzające zgodność </w:t>
      </w:r>
      <w:r w:rsidRPr="00291607">
        <w:rPr>
          <w:color w:val="000000"/>
          <w:sz w:val="22"/>
          <w:szCs w:val="22"/>
        </w:rPr>
        <w:t xml:space="preserve">elementów </w:t>
      </w:r>
      <w:r w:rsidR="00CC3B79" w:rsidRPr="00291607">
        <w:rPr>
          <w:color w:val="000000"/>
          <w:sz w:val="22"/>
          <w:szCs w:val="22"/>
        </w:rPr>
        <w:t>zabudowy medycznej z wymogami normy aktualnej PN EN 1789+A2 w zakresie ambulansu typu C oraz zgodność wyposażenia medycznego z aktualną normą  PN EN 1865).</w:t>
      </w:r>
      <w:r w:rsidR="00CC3B79" w:rsidRPr="00291607">
        <w:rPr>
          <w:b/>
          <w:sz w:val="22"/>
          <w:szCs w:val="22"/>
        </w:rPr>
        <w:t xml:space="preserve"> </w:t>
      </w:r>
    </w:p>
    <w:p w:rsidR="00CC3B79" w:rsidRPr="00291607" w:rsidRDefault="00291607" w:rsidP="00CC3B79">
      <w:pPr>
        <w:rPr>
          <w:sz w:val="22"/>
          <w:szCs w:val="22"/>
        </w:rPr>
      </w:pPr>
      <w:r w:rsidRPr="00291607">
        <w:rPr>
          <w:sz w:val="22"/>
          <w:szCs w:val="22"/>
        </w:rPr>
        <w:t>Etap II:</w:t>
      </w:r>
      <w:r w:rsidRPr="00291607">
        <w:rPr>
          <w:b/>
          <w:sz w:val="22"/>
          <w:szCs w:val="22"/>
        </w:rPr>
        <w:t xml:space="preserve"> </w:t>
      </w:r>
      <w:r w:rsidR="004B1924" w:rsidRPr="00291607">
        <w:rPr>
          <w:sz w:val="22"/>
          <w:szCs w:val="22"/>
        </w:rPr>
        <w:t>Adaptacja wyposażenia  elementów zabudowy w pojeździe bazowym celem uzyskania ambulansu typu C</w:t>
      </w:r>
    </w:p>
    <w:p w:rsidR="00867B53" w:rsidRDefault="00867B53" w:rsidP="00867B53">
      <w:pPr>
        <w:jc w:val="both"/>
        <w:rPr>
          <w:b/>
        </w:rPr>
      </w:pPr>
    </w:p>
    <w:tbl>
      <w:tblPr>
        <w:tblW w:w="10065" w:type="dxa"/>
        <w:tblInd w:w="-49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65"/>
        <w:gridCol w:w="1300"/>
        <w:gridCol w:w="2833"/>
      </w:tblGrid>
      <w:tr w:rsidR="00FB4DC1" w:rsidRPr="00024903" w:rsidTr="001E0CED">
        <w:trPr>
          <w:trHeight w:val="54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B4DC1" w:rsidRPr="00024903" w:rsidRDefault="00FB4DC1" w:rsidP="001643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B4DC1" w:rsidRPr="00FB4DC1" w:rsidRDefault="00FB4DC1" w:rsidP="0016437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ETAP</w:t>
            </w:r>
            <w:r w:rsidRPr="00FB4DC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I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B4DC1" w:rsidRPr="00024903" w:rsidRDefault="00FB4DC1" w:rsidP="001643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C1" w:rsidRPr="00024903" w:rsidRDefault="00FB4DC1" w:rsidP="001643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67B53" w:rsidRPr="00024903" w:rsidTr="001E0CED">
        <w:trPr>
          <w:trHeight w:val="54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Parametr/Warunek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Parametr wymagany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B53" w:rsidRPr="00024903" w:rsidRDefault="00867B53" w:rsidP="001643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Parametr oferowany</w:t>
            </w:r>
          </w:p>
        </w:tc>
      </w:tr>
      <w:tr w:rsidR="006105B9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6105B9" w:rsidRPr="00024903" w:rsidRDefault="006105B9" w:rsidP="001643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65" w:type="dxa"/>
            <w:shd w:val="clear" w:color="auto" w:fill="auto"/>
            <w:vAlign w:val="center"/>
          </w:tcPr>
          <w:p w:rsidR="006105B9" w:rsidRPr="00024903" w:rsidRDefault="006105B9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POJAZD DO ADAPTACJI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105B9" w:rsidRPr="00024903" w:rsidRDefault="006105B9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6105B9" w:rsidRPr="00024903" w:rsidRDefault="006105B9" w:rsidP="001643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7B53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Producent/kraj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model / typ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CC3B7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 produkcji - 201</w:t>
            </w:r>
            <w:r w:rsidR="00CC3B7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NADWOZIE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Typ furgon częściowo przeszklony z DMC do max. 3,5 t.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A1FF5" w:rsidRPr="00024903" w:rsidTr="00033D43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BA1FF5" w:rsidRPr="00024903" w:rsidRDefault="00BA1FF5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BA1FF5" w:rsidRPr="00024903" w:rsidRDefault="00BA1FF5" w:rsidP="00BF5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Kabina kierowcy wyposażona w dwa pojedyncze fotele z podłokietnikami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 regulacją odcinka lędźwiowego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A1FF5" w:rsidRPr="00024903" w:rsidRDefault="00BA1FF5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hideMark/>
          </w:tcPr>
          <w:p w:rsidR="00BA1FF5" w:rsidRDefault="00BA1FF5"/>
        </w:tc>
      </w:tr>
      <w:tr w:rsidR="00BA1FF5" w:rsidRPr="00024903" w:rsidTr="00033D43">
        <w:trPr>
          <w:trHeight w:val="840"/>
        </w:trPr>
        <w:tc>
          <w:tcPr>
            <w:tcW w:w="567" w:type="dxa"/>
            <w:shd w:val="clear" w:color="auto" w:fill="auto"/>
            <w:vAlign w:val="center"/>
            <w:hideMark/>
          </w:tcPr>
          <w:p w:rsidR="00BA1FF5" w:rsidRPr="00024903" w:rsidRDefault="00BA1FF5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BA1FF5" w:rsidRDefault="00BA1FF5" w:rsidP="00BA1F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Drzwi boczne prawe przesuwne do tyłu z otwieraną szybą, wysokie (otwór drzwiowy min. 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75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cm) umożliwiające bezproblemowe wejście do przedziału medyc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znego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</w:p>
          <w:p w:rsidR="00BA1FF5" w:rsidRPr="001922A4" w:rsidRDefault="00BA1FF5" w:rsidP="00BA1F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BA1FF5" w:rsidRPr="00B173BD" w:rsidRDefault="001922A4" w:rsidP="00BA1FF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</w:pPr>
            <w:r w:rsidRPr="001922A4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be</w:t>
            </w:r>
            <w:r w:rsidR="00BA1FF5" w:rsidRPr="001922A4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z elektryczn</w:t>
            </w:r>
            <w:r w:rsidRPr="001922A4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ego</w:t>
            </w:r>
            <w:r w:rsidR="00BA1FF5" w:rsidRPr="001922A4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domykani</w:t>
            </w:r>
            <w:r w:rsidRPr="001922A4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a drzwi bocznych  </w:t>
            </w:r>
            <w:r w:rsidR="00BA1FF5" w:rsidRPr="00B173B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- 0</w:t>
            </w:r>
            <w:r w:rsidR="00BA1FF5" w:rsidRPr="001922A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pkt,</w:t>
            </w:r>
          </w:p>
          <w:p w:rsidR="00BA1FF5" w:rsidRPr="00B173BD" w:rsidRDefault="00BA1FF5" w:rsidP="00BA1FF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</w:pPr>
            <w:r w:rsidRPr="00B173B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z </w:t>
            </w:r>
            <w:r w:rsidRPr="001922A4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elektrycznym</w:t>
            </w:r>
            <w:r w:rsidRPr="00B173B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1922A4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domykaniem drzwi</w:t>
            </w:r>
            <w:r w:rsidRPr="00B173B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1922A4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bocznych</w:t>
            </w:r>
            <w:r w:rsidR="001922A4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 </w:t>
            </w:r>
            <w:r w:rsidR="001922A4" w:rsidRPr="00B173B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 </w:t>
            </w:r>
            <w:r w:rsidRPr="00B173B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- </w:t>
            </w:r>
            <w:r w:rsidR="008B0511" w:rsidRPr="00B173B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1</w:t>
            </w:r>
            <w:r w:rsidRPr="001922A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</w:t>
            </w:r>
            <w:r w:rsidR="001922A4" w:rsidRPr="001922A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.</w:t>
            </w:r>
          </w:p>
          <w:p w:rsidR="00BA1FF5" w:rsidRPr="00024903" w:rsidRDefault="00BA1FF5" w:rsidP="00BA1F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A1FF5" w:rsidRPr="00024903" w:rsidRDefault="00BA1FF5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hideMark/>
          </w:tcPr>
          <w:p w:rsidR="00BA1FF5" w:rsidRDefault="00BA1FF5">
            <w:r w:rsidRPr="000324A5"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1922A4" w:rsidRPr="00024903" w:rsidTr="00033D4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Default="001922A4" w:rsidP="00BF5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Drzwi boczne lewe przesuwne do tyłu.</w:t>
            </w:r>
          </w:p>
          <w:p w:rsidR="001922A4" w:rsidRPr="001922A4" w:rsidRDefault="001922A4" w:rsidP="001922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1922A4" w:rsidRPr="00B173BD" w:rsidRDefault="001922A4" w:rsidP="001922A4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</w:pPr>
            <w:r w:rsidRPr="001922A4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bez elektrycznego domykania drzwi bocznych  </w:t>
            </w:r>
            <w:r w:rsidRPr="00B173B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- 0</w:t>
            </w:r>
            <w:r w:rsidRPr="001922A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pkt,</w:t>
            </w:r>
          </w:p>
          <w:p w:rsidR="001922A4" w:rsidRPr="00B173BD" w:rsidRDefault="001922A4" w:rsidP="001922A4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</w:pPr>
            <w:r w:rsidRPr="00B173B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z </w:t>
            </w:r>
            <w:r w:rsidRPr="001922A4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elektrycznym</w:t>
            </w:r>
            <w:r w:rsidRPr="00B173B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1922A4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domykaniem drzwi</w:t>
            </w:r>
            <w:r w:rsidRPr="00B173B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1922A4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bocznych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 </w:t>
            </w:r>
            <w:r w:rsidRPr="00B173B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 </w:t>
            </w:r>
            <w:r w:rsidRPr="00B173B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- </w:t>
            </w:r>
            <w:r w:rsidR="008B0511" w:rsidRPr="00B173B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1</w:t>
            </w:r>
            <w:r w:rsidRPr="001922A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pkt.</w:t>
            </w:r>
          </w:p>
          <w:p w:rsidR="001922A4" w:rsidRPr="00024903" w:rsidRDefault="001922A4" w:rsidP="00BF5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hideMark/>
          </w:tcPr>
          <w:p w:rsidR="001922A4" w:rsidRDefault="001922A4" w:rsidP="00033D43">
            <w:r w:rsidRPr="000324A5"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1922A4" w:rsidRPr="00024903" w:rsidTr="00550024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Drzwi tylne dwuskrzydłowe, wysokie (otwór drzwiowy min. 180 cm) umożliwiające bezproblemowe wejście do przedziału medycznego przeszklone otwierane na boki do kąta min. 260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Stopień wejściowy tylny, stanowiący zderzak ochronny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681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Stopień wejściowy </w:t>
            </w:r>
            <w:r w:rsidRPr="00024903">
              <w:rPr>
                <w:rFonts w:ascii="Tahoma" w:hAnsi="Tahoma" w:cs="Tahoma"/>
                <w:color w:val="002060"/>
                <w:sz w:val="16"/>
                <w:szCs w:val="16"/>
              </w:rPr>
              <w:t>(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boczny przy prawych drzwiach przesuwnych) do przedziału ładunkowego wewnętrzny stały lub zewnętrzny automatycznie chowany / wysuwany przy zamykaniu / otwieraniu drzwi przesuwnych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Autoalarm + centralny zamek we wszystkich drzwiach sterowany z oryginalnego kluczyka (pilota) samochodu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33D43" w:rsidRDefault="001922A4" w:rsidP="00033D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Reflektory przeciwmgielne przednie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033D43">
              <w:rPr>
                <w:rFonts w:ascii="Tahoma" w:hAnsi="Tahoma" w:cs="Tahoma"/>
                <w:color w:val="000000"/>
                <w:sz w:val="16"/>
                <w:szCs w:val="16"/>
              </w:rPr>
              <w:t xml:space="preserve">z funkcją </w:t>
            </w:r>
            <w:r w:rsidRPr="0018742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doświetlania zakrętó</w:t>
            </w:r>
            <w:r w:rsidR="00033D43">
              <w:rPr>
                <w:rFonts w:ascii="Tahoma" w:hAnsi="Tahoma" w:cs="Tahoma"/>
                <w:color w:val="000000"/>
                <w:sz w:val="16"/>
                <w:szCs w:val="16"/>
              </w:rPr>
              <w:t>w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Default="006A775A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</w:t>
            </w:r>
            <w:r w:rsidR="008B0511">
              <w:rPr>
                <w:rFonts w:ascii="Tahoma" w:hAnsi="Tahoma" w:cs="Tahoma"/>
                <w:color w:val="000000"/>
                <w:sz w:val="16"/>
                <w:szCs w:val="16"/>
              </w:rPr>
              <w:t xml:space="preserve">lor </w:t>
            </w:r>
            <w:r w:rsidR="00597B63">
              <w:rPr>
                <w:rFonts w:ascii="Tahoma" w:hAnsi="Tahoma" w:cs="Tahoma"/>
                <w:color w:val="000000"/>
                <w:sz w:val="16"/>
                <w:szCs w:val="16"/>
              </w:rPr>
              <w:t>fabryczny</w:t>
            </w:r>
            <w:r w:rsidR="008B051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żółty (</w:t>
            </w:r>
            <w:r w:rsidR="00597B63">
              <w:rPr>
                <w:rFonts w:ascii="Tahoma" w:hAnsi="Tahoma" w:cs="Tahoma"/>
                <w:color w:val="000000"/>
                <w:sz w:val="16"/>
                <w:szCs w:val="16"/>
              </w:rPr>
              <w:t>RAL</w:t>
            </w:r>
            <w:r w:rsidR="008B0511">
              <w:rPr>
                <w:rFonts w:ascii="Tahoma" w:hAnsi="Tahoma" w:cs="Tahoma"/>
                <w:color w:val="000000"/>
                <w:sz w:val="16"/>
                <w:szCs w:val="16"/>
              </w:rPr>
              <w:t xml:space="preserve">1216 lub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1016) </w:t>
            </w:r>
            <w:r w:rsidR="001922A4" w:rsidRPr="00024903">
              <w:rPr>
                <w:rFonts w:ascii="Tahoma" w:hAnsi="Tahoma" w:cs="Tahoma"/>
                <w:color w:val="000000"/>
                <w:sz w:val="16"/>
                <w:szCs w:val="16"/>
              </w:rPr>
              <w:t>lub kolor biały</w:t>
            </w:r>
          </w:p>
          <w:p w:rsidR="001922A4" w:rsidRPr="00711268" w:rsidRDefault="001922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1922A4" w:rsidRPr="00BF5F53" w:rsidRDefault="001922A4" w:rsidP="00E24A2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kolor biały</w:t>
            </w:r>
            <w:r w:rsidR="008B051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(fabryczny) </w:t>
            </w:r>
            <w:r w:rsidR="008B051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- 0</w:t>
            </w:r>
            <w:r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,</w:t>
            </w:r>
          </w:p>
          <w:p w:rsidR="001922A4" w:rsidRPr="00024903" w:rsidRDefault="00033D43" w:rsidP="003D58EC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kolor żółty </w:t>
            </w:r>
            <w:r w:rsidR="008B051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(fabryczny) </w:t>
            </w:r>
            <w:r w:rsidR="008B051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 xml:space="preserve">   </w:t>
            </w:r>
            <w:r w:rsidR="001922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</w:t>
            </w:r>
            <w:r w:rsidR="001922A4" w:rsidRPr="00CC3B7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D58E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  <w:r w:rsidR="001922A4" w:rsidRPr="00CC3B7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</w:t>
            </w:r>
            <w:r w:rsidR="001922A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SILNIK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855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Default="001922A4" w:rsidP="00CC3B79">
            <w:pP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zapłonem samoczynnym turbodoładowany, z elektronicznym bezpośrednim wtryskiem paliwa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CommonRail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urządzeniem do podgrzewania silnika, ułatwiającym rozruch zimne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go silnika, o pojemności min. 19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00 cm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3</w:t>
            </w:r>
          </w:p>
          <w:p w:rsidR="001922A4" w:rsidRPr="00711268" w:rsidRDefault="001922A4" w:rsidP="00CC3B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1922A4" w:rsidRPr="00B173BD" w:rsidRDefault="001922A4" w:rsidP="00CC3B7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lastRenderedPageBreak/>
              <w:t>pojemność silnika 1900 cm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>3</w:t>
            </w:r>
            <w:r w:rsidR="00033D4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do 2100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cm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 xml:space="preserve">3 </w:t>
            </w:r>
            <w:r w:rsidRPr="00B173B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- 0</w:t>
            </w:r>
            <w:r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,</w:t>
            </w:r>
          </w:p>
          <w:p w:rsidR="001922A4" w:rsidRPr="00B173BD" w:rsidRDefault="00033D43" w:rsidP="008B051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pojemność silnika powyżej 2101</w:t>
            </w:r>
            <w:r w:rsidR="001922A4" w:rsidRPr="00CC3B7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cm</w:t>
            </w:r>
            <w:r w:rsidR="001922A4" w:rsidRPr="00CC3B7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 xml:space="preserve">3      </w:t>
            </w:r>
            <w:r w:rsidR="001922A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="001922A4" w:rsidRPr="00CC3B7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 xml:space="preserve">     </w:t>
            </w:r>
            <w:r w:rsidR="001922A4" w:rsidRPr="00B173B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- </w:t>
            </w:r>
            <w:r w:rsidR="008B0511" w:rsidRPr="00B173B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1 </w:t>
            </w:r>
            <w:r w:rsidR="001922A4" w:rsidRPr="00CC3B7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pkt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5500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874B0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Moc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silnika min. 120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KW.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Silnik spełniający obecnie obowiązuj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ące przepisy norm spalin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5B15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System wskazujący czas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/przebieg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do następnego przeglądu serwisowego dostępn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dla użytkownika przez cały okres eksploatacji pojazdu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ZESPÓŁ NAPĘDOWY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4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33D43" w:rsidRDefault="001922A4" w:rsidP="00033D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Skrzynia biegów manualna synchronizowana min. sześciobiegowa + bieg wsteczny lub automatyczna z możliwością  manualnej redukcji biegów</w:t>
            </w:r>
            <w:r w:rsidR="00033D43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Napęd na koła przednie lub tylne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1E0CED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3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ZAWIESZENIE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E92278">
        <w:trPr>
          <w:trHeight w:val="59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3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Gwarantujące dobrą przyczepność kół do nawierzchni, stabilność i manewrowość w trudnym terenie, umożliwiające komfortowy transport pacjenta.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643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UKŁAD HAMULCOWY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643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Ze wspomaganiem i korektorem siły hamowania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AA279A">
        <w:trPr>
          <w:trHeight w:val="203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B87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AA27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System wspomagania nagłego hamowania np. BAS, BA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B87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System ABS zapobiegający blokadzie kół w trakcie hamowania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B87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Elektroniczny system stabilizacji toru jazdy np. ESP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AA279A">
        <w:trPr>
          <w:trHeight w:val="232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B87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System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zapobiegającym poślizgowi kół w trakcie ruszania np. ASR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B87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Hamulce tarczowe na obu osiach (przód i tył)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B87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INSTALACJA ELEKTRYCZNA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714FA4">
        <w:trPr>
          <w:trHeight w:val="815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B873E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714FA4" w:rsidRDefault="001922A4" w:rsidP="00714F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Alternator o wydajności min.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185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A</w:t>
            </w:r>
          </w:p>
          <w:p w:rsidR="001922A4" w:rsidRDefault="00714FA4" w:rsidP="00E9227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553DCE" w:rsidRPr="00B173BD" w:rsidRDefault="00553DCE" w:rsidP="00714FA4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</w:pPr>
            <w:r w:rsidRPr="00B173B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Moc alternatora 185 A do 219 A – 0 pkt.</w:t>
            </w:r>
          </w:p>
          <w:p w:rsidR="00553DCE" w:rsidRPr="00B173BD" w:rsidRDefault="00553DCE" w:rsidP="00950C86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B173B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Moc alternatora 220 A i więcej</w:t>
            </w:r>
            <w:r w:rsidR="008B0511" w:rsidRPr="00B173B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  – </w:t>
            </w:r>
            <w:r w:rsidR="00950C86" w:rsidRPr="00B173B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2</w:t>
            </w:r>
            <w:r w:rsidRPr="00B173B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pkt.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8B64B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553DCE"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553DCE"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1922A4" w:rsidRPr="00024903" w:rsidTr="00714FA4">
        <w:trPr>
          <w:trHeight w:val="644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DF1AD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Default="001922A4" w:rsidP="00CC3B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Min.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dwa akumulatory głębokiego rozładowania o pojemności min. 90 Ah  (w przypadku, gdy pojazd wyposażony jest w fabryczny akumulator typu kwasowego wykonawca zamiennie oferuje akumulator żelowy)</w:t>
            </w:r>
          </w:p>
          <w:p w:rsidR="001922A4" w:rsidRPr="00024903" w:rsidRDefault="001922A4" w:rsidP="00CC3B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8B64B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B873E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WYPOSAŻENIE POJAZDU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8B64B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B873E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6435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Elementy sterowania na panelu i sterownikach w języku Polskim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8B64B0" w:rsidP="008B64B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hideMark/>
          </w:tcPr>
          <w:p w:rsidR="001922A4" w:rsidRPr="00024903" w:rsidRDefault="001922A4" w:rsidP="00643576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6435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E9227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Min. c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zołowe i boczne poduszki powietrzne dla kierowcy i pasażera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8B64B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hideMark/>
          </w:tcPr>
          <w:p w:rsidR="001922A4" w:rsidRPr="00024903" w:rsidRDefault="001922A4" w:rsidP="00643576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Elektrycznie sterowane szyby boczne w kabinie kierowcy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8B64B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553DCE" w:rsidRPr="00024903" w:rsidRDefault="001922A4" w:rsidP="00E9227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Regulowana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k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olumna kierownicy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8B64B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3C74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Elektrycznie regulowane i podgrzewane lusterka zewnętrzne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8B64B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8B64B0">
        <w:trPr>
          <w:trHeight w:val="226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3C74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8B64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Klimatyzacja kabiny kierowcy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8B64B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553DC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3C74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64004B" w:rsidRDefault="001922A4" w:rsidP="00E9227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4004B">
              <w:rPr>
                <w:rFonts w:ascii="Tahoma" w:hAnsi="Tahoma" w:cs="Tahoma"/>
                <w:sz w:val="16"/>
                <w:szCs w:val="16"/>
              </w:rPr>
              <w:t xml:space="preserve">Kamera cofania </w:t>
            </w:r>
            <w:r>
              <w:rPr>
                <w:rFonts w:ascii="Tahoma" w:hAnsi="Tahoma" w:cs="Tahoma"/>
                <w:sz w:val="16"/>
                <w:szCs w:val="16"/>
              </w:rPr>
              <w:t>z wyświetlaczem min. 4,5”</w:t>
            </w:r>
            <w:r w:rsidR="00553DCE">
              <w:rPr>
                <w:rFonts w:ascii="Tahoma" w:hAnsi="Tahoma" w:cs="Tahoma"/>
                <w:sz w:val="16"/>
                <w:szCs w:val="16"/>
              </w:rPr>
              <w:t xml:space="preserve"> lub w lusterku wstecznym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8B64B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hideMark/>
          </w:tcPr>
          <w:p w:rsidR="001922A4" w:rsidRPr="00024903" w:rsidRDefault="001922A4" w:rsidP="00D83B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3C74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Pełnowymiarowe koło zapasowe lub zestaw naprawczy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8B64B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3C74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Dodatkowy komplet kół zimowych na felgach stalowych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8B64B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3C74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Wymogi, co do przedmiotu zamówienia w zakresie adaptacji na ambulans sanitarny zgodnie z aktualną PNEN 1789+A2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8B64B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126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3C74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Ambulans (spełniający wszystkie wymagania Zamawiającego określone w niniejszym Załączniku do SIWZ) musi posiadać przeprowadzone badania wyszczególnione w Załączniku C do normy PN-EN 1789+A2.  (Zwraca się uwagę na fakt, że badania układów podtrzymujących i zamocowań 4.5.9/5.3 wykonuje jednostka notyfikowana)</w:t>
            </w:r>
          </w:p>
          <w:p w:rsidR="00706B86" w:rsidRDefault="00553DCE" w:rsidP="00553DC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Załączyć  do oferty sprawozdanie z badań dynamicznych oferowanej zabudowy specjalnej wystawione przez niezależną jednostkę badawczą. Załączyć do oferty schematy oferowanej zabudowy, potwierdzone przez jednostkę badawczą.</w:t>
            </w:r>
          </w:p>
          <w:p w:rsidR="00706B86" w:rsidRDefault="00706B86" w:rsidP="00553DC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53DCE" w:rsidRPr="00024903" w:rsidRDefault="00706B86" w:rsidP="00553DC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Załączyć do oferty Świadectwo Zgodności WE oferowanego pojazdu (dotyczy 2 etapu)</w:t>
            </w:r>
            <w:r w:rsidR="00553DC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8B64B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3C74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NADWOZIE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3C74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Default="001922A4" w:rsidP="00E9227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Minimalne wymiary przedziału medycznego w mm (długość x szerokość</w:t>
            </w:r>
            <w:r w:rsidR="006D6D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x wysokość) 300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0 x 1700 x 1800</w:t>
            </w:r>
          </w:p>
          <w:p w:rsidR="001922A4" w:rsidRPr="00711268" w:rsidRDefault="001922A4" w:rsidP="00E9227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 opcja punktowana: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1922A4" w:rsidRPr="00E24A21" w:rsidRDefault="00706B86" w:rsidP="00E9227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długość 3000 do 3250</w:t>
            </w:r>
            <w:r w:rsidR="001922A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  <w:r w:rsidR="001922A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="001922A4"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- 0</w:t>
            </w:r>
            <w:r w:rsidR="001922A4"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</w:t>
            </w:r>
            <w:r w:rsidR="001922A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,</w:t>
            </w:r>
          </w:p>
          <w:p w:rsidR="001922A4" w:rsidRPr="00BF5F53" w:rsidRDefault="00706B86" w:rsidP="00E9227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długość 3251 i więcej</w:t>
            </w:r>
            <w:r w:rsidR="001922A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  <w:r w:rsidR="00A1603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  <w:r w:rsidR="001922A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="001922A4"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A160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  <w:r w:rsidR="001922A4"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</w:t>
            </w:r>
          </w:p>
          <w:p w:rsidR="001922A4" w:rsidRPr="00BF5F53" w:rsidRDefault="001922A4" w:rsidP="00706B86">
            <w:pPr>
              <w:pStyle w:val="Akapitzlist"/>
              <w:spacing w:after="0"/>
              <w:ind w:left="75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1922A4" w:rsidRPr="00024903" w:rsidTr="00550024">
        <w:trPr>
          <w:trHeight w:val="189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6F3059" w:rsidRDefault="001922A4" w:rsidP="001643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3059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6F3059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F30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Zewnętrzny schowek za lewymi drzwiami przesuwnymi (oddzielony od przedziału medycznego i dostępny z zewnątrz pojazdu), z miejscem mocowania min. 2 szt. butli tlenowych 10l, z miejscem mocowania krzesełka transportowego, noszy podbierakowych, materaca próżniowego, deski ortopedycznej dla dorosłych i dzieci, kamizelki KED, szyn typu Kramer, trzech kasków wraz z kaskami. Od strony schowka ma być zapewniony dostęp do plecaka/torby medycznej umieszczonej w przedziale medycznym ( tak zwany dostęp do plecaka/torby z przedziału medycznego i zewnątrz pojazdu). Zamawiający może dopuścić inne rozmieszczenie sprzętu po konsultacji z producentem ambulansu) 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1E0CED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3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OGRZEWANIE I WENTYLACJA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D6409E" w:rsidP="003C74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Ogrzewanie postojowe – grzejnik elektryczny z sieci 230 V, min. moc grzewcza 2000 W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D6409E" w:rsidP="003C74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Dodatkowy niezależny od pracy silnika system powietrzny ogrzewania przedziału medycznego o mocy min. 5,0 KW.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D6409E" w:rsidP="003C74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Mechaniczna dachowa wentylacja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nawiewno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– wywiewna zapewniająca prawidłową wentylację przedziału medycznego.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D6409E" w:rsidP="003C74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Rozbudowa klimatyzacji fabrycznej kabiny kierowcy na przedział medyczny (klimatyzacja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dwuparownikowa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 Wymagany dostęp  i instrukcja przeprowadzenia dezynfekcji (odgrzybiania)klimatyzacji dodatkowej.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8B64B0" w:rsidRDefault="001922A4" w:rsidP="00714F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64B0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8B64B0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B64B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INSTALACJA ELEKTRYCZNA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3C74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Instalacja elektryczna 230 V: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1922A4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zasilanie zewnętrzne 230 V (gniazdo + wtyczka)</w:t>
            </w:r>
          </w:p>
          <w:p w:rsidR="001922A4" w:rsidRDefault="001922A4" w:rsidP="00F0316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min.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gniazda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230 V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w przedziale medycznym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w tym jedno przy drukarce</w:t>
            </w:r>
          </w:p>
          <w:p w:rsidR="001922A4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zabezpieczenie uniemożliwiające rozruch silnika przy podłączonym zasilaniu zewnętrznym</w:t>
            </w:r>
          </w:p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zabezpieczenie przeciwporażeniowe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3C74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Automatyczna ładowarka akumulatorowa umożliwiająca jednoczesne ładowanie zainstalowanych akumulatorów na postoju (podać markę i model ładowarki).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714FA4" w:rsidP="003C74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</w:t>
            </w:r>
            <w:r w:rsidRPr="00E46D55">
              <w:rPr>
                <w:rFonts w:ascii="Tahoma" w:hAnsi="Tahoma" w:cs="Tahoma"/>
                <w:color w:val="000000"/>
                <w:sz w:val="16"/>
                <w:szCs w:val="16"/>
              </w:rPr>
              <w:t>rzetwornic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a 12V/230V o mocy min</w:t>
            </w:r>
            <w:r w:rsidR="00A16032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10</w:t>
            </w:r>
            <w:r w:rsidRPr="00E46D55">
              <w:rPr>
                <w:rFonts w:ascii="Tahoma" w:hAnsi="Tahoma" w:cs="Tahoma"/>
                <w:color w:val="000000"/>
                <w:sz w:val="16"/>
                <w:szCs w:val="16"/>
              </w:rPr>
              <w:t>00W, charakterystyka sinusoidalna, zasilanie po przetwornicy dostępne we wszystkich gniazdach 230V, przełączanie odbywa się w sposób automatyczny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22A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3C74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Wizualna sygnalizacja informująca o połączeniu ambulansu do sieci 230V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714FA4" w:rsidP="003C74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Instalacja elektryczna 12V: </w:t>
            </w:r>
          </w:p>
          <w:p w:rsidR="001922A4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min. 6 gniazd 12 V w przedziale medycznym (w tym dwa 20A), do podłączenia urządzeń medycznych (miejsce lokalizacji do uzgodnienia po podpisaniu umowy), </w:t>
            </w:r>
          </w:p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gniazda zabezpieczone przed zalaniem lub zabrudzeniem, wyposażone we wtyki</w:t>
            </w:r>
            <w:r w:rsidR="00A16032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714FA4" w:rsidP="003C74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SYGNALIZACJA ŚWIETLNO – DŹWIĘKOWA I OZNAKOWANIE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84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714FA4" w:rsidP="003C74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 przedniej części dachu belka sygnalizacyjna  typu LED w kolorze niebieskim o wysokości max. 100 mm  wyposażona w podświetlany napis „AMBULANS” (podać markę i model oraz wysokość lampy w mm).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105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714FA4" w:rsidP="003C74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Pojazd wyposażony w modulator min. 180W (2 głośniki zamontowane w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pasie przednim)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przystosowany do podawania komunikatów głosowych. Sterowanie modulatorem przy pomocy pilota dedykowanego do niego oraz klaksonu pojazdu.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714FA4" w:rsidP="003C74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 wysokości podszybia lub w pasie przednim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cztery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niebieskie lampy pulsacyjne barwy niebieskiej typu LED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714FA4" w:rsidP="003C74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 tylnej części dachu pojedyncza lampa niebieska tupu LED o wysokości bez zestawu montażowego max. 100 mm (podać markę i model oraz wysokość lampy w mm).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714FA4" w:rsidP="003C74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67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Na drzwiach tylnych lampy pulsacyjne działające przy otwarciu ww. drzwi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DC006C" w:rsidRDefault="00714FA4" w:rsidP="0016437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Oznakowanie pojazdu w 3 pasy odblaskowe zgodnie z Rozporządzeniem Ministra Zdrowia z dnia 18.10.2010 r. wykonanych z folii: </w:t>
            </w:r>
          </w:p>
          <w:p w:rsidR="001922A4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a) typu 3 barwy czerwonej o szer. min. 15 cm, umieszczony w obszarze pomiędzy linią okien i nadkoli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1922A4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b) typu 1 lub 3 barwy czerwonej o szer. min. 15 cm umieszczony wokół dachu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1922A4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c) typu 1 lub 3 barwy niebieskiej umieszczony bezpośrednio nad pasem</w:t>
            </w:r>
          </w:p>
          <w:p w:rsidR="001922A4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czerwonym (o którym mowa w pkt. „a”) </w:t>
            </w:r>
          </w:p>
          <w:p w:rsidR="001922A4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z przodu pojazdu napis: zgodnie z Rozporządzeniem Ministra Zdrowia z dnia 18.10.2010r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1922A4" w:rsidRDefault="001922A4" w:rsidP="001707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oznakowanie symbolem ratownictwa medycznego zgodnie z Rozporządzeniem Ministra Zdrowia z dnia 18.10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.2010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,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1922A4" w:rsidRDefault="001922A4" w:rsidP="001707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po obu bokach i na tylnych drzwiach pojazdu nadruk barwy czerwonej z literą S wpisaną w okrąg pojazdu zgodnie z Rozporządzeniem Ministra Zdrowia z dnia 18.10.2010r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1922A4" w:rsidRDefault="001922A4" w:rsidP="006A77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nazwy dysponenta jednostki umieszczony po obu bokach pojazdu</w:t>
            </w:r>
            <w:r w:rsidR="006A775A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  <w:p w:rsidR="00D2308D" w:rsidRPr="00024903" w:rsidRDefault="00D2308D" w:rsidP="00926EC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Dodatkowo </w:t>
            </w:r>
            <w:r w:rsidRPr="00D230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trzy aplikacje fo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liowe o wymiarach 210 mm x 297 mm, </w:t>
            </w:r>
            <w:r w:rsidRPr="00D230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po jednej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r w:rsidRPr="00D230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na każdym z boków i jedną z tyłu pojazdu</w:t>
            </w:r>
            <w:r w:rsidR="00926EC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(wzór zostanie dostarczony na etapie realizacji Etapu II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84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714FA4" w:rsidP="00A928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Reflektory zewnętrzne typu LED z tyłu i po bokach, po dwa z każdej strony, ze światłem rozproszonym do oświetlenia miejsca akcji, włączanie i wyłączanie reflektorów zarówno z kabiny kierowcy jak i z przedziału medycznego.</w:t>
            </w:r>
          </w:p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Reflektory automatycznie wyłączające się po ruszeniu pojazdu i osiągnięciu prędkości 20 km/h.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714FA4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Dodatkowe dwutonowe sygnały pneumatyczne przeznaczone do pracy ciągłej– podać markę i model.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714FA4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249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ŁĄCZNOŚĆ RADIOWA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color w:val="000000"/>
              </w:rPr>
            </w:pPr>
            <w:r w:rsidRPr="00024903">
              <w:rPr>
                <w:color w:val="000000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714FA4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6A775A" w:rsidRDefault="006105B9" w:rsidP="006105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So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montażu w kabinie kierowcy s</w:t>
            </w:r>
            <w:r w:rsidR="001922A4" w:rsidRPr="006A77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tacja dokująca do tabletu </w:t>
            </w:r>
            <w:proofErr w:type="spellStart"/>
            <w:r w:rsidR="001922A4" w:rsidRPr="006A775A">
              <w:rPr>
                <w:rFonts w:ascii="Tahoma" w:hAnsi="Tahoma" w:cs="Tahoma"/>
                <w:color w:val="000000"/>
                <w:sz w:val="16"/>
                <w:szCs w:val="16"/>
              </w:rPr>
              <w:t>Duradook</w:t>
            </w:r>
            <w:proofErr w:type="spellEnd"/>
            <w:r w:rsidR="001922A4" w:rsidRPr="006A77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na uchwycie RAM MOUNT </w:t>
            </w:r>
            <w:r w:rsidR="00114B2E" w:rsidRPr="006A77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wraz z tabletem </w:t>
            </w:r>
            <w:proofErr w:type="spellStart"/>
            <w:r w:rsidR="006A775A" w:rsidRPr="00FD480B">
              <w:rPr>
                <w:rFonts w:ascii="Verdana" w:hAnsi="Verdana"/>
                <w:sz w:val="16"/>
                <w:szCs w:val="16"/>
              </w:rPr>
              <w:t>Durabook</w:t>
            </w:r>
            <w:proofErr w:type="spellEnd"/>
            <w:r w:rsidR="006A775A" w:rsidRPr="00FD480B">
              <w:rPr>
                <w:rFonts w:ascii="Verdana" w:hAnsi="Verdana"/>
                <w:sz w:val="16"/>
                <w:szCs w:val="16"/>
              </w:rPr>
              <w:t xml:space="preserve"> R11AH </w:t>
            </w:r>
            <w:r w:rsidR="00114B2E" w:rsidRPr="006A77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lub rozwiązanie równoważne </w:t>
            </w:r>
            <w:r w:rsidR="001922A4" w:rsidRPr="006A77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oraz </w:t>
            </w:r>
            <w:r w:rsidR="001922A4" w:rsidRPr="006A775A">
              <w:rPr>
                <w:rFonts w:ascii="Tahoma" w:hAnsi="Tahoma" w:cs="Tahoma"/>
                <w:sz w:val="16"/>
                <w:szCs w:val="16"/>
              </w:rPr>
              <w:t>zestaw zasilający stację dokującą z zasilaczem samochodowym</w:t>
            </w:r>
            <w:r w:rsidR="00FE65A3" w:rsidRPr="006A775A">
              <w:rPr>
                <w:rFonts w:ascii="Tahoma" w:hAnsi="Tahoma" w:cs="Tahoma"/>
                <w:sz w:val="16"/>
                <w:szCs w:val="16"/>
              </w:rPr>
              <w:t>. Załączyć do oferty dokument potwierdzający pozytywnie przeprowadzony test dynamiczny przez notyfikowaną jednostkę badawczą, oferowanego systemu SWDPRM, przeprowadzony na oferowanej marce.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714FA4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F7457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W kabinie kierowcy radiotelefon przewoźny cyfrowy DMR / GPS MOTOTRBO™ serii 4601e.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714FA4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 kabinie kierowcy moduł GPS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Teltonika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FM3300 z antenami zamocowanymi wewnątrz kabiny (szybie, podszybiu)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)  lub inne rozwiązanie podłączenia anten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714FA4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1D2F" w:rsidRPr="00711268" w:rsidRDefault="00BC2086" w:rsidP="00EA1D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Do montażu w przedziale medycznym </w:t>
            </w:r>
            <w:r w:rsidR="001922A4" w:rsidRPr="00EA1D2F">
              <w:rPr>
                <w:rFonts w:ascii="Tahoma" w:hAnsi="Tahoma" w:cs="Tahoma"/>
                <w:color w:val="000000"/>
                <w:sz w:val="16"/>
                <w:szCs w:val="16"/>
              </w:rPr>
              <w:t xml:space="preserve">uchwyt do drukarki HP </w:t>
            </w:r>
            <w:proofErr w:type="spellStart"/>
            <w:r w:rsidR="001922A4" w:rsidRPr="00EA1D2F">
              <w:rPr>
                <w:rFonts w:ascii="Tahoma" w:hAnsi="Tahoma" w:cs="Tahoma"/>
                <w:color w:val="000000"/>
                <w:sz w:val="16"/>
                <w:szCs w:val="16"/>
              </w:rPr>
              <w:t>OfficeJet</w:t>
            </w:r>
            <w:proofErr w:type="spellEnd"/>
            <w:r w:rsidR="00EA1D2F" w:rsidRPr="00EA1D2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</w:t>
            </w:r>
            <w:r w:rsidR="001922A4" w:rsidRPr="00EA1D2F">
              <w:rPr>
                <w:rFonts w:ascii="Tahoma" w:hAnsi="Tahoma" w:cs="Tahoma"/>
                <w:color w:val="000000"/>
                <w:sz w:val="16"/>
                <w:szCs w:val="16"/>
              </w:rPr>
              <w:t xml:space="preserve">00 Mobile </w:t>
            </w:r>
            <w:proofErr w:type="spellStart"/>
            <w:r w:rsidR="001922A4" w:rsidRPr="00EA1D2F">
              <w:rPr>
                <w:rFonts w:ascii="Tahoma" w:hAnsi="Tahoma" w:cs="Tahoma"/>
                <w:color w:val="000000"/>
                <w:sz w:val="16"/>
                <w:szCs w:val="16"/>
              </w:rPr>
              <w:t>Printer</w:t>
            </w:r>
            <w:proofErr w:type="spellEnd"/>
            <w:r w:rsidR="001922A4" w:rsidRPr="00EA1D2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1922A4" w:rsidRPr="00EA1D2F">
              <w:rPr>
                <w:rFonts w:ascii="Tahoma" w:hAnsi="Tahoma" w:cs="Tahoma"/>
                <w:sz w:val="16"/>
                <w:szCs w:val="16"/>
              </w:rPr>
              <w:t>z zasilaczem samochodowym</w:t>
            </w:r>
            <w:r w:rsidR="001922A4" w:rsidRPr="00EA1D2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EA1D2F" w:rsidRPr="00EA1D2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</w:t>
            </w:r>
            <w:r w:rsidR="006A775A" w:rsidRPr="00EA1D2F">
              <w:rPr>
                <w:rFonts w:ascii="Tahoma" w:hAnsi="Tahoma" w:cs="Tahoma"/>
                <w:color w:val="000000"/>
                <w:sz w:val="16"/>
                <w:szCs w:val="16"/>
              </w:rPr>
              <w:t>drukark</w:t>
            </w:r>
            <w:r w:rsidR="00EA1D2F" w:rsidRPr="00EA1D2F">
              <w:rPr>
                <w:rFonts w:ascii="Tahoma" w:hAnsi="Tahoma" w:cs="Tahoma"/>
                <w:color w:val="000000"/>
                <w:sz w:val="16"/>
                <w:szCs w:val="16"/>
              </w:rPr>
              <w:t>ą</w:t>
            </w:r>
            <w:r w:rsidR="006A775A" w:rsidRPr="00EA1D2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HP </w:t>
            </w:r>
            <w:proofErr w:type="spellStart"/>
            <w:r w:rsidR="006A775A" w:rsidRPr="00EA1D2F">
              <w:rPr>
                <w:rFonts w:ascii="Tahoma" w:hAnsi="Tahoma" w:cs="Tahoma"/>
                <w:color w:val="000000"/>
                <w:sz w:val="16"/>
                <w:szCs w:val="16"/>
              </w:rPr>
              <w:t>OfficeJet</w:t>
            </w:r>
            <w:proofErr w:type="spellEnd"/>
            <w:r w:rsidR="006A775A" w:rsidRPr="00EA1D2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200 Mobile </w:t>
            </w:r>
            <w:proofErr w:type="spellStart"/>
            <w:r w:rsidR="006A775A" w:rsidRPr="00EA1D2F">
              <w:rPr>
                <w:rFonts w:ascii="Tahoma" w:hAnsi="Tahoma" w:cs="Tahoma"/>
                <w:color w:val="000000"/>
                <w:sz w:val="16"/>
                <w:szCs w:val="16"/>
              </w:rPr>
              <w:t>Printer</w:t>
            </w:r>
            <w:proofErr w:type="spellEnd"/>
            <w:r w:rsidR="00EA1D2F" w:rsidRPr="00EA1D2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</w:t>
            </w:r>
            <w:r w:rsidR="006A775A" w:rsidRPr="00EA1D2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baterią + </w:t>
            </w:r>
            <w:r w:rsidR="00EA1D2F" w:rsidRPr="00EA1D2F">
              <w:rPr>
                <w:rFonts w:ascii="Tahoma" w:hAnsi="Tahoma" w:cs="Tahoma"/>
                <w:color w:val="000000"/>
                <w:sz w:val="16"/>
                <w:szCs w:val="16"/>
              </w:rPr>
              <w:t>gniazdo</w:t>
            </w:r>
            <w:r w:rsidR="006A775A" w:rsidRPr="00EA1D2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6A775A" w:rsidRPr="00EA1D2F">
              <w:rPr>
                <w:rFonts w:ascii="Tahoma" w:hAnsi="Tahoma" w:cs="Tahoma"/>
                <w:color w:val="000000"/>
                <w:sz w:val="16"/>
                <w:szCs w:val="16"/>
              </w:rPr>
              <w:t>zapalniczkowe</w:t>
            </w:r>
            <w:proofErr w:type="spellEnd"/>
            <w:r w:rsidR="006A775A" w:rsidRPr="00EA1D2F">
              <w:rPr>
                <w:rFonts w:ascii="Tahoma" w:hAnsi="Tahoma" w:cs="Tahoma"/>
                <w:color w:val="000000"/>
                <w:sz w:val="16"/>
                <w:szCs w:val="16"/>
              </w:rPr>
              <w:t>) zasilające 12 V</w:t>
            </w:r>
            <w:r w:rsidR="001F7457" w:rsidRPr="00EA1D2F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="001F7457" w:rsidRPr="00EA1D2F">
              <w:rPr>
                <w:rFonts w:ascii="Tahoma" w:hAnsi="Tahoma" w:cs="Tahoma"/>
                <w:sz w:val="16"/>
                <w:szCs w:val="16"/>
              </w:rPr>
              <w:t xml:space="preserve"> Załączyć do oferty dokument potwierdzający pozytywnie przeprowadzony test dynamiczny przez notyfikowaną jednostkę badawczą, oferowanego systemu SWDPRM, przeprowadzony na oferowanej </w:t>
            </w:r>
            <w:r w:rsidR="00EA1D2F">
              <w:rPr>
                <w:rFonts w:ascii="Tahoma" w:hAnsi="Tahoma" w:cs="Tahoma"/>
                <w:sz w:val="16"/>
                <w:szCs w:val="16"/>
              </w:rPr>
              <w:t>Marce, lub umieszczenie drukarki w g</w:t>
            </w:r>
            <w:r w:rsidR="00EA1D2F">
              <w:rPr>
                <w:rFonts w:ascii="Tahoma" w:hAnsi="Tahoma" w:cs="Tahoma"/>
                <w:color w:val="000000"/>
                <w:sz w:val="16"/>
                <w:szCs w:val="16"/>
              </w:rPr>
              <w:t>órnej szufladzie przystosowanej do montażu drukarki SWDPRM, wyposażonej w system mocowania. Rozwiązanie będące elementem pozytywnie przeprowadzonego testu dynamicznego</w:t>
            </w:r>
            <w:r w:rsidR="008B64B0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="00EA1D2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EA1D2F"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  <w:r w:rsidR="00EA1D2F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EA1D2F" w:rsidRPr="00CE442D" w:rsidRDefault="00EA1D2F" w:rsidP="00EA1D2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drukarka</w:t>
            </w:r>
            <w:r w:rsidR="00CE442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zamocowana w górnej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szufladzie – </w:t>
            </w:r>
            <w:r w:rsidR="003D58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pkt,</w:t>
            </w:r>
          </w:p>
          <w:p w:rsidR="00EA1D2F" w:rsidRPr="00B173BD" w:rsidRDefault="00CE442D" w:rsidP="00EA1D2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CE442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zamocowany</w:t>
            </w:r>
            <w:r w:rsidRPr="00B173B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uchwyt do drukarki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na półce  </w:t>
            </w:r>
            <w:r w:rsidR="00EA1D2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– 0 pkt</w:t>
            </w:r>
            <w:r w:rsidR="007B14C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.</w:t>
            </w:r>
          </w:p>
          <w:p w:rsidR="001922A4" w:rsidRPr="00EA1D2F" w:rsidRDefault="001922A4" w:rsidP="00EA1D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EA1D2F"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EA1D2F"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1922A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714FA4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Default="001922A4" w:rsidP="00F0316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 dachu pojazdu anteny zewnętrzne rozmieszczone prostopadle do osi wzdłużnej pojazdu spełniające następujące wymogi: </w:t>
            </w:r>
          </w:p>
          <w:p w:rsidR="001922A4" w:rsidRDefault="001922A4" w:rsidP="00F0316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pierwsza antena nadawczo-odbiorcza VHF zakres częstotliwości -168-170 MHz, współczynnik fali stojącej -1,6, polaryzacja pionowa, charakterystyka promieniowania –dookólna, odporność na działanie wiatru 55 m/s podłączona do radiotelefonu</w:t>
            </w:r>
          </w:p>
          <w:p w:rsidR="001922A4" w:rsidRDefault="001922A4" w:rsidP="00F0316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druga antena GPS (wtyk: SMA) zysk w paśmie GPS 28dBi podłączona do radiotelefonu</w:t>
            </w:r>
          </w:p>
          <w:p w:rsidR="001922A4" w:rsidRDefault="001922A4" w:rsidP="00F0316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trzecia antena GPS (wtyk: SMA) zysk w paśmie GPS 28dBi podłączona do stacji dokującej dla tabletu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Duradook</w:t>
            </w:r>
            <w:proofErr w:type="spellEnd"/>
          </w:p>
          <w:p w:rsidR="001922A4" w:rsidRPr="00024903" w:rsidRDefault="001922A4" w:rsidP="00CE44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czwarta antena</w:t>
            </w:r>
            <w:r w:rsidR="00CE442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GSM/DCS/UMTS  (wtyk: SMA) min. 5dBi i max długości 29 cm podłączona do stacji dokującej dla tabletu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Duradook</w:t>
            </w:r>
            <w:proofErr w:type="spellEnd"/>
            <w:r w:rsidR="00CE442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lub innego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                Lub rozwiązanie równoważne zatwierdzone przez zamawiającego.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714FA4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 kabinie kierowców dodatkowe dwa gniazda (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zapalniczkowe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) zasilające 12 V pozwalające na zasilanie nawigacji, ładowanie telefonu komórkowego itp.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714FA4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78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OŚWIETLENIE PRZEDZIAŁU MEDYCZNEGO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1B30B8" w:rsidRDefault="00714FA4" w:rsidP="00596A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Sufitowe oświetlenie rozproszone realizowane przez lampy typu LED w naturalnym kolorze.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A928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Nad noszami, co najmniej 4 sufitowe punkty świetlne ze światłem skupionym emitowanym przez lampy typu LED (lampy z regulacją kąta padania światła).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A928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Oświetlenie punktowe blatu roboczego typu LED.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A928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WYPOSAŻENIE PRZEDZIAŁU MEDYCZNEGO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F2670C" w:rsidRDefault="00714FA4" w:rsidP="00A928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Antypoślizgowa podł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oga, wzmocniona, połączona szczelnie z zabudową ścian.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1E0CED">
        <w:trPr>
          <w:trHeight w:val="55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22A4" w:rsidRPr="00024903" w:rsidRDefault="001922A4" w:rsidP="0070245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22A4" w:rsidRPr="00024903" w:rsidRDefault="001922A4" w:rsidP="00857D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Ściany boczne i sufit pokryte specjalnym tworzywem sztucznym – łatwo zmywalnym i odpornym na środki dezynfekujące, w kolorze białym 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22A4" w:rsidRPr="00024903" w:rsidTr="001E0CED">
        <w:trPr>
          <w:trHeight w:val="10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22A4" w:rsidRPr="00024903" w:rsidRDefault="001922A4" w:rsidP="00F2670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 prawej ścianie  min. jeden fotel obrotowy wyposażony w bezwładnościowe, trzypunktowe pasy bezpieczeństwa, podłokietniki, (co najmniej z  lewej strony) i zagłówek (regulowany lub zintegrowany), ze składanym do pionu siedziskiem i regulowanym oparciem pod plecami (regulowany kąt oparcia). Podać markę i model oferowanego fotela. 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84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714FA4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F2670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Fotel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obrotowy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u wezgłowia noszy (przy ścianie działowej)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z systemem przesuwu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usytuowany tyłem do kierunku jazdy, ze składanym do pionu siedziskiem, zagłówkiem (regulowanym lub zintegrowanym) i bezwładnościowym trzypunktowym pasem bezpieczeństwa. Podać markę i model oferowanego fotela.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7B14C5">
        <w:trPr>
          <w:trHeight w:val="2232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7B14C5" w:rsidRDefault="00714FA4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14C5">
              <w:rPr>
                <w:rFonts w:ascii="Tahoma" w:hAnsi="Tahom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7B14C5" w:rsidRDefault="001922A4" w:rsidP="007B14C5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B14C5">
              <w:rPr>
                <w:rFonts w:ascii="Tahoma" w:hAnsi="Tahoma" w:cs="Tahoma"/>
                <w:color w:val="000000"/>
                <w:sz w:val="16"/>
                <w:szCs w:val="16"/>
              </w:rPr>
              <w:t>Przegroda między kabiną kierowcy a przedziałem medycznym. Przegroda zapewniająca możliwość oddzielenia obu przedziałów oraz komunikację pomiędzy personelem medycznym a kierowcą, przegroda ma być wyposażona w drzwi przesuwane (minimalne wymiary przejścia: wysokość przejścia min. 175cm, szerokość przejścia min. 40 cm) spełniające normę PN EN 1789+A2.</w:t>
            </w:r>
            <w:r w:rsidR="007B14C5" w:rsidRPr="007B14C5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7B14C5" w:rsidRPr="007B14C5" w:rsidRDefault="007B14C5" w:rsidP="007B14C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14C5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  <w:r w:rsidRPr="007B14C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7B14C5" w:rsidRPr="007B14C5" w:rsidRDefault="007B14C5" w:rsidP="007B14C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wyso</w:t>
            </w:r>
            <w:r w:rsidRPr="007B14C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k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ość drzwi w ścianie działowej </w:t>
            </w:r>
            <w:r w:rsidRPr="007B14C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1650 mm do 1750mm</w:t>
            </w:r>
            <w:r w:rsidRPr="007B14C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–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0</w:t>
            </w:r>
            <w:r w:rsidRPr="007B14C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pkt,</w:t>
            </w:r>
          </w:p>
          <w:p w:rsidR="007B14C5" w:rsidRPr="007B14C5" w:rsidRDefault="007B14C5" w:rsidP="000B4D0C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wyso</w:t>
            </w:r>
            <w:r w:rsidRPr="007B14C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k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ość drzwi w ścianie działowej </w:t>
            </w:r>
            <w:r w:rsidRPr="007B14C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1751mm</w:t>
            </w:r>
            <w:r w:rsidRPr="007B14C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i więcej </w:t>
            </w:r>
            <w:r w:rsidRPr="007B14C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– </w:t>
            </w:r>
            <w:r w:rsidR="005D7D9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1</w:t>
            </w:r>
            <w:r w:rsidRPr="007B14C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pkt,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hideMark/>
          </w:tcPr>
          <w:p w:rsidR="001922A4" w:rsidRPr="00024903" w:rsidRDefault="007B14C5" w:rsidP="00296BB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1922A4" w:rsidRPr="00024903" w:rsidTr="005D7D93">
        <w:trPr>
          <w:trHeight w:val="4801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714FA4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Zabudowa przedziału medycznego wykonana z tworzywa sztucznego</w:t>
            </w:r>
          </w:p>
          <w:p w:rsidR="001922A4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zestawy szafek i półek wykonanych z tworzywa sztucznego, zabezpieczone przed niekontrolowanym wypadnięciem umieszczonych tam przedmiotów. Miejsce mocowania torby oraz , plecaka medycznego</w:t>
            </w:r>
          </w:p>
          <w:p w:rsidR="001922A4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półki podsufitowe (na ścianie lewej i prawej) z przezroczystymi szybkami i podświetleniem umożliwiającym podgląd na umieszczone tam przedmioty</w:t>
            </w:r>
          </w:p>
          <w:p w:rsidR="001922A4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miejsce mocowanie, co najmniej trzech pudełek na rękawiczki jednorazowe</w:t>
            </w:r>
          </w:p>
          <w:p w:rsidR="001922A4" w:rsidRDefault="001922A4" w:rsidP="000B4D0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przy ścianie działowej szafka z blatem roboczym wykończonym blachą nierdzewną oraz z co najmniej trzema szufladam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</w:t>
            </w:r>
          </w:p>
          <w:p w:rsidR="00F15BBB" w:rsidRDefault="00F15BBB" w:rsidP="000B4D0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922A4" w:rsidRDefault="001922A4" w:rsidP="000B4D0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zabudowany kosz na odpadki</w:t>
            </w:r>
          </w:p>
          <w:p w:rsidR="001922A4" w:rsidRDefault="001922A4" w:rsidP="000B4D0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zabudowany pojemnik na zużyte igły, strzykawki</w:t>
            </w:r>
          </w:p>
          <w:p w:rsidR="001922A4" w:rsidRDefault="001922A4" w:rsidP="000B4D0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Zamawiający wymaga możliwości montażu sprzętu medycznego na lewej ścianie do przesuwnych paneli, umożliwiających przesuw sprzętu oraz zablokowanie w wybranej pozycji.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Min. 5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szt. paneli pod defibrylator, respirator, pompy infuzyjne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ładowarki, itp.</w:t>
            </w:r>
          </w:p>
          <w:p w:rsidR="00B80D28" w:rsidRDefault="00B80D28" w:rsidP="000B4D0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1922A4" w:rsidRDefault="001922A4" w:rsidP="000B4D0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B4D0C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Do oferty należy dołączyć schemat oferowanej zabudowy medycznej.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:rsidR="00B80D28" w:rsidRDefault="00B80D28" w:rsidP="000B4D0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B80D28" w:rsidRDefault="00B80D28" w:rsidP="000B4D0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Załączyć  do oferty sprawozdanie z badań dynamicznych oferowanej zabudowy specjalnej wystawione przez niezależną jednostkę badawczą. Załączyć do oferty schematy oferowanej zabudowy, potwierdzone przez jednostkę badawczą.</w:t>
            </w:r>
          </w:p>
          <w:p w:rsidR="00B80D28" w:rsidRPr="00024903" w:rsidRDefault="00B80D28" w:rsidP="000B4D0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714FA4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Sufitowy uchwyt do kroplówek na min. 4 szt. pojemników.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714FA4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Sufitowy uchwyt dla personelu medycznego.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188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714FA4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91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Centralna instalacja tlenowa: </w:t>
            </w:r>
          </w:p>
          <w:p w:rsidR="001922A4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wyposażona w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min 2 gniazda poboru tlenu na ścianie lewej</w:t>
            </w:r>
          </w:p>
          <w:p w:rsidR="001922A4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monoblokowe typu panelowego oraz 1 gniazdo w suficie</w:t>
            </w:r>
          </w:p>
          <w:p w:rsidR="001922A4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- 2 szt. butli tlenowych 10 l z reduktorami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butlowymi i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szybkozłączką</w:t>
            </w:r>
            <w:proofErr w:type="spellEnd"/>
          </w:p>
          <w:p w:rsidR="001922A4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AGA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(konstrukcja reduktora umożliwiająca montaż i demontaż reduktora</w:t>
            </w:r>
          </w:p>
          <w:p w:rsidR="001922A4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bez konieczności używania kluczy).</w:t>
            </w:r>
          </w:p>
          <w:p w:rsidR="001922A4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konstrukcja instalacji tlenowej ma zapewnić możliwość swobodnego</w:t>
            </w:r>
          </w:p>
          <w:p w:rsidR="001922A4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dostępu do zaworów butli tlenowych oraz obserwacji manometrów </w:t>
            </w:r>
          </w:p>
          <w:p w:rsidR="001922A4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reduktorów tlenowych bez potrzeby zdejmowania osłony</w:t>
            </w:r>
          </w:p>
          <w:p w:rsidR="001922A4" w:rsidRDefault="001922A4" w:rsidP="005E2B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konstrukcja instalacji tlenowej ma umożliwiać zasilanie paneli tlenowych</w:t>
            </w:r>
          </w:p>
          <w:p w:rsidR="001922A4" w:rsidRDefault="001922A4" w:rsidP="005E2B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równocześnie z obu butli tlenowych bez potrzeby zdejmowania osłony. </w:t>
            </w:r>
          </w:p>
          <w:p w:rsidR="001922A4" w:rsidRDefault="001922A4" w:rsidP="005E2B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- 2 szt. butli tlenowych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l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lub 2,7 l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reduktorami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butlowymi                  </w:t>
            </w:r>
          </w:p>
          <w:p w:rsidR="001922A4" w:rsidRDefault="001922A4" w:rsidP="005E2B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z przepływomierzem i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szbkozłączką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AGA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(konstrukcja reduktora </w:t>
            </w:r>
          </w:p>
          <w:p w:rsidR="001922A4" w:rsidRDefault="001922A4" w:rsidP="005E2B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umożliwiająca montaż i demontaż reduktora bez konieczności używania</w:t>
            </w:r>
          </w:p>
          <w:p w:rsidR="001922A4" w:rsidRDefault="001922A4" w:rsidP="005E2B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kluczy)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zamontowane wewnątrz przedziału medycznego w specjalnie</w:t>
            </w:r>
          </w:p>
          <w:p w:rsidR="001922A4" w:rsidRDefault="001922A4" w:rsidP="005E2B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uchwycie zamontowanym na lewej lub prawej ścianie,</w:t>
            </w:r>
          </w:p>
          <w:p w:rsidR="001922A4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i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nstalacja wyposażona w przepływomierz obrotowy o przepływie</w:t>
            </w:r>
          </w:p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od 0 do 15L/min bez nawilżacza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1485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714FA4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Podstawa (laweta) pod nosze główne posiadająca przesuw boczny, możliwość pochyłu o min. 10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0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do pozycji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Trendelenburga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Antytrendelenburga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, (pozycji drenażowej), z wysuwem na zewnątrz pojazdu umożliwiającym wjazd noszy na lawetę, (podać markę i model, załączyć folder i deklarację zgodności).Zamawiający nie dopuszcza lawety, w której zwolnienie mechanizmu jej wysuwu odbywa się za pomocą linki.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A928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Termobox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stacjonarny do ogrzewania płynów infuzyjnych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1E0CED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WYMAGANIA DODATKOWE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1E0CED">
        <w:trPr>
          <w:trHeight w:val="239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22A4" w:rsidRPr="00024903" w:rsidRDefault="001922A4" w:rsidP="00A928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22A4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Przedział medyczny ma być wyposażony w: </w:t>
            </w:r>
          </w:p>
          <w:p w:rsidR="001922A4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urządzenie do wybijania szyb i przecinania pasów bezpieczeństwa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1922A4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oświetlenie ostrzegawcze</w:t>
            </w:r>
          </w:p>
          <w:p w:rsidR="001922A4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gaśnicę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1922A4" w:rsidRPr="00421719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panel:    </w:t>
            </w:r>
          </w:p>
          <w:p w:rsidR="001922A4" w:rsidRPr="00421719" w:rsidRDefault="001922A4" w:rsidP="00AE6718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421719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sterujący oświetleniem przedziału medycznego</w:t>
            </w:r>
            <w:r w:rsidRPr="00421719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</w:p>
          <w:p w:rsidR="001922A4" w:rsidRPr="008F0B21" w:rsidRDefault="001922A4" w:rsidP="00AE6718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8F0B2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sterujący systemem wentylacji przedziału medycznego</w:t>
            </w:r>
            <w:r w:rsidRPr="00B173BD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,</w:t>
            </w:r>
          </w:p>
          <w:p w:rsidR="001922A4" w:rsidRPr="00625EC7" w:rsidRDefault="001922A4" w:rsidP="00AE6718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8F0B2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zarządzający</w:t>
            </w:r>
            <w:r w:rsidRPr="00B173BD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 system</w:t>
            </w:r>
            <w:r w:rsidRPr="00625EC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 ogrzewania i klimatyzacji przedziału</w:t>
            </w:r>
            <w:r w:rsidRPr="00B173BD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 </w:t>
            </w:r>
          </w:p>
          <w:p w:rsidR="001922A4" w:rsidRPr="00625EC7" w:rsidRDefault="001922A4" w:rsidP="00421719">
            <w:pPr>
              <w:pStyle w:val="Akapitzlist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625EC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medycznego</w:t>
            </w:r>
            <w:r w:rsidRPr="00421719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1922A4" w:rsidRPr="00625EC7" w:rsidRDefault="001922A4" w:rsidP="00AE6718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625EC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sterujący oświetleniem zewnętrznym tzw</w:t>
            </w:r>
            <w:r w:rsidRPr="00B173BD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.</w:t>
            </w:r>
            <w:r w:rsidRPr="00625EC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 roboczym oprócz</w:t>
            </w:r>
          </w:p>
          <w:p w:rsidR="001922A4" w:rsidRPr="00702451" w:rsidRDefault="001922A4" w:rsidP="00702451">
            <w:pPr>
              <w:pStyle w:val="Akapitzlist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625EC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sterowania na słupku drzwi tylnych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Default="001922A4" w:rsidP="0064004B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Kabina kierowcy ma być wyposażona w: </w:t>
            </w:r>
          </w:p>
          <w:p w:rsidR="001922A4" w:rsidRDefault="001922A4" w:rsidP="00B231E4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sz w:val="16"/>
                <w:szCs w:val="16"/>
              </w:rPr>
              <w:t>- radio z nawigacją o wyświetlaczu min. 7” (dopuszczalna nawigacja  7”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br/>
              <w:t xml:space="preserve">  niezintegrowana z radiem),</w:t>
            </w:r>
          </w:p>
          <w:p w:rsidR="001922A4" w:rsidRDefault="001922A4" w:rsidP="00164376">
            <w:pPr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panel sterują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cy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1922A4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 w:rsidRPr="00024903"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 w:rsidRPr="00024903">
              <w:rPr>
                <w:color w:val="000000"/>
                <w:sz w:val="14"/>
                <w:szCs w:val="14"/>
              </w:rPr>
              <w:t>        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informujący kierowcę o działaniu reflektorów zewnętrznych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  </w:t>
            </w:r>
            <w:r w:rsidRPr="00024903"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 w:rsidRPr="00024903">
              <w:rPr>
                <w:color w:val="000000"/>
                <w:sz w:val="14"/>
                <w:szCs w:val="14"/>
              </w:rPr>
              <w:t>        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informujący kierowcę o braku możliwości uruchomienia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1922A4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pojazdu z powodu podłączeniu ambulansu do sieci 230 V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1922A4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</w:t>
            </w:r>
            <w:r w:rsidRPr="00024903"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>     </w:t>
            </w:r>
            <w:r w:rsidRPr="00024903">
              <w:rPr>
                <w:color w:val="000000"/>
                <w:sz w:val="14"/>
                <w:szCs w:val="14"/>
              </w:rPr>
              <w:t>   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informujący kierowcę o braku możliwości uruchomienia </w:t>
            </w:r>
          </w:p>
          <w:p w:rsidR="001922A4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pojazdu z powodu otwartych drzwi między przedziałem</w:t>
            </w:r>
          </w:p>
          <w:p w:rsidR="001922A4" w:rsidRDefault="001922A4" w:rsidP="00164376">
            <w:pPr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medycznym a kabiną kierowcy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1922A4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 w:rsidRPr="00024903"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 w:rsidRPr="00024903">
              <w:rPr>
                <w:color w:val="000000"/>
                <w:sz w:val="14"/>
                <w:szCs w:val="14"/>
              </w:rPr>
              <w:t>        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informujący kierowcę o poziomie naładowania akumulatora</w:t>
            </w:r>
          </w:p>
          <w:p w:rsidR="001922A4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samochodu bazowego i akumulatora dodatkowego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1922A4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przenośny szperacz akumulatorowo sieciowy z możliwością ładowania </w:t>
            </w:r>
          </w:p>
          <w:p w:rsidR="001922A4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 ambulansie, czas pracy na zasilaniu akumulatorowym 2 godziny</w:t>
            </w:r>
          </w:p>
          <w:p w:rsidR="001922A4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(przy maksymalnym natężeniu światła), natężenie światła min. 300 lm, </w:t>
            </w:r>
          </w:p>
          <w:p w:rsidR="001922A4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klasa odporności min. IP 65, waga do 300 gr., wyposażony w stojak </w:t>
            </w:r>
          </w:p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oraz ładowarkę 12V i 230V (podać markę i model).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Default="001922A4" w:rsidP="00466AC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warancja mechaniczna na </w:t>
            </w:r>
            <w:r w:rsidR="00452D85">
              <w:rPr>
                <w:rFonts w:ascii="Tahoma" w:hAnsi="Tahoma" w:cs="Tahoma"/>
                <w:color w:val="000000"/>
                <w:sz w:val="16"/>
                <w:szCs w:val="16"/>
              </w:rPr>
              <w:t>pojazd min. 48 m-</w:t>
            </w:r>
            <w:proofErr w:type="spellStart"/>
            <w:r w:rsidR="00452D85">
              <w:rPr>
                <w:rFonts w:ascii="Tahoma" w:hAnsi="Tahoma" w:cs="Tahoma"/>
                <w:color w:val="000000"/>
                <w:sz w:val="16"/>
                <w:szCs w:val="16"/>
              </w:rPr>
              <w:t>cy</w:t>
            </w:r>
            <w:proofErr w:type="spellEnd"/>
            <w:r w:rsidR="00452D85">
              <w:rPr>
                <w:rFonts w:ascii="Tahoma" w:hAnsi="Tahoma" w:cs="Tahoma"/>
                <w:color w:val="000000"/>
                <w:sz w:val="16"/>
                <w:szCs w:val="16"/>
              </w:rPr>
              <w:t>, Zamawiający dopuszcza limit 240 tyś km.</w:t>
            </w:r>
            <w:r w:rsidR="00452D85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G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warancja na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powłoki lakiernicze pojazdu  </w:t>
            </w:r>
            <w:r w:rsidR="00452D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min.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m-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  <w:p w:rsidR="001922A4" w:rsidRDefault="001922A4" w:rsidP="00466AC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warancja na perfor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ację nadwozia pojazdu  </w:t>
            </w:r>
            <w:r w:rsidR="00452D85">
              <w:rPr>
                <w:rFonts w:ascii="Tahoma" w:hAnsi="Tahoma" w:cs="Tahoma"/>
                <w:color w:val="000000"/>
                <w:sz w:val="16"/>
                <w:szCs w:val="16"/>
              </w:rPr>
              <w:t>min. 120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m-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  <w:p w:rsidR="001922A4" w:rsidRPr="00024903" w:rsidRDefault="001922A4" w:rsidP="00466AC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warancja na przedział medyczny (zabudowa medyczna i sprzęt towarz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yszący) 24 m-ce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Serwis gwarancyjny zabudowy specjalnej sanitarnej realizowany w siedzibie Zamawiającego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w ciągu 48 godzin od  zgłoszenia (np.</w:t>
            </w:r>
            <w:r w:rsidR="008B64B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tel. lub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mailem).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714FA4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Dwa darmowe przeglądy okresowe zabudowy sanitarnej realizowane w siedzibie Zamawiającego.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NOSZE GŁÓWNE</w:t>
            </w:r>
          </w:p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(Sprzęt medyczny ma spełniać wymogi normy PN-EN 1865-1 lub normy równoważnej.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Załączyć deklarację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zgodności z</w:t>
            </w:r>
            <w:r w:rsidR="00714F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wymaganymi normami, instrukcję obsługi wydaną przez producenta potwierdzającą oferowane parametry przy dostawie w języku polskim).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10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Producent/kraj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model / typ, załączyć folder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8B2C5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 PRODUKCJI- 201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45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EC5FD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903">
              <w:rPr>
                <w:rFonts w:ascii="Tahoma" w:hAnsi="Tahoma" w:cs="Tahoma"/>
                <w:color w:val="000000"/>
                <w:sz w:val="18"/>
                <w:szCs w:val="18"/>
              </w:rPr>
              <w:t>Możliwość płynnej regulacji kąta nachyleni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a </w:t>
            </w:r>
            <w:r w:rsidR="00A5497D">
              <w:rPr>
                <w:rFonts w:ascii="Tahoma" w:hAnsi="Tahoma" w:cs="Tahoma"/>
                <w:color w:val="000000"/>
                <w:sz w:val="16"/>
                <w:szCs w:val="16"/>
              </w:rPr>
              <w:t>(za pomocą sprężyny gazowej regulowanej za pomocą uchwytu „T”)</w:t>
            </w:r>
            <w:r w:rsidR="00A5497D" w:rsidRPr="00FE17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oparcia pod plecami do </w:t>
            </w:r>
            <w:r w:rsidR="00210A64">
              <w:rPr>
                <w:rFonts w:ascii="Tahoma" w:hAnsi="Tahoma" w:cs="Tahoma"/>
                <w:color w:val="000000"/>
                <w:sz w:val="18"/>
                <w:szCs w:val="18"/>
              </w:rPr>
              <w:t xml:space="preserve">min. </w:t>
            </w:r>
            <w:r w:rsidR="00EC5FDB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Pr="0002490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stopni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902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E1769">
              <w:rPr>
                <w:rFonts w:ascii="Tahoma" w:hAnsi="Tahoma" w:cs="Tahoma"/>
                <w:color w:val="000000"/>
                <w:sz w:val="16"/>
                <w:szCs w:val="16"/>
              </w:rPr>
              <w:t>Nosze potrójnie łamane z możliwością ustawienia pozycji przeciwwstrząsowej i pozycji zmniejszającej napięcie mięśni brzucha</w:t>
            </w:r>
            <w:r w:rsidR="00A5497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oraz pozycji siedzącej (za pomocą siłowników gazowych)</w:t>
            </w:r>
            <w:r w:rsidRPr="00FE1769">
              <w:rPr>
                <w:rFonts w:ascii="Tahoma" w:hAnsi="Tahoma" w:cs="Tahoma"/>
                <w:color w:val="000000"/>
                <w:sz w:val="16"/>
                <w:szCs w:val="16"/>
              </w:rPr>
              <w:t>, przystosowane do prowadzenia reanimacji wyposażone w twardą płytę na całej długości pod materacem</w:t>
            </w:r>
            <w:r w:rsidRPr="0002490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E1769">
              <w:rPr>
                <w:rFonts w:ascii="Tahoma" w:hAnsi="Tahoma" w:cs="Tahoma"/>
                <w:color w:val="000000"/>
                <w:sz w:val="16"/>
                <w:szCs w:val="16"/>
              </w:rPr>
              <w:t>umożliwiającą ustawienie wszystkich dostępnych funk</w:t>
            </w:r>
            <w:r w:rsidRPr="00024903">
              <w:rPr>
                <w:rFonts w:ascii="Tahoma" w:hAnsi="Tahoma" w:cs="Tahoma"/>
                <w:color w:val="000000"/>
                <w:sz w:val="18"/>
                <w:szCs w:val="18"/>
              </w:rPr>
              <w:t>cji.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1E0CED">
        <w:trPr>
          <w:trHeight w:val="84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22A4" w:rsidRPr="00024903" w:rsidRDefault="001922A4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Zestaw pasów szelkowych i poprzecznych zabezpieczających pacjenta o regulowanej długości mocowanych bezpośrednio do ramy noszy, z dodatkowym zestawem pasów lub uprzęży służący do transportu małych dzieci na noszach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(dokumenty potwierdzające kompatybilność)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ED5B8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ED5B88">
              <w:rPr>
                <w:rFonts w:ascii="Tahoma" w:hAnsi="Tahoma" w:cs="Tahoma"/>
                <w:color w:val="000000"/>
                <w:sz w:val="16"/>
                <w:szCs w:val="16"/>
              </w:rPr>
              <w:t xml:space="preserve">Wysuwane uchwyty przednie i tylne do przenoszenia noszy, składane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poręcze boc</w:t>
            </w:r>
            <w:r w:rsidR="00ED5B88">
              <w:rPr>
                <w:rFonts w:ascii="Tahoma" w:hAnsi="Tahoma" w:cs="Tahoma"/>
                <w:color w:val="000000"/>
                <w:sz w:val="16"/>
                <w:szCs w:val="16"/>
              </w:rPr>
              <w:t>zne, z wysuwanymi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rączkami </w:t>
            </w:r>
            <w:r w:rsidR="00ED5B8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bocznymi służącymi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do przenoszenia noszy</w:t>
            </w:r>
            <w:r w:rsidR="00ED5B88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Możliwość wprowadzania noszy na transporter przodem lub tyłem do kierunku jazdy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Nosze muszą być zabezpieczone przed korozją poprzez wykonanie ich z odpowiedniego materiału lub poprzez zabezpieczenie ich środkami antykorozyjnym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84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DB7E1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Cienki niesprężynujący materac z tworzywa sztucznego nieprzyjmujący krwi i płynów, brudu, przystosowany do dezynfekcji, umożliwiającym ustawienie wszystkich dostępnych pozycji transportowych.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B64B0" w:rsidRPr="00024903" w:rsidTr="00CE442D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8B64B0" w:rsidRDefault="00714FA4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96BB7" w:rsidRDefault="008B64B0" w:rsidP="00296BB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Wyposażone w podgłówek mocowany bezpośrednio do noszy umożliwiający </w:t>
            </w:r>
            <w:r w:rsidR="00296BB7">
              <w:rPr>
                <w:rFonts w:ascii="Tahoma" w:hAnsi="Tahoma" w:cs="Tahoma"/>
                <w:color w:val="000000"/>
                <w:sz w:val="16"/>
                <w:szCs w:val="16"/>
              </w:rPr>
              <w:t xml:space="preserve">przedłużenia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powierzchni leża w celu transportu pacjenta o znacznym wzroście.</w:t>
            </w:r>
          </w:p>
          <w:p w:rsidR="00296BB7" w:rsidRPr="007B14C5" w:rsidRDefault="00296BB7" w:rsidP="00296BB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14C5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  <w:r w:rsidRPr="007B14C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296BB7" w:rsidRPr="00296BB7" w:rsidRDefault="00296BB7" w:rsidP="00296BB7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nosze</w:t>
            </w:r>
            <w:r w:rsidR="00907EB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nie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posiadające podgłówek przedłużający powierzchnie leża </w:t>
            </w:r>
            <w:r w:rsidRPr="007B14C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–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0</w:t>
            </w:r>
            <w:r w:rsidRPr="007B14C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pkt,</w:t>
            </w:r>
          </w:p>
          <w:p w:rsidR="008B64B0" w:rsidRPr="00B173BD" w:rsidRDefault="00296BB7" w:rsidP="00296BB7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nosze posiadające podgłówek przedłużający powierzchnie leża </w:t>
            </w:r>
            <w:r w:rsidRPr="007B14C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–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1</w:t>
            </w:r>
            <w:r w:rsidRPr="007B14C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.</w:t>
            </w:r>
          </w:p>
        </w:tc>
        <w:tc>
          <w:tcPr>
            <w:tcW w:w="1300" w:type="dxa"/>
            <w:shd w:val="clear" w:color="auto" w:fill="auto"/>
            <w:hideMark/>
          </w:tcPr>
          <w:p w:rsidR="008B64B0" w:rsidRDefault="008B64B0">
            <w:r w:rsidRPr="008145A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B64B0" w:rsidRPr="00024903" w:rsidRDefault="00296BB7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8B64B0" w:rsidRPr="00024903" w:rsidTr="00CE442D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8B64B0" w:rsidRDefault="00714FA4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C5FDB" w:rsidRPr="007B14C5" w:rsidRDefault="008B64B0" w:rsidP="00EC5F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Wyposażone w półkę mocowaną bezpośrednio do ramy noszy po stronie głowy pacjenta umożliwiający przechowywanie oraz transport  dokumentacji, rzeczy pacjenta itp. o nośności min 15 kg.</w:t>
            </w:r>
            <w:r w:rsidR="00EC5FDB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="00EC5FDB" w:rsidRPr="007B14C5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 opcja punktowana:</w:t>
            </w:r>
            <w:r w:rsidR="00EC5FDB" w:rsidRPr="007B14C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EC5FDB" w:rsidRPr="00EC5FDB" w:rsidRDefault="00EC5FDB" w:rsidP="00EC5FDB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nosze bez półki</w:t>
            </w:r>
            <w:r w:rsidRPr="007B14C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–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0</w:t>
            </w:r>
            <w:r w:rsidRPr="007B14C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pkt,</w:t>
            </w:r>
          </w:p>
          <w:p w:rsidR="008B64B0" w:rsidRPr="00B173BD" w:rsidRDefault="00EC5FDB" w:rsidP="00EC5FDB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nosze wyposażone w półkę </w:t>
            </w:r>
            <w:r w:rsidRPr="007B14C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–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1</w:t>
            </w:r>
            <w:r w:rsidRPr="007B14C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.</w:t>
            </w:r>
          </w:p>
        </w:tc>
        <w:tc>
          <w:tcPr>
            <w:tcW w:w="1300" w:type="dxa"/>
            <w:shd w:val="clear" w:color="auto" w:fill="auto"/>
            <w:hideMark/>
          </w:tcPr>
          <w:p w:rsidR="008B64B0" w:rsidRDefault="008B64B0">
            <w:r w:rsidRPr="008145A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B64B0" w:rsidRPr="00024903" w:rsidRDefault="00EC5FDB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1922A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Nosze muszą posiadać trwale oznakowane najlepiej graficznie elementy związane z ich obsługą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Obciążenie dopuszczalne noszy powyżej 200 kg (podać obciążenie dopuszczalne w kg)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Waga oferowanych noszy max. 23 kg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EC4C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Gwarancja na nosze min. 24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m-ce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Autoryzowany serwis gwarancyjny i pogwarancyjny na terenie Polski (podać dane adresowe)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ED5B8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Serwis gwarancyjny noszy głównych realizowany w siedzibie Zamawiającego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w ciągu 48 godzin od zgłoszenia (np. </w:t>
            </w:r>
            <w:r w:rsidR="00ED5B88">
              <w:rPr>
                <w:rFonts w:ascii="Tahoma" w:hAnsi="Tahoma" w:cs="Tahoma"/>
                <w:color w:val="000000"/>
                <w:sz w:val="16"/>
                <w:szCs w:val="16"/>
              </w:rPr>
              <w:t xml:space="preserve">tel. lub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mailem)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TRANSPORTER NOSZY GŁÓWNYCH</w:t>
            </w:r>
          </w:p>
          <w:p w:rsidR="001922A4" w:rsidRPr="00024903" w:rsidRDefault="001922A4" w:rsidP="001B30B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(Sprzęt medyczny ma spełniać wymogi normy PN-EN 1865-1 lub normy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równoważnej. Załączyć 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deklarację 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zgodności z wymaganymi normami, instrukcję obsługi wydaną przez producenta potwierdzającą oferowane parametry przy dostawie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w języku polskim).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714F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  <w:r w:rsidR="001922A4"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Producent/kraj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model / typ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714F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B30B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 PRODUKCJI- 201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105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12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System mocowania transportera na podstawie musi być zgodny z wymogami PN-EN 1789+A2, poświadczone odpowiednim dokumentem wystawionym przez niezależną badawczą jednostkę notyfikowaną zgodnie z uprawnieniami wg dyrektywy medycznej 93/42/EEC, załączyć do oferty.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1B30B8">
        <w:trPr>
          <w:trHeight w:val="913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Default="001922A4" w:rsidP="00EA5EE4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Wyposażony w system niezależnego składania się goleni przednich i tylnych przy wprowadzaniu i wyprowadzaniu transportera noszy z/do ambulansu pozwalający na bezpieczne wprowadzenie/wyprowadzenie transportera noszy z pa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cjentem nawet przez jedną osobę.</w:t>
            </w: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1922A4" w:rsidRPr="0004516C" w:rsidRDefault="001922A4" w:rsidP="0004516C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Default="001922A4" w:rsidP="00F4457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  <w:p w:rsidR="001922A4" w:rsidRPr="00024903" w:rsidRDefault="001922A4" w:rsidP="00F4457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System szybkiego i bezpiecznego połączenia z noszami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EC5F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Regulację wysokości w min</w:t>
            </w:r>
            <w:r w:rsidR="00EC5FDB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EC5FDB">
              <w:rPr>
                <w:rFonts w:ascii="Tahoma" w:hAnsi="Tahoma" w:cs="Tahoma"/>
                <w:color w:val="000000"/>
                <w:sz w:val="16"/>
                <w:szCs w:val="16"/>
              </w:rPr>
              <w:t xml:space="preserve">sześciu </w:t>
            </w:r>
            <w:r w:rsidR="001F6E0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poziomach</w:t>
            </w:r>
            <w:r w:rsidR="00EC5FDB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Możliwość ustawienia pozycji drenażowych (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Trendelenburga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Fowlera na min 3 poziomach pochylenia)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A24A57">
        <w:trPr>
          <w:trHeight w:val="1082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Default="0004516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</w:t>
            </w:r>
            <w:r w:rsidR="001922A4">
              <w:rPr>
                <w:rFonts w:ascii="Tahoma" w:hAnsi="Tahoma" w:cs="Tahoma"/>
                <w:color w:val="000000"/>
                <w:sz w:val="16"/>
                <w:szCs w:val="16"/>
              </w:rPr>
              <w:t>ółka jezdne o średnicy min. 125</w:t>
            </w:r>
            <w:r w:rsidR="001922A4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mm, </w:t>
            </w:r>
            <w:r w:rsidR="001922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min. dwa koła </w:t>
            </w:r>
            <w:r w:rsidR="001922A4" w:rsidRPr="00024903">
              <w:rPr>
                <w:rFonts w:ascii="Tahoma" w:hAnsi="Tahoma" w:cs="Tahoma"/>
                <w:color w:val="000000"/>
                <w:sz w:val="16"/>
                <w:szCs w:val="16"/>
              </w:rPr>
              <w:t>skrętne w zakresie 360 stopni</w:t>
            </w:r>
            <w:r w:rsidR="000D55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wyposażone w hamulce (hamulec ma uniemożliwiać obrót kółek oraz funkcję skrętu).</w:t>
            </w:r>
          </w:p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Podać średnicę kółek w mm</w:t>
            </w:r>
            <w:r w:rsidRPr="00024903">
              <w:rPr>
                <w:rFonts w:ascii="Arial Narrow" w:hAnsi="Arial Narrow" w:cs="Tahoma"/>
                <w:color w:val="000000"/>
              </w:rPr>
              <w:t>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B64B0" w:rsidRPr="00024903" w:rsidTr="00CE442D">
        <w:trPr>
          <w:trHeight w:val="54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B64B0" w:rsidRDefault="00714F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3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B64B0" w:rsidRDefault="008B64B0" w:rsidP="00EC5F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możliwiające prowadzenie noszy bokiem do kierunku jazdy przez </w:t>
            </w:r>
            <w:r w:rsidR="00EC5FDB">
              <w:rPr>
                <w:rFonts w:ascii="Tahoma" w:hAnsi="Tahoma" w:cs="Tahoma"/>
                <w:color w:val="000000"/>
                <w:sz w:val="16"/>
                <w:szCs w:val="16"/>
              </w:rPr>
              <w:t>jedną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osobę z dowolnej strony transportera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B64B0" w:rsidRDefault="008B64B0">
            <w:r w:rsidRPr="003B1E8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B64B0" w:rsidRPr="00024903" w:rsidRDefault="008B64B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B64B0" w:rsidRPr="00024903" w:rsidTr="00CE442D">
        <w:trPr>
          <w:trHeight w:val="54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B64B0" w:rsidRDefault="00714F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3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B64B0" w:rsidRDefault="008B64B0" w:rsidP="00A24A5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Transporter wyposażony  w dodatkowe uchylne uchwyty ułatwiające prace  w przypadku transportu pacjentów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bariatrycznych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B64B0" w:rsidRDefault="008B64B0">
            <w:r w:rsidRPr="003B1E8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B64B0" w:rsidRPr="00024903" w:rsidRDefault="008B64B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22A4" w:rsidRPr="00024903" w:rsidTr="00EF7781">
        <w:trPr>
          <w:trHeight w:val="54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22A4" w:rsidRPr="00024903" w:rsidRDefault="001922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3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22A4" w:rsidRPr="00024903" w:rsidRDefault="001922A4" w:rsidP="00A24A5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Transporter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zabezpiecz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ony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przed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przypadkowym wyjazdem w momencie gdy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golenie przednie są rozłożone a wciśnięty jest przycisk zwalniający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Obciążenie dopuszczalne transportera powyżej 223 kg (podać dopuszczalne obciążenie w kg)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Waga zestawu transportowego max. 51 kg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B64B0" w:rsidRPr="00024903" w:rsidTr="00CE442D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8B64B0" w:rsidRPr="00024903" w:rsidRDefault="00714F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B64B0" w:rsidRPr="006D6DBD" w:rsidRDefault="008B64B0" w:rsidP="008D60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6DBD">
              <w:rPr>
                <w:rFonts w:ascii="Tahoma" w:hAnsi="Tahoma" w:cs="Tahoma"/>
                <w:iCs/>
                <w:sz w:val="16"/>
                <w:szCs w:val="16"/>
              </w:rPr>
              <w:t>Transporter wyposażony w system automatycznego zwolnienia blokady podwozia (tzn. nie wymagający żadnych dodatkowych czynności) umożliwiający wjazd do karetki, gdy kółka najazdowe opierają się na lawecie, a zwolniony jest mechanizm składający podwozie tzw. automatyczna blokada uniemożliwiająca złożenie podwozia w przypadku, gdy kółka najazdowe nie opierają się na lawecie, a zwolniony jest mechanizm składający podwozie</w:t>
            </w:r>
            <w:r w:rsidR="00EC5FDB">
              <w:rPr>
                <w:rFonts w:ascii="Tahoma" w:hAnsi="Tahoma" w:cs="Tahoma"/>
                <w:iCs/>
                <w:sz w:val="16"/>
                <w:szCs w:val="16"/>
              </w:rPr>
              <w:t xml:space="preserve"> lub zwalnianie blokad osi przedniej oraz tylnej za pomocą dźwigni pod warunkiem zaoferowania dodatkowej opcji w postaci możliwości regulacji długości goleni przednich</w:t>
            </w:r>
            <w:r w:rsidR="008D60A1">
              <w:rPr>
                <w:rFonts w:ascii="Tahoma" w:hAnsi="Tahoma" w:cs="Tahoma"/>
                <w:iCs/>
                <w:sz w:val="16"/>
                <w:szCs w:val="16"/>
              </w:rPr>
              <w:t xml:space="preserve"> (bez udziału serwisu) na min. trzech poziomach w celu dostosowania wysokości najazdowej noszy do wysokości podstawy noszy zamontowanej w ambulansie </w:t>
            </w:r>
            <w:r w:rsidR="00EC5FDB">
              <w:rPr>
                <w:rFonts w:ascii="Tahoma" w:hAnsi="Tahoma" w:cs="Tahoma"/>
                <w:iCs/>
                <w:sz w:val="16"/>
                <w:szCs w:val="16"/>
              </w:rPr>
              <w:t>.</w:t>
            </w:r>
          </w:p>
        </w:tc>
        <w:tc>
          <w:tcPr>
            <w:tcW w:w="1300" w:type="dxa"/>
            <w:shd w:val="clear" w:color="auto" w:fill="auto"/>
            <w:hideMark/>
          </w:tcPr>
          <w:p w:rsidR="008B64B0" w:rsidRDefault="008B64B0">
            <w:r w:rsidRPr="007D3D7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B64B0" w:rsidRPr="00024903" w:rsidRDefault="008B64B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B64B0" w:rsidRPr="00024903" w:rsidTr="00CE442D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8B64B0" w:rsidRPr="00024903" w:rsidRDefault="00714F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B64B0" w:rsidRPr="006D6DBD" w:rsidRDefault="008B64B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6DBD">
              <w:rPr>
                <w:rFonts w:ascii="Tahoma" w:eastAsia="Courier New" w:hAnsi="Tahoma" w:cs="Tahoma"/>
                <w:sz w:val="16"/>
                <w:szCs w:val="16"/>
                <w:lang w:eastAsia="zh-CN"/>
              </w:rPr>
              <w:t>Transporter ma posiadać możliwość złożenia do minimalnego poziomu wysokości poprzez zwolnienie dedykowanych blokad, bez konieczności wykonywania dodatkowych absorbujących czynności np. ustawianie kół do jazdy „na wprost”, uruchamianie blokady kół</w:t>
            </w:r>
            <w:r w:rsidRPr="006D6DBD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00" w:type="dxa"/>
            <w:shd w:val="clear" w:color="auto" w:fill="auto"/>
            <w:hideMark/>
          </w:tcPr>
          <w:p w:rsidR="008B64B0" w:rsidRDefault="008B64B0">
            <w:r w:rsidRPr="007D3D7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B64B0" w:rsidRPr="00024903" w:rsidRDefault="008B64B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B64B0" w:rsidRPr="00024903" w:rsidTr="00CE442D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8B64B0" w:rsidRPr="00024903" w:rsidRDefault="00714F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B64B0" w:rsidRPr="006D6DBD" w:rsidRDefault="008B64B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6DBD">
              <w:rPr>
                <w:rFonts w:ascii="Tahoma" w:hAnsi="Tahoma" w:cs="Tahoma"/>
                <w:sz w:val="16"/>
                <w:szCs w:val="16"/>
              </w:rPr>
              <w:t>Transporter ma mieć możliwość automatycznej blokady goleni w pozycji złożonej (niewymagającej od użytkownika w</w:t>
            </w:r>
            <w:r w:rsidR="008D60A1">
              <w:rPr>
                <w:rFonts w:ascii="Tahoma" w:hAnsi="Tahoma" w:cs="Tahoma"/>
                <w:sz w:val="16"/>
                <w:szCs w:val="16"/>
              </w:rPr>
              <w:t>ykonania żadnych czynności tj. w</w:t>
            </w:r>
            <w:r w:rsidRPr="006D6DBD">
              <w:rPr>
                <w:rFonts w:ascii="Tahoma" w:hAnsi="Tahoma" w:cs="Tahoma"/>
                <w:sz w:val="16"/>
                <w:szCs w:val="16"/>
              </w:rPr>
              <w:t>ciskania przycisków zwalniania blokad) oraz możliwość przenoszenia ze złożonymi goleniami</w:t>
            </w:r>
          </w:p>
        </w:tc>
        <w:tc>
          <w:tcPr>
            <w:tcW w:w="1300" w:type="dxa"/>
            <w:shd w:val="clear" w:color="auto" w:fill="auto"/>
            <w:hideMark/>
          </w:tcPr>
          <w:p w:rsidR="008B64B0" w:rsidRDefault="008B64B0">
            <w:r w:rsidRPr="007D3D7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B64B0" w:rsidRPr="00024903" w:rsidRDefault="008B64B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22A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Tr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ansporter musi posiadać trwale oznakowane graficznie elementy związane z ich obsługą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transporter musi być zabezpieczony przed korozją poprzez wykonanie z odpowiedniego materiału lub poprzez zabezpieczenie środkami antykorozyjnymi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EC4C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Gwara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ncja na transporter noszy min. 24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m-ce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Autoryzowany serwis gwarancyjny i pogwarancyjny na terenie Polski (podać dane adresowe)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Serwis gwarancyjny transportera noszy głównych realizowany w siedzibie Zamawiającego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w ciągu 48 godzin od zgłoszenia (np.</w:t>
            </w:r>
            <w:r w:rsidR="000D55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tel. lub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mailem)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KRZESEŁKO TRANSPORTOWE KARDIOLOGICZNE SKŁADANE</w:t>
            </w:r>
          </w:p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(Sprzęt medyczny ma spełniać wymogi normy PN-EN 1865-4 lub normy równoważnej) ma posiadać dokumenty uprawniające do obrotu i stosowania na terenie R.P. zgodnie z ustawą o wyrobach medycznych</w:t>
            </w:r>
            <w:r w:rsidRPr="00451E82">
              <w:rPr>
                <w:rFonts w:ascii="Tahoma" w:eastAsia="Arial" w:hAnsi="Tahoma" w:cs="Tahoma"/>
                <w:b/>
                <w:color w:val="000000"/>
                <w:sz w:val="16"/>
                <w:szCs w:val="16"/>
              </w:rPr>
              <w:t xml:space="preserve"> z dnia 20.05.2010 r.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 instrukcję obsługi wydaną przez producenta potwierdzającą oferowane parametry przy dostawie w języku polskim.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EC4C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1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Producent/kraj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model / typ, załączyć folder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BB0F21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 PRODUKCJI- 2019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Wykonane z materiału odpornego na korozje i na działanie płynów dezynfekujących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1922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Wyposażone w min. 4 kółka jezdne, przy czym przednie koła obrotowe</w:t>
            </w:r>
            <w:r w:rsidR="008D60A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o średnicy min. 75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mm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a tylne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 średnicy min. 150</w:t>
            </w:r>
            <w:r w:rsidR="008D60A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mm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wyposażone w hamulce</w:t>
            </w:r>
            <w:r w:rsidR="008D60A1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714F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Default="001922A4" w:rsidP="00177D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Wyposażone w składany system trakcyjny umożliwiający zjazd po schodach z tzw. hamulcem obciążeniowym tzn. im pacjent cięższy tym krzesło wolniej jedzie po schodach. </w:t>
            </w:r>
          </w:p>
          <w:p w:rsidR="001922A4" w:rsidRPr="00024903" w:rsidRDefault="001922A4" w:rsidP="00F4457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04516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714F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Wyposażony w tylną ramę o regulowanej długości/wysokości służącą do znoszenia i zjazdu po schodach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714F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8D60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Wyposażone w uchwyty przednie </w:t>
            </w:r>
            <w:r w:rsidR="008D60A1">
              <w:rPr>
                <w:rFonts w:ascii="Tahoma" w:hAnsi="Tahoma" w:cs="Tahoma"/>
                <w:color w:val="000000"/>
                <w:sz w:val="16"/>
                <w:szCs w:val="16"/>
              </w:rPr>
              <w:t>składane teleskopowo.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714F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Wyposażone w składane tylne rączki transportowe</w:t>
            </w:r>
            <w:r w:rsidR="008D60A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lub stały uchwyt zintegrowany z ramą krzesełka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714F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8D60A1" w:rsidP="008D60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Wyposażone w podparcie </w:t>
            </w:r>
            <w:r w:rsidR="001922A4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pod nogi pacjenta </w:t>
            </w:r>
            <w:r w:rsidR="00BC2086">
              <w:rPr>
                <w:rFonts w:ascii="Tahoma" w:hAnsi="Tahoma" w:cs="Tahoma"/>
                <w:color w:val="000000"/>
                <w:sz w:val="16"/>
                <w:szCs w:val="16"/>
              </w:rPr>
              <w:t>lub możliwość oparcia stó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p pacjenta na ramie krzesełka.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714F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Wyposażone w blokadę zabezpieczającą przed złożeniem w trakcie transportu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714F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Oparcie z możliwością unieruchomienia głowy pacjenta (dopuszcza się opcję np. zagłówek mocowany do ramy krzesełka</w:t>
            </w:r>
            <w:r w:rsidR="008D60A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lub pas zabezpieczający głowę pacjenta.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714F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Siedzisko i oparcie wykonane z mocnego materiału, odpornego na bakterie, grzyby, zmywalnego, dezynfekowanego,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szybkodemontowalne</w:t>
            </w:r>
            <w:r w:rsidR="008D60A1">
              <w:rPr>
                <w:rFonts w:ascii="Tahoma" w:hAnsi="Tahoma" w:cs="Tahoma"/>
                <w:color w:val="000000"/>
                <w:sz w:val="16"/>
                <w:szCs w:val="16"/>
              </w:rPr>
              <w:t>go</w:t>
            </w:r>
            <w:proofErr w:type="spellEnd"/>
            <w:r w:rsidR="008D60A1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714F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Wyposażone w min 3 pasy zabezpieczające umożliwiające szybkie ich rozpięcie, plus 1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kpl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pasów zapasowych</w:t>
            </w:r>
            <w:r w:rsidR="008D60A1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714F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8D60A1" w:rsidP="008D60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waga max 13</w:t>
            </w:r>
            <w:r w:rsidR="00F63AC7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="00F63AC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1922A4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kg z systemem zjazdu po schodach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714F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8D60A1" w:rsidP="008D60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dopuszczalne obciążenie min 180</w:t>
            </w:r>
            <w:r w:rsidR="001922A4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kg (podać max. obciążenie)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714F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7C57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Gwarancja na krzesełko transportowe kardiologiczne min. 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m-ce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922A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1922A4" w:rsidRPr="00024903" w:rsidRDefault="00714F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Autoryzowany serwis gwarancyjny i pogwarancyjny na terenie Polski (podać dane adresowe)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922A4" w:rsidRPr="00024903" w:rsidRDefault="001922A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B4DC1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FB4DC1" w:rsidRPr="00024903" w:rsidRDefault="00714FA4" w:rsidP="00FC278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  <w:r w:rsidR="00FC278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B4DC1" w:rsidRPr="00024903" w:rsidRDefault="00FB4DC1" w:rsidP="00FB4DC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Serwis gwarancyjny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krzesełka kardiologicznego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realizowany w siedzibie Zamawiającego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w ciągu 48 godzin od zgłoszenia (np. tel. lub mailem)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B4DC1" w:rsidRPr="00024903" w:rsidRDefault="00FB4DC1" w:rsidP="009D5B9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B4DC1" w:rsidRPr="00024903" w:rsidRDefault="00FB4DC1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D6DBD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6D6DBD" w:rsidRPr="00024903" w:rsidRDefault="006D6DBD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714FA4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 w:rsidR="00FC278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D6DBD" w:rsidRDefault="006D6DBD" w:rsidP="009D5B93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B045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K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APNOMETR</w:t>
            </w:r>
          </w:p>
          <w:p w:rsidR="006D6DBD" w:rsidRPr="003B0450" w:rsidRDefault="006D6DBD" w:rsidP="00E71725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(Sprzęt medyczny ma spełniać wymogi normy PN-EN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1789 + A2 (EN ISO 80601-2-55:2011)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lub normy równoważnej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Załączyć do oferty,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certyfikat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z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godności z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wymaganymi normami</w:t>
            </w:r>
            <w:r w:rsidR="00E717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 I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nstrukcję obsługi wydaną przez producenta potwierdzającą oferowane parametry</w:t>
            </w:r>
            <w:r w:rsidR="00E717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przy dostawie w języku polskim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D6DBD" w:rsidRPr="00024903" w:rsidRDefault="006D6DBD" w:rsidP="009D5B9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D6DBD" w:rsidRPr="00024903" w:rsidRDefault="006D6DBD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D6DBD" w:rsidRPr="00024903" w:rsidTr="008B64B0">
        <w:trPr>
          <w:trHeight w:val="178"/>
        </w:trPr>
        <w:tc>
          <w:tcPr>
            <w:tcW w:w="567" w:type="dxa"/>
            <w:shd w:val="clear" w:color="auto" w:fill="auto"/>
            <w:vAlign w:val="center"/>
            <w:hideMark/>
          </w:tcPr>
          <w:p w:rsidR="006D6DBD" w:rsidRDefault="00714F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  <w:r w:rsidR="00FC278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65" w:type="dxa"/>
            <w:shd w:val="clear" w:color="auto" w:fill="auto"/>
            <w:hideMark/>
          </w:tcPr>
          <w:p w:rsidR="006D6DBD" w:rsidRPr="009152B8" w:rsidRDefault="006D6DBD" w:rsidP="009D5B93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sz w:val="20"/>
                <w:szCs w:val="20"/>
              </w:rPr>
            </w:pPr>
            <w:r w:rsidRPr="008A7C95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Podać markę i model</w:t>
            </w:r>
          </w:p>
        </w:tc>
        <w:tc>
          <w:tcPr>
            <w:tcW w:w="1300" w:type="dxa"/>
            <w:shd w:val="clear" w:color="auto" w:fill="auto"/>
            <w:hideMark/>
          </w:tcPr>
          <w:p w:rsidR="006D6DBD" w:rsidRDefault="006D6DBD" w:rsidP="009D5B9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D6DBD" w:rsidRPr="00024903" w:rsidRDefault="006D6DBD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D6DBD" w:rsidRPr="00024903" w:rsidTr="008B64B0">
        <w:trPr>
          <w:trHeight w:val="64"/>
        </w:trPr>
        <w:tc>
          <w:tcPr>
            <w:tcW w:w="567" w:type="dxa"/>
            <w:shd w:val="clear" w:color="auto" w:fill="auto"/>
            <w:vAlign w:val="center"/>
            <w:hideMark/>
          </w:tcPr>
          <w:p w:rsidR="006D6DBD" w:rsidRDefault="00714F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  <w:r w:rsidR="00FC2788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65" w:type="dxa"/>
            <w:shd w:val="clear" w:color="auto" w:fill="auto"/>
            <w:hideMark/>
          </w:tcPr>
          <w:p w:rsidR="006D6DBD" w:rsidRPr="00AD77F6" w:rsidRDefault="006D6DBD" w:rsidP="009D5B9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Rok produkcji 2019</w:t>
            </w:r>
          </w:p>
        </w:tc>
        <w:tc>
          <w:tcPr>
            <w:tcW w:w="1300" w:type="dxa"/>
            <w:shd w:val="clear" w:color="auto" w:fill="auto"/>
            <w:hideMark/>
          </w:tcPr>
          <w:p w:rsidR="006D6DBD" w:rsidRDefault="006D6DBD" w:rsidP="009D5B9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D6DBD" w:rsidRPr="00024903" w:rsidRDefault="006D6DBD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D6DBD" w:rsidRPr="00024903" w:rsidTr="008B64B0">
        <w:trPr>
          <w:trHeight w:val="197"/>
        </w:trPr>
        <w:tc>
          <w:tcPr>
            <w:tcW w:w="567" w:type="dxa"/>
            <w:shd w:val="clear" w:color="auto" w:fill="auto"/>
            <w:vAlign w:val="center"/>
            <w:hideMark/>
          </w:tcPr>
          <w:p w:rsidR="006D6DBD" w:rsidRDefault="00714F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  <w:r w:rsidR="00FC2788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D6DBD" w:rsidRPr="00D100A2" w:rsidRDefault="006D6DBD" w:rsidP="009D5B9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</w:t>
            </w:r>
            <w:r w:rsidRPr="00D100A2">
              <w:rPr>
                <w:rFonts w:ascii="Tahoma" w:hAnsi="Tahoma" w:cs="Tahoma"/>
                <w:sz w:val="16"/>
                <w:szCs w:val="16"/>
              </w:rPr>
              <w:t>akres po</w:t>
            </w:r>
            <w:r>
              <w:rPr>
                <w:rFonts w:ascii="Tahoma" w:hAnsi="Tahoma" w:cs="Tahoma"/>
                <w:sz w:val="16"/>
                <w:szCs w:val="16"/>
              </w:rPr>
              <w:t>miaru saturacji SpO2 : 20</w:t>
            </w:r>
            <w:r w:rsidRPr="00D100A2">
              <w:rPr>
                <w:rFonts w:ascii="Tahoma" w:hAnsi="Tahoma" w:cs="Tahoma"/>
                <w:sz w:val="16"/>
                <w:szCs w:val="16"/>
              </w:rPr>
              <w:t>– 100%</w:t>
            </w:r>
          </w:p>
        </w:tc>
        <w:tc>
          <w:tcPr>
            <w:tcW w:w="1300" w:type="dxa"/>
            <w:shd w:val="clear" w:color="auto" w:fill="auto"/>
            <w:hideMark/>
          </w:tcPr>
          <w:p w:rsidR="006D6DBD" w:rsidRDefault="006D6DBD" w:rsidP="009D5B9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D6DBD" w:rsidRPr="00024903" w:rsidRDefault="006D6DBD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D6DBD" w:rsidRPr="00024903" w:rsidTr="008B64B0">
        <w:trPr>
          <w:trHeight w:val="144"/>
        </w:trPr>
        <w:tc>
          <w:tcPr>
            <w:tcW w:w="567" w:type="dxa"/>
            <w:shd w:val="clear" w:color="auto" w:fill="auto"/>
            <w:vAlign w:val="center"/>
            <w:hideMark/>
          </w:tcPr>
          <w:p w:rsidR="006D6DBD" w:rsidRDefault="00714F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  <w:r w:rsidR="00FC2788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D6DBD" w:rsidRPr="00D100A2" w:rsidRDefault="006D6DBD" w:rsidP="009D5B9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Pr="00D100A2">
              <w:rPr>
                <w:rFonts w:ascii="Tahoma" w:hAnsi="Tahoma" w:cs="Tahoma"/>
                <w:sz w:val="16"/>
                <w:szCs w:val="16"/>
              </w:rPr>
              <w:t>okładność ± 2 cyfry w zakresie 70 – 100%</w:t>
            </w:r>
          </w:p>
        </w:tc>
        <w:tc>
          <w:tcPr>
            <w:tcW w:w="1300" w:type="dxa"/>
            <w:shd w:val="clear" w:color="auto" w:fill="auto"/>
            <w:hideMark/>
          </w:tcPr>
          <w:p w:rsidR="006D6DBD" w:rsidRDefault="006D6DBD" w:rsidP="009D5B9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D6DBD" w:rsidRPr="00024903" w:rsidRDefault="006D6DBD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D6DBD" w:rsidRPr="00024903" w:rsidTr="008B64B0">
        <w:trPr>
          <w:trHeight w:val="217"/>
        </w:trPr>
        <w:tc>
          <w:tcPr>
            <w:tcW w:w="567" w:type="dxa"/>
            <w:shd w:val="clear" w:color="auto" w:fill="auto"/>
            <w:vAlign w:val="center"/>
            <w:hideMark/>
          </w:tcPr>
          <w:p w:rsidR="006D6DBD" w:rsidRDefault="00FC2788" w:rsidP="00FC278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D6DBD" w:rsidRPr="00D100A2" w:rsidRDefault="006D6DBD" w:rsidP="009D5B9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</w:t>
            </w:r>
            <w:r w:rsidRPr="00D100A2">
              <w:rPr>
                <w:rFonts w:ascii="Tahoma" w:hAnsi="Tahoma" w:cs="Tahoma"/>
                <w:sz w:val="16"/>
                <w:szCs w:val="16"/>
              </w:rPr>
              <w:t>akres pomiar</w:t>
            </w:r>
            <w:r>
              <w:rPr>
                <w:rFonts w:ascii="Tahoma" w:hAnsi="Tahoma" w:cs="Tahoma"/>
                <w:sz w:val="16"/>
                <w:szCs w:val="16"/>
              </w:rPr>
              <w:t>u częstości pulsu: 30– 25</w:t>
            </w:r>
            <w:r w:rsidRPr="00D100A2">
              <w:rPr>
                <w:rFonts w:ascii="Tahoma" w:hAnsi="Tahoma" w:cs="Tahoma"/>
                <w:sz w:val="16"/>
                <w:szCs w:val="16"/>
              </w:rPr>
              <w:t xml:space="preserve">0 </w:t>
            </w:r>
            <w:proofErr w:type="spellStart"/>
            <w:r w:rsidRPr="00D100A2">
              <w:rPr>
                <w:rFonts w:ascii="Tahoma" w:hAnsi="Tahoma" w:cs="Tahoma"/>
                <w:sz w:val="16"/>
                <w:szCs w:val="16"/>
              </w:rPr>
              <w:t>ppm</w:t>
            </w:r>
            <w:proofErr w:type="spellEnd"/>
          </w:p>
        </w:tc>
        <w:tc>
          <w:tcPr>
            <w:tcW w:w="1300" w:type="dxa"/>
            <w:shd w:val="clear" w:color="auto" w:fill="auto"/>
            <w:hideMark/>
          </w:tcPr>
          <w:p w:rsidR="006D6DBD" w:rsidRDefault="006D6DBD" w:rsidP="009D5B9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D6DBD" w:rsidRPr="00024903" w:rsidRDefault="006D6DBD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D6DBD" w:rsidRPr="00024903" w:rsidTr="008B64B0">
        <w:trPr>
          <w:trHeight w:val="136"/>
        </w:trPr>
        <w:tc>
          <w:tcPr>
            <w:tcW w:w="567" w:type="dxa"/>
            <w:shd w:val="clear" w:color="auto" w:fill="auto"/>
            <w:vAlign w:val="center"/>
            <w:hideMark/>
          </w:tcPr>
          <w:p w:rsidR="006D6DBD" w:rsidRDefault="00714F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  <w:r w:rsidR="00FC2788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D6DBD" w:rsidRPr="00D100A2" w:rsidRDefault="006D6DBD" w:rsidP="009D5B9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Dokładność ± 2% ± 2</w:t>
            </w:r>
            <w:r w:rsidRPr="00D100A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bpm</w:t>
            </w:r>
            <w:proofErr w:type="spellEnd"/>
          </w:p>
        </w:tc>
        <w:tc>
          <w:tcPr>
            <w:tcW w:w="1300" w:type="dxa"/>
            <w:shd w:val="clear" w:color="auto" w:fill="auto"/>
            <w:hideMark/>
          </w:tcPr>
          <w:p w:rsidR="006D6DBD" w:rsidRDefault="006D6DBD" w:rsidP="009D5B9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D6DBD" w:rsidRPr="00024903" w:rsidRDefault="006D6DBD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D6DBD" w:rsidRPr="00024903" w:rsidTr="008B64B0">
        <w:trPr>
          <w:trHeight w:val="210"/>
        </w:trPr>
        <w:tc>
          <w:tcPr>
            <w:tcW w:w="567" w:type="dxa"/>
            <w:shd w:val="clear" w:color="auto" w:fill="auto"/>
            <w:vAlign w:val="center"/>
            <w:hideMark/>
          </w:tcPr>
          <w:p w:rsidR="006D6DBD" w:rsidRDefault="00714F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FC2788">
              <w:rPr>
                <w:rFonts w:ascii="Tahoma" w:hAnsi="Tahom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D6DBD" w:rsidRPr="00D100A2" w:rsidRDefault="006D6DBD" w:rsidP="009D5B9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</w:t>
            </w:r>
            <w:r w:rsidRPr="00D100A2">
              <w:rPr>
                <w:rFonts w:ascii="Tahoma" w:hAnsi="Tahoma" w:cs="Tahoma"/>
                <w:sz w:val="16"/>
                <w:szCs w:val="16"/>
              </w:rPr>
              <w:t xml:space="preserve">akres pomiaru CO2 : 0 – 75 </w:t>
            </w:r>
            <w:proofErr w:type="spellStart"/>
            <w:r w:rsidRPr="00D100A2">
              <w:rPr>
                <w:rFonts w:ascii="Tahoma" w:hAnsi="Tahoma" w:cs="Tahoma"/>
                <w:sz w:val="16"/>
                <w:szCs w:val="16"/>
              </w:rPr>
              <w:t>mmHg</w:t>
            </w:r>
            <w:proofErr w:type="spellEnd"/>
          </w:p>
        </w:tc>
        <w:tc>
          <w:tcPr>
            <w:tcW w:w="1300" w:type="dxa"/>
            <w:shd w:val="clear" w:color="auto" w:fill="auto"/>
            <w:hideMark/>
          </w:tcPr>
          <w:p w:rsidR="006D6DBD" w:rsidRDefault="006D6DBD" w:rsidP="009D5B9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D6DBD" w:rsidRPr="00024903" w:rsidRDefault="006D6DBD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D6DBD" w:rsidRPr="00024903" w:rsidTr="008B64B0">
        <w:trPr>
          <w:trHeight w:val="283"/>
        </w:trPr>
        <w:tc>
          <w:tcPr>
            <w:tcW w:w="567" w:type="dxa"/>
            <w:shd w:val="clear" w:color="auto" w:fill="auto"/>
            <w:vAlign w:val="center"/>
            <w:hideMark/>
          </w:tcPr>
          <w:p w:rsidR="006D6DBD" w:rsidRDefault="00714F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  <w:r w:rsidR="00FC2788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D6DBD" w:rsidRPr="00D100A2" w:rsidRDefault="006D6DBD" w:rsidP="009D5B9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 pomiaru respiracji: 5</w:t>
            </w:r>
            <w:r w:rsidRPr="00D100A2">
              <w:rPr>
                <w:rFonts w:ascii="Tahoma" w:hAnsi="Tahoma" w:cs="Tahoma"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sz w:val="16"/>
                <w:szCs w:val="16"/>
              </w:rPr>
              <w:t>12</w:t>
            </w:r>
            <w:r w:rsidRPr="00D100A2">
              <w:rPr>
                <w:rFonts w:ascii="Tahoma" w:hAnsi="Tahoma" w:cs="Tahoma"/>
                <w:sz w:val="16"/>
                <w:szCs w:val="16"/>
              </w:rPr>
              <w:t>0 oddechów / min</w:t>
            </w:r>
          </w:p>
        </w:tc>
        <w:tc>
          <w:tcPr>
            <w:tcW w:w="1300" w:type="dxa"/>
            <w:shd w:val="clear" w:color="auto" w:fill="auto"/>
            <w:hideMark/>
          </w:tcPr>
          <w:p w:rsidR="006D6DBD" w:rsidRDefault="006D6DBD" w:rsidP="009D5B9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D6DBD" w:rsidRPr="00024903" w:rsidRDefault="006D6DBD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D6DBD" w:rsidRPr="00024903" w:rsidTr="008B64B0">
        <w:trPr>
          <w:trHeight w:val="274"/>
        </w:trPr>
        <w:tc>
          <w:tcPr>
            <w:tcW w:w="567" w:type="dxa"/>
            <w:shd w:val="clear" w:color="auto" w:fill="auto"/>
            <w:vAlign w:val="center"/>
            <w:hideMark/>
          </w:tcPr>
          <w:p w:rsidR="006D6DBD" w:rsidRDefault="00714F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  <w:r w:rsidR="00FC278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D6DBD" w:rsidRPr="000E5BED" w:rsidRDefault="006D6DBD" w:rsidP="009D5B93">
            <w:pPr>
              <w:rPr>
                <w:rFonts w:ascii="Tahoma" w:hAnsi="Tahoma" w:cs="Tahoma"/>
                <w:sz w:val="16"/>
                <w:szCs w:val="16"/>
              </w:rPr>
            </w:pPr>
            <w:r w:rsidRPr="000E5BED">
              <w:rPr>
                <w:rFonts w:ascii="Tahoma" w:hAnsi="Tahoma" w:cs="Tahoma"/>
                <w:sz w:val="16"/>
                <w:szCs w:val="16"/>
              </w:rPr>
              <w:t>Zasilanie akumulatorowe</w:t>
            </w:r>
          </w:p>
        </w:tc>
        <w:tc>
          <w:tcPr>
            <w:tcW w:w="1300" w:type="dxa"/>
            <w:shd w:val="clear" w:color="auto" w:fill="auto"/>
            <w:hideMark/>
          </w:tcPr>
          <w:p w:rsidR="006D6DBD" w:rsidRDefault="006D6DBD" w:rsidP="009D5B9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D6DBD" w:rsidRPr="00024903" w:rsidRDefault="006D6DBD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D6DBD" w:rsidRPr="00024903" w:rsidTr="008B64B0">
        <w:trPr>
          <w:trHeight w:val="277"/>
        </w:trPr>
        <w:tc>
          <w:tcPr>
            <w:tcW w:w="567" w:type="dxa"/>
            <w:shd w:val="clear" w:color="auto" w:fill="auto"/>
            <w:vAlign w:val="center"/>
            <w:hideMark/>
          </w:tcPr>
          <w:p w:rsidR="006D6DBD" w:rsidRDefault="00714F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  <w:r w:rsidR="00FC278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D6DBD" w:rsidRPr="00D5150A" w:rsidRDefault="00FC2788" w:rsidP="009D5B9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Waga do 3</w:t>
            </w:r>
            <w:r w:rsidR="006D6DBD" w:rsidRPr="00D5150A">
              <w:rPr>
                <w:rFonts w:ascii="Arial Narrow" w:hAnsi="Arial Narrow"/>
                <w:sz w:val="16"/>
                <w:szCs w:val="16"/>
              </w:rPr>
              <w:t xml:space="preserve">00 g </w:t>
            </w:r>
          </w:p>
        </w:tc>
        <w:tc>
          <w:tcPr>
            <w:tcW w:w="1300" w:type="dxa"/>
            <w:shd w:val="clear" w:color="auto" w:fill="auto"/>
            <w:hideMark/>
          </w:tcPr>
          <w:p w:rsidR="006D6DBD" w:rsidRDefault="006D6DBD" w:rsidP="009D5B9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D6DBD" w:rsidRPr="00024903" w:rsidRDefault="006D6DBD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D6DBD" w:rsidRPr="00024903" w:rsidTr="008B64B0">
        <w:trPr>
          <w:trHeight w:val="268"/>
        </w:trPr>
        <w:tc>
          <w:tcPr>
            <w:tcW w:w="567" w:type="dxa"/>
            <w:shd w:val="clear" w:color="auto" w:fill="auto"/>
            <w:vAlign w:val="center"/>
            <w:hideMark/>
          </w:tcPr>
          <w:p w:rsidR="006D6DBD" w:rsidRDefault="00714F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  <w:r w:rsidR="00FC278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D6DBD" w:rsidRPr="000E5BED" w:rsidRDefault="006D6DBD" w:rsidP="009D5B9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C2788">
              <w:rPr>
                <w:rFonts w:ascii="Tahoma" w:hAnsi="Tahoma" w:cs="Tahoma"/>
                <w:sz w:val="16"/>
                <w:szCs w:val="16"/>
              </w:rPr>
              <w:t>Możliwość ciągłego wyświetlania wartości liczbowej ETCO2</w:t>
            </w:r>
            <w:r w:rsidRPr="000E5BED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hideMark/>
          </w:tcPr>
          <w:p w:rsidR="006D6DBD" w:rsidRDefault="006D6DBD" w:rsidP="009D5B9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D6DBD" w:rsidRPr="00024903" w:rsidRDefault="006D6DBD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C2788" w:rsidRPr="00024903" w:rsidTr="008B64B0">
        <w:trPr>
          <w:trHeight w:val="268"/>
        </w:trPr>
        <w:tc>
          <w:tcPr>
            <w:tcW w:w="567" w:type="dxa"/>
            <w:shd w:val="clear" w:color="auto" w:fill="auto"/>
            <w:vAlign w:val="center"/>
            <w:hideMark/>
          </w:tcPr>
          <w:p w:rsidR="00FC2788" w:rsidRDefault="00FC2788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C2788" w:rsidRPr="00FC2788" w:rsidRDefault="00FC2788" w:rsidP="009D5B9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Ekran min. 3,5”</w:t>
            </w:r>
          </w:p>
        </w:tc>
        <w:tc>
          <w:tcPr>
            <w:tcW w:w="1300" w:type="dxa"/>
            <w:shd w:val="clear" w:color="auto" w:fill="auto"/>
            <w:hideMark/>
          </w:tcPr>
          <w:p w:rsidR="00FC2788" w:rsidRPr="00977F22" w:rsidRDefault="00FC2788" w:rsidP="009D5B9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C2788" w:rsidRPr="00024903" w:rsidRDefault="00FC2788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D6DBD" w:rsidRPr="00024903" w:rsidTr="009D5B9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6D6DBD" w:rsidRDefault="00714F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D6DBD" w:rsidRPr="000E5BED" w:rsidRDefault="006D6DBD" w:rsidP="009D5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</w:t>
            </w:r>
            <w:r w:rsidRPr="000E5BED">
              <w:rPr>
                <w:rFonts w:ascii="Tahoma" w:hAnsi="Tahoma" w:cs="Tahoma"/>
                <w:sz w:val="16"/>
                <w:szCs w:val="16"/>
              </w:rPr>
              <w:t>yposażenie dodatkowe:</w:t>
            </w:r>
          </w:p>
          <w:p w:rsidR="006D6DBD" w:rsidRPr="000E5BED" w:rsidRDefault="006D6DBD" w:rsidP="009D5B9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0E5BED">
              <w:rPr>
                <w:rFonts w:ascii="Tahoma" w:hAnsi="Tahoma" w:cs="Tahoma"/>
                <w:sz w:val="16"/>
                <w:szCs w:val="16"/>
              </w:rPr>
              <w:t>Etui</w:t>
            </w:r>
          </w:p>
          <w:p w:rsidR="006D6DBD" w:rsidRPr="00B173BD" w:rsidRDefault="006D6DBD" w:rsidP="009D5B9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  <w:proofErr w:type="spellStart"/>
            <w:r w:rsidRPr="00B173BD">
              <w:rPr>
                <w:rFonts w:ascii="Tahoma" w:hAnsi="Tahoma" w:cs="Tahoma"/>
                <w:sz w:val="16"/>
                <w:szCs w:val="16"/>
                <w:lang w:val="pl-PL"/>
              </w:rPr>
              <w:t>Kpl</w:t>
            </w:r>
            <w:proofErr w:type="spellEnd"/>
            <w:r w:rsidRPr="00B173BD">
              <w:rPr>
                <w:rFonts w:ascii="Tahoma" w:hAnsi="Tahoma" w:cs="Tahoma"/>
                <w:sz w:val="16"/>
                <w:szCs w:val="16"/>
                <w:lang w:val="pl-PL"/>
              </w:rPr>
              <w:t>. czujników  SpO2 dla wszystkich grup wiekowych</w:t>
            </w:r>
          </w:p>
        </w:tc>
        <w:tc>
          <w:tcPr>
            <w:tcW w:w="1300" w:type="dxa"/>
            <w:shd w:val="clear" w:color="auto" w:fill="auto"/>
            <w:hideMark/>
          </w:tcPr>
          <w:p w:rsidR="006D6DBD" w:rsidRDefault="006D6DBD" w:rsidP="009D5B9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D6DBD" w:rsidRPr="00024903" w:rsidRDefault="006D6DBD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D6DBD" w:rsidRPr="00024903" w:rsidTr="008B64B0">
        <w:trPr>
          <w:trHeight w:val="251"/>
        </w:trPr>
        <w:tc>
          <w:tcPr>
            <w:tcW w:w="567" w:type="dxa"/>
            <w:shd w:val="clear" w:color="auto" w:fill="auto"/>
            <w:vAlign w:val="center"/>
            <w:hideMark/>
          </w:tcPr>
          <w:p w:rsidR="006D6DBD" w:rsidRDefault="00714F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D6DBD" w:rsidRPr="000E5BED" w:rsidRDefault="006D6DBD" w:rsidP="009D5B93">
            <w:pPr>
              <w:rPr>
                <w:rFonts w:ascii="Tahoma" w:hAnsi="Tahoma" w:cs="Tahoma"/>
                <w:sz w:val="16"/>
                <w:szCs w:val="16"/>
              </w:rPr>
            </w:pPr>
            <w:r w:rsidRPr="000E5BED">
              <w:rPr>
                <w:rFonts w:ascii="Tahoma" w:hAnsi="Tahoma" w:cs="Tahoma"/>
                <w:sz w:val="16"/>
                <w:szCs w:val="16"/>
              </w:rPr>
              <w:t>Okres gwarancyjny min. 24 miesiące</w:t>
            </w:r>
          </w:p>
        </w:tc>
        <w:tc>
          <w:tcPr>
            <w:tcW w:w="1300" w:type="dxa"/>
            <w:shd w:val="clear" w:color="auto" w:fill="auto"/>
            <w:hideMark/>
          </w:tcPr>
          <w:p w:rsidR="006D6DBD" w:rsidRDefault="006D6DBD" w:rsidP="009D5B9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D6DBD" w:rsidRPr="00024903" w:rsidRDefault="006D6DBD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D6DBD" w:rsidRPr="00024903" w:rsidTr="009D5B9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6D6DBD" w:rsidRDefault="00714F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D6DBD" w:rsidRPr="000E5BED" w:rsidRDefault="006D6DBD" w:rsidP="009D5B93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0E5BED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Autoryzowany serwis gwarancyjny i pogwarancyjny na terenie Polski (podać dane adresowe)</w:t>
            </w:r>
          </w:p>
        </w:tc>
        <w:tc>
          <w:tcPr>
            <w:tcW w:w="1300" w:type="dxa"/>
            <w:shd w:val="clear" w:color="auto" w:fill="auto"/>
            <w:hideMark/>
          </w:tcPr>
          <w:p w:rsidR="006D6DBD" w:rsidRDefault="006D6DBD" w:rsidP="009D5B9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D6DBD" w:rsidRPr="00024903" w:rsidRDefault="006D6DBD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DC1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FB4DC1" w:rsidRDefault="00714F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B4DC1" w:rsidRDefault="00FB4DC1" w:rsidP="00FB4DC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Serwis gwarancyjny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Kapnometru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realizowany w siedzibie Zamawiającego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w ciągu 48 godzin od zgłoszenia (np. tel. lub mailem)</w:t>
            </w:r>
          </w:p>
          <w:p w:rsidR="00252DB3" w:rsidRPr="00024903" w:rsidRDefault="00252DB3" w:rsidP="00FB4DC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B4DC1" w:rsidRPr="00024903" w:rsidRDefault="00FB4DC1" w:rsidP="009D5B9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B4DC1" w:rsidRPr="00024903" w:rsidRDefault="00FB4DC1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D6DBD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6D6DBD" w:rsidRDefault="006D6DBD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D6DBD" w:rsidRPr="00FB4DC1" w:rsidRDefault="00FB4DC1" w:rsidP="00BB0F2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B4DC1">
              <w:rPr>
                <w:rFonts w:ascii="Arial" w:hAnsi="Arial" w:cs="Arial"/>
                <w:b/>
                <w:color w:val="000000"/>
                <w:sz w:val="28"/>
                <w:szCs w:val="28"/>
              </w:rPr>
              <w:t>ETAP II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D6DBD" w:rsidRPr="00024903" w:rsidRDefault="006D6DBD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D6DBD" w:rsidRPr="00024903" w:rsidRDefault="006D6DBD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D5B93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9D5B93" w:rsidRDefault="00714F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9D5B93" w:rsidRPr="00024903" w:rsidRDefault="009D5B93" w:rsidP="009D5B9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Parametr/Warunek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5B93" w:rsidRPr="00024903" w:rsidRDefault="009D5B93" w:rsidP="009D5B9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Parametr wymagany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D5B93" w:rsidRPr="00024903" w:rsidRDefault="009D5B93" w:rsidP="009D5B9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Parametr oferowany</w:t>
            </w:r>
          </w:p>
        </w:tc>
      </w:tr>
      <w:tr w:rsidR="006D6DBD" w:rsidRPr="00024903" w:rsidTr="008B64B0">
        <w:trPr>
          <w:trHeight w:val="1811"/>
        </w:trPr>
        <w:tc>
          <w:tcPr>
            <w:tcW w:w="567" w:type="dxa"/>
            <w:shd w:val="clear" w:color="auto" w:fill="auto"/>
            <w:vAlign w:val="center"/>
            <w:hideMark/>
          </w:tcPr>
          <w:p w:rsidR="006D6DBD" w:rsidRDefault="00714FA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03468E" w:rsidRDefault="00FB4DC1" w:rsidP="000346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FB4DC1">
              <w:rPr>
                <w:rFonts w:ascii="Tahoma" w:hAnsi="Tahoma" w:cs="Tahoma"/>
                <w:sz w:val="16"/>
                <w:szCs w:val="16"/>
              </w:rPr>
              <w:t xml:space="preserve">daptacji </w:t>
            </w:r>
            <w:r>
              <w:rPr>
                <w:rFonts w:ascii="Tahoma" w:hAnsi="Tahoma" w:cs="Tahoma"/>
                <w:sz w:val="16"/>
                <w:szCs w:val="16"/>
              </w:rPr>
              <w:t xml:space="preserve"> zabudowy </w:t>
            </w:r>
            <w:r w:rsidRPr="00FB4DC1">
              <w:rPr>
                <w:rFonts w:ascii="Tahoma" w:hAnsi="Tahoma" w:cs="Tahoma"/>
                <w:sz w:val="16"/>
                <w:szCs w:val="16"/>
              </w:rPr>
              <w:t xml:space="preserve">specjalnej </w:t>
            </w:r>
            <w:r w:rsidR="009D5B93">
              <w:rPr>
                <w:rFonts w:ascii="Tahoma" w:hAnsi="Tahoma" w:cs="Tahoma"/>
                <w:sz w:val="16"/>
                <w:szCs w:val="16"/>
              </w:rPr>
              <w:t xml:space="preserve"> do pojazdu bazowego.</w:t>
            </w:r>
          </w:p>
          <w:p w:rsidR="0003468E" w:rsidRPr="00711268" w:rsidRDefault="0003468E" w:rsidP="000346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FB4DC1" w:rsidRPr="00B173BD" w:rsidRDefault="00FB4DC1" w:rsidP="00FB4DC1">
            <w:pPr>
              <w:pStyle w:val="Akapitzlist"/>
              <w:numPr>
                <w:ilvl w:val="0"/>
                <w:numId w:val="7"/>
              </w:numPr>
              <w:spacing w:before="120"/>
              <w:rPr>
                <w:rFonts w:ascii="Tahoma" w:hAnsi="Tahoma" w:cs="Tahoma"/>
                <w:b/>
                <w:sz w:val="16"/>
                <w:szCs w:val="16"/>
                <w:lang w:val="pl-PL"/>
              </w:rPr>
            </w:pPr>
            <w:r w:rsidRPr="00B173BD">
              <w:rPr>
                <w:rFonts w:ascii="Tahoma" w:hAnsi="Tahoma" w:cs="Tahoma"/>
                <w:b/>
                <w:sz w:val="16"/>
                <w:szCs w:val="16"/>
                <w:lang w:val="pl-PL"/>
              </w:rPr>
              <w:t>Termi</w:t>
            </w:r>
            <w:r w:rsidR="009D5B93" w:rsidRPr="00B173BD">
              <w:rPr>
                <w:rFonts w:ascii="Tahoma" w:hAnsi="Tahoma" w:cs="Tahoma"/>
                <w:b/>
                <w:sz w:val="16"/>
                <w:szCs w:val="16"/>
                <w:lang w:val="pl-PL"/>
              </w:rPr>
              <w:t>n realizacji drugiego etapu do 31.01</w:t>
            </w:r>
            <w:r w:rsidRPr="00B173BD">
              <w:rPr>
                <w:rFonts w:ascii="Tahoma" w:hAnsi="Tahoma" w:cs="Tahoma"/>
                <w:b/>
                <w:sz w:val="16"/>
                <w:szCs w:val="16"/>
                <w:lang w:val="pl-PL"/>
              </w:rPr>
              <w:t xml:space="preserve">.2020r. – </w:t>
            </w:r>
            <w:r w:rsidR="00950C86" w:rsidRPr="00B173BD">
              <w:rPr>
                <w:rFonts w:ascii="Tahoma" w:hAnsi="Tahoma" w:cs="Tahoma"/>
                <w:b/>
                <w:sz w:val="16"/>
                <w:szCs w:val="16"/>
                <w:lang w:val="pl-PL"/>
              </w:rPr>
              <w:t xml:space="preserve">6 </w:t>
            </w:r>
            <w:r w:rsidRPr="00B173BD">
              <w:rPr>
                <w:rFonts w:ascii="Tahoma" w:hAnsi="Tahoma" w:cs="Tahoma"/>
                <w:b/>
                <w:sz w:val="16"/>
                <w:szCs w:val="16"/>
                <w:lang w:val="pl-PL"/>
              </w:rPr>
              <w:t>pkt</w:t>
            </w:r>
            <w:r w:rsidR="00950C86" w:rsidRPr="00B173BD">
              <w:rPr>
                <w:rFonts w:ascii="Tahoma" w:hAnsi="Tahoma" w:cs="Tahoma"/>
                <w:b/>
                <w:sz w:val="16"/>
                <w:szCs w:val="16"/>
                <w:lang w:val="pl-PL"/>
              </w:rPr>
              <w:t>.</w:t>
            </w:r>
          </w:p>
          <w:p w:rsidR="009D5B93" w:rsidRPr="00B173BD" w:rsidRDefault="009D5B93" w:rsidP="009D5B93">
            <w:pPr>
              <w:pStyle w:val="Akapitzlist"/>
              <w:numPr>
                <w:ilvl w:val="0"/>
                <w:numId w:val="7"/>
              </w:numPr>
              <w:spacing w:before="120"/>
              <w:rPr>
                <w:rFonts w:ascii="Tahoma" w:hAnsi="Tahoma" w:cs="Tahoma"/>
                <w:b/>
                <w:sz w:val="16"/>
                <w:szCs w:val="16"/>
                <w:lang w:val="pl-PL"/>
              </w:rPr>
            </w:pPr>
            <w:r w:rsidRPr="00B173BD">
              <w:rPr>
                <w:rFonts w:ascii="Tahoma" w:hAnsi="Tahoma" w:cs="Tahoma"/>
                <w:b/>
                <w:sz w:val="16"/>
                <w:szCs w:val="16"/>
                <w:lang w:val="pl-PL"/>
              </w:rPr>
              <w:t>Termin</w:t>
            </w:r>
            <w:r w:rsidR="00950C86" w:rsidRPr="00B173BD">
              <w:rPr>
                <w:rFonts w:ascii="Tahoma" w:hAnsi="Tahoma" w:cs="Tahoma"/>
                <w:b/>
                <w:sz w:val="16"/>
                <w:szCs w:val="16"/>
                <w:lang w:val="pl-PL"/>
              </w:rPr>
              <w:t xml:space="preserve"> realizacji drugiego etapu do 20</w:t>
            </w:r>
            <w:r w:rsidRPr="00B173BD">
              <w:rPr>
                <w:rFonts w:ascii="Tahoma" w:hAnsi="Tahoma" w:cs="Tahoma"/>
                <w:b/>
                <w:sz w:val="16"/>
                <w:szCs w:val="16"/>
                <w:lang w:val="pl-PL"/>
              </w:rPr>
              <w:t xml:space="preserve">.02.2020r. – </w:t>
            </w:r>
            <w:r w:rsidR="00950C86" w:rsidRPr="00B173BD">
              <w:rPr>
                <w:rFonts w:ascii="Tahoma" w:hAnsi="Tahoma" w:cs="Tahoma"/>
                <w:b/>
                <w:sz w:val="16"/>
                <w:szCs w:val="16"/>
                <w:lang w:val="pl-PL"/>
              </w:rPr>
              <w:t>4</w:t>
            </w:r>
            <w:r w:rsidRPr="00B173BD">
              <w:rPr>
                <w:rFonts w:ascii="Tahoma" w:hAnsi="Tahoma" w:cs="Tahoma"/>
                <w:b/>
                <w:sz w:val="16"/>
                <w:szCs w:val="16"/>
                <w:lang w:val="pl-PL"/>
              </w:rPr>
              <w:t xml:space="preserve"> pkt</w:t>
            </w:r>
            <w:r w:rsidR="00950C86" w:rsidRPr="00B173BD">
              <w:rPr>
                <w:rFonts w:ascii="Tahoma" w:hAnsi="Tahoma" w:cs="Tahoma"/>
                <w:b/>
                <w:sz w:val="16"/>
                <w:szCs w:val="16"/>
                <w:lang w:val="pl-PL"/>
              </w:rPr>
              <w:t>.</w:t>
            </w:r>
          </w:p>
          <w:p w:rsidR="006D6DBD" w:rsidRPr="00B173BD" w:rsidRDefault="00FB4DC1" w:rsidP="008B64B0">
            <w:pPr>
              <w:pStyle w:val="Akapitzlist"/>
              <w:numPr>
                <w:ilvl w:val="0"/>
                <w:numId w:val="7"/>
              </w:numPr>
              <w:spacing w:before="12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B173BD">
              <w:rPr>
                <w:rFonts w:ascii="Tahoma" w:hAnsi="Tahoma" w:cs="Tahoma"/>
                <w:b/>
                <w:sz w:val="16"/>
                <w:szCs w:val="16"/>
                <w:lang w:val="pl-PL"/>
              </w:rPr>
              <w:t xml:space="preserve">Termin realizacji drugiego etapu do </w:t>
            </w:r>
            <w:r w:rsidR="00950C86" w:rsidRPr="00B173BD">
              <w:rPr>
                <w:rFonts w:ascii="Tahoma" w:hAnsi="Tahoma" w:cs="Tahoma"/>
                <w:b/>
                <w:sz w:val="16"/>
                <w:szCs w:val="16"/>
                <w:lang w:val="pl-PL"/>
              </w:rPr>
              <w:t>06</w:t>
            </w:r>
            <w:r w:rsidRPr="00B173BD">
              <w:rPr>
                <w:rFonts w:ascii="Tahoma" w:hAnsi="Tahoma" w:cs="Tahoma"/>
                <w:b/>
                <w:sz w:val="16"/>
                <w:szCs w:val="16"/>
                <w:lang w:val="pl-PL"/>
              </w:rPr>
              <w:t>.03.2020r. – 0 pkt</w:t>
            </w:r>
            <w:r w:rsidR="00950C86" w:rsidRPr="00B173BD">
              <w:rPr>
                <w:rFonts w:ascii="Tahoma" w:hAnsi="Tahoma" w:cs="Tahoma"/>
                <w:b/>
                <w:sz w:val="16"/>
                <w:szCs w:val="16"/>
                <w:lang w:val="pl-PL"/>
              </w:rPr>
              <w:t>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D6DBD" w:rsidRPr="00024903" w:rsidRDefault="009D5B9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D6DBD" w:rsidRPr="00024903" w:rsidRDefault="009D5B9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324A5"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950C86" w:rsidRPr="00024903" w:rsidTr="008B64B0">
        <w:trPr>
          <w:trHeight w:val="1811"/>
        </w:trPr>
        <w:tc>
          <w:tcPr>
            <w:tcW w:w="567" w:type="dxa"/>
            <w:shd w:val="clear" w:color="auto" w:fill="auto"/>
            <w:vAlign w:val="center"/>
            <w:hideMark/>
          </w:tcPr>
          <w:p w:rsidR="00950C86" w:rsidRDefault="00950C86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950C86" w:rsidRDefault="00F372CB" w:rsidP="00F372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 wykonaniu adaptacji pojazdu na specjalny sanitarny należy dostarczyć w dniu przekazania ambulansów </w:t>
            </w:r>
            <w:proofErr w:type="spellStart"/>
            <w:r w:rsidR="00926EC9">
              <w:rPr>
                <w:rFonts w:ascii="Tahoma" w:hAnsi="Tahoma" w:cs="Tahoma"/>
                <w:sz w:val="16"/>
                <w:szCs w:val="16"/>
              </w:rPr>
              <w:t>całopojazdową</w:t>
            </w:r>
            <w:proofErr w:type="spellEnd"/>
            <w:r w:rsidR="00926EC9">
              <w:rPr>
                <w:rFonts w:ascii="Tahoma" w:hAnsi="Tahoma" w:cs="Tahoma"/>
                <w:sz w:val="16"/>
                <w:szCs w:val="16"/>
              </w:rPr>
              <w:t xml:space="preserve"> homologację typu WE lub dopuszczenie indywidualne typu WE lub </w:t>
            </w:r>
            <w:r>
              <w:rPr>
                <w:rFonts w:ascii="Tahoma" w:hAnsi="Tahoma" w:cs="Tahoma"/>
                <w:sz w:val="16"/>
                <w:szCs w:val="16"/>
              </w:rPr>
              <w:t>jednostkowe dopuszczenie wydane przez Dyrektora Transportowego Dozoru Technicznego oferowanego pojazdu skompletowanego</w:t>
            </w:r>
            <w:r w:rsidR="00AB7901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50C86" w:rsidRPr="00024903" w:rsidRDefault="00AB7901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50C86" w:rsidRPr="000324A5" w:rsidRDefault="00950C86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291607" w:rsidRPr="006D6DBD" w:rsidRDefault="00291607" w:rsidP="00867B53">
      <w:pPr>
        <w:spacing w:before="120"/>
        <w:rPr>
          <w:rFonts w:ascii="Tahoma" w:hAnsi="Tahoma" w:cs="Tahoma"/>
          <w:i/>
          <w:sz w:val="20"/>
          <w:szCs w:val="20"/>
        </w:rPr>
      </w:pPr>
    </w:p>
    <w:p w:rsidR="00867B53" w:rsidRPr="00D84570" w:rsidRDefault="00867B53" w:rsidP="00867B53">
      <w:pPr>
        <w:spacing w:before="120"/>
        <w:rPr>
          <w:rFonts w:ascii="Tahoma" w:hAnsi="Tahoma" w:cs="Tahoma"/>
          <w:sz w:val="20"/>
          <w:szCs w:val="20"/>
        </w:rPr>
      </w:pPr>
      <w:r w:rsidRPr="00D84570">
        <w:rPr>
          <w:rFonts w:ascii="Tahoma" w:hAnsi="Tahoma" w:cs="Tahoma"/>
          <w:sz w:val="20"/>
          <w:szCs w:val="20"/>
        </w:rPr>
        <w:t xml:space="preserve">Oświadczam, że oferowane powyżej wyspecyfikowane urządzenia są fabrycznie nowe, nie powystawowe, </w:t>
      </w:r>
      <w:r w:rsidR="008F0B21" w:rsidRPr="00D84570">
        <w:rPr>
          <w:rFonts w:ascii="Tahoma" w:hAnsi="Tahoma" w:cs="Tahoma"/>
          <w:sz w:val="20"/>
          <w:szCs w:val="20"/>
        </w:rPr>
        <w:t>nieregenerowane</w:t>
      </w:r>
      <w:r w:rsidRPr="00D84570">
        <w:rPr>
          <w:rFonts w:ascii="Tahoma" w:hAnsi="Tahoma" w:cs="Tahoma"/>
          <w:sz w:val="20"/>
          <w:szCs w:val="20"/>
        </w:rPr>
        <w:t>, nie demonstracyjne kompletne, kompatybilne i będą gotowe do użytkowania bez żadnych dodatkowych zakupów poza materiałami eksploatacyjnymi.</w:t>
      </w:r>
    </w:p>
    <w:p w:rsidR="00867B53" w:rsidRPr="00D84570" w:rsidRDefault="00867B53" w:rsidP="00867B53">
      <w:pPr>
        <w:rPr>
          <w:rFonts w:ascii="Tahoma" w:hAnsi="Tahoma" w:cs="Tahoma"/>
          <w:sz w:val="20"/>
          <w:szCs w:val="20"/>
        </w:rPr>
      </w:pPr>
      <w:r w:rsidRPr="00D84570">
        <w:rPr>
          <w:rFonts w:ascii="Tahoma" w:hAnsi="Tahoma" w:cs="Tahoma"/>
          <w:sz w:val="20"/>
          <w:szCs w:val="20"/>
        </w:rPr>
        <w:t xml:space="preserve">UWAGA: </w:t>
      </w:r>
    </w:p>
    <w:p w:rsidR="00867B53" w:rsidRPr="00D84570" w:rsidRDefault="00867B53" w:rsidP="00867B53">
      <w:pPr>
        <w:jc w:val="both"/>
        <w:rPr>
          <w:rFonts w:ascii="Tahoma" w:hAnsi="Tahoma" w:cs="Tahoma"/>
          <w:sz w:val="20"/>
          <w:szCs w:val="20"/>
        </w:rPr>
      </w:pPr>
      <w:r w:rsidRPr="00D84570">
        <w:rPr>
          <w:rFonts w:ascii="Tahoma" w:hAnsi="Tahoma" w:cs="Tahoma"/>
          <w:sz w:val="20"/>
          <w:szCs w:val="20"/>
        </w:rPr>
        <w:t xml:space="preserve">1. Wszystkie parametry graniczne oraz zaznaczone “Tak/podać” w powyższej tabeli są parametrami bezwzględnie wymaganymi, których niespełnienie spowoduje odrzucenie oferty na podstawie art. 89 ust.1 </w:t>
      </w:r>
      <w:r w:rsidR="008F0B21" w:rsidRPr="00D84570">
        <w:rPr>
          <w:rFonts w:ascii="Tahoma" w:hAnsi="Tahoma" w:cs="Tahoma"/>
          <w:sz w:val="20"/>
          <w:szCs w:val="20"/>
        </w:rPr>
        <w:t>pkt.</w:t>
      </w:r>
      <w:r w:rsidRPr="00D84570">
        <w:rPr>
          <w:rFonts w:ascii="Tahoma" w:hAnsi="Tahoma" w:cs="Tahoma"/>
          <w:sz w:val="20"/>
          <w:szCs w:val="20"/>
        </w:rPr>
        <w:t xml:space="preserve"> 2 ustawy </w:t>
      </w:r>
      <w:proofErr w:type="spellStart"/>
      <w:r w:rsidRPr="00D84570">
        <w:rPr>
          <w:rFonts w:ascii="Tahoma" w:hAnsi="Tahoma" w:cs="Tahoma"/>
          <w:sz w:val="20"/>
          <w:szCs w:val="20"/>
        </w:rPr>
        <w:t>Pzp</w:t>
      </w:r>
      <w:proofErr w:type="spellEnd"/>
      <w:r w:rsidRPr="00D84570">
        <w:rPr>
          <w:rFonts w:ascii="Tahoma" w:hAnsi="Tahoma" w:cs="Tahoma"/>
          <w:sz w:val="20"/>
          <w:szCs w:val="20"/>
        </w:rPr>
        <w:t>.</w:t>
      </w:r>
    </w:p>
    <w:p w:rsidR="00867B53" w:rsidRPr="00D84570" w:rsidRDefault="00867B53" w:rsidP="00867B53">
      <w:pPr>
        <w:jc w:val="both"/>
        <w:rPr>
          <w:rFonts w:ascii="Tahoma" w:hAnsi="Tahoma" w:cs="Tahoma"/>
          <w:sz w:val="20"/>
          <w:szCs w:val="20"/>
        </w:rPr>
      </w:pPr>
      <w:r w:rsidRPr="00D84570">
        <w:rPr>
          <w:rFonts w:ascii="Tahoma" w:hAnsi="Tahoma" w:cs="Tahoma"/>
          <w:sz w:val="20"/>
          <w:szCs w:val="20"/>
        </w:rPr>
        <w:t>2. Wykonawca zobowiązany jest do podania wartości parametrów w jednostkach fizycznych wskazanych w powyższej tabelce.</w:t>
      </w:r>
    </w:p>
    <w:p w:rsidR="00867B53" w:rsidRPr="00D84570" w:rsidRDefault="00867B53" w:rsidP="00867B53">
      <w:pPr>
        <w:jc w:val="both"/>
        <w:rPr>
          <w:rFonts w:ascii="Tahoma" w:hAnsi="Tahoma" w:cs="Tahoma"/>
          <w:sz w:val="20"/>
          <w:szCs w:val="20"/>
        </w:rPr>
      </w:pPr>
      <w:r w:rsidRPr="00D84570">
        <w:rPr>
          <w:rFonts w:ascii="Tahoma" w:hAnsi="Tahoma" w:cs="Tahoma"/>
          <w:sz w:val="20"/>
          <w:szCs w:val="20"/>
        </w:rPr>
        <w:t>3. Wszystkie zaoferowane parametry i wartości podane w zestawieniu musza dotyczyć oferowanej konfiguracji.</w:t>
      </w:r>
    </w:p>
    <w:p w:rsidR="00867B53" w:rsidRPr="00D84570" w:rsidRDefault="00867B53" w:rsidP="00867B53">
      <w:pPr>
        <w:jc w:val="both"/>
        <w:rPr>
          <w:rFonts w:ascii="Tahoma" w:hAnsi="Tahoma" w:cs="Tahoma"/>
          <w:sz w:val="20"/>
          <w:szCs w:val="20"/>
        </w:rPr>
      </w:pPr>
      <w:r w:rsidRPr="00D84570">
        <w:rPr>
          <w:rFonts w:ascii="Tahoma" w:hAnsi="Tahoma" w:cs="Tahoma"/>
          <w:sz w:val="20"/>
          <w:szCs w:val="20"/>
        </w:rPr>
        <w:t>4. Zamawiający zastrzega sobie prawo do weryfikacji danych technicznych u producenta w przypadku niezgodności lub niewiarygodności zaoferowanych parametrów.</w:t>
      </w:r>
    </w:p>
    <w:p w:rsidR="00867B53" w:rsidRDefault="00867B53" w:rsidP="00867B53">
      <w:pPr>
        <w:jc w:val="both"/>
        <w:rPr>
          <w:b/>
        </w:rPr>
      </w:pPr>
    </w:p>
    <w:p w:rsidR="00867B53" w:rsidRDefault="00867B53" w:rsidP="00867B53">
      <w:pPr>
        <w:jc w:val="both"/>
        <w:rPr>
          <w:b/>
        </w:rPr>
      </w:pPr>
    </w:p>
    <w:p w:rsidR="00867B53" w:rsidRDefault="00867B53" w:rsidP="00867B53">
      <w:pPr>
        <w:jc w:val="both"/>
        <w:rPr>
          <w:b/>
        </w:rPr>
      </w:pPr>
    </w:p>
    <w:p w:rsidR="00867B53" w:rsidRDefault="00867B53" w:rsidP="00867B53">
      <w:pPr>
        <w:jc w:val="both"/>
        <w:rPr>
          <w:b/>
        </w:rPr>
      </w:pPr>
    </w:p>
    <w:p w:rsidR="00867B53" w:rsidRDefault="00867B53" w:rsidP="00867B53">
      <w:pPr>
        <w:jc w:val="both"/>
        <w:rPr>
          <w:b/>
        </w:rPr>
      </w:pPr>
    </w:p>
    <w:p w:rsidR="00867B53" w:rsidRDefault="00867B53" w:rsidP="00867B53">
      <w:pPr>
        <w:jc w:val="both"/>
        <w:rPr>
          <w:b/>
        </w:rPr>
      </w:pPr>
    </w:p>
    <w:p w:rsidR="00867B53" w:rsidRDefault="00867B53" w:rsidP="00867B53">
      <w:pPr>
        <w:jc w:val="both"/>
        <w:rPr>
          <w:b/>
        </w:rPr>
      </w:pPr>
    </w:p>
    <w:p w:rsidR="00867B53" w:rsidRDefault="00867B53" w:rsidP="00867B53">
      <w:pPr>
        <w:pStyle w:val="Tekstpodstawowy2"/>
        <w:tabs>
          <w:tab w:val="left" w:pos="284"/>
        </w:tabs>
        <w:ind w:left="708" w:hanging="708"/>
      </w:pPr>
      <w:r w:rsidRPr="000F3974">
        <w:t>......................................................</w:t>
      </w:r>
      <w:r w:rsidRPr="000F3974">
        <w:tab/>
      </w:r>
      <w:r w:rsidRPr="000F3974">
        <w:tab/>
      </w:r>
      <w:r w:rsidR="00252DB3">
        <w:t xml:space="preserve">                  </w:t>
      </w:r>
      <w:r>
        <w:t>.........................................................</w:t>
      </w:r>
    </w:p>
    <w:p w:rsidR="00867B53" w:rsidRDefault="00867B53" w:rsidP="00867B53">
      <w:pPr>
        <w:rPr>
          <w:sz w:val="16"/>
        </w:rPr>
      </w:pPr>
      <w:r>
        <w:rPr>
          <w:sz w:val="16"/>
        </w:rPr>
        <w:t xml:space="preserve">                       Miejscowość i data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Podpis i pieczęć</w:t>
      </w:r>
    </w:p>
    <w:p w:rsidR="00867B53" w:rsidRDefault="00867B53" w:rsidP="00867B53">
      <w:pPr>
        <w:ind w:left="6092"/>
        <w:jc w:val="both"/>
        <w:rPr>
          <w:sz w:val="16"/>
        </w:rPr>
      </w:pPr>
      <w:r>
        <w:rPr>
          <w:sz w:val="16"/>
        </w:rPr>
        <w:t xml:space="preserve">     osoby/osób uprawnionych </w:t>
      </w:r>
    </w:p>
    <w:p w:rsidR="00867B53" w:rsidRPr="006F7D27" w:rsidRDefault="00867B53" w:rsidP="00867B53">
      <w:pPr>
        <w:ind w:left="4956" w:firstLine="708"/>
        <w:jc w:val="both"/>
        <w:rPr>
          <w:sz w:val="16"/>
        </w:rPr>
      </w:pPr>
      <w:r>
        <w:rPr>
          <w:sz w:val="16"/>
        </w:rPr>
        <w:t xml:space="preserve">          do występowania w imieniu Wykonawcy</w:t>
      </w:r>
    </w:p>
    <w:p w:rsidR="00867B53" w:rsidRDefault="00867B53" w:rsidP="00867B53">
      <w:pPr>
        <w:jc w:val="both"/>
        <w:rPr>
          <w:b/>
        </w:rPr>
      </w:pPr>
    </w:p>
    <w:p w:rsidR="00F27B4A" w:rsidRPr="00B75030" w:rsidRDefault="00F27B4A" w:rsidP="00B75030"/>
    <w:sectPr w:rsidR="00F27B4A" w:rsidRPr="00B75030" w:rsidSect="00512A55">
      <w:pgSz w:w="11906" w:h="16838" w:code="9"/>
      <w:pgMar w:top="1078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306" w:rsidRDefault="00F64306" w:rsidP="00AE048F">
      <w:r>
        <w:separator/>
      </w:r>
    </w:p>
  </w:endnote>
  <w:endnote w:type="continuationSeparator" w:id="0">
    <w:p w:rsidR="00F64306" w:rsidRDefault="00F64306" w:rsidP="00AE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306" w:rsidRDefault="00F64306" w:rsidP="00AE048F">
      <w:r>
        <w:separator/>
      </w:r>
    </w:p>
  </w:footnote>
  <w:footnote w:type="continuationSeparator" w:id="0">
    <w:p w:rsidR="00F64306" w:rsidRDefault="00F64306" w:rsidP="00AE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8"/>
        <w:szCs w:val="18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6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sz w:val="16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0000013"/>
    <w:multiLevelType w:val="singleLevel"/>
    <w:tmpl w:val="00000013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  <w:color w:val="7030A0"/>
      </w:rPr>
    </w:lvl>
  </w:abstractNum>
  <w:abstractNum w:abstractNumId="3">
    <w:nsid w:val="00000015"/>
    <w:multiLevelType w:val="multilevel"/>
    <w:tmpl w:val="00000015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00000018"/>
    <w:multiLevelType w:val="multilevel"/>
    <w:tmpl w:val="00000018"/>
    <w:name w:val="Outline"/>
    <w:lvl w:ilvl="0">
      <w:start w:val="1"/>
      <w:numFmt w:val="decimal"/>
      <w:lvlText w:val="%1"/>
      <w:lvlJc w:val="left"/>
      <w:pPr>
        <w:tabs>
          <w:tab w:val="num" w:pos="432"/>
        </w:tabs>
      </w:pPr>
    </w:lvl>
    <w:lvl w:ilvl="1">
      <w:start w:val="1"/>
      <w:numFmt w:val="decimal"/>
      <w:lvlText w:val="%1.%2"/>
      <w:lvlJc w:val="left"/>
      <w:pPr>
        <w:tabs>
          <w:tab w:val="num" w:pos="576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5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>
    <w:nsid w:val="0000001D"/>
    <w:multiLevelType w:val="multilevel"/>
    <w:tmpl w:val="0000001D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u w:val="singl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u w:val="single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b/>
        <w:u w:val="single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">
    <w:nsid w:val="00000025"/>
    <w:multiLevelType w:val="multilevel"/>
    <w:tmpl w:val="00000025"/>
    <w:name w:val="WW8Num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">
    <w:nsid w:val="074A5EDF"/>
    <w:multiLevelType w:val="multilevel"/>
    <w:tmpl w:val="D43C7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0F805574"/>
    <w:multiLevelType w:val="multilevel"/>
    <w:tmpl w:val="182C9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269C5EC8"/>
    <w:multiLevelType w:val="hybridMultilevel"/>
    <w:tmpl w:val="DD127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1053B"/>
    <w:multiLevelType w:val="multilevel"/>
    <w:tmpl w:val="8A2E7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335E4F3F"/>
    <w:multiLevelType w:val="hybridMultilevel"/>
    <w:tmpl w:val="C3B230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B51221"/>
    <w:multiLevelType w:val="multilevel"/>
    <w:tmpl w:val="3C62D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E157C20"/>
    <w:multiLevelType w:val="hybridMultilevel"/>
    <w:tmpl w:val="B96AA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A02A7"/>
    <w:multiLevelType w:val="hybridMultilevel"/>
    <w:tmpl w:val="C56431A8"/>
    <w:lvl w:ilvl="0" w:tplc="5C163CE4">
      <w:start w:val="1"/>
      <w:numFmt w:val="bullet"/>
      <w:lvlText w:val="-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6">
    <w:nsid w:val="46323E22"/>
    <w:multiLevelType w:val="multilevel"/>
    <w:tmpl w:val="A2868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5D5B2C4E"/>
    <w:multiLevelType w:val="hybridMultilevel"/>
    <w:tmpl w:val="BC3E2F6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2349C"/>
    <w:multiLevelType w:val="multilevel"/>
    <w:tmpl w:val="27C62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69AA61A4"/>
    <w:multiLevelType w:val="hybridMultilevel"/>
    <w:tmpl w:val="236AF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84D5F"/>
    <w:multiLevelType w:val="hybridMultilevel"/>
    <w:tmpl w:val="6E24CBC4"/>
    <w:name w:val="WW8Num1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8"/>
  </w:num>
  <w:num w:numId="5">
    <w:abstractNumId w:val="9"/>
  </w:num>
  <w:num w:numId="6">
    <w:abstractNumId w:val="13"/>
  </w:num>
  <w:num w:numId="7">
    <w:abstractNumId w:val="14"/>
  </w:num>
  <w:num w:numId="8">
    <w:abstractNumId w:val="15"/>
  </w:num>
  <w:num w:numId="9">
    <w:abstractNumId w:val="12"/>
  </w:num>
  <w:num w:numId="10">
    <w:abstractNumId w:val="17"/>
  </w:num>
  <w:num w:numId="11">
    <w:abstractNumId w:val="20"/>
  </w:num>
  <w:num w:numId="12">
    <w:abstractNumId w:val="18"/>
  </w:num>
  <w:num w:numId="1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pl-PL" w:vendorID="12" w:dllVersion="512" w:checkStyle="1"/>
  <w:proofState w:spelling="clean"/>
  <w:defaultTabStop w:val="708"/>
  <w:hyphenationZone w:val="425"/>
  <w:drawingGridHorizontalSpacing w:val="102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21"/>
    <w:rsid w:val="000104A0"/>
    <w:rsid w:val="0001133F"/>
    <w:rsid w:val="000121BE"/>
    <w:rsid w:val="000133F8"/>
    <w:rsid w:val="00024938"/>
    <w:rsid w:val="00030B59"/>
    <w:rsid w:val="00033D43"/>
    <w:rsid w:val="0003468E"/>
    <w:rsid w:val="00035289"/>
    <w:rsid w:val="00043C0A"/>
    <w:rsid w:val="0004516C"/>
    <w:rsid w:val="00052C90"/>
    <w:rsid w:val="0006317C"/>
    <w:rsid w:val="00066092"/>
    <w:rsid w:val="00066EB7"/>
    <w:rsid w:val="000776E7"/>
    <w:rsid w:val="000A3B0B"/>
    <w:rsid w:val="000B130B"/>
    <w:rsid w:val="000B4D0C"/>
    <w:rsid w:val="000D559E"/>
    <w:rsid w:val="000E0B98"/>
    <w:rsid w:val="000E4A8F"/>
    <w:rsid w:val="000F060D"/>
    <w:rsid w:val="000F3B53"/>
    <w:rsid w:val="00112BC2"/>
    <w:rsid w:val="00114B2E"/>
    <w:rsid w:val="00121B71"/>
    <w:rsid w:val="00132505"/>
    <w:rsid w:val="00143572"/>
    <w:rsid w:val="00162E90"/>
    <w:rsid w:val="00164376"/>
    <w:rsid w:val="001707EF"/>
    <w:rsid w:val="00177D0F"/>
    <w:rsid w:val="00186B82"/>
    <w:rsid w:val="00187425"/>
    <w:rsid w:val="001922A4"/>
    <w:rsid w:val="00196FD2"/>
    <w:rsid w:val="001A4FF3"/>
    <w:rsid w:val="001B11ED"/>
    <w:rsid w:val="001B2BC8"/>
    <w:rsid w:val="001B2FA6"/>
    <w:rsid w:val="001B30B8"/>
    <w:rsid w:val="001B7602"/>
    <w:rsid w:val="001C1CA4"/>
    <w:rsid w:val="001C2546"/>
    <w:rsid w:val="001C2B31"/>
    <w:rsid w:val="001E0CED"/>
    <w:rsid w:val="001F0ADE"/>
    <w:rsid w:val="001F6E0A"/>
    <w:rsid w:val="001F7457"/>
    <w:rsid w:val="0020047A"/>
    <w:rsid w:val="00210A64"/>
    <w:rsid w:val="002236F1"/>
    <w:rsid w:val="00235642"/>
    <w:rsid w:val="00252DB3"/>
    <w:rsid w:val="00260A6B"/>
    <w:rsid w:val="00264131"/>
    <w:rsid w:val="00275382"/>
    <w:rsid w:val="002764DE"/>
    <w:rsid w:val="00285B4B"/>
    <w:rsid w:val="00291012"/>
    <w:rsid w:val="00291607"/>
    <w:rsid w:val="00296BB7"/>
    <w:rsid w:val="002A04EB"/>
    <w:rsid w:val="002A4612"/>
    <w:rsid w:val="002B0E72"/>
    <w:rsid w:val="002B1B32"/>
    <w:rsid w:val="002B226B"/>
    <w:rsid w:val="002B7CD6"/>
    <w:rsid w:val="002C54CA"/>
    <w:rsid w:val="002C5ABA"/>
    <w:rsid w:val="002D4BA4"/>
    <w:rsid w:val="002D531C"/>
    <w:rsid w:val="002E2BBC"/>
    <w:rsid w:val="002E4CDD"/>
    <w:rsid w:val="002F28DD"/>
    <w:rsid w:val="003010D0"/>
    <w:rsid w:val="00306A2F"/>
    <w:rsid w:val="00307368"/>
    <w:rsid w:val="00362F06"/>
    <w:rsid w:val="00362FE2"/>
    <w:rsid w:val="0037080E"/>
    <w:rsid w:val="00371138"/>
    <w:rsid w:val="003800ED"/>
    <w:rsid w:val="003875B9"/>
    <w:rsid w:val="00394EBF"/>
    <w:rsid w:val="003A18DD"/>
    <w:rsid w:val="003B1FB2"/>
    <w:rsid w:val="003B2E4A"/>
    <w:rsid w:val="003C323E"/>
    <w:rsid w:val="003C36C3"/>
    <w:rsid w:val="003C7475"/>
    <w:rsid w:val="003D58EC"/>
    <w:rsid w:val="003E1DFA"/>
    <w:rsid w:val="003E57B1"/>
    <w:rsid w:val="003F0ED1"/>
    <w:rsid w:val="003F5A15"/>
    <w:rsid w:val="003F5F0C"/>
    <w:rsid w:val="00405E5B"/>
    <w:rsid w:val="0041237C"/>
    <w:rsid w:val="00421719"/>
    <w:rsid w:val="00444077"/>
    <w:rsid w:val="00451E82"/>
    <w:rsid w:val="00452D85"/>
    <w:rsid w:val="004579EE"/>
    <w:rsid w:val="004579EF"/>
    <w:rsid w:val="00466AC4"/>
    <w:rsid w:val="0048463E"/>
    <w:rsid w:val="00485D92"/>
    <w:rsid w:val="00492389"/>
    <w:rsid w:val="00492A4D"/>
    <w:rsid w:val="004A371F"/>
    <w:rsid w:val="004A70EB"/>
    <w:rsid w:val="004B1924"/>
    <w:rsid w:val="004C46CF"/>
    <w:rsid w:val="004C4BF2"/>
    <w:rsid w:val="004C71D9"/>
    <w:rsid w:val="004C725B"/>
    <w:rsid w:val="004E2D86"/>
    <w:rsid w:val="004E7267"/>
    <w:rsid w:val="00505F31"/>
    <w:rsid w:val="0050788C"/>
    <w:rsid w:val="00512A55"/>
    <w:rsid w:val="00523919"/>
    <w:rsid w:val="00533303"/>
    <w:rsid w:val="00550024"/>
    <w:rsid w:val="00553DCE"/>
    <w:rsid w:val="00555039"/>
    <w:rsid w:val="00556686"/>
    <w:rsid w:val="005574C0"/>
    <w:rsid w:val="005610B6"/>
    <w:rsid w:val="005770A6"/>
    <w:rsid w:val="00577A97"/>
    <w:rsid w:val="0058610D"/>
    <w:rsid w:val="00596ACD"/>
    <w:rsid w:val="00597B63"/>
    <w:rsid w:val="005A6482"/>
    <w:rsid w:val="005A6C2F"/>
    <w:rsid w:val="005B151D"/>
    <w:rsid w:val="005B7BC9"/>
    <w:rsid w:val="005C654A"/>
    <w:rsid w:val="005C7AD6"/>
    <w:rsid w:val="005D7D93"/>
    <w:rsid w:val="005E1ECC"/>
    <w:rsid w:val="005E2B8E"/>
    <w:rsid w:val="005F4761"/>
    <w:rsid w:val="00604C9C"/>
    <w:rsid w:val="00605A09"/>
    <w:rsid w:val="00606DB0"/>
    <w:rsid w:val="006105B9"/>
    <w:rsid w:val="006131B3"/>
    <w:rsid w:val="006169D4"/>
    <w:rsid w:val="0062034E"/>
    <w:rsid w:val="00620A01"/>
    <w:rsid w:val="00620E19"/>
    <w:rsid w:val="006248F5"/>
    <w:rsid w:val="00625EC7"/>
    <w:rsid w:val="00626759"/>
    <w:rsid w:val="00626A8C"/>
    <w:rsid w:val="00631217"/>
    <w:rsid w:val="0064004B"/>
    <w:rsid w:val="00643576"/>
    <w:rsid w:val="006439C5"/>
    <w:rsid w:val="0064517F"/>
    <w:rsid w:val="00655B56"/>
    <w:rsid w:val="00656AA2"/>
    <w:rsid w:val="00673109"/>
    <w:rsid w:val="00675773"/>
    <w:rsid w:val="006A146E"/>
    <w:rsid w:val="006A759C"/>
    <w:rsid w:val="006A775A"/>
    <w:rsid w:val="006B50D6"/>
    <w:rsid w:val="006D1551"/>
    <w:rsid w:val="006D6DBD"/>
    <w:rsid w:val="006D74DB"/>
    <w:rsid w:val="006F049F"/>
    <w:rsid w:val="006F0A67"/>
    <w:rsid w:val="006F3059"/>
    <w:rsid w:val="0070215A"/>
    <w:rsid w:val="00702451"/>
    <w:rsid w:val="00706167"/>
    <w:rsid w:val="00706B86"/>
    <w:rsid w:val="00711533"/>
    <w:rsid w:val="00714FA4"/>
    <w:rsid w:val="00722675"/>
    <w:rsid w:val="00725872"/>
    <w:rsid w:val="007322B1"/>
    <w:rsid w:val="00733114"/>
    <w:rsid w:val="00740E68"/>
    <w:rsid w:val="0074254C"/>
    <w:rsid w:val="00750CF7"/>
    <w:rsid w:val="007564CD"/>
    <w:rsid w:val="007641B0"/>
    <w:rsid w:val="00765F52"/>
    <w:rsid w:val="007860A9"/>
    <w:rsid w:val="00792015"/>
    <w:rsid w:val="007956F0"/>
    <w:rsid w:val="0079595F"/>
    <w:rsid w:val="007A2FA6"/>
    <w:rsid w:val="007B14C5"/>
    <w:rsid w:val="007B7355"/>
    <w:rsid w:val="007C57E8"/>
    <w:rsid w:val="007C5B54"/>
    <w:rsid w:val="007C7B52"/>
    <w:rsid w:val="007D4EE6"/>
    <w:rsid w:val="007E0A5E"/>
    <w:rsid w:val="007E3B53"/>
    <w:rsid w:val="00800574"/>
    <w:rsid w:val="008118B5"/>
    <w:rsid w:val="008122FF"/>
    <w:rsid w:val="00827D3A"/>
    <w:rsid w:val="00834F7E"/>
    <w:rsid w:val="008440E8"/>
    <w:rsid w:val="00855089"/>
    <w:rsid w:val="00857D5A"/>
    <w:rsid w:val="00867B53"/>
    <w:rsid w:val="00874B06"/>
    <w:rsid w:val="00877521"/>
    <w:rsid w:val="00877C83"/>
    <w:rsid w:val="008A7C95"/>
    <w:rsid w:val="008B0511"/>
    <w:rsid w:val="008B226D"/>
    <w:rsid w:val="008B2C57"/>
    <w:rsid w:val="008B64B0"/>
    <w:rsid w:val="008C3C21"/>
    <w:rsid w:val="008D60A1"/>
    <w:rsid w:val="008E2CAE"/>
    <w:rsid w:val="008E3948"/>
    <w:rsid w:val="008F0B21"/>
    <w:rsid w:val="00907EBC"/>
    <w:rsid w:val="009127EC"/>
    <w:rsid w:val="00924ABB"/>
    <w:rsid w:val="00926EC9"/>
    <w:rsid w:val="00936E17"/>
    <w:rsid w:val="00950C86"/>
    <w:rsid w:val="00963F6E"/>
    <w:rsid w:val="009678A3"/>
    <w:rsid w:val="0097291E"/>
    <w:rsid w:val="009729FD"/>
    <w:rsid w:val="00977C06"/>
    <w:rsid w:val="00983930"/>
    <w:rsid w:val="009A18A4"/>
    <w:rsid w:val="009B260B"/>
    <w:rsid w:val="009B4D61"/>
    <w:rsid w:val="009B6E08"/>
    <w:rsid w:val="009C25BD"/>
    <w:rsid w:val="009D5B93"/>
    <w:rsid w:val="009E56A6"/>
    <w:rsid w:val="009E56C1"/>
    <w:rsid w:val="009E576A"/>
    <w:rsid w:val="00A16032"/>
    <w:rsid w:val="00A22A85"/>
    <w:rsid w:val="00A24A57"/>
    <w:rsid w:val="00A27465"/>
    <w:rsid w:val="00A30C04"/>
    <w:rsid w:val="00A318C3"/>
    <w:rsid w:val="00A33E0C"/>
    <w:rsid w:val="00A35508"/>
    <w:rsid w:val="00A4196C"/>
    <w:rsid w:val="00A4703D"/>
    <w:rsid w:val="00A5008D"/>
    <w:rsid w:val="00A50D8E"/>
    <w:rsid w:val="00A5497D"/>
    <w:rsid w:val="00A55842"/>
    <w:rsid w:val="00A659DE"/>
    <w:rsid w:val="00A661CA"/>
    <w:rsid w:val="00A76539"/>
    <w:rsid w:val="00A77DC3"/>
    <w:rsid w:val="00A928AC"/>
    <w:rsid w:val="00AA279A"/>
    <w:rsid w:val="00AB09BB"/>
    <w:rsid w:val="00AB4ED4"/>
    <w:rsid w:val="00AB7901"/>
    <w:rsid w:val="00AC6B28"/>
    <w:rsid w:val="00AD3D48"/>
    <w:rsid w:val="00AD43C1"/>
    <w:rsid w:val="00AD7711"/>
    <w:rsid w:val="00AD778A"/>
    <w:rsid w:val="00AD77F6"/>
    <w:rsid w:val="00AE048F"/>
    <w:rsid w:val="00AE6718"/>
    <w:rsid w:val="00AF5706"/>
    <w:rsid w:val="00AF6475"/>
    <w:rsid w:val="00B14A12"/>
    <w:rsid w:val="00B173BD"/>
    <w:rsid w:val="00B231E4"/>
    <w:rsid w:val="00B25D09"/>
    <w:rsid w:val="00B349A8"/>
    <w:rsid w:val="00B401E7"/>
    <w:rsid w:val="00B4291A"/>
    <w:rsid w:val="00B54BEE"/>
    <w:rsid w:val="00B64EE3"/>
    <w:rsid w:val="00B666C4"/>
    <w:rsid w:val="00B75030"/>
    <w:rsid w:val="00B75B0F"/>
    <w:rsid w:val="00B768F6"/>
    <w:rsid w:val="00B80D28"/>
    <w:rsid w:val="00B873E0"/>
    <w:rsid w:val="00B9089C"/>
    <w:rsid w:val="00B91456"/>
    <w:rsid w:val="00BA0197"/>
    <w:rsid w:val="00BA1FF5"/>
    <w:rsid w:val="00BA6355"/>
    <w:rsid w:val="00BB03AD"/>
    <w:rsid w:val="00BB0F21"/>
    <w:rsid w:val="00BB7E3A"/>
    <w:rsid w:val="00BC073C"/>
    <w:rsid w:val="00BC2086"/>
    <w:rsid w:val="00BC3A81"/>
    <w:rsid w:val="00BC3FCC"/>
    <w:rsid w:val="00BE1132"/>
    <w:rsid w:val="00BF5F53"/>
    <w:rsid w:val="00BF7A99"/>
    <w:rsid w:val="00C014F6"/>
    <w:rsid w:val="00C05EC9"/>
    <w:rsid w:val="00C52180"/>
    <w:rsid w:val="00C54B82"/>
    <w:rsid w:val="00C70843"/>
    <w:rsid w:val="00C73559"/>
    <w:rsid w:val="00C809CC"/>
    <w:rsid w:val="00C9123D"/>
    <w:rsid w:val="00C91AD1"/>
    <w:rsid w:val="00C962B9"/>
    <w:rsid w:val="00C96B4A"/>
    <w:rsid w:val="00C97779"/>
    <w:rsid w:val="00CA52B2"/>
    <w:rsid w:val="00CA57E8"/>
    <w:rsid w:val="00CC3B79"/>
    <w:rsid w:val="00CC7908"/>
    <w:rsid w:val="00CC7D48"/>
    <w:rsid w:val="00CE442D"/>
    <w:rsid w:val="00CE4CF9"/>
    <w:rsid w:val="00D07037"/>
    <w:rsid w:val="00D10230"/>
    <w:rsid w:val="00D2308D"/>
    <w:rsid w:val="00D27F87"/>
    <w:rsid w:val="00D40F09"/>
    <w:rsid w:val="00D411B9"/>
    <w:rsid w:val="00D5150A"/>
    <w:rsid w:val="00D528B1"/>
    <w:rsid w:val="00D6409E"/>
    <w:rsid w:val="00D70107"/>
    <w:rsid w:val="00D83B03"/>
    <w:rsid w:val="00D84565"/>
    <w:rsid w:val="00DA00C1"/>
    <w:rsid w:val="00DA2445"/>
    <w:rsid w:val="00DB2C03"/>
    <w:rsid w:val="00DB7E15"/>
    <w:rsid w:val="00DC006C"/>
    <w:rsid w:val="00DC0A1D"/>
    <w:rsid w:val="00DC3DA9"/>
    <w:rsid w:val="00DD3D93"/>
    <w:rsid w:val="00DE4E4E"/>
    <w:rsid w:val="00DF1AD7"/>
    <w:rsid w:val="00E15BB1"/>
    <w:rsid w:val="00E24A21"/>
    <w:rsid w:val="00E27E68"/>
    <w:rsid w:val="00E52735"/>
    <w:rsid w:val="00E642B2"/>
    <w:rsid w:val="00E65BE1"/>
    <w:rsid w:val="00E675B7"/>
    <w:rsid w:val="00E71725"/>
    <w:rsid w:val="00E776D4"/>
    <w:rsid w:val="00E92278"/>
    <w:rsid w:val="00EA1D2F"/>
    <w:rsid w:val="00EA5D7F"/>
    <w:rsid w:val="00EA5EE4"/>
    <w:rsid w:val="00EB5090"/>
    <w:rsid w:val="00EC4CE8"/>
    <w:rsid w:val="00EC5FDB"/>
    <w:rsid w:val="00EC7086"/>
    <w:rsid w:val="00ED5B88"/>
    <w:rsid w:val="00EE05B3"/>
    <w:rsid w:val="00EF053D"/>
    <w:rsid w:val="00EF485D"/>
    <w:rsid w:val="00EF7781"/>
    <w:rsid w:val="00F0316C"/>
    <w:rsid w:val="00F0321E"/>
    <w:rsid w:val="00F072B7"/>
    <w:rsid w:val="00F1157A"/>
    <w:rsid w:val="00F12CC4"/>
    <w:rsid w:val="00F133FB"/>
    <w:rsid w:val="00F15BBB"/>
    <w:rsid w:val="00F2670C"/>
    <w:rsid w:val="00F27B4A"/>
    <w:rsid w:val="00F372CB"/>
    <w:rsid w:val="00F41898"/>
    <w:rsid w:val="00F4457E"/>
    <w:rsid w:val="00F44E5C"/>
    <w:rsid w:val="00F631AB"/>
    <w:rsid w:val="00F63AC7"/>
    <w:rsid w:val="00F64306"/>
    <w:rsid w:val="00F72974"/>
    <w:rsid w:val="00F90C7B"/>
    <w:rsid w:val="00F91929"/>
    <w:rsid w:val="00FB4DC1"/>
    <w:rsid w:val="00FC2788"/>
    <w:rsid w:val="00FE1769"/>
    <w:rsid w:val="00FE65A3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0ED"/>
    <w:pPr>
      <w:keepNext/>
      <w:jc w:val="right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0ED"/>
    <w:pPr>
      <w:keepNext/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00ED"/>
    <w:pPr>
      <w:keepNext/>
      <w:ind w:left="540" w:hanging="18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00ED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00ED"/>
    <w:pPr>
      <w:keepNext/>
      <w:outlineLvl w:val="4"/>
    </w:pPr>
    <w:rPr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00ED"/>
    <w:pPr>
      <w:keepNext/>
      <w:jc w:val="center"/>
      <w:outlineLvl w:val="5"/>
    </w:pPr>
    <w:rPr>
      <w:rFonts w:ascii="Arial" w:hAnsi="Arial"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00ED"/>
    <w:pPr>
      <w:keepNext/>
      <w:tabs>
        <w:tab w:val="left" w:pos="1260"/>
      </w:tabs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00ED"/>
    <w:pPr>
      <w:keepNext/>
      <w:ind w:left="362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0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800E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800E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800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800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800E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800ED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800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800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800ED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00ED"/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00E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3800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800E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00E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800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00ED"/>
    <w:pPr>
      <w:spacing w:line="120" w:lineRule="atLeast"/>
      <w:ind w:left="426" w:hanging="426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800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00ED"/>
    <w:pPr>
      <w:tabs>
        <w:tab w:val="left" w:pos="360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00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800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0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800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800ED"/>
    <w:pPr>
      <w:jc w:val="center"/>
      <w:outlineLvl w:val="0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3800E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800ED"/>
  </w:style>
  <w:style w:type="paragraph" w:styleId="Tekstpodstawowywcity2">
    <w:name w:val="Body Text Indent 2"/>
    <w:basedOn w:val="Normalny"/>
    <w:link w:val="Tekstpodstawowywcity2Znak"/>
    <w:uiPriority w:val="99"/>
    <w:rsid w:val="003800ED"/>
    <w:pPr>
      <w:ind w:left="597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00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3800ED"/>
    <w:pPr>
      <w:spacing w:line="360" w:lineRule="auto"/>
      <w:ind w:left="2353" w:right="-159" w:hanging="1991"/>
    </w:pPr>
    <w:rPr>
      <w:b/>
    </w:rPr>
  </w:style>
  <w:style w:type="paragraph" w:styleId="NormalnyWeb">
    <w:name w:val="Normal (Web)"/>
    <w:basedOn w:val="Normalny"/>
    <w:uiPriority w:val="99"/>
    <w:rsid w:val="003800ED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3800E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00E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cofnity">
    <w:name w:val="Tekst_cofnięty"/>
    <w:basedOn w:val="Normalny"/>
    <w:rsid w:val="003800ED"/>
    <w:pPr>
      <w:spacing w:line="360" w:lineRule="auto"/>
      <w:ind w:left="540"/>
    </w:pPr>
    <w:rPr>
      <w:szCs w:val="20"/>
      <w:lang w:val="en-US"/>
    </w:rPr>
  </w:style>
  <w:style w:type="paragraph" w:customStyle="1" w:styleId="rozdzia">
    <w:name w:val="rozdział"/>
    <w:basedOn w:val="Normalny"/>
    <w:autoRedefine/>
    <w:rsid w:val="003800ED"/>
    <w:pPr>
      <w:spacing w:line="288" w:lineRule="auto"/>
      <w:jc w:val="center"/>
    </w:pPr>
    <w:rPr>
      <w:b/>
      <w:caps/>
      <w:spacing w:val="8"/>
      <w:szCs w:val="20"/>
    </w:rPr>
  </w:style>
  <w:style w:type="paragraph" w:customStyle="1" w:styleId="Tekstpodstawowy21">
    <w:name w:val="Tekst podstawowy 21"/>
    <w:basedOn w:val="Normalny"/>
    <w:rsid w:val="003800ED"/>
    <w:pPr>
      <w:widowControl w:val="0"/>
      <w:suppressAutoHyphens/>
    </w:pPr>
    <w:rPr>
      <w:rFonts w:eastAsia="Arial Unicode MS"/>
      <w:sz w:val="20"/>
      <w:szCs w:val="20"/>
    </w:rPr>
  </w:style>
  <w:style w:type="paragraph" w:styleId="Lista">
    <w:name w:val="List"/>
    <w:basedOn w:val="Tekstpodstawowy"/>
    <w:uiPriority w:val="99"/>
    <w:rsid w:val="003800ED"/>
    <w:pPr>
      <w:suppressAutoHyphens/>
    </w:pPr>
    <w:rPr>
      <w:rFonts w:cs="Tahoma"/>
      <w:b w:val="0"/>
      <w:bCs w:val="0"/>
      <w:sz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3800ED"/>
    <w:pPr>
      <w:suppressLineNumbers/>
      <w:suppressAutoHyphens/>
    </w:pPr>
    <w:rPr>
      <w:b w:val="0"/>
      <w:bCs w:val="0"/>
      <w:sz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3800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3800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80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800E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uiPriority w:val="99"/>
    <w:rsid w:val="003800ED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WW8Num9z0">
    <w:name w:val="WW8Num9z0"/>
    <w:uiPriority w:val="99"/>
    <w:rsid w:val="003800ED"/>
    <w:rPr>
      <w:b w:val="0"/>
      <w:i w:val="0"/>
    </w:rPr>
  </w:style>
  <w:style w:type="paragraph" w:customStyle="1" w:styleId="Default">
    <w:name w:val="Default"/>
    <w:rsid w:val="00380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Indeks">
    <w:name w:val="Indeks"/>
    <w:basedOn w:val="Normalny"/>
    <w:uiPriority w:val="99"/>
    <w:rsid w:val="003800ED"/>
    <w:pPr>
      <w:suppressLineNumbers/>
      <w:suppressAutoHyphens/>
    </w:pPr>
    <w:rPr>
      <w:rFonts w:cs="Lucida Sans Unicode"/>
      <w:lang w:eastAsia="ar-SA"/>
    </w:rPr>
  </w:style>
  <w:style w:type="character" w:customStyle="1" w:styleId="WW8Num24z0">
    <w:name w:val="WW8Num24z0"/>
    <w:rsid w:val="003800ED"/>
    <w:rPr>
      <w:b w:val="0"/>
      <w:i w:val="0"/>
    </w:rPr>
  </w:style>
  <w:style w:type="paragraph" w:customStyle="1" w:styleId="WW-Zawartotabeli1">
    <w:name w:val="WW-Zawartość tabeli1"/>
    <w:basedOn w:val="Normalny"/>
    <w:uiPriority w:val="99"/>
    <w:rsid w:val="003800ED"/>
    <w:pPr>
      <w:widowControl w:val="0"/>
      <w:suppressLineNumbers/>
      <w:suppressAutoHyphens/>
    </w:pPr>
    <w:rPr>
      <w:rFonts w:eastAsia="Lucida Sans Unicode"/>
    </w:rPr>
  </w:style>
  <w:style w:type="paragraph" w:customStyle="1" w:styleId="ABCDE">
    <w:name w:val="ABCDE"/>
    <w:basedOn w:val="Normalny"/>
    <w:rsid w:val="003800ED"/>
    <w:pPr>
      <w:widowControl w:val="0"/>
      <w:suppressAutoHyphens/>
      <w:spacing w:before="120" w:line="360" w:lineRule="auto"/>
      <w:jc w:val="both"/>
    </w:pPr>
    <w:rPr>
      <w:rFonts w:ascii="Arial" w:eastAsia="Lucida Sans Unicode" w:hAnsi="Arial"/>
      <w:sz w:val="22"/>
    </w:rPr>
  </w:style>
  <w:style w:type="character" w:customStyle="1" w:styleId="WW-Absatz-Standardschriftart111">
    <w:name w:val="WW-Absatz-Standardschriftart111"/>
    <w:rsid w:val="003800ED"/>
  </w:style>
  <w:style w:type="paragraph" w:customStyle="1" w:styleId="Zwykytekst1">
    <w:name w:val="Zwykły tekst1"/>
    <w:basedOn w:val="Normalny"/>
    <w:uiPriority w:val="99"/>
    <w:rsid w:val="003800E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yt">
    <w:name w:val="tyt"/>
    <w:basedOn w:val="Normalny"/>
    <w:rsid w:val="003800ED"/>
    <w:pPr>
      <w:keepNext/>
      <w:suppressAutoHyphens/>
      <w:spacing w:before="60" w:after="60"/>
      <w:jc w:val="center"/>
    </w:pPr>
    <w:rPr>
      <w:b/>
      <w:szCs w:val="20"/>
      <w:lang w:eastAsia="ar-SA"/>
    </w:rPr>
  </w:style>
  <w:style w:type="paragraph" w:customStyle="1" w:styleId="St4-punkt">
    <w:name w:val="St4-punkt"/>
    <w:basedOn w:val="Normalny"/>
    <w:rsid w:val="003800ED"/>
    <w:pPr>
      <w:ind w:left="680" w:hanging="340"/>
      <w:jc w:val="both"/>
    </w:pPr>
    <w:rPr>
      <w:szCs w:val="20"/>
    </w:rPr>
  </w:style>
  <w:style w:type="paragraph" w:customStyle="1" w:styleId="Standardowy0">
    <w:name w:val="Standardowy.+"/>
    <w:rsid w:val="003800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3800E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1">
    <w:name w:val="Tekst podstawowy 211"/>
    <w:basedOn w:val="Normalny"/>
    <w:uiPriority w:val="99"/>
    <w:rsid w:val="003800ED"/>
    <w:pPr>
      <w:suppressAutoHyphens/>
      <w:jc w:val="both"/>
    </w:pPr>
    <w:rPr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800ED"/>
    <w:pPr>
      <w:tabs>
        <w:tab w:val="left" w:pos="360"/>
      </w:tabs>
      <w:suppressAutoHyphens/>
      <w:spacing w:line="336" w:lineRule="auto"/>
      <w:jc w:val="right"/>
    </w:pPr>
    <w:rPr>
      <w:b/>
      <w:lang w:eastAsia="ar-SA"/>
    </w:rPr>
  </w:style>
  <w:style w:type="character" w:customStyle="1" w:styleId="PodtytuZnak">
    <w:name w:val="Podtytuł Znak"/>
    <w:basedOn w:val="Domylnaczcionkaakapitu"/>
    <w:link w:val="Podtytu"/>
    <w:rsid w:val="003800E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800ED"/>
    <w:pPr>
      <w:suppressAutoHyphens/>
      <w:spacing w:line="360" w:lineRule="auto"/>
      <w:ind w:left="2353" w:right="-159" w:hanging="1991"/>
    </w:pPr>
    <w:rPr>
      <w:b/>
      <w:lang w:eastAsia="ar-SA"/>
    </w:rPr>
  </w:style>
  <w:style w:type="paragraph" w:customStyle="1" w:styleId="Tekstpodstawowywcity21">
    <w:name w:val="Tekst podstawowy wcięty 21"/>
    <w:basedOn w:val="Normalny"/>
    <w:rsid w:val="003800ED"/>
    <w:pPr>
      <w:suppressAutoHyphens/>
      <w:ind w:left="5973"/>
    </w:pPr>
    <w:rPr>
      <w:lang w:eastAsia="ar-SA"/>
    </w:rPr>
  </w:style>
  <w:style w:type="table" w:styleId="Tabela-Siatka">
    <w:name w:val="Table Grid"/>
    <w:basedOn w:val="Standardowy"/>
    <w:rsid w:val="00380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3800ED"/>
    <w:rPr>
      <w:color w:val="0000FF"/>
      <w:u w:val="single"/>
    </w:rPr>
  </w:style>
  <w:style w:type="character" w:styleId="Pogrubienie">
    <w:name w:val="Strong"/>
    <w:qFormat/>
    <w:rsid w:val="003800E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00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3800ED"/>
    <w:rPr>
      <w:b/>
      <w:bCs w:val="0"/>
      <w:i/>
      <w:iCs w:val="0"/>
      <w:spacing w:val="0"/>
    </w:rPr>
  </w:style>
  <w:style w:type="paragraph" w:styleId="Akapitzlist">
    <w:name w:val="List Paragraph"/>
    <w:basedOn w:val="Normalny"/>
    <w:uiPriority w:val="34"/>
    <w:qFormat/>
    <w:rsid w:val="003800ED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character" w:customStyle="1" w:styleId="WW8Num1z0">
    <w:name w:val="WW8Num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4z0">
    <w:name w:val="WW8Num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5z0">
    <w:name w:val="WW8Num5z0"/>
    <w:uiPriority w:val="99"/>
    <w:rsid w:val="003800ED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8z0">
    <w:name w:val="WW8Num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0z0">
    <w:name w:val="WW8Num1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4z0">
    <w:name w:val="WW8Num1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5z0">
    <w:name w:val="WW8Num1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6z0">
    <w:name w:val="WW8Num1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7z0">
    <w:name w:val="WW8Num17z0"/>
    <w:uiPriority w:val="99"/>
    <w:rsid w:val="003800ED"/>
    <w:rPr>
      <w:rFonts w:ascii="Wingdings" w:hAnsi="Wingdings" w:cs="Wingdings"/>
    </w:rPr>
  </w:style>
  <w:style w:type="character" w:customStyle="1" w:styleId="WW8Num18z0">
    <w:name w:val="WW8Num1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9z0">
    <w:name w:val="WW8Num19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1z0">
    <w:name w:val="WW8Num2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2z0">
    <w:name w:val="WW8Num22z0"/>
    <w:uiPriority w:val="99"/>
    <w:rsid w:val="003800ED"/>
    <w:rPr>
      <w:b/>
      <w:bCs/>
      <w:u w:val="single"/>
    </w:rPr>
  </w:style>
  <w:style w:type="character" w:customStyle="1" w:styleId="WW8Num23z0">
    <w:name w:val="WW8Num23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Absatz-Standardschriftart">
    <w:name w:val="WW-Absatz-Standardschriftart"/>
    <w:uiPriority w:val="99"/>
    <w:rsid w:val="003800ED"/>
  </w:style>
  <w:style w:type="character" w:customStyle="1" w:styleId="WW-WW8Num1z0">
    <w:name w:val="WW-WW8Num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4z0">
    <w:name w:val="WW-WW8Num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5z0">
    <w:name w:val="WW-WW8Num5z0"/>
    <w:uiPriority w:val="99"/>
    <w:rsid w:val="003800ED"/>
    <w:rPr>
      <w:rFonts w:ascii="Times New Roman" w:hAnsi="Times New Roman" w:cs="Times New Roman"/>
    </w:rPr>
  </w:style>
  <w:style w:type="character" w:customStyle="1" w:styleId="WW-WW8Num7z0">
    <w:name w:val="WW-WW8Num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8z0">
    <w:name w:val="WW-WW8Num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0z0">
    <w:name w:val="WW-WW8Num1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4z0">
    <w:name w:val="WW-WW8Num1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5z0">
    <w:name w:val="WW-WW8Num1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6z0">
    <w:name w:val="WW-WW8Num1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7z0">
    <w:name w:val="WW-WW8Num17z0"/>
    <w:uiPriority w:val="99"/>
    <w:rsid w:val="003800ED"/>
    <w:rPr>
      <w:rFonts w:ascii="Wingdings" w:hAnsi="Wingdings" w:cs="Wingdings"/>
    </w:rPr>
  </w:style>
  <w:style w:type="character" w:customStyle="1" w:styleId="WW-WW8Num18z0">
    <w:name w:val="WW-WW8Num1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9z0">
    <w:name w:val="WW-WW8Num19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1z0">
    <w:name w:val="WW-WW8Num2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2z0">
    <w:name w:val="WW-WW8Num22z0"/>
    <w:uiPriority w:val="99"/>
    <w:rsid w:val="003800ED"/>
    <w:rPr>
      <w:b/>
      <w:bCs/>
      <w:u w:val="single"/>
    </w:rPr>
  </w:style>
  <w:style w:type="character" w:customStyle="1" w:styleId="WW-WW8Num23z0">
    <w:name w:val="WW-WW8Num23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Absatz-Standardschriftart1">
    <w:name w:val="WW-Absatz-Standardschriftart1"/>
    <w:uiPriority w:val="99"/>
    <w:rsid w:val="003800ED"/>
  </w:style>
  <w:style w:type="character" w:customStyle="1" w:styleId="WW-WW8Num1z01">
    <w:name w:val="WW-WW8Num1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z0">
    <w:name w:val="WW8Num2z0"/>
    <w:uiPriority w:val="99"/>
    <w:rsid w:val="003800ED"/>
    <w:rPr>
      <w:rFonts w:ascii="Symbol" w:hAnsi="Symbol" w:cs="Symbol"/>
    </w:rPr>
  </w:style>
  <w:style w:type="character" w:customStyle="1" w:styleId="WW-WW8Num4z01">
    <w:name w:val="WW-WW8Num4z01"/>
    <w:uiPriority w:val="99"/>
    <w:rsid w:val="003800ED"/>
    <w:rPr>
      <w:rFonts w:ascii="Symbol" w:hAnsi="Symbol" w:cs="Symbol"/>
    </w:rPr>
  </w:style>
  <w:style w:type="character" w:customStyle="1" w:styleId="WW-WW8Num7z01">
    <w:name w:val="WW-WW8Num7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8z01">
    <w:name w:val="WW-WW8Num8z01"/>
    <w:uiPriority w:val="99"/>
    <w:rsid w:val="003800ED"/>
    <w:rPr>
      <w:rFonts w:ascii="Times New Roman" w:hAnsi="Times New Roman" w:cs="Times New Roman"/>
    </w:rPr>
  </w:style>
  <w:style w:type="character" w:customStyle="1" w:styleId="WW-WW8Num10z01">
    <w:name w:val="WW-WW8Num10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1z0">
    <w:name w:val="WW8Num1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3z0">
    <w:name w:val="WW8Num13z0"/>
    <w:uiPriority w:val="99"/>
    <w:rsid w:val="003800ED"/>
    <w:rPr>
      <w:rFonts w:ascii="Symbol" w:hAnsi="Symbol" w:cs="Symbol"/>
    </w:rPr>
  </w:style>
  <w:style w:type="character" w:customStyle="1" w:styleId="WW-WW8Num14z01">
    <w:name w:val="WW-WW8Num14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0z0">
    <w:name w:val="WW8Num2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1z01">
    <w:name w:val="WW-WW8Num21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2z01">
    <w:name w:val="WW-WW8Num22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5z0">
    <w:name w:val="WW8Num25z0"/>
    <w:uiPriority w:val="99"/>
    <w:rsid w:val="003800ED"/>
    <w:rPr>
      <w:rFonts w:ascii="Wingdings" w:hAnsi="Wingdings" w:cs="Wingdings"/>
    </w:rPr>
  </w:style>
  <w:style w:type="character" w:customStyle="1" w:styleId="WW8Num27z0">
    <w:name w:val="WW8Num2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8z0">
    <w:name w:val="WW8Num2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0z0">
    <w:name w:val="WW8Num3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1z0">
    <w:name w:val="WW8Num31z0"/>
    <w:uiPriority w:val="99"/>
    <w:rsid w:val="003800ED"/>
    <w:rPr>
      <w:rFonts w:ascii="Symbol" w:hAnsi="Symbol" w:cs="Symbol"/>
    </w:rPr>
  </w:style>
  <w:style w:type="character" w:customStyle="1" w:styleId="WW8Num32z0">
    <w:name w:val="WW8Num32z0"/>
    <w:uiPriority w:val="99"/>
    <w:rsid w:val="003800ED"/>
    <w:rPr>
      <w:b/>
      <w:bCs/>
      <w:u w:val="single"/>
    </w:rPr>
  </w:style>
  <w:style w:type="character" w:customStyle="1" w:styleId="WW8Num33z0">
    <w:name w:val="WW8Num33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Absatz-Standardschriftart11">
    <w:name w:val="WW-Absatz-Standardschriftart11"/>
    <w:uiPriority w:val="99"/>
    <w:rsid w:val="003800ED"/>
  </w:style>
  <w:style w:type="character" w:customStyle="1" w:styleId="WW-WW8Num14z011">
    <w:name w:val="WW-WW8Num14z011"/>
    <w:uiPriority w:val="99"/>
    <w:rsid w:val="003800ED"/>
    <w:rPr>
      <w:rFonts w:ascii="Symbol" w:hAnsi="Symbol" w:cs="Symbol"/>
    </w:rPr>
  </w:style>
  <w:style w:type="character" w:customStyle="1" w:styleId="WW-WW8Num23z01">
    <w:name w:val="WW-WW8Num23z01"/>
    <w:uiPriority w:val="99"/>
    <w:rsid w:val="003800ED"/>
    <w:rPr>
      <w:rFonts w:ascii="Symbol" w:hAnsi="Symbol" w:cs="Symbol"/>
    </w:rPr>
  </w:style>
  <w:style w:type="character" w:customStyle="1" w:styleId="WW-WW8Num28z0">
    <w:name w:val="WW-WW8Num28z0"/>
    <w:uiPriority w:val="99"/>
    <w:rsid w:val="003800ED"/>
    <w:rPr>
      <w:rFonts w:ascii="Symbol" w:hAnsi="Symbol" w:cs="Symbol"/>
    </w:rPr>
  </w:style>
  <w:style w:type="character" w:customStyle="1" w:styleId="WW8Num29z0">
    <w:name w:val="WW8Num29z0"/>
    <w:uiPriority w:val="99"/>
    <w:rsid w:val="003800ED"/>
    <w:rPr>
      <w:rFonts w:ascii="Times New Roman" w:hAnsi="Times New Roman" w:cs="Times New Roman"/>
    </w:rPr>
  </w:style>
  <w:style w:type="character" w:customStyle="1" w:styleId="WW-WW8Num30z0">
    <w:name w:val="WW-WW8Num30z0"/>
    <w:uiPriority w:val="99"/>
    <w:rsid w:val="003800ED"/>
    <w:rPr>
      <w:rFonts w:ascii="Times New Roman" w:hAnsi="Times New Roman" w:cs="Times New Roman"/>
    </w:rPr>
  </w:style>
  <w:style w:type="character" w:customStyle="1" w:styleId="WW8Num37z0">
    <w:name w:val="WW8Num3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7z1">
    <w:name w:val="WW8Num37z1"/>
    <w:uiPriority w:val="99"/>
    <w:rsid w:val="003800ED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3800ED"/>
    <w:rPr>
      <w:rFonts w:ascii="Wingdings" w:hAnsi="Wingdings" w:cs="Wingdings"/>
    </w:rPr>
  </w:style>
  <w:style w:type="character" w:customStyle="1" w:styleId="WW8Num37z3">
    <w:name w:val="WW8Num37z3"/>
    <w:uiPriority w:val="99"/>
    <w:rsid w:val="003800ED"/>
    <w:rPr>
      <w:rFonts w:ascii="Symbol" w:hAnsi="Symbol" w:cs="Symbol"/>
    </w:rPr>
  </w:style>
  <w:style w:type="character" w:customStyle="1" w:styleId="WW8Num39z0">
    <w:name w:val="WW8Num39z0"/>
    <w:uiPriority w:val="99"/>
    <w:rsid w:val="003800ED"/>
    <w:rPr>
      <w:rFonts w:ascii="Times New Roman" w:hAnsi="Times New Roman" w:cs="Times New Roman"/>
    </w:rPr>
  </w:style>
  <w:style w:type="character" w:customStyle="1" w:styleId="WW8Num44z0">
    <w:name w:val="WW8Num44z0"/>
    <w:uiPriority w:val="99"/>
    <w:rsid w:val="003800ED"/>
    <w:rPr>
      <w:rFonts w:ascii="Times New Roman" w:hAnsi="Times New Roman" w:cs="Times New Roman"/>
    </w:rPr>
  </w:style>
  <w:style w:type="character" w:customStyle="1" w:styleId="WW8Num46z0">
    <w:name w:val="WW8Num46z0"/>
    <w:uiPriority w:val="99"/>
    <w:rsid w:val="003800ED"/>
    <w:rPr>
      <w:rFonts w:ascii="Symbol" w:hAnsi="Symbol" w:cs="Symbol"/>
    </w:rPr>
  </w:style>
  <w:style w:type="character" w:customStyle="1" w:styleId="WW8Num49z0">
    <w:name w:val="WW8Num49z0"/>
    <w:uiPriority w:val="99"/>
    <w:rsid w:val="003800ED"/>
    <w:rPr>
      <w:rFonts w:ascii="Times New Roman" w:hAnsi="Times New Roman" w:cs="Times New Roman"/>
    </w:rPr>
  </w:style>
  <w:style w:type="character" w:customStyle="1" w:styleId="WW8Num50z0">
    <w:name w:val="WW8Num50z0"/>
    <w:uiPriority w:val="99"/>
    <w:rsid w:val="003800ED"/>
    <w:rPr>
      <w:rFonts w:ascii="Times New Roman" w:hAnsi="Times New Roman" w:cs="Times New Roman"/>
    </w:rPr>
  </w:style>
  <w:style w:type="character" w:customStyle="1" w:styleId="WW8Num51z0">
    <w:name w:val="WW8Num51z0"/>
    <w:uiPriority w:val="99"/>
    <w:rsid w:val="003800ED"/>
    <w:rPr>
      <w:rFonts w:ascii="Symbol" w:hAnsi="Symbol" w:cs="Symbol"/>
    </w:rPr>
  </w:style>
  <w:style w:type="character" w:customStyle="1" w:styleId="WW8Num52z0">
    <w:name w:val="WW8Num52z0"/>
    <w:uiPriority w:val="99"/>
    <w:rsid w:val="003800ED"/>
    <w:rPr>
      <w:rFonts w:ascii="Symbol" w:hAnsi="Symbol" w:cs="Symbol"/>
    </w:rPr>
  </w:style>
  <w:style w:type="character" w:customStyle="1" w:styleId="WW8Num53z0">
    <w:name w:val="WW8Num53z0"/>
    <w:uiPriority w:val="99"/>
    <w:rsid w:val="003800ED"/>
    <w:rPr>
      <w:rFonts w:ascii="Symbol" w:hAnsi="Symbol" w:cs="Symbol"/>
    </w:rPr>
  </w:style>
  <w:style w:type="character" w:customStyle="1" w:styleId="WW8Num55z0">
    <w:name w:val="WW8Num55z0"/>
    <w:uiPriority w:val="99"/>
    <w:rsid w:val="003800ED"/>
    <w:rPr>
      <w:rFonts w:ascii="Wingdings" w:hAnsi="Wingdings" w:cs="Wingdings"/>
    </w:rPr>
  </w:style>
  <w:style w:type="character" w:customStyle="1" w:styleId="WW8Num56z0">
    <w:name w:val="WW8Num56z0"/>
    <w:uiPriority w:val="99"/>
    <w:rsid w:val="003800ED"/>
    <w:rPr>
      <w:rFonts w:ascii="Symbol" w:hAnsi="Symbol" w:cs="Symbol"/>
    </w:rPr>
  </w:style>
  <w:style w:type="character" w:customStyle="1" w:styleId="WW8Num58z0">
    <w:name w:val="WW8Num58z0"/>
    <w:uiPriority w:val="99"/>
    <w:rsid w:val="003800ED"/>
    <w:rPr>
      <w:rFonts w:ascii="Symbol" w:hAnsi="Symbol" w:cs="Symbol"/>
    </w:rPr>
  </w:style>
  <w:style w:type="character" w:customStyle="1" w:styleId="WW8Num61z0">
    <w:name w:val="WW8Num61z0"/>
    <w:uiPriority w:val="99"/>
    <w:rsid w:val="003800ED"/>
    <w:rPr>
      <w:rFonts w:ascii="Symbol" w:hAnsi="Symbol" w:cs="Symbol"/>
    </w:rPr>
  </w:style>
  <w:style w:type="character" w:customStyle="1" w:styleId="WW8Num65z0">
    <w:name w:val="WW8Num65z0"/>
    <w:uiPriority w:val="99"/>
    <w:rsid w:val="003800ED"/>
    <w:rPr>
      <w:b/>
      <w:bCs/>
    </w:rPr>
  </w:style>
  <w:style w:type="character" w:customStyle="1" w:styleId="WW8Num68z0">
    <w:name w:val="WW8Num68z0"/>
    <w:uiPriority w:val="99"/>
    <w:rsid w:val="003800ED"/>
    <w:rPr>
      <w:b/>
      <w:bCs/>
    </w:rPr>
  </w:style>
  <w:style w:type="character" w:customStyle="1" w:styleId="WW8Num72z0">
    <w:name w:val="WW8Num72z0"/>
    <w:uiPriority w:val="99"/>
    <w:rsid w:val="003800ED"/>
    <w:rPr>
      <w:b/>
      <w:bCs/>
    </w:rPr>
  </w:style>
  <w:style w:type="character" w:customStyle="1" w:styleId="WW8Num79z0">
    <w:name w:val="WW8Num79z0"/>
    <w:uiPriority w:val="99"/>
    <w:rsid w:val="003800ED"/>
    <w:rPr>
      <w:u w:val="none"/>
    </w:rPr>
  </w:style>
  <w:style w:type="character" w:customStyle="1" w:styleId="WW8Num86z0">
    <w:name w:val="WW8Num86z0"/>
    <w:uiPriority w:val="99"/>
    <w:rsid w:val="003800ED"/>
    <w:rPr>
      <w:rFonts w:ascii="Symbol" w:hAnsi="Symbol" w:cs="Symbol"/>
    </w:rPr>
  </w:style>
  <w:style w:type="character" w:customStyle="1" w:styleId="WW8Num91z0">
    <w:name w:val="WW8Num91z0"/>
    <w:uiPriority w:val="99"/>
    <w:rsid w:val="003800ED"/>
    <w:rPr>
      <w:rFonts w:ascii="Symbol" w:hAnsi="Symbol" w:cs="Symbol"/>
    </w:rPr>
  </w:style>
  <w:style w:type="character" w:customStyle="1" w:styleId="WW8Num92z0">
    <w:name w:val="WW8Num92z0"/>
    <w:uiPriority w:val="99"/>
    <w:rsid w:val="003800ED"/>
    <w:rPr>
      <w:rFonts w:ascii="Times New Roman" w:hAnsi="Times New Roman" w:cs="Times New Roman"/>
    </w:rPr>
  </w:style>
  <w:style w:type="character" w:customStyle="1" w:styleId="WW8Num93z0">
    <w:name w:val="WW8Num93z0"/>
    <w:uiPriority w:val="99"/>
    <w:rsid w:val="003800ED"/>
    <w:rPr>
      <w:rFonts w:ascii="Symbol" w:hAnsi="Symbol" w:cs="Symbol"/>
    </w:rPr>
  </w:style>
  <w:style w:type="character" w:customStyle="1" w:styleId="WW8Num97z0">
    <w:name w:val="WW8Num97z0"/>
    <w:uiPriority w:val="99"/>
    <w:rsid w:val="003800ED"/>
    <w:rPr>
      <w:rFonts w:ascii="Wingdings" w:hAnsi="Wingdings" w:cs="Wingdings"/>
    </w:rPr>
  </w:style>
  <w:style w:type="character" w:customStyle="1" w:styleId="WW8Num100z0">
    <w:name w:val="WW8Num100z0"/>
    <w:uiPriority w:val="99"/>
    <w:rsid w:val="003800ED"/>
    <w:rPr>
      <w:rFonts w:ascii="Symbol" w:hAnsi="Symbol" w:cs="Symbol"/>
    </w:rPr>
  </w:style>
  <w:style w:type="character" w:customStyle="1" w:styleId="WW8Num103z0">
    <w:name w:val="WW8Num103z0"/>
    <w:uiPriority w:val="99"/>
    <w:rsid w:val="003800ED"/>
    <w:rPr>
      <w:rFonts w:ascii="Symbol" w:hAnsi="Symbol" w:cs="Symbol"/>
    </w:rPr>
  </w:style>
  <w:style w:type="character" w:customStyle="1" w:styleId="WW8Num106z0">
    <w:name w:val="WW8Num106z0"/>
    <w:uiPriority w:val="99"/>
    <w:rsid w:val="003800ED"/>
    <w:rPr>
      <w:rFonts w:ascii="Symbol" w:hAnsi="Symbol" w:cs="Symbol"/>
    </w:rPr>
  </w:style>
  <w:style w:type="character" w:customStyle="1" w:styleId="WW8Num113z0">
    <w:name w:val="WW8Num113z0"/>
    <w:uiPriority w:val="99"/>
    <w:rsid w:val="003800ED"/>
    <w:rPr>
      <w:rFonts w:ascii="Times New Roman" w:hAnsi="Times New Roman" w:cs="Times New Roman"/>
    </w:rPr>
  </w:style>
  <w:style w:type="character" w:customStyle="1" w:styleId="WW8Num116z0">
    <w:name w:val="WW8Num116z0"/>
    <w:uiPriority w:val="99"/>
    <w:rsid w:val="003800ED"/>
    <w:rPr>
      <w:rFonts w:ascii="Wingdings" w:hAnsi="Wingdings" w:cs="Wingdings"/>
    </w:rPr>
  </w:style>
  <w:style w:type="character" w:customStyle="1" w:styleId="WW8Num118z0">
    <w:name w:val="WW8Num118z0"/>
    <w:uiPriority w:val="99"/>
    <w:rsid w:val="003800ED"/>
    <w:rPr>
      <w:rFonts w:ascii="Symbol" w:hAnsi="Symbol" w:cs="Symbol"/>
    </w:rPr>
  </w:style>
  <w:style w:type="character" w:customStyle="1" w:styleId="WW8Num119z0">
    <w:name w:val="WW8Num119z0"/>
    <w:uiPriority w:val="99"/>
    <w:rsid w:val="003800ED"/>
    <w:rPr>
      <w:rFonts w:ascii="Times New Roman" w:hAnsi="Times New Roman" w:cs="Times New Roman"/>
    </w:rPr>
  </w:style>
  <w:style w:type="character" w:customStyle="1" w:styleId="WW8Num124z0">
    <w:name w:val="WW8Num124z0"/>
    <w:uiPriority w:val="99"/>
    <w:rsid w:val="003800ED"/>
    <w:rPr>
      <w:rFonts w:ascii="Symbol" w:hAnsi="Symbol" w:cs="Symbol"/>
    </w:rPr>
  </w:style>
  <w:style w:type="character" w:customStyle="1" w:styleId="WW8Num133z0">
    <w:name w:val="WW8Num133z0"/>
    <w:uiPriority w:val="99"/>
    <w:rsid w:val="003800ED"/>
    <w:rPr>
      <w:rFonts w:ascii="Times New Roman" w:hAnsi="Times New Roman" w:cs="Times New Roman"/>
    </w:rPr>
  </w:style>
  <w:style w:type="character" w:customStyle="1" w:styleId="WW8Num134z0">
    <w:name w:val="WW8Num134z0"/>
    <w:uiPriority w:val="99"/>
    <w:rsid w:val="003800ED"/>
    <w:rPr>
      <w:rFonts w:ascii="Symbol" w:hAnsi="Symbol" w:cs="Symbol"/>
    </w:rPr>
  </w:style>
  <w:style w:type="character" w:customStyle="1" w:styleId="WW8Num138z0">
    <w:name w:val="WW8Num138z0"/>
    <w:uiPriority w:val="99"/>
    <w:rsid w:val="003800ED"/>
    <w:rPr>
      <w:rFonts w:ascii="Symbol" w:hAnsi="Symbol" w:cs="Symbol"/>
    </w:rPr>
  </w:style>
  <w:style w:type="character" w:customStyle="1" w:styleId="WW8Num139z0">
    <w:name w:val="WW8Num139z0"/>
    <w:uiPriority w:val="99"/>
    <w:rsid w:val="003800ED"/>
    <w:rPr>
      <w:rFonts w:ascii="Symbol" w:hAnsi="Symbol" w:cs="Symbol"/>
    </w:rPr>
  </w:style>
  <w:style w:type="character" w:customStyle="1" w:styleId="WW8Num141z0">
    <w:name w:val="WW8Num141z0"/>
    <w:uiPriority w:val="99"/>
    <w:rsid w:val="003800ED"/>
    <w:rPr>
      <w:rFonts w:ascii="Symbol" w:hAnsi="Symbol" w:cs="Symbol"/>
    </w:rPr>
  </w:style>
  <w:style w:type="character" w:customStyle="1" w:styleId="WW8Num142z0">
    <w:name w:val="WW8Num142z0"/>
    <w:uiPriority w:val="99"/>
    <w:rsid w:val="003800ED"/>
    <w:rPr>
      <w:rFonts w:ascii="Times New Roman" w:hAnsi="Times New Roman" w:cs="Times New Roman"/>
    </w:rPr>
  </w:style>
  <w:style w:type="character" w:customStyle="1" w:styleId="WW8Num150z0">
    <w:name w:val="WW8Num15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50z1">
    <w:name w:val="WW8Num150z1"/>
    <w:uiPriority w:val="99"/>
    <w:rsid w:val="003800ED"/>
    <w:rPr>
      <w:rFonts w:ascii="Courier New" w:hAnsi="Courier New" w:cs="Courier New"/>
    </w:rPr>
  </w:style>
  <w:style w:type="character" w:customStyle="1" w:styleId="WW8Num150z2">
    <w:name w:val="WW8Num150z2"/>
    <w:uiPriority w:val="99"/>
    <w:rsid w:val="003800ED"/>
    <w:rPr>
      <w:rFonts w:ascii="Wingdings" w:hAnsi="Wingdings" w:cs="Wingdings"/>
    </w:rPr>
  </w:style>
  <w:style w:type="character" w:customStyle="1" w:styleId="WW8Num150z3">
    <w:name w:val="WW8Num150z3"/>
    <w:uiPriority w:val="99"/>
    <w:rsid w:val="003800ED"/>
    <w:rPr>
      <w:rFonts w:ascii="Symbol" w:hAnsi="Symbol" w:cs="Symbol"/>
    </w:rPr>
  </w:style>
  <w:style w:type="character" w:customStyle="1" w:styleId="WW8Num154z0">
    <w:name w:val="WW8Num154z0"/>
    <w:uiPriority w:val="99"/>
    <w:rsid w:val="003800ED"/>
    <w:rPr>
      <w:rFonts w:ascii="Symbol" w:hAnsi="Symbol" w:cs="Symbol"/>
    </w:rPr>
  </w:style>
  <w:style w:type="character" w:customStyle="1" w:styleId="WW8Num156z0">
    <w:name w:val="WW8Num156z0"/>
    <w:uiPriority w:val="99"/>
    <w:rsid w:val="003800ED"/>
    <w:rPr>
      <w:rFonts w:ascii="Wingdings" w:hAnsi="Wingdings" w:cs="Wingdings"/>
    </w:rPr>
  </w:style>
  <w:style w:type="character" w:customStyle="1" w:styleId="WW8Num156z3">
    <w:name w:val="WW8Num156z3"/>
    <w:uiPriority w:val="99"/>
    <w:rsid w:val="003800ED"/>
    <w:rPr>
      <w:rFonts w:ascii="Symbol" w:hAnsi="Symbol" w:cs="Symbol"/>
    </w:rPr>
  </w:style>
  <w:style w:type="character" w:customStyle="1" w:styleId="WW8Num157z0">
    <w:name w:val="WW8Num157z0"/>
    <w:uiPriority w:val="99"/>
    <w:rsid w:val="003800ED"/>
    <w:rPr>
      <w:rFonts w:ascii="Symbol" w:hAnsi="Symbol" w:cs="Symbol"/>
    </w:rPr>
  </w:style>
  <w:style w:type="character" w:customStyle="1" w:styleId="WW8Num160z0">
    <w:name w:val="WW8Num160z0"/>
    <w:uiPriority w:val="99"/>
    <w:rsid w:val="003800ED"/>
    <w:rPr>
      <w:rFonts w:ascii="Symbol" w:hAnsi="Symbol" w:cs="Symbol"/>
    </w:rPr>
  </w:style>
  <w:style w:type="character" w:customStyle="1" w:styleId="WW8Num161z0">
    <w:name w:val="WW8Num161z0"/>
    <w:uiPriority w:val="99"/>
    <w:rsid w:val="003800ED"/>
    <w:rPr>
      <w:rFonts w:ascii="Symbol" w:hAnsi="Symbol" w:cs="Symbol"/>
    </w:rPr>
  </w:style>
  <w:style w:type="character" w:customStyle="1" w:styleId="WW8Num162z0">
    <w:name w:val="WW8Num162z0"/>
    <w:uiPriority w:val="99"/>
    <w:rsid w:val="003800ED"/>
    <w:rPr>
      <w:rFonts w:ascii="Symbol" w:hAnsi="Symbol" w:cs="Symbol"/>
    </w:rPr>
  </w:style>
  <w:style w:type="character" w:customStyle="1" w:styleId="WW8Num163z0">
    <w:name w:val="WW8Num163z0"/>
    <w:uiPriority w:val="99"/>
    <w:rsid w:val="003800ED"/>
    <w:rPr>
      <w:u w:val="none"/>
    </w:rPr>
  </w:style>
  <w:style w:type="character" w:customStyle="1" w:styleId="WW8Num167z0">
    <w:name w:val="WW8Num167z0"/>
    <w:uiPriority w:val="99"/>
    <w:rsid w:val="003800ED"/>
    <w:rPr>
      <w:rFonts w:ascii="Symbol" w:hAnsi="Symbol" w:cs="Symbol"/>
    </w:rPr>
  </w:style>
  <w:style w:type="character" w:customStyle="1" w:styleId="WW8Num172z0">
    <w:name w:val="WW8Num172z0"/>
    <w:uiPriority w:val="99"/>
    <w:rsid w:val="003800ED"/>
    <w:rPr>
      <w:rFonts w:ascii="Symbol" w:hAnsi="Symbol" w:cs="Symbol"/>
    </w:rPr>
  </w:style>
  <w:style w:type="character" w:customStyle="1" w:styleId="WW8Num175z0">
    <w:name w:val="WW8Num175z0"/>
    <w:uiPriority w:val="99"/>
    <w:rsid w:val="003800ED"/>
    <w:rPr>
      <w:rFonts w:ascii="Symbol" w:hAnsi="Symbol" w:cs="Symbol"/>
    </w:rPr>
  </w:style>
  <w:style w:type="character" w:customStyle="1" w:styleId="WW8Num177z0">
    <w:name w:val="WW8Num177z0"/>
    <w:uiPriority w:val="99"/>
    <w:rsid w:val="003800ED"/>
    <w:rPr>
      <w:rFonts w:ascii="Symbol" w:hAnsi="Symbol" w:cs="Symbol"/>
    </w:rPr>
  </w:style>
  <w:style w:type="character" w:customStyle="1" w:styleId="WW8Num178z0">
    <w:name w:val="WW8Num178z0"/>
    <w:uiPriority w:val="99"/>
    <w:rsid w:val="003800ED"/>
    <w:rPr>
      <w:rFonts w:ascii="Wingdings" w:hAnsi="Wingdings" w:cs="Wingdings"/>
    </w:rPr>
  </w:style>
  <w:style w:type="character" w:customStyle="1" w:styleId="WW8Num178z3">
    <w:name w:val="WW8Num178z3"/>
    <w:uiPriority w:val="99"/>
    <w:rsid w:val="003800ED"/>
    <w:rPr>
      <w:rFonts w:ascii="Symbol" w:hAnsi="Symbol" w:cs="Symbol"/>
    </w:rPr>
  </w:style>
  <w:style w:type="character" w:customStyle="1" w:styleId="WW8Num181z0">
    <w:name w:val="WW8Num181z0"/>
    <w:uiPriority w:val="99"/>
    <w:rsid w:val="003800ED"/>
    <w:rPr>
      <w:rFonts w:ascii="Times New Roman" w:hAnsi="Times New Roman" w:cs="Times New Roman"/>
    </w:rPr>
  </w:style>
  <w:style w:type="character" w:customStyle="1" w:styleId="WW8Num182z0">
    <w:name w:val="WW8Num182z0"/>
    <w:uiPriority w:val="99"/>
    <w:rsid w:val="003800ED"/>
  </w:style>
  <w:style w:type="character" w:customStyle="1" w:styleId="WW8Num182z1">
    <w:name w:val="WW8Num182z1"/>
    <w:uiPriority w:val="99"/>
    <w:rsid w:val="003800ED"/>
    <w:rPr>
      <w:rFonts w:ascii="Courier New" w:hAnsi="Courier New" w:cs="Courier New"/>
    </w:rPr>
  </w:style>
  <w:style w:type="character" w:customStyle="1" w:styleId="WW8Num182z2">
    <w:name w:val="WW8Num182z2"/>
    <w:uiPriority w:val="99"/>
    <w:rsid w:val="003800ED"/>
    <w:rPr>
      <w:rFonts w:ascii="Wingdings" w:hAnsi="Wingdings" w:cs="Wingdings"/>
    </w:rPr>
  </w:style>
  <w:style w:type="character" w:customStyle="1" w:styleId="WW8Num182z3">
    <w:name w:val="WW8Num182z3"/>
    <w:uiPriority w:val="99"/>
    <w:rsid w:val="003800ED"/>
    <w:rPr>
      <w:rFonts w:ascii="Symbol" w:hAnsi="Symbol" w:cs="Symbol"/>
    </w:rPr>
  </w:style>
  <w:style w:type="character" w:customStyle="1" w:styleId="WW8Num195z0">
    <w:name w:val="WW8Num195z0"/>
    <w:uiPriority w:val="99"/>
    <w:rsid w:val="003800ED"/>
    <w:rPr>
      <w:rFonts w:ascii="Symbol" w:hAnsi="Symbol" w:cs="Symbol"/>
    </w:rPr>
  </w:style>
  <w:style w:type="character" w:customStyle="1" w:styleId="WW8Num197z0">
    <w:name w:val="WW8Num197z0"/>
    <w:uiPriority w:val="99"/>
    <w:rsid w:val="003800ED"/>
    <w:rPr>
      <w:rFonts w:ascii="Symbol" w:hAnsi="Symbol" w:cs="Symbol"/>
    </w:rPr>
  </w:style>
  <w:style w:type="character" w:customStyle="1" w:styleId="WW8Num198z0">
    <w:name w:val="WW8Num198z0"/>
    <w:uiPriority w:val="99"/>
    <w:rsid w:val="003800ED"/>
    <w:rPr>
      <w:rFonts w:ascii="Arial" w:hAnsi="Arial" w:cs="Arial"/>
      <w:sz w:val="24"/>
      <w:szCs w:val="24"/>
      <w:u w:val="none"/>
    </w:rPr>
  </w:style>
  <w:style w:type="character" w:customStyle="1" w:styleId="WW8Num199z0">
    <w:name w:val="WW8Num199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99z1">
    <w:name w:val="WW8Num199z1"/>
    <w:uiPriority w:val="99"/>
    <w:rsid w:val="003800ED"/>
    <w:rPr>
      <w:rFonts w:ascii="Courier New" w:hAnsi="Courier New" w:cs="Courier New"/>
    </w:rPr>
  </w:style>
  <w:style w:type="character" w:customStyle="1" w:styleId="WW8Num199z2">
    <w:name w:val="WW8Num199z2"/>
    <w:uiPriority w:val="99"/>
    <w:rsid w:val="003800ED"/>
    <w:rPr>
      <w:rFonts w:ascii="Wingdings" w:hAnsi="Wingdings" w:cs="Wingdings"/>
    </w:rPr>
  </w:style>
  <w:style w:type="character" w:customStyle="1" w:styleId="WW8Num199z3">
    <w:name w:val="WW8Num199z3"/>
    <w:uiPriority w:val="99"/>
    <w:rsid w:val="003800ED"/>
    <w:rPr>
      <w:rFonts w:ascii="Symbol" w:hAnsi="Symbol" w:cs="Symbol"/>
    </w:rPr>
  </w:style>
  <w:style w:type="character" w:customStyle="1" w:styleId="WW8Num202z0">
    <w:name w:val="WW8Num202z0"/>
    <w:uiPriority w:val="99"/>
    <w:rsid w:val="003800ED"/>
    <w:rPr>
      <w:rFonts w:ascii="Times New Roman" w:hAnsi="Times New Roman" w:cs="Times New Roman"/>
    </w:rPr>
  </w:style>
  <w:style w:type="character" w:customStyle="1" w:styleId="WW8Num207z0">
    <w:name w:val="WW8Num207z0"/>
    <w:uiPriority w:val="99"/>
    <w:rsid w:val="003800ED"/>
    <w:rPr>
      <w:rFonts w:ascii="Wingdings" w:hAnsi="Wingdings" w:cs="Wingdings"/>
    </w:rPr>
  </w:style>
  <w:style w:type="character" w:customStyle="1" w:styleId="WW8Num208z0">
    <w:name w:val="WW8Num20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08z1">
    <w:name w:val="WW8Num208z1"/>
    <w:uiPriority w:val="99"/>
    <w:rsid w:val="003800ED"/>
    <w:rPr>
      <w:rFonts w:ascii="Courier New" w:hAnsi="Courier New" w:cs="Courier New"/>
    </w:rPr>
  </w:style>
  <w:style w:type="character" w:customStyle="1" w:styleId="WW8Num208z2">
    <w:name w:val="WW8Num208z2"/>
    <w:uiPriority w:val="99"/>
    <w:rsid w:val="003800ED"/>
    <w:rPr>
      <w:rFonts w:ascii="Wingdings" w:hAnsi="Wingdings" w:cs="Wingdings"/>
    </w:rPr>
  </w:style>
  <w:style w:type="character" w:customStyle="1" w:styleId="WW8Num208z3">
    <w:name w:val="WW8Num208z3"/>
    <w:uiPriority w:val="99"/>
    <w:rsid w:val="003800ED"/>
    <w:rPr>
      <w:rFonts w:ascii="Symbol" w:hAnsi="Symbol" w:cs="Symbol"/>
    </w:rPr>
  </w:style>
  <w:style w:type="character" w:customStyle="1" w:styleId="WW8Num214z0">
    <w:name w:val="WW8Num214z0"/>
    <w:uiPriority w:val="99"/>
    <w:rsid w:val="003800ED"/>
    <w:rPr>
      <w:u w:val="single"/>
    </w:rPr>
  </w:style>
  <w:style w:type="character" w:customStyle="1" w:styleId="WW8Num216z0">
    <w:name w:val="WW8Num216z0"/>
    <w:uiPriority w:val="99"/>
    <w:rsid w:val="003800ED"/>
    <w:rPr>
      <w:rFonts w:ascii="Symbol" w:hAnsi="Symbol" w:cs="Symbol"/>
    </w:rPr>
  </w:style>
  <w:style w:type="character" w:customStyle="1" w:styleId="WW8Num223z0">
    <w:name w:val="WW8Num223z0"/>
    <w:uiPriority w:val="99"/>
    <w:rsid w:val="003800ED"/>
    <w:rPr>
      <w:rFonts w:ascii="Symbol" w:hAnsi="Symbol" w:cs="Symbol"/>
    </w:rPr>
  </w:style>
  <w:style w:type="character" w:customStyle="1" w:styleId="WW8Num224z0">
    <w:name w:val="WW8Num224z0"/>
    <w:uiPriority w:val="99"/>
    <w:rsid w:val="003800ED"/>
    <w:rPr>
      <w:rFonts w:ascii="Symbol" w:hAnsi="Symbol" w:cs="Symbol"/>
    </w:rPr>
  </w:style>
  <w:style w:type="character" w:customStyle="1" w:styleId="WW8Num226z0">
    <w:name w:val="WW8Num226z0"/>
    <w:uiPriority w:val="99"/>
    <w:rsid w:val="003800ED"/>
    <w:rPr>
      <w:rFonts w:ascii="Times New Roman" w:hAnsi="Times New Roman" w:cs="Times New Roman"/>
    </w:rPr>
  </w:style>
  <w:style w:type="character" w:customStyle="1" w:styleId="WW8Num228z0">
    <w:name w:val="WW8Num22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28z1">
    <w:name w:val="WW8Num228z1"/>
    <w:uiPriority w:val="99"/>
    <w:rsid w:val="003800ED"/>
    <w:rPr>
      <w:rFonts w:ascii="Courier New" w:hAnsi="Courier New" w:cs="Courier New"/>
    </w:rPr>
  </w:style>
  <w:style w:type="character" w:customStyle="1" w:styleId="WW8Num228z2">
    <w:name w:val="WW8Num228z2"/>
    <w:uiPriority w:val="99"/>
    <w:rsid w:val="003800ED"/>
    <w:rPr>
      <w:rFonts w:ascii="Wingdings" w:hAnsi="Wingdings" w:cs="Wingdings"/>
    </w:rPr>
  </w:style>
  <w:style w:type="character" w:customStyle="1" w:styleId="WW8Num228z3">
    <w:name w:val="WW8Num228z3"/>
    <w:uiPriority w:val="99"/>
    <w:rsid w:val="003800ED"/>
    <w:rPr>
      <w:rFonts w:ascii="Symbol" w:hAnsi="Symbol" w:cs="Symbol"/>
    </w:rPr>
  </w:style>
  <w:style w:type="character" w:customStyle="1" w:styleId="WW8Num231z0">
    <w:name w:val="WW8Num231z0"/>
    <w:uiPriority w:val="99"/>
    <w:rsid w:val="003800ED"/>
    <w:rPr>
      <w:rFonts w:ascii="Times New Roman" w:hAnsi="Times New Roman" w:cs="Times New Roman"/>
    </w:rPr>
  </w:style>
  <w:style w:type="character" w:customStyle="1" w:styleId="WW8Num232z0">
    <w:name w:val="WW8Num232z0"/>
    <w:uiPriority w:val="99"/>
    <w:rsid w:val="003800ED"/>
    <w:rPr>
      <w:rFonts w:ascii="Times New Roman" w:hAnsi="Times New Roman" w:cs="Times New Roman"/>
    </w:rPr>
  </w:style>
  <w:style w:type="character" w:customStyle="1" w:styleId="WW8Num235z0">
    <w:name w:val="WW8Num235z0"/>
    <w:uiPriority w:val="99"/>
    <w:rsid w:val="003800ED"/>
    <w:rPr>
      <w:rFonts w:ascii="Symbol" w:hAnsi="Symbol" w:cs="Symbol"/>
    </w:rPr>
  </w:style>
  <w:style w:type="character" w:customStyle="1" w:styleId="WW8Num237z1">
    <w:name w:val="WW8Num237z1"/>
    <w:uiPriority w:val="99"/>
    <w:rsid w:val="003800ED"/>
    <w:rPr>
      <w:rFonts w:ascii="Courier New" w:hAnsi="Courier New" w:cs="Courier New"/>
    </w:rPr>
  </w:style>
  <w:style w:type="character" w:customStyle="1" w:styleId="WW8Num237z2">
    <w:name w:val="WW8Num237z2"/>
    <w:uiPriority w:val="99"/>
    <w:rsid w:val="003800ED"/>
    <w:rPr>
      <w:rFonts w:ascii="Wingdings" w:hAnsi="Wingdings" w:cs="Wingdings"/>
    </w:rPr>
  </w:style>
  <w:style w:type="character" w:customStyle="1" w:styleId="WW8Num237z3">
    <w:name w:val="WW8Num237z3"/>
    <w:uiPriority w:val="99"/>
    <w:rsid w:val="003800ED"/>
    <w:rPr>
      <w:rFonts w:ascii="Symbol" w:hAnsi="Symbol" w:cs="Symbol"/>
    </w:rPr>
  </w:style>
  <w:style w:type="character" w:customStyle="1" w:styleId="WW8Num241z0">
    <w:name w:val="WW8Num241z0"/>
    <w:uiPriority w:val="99"/>
    <w:rsid w:val="003800ED"/>
    <w:rPr>
      <w:rFonts w:ascii="Times New Roman" w:hAnsi="Times New Roman" w:cs="Times New Roman"/>
    </w:rPr>
  </w:style>
  <w:style w:type="character" w:customStyle="1" w:styleId="WW8Num242z0">
    <w:name w:val="WW8Num242z0"/>
    <w:uiPriority w:val="99"/>
    <w:rsid w:val="003800ED"/>
    <w:rPr>
      <w:u w:val="none"/>
    </w:rPr>
  </w:style>
  <w:style w:type="character" w:customStyle="1" w:styleId="WW8Num245z0">
    <w:name w:val="WW8Num245z0"/>
    <w:uiPriority w:val="99"/>
    <w:rsid w:val="003800ED"/>
    <w:rPr>
      <w:rFonts w:ascii="Symbol" w:hAnsi="Symbol" w:cs="Symbol"/>
    </w:rPr>
  </w:style>
  <w:style w:type="character" w:customStyle="1" w:styleId="WW8Num253z0">
    <w:name w:val="WW8Num253z0"/>
    <w:uiPriority w:val="99"/>
    <w:rsid w:val="003800ED"/>
    <w:rPr>
      <w:rFonts w:ascii="Symbol" w:hAnsi="Symbol" w:cs="Symbol"/>
    </w:rPr>
  </w:style>
  <w:style w:type="character" w:customStyle="1" w:styleId="WW8Num257z0">
    <w:name w:val="WW8Num257z0"/>
    <w:uiPriority w:val="99"/>
    <w:rsid w:val="003800ED"/>
    <w:rPr>
      <w:rFonts w:ascii="Symbol" w:hAnsi="Symbol" w:cs="Symbol"/>
    </w:rPr>
  </w:style>
  <w:style w:type="character" w:customStyle="1" w:styleId="WW8Num262z0">
    <w:name w:val="WW8Num262z0"/>
    <w:uiPriority w:val="99"/>
    <w:rsid w:val="003800ED"/>
    <w:rPr>
      <w:rFonts w:ascii="Wingdings" w:hAnsi="Wingdings" w:cs="Wingdings"/>
    </w:rPr>
  </w:style>
  <w:style w:type="character" w:customStyle="1" w:styleId="WW8Num263z0">
    <w:name w:val="WW8Num263z0"/>
    <w:uiPriority w:val="99"/>
    <w:rsid w:val="003800ED"/>
    <w:rPr>
      <w:rFonts w:ascii="Symbol" w:hAnsi="Symbol" w:cs="Symbol"/>
    </w:rPr>
  </w:style>
  <w:style w:type="character" w:customStyle="1" w:styleId="WW8Num264z0">
    <w:name w:val="WW8Num264z0"/>
    <w:uiPriority w:val="99"/>
    <w:rsid w:val="003800ED"/>
    <w:rPr>
      <w:rFonts w:ascii="Symbol" w:hAnsi="Symbol" w:cs="Symbol"/>
    </w:rPr>
  </w:style>
  <w:style w:type="character" w:customStyle="1" w:styleId="WW8Num265z0">
    <w:name w:val="WW8Num265z0"/>
    <w:uiPriority w:val="99"/>
    <w:rsid w:val="003800ED"/>
    <w:rPr>
      <w:rFonts w:ascii="Symbol" w:hAnsi="Symbol" w:cs="Symbol"/>
    </w:rPr>
  </w:style>
  <w:style w:type="character" w:customStyle="1" w:styleId="WW8Num266z0">
    <w:name w:val="WW8Num266z0"/>
    <w:uiPriority w:val="99"/>
    <w:rsid w:val="003800ED"/>
    <w:rPr>
      <w:rFonts w:ascii="Symbol" w:hAnsi="Symbol" w:cs="Symbol"/>
    </w:rPr>
  </w:style>
  <w:style w:type="character" w:customStyle="1" w:styleId="WW8Num270z0">
    <w:name w:val="WW8Num270z0"/>
    <w:uiPriority w:val="99"/>
    <w:rsid w:val="003800ED"/>
    <w:rPr>
      <w:rFonts w:ascii="Symbol" w:hAnsi="Symbol" w:cs="Symbol"/>
    </w:rPr>
  </w:style>
  <w:style w:type="character" w:customStyle="1" w:styleId="WW8Num271z0">
    <w:name w:val="WW8Num271z0"/>
    <w:uiPriority w:val="99"/>
    <w:rsid w:val="003800ED"/>
    <w:rPr>
      <w:rFonts w:ascii="Symbol" w:hAnsi="Symbol" w:cs="Symbol"/>
    </w:rPr>
  </w:style>
  <w:style w:type="character" w:customStyle="1" w:styleId="WW8Num272z0">
    <w:name w:val="WW8Num272z0"/>
    <w:uiPriority w:val="99"/>
    <w:rsid w:val="003800ED"/>
  </w:style>
  <w:style w:type="character" w:customStyle="1" w:styleId="WW8Num275z0">
    <w:name w:val="WW8Num275z0"/>
    <w:uiPriority w:val="99"/>
    <w:rsid w:val="003800ED"/>
    <w:rPr>
      <w:rFonts w:ascii="Symbol" w:hAnsi="Symbol" w:cs="Symbol"/>
    </w:rPr>
  </w:style>
  <w:style w:type="character" w:customStyle="1" w:styleId="WW8Num280z0">
    <w:name w:val="WW8Num280z0"/>
    <w:uiPriority w:val="99"/>
    <w:rsid w:val="003800ED"/>
    <w:rPr>
      <w:rFonts w:ascii="Symbol" w:hAnsi="Symbol" w:cs="Symbol"/>
    </w:rPr>
  </w:style>
  <w:style w:type="character" w:customStyle="1" w:styleId="WW8Num281z0">
    <w:name w:val="WW8Num281z0"/>
    <w:uiPriority w:val="99"/>
    <w:rsid w:val="003800ED"/>
    <w:rPr>
      <w:u w:val="single"/>
    </w:rPr>
  </w:style>
  <w:style w:type="character" w:customStyle="1" w:styleId="WW8Num284z0">
    <w:name w:val="WW8Num284z0"/>
    <w:uiPriority w:val="99"/>
    <w:rsid w:val="003800ED"/>
    <w:rPr>
      <w:rFonts w:ascii="Symbol" w:hAnsi="Symbol" w:cs="Symbol"/>
    </w:rPr>
  </w:style>
  <w:style w:type="character" w:customStyle="1" w:styleId="WW8Num285z0">
    <w:name w:val="WW8Num285z0"/>
    <w:uiPriority w:val="99"/>
    <w:rsid w:val="003800ED"/>
    <w:rPr>
      <w:rFonts w:ascii="Symbol" w:hAnsi="Symbol" w:cs="Symbol"/>
    </w:rPr>
  </w:style>
  <w:style w:type="character" w:customStyle="1" w:styleId="WW8Num291z0">
    <w:name w:val="WW8Num291z0"/>
    <w:uiPriority w:val="99"/>
    <w:rsid w:val="003800ED"/>
    <w:rPr>
      <w:rFonts w:ascii="Symbol" w:hAnsi="Symbol" w:cs="Symbol"/>
    </w:rPr>
  </w:style>
  <w:style w:type="character" w:customStyle="1" w:styleId="WW8Num300z0">
    <w:name w:val="WW8Num300z0"/>
    <w:uiPriority w:val="99"/>
    <w:rsid w:val="003800ED"/>
    <w:rPr>
      <w:rFonts w:ascii="Symbol" w:hAnsi="Symbol" w:cs="Symbol"/>
    </w:rPr>
  </w:style>
  <w:style w:type="character" w:customStyle="1" w:styleId="WW8Num301z0">
    <w:name w:val="WW8Num301z0"/>
    <w:uiPriority w:val="99"/>
    <w:rsid w:val="003800ED"/>
    <w:rPr>
      <w:rFonts w:ascii="Symbol" w:hAnsi="Symbol" w:cs="Symbol"/>
    </w:rPr>
  </w:style>
  <w:style w:type="character" w:customStyle="1" w:styleId="WW8Num304z0">
    <w:name w:val="WW8Num304z0"/>
    <w:uiPriority w:val="99"/>
    <w:rsid w:val="003800ED"/>
    <w:rPr>
      <w:rFonts w:ascii="Times New Roman" w:hAnsi="Times New Roman" w:cs="Times New Roman"/>
    </w:rPr>
  </w:style>
  <w:style w:type="character" w:customStyle="1" w:styleId="WW8Num306z0">
    <w:name w:val="WW8Num306z0"/>
    <w:uiPriority w:val="99"/>
    <w:rsid w:val="003800ED"/>
    <w:rPr>
      <w:rFonts w:ascii="Wingdings" w:hAnsi="Wingdings" w:cs="Wingdings"/>
    </w:rPr>
  </w:style>
  <w:style w:type="character" w:customStyle="1" w:styleId="WW8Num311z0">
    <w:name w:val="WW8Num311z0"/>
    <w:uiPriority w:val="99"/>
    <w:rsid w:val="003800ED"/>
    <w:rPr>
      <w:rFonts w:ascii="Symbol" w:hAnsi="Symbol" w:cs="Symbol"/>
    </w:rPr>
  </w:style>
  <w:style w:type="character" w:customStyle="1" w:styleId="WW8Num322z0">
    <w:name w:val="WW8Num322z0"/>
    <w:uiPriority w:val="99"/>
    <w:rsid w:val="003800ED"/>
    <w:rPr>
      <w:rFonts w:ascii="Symbol" w:hAnsi="Symbol" w:cs="Symbol"/>
    </w:rPr>
  </w:style>
  <w:style w:type="character" w:customStyle="1" w:styleId="WW8Num326z0">
    <w:name w:val="WW8Num32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26z1">
    <w:name w:val="WW8Num326z1"/>
    <w:uiPriority w:val="99"/>
    <w:rsid w:val="003800ED"/>
    <w:rPr>
      <w:rFonts w:ascii="Courier New" w:hAnsi="Courier New" w:cs="Courier New"/>
    </w:rPr>
  </w:style>
  <w:style w:type="character" w:customStyle="1" w:styleId="WW8Num326z2">
    <w:name w:val="WW8Num326z2"/>
    <w:uiPriority w:val="99"/>
    <w:rsid w:val="003800ED"/>
    <w:rPr>
      <w:rFonts w:ascii="Wingdings" w:hAnsi="Wingdings" w:cs="Wingdings"/>
    </w:rPr>
  </w:style>
  <w:style w:type="character" w:customStyle="1" w:styleId="WW8Num326z3">
    <w:name w:val="WW8Num326z3"/>
    <w:uiPriority w:val="99"/>
    <w:rsid w:val="003800ED"/>
    <w:rPr>
      <w:rFonts w:ascii="Symbol" w:hAnsi="Symbol" w:cs="Symbol"/>
    </w:rPr>
  </w:style>
  <w:style w:type="character" w:customStyle="1" w:styleId="WW8Num327z0">
    <w:name w:val="WW8Num32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27z1">
    <w:name w:val="WW8Num327z1"/>
    <w:uiPriority w:val="99"/>
    <w:rsid w:val="003800ED"/>
    <w:rPr>
      <w:rFonts w:ascii="Courier New" w:hAnsi="Courier New" w:cs="Courier New"/>
    </w:rPr>
  </w:style>
  <w:style w:type="character" w:customStyle="1" w:styleId="WW8Num327z2">
    <w:name w:val="WW8Num327z2"/>
    <w:uiPriority w:val="99"/>
    <w:rsid w:val="003800ED"/>
    <w:rPr>
      <w:rFonts w:ascii="Wingdings" w:hAnsi="Wingdings" w:cs="Wingdings"/>
    </w:rPr>
  </w:style>
  <w:style w:type="character" w:customStyle="1" w:styleId="WW8Num327z3">
    <w:name w:val="WW8Num327z3"/>
    <w:uiPriority w:val="99"/>
    <w:rsid w:val="003800ED"/>
    <w:rPr>
      <w:rFonts w:ascii="Symbol" w:hAnsi="Symbol" w:cs="Symbol"/>
    </w:rPr>
  </w:style>
  <w:style w:type="character" w:customStyle="1" w:styleId="WW8Num334z0">
    <w:name w:val="WW8Num33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34z1">
    <w:name w:val="WW8Num334z1"/>
    <w:uiPriority w:val="99"/>
    <w:rsid w:val="003800ED"/>
    <w:rPr>
      <w:rFonts w:ascii="Courier New" w:hAnsi="Courier New" w:cs="Courier New"/>
    </w:rPr>
  </w:style>
  <w:style w:type="character" w:customStyle="1" w:styleId="WW8Num334z2">
    <w:name w:val="WW8Num334z2"/>
    <w:uiPriority w:val="99"/>
    <w:rsid w:val="003800ED"/>
    <w:rPr>
      <w:rFonts w:ascii="Wingdings" w:hAnsi="Wingdings" w:cs="Wingdings"/>
    </w:rPr>
  </w:style>
  <w:style w:type="character" w:customStyle="1" w:styleId="WW8Num334z3">
    <w:name w:val="WW8Num334z3"/>
    <w:uiPriority w:val="99"/>
    <w:rsid w:val="003800ED"/>
    <w:rPr>
      <w:rFonts w:ascii="Symbol" w:hAnsi="Symbol" w:cs="Symbol"/>
    </w:rPr>
  </w:style>
  <w:style w:type="character" w:customStyle="1" w:styleId="WW8Num335z0">
    <w:name w:val="WW8Num335z0"/>
    <w:uiPriority w:val="99"/>
    <w:rsid w:val="003800ED"/>
    <w:rPr>
      <w:rFonts w:ascii="Wingdings" w:hAnsi="Wingdings" w:cs="Wingdings"/>
    </w:rPr>
  </w:style>
  <w:style w:type="character" w:customStyle="1" w:styleId="WW8Num339z0">
    <w:name w:val="WW8Num339z0"/>
    <w:uiPriority w:val="99"/>
    <w:rsid w:val="003800ED"/>
    <w:rPr>
      <w:rFonts w:ascii="Symbol" w:hAnsi="Symbol" w:cs="Symbol"/>
    </w:rPr>
  </w:style>
  <w:style w:type="character" w:customStyle="1" w:styleId="WW8Num341z0">
    <w:name w:val="WW8Num341z0"/>
    <w:uiPriority w:val="99"/>
    <w:rsid w:val="003800ED"/>
    <w:rPr>
      <w:rFonts w:ascii="Symbol" w:hAnsi="Symbol" w:cs="Symbol"/>
    </w:rPr>
  </w:style>
  <w:style w:type="character" w:customStyle="1" w:styleId="WW8Num343z0">
    <w:name w:val="WW8Num343z0"/>
    <w:uiPriority w:val="99"/>
    <w:rsid w:val="003800ED"/>
    <w:rPr>
      <w:rFonts w:ascii="Symbol" w:hAnsi="Symbol" w:cs="Symbol"/>
    </w:rPr>
  </w:style>
  <w:style w:type="character" w:customStyle="1" w:styleId="WW8Num351z0">
    <w:name w:val="WW8Num351z0"/>
    <w:uiPriority w:val="99"/>
    <w:rsid w:val="003800ED"/>
    <w:rPr>
      <w:rFonts w:ascii="Symbol" w:hAnsi="Symbol" w:cs="Symbol"/>
    </w:rPr>
  </w:style>
  <w:style w:type="character" w:customStyle="1" w:styleId="WW8Num352z0">
    <w:name w:val="WW8Num352z0"/>
    <w:uiPriority w:val="99"/>
    <w:rsid w:val="003800ED"/>
    <w:rPr>
      <w:rFonts w:ascii="Symbol" w:hAnsi="Symbol" w:cs="Symbol"/>
    </w:rPr>
  </w:style>
  <w:style w:type="character" w:customStyle="1" w:styleId="WW8Num353z0">
    <w:name w:val="WW8Num353z0"/>
    <w:uiPriority w:val="99"/>
    <w:rsid w:val="003800ED"/>
    <w:rPr>
      <w:rFonts w:ascii="Symbol" w:hAnsi="Symbol" w:cs="Symbol"/>
    </w:rPr>
  </w:style>
  <w:style w:type="character" w:customStyle="1" w:styleId="WW8Num354z0">
    <w:name w:val="WW8Num354z0"/>
    <w:uiPriority w:val="99"/>
    <w:rsid w:val="003800ED"/>
    <w:rPr>
      <w:rFonts w:ascii="Times New Roman" w:hAnsi="Times New Roman" w:cs="Times New Roman"/>
    </w:rPr>
  </w:style>
  <w:style w:type="character" w:customStyle="1" w:styleId="WW8Num355z0">
    <w:name w:val="WW8Num355z0"/>
    <w:uiPriority w:val="99"/>
    <w:rsid w:val="003800ED"/>
    <w:rPr>
      <w:rFonts w:ascii="Symbol" w:hAnsi="Symbol" w:cs="Symbol"/>
    </w:rPr>
  </w:style>
  <w:style w:type="character" w:customStyle="1" w:styleId="WW8Num357z0">
    <w:name w:val="WW8Num357z0"/>
    <w:uiPriority w:val="99"/>
    <w:rsid w:val="003800ED"/>
    <w:rPr>
      <w:b/>
      <w:bCs/>
    </w:rPr>
  </w:style>
  <w:style w:type="character" w:customStyle="1" w:styleId="WW8Num358z0">
    <w:name w:val="WW8Num35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58z1">
    <w:name w:val="WW8Num358z1"/>
    <w:uiPriority w:val="99"/>
    <w:rsid w:val="003800ED"/>
    <w:rPr>
      <w:rFonts w:ascii="Courier New" w:hAnsi="Courier New" w:cs="Courier New"/>
    </w:rPr>
  </w:style>
  <w:style w:type="character" w:customStyle="1" w:styleId="WW8Num358z2">
    <w:name w:val="WW8Num358z2"/>
    <w:uiPriority w:val="99"/>
    <w:rsid w:val="003800ED"/>
    <w:rPr>
      <w:rFonts w:ascii="Wingdings" w:hAnsi="Wingdings" w:cs="Wingdings"/>
    </w:rPr>
  </w:style>
  <w:style w:type="character" w:customStyle="1" w:styleId="WW8Num358z3">
    <w:name w:val="WW8Num358z3"/>
    <w:uiPriority w:val="99"/>
    <w:rsid w:val="003800ED"/>
    <w:rPr>
      <w:rFonts w:ascii="Symbol" w:hAnsi="Symbol" w:cs="Symbol"/>
    </w:rPr>
  </w:style>
  <w:style w:type="character" w:customStyle="1" w:styleId="WW8Num359z0">
    <w:name w:val="WW8Num359z0"/>
    <w:uiPriority w:val="99"/>
    <w:rsid w:val="003800ED"/>
    <w:rPr>
      <w:rFonts w:ascii="Symbol" w:hAnsi="Symbol" w:cs="Symbol"/>
    </w:rPr>
  </w:style>
  <w:style w:type="character" w:customStyle="1" w:styleId="WW8Num362z0">
    <w:name w:val="WW8Num362z0"/>
    <w:uiPriority w:val="99"/>
    <w:rsid w:val="003800ED"/>
    <w:rPr>
      <w:rFonts w:ascii="Symbol" w:hAnsi="Symbol" w:cs="Symbol"/>
    </w:rPr>
  </w:style>
  <w:style w:type="character" w:customStyle="1" w:styleId="WW8Num365z0">
    <w:name w:val="WW8Num365z0"/>
    <w:uiPriority w:val="99"/>
    <w:rsid w:val="003800ED"/>
    <w:rPr>
      <w:rFonts w:ascii="Symbol" w:hAnsi="Symbol" w:cs="Symbol"/>
    </w:rPr>
  </w:style>
  <w:style w:type="character" w:customStyle="1" w:styleId="WW8Num368z0">
    <w:name w:val="WW8Num368z0"/>
    <w:uiPriority w:val="99"/>
    <w:rsid w:val="003800ED"/>
    <w:rPr>
      <w:rFonts w:ascii="Symbol" w:hAnsi="Symbol" w:cs="Symbol"/>
    </w:rPr>
  </w:style>
  <w:style w:type="character" w:customStyle="1" w:styleId="WW8Num375z0">
    <w:name w:val="WW8Num375z0"/>
    <w:uiPriority w:val="99"/>
    <w:rsid w:val="003800ED"/>
    <w:rPr>
      <w:rFonts w:ascii="Symbol" w:hAnsi="Symbol" w:cs="Symbol"/>
    </w:rPr>
  </w:style>
  <w:style w:type="character" w:customStyle="1" w:styleId="WW8Num378z0">
    <w:name w:val="WW8Num378z0"/>
    <w:uiPriority w:val="99"/>
    <w:rsid w:val="003800ED"/>
    <w:rPr>
      <w:rFonts w:ascii="Times New Roman" w:hAnsi="Times New Roman" w:cs="Times New Roman"/>
    </w:rPr>
  </w:style>
  <w:style w:type="character" w:customStyle="1" w:styleId="WW8Num384z0">
    <w:name w:val="WW8Num384z0"/>
    <w:uiPriority w:val="99"/>
    <w:rsid w:val="003800ED"/>
    <w:rPr>
      <w:rFonts w:ascii="Times New Roman" w:hAnsi="Times New Roman" w:cs="Times New Roman"/>
    </w:rPr>
  </w:style>
  <w:style w:type="character" w:customStyle="1" w:styleId="WW8Num391z0">
    <w:name w:val="WW8Num391z0"/>
    <w:uiPriority w:val="99"/>
    <w:rsid w:val="003800ED"/>
    <w:rPr>
      <w:rFonts w:ascii="Symbol" w:hAnsi="Symbol" w:cs="Symbol"/>
    </w:rPr>
  </w:style>
  <w:style w:type="character" w:customStyle="1" w:styleId="WW8Num392z1">
    <w:name w:val="WW8Num392z1"/>
    <w:uiPriority w:val="99"/>
    <w:rsid w:val="003800ED"/>
  </w:style>
  <w:style w:type="character" w:customStyle="1" w:styleId="WW8Num394z0">
    <w:name w:val="WW8Num394z0"/>
    <w:uiPriority w:val="99"/>
    <w:rsid w:val="003800ED"/>
    <w:rPr>
      <w:sz w:val="24"/>
      <w:szCs w:val="24"/>
    </w:rPr>
  </w:style>
  <w:style w:type="character" w:customStyle="1" w:styleId="WW8Num395z0">
    <w:name w:val="WW8Num395z0"/>
    <w:uiPriority w:val="99"/>
    <w:rsid w:val="003800ED"/>
    <w:rPr>
      <w:rFonts w:ascii="Symbol" w:hAnsi="Symbol" w:cs="Symbol"/>
    </w:rPr>
  </w:style>
  <w:style w:type="character" w:customStyle="1" w:styleId="WW8Num401z0">
    <w:name w:val="WW8Num401z0"/>
    <w:uiPriority w:val="99"/>
    <w:rsid w:val="003800ED"/>
    <w:rPr>
      <w:rFonts w:ascii="Symbol" w:hAnsi="Symbol" w:cs="Symbol"/>
    </w:rPr>
  </w:style>
  <w:style w:type="character" w:customStyle="1" w:styleId="WW8Num403z0">
    <w:name w:val="WW8Num403z0"/>
    <w:uiPriority w:val="99"/>
    <w:rsid w:val="003800ED"/>
    <w:rPr>
      <w:rFonts w:ascii="Symbol" w:hAnsi="Symbol" w:cs="Symbol"/>
    </w:rPr>
  </w:style>
  <w:style w:type="character" w:customStyle="1" w:styleId="WW8Num414z0">
    <w:name w:val="WW8Num414z0"/>
    <w:uiPriority w:val="99"/>
    <w:rsid w:val="003800ED"/>
    <w:rPr>
      <w:rFonts w:ascii="Wingdings" w:hAnsi="Wingdings" w:cs="Wingdings"/>
    </w:rPr>
  </w:style>
  <w:style w:type="character" w:customStyle="1" w:styleId="WW8Num416z0">
    <w:name w:val="WW8Num416z0"/>
    <w:uiPriority w:val="99"/>
    <w:rsid w:val="003800ED"/>
    <w:rPr>
      <w:rFonts w:ascii="Symbol" w:hAnsi="Symbol" w:cs="Symbol"/>
    </w:rPr>
  </w:style>
  <w:style w:type="character" w:customStyle="1" w:styleId="WW8Num423z0">
    <w:name w:val="WW8Num423z0"/>
    <w:uiPriority w:val="99"/>
    <w:rsid w:val="003800ED"/>
    <w:rPr>
      <w:rFonts w:ascii="Symbol" w:hAnsi="Symbol" w:cs="Symbol"/>
    </w:rPr>
  </w:style>
  <w:style w:type="character" w:customStyle="1" w:styleId="WW8Num424z0">
    <w:name w:val="WW8Num424z0"/>
    <w:uiPriority w:val="99"/>
    <w:rsid w:val="003800ED"/>
    <w:rPr>
      <w:rFonts w:ascii="Symbol" w:hAnsi="Symbol" w:cs="Symbol"/>
    </w:rPr>
  </w:style>
  <w:style w:type="character" w:customStyle="1" w:styleId="WW8Num428z0">
    <w:name w:val="WW8Num428z0"/>
    <w:uiPriority w:val="99"/>
    <w:rsid w:val="003800ED"/>
    <w:rPr>
      <w:rFonts w:ascii="Times New Roman" w:hAnsi="Times New Roman" w:cs="Times New Roman"/>
    </w:rPr>
  </w:style>
  <w:style w:type="character" w:customStyle="1" w:styleId="WW8Num429z0">
    <w:name w:val="WW8Num429z0"/>
    <w:uiPriority w:val="99"/>
    <w:rsid w:val="003800ED"/>
    <w:rPr>
      <w:rFonts w:ascii="Symbol" w:hAnsi="Symbol" w:cs="Symbol"/>
    </w:rPr>
  </w:style>
  <w:style w:type="character" w:customStyle="1" w:styleId="WW8Num431z0">
    <w:name w:val="WW8Num431z0"/>
    <w:uiPriority w:val="99"/>
    <w:rsid w:val="003800ED"/>
    <w:rPr>
      <w:u w:val="none"/>
    </w:rPr>
  </w:style>
  <w:style w:type="character" w:customStyle="1" w:styleId="WW8Num436z0">
    <w:name w:val="WW8Num436z0"/>
    <w:uiPriority w:val="99"/>
    <w:rsid w:val="003800ED"/>
    <w:rPr>
      <w:rFonts w:ascii="Symbol" w:hAnsi="Symbol" w:cs="Symbol"/>
    </w:rPr>
  </w:style>
  <w:style w:type="character" w:customStyle="1" w:styleId="WW8Num442z0">
    <w:name w:val="WW8Num442z0"/>
    <w:uiPriority w:val="99"/>
    <w:rsid w:val="003800ED"/>
    <w:rPr>
      <w:rFonts w:ascii="Symbol" w:hAnsi="Symbol" w:cs="Symbol"/>
    </w:rPr>
  </w:style>
  <w:style w:type="character" w:customStyle="1" w:styleId="WW8Num443z0">
    <w:name w:val="WW8Num443z0"/>
    <w:uiPriority w:val="99"/>
    <w:rsid w:val="003800ED"/>
    <w:rPr>
      <w:rFonts w:ascii="Symbol" w:hAnsi="Symbol" w:cs="Symbol"/>
    </w:rPr>
  </w:style>
  <w:style w:type="character" w:customStyle="1" w:styleId="WW8Num449z0">
    <w:name w:val="WW8Num449z0"/>
    <w:uiPriority w:val="99"/>
    <w:rsid w:val="003800ED"/>
    <w:rPr>
      <w:rFonts w:ascii="Times New Roman" w:hAnsi="Times New Roman" w:cs="Times New Roman"/>
    </w:rPr>
  </w:style>
  <w:style w:type="character" w:customStyle="1" w:styleId="WW8Num451z0">
    <w:name w:val="WW8Num451z0"/>
    <w:uiPriority w:val="99"/>
    <w:rsid w:val="003800ED"/>
    <w:rPr>
      <w:rFonts w:ascii="Times New Roman" w:hAnsi="Times New Roman" w:cs="Times New Roman"/>
    </w:rPr>
  </w:style>
  <w:style w:type="character" w:customStyle="1" w:styleId="WW8Num452z0">
    <w:name w:val="WW8Num452z0"/>
    <w:uiPriority w:val="99"/>
    <w:rsid w:val="003800ED"/>
    <w:rPr>
      <w:u w:val="single"/>
    </w:rPr>
  </w:style>
  <w:style w:type="character" w:customStyle="1" w:styleId="WW8Num453z0">
    <w:name w:val="WW8Num453z0"/>
    <w:uiPriority w:val="99"/>
    <w:rsid w:val="003800ED"/>
    <w:rPr>
      <w:rFonts w:ascii="Symbol" w:hAnsi="Symbol" w:cs="Symbol"/>
    </w:rPr>
  </w:style>
  <w:style w:type="character" w:customStyle="1" w:styleId="WW8Num456z0">
    <w:name w:val="WW8Num45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456z1">
    <w:name w:val="WW8Num456z1"/>
    <w:uiPriority w:val="99"/>
    <w:rsid w:val="003800ED"/>
    <w:rPr>
      <w:rFonts w:ascii="Courier New" w:hAnsi="Courier New" w:cs="Courier New"/>
    </w:rPr>
  </w:style>
  <w:style w:type="character" w:customStyle="1" w:styleId="WW8Num456z2">
    <w:name w:val="WW8Num456z2"/>
    <w:uiPriority w:val="99"/>
    <w:rsid w:val="003800ED"/>
    <w:rPr>
      <w:rFonts w:ascii="Wingdings" w:hAnsi="Wingdings" w:cs="Wingdings"/>
    </w:rPr>
  </w:style>
  <w:style w:type="character" w:customStyle="1" w:styleId="WW8Num456z3">
    <w:name w:val="WW8Num456z3"/>
    <w:uiPriority w:val="99"/>
    <w:rsid w:val="003800ED"/>
    <w:rPr>
      <w:rFonts w:ascii="Symbol" w:hAnsi="Symbol" w:cs="Symbol"/>
    </w:rPr>
  </w:style>
  <w:style w:type="character" w:customStyle="1" w:styleId="WW8Num457z0">
    <w:name w:val="WW8Num457z0"/>
    <w:uiPriority w:val="99"/>
    <w:rsid w:val="003800ED"/>
    <w:rPr>
      <w:rFonts w:ascii="Times New Roman" w:hAnsi="Times New Roman" w:cs="Times New Roman"/>
    </w:rPr>
  </w:style>
  <w:style w:type="character" w:customStyle="1" w:styleId="WW8Num459z0">
    <w:name w:val="WW8Num459z0"/>
    <w:uiPriority w:val="99"/>
    <w:rsid w:val="003800ED"/>
    <w:rPr>
      <w:rFonts w:ascii="Times New Roman" w:hAnsi="Times New Roman" w:cs="Times New Roman"/>
    </w:rPr>
  </w:style>
  <w:style w:type="character" w:customStyle="1" w:styleId="WW8Num460z0">
    <w:name w:val="WW8Num46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460z1">
    <w:name w:val="WW8Num460z1"/>
    <w:uiPriority w:val="99"/>
    <w:rsid w:val="003800ED"/>
    <w:rPr>
      <w:rFonts w:ascii="Courier New" w:hAnsi="Courier New" w:cs="Courier New"/>
    </w:rPr>
  </w:style>
  <w:style w:type="character" w:customStyle="1" w:styleId="WW8Num460z2">
    <w:name w:val="WW8Num460z2"/>
    <w:uiPriority w:val="99"/>
    <w:rsid w:val="003800ED"/>
    <w:rPr>
      <w:rFonts w:ascii="Wingdings" w:hAnsi="Wingdings" w:cs="Wingdings"/>
    </w:rPr>
  </w:style>
  <w:style w:type="character" w:customStyle="1" w:styleId="WW8Num460z3">
    <w:name w:val="WW8Num460z3"/>
    <w:uiPriority w:val="99"/>
    <w:rsid w:val="003800ED"/>
    <w:rPr>
      <w:rFonts w:ascii="Symbol" w:hAnsi="Symbol" w:cs="Symbol"/>
    </w:rPr>
  </w:style>
  <w:style w:type="character" w:customStyle="1" w:styleId="WW8Num461z0">
    <w:name w:val="WW8Num461z0"/>
    <w:uiPriority w:val="99"/>
    <w:rsid w:val="003800ED"/>
    <w:rPr>
      <w:rFonts w:ascii="Symbol" w:hAnsi="Symbol" w:cs="Symbol"/>
    </w:rPr>
  </w:style>
  <w:style w:type="character" w:customStyle="1" w:styleId="WW8Num465z0">
    <w:name w:val="WW8Num465z0"/>
    <w:uiPriority w:val="99"/>
    <w:rsid w:val="003800ED"/>
    <w:rPr>
      <w:rFonts w:ascii="Times New Roman" w:hAnsi="Times New Roman" w:cs="Times New Roman"/>
    </w:rPr>
  </w:style>
  <w:style w:type="character" w:customStyle="1" w:styleId="WW8Num466z0">
    <w:name w:val="WW8Num466z0"/>
    <w:uiPriority w:val="99"/>
    <w:rsid w:val="003800ED"/>
    <w:rPr>
      <w:rFonts w:ascii="Symbol" w:hAnsi="Symbol" w:cs="Symbol"/>
    </w:rPr>
  </w:style>
  <w:style w:type="character" w:customStyle="1" w:styleId="WW8Num472z0">
    <w:name w:val="WW8Num472z0"/>
    <w:uiPriority w:val="99"/>
    <w:rsid w:val="003800ED"/>
    <w:rPr>
      <w:rFonts w:ascii="Times New Roman" w:hAnsi="Times New Roman" w:cs="Times New Roman"/>
    </w:rPr>
  </w:style>
  <w:style w:type="character" w:customStyle="1" w:styleId="WW8Num482z0">
    <w:name w:val="WW8Num482z0"/>
    <w:uiPriority w:val="99"/>
    <w:rsid w:val="003800ED"/>
    <w:rPr>
      <w:rFonts w:ascii="Times New Roman" w:hAnsi="Times New Roman" w:cs="Times New Roman"/>
    </w:rPr>
  </w:style>
  <w:style w:type="character" w:customStyle="1" w:styleId="WW8Num485z0">
    <w:name w:val="WW8Num485z0"/>
    <w:uiPriority w:val="99"/>
    <w:rsid w:val="003800ED"/>
    <w:rPr>
      <w:rFonts w:ascii="Symbol" w:hAnsi="Symbol" w:cs="Symbol"/>
    </w:rPr>
  </w:style>
  <w:style w:type="character" w:customStyle="1" w:styleId="WW8Num487z0">
    <w:name w:val="WW8Num487z0"/>
    <w:uiPriority w:val="99"/>
    <w:rsid w:val="003800ED"/>
    <w:rPr>
      <w:rFonts w:ascii="Wingdings" w:hAnsi="Wingdings" w:cs="Wingdings"/>
    </w:rPr>
  </w:style>
  <w:style w:type="character" w:customStyle="1" w:styleId="WW8Num490z0">
    <w:name w:val="WW8Num490z0"/>
    <w:uiPriority w:val="99"/>
    <w:rsid w:val="003800ED"/>
    <w:rPr>
      <w:rFonts w:ascii="Symbol" w:hAnsi="Symbol" w:cs="Symbol"/>
    </w:rPr>
  </w:style>
  <w:style w:type="character" w:customStyle="1" w:styleId="WW8Num491z0">
    <w:name w:val="WW8Num491z0"/>
    <w:uiPriority w:val="99"/>
    <w:rsid w:val="003800ED"/>
    <w:rPr>
      <w:b/>
      <w:bCs/>
    </w:rPr>
  </w:style>
  <w:style w:type="character" w:customStyle="1" w:styleId="WW8Num494z0">
    <w:name w:val="WW8Num494z0"/>
    <w:uiPriority w:val="99"/>
    <w:rsid w:val="003800ED"/>
    <w:rPr>
      <w:rFonts w:ascii="Symbol" w:hAnsi="Symbol" w:cs="Symbol"/>
    </w:rPr>
  </w:style>
  <w:style w:type="character" w:customStyle="1" w:styleId="WW8Num501z0">
    <w:name w:val="WW8Num501z0"/>
    <w:uiPriority w:val="99"/>
    <w:rsid w:val="003800ED"/>
    <w:rPr>
      <w:u w:val="single"/>
    </w:rPr>
  </w:style>
  <w:style w:type="character" w:customStyle="1" w:styleId="WW8Num507z0">
    <w:name w:val="WW8Num507z0"/>
    <w:uiPriority w:val="99"/>
    <w:rsid w:val="003800ED"/>
    <w:rPr>
      <w:rFonts w:ascii="Symbol" w:hAnsi="Symbol" w:cs="Symbol"/>
    </w:rPr>
  </w:style>
  <w:style w:type="character" w:customStyle="1" w:styleId="WW8Num510z0">
    <w:name w:val="WW8Num510z0"/>
    <w:uiPriority w:val="99"/>
    <w:rsid w:val="003800ED"/>
    <w:rPr>
      <w:rFonts w:ascii="Symbol" w:hAnsi="Symbol" w:cs="Symbol"/>
    </w:rPr>
  </w:style>
  <w:style w:type="character" w:customStyle="1" w:styleId="WW8Num515z0">
    <w:name w:val="WW8Num51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515z1">
    <w:name w:val="WW8Num515z1"/>
    <w:uiPriority w:val="99"/>
    <w:rsid w:val="003800ED"/>
    <w:rPr>
      <w:rFonts w:ascii="Courier New" w:hAnsi="Courier New" w:cs="Courier New"/>
    </w:rPr>
  </w:style>
  <w:style w:type="character" w:customStyle="1" w:styleId="WW8Num515z2">
    <w:name w:val="WW8Num515z2"/>
    <w:uiPriority w:val="99"/>
    <w:rsid w:val="003800ED"/>
    <w:rPr>
      <w:rFonts w:ascii="Wingdings" w:hAnsi="Wingdings" w:cs="Wingdings"/>
    </w:rPr>
  </w:style>
  <w:style w:type="character" w:customStyle="1" w:styleId="WW8Num515z3">
    <w:name w:val="WW8Num515z3"/>
    <w:uiPriority w:val="99"/>
    <w:rsid w:val="003800ED"/>
    <w:rPr>
      <w:rFonts w:ascii="Symbol" w:hAnsi="Symbol" w:cs="Symbol"/>
    </w:rPr>
  </w:style>
  <w:style w:type="character" w:customStyle="1" w:styleId="WW8Num516z0">
    <w:name w:val="WW8Num516z0"/>
    <w:uiPriority w:val="99"/>
    <w:rsid w:val="003800ED"/>
    <w:rPr>
      <w:rFonts w:ascii="Symbol" w:hAnsi="Symbol" w:cs="Symbol"/>
    </w:rPr>
  </w:style>
  <w:style w:type="character" w:customStyle="1" w:styleId="WW8Num519z0">
    <w:name w:val="WW8Num519z0"/>
    <w:uiPriority w:val="99"/>
    <w:rsid w:val="003800ED"/>
    <w:rPr>
      <w:rFonts w:ascii="Wingdings" w:hAnsi="Wingdings" w:cs="Wingdings"/>
    </w:rPr>
  </w:style>
  <w:style w:type="character" w:customStyle="1" w:styleId="WW8Num520z0">
    <w:name w:val="WW8Num520z0"/>
    <w:uiPriority w:val="99"/>
    <w:rsid w:val="003800ED"/>
    <w:rPr>
      <w:rFonts w:ascii="Symbol" w:hAnsi="Symbol" w:cs="Symbol"/>
    </w:rPr>
  </w:style>
  <w:style w:type="character" w:customStyle="1" w:styleId="WW8Num521z0">
    <w:name w:val="WW8Num521z0"/>
    <w:uiPriority w:val="99"/>
    <w:rsid w:val="003800ED"/>
    <w:rPr>
      <w:rFonts w:ascii="Symbol" w:hAnsi="Symbol" w:cs="Symbol"/>
    </w:rPr>
  </w:style>
  <w:style w:type="character" w:customStyle="1" w:styleId="WW8Num524z0">
    <w:name w:val="WW8Num524z0"/>
    <w:uiPriority w:val="99"/>
    <w:rsid w:val="003800ED"/>
    <w:rPr>
      <w:rFonts w:ascii="Symbol" w:hAnsi="Symbol" w:cs="Symbol"/>
    </w:rPr>
  </w:style>
  <w:style w:type="character" w:customStyle="1" w:styleId="WW8Num527z0">
    <w:name w:val="WW8Num527z0"/>
    <w:uiPriority w:val="99"/>
    <w:rsid w:val="003800ED"/>
    <w:rPr>
      <w:rFonts w:ascii="Wingdings" w:hAnsi="Wingdings" w:cs="Wingdings"/>
    </w:rPr>
  </w:style>
  <w:style w:type="character" w:customStyle="1" w:styleId="WW8Num529z0">
    <w:name w:val="WW8Num529z0"/>
    <w:uiPriority w:val="99"/>
    <w:rsid w:val="003800ED"/>
    <w:rPr>
      <w:rFonts w:ascii="Symbol" w:hAnsi="Symbol" w:cs="Symbol"/>
    </w:rPr>
  </w:style>
  <w:style w:type="character" w:customStyle="1" w:styleId="WW8Num531z0">
    <w:name w:val="WW8Num531z0"/>
    <w:uiPriority w:val="99"/>
    <w:rsid w:val="003800ED"/>
    <w:rPr>
      <w:rFonts w:ascii="Wingdings" w:hAnsi="Wingdings" w:cs="Wingdings"/>
    </w:rPr>
  </w:style>
  <w:style w:type="character" w:customStyle="1" w:styleId="WW8Num533z0">
    <w:name w:val="WW8Num533z0"/>
    <w:uiPriority w:val="99"/>
    <w:rsid w:val="003800ED"/>
    <w:rPr>
      <w:rFonts w:ascii="Times New Roman" w:hAnsi="Times New Roman" w:cs="Times New Roman"/>
    </w:rPr>
  </w:style>
  <w:style w:type="character" w:customStyle="1" w:styleId="WW8Num538z0">
    <w:name w:val="WW8Num538z0"/>
    <w:uiPriority w:val="99"/>
    <w:rsid w:val="003800ED"/>
    <w:rPr>
      <w:rFonts w:ascii="Times New Roman" w:hAnsi="Times New Roman" w:cs="Times New Roman"/>
    </w:rPr>
  </w:style>
  <w:style w:type="character" w:customStyle="1" w:styleId="WW8Num541z0">
    <w:name w:val="WW8Num541z0"/>
    <w:uiPriority w:val="99"/>
    <w:rsid w:val="003800ED"/>
    <w:rPr>
      <w:rFonts w:ascii="Symbol" w:hAnsi="Symbol" w:cs="Symbol"/>
    </w:rPr>
  </w:style>
  <w:style w:type="character" w:customStyle="1" w:styleId="WW8Num543z0">
    <w:name w:val="WW8Num543z0"/>
    <w:uiPriority w:val="99"/>
    <w:rsid w:val="003800ED"/>
    <w:rPr>
      <w:rFonts w:ascii="Symbol" w:hAnsi="Symbol" w:cs="Symbol"/>
    </w:rPr>
  </w:style>
  <w:style w:type="character" w:customStyle="1" w:styleId="WW8Num552z0">
    <w:name w:val="WW8Num552z0"/>
    <w:uiPriority w:val="99"/>
    <w:rsid w:val="003800ED"/>
    <w:rPr>
      <w:rFonts w:ascii="Wingdings" w:hAnsi="Wingdings" w:cs="Wingdings"/>
    </w:rPr>
  </w:style>
  <w:style w:type="character" w:customStyle="1" w:styleId="WW8Num553z0">
    <w:name w:val="WW8Num553z0"/>
    <w:uiPriority w:val="99"/>
    <w:rsid w:val="003800ED"/>
    <w:rPr>
      <w:rFonts w:ascii="Wingdings" w:hAnsi="Wingdings" w:cs="Wingdings"/>
    </w:rPr>
  </w:style>
  <w:style w:type="character" w:customStyle="1" w:styleId="WW8Num556z0">
    <w:name w:val="WW8Num556z0"/>
    <w:uiPriority w:val="99"/>
    <w:rsid w:val="003800ED"/>
    <w:rPr>
      <w:rFonts w:ascii="Times New Roman" w:hAnsi="Times New Roman" w:cs="Times New Roman"/>
    </w:rPr>
  </w:style>
  <w:style w:type="character" w:customStyle="1" w:styleId="WW8Num558z0">
    <w:name w:val="WW8Num558z0"/>
    <w:uiPriority w:val="99"/>
    <w:rsid w:val="003800ED"/>
    <w:rPr>
      <w:rFonts w:ascii="Symbol" w:hAnsi="Symbol" w:cs="Symbol"/>
    </w:rPr>
  </w:style>
  <w:style w:type="character" w:customStyle="1" w:styleId="WW8Num559z0">
    <w:name w:val="WW8Num559z0"/>
    <w:uiPriority w:val="99"/>
    <w:rsid w:val="003800ED"/>
    <w:rPr>
      <w:b/>
      <w:bCs/>
      <w:u w:val="single"/>
    </w:rPr>
  </w:style>
  <w:style w:type="character" w:customStyle="1" w:styleId="WW8Num565z0">
    <w:name w:val="WW8Num565z0"/>
    <w:uiPriority w:val="99"/>
    <w:rsid w:val="003800ED"/>
    <w:rPr>
      <w:rFonts w:ascii="Wingdings" w:hAnsi="Wingdings" w:cs="Wingdings"/>
    </w:rPr>
  </w:style>
  <w:style w:type="character" w:customStyle="1" w:styleId="WW8Num568z0">
    <w:name w:val="WW8Num568z0"/>
    <w:uiPriority w:val="99"/>
    <w:rsid w:val="003800ED"/>
    <w:rPr>
      <w:rFonts w:ascii="Symbol" w:hAnsi="Symbol" w:cs="Symbol"/>
    </w:rPr>
  </w:style>
  <w:style w:type="character" w:customStyle="1" w:styleId="WW8Num574z0">
    <w:name w:val="WW8Num574z0"/>
    <w:uiPriority w:val="99"/>
    <w:rsid w:val="003800ED"/>
    <w:rPr>
      <w:rFonts w:ascii="Symbol" w:hAnsi="Symbol" w:cs="Symbol"/>
    </w:rPr>
  </w:style>
  <w:style w:type="character" w:customStyle="1" w:styleId="WW8Num578z0">
    <w:name w:val="WW8Num578z0"/>
    <w:uiPriority w:val="99"/>
    <w:rsid w:val="003800ED"/>
    <w:rPr>
      <w:rFonts w:ascii="Symbol" w:hAnsi="Symbol" w:cs="Symbol"/>
    </w:rPr>
  </w:style>
  <w:style w:type="character" w:customStyle="1" w:styleId="WW8Num581z0">
    <w:name w:val="WW8Num581z0"/>
    <w:uiPriority w:val="99"/>
    <w:rsid w:val="003800ED"/>
    <w:rPr>
      <w:rFonts w:ascii="Wingdings" w:hAnsi="Wingdings" w:cs="Wingdings"/>
    </w:rPr>
  </w:style>
  <w:style w:type="character" w:customStyle="1" w:styleId="WW8Num585z0">
    <w:name w:val="WW8Num58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585z1">
    <w:name w:val="WW8Num585z1"/>
    <w:uiPriority w:val="99"/>
    <w:rsid w:val="003800ED"/>
    <w:rPr>
      <w:rFonts w:ascii="Courier New" w:hAnsi="Courier New" w:cs="Courier New"/>
    </w:rPr>
  </w:style>
  <w:style w:type="character" w:customStyle="1" w:styleId="WW8Num585z2">
    <w:name w:val="WW8Num585z2"/>
    <w:uiPriority w:val="99"/>
    <w:rsid w:val="003800ED"/>
    <w:rPr>
      <w:rFonts w:ascii="Wingdings" w:hAnsi="Wingdings" w:cs="Wingdings"/>
    </w:rPr>
  </w:style>
  <w:style w:type="character" w:customStyle="1" w:styleId="WW8Num585z3">
    <w:name w:val="WW8Num585z3"/>
    <w:uiPriority w:val="99"/>
    <w:rsid w:val="003800ED"/>
    <w:rPr>
      <w:rFonts w:ascii="Symbol" w:hAnsi="Symbol" w:cs="Symbol"/>
    </w:rPr>
  </w:style>
  <w:style w:type="character" w:customStyle="1" w:styleId="WW8NumSt260z0">
    <w:name w:val="WW8NumSt260z0"/>
    <w:uiPriority w:val="99"/>
    <w:rsid w:val="003800ED"/>
    <w:rPr>
      <w:rFonts w:ascii="Wingdings" w:hAnsi="Wingdings" w:cs="Wingdings"/>
      <w:sz w:val="20"/>
      <w:szCs w:val="20"/>
      <w:u w:val="none"/>
    </w:rPr>
  </w:style>
  <w:style w:type="character" w:customStyle="1" w:styleId="WW-Domylnaczcionkaakapitu">
    <w:name w:val="WW-Domyślna czcionka akapitu"/>
    <w:uiPriority w:val="99"/>
    <w:rsid w:val="003800ED"/>
  </w:style>
  <w:style w:type="character" w:customStyle="1" w:styleId="tekstdokbold">
    <w:name w:val="tekst dok. bold"/>
    <w:uiPriority w:val="99"/>
    <w:rsid w:val="003800ED"/>
    <w:rPr>
      <w:b/>
      <w:bCs/>
    </w:rPr>
  </w:style>
  <w:style w:type="paragraph" w:styleId="Podpis">
    <w:name w:val="Signature"/>
    <w:basedOn w:val="Normalny"/>
    <w:link w:val="PodpisZnak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rsid w:val="003800ED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WW-Podpis">
    <w:name w:val="WW-Podpis"/>
    <w:basedOn w:val="Normalny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paragraph" w:customStyle="1" w:styleId="WW-Indeks">
    <w:name w:val="WW-Indeks"/>
    <w:basedOn w:val="Normalny"/>
    <w:uiPriority w:val="99"/>
    <w:rsid w:val="003800ED"/>
    <w:pPr>
      <w:suppressLineNumbers/>
      <w:suppressAutoHyphens/>
      <w:autoSpaceDE w:val="0"/>
      <w:autoSpaceDN w:val="0"/>
    </w:pPr>
    <w:rPr>
      <w:sz w:val="20"/>
      <w:szCs w:val="20"/>
    </w:rPr>
  </w:style>
  <w:style w:type="paragraph" w:customStyle="1" w:styleId="WW-Nagwek">
    <w:name w:val="WW-Nagłówek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paragraph" w:customStyle="1" w:styleId="WW-Podpis1">
    <w:name w:val="WW-Podpis1"/>
    <w:basedOn w:val="Normalny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paragraph" w:customStyle="1" w:styleId="WW-Indeks1">
    <w:name w:val="WW-Indeks1"/>
    <w:basedOn w:val="Normalny"/>
    <w:uiPriority w:val="99"/>
    <w:rsid w:val="003800ED"/>
    <w:pPr>
      <w:suppressLineNumbers/>
      <w:suppressAutoHyphens/>
      <w:autoSpaceDE w:val="0"/>
      <w:autoSpaceDN w:val="0"/>
    </w:pPr>
    <w:rPr>
      <w:sz w:val="20"/>
      <w:szCs w:val="20"/>
    </w:rPr>
  </w:style>
  <w:style w:type="paragraph" w:customStyle="1" w:styleId="WW-Nagwek1">
    <w:name w:val="WW-Nagłówek1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paragraph" w:customStyle="1" w:styleId="WW-Podpis11">
    <w:name w:val="WW-Podpis11"/>
    <w:basedOn w:val="Normalny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paragraph" w:customStyle="1" w:styleId="WW-Indeks11">
    <w:name w:val="WW-Indeks11"/>
    <w:basedOn w:val="Normalny"/>
    <w:uiPriority w:val="99"/>
    <w:rsid w:val="003800ED"/>
    <w:pPr>
      <w:suppressLineNumbers/>
      <w:suppressAutoHyphens/>
      <w:autoSpaceDE w:val="0"/>
      <w:autoSpaceDN w:val="0"/>
    </w:pPr>
    <w:rPr>
      <w:sz w:val="20"/>
      <w:szCs w:val="20"/>
    </w:rPr>
  </w:style>
  <w:style w:type="paragraph" w:customStyle="1" w:styleId="WW-Nagwek11">
    <w:name w:val="WW-Nagłówek11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paragraph" w:customStyle="1" w:styleId="WW-Tekstdugiegocytatu">
    <w:name w:val="WW-Tekst długiego cytatu"/>
    <w:basedOn w:val="Normalny"/>
    <w:uiPriority w:val="99"/>
    <w:rsid w:val="003800ED"/>
    <w:pPr>
      <w:suppressAutoHyphens/>
      <w:autoSpaceDE w:val="0"/>
      <w:autoSpaceDN w:val="0"/>
      <w:ind w:left="567" w:right="849" w:hanging="567"/>
      <w:jc w:val="both"/>
    </w:pPr>
  </w:style>
  <w:style w:type="paragraph" w:customStyle="1" w:styleId="WW-Tekstpodstawowywcity2">
    <w:name w:val="WW-Tekst podstawowy wcięty 2"/>
    <w:basedOn w:val="Normalny"/>
    <w:uiPriority w:val="99"/>
    <w:rsid w:val="003800ED"/>
    <w:pPr>
      <w:suppressAutoHyphens/>
      <w:autoSpaceDE w:val="0"/>
      <w:autoSpaceDN w:val="0"/>
      <w:ind w:right="849" w:firstLine="708"/>
      <w:jc w:val="both"/>
    </w:pPr>
    <w:rPr>
      <w:b/>
      <w:bCs/>
    </w:rPr>
  </w:style>
  <w:style w:type="paragraph" w:customStyle="1" w:styleId="WW-Tekstpodstawowywcity3">
    <w:name w:val="WW-Tekst podstawowy wcięty 3"/>
    <w:basedOn w:val="Normalny"/>
    <w:uiPriority w:val="99"/>
    <w:rsid w:val="003800ED"/>
    <w:pPr>
      <w:suppressAutoHyphens/>
      <w:autoSpaceDE w:val="0"/>
      <w:autoSpaceDN w:val="0"/>
      <w:ind w:left="426" w:hanging="66"/>
    </w:pPr>
    <w:rPr>
      <w:b/>
      <w:bCs/>
    </w:rPr>
  </w:style>
  <w:style w:type="paragraph" w:customStyle="1" w:styleId="WW-Zwykytekst">
    <w:name w:val="WW-Zwykły tekst"/>
    <w:basedOn w:val="Normalny"/>
    <w:uiPriority w:val="99"/>
    <w:rsid w:val="003800ED"/>
    <w:pPr>
      <w:suppressAutoHyphens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WW-Tekstpodstawowy3">
    <w:name w:val="WW-Tekst podstawowy 3"/>
    <w:basedOn w:val="Normalny"/>
    <w:uiPriority w:val="99"/>
    <w:rsid w:val="003800ED"/>
    <w:pPr>
      <w:suppressAutoHyphens/>
      <w:autoSpaceDE w:val="0"/>
      <w:autoSpaceDN w:val="0"/>
      <w:jc w:val="both"/>
    </w:pPr>
    <w:rPr>
      <w:sz w:val="22"/>
      <w:szCs w:val="22"/>
    </w:rPr>
  </w:style>
  <w:style w:type="paragraph" w:customStyle="1" w:styleId="Zawartotabeli">
    <w:name w:val="Zawartość tabeli"/>
    <w:basedOn w:val="Tekstpodstawowy"/>
    <w:uiPriority w:val="99"/>
    <w:rsid w:val="003800ED"/>
    <w:pPr>
      <w:suppressLineNumbers/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tabeli11">
    <w:name w:val="WW-Zawartość tabeli11"/>
    <w:basedOn w:val="Tekstpodstawowy"/>
    <w:uiPriority w:val="99"/>
    <w:rsid w:val="003800ED"/>
    <w:pPr>
      <w:suppressLineNumbers/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Nagwektabeli">
    <w:name w:val="Nagłówek tabeli"/>
    <w:basedOn w:val="Zawartotabeli"/>
    <w:uiPriority w:val="99"/>
    <w:rsid w:val="003800ED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3800ED"/>
    <w:pPr>
      <w:autoSpaceDE w:val="0"/>
      <w:autoSpaceDN w:val="0"/>
      <w:jc w:val="center"/>
    </w:pPr>
    <w:rPr>
      <w:b/>
      <w:bCs/>
      <w:i/>
      <w:iCs/>
      <w:sz w:val="24"/>
      <w:lang w:eastAsia="pl-PL"/>
    </w:rPr>
  </w:style>
  <w:style w:type="paragraph" w:customStyle="1" w:styleId="WW-Nagwektabeli1">
    <w:name w:val="WW-Nagłówek tabeli1"/>
    <w:basedOn w:val="WW-Zawartotabeli1"/>
    <w:uiPriority w:val="99"/>
    <w:rsid w:val="003800ED"/>
    <w:pPr>
      <w:widowControl/>
      <w:autoSpaceDE w:val="0"/>
      <w:autoSpaceDN w:val="0"/>
      <w:jc w:val="center"/>
    </w:pPr>
    <w:rPr>
      <w:rFonts w:eastAsia="Times New Roman"/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3800E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ramki">
    <w:name w:val="WW-Zawartość ramki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ramki1">
    <w:name w:val="WW-Zawartość ramki1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ramki11">
    <w:name w:val="WW-Zawartość ramki11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pkt">
    <w:name w:val="pkt"/>
    <w:basedOn w:val="Normalny"/>
    <w:uiPriority w:val="99"/>
    <w:rsid w:val="003800ED"/>
    <w:pPr>
      <w:autoSpaceDE w:val="0"/>
      <w:autoSpaceDN w:val="0"/>
      <w:spacing w:before="60" w:after="60"/>
      <w:ind w:left="851" w:hanging="295"/>
      <w:jc w:val="both"/>
    </w:pPr>
  </w:style>
  <w:style w:type="paragraph" w:customStyle="1" w:styleId="Styl1">
    <w:name w:val="Styl1"/>
    <w:basedOn w:val="Normalny"/>
    <w:uiPriority w:val="99"/>
    <w:rsid w:val="003800ED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Naglwek2">
    <w:name w:val="Naglówek 2"/>
    <w:basedOn w:val="Normalny"/>
    <w:next w:val="Normalny"/>
    <w:uiPriority w:val="99"/>
    <w:rsid w:val="003800ED"/>
    <w:pPr>
      <w:keepNext/>
      <w:widowControl w:val="0"/>
      <w:tabs>
        <w:tab w:val="left" w:pos="576"/>
      </w:tabs>
      <w:autoSpaceDE w:val="0"/>
      <w:autoSpaceDN w:val="0"/>
      <w:adjustRightInd w:val="0"/>
      <w:ind w:left="576" w:hanging="576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pkt1">
    <w:name w:val="pkt1"/>
    <w:basedOn w:val="pkt"/>
    <w:uiPriority w:val="99"/>
    <w:rsid w:val="003800ED"/>
    <w:pPr>
      <w:ind w:left="850" w:hanging="425"/>
    </w:pPr>
  </w:style>
  <w:style w:type="paragraph" w:customStyle="1" w:styleId="Wyliczkreska">
    <w:name w:val="Wylicz_kreska"/>
    <w:basedOn w:val="Normalny"/>
    <w:uiPriority w:val="99"/>
    <w:rsid w:val="003800ED"/>
    <w:pPr>
      <w:autoSpaceDE w:val="0"/>
      <w:autoSpaceDN w:val="0"/>
      <w:spacing w:line="360" w:lineRule="auto"/>
      <w:ind w:left="720" w:hanging="180"/>
    </w:pPr>
    <w:rPr>
      <w:lang w:val="en-US"/>
    </w:rPr>
  </w:style>
  <w:style w:type="paragraph" w:styleId="Adresnakopercie">
    <w:name w:val="envelope address"/>
    <w:basedOn w:val="Normalny"/>
    <w:uiPriority w:val="99"/>
    <w:rsid w:val="003800ED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rFonts w:ascii="Arial" w:hAnsi="Arial" w:cs="Arial"/>
      <w:b/>
      <w:bCs/>
      <w:sz w:val="32"/>
      <w:szCs w:val="32"/>
    </w:rPr>
  </w:style>
  <w:style w:type="character" w:customStyle="1" w:styleId="ZnakZnak">
    <w:name w:val="Znak Znak"/>
    <w:uiPriority w:val="99"/>
    <w:rsid w:val="003800ED"/>
    <w:rPr>
      <w:rFonts w:ascii="Tahoma" w:hAnsi="Tahoma" w:cs="Tahoma"/>
      <w:sz w:val="16"/>
      <w:szCs w:val="16"/>
      <w:lang w:val="pl-PL"/>
    </w:rPr>
  </w:style>
  <w:style w:type="character" w:customStyle="1" w:styleId="ZnakZnak1">
    <w:name w:val="Znak Znak1"/>
    <w:uiPriority w:val="99"/>
    <w:rsid w:val="003800ED"/>
    <w:rPr>
      <w:lang w:val="pl-PL"/>
    </w:rPr>
  </w:style>
  <w:style w:type="character" w:customStyle="1" w:styleId="ZnakZnak2">
    <w:name w:val="Znak Znak2"/>
    <w:uiPriority w:val="99"/>
    <w:rsid w:val="003800ED"/>
    <w:rPr>
      <w:sz w:val="24"/>
      <w:szCs w:val="24"/>
      <w:lang w:val="pl-PL"/>
    </w:rPr>
  </w:style>
  <w:style w:type="paragraph" w:customStyle="1" w:styleId="ZnakZnakCharCharZnakZnakCharCharZnakZnakZnakZnak">
    <w:name w:val="Znak Znak Char Char Znak Znak Char Char Znak Znak Znak Znak"/>
    <w:basedOn w:val="Normalny"/>
    <w:uiPriority w:val="99"/>
    <w:rsid w:val="003800ED"/>
    <w:pPr>
      <w:autoSpaceDE w:val="0"/>
      <w:autoSpaceDN w:val="0"/>
    </w:pPr>
  </w:style>
  <w:style w:type="paragraph" w:customStyle="1" w:styleId="ZnakZnakZnak">
    <w:name w:val="Znak Znak Znak"/>
    <w:basedOn w:val="Normalny"/>
    <w:uiPriority w:val="99"/>
    <w:rsid w:val="003800ED"/>
    <w:pPr>
      <w:autoSpaceDE w:val="0"/>
      <w:autoSpaceDN w:val="0"/>
    </w:pPr>
    <w:rPr>
      <w:rFonts w:ascii="Verdana" w:hAnsi="Verdana" w:cs="Verdana"/>
      <w:sz w:val="20"/>
      <w:szCs w:val="20"/>
    </w:rPr>
  </w:style>
  <w:style w:type="paragraph" w:customStyle="1" w:styleId="tekstcofnity0">
    <w:name w:val="tekstcofnity"/>
    <w:basedOn w:val="Normalny"/>
    <w:uiPriority w:val="99"/>
    <w:rsid w:val="003800ED"/>
    <w:pPr>
      <w:autoSpaceDE w:val="0"/>
      <w:autoSpaceDN w:val="0"/>
      <w:spacing w:line="360" w:lineRule="auto"/>
      <w:ind w:left="540"/>
    </w:pPr>
  </w:style>
  <w:style w:type="paragraph" w:customStyle="1" w:styleId="abcde0">
    <w:name w:val="abcde"/>
    <w:basedOn w:val="Normalny"/>
    <w:uiPriority w:val="99"/>
    <w:rsid w:val="003800ED"/>
    <w:pPr>
      <w:autoSpaceDE w:val="0"/>
      <w:autoSpaceDN w:val="0"/>
      <w:spacing w:before="12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ZnakZnakZnak1">
    <w:name w:val="Znak Znak Znak1"/>
    <w:basedOn w:val="Normalny"/>
    <w:uiPriority w:val="99"/>
    <w:rsid w:val="003800ED"/>
    <w:pPr>
      <w:autoSpaceDE w:val="0"/>
      <w:autoSpaceDN w:val="0"/>
    </w:pPr>
  </w:style>
  <w:style w:type="paragraph" w:styleId="Adreszwrotnynakopercie">
    <w:name w:val="envelope return"/>
    <w:basedOn w:val="Normalny"/>
    <w:uiPriority w:val="99"/>
    <w:rsid w:val="003800ED"/>
    <w:pPr>
      <w:suppressAutoHyphens/>
      <w:autoSpaceDE w:val="0"/>
      <w:autoSpaceDN w:val="0"/>
    </w:pPr>
    <w:rPr>
      <w:rFonts w:ascii="Arial" w:hAnsi="Arial" w:cs="Arial"/>
      <w:sz w:val="20"/>
      <w:szCs w:val="20"/>
    </w:rPr>
  </w:style>
  <w:style w:type="character" w:styleId="Odwoaniedokomentarza">
    <w:name w:val="annotation reference"/>
    <w:uiPriority w:val="99"/>
    <w:unhideWhenUsed/>
    <w:rsid w:val="003800E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800ED"/>
    <w:pPr>
      <w:suppressAutoHyphens/>
      <w:autoSpaceDE w:val="0"/>
      <w:autoSpaceDN w:val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800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3800ED"/>
    <w:rPr>
      <w:i/>
      <w:iCs/>
    </w:rPr>
  </w:style>
  <w:style w:type="character" w:styleId="UyteHipercze">
    <w:name w:val="FollowedHyperlink"/>
    <w:uiPriority w:val="99"/>
    <w:unhideWhenUsed/>
    <w:rsid w:val="003800ED"/>
    <w:rPr>
      <w:color w:val="800080"/>
      <w:u w:val="single"/>
    </w:rPr>
  </w:style>
  <w:style w:type="paragraph" w:styleId="Bezodstpw">
    <w:name w:val="No Spacing"/>
    <w:link w:val="BezodstpwZnak"/>
    <w:qFormat/>
    <w:rsid w:val="003800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3800ED"/>
    <w:rPr>
      <w:rFonts w:ascii="Calibri" w:eastAsia="Calibri" w:hAnsi="Calibri" w:cs="Times New Roman"/>
    </w:rPr>
  </w:style>
  <w:style w:type="paragraph" w:customStyle="1" w:styleId="Standard">
    <w:name w:val="Standard"/>
    <w:next w:val="Indeks1"/>
    <w:rsid w:val="003800ED"/>
    <w:pPr>
      <w:suppressAutoHyphens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Indeks1">
    <w:name w:val="index 1"/>
    <w:basedOn w:val="Normalny"/>
    <w:rsid w:val="003800ED"/>
    <w:pPr>
      <w:suppressLineNumbers/>
      <w:suppressAutoHyphens/>
      <w:jc w:val="both"/>
      <w:textAlignment w:val="baseline"/>
    </w:pPr>
    <w:rPr>
      <w:rFonts w:cs="Mangal"/>
      <w:kern w:val="1"/>
      <w:sz w:val="20"/>
      <w:szCs w:val="20"/>
      <w:lang w:eastAsia="ar-SA"/>
    </w:rPr>
  </w:style>
  <w:style w:type="paragraph" w:customStyle="1" w:styleId="font5">
    <w:name w:val="font5"/>
    <w:basedOn w:val="Normalny"/>
    <w:rsid w:val="003800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2060"/>
      <w:sz w:val="16"/>
      <w:szCs w:val="16"/>
    </w:rPr>
  </w:style>
  <w:style w:type="paragraph" w:customStyle="1" w:styleId="font9">
    <w:name w:val="font9"/>
    <w:basedOn w:val="Normalny"/>
    <w:rsid w:val="003800ED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6"/>
      <w:szCs w:val="16"/>
    </w:rPr>
  </w:style>
  <w:style w:type="paragraph" w:customStyle="1" w:styleId="font10">
    <w:name w:val="font10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1">
    <w:name w:val="font11"/>
    <w:basedOn w:val="Normalny"/>
    <w:rsid w:val="003800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2">
    <w:name w:val="font12"/>
    <w:basedOn w:val="Normalny"/>
    <w:rsid w:val="003800ED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3">
    <w:name w:val="font13"/>
    <w:basedOn w:val="Normalny"/>
    <w:rsid w:val="003800ED"/>
    <w:pPr>
      <w:spacing w:before="100" w:beforeAutospacing="1" w:after="100" w:afterAutospacing="1"/>
    </w:pPr>
    <w:rPr>
      <w:rFonts w:ascii="Arial Narrow" w:hAnsi="Arial Narrow"/>
      <w:color w:val="000000"/>
    </w:rPr>
  </w:style>
  <w:style w:type="paragraph" w:customStyle="1" w:styleId="xl65">
    <w:name w:val="xl65"/>
    <w:basedOn w:val="Normalny"/>
    <w:rsid w:val="003800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68">
    <w:name w:val="xl68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69">
    <w:name w:val="xl69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0">
    <w:name w:val="xl70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2">
    <w:name w:val="xl72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3">
    <w:name w:val="xl73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color w:val="FF0000"/>
      <w:sz w:val="16"/>
      <w:szCs w:val="16"/>
    </w:rPr>
  </w:style>
  <w:style w:type="paragraph" w:customStyle="1" w:styleId="xl77">
    <w:name w:val="xl77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Symbol" w:hAnsi="Symbol"/>
      <w:sz w:val="16"/>
      <w:szCs w:val="16"/>
    </w:rPr>
  </w:style>
  <w:style w:type="paragraph" w:customStyle="1" w:styleId="xl78">
    <w:name w:val="xl78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0">
    <w:name w:val="xl80"/>
    <w:basedOn w:val="Normalny"/>
    <w:rsid w:val="003800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Style8">
    <w:name w:val="Style8"/>
    <w:basedOn w:val="Normalny"/>
    <w:uiPriority w:val="99"/>
    <w:rsid w:val="00B768F6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25">
    <w:name w:val="Font Style25"/>
    <w:uiPriority w:val="99"/>
    <w:rsid w:val="00B768F6"/>
    <w:rPr>
      <w:rFonts w:ascii="Times New Roman" w:hAnsi="Times New Roman" w:cs="Times New Roman" w:hint="default"/>
      <w:sz w:val="18"/>
      <w:szCs w:val="18"/>
    </w:rPr>
  </w:style>
  <w:style w:type="paragraph" w:customStyle="1" w:styleId="redniasiatka21">
    <w:name w:val="Średnia siatka 21"/>
    <w:link w:val="redniasiatka2Znak"/>
    <w:qFormat/>
    <w:rsid w:val="00B7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dniasiatka2Znak">
    <w:name w:val="Średnia siatka 2 Znak"/>
    <w:link w:val="redniasiatka21"/>
    <w:locked/>
    <w:rsid w:val="00B768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0ED"/>
    <w:pPr>
      <w:keepNext/>
      <w:jc w:val="right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0ED"/>
    <w:pPr>
      <w:keepNext/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00ED"/>
    <w:pPr>
      <w:keepNext/>
      <w:ind w:left="540" w:hanging="18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00ED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00ED"/>
    <w:pPr>
      <w:keepNext/>
      <w:outlineLvl w:val="4"/>
    </w:pPr>
    <w:rPr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00ED"/>
    <w:pPr>
      <w:keepNext/>
      <w:jc w:val="center"/>
      <w:outlineLvl w:val="5"/>
    </w:pPr>
    <w:rPr>
      <w:rFonts w:ascii="Arial" w:hAnsi="Arial"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00ED"/>
    <w:pPr>
      <w:keepNext/>
      <w:tabs>
        <w:tab w:val="left" w:pos="1260"/>
      </w:tabs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00ED"/>
    <w:pPr>
      <w:keepNext/>
      <w:ind w:left="362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0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800E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800E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800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800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800E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800ED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800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800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800ED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00ED"/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00E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3800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800E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00E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800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00ED"/>
    <w:pPr>
      <w:spacing w:line="120" w:lineRule="atLeast"/>
      <w:ind w:left="426" w:hanging="426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800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00ED"/>
    <w:pPr>
      <w:tabs>
        <w:tab w:val="left" w:pos="360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00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800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0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800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800ED"/>
    <w:pPr>
      <w:jc w:val="center"/>
      <w:outlineLvl w:val="0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3800E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800ED"/>
  </w:style>
  <w:style w:type="paragraph" w:styleId="Tekstpodstawowywcity2">
    <w:name w:val="Body Text Indent 2"/>
    <w:basedOn w:val="Normalny"/>
    <w:link w:val="Tekstpodstawowywcity2Znak"/>
    <w:uiPriority w:val="99"/>
    <w:rsid w:val="003800ED"/>
    <w:pPr>
      <w:ind w:left="597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00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3800ED"/>
    <w:pPr>
      <w:spacing w:line="360" w:lineRule="auto"/>
      <w:ind w:left="2353" w:right="-159" w:hanging="1991"/>
    </w:pPr>
    <w:rPr>
      <w:b/>
    </w:rPr>
  </w:style>
  <w:style w:type="paragraph" w:styleId="NormalnyWeb">
    <w:name w:val="Normal (Web)"/>
    <w:basedOn w:val="Normalny"/>
    <w:uiPriority w:val="99"/>
    <w:rsid w:val="003800ED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3800E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00E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cofnity">
    <w:name w:val="Tekst_cofnięty"/>
    <w:basedOn w:val="Normalny"/>
    <w:rsid w:val="003800ED"/>
    <w:pPr>
      <w:spacing w:line="360" w:lineRule="auto"/>
      <w:ind w:left="540"/>
    </w:pPr>
    <w:rPr>
      <w:szCs w:val="20"/>
      <w:lang w:val="en-US"/>
    </w:rPr>
  </w:style>
  <w:style w:type="paragraph" w:customStyle="1" w:styleId="rozdzia">
    <w:name w:val="rozdział"/>
    <w:basedOn w:val="Normalny"/>
    <w:autoRedefine/>
    <w:rsid w:val="003800ED"/>
    <w:pPr>
      <w:spacing w:line="288" w:lineRule="auto"/>
      <w:jc w:val="center"/>
    </w:pPr>
    <w:rPr>
      <w:b/>
      <w:caps/>
      <w:spacing w:val="8"/>
      <w:szCs w:val="20"/>
    </w:rPr>
  </w:style>
  <w:style w:type="paragraph" w:customStyle="1" w:styleId="Tekstpodstawowy21">
    <w:name w:val="Tekst podstawowy 21"/>
    <w:basedOn w:val="Normalny"/>
    <w:rsid w:val="003800ED"/>
    <w:pPr>
      <w:widowControl w:val="0"/>
      <w:suppressAutoHyphens/>
    </w:pPr>
    <w:rPr>
      <w:rFonts w:eastAsia="Arial Unicode MS"/>
      <w:sz w:val="20"/>
      <w:szCs w:val="20"/>
    </w:rPr>
  </w:style>
  <w:style w:type="paragraph" w:styleId="Lista">
    <w:name w:val="List"/>
    <w:basedOn w:val="Tekstpodstawowy"/>
    <w:uiPriority w:val="99"/>
    <w:rsid w:val="003800ED"/>
    <w:pPr>
      <w:suppressAutoHyphens/>
    </w:pPr>
    <w:rPr>
      <w:rFonts w:cs="Tahoma"/>
      <w:b w:val="0"/>
      <w:bCs w:val="0"/>
      <w:sz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3800ED"/>
    <w:pPr>
      <w:suppressLineNumbers/>
      <w:suppressAutoHyphens/>
    </w:pPr>
    <w:rPr>
      <w:b w:val="0"/>
      <w:bCs w:val="0"/>
      <w:sz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3800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3800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80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800E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uiPriority w:val="99"/>
    <w:rsid w:val="003800ED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WW8Num9z0">
    <w:name w:val="WW8Num9z0"/>
    <w:uiPriority w:val="99"/>
    <w:rsid w:val="003800ED"/>
    <w:rPr>
      <w:b w:val="0"/>
      <w:i w:val="0"/>
    </w:rPr>
  </w:style>
  <w:style w:type="paragraph" w:customStyle="1" w:styleId="Default">
    <w:name w:val="Default"/>
    <w:rsid w:val="00380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Indeks">
    <w:name w:val="Indeks"/>
    <w:basedOn w:val="Normalny"/>
    <w:uiPriority w:val="99"/>
    <w:rsid w:val="003800ED"/>
    <w:pPr>
      <w:suppressLineNumbers/>
      <w:suppressAutoHyphens/>
    </w:pPr>
    <w:rPr>
      <w:rFonts w:cs="Lucida Sans Unicode"/>
      <w:lang w:eastAsia="ar-SA"/>
    </w:rPr>
  </w:style>
  <w:style w:type="character" w:customStyle="1" w:styleId="WW8Num24z0">
    <w:name w:val="WW8Num24z0"/>
    <w:rsid w:val="003800ED"/>
    <w:rPr>
      <w:b w:val="0"/>
      <w:i w:val="0"/>
    </w:rPr>
  </w:style>
  <w:style w:type="paragraph" w:customStyle="1" w:styleId="WW-Zawartotabeli1">
    <w:name w:val="WW-Zawartość tabeli1"/>
    <w:basedOn w:val="Normalny"/>
    <w:uiPriority w:val="99"/>
    <w:rsid w:val="003800ED"/>
    <w:pPr>
      <w:widowControl w:val="0"/>
      <w:suppressLineNumbers/>
      <w:suppressAutoHyphens/>
    </w:pPr>
    <w:rPr>
      <w:rFonts w:eastAsia="Lucida Sans Unicode"/>
    </w:rPr>
  </w:style>
  <w:style w:type="paragraph" w:customStyle="1" w:styleId="ABCDE">
    <w:name w:val="ABCDE"/>
    <w:basedOn w:val="Normalny"/>
    <w:rsid w:val="003800ED"/>
    <w:pPr>
      <w:widowControl w:val="0"/>
      <w:suppressAutoHyphens/>
      <w:spacing w:before="120" w:line="360" w:lineRule="auto"/>
      <w:jc w:val="both"/>
    </w:pPr>
    <w:rPr>
      <w:rFonts w:ascii="Arial" w:eastAsia="Lucida Sans Unicode" w:hAnsi="Arial"/>
      <w:sz w:val="22"/>
    </w:rPr>
  </w:style>
  <w:style w:type="character" w:customStyle="1" w:styleId="WW-Absatz-Standardschriftart111">
    <w:name w:val="WW-Absatz-Standardschriftart111"/>
    <w:rsid w:val="003800ED"/>
  </w:style>
  <w:style w:type="paragraph" w:customStyle="1" w:styleId="Zwykytekst1">
    <w:name w:val="Zwykły tekst1"/>
    <w:basedOn w:val="Normalny"/>
    <w:uiPriority w:val="99"/>
    <w:rsid w:val="003800E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yt">
    <w:name w:val="tyt"/>
    <w:basedOn w:val="Normalny"/>
    <w:rsid w:val="003800ED"/>
    <w:pPr>
      <w:keepNext/>
      <w:suppressAutoHyphens/>
      <w:spacing w:before="60" w:after="60"/>
      <w:jc w:val="center"/>
    </w:pPr>
    <w:rPr>
      <w:b/>
      <w:szCs w:val="20"/>
      <w:lang w:eastAsia="ar-SA"/>
    </w:rPr>
  </w:style>
  <w:style w:type="paragraph" w:customStyle="1" w:styleId="St4-punkt">
    <w:name w:val="St4-punkt"/>
    <w:basedOn w:val="Normalny"/>
    <w:rsid w:val="003800ED"/>
    <w:pPr>
      <w:ind w:left="680" w:hanging="340"/>
      <w:jc w:val="both"/>
    </w:pPr>
    <w:rPr>
      <w:szCs w:val="20"/>
    </w:rPr>
  </w:style>
  <w:style w:type="paragraph" w:customStyle="1" w:styleId="Standardowy0">
    <w:name w:val="Standardowy.+"/>
    <w:rsid w:val="003800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3800E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1">
    <w:name w:val="Tekst podstawowy 211"/>
    <w:basedOn w:val="Normalny"/>
    <w:uiPriority w:val="99"/>
    <w:rsid w:val="003800ED"/>
    <w:pPr>
      <w:suppressAutoHyphens/>
      <w:jc w:val="both"/>
    </w:pPr>
    <w:rPr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800ED"/>
    <w:pPr>
      <w:tabs>
        <w:tab w:val="left" w:pos="360"/>
      </w:tabs>
      <w:suppressAutoHyphens/>
      <w:spacing w:line="336" w:lineRule="auto"/>
      <w:jc w:val="right"/>
    </w:pPr>
    <w:rPr>
      <w:b/>
      <w:lang w:eastAsia="ar-SA"/>
    </w:rPr>
  </w:style>
  <w:style w:type="character" w:customStyle="1" w:styleId="PodtytuZnak">
    <w:name w:val="Podtytuł Znak"/>
    <w:basedOn w:val="Domylnaczcionkaakapitu"/>
    <w:link w:val="Podtytu"/>
    <w:rsid w:val="003800E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800ED"/>
    <w:pPr>
      <w:suppressAutoHyphens/>
      <w:spacing w:line="360" w:lineRule="auto"/>
      <w:ind w:left="2353" w:right="-159" w:hanging="1991"/>
    </w:pPr>
    <w:rPr>
      <w:b/>
      <w:lang w:eastAsia="ar-SA"/>
    </w:rPr>
  </w:style>
  <w:style w:type="paragraph" w:customStyle="1" w:styleId="Tekstpodstawowywcity21">
    <w:name w:val="Tekst podstawowy wcięty 21"/>
    <w:basedOn w:val="Normalny"/>
    <w:rsid w:val="003800ED"/>
    <w:pPr>
      <w:suppressAutoHyphens/>
      <w:ind w:left="5973"/>
    </w:pPr>
    <w:rPr>
      <w:lang w:eastAsia="ar-SA"/>
    </w:rPr>
  </w:style>
  <w:style w:type="table" w:styleId="Tabela-Siatka">
    <w:name w:val="Table Grid"/>
    <w:basedOn w:val="Standardowy"/>
    <w:rsid w:val="00380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3800ED"/>
    <w:rPr>
      <w:color w:val="0000FF"/>
      <w:u w:val="single"/>
    </w:rPr>
  </w:style>
  <w:style w:type="character" w:styleId="Pogrubienie">
    <w:name w:val="Strong"/>
    <w:qFormat/>
    <w:rsid w:val="003800E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00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3800ED"/>
    <w:rPr>
      <w:b/>
      <w:bCs w:val="0"/>
      <w:i/>
      <w:iCs w:val="0"/>
      <w:spacing w:val="0"/>
    </w:rPr>
  </w:style>
  <w:style w:type="paragraph" w:styleId="Akapitzlist">
    <w:name w:val="List Paragraph"/>
    <w:basedOn w:val="Normalny"/>
    <w:uiPriority w:val="34"/>
    <w:qFormat/>
    <w:rsid w:val="003800ED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character" w:customStyle="1" w:styleId="WW8Num1z0">
    <w:name w:val="WW8Num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4z0">
    <w:name w:val="WW8Num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5z0">
    <w:name w:val="WW8Num5z0"/>
    <w:uiPriority w:val="99"/>
    <w:rsid w:val="003800ED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8z0">
    <w:name w:val="WW8Num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0z0">
    <w:name w:val="WW8Num1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4z0">
    <w:name w:val="WW8Num1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5z0">
    <w:name w:val="WW8Num1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6z0">
    <w:name w:val="WW8Num1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7z0">
    <w:name w:val="WW8Num17z0"/>
    <w:uiPriority w:val="99"/>
    <w:rsid w:val="003800ED"/>
    <w:rPr>
      <w:rFonts w:ascii="Wingdings" w:hAnsi="Wingdings" w:cs="Wingdings"/>
    </w:rPr>
  </w:style>
  <w:style w:type="character" w:customStyle="1" w:styleId="WW8Num18z0">
    <w:name w:val="WW8Num1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9z0">
    <w:name w:val="WW8Num19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1z0">
    <w:name w:val="WW8Num2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2z0">
    <w:name w:val="WW8Num22z0"/>
    <w:uiPriority w:val="99"/>
    <w:rsid w:val="003800ED"/>
    <w:rPr>
      <w:b/>
      <w:bCs/>
      <w:u w:val="single"/>
    </w:rPr>
  </w:style>
  <w:style w:type="character" w:customStyle="1" w:styleId="WW8Num23z0">
    <w:name w:val="WW8Num23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Absatz-Standardschriftart">
    <w:name w:val="WW-Absatz-Standardschriftart"/>
    <w:uiPriority w:val="99"/>
    <w:rsid w:val="003800ED"/>
  </w:style>
  <w:style w:type="character" w:customStyle="1" w:styleId="WW-WW8Num1z0">
    <w:name w:val="WW-WW8Num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4z0">
    <w:name w:val="WW-WW8Num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5z0">
    <w:name w:val="WW-WW8Num5z0"/>
    <w:uiPriority w:val="99"/>
    <w:rsid w:val="003800ED"/>
    <w:rPr>
      <w:rFonts w:ascii="Times New Roman" w:hAnsi="Times New Roman" w:cs="Times New Roman"/>
    </w:rPr>
  </w:style>
  <w:style w:type="character" w:customStyle="1" w:styleId="WW-WW8Num7z0">
    <w:name w:val="WW-WW8Num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8z0">
    <w:name w:val="WW-WW8Num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0z0">
    <w:name w:val="WW-WW8Num1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4z0">
    <w:name w:val="WW-WW8Num1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5z0">
    <w:name w:val="WW-WW8Num1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6z0">
    <w:name w:val="WW-WW8Num1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7z0">
    <w:name w:val="WW-WW8Num17z0"/>
    <w:uiPriority w:val="99"/>
    <w:rsid w:val="003800ED"/>
    <w:rPr>
      <w:rFonts w:ascii="Wingdings" w:hAnsi="Wingdings" w:cs="Wingdings"/>
    </w:rPr>
  </w:style>
  <w:style w:type="character" w:customStyle="1" w:styleId="WW-WW8Num18z0">
    <w:name w:val="WW-WW8Num1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9z0">
    <w:name w:val="WW-WW8Num19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1z0">
    <w:name w:val="WW-WW8Num2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2z0">
    <w:name w:val="WW-WW8Num22z0"/>
    <w:uiPriority w:val="99"/>
    <w:rsid w:val="003800ED"/>
    <w:rPr>
      <w:b/>
      <w:bCs/>
      <w:u w:val="single"/>
    </w:rPr>
  </w:style>
  <w:style w:type="character" w:customStyle="1" w:styleId="WW-WW8Num23z0">
    <w:name w:val="WW-WW8Num23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Absatz-Standardschriftart1">
    <w:name w:val="WW-Absatz-Standardschriftart1"/>
    <w:uiPriority w:val="99"/>
    <w:rsid w:val="003800ED"/>
  </w:style>
  <w:style w:type="character" w:customStyle="1" w:styleId="WW-WW8Num1z01">
    <w:name w:val="WW-WW8Num1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z0">
    <w:name w:val="WW8Num2z0"/>
    <w:uiPriority w:val="99"/>
    <w:rsid w:val="003800ED"/>
    <w:rPr>
      <w:rFonts w:ascii="Symbol" w:hAnsi="Symbol" w:cs="Symbol"/>
    </w:rPr>
  </w:style>
  <w:style w:type="character" w:customStyle="1" w:styleId="WW-WW8Num4z01">
    <w:name w:val="WW-WW8Num4z01"/>
    <w:uiPriority w:val="99"/>
    <w:rsid w:val="003800ED"/>
    <w:rPr>
      <w:rFonts w:ascii="Symbol" w:hAnsi="Symbol" w:cs="Symbol"/>
    </w:rPr>
  </w:style>
  <w:style w:type="character" w:customStyle="1" w:styleId="WW-WW8Num7z01">
    <w:name w:val="WW-WW8Num7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8z01">
    <w:name w:val="WW-WW8Num8z01"/>
    <w:uiPriority w:val="99"/>
    <w:rsid w:val="003800ED"/>
    <w:rPr>
      <w:rFonts w:ascii="Times New Roman" w:hAnsi="Times New Roman" w:cs="Times New Roman"/>
    </w:rPr>
  </w:style>
  <w:style w:type="character" w:customStyle="1" w:styleId="WW-WW8Num10z01">
    <w:name w:val="WW-WW8Num10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1z0">
    <w:name w:val="WW8Num1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3z0">
    <w:name w:val="WW8Num13z0"/>
    <w:uiPriority w:val="99"/>
    <w:rsid w:val="003800ED"/>
    <w:rPr>
      <w:rFonts w:ascii="Symbol" w:hAnsi="Symbol" w:cs="Symbol"/>
    </w:rPr>
  </w:style>
  <w:style w:type="character" w:customStyle="1" w:styleId="WW-WW8Num14z01">
    <w:name w:val="WW-WW8Num14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0z0">
    <w:name w:val="WW8Num2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1z01">
    <w:name w:val="WW-WW8Num21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2z01">
    <w:name w:val="WW-WW8Num22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5z0">
    <w:name w:val="WW8Num25z0"/>
    <w:uiPriority w:val="99"/>
    <w:rsid w:val="003800ED"/>
    <w:rPr>
      <w:rFonts w:ascii="Wingdings" w:hAnsi="Wingdings" w:cs="Wingdings"/>
    </w:rPr>
  </w:style>
  <w:style w:type="character" w:customStyle="1" w:styleId="WW8Num27z0">
    <w:name w:val="WW8Num2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8z0">
    <w:name w:val="WW8Num2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0z0">
    <w:name w:val="WW8Num3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1z0">
    <w:name w:val="WW8Num31z0"/>
    <w:uiPriority w:val="99"/>
    <w:rsid w:val="003800ED"/>
    <w:rPr>
      <w:rFonts w:ascii="Symbol" w:hAnsi="Symbol" w:cs="Symbol"/>
    </w:rPr>
  </w:style>
  <w:style w:type="character" w:customStyle="1" w:styleId="WW8Num32z0">
    <w:name w:val="WW8Num32z0"/>
    <w:uiPriority w:val="99"/>
    <w:rsid w:val="003800ED"/>
    <w:rPr>
      <w:b/>
      <w:bCs/>
      <w:u w:val="single"/>
    </w:rPr>
  </w:style>
  <w:style w:type="character" w:customStyle="1" w:styleId="WW8Num33z0">
    <w:name w:val="WW8Num33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Absatz-Standardschriftart11">
    <w:name w:val="WW-Absatz-Standardschriftart11"/>
    <w:uiPriority w:val="99"/>
    <w:rsid w:val="003800ED"/>
  </w:style>
  <w:style w:type="character" w:customStyle="1" w:styleId="WW-WW8Num14z011">
    <w:name w:val="WW-WW8Num14z011"/>
    <w:uiPriority w:val="99"/>
    <w:rsid w:val="003800ED"/>
    <w:rPr>
      <w:rFonts w:ascii="Symbol" w:hAnsi="Symbol" w:cs="Symbol"/>
    </w:rPr>
  </w:style>
  <w:style w:type="character" w:customStyle="1" w:styleId="WW-WW8Num23z01">
    <w:name w:val="WW-WW8Num23z01"/>
    <w:uiPriority w:val="99"/>
    <w:rsid w:val="003800ED"/>
    <w:rPr>
      <w:rFonts w:ascii="Symbol" w:hAnsi="Symbol" w:cs="Symbol"/>
    </w:rPr>
  </w:style>
  <w:style w:type="character" w:customStyle="1" w:styleId="WW-WW8Num28z0">
    <w:name w:val="WW-WW8Num28z0"/>
    <w:uiPriority w:val="99"/>
    <w:rsid w:val="003800ED"/>
    <w:rPr>
      <w:rFonts w:ascii="Symbol" w:hAnsi="Symbol" w:cs="Symbol"/>
    </w:rPr>
  </w:style>
  <w:style w:type="character" w:customStyle="1" w:styleId="WW8Num29z0">
    <w:name w:val="WW8Num29z0"/>
    <w:uiPriority w:val="99"/>
    <w:rsid w:val="003800ED"/>
    <w:rPr>
      <w:rFonts w:ascii="Times New Roman" w:hAnsi="Times New Roman" w:cs="Times New Roman"/>
    </w:rPr>
  </w:style>
  <w:style w:type="character" w:customStyle="1" w:styleId="WW-WW8Num30z0">
    <w:name w:val="WW-WW8Num30z0"/>
    <w:uiPriority w:val="99"/>
    <w:rsid w:val="003800ED"/>
    <w:rPr>
      <w:rFonts w:ascii="Times New Roman" w:hAnsi="Times New Roman" w:cs="Times New Roman"/>
    </w:rPr>
  </w:style>
  <w:style w:type="character" w:customStyle="1" w:styleId="WW8Num37z0">
    <w:name w:val="WW8Num3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7z1">
    <w:name w:val="WW8Num37z1"/>
    <w:uiPriority w:val="99"/>
    <w:rsid w:val="003800ED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3800ED"/>
    <w:rPr>
      <w:rFonts w:ascii="Wingdings" w:hAnsi="Wingdings" w:cs="Wingdings"/>
    </w:rPr>
  </w:style>
  <w:style w:type="character" w:customStyle="1" w:styleId="WW8Num37z3">
    <w:name w:val="WW8Num37z3"/>
    <w:uiPriority w:val="99"/>
    <w:rsid w:val="003800ED"/>
    <w:rPr>
      <w:rFonts w:ascii="Symbol" w:hAnsi="Symbol" w:cs="Symbol"/>
    </w:rPr>
  </w:style>
  <w:style w:type="character" w:customStyle="1" w:styleId="WW8Num39z0">
    <w:name w:val="WW8Num39z0"/>
    <w:uiPriority w:val="99"/>
    <w:rsid w:val="003800ED"/>
    <w:rPr>
      <w:rFonts w:ascii="Times New Roman" w:hAnsi="Times New Roman" w:cs="Times New Roman"/>
    </w:rPr>
  </w:style>
  <w:style w:type="character" w:customStyle="1" w:styleId="WW8Num44z0">
    <w:name w:val="WW8Num44z0"/>
    <w:uiPriority w:val="99"/>
    <w:rsid w:val="003800ED"/>
    <w:rPr>
      <w:rFonts w:ascii="Times New Roman" w:hAnsi="Times New Roman" w:cs="Times New Roman"/>
    </w:rPr>
  </w:style>
  <w:style w:type="character" w:customStyle="1" w:styleId="WW8Num46z0">
    <w:name w:val="WW8Num46z0"/>
    <w:uiPriority w:val="99"/>
    <w:rsid w:val="003800ED"/>
    <w:rPr>
      <w:rFonts w:ascii="Symbol" w:hAnsi="Symbol" w:cs="Symbol"/>
    </w:rPr>
  </w:style>
  <w:style w:type="character" w:customStyle="1" w:styleId="WW8Num49z0">
    <w:name w:val="WW8Num49z0"/>
    <w:uiPriority w:val="99"/>
    <w:rsid w:val="003800ED"/>
    <w:rPr>
      <w:rFonts w:ascii="Times New Roman" w:hAnsi="Times New Roman" w:cs="Times New Roman"/>
    </w:rPr>
  </w:style>
  <w:style w:type="character" w:customStyle="1" w:styleId="WW8Num50z0">
    <w:name w:val="WW8Num50z0"/>
    <w:uiPriority w:val="99"/>
    <w:rsid w:val="003800ED"/>
    <w:rPr>
      <w:rFonts w:ascii="Times New Roman" w:hAnsi="Times New Roman" w:cs="Times New Roman"/>
    </w:rPr>
  </w:style>
  <w:style w:type="character" w:customStyle="1" w:styleId="WW8Num51z0">
    <w:name w:val="WW8Num51z0"/>
    <w:uiPriority w:val="99"/>
    <w:rsid w:val="003800ED"/>
    <w:rPr>
      <w:rFonts w:ascii="Symbol" w:hAnsi="Symbol" w:cs="Symbol"/>
    </w:rPr>
  </w:style>
  <w:style w:type="character" w:customStyle="1" w:styleId="WW8Num52z0">
    <w:name w:val="WW8Num52z0"/>
    <w:uiPriority w:val="99"/>
    <w:rsid w:val="003800ED"/>
    <w:rPr>
      <w:rFonts w:ascii="Symbol" w:hAnsi="Symbol" w:cs="Symbol"/>
    </w:rPr>
  </w:style>
  <w:style w:type="character" w:customStyle="1" w:styleId="WW8Num53z0">
    <w:name w:val="WW8Num53z0"/>
    <w:uiPriority w:val="99"/>
    <w:rsid w:val="003800ED"/>
    <w:rPr>
      <w:rFonts w:ascii="Symbol" w:hAnsi="Symbol" w:cs="Symbol"/>
    </w:rPr>
  </w:style>
  <w:style w:type="character" w:customStyle="1" w:styleId="WW8Num55z0">
    <w:name w:val="WW8Num55z0"/>
    <w:uiPriority w:val="99"/>
    <w:rsid w:val="003800ED"/>
    <w:rPr>
      <w:rFonts w:ascii="Wingdings" w:hAnsi="Wingdings" w:cs="Wingdings"/>
    </w:rPr>
  </w:style>
  <w:style w:type="character" w:customStyle="1" w:styleId="WW8Num56z0">
    <w:name w:val="WW8Num56z0"/>
    <w:uiPriority w:val="99"/>
    <w:rsid w:val="003800ED"/>
    <w:rPr>
      <w:rFonts w:ascii="Symbol" w:hAnsi="Symbol" w:cs="Symbol"/>
    </w:rPr>
  </w:style>
  <w:style w:type="character" w:customStyle="1" w:styleId="WW8Num58z0">
    <w:name w:val="WW8Num58z0"/>
    <w:uiPriority w:val="99"/>
    <w:rsid w:val="003800ED"/>
    <w:rPr>
      <w:rFonts w:ascii="Symbol" w:hAnsi="Symbol" w:cs="Symbol"/>
    </w:rPr>
  </w:style>
  <w:style w:type="character" w:customStyle="1" w:styleId="WW8Num61z0">
    <w:name w:val="WW8Num61z0"/>
    <w:uiPriority w:val="99"/>
    <w:rsid w:val="003800ED"/>
    <w:rPr>
      <w:rFonts w:ascii="Symbol" w:hAnsi="Symbol" w:cs="Symbol"/>
    </w:rPr>
  </w:style>
  <w:style w:type="character" w:customStyle="1" w:styleId="WW8Num65z0">
    <w:name w:val="WW8Num65z0"/>
    <w:uiPriority w:val="99"/>
    <w:rsid w:val="003800ED"/>
    <w:rPr>
      <w:b/>
      <w:bCs/>
    </w:rPr>
  </w:style>
  <w:style w:type="character" w:customStyle="1" w:styleId="WW8Num68z0">
    <w:name w:val="WW8Num68z0"/>
    <w:uiPriority w:val="99"/>
    <w:rsid w:val="003800ED"/>
    <w:rPr>
      <w:b/>
      <w:bCs/>
    </w:rPr>
  </w:style>
  <w:style w:type="character" w:customStyle="1" w:styleId="WW8Num72z0">
    <w:name w:val="WW8Num72z0"/>
    <w:uiPriority w:val="99"/>
    <w:rsid w:val="003800ED"/>
    <w:rPr>
      <w:b/>
      <w:bCs/>
    </w:rPr>
  </w:style>
  <w:style w:type="character" w:customStyle="1" w:styleId="WW8Num79z0">
    <w:name w:val="WW8Num79z0"/>
    <w:uiPriority w:val="99"/>
    <w:rsid w:val="003800ED"/>
    <w:rPr>
      <w:u w:val="none"/>
    </w:rPr>
  </w:style>
  <w:style w:type="character" w:customStyle="1" w:styleId="WW8Num86z0">
    <w:name w:val="WW8Num86z0"/>
    <w:uiPriority w:val="99"/>
    <w:rsid w:val="003800ED"/>
    <w:rPr>
      <w:rFonts w:ascii="Symbol" w:hAnsi="Symbol" w:cs="Symbol"/>
    </w:rPr>
  </w:style>
  <w:style w:type="character" w:customStyle="1" w:styleId="WW8Num91z0">
    <w:name w:val="WW8Num91z0"/>
    <w:uiPriority w:val="99"/>
    <w:rsid w:val="003800ED"/>
    <w:rPr>
      <w:rFonts w:ascii="Symbol" w:hAnsi="Symbol" w:cs="Symbol"/>
    </w:rPr>
  </w:style>
  <w:style w:type="character" w:customStyle="1" w:styleId="WW8Num92z0">
    <w:name w:val="WW8Num92z0"/>
    <w:uiPriority w:val="99"/>
    <w:rsid w:val="003800ED"/>
    <w:rPr>
      <w:rFonts w:ascii="Times New Roman" w:hAnsi="Times New Roman" w:cs="Times New Roman"/>
    </w:rPr>
  </w:style>
  <w:style w:type="character" w:customStyle="1" w:styleId="WW8Num93z0">
    <w:name w:val="WW8Num93z0"/>
    <w:uiPriority w:val="99"/>
    <w:rsid w:val="003800ED"/>
    <w:rPr>
      <w:rFonts w:ascii="Symbol" w:hAnsi="Symbol" w:cs="Symbol"/>
    </w:rPr>
  </w:style>
  <w:style w:type="character" w:customStyle="1" w:styleId="WW8Num97z0">
    <w:name w:val="WW8Num97z0"/>
    <w:uiPriority w:val="99"/>
    <w:rsid w:val="003800ED"/>
    <w:rPr>
      <w:rFonts w:ascii="Wingdings" w:hAnsi="Wingdings" w:cs="Wingdings"/>
    </w:rPr>
  </w:style>
  <w:style w:type="character" w:customStyle="1" w:styleId="WW8Num100z0">
    <w:name w:val="WW8Num100z0"/>
    <w:uiPriority w:val="99"/>
    <w:rsid w:val="003800ED"/>
    <w:rPr>
      <w:rFonts w:ascii="Symbol" w:hAnsi="Symbol" w:cs="Symbol"/>
    </w:rPr>
  </w:style>
  <w:style w:type="character" w:customStyle="1" w:styleId="WW8Num103z0">
    <w:name w:val="WW8Num103z0"/>
    <w:uiPriority w:val="99"/>
    <w:rsid w:val="003800ED"/>
    <w:rPr>
      <w:rFonts w:ascii="Symbol" w:hAnsi="Symbol" w:cs="Symbol"/>
    </w:rPr>
  </w:style>
  <w:style w:type="character" w:customStyle="1" w:styleId="WW8Num106z0">
    <w:name w:val="WW8Num106z0"/>
    <w:uiPriority w:val="99"/>
    <w:rsid w:val="003800ED"/>
    <w:rPr>
      <w:rFonts w:ascii="Symbol" w:hAnsi="Symbol" w:cs="Symbol"/>
    </w:rPr>
  </w:style>
  <w:style w:type="character" w:customStyle="1" w:styleId="WW8Num113z0">
    <w:name w:val="WW8Num113z0"/>
    <w:uiPriority w:val="99"/>
    <w:rsid w:val="003800ED"/>
    <w:rPr>
      <w:rFonts w:ascii="Times New Roman" w:hAnsi="Times New Roman" w:cs="Times New Roman"/>
    </w:rPr>
  </w:style>
  <w:style w:type="character" w:customStyle="1" w:styleId="WW8Num116z0">
    <w:name w:val="WW8Num116z0"/>
    <w:uiPriority w:val="99"/>
    <w:rsid w:val="003800ED"/>
    <w:rPr>
      <w:rFonts w:ascii="Wingdings" w:hAnsi="Wingdings" w:cs="Wingdings"/>
    </w:rPr>
  </w:style>
  <w:style w:type="character" w:customStyle="1" w:styleId="WW8Num118z0">
    <w:name w:val="WW8Num118z0"/>
    <w:uiPriority w:val="99"/>
    <w:rsid w:val="003800ED"/>
    <w:rPr>
      <w:rFonts w:ascii="Symbol" w:hAnsi="Symbol" w:cs="Symbol"/>
    </w:rPr>
  </w:style>
  <w:style w:type="character" w:customStyle="1" w:styleId="WW8Num119z0">
    <w:name w:val="WW8Num119z0"/>
    <w:uiPriority w:val="99"/>
    <w:rsid w:val="003800ED"/>
    <w:rPr>
      <w:rFonts w:ascii="Times New Roman" w:hAnsi="Times New Roman" w:cs="Times New Roman"/>
    </w:rPr>
  </w:style>
  <w:style w:type="character" w:customStyle="1" w:styleId="WW8Num124z0">
    <w:name w:val="WW8Num124z0"/>
    <w:uiPriority w:val="99"/>
    <w:rsid w:val="003800ED"/>
    <w:rPr>
      <w:rFonts w:ascii="Symbol" w:hAnsi="Symbol" w:cs="Symbol"/>
    </w:rPr>
  </w:style>
  <w:style w:type="character" w:customStyle="1" w:styleId="WW8Num133z0">
    <w:name w:val="WW8Num133z0"/>
    <w:uiPriority w:val="99"/>
    <w:rsid w:val="003800ED"/>
    <w:rPr>
      <w:rFonts w:ascii="Times New Roman" w:hAnsi="Times New Roman" w:cs="Times New Roman"/>
    </w:rPr>
  </w:style>
  <w:style w:type="character" w:customStyle="1" w:styleId="WW8Num134z0">
    <w:name w:val="WW8Num134z0"/>
    <w:uiPriority w:val="99"/>
    <w:rsid w:val="003800ED"/>
    <w:rPr>
      <w:rFonts w:ascii="Symbol" w:hAnsi="Symbol" w:cs="Symbol"/>
    </w:rPr>
  </w:style>
  <w:style w:type="character" w:customStyle="1" w:styleId="WW8Num138z0">
    <w:name w:val="WW8Num138z0"/>
    <w:uiPriority w:val="99"/>
    <w:rsid w:val="003800ED"/>
    <w:rPr>
      <w:rFonts w:ascii="Symbol" w:hAnsi="Symbol" w:cs="Symbol"/>
    </w:rPr>
  </w:style>
  <w:style w:type="character" w:customStyle="1" w:styleId="WW8Num139z0">
    <w:name w:val="WW8Num139z0"/>
    <w:uiPriority w:val="99"/>
    <w:rsid w:val="003800ED"/>
    <w:rPr>
      <w:rFonts w:ascii="Symbol" w:hAnsi="Symbol" w:cs="Symbol"/>
    </w:rPr>
  </w:style>
  <w:style w:type="character" w:customStyle="1" w:styleId="WW8Num141z0">
    <w:name w:val="WW8Num141z0"/>
    <w:uiPriority w:val="99"/>
    <w:rsid w:val="003800ED"/>
    <w:rPr>
      <w:rFonts w:ascii="Symbol" w:hAnsi="Symbol" w:cs="Symbol"/>
    </w:rPr>
  </w:style>
  <w:style w:type="character" w:customStyle="1" w:styleId="WW8Num142z0">
    <w:name w:val="WW8Num142z0"/>
    <w:uiPriority w:val="99"/>
    <w:rsid w:val="003800ED"/>
    <w:rPr>
      <w:rFonts w:ascii="Times New Roman" w:hAnsi="Times New Roman" w:cs="Times New Roman"/>
    </w:rPr>
  </w:style>
  <w:style w:type="character" w:customStyle="1" w:styleId="WW8Num150z0">
    <w:name w:val="WW8Num15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50z1">
    <w:name w:val="WW8Num150z1"/>
    <w:uiPriority w:val="99"/>
    <w:rsid w:val="003800ED"/>
    <w:rPr>
      <w:rFonts w:ascii="Courier New" w:hAnsi="Courier New" w:cs="Courier New"/>
    </w:rPr>
  </w:style>
  <w:style w:type="character" w:customStyle="1" w:styleId="WW8Num150z2">
    <w:name w:val="WW8Num150z2"/>
    <w:uiPriority w:val="99"/>
    <w:rsid w:val="003800ED"/>
    <w:rPr>
      <w:rFonts w:ascii="Wingdings" w:hAnsi="Wingdings" w:cs="Wingdings"/>
    </w:rPr>
  </w:style>
  <w:style w:type="character" w:customStyle="1" w:styleId="WW8Num150z3">
    <w:name w:val="WW8Num150z3"/>
    <w:uiPriority w:val="99"/>
    <w:rsid w:val="003800ED"/>
    <w:rPr>
      <w:rFonts w:ascii="Symbol" w:hAnsi="Symbol" w:cs="Symbol"/>
    </w:rPr>
  </w:style>
  <w:style w:type="character" w:customStyle="1" w:styleId="WW8Num154z0">
    <w:name w:val="WW8Num154z0"/>
    <w:uiPriority w:val="99"/>
    <w:rsid w:val="003800ED"/>
    <w:rPr>
      <w:rFonts w:ascii="Symbol" w:hAnsi="Symbol" w:cs="Symbol"/>
    </w:rPr>
  </w:style>
  <w:style w:type="character" w:customStyle="1" w:styleId="WW8Num156z0">
    <w:name w:val="WW8Num156z0"/>
    <w:uiPriority w:val="99"/>
    <w:rsid w:val="003800ED"/>
    <w:rPr>
      <w:rFonts w:ascii="Wingdings" w:hAnsi="Wingdings" w:cs="Wingdings"/>
    </w:rPr>
  </w:style>
  <w:style w:type="character" w:customStyle="1" w:styleId="WW8Num156z3">
    <w:name w:val="WW8Num156z3"/>
    <w:uiPriority w:val="99"/>
    <w:rsid w:val="003800ED"/>
    <w:rPr>
      <w:rFonts w:ascii="Symbol" w:hAnsi="Symbol" w:cs="Symbol"/>
    </w:rPr>
  </w:style>
  <w:style w:type="character" w:customStyle="1" w:styleId="WW8Num157z0">
    <w:name w:val="WW8Num157z0"/>
    <w:uiPriority w:val="99"/>
    <w:rsid w:val="003800ED"/>
    <w:rPr>
      <w:rFonts w:ascii="Symbol" w:hAnsi="Symbol" w:cs="Symbol"/>
    </w:rPr>
  </w:style>
  <w:style w:type="character" w:customStyle="1" w:styleId="WW8Num160z0">
    <w:name w:val="WW8Num160z0"/>
    <w:uiPriority w:val="99"/>
    <w:rsid w:val="003800ED"/>
    <w:rPr>
      <w:rFonts w:ascii="Symbol" w:hAnsi="Symbol" w:cs="Symbol"/>
    </w:rPr>
  </w:style>
  <w:style w:type="character" w:customStyle="1" w:styleId="WW8Num161z0">
    <w:name w:val="WW8Num161z0"/>
    <w:uiPriority w:val="99"/>
    <w:rsid w:val="003800ED"/>
    <w:rPr>
      <w:rFonts w:ascii="Symbol" w:hAnsi="Symbol" w:cs="Symbol"/>
    </w:rPr>
  </w:style>
  <w:style w:type="character" w:customStyle="1" w:styleId="WW8Num162z0">
    <w:name w:val="WW8Num162z0"/>
    <w:uiPriority w:val="99"/>
    <w:rsid w:val="003800ED"/>
    <w:rPr>
      <w:rFonts w:ascii="Symbol" w:hAnsi="Symbol" w:cs="Symbol"/>
    </w:rPr>
  </w:style>
  <w:style w:type="character" w:customStyle="1" w:styleId="WW8Num163z0">
    <w:name w:val="WW8Num163z0"/>
    <w:uiPriority w:val="99"/>
    <w:rsid w:val="003800ED"/>
    <w:rPr>
      <w:u w:val="none"/>
    </w:rPr>
  </w:style>
  <w:style w:type="character" w:customStyle="1" w:styleId="WW8Num167z0">
    <w:name w:val="WW8Num167z0"/>
    <w:uiPriority w:val="99"/>
    <w:rsid w:val="003800ED"/>
    <w:rPr>
      <w:rFonts w:ascii="Symbol" w:hAnsi="Symbol" w:cs="Symbol"/>
    </w:rPr>
  </w:style>
  <w:style w:type="character" w:customStyle="1" w:styleId="WW8Num172z0">
    <w:name w:val="WW8Num172z0"/>
    <w:uiPriority w:val="99"/>
    <w:rsid w:val="003800ED"/>
    <w:rPr>
      <w:rFonts w:ascii="Symbol" w:hAnsi="Symbol" w:cs="Symbol"/>
    </w:rPr>
  </w:style>
  <w:style w:type="character" w:customStyle="1" w:styleId="WW8Num175z0">
    <w:name w:val="WW8Num175z0"/>
    <w:uiPriority w:val="99"/>
    <w:rsid w:val="003800ED"/>
    <w:rPr>
      <w:rFonts w:ascii="Symbol" w:hAnsi="Symbol" w:cs="Symbol"/>
    </w:rPr>
  </w:style>
  <w:style w:type="character" w:customStyle="1" w:styleId="WW8Num177z0">
    <w:name w:val="WW8Num177z0"/>
    <w:uiPriority w:val="99"/>
    <w:rsid w:val="003800ED"/>
    <w:rPr>
      <w:rFonts w:ascii="Symbol" w:hAnsi="Symbol" w:cs="Symbol"/>
    </w:rPr>
  </w:style>
  <w:style w:type="character" w:customStyle="1" w:styleId="WW8Num178z0">
    <w:name w:val="WW8Num178z0"/>
    <w:uiPriority w:val="99"/>
    <w:rsid w:val="003800ED"/>
    <w:rPr>
      <w:rFonts w:ascii="Wingdings" w:hAnsi="Wingdings" w:cs="Wingdings"/>
    </w:rPr>
  </w:style>
  <w:style w:type="character" w:customStyle="1" w:styleId="WW8Num178z3">
    <w:name w:val="WW8Num178z3"/>
    <w:uiPriority w:val="99"/>
    <w:rsid w:val="003800ED"/>
    <w:rPr>
      <w:rFonts w:ascii="Symbol" w:hAnsi="Symbol" w:cs="Symbol"/>
    </w:rPr>
  </w:style>
  <w:style w:type="character" w:customStyle="1" w:styleId="WW8Num181z0">
    <w:name w:val="WW8Num181z0"/>
    <w:uiPriority w:val="99"/>
    <w:rsid w:val="003800ED"/>
    <w:rPr>
      <w:rFonts w:ascii="Times New Roman" w:hAnsi="Times New Roman" w:cs="Times New Roman"/>
    </w:rPr>
  </w:style>
  <w:style w:type="character" w:customStyle="1" w:styleId="WW8Num182z0">
    <w:name w:val="WW8Num182z0"/>
    <w:uiPriority w:val="99"/>
    <w:rsid w:val="003800ED"/>
  </w:style>
  <w:style w:type="character" w:customStyle="1" w:styleId="WW8Num182z1">
    <w:name w:val="WW8Num182z1"/>
    <w:uiPriority w:val="99"/>
    <w:rsid w:val="003800ED"/>
    <w:rPr>
      <w:rFonts w:ascii="Courier New" w:hAnsi="Courier New" w:cs="Courier New"/>
    </w:rPr>
  </w:style>
  <w:style w:type="character" w:customStyle="1" w:styleId="WW8Num182z2">
    <w:name w:val="WW8Num182z2"/>
    <w:uiPriority w:val="99"/>
    <w:rsid w:val="003800ED"/>
    <w:rPr>
      <w:rFonts w:ascii="Wingdings" w:hAnsi="Wingdings" w:cs="Wingdings"/>
    </w:rPr>
  </w:style>
  <w:style w:type="character" w:customStyle="1" w:styleId="WW8Num182z3">
    <w:name w:val="WW8Num182z3"/>
    <w:uiPriority w:val="99"/>
    <w:rsid w:val="003800ED"/>
    <w:rPr>
      <w:rFonts w:ascii="Symbol" w:hAnsi="Symbol" w:cs="Symbol"/>
    </w:rPr>
  </w:style>
  <w:style w:type="character" w:customStyle="1" w:styleId="WW8Num195z0">
    <w:name w:val="WW8Num195z0"/>
    <w:uiPriority w:val="99"/>
    <w:rsid w:val="003800ED"/>
    <w:rPr>
      <w:rFonts w:ascii="Symbol" w:hAnsi="Symbol" w:cs="Symbol"/>
    </w:rPr>
  </w:style>
  <w:style w:type="character" w:customStyle="1" w:styleId="WW8Num197z0">
    <w:name w:val="WW8Num197z0"/>
    <w:uiPriority w:val="99"/>
    <w:rsid w:val="003800ED"/>
    <w:rPr>
      <w:rFonts w:ascii="Symbol" w:hAnsi="Symbol" w:cs="Symbol"/>
    </w:rPr>
  </w:style>
  <w:style w:type="character" w:customStyle="1" w:styleId="WW8Num198z0">
    <w:name w:val="WW8Num198z0"/>
    <w:uiPriority w:val="99"/>
    <w:rsid w:val="003800ED"/>
    <w:rPr>
      <w:rFonts w:ascii="Arial" w:hAnsi="Arial" w:cs="Arial"/>
      <w:sz w:val="24"/>
      <w:szCs w:val="24"/>
      <w:u w:val="none"/>
    </w:rPr>
  </w:style>
  <w:style w:type="character" w:customStyle="1" w:styleId="WW8Num199z0">
    <w:name w:val="WW8Num199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99z1">
    <w:name w:val="WW8Num199z1"/>
    <w:uiPriority w:val="99"/>
    <w:rsid w:val="003800ED"/>
    <w:rPr>
      <w:rFonts w:ascii="Courier New" w:hAnsi="Courier New" w:cs="Courier New"/>
    </w:rPr>
  </w:style>
  <w:style w:type="character" w:customStyle="1" w:styleId="WW8Num199z2">
    <w:name w:val="WW8Num199z2"/>
    <w:uiPriority w:val="99"/>
    <w:rsid w:val="003800ED"/>
    <w:rPr>
      <w:rFonts w:ascii="Wingdings" w:hAnsi="Wingdings" w:cs="Wingdings"/>
    </w:rPr>
  </w:style>
  <w:style w:type="character" w:customStyle="1" w:styleId="WW8Num199z3">
    <w:name w:val="WW8Num199z3"/>
    <w:uiPriority w:val="99"/>
    <w:rsid w:val="003800ED"/>
    <w:rPr>
      <w:rFonts w:ascii="Symbol" w:hAnsi="Symbol" w:cs="Symbol"/>
    </w:rPr>
  </w:style>
  <w:style w:type="character" w:customStyle="1" w:styleId="WW8Num202z0">
    <w:name w:val="WW8Num202z0"/>
    <w:uiPriority w:val="99"/>
    <w:rsid w:val="003800ED"/>
    <w:rPr>
      <w:rFonts w:ascii="Times New Roman" w:hAnsi="Times New Roman" w:cs="Times New Roman"/>
    </w:rPr>
  </w:style>
  <w:style w:type="character" w:customStyle="1" w:styleId="WW8Num207z0">
    <w:name w:val="WW8Num207z0"/>
    <w:uiPriority w:val="99"/>
    <w:rsid w:val="003800ED"/>
    <w:rPr>
      <w:rFonts w:ascii="Wingdings" w:hAnsi="Wingdings" w:cs="Wingdings"/>
    </w:rPr>
  </w:style>
  <w:style w:type="character" w:customStyle="1" w:styleId="WW8Num208z0">
    <w:name w:val="WW8Num20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08z1">
    <w:name w:val="WW8Num208z1"/>
    <w:uiPriority w:val="99"/>
    <w:rsid w:val="003800ED"/>
    <w:rPr>
      <w:rFonts w:ascii="Courier New" w:hAnsi="Courier New" w:cs="Courier New"/>
    </w:rPr>
  </w:style>
  <w:style w:type="character" w:customStyle="1" w:styleId="WW8Num208z2">
    <w:name w:val="WW8Num208z2"/>
    <w:uiPriority w:val="99"/>
    <w:rsid w:val="003800ED"/>
    <w:rPr>
      <w:rFonts w:ascii="Wingdings" w:hAnsi="Wingdings" w:cs="Wingdings"/>
    </w:rPr>
  </w:style>
  <w:style w:type="character" w:customStyle="1" w:styleId="WW8Num208z3">
    <w:name w:val="WW8Num208z3"/>
    <w:uiPriority w:val="99"/>
    <w:rsid w:val="003800ED"/>
    <w:rPr>
      <w:rFonts w:ascii="Symbol" w:hAnsi="Symbol" w:cs="Symbol"/>
    </w:rPr>
  </w:style>
  <w:style w:type="character" w:customStyle="1" w:styleId="WW8Num214z0">
    <w:name w:val="WW8Num214z0"/>
    <w:uiPriority w:val="99"/>
    <w:rsid w:val="003800ED"/>
    <w:rPr>
      <w:u w:val="single"/>
    </w:rPr>
  </w:style>
  <w:style w:type="character" w:customStyle="1" w:styleId="WW8Num216z0">
    <w:name w:val="WW8Num216z0"/>
    <w:uiPriority w:val="99"/>
    <w:rsid w:val="003800ED"/>
    <w:rPr>
      <w:rFonts w:ascii="Symbol" w:hAnsi="Symbol" w:cs="Symbol"/>
    </w:rPr>
  </w:style>
  <w:style w:type="character" w:customStyle="1" w:styleId="WW8Num223z0">
    <w:name w:val="WW8Num223z0"/>
    <w:uiPriority w:val="99"/>
    <w:rsid w:val="003800ED"/>
    <w:rPr>
      <w:rFonts w:ascii="Symbol" w:hAnsi="Symbol" w:cs="Symbol"/>
    </w:rPr>
  </w:style>
  <w:style w:type="character" w:customStyle="1" w:styleId="WW8Num224z0">
    <w:name w:val="WW8Num224z0"/>
    <w:uiPriority w:val="99"/>
    <w:rsid w:val="003800ED"/>
    <w:rPr>
      <w:rFonts w:ascii="Symbol" w:hAnsi="Symbol" w:cs="Symbol"/>
    </w:rPr>
  </w:style>
  <w:style w:type="character" w:customStyle="1" w:styleId="WW8Num226z0">
    <w:name w:val="WW8Num226z0"/>
    <w:uiPriority w:val="99"/>
    <w:rsid w:val="003800ED"/>
    <w:rPr>
      <w:rFonts w:ascii="Times New Roman" w:hAnsi="Times New Roman" w:cs="Times New Roman"/>
    </w:rPr>
  </w:style>
  <w:style w:type="character" w:customStyle="1" w:styleId="WW8Num228z0">
    <w:name w:val="WW8Num22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28z1">
    <w:name w:val="WW8Num228z1"/>
    <w:uiPriority w:val="99"/>
    <w:rsid w:val="003800ED"/>
    <w:rPr>
      <w:rFonts w:ascii="Courier New" w:hAnsi="Courier New" w:cs="Courier New"/>
    </w:rPr>
  </w:style>
  <w:style w:type="character" w:customStyle="1" w:styleId="WW8Num228z2">
    <w:name w:val="WW8Num228z2"/>
    <w:uiPriority w:val="99"/>
    <w:rsid w:val="003800ED"/>
    <w:rPr>
      <w:rFonts w:ascii="Wingdings" w:hAnsi="Wingdings" w:cs="Wingdings"/>
    </w:rPr>
  </w:style>
  <w:style w:type="character" w:customStyle="1" w:styleId="WW8Num228z3">
    <w:name w:val="WW8Num228z3"/>
    <w:uiPriority w:val="99"/>
    <w:rsid w:val="003800ED"/>
    <w:rPr>
      <w:rFonts w:ascii="Symbol" w:hAnsi="Symbol" w:cs="Symbol"/>
    </w:rPr>
  </w:style>
  <w:style w:type="character" w:customStyle="1" w:styleId="WW8Num231z0">
    <w:name w:val="WW8Num231z0"/>
    <w:uiPriority w:val="99"/>
    <w:rsid w:val="003800ED"/>
    <w:rPr>
      <w:rFonts w:ascii="Times New Roman" w:hAnsi="Times New Roman" w:cs="Times New Roman"/>
    </w:rPr>
  </w:style>
  <w:style w:type="character" w:customStyle="1" w:styleId="WW8Num232z0">
    <w:name w:val="WW8Num232z0"/>
    <w:uiPriority w:val="99"/>
    <w:rsid w:val="003800ED"/>
    <w:rPr>
      <w:rFonts w:ascii="Times New Roman" w:hAnsi="Times New Roman" w:cs="Times New Roman"/>
    </w:rPr>
  </w:style>
  <w:style w:type="character" w:customStyle="1" w:styleId="WW8Num235z0">
    <w:name w:val="WW8Num235z0"/>
    <w:uiPriority w:val="99"/>
    <w:rsid w:val="003800ED"/>
    <w:rPr>
      <w:rFonts w:ascii="Symbol" w:hAnsi="Symbol" w:cs="Symbol"/>
    </w:rPr>
  </w:style>
  <w:style w:type="character" w:customStyle="1" w:styleId="WW8Num237z1">
    <w:name w:val="WW8Num237z1"/>
    <w:uiPriority w:val="99"/>
    <w:rsid w:val="003800ED"/>
    <w:rPr>
      <w:rFonts w:ascii="Courier New" w:hAnsi="Courier New" w:cs="Courier New"/>
    </w:rPr>
  </w:style>
  <w:style w:type="character" w:customStyle="1" w:styleId="WW8Num237z2">
    <w:name w:val="WW8Num237z2"/>
    <w:uiPriority w:val="99"/>
    <w:rsid w:val="003800ED"/>
    <w:rPr>
      <w:rFonts w:ascii="Wingdings" w:hAnsi="Wingdings" w:cs="Wingdings"/>
    </w:rPr>
  </w:style>
  <w:style w:type="character" w:customStyle="1" w:styleId="WW8Num237z3">
    <w:name w:val="WW8Num237z3"/>
    <w:uiPriority w:val="99"/>
    <w:rsid w:val="003800ED"/>
    <w:rPr>
      <w:rFonts w:ascii="Symbol" w:hAnsi="Symbol" w:cs="Symbol"/>
    </w:rPr>
  </w:style>
  <w:style w:type="character" w:customStyle="1" w:styleId="WW8Num241z0">
    <w:name w:val="WW8Num241z0"/>
    <w:uiPriority w:val="99"/>
    <w:rsid w:val="003800ED"/>
    <w:rPr>
      <w:rFonts w:ascii="Times New Roman" w:hAnsi="Times New Roman" w:cs="Times New Roman"/>
    </w:rPr>
  </w:style>
  <w:style w:type="character" w:customStyle="1" w:styleId="WW8Num242z0">
    <w:name w:val="WW8Num242z0"/>
    <w:uiPriority w:val="99"/>
    <w:rsid w:val="003800ED"/>
    <w:rPr>
      <w:u w:val="none"/>
    </w:rPr>
  </w:style>
  <w:style w:type="character" w:customStyle="1" w:styleId="WW8Num245z0">
    <w:name w:val="WW8Num245z0"/>
    <w:uiPriority w:val="99"/>
    <w:rsid w:val="003800ED"/>
    <w:rPr>
      <w:rFonts w:ascii="Symbol" w:hAnsi="Symbol" w:cs="Symbol"/>
    </w:rPr>
  </w:style>
  <w:style w:type="character" w:customStyle="1" w:styleId="WW8Num253z0">
    <w:name w:val="WW8Num253z0"/>
    <w:uiPriority w:val="99"/>
    <w:rsid w:val="003800ED"/>
    <w:rPr>
      <w:rFonts w:ascii="Symbol" w:hAnsi="Symbol" w:cs="Symbol"/>
    </w:rPr>
  </w:style>
  <w:style w:type="character" w:customStyle="1" w:styleId="WW8Num257z0">
    <w:name w:val="WW8Num257z0"/>
    <w:uiPriority w:val="99"/>
    <w:rsid w:val="003800ED"/>
    <w:rPr>
      <w:rFonts w:ascii="Symbol" w:hAnsi="Symbol" w:cs="Symbol"/>
    </w:rPr>
  </w:style>
  <w:style w:type="character" w:customStyle="1" w:styleId="WW8Num262z0">
    <w:name w:val="WW8Num262z0"/>
    <w:uiPriority w:val="99"/>
    <w:rsid w:val="003800ED"/>
    <w:rPr>
      <w:rFonts w:ascii="Wingdings" w:hAnsi="Wingdings" w:cs="Wingdings"/>
    </w:rPr>
  </w:style>
  <w:style w:type="character" w:customStyle="1" w:styleId="WW8Num263z0">
    <w:name w:val="WW8Num263z0"/>
    <w:uiPriority w:val="99"/>
    <w:rsid w:val="003800ED"/>
    <w:rPr>
      <w:rFonts w:ascii="Symbol" w:hAnsi="Symbol" w:cs="Symbol"/>
    </w:rPr>
  </w:style>
  <w:style w:type="character" w:customStyle="1" w:styleId="WW8Num264z0">
    <w:name w:val="WW8Num264z0"/>
    <w:uiPriority w:val="99"/>
    <w:rsid w:val="003800ED"/>
    <w:rPr>
      <w:rFonts w:ascii="Symbol" w:hAnsi="Symbol" w:cs="Symbol"/>
    </w:rPr>
  </w:style>
  <w:style w:type="character" w:customStyle="1" w:styleId="WW8Num265z0">
    <w:name w:val="WW8Num265z0"/>
    <w:uiPriority w:val="99"/>
    <w:rsid w:val="003800ED"/>
    <w:rPr>
      <w:rFonts w:ascii="Symbol" w:hAnsi="Symbol" w:cs="Symbol"/>
    </w:rPr>
  </w:style>
  <w:style w:type="character" w:customStyle="1" w:styleId="WW8Num266z0">
    <w:name w:val="WW8Num266z0"/>
    <w:uiPriority w:val="99"/>
    <w:rsid w:val="003800ED"/>
    <w:rPr>
      <w:rFonts w:ascii="Symbol" w:hAnsi="Symbol" w:cs="Symbol"/>
    </w:rPr>
  </w:style>
  <w:style w:type="character" w:customStyle="1" w:styleId="WW8Num270z0">
    <w:name w:val="WW8Num270z0"/>
    <w:uiPriority w:val="99"/>
    <w:rsid w:val="003800ED"/>
    <w:rPr>
      <w:rFonts w:ascii="Symbol" w:hAnsi="Symbol" w:cs="Symbol"/>
    </w:rPr>
  </w:style>
  <w:style w:type="character" w:customStyle="1" w:styleId="WW8Num271z0">
    <w:name w:val="WW8Num271z0"/>
    <w:uiPriority w:val="99"/>
    <w:rsid w:val="003800ED"/>
    <w:rPr>
      <w:rFonts w:ascii="Symbol" w:hAnsi="Symbol" w:cs="Symbol"/>
    </w:rPr>
  </w:style>
  <w:style w:type="character" w:customStyle="1" w:styleId="WW8Num272z0">
    <w:name w:val="WW8Num272z0"/>
    <w:uiPriority w:val="99"/>
    <w:rsid w:val="003800ED"/>
  </w:style>
  <w:style w:type="character" w:customStyle="1" w:styleId="WW8Num275z0">
    <w:name w:val="WW8Num275z0"/>
    <w:uiPriority w:val="99"/>
    <w:rsid w:val="003800ED"/>
    <w:rPr>
      <w:rFonts w:ascii="Symbol" w:hAnsi="Symbol" w:cs="Symbol"/>
    </w:rPr>
  </w:style>
  <w:style w:type="character" w:customStyle="1" w:styleId="WW8Num280z0">
    <w:name w:val="WW8Num280z0"/>
    <w:uiPriority w:val="99"/>
    <w:rsid w:val="003800ED"/>
    <w:rPr>
      <w:rFonts w:ascii="Symbol" w:hAnsi="Symbol" w:cs="Symbol"/>
    </w:rPr>
  </w:style>
  <w:style w:type="character" w:customStyle="1" w:styleId="WW8Num281z0">
    <w:name w:val="WW8Num281z0"/>
    <w:uiPriority w:val="99"/>
    <w:rsid w:val="003800ED"/>
    <w:rPr>
      <w:u w:val="single"/>
    </w:rPr>
  </w:style>
  <w:style w:type="character" w:customStyle="1" w:styleId="WW8Num284z0">
    <w:name w:val="WW8Num284z0"/>
    <w:uiPriority w:val="99"/>
    <w:rsid w:val="003800ED"/>
    <w:rPr>
      <w:rFonts w:ascii="Symbol" w:hAnsi="Symbol" w:cs="Symbol"/>
    </w:rPr>
  </w:style>
  <w:style w:type="character" w:customStyle="1" w:styleId="WW8Num285z0">
    <w:name w:val="WW8Num285z0"/>
    <w:uiPriority w:val="99"/>
    <w:rsid w:val="003800ED"/>
    <w:rPr>
      <w:rFonts w:ascii="Symbol" w:hAnsi="Symbol" w:cs="Symbol"/>
    </w:rPr>
  </w:style>
  <w:style w:type="character" w:customStyle="1" w:styleId="WW8Num291z0">
    <w:name w:val="WW8Num291z0"/>
    <w:uiPriority w:val="99"/>
    <w:rsid w:val="003800ED"/>
    <w:rPr>
      <w:rFonts w:ascii="Symbol" w:hAnsi="Symbol" w:cs="Symbol"/>
    </w:rPr>
  </w:style>
  <w:style w:type="character" w:customStyle="1" w:styleId="WW8Num300z0">
    <w:name w:val="WW8Num300z0"/>
    <w:uiPriority w:val="99"/>
    <w:rsid w:val="003800ED"/>
    <w:rPr>
      <w:rFonts w:ascii="Symbol" w:hAnsi="Symbol" w:cs="Symbol"/>
    </w:rPr>
  </w:style>
  <w:style w:type="character" w:customStyle="1" w:styleId="WW8Num301z0">
    <w:name w:val="WW8Num301z0"/>
    <w:uiPriority w:val="99"/>
    <w:rsid w:val="003800ED"/>
    <w:rPr>
      <w:rFonts w:ascii="Symbol" w:hAnsi="Symbol" w:cs="Symbol"/>
    </w:rPr>
  </w:style>
  <w:style w:type="character" w:customStyle="1" w:styleId="WW8Num304z0">
    <w:name w:val="WW8Num304z0"/>
    <w:uiPriority w:val="99"/>
    <w:rsid w:val="003800ED"/>
    <w:rPr>
      <w:rFonts w:ascii="Times New Roman" w:hAnsi="Times New Roman" w:cs="Times New Roman"/>
    </w:rPr>
  </w:style>
  <w:style w:type="character" w:customStyle="1" w:styleId="WW8Num306z0">
    <w:name w:val="WW8Num306z0"/>
    <w:uiPriority w:val="99"/>
    <w:rsid w:val="003800ED"/>
    <w:rPr>
      <w:rFonts w:ascii="Wingdings" w:hAnsi="Wingdings" w:cs="Wingdings"/>
    </w:rPr>
  </w:style>
  <w:style w:type="character" w:customStyle="1" w:styleId="WW8Num311z0">
    <w:name w:val="WW8Num311z0"/>
    <w:uiPriority w:val="99"/>
    <w:rsid w:val="003800ED"/>
    <w:rPr>
      <w:rFonts w:ascii="Symbol" w:hAnsi="Symbol" w:cs="Symbol"/>
    </w:rPr>
  </w:style>
  <w:style w:type="character" w:customStyle="1" w:styleId="WW8Num322z0">
    <w:name w:val="WW8Num322z0"/>
    <w:uiPriority w:val="99"/>
    <w:rsid w:val="003800ED"/>
    <w:rPr>
      <w:rFonts w:ascii="Symbol" w:hAnsi="Symbol" w:cs="Symbol"/>
    </w:rPr>
  </w:style>
  <w:style w:type="character" w:customStyle="1" w:styleId="WW8Num326z0">
    <w:name w:val="WW8Num32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26z1">
    <w:name w:val="WW8Num326z1"/>
    <w:uiPriority w:val="99"/>
    <w:rsid w:val="003800ED"/>
    <w:rPr>
      <w:rFonts w:ascii="Courier New" w:hAnsi="Courier New" w:cs="Courier New"/>
    </w:rPr>
  </w:style>
  <w:style w:type="character" w:customStyle="1" w:styleId="WW8Num326z2">
    <w:name w:val="WW8Num326z2"/>
    <w:uiPriority w:val="99"/>
    <w:rsid w:val="003800ED"/>
    <w:rPr>
      <w:rFonts w:ascii="Wingdings" w:hAnsi="Wingdings" w:cs="Wingdings"/>
    </w:rPr>
  </w:style>
  <w:style w:type="character" w:customStyle="1" w:styleId="WW8Num326z3">
    <w:name w:val="WW8Num326z3"/>
    <w:uiPriority w:val="99"/>
    <w:rsid w:val="003800ED"/>
    <w:rPr>
      <w:rFonts w:ascii="Symbol" w:hAnsi="Symbol" w:cs="Symbol"/>
    </w:rPr>
  </w:style>
  <w:style w:type="character" w:customStyle="1" w:styleId="WW8Num327z0">
    <w:name w:val="WW8Num32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27z1">
    <w:name w:val="WW8Num327z1"/>
    <w:uiPriority w:val="99"/>
    <w:rsid w:val="003800ED"/>
    <w:rPr>
      <w:rFonts w:ascii="Courier New" w:hAnsi="Courier New" w:cs="Courier New"/>
    </w:rPr>
  </w:style>
  <w:style w:type="character" w:customStyle="1" w:styleId="WW8Num327z2">
    <w:name w:val="WW8Num327z2"/>
    <w:uiPriority w:val="99"/>
    <w:rsid w:val="003800ED"/>
    <w:rPr>
      <w:rFonts w:ascii="Wingdings" w:hAnsi="Wingdings" w:cs="Wingdings"/>
    </w:rPr>
  </w:style>
  <w:style w:type="character" w:customStyle="1" w:styleId="WW8Num327z3">
    <w:name w:val="WW8Num327z3"/>
    <w:uiPriority w:val="99"/>
    <w:rsid w:val="003800ED"/>
    <w:rPr>
      <w:rFonts w:ascii="Symbol" w:hAnsi="Symbol" w:cs="Symbol"/>
    </w:rPr>
  </w:style>
  <w:style w:type="character" w:customStyle="1" w:styleId="WW8Num334z0">
    <w:name w:val="WW8Num33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34z1">
    <w:name w:val="WW8Num334z1"/>
    <w:uiPriority w:val="99"/>
    <w:rsid w:val="003800ED"/>
    <w:rPr>
      <w:rFonts w:ascii="Courier New" w:hAnsi="Courier New" w:cs="Courier New"/>
    </w:rPr>
  </w:style>
  <w:style w:type="character" w:customStyle="1" w:styleId="WW8Num334z2">
    <w:name w:val="WW8Num334z2"/>
    <w:uiPriority w:val="99"/>
    <w:rsid w:val="003800ED"/>
    <w:rPr>
      <w:rFonts w:ascii="Wingdings" w:hAnsi="Wingdings" w:cs="Wingdings"/>
    </w:rPr>
  </w:style>
  <w:style w:type="character" w:customStyle="1" w:styleId="WW8Num334z3">
    <w:name w:val="WW8Num334z3"/>
    <w:uiPriority w:val="99"/>
    <w:rsid w:val="003800ED"/>
    <w:rPr>
      <w:rFonts w:ascii="Symbol" w:hAnsi="Symbol" w:cs="Symbol"/>
    </w:rPr>
  </w:style>
  <w:style w:type="character" w:customStyle="1" w:styleId="WW8Num335z0">
    <w:name w:val="WW8Num335z0"/>
    <w:uiPriority w:val="99"/>
    <w:rsid w:val="003800ED"/>
    <w:rPr>
      <w:rFonts w:ascii="Wingdings" w:hAnsi="Wingdings" w:cs="Wingdings"/>
    </w:rPr>
  </w:style>
  <w:style w:type="character" w:customStyle="1" w:styleId="WW8Num339z0">
    <w:name w:val="WW8Num339z0"/>
    <w:uiPriority w:val="99"/>
    <w:rsid w:val="003800ED"/>
    <w:rPr>
      <w:rFonts w:ascii="Symbol" w:hAnsi="Symbol" w:cs="Symbol"/>
    </w:rPr>
  </w:style>
  <w:style w:type="character" w:customStyle="1" w:styleId="WW8Num341z0">
    <w:name w:val="WW8Num341z0"/>
    <w:uiPriority w:val="99"/>
    <w:rsid w:val="003800ED"/>
    <w:rPr>
      <w:rFonts w:ascii="Symbol" w:hAnsi="Symbol" w:cs="Symbol"/>
    </w:rPr>
  </w:style>
  <w:style w:type="character" w:customStyle="1" w:styleId="WW8Num343z0">
    <w:name w:val="WW8Num343z0"/>
    <w:uiPriority w:val="99"/>
    <w:rsid w:val="003800ED"/>
    <w:rPr>
      <w:rFonts w:ascii="Symbol" w:hAnsi="Symbol" w:cs="Symbol"/>
    </w:rPr>
  </w:style>
  <w:style w:type="character" w:customStyle="1" w:styleId="WW8Num351z0">
    <w:name w:val="WW8Num351z0"/>
    <w:uiPriority w:val="99"/>
    <w:rsid w:val="003800ED"/>
    <w:rPr>
      <w:rFonts w:ascii="Symbol" w:hAnsi="Symbol" w:cs="Symbol"/>
    </w:rPr>
  </w:style>
  <w:style w:type="character" w:customStyle="1" w:styleId="WW8Num352z0">
    <w:name w:val="WW8Num352z0"/>
    <w:uiPriority w:val="99"/>
    <w:rsid w:val="003800ED"/>
    <w:rPr>
      <w:rFonts w:ascii="Symbol" w:hAnsi="Symbol" w:cs="Symbol"/>
    </w:rPr>
  </w:style>
  <w:style w:type="character" w:customStyle="1" w:styleId="WW8Num353z0">
    <w:name w:val="WW8Num353z0"/>
    <w:uiPriority w:val="99"/>
    <w:rsid w:val="003800ED"/>
    <w:rPr>
      <w:rFonts w:ascii="Symbol" w:hAnsi="Symbol" w:cs="Symbol"/>
    </w:rPr>
  </w:style>
  <w:style w:type="character" w:customStyle="1" w:styleId="WW8Num354z0">
    <w:name w:val="WW8Num354z0"/>
    <w:uiPriority w:val="99"/>
    <w:rsid w:val="003800ED"/>
    <w:rPr>
      <w:rFonts w:ascii="Times New Roman" w:hAnsi="Times New Roman" w:cs="Times New Roman"/>
    </w:rPr>
  </w:style>
  <w:style w:type="character" w:customStyle="1" w:styleId="WW8Num355z0">
    <w:name w:val="WW8Num355z0"/>
    <w:uiPriority w:val="99"/>
    <w:rsid w:val="003800ED"/>
    <w:rPr>
      <w:rFonts w:ascii="Symbol" w:hAnsi="Symbol" w:cs="Symbol"/>
    </w:rPr>
  </w:style>
  <w:style w:type="character" w:customStyle="1" w:styleId="WW8Num357z0">
    <w:name w:val="WW8Num357z0"/>
    <w:uiPriority w:val="99"/>
    <w:rsid w:val="003800ED"/>
    <w:rPr>
      <w:b/>
      <w:bCs/>
    </w:rPr>
  </w:style>
  <w:style w:type="character" w:customStyle="1" w:styleId="WW8Num358z0">
    <w:name w:val="WW8Num35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58z1">
    <w:name w:val="WW8Num358z1"/>
    <w:uiPriority w:val="99"/>
    <w:rsid w:val="003800ED"/>
    <w:rPr>
      <w:rFonts w:ascii="Courier New" w:hAnsi="Courier New" w:cs="Courier New"/>
    </w:rPr>
  </w:style>
  <w:style w:type="character" w:customStyle="1" w:styleId="WW8Num358z2">
    <w:name w:val="WW8Num358z2"/>
    <w:uiPriority w:val="99"/>
    <w:rsid w:val="003800ED"/>
    <w:rPr>
      <w:rFonts w:ascii="Wingdings" w:hAnsi="Wingdings" w:cs="Wingdings"/>
    </w:rPr>
  </w:style>
  <w:style w:type="character" w:customStyle="1" w:styleId="WW8Num358z3">
    <w:name w:val="WW8Num358z3"/>
    <w:uiPriority w:val="99"/>
    <w:rsid w:val="003800ED"/>
    <w:rPr>
      <w:rFonts w:ascii="Symbol" w:hAnsi="Symbol" w:cs="Symbol"/>
    </w:rPr>
  </w:style>
  <w:style w:type="character" w:customStyle="1" w:styleId="WW8Num359z0">
    <w:name w:val="WW8Num359z0"/>
    <w:uiPriority w:val="99"/>
    <w:rsid w:val="003800ED"/>
    <w:rPr>
      <w:rFonts w:ascii="Symbol" w:hAnsi="Symbol" w:cs="Symbol"/>
    </w:rPr>
  </w:style>
  <w:style w:type="character" w:customStyle="1" w:styleId="WW8Num362z0">
    <w:name w:val="WW8Num362z0"/>
    <w:uiPriority w:val="99"/>
    <w:rsid w:val="003800ED"/>
    <w:rPr>
      <w:rFonts w:ascii="Symbol" w:hAnsi="Symbol" w:cs="Symbol"/>
    </w:rPr>
  </w:style>
  <w:style w:type="character" w:customStyle="1" w:styleId="WW8Num365z0">
    <w:name w:val="WW8Num365z0"/>
    <w:uiPriority w:val="99"/>
    <w:rsid w:val="003800ED"/>
    <w:rPr>
      <w:rFonts w:ascii="Symbol" w:hAnsi="Symbol" w:cs="Symbol"/>
    </w:rPr>
  </w:style>
  <w:style w:type="character" w:customStyle="1" w:styleId="WW8Num368z0">
    <w:name w:val="WW8Num368z0"/>
    <w:uiPriority w:val="99"/>
    <w:rsid w:val="003800ED"/>
    <w:rPr>
      <w:rFonts w:ascii="Symbol" w:hAnsi="Symbol" w:cs="Symbol"/>
    </w:rPr>
  </w:style>
  <w:style w:type="character" w:customStyle="1" w:styleId="WW8Num375z0">
    <w:name w:val="WW8Num375z0"/>
    <w:uiPriority w:val="99"/>
    <w:rsid w:val="003800ED"/>
    <w:rPr>
      <w:rFonts w:ascii="Symbol" w:hAnsi="Symbol" w:cs="Symbol"/>
    </w:rPr>
  </w:style>
  <w:style w:type="character" w:customStyle="1" w:styleId="WW8Num378z0">
    <w:name w:val="WW8Num378z0"/>
    <w:uiPriority w:val="99"/>
    <w:rsid w:val="003800ED"/>
    <w:rPr>
      <w:rFonts w:ascii="Times New Roman" w:hAnsi="Times New Roman" w:cs="Times New Roman"/>
    </w:rPr>
  </w:style>
  <w:style w:type="character" w:customStyle="1" w:styleId="WW8Num384z0">
    <w:name w:val="WW8Num384z0"/>
    <w:uiPriority w:val="99"/>
    <w:rsid w:val="003800ED"/>
    <w:rPr>
      <w:rFonts w:ascii="Times New Roman" w:hAnsi="Times New Roman" w:cs="Times New Roman"/>
    </w:rPr>
  </w:style>
  <w:style w:type="character" w:customStyle="1" w:styleId="WW8Num391z0">
    <w:name w:val="WW8Num391z0"/>
    <w:uiPriority w:val="99"/>
    <w:rsid w:val="003800ED"/>
    <w:rPr>
      <w:rFonts w:ascii="Symbol" w:hAnsi="Symbol" w:cs="Symbol"/>
    </w:rPr>
  </w:style>
  <w:style w:type="character" w:customStyle="1" w:styleId="WW8Num392z1">
    <w:name w:val="WW8Num392z1"/>
    <w:uiPriority w:val="99"/>
    <w:rsid w:val="003800ED"/>
  </w:style>
  <w:style w:type="character" w:customStyle="1" w:styleId="WW8Num394z0">
    <w:name w:val="WW8Num394z0"/>
    <w:uiPriority w:val="99"/>
    <w:rsid w:val="003800ED"/>
    <w:rPr>
      <w:sz w:val="24"/>
      <w:szCs w:val="24"/>
    </w:rPr>
  </w:style>
  <w:style w:type="character" w:customStyle="1" w:styleId="WW8Num395z0">
    <w:name w:val="WW8Num395z0"/>
    <w:uiPriority w:val="99"/>
    <w:rsid w:val="003800ED"/>
    <w:rPr>
      <w:rFonts w:ascii="Symbol" w:hAnsi="Symbol" w:cs="Symbol"/>
    </w:rPr>
  </w:style>
  <w:style w:type="character" w:customStyle="1" w:styleId="WW8Num401z0">
    <w:name w:val="WW8Num401z0"/>
    <w:uiPriority w:val="99"/>
    <w:rsid w:val="003800ED"/>
    <w:rPr>
      <w:rFonts w:ascii="Symbol" w:hAnsi="Symbol" w:cs="Symbol"/>
    </w:rPr>
  </w:style>
  <w:style w:type="character" w:customStyle="1" w:styleId="WW8Num403z0">
    <w:name w:val="WW8Num403z0"/>
    <w:uiPriority w:val="99"/>
    <w:rsid w:val="003800ED"/>
    <w:rPr>
      <w:rFonts w:ascii="Symbol" w:hAnsi="Symbol" w:cs="Symbol"/>
    </w:rPr>
  </w:style>
  <w:style w:type="character" w:customStyle="1" w:styleId="WW8Num414z0">
    <w:name w:val="WW8Num414z0"/>
    <w:uiPriority w:val="99"/>
    <w:rsid w:val="003800ED"/>
    <w:rPr>
      <w:rFonts w:ascii="Wingdings" w:hAnsi="Wingdings" w:cs="Wingdings"/>
    </w:rPr>
  </w:style>
  <w:style w:type="character" w:customStyle="1" w:styleId="WW8Num416z0">
    <w:name w:val="WW8Num416z0"/>
    <w:uiPriority w:val="99"/>
    <w:rsid w:val="003800ED"/>
    <w:rPr>
      <w:rFonts w:ascii="Symbol" w:hAnsi="Symbol" w:cs="Symbol"/>
    </w:rPr>
  </w:style>
  <w:style w:type="character" w:customStyle="1" w:styleId="WW8Num423z0">
    <w:name w:val="WW8Num423z0"/>
    <w:uiPriority w:val="99"/>
    <w:rsid w:val="003800ED"/>
    <w:rPr>
      <w:rFonts w:ascii="Symbol" w:hAnsi="Symbol" w:cs="Symbol"/>
    </w:rPr>
  </w:style>
  <w:style w:type="character" w:customStyle="1" w:styleId="WW8Num424z0">
    <w:name w:val="WW8Num424z0"/>
    <w:uiPriority w:val="99"/>
    <w:rsid w:val="003800ED"/>
    <w:rPr>
      <w:rFonts w:ascii="Symbol" w:hAnsi="Symbol" w:cs="Symbol"/>
    </w:rPr>
  </w:style>
  <w:style w:type="character" w:customStyle="1" w:styleId="WW8Num428z0">
    <w:name w:val="WW8Num428z0"/>
    <w:uiPriority w:val="99"/>
    <w:rsid w:val="003800ED"/>
    <w:rPr>
      <w:rFonts w:ascii="Times New Roman" w:hAnsi="Times New Roman" w:cs="Times New Roman"/>
    </w:rPr>
  </w:style>
  <w:style w:type="character" w:customStyle="1" w:styleId="WW8Num429z0">
    <w:name w:val="WW8Num429z0"/>
    <w:uiPriority w:val="99"/>
    <w:rsid w:val="003800ED"/>
    <w:rPr>
      <w:rFonts w:ascii="Symbol" w:hAnsi="Symbol" w:cs="Symbol"/>
    </w:rPr>
  </w:style>
  <w:style w:type="character" w:customStyle="1" w:styleId="WW8Num431z0">
    <w:name w:val="WW8Num431z0"/>
    <w:uiPriority w:val="99"/>
    <w:rsid w:val="003800ED"/>
    <w:rPr>
      <w:u w:val="none"/>
    </w:rPr>
  </w:style>
  <w:style w:type="character" w:customStyle="1" w:styleId="WW8Num436z0">
    <w:name w:val="WW8Num436z0"/>
    <w:uiPriority w:val="99"/>
    <w:rsid w:val="003800ED"/>
    <w:rPr>
      <w:rFonts w:ascii="Symbol" w:hAnsi="Symbol" w:cs="Symbol"/>
    </w:rPr>
  </w:style>
  <w:style w:type="character" w:customStyle="1" w:styleId="WW8Num442z0">
    <w:name w:val="WW8Num442z0"/>
    <w:uiPriority w:val="99"/>
    <w:rsid w:val="003800ED"/>
    <w:rPr>
      <w:rFonts w:ascii="Symbol" w:hAnsi="Symbol" w:cs="Symbol"/>
    </w:rPr>
  </w:style>
  <w:style w:type="character" w:customStyle="1" w:styleId="WW8Num443z0">
    <w:name w:val="WW8Num443z0"/>
    <w:uiPriority w:val="99"/>
    <w:rsid w:val="003800ED"/>
    <w:rPr>
      <w:rFonts w:ascii="Symbol" w:hAnsi="Symbol" w:cs="Symbol"/>
    </w:rPr>
  </w:style>
  <w:style w:type="character" w:customStyle="1" w:styleId="WW8Num449z0">
    <w:name w:val="WW8Num449z0"/>
    <w:uiPriority w:val="99"/>
    <w:rsid w:val="003800ED"/>
    <w:rPr>
      <w:rFonts w:ascii="Times New Roman" w:hAnsi="Times New Roman" w:cs="Times New Roman"/>
    </w:rPr>
  </w:style>
  <w:style w:type="character" w:customStyle="1" w:styleId="WW8Num451z0">
    <w:name w:val="WW8Num451z0"/>
    <w:uiPriority w:val="99"/>
    <w:rsid w:val="003800ED"/>
    <w:rPr>
      <w:rFonts w:ascii="Times New Roman" w:hAnsi="Times New Roman" w:cs="Times New Roman"/>
    </w:rPr>
  </w:style>
  <w:style w:type="character" w:customStyle="1" w:styleId="WW8Num452z0">
    <w:name w:val="WW8Num452z0"/>
    <w:uiPriority w:val="99"/>
    <w:rsid w:val="003800ED"/>
    <w:rPr>
      <w:u w:val="single"/>
    </w:rPr>
  </w:style>
  <w:style w:type="character" w:customStyle="1" w:styleId="WW8Num453z0">
    <w:name w:val="WW8Num453z0"/>
    <w:uiPriority w:val="99"/>
    <w:rsid w:val="003800ED"/>
    <w:rPr>
      <w:rFonts w:ascii="Symbol" w:hAnsi="Symbol" w:cs="Symbol"/>
    </w:rPr>
  </w:style>
  <w:style w:type="character" w:customStyle="1" w:styleId="WW8Num456z0">
    <w:name w:val="WW8Num45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456z1">
    <w:name w:val="WW8Num456z1"/>
    <w:uiPriority w:val="99"/>
    <w:rsid w:val="003800ED"/>
    <w:rPr>
      <w:rFonts w:ascii="Courier New" w:hAnsi="Courier New" w:cs="Courier New"/>
    </w:rPr>
  </w:style>
  <w:style w:type="character" w:customStyle="1" w:styleId="WW8Num456z2">
    <w:name w:val="WW8Num456z2"/>
    <w:uiPriority w:val="99"/>
    <w:rsid w:val="003800ED"/>
    <w:rPr>
      <w:rFonts w:ascii="Wingdings" w:hAnsi="Wingdings" w:cs="Wingdings"/>
    </w:rPr>
  </w:style>
  <w:style w:type="character" w:customStyle="1" w:styleId="WW8Num456z3">
    <w:name w:val="WW8Num456z3"/>
    <w:uiPriority w:val="99"/>
    <w:rsid w:val="003800ED"/>
    <w:rPr>
      <w:rFonts w:ascii="Symbol" w:hAnsi="Symbol" w:cs="Symbol"/>
    </w:rPr>
  </w:style>
  <w:style w:type="character" w:customStyle="1" w:styleId="WW8Num457z0">
    <w:name w:val="WW8Num457z0"/>
    <w:uiPriority w:val="99"/>
    <w:rsid w:val="003800ED"/>
    <w:rPr>
      <w:rFonts w:ascii="Times New Roman" w:hAnsi="Times New Roman" w:cs="Times New Roman"/>
    </w:rPr>
  </w:style>
  <w:style w:type="character" w:customStyle="1" w:styleId="WW8Num459z0">
    <w:name w:val="WW8Num459z0"/>
    <w:uiPriority w:val="99"/>
    <w:rsid w:val="003800ED"/>
    <w:rPr>
      <w:rFonts w:ascii="Times New Roman" w:hAnsi="Times New Roman" w:cs="Times New Roman"/>
    </w:rPr>
  </w:style>
  <w:style w:type="character" w:customStyle="1" w:styleId="WW8Num460z0">
    <w:name w:val="WW8Num46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460z1">
    <w:name w:val="WW8Num460z1"/>
    <w:uiPriority w:val="99"/>
    <w:rsid w:val="003800ED"/>
    <w:rPr>
      <w:rFonts w:ascii="Courier New" w:hAnsi="Courier New" w:cs="Courier New"/>
    </w:rPr>
  </w:style>
  <w:style w:type="character" w:customStyle="1" w:styleId="WW8Num460z2">
    <w:name w:val="WW8Num460z2"/>
    <w:uiPriority w:val="99"/>
    <w:rsid w:val="003800ED"/>
    <w:rPr>
      <w:rFonts w:ascii="Wingdings" w:hAnsi="Wingdings" w:cs="Wingdings"/>
    </w:rPr>
  </w:style>
  <w:style w:type="character" w:customStyle="1" w:styleId="WW8Num460z3">
    <w:name w:val="WW8Num460z3"/>
    <w:uiPriority w:val="99"/>
    <w:rsid w:val="003800ED"/>
    <w:rPr>
      <w:rFonts w:ascii="Symbol" w:hAnsi="Symbol" w:cs="Symbol"/>
    </w:rPr>
  </w:style>
  <w:style w:type="character" w:customStyle="1" w:styleId="WW8Num461z0">
    <w:name w:val="WW8Num461z0"/>
    <w:uiPriority w:val="99"/>
    <w:rsid w:val="003800ED"/>
    <w:rPr>
      <w:rFonts w:ascii="Symbol" w:hAnsi="Symbol" w:cs="Symbol"/>
    </w:rPr>
  </w:style>
  <w:style w:type="character" w:customStyle="1" w:styleId="WW8Num465z0">
    <w:name w:val="WW8Num465z0"/>
    <w:uiPriority w:val="99"/>
    <w:rsid w:val="003800ED"/>
    <w:rPr>
      <w:rFonts w:ascii="Times New Roman" w:hAnsi="Times New Roman" w:cs="Times New Roman"/>
    </w:rPr>
  </w:style>
  <w:style w:type="character" w:customStyle="1" w:styleId="WW8Num466z0">
    <w:name w:val="WW8Num466z0"/>
    <w:uiPriority w:val="99"/>
    <w:rsid w:val="003800ED"/>
    <w:rPr>
      <w:rFonts w:ascii="Symbol" w:hAnsi="Symbol" w:cs="Symbol"/>
    </w:rPr>
  </w:style>
  <w:style w:type="character" w:customStyle="1" w:styleId="WW8Num472z0">
    <w:name w:val="WW8Num472z0"/>
    <w:uiPriority w:val="99"/>
    <w:rsid w:val="003800ED"/>
    <w:rPr>
      <w:rFonts w:ascii="Times New Roman" w:hAnsi="Times New Roman" w:cs="Times New Roman"/>
    </w:rPr>
  </w:style>
  <w:style w:type="character" w:customStyle="1" w:styleId="WW8Num482z0">
    <w:name w:val="WW8Num482z0"/>
    <w:uiPriority w:val="99"/>
    <w:rsid w:val="003800ED"/>
    <w:rPr>
      <w:rFonts w:ascii="Times New Roman" w:hAnsi="Times New Roman" w:cs="Times New Roman"/>
    </w:rPr>
  </w:style>
  <w:style w:type="character" w:customStyle="1" w:styleId="WW8Num485z0">
    <w:name w:val="WW8Num485z0"/>
    <w:uiPriority w:val="99"/>
    <w:rsid w:val="003800ED"/>
    <w:rPr>
      <w:rFonts w:ascii="Symbol" w:hAnsi="Symbol" w:cs="Symbol"/>
    </w:rPr>
  </w:style>
  <w:style w:type="character" w:customStyle="1" w:styleId="WW8Num487z0">
    <w:name w:val="WW8Num487z0"/>
    <w:uiPriority w:val="99"/>
    <w:rsid w:val="003800ED"/>
    <w:rPr>
      <w:rFonts w:ascii="Wingdings" w:hAnsi="Wingdings" w:cs="Wingdings"/>
    </w:rPr>
  </w:style>
  <w:style w:type="character" w:customStyle="1" w:styleId="WW8Num490z0">
    <w:name w:val="WW8Num490z0"/>
    <w:uiPriority w:val="99"/>
    <w:rsid w:val="003800ED"/>
    <w:rPr>
      <w:rFonts w:ascii="Symbol" w:hAnsi="Symbol" w:cs="Symbol"/>
    </w:rPr>
  </w:style>
  <w:style w:type="character" w:customStyle="1" w:styleId="WW8Num491z0">
    <w:name w:val="WW8Num491z0"/>
    <w:uiPriority w:val="99"/>
    <w:rsid w:val="003800ED"/>
    <w:rPr>
      <w:b/>
      <w:bCs/>
    </w:rPr>
  </w:style>
  <w:style w:type="character" w:customStyle="1" w:styleId="WW8Num494z0">
    <w:name w:val="WW8Num494z0"/>
    <w:uiPriority w:val="99"/>
    <w:rsid w:val="003800ED"/>
    <w:rPr>
      <w:rFonts w:ascii="Symbol" w:hAnsi="Symbol" w:cs="Symbol"/>
    </w:rPr>
  </w:style>
  <w:style w:type="character" w:customStyle="1" w:styleId="WW8Num501z0">
    <w:name w:val="WW8Num501z0"/>
    <w:uiPriority w:val="99"/>
    <w:rsid w:val="003800ED"/>
    <w:rPr>
      <w:u w:val="single"/>
    </w:rPr>
  </w:style>
  <w:style w:type="character" w:customStyle="1" w:styleId="WW8Num507z0">
    <w:name w:val="WW8Num507z0"/>
    <w:uiPriority w:val="99"/>
    <w:rsid w:val="003800ED"/>
    <w:rPr>
      <w:rFonts w:ascii="Symbol" w:hAnsi="Symbol" w:cs="Symbol"/>
    </w:rPr>
  </w:style>
  <w:style w:type="character" w:customStyle="1" w:styleId="WW8Num510z0">
    <w:name w:val="WW8Num510z0"/>
    <w:uiPriority w:val="99"/>
    <w:rsid w:val="003800ED"/>
    <w:rPr>
      <w:rFonts w:ascii="Symbol" w:hAnsi="Symbol" w:cs="Symbol"/>
    </w:rPr>
  </w:style>
  <w:style w:type="character" w:customStyle="1" w:styleId="WW8Num515z0">
    <w:name w:val="WW8Num51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515z1">
    <w:name w:val="WW8Num515z1"/>
    <w:uiPriority w:val="99"/>
    <w:rsid w:val="003800ED"/>
    <w:rPr>
      <w:rFonts w:ascii="Courier New" w:hAnsi="Courier New" w:cs="Courier New"/>
    </w:rPr>
  </w:style>
  <w:style w:type="character" w:customStyle="1" w:styleId="WW8Num515z2">
    <w:name w:val="WW8Num515z2"/>
    <w:uiPriority w:val="99"/>
    <w:rsid w:val="003800ED"/>
    <w:rPr>
      <w:rFonts w:ascii="Wingdings" w:hAnsi="Wingdings" w:cs="Wingdings"/>
    </w:rPr>
  </w:style>
  <w:style w:type="character" w:customStyle="1" w:styleId="WW8Num515z3">
    <w:name w:val="WW8Num515z3"/>
    <w:uiPriority w:val="99"/>
    <w:rsid w:val="003800ED"/>
    <w:rPr>
      <w:rFonts w:ascii="Symbol" w:hAnsi="Symbol" w:cs="Symbol"/>
    </w:rPr>
  </w:style>
  <w:style w:type="character" w:customStyle="1" w:styleId="WW8Num516z0">
    <w:name w:val="WW8Num516z0"/>
    <w:uiPriority w:val="99"/>
    <w:rsid w:val="003800ED"/>
    <w:rPr>
      <w:rFonts w:ascii="Symbol" w:hAnsi="Symbol" w:cs="Symbol"/>
    </w:rPr>
  </w:style>
  <w:style w:type="character" w:customStyle="1" w:styleId="WW8Num519z0">
    <w:name w:val="WW8Num519z0"/>
    <w:uiPriority w:val="99"/>
    <w:rsid w:val="003800ED"/>
    <w:rPr>
      <w:rFonts w:ascii="Wingdings" w:hAnsi="Wingdings" w:cs="Wingdings"/>
    </w:rPr>
  </w:style>
  <w:style w:type="character" w:customStyle="1" w:styleId="WW8Num520z0">
    <w:name w:val="WW8Num520z0"/>
    <w:uiPriority w:val="99"/>
    <w:rsid w:val="003800ED"/>
    <w:rPr>
      <w:rFonts w:ascii="Symbol" w:hAnsi="Symbol" w:cs="Symbol"/>
    </w:rPr>
  </w:style>
  <w:style w:type="character" w:customStyle="1" w:styleId="WW8Num521z0">
    <w:name w:val="WW8Num521z0"/>
    <w:uiPriority w:val="99"/>
    <w:rsid w:val="003800ED"/>
    <w:rPr>
      <w:rFonts w:ascii="Symbol" w:hAnsi="Symbol" w:cs="Symbol"/>
    </w:rPr>
  </w:style>
  <w:style w:type="character" w:customStyle="1" w:styleId="WW8Num524z0">
    <w:name w:val="WW8Num524z0"/>
    <w:uiPriority w:val="99"/>
    <w:rsid w:val="003800ED"/>
    <w:rPr>
      <w:rFonts w:ascii="Symbol" w:hAnsi="Symbol" w:cs="Symbol"/>
    </w:rPr>
  </w:style>
  <w:style w:type="character" w:customStyle="1" w:styleId="WW8Num527z0">
    <w:name w:val="WW8Num527z0"/>
    <w:uiPriority w:val="99"/>
    <w:rsid w:val="003800ED"/>
    <w:rPr>
      <w:rFonts w:ascii="Wingdings" w:hAnsi="Wingdings" w:cs="Wingdings"/>
    </w:rPr>
  </w:style>
  <w:style w:type="character" w:customStyle="1" w:styleId="WW8Num529z0">
    <w:name w:val="WW8Num529z0"/>
    <w:uiPriority w:val="99"/>
    <w:rsid w:val="003800ED"/>
    <w:rPr>
      <w:rFonts w:ascii="Symbol" w:hAnsi="Symbol" w:cs="Symbol"/>
    </w:rPr>
  </w:style>
  <w:style w:type="character" w:customStyle="1" w:styleId="WW8Num531z0">
    <w:name w:val="WW8Num531z0"/>
    <w:uiPriority w:val="99"/>
    <w:rsid w:val="003800ED"/>
    <w:rPr>
      <w:rFonts w:ascii="Wingdings" w:hAnsi="Wingdings" w:cs="Wingdings"/>
    </w:rPr>
  </w:style>
  <w:style w:type="character" w:customStyle="1" w:styleId="WW8Num533z0">
    <w:name w:val="WW8Num533z0"/>
    <w:uiPriority w:val="99"/>
    <w:rsid w:val="003800ED"/>
    <w:rPr>
      <w:rFonts w:ascii="Times New Roman" w:hAnsi="Times New Roman" w:cs="Times New Roman"/>
    </w:rPr>
  </w:style>
  <w:style w:type="character" w:customStyle="1" w:styleId="WW8Num538z0">
    <w:name w:val="WW8Num538z0"/>
    <w:uiPriority w:val="99"/>
    <w:rsid w:val="003800ED"/>
    <w:rPr>
      <w:rFonts w:ascii="Times New Roman" w:hAnsi="Times New Roman" w:cs="Times New Roman"/>
    </w:rPr>
  </w:style>
  <w:style w:type="character" w:customStyle="1" w:styleId="WW8Num541z0">
    <w:name w:val="WW8Num541z0"/>
    <w:uiPriority w:val="99"/>
    <w:rsid w:val="003800ED"/>
    <w:rPr>
      <w:rFonts w:ascii="Symbol" w:hAnsi="Symbol" w:cs="Symbol"/>
    </w:rPr>
  </w:style>
  <w:style w:type="character" w:customStyle="1" w:styleId="WW8Num543z0">
    <w:name w:val="WW8Num543z0"/>
    <w:uiPriority w:val="99"/>
    <w:rsid w:val="003800ED"/>
    <w:rPr>
      <w:rFonts w:ascii="Symbol" w:hAnsi="Symbol" w:cs="Symbol"/>
    </w:rPr>
  </w:style>
  <w:style w:type="character" w:customStyle="1" w:styleId="WW8Num552z0">
    <w:name w:val="WW8Num552z0"/>
    <w:uiPriority w:val="99"/>
    <w:rsid w:val="003800ED"/>
    <w:rPr>
      <w:rFonts w:ascii="Wingdings" w:hAnsi="Wingdings" w:cs="Wingdings"/>
    </w:rPr>
  </w:style>
  <w:style w:type="character" w:customStyle="1" w:styleId="WW8Num553z0">
    <w:name w:val="WW8Num553z0"/>
    <w:uiPriority w:val="99"/>
    <w:rsid w:val="003800ED"/>
    <w:rPr>
      <w:rFonts w:ascii="Wingdings" w:hAnsi="Wingdings" w:cs="Wingdings"/>
    </w:rPr>
  </w:style>
  <w:style w:type="character" w:customStyle="1" w:styleId="WW8Num556z0">
    <w:name w:val="WW8Num556z0"/>
    <w:uiPriority w:val="99"/>
    <w:rsid w:val="003800ED"/>
    <w:rPr>
      <w:rFonts w:ascii="Times New Roman" w:hAnsi="Times New Roman" w:cs="Times New Roman"/>
    </w:rPr>
  </w:style>
  <w:style w:type="character" w:customStyle="1" w:styleId="WW8Num558z0">
    <w:name w:val="WW8Num558z0"/>
    <w:uiPriority w:val="99"/>
    <w:rsid w:val="003800ED"/>
    <w:rPr>
      <w:rFonts w:ascii="Symbol" w:hAnsi="Symbol" w:cs="Symbol"/>
    </w:rPr>
  </w:style>
  <w:style w:type="character" w:customStyle="1" w:styleId="WW8Num559z0">
    <w:name w:val="WW8Num559z0"/>
    <w:uiPriority w:val="99"/>
    <w:rsid w:val="003800ED"/>
    <w:rPr>
      <w:b/>
      <w:bCs/>
      <w:u w:val="single"/>
    </w:rPr>
  </w:style>
  <w:style w:type="character" w:customStyle="1" w:styleId="WW8Num565z0">
    <w:name w:val="WW8Num565z0"/>
    <w:uiPriority w:val="99"/>
    <w:rsid w:val="003800ED"/>
    <w:rPr>
      <w:rFonts w:ascii="Wingdings" w:hAnsi="Wingdings" w:cs="Wingdings"/>
    </w:rPr>
  </w:style>
  <w:style w:type="character" w:customStyle="1" w:styleId="WW8Num568z0">
    <w:name w:val="WW8Num568z0"/>
    <w:uiPriority w:val="99"/>
    <w:rsid w:val="003800ED"/>
    <w:rPr>
      <w:rFonts w:ascii="Symbol" w:hAnsi="Symbol" w:cs="Symbol"/>
    </w:rPr>
  </w:style>
  <w:style w:type="character" w:customStyle="1" w:styleId="WW8Num574z0">
    <w:name w:val="WW8Num574z0"/>
    <w:uiPriority w:val="99"/>
    <w:rsid w:val="003800ED"/>
    <w:rPr>
      <w:rFonts w:ascii="Symbol" w:hAnsi="Symbol" w:cs="Symbol"/>
    </w:rPr>
  </w:style>
  <w:style w:type="character" w:customStyle="1" w:styleId="WW8Num578z0">
    <w:name w:val="WW8Num578z0"/>
    <w:uiPriority w:val="99"/>
    <w:rsid w:val="003800ED"/>
    <w:rPr>
      <w:rFonts w:ascii="Symbol" w:hAnsi="Symbol" w:cs="Symbol"/>
    </w:rPr>
  </w:style>
  <w:style w:type="character" w:customStyle="1" w:styleId="WW8Num581z0">
    <w:name w:val="WW8Num581z0"/>
    <w:uiPriority w:val="99"/>
    <w:rsid w:val="003800ED"/>
    <w:rPr>
      <w:rFonts w:ascii="Wingdings" w:hAnsi="Wingdings" w:cs="Wingdings"/>
    </w:rPr>
  </w:style>
  <w:style w:type="character" w:customStyle="1" w:styleId="WW8Num585z0">
    <w:name w:val="WW8Num58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585z1">
    <w:name w:val="WW8Num585z1"/>
    <w:uiPriority w:val="99"/>
    <w:rsid w:val="003800ED"/>
    <w:rPr>
      <w:rFonts w:ascii="Courier New" w:hAnsi="Courier New" w:cs="Courier New"/>
    </w:rPr>
  </w:style>
  <w:style w:type="character" w:customStyle="1" w:styleId="WW8Num585z2">
    <w:name w:val="WW8Num585z2"/>
    <w:uiPriority w:val="99"/>
    <w:rsid w:val="003800ED"/>
    <w:rPr>
      <w:rFonts w:ascii="Wingdings" w:hAnsi="Wingdings" w:cs="Wingdings"/>
    </w:rPr>
  </w:style>
  <w:style w:type="character" w:customStyle="1" w:styleId="WW8Num585z3">
    <w:name w:val="WW8Num585z3"/>
    <w:uiPriority w:val="99"/>
    <w:rsid w:val="003800ED"/>
    <w:rPr>
      <w:rFonts w:ascii="Symbol" w:hAnsi="Symbol" w:cs="Symbol"/>
    </w:rPr>
  </w:style>
  <w:style w:type="character" w:customStyle="1" w:styleId="WW8NumSt260z0">
    <w:name w:val="WW8NumSt260z0"/>
    <w:uiPriority w:val="99"/>
    <w:rsid w:val="003800ED"/>
    <w:rPr>
      <w:rFonts w:ascii="Wingdings" w:hAnsi="Wingdings" w:cs="Wingdings"/>
      <w:sz w:val="20"/>
      <w:szCs w:val="20"/>
      <w:u w:val="none"/>
    </w:rPr>
  </w:style>
  <w:style w:type="character" w:customStyle="1" w:styleId="WW-Domylnaczcionkaakapitu">
    <w:name w:val="WW-Domyślna czcionka akapitu"/>
    <w:uiPriority w:val="99"/>
    <w:rsid w:val="003800ED"/>
  </w:style>
  <w:style w:type="character" w:customStyle="1" w:styleId="tekstdokbold">
    <w:name w:val="tekst dok. bold"/>
    <w:uiPriority w:val="99"/>
    <w:rsid w:val="003800ED"/>
    <w:rPr>
      <w:b/>
      <w:bCs/>
    </w:rPr>
  </w:style>
  <w:style w:type="paragraph" w:styleId="Podpis">
    <w:name w:val="Signature"/>
    <w:basedOn w:val="Normalny"/>
    <w:link w:val="PodpisZnak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rsid w:val="003800ED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WW-Podpis">
    <w:name w:val="WW-Podpis"/>
    <w:basedOn w:val="Normalny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paragraph" w:customStyle="1" w:styleId="WW-Indeks">
    <w:name w:val="WW-Indeks"/>
    <w:basedOn w:val="Normalny"/>
    <w:uiPriority w:val="99"/>
    <w:rsid w:val="003800ED"/>
    <w:pPr>
      <w:suppressLineNumbers/>
      <w:suppressAutoHyphens/>
      <w:autoSpaceDE w:val="0"/>
      <w:autoSpaceDN w:val="0"/>
    </w:pPr>
    <w:rPr>
      <w:sz w:val="20"/>
      <w:szCs w:val="20"/>
    </w:rPr>
  </w:style>
  <w:style w:type="paragraph" w:customStyle="1" w:styleId="WW-Nagwek">
    <w:name w:val="WW-Nagłówek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paragraph" w:customStyle="1" w:styleId="WW-Podpis1">
    <w:name w:val="WW-Podpis1"/>
    <w:basedOn w:val="Normalny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paragraph" w:customStyle="1" w:styleId="WW-Indeks1">
    <w:name w:val="WW-Indeks1"/>
    <w:basedOn w:val="Normalny"/>
    <w:uiPriority w:val="99"/>
    <w:rsid w:val="003800ED"/>
    <w:pPr>
      <w:suppressLineNumbers/>
      <w:suppressAutoHyphens/>
      <w:autoSpaceDE w:val="0"/>
      <w:autoSpaceDN w:val="0"/>
    </w:pPr>
    <w:rPr>
      <w:sz w:val="20"/>
      <w:szCs w:val="20"/>
    </w:rPr>
  </w:style>
  <w:style w:type="paragraph" w:customStyle="1" w:styleId="WW-Nagwek1">
    <w:name w:val="WW-Nagłówek1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paragraph" w:customStyle="1" w:styleId="WW-Podpis11">
    <w:name w:val="WW-Podpis11"/>
    <w:basedOn w:val="Normalny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paragraph" w:customStyle="1" w:styleId="WW-Indeks11">
    <w:name w:val="WW-Indeks11"/>
    <w:basedOn w:val="Normalny"/>
    <w:uiPriority w:val="99"/>
    <w:rsid w:val="003800ED"/>
    <w:pPr>
      <w:suppressLineNumbers/>
      <w:suppressAutoHyphens/>
      <w:autoSpaceDE w:val="0"/>
      <w:autoSpaceDN w:val="0"/>
    </w:pPr>
    <w:rPr>
      <w:sz w:val="20"/>
      <w:szCs w:val="20"/>
    </w:rPr>
  </w:style>
  <w:style w:type="paragraph" w:customStyle="1" w:styleId="WW-Nagwek11">
    <w:name w:val="WW-Nagłówek11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paragraph" w:customStyle="1" w:styleId="WW-Tekstdugiegocytatu">
    <w:name w:val="WW-Tekst długiego cytatu"/>
    <w:basedOn w:val="Normalny"/>
    <w:uiPriority w:val="99"/>
    <w:rsid w:val="003800ED"/>
    <w:pPr>
      <w:suppressAutoHyphens/>
      <w:autoSpaceDE w:val="0"/>
      <w:autoSpaceDN w:val="0"/>
      <w:ind w:left="567" w:right="849" w:hanging="567"/>
      <w:jc w:val="both"/>
    </w:pPr>
  </w:style>
  <w:style w:type="paragraph" w:customStyle="1" w:styleId="WW-Tekstpodstawowywcity2">
    <w:name w:val="WW-Tekst podstawowy wcięty 2"/>
    <w:basedOn w:val="Normalny"/>
    <w:uiPriority w:val="99"/>
    <w:rsid w:val="003800ED"/>
    <w:pPr>
      <w:suppressAutoHyphens/>
      <w:autoSpaceDE w:val="0"/>
      <w:autoSpaceDN w:val="0"/>
      <w:ind w:right="849" w:firstLine="708"/>
      <w:jc w:val="both"/>
    </w:pPr>
    <w:rPr>
      <w:b/>
      <w:bCs/>
    </w:rPr>
  </w:style>
  <w:style w:type="paragraph" w:customStyle="1" w:styleId="WW-Tekstpodstawowywcity3">
    <w:name w:val="WW-Tekst podstawowy wcięty 3"/>
    <w:basedOn w:val="Normalny"/>
    <w:uiPriority w:val="99"/>
    <w:rsid w:val="003800ED"/>
    <w:pPr>
      <w:suppressAutoHyphens/>
      <w:autoSpaceDE w:val="0"/>
      <w:autoSpaceDN w:val="0"/>
      <w:ind w:left="426" w:hanging="66"/>
    </w:pPr>
    <w:rPr>
      <w:b/>
      <w:bCs/>
    </w:rPr>
  </w:style>
  <w:style w:type="paragraph" w:customStyle="1" w:styleId="WW-Zwykytekst">
    <w:name w:val="WW-Zwykły tekst"/>
    <w:basedOn w:val="Normalny"/>
    <w:uiPriority w:val="99"/>
    <w:rsid w:val="003800ED"/>
    <w:pPr>
      <w:suppressAutoHyphens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WW-Tekstpodstawowy3">
    <w:name w:val="WW-Tekst podstawowy 3"/>
    <w:basedOn w:val="Normalny"/>
    <w:uiPriority w:val="99"/>
    <w:rsid w:val="003800ED"/>
    <w:pPr>
      <w:suppressAutoHyphens/>
      <w:autoSpaceDE w:val="0"/>
      <w:autoSpaceDN w:val="0"/>
      <w:jc w:val="both"/>
    </w:pPr>
    <w:rPr>
      <w:sz w:val="22"/>
      <w:szCs w:val="22"/>
    </w:rPr>
  </w:style>
  <w:style w:type="paragraph" w:customStyle="1" w:styleId="Zawartotabeli">
    <w:name w:val="Zawartość tabeli"/>
    <w:basedOn w:val="Tekstpodstawowy"/>
    <w:uiPriority w:val="99"/>
    <w:rsid w:val="003800ED"/>
    <w:pPr>
      <w:suppressLineNumbers/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tabeli11">
    <w:name w:val="WW-Zawartość tabeli11"/>
    <w:basedOn w:val="Tekstpodstawowy"/>
    <w:uiPriority w:val="99"/>
    <w:rsid w:val="003800ED"/>
    <w:pPr>
      <w:suppressLineNumbers/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Nagwektabeli">
    <w:name w:val="Nagłówek tabeli"/>
    <w:basedOn w:val="Zawartotabeli"/>
    <w:uiPriority w:val="99"/>
    <w:rsid w:val="003800ED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3800ED"/>
    <w:pPr>
      <w:autoSpaceDE w:val="0"/>
      <w:autoSpaceDN w:val="0"/>
      <w:jc w:val="center"/>
    </w:pPr>
    <w:rPr>
      <w:b/>
      <w:bCs/>
      <w:i/>
      <w:iCs/>
      <w:sz w:val="24"/>
      <w:lang w:eastAsia="pl-PL"/>
    </w:rPr>
  </w:style>
  <w:style w:type="paragraph" w:customStyle="1" w:styleId="WW-Nagwektabeli1">
    <w:name w:val="WW-Nagłówek tabeli1"/>
    <w:basedOn w:val="WW-Zawartotabeli1"/>
    <w:uiPriority w:val="99"/>
    <w:rsid w:val="003800ED"/>
    <w:pPr>
      <w:widowControl/>
      <w:autoSpaceDE w:val="0"/>
      <w:autoSpaceDN w:val="0"/>
      <w:jc w:val="center"/>
    </w:pPr>
    <w:rPr>
      <w:rFonts w:eastAsia="Times New Roman"/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3800E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ramki">
    <w:name w:val="WW-Zawartość ramki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ramki1">
    <w:name w:val="WW-Zawartość ramki1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ramki11">
    <w:name w:val="WW-Zawartość ramki11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pkt">
    <w:name w:val="pkt"/>
    <w:basedOn w:val="Normalny"/>
    <w:uiPriority w:val="99"/>
    <w:rsid w:val="003800ED"/>
    <w:pPr>
      <w:autoSpaceDE w:val="0"/>
      <w:autoSpaceDN w:val="0"/>
      <w:spacing w:before="60" w:after="60"/>
      <w:ind w:left="851" w:hanging="295"/>
      <w:jc w:val="both"/>
    </w:pPr>
  </w:style>
  <w:style w:type="paragraph" w:customStyle="1" w:styleId="Styl1">
    <w:name w:val="Styl1"/>
    <w:basedOn w:val="Normalny"/>
    <w:uiPriority w:val="99"/>
    <w:rsid w:val="003800ED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Naglwek2">
    <w:name w:val="Naglówek 2"/>
    <w:basedOn w:val="Normalny"/>
    <w:next w:val="Normalny"/>
    <w:uiPriority w:val="99"/>
    <w:rsid w:val="003800ED"/>
    <w:pPr>
      <w:keepNext/>
      <w:widowControl w:val="0"/>
      <w:tabs>
        <w:tab w:val="left" w:pos="576"/>
      </w:tabs>
      <w:autoSpaceDE w:val="0"/>
      <w:autoSpaceDN w:val="0"/>
      <w:adjustRightInd w:val="0"/>
      <w:ind w:left="576" w:hanging="576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pkt1">
    <w:name w:val="pkt1"/>
    <w:basedOn w:val="pkt"/>
    <w:uiPriority w:val="99"/>
    <w:rsid w:val="003800ED"/>
    <w:pPr>
      <w:ind w:left="850" w:hanging="425"/>
    </w:pPr>
  </w:style>
  <w:style w:type="paragraph" w:customStyle="1" w:styleId="Wyliczkreska">
    <w:name w:val="Wylicz_kreska"/>
    <w:basedOn w:val="Normalny"/>
    <w:uiPriority w:val="99"/>
    <w:rsid w:val="003800ED"/>
    <w:pPr>
      <w:autoSpaceDE w:val="0"/>
      <w:autoSpaceDN w:val="0"/>
      <w:spacing w:line="360" w:lineRule="auto"/>
      <w:ind w:left="720" w:hanging="180"/>
    </w:pPr>
    <w:rPr>
      <w:lang w:val="en-US"/>
    </w:rPr>
  </w:style>
  <w:style w:type="paragraph" w:styleId="Adresnakopercie">
    <w:name w:val="envelope address"/>
    <w:basedOn w:val="Normalny"/>
    <w:uiPriority w:val="99"/>
    <w:rsid w:val="003800ED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rFonts w:ascii="Arial" w:hAnsi="Arial" w:cs="Arial"/>
      <w:b/>
      <w:bCs/>
      <w:sz w:val="32"/>
      <w:szCs w:val="32"/>
    </w:rPr>
  </w:style>
  <w:style w:type="character" w:customStyle="1" w:styleId="ZnakZnak">
    <w:name w:val="Znak Znak"/>
    <w:uiPriority w:val="99"/>
    <w:rsid w:val="003800ED"/>
    <w:rPr>
      <w:rFonts w:ascii="Tahoma" w:hAnsi="Tahoma" w:cs="Tahoma"/>
      <w:sz w:val="16"/>
      <w:szCs w:val="16"/>
      <w:lang w:val="pl-PL"/>
    </w:rPr>
  </w:style>
  <w:style w:type="character" w:customStyle="1" w:styleId="ZnakZnak1">
    <w:name w:val="Znak Znak1"/>
    <w:uiPriority w:val="99"/>
    <w:rsid w:val="003800ED"/>
    <w:rPr>
      <w:lang w:val="pl-PL"/>
    </w:rPr>
  </w:style>
  <w:style w:type="character" w:customStyle="1" w:styleId="ZnakZnak2">
    <w:name w:val="Znak Znak2"/>
    <w:uiPriority w:val="99"/>
    <w:rsid w:val="003800ED"/>
    <w:rPr>
      <w:sz w:val="24"/>
      <w:szCs w:val="24"/>
      <w:lang w:val="pl-PL"/>
    </w:rPr>
  </w:style>
  <w:style w:type="paragraph" w:customStyle="1" w:styleId="ZnakZnakCharCharZnakZnakCharCharZnakZnakZnakZnak">
    <w:name w:val="Znak Znak Char Char Znak Znak Char Char Znak Znak Znak Znak"/>
    <w:basedOn w:val="Normalny"/>
    <w:uiPriority w:val="99"/>
    <w:rsid w:val="003800ED"/>
    <w:pPr>
      <w:autoSpaceDE w:val="0"/>
      <w:autoSpaceDN w:val="0"/>
    </w:pPr>
  </w:style>
  <w:style w:type="paragraph" w:customStyle="1" w:styleId="ZnakZnakZnak">
    <w:name w:val="Znak Znak Znak"/>
    <w:basedOn w:val="Normalny"/>
    <w:uiPriority w:val="99"/>
    <w:rsid w:val="003800ED"/>
    <w:pPr>
      <w:autoSpaceDE w:val="0"/>
      <w:autoSpaceDN w:val="0"/>
    </w:pPr>
    <w:rPr>
      <w:rFonts w:ascii="Verdana" w:hAnsi="Verdana" w:cs="Verdana"/>
      <w:sz w:val="20"/>
      <w:szCs w:val="20"/>
    </w:rPr>
  </w:style>
  <w:style w:type="paragraph" w:customStyle="1" w:styleId="tekstcofnity0">
    <w:name w:val="tekstcofnity"/>
    <w:basedOn w:val="Normalny"/>
    <w:uiPriority w:val="99"/>
    <w:rsid w:val="003800ED"/>
    <w:pPr>
      <w:autoSpaceDE w:val="0"/>
      <w:autoSpaceDN w:val="0"/>
      <w:spacing w:line="360" w:lineRule="auto"/>
      <w:ind w:left="540"/>
    </w:pPr>
  </w:style>
  <w:style w:type="paragraph" w:customStyle="1" w:styleId="abcde0">
    <w:name w:val="abcde"/>
    <w:basedOn w:val="Normalny"/>
    <w:uiPriority w:val="99"/>
    <w:rsid w:val="003800ED"/>
    <w:pPr>
      <w:autoSpaceDE w:val="0"/>
      <w:autoSpaceDN w:val="0"/>
      <w:spacing w:before="12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ZnakZnakZnak1">
    <w:name w:val="Znak Znak Znak1"/>
    <w:basedOn w:val="Normalny"/>
    <w:uiPriority w:val="99"/>
    <w:rsid w:val="003800ED"/>
    <w:pPr>
      <w:autoSpaceDE w:val="0"/>
      <w:autoSpaceDN w:val="0"/>
    </w:pPr>
  </w:style>
  <w:style w:type="paragraph" w:styleId="Adreszwrotnynakopercie">
    <w:name w:val="envelope return"/>
    <w:basedOn w:val="Normalny"/>
    <w:uiPriority w:val="99"/>
    <w:rsid w:val="003800ED"/>
    <w:pPr>
      <w:suppressAutoHyphens/>
      <w:autoSpaceDE w:val="0"/>
      <w:autoSpaceDN w:val="0"/>
    </w:pPr>
    <w:rPr>
      <w:rFonts w:ascii="Arial" w:hAnsi="Arial" w:cs="Arial"/>
      <w:sz w:val="20"/>
      <w:szCs w:val="20"/>
    </w:rPr>
  </w:style>
  <w:style w:type="character" w:styleId="Odwoaniedokomentarza">
    <w:name w:val="annotation reference"/>
    <w:uiPriority w:val="99"/>
    <w:unhideWhenUsed/>
    <w:rsid w:val="003800E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800ED"/>
    <w:pPr>
      <w:suppressAutoHyphens/>
      <w:autoSpaceDE w:val="0"/>
      <w:autoSpaceDN w:val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800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3800ED"/>
    <w:rPr>
      <w:i/>
      <w:iCs/>
    </w:rPr>
  </w:style>
  <w:style w:type="character" w:styleId="UyteHipercze">
    <w:name w:val="FollowedHyperlink"/>
    <w:uiPriority w:val="99"/>
    <w:unhideWhenUsed/>
    <w:rsid w:val="003800ED"/>
    <w:rPr>
      <w:color w:val="800080"/>
      <w:u w:val="single"/>
    </w:rPr>
  </w:style>
  <w:style w:type="paragraph" w:styleId="Bezodstpw">
    <w:name w:val="No Spacing"/>
    <w:link w:val="BezodstpwZnak"/>
    <w:qFormat/>
    <w:rsid w:val="003800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3800ED"/>
    <w:rPr>
      <w:rFonts w:ascii="Calibri" w:eastAsia="Calibri" w:hAnsi="Calibri" w:cs="Times New Roman"/>
    </w:rPr>
  </w:style>
  <w:style w:type="paragraph" w:customStyle="1" w:styleId="Standard">
    <w:name w:val="Standard"/>
    <w:next w:val="Indeks1"/>
    <w:rsid w:val="003800ED"/>
    <w:pPr>
      <w:suppressAutoHyphens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Indeks1">
    <w:name w:val="index 1"/>
    <w:basedOn w:val="Normalny"/>
    <w:rsid w:val="003800ED"/>
    <w:pPr>
      <w:suppressLineNumbers/>
      <w:suppressAutoHyphens/>
      <w:jc w:val="both"/>
      <w:textAlignment w:val="baseline"/>
    </w:pPr>
    <w:rPr>
      <w:rFonts w:cs="Mangal"/>
      <w:kern w:val="1"/>
      <w:sz w:val="20"/>
      <w:szCs w:val="20"/>
      <w:lang w:eastAsia="ar-SA"/>
    </w:rPr>
  </w:style>
  <w:style w:type="paragraph" w:customStyle="1" w:styleId="font5">
    <w:name w:val="font5"/>
    <w:basedOn w:val="Normalny"/>
    <w:rsid w:val="003800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2060"/>
      <w:sz w:val="16"/>
      <w:szCs w:val="16"/>
    </w:rPr>
  </w:style>
  <w:style w:type="paragraph" w:customStyle="1" w:styleId="font9">
    <w:name w:val="font9"/>
    <w:basedOn w:val="Normalny"/>
    <w:rsid w:val="003800ED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6"/>
      <w:szCs w:val="16"/>
    </w:rPr>
  </w:style>
  <w:style w:type="paragraph" w:customStyle="1" w:styleId="font10">
    <w:name w:val="font10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1">
    <w:name w:val="font11"/>
    <w:basedOn w:val="Normalny"/>
    <w:rsid w:val="003800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2">
    <w:name w:val="font12"/>
    <w:basedOn w:val="Normalny"/>
    <w:rsid w:val="003800ED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3">
    <w:name w:val="font13"/>
    <w:basedOn w:val="Normalny"/>
    <w:rsid w:val="003800ED"/>
    <w:pPr>
      <w:spacing w:before="100" w:beforeAutospacing="1" w:after="100" w:afterAutospacing="1"/>
    </w:pPr>
    <w:rPr>
      <w:rFonts w:ascii="Arial Narrow" w:hAnsi="Arial Narrow"/>
      <w:color w:val="000000"/>
    </w:rPr>
  </w:style>
  <w:style w:type="paragraph" w:customStyle="1" w:styleId="xl65">
    <w:name w:val="xl65"/>
    <w:basedOn w:val="Normalny"/>
    <w:rsid w:val="003800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68">
    <w:name w:val="xl68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69">
    <w:name w:val="xl69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0">
    <w:name w:val="xl70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2">
    <w:name w:val="xl72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3">
    <w:name w:val="xl73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color w:val="FF0000"/>
      <w:sz w:val="16"/>
      <w:szCs w:val="16"/>
    </w:rPr>
  </w:style>
  <w:style w:type="paragraph" w:customStyle="1" w:styleId="xl77">
    <w:name w:val="xl77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Symbol" w:hAnsi="Symbol"/>
      <w:sz w:val="16"/>
      <w:szCs w:val="16"/>
    </w:rPr>
  </w:style>
  <w:style w:type="paragraph" w:customStyle="1" w:styleId="xl78">
    <w:name w:val="xl78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0">
    <w:name w:val="xl80"/>
    <w:basedOn w:val="Normalny"/>
    <w:rsid w:val="003800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Style8">
    <w:name w:val="Style8"/>
    <w:basedOn w:val="Normalny"/>
    <w:uiPriority w:val="99"/>
    <w:rsid w:val="00B768F6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25">
    <w:name w:val="Font Style25"/>
    <w:uiPriority w:val="99"/>
    <w:rsid w:val="00B768F6"/>
    <w:rPr>
      <w:rFonts w:ascii="Times New Roman" w:hAnsi="Times New Roman" w:cs="Times New Roman" w:hint="default"/>
      <w:sz w:val="18"/>
      <w:szCs w:val="18"/>
    </w:rPr>
  </w:style>
  <w:style w:type="paragraph" w:customStyle="1" w:styleId="redniasiatka21">
    <w:name w:val="Średnia siatka 21"/>
    <w:link w:val="redniasiatka2Znak"/>
    <w:qFormat/>
    <w:rsid w:val="00B7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dniasiatka2Znak">
    <w:name w:val="Średnia siatka 2 Znak"/>
    <w:link w:val="redniasiatka21"/>
    <w:locked/>
    <w:rsid w:val="00B768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4583</Words>
  <Characters>27498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PARAMETRÓW WYMAGANYCH AMBULANSU TYPU C,B</vt:lpstr>
    </vt:vector>
  </TitlesOfParts>
  <Company/>
  <LinksUpToDate>false</LinksUpToDate>
  <CharactersWithSpaces>32017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PARAMETRÓW WYMAGANYCH AMBULANSU TYPU C,B</dc:title>
  <dc:subject>540 TYS</dc:subject>
  <dc:creator>GT i SM JD</dc:creator>
  <cp:lastModifiedBy>Mariola Uciekałek</cp:lastModifiedBy>
  <cp:revision>9</cp:revision>
  <cp:lastPrinted>2019-10-25T08:14:00Z</cp:lastPrinted>
  <dcterms:created xsi:type="dcterms:W3CDTF">2019-10-25T08:09:00Z</dcterms:created>
  <dcterms:modified xsi:type="dcterms:W3CDTF">2019-10-28T10:43:00Z</dcterms:modified>
</cp:coreProperties>
</file>