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1618" w14:textId="77777777" w:rsidR="00440D70" w:rsidRPr="008023CA" w:rsidRDefault="00440D70" w:rsidP="00440D70">
      <w:pPr>
        <w:rPr>
          <w:rFonts w:cs="Calibri"/>
          <w:sz w:val="24"/>
          <w:szCs w:val="24"/>
        </w:rPr>
      </w:pPr>
      <w:r w:rsidRPr="008023CA">
        <w:rPr>
          <w:rFonts w:cs="Calibri"/>
          <w:sz w:val="24"/>
          <w:szCs w:val="24"/>
        </w:rPr>
        <w:t>Wskazać podmiot składający oświadczenie:</w:t>
      </w:r>
    </w:p>
    <w:p w14:paraId="5CE94F4A" w14:textId="77777777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>Wykonawca</w:t>
      </w:r>
    </w:p>
    <w:p w14:paraId="7D93A90A" w14:textId="77777777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>Wykonawca wspólnie ubiegający się o udzielenie zamówienia</w:t>
      </w:r>
    </w:p>
    <w:p w14:paraId="24C8D8B3" w14:textId="32DADB7D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 xml:space="preserve">podmiot udostępniający </w:t>
      </w:r>
      <w:r w:rsidR="00E03598">
        <w:rPr>
          <w:rFonts w:cs="Calibri"/>
          <w:b/>
          <w:sz w:val="24"/>
          <w:szCs w:val="24"/>
        </w:rPr>
        <w:t>z</w:t>
      </w:r>
      <w:r w:rsidR="00CC0C4E">
        <w:rPr>
          <w:rFonts w:cs="Calibri"/>
          <w:b/>
          <w:sz w:val="24"/>
          <w:szCs w:val="24"/>
        </w:rPr>
        <w:t>asoby</w:t>
      </w:r>
    </w:p>
    <w:p w14:paraId="752BE2D6" w14:textId="77777777" w:rsidR="0051621F" w:rsidRDefault="0051621F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3AA8210D" w14:textId="3CF74557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48AEC745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5F2A30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KRS/CEiDG)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4A195CDE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5F2A30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275889C4" w14:textId="77777777" w:rsidR="008745DB" w:rsidRPr="00FC2821" w:rsidRDefault="008745DB" w:rsidP="008745DB">
      <w:pPr>
        <w:rPr>
          <w:rFonts w:ascii="Trebuchet MS" w:hAnsi="Trebuchet MS" w:cs="Arial"/>
          <w:b/>
          <w:sz w:val="20"/>
          <w:szCs w:val="20"/>
        </w:rPr>
      </w:pPr>
    </w:p>
    <w:p w14:paraId="61EBF5F0" w14:textId="356E9332" w:rsidR="008745DB" w:rsidRDefault="008745DB" w:rsidP="008745DB">
      <w:pPr>
        <w:suppressAutoHyphens/>
        <w:overflowPunct w:val="0"/>
        <w:autoSpaceDE w:val="0"/>
        <w:jc w:val="center"/>
        <w:textAlignment w:val="baseline"/>
        <w:rPr>
          <w:rFonts w:ascii="Trebuchet MS" w:hAnsi="Trebuchet MS" w:cs="Arial"/>
          <w:b/>
          <w:sz w:val="20"/>
          <w:szCs w:val="20"/>
          <w:u w:val="single"/>
        </w:rPr>
      </w:pP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OŚWIADCZENI</w:t>
      </w:r>
      <w:r w:rsidR="0084272A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E</w:t>
      </w:r>
      <w:r w:rsidRPr="00C35164">
        <w:rPr>
          <w:rFonts w:ascii="Trebuchet MS" w:hAnsi="Trebuchet MS" w:cs="Arial"/>
          <w:b/>
          <w:sz w:val="20"/>
          <w:szCs w:val="20"/>
          <w:u w:val="single"/>
        </w:rPr>
        <w:t xml:space="preserve"> </w:t>
      </w:r>
    </w:p>
    <w:p w14:paraId="64C96492" w14:textId="2CD5C9E0" w:rsidR="00682DCF" w:rsidRDefault="008745DB" w:rsidP="008023CA">
      <w:pPr>
        <w:suppressAutoHyphens/>
        <w:overflowPunct w:val="0"/>
        <w:autoSpaceDE w:val="0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DOTYCZĄCE </w:t>
      </w:r>
      <w:r w:rsidR="004F40B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BRAKU </w:t>
      </w:r>
      <w:r w:rsidR="00A601B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OKOLICZNOŚCI </w:t>
      </w:r>
      <w:r w:rsidR="004F40B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PRZEWIDZIANYCH W</w:t>
      </w: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 ART. 5K </w:t>
      </w:r>
      <w:r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ROZPORZĄDZENIA </w:t>
      </w:r>
      <w:r w:rsidR="00020841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833/2014</w:t>
      </w:r>
      <w:r w:rsidR="008023CA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="008023CA" w:rsidRPr="00FD06F3">
        <w:rPr>
          <w:rFonts w:asciiTheme="minorHAnsi" w:eastAsia="Times New Roman" w:hAnsiTheme="minorHAnsi" w:cstheme="minorHAnsi"/>
          <w:b/>
          <w:color w:val="FF0000"/>
          <w:kern w:val="1"/>
          <w:sz w:val="24"/>
          <w:szCs w:val="24"/>
          <w:lang w:eastAsia="ar-SA"/>
        </w:rPr>
        <w:t xml:space="preserve"> </w:t>
      </w:r>
      <w:r w:rsidR="00FD06F3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oraz </w:t>
      </w:r>
      <w:r w:rsidR="00682DC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PRZESŁANEK WYKLUCZENIA Z </w:t>
      </w:r>
      <w:r w:rsidR="00682DCF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ART. 7 UST. 1 </w:t>
      </w:r>
    </w:p>
    <w:p w14:paraId="348F942C" w14:textId="602BC7F6" w:rsidR="008745DB" w:rsidRPr="00FD06F3" w:rsidRDefault="008023CA" w:rsidP="008023CA">
      <w:pPr>
        <w:suppressAutoHyphens/>
        <w:overflowPunct w:val="0"/>
        <w:autoSpaceDE w:val="0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ustawy o szczególnych  rozwiązaniach w zakresie przeciw</w:t>
      </w:r>
      <w:r w:rsidR="00682DC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działania wspieraniu agresji na </w:t>
      </w:r>
      <w:r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Ukrainę oraz służących ochronie bezpieczeństwa narodowego</w:t>
      </w:r>
    </w:p>
    <w:p w14:paraId="0334298A" w14:textId="77777777" w:rsidR="008745DB" w:rsidRPr="00FD06F3" w:rsidRDefault="008745DB" w:rsidP="008745DB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06F3">
        <w:rPr>
          <w:rFonts w:asciiTheme="minorHAnsi" w:hAnsiTheme="minorHAnsi" w:cstheme="minorHAnsi"/>
          <w:b/>
          <w:sz w:val="24"/>
          <w:szCs w:val="24"/>
        </w:rPr>
        <w:t>składane na podstawie art. 125 ust. 1 ustawy Pzp</w:t>
      </w:r>
    </w:p>
    <w:p w14:paraId="70C21F30" w14:textId="5292660C" w:rsidR="00D659CA" w:rsidRDefault="00D659CA" w:rsidP="00D659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na </w:t>
      </w:r>
      <w:r w:rsidR="00682DCF">
        <w:rPr>
          <w:b/>
          <w:sz w:val="24"/>
          <w:szCs w:val="24"/>
        </w:rPr>
        <w:t>DOSTAWY OWOCÓW I WARZWY ŚWIEŻYCH</w:t>
      </w:r>
      <w:r w:rsidR="007C03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postępowanie nr </w:t>
      </w:r>
      <w:r w:rsidR="00157AAA">
        <w:rPr>
          <w:b/>
          <w:sz w:val="24"/>
          <w:szCs w:val="24"/>
        </w:rPr>
        <w:t>0</w:t>
      </w:r>
      <w:r w:rsidR="00682DC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/SŻ/2</w:t>
      </w:r>
      <w:r w:rsidR="00157AA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rFonts w:eastAsia="Lucida Sans Unicode"/>
          <w:bCs/>
          <w:kern w:val="3"/>
          <w:sz w:val="24"/>
          <w:szCs w:val="24"/>
        </w:rPr>
        <w:t xml:space="preserve">prowadzonego przez </w:t>
      </w:r>
      <w:r w:rsidR="00157AAA">
        <w:rPr>
          <w:rFonts w:eastAsia="Lucida Sans Unicode"/>
          <w:bCs/>
          <w:kern w:val="3"/>
          <w:sz w:val="24"/>
          <w:szCs w:val="24"/>
        </w:rPr>
        <w:t>Akademię</w:t>
      </w:r>
      <w:r>
        <w:rPr>
          <w:rFonts w:eastAsia="Lucida Sans Unicode"/>
          <w:bCs/>
          <w:kern w:val="3"/>
          <w:sz w:val="24"/>
          <w:szCs w:val="24"/>
        </w:rPr>
        <w:t xml:space="preserve"> Policji w Szczytnie</w:t>
      </w:r>
      <w:r>
        <w:rPr>
          <w:rFonts w:eastAsia="Lucida Sans Unicode"/>
          <w:b/>
          <w:bCs/>
          <w:kern w:val="3"/>
          <w:sz w:val="24"/>
          <w:szCs w:val="24"/>
        </w:rPr>
        <w:t xml:space="preserve"> </w:t>
      </w:r>
      <w:r>
        <w:rPr>
          <w:sz w:val="24"/>
          <w:szCs w:val="24"/>
        </w:rPr>
        <w:t>oświadczam, co następuje:</w:t>
      </w:r>
    </w:p>
    <w:p w14:paraId="07E0C07B" w14:textId="452C6462" w:rsidR="008745DB" w:rsidRPr="00440D70" w:rsidRDefault="008745DB" w:rsidP="006B2A9B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t>OŚWIADCZENIA DOTYCZĄCE WYKONAWCY</w:t>
      </w:r>
      <w:r w:rsidR="00E03598">
        <w:rPr>
          <w:rFonts w:asciiTheme="minorHAnsi" w:hAnsiTheme="minorHAnsi" w:cstheme="minorHAnsi"/>
          <w:b/>
          <w:sz w:val="24"/>
          <w:szCs w:val="24"/>
        </w:rPr>
        <w:t>/</w:t>
      </w:r>
      <w:r w:rsidR="006B2A9B">
        <w:rPr>
          <w:rFonts w:asciiTheme="minorHAnsi" w:hAnsiTheme="minorHAnsi" w:cstheme="minorHAnsi"/>
          <w:b/>
          <w:sz w:val="24"/>
          <w:szCs w:val="24"/>
        </w:rPr>
        <w:t>WYKONAWCY WSPÓLNIE UBIEGAJACEGO SIĘ O UDZIELENIE ZAMÓWIENIA/</w:t>
      </w:r>
      <w:r w:rsidR="00E03598">
        <w:rPr>
          <w:rFonts w:asciiTheme="minorHAnsi" w:hAnsiTheme="minorHAnsi" w:cstheme="minorHAnsi"/>
          <w:b/>
          <w:sz w:val="24"/>
          <w:szCs w:val="24"/>
        </w:rPr>
        <w:t>PODMIOTU UDOSTĘPNIAJACEGO ZASOBY</w:t>
      </w:r>
      <w:r w:rsidRPr="00440D70">
        <w:rPr>
          <w:rFonts w:asciiTheme="minorHAnsi" w:hAnsiTheme="minorHAnsi" w:cstheme="minorHAnsi"/>
          <w:b/>
          <w:sz w:val="24"/>
          <w:szCs w:val="24"/>
        </w:rPr>
        <w:t>:</w:t>
      </w:r>
    </w:p>
    <w:p w14:paraId="5958BE82" w14:textId="77777777" w:rsidR="007129D0" w:rsidRDefault="007129D0" w:rsidP="00440D70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444D677" w14:textId="149EC61D" w:rsidR="008745DB" w:rsidRPr="004213DC" w:rsidRDefault="008745DB" w:rsidP="00545340">
      <w:pPr>
        <w:pStyle w:val="Akapitzlist"/>
        <w:numPr>
          <w:ilvl w:val="0"/>
          <w:numId w:val="3"/>
        </w:numPr>
        <w:spacing w:before="120" w:after="12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40D70">
        <w:rPr>
          <w:rFonts w:asciiTheme="minorHAnsi" w:hAnsiTheme="minorHAnsi" w:cstheme="minorHAnsi"/>
          <w:sz w:val="24"/>
          <w:szCs w:val="24"/>
        </w:rPr>
        <w:t xml:space="preserve">Oświadczam, że nie </w:t>
      </w:r>
      <w:r w:rsidR="00157AAA">
        <w:rPr>
          <w:rFonts w:asciiTheme="minorHAnsi" w:hAnsiTheme="minorHAnsi" w:cstheme="minorHAnsi"/>
          <w:sz w:val="24"/>
          <w:szCs w:val="24"/>
        </w:rPr>
        <w:t>zachodzą w stosunku do mnie przesłanki określone w</w:t>
      </w:r>
      <w:r w:rsidR="00682DCF">
        <w:rPr>
          <w:rFonts w:asciiTheme="minorHAnsi" w:hAnsiTheme="minorHAnsi" w:cstheme="minorHAnsi"/>
          <w:sz w:val="24"/>
          <w:szCs w:val="24"/>
        </w:rPr>
        <w:t xml:space="preserve">  </w:t>
      </w:r>
      <w:r w:rsidRPr="00440D70">
        <w:rPr>
          <w:rFonts w:asciiTheme="minorHAnsi" w:hAnsiTheme="minorHAnsi" w:cstheme="minorHAnsi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</w:t>
      </w:r>
      <w:r w:rsidR="002B5CE0">
        <w:rPr>
          <w:rFonts w:asciiTheme="minorHAnsi" w:hAnsiTheme="minorHAnsi" w:cstheme="minorHAnsi"/>
          <w:sz w:val="24"/>
          <w:szCs w:val="24"/>
        </w:rPr>
        <w:t>ków ograniczających w związku z </w:t>
      </w:r>
      <w:r w:rsidRPr="00440D70">
        <w:rPr>
          <w:rFonts w:asciiTheme="minorHAnsi" w:hAnsiTheme="minorHAnsi" w:cstheme="minorHAnsi"/>
          <w:sz w:val="24"/>
          <w:szCs w:val="24"/>
        </w:rPr>
        <w:t>działaniami Rosji destabilizującymi sytuację na U</w:t>
      </w:r>
      <w:r w:rsidR="002B5CE0">
        <w:rPr>
          <w:rFonts w:asciiTheme="minorHAnsi" w:hAnsiTheme="minorHAnsi" w:cstheme="minorHAnsi"/>
          <w:sz w:val="24"/>
          <w:szCs w:val="24"/>
        </w:rPr>
        <w:t>krainie (Dz. Urz. UE nr L 111 z </w:t>
      </w:r>
      <w:r w:rsidRPr="00440D70">
        <w:rPr>
          <w:rFonts w:asciiTheme="minorHAnsi" w:hAnsiTheme="minorHAnsi" w:cstheme="minorHAnsi"/>
          <w:sz w:val="24"/>
          <w:szCs w:val="24"/>
        </w:rPr>
        <w:t>8.4.2022, str. 1), dalej: rozporządzenie 2022/576</w:t>
      </w:r>
      <w:r w:rsidR="00FD2B8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440D70">
        <w:rPr>
          <w:rFonts w:asciiTheme="minorHAnsi" w:hAnsiTheme="minorHAnsi" w:cstheme="minorHAnsi"/>
          <w:sz w:val="24"/>
          <w:szCs w:val="24"/>
        </w:rPr>
        <w:t>.</w:t>
      </w:r>
    </w:p>
    <w:p w14:paraId="2977ABAE" w14:textId="77777777" w:rsidR="004213DC" w:rsidRPr="008023CA" w:rsidRDefault="004213DC" w:rsidP="004213DC">
      <w:pPr>
        <w:pStyle w:val="Akapitzlist"/>
        <w:spacing w:before="120" w:after="120"/>
        <w:ind w:left="714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748B31" w14:textId="2C328292" w:rsidR="008023CA" w:rsidRPr="001371E3" w:rsidRDefault="008023CA" w:rsidP="00545340">
      <w:pPr>
        <w:pStyle w:val="Akapitzlist"/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71E3">
        <w:rPr>
          <w:rFonts w:asciiTheme="minorHAnsi" w:hAnsiTheme="minorHAnsi" w:cstheme="minorHAnsi"/>
          <w:bCs/>
          <w:sz w:val="24"/>
          <w:szCs w:val="24"/>
        </w:rPr>
        <w:t xml:space="preserve">Oświadczam,  że  nie zachodzą  w  stosunku  do  </w:t>
      </w:r>
      <w:r w:rsidR="004213DC">
        <w:rPr>
          <w:rFonts w:asciiTheme="minorHAnsi" w:hAnsiTheme="minorHAnsi" w:cstheme="minorHAnsi"/>
          <w:bCs/>
          <w:sz w:val="24"/>
          <w:szCs w:val="24"/>
        </w:rPr>
        <w:t>mnie przesłanki  wykluczenia  z </w:t>
      </w:r>
      <w:r w:rsidRPr="001371E3">
        <w:rPr>
          <w:rFonts w:asciiTheme="minorHAnsi" w:hAnsiTheme="minorHAnsi" w:cstheme="minorHAnsi"/>
          <w:bCs/>
          <w:sz w:val="24"/>
          <w:szCs w:val="24"/>
        </w:rPr>
        <w:t>postępowania na podstawie art. 7 ust. 1 usta</w:t>
      </w:r>
      <w:r w:rsidR="004213DC">
        <w:rPr>
          <w:rFonts w:asciiTheme="minorHAnsi" w:hAnsiTheme="minorHAnsi" w:cstheme="minorHAnsi"/>
          <w:bCs/>
          <w:sz w:val="24"/>
          <w:szCs w:val="24"/>
        </w:rPr>
        <w:t>wy z dnia 13 kwietnia 2022 r. o </w:t>
      </w:r>
      <w:r w:rsidRPr="001371E3">
        <w:rPr>
          <w:rFonts w:asciiTheme="minorHAnsi" w:hAnsiTheme="minorHAnsi" w:cstheme="minorHAnsi"/>
          <w:bCs/>
          <w:sz w:val="24"/>
          <w:szCs w:val="24"/>
        </w:rPr>
        <w:t>szczególnych rozwiązaniach w zakresie przeciw</w:t>
      </w:r>
      <w:r w:rsidR="002B5CE0">
        <w:rPr>
          <w:rFonts w:asciiTheme="minorHAnsi" w:hAnsiTheme="minorHAnsi" w:cstheme="minorHAnsi"/>
          <w:bCs/>
          <w:sz w:val="24"/>
          <w:szCs w:val="24"/>
        </w:rPr>
        <w:t>działania wspieraniu agresji na </w:t>
      </w:r>
      <w:r w:rsidRPr="001371E3">
        <w:rPr>
          <w:rFonts w:asciiTheme="minorHAnsi" w:hAnsiTheme="minorHAnsi" w:cstheme="minorHAnsi"/>
          <w:bCs/>
          <w:sz w:val="24"/>
          <w:szCs w:val="24"/>
        </w:rPr>
        <w:t>Ukrainę oraz służących ochronie bezpieczeństwa narodowego (Dz. U. z 202</w:t>
      </w:r>
      <w:r w:rsidR="00157AAA">
        <w:rPr>
          <w:rFonts w:asciiTheme="minorHAnsi" w:hAnsiTheme="minorHAnsi" w:cstheme="minorHAnsi"/>
          <w:bCs/>
          <w:sz w:val="24"/>
          <w:szCs w:val="24"/>
        </w:rPr>
        <w:t>3</w:t>
      </w:r>
      <w:r w:rsidRPr="001371E3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157AAA">
        <w:rPr>
          <w:rFonts w:asciiTheme="minorHAnsi" w:hAnsiTheme="minorHAnsi" w:cstheme="minorHAnsi"/>
          <w:bCs/>
          <w:sz w:val="24"/>
          <w:szCs w:val="24"/>
        </w:rPr>
        <w:t>1497</w:t>
      </w:r>
      <w:r w:rsidR="00CC0C4E">
        <w:rPr>
          <w:rFonts w:asciiTheme="minorHAnsi" w:hAnsiTheme="minorHAnsi" w:cstheme="minorHAnsi"/>
          <w:bCs/>
          <w:sz w:val="24"/>
          <w:szCs w:val="24"/>
        </w:rPr>
        <w:t xml:space="preserve"> z późn. zm.</w:t>
      </w:r>
      <w:r w:rsidRPr="001371E3">
        <w:rPr>
          <w:rFonts w:asciiTheme="minorHAnsi" w:hAnsiTheme="minorHAnsi" w:cstheme="minorHAnsi"/>
          <w:bCs/>
          <w:sz w:val="24"/>
          <w:szCs w:val="24"/>
        </w:rPr>
        <w:t>)</w:t>
      </w:r>
      <w:r w:rsidR="00FD2B88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1371E3">
        <w:rPr>
          <w:rFonts w:asciiTheme="minorHAnsi" w:hAnsiTheme="minorHAnsi" w:cstheme="minorHAnsi"/>
          <w:bCs/>
          <w:sz w:val="24"/>
          <w:szCs w:val="24"/>
        </w:rPr>
        <w:t>.</w:t>
      </w:r>
    </w:p>
    <w:p w14:paraId="49DE32BF" w14:textId="77777777" w:rsidR="007129D0" w:rsidRPr="00C35164" w:rsidRDefault="007129D0" w:rsidP="008745DB"/>
    <w:p w14:paraId="6FE476C0" w14:textId="7509C074" w:rsidR="008745DB" w:rsidRPr="00440D70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="00E03598" w:rsidRPr="00440D7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7B43492" w14:textId="15C92635" w:rsidR="00440D70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99016800"/>
      <w:r w:rsidRPr="00440D70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440D70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40D70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1"/>
    </w:p>
    <w:p w14:paraId="3C2EB88F" w14:textId="23B9C29B" w:rsidR="008745DB" w:rsidRPr="00440D70" w:rsidRDefault="008745DB" w:rsidP="00CC0C4E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0D70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</w:t>
      </w:r>
      <w:r w:rsidR="00EC05AD">
        <w:rPr>
          <w:rFonts w:asciiTheme="minorHAnsi" w:hAnsiTheme="minorHAnsi" w:cstheme="minorHAnsi"/>
          <w:sz w:val="24"/>
          <w:szCs w:val="24"/>
        </w:rPr>
        <w:t>Z</w:t>
      </w:r>
      <w:r w:rsidRPr="00440D70">
        <w:rPr>
          <w:rFonts w:asciiTheme="minorHAnsi" w:hAnsiTheme="minorHAnsi" w:cstheme="minorHAnsi"/>
          <w:sz w:val="24"/>
          <w:szCs w:val="24"/>
        </w:rPr>
        <w:t xml:space="preserve">amawiającego w </w:t>
      </w:r>
      <w:r w:rsidRPr="00CA7A50">
        <w:rPr>
          <w:rFonts w:asciiTheme="minorHAnsi" w:hAnsiTheme="minorHAnsi" w:cstheme="minorHAnsi"/>
          <w:sz w:val="24"/>
          <w:szCs w:val="24"/>
        </w:rPr>
        <w:t>SWZ</w:t>
      </w:r>
      <w:r w:rsidRPr="00CA7A50">
        <w:rPr>
          <w:rFonts w:asciiTheme="minorHAnsi" w:hAnsiTheme="minorHAnsi" w:cstheme="minorHAnsi"/>
          <w:i/>
          <w:sz w:val="24"/>
          <w:szCs w:val="24"/>
        </w:rPr>
        <w:t>,</w:t>
      </w:r>
      <w:r w:rsidR="00CA7A50" w:rsidRPr="00CA7A50">
        <w:rPr>
          <w:rFonts w:asciiTheme="minorHAnsi" w:hAnsiTheme="minorHAnsi" w:cstheme="minorHAnsi"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 xml:space="preserve">polegam na zdolnościach lub sytuacji następującego podmiotu udostępniającego zasoby: </w:t>
      </w:r>
      <w:bookmarkStart w:id="2" w:name="_Hlk99014455"/>
      <w:r w:rsidRPr="00440D70">
        <w:rPr>
          <w:rFonts w:asciiTheme="minorHAnsi" w:hAnsiTheme="minorHAnsi" w:cstheme="minorHAnsi"/>
          <w:sz w:val="24"/>
          <w:szCs w:val="24"/>
        </w:rPr>
        <w:t>……………………………………………………….…</w:t>
      </w:r>
      <w:r w:rsidRPr="00440D70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End w:id="2"/>
      <w:r w:rsidRPr="00C678C8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  <w:r w:rsidRPr="00C678C8">
        <w:rPr>
          <w:rFonts w:asciiTheme="minorHAnsi" w:hAnsiTheme="minorHAnsi" w:cstheme="minorHAnsi"/>
          <w:sz w:val="18"/>
          <w:szCs w:val="18"/>
        </w:rPr>
        <w:t>,</w:t>
      </w:r>
      <w:r w:rsidR="004642D9" w:rsidRPr="00C678C8">
        <w:rPr>
          <w:rFonts w:asciiTheme="minorHAnsi" w:hAnsiTheme="minorHAnsi" w:cstheme="minorHAnsi"/>
          <w:sz w:val="18"/>
          <w:szCs w:val="18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>w następującym zakresie: 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440D70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C678C8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C678C8">
        <w:rPr>
          <w:rFonts w:asciiTheme="minorHAnsi" w:hAnsiTheme="minorHAnsi" w:cstheme="minorHAnsi"/>
          <w:iCs/>
          <w:sz w:val="18"/>
          <w:szCs w:val="18"/>
        </w:rPr>
        <w:t>,</w:t>
      </w:r>
      <w:r w:rsidR="004642D9" w:rsidRPr="00440D7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 xml:space="preserve">co odpowiada ponad 10% wartości przedmiotowego zamówienia. </w:t>
      </w:r>
    </w:p>
    <w:p w14:paraId="6CE77A8C" w14:textId="77777777" w:rsidR="008745DB" w:rsidRPr="00C35164" w:rsidRDefault="008745DB" w:rsidP="008745DB">
      <w:pPr>
        <w:pStyle w:val="Akapitzlist"/>
        <w:spacing w:before="360" w:line="360" w:lineRule="auto"/>
        <w:ind w:left="72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676B106D" w14:textId="61014107" w:rsidR="008745DB" w:rsidRPr="00440D70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t>OŚWIADCZENIE</w:t>
      </w:r>
      <w:r w:rsidR="00EA2C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b/>
          <w:sz w:val="24"/>
          <w:szCs w:val="24"/>
        </w:rPr>
        <w:t>DOTYCZĄCE PODWYKONAWCY</w:t>
      </w:r>
      <w:r w:rsidR="008521CD">
        <w:rPr>
          <w:rFonts w:asciiTheme="minorHAnsi" w:hAnsiTheme="minorHAnsi" w:cstheme="minorHAnsi"/>
          <w:b/>
          <w:sz w:val="24"/>
          <w:szCs w:val="24"/>
        </w:rPr>
        <w:t>, NA KTÓREGO PRZYPADA PONAD 10% </w:t>
      </w:r>
      <w:r w:rsidRPr="00440D70">
        <w:rPr>
          <w:rFonts w:asciiTheme="minorHAnsi" w:hAnsiTheme="minorHAnsi" w:cstheme="minorHAnsi"/>
          <w:b/>
          <w:sz w:val="24"/>
          <w:szCs w:val="24"/>
        </w:rPr>
        <w:t>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Pr="00440D70">
        <w:rPr>
          <w:rFonts w:asciiTheme="minorHAnsi" w:hAnsiTheme="minorHAnsi" w:cstheme="minorHAnsi"/>
          <w:b/>
          <w:sz w:val="24"/>
          <w:szCs w:val="24"/>
        </w:rPr>
        <w:t>:</w:t>
      </w:r>
    </w:p>
    <w:p w14:paraId="376B5484" w14:textId="77777777" w:rsidR="00CC0C4E" w:rsidRDefault="008745DB" w:rsidP="00CC0C4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440D70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440D70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40D70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ABBD8E3" w14:textId="3CA8EBD0" w:rsidR="008745DB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r w:rsidRPr="00440D70">
        <w:rPr>
          <w:rFonts w:asciiTheme="minorHAnsi" w:hAnsiTheme="minorHAnsi" w:cstheme="minorHAnsi"/>
          <w:sz w:val="24"/>
          <w:szCs w:val="24"/>
        </w:rPr>
        <w:t>Oświadczam, że w stosunku do następującego podm</w:t>
      </w:r>
      <w:r w:rsidR="008521CD">
        <w:rPr>
          <w:rFonts w:asciiTheme="minorHAnsi" w:hAnsiTheme="minorHAnsi" w:cstheme="minorHAnsi"/>
          <w:sz w:val="24"/>
          <w:szCs w:val="24"/>
        </w:rPr>
        <w:t>iotu, będącego podwykonawcą, na </w:t>
      </w:r>
      <w:r w:rsidRPr="00440D70">
        <w:rPr>
          <w:rFonts w:asciiTheme="minorHAnsi" w:hAnsiTheme="minorHAnsi" w:cstheme="minorHAnsi"/>
          <w:sz w:val="24"/>
          <w:szCs w:val="24"/>
        </w:rPr>
        <w:t>którego przypada ponad 10% wartości zamówienia: ………</w:t>
      </w:r>
      <w:r w:rsidR="00440D70">
        <w:rPr>
          <w:rFonts w:asciiTheme="minorHAnsi" w:hAnsiTheme="minorHAnsi" w:cstheme="minorHAnsi"/>
          <w:sz w:val="24"/>
          <w:szCs w:val="24"/>
        </w:rPr>
        <w:t>……………</w:t>
      </w:r>
      <w:r w:rsidR="007129D0">
        <w:rPr>
          <w:rFonts w:asciiTheme="minorHAnsi" w:hAnsiTheme="minorHAnsi" w:cstheme="minorHAnsi"/>
          <w:sz w:val="24"/>
          <w:szCs w:val="24"/>
        </w:rPr>
        <w:t xml:space="preserve"> </w:t>
      </w:r>
      <w:r w:rsidR="00440D70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>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 xml:space="preserve">………………….………..….…… </w:t>
      </w:r>
      <w:r w:rsidRPr="00C678C8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  <w:r w:rsidRPr="00C678C8">
        <w:rPr>
          <w:rFonts w:asciiTheme="minorHAnsi" w:hAnsiTheme="minorHAnsi" w:cstheme="minorHAnsi"/>
          <w:sz w:val="18"/>
          <w:szCs w:val="18"/>
        </w:rPr>
        <w:t>,</w:t>
      </w:r>
      <w:r w:rsidR="004642D9" w:rsidRPr="00440D70">
        <w:rPr>
          <w:rFonts w:asciiTheme="minorHAnsi" w:hAnsiTheme="minorHAnsi" w:cstheme="minorHAnsi"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>nie zachodzą podstawy wykluczenia z postępowania o udzielenie zamó</w:t>
      </w:r>
      <w:r w:rsidR="00440D70">
        <w:rPr>
          <w:rFonts w:asciiTheme="minorHAnsi" w:hAnsiTheme="minorHAnsi" w:cstheme="minorHAnsi"/>
          <w:sz w:val="24"/>
          <w:szCs w:val="24"/>
        </w:rPr>
        <w:t>wienia przewidziane w  art.  5k </w:t>
      </w:r>
      <w:r w:rsidRPr="00440D70">
        <w:rPr>
          <w:rFonts w:asciiTheme="minorHAnsi" w:hAnsiTheme="minorHAnsi" w:cstheme="minorHAnsi"/>
          <w:sz w:val="24"/>
          <w:szCs w:val="24"/>
        </w:rPr>
        <w:t>rozporządzenia 833/2014 w brzmieniu nadanym rozporządzeniem 2022/576.</w:t>
      </w:r>
    </w:p>
    <w:p w14:paraId="7229F46A" w14:textId="77777777" w:rsidR="009836C8" w:rsidRPr="00CC0C4E" w:rsidRDefault="009836C8" w:rsidP="00CC0C4E">
      <w:pPr>
        <w:spacing w:before="36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137C70FB" w14:textId="26329EC9" w:rsidR="008745DB" w:rsidRPr="009836C8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36C8">
        <w:rPr>
          <w:rFonts w:asciiTheme="minorHAnsi" w:hAnsiTheme="minorHAnsi" w:cstheme="minorHAnsi"/>
          <w:b/>
          <w:sz w:val="24"/>
          <w:szCs w:val="24"/>
        </w:rPr>
        <w:t>OŚWIADCZENIE DOTYCZĄCE DOSTAWCY, NA KTÓREGO PRZYPADA PONAD 10% 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Pr="009836C8">
        <w:rPr>
          <w:rFonts w:asciiTheme="minorHAnsi" w:hAnsiTheme="minorHAnsi" w:cstheme="minorHAnsi"/>
          <w:b/>
          <w:sz w:val="24"/>
          <w:szCs w:val="24"/>
        </w:rPr>
        <w:t>:</w:t>
      </w:r>
    </w:p>
    <w:p w14:paraId="31739AA7" w14:textId="77777777" w:rsidR="00CC0C4E" w:rsidRDefault="008745DB" w:rsidP="00CC0C4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9836C8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9836C8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836C8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24C0710" w14:textId="35D11732" w:rsidR="008745DB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r w:rsidRPr="009836C8">
        <w:rPr>
          <w:rFonts w:asciiTheme="minorHAnsi" w:hAnsiTheme="minorHAnsi" w:cstheme="minorHAnsi"/>
          <w:sz w:val="24"/>
          <w:szCs w:val="24"/>
        </w:rPr>
        <w:t>Oświadczam, że w stosunku do następującego podmiotu, będącego dostawcą, na którego przypada ponad 10% wartości zamówienia: ……………………</w:t>
      </w:r>
      <w:r w:rsidR="007129D0">
        <w:rPr>
          <w:rFonts w:asciiTheme="minorHAnsi" w:hAnsiTheme="minorHAnsi" w:cstheme="minorHAnsi"/>
          <w:sz w:val="24"/>
          <w:szCs w:val="24"/>
        </w:rPr>
        <w:t xml:space="preserve"> </w:t>
      </w:r>
      <w:r w:rsidRPr="009836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………………………………………………………….………..….…… </w:t>
      </w:r>
      <w:r w:rsidRPr="009836C8">
        <w:rPr>
          <w:rFonts w:asciiTheme="minorHAnsi" w:hAnsiTheme="minorHAnsi" w:cstheme="minorHAnsi"/>
          <w:i/>
          <w:sz w:val="18"/>
          <w:szCs w:val="18"/>
        </w:rPr>
        <w:t>(podać p</w:t>
      </w:r>
      <w:r w:rsidR="009836C8">
        <w:rPr>
          <w:rFonts w:asciiTheme="minorHAnsi" w:hAnsiTheme="minorHAnsi" w:cstheme="minorHAnsi"/>
          <w:i/>
          <w:sz w:val="18"/>
          <w:szCs w:val="18"/>
        </w:rPr>
        <w:t>ełną nazwę/firmę, adres, a </w:t>
      </w:r>
      <w:r w:rsidRPr="009836C8">
        <w:rPr>
          <w:rFonts w:asciiTheme="minorHAnsi" w:hAnsiTheme="minorHAnsi" w:cstheme="minorHAnsi"/>
          <w:i/>
          <w:sz w:val="18"/>
          <w:szCs w:val="18"/>
        </w:rPr>
        <w:t>także w zależności od podmiotu: NIP/PESEL, KRS/CEiDG)</w:t>
      </w:r>
      <w:r w:rsidRPr="009836C8">
        <w:rPr>
          <w:rFonts w:asciiTheme="minorHAnsi" w:hAnsiTheme="minorHAnsi" w:cstheme="minorHAnsi"/>
          <w:sz w:val="18"/>
          <w:szCs w:val="18"/>
        </w:rPr>
        <w:t>,</w:t>
      </w:r>
      <w:r w:rsidR="009836C8">
        <w:rPr>
          <w:rFonts w:asciiTheme="minorHAnsi" w:hAnsiTheme="minorHAnsi" w:cstheme="minorHAnsi"/>
          <w:sz w:val="18"/>
          <w:szCs w:val="18"/>
        </w:rPr>
        <w:t xml:space="preserve"> </w:t>
      </w:r>
      <w:r w:rsidRPr="009836C8">
        <w:rPr>
          <w:rFonts w:asciiTheme="minorHAnsi" w:hAnsiTheme="minorHAnsi" w:cstheme="minorHAnsi"/>
          <w:sz w:val="24"/>
          <w:szCs w:val="24"/>
        </w:rPr>
        <w:t xml:space="preserve">nie </w:t>
      </w:r>
      <w:r w:rsidR="009836C8">
        <w:rPr>
          <w:rFonts w:asciiTheme="minorHAnsi" w:hAnsiTheme="minorHAnsi" w:cstheme="minorHAnsi"/>
          <w:sz w:val="24"/>
          <w:szCs w:val="24"/>
        </w:rPr>
        <w:t>zachodzą podstawy wykluczenia z </w:t>
      </w:r>
      <w:r w:rsidR="007129D0">
        <w:rPr>
          <w:rFonts w:asciiTheme="minorHAnsi" w:hAnsiTheme="minorHAnsi" w:cstheme="minorHAnsi"/>
          <w:sz w:val="24"/>
          <w:szCs w:val="24"/>
        </w:rPr>
        <w:t>postępowania o </w:t>
      </w:r>
      <w:r w:rsidRPr="009836C8">
        <w:rPr>
          <w:rFonts w:asciiTheme="minorHAnsi" w:hAnsiTheme="minorHAnsi" w:cstheme="minorHAnsi"/>
          <w:sz w:val="24"/>
          <w:szCs w:val="24"/>
        </w:rPr>
        <w:t>udzielenie zamówienia przewidziane w  art.  5k rozporządzenia 833/2014 w brzmieniu nadanym rozporządzeniem 2022/576.</w:t>
      </w:r>
    </w:p>
    <w:p w14:paraId="0B47F5F2" w14:textId="4D69CCD5" w:rsidR="008745DB" w:rsidRPr="007129D0" w:rsidRDefault="008745DB" w:rsidP="008745DB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9D0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8DE4FC2" w14:textId="74AA8E6D" w:rsidR="008745DB" w:rsidRPr="007129D0" w:rsidRDefault="008745DB" w:rsidP="00CC0C4E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129D0">
        <w:rPr>
          <w:rFonts w:asciiTheme="minorHAnsi" w:hAnsiTheme="minorHAnsi" w:cstheme="minorHAnsi"/>
          <w:sz w:val="24"/>
          <w:szCs w:val="24"/>
        </w:rPr>
        <w:br/>
        <w:t xml:space="preserve">i zgodne z prawdą oraz zostały przedstawione z pełną świadomością konsekwencji wprowadzenia </w:t>
      </w:r>
      <w:r w:rsidR="004642D9" w:rsidRPr="007129D0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7129D0">
        <w:rPr>
          <w:rFonts w:asciiTheme="minorHAnsi" w:hAnsiTheme="minorHAnsi" w:cstheme="minorHAnsi"/>
          <w:sz w:val="24"/>
          <w:szCs w:val="24"/>
        </w:rPr>
        <w:t>w błąd przy przedstawianiu informacji.</w:t>
      </w:r>
    </w:p>
    <w:p w14:paraId="53A68C95" w14:textId="77777777" w:rsidR="008745DB" w:rsidRPr="00FC2821" w:rsidRDefault="008745DB" w:rsidP="008745D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7DBFFC8" w14:textId="4540717B" w:rsidR="007129D0" w:rsidRPr="00CC0C4E" w:rsidRDefault="008745DB" w:rsidP="00CC0C4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6358">
        <w:rPr>
          <w:rFonts w:asciiTheme="minorHAnsi" w:hAnsiTheme="minorHAnsi" w:cstheme="minorHAnsi"/>
          <w:b/>
          <w:sz w:val="24"/>
          <w:szCs w:val="24"/>
        </w:rPr>
        <w:lastRenderedPageBreak/>
        <w:t>INFORMACJA DOTYCZĄCA DOSTĘPU DO PODMIOTOWYCH ŚRODKÓW DOWODOWYCH</w:t>
      </w:r>
      <w:r w:rsidR="00035243" w:rsidRPr="00076358">
        <w:rPr>
          <w:rFonts w:asciiTheme="minorHAnsi" w:hAnsiTheme="minorHAnsi" w:cstheme="minorHAnsi"/>
          <w:b/>
          <w:sz w:val="24"/>
          <w:szCs w:val="24"/>
        </w:rPr>
        <w:t xml:space="preserve"> DOKUMENTÓW POTWIERDZAJĄCYCH UMOCOWANIE DO REPREZENTOWANIA WYKONAWCY</w:t>
      </w:r>
      <w:r w:rsidR="00F05093">
        <w:rPr>
          <w:rFonts w:asciiTheme="minorHAnsi" w:hAnsiTheme="minorHAnsi" w:cstheme="minorHAnsi"/>
          <w:b/>
          <w:sz w:val="24"/>
          <w:szCs w:val="24"/>
        </w:rPr>
        <w:t>/PDMIOTU</w:t>
      </w:r>
      <w:r w:rsidRPr="00076358">
        <w:rPr>
          <w:rFonts w:asciiTheme="minorHAnsi" w:hAnsiTheme="minorHAnsi" w:cstheme="minorHAnsi"/>
          <w:b/>
          <w:sz w:val="24"/>
          <w:szCs w:val="24"/>
        </w:rPr>
        <w:t>:</w:t>
      </w:r>
    </w:p>
    <w:p w14:paraId="48F207CE" w14:textId="0C202299" w:rsidR="008745DB" w:rsidRPr="007129D0" w:rsidRDefault="008745DB" w:rsidP="00CC0C4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</w:t>
      </w:r>
      <w:r w:rsidR="004642D9" w:rsidRPr="007129D0">
        <w:rPr>
          <w:rFonts w:asciiTheme="minorHAnsi" w:hAnsiTheme="minorHAnsi" w:cstheme="minorHAnsi"/>
          <w:sz w:val="24"/>
          <w:szCs w:val="24"/>
        </w:rPr>
        <w:t xml:space="preserve"> </w:t>
      </w:r>
      <w:r w:rsidRPr="007129D0">
        <w:rPr>
          <w:rFonts w:asciiTheme="minorHAnsi" w:hAnsiTheme="minorHAnsi" w:cstheme="minorHAnsi"/>
          <w:sz w:val="24"/>
          <w:szCs w:val="24"/>
        </w:rPr>
        <w:t>i ogólnodostępnych baz danych, oraz dane umożliwiające dostęp do tych środków:</w:t>
      </w:r>
      <w:r w:rsidRPr="007129D0">
        <w:rPr>
          <w:rFonts w:asciiTheme="minorHAnsi" w:hAnsiTheme="minorHAnsi" w:cstheme="minorHAnsi"/>
          <w:sz w:val="24"/>
          <w:szCs w:val="24"/>
        </w:rPr>
        <w:br/>
        <w:t>1) ...................................................................</w:t>
      </w:r>
      <w:r w:rsidR="007129D0" w:rsidRPr="007129D0">
        <w:rPr>
          <w:rFonts w:asciiTheme="minorHAnsi" w:hAnsiTheme="minorHAnsi" w:cstheme="minorHAnsi"/>
          <w:sz w:val="24"/>
          <w:szCs w:val="24"/>
        </w:rPr>
        <w:t>............................</w:t>
      </w:r>
      <w:r w:rsidRPr="007129D0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08224D7F" w14:textId="0DB2F5D7" w:rsidR="008745DB" w:rsidRDefault="008745DB" w:rsidP="00CC0C4E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9D0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58DE850" w14:textId="77777777" w:rsidR="00540862" w:rsidRPr="007129D0" w:rsidRDefault="00540862" w:rsidP="00CC0C4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703A494" w14:textId="3754D8BD" w:rsidR="008745DB" w:rsidRPr="007129D0" w:rsidRDefault="008745DB" w:rsidP="00CC0C4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>2) ...........................................</w:t>
      </w:r>
      <w:r w:rsidR="00540862">
        <w:rPr>
          <w:rFonts w:asciiTheme="minorHAnsi" w:hAnsiTheme="minorHAnsi" w:cstheme="minorHAnsi"/>
          <w:sz w:val="24"/>
          <w:szCs w:val="24"/>
        </w:rPr>
        <w:t>............................</w:t>
      </w:r>
      <w:r w:rsidRPr="007129D0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14:paraId="51CD9862" w14:textId="77777777" w:rsidR="008745DB" w:rsidRPr="007129D0" w:rsidRDefault="008745DB" w:rsidP="0054086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9D0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5BC08A" w14:textId="77777777" w:rsidR="008745DB" w:rsidRPr="00FC2821" w:rsidRDefault="008745DB" w:rsidP="008745DB">
      <w:pPr>
        <w:spacing w:line="360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3B544E6A" w14:textId="0618306D" w:rsidR="0051621F" w:rsidRPr="00A6424C" w:rsidRDefault="00C85BDE" w:rsidP="0051621F">
      <w:pPr>
        <w:pStyle w:val="Tekstprzypisudolneg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vertAlign w:val="superscript"/>
        </w:rPr>
        <w:t>1</w:t>
      </w:r>
      <w:r w:rsidR="0051621F" w:rsidRPr="00A6424C">
        <w:rPr>
          <w:rFonts w:cstheme="minorHAnsi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511785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obywateli rosyjskich lub osób fizycznych lub prawnych, podmiotów lub organów z siedzibą w Rosji;</w:t>
      </w:r>
    </w:p>
    <w:p w14:paraId="3E000915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osób prawnych, podmiotów lub organów, do których prawa własności bezpośrednio lub pośrednio w ponad 50 % należą do podmiotu, o którym mowa w lit. a) niniejszego ustępu; lub</w:t>
      </w:r>
    </w:p>
    <w:p w14:paraId="22693436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osób fizycznych lub prawnych, podmiotów lub organów działających w imieniu lub pod kierunkiem podmiotu, o którym mowa w lit. a) lub b) niniejszego ustępu,</w:t>
      </w:r>
    </w:p>
    <w:p w14:paraId="6F3B2F23" w14:textId="4B80D068" w:rsidR="004642D9" w:rsidRDefault="0051621F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6424C">
        <w:rPr>
          <w:rFonts w:asciiTheme="minorHAnsi" w:hAnsiTheme="minorHAnsi" w:cstheme="minorHAnsi"/>
          <w:sz w:val="20"/>
          <w:szCs w:val="2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7C808EA" w14:textId="400AB866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193AF0D" w14:textId="4DB903BE" w:rsidR="00545340" w:rsidRPr="00545340" w:rsidRDefault="00FD2B88" w:rsidP="00545340">
      <w:pPr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545340">
        <w:rPr>
          <w:rFonts w:asciiTheme="minorHAnsi" w:hAnsiTheme="minorHAnsi" w:cstheme="minorHAnsi"/>
          <w:sz w:val="20"/>
          <w:szCs w:val="20"/>
        </w:rPr>
        <w:t>N</w:t>
      </w:r>
      <w:r w:rsidR="00545340" w:rsidRPr="00545340">
        <w:rPr>
          <w:rFonts w:asciiTheme="minorHAnsi" w:hAnsiTheme="minorHAnsi" w:cstheme="minorHAnsi"/>
          <w:sz w:val="20"/>
          <w:szCs w:val="20"/>
        </w:rPr>
        <w:t>a podstawie art. 7 ust. 1 Ustaw</w:t>
      </w:r>
      <w:r w:rsidR="00545340">
        <w:rPr>
          <w:rFonts w:asciiTheme="minorHAnsi" w:hAnsiTheme="minorHAnsi" w:cstheme="minorHAnsi"/>
          <w:sz w:val="20"/>
          <w:szCs w:val="20"/>
        </w:rPr>
        <w:t>y</w:t>
      </w:r>
      <w:r w:rsidR="00545340" w:rsidRPr="00545340">
        <w:rPr>
          <w:rFonts w:asciiTheme="minorHAnsi" w:hAnsiTheme="minorHAnsi" w:cstheme="minorHAnsi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(Dz. U. z 2022 r. poz. 835), zwan</w:t>
      </w:r>
      <w:r w:rsidR="00545340">
        <w:rPr>
          <w:rFonts w:asciiTheme="minorHAnsi" w:hAnsiTheme="minorHAnsi" w:cstheme="minorHAnsi"/>
          <w:sz w:val="20"/>
          <w:szCs w:val="20"/>
        </w:rPr>
        <w:t>ej</w:t>
      </w:r>
      <w:r w:rsidR="00545340" w:rsidRPr="00545340">
        <w:rPr>
          <w:rFonts w:asciiTheme="minorHAnsi" w:hAnsiTheme="minorHAnsi" w:cstheme="minorHAnsi"/>
          <w:sz w:val="20"/>
          <w:szCs w:val="20"/>
        </w:rPr>
        <w:t xml:space="preserve"> dalej „ustawą” z postępowania o udzielenie zamówienia publicznego lub konkursu prowadzonego na podstawie ustawy z dnia 11 września 2019 r. – Prawo zamówień publicznych, wyklucza</w:t>
      </w:r>
      <w:r w:rsidR="00A032F8">
        <w:rPr>
          <w:rFonts w:asciiTheme="minorHAnsi" w:hAnsiTheme="minorHAnsi" w:cstheme="minorHAnsi"/>
          <w:sz w:val="20"/>
          <w:szCs w:val="20"/>
        </w:rPr>
        <w:t xml:space="preserve"> się</w:t>
      </w:r>
      <w:r w:rsidR="00545340" w:rsidRPr="00545340">
        <w:rPr>
          <w:rFonts w:asciiTheme="minorHAnsi" w:hAnsiTheme="minorHAnsi" w:cstheme="minorHAnsi"/>
          <w:sz w:val="20"/>
          <w:szCs w:val="20"/>
        </w:rPr>
        <w:t>:</w:t>
      </w:r>
    </w:p>
    <w:p w14:paraId="69AF396C" w14:textId="7117806D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 wymienionego w wykazach określonych </w:t>
      </w:r>
      <w:r w:rsidRPr="00545340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 podstawie decyzji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45340">
        <w:rPr>
          <w:rFonts w:asciiTheme="minorHAnsi" w:hAnsiTheme="minorHAnsi" w:cstheme="minorHAnsi"/>
          <w:sz w:val="20"/>
          <w:szCs w:val="20"/>
        </w:rPr>
        <w:t>sprawie wpisu na listę rozstrzygającej o zastosowaniu środka, o którym mowa w art. 1 pkt 3 ustawy;</w:t>
      </w:r>
    </w:p>
    <w:p w14:paraId="023ACAD1" w14:textId="709C36E0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konkursu, którego beneficjentem rzeczywistym </w:t>
      </w:r>
      <w:r w:rsidRPr="00545340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 w wykazach określonych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45340">
        <w:rPr>
          <w:rFonts w:asciiTheme="minorHAnsi" w:hAnsiTheme="minorHAnsi" w:cstheme="minorHAnsi"/>
          <w:sz w:val="20"/>
          <w:szCs w:val="20"/>
        </w:rPr>
        <w:t xml:space="preserve">rozporządzeniu 765/2006 i rozporządzeniu 269/2014 albo wpisana na listę lub będąca takim beneficjentem rzeczywistym od dnia 24 lutego 2022 r., o ile została wpisana na listę na podstawie decyzji </w:t>
      </w:r>
      <w:r w:rsidRPr="00545340">
        <w:rPr>
          <w:rFonts w:asciiTheme="minorHAnsi" w:hAnsiTheme="minorHAnsi" w:cstheme="minorHAnsi"/>
          <w:sz w:val="20"/>
          <w:szCs w:val="20"/>
        </w:rPr>
        <w:br/>
        <w:t xml:space="preserve">w sprawie wpisu na listę rozstrzygającej o zastosowaniu środka, o którym mowa </w:t>
      </w:r>
      <w:r w:rsidRPr="00545340">
        <w:rPr>
          <w:rFonts w:asciiTheme="minorHAnsi" w:hAnsiTheme="minorHAnsi" w:cstheme="minorHAnsi"/>
          <w:sz w:val="20"/>
          <w:szCs w:val="20"/>
        </w:rPr>
        <w:br/>
        <w:t>w art. 1 pkt 3 ustawy;</w:t>
      </w:r>
    </w:p>
    <w:p w14:paraId="24835A97" w14:textId="77777777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konkursu, którego jednostką dominującą </w:t>
      </w:r>
      <w:r w:rsidRPr="00545340">
        <w:rPr>
          <w:rFonts w:asciiTheme="minorHAnsi" w:hAnsiTheme="minorHAnsi" w:cstheme="minorHAnsi"/>
          <w:sz w:val="20"/>
          <w:szCs w:val="20"/>
        </w:rPr>
        <w:br/>
        <w:t xml:space="preserve">w rozumieniu art. 3 ust. 1 pkt 37 ustawy z dnia 29 września 1994 r. </w:t>
      </w:r>
      <w:r w:rsidRPr="00545340">
        <w:rPr>
          <w:rFonts w:asciiTheme="minorHAnsi" w:hAnsiTheme="minorHAnsi" w:cstheme="minorHAnsi"/>
          <w:sz w:val="20"/>
          <w:szCs w:val="20"/>
        </w:rPr>
        <w:br/>
        <w:t>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 zastosowaniu środka, o którym mowa w art. 1 pkt 3 ustawy.</w:t>
      </w:r>
    </w:p>
    <w:p w14:paraId="7650EE27" w14:textId="77777777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9CA9926" w14:textId="3C61F4E3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EFE4C60" w14:textId="77777777" w:rsidR="0051621F" w:rsidRPr="0051621F" w:rsidRDefault="0051621F" w:rsidP="007129D0">
      <w:pPr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DC29BC0" w14:textId="39754A41" w:rsidR="004E56C8" w:rsidRPr="0051621F" w:rsidRDefault="004642D9" w:rsidP="007129D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1621F">
        <w:rPr>
          <w:rFonts w:asciiTheme="minorHAnsi" w:hAnsiTheme="minorHAnsi" w:cstheme="minorHAnsi"/>
          <w:b/>
          <w:sz w:val="18"/>
          <w:szCs w:val="18"/>
        </w:rPr>
        <w:t>Dokument należy wypełnić elektronicznie. Zamawiający zale</w:t>
      </w:r>
      <w:r w:rsidR="009E19DE" w:rsidRPr="0051621F">
        <w:rPr>
          <w:rFonts w:asciiTheme="minorHAnsi" w:hAnsiTheme="minorHAnsi" w:cstheme="minorHAnsi"/>
          <w:b/>
          <w:sz w:val="18"/>
          <w:szCs w:val="18"/>
        </w:rPr>
        <w:t>ca zapisanie dokumentu w formaci</w:t>
      </w:r>
      <w:r w:rsidRPr="0051621F">
        <w:rPr>
          <w:rFonts w:asciiTheme="minorHAnsi" w:hAnsiTheme="minorHAnsi" w:cstheme="minorHAnsi"/>
          <w:b/>
          <w:sz w:val="18"/>
          <w:szCs w:val="18"/>
        </w:rPr>
        <w:t>e PDF (poprzez funkcję „zapisz jako” lub „drukuj”) i podpisanie kwalifikowanym podpisem elektronicznym w formacie</w:t>
      </w:r>
      <w:r w:rsidR="007129D0" w:rsidRPr="0051621F">
        <w:rPr>
          <w:rFonts w:asciiTheme="minorHAnsi" w:hAnsiTheme="minorHAnsi" w:cstheme="minorHAnsi"/>
          <w:b/>
          <w:sz w:val="18"/>
          <w:szCs w:val="18"/>
        </w:rPr>
        <w:t xml:space="preserve"> PAdES. Zamawiający </w:t>
      </w:r>
      <w:r w:rsidRPr="0051621F">
        <w:rPr>
          <w:rFonts w:asciiTheme="minorHAnsi" w:hAnsiTheme="minorHAnsi" w:cstheme="minorHAnsi"/>
          <w:b/>
          <w:sz w:val="18"/>
          <w:szCs w:val="18"/>
        </w:rPr>
        <w:t xml:space="preserve">dopuszcza inne formaty plików zgodnie z zapisami SWZ. </w:t>
      </w:r>
    </w:p>
    <w:sectPr w:rsidR="004E56C8" w:rsidRPr="0051621F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10823" w14:textId="77777777" w:rsidR="00DC293D" w:rsidRDefault="00DC293D" w:rsidP="00C91E3A">
      <w:r>
        <w:separator/>
      </w:r>
    </w:p>
  </w:endnote>
  <w:endnote w:type="continuationSeparator" w:id="0">
    <w:p w14:paraId="02D9FE23" w14:textId="77777777" w:rsidR="00DC293D" w:rsidRDefault="00DC293D" w:rsidP="00C91E3A">
      <w:r>
        <w:continuationSeparator/>
      </w:r>
    </w:p>
  </w:endnote>
  <w:endnote w:type="continuationNotice" w:id="1">
    <w:p w14:paraId="4C612863" w14:textId="77777777" w:rsidR="00DC293D" w:rsidRDefault="00DC2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0F5CAF16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020841">
      <w:rPr>
        <w:rFonts w:ascii="Arial" w:hAnsi="Arial" w:cs="Arial"/>
        <w:noProof/>
        <w:sz w:val="18"/>
        <w:szCs w:val="20"/>
      </w:rPr>
      <w:t>3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020841">
      <w:rPr>
        <w:rFonts w:ascii="Arial" w:hAnsi="Arial" w:cs="Arial"/>
        <w:noProof/>
        <w:sz w:val="18"/>
        <w:szCs w:val="20"/>
      </w:rPr>
      <w:t>3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68AE1" w14:textId="77777777" w:rsidR="00DC293D" w:rsidRDefault="00DC293D" w:rsidP="00C91E3A">
      <w:r>
        <w:separator/>
      </w:r>
    </w:p>
  </w:footnote>
  <w:footnote w:type="continuationSeparator" w:id="0">
    <w:p w14:paraId="2BFD9045" w14:textId="77777777" w:rsidR="00DC293D" w:rsidRDefault="00DC293D" w:rsidP="00C91E3A">
      <w:r>
        <w:continuationSeparator/>
      </w:r>
    </w:p>
  </w:footnote>
  <w:footnote w:type="continuationNotice" w:id="1">
    <w:p w14:paraId="0C428E16" w14:textId="77777777" w:rsidR="00DC293D" w:rsidRDefault="00DC2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3BCCF13F" w:rsidR="008745DB" w:rsidRPr="00F74D7B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F74D7B">
      <w:rPr>
        <w:rFonts w:asciiTheme="minorHAnsi" w:hAnsiTheme="minorHAnsi" w:cstheme="minorHAnsi"/>
      </w:rPr>
      <w:t>Z</w:t>
    </w:r>
    <w:r w:rsidR="00120305">
      <w:rPr>
        <w:rFonts w:asciiTheme="minorHAnsi" w:hAnsiTheme="minorHAnsi" w:cstheme="minorHAnsi"/>
      </w:rPr>
      <w:t>ałącznik n</w:t>
    </w:r>
    <w:r w:rsidR="00FD06F3">
      <w:rPr>
        <w:rFonts w:asciiTheme="minorHAnsi" w:hAnsiTheme="minorHAnsi" w:cstheme="minorHAnsi"/>
      </w:rPr>
      <w:t>r 4</w:t>
    </w:r>
    <w:r w:rsidRPr="00F74D7B">
      <w:rPr>
        <w:rFonts w:asciiTheme="minorHAnsi" w:hAnsiTheme="minorHAnsi" w:cstheme="minorHAnsi"/>
      </w:rPr>
      <w:t xml:space="preserve"> </w:t>
    </w:r>
    <w:r w:rsidR="009C3464" w:rsidRPr="00F74D7B">
      <w:rPr>
        <w:rFonts w:asciiTheme="minorHAnsi" w:hAnsiTheme="minorHAnsi" w:cstheme="minorHAnsi"/>
      </w:rPr>
      <w:t xml:space="preserve">do SWZ nr </w:t>
    </w:r>
    <w:r w:rsidR="00A601BD">
      <w:rPr>
        <w:rFonts w:asciiTheme="minorHAnsi" w:hAnsiTheme="minorHAnsi" w:cstheme="minorHAnsi"/>
      </w:rPr>
      <w:t>0</w:t>
    </w:r>
    <w:r w:rsidR="00682DCF">
      <w:rPr>
        <w:rFonts w:asciiTheme="minorHAnsi" w:hAnsiTheme="minorHAnsi" w:cstheme="minorHAnsi"/>
      </w:rPr>
      <w:t>4</w:t>
    </w:r>
    <w:r w:rsidR="009C3464" w:rsidRPr="008023CA">
      <w:rPr>
        <w:rFonts w:asciiTheme="minorHAnsi" w:hAnsiTheme="minorHAnsi" w:cstheme="minorHAnsi"/>
      </w:rPr>
      <w:t>/</w:t>
    </w:r>
    <w:r w:rsidR="00FD06F3">
      <w:rPr>
        <w:rFonts w:asciiTheme="minorHAnsi" w:hAnsiTheme="minorHAnsi" w:cstheme="minorHAnsi"/>
      </w:rPr>
      <w:t>SŻ</w:t>
    </w:r>
    <w:r w:rsidR="009C3464" w:rsidRPr="00F74D7B">
      <w:rPr>
        <w:rFonts w:asciiTheme="minorHAnsi" w:hAnsiTheme="minorHAnsi" w:cstheme="minorHAnsi"/>
      </w:rPr>
      <w:t>/2</w:t>
    </w:r>
    <w:r w:rsidR="00A601BD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475B427A"/>
    <w:multiLevelType w:val="hybridMultilevel"/>
    <w:tmpl w:val="F86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641CA"/>
    <w:multiLevelType w:val="hybridMultilevel"/>
    <w:tmpl w:val="D796454E"/>
    <w:lvl w:ilvl="0" w:tplc="29CCF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A8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841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371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243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4A4F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358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BC8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305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1E3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578C3"/>
    <w:rsid w:val="00157AAA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7EA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AE4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86A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CE0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3DC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0D70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014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0BF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21F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4D8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862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340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A30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2DCF"/>
    <w:rsid w:val="00683101"/>
    <w:rsid w:val="00683251"/>
    <w:rsid w:val="00683666"/>
    <w:rsid w:val="00684094"/>
    <w:rsid w:val="00684253"/>
    <w:rsid w:val="0068435F"/>
    <w:rsid w:val="006846FA"/>
    <w:rsid w:val="006854C7"/>
    <w:rsid w:val="006854D6"/>
    <w:rsid w:val="006854EE"/>
    <w:rsid w:val="00685765"/>
    <w:rsid w:val="006857F2"/>
    <w:rsid w:val="00685E0B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A9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683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29D0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6FB2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36E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3CA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72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1C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97A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6C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464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494E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9DE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2F8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B47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1BD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24C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D36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A39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4566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6C4C"/>
    <w:rsid w:val="00B47C81"/>
    <w:rsid w:val="00B47F0B"/>
    <w:rsid w:val="00B50262"/>
    <w:rsid w:val="00B50DF0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2BF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8C8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5BDE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A7A5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0C4E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1B5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9CA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93D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5961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2FB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598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2CD3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5AD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5093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4D7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2DC8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6F3"/>
    <w:rsid w:val="00FD0AA3"/>
    <w:rsid w:val="00FD1CCD"/>
    <w:rsid w:val="00FD1FA3"/>
    <w:rsid w:val="00FD20F2"/>
    <w:rsid w:val="00FD2B88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paragraf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044A4F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85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FBDD-C810-4224-A6C3-442CBC1E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9346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2023-01-14T14:00:00Z</dcterms:created>
  <dcterms:modified xsi:type="dcterms:W3CDTF">2024-01-25T10:57:00Z</dcterms:modified>
</cp:coreProperties>
</file>