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0527" w14:textId="662D74FF" w:rsidR="00FE3E6D" w:rsidRPr="00D20D3E" w:rsidRDefault="009502CA" w:rsidP="003C761B">
      <w:pPr>
        <w:rPr>
          <w:b/>
          <w:bCs/>
        </w:rPr>
      </w:pPr>
      <w:r w:rsidRPr="00D20D3E">
        <w:rPr>
          <w:b/>
          <w:bCs/>
        </w:rPr>
        <w:t>ZPI.271.1.</w:t>
      </w:r>
      <w:r w:rsidR="008037F8" w:rsidRPr="00D20D3E">
        <w:rPr>
          <w:b/>
          <w:bCs/>
        </w:rPr>
        <w:t>6</w:t>
      </w:r>
      <w:r w:rsidRPr="00D20D3E">
        <w:rPr>
          <w:b/>
          <w:bCs/>
        </w:rPr>
        <w:t>.202</w:t>
      </w:r>
      <w:r w:rsidR="00CE2985" w:rsidRPr="00D20D3E">
        <w:rPr>
          <w:b/>
          <w:bCs/>
        </w:rPr>
        <w:t>3</w:t>
      </w:r>
    </w:p>
    <w:p w14:paraId="60B18E8B" w14:textId="77777777" w:rsidR="00FE3E6D" w:rsidRPr="00333A92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  <w:r w:rsidRPr="00333A92">
        <w:rPr>
          <w:rFonts w:ascii="Times New Roman" w:hAnsi="Times New Roman"/>
          <w:sz w:val="24"/>
          <w:szCs w:val="24"/>
        </w:rPr>
        <w:t>Zał</w:t>
      </w:r>
      <w:r w:rsidR="000633F3" w:rsidRPr="00333A92">
        <w:rPr>
          <w:rFonts w:ascii="Times New Roman" w:hAnsi="Times New Roman"/>
          <w:sz w:val="24"/>
          <w:szCs w:val="24"/>
        </w:rPr>
        <w:t>ą</w:t>
      </w:r>
      <w:r w:rsidRPr="00333A92">
        <w:rPr>
          <w:rFonts w:ascii="Times New Roman" w:hAnsi="Times New Roman"/>
          <w:sz w:val="24"/>
          <w:szCs w:val="24"/>
        </w:rPr>
        <w:t xml:space="preserve">cznik nr 1 do SWZ </w:t>
      </w:r>
    </w:p>
    <w:p w14:paraId="16B6618F" w14:textId="77777777" w:rsidR="0030654C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333A92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748A58AF" w:rsidR="0030654C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333A92">
        <w:rPr>
          <w:rFonts w:ascii="Times New Roman" w:hAnsi="Times New Roman"/>
          <w:sz w:val="18"/>
          <w:szCs w:val="18"/>
        </w:rPr>
        <w:t>(nazwa i adres Wykonawcy/Wykonawców)</w:t>
      </w:r>
    </w:p>
    <w:p w14:paraId="12867E5C" w14:textId="4055B824" w:rsidR="00CE2985" w:rsidRPr="00333A92" w:rsidRDefault="00CE2985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NIP: ………………………………….</w:t>
      </w:r>
    </w:p>
    <w:p w14:paraId="5F6BACB0" w14:textId="77777777" w:rsidR="0030654C" w:rsidRPr="000446D8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77777777" w:rsidR="0030654C" w:rsidRPr="000446D8" w:rsidRDefault="0030654C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08BCA117" w14:textId="77777777" w:rsidR="0030654C" w:rsidRPr="000446D8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77777777" w:rsidR="003C761B" w:rsidRPr="000446D8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0446D8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0446D8">
        <w:rPr>
          <w:rFonts w:ascii="Times New Roman" w:hAnsi="Times New Roman"/>
          <w:b/>
          <w:bCs/>
          <w:sz w:val="18"/>
          <w:szCs w:val="18"/>
        </w:rPr>
        <w:t xml:space="preserve"> - wzór</w:t>
      </w:r>
    </w:p>
    <w:p w14:paraId="1226A693" w14:textId="77777777" w:rsidR="003C761B" w:rsidRPr="000446D8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6FD1043B" w14:textId="77777777" w:rsidR="00FE3E6D" w:rsidRPr="000446D8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0446D8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409C396E" w14:textId="77777777" w:rsidR="00FE3E6D" w:rsidRPr="000446D8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0446D8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4453FD50" w14:textId="77777777" w:rsidR="00FE3E6D" w:rsidRPr="000446D8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0446D8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6529C36C" w14:textId="77777777" w:rsidR="00FE3E6D" w:rsidRPr="000446D8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EC84" w14:textId="35280772" w:rsidR="000633F3" w:rsidRPr="000446D8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6D8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105084" w:rsidRPr="000446D8">
        <w:rPr>
          <w:rFonts w:ascii="Times New Roman" w:hAnsi="Times New Roman" w:cs="Times New Roman"/>
          <w:sz w:val="24"/>
          <w:szCs w:val="24"/>
        </w:rPr>
        <w:t xml:space="preserve">podstawowym bez negocjacji na podstawie </w:t>
      </w:r>
      <w:r w:rsidR="00105084" w:rsidRPr="000446D8">
        <w:rPr>
          <w:rFonts w:ascii="Times New Roman" w:hAnsi="Times New Roman" w:cs="Times New Roman"/>
          <w:sz w:val="24"/>
          <w:szCs w:val="24"/>
          <w:lang w:eastAsia="pl-PL"/>
        </w:rPr>
        <w:t xml:space="preserve">art. 275 pkt 1 </w:t>
      </w:r>
      <w:r w:rsidR="00333A92" w:rsidRPr="000446D8">
        <w:rPr>
          <w:rFonts w:ascii="Times New Roman" w:hAnsi="Times New Roman" w:cs="Times New Roman"/>
          <w:sz w:val="24"/>
          <w:szCs w:val="24"/>
          <w:lang w:eastAsia="pl-PL"/>
        </w:rPr>
        <w:t xml:space="preserve">ustawy Prawo zamówień publicznych </w:t>
      </w:r>
      <w:r w:rsidRPr="000446D8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3B4F14E2" w14:textId="77777777" w:rsidR="002B3638" w:rsidRPr="000446D8" w:rsidRDefault="002B3638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5B8C60E" w14:textId="42F00310" w:rsidR="002B3638" w:rsidRPr="000446D8" w:rsidRDefault="008037F8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6D8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pl-PL"/>
          <w14:ligatures w14:val="standardContextual"/>
        </w:rPr>
        <w:t>Zakup samochodu osobowego dla przewozu uczestników Środowiskowego Domu Samopomocy w Fabianowie</w:t>
      </w:r>
    </w:p>
    <w:p w14:paraId="538775A1" w14:textId="77777777" w:rsidR="00FE3E6D" w:rsidRPr="000446D8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6D8">
        <w:rPr>
          <w:rFonts w:ascii="Times New Roman" w:hAnsi="Times New Roman" w:cs="Times New Roman"/>
          <w:b/>
          <w:sz w:val="24"/>
          <w:szCs w:val="24"/>
        </w:rPr>
        <w:t>MY NIŻEJ PODPISANI</w:t>
      </w:r>
    </w:p>
    <w:p w14:paraId="0EB88A77" w14:textId="77777777" w:rsidR="00FE3E6D" w:rsidRPr="000446D8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6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Pr="000446D8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6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0446D8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8D32" w14:textId="77777777" w:rsidR="0030654C" w:rsidRPr="000446D8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6D8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0DF9BAD1" w14:textId="77777777" w:rsidR="0030654C" w:rsidRPr="000446D8" w:rsidRDefault="0030654C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09CF2" w14:textId="77777777" w:rsidR="0030654C" w:rsidRPr="000446D8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6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Pr="000446D8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6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0446D8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446D8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446D8">
        <w:rPr>
          <w:rFonts w:ascii="Times New Roman" w:hAnsi="Times New Roman" w:cs="Times New Roman"/>
          <w:i/>
          <w:sz w:val="18"/>
          <w:szCs w:val="18"/>
        </w:rPr>
        <w:t xml:space="preserve">(w przypadku składania oferty przez podmioty występujące wspólnie podać nazwy(firmy) i dokładne adresy </w:t>
      </w:r>
      <w:r w:rsidRPr="00105084">
        <w:rPr>
          <w:rFonts w:ascii="Times New Roman" w:hAnsi="Times New Roman" w:cs="Times New Roman"/>
          <w:i/>
          <w:sz w:val="18"/>
          <w:szCs w:val="18"/>
        </w:rPr>
        <w:t>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5E2B" w14:textId="77777777" w:rsidR="007942E6" w:rsidRDefault="00FE3E6D" w:rsidP="0051157A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lastRenderedPageBreak/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E7AFA" w14:textId="62B09CF8" w:rsidR="00BA71C3" w:rsidRPr="00105084" w:rsidRDefault="00FE3E6D" w:rsidP="0051157A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OFERUJEMY</w:t>
      </w:r>
      <w:r w:rsidR="0097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084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105084">
        <w:rPr>
          <w:rFonts w:ascii="Times New Roman" w:hAnsi="Times New Roman" w:cs="Times New Roman"/>
          <w:sz w:val="24"/>
          <w:szCs w:val="24"/>
        </w:rPr>
        <w:br/>
        <w:t>w specyfikacji warunków zamówienia, za cenę:</w:t>
      </w:r>
    </w:p>
    <w:p w14:paraId="0780A9A2" w14:textId="77777777" w:rsidR="009F74C7" w:rsidRPr="00105084" w:rsidRDefault="009F74C7" w:rsidP="0051157A">
      <w:pPr>
        <w:pStyle w:val="Zwykytekst1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8530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6A968065" w14:textId="77777777" w:rsidR="00BA71C3" w:rsidRPr="00105084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 w:rsidR="0051157A">
        <w:t>…..</w:t>
      </w:r>
    </w:p>
    <w:p w14:paraId="2AC893E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6BDF16BA" w14:textId="77777777" w:rsidR="00BA71C3" w:rsidRPr="0051157A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6877C98A" w14:textId="77777777" w:rsidR="008B7257" w:rsidRPr="00105084" w:rsidRDefault="00BA71C3" w:rsidP="0051157A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567BA998" w14:textId="77777777" w:rsidR="00BA71C3" w:rsidRDefault="008B7257" w:rsidP="0097027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 w:rsidR="0051157A">
        <w:t>.</w:t>
      </w:r>
    </w:p>
    <w:p w14:paraId="4D63CE51" w14:textId="77777777" w:rsidR="00FC60A7" w:rsidRPr="00105084" w:rsidRDefault="00FC60A7" w:rsidP="00970272">
      <w:pPr>
        <w:pStyle w:val="Bezodstpw"/>
        <w:ind w:right="-142"/>
        <w:jc w:val="both"/>
      </w:pPr>
    </w:p>
    <w:p w14:paraId="0BC3139D" w14:textId="77777777" w:rsidR="00BA71C3" w:rsidRPr="00105084" w:rsidRDefault="00BA71C3" w:rsidP="00BA71C3">
      <w:pPr>
        <w:autoSpaceDE w:val="0"/>
        <w:autoSpaceDN w:val="0"/>
        <w:adjustRightInd w:val="0"/>
        <w:spacing w:before="6" w:after="120" w:line="276" w:lineRule="auto"/>
        <w:jc w:val="both"/>
      </w:pPr>
      <w:r w:rsidRPr="00105084">
        <w:t>Oferujemy termin gwarancji na przedmiot zamówienia:*</w:t>
      </w:r>
    </w:p>
    <w:tbl>
      <w:tblPr>
        <w:tblW w:w="4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40"/>
      </w:tblGrid>
      <w:tr w:rsidR="00243618" w:rsidRPr="00243618" w14:paraId="3C1A29C9" w14:textId="77777777" w:rsidTr="008C05F8">
        <w:trPr>
          <w:jc w:val="center"/>
        </w:trPr>
        <w:tc>
          <w:tcPr>
            <w:tcW w:w="3708" w:type="dxa"/>
          </w:tcPr>
          <w:p w14:paraId="55D431EB" w14:textId="24243CEB" w:rsidR="00BA71C3" w:rsidRPr="00243618" w:rsidRDefault="00BA71C3" w:rsidP="008C05F8">
            <w:pPr>
              <w:tabs>
                <w:tab w:val="left" w:pos="680"/>
              </w:tabs>
              <w:spacing w:before="4" w:line="276" w:lineRule="auto"/>
              <w:ind w:right="291"/>
            </w:pPr>
            <w:r w:rsidRPr="00243618">
              <w:t xml:space="preserve">Minimum </w:t>
            </w:r>
            <w:r w:rsidR="00393F24">
              <w:t>2</w:t>
            </w:r>
            <w:r w:rsidRPr="00243618">
              <w:t xml:space="preserve"> lata – </w:t>
            </w:r>
            <w:r w:rsidR="00393F24">
              <w:t xml:space="preserve">24 </w:t>
            </w:r>
            <w:r w:rsidRPr="00243618">
              <w:t>miesi</w:t>
            </w:r>
            <w:r w:rsidR="00393F24">
              <w:t>ą</w:t>
            </w:r>
            <w:r w:rsidRPr="00243618">
              <w:t>c</w:t>
            </w:r>
            <w:r w:rsidR="00393F24">
              <w:t>e</w:t>
            </w:r>
          </w:p>
        </w:tc>
        <w:tc>
          <w:tcPr>
            <w:tcW w:w="840" w:type="dxa"/>
            <w:vAlign w:val="center"/>
          </w:tcPr>
          <w:p w14:paraId="488BF3F0" w14:textId="77777777" w:rsidR="00BA71C3" w:rsidRPr="00243618" w:rsidRDefault="00BA71C3" w:rsidP="008C05F8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</w:pPr>
          </w:p>
        </w:tc>
      </w:tr>
      <w:tr w:rsidR="00393F24" w:rsidRPr="00243618" w14:paraId="11FD77AD" w14:textId="77777777" w:rsidTr="008C05F8">
        <w:trPr>
          <w:jc w:val="center"/>
        </w:trPr>
        <w:tc>
          <w:tcPr>
            <w:tcW w:w="3708" w:type="dxa"/>
          </w:tcPr>
          <w:p w14:paraId="2274297F" w14:textId="52B3A316" w:rsidR="00393F24" w:rsidRPr="00243618" w:rsidRDefault="00393F24" w:rsidP="008C05F8">
            <w:pPr>
              <w:tabs>
                <w:tab w:val="left" w:pos="680"/>
              </w:tabs>
              <w:spacing w:before="4" w:line="276" w:lineRule="auto"/>
              <w:ind w:right="291"/>
            </w:pPr>
            <w:r w:rsidRPr="00393F24">
              <w:t xml:space="preserve">Minimum </w:t>
            </w:r>
            <w:r>
              <w:t>3</w:t>
            </w:r>
            <w:r w:rsidRPr="00393F24">
              <w:t xml:space="preserve"> lata – </w:t>
            </w:r>
            <w:r>
              <w:t xml:space="preserve">36 </w:t>
            </w:r>
            <w:r w:rsidRPr="00393F24">
              <w:t>miesięcy</w:t>
            </w:r>
          </w:p>
        </w:tc>
        <w:tc>
          <w:tcPr>
            <w:tcW w:w="840" w:type="dxa"/>
            <w:vAlign w:val="center"/>
          </w:tcPr>
          <w:p w14:paraId="5D68A136" w14:textId="77777777" w:rsidR="00393F24" w:rsidRPr="00243618" w:rsidRDefault="00393F24" w:rsidP="008C05F8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</w:pPr>
          </w:p>
        </w:tc>
      </w:tr>
      <w:tr w:rsidR="00243618" w:rsidRPr="00243618" w14:paraId="14E06BCC" w14:textId="77777777" w:rsidTr="008C05F8">
        <w:trPr>
          <w:jc w:val="center"/>
        </w:trPr>
        <w:tc>
          <w:tcPr>
            <w:tcW w:w="3708" w:type="dxa"/>
          </w:tcPr>
          <w:p w14:paraId="52C1D790" w14:textId="77777777" w:rsidR="00BA71C3" w:rsidRPr="00243618" w:rsidRDefault="00BA71C3" w:rsidP="008C05F8">
            <w:r w:rsidRPr="00243618">
              <w:t>Minimum 4 lata – 48 miesięcy</w:t>
            </w:r>
          </w:p>
        </w:tc>
        <w:tc>
          <w:tcPr>
            <w:tcW w:w="840" w:type="dxa"/>
          </w:tcPr>
          <w:p w14:paraId="71779D74" w14:textId="77777777" w:rsidR="00BA71C3" w:rsidRPr="00243618" w:rsidRDefault="00BA71C3" w:rsidP="008C05F8">
            <w:pPr>
              <w:jc w:val="center"/>
            </w:pPr>
          </w:p>
        </w:tc>
      </w:tr>
      <w:tr w:rsidR="00243618" w:rsidRPr="00243618" w14:paraId="2E045F6E" w14:textId="77777777" w:rsidTr="008C05F8">
        <w:trPr>
          <w:jc w:val="center"/>
        </w:trPr>
        <w:tc>
          <w:tcPr>
            <w:tcW w:w="3708" w:type="dxa"/>
          </w:tcPr>
          <w:p w14:paraId="00941FF2" w14:textId="77777777" w:rsidR="00BA71C3" w:rsidRPr="00243618" w:rsidRDefault="00BA71C3" w:rsidP="008C05F8">
            <w:r w:rsidRPr="00243618">
              <w:t>Minimum 5 lat – 60 miesięcy</w:t>
            </w:r>
          </w:p>
        </w:tc>
        <w:tc>
          <w:tcPr>
            <w:tcW w:w="840" w:type="dxa"/>
          </w:tcPr>
          <w:p w14:paraId="4D9A282F" w14:textId="77777777" w:rsidR="00BA71C3" w:rsidRPr="00243618" w:rsidRDefault="00BA71C3" w:rsidP="008C05F8">
            <w:pPr>
              <w:jc w:val="center"/>
            </w:pPr>
          </w:p>
        </w:tc>
      </w:tr>
    </w:tbl>
    <w:p w14:paraId="4B8DA015" w14:textId="77777777" w:rsidR="00C22C19" w:rsidRPr="00243618" w:rsidRDefault="00C22C1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321B8" w14:textId="77777777" w:rsidR="00FE3E6D" w:rsidRPr="00105084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b/>
          <w:sz w:val="24"/>
          <w:szCs w:val="24"/>
        </w:rPr>
        <w:t>ZAMIERZAMY</w:t>
      </w:r>
      <w:r w:rsidRPr="00243618">
        <w:rPr>
          <w:rFonts w:ascii="Times New Roman" w:hAnsi="Times New Roman"/>
          <w:sz w:val="24"/>
          <w:szCs w:val="24"/>
        </w:rPr>
        <w:t xml:space="preserve"> powierzyć podwykonawcom wykonanie następujących częśc</w:t>
      </w:r>
      <w:r w:rsidRPr="00105084">
        <w:rPr>
          <w:rFonts w:ascii="Times New Roman" w:hAnsi="Times New Roman"/>
          <w:sz w:val="24"/>
          <w:szCs w:val="24"/>
        </w:rPr>
        <w:t>i zamówienia:</w:t>
      </w:r>
    </w:p>
    <w:p w14:paraId="11714C64" w14:textId="77777777" w:rsid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24361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77777777" w:rsidR="00D56BC8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3377A5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</w:p>
    <w:p w14:paraId="55280E4A" w14:textId="77777777" w:rsidR="00D56BC8" w:rsidRPr="003377A5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4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877"/>
      </w:tblGrid>
      <w:tr w:rsidR="00D56BC8" w:rsidRPr="001A6B98" w14:paraId="5083A846" w14:textId="77777777" w:rsidTr="005E207B">
        <w:trPr>
          <w:trHeight w:val="682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B98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Nazwa (firma) podwykonawcy</w:t>
            </w:r>
          </w:p>
        </w:tc>
      </w:tr>
      <w:tr w:rsidR="00D56BC8" w:rsidRPr="001A6B98" w14:paraId="0374B44D" w14:textId="77777777" w:rsidTr="00305EA6">
        <w:trPr>
          <w:trHeight w:val="1178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D0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B8C7B1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75AAE8B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CE6E322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19C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097F397F" w14:textId="77777777" w:rsidR="00305EA6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15B93973" w14:textId="77777777" w:rsidR="00305EA6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0A48AFC" w14:textId="70CD7974" w:rsidR="00305EA6" w:rsidRPr="001A6B98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67FDB33A" w14:textId="432EF352" w:rsidR="00402967" w:rsidRPr="00402967" w:rsidRDefault="00402967" w:rsidP="00402967">
      <w:pPr>
        <w:jc w:val="both"/>
        <w:rPr>
          <w:iCs/>
        </w:rPr>
      </w:pPr>
    </w:p>
    <w:p w14:paraId="36F2B0C9" w14:textId="6F09DA04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B56D836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492167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88A20BB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>
        <w:rPr>
          <w:rFonts w:ascii="Times New Roman" w:hAnsi="Times New Roman" w:cs="Times New Roman"/>
          <w:sz w:val="24"/>
          <w:szCs w:val="24"/>
        </w:rPr>
        <w:t>i</w:t>
      </w:r>
      <w:r w:rsidRPr="00D56BC8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>
        <w:rPr>
          <w:rFonts w:ascii="Times New Roman" w:hAnsi="Times New Roman" w:cs="Times New Roman"/>
          <w:sz w:val="24"/>
          <w:szCs w:val="24"/>
        </w:rPr>
        <w:t>s</w:t>
      </w:r>
      <w:r w:rsidRPr="00D56BC8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D56BC8">
        <w:rPr>
          <w:rFonts w:ascii="Times New Roman" w:hAnsi="Times New Roman" w:cs="Times New Roman"/>
          <w:sz w:val="24"/>
          <w:szCs w:val="24"/>
        </w:rPr>
        <w:t>wzór</w:t>
      </w:r>
      <w:r w:rsidRPr="00D56BC8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>
        <w:rPr>
          <w:rFonts w:ascii="Times New Roman" w:hAnsi="Times New Roman" w:cs="Times New Roman"/>
          <w:sz w:val="24"/>
          <w:szCs w:val="24"/>
        </w:rPr>
        <w:t>załącznik nr 5 do S</w:t>
      </w:r>
      <w:r w:rsidRPr="00D56BC8">
        <w:rPr>
          <w:rFonts w:ascii="Times New Roman" w:hAnsi="Times New Roman" w:cs="Times New Roman"/>
          <w:sz w:val="24"/>
          <w:szCs w:val="24"/>
        </w:rPr>
        <w:t xml:space="preserve">WZ) </w:t>
      </w:r>
      <w:r w:rsidR="00EB5D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56BC8">
        <w:rPr>
          <w:rFonts w:ascii="Times New Roman" w:hAnsi="Times New Roman" w:cs="Times New Roman"/>
          <w:sz w:val="24"/>
          <w:szCs w:val="24"/>
        </w:rPr>
        <w:lastRenderedPageBreak/>
        <w:t>i zobowiązujemy się, w przypadku wyboru naszej oferty, do</w:t>
      </w:r>
      <w:r w:rsidR="009762AB" w:rsidRPr="00D56BC8">
        <w:rPr>
          <w:rFonts w:ascii="Times New Roman" w:hAnsi="Times New Roman" w:cs="Times New Roman"/>
          <w:sz w:val="24"/>
          <w:szCs w:val="24"/>
        </w:rPr>
        <w:t xml:space="preserve"> zawarcia umów na poszczególne zadania zgodnych</w:t>
      </w:r>
      <w:r w:rsidRPr="00D56BC8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D56BC8">
        <w:rPr>
          <w:rFonts w:ascii="Times New Roman" w:hAnsi="Times New Roman" w:cs="Times New Roman"/>
          <w:sz w:val="24"/>
          <w:szCs w:val="24"/>
        </w:rPr>
        <w:t>Warunków 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r w:rsidRPr="00521DF9">
        <w:rPr>
          <w:rFonts w:ascii="Times New Roman" w:hAnsi="Times New Roman" w:cs="Times New Roman"/>
          <w:sz w:val="24"/>
          <w:szCs w:val="24"/>
        </w:rPr>
        <w:t>oświadczamy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 w:rsidR="006F5C57">
        <w:t>……………………………</w:t>
      </w:r>
      <w:r w:rsidRPr="00191E1A">
        <w:t>. zł</w:t>
      </w:r>
    </w:p>
    <w:p w14:paraId="55A36E05" w14:textId="77777777" w:rsidR="00FE3E6D" w:rsidRPr="00105084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BB1B2F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BB1B2F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  <w:r w:rsidR="00F3535F" w:rsidRPr="00BB1B2F">
        <w:rPr>
          <w:rFonts w:ascii="Times New Roman" w:hAnsi="Times New Roman" w:cs="Times New Roman"/>
          <w:sz w:val="24"/>
          <w:szCs w:val="24"/>
        </w:rPr>
        <w:t>^</w:t>
      </w:r>
    </w:p>
    <w:p w14:paraId="51B1553F" w14:textId="234D19ED" w:rsidR="00A8719F" w:rsidRPr="00BB1B2F" w:rsidRDefault="00D20D3E" w:rsidP="000169C8">
      <w:pPr>
        <w:numPr>
          <w:ilvl w:val="0"/>
          <w:numId w:val="40"/>
        </w:numPr>
        <w:ind w:left="357" w:hanging="357"/>
        <w:jc w:val="both"/>
      </w:pPr>
      <w:r>
        <w:t>Specyfikacja samochodu</w:t>
      </w:r>
    </w:p>
    <w:p w14:paraId="6D64D9E8" w14:textId="1788C008" w:rsidR="000169C8" w:rsidRPr="00BB1B2F" w:rsidRDefault="000169C8" w:rsidP="000169C8">
      <w:pPr>
        <w:numPr>
          <w:ilvl w:val="0"/>
          <w:numId w:val="40"/>
        </w:numPr>
        <w:ind w:left="357" w:hanging="357"/>
        <w:jc w:val="both"/>
      </w:pPr>
      <w:r w:rsidRPr="00BB1B2F">
        <w:t>Oświadczenie Wykonawcy o spełnianiu warunków udziału w postępowaniu</w:t>
      </w:r>
      <w:r w:rsidR="00B514B2">
        <w:t xml:space="preserve"> (zał. 2)</w:t>
      </w:r>
    </w:p>
    <w:p w14:paraId="51087BD0" w14:textId="0A885632" w:rsidR="00575ECA" w:rsidRPr="00896E11" w:rsidRDefault="00575ECA" w:rsidP="00575ECA">
      <w:pPr>
        <w:numPr>
          <w:ilvl w:val="0"/>
          <w:numId w:val="40"/>
        </w:numPr>
        <w:jc w:val="both"/>
      </w:pPr>
      <w:r w:rsidRPr="00896E11">
        <w:t>Oświadczeni</w:t>
      </w:r>
      <w:r w:rsidR="00C779B0" w:rsidRPr="00896E11">
        <w:t>a</w:t>
      </w:r>
      <w:r w:rsidRPr="00896E11">
        <w:t xml:space="preserve"> Wykonawcy o niepodleganiu wykluczeniu</w:t>
      </w:r>
      <w:r w:rsidR="00C779B0" w:rsidRPr="00896E11">
        <w:t xml:space="preserve"> (zał. 3a i 3b)</w:t>
      </w:r>
    </w:p>
    <w:p w14:paraId="4D82AF02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77777777" w:rsidR="0070622A" w:rsidRDefault="0070622A" w:rsidP="0070622A">
      <w:pPr>
        <w:numPr>
          <w:ilvl w:val="0"/>
          <w:numId w:val="40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48AF749E" w14:textId="77777777" w:rsidR="000169C8" w:rsidRPr="009070DF" w:rsidRDefault="000169C8" w:rsidP="009070DF">
      <w:pPr>
        <w:numPr>
          <w:ilvl w:val="0"/>
          <w:numId w:val="40"/>
        </w:numPr>
        <w:ind w:left="357" w:hanging="357"/>
        <w:jc w:val="both"/>
      </w:pPr>
      <w:r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0E19AB04" w14:textId="77777777" w:rsidR="00FE3E6D" w:rsidRPr="00105084" w:rsidRDefault="00FE3E6D" w:rsidP="00FE3E6D">
      <w:pPr>
        <w:spacing w:line="276" w:lineRule="auto"/>
      </w:pPr>
      <w:r w:rsidRPr="00105084"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nazwisko:_____________________________________________________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adres:_____________________________________________________________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Pr="00A942BE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25AC112E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3B9296E6" w14:textId="1D7DAA9B" w:rsidR="003D5575" w:rsidRDefault="009429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  <w:bookmarkStart w:id="0" w:name="_Hlk69125049"/>
      <w:r w:rsidRPr="00F3535F">
        <w:rPr>
          <w:rFonts w:ascii="Times New Roman" w:hAnsi="Times New Roman"/>
          <w:iCs/>
          <w:sz w:val="18"/>
          <w:szCs w:val="18"/>
        </w:rPr>
        <w:t>^</w:t>
      </w:r>
      <w:bookmarkEnd w:id="0"/>
      <w:r w:rsidRPr="00F3535F">
        <w:rPr>
          <w:rFonts w:ascii="Times New Roman" w:hAnsi="Times New Roman"/>
          <w:iCs/>
          <w:sz w:val="18"/>
          <w:szCs w:val="18"/>
        </w:rPr>
        <w:t>niepotrzebne skreślić/usunąć z formularz</w:t>
      </w:r>
    </w:p>
    <w:p w14:paraId="7906CFC7" w14:textId="155DEC79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F459614" w14:textId="621062A7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9A5788F" w14:textId="56450BFB" w:rsidR="00BB18E6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1E97F9D" w14:textId="65D1854C" w:rsidR="00305EA6" w:rsidRDefault="00305EA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1F39797" w14:textId="77777777" w:rsidR="00305EA6" w:rsidRDefault="00305EA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A80EEB5" w14:textId="77777777" w:rsidR="00BB18E6" w:rsidRPr="00333A92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1B3D77D" w14:textId="72913E3D" w:rsidR="003D5575" w:rsidRPr="000446D8" w:rsidRDefault="00DF5A5D" w:rsidP="009502CA">
      <w:pPr>
        <w:pBdr>
          <w:bottom w:val="single" w:sz="12" w:space="1" w:color="auto"/>
        </w:pBdr>
        <w:spacing w:line="276" w:lineRule="auto"/>
        <w:rPr>
          <w:b/>
        </w:rPr>
      </w:pPr>
      <w:r w:rsidRPr="000446D8">
        <w:rPr>
          <w:b/>
        </w:rPr>
        <w:lastRenderedPageBreak/>
        <w:t>ZPI.271.1.</w:t>
      </w:r>
      <w:r w:rsidR="00D20D3E" w:rsidRPr="000446D8">
        <w:rPr>
          <w:b/>
        </w:rPr>
        <w:t>6</w:t>
      </w:r>
      <w:r w:rsidRPr="000446D8">
        <w:rPr>
          <w:b/>
        </w:rPr>
        <w:t>.202</w:t>
      </w:r>
      <w:r w:rsidR="008B4795" w:rsidRPr="000446D8">
        <w:rPr>
          <w:b/>
        </w:rPr>
        <w:t>3</w:t>
      </w:r>
    </w:p>
    <w:p w14:paraId="4502B0EF" w14:textId="77777777" w:rsidR="009C5866" w:rsidRPr="000446D8" w:rsidRDefault="009C5866" w:rsidP="005E207B">
      <w:pPr>
        <w:spacing w:line="276" w:lineRule="auto"/>
        <w:jc w:val="right"/>
      </w:pPr>
    </w:p>
    <w:p w14:paraId="6B5E9965" w14:textId="12439047" w:rsidR="003D5575" w:rsidRPr="000446D8" w:rsidRDefault="005E207B" w:rsidP="005E207B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0446D8">
        <w:t>Załącznik nr 2</w:t>
      </w:r>
      <w:r w:rsidR="006A7993" w:rsidRPr="000446D8">
        <w:t xml:space="preserve"> </w:t>
      </w:r>
      <w:r w:rsidRPr="000446D8">
        <w:t>do SWZ</w:t>
      </w:r>
    </w:p>
    <w:p w14:paraId="272FA05F" w14:textId="77777777" w:rsidR="009502CA" w:rsidRPr="000446D8" w:rsidRDefault="009502CA" w:rsidP="00F860F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74B0B44" w14:textId="77777777" w:rsidR="00C35350" w:rsidRPr="000446D8" w:rsidRDefault="00C35350" w:rsidP="00C35350">
      <w:pPr>
        <w:tabs>
          <w:tab w:val="left" w:leader="dot" w:pos="9360"/>
        </w:tabs>
        <w:spacing w:line="276" w:lineRule="auto"/>
        <w:ind w:right="23"/>
      </w:pPr>
      <w:r w:rsidRPr="000446D8">
        <w:t>……………………………….</w:t>
      </w:r>
    </w:p>
    <w:p w14:paraId="14FC15D5" w14:textId="77777777" w:rsidR="00C35350" w:rsidRPr="000446D8" w:rsidRDefault="00C35350" w:rsidP="00C35350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0446D8">
        <w:rPr>
          <w:sz w:val="18"/>
          <w:szCs w:val="18"/>
        </w:rPr>
        <w:t>(nazwa i adres Wykonawcy/Wykonawców)</w:t>
      </w:r>
    </w:p>
    <w:p w14:paraId="69281D79" w14:textId="77777777" w:rsidR="00FE3E6D" w:rsidRPr="000446D8" w:rsidRDefault="00FE3E6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2FF974E" w14:textId="77777777" w:rsidR="00FE3E6D" w:rsidRPr="000446D8" w:rsidRDefault="00FE3E6D" w:rsidP="002F0D13">
      <w:pPr>
        <w:spacing w:line="276" w:lineRule="auto"/>
        <w:ind w:left="5664" w:right="23"/>
        <w:rPr>
          <w:b/>
        </w:rPr>
      </w:pPr>
      <w:r w:rsidRPr="000446D8">
        <w:rPr>
          <w:b/>
          <w:bCs/>
        </w:rPr>
        <w:t>Zamawiający</w:t>
      </w:r>
      <w:r w:rsidRPr="000446D8">
        <w:rPr>
          <w:b/>
        </w:rPr>
        <w:t>:</w:t>
      </w:r>
    </w:p>
    <w:p w14:paraId="625C57D6" w14:textId="77777777" w:rsidR="00FE3E6D" w:rsidRPr="000446D8" w:rsidRDefault="00FE3E6D" w:rsidP="002F0D13">
      <w:pPr>
        <w:spacing w:line="276" w:lineRule="auto"/>
        <w:ind w:left="5664" w:right="23"/>
        <w:rPr>
          <w:bCs/>
        </w:rPr>
      </w:pPr>
      <w:r w:rsidRPr="000446D8">
        <w:rPr>
          <w:bCs/>
        </w:rPr>
        <w:t>Gmina Dobrzyca</w:t>
      </w:r>
    </w:p>
    <w:p w14:paraId="0BA2980B" w14:textId="77777777" w:rsidR="00FE3E6D" w:rsidRPr="000446D8" w:rsidRDefault="00FE3E6D" w:rsidP="002F0D13">
      <w:pPr>
        <w:spacing w:line="276" w:lineRule="auto"/>
        <w:ind w:left="5664" w:right="23"/>
        <w:rPr>
          <w:bCs/>
        </w:rPr>
      </w:pPr>
      <w:r w:rsidRPr="000446D8">
        <w:rPr>
          <w:bCs/>
        </w:rPr>
        <w:t>ul. Rynek 14</w:t>
      </w:r>
    </w:p>
    <w:p w14:paraId="77AF95AA" w14:textId="77777777" w:rsidR="00FE3E6D" w:rsidRPr="000446D8" w:rsidRDefault="00FE3E6D" w:rsidP="002F0D13">
      <w:pPr>
        <w:spacing w:line="276" w:lineRule="auto"/>
        <w:ind w:left="5664" w:right="23"/>
        <w:rPr>
          <w:bCs/>
        </w:rPr>
      </w:pPr>
      <w:r w:rsidRPr="000446D8">
        <w:rPr>
          <w:bCs/>
        </w:rPr>
        <w:t>63-330 Dobrzyca</w:t>
      </w:r>
    </w:p>
    <w:p w14:paraId="260D9963" w14:textId="77777777" w:rsidR="005E207B" w:rsidRPr="000446D8" w:rsidRDefault="005E207B" w:rsidP="005E207B">
      <w:pPr>
        <w:jc w:val="center"/>
        <w:rPr>
          <w:rFonts w:ascii="Verdana" w:hAnsi="Verdana" w:cs="Arial"/>
          <w:b/>
          <w:sz w:val="20"/>
          <w:szCs w:val="20"/>
        </w:rPr>
      </w:pPr>
    </w:p>
    <w:p w14:paraId="72C243E7" w14:textId="77777777" w:rsidR="005E207B" w:rsidRPr="000446D8" w:rsidRDefault="005E207B" w:rsidP="005E207B">
      <w:pPr>
        <w:jc w:val="center"/>
        <w:rPr>
          <w:b/>
          <w:u w:val="single"/>
        </w:rPr>
      </w:pPr>
      <w:r w:rsidRPr="000446D8">
        <w:rPr>
          <w:b/>
          <w:u w:val="single"/>
        </w:rPr>
        <w:t>Oświadczenie wykonawcy</w:t>
      </w:r>
    </w:p>
    <w:p w14:paraId="21B3E610" w14:textId="77777777" w:rsidR="005E207B" w:rsidRPr="000446D8" w:rsidRDefault="005E207B" w:rsidP="005E207B">
      <w:pPr>
        <w:jc w:val="center"/>
        <w:rPr>
          <w:b/>
        </w:rPr>
      </w:pPr>
      <w:r w:rsidRPr="000446D8">
        <w:rPr>
          <w:b/>
        </w:rPr>
        <w:t xml:space="preserve">składane na podstawie art. 125 ust. 1 ustawy z dnia 11 września 2019 r. </w:t>
      </w:r>
    </w:p>
    <w:p w14:paraId="0D8DB215" w14:textId="77777777" w:rsidR="005E207B" w:rsidRPr="000446D8" w:rsidRDefault="005E207B" w:rsidP="005E207B">
      <w:pPr>
        <w:jc w:val="center"/>
        <w:rPr>
          <w:b/>
        </w:rPr>
      </w:pPr>
      <w:r w:rsidRPr="000446D8">
        <w:rPr>
          <w:b/>
        </w:rPr>
        <w:t>Prawo zamówień publicznych (dalej jako: ustawa Pzp)</w:t>
      </w:r>
    </w:p>
    <w:p w14:paraId="0FF580EF" w14:textId="77777777" w:rsidR="005E207B" w:rsidRPr="000446D8" w:rsidRDefault="005E207B" w:rsidP="005E207B">
      <w:pPr>
        <w:jc w:val="both"/>
      </w:pPr>
    </w:p>
    <w:p w14:paraId="5860183B" w14:textId="77777777" w:rsidR="005E207B" w:rsidRPr="000446D8" w:rsidRDefault="005E207B" w:rsidP="005E207B">
      <w:pPr>
        <w:jc w:val="both"/>
      </w:pPr>
    </w:p>
    <w:p w14:paraId="798E6D3E" w14:textId="6FCDD21B" w:rsidR="005E207B" w:rsidRPr="000446D8" w:rsidRDefault="005E207B" w:rsidP="00D53C21">
      <w:pPr>
        <w:jc w:val="center"/>
        <w:rPr>
          <w:kern w:val="2"/>
          <w14:ligatures w14:val="standardContextual"/>
        </w:rPr>
      </w:pPr>
      <w:r w:rsidRPr="000446D8">
        <w:t xml:space="preserve">Na potrzeby postępowania o udzielenie zamówienia publicznego pn. </w:t>
      </w:r>
      <w:r w:rsidR="00D20D3E" w:rsidRPr="000446D8">
        <w:rPr>
          <w:b/>
          <w:bCs/>
          <w:i/>
          <w:iCs/>
          <w:kern w:val="2"/>
          <w14:ligatures w14:val="standardContextual"/>
        </w:rPr>
        <w:t>Zakup samochodu osobowego dla przewozu uczestników Środowiskowego Domu Samopomocy w Fabianowie</w:t>
      </w:r>
      <w:r w:rsidR="00D53C21" w:rsidRPr="000446D8">
        <w:rPr>
          <w:kern w:val="2"/>
          <w14:ligatures w14:val="standardContextual"/>
        </w:rPr>
        <w:t xml:space="preserve"> </w:t>
      </w:r>
      <w:r w:rsidRPr="000446D8">
        <w:t xml:space="preserve">prowadzonego przez </w:t>
      </w:r>
      <w:r w:rsidRPr="000446D8">
        <w:rPr>
          <w:b/>
          <w:bCs/>
        </w:rPr>
        <w:t xml:space="preserve">Gminę </w:t>
      </w:r>
      <w:r w:rsidR="000D2243" w:rsidRPr="000446D8">
        <w:rPr>
          <w:b/>
          <w:bCs/>
        </w:rPr>
        <w:t>Dobrzyca</w:t>
      </w:r>
      <w:r w:rsidRPr="000446D8">
        <w:t>, oświadczam,</w:t>
      </w:r>
      <w:r w:rsidR="00F630D4" w:rsidRPr="000446D8">
        <w:t xml:space="preserve"> </w:t>
      </w:r>
      <w:r w:rsidRPr="000446D8">
        <w:t>co następuje:</w:t>
      </w:r>
    </w:p>
    <w:p w14:paraId="6801CD3F" w14:textId="77777777" w:rsidR="005E207B" w:rsidRPr="000446D8" w:rsidRDefault="005E207B" w:rsidP="005E207B">
      <w:pPr>
        <w:ind w:firstLine="709"/>
        <w:jc w:val="both"/>
      </w:pPr>
    </w:p>
    <w:p w14:paraId="282BCF1E" w14:textId="221153CE" w:rsidR="005E207B" w:rsidRPr="000446D8" w:rsidRDefault="005E207B" w:rsidP="005E207B">
      <w:pPr>
        <w:shd w:val="clear" w:color="auto" w:fill="BFBFBF"/>
        <w:jc w:val="both"/>
        <w:rPr>
          <w:b/>
        </w:rPr>
      </w:pPr>
      <w:r w:rsidRPr="000446D8">
        <w:rPr>
          <w:b/>
        </w:rPr>
        <w:t>OŚWI</w:t>
      </w:r>
      <w:r w:rsidR="00DB2BA5" w:rsidRPr="000446D8">
        <w:rPr>
          <w:b/>
        </w:rPr>
        <w:t>A</w:t>
      </w:r>
      <w:r w:rsidRPr="000446D8">
        <w:rPr>
          <w:b/>
        </w:rPr>
        <w:t>DCZENIE WYKONAWCY DOTYCZĄCE SPEŁNIANIA WARUNKÓW UDZIAŁU W POSTĘPOWANIU:</w:t>
      </w:r>
    </w:p>
    <w:p w14:paraId="33B57496" w14:textId="77777777" w:rsidR="005E207B" w:rsidRPr="000446D8" w:rsidRDefault="005E207B" w:rsidP="005E207B">
      <w:pPr>
        <w:jc w:val="both"/>
      </w:pPr>
    </w:p>
    <w:p w14:paraId="53466B4B" w14:textId="271C2B44" w:rsidR="005E207B" w:rsidRPr="000446D8" w:rsidRDefault="005E207B" w:rsidP="005E207B">
      <w:pPr>
        <w:jc w:val="both"/>
      </w:pPr>
      <w:r w:rsidRPr="000446D8">
        <w:t xml:space="preserve">Oświadczam, że spełniam warunki udziału w postępowaniu określone przez zamawiającego </w:t>
      </w:r>
      <w:r w:rsidR="00810DFE" w:rsidRPr="000446D8">
        <w:t xml:space="preserve">                      </w:t>
      </w:r>
      <w:r w:rsidR="00DB2BA5" w:rsidRPr="000446D8">
        <w:t>w</w:t>
      </w:r>
      <w:r w:rsidR="00BB1B2F" w:rsidRPr="000446D8">
        <w:t xml:space="preserve"> </w:t>
      </w:r>
      <w:r w:rsidR="00DB2BA5" w:rsidRPr="000446D8">
        <w:t xml:space="preserve"> </w:t>
      </w:r>
      <w:r w:rsidRPr="000446D8">
        <w:t xml:space="preserve">Specyfikacji Warunków Zamówienia </w:t>
      </w:r>
      <w:r w:rsidR="002F0D13" w:rsidRPr="000446D8">
        <w:rPr>
          <w:i/>
        </w:rPr>
        <w:t>nr ZPI.271.1.</w:t>
      </w:r>
      <w:r w:rsidR="00D20D3E" w:rsidRPr="000446D8">
        <w:rPr>
          <w:i/>
        </w:rPr>
        <w:t>6</w:t>
      </w:r>
      <w:r w:rsidR="002F0D13" w:rsidRPr="000446D8">
        <w:rPr>
          <w:i/>
        </w:rPr>
        <w:t>.202</w:t>
      </w:r>
      <w:r w:rsidR="00D53C21" w:rsidRPr="000446D8">
        <w:rPr>
          <w:i/>
        </w:rPr>
        <w:t>3</w:t>
      </w:r>
      <w:r w:rsidR="002F0D13" w:rsidRPr="000446D8">
        <w:rPr>
          <w:i/>
        </w:rPr>
        <w:t xml:space="preserve"> z dnia</w:t>
      </w:r>
      <w:r w:rsidR="00DB2BA5" w:rsidRPr="000446D8">
        <w:rPr>
          <w:i/>
        </w:rPr>
        <w:t xml:space="preserve"> </w:t>
      </w:r>
      <w:r w:rsidR="00D20D3E" w:rsidRPr="000446D8">
        <w:rPr>
          <w:i/>
        </w:rPr>
        <w:t>18</w:t>
      </w:r>
      <w:r w:rsidR="00CA2096" w:rsidRPr="000446D8">
        <w:rPr>
          <w:i/>
        </w:rPr>
        <w:t>.</w:t>
      </w:r>
      <w:r w:rsidR="00C35350" w:rsidRPr="000446D8">
        <w:rPr>
          <w:i/>
        </w:rPr>
        <w:t>0</w:t>
      </w:r>
      <w:r w:rsidR="00D20D3E" w:rsidRPr="000446D8">
        <w:rPr>
          <w:i/>
        </w:rPr>
        <w:t>7</w:t>
      </w:r>
      <w:r w:rsidR="00CA2096" w:rsidRPr="000446D8">
        <w:rPr>
          <w:i/>
        </w:rPr>
        <w:t>.202</w:t>
      </w:r>
      <w:r w:rsidR="00D53C21" w:rsidRPr="000446D8">
        <w:rPr>
          <w:i/>
        </w:rPr>
        <w:t>3</w:t>
      </w:r>
      <w:r w:rsidR="00CA2096" w:rsidRPr="000446D8">
        <w:rPr>
          <w:i/>
        </w:rPr>
        <w:t>r.</w:t>
      </w:r>
    </w:p>
    <w:p w14:paraId="4F8EFD0E" w14:textId="77777777" w:rsidR="005E207B" w:rsidRPr="000446D8" w:rsidRDefault="005E207B" w:rsidP="005E207B">
      <w:pPr>
        <w:jc w:val="both"/>
        <w:rPr>
          <w:i/>
        </w:rPr>
      </w:pPr>
    </w:p>
    <w:p w14:paraId="3B8ECFA3" w14:textId="77777777" w:rsidR="005E207B" w:rsidRPr="00BB1B2F" w:rsidRDefault="005E207B" w:rsidP="005E207B">
      <w:pPr>
        <w:shd w:val="clear" w:color="auto" w:fill="BFBFBF"/>
        <w:jc w:val="both"/>
      </w:pPr>
      <w:r w:rsidRPr="000446D8">
        <w:rPr>
          <w:b/>
        </w:rPr>
        <w:t xml:space="preserve">INFORMACJA W ZWIĄZKU Z POLEGANIEM NA ZASOBACH INNYCH </w:t>
      </w:r>
      <w:r w:rsidRPr="00BB1B2F">
        <w:rPr>
          <w:b/>
        </w:rPr>
        <w:t>PODMIOTÓW</w:t>
      </w:r>
      <w:r w:rsidRPr="00BB1B2F">
        <w:t xml:space="preserve">: </w:t>
      </w:r>
    </w:p>
    <w:p w14:paraId="70C079FA" w14:textId="77777777" w:rsidR="005E207B" w:rsidRPr="00BB1B2F" w:rsidRDefault="005E207B" w:rsidP="005E207B">
      <w:pPr>
        <w:jc w:val="both"/>
      </w:pPr>
    </w:p>
    <w:p w14:paraId="23145CE4" w14:textId="613F8E56" w:rsidR="005E207B" w:rsidRPr="00745023" w:rsidRDefault="005E207B" w:rsidP="005E207B">
      <w:pPr>
        <w:jc w:val="both"/>
      </w:pPr>
      <w:r w:rsidRPr="00BB1B2F">
        <w:t xml:space="preserve">Oświadczam, że w celu wykazania spełniania warunków udziału w postępowaniu, określonych przez zamawiającego w Specyfikacji Warunków Zamówienia polegam na zasobach </w:t>
      </w:r>
      <w:r w:rsidRPr="00745023">
        <w:t>następującego/ych podmiotu/ów: …………………</w:t>
      </w:r>
      <w:r w:rsidR="006F30A4">
        <w:t>…….</w:t>
      </w:r>
    </w:p>
    <w:p w14:paraId="5F3C4E0C" w14:textId="77777777" w:rsidR="005E207B" w:rsidRPr="00745023" w:rsidRDefault="005E207B" w:rsidP="005E207B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 w:rsidR="00FA0F5D">
        <w:t>........</w:t>
      </w:r>
      <w:r w:rsidRPr="00745023">
        <w:t xml:space="preserve">, </w:t>
      </w:r>
    </w:p>
    <w:p w14:paraId="278B1D8B" w14:textId="77777777" w:rsidR="005E207B" w:rsidRPr="00745023" w:rsidRDefault="005E207B" w:rsidP="005E207B">
      <w:pPr>
        <w:jc w:val="both"/>
      </w:pPr>
      <w:r w:rsidRPr="00745023">
        <w:t>w następującym zakresie: ………………………………………………………………………</w:t>
      </w:r>
      <w:r w:rsidR="00FA0F5D">
        <w:t>….</w:t>
      </w:r>
    </w:p>
    <w:p w14:paraId="1EF928A7" w14:textId="77777777" w:rsidR="005E207B" w:rsidRPr="00745023" w:rsidRDefault="005E207B" w:rsidP="005E207B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7994943" w14:textId="77777777" w:rsidR="005E207B" w:rsidRPr="00745023" w:rsidRDefault="005E207B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E9C6AD4" w14:textId="77777777" w:rsidR="005E207B" w:rsidRPr="00745023" w:rsidRDefault="005E207B" w:rsidP="005E207B">
      <w:pPr>
        <w:ind w:left="5664" w:firstLine="708"/>
        <w:jc w:val="both"/>
        <w:rPr>
          <w:i/>
        </w:rPr>
      </w:pPr>
    </w:p>
    <w:p w14:paraId="41BB188A" w14:textId="77777777" w:rsidR="005E207B" w:rsidRPr="00745023" w:rsidRDefault="005E207B" w:rsidP="005E207B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41A93196" w14:textId="77777777" w:rsidR="005E207B" w:rsidRPr="00745023" w:rsidRDefault="005E207B" w:rsidP="005E207B">
      <w:pPr>
        <w:jc w:val="both"/>
      </w:pPr>
    </w:p>
    <w:p w14:paraId="12E01DF6" w14:textId="77777777" w:rsidR="005E207B" w:rsidRPr="00745023" w:rsidRDefault="005E207B" w:rsidP="005E207B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EA315F" w14:textId="77777777" w:rsidR="005E207B" w:rsidRPr="00745023" w:rsidRDefault="005E207B" w:rsidP="005E207B">
      <w:pPr>
        <w:jc w:val="both"/>
      </w:pPr>
    </w:p>
    <w:p w14:paraId="4574DC88" w14:textId="77777777" w:rsidR="009502CA" w:rsidRDefault="009502CA" w:rsidP="009502CA">
      <w:pPr>
        <w:jc w:val="both"/>
      </w:pPr>
    </w:p>
    <w:p w14:paraId="2F3D3123" w14:textId="77777777" w:rsidR="00A4496B" w:rsidRDefault="00A4496B" w:rsidP="009502CA">
      <w:pPr>
        <w:jc w:val="both"/>
      </w:pPr>
    </w:p>
    <w:p w14:paraId="5992DC7C" w14:textId="77777777" w:rsidR="00A4496B" w:rsidRDefault="00A4496B" w:rsidP="009502CA">
      <w:pPr>
        <w:jc w:val="both"/>
      </w:pPr>
    </w:p>
    <w:p w14:paraId="071D21CA" w14:textId="77777777" w:rsidR="00A4496B" w:rsidRDefault="00A4496B" w:rsidP="009502CA">
      <w:pPr>
        <w:jc w:val="both"/>
      </w:pPr>
    </w:p>
    <w:p w14:paraId="03A6006E" w14:textId="0C9F89BF" w:rsidR="00DF5A5D" w:rsidRPr="000446D8" w:rsidRDefault="00DF5A5D" w:rsidP="00FE3E6D">
      <w:pPr>
        <w:pBdr>
          <w:bottom w:val="single" w:sz="12" w:space="1" w:color="auto"/>
        </w:pBdr>
        <w:spacing w:line="276" w:lineRule="auto"/>
        <w:rPr>
          <w:b/>
        </w:rPr>
      </w:pPr>
      <w:r w:rsidRPr="000446D8">
        <w:rPr>
          <w:b/>
        </w:rPr>
        <w:lastRenderedPageBreak/>
        <w:t>ZPI.271.1.</w:t>
      </w:r>
      <w:r w:rsidR="006902D3" w:rsidRPr="000446D8">
        <w:rPr>
          <w:b/>
        </w:rPr>
        <w:t>6</w:t>
      </w:r>
      <w:r w:rsidRPr="000446D8">
        <w:rPr>
          <w:b/>
        </w:rPr>
        <w:t>.202</w:t>
      </w:r>
      <w:r w:rsidR="00A1219F" w:rsidRPr="000446D8">
        <w:rPr>
          <w:b/>
        </w:rPr>
        <w:t>3</w:t>
      </w:r>
    </w:p>
    <w:p w14:paraId="126B2F5B" w14:textId="77777777" w:rsidR="00DF5A5D" w:rsidRPr="000446D8" w:rsidRDefault="00DF5A5D" w:rsidP="00DF5A5D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35047181" w14:textId="2B1A1C7C" w:rsidR="00DF5A5D" w:rsidRPr="000446D8" w:rsidRDefault="00DF5A5D" w:rsidP="00DF5A5D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bookmarkStart w:id="1" w:name="_Hlk105656343"/>
      <w:r w:rsidRPr="000446D8">
        <w:t>Załącznik nr 3</w:t>
      </w:r>
      <w:r w:rsidR="004710C3" w:rsidRPr="000446D8">
        <w:t>a</w:t>
      </w:r>
      <w:r w:rsidR="008B3F87" w:rsidRPr="000446D8">
        <w:t xml:space="preserve"> </w:t>
      </w:r>
      <w:r w:rsidRPr="000446D8">
        <w:t>do SWZ</w:t>
      </w:r>
    </w:p>
    <w:p w14:paraId="068344B3" w14:textId="77777777" w:rsidR="00DF5A5D" w:rsidRPr="000446D8" w:rsidRDefault="00DF5A5D" w:rsidP="00DF5A5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C2B2F40" w14:textId="77777777" w:rsidR="004710C3" w:rsidRPr="000446D8" w:rsidRDefault="004710C3" w:rsidP="004710C3">
      <w:pPr>
        <w:tabs>
          <w:tab w:val="left" w:leader="dot" w:pos="9360"/>
        </w:tabs>
        <w:spacing w:line="276" w:lineRule="auto"/>
        <w:ind w:right="23"/>
      </w:pPr>
      <w:r w:rsidRPr="000446D8">
        <w:t>……………………………….</w:t>
      </w:r>
    </w:p>
    <w:p w14:paraId="0FC0690B" w14:textId="77777777" w:rsidR="004710C3" w:rsidRPr="000446D8" w:rsidRDefault="004710C3" w:rsidP="004710C3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0446D8">
        <w:rPr>
          <w:sz w:val="18"/>
          <w:szCs w:val="18"/>
        </w:rPr>
        <w:t>(nazwa i adres Wykonawcy/Wykonawców)</w:t>
      </w:r>
    </w:p>
    <w:p w14:paraId="74EF2A8A" w14:textId="77777777" w:rsidR="00DF5A5D" w:rsidRPr="000446D8" w:rsidRDefault="00DF5A5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3FF416" w14:textId="77777777" w:rsidR="00DF5A5D" w:rsidRPr="000446D8" w:rsidRDefault="00DF5A5D" w:rsidP="00DF5A5D">
      <w:pPr>
        <w:spacing w:line="276" w:lineRule="auto"/>
        <w:ind w:left="5664" w:right="23"/>
        <w:rPr>
          <w:b/>
        </w:rPr>
      </w:pPr>
      <w:r w:rsidRPr="000446D8">
        <w:rPr>
          <w:b/>
          <w:bCs/>
        </w:rPr>
        <w:t>Zamawiający</w:t>
      </w:r>
      <w:r w:rsidRPr="000446D8">
        <w:rPr>
          <w:b/>
        </w:rPr>
        <w:t>:</w:t>
      </w:r>
    </w:p>
    <w:p w14:paraId="2E839E86" w14:textId="77777777" w:rsidR="00DF5A5D" w:rsidRPr="000446D8" w:rsidRDefault="00DF5A5D" w:rsidP="00DF5A5D">
      <w:pPr>
        <w:spacing w:line="276" w:lineRule="auto"/>
        <w:ind w:left="5664" w:right="23"/>
        <w:rPr>
          <w:bCs/>
        </w:rPr>
      </w:pPr>
      <w:r w:rsidRPr="000446D8">
        <w:rPr>
          <w:bCs/>
        </w:rPr>
        <w:t>Gmina Dobrzyca</w:t>
      </w:r>
    </w:p>
    <w:p w14:paraId="0A654CCE" w14:textId="77777777" w:rsidR="00DF5A5D" w:rsidRPr="000446D8" w:rsidRDefault="00DF5A5D" w:rsidP="00DF5A5D">
      <w:pPr>
        <w:spacing w:line="276" w:lineRule="auto"/>
        <w:ind w:left="5664" w:right="23"/>
        <w:rPr>
          <w:bCs/>
        </w:rPr>
      </w:pPr>
      <w:r w:rsidRPr="000446D8">
        <w:rPr>
          <w:bCs/>
        </w:rPr>
        <w:t>ul. Rynek 14</w:t>
      </w:r>
    </w:p>
    <w:p w14:paraId="6B40314E" w14:textId="77777777" w:rsidR="00DF5A5D" w:rsidRPr="000446D8" w:rsidRDefault="00DF5A5D" w:rsidP="00DF5A5D">
      <w:pPr>
        <w:spacing w:line="276" w:lineRule="auto"/>
        <w:ind w:left="5664" w:right="23"/>
        <w:rPr>
          <w:bCs/>
        </w:rPr>
      </w:pPr>
      <w:r w:rsidRPr="000446D8">
        <w:rPr>
          <w:bCs/>
        </w:rPr>
        <w:t>63-330 Dobrzyca</w:t>
      </w:r>
    </w:p>
    <w:p w14:paraId="18B07F90" w14:textId="77777777" w:rsidR="00DF5A5D" w:rsidRPr="000446D8" w:rsidRDefault="00DF5A5D" w:rsidP="00DF5A5D">
      <w:pPr>
        <w:jc w:val="center"/>
        <w:rPr>
          <w:rFonts w:ascii="Verdana" w:hAnsi="Verdana" w:cs="Arial"/>
          <w:b/>
          <w:sz w:val="20"/>
          <w:szCs w:val="20"/>
        </w:rPr>
      </w:pPr>
    </w:p>
    <w:p w14:paraId="461A8576" w14:textId="77777777" w:rsidR="00DF5A5D" w:rsidRPr="000446D8" w:rsidRDefault="00DF5A5D" w:rsidP="00DF5A5D">
      <w:pPr>
        <w:jc w:val="center"/>
        <w:rPr>
          <w:b/>
          <w:u w:val="single"/>
        </w:rPr>
      </w:pPr>
      <w:r w:rsidRPr="000446D8">
        <w:rPr>
          <w:b/>
          <w:u w:val="single"/>
        </w:rPr>
        <w:t>Oświadczenie wykonawcy</w:t>
      </w:r>
    </w:p>
    <w:p w14:paraId="027EEB05" w14:textId="77777777" w:rsidR="00DF5A5D" w:rsidRPr="000446D8" w:rsidRDefault="00DF5A5D" w:rsidP="00DF5A5D">
      <w:pPr>
        <w:jc w:val="center"/>
        <w:rPr>
          <w:b/>
        </w:rPr>
      </w:pPr>
      <w:r w:rsidRPr="000446D8">
        <w:rPr>
          <w:b/>
        </w:rPr>
        <w:t xml:space="preserve">składane na podstawie art. 125 ust. 1 ustawy z dnia 11 września 2019 r. </w:t>
      </w:r>
    </w:p>
    <w:p w14:paraId="5A0AC88D" w14:textId="77777777" w:rsidR="00DF5A5D" w:rsidRPr="000446D8" w:rsidRDefault="00DF5A5D" w:rsidP="00DF5A5D">
      <w:pPr>
        <w:jc w:val="center"/>
        <w:rPr>
          <w:b/>
        </w:rPr>
      </w:pPr>
      <w:r w:rsidRPr="000446D8">
        <w:rPr>
          <w:b/>
        </w:rPr>
        <w:t>Prawo zamówień publicznych (dalej jako: ustawa Pzp)</w:t>
      </w:r>
    </w:p>
    <w:p w14:paraId="6ABCA9BB" w14:textId="77777777" w:rsidR="00DF5A5D" w:rsidRPr="000446D8" w:rsidRDefault="00DF5A5D" w:rsidP="00DF5A5D">
      <w:pPr>
        <w:jc w:val="both"/>
      </w:pPr>
    </w:p>
    <w:p w14:paraId="62C859FA" w14:textId="77777777" w:rsidR="00DF5A5D" w:rsidRPr="000446D8" w:rsidRDefault="00DF5A5D" w:rsidP="00DF5A5D">
      <w:pPr>
        <w:jc w:val="both"/>
      </w:pPr>
    </w:p>
    <w:p w14:paraId="3B30AD01" w14:textId="23F4460A" w:rsidR="00DF5A5D" w:rsidRPr="000446D8" w:rsidRDefault="00DF5A5D" w:rsidP="00A1219F">
      <w:pPr>
        <w:jc w:val="center"/>
        <w:rPr>
          <w:kern w:val="2"/>
          <w14:ligatures w14:val="standardContextual"/>
        </w:rPr>
      </w:pPr>
      <w:r w:rsidRPr="000446D8">
        <w:t>Na potrzeby postępowania o udzielenie zamówienia publicznego pn.</w:t>
      </w:r>
      <w:r w:rsidR="002B3638" w:rsidRPr="000446D8">
        <w:rPr>
          <w:rFonts w:ascii="Times" w:eastAsia="Calibri" w:hAnsi="Times" w:cs="Calibri"/>
          <w:b/>
          <w:bCs/>
          <w:lang w:eastAsia="en-US"/>
        </w:rPr>
        <w:t xml:space="preserve"> </w:t>
      </w:r>
      <w:r w:rsidR="006902D3" w:rsidRPr="000446D8">
        <w:rPr>
          <w:b/>
          <w:bCs/>
          <w:i/>
          <w:iCs/>
          <w:kern w:val="2"/>
          <w14:ligatures w14:val="standardContextual"/>
        </w:rPr>
        <w:t>Zakup samochodu osobowego dla przewozu uczestników Środowiskowego Domu Samopomocy w Fabianowie</w:t>
      </w:r>
      <w:r w:rsidR="002B3638" w:rsidRPr="000446D8">
        <w:rPr>
          <w:rFonts w:ascii="Times" w:eastAsia="Calibri" w:hAnsi="Times" w:cs="Calibri"/>
          <w:b/>
          <w:bCs/>
          <w:lang w:eastAsia="en-US"/>
        </w:rPr>
        <w:t xml:space="preserve"> </w:t>
      </w:r>
      <w:r w:rsidRPr="000446D8">
        <w:t xml:space="preserve">prowadzonego przez </w:t>
      </w:r>
      <w:r w:rsidRPr="000446D8">
        <w:rPr>
          <w:b/>
          <w:bCs/>
        </w:rPr>
        <w:t>Gminę Dobrzyca</w:t>
      </w:r>
      <w:r w:rsidRPr="000446D8">
        <w:t xml:space="preserve"> oświadczam,</w:t>
      </w:r>
      <w:r w:rsidR="002B3638" w:rsidRPr="000446D8">
        <w:t xml:space="preserve"> </w:t>
      </w:r>
      <w:r w:rsidRPr="000446D8">
        <w:t>co następuje</w:t>
      </w:r>
      <w:bookmarkEnd w:id="1"/>
      <w:r w:rsidRPr="000446D8">
        <w:t>:</w:t>
      </w:r>
    </w:p>
    <w:p w14:paraId="5569C964" w14:textId="77777777" w:rsidR="00DF5A5D" w:rsidRPr="000446D8" w:rsidRDefault="00DF5A5D" w:rsidP="00DF5A5D">
      <w:pPr>
        <w:jc w:val="both"/>
      </w:pPr>
    </w:p>
    <w:p w14:paraId="565FECD9" w14:textId="77777777" w:rsidR="00DF5A5D" w:rsidRPr="000446D8" w:rsidRDefault="00DF5A5D" w:rsidP="00DF5A5D">
      <w:pPr>
        <w:shd w:val="clear" w:color="auto" w:fill="BFBFBF"/>
        <w:jc w:val="both"/>
        <w:rPr>
          <w:b/>
        </w:rPr>
      </w:pPr>
      <w:r w:rsidRPr="000446D8">
        <w:rPr>
          <w:b/>
        </w:rPr>
        <w:t>OŚWIADCZENIE WYKONAWCY DOTYCZĄCE NIEPODLEGANIA WYKLUCZENIU:</w:t>
      </w:r>
    </w:p>
    <w:p w14:paraId="390E33C6" w14:textId="77777777" w:rsidR="00DF5A5D" w:rsidRPr="000446D8" w:rsidRDefault="00DF5A5D" w:rsidP="00DF5A5D">
      <w:pPr>
        <w:spacing w:line="276" w:lineRule="auto"/>
        <w:contextualSpacing/>
        <w:jc w:val="both"/>
        <w:rPr>
          <w:rFonts w:eastAsia="Calibri"/>
        </w:rPr>
      </w:pPr>
    </w:p>
    <w:p w14:paraId="70E4FED4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0446D8">
        <w:rPr>
          <w:rFonts w:eastAsia="Calibri"/>
        </w:rPr>
        <w:t xml:space="preserve">Oświadczam, że nie podlegam wykluczeniu z postępowania na podstawie art. 108 ust 1 ustawy </w:t>
      </w:r>
      <w:r w:rsidRPr="00BE3911">
        <w:rPr>
          <w:rFonts w:eastAsia="Calibri"/>
        </w:rPr>
        <w:t>Pzp.</w:t>
      </w:r>
    </w:p>
    <w:p w14:paraId="1C110B4C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</w:t>
      </w:r>
      <w:r w:rsidRPr="00BE3911">
        <w:rPr>
          <w:rFonts w:eastAsia="Calibri"/>
          <w:bCs/>
        </w:rPr>
        <w:t>109 ust. 1 pkt 1) i 4) ustawy PZP</w:t>
      </w:r>
      <w:r w:rsidRPr="00BE3911">
        <w:rPr>
          <w:rFonts w:eastAsia="Calibri"/>
        </w:rPr>
        <w:t>.</w:t>
      </w:r>
    </w:p>
    <w:p w14:paraId="54EB14E3" w14:textId="77777777" w:rsidR="00DF5A5D" w:rsidRPr="00BE3911" w:rsidRDefault="00DF5A5D" w:rsidP="00DF5A5D">
      <w:pPr>
        <w:jc w:val="both"/>
      </w:pPr>
    </w:p>
    <w:p w14:paraId="598D1DBB" w14:textId="77777777" w:rsidR="00DF5A5D" w:rsidRPr="00745023" w:rsidRDefault="00DF5A5D" w:rsidP="00DF5A5D">
      <w:pPr>
        <w:jc w:val="both"/>
      </w:pPr>
      <w:r w:rsidRPr="00745023">
        <w:t>Oświadczam, że zachodzą w stosunku do mnie podstawy wykluczenia z postępowania na podstawie art. …………. ustawy Pzp</w:t>
      </w:r>
      <w:r w:rsidR="008B3F87">
        <w:t xml:space="preserve"> </w:t>
      </w:r>
      <w:r w:rsidRPr="00745023">
        <w:rPr>
          <w:i/>
        </w:rPr>
        <w:t>(podać mającą zastosowanie podstawę wykluczenia spośród wymienionych w art. 108 lub art. 109 ustawy Pzp).</w:t>
      </w:r>
      <w:r w:rsidRPr="00745023">
        <w:t xml:space="preserve"> Jednocześnie oświadczam, że w związku z ww. okolicznością, na podstawie art. 110 ust. 2 ustawy Pzp podjąłem następujące środki naprawcze:</w:t>
      </w:r>
    </w:p>
    <w:p w14:paraId="15BA83E6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…………………………………………………………………………………………………..</w:t>
      </w:r>
    </w:p>
    <w:p w14:paraId="2F62D6C9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…………………………………………………………………………………………..…….…</w:t>
      </w:r>
    </w:p>
    <w:p w14:paraId="7DD6BAC0" w14:textId="77777777" w:rsidR="00DF5A5D" w:rsidRPr="00745023" w:rsidRDefault="00DF5A5D" w:rsidP="00DF5A5D">
      <w:pPr>
        <w:jc w:val="both"/>
      </w:pPr>
      <w:r w:rsidRPr="00745023">
        <w:t>…………...........…………………………………………………………………………………</w:t>
      </w:r>
    </w:p>
    <w:p w14:paraId="31C760DF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……………………………………………………………………………………………..……</w:t>
      </w:r>
    </w:p>
    <w:p w14:paraId="48DC0E13" w14:textId="77777777" w:rsidR="00DF5A5D" w:rsidRPr="00DF5A5D" w:rsidRDefault="00DF5A5D" w:rsidP="00DF5A5D">
      <w:pPr>
        <w:jc w:val="both"/>
      </w:pPr>
      <w:r w:rsidRPr="00745023">
        <w:t>…………………………………………………………………………………………..………</w:t>
      </w:r>
    </w:p>
    <w:p w14:paraId="3D14B82F" w14:textId="77777777" w:rsidR="00DF5A5D" w:rsidRPr="00BB1B2F" w:rsidRDefault="00DF5A5D" w:rsidP="00DF5A5D">
      <w:pPr>
        <w:ind w:firstLine="709"/>
        <w:jc w:val="both"/>
      </w:pPr>
    </w:p>
    <w:p w14:paraId="5EEAAF46" w14:textId="7637083C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</w:t>
      </w:r>
      <w:r w:rsidR="00DB2BA5" w:rsidRPr="00BB1B2F">
        <w:rPr>
          <w:b/>
        </w:rPr>
        <w:t>A</w:t>
      </w:r>
      <w:r w:rsidRPr="00BB1B2F">
        <w:rPr>
          <w:b/>
        </w:rPr>
        <w:t xml:space="preserve">DCZENIE WYKONAWCY DOTYCZĄCE SPEŁNIANIA WARUNKÓW </w:t>
      </w:r>
    </w:p>
    <w:p w14:paraId="6C530637" w14:textId="77777777" w:rsidR="00DF5A5D" w:rsidRPr="00BB1B2F" w:rsidRDefault="00DF5A5D" w:rsidP="00DF5A5D">
      <w:pPr>
        <w:shd w:val="clear" w:color="auto" w:fill="BFBFBF"/>
        <w:jc w:val="both"/>
      </w:pPr>
      <w:r w:rsidRPr="00BB1B2F">
        <w:rPr>
          <w:b/>
        </w:rPr>
        <w:t>INFORMACJA W ZWIĄZKU Z POLEGANIEM NA ZASOBACH INNYCH PODMIOTÓW</w:t>
      </w:r>
      <w:r w:rsidRPr="00BB1B2F">
        <w:t xml:space="preserve">: </w:t>
      </w:r>
    </w:p>
    <w:p w14:paraId="48225A80" w14:textId="77777777" w:rsidR="00DF5A5D" w:rsidRPr="00BB1B2F" w:rsidRDefault="00DF5A5D" w:rsidP="00DF5A5D">
      <w:pPr>
        <w:jc w:val="both"/>
      </w:pPr>
    </w:p>
    <w:p w14:paraId="68F6B757" w14:textId="77777777" w:rsidR="00DF5A5D" w:rsidRPr="00745023" w:rsidRDefault="00DF5A5D" w:rsidP="00DF5A5D">
      <w:pPr>
        <w:jc w:val="both"/>
      </w:pPr>
      <w:r w:rsidRPr="00745023">
        <w:t xml:space="preserve">Oświadczam, że w celu wykazania spełniania warunków udziału w postępowaniu, określonych przez zamawiającego w Specyfikacji Warunków Zamówienia polegam na zasobach następującego/ych podmiotu/ów: ………………… </w:t>
      </w:r>
    </w:p>
    <w:p w14:paraId="5BE47273" w14:textId="1FD596CE" w:rsidR="00DF5A5D" w:rsidRPr="00745023" w:rsidRDefault="00DF5A5D" w:rsidP="00DF5A5D">
      <w:pPr>
        <w:jc w:val="both"/>
      </w:pPr>
      <w:r w:rsidRPr="00745023">
        <w:t xml:space="preserve">..…………………………………………………………………………………………………… </w:t>
      </w:r>
    </w:p>
    <w:p w14:paraId="66078A8E" w14:textId="77777777" w:rsidR="00DF5A5D" w:rsidRPr="00745023" w:rsidRDefault="00DF5A5D" w:rsidP="00DF5A5D">
      <w:pPr>
        <w:jc w:val="both"/>
      </w:pPr>
      <w:r w:rsidRPr="00745023">
        <w:t>w następującym zakresie: ………………………………………………………………………</w:t>
      </w:r>
      <w:r>
        <w:t>….</w:t>
      </w:r>
    </w:p>
    <w:p w14:paraId="4A5B4F30" w14:textId="7A91B185" w:rsidR="00DF5A5D" w:rsidRPr="00745023" w:rsidRDefault="00DF5A5D" w:rsidP="00DF5A5D">
      <w:pPr>
        <w:jc w:val="both"/>
      </w:pPr>
      <w:r w:rsidRPr="00745023">
        <w:t xml:space="preserve">………………………...…………………………………………………………………………… </w:t>
      </w:r>
    </w:p>
    <w:p w14:paraId="2BF9C9F8" w14:textId="20FC2F3A" w:rsidR="00DF5A5D" w:rsidRPr="00745023" w:rsidRDefault="00CF5516" w:rsidP="00DF5A5D">
      <w:pPr>
        <w:jc w:val="both"/>
        <w:rPr>
          <w:i/>
        </w:rPr>
      </w:pPr>
      <w:r>
        <w:rPr>
          <w:i/>
        </w:rPr>
        <w:t xml:space="preserve"> </w:t>
      </w:r>
      <w:r w:rsidR="00DF5A5D" w:rsidRPr="00745023">
        <w:rPr>
          <w:i/>
        </w:rPr>
        <w:t xml:space="preserve">(wskazać podmiot i określić odpowiedni zakres dla wskazanego podmiotu). </w:t>
      </w:r>
    </w:p>
    <w:p w14:paraId="28C5E74B" w14:textId="77777777" w:rsidR="00DF5A5D" w:rsidRPr="00745023" w:rsidRDefault="00DF5A5D" w:rsidP="00DF5A5D">
      <w:pPr>
        <w:jc w:val="both"/>
        <w:rPr>
          <w:i/>
        </w:rPr>
      </w:pPr>
    </w:p>
    <w:p w14:paraId="4B46E490" w14:textId="77777777" w:rsidR="00DF5A5D" w:rsidRPr="00745023" w:rsidRDefault="00DF5A5D" w:rsidP="00DF5A5D">
      <w:pPr>
        <w:ind w:left="5664" w:firstLine="708"/>
        <w:jc w:val="both"/>
        <w:rPr>
          <w:i/>
        </w:rPr>
      </w:pPr>
    </w:p>
    <w:p w14:paraId="79BB4A9D" w14:textId="77777777" w:rsidR="00DF5A5D" w:rsidRPr="00745023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212A753A" w14:textId="77777777" w:rsidR="00DF5A5D" w:rsidRPr="00745023" w:rsidRDefault="00DF5A5D" w:rsidP="00DF5A5D">
      <w:pPr>
        <w:jc w:val="both"/>
      </w:pPr>
    </w:p>
    <w:p w14:paraId="74E00636" w14:textId="77777777" w:rsidR="00DF5A5D" w:rsidRPr="00745023" w:rsidRDefault="00DF5A5D" w:rsidP="00DF5A5D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5B4525" w14:textId="77777777" w:rsidR="00DF5A5D" w:rsidRPr="00745023" w:rsidRDefault="00DF5A5D" w:rsidP="00DF5A5D">
      <w:pPr>
        <w:jc w:val="both"/>
      </w:pPr>
    </w:p>
    <w:p w14:paraId="35787C47" w14:textId="77777777" w:rsidR="009502CA" w:rsidRDefault="009502CA" w:rsidP="009502CA">
      <w:pPr>
        <w:jc w:val="both"/>
      </w:pPr>
    </w:p>
    <w:p w14:paraId="6A446F7B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5AAA8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20DB3A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724FF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1A33E2E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9521C9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3DE2E8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5C45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5FA5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60C9F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307AA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9DDE01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FEA852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032F37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37291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B306EEF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1CB24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3EFED30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66B286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7F9A25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D633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A86A423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53C309" w14:textId="42542F28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2A1E47A" w14:textId="77777777" w:rsidR="00F630D4" w:rsidRDefault="00F630D4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6DEE8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64D57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55CF11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99A038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863BC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AFB35C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808C2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D8D120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F86A6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17F56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22E120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77B8A4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F35AB3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3185E8" w14:textId="77777777" w:rsidR="00A60DC3" w:rsidRDefault="00A60D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63B3417" w14:textId="77777777" w:rsidR="00A60DC3" w:rsidRDefault="00A60D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0032847" w14:textId="24787BD5" w:rsidR="009A220C" w:rsidRDefault="009A220C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2DED55D" w14:textId="77777777" w:rsidR="004710C3" w:rsidRPr="004710C3" w:rsidRDefault="004710C3" w:rsidP="004710C3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47F3D2D" w14:textId="797505BB" w:rsidR="004710C3" w:rsidRPr="000446D8" w:rsidRDefault="004710C3" w:rsidP="004710C3">
      <w:pPr>
        <w:pBdr>
          <w:bottom w:val="single" w:sz="12" w:space="1" w:color="auto"/>
        </w:pBdr>
        <w:spacing w:line="276" w:lineRule="auto"/>
        <w:rPr>
          <w:b/>
        </w:rPr>
      </w:pPr>
      <w:r w:rsidRPr="000446D8">
        <w:rPr>
          <w:b/>
        </w:rPr>
        <w:lastRenderedPageBreak/>
        <w:t>ZPI.271.1.</w:t>
      </w:r>
      <w:r w:rsidR="00734845" w:rsidRPr="000446D8">
        <w:rPr>
          <w:b/>
        </w:rPr>
        <w:t>6</w:t>
      </w:r>
      <w:r w:rsidRPr="000446D8">
        <w:rPr>
          <w:b/>
        </w:rPr>
        <w:t>.202</w:t>
      </w:r>
      <w:r w:rsidR="00A1219F" w:rsidRPr="000446D8">
        <w:rPr>
          <w:b/>
        </w:rPr>
        <w:t>3</w:t>
      </w:r>
    </w:p>
    <w:p w14:paraId="7F9CA1DF" w14:textId="77777777" w:rsidR="008846CD" w:rsidRPr="000446D8" w:rsidRDefault="008846CD" w:rsidP="004710C3">
      <w:pPr>
        <w:spacing w:line="276" w:lineRule="auto"/>
        <w:jc w:val="right"/>
      </w:pPr>
    </w:p>
    <w:p w14:paraId="129A2559" w14:textId="0495BDBD" w:rsidR="004710C3" w:rsidRPr="000446D8" w:rsidRDefault="004710C3" w:rsidP="004710C3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0446D8">
        <w:t>Załącznik nr 3b do SWZ</w:t>
      </w:r>
    </w:p>
    <w:p w14:paraId="3E97903D" w14:textId="77777777" w:rsidR="004710C3" w:rsidRPr="000446D8" w:rsidRDefault="004710C3" w:rsidP="004710C3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78543E2" w14:textId="77777777" w:rsidR="004710C3" w:rsidRPr="000446D8" w:rsidRDefault="004710C3" w:rsidP="004710C3">
      <w:pPr>
        <w:tabs>
          <w:tab w:val="left" w:leader="dot" w:pos="9360"/>
        </w:tabs>
        <w:spacing w:line="276" w:lineRule="auto"/>
        <w:ind w:right="23"/>
      </w:pPr>
      <w:r w:rsidRPr="000446D8">
        <w:t>……………………………….</w:t>
      </w:r>
    </w:p>
    <w:p w14:paraId="2E8A1922" w14:textId="77777777" w:rsidR="004710C3" w:rsidRPr="000446D8" w:rsidRDefault="004710C3" w:rsidP="004710C3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0446D8">
        <w:rPr>
          <w:sz w:val="18"/>
          <w:szCs w:val="18"/>
        </w:rPr>
        <w:t>(nazwa i adres Wykonawcy/Wykonawców)</w:t>
      </w:r>
    </w:p>
    <w:p w14:paraId="02F2F3A3" w14:textId="77777777" w:rsidR="004710C3" w:rsidRPr="000446D8" w:rsidRDefault="004710C3" w:rsidP="004710C3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3D79763A" w14:textId="77777777" w:rsidR="004710C3" w:rsidRPr="000446D8" w:rsidRDefault="004710C3" w:rsidP="004710C3">
      <w:pPr>
        <w:spacing w:line="276" w:lineRule="auto"/>
        <w:ind w:left="5664" w:right="23"/>
        <w:rPr>
          <w:b/>
        </w:rPr>
      </w:pPr>
      <w:r w:rsidRPr="000446D8">
        <w:rPr>
          <w:b/>
          <w:bCs/>
        </w:rPr>
        <w:t>Zamawiający</w:t>
      </w:r>
      <w:r w:rsidRPr="000446D8">
        <w:rPr>
          <w:b/>
        </w:rPr>
        <w:t>:</w:t>
      </w:r>
    </w:p>
    <w:p w14:paraId="77B969E2" w14:textId="77777777" w:rsidR="004710C3" w:rsidRPr="000446D8" w:rsidRDefault="004710C3" w:rsidP="004710C3">
      <w:pPr>
        <w:spacing w:line="276" w:lineRule="auto"/>
        <w:ind w:left="5664" w:right="23"/>
        <w:rPr>
          <w:bCs/>
        </w:rPr>
      </w:pPr>
      <w:r w:rsidRPr="000446D8">
        <w:rPr>
          <w:bCs/>
        </w:rPr>
        <w:t>Gmina Dobrzyca</w:t>
      </w:r>
    </w:p>
    <w:p w14:paraId="1F1FF9A4" w14:textId="77777777" w:rsidR="004710C3" w:rsidRPr="000446D8" w:rsidRDefault="004710C3" w:rsidP="004710C3">
      <w:pPr>
        <w:spacing w:line="276" w:lineRule="auto"/>
        <w:ind w:left="5664" w:right="23"/>
        <w:rPr>
          <w:bCs/>
        </w:rPr>
      </w:pPr>
      <w:r w:rsidRPr="000446D8">
        <w:rPr>
          <w:bCs/>
        </w:rPr>
        <w:t>ul. Rynek 14</w:t>
      </w:r>
    </w:p>
    <w:p w14:paraId="28B8C9D8" w14:textId="77777777" w:rsidR="004710C3" w:rsidRPr="000446D8" w:rsidRDefault="004710C3" w:rsidP="004710C3">
      <w:pPr>
        <w:spacing w:line="276" w:lineRule="auto"/>
        <w:ind w:left="5664" w:right="23"/>
        <w:rPr>
          <w:bCs/>
        </w:rPr>
      </w:pPr>
      <w:r w:rsidRPr="000446D8">
        <w:rPr>
          <w:bCs/>
        </w:rPr>
        <w:t>63-330 Dobrzyca</w:t>
      </w:r>
    </w:p>
    <w:p w14:paraId="54241EF6" w14:textId="72CB9A17" w:rsidR="004710C3" w:rsidRPr="000446D8" w:rsidRDefault="004710C3" w:rsidP="004710C3">
      <w:pPr>
        <w:jc w:val="center"/>
        <w:rPr>
          <w:rFonts w:ascii="Verdana" w:hAnsi="Verdana" w:cs="Arial"/>
          <w:b/>
          <w:sz w:val="20"/>
          <w:szCs w:val="20"/>
        </w:rPr>
      </w:pPr>
    </w:p>
    <w:p w14:paraId="07E35859" w14:textId="77777777" w:rsidR="008846CD" w:rsidRPr="000446D8" w:rsidRDefault="008846CD" w:rsidP="004710C3">
      <w:pPr>
        <w:jc w:val="center"/>
        <w:rPr>
          <w:rFonts w:ascii="Verdana" w:hAnsi="Verdana" w:cs="Arial"/>
          <w:b/>
          <w:sz w:val="20"/>
          <w:szCs w:val="20"/>
        </w:rPr>
      </w:pPr>
    </w:p>
    <w:p w14:paraId="4ADBDB15" w14:textId="0D6B04A0" w:rsidR="004710C3" w:rsidRPr="000446D8" w:rsidRDefault="004710C3" w:rsidP="004710C3">
      <w:pPr>
        <w:widowControl w:val="0"/>
        <w:spacing w:line="360" w:lineRule="auto"/>
        <w:jc w:val="center"/>
        <w:rPr>
          <w:b/>
          <w:u w:val="single"/>
        </w:rPr>
      </w:pPr>
      <w:r w:rsidRPr="000446D8">
        <w:rPr>
          <w:b/>
          <w:u w:val="single"/>
        </w:rPr>
        <w:t>Oświadczenie wykonawcy</w:t>
      </w:r>
    </w:p>
    <w:p w14:paraId="6F708147" w14:textId="6F7667F1" w:rsidR="004710C3" w:rsidRPr="000446D8" w:rsidRDefault="004710C3" w:rsidP="004710C3">
      <w:pPr>
        <w:widowControl w:val="0"/>
        <w:tabs>
          <w:tab w:val="center" w:pos="4873"/>
          <w:tab w:val="right" w:pos="9746"/>
        </w:tabs>
        <w:spacing w:line="360" w:lineRule="auto"/>
        <w:rPr>
          <w:b/>
        </w:rPr>
      </w:pPr>
      <w:r w:rsidRPr="000446D8">
        <w:rPr>
          <w:b/>
        </w:rPr>
        <w:tab/>
        <w:t>dotyczące przesłanek wykluczenia z postępowania</w:t>
      </w:r>
    </w:p>
    <w:p w14:paraId="23806CD4" w14:textId="77777777" w:rsidR="004710C3" w:rsidRPr="000446D8" w:rsidRDefault="004710C3" w:rsidP="004710C3">
      <w:pPr>
        <w:jc w:val="both"/>
      </w:pPr>
    </w:p>
    <w:p w14:paraId="10DBC1E8" w14:textId="77777777" w:rsidR="004710C3" w:rsidRPr="000446D8" w:rsidRDefault="004710C3" w:rsidP="004710C3">
      <w:pPr>
        <w:jc w:val="both"/>
      </w:pPr>
    </w:p>
    <w:p w14:paraId="23E3296C" w14:textId="02B64C7F" w:rsidR="004710C3" w:rsidRPr="000446D8" w:rsidRDefault="004710C3" w:rsidP="00A1219F">
      <w:pPr>
        <w:jc w:val="center"/>
        <w:rPr>
          <w:kern w:val="2"/>
          <w14:ligatures w14:val="standardContextual"/>
        </w:rPr>
      </w:pPr>
      <w:r w:rsidRPr="000446D8">
        <w:t>Na potrzeby postępowania o udzielenie zamówienia publicznego pn.</w:t>
      </w:r>
      <w:r w:rsidRPr="000446D8">
        <w:rPr>
          <w:rFonts w:ascii="Times" w:eastAsia="Calibri" w:hAnsi="Times" w:cs="Calibri"/>
          <w:b/>
          <w:bCs/>
          <w:lang w:eastAsia="en-US"/>
        </w:rPr>
        <w:t xml:space="preserve"> </w:t>
      </w:r>
      <w:r w:rsidR="00734845" w:rsidRPr="000446D8">
        <w:rPr>
          <w:b/>
          <w:bCs/>
          <w:i/>
          <w:iCs/>
          <w:kern w:val="2"/>
          <w14:ligatures w14:val="standardContextual"/>
        </w:rPr>
        <w:t>Zakup samochodu osobowego dla przewozu uczestników Środowiskowego Domu Samopomocy w Fabianowie</w:t>
      </w:r>
      <w:r w:rsidR="00A1219F" w:rsidRPr="000446D8">
        <w:rPr>
          <w:kern w:val="2"/>
          <w14:ligatures w14:val="standardContextual"/>
        </w:rPr>
        <w:t xml:space="preserve"> </w:t>
      </w:r>
      <w:r w:rsidRPr="000446D8">
        <w:t xml:space="preserve">prowadzonego przez </w:t>
      </w:r>
      <w:r w:rsidRPr="000446D8">
        <w:rPr>
          <w:b/>
          <w:bCs/>
        </w:rPr>
        <w:t>Gminę Dobrzyca</w:t>
      </w:r>
      <w:r w:rsidRPr="000446D8">
        <w:t xml:space="preserve"> oświadczam,</w:t>
      </w:r>
      <w:r w:rsidR="00A1219F" w:rsidRPr="000446D8">
        <w:t xml:space="preserve"> </w:t>
      </w:r>
      <w:r w:rsidRPr="000446D8">
        <w:t>co następuje</w:t>
      </w:r>
      <w:r w:rsidR="008846CD" w:rsidRPr="000446D8">
        <w:t>:</w:t>
      </w:r>
    </w:p>
    <w:p w14:paraId="7E9CF39E" w14:textId="663AF5F3" w:rsidR="004710C3" w:rsidRPr="000446D8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7B0C3892" w14:textId="77777777" w:rsidR="004710C3" w:rsidRPr="000446D8" w:rsidRDefault="004710C3" w:rsidP="004710C3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0446D8">
        <w:rPr>
          <w:b/>
        </w:rPr>
        <w:t>OŚWIADCZENIE DOTYCZĄCE WYKONAWCY:</w:t>
      </w:r>
    </w:p>
    <w:p w14:paraId="1EE33B7E" w14:textId="5CCECCDA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4710C3">
        <w:rPr>
          <w:bCs/>
        </w:rPr>
        <w:t xml:space="preserve">Oświadczam, że nie podlegam wykluczeniu z postępowania o udzielenie zamówienia publicznego na podstawie art. 7 ust. 1 ustawy z dnia 13 kwietnia 2022 r. o szczególnych rozwiązaniach </w:t>
      </w:r>
      <w:r w:rsidR="008846CD">
        <w:rPr>
          <w:bCs/>
        </w:rPr>
        <w:t xml:space="preserve">                          </w:t>
      </w:r>
      <w:r w:rsidRPr="004710C3">
        <w:rPr>
          <w:bCs/>
        </w:rPr>
        <w:t xml:space="preserve">w zakresie przeciwdziałania wspieraniu agresji na Ukrainę oraz służących ochronie bezpieczeństwa narodowego. </w:t>
      </w:r>
    </w:p>
    <w:p w14:paraId="0E6E0D65" w14:textId="77777777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/>
        </w:rPr>
      </w:pPr>
    </w:p>
    <w:p w14:paraId="2F048D25" w14:textId="77777777" w:rsidR="004710C3" w:rsidRPr="004710C3" w:rsidRDefault="004710C3" w:rsidP="004710C3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4710C3">
        <w:rPr>
          <w:b/>
        </w:rPr>
        <w:t>OŚWIADCZENIE DOTYCZĄCE PODANYCH INFORMACJI:</w:t>
      </w:r>
    </w:p>
    <w:p w14:paraId="7EFA475C" w14:textId="5CA799C9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4710C3">
        <w:rPr>
          <w:bCs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14:paraId="60FE6026" w14:textId="19BB6B46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460F0B43" w14:textId="4A2FD0F9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2770ACD0" w14:textId="28A25E90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  <w:color w:val="FF0000"/>
        </w:rPr>
      </w:pPr>
    </w:p>
    <w:p w14:paraId="78127A39" w14:textId="36FADA47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5094AFC8" w14:textId="73286B43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70A7E0D9" w14:textId="7369DA3E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3EE66EA4" w14:textId="292F55A2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7F4E957" w14:textId="29A87F01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401D1F62" w14:textId="3849BA29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7F777C46" w14:textId="77777777" w:rsidR="008846CD" w:rsidRPr="004710C3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4B98C54" w14:textId="2D493248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C1ABDBC" w14:textId="77777777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0D30297" w14:textId="77777777" w:rsidR="00EC6A5E" w:rsidRDefault="00EC6A5E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BBA067E" w14:textId="77777777" w:rsidR="009502CA" w:rsidRPr="00BB1B2F" w:rsidRDefault="009502CA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134BA58" w14:textId="1765CB4E" w:rsidR="00833732" w:rsidRPr="000446D8" w:rsidRDefault="00065A04" w:rsidP="00065A04">
      <w:pPr>
        <w:pBdr>
          <w:bottom w:val="single" w:sz="12" w:space="1" w:color="auto"/>
        </w:pBdr>
        <w:spacing w:line="276" w:lineRule="auto"/>
        <w:rPr>
          <w:b/>
        </w:rPr>
      </w:pPr>
      <w:r w:rsidRPr="000446D8">
        <w:rPr>
          <w:b/>
        </w:rPr>
        <w:lastRenderedPageBreak/>
        <w:t>ZPI.271.1.</w:t>
      </w:r>
      <w:r w:rsidR="00734845" w:rsidRPr="000446D8">
        <w:rPr>
          <w:b/>
        </w:rPr>
        <w:t>6</w:t>
      </w:r>
      <w:r w:rsidRPr="000446D8">
        <w:rPr>
          <w:b/>
        </w:rPr>
        <w:t>.202</w:t>
      </w:r>
      <w:r w:rsidR="00A1219F" w:rsidRPr="000446D8">
        <w:rPr>
          <w:b/>
        </w:rPr>
        <w:t>3</w:t>
      </w:r>
    </w:p>
    <w:p w14:paraId="6EDDA34C" w14:textId="77777777" w:rsidR="00065A04" w:rsidRPr="000446D8" w:rsidRDefault="00065A04" w:rsidP="00065A04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47CE98F0" w14:textId="77777777" w:rsidR="00833732" w:rsidRPr="000446D8" w:rsidRDefault="00833732" w:rsidP="0083373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0446D8">
        <w:t>Załącznik nr 4</w:t>
      </w:r>
      <w:r w:rsidR="008B3F87" w:rsidRPr="000446D8">
        <w:t xml:space="preserve"> </w:t>
      </w:r>
      <w:r w:rsidRPr="000446D8">
        <w:t>do SWZ</w:t>
      </w:r>
    </w:p>
    <w:p w14:paraId="5BCE129E" w14:textId="77777777" w:rsidR="00833732" w:rsidRPr="000446D8" w:rsidRDefault="00833732" w:rsidP="0083373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BAD12AA" w14:textId="77777777" w:rsidR="00833732" w:rsidRPr="000446D8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09B1C061" w14:textId="77777777" w:rsidR="00833732" w:rsidRPr="000446D8" w:rsidRDefault="00833732" w:rsidP="00833732">
      <w:pPr>
        <w:spacing w:line="276" w:lineRule="auto"/>
        <w:ind w:left="5664" w:right="23"/>
        <w:rPr>
          <w:b/>
        </w:rPr>
      </w:pPr>
      <w:r w:rsidRPr="000446D8">
        <w:rPr>
          <w:b/>
          <w:bCs/>
        </w:rPr>
        <w:t>Zamawiający</w:t>
      </w:r>
      <w:r w:rsidRPr="000446D8">
        <w:rPr>
          <w:b/>
        </w:rPr>
        <w:t>:</w:t>
      </w:r>
    </w:p>
    <w:p w14:paraId="032DFAB2" w14:textId="77777777" w:rsidR="00833732" w:rsidRPr="000446D8" w:rsidRDefault="00833732" w:rsidP="00833732">
      <w:pPr>
        <w:spacing w:line="276" w:lineRule="auto"/>
        <w:ind w:left="5664" w:right="23"/>
        <w:rPr>
          <w:bCs/>
        </w:rPr>
      </w:pPr>
      <w:r w:rsidRPr="000446D8">
        <w:rPr>
          <w:bCs/>
        </w:rPr>
        <w:t>Gmina Dobrzyca</w:t>
      </w:r>
    </w:p>
    <w:p w14:paraId="15F72DA6" w14:textId="77777777" w:rsidR="00833732" w:rsidRPr="000446D8" w:rsidRDefault="00833732" w:rsidP="00833732">
      <w:pPr>
        <w:spacing w:line="276" w:lineRule="auto"/>
        <w:ind w:left="5664" w:right="23"/>
        <w:rPr>
          <w:bCs/>
        </w:rPr>
      </w:pPr>
      <w:r w:rsidRPr="000446D8">
        <w:rPr>
          <w:bCs/>
        </w:rPr>
        <w:t>ul. Rynek 14</w:t>
      </w:r>
    </w:p>
    <w:p w14:paraId="469EE883" w14:textId="77777777" w:rsidR="00833732" w:rsidRPr="000446D8" w:rsidRDefault="00833732" w:rsidP="00833732">
      <w:pPr>
        <w:spacing w:line="276" w:lineRule="auto"/>
        <w:ind w:left="5664" w:right="23"/>
        <w:rPr>
          <w:bCs/>
        </w:rPr>
      </w:pPr>
      <w:r w:rsidRPr="000446D8">
        <w:rPr>
          <w:bCs/>
        </w:rPr>
        <w:t>63-330 Dobrzyca</w:t>
      </w:r>
    </w:p>
    <w:p w14:paraId="594AC4B4" w14:textId="77777777" w:rsidR="00473551" w:rsidRPr="000446D8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0446D8" w:rsidRDefault="00473551" w:rsidP="00473551">
      <w:pPr>
        <w:spacing w:line="276" w:lineRule="auto"/>
        <w:jc w:val="center"/>
        <w:rPr>
          <w:b/>
        </w:rPr>
      </w:pPr>
      <w:r w:rsidRPr="000446D8">
        <w:rPr>
          <w:b/>
        </w:rPr>
        <w:t xml:space="preserve">ZOBOWIĄZANIE PODMIOTU  </w:t>
      </w:r>
    </w:p>
    <w:p w14:paraId="6B8F3C61" w14:textId="77777777" w:rsidR="009A220C" w:rsidRPr="000446D8" w:rsidRDefault="00473551" w:rsidP="00473551">
      <w:pPr>
        <w:spacing w:line="276" w:lineRule="auto"/>
        <w:jc w:val="center"/>
        <w:rPr>
          <w:b/>
        </w:rPr>
      </w:pPr>
      <w:r w:rsidRPr="000446D8">
        <w:rPr>
          <w:b/>
        </w:rPr>
        <w:t xml:space="preserve">do oddania do dyspozycji Wykonawcy niezbędnych zasobów </w:t>
      </w:r>
    </w:p>
    <w:p w14:paraId="710C5031" w14:textId="77777777" w:rsidR="00473551" w:rsidRPr="000446D8" w:rsidRDefault="00473551" w:rsidP="00473551">
      <w:pPr>
        <w:spacing w:line="276" w:lineRule="auto"/>
        <w:jc w:val="center"/>
        <w:rPr>
          <w:b/>
        </w:rPr>
      </w:pPr>
      <w:r w:rsidRPr="000446D8">
        <w:rPr>
          <w:b/>
        </w:rPr>
        <w:t xml:space="preserve">na potrzeby wykonania zamówienia </w:t>
      </w:r>
    </w:p>
    <w:p w14:paraId="006D6ADB" w14:textId="3FBD1068" w:rsidR="0094251E" w:rsidRPr="000446D8" w:rsidRDefault="009A220C" w:rsidP="00905BCB">
      <w:pPr>
        <w:spacing w:line="276" w:lineRule="auto"/>
        <w:jc w:val="center"/>
        <w:rPr>
          <w:bCs/>
        </w:rPr>
      </w:pPr>
      <w:r w:rsidRPr="000446D8">
        <w:rPr>
          <w:bCs/>
        </w:rPr>
        <w:t>składane na podstawie art. 118 ust. 3 ustawy PZP</w:t>
      </w:r>
      <w:r w:rsidR="008846CD" w:rsidRPr="000446D8">
        <w:rPr>
          <w:bCs/>
        </w:rPr>
        <w:t xml:space="preserve"> </w:t>
      </w:r>
      <w:r w:rsidRPr="000446D8">
        <w:rPr>
          <w:bCs/>
        </w:rPr>
        <w:t>oraz art. 125  ust. 5 ustawy PZP</w:t>
      </w:r>
    </w:p>
    <w:p w14:paraId="00A8FB33" w14:textId="77777777" w:rsidR="00905BCB" w:rsidRPr="000446D8" w:rsidRDefault="00905BCB" w:rsidP="00905BCB">
      <w:pPr>
        <w:spacing w:line="276" w:lineRule="auto"/>
        <w:jc w:val="center"/>
        <w:rPr>
          <w:bCs/>
        </w:rPr>
      </w:pPr>
    </w:p>
    <w:p w14:paraId="01FE68B8" w14:textId="316B4C3D" w:rsidR="008B3F87" w:rsidRPr="000446D8" w:rsidRDefault="00250228" w:rsidP="00B2687E">
      <w:pPr>
        <w:jc w:val="both"/>
      </w:pPr>
      <w:r w:rsidRPr="000446D8">
        <w:t xml:space="preserve">W postępowaniu o udzielenie zamówienia publicznego prowadzonego przez </w:t>
      </w:r>
      <w:r w:rsidRPr="000446D8">
        <w:rPr>
          <w:b/>
          <w:bCs/>
        </w:rPr>
        <w:t xml:space="preserve">Gminę </w:t>
      </w:r>
      <w:r w:rsidR="009A220C" w:rsidRPr="000446D8">
        <w:rPr>
          <w:b/>
          <w:bCs/>
        </w:rPr>
        <w:t>Dobrzyca</w:t>
      </w:r>
      <w:r w:rsidRPr="000446D8">
        <w:t>, oświadczam/-y,</w:t>
      </w:r>
      <w:r w:rsidR="007C2A4B" w:rsidRPr="000446D8">
        <w:t xml:space="preserve"> </w:t>
      </w:r>
      <w:r w:rsidRPr="000446D8">
        <w:t>że reprezentowany przeze mnie/przez nas podmio</w:t>
      </w:r>
      <w:r w:rsidR="00240126" w:rsidRPr="000446D8">
        <w:t>t</w:t>
      </w:r>
      <w:r w:rsidRPr="000446D8">
        <w:t xml:space="preserve"> udostępni</w:t>
      </w:r>
      <w:r w:rsidR="009A220C" w:rsidRPr="000446D8">
        <w:t>a na potrzeby wyżej wymienionego zamówienia publicznego</w:t>
      </w:r>
      <w:r w:rsidR="007C2A4B" w:rsidRPr="000446D8">
        <w:t xml:space="preserve"> </w:t>
      </w:r>
      <w:r w:rsidRPr="000446D8">
        <w:rPr>
          <w:b/>
        </w:rPr>
        <w:t>Wykonawcy</w:t>
      </w:r>
      <w:r w:rsidRPr="000446D8">
        <w:t xml:space="preserve"> zas</w:t>
      </w:r>
      <w:r w:rsidR="00240126" w:rsidRPr="000446D8">
        <w:t xml:space="preserve">oby na potwierdzenie spełnienia warunku/-ów udziału w postępowaniu </w:t>
      </w:r>
      <w:r w:rsidR="00BA4F37" w:rsidRPr="000446D8">
        <w:t xml:space="preserve">pn. </w:t>
      </w:r>
    </w:p>
    <w:p w14:paraId="7C589473" w14:textId="77777777" w:rsidR="00975E56" w:rsidRPr="000446D8" w:rsidRDefault="00975E56" w:rsidP="00F12B49">
      <w:pPr>
        <w:rPr>
          <w:b/>
          <w:bCs/>
          <w:sz w:val="4"/>
          <w:szCs w:val="4"/>
        </w:rPr>
      </w:pPr>
    </w:p>
    <w:p w14:paraId="548B9450" w14:textId="77777777" w:rsidR="00F12B49" w:rsidRPr="000446D8" w:rsidRDefault="00F12B49" w:rsidP="00F12B49">
      <w:pPr>
        <w:rPr>
          <w:b/>
          <w:bCs/>
          <w:sz w:val="4"/>
          <w:szCs w:val="4"/>
        </w:rPr>
      </w:pPr>
    </w:p>
    <w:p w14:paraId="1240C531" w14:textId="59D9A6C4" w:rsidR="00F12B49" w:rsidRPr="000446D8" w:rsidRDefault="00F12B49" w:rsidP="00F12B49">
      <w:pPr>
        <w:pStyle w:val="Zwykytekst1"/>
        <w:spacing w:line="276" w:lineRule="auto"/>
        <w:ind w:right="283"/>
        <w:jc w:val="center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pl-PL"/>
          <w14:ligatures w14:val="standardContextual"/>
        </w:rPr>
      </w:pPr>
      <w:r w:rsidRPr="000446D8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pl-PL"/>
          <w14:ligatures w14:val="standardContextual"/>
        </w:rPr>
        <w:t>Zakup samochodu osobowego dla przewozu uczestników Środowiskowego Domu Samopomocy w Fabianowie</w:t>
      </w:r>
    </w:p>
    <w:p w14:paraId="6E4A3599" w14:textId="4EE0699F" w:rsidR="008D3A2B" w:rsidRPr="000446D8" w:rsidRDefault="000D6204" w:rsidP="000D6204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446D8">
        <w:rPr>
          <w:rFonts w:ascii="Times New Roman" w:hAnsi="Times New Roman" w:cs="Times New Roman"/>
          <w:sz w:val="24"/>
          <w:szCs w:val="24"/>
        </w:rPr>
        <w:t>Oświadczam, iż:</w:t>
      </w:r>
    </w:p>
    <w:p w14:paraId="2FF72FC2" w14:textId="77777777" w:rsidR="000D6204" w:rsidRPr="00333A92" w:rsidRDefault="000D6204" w:rsidP="000D6204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92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38F00503" w14:textId="77777777" w:rsidR="000D6204" w:rsidRPr="00333A92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6081760"/>
      <w:r w:rsidRPr="00333A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333A92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0919402A" w14:textId="77777777" w:rsidR="000D6204" w:rsidRPr="00BB1B2F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8BF4FAB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6026BE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793F2318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E62D8E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E62D8E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zamówienia </w:t>
      </w:r>
      <w:r w:rsidR="005B34F1">
        <w:t xml:space="preserve"> </w:t>
      </w:r>
      <w:r w:rsidR="00250228" w:rsidRPr="009A220C">
        <w:t>w zakresie, w jakim Wykonawca powołuje się na te zasoby</w:t>
      </w:r>
      <w:r w:rsidR="001A57BC">
        <w:t>.</w:t>
      </w:r>
    </w:p>
    <w:p w14:paraId="6EBE81E8" w14:textId="77777777" w:rsidR="001A57BC" w:rsidRDefault="001A57BC" w:rsidP="00250228">
      <w:pPr>
        <w:spacing w:line="360" w:lineRule="auto"/>
      </w:pPr>
    </w:p>
    <w:p w14:paraId="32C89111" w14:textId="414DF6F0" w:rsidR="008B3F87" w:rsidRPr="001A57BC" w:rsidRDefault="001A57BC" w:rsidP="001A57BC">
      <w:pPr>
        <w:spacing w:line="360" w:lineRule="auto"/>
        <w:jc w:val="both"/>
      </w:pPr>
      <w:r w:rsidRPr="001A57BC">
        <w:rPr>
          <w:b/>
          <w:bCs/>
        </w:rPr>
        <w:t>UWAGA!</w:t>
      </w:r>
      <w:r>
        <w:t xml:space="preserve"> Zamawiający wymaga aby podmiot udostępniający zasoby złożył wraz ze zobowiązaniem do udostępnienia zasobów oświadczenia o spełnieniu warunków udziału                             w postępowaniu oraz niepodleganiu wykluczeniu zgodnie z wzorem </w:t>
      </w:r>
      <w:r w:rsidRPr="00896E11">
        <w:t>nr 2 i 3</w:t>
      </w:r>
      <w:r w:rsidR="008846CD" w:rsidRPr="00896E11">
        <w:t xml:space="preserve">a i 3b </w:t>
      </w:r>
      <w:r w:rsidRPr="00896E11">
        <w:t>do SWZ.</w:t>
      </w:r>
    </w:p>
    <w:p w14:paraId="5372018E" w14:textId="7CFECBEE" w:rsidR="00065A04" w:rsidRDefault="00065A04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5E26CA9" w14:textId="77777777" w:rsidR="00FB1974" w:rsidRDefault="00FB1974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7B29042" w14:textId="7D333D52" w:rsidR="003E69C0" w:rsidRPr="000446D8" w:rsidRDefault="009502CA" w:rsidP="00FE3E6D">
      <w:pPr>
        <w:pBdr>
          <w:bottom w:val="single" w:sz="12" w:space="1" w:color="auto"/>
        </w:pBdr>
        <w:spacing w:line="276" w:lineRule="auto"/>
        <w:rPr>
          <w:b/>
        </w:rPr>
      </w:pPr>
      <w:r w:rsidRPr="000446D8">
        <w:rPr>
          <w:b/>
        </w:rPr>
        <w:lastRenderedPageBreak/>
        <w:t>ZPI.271.1.</w:t>
      </w:r>
      <w:r w:rsidR="00F12B49" w:rsidRPr="000446D8">
        <w:rPr>
          <w:b/>
        </w:rPr>
        <w:t>6</w:t>
      </w:r>
      <w:r w:rsidRPr="000446D8">
        <w:rPr>
          <w:b/>
        </w:rPr>
        <w:t>.202</w:t>
      </w:r>
      <w:r w:rsidR="00A1219F" w:rsidRPr="000446D8">
        <w:rPr>
          <w:b/>
        </w:rPr>
        <w:t>3</w:t>
      </w:r>
    </w:p>
    <w:p w14:paraId="315E2EF2" w14:textId="77777777" w:rsidR="009C5866" w:rsidRDefault="009C5866" w:rsidP="00065A04">
      <w:pPr>
        <w:spacing w:line="276" w:lineRule="auto"/>
        <w:jc w:val="right"/>
      </w:pPr>
    </w:p>
    <w:p w14:paraId="78550E7D" w14:textId="134AA30F" w:rsidR="009502CA" w:rsidRPr="00333A92" w:rsidRDefault="009502CA" w:rsidP="00065A0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33A92">
        <w:t>Załącznik nr 6</w:t>
      </w:r>
      <w:r w:rsidR="008B3F87" w:rsidRPr="00333A92">
        <w:t xml:space="preserve"> </w:t>
      </w:r>
      <w:r w:rsidRPr="00333A92">
        <w:t>do SWZ</w:t>
      </w:r>
    </w:p>
    <w:p w14:paraId="7219BB6E" w14:textId="77777777" w:rsidR="00065A04" w:rsidRPr="00333A92" w:rsidRDefault="00065A04" w:rsidP="009502CA">
      <w:pPr>
        <w:spacing w:after="120"/>
        <w:jc w:val="right"/>
        <w:rPr>
          <w:b/>
          <w:bCs/>
        </w:rPr>
      </w:pPr>
    </w:p>
    <w:p w14:paraId="60386C10" w14:textId="77777777" w:rsidR="00065A04" w:rsidRPr="00333A92" w:rsidRDefault="00065A04" w:rsidP="00065A04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F967A73" w14:textId="77777777" w:rsidR="00065A04" w:rsidRPr="00333A92" w:rsidRDefault="00065A04" w:rsidP="00065A04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7AE48968" w14:textId="77777777" w:rsidR="00065A04" w:rsidRPr="00333A92" w:rsidRDefault="00065A04" w:rsidP="00065A04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2C784FE5" w14:textId="77777777" w:rsidR="00065A04" w:rsidRPr="00333A92" w:rsidRDefault="00065A04" w:rsidP="00065A04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1E9DDA70" w14:textId="77777777" w:rsidR="00065A04" w:rsidRPr="00333A92" w:rsidRDefault="00065A04" w:rsidP="00065A04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28D1B0CA" w14:textId="77777777" w:rsidR="00065A04" w:rsidRPr="00333A92" w:rsidRDefault="00065A04" w:rsidP="009502CA">
      <w:pPr>
        <w:spacing w:after="120"/>
        <w:jc w:val="right"/>
        <w:rPr>
          <w:b/>
          <w:bCs/>
        </w:rPr>
      </w:pPr>
    </w:p>
    <w:p w14:paraId="0F77EE68" w14:textId="77777777" w:rsidR="009502CA" w:rsidRPr="00333A92" w:rsidRDefault="009502CA" w:rsidP="009502CA">
      <w:pPr>
        <w:jc w:val="center"/>
        <w:rPr>
          <w:b/>
          <w:vertAlign w:val="superscript"/>
        </w:rPr>
      </w:pPr>
      <w:r w:rsidRPr="00333A92">
        <w:rPr>
          <w:b/>
        </w:rPr>
        <w:t>OŚWIADCZENIE</w:t>
      </w:r>
    </w:p>
    <w:p w14:paraId="0701C807" w14:textId="77777777" w:rsidR="009502CA" w:rsidRPr="00333A92" w:rsidRDefault="009502CA" w:rsidP="009502CA">
      <w:pPr>
        <w:jc w:val="center"/>
        <w:rPr>
          <w:b/>
        </w:rPr>
      </w:pPr>
    </w:p>
    <w:p w14:paraId="6A636984" w14:textId="05AC753A" w:rsidR="009502CA" w:rsidRPr="00333A92" w:rsidRDefault="009502CA" w:rsidP="009502CA">
      <w:pPr>
        <w:autoSpaceDE w:val="0"/>
        <w:autoSpaceDN w:val="0"/>
        <w:adjustRightInd w:val="0"/>
        <w:jc w:val="center"/>
      </w:pPr>
      <w:r w:rsidRPr="00333A92">
        <w:t>(na podstawie art. 108 ust. 1 pkt 5</w:t>
      </w:r>
      <w:r w:rsidR="00CF5516">
        <w:t xml:space="preserve"> </w:t>
      </w:r>
      <w:r w:rsidRPr="00333A92">
        <w:t>ustawy z dnia 11 września 2019 r. Prawo Zamówień</w:t>
      </w:r>
    </w:p>
    <w:p w14:paraId="02D3D6E8" w14:textId="08E682F6" w:rsidR="009502CA" w:rsidRPr="00333A92" w:rsidRDefault="009502CA" w:rsidP="009502CA">
      <w:pPr>
        <w:autoSpaceDE w:val="0"/>
        <w:autoSpaceDN w:val="0"/>
        <w:adjustRightInd w:val="0"/>
        <w:jc w:val="center"/>
      </w:pPr>
      <w:r w:rsidRPr="00333A92">
        <w:t>Publicznych (Dz.</w:t>
      </w:r>
      <w:r w:rsidR="008B3F87" w:rsidRPr="00333A92">
        <w:t xml:space="preserve"> U. z 20</w:t>
      </w:r>
      <w:r w:rsidR="00592D12" w:rsidRPr="00333A92">
        <w:t>2</w:t>
      </w:r>
      <w:r w:rsidR="00A1219F">
        <w:t>2</w:t>
      </w:r>
      <w:r w:rsidR="008B3F87" w:rsidRPr="00333A92">
        <w:t xml:space="preserve"> r., poz. </w:t>
      </w:r>
      <w:r w:rsidR="00592D12" w:rsidRPr="00333A92">
        <w:t>1</w:t>
      </w:r>
      <w:r w:rsidR="00A1219F">
        <w:t>710</w:t>
      </w:r>
      <w:r w:rsidR="00582968">
        <w:t xml:space="preserve"> ze zm.</w:t>
      </w:r>
      <w:r w:rsidRPr="00333A92">
        <w:t>)</w:t>
      </w:r>
    </w:p>
    <w:p w14:paraId="13E82F9E" w14:textId="77777777" w:rsidR="009502CA" w:rsidRPr="00333A92" w:rsidRDefault="009502CA" w:rsidP="009502CA">
      <w:pPr>
        <w:jc w:val="center"/>
      </w:pPr>
    </w:p>
    <w:p w14:paraId="4D776FC1" w14:textId="77777777" w:rsidR="009502CA" w:rsidRPr="00333A92" w:rsidRDefault="009502CA" w:rsidP="009502CA">
      <w:pPr>
        <w:jc w:val="center"/>
      </w:pPr>
    </w:p>
    <w:p w14:paraId="7A072829" w14:textId="77777777" w:rsidR="009502CA" w:rsidRPr="00333A92" w:rsidRDefault="009502CA" w:rsidP="009502CA">
      <w:pPr>
        <w:jc w:val="both"/>
      </w:pPr>
      <w:r w:rsidRPr="00333A92">
        <w:t xml:space="preserve">Nazwa </w:t>
      </w:r>
      <w:r w:rsidR="007B2AAA" w:rsidRPr="00333A92">
        <w:t xml:space="preserve">i adres </w:t>
      </w:r>
      <w:r w:rsidRPr="00333A92">
        <w:t>Wykonawcy: ............................................................................................</w:t>
      </w:r>
      <w:r w:rsidR="00A525AB" w:rsidRPr="00333A92">
        <w:t>.................</w:t>
      </w:r>
    </w:p>
    <w:p w14:paraId="7F9CA00E" w14:textId="77777777" w:rsidR="00A525AB" w:rsidRPr="000446D8" w:rsidRDefault="00A525AB" w:rsidP="009502CA">
      <w:pPr>
        <w:jc w:val="both"/>
      </w:pPr>
      <w:r w:rsidRPr="000446D8">
        <w:t>……………………………………………………………………………………………………..</w:t>
      </w:r>
    </w:p>
    <w:p w14:paraId="36B54055" w14:textId="77777777" w:rsidR="009502CA" w:rsidRPr="000446D8" w:rsidRDefault="009502CA" w:rsidP="009502CA">
      <w:pPr>
        <w:spacing w:after="120"/>
        <w:rPr>
          <w:bCs/>
          <w:i/>
        </w:rPr>
      </w:pPr>
    </w:p>
    <w:p w14:paraId="6271D179" w14:textId="77777777" w:rsidR="008B3F87" w:rsidRPr="000446D8" w:rsidRDefault="009502CA" w:rsidP="008B3F87">
      <w:pPr>
        <w:spacing w:after="120"/>
        <w:jc w:val="center"/>
        <w:rPr>
          <w:b/>
          <w:bCs/>
          <w:i/>
        </w:rPr>
      </w:pPr>
      <w:r w:rsidRPr="000446D8">
        <w:rPr>
          <w:bCs/>
        </w:rPr>
        <w:t>Na potrzeby postępowania o udzielenie zamówienia publicznego pn.</w:t>
      </w:r>
      <w:r w:rsidR="008B3F87" w:rsidRPr="000446D8">
        <w:rPr>
          <w:b/>
          <w:bCs/>
          <w:i/>
        </w:rPr>
        <w:t xml:space="preserve"> </w:t>
      </w:r>
    </w:p>
    <w:p w14:paraId="6F7D23C4" w14:textId="77777777" w:rsidR="00F12B49" w:rsidRPr="000446D8" w:rsidRDefault="00F12B49" w:rsidP="00F26348">
      <w:pPr>
        <w:autoSpaceDE w:val="0"/>
        <w:autoSpaceDN w:val="0"/>
        <w:adjustRightInd w:val="0"/>
        <w:jc w:val="center"/>
        <w:rPr>
          <w:b/>
          <w:bCs/>
          <w:i/>
          <w:iCs/>
          <w:kern w:val="2"/>
          <w14:ligatures w14:val="standardContextual"/>
        </w:rPr>
      </w:pPr>
      <w:r w:rsidRPr="000446D8">
        <w:rPr>
          <w:b/>
          <w:bCs/>
          <w:i/>
          <w:iCs/>
          <w:kern w:val="2"/>
          <w14:ligatures w14:val="standardContextual"/>
        </w:rPr>
        <w:t>Zakup samochodu osobowego dla przewozu uczestników Środowiskowego</w:t>
      </w:r>
    </w:p>
    <w:p w14:paraId="60DAC637" w14:textId="052ECD0D" w:rsidR="002B3638" w:rsidRPr="000446D8" w:rsidRDefault="00F12B49" w:rsidP="00F26348">
      <w:pPr>
        <w:autoSpaceDE w:val="0"/>
        <w:autoSpaceDN w:val="0"/>
        <w:adjustRightInd w:val="0"/>
        <w:jc w:val="center"/>
        <w:rPr>
          <w:b/>
          <w:bCs/>
          <w:i/>
          <w:iCs/>
          <w:kern w:val="2"/>
          <w14:ligatures w14:val="standardContextual"/>
        </w:rPr>
      </w:pPr>
      <w:r w:rsidRPr="000446D8">
        <w:rPr>
          <w:b/>
          <w:bCs/>
          <w:i/>
          <w:iCs/>
          <w:kern w:val="2"/>
          <w14:ligatures w14:val="standardContextual"/>
        </w:rPr>
        <w:t xml:space="preserve"> Domu Samopomocy w Fabianowie</w:t>
      </w:r>
    </w:p>
    <w:p w14:paraId="4BEEEE52" w14:textId="77777777" w:rsidR="00F12B49" w:rsidRPr="000446D8" w:rsidRDefault="00F12B49" w:rsidP="00F26348">
      <w:pPr>
        <w:autoSpaceDE w:val="0"/>
        <w:autoSpaceDN w:val="0"/>
        <w:adjustRightInd w:val="0"/>
        <w:jc w:val="center"/>
        <w:rPr>
          <w:b/>
        </w:rPr>
      </w:pPr>
    </w:p>
    <w:p w14:paraId="50C306FF" w14:textId="12CF1B44" w:rsidR="009502CA" w:rsidRPr="000446D8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 w:rsidRPr="000446D8">
        <w:t xml:space="preserve">1. Oświadczam/y, że </w:t>
      </w:r>
      <w:r w:rsidRPr="000446D8">
        <w:rPr>
          <w:b/>
        </w:rPr>
        <w:t>nie należę</w:t>
      </w:r>
      <w:r w:rsidR="00013948" w:rsidRPr="000446D8">
        <w:rPr>
          <w:b/>
        </w:rPr>
        <w:t xml:space="preserve"> </w:t>
      </w:r>
      <w:r w:rsidRPr="000446D8">
        <w:rPr>
          <w:b/>
        </w:rPr>
        <w:t>do tej samej grupy kapitałowej*</w:t>
      </w:r>
      <w:r w:rsidRPr="000446D8">
        <w:t xml:space="preserve">, </w:t>
      </w:r>
      <w:r w:rsidRPr="000446D8">
        <w:rPr>
          <w:bCs/>
          <w:iCs/>
        </w:rPr>
        <w:t xml:space="preserve">w rozumieniu ustawy z dnia 16 lutego 2007r. o ochronie konkurencji i konsumentów </w:t>
      </w:r>
      <w:bookmarkStart w:id="3" w:name="_Hlk89423048"/>
      <w:r w:rsidRPr="000446D8">
        <w:rPr>
          <w:bCs/>
          <w:iCs/>
        </w:rPr>
        <w:t>(tj. Dz. U. z 202</w:t>
      </w:r>
      <w:r w:rsidR="00647EED" w:rsidRPr="000446D8">
        <w:rPr>
          <w:bCs/>
          <w:iCs/>
        </w:rPr>
        <w:t>1</w:t>
      </w:r>
      <w:r w:rsidRPr="000446D8">
        <w:rPr>
          <w:bCs/>
          <w:iCs/>
        </w:rPr>
        <w:t xml:space="preserve"> r. poz. </w:t>
      </w:r>
      <w:r w:rsidR="00647EED" w:rsidRPr="000446D8">
        <w:rPr>
          <w:bCs/>
          <w:iCs/>
        </w:rPr>
        <w:t>275)</w:t>
      </w:r>
      <w:r w:rsidRPr="000446D8">
        <w:rPr>
          <w:bCs/>
          <w:iCs/>
        </w:rPr>
        <w:t xml:space="preserve"> </w:t>
      </w:r>
      <w:bookmarkEnd w:id="3"/>
      <w:r w:rsidRPr="000446D8">
        <w:rPr>
          <w:bCs/>
          <w:iCs/>
        </w:rPr>
        <w:t>w stosunku do Wykonawców, którzy złożyli odrębne oferty w niniejszym postępowaniu</w:t>
      </w:r>
      <w:r w:rsidR="00647EED" w:rsidRPr="000446D8">
        <w:rPr>
          <w:bCs/>
          <w:iCs/>
        </w:rPr>
        <w:t xml:space="preserve"> </w:t>
      </w:r>
      <w:r w:rsidRPr="000446D8">
        <w:rPr>
          <w:bCs/>
          <w:iCs/>
        </w:rPr>
        <w:t>o udzielenie zamówienia publicznego.</w:t>
      </w:r>
    </w:p>
    <w:p w14:paraId="64F03F00" w14:textId="63F03FDE" w:rsidR="009502CA" w:rsidRPr="00333A92" w:rsidRDefault="009502CA" w:rsidP="00F076D5">
      <w:pPr>
        <w:autoSpaceDE w:val="0"/>
        <w:autoSpaceDN w:val="0"/>
        <w:adjustRightInd w:val="0"/>
        <w:jc w:val="both"/>
      </w:pPr>
      <w:r w:rsidRPr="00333A92">
        <w:t xml:space="preserve">2. Oświadczam/y, że </w:t>
      </w:r>
      <w:r w:rsidRPr="00333A92">
        <w:rPr>
          <w:b/>
        </w:rPr>
        <w:t>należę do grupy kapitałowej*</w:t>
      </w:r>
      <w:r w:rsidRPr="00333A92">
        <w:t xml:space="preserve"> w rozumieniu ustawy z dnia 16 lutego 2007r. o ochronie konkurencji i konsumentów </w:t>
      </w:r>
      <w:r w:rsidR="00647EED" w:rsidRPr="00333A92">
        <w:rPr>
          <w:bCs/>
          <w:iCs/>
        </w:rPr>
        <w:t>(tj. Dz. U. z 2021 r. poz. 275)</w:t>
      </w:r>
      <w:r w:rsidRPr="00333A92">
        <w:t xml:space="preserve"> w stosunku do Wykonawców, którzy złożyli odrębne oferty w niniejszym postępowaniu o udzielenie zamówienia publicznego:</w:t>
      </w:r>
    </w:p>
    <w:p w14:paraId="6FADBF16" w14:textId="77777777" w:rsidR="00040872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Default="009502CA" w:rsidP="009502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 w:rsidP="009502CA">
      <w:pPr>
        <w:pStyle w:val="Akapitzlist"/>
        <w:numPr>
          <w:ilvl w:val="0"/>
          <w:numId w:val="4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14AC207C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6E813" w14:textId="3CFFEB1E" w:rsidR="00A4496B" w:rsidRDefault="00A4496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EBAA40" w14:textId="2BEF369D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0EE4F4" w14:textId="3D7215CB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BAEC94" w14:textId="0A12CFD2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CC48CDD" w14:textId="77777777" w:rsidR="003E69C0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B5CADE9" w14:textId="77777777" w:rsidR="004D72EA" w:rsidRPr="00333A92" w:rsidRDefault="004D72EA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DEBC5C2" w14:textId="797F02E3" w:rsidR="003E69C0" w:rsidRPr="000446D8" w:rsidRDefault="003E69C0" w:rsidP="00FE3E6D">
      <w:pPr>
        <w:pBdr>
          <w:bottom w:val="single" w:sz="12" w:space="1" w:color="auto"/>
        </w:pBdr>
        <w:spacing w:line="276" w:lineRule="auto"/>
        <w:rPr>
          <w:b/>
        </w:rPr>
      </w:pPr>
      <w:r w:rsidRPr="000446D8">
        <w:rPr>
          <w:b/>
        </w:rPr>
        <w:lastRenderedPageBreak/>
        <w:t>ZPI.271.1.</w:t>
      </w:r>
      <w:r w:rsidR="00056728" w:rsidRPr="000446D8">
        <w:rPr>
          <w:b/>
        </w:rPr>
        <w:t>6</w:t>
      </w:r>
      <w:r w:rsidRPr="000446D8">
        <w:rPr>
          <w:b/>
        </w:rPr>
        <w:t>.202</w:t>
      </w:r>
      <w:r w:rsidR="00A1219F" w:rsidRPr="000446D8">
        <w:rPr>
          <w:b/>
        </w:rPr>
        <w:t>3</w:t>
      </w:r>
    </w:p>
    <w:p w14:paraId="62F827A1" w14:textId="77777777" w:rsidR="009C5866" w:rsidRPr="000446D8" w:rsidRDefault="009C5866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</w:p>
    <w:p w14:paraId="390E98D1" w14:textId="053BD21C" w:rsidR="00FE3E6D" w:rsidRPr="000446D8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0446D8">
        <w:t xml:space="preserve">Załącznik nr </w:t>
      </w:r>
      <w:r w:rsidR="002F0770" w:rsidRPr="000446D8">
        <w:t>7</w:t>
      </w:r>
      <w:r w:rsidR="004D72EA" w:rsidRPr="000446D8">
        <w:t xml:space="preserve"> </w:t>
      </w:r>
      <w:r w:rsidR="00FE3E6D" w:rsidRPr="000446D8">
        <w:t>do SWZ</w:t>
      </w:r>
    </w:p>
    <w:p w14:paraId="00094EA4" w14:textId="77777777" w:rsidR="007B2AAA" w:rsidRPr="000446D8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01A8C59" w14:textId="77777777" w:rsidR="00A525AB" w:rsidRPr="000446D8" w:rsidRDefault="00A525AB" w:rsidP="00A525AB">
      <w:pPr>
        <w:spacing w:line="276" w:lineRule="auto"/>
        <w:ind w:left="5664" w:right="23"/>
        <w:rPr>
          <w:b/>
        </w:rPr>
      </w:pPr>
      <w:r w:rsidRPr="000446D8">
        <w:rPr>
          <w:b/>
          <w:bCs/>
        </w:rPr>
        <w:t>Zamawiający</w:t>
      </w:r>
      <w:r w:rsidRPr="000446D8">
        <w:rPr>
          <w:b/>
        </w:rPr>
        <w:t>:</w:t>
      </w:r>
    </w:p>
    <w:p w14:paraId="1586F09A" w14:textId="77777777" w:rsidR="00A525AB" w:rsidRPr="000446D8" w:rsidRDefault="00A525AB" w:rsidP="00A525AB">
      <w:pPr>
        <w:spacing w:line="276" w:lineRule="auto"/>
        <w:ind w:left="5664" w:right="23"/>
        <w:rPr>
          <w:bCs/>
        </w:rPr>
      </w:pPr>
      <w:r w:rsidRPr="000446D8">
        <w:rPr>
          <w:bCs/>
        </w:rPr>
        <w:t>Gmina Dobrzyca</w:t>
      </w:r>
    </w:p>
    <w:p w14:paraId="74C902E7" w14:textId="77777777" w:rsidR="00A525AB" w:rsidRPr="000446D8" w:rsidRDefault="00A525AB" w:rsidP="00A525AB">
      <w:pPr>
        <w:spacing w:line="276" w:lineRule="auto"/>
        <w:ind w:left="5664" w:right="23"/>
        <w:rPr>
          <w:bCs/>
        </w:rPr>
      </w:pPr>
      <w:r w:rsidRPr="000446D8">
        <w:rPr>
          <w:bCs/>
        </w:rPr>
        <w:t>ul. Rynek 14</w:t>
      </w:r>
    </w:p>
    <w:p w14:paraId="5E813BC7" w14:textId="77777777" w:rsidR="00A525AB" w:rsidRPr="000446D8" w:rsidRDefault="00A525AB" w:rsidP="00A525AB">
      <w:pPr>
        <w:spacing w:line="276" w:lineRule="auto"/>
        <w:ind w:left="5664" w:right="23"/>
        <w:rPr>
          <w:bCs/>
        </w:rPr>
      </w:pPr>
      <w:r w:rsidRPr="000446D8">
        <w:rPr>
          <w:bCs/>
        </w:rPr>
        <w:t>63-330 Dobrzyca</w:t>
      </w:r>
    </w:p>
    <w:p w14:paraId="1EDF27DF" w14:textId="77777777" w:rsidR="00A525AB" w:rsidRPr="000446D8" w:rsidRDefault="00A525A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2096309" w14:textId="77777777" w:rsidR="007B2AAA" w:rsidRPr="000446D8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D2945FB" w14:textId="77777777" w:rsidR="002F0770" w:rsidRPr="000446D8" w:rsidRDefault="007B2AAA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0446D8">
        <w:rPr>
          <w:b/>
          <w:bCs/>
        </w:rPr>
        <w:t>Oświadczenie potwierdzające posiadane doświadczenie</w:t>
      </w:r>
    </w:p>
    <w:p w14:paraId="636E95CF" w14:textId="2CDA2E35" w:rsidR="007B2AAA" w:rsidRPr="000446D8" w:rsidRDefault="002F0770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0446D8">
        <w:rPr>
          <w:b/>
          <w:bCs/>
        </w:rPr>
        <w:t xml:space="preserve">WYKAZ </w:t>
      </w:r>
      <w:r w:rsidR="00E86220">
        <w:rPr>
          <w:b/>
          <w:bCs/>
        </w:rPr>
        <w:t>DOSTAW</w:t>
      </w:r>
      <w:r w:rsidR="000B7110" w:rsidRPr="000446D8">
        <w:rPr>
          <w:b/>
          <w:bCs/>
        </w:rPr>
        <w:t>- wzór</w:t>
      </w:r>
    </w:p>
    <w:p w14:paraId="24760822" w14:textId="77777777" w:rsidR="00A525AB" w:rsidRPr="000446D8" w:rsidRDefault="00A525AB" w:rsidP="00A525AB">
      <w:pPr>
        <w:jc w:val="both"/>
        <w:rPr>
          <w:i/>
        </w:rPr>
      </w:pPr>
    </w:p>
    <w:p w14:paraId="5F22C356" w14:textId="77777777" w:rsidR="00A525AB" w:rsidRPr="000446D8" w:rsidRDefault="00A525AB" w:rsidP="00A525AB">
      <w:pPr>
        <w:jc w:val="both"/>
        <w:rPr>
          <w:i/>
        </w:rPr>
      </w:pPr>
    </w:p>
    <w:p w14:paraId="53ACA2EB" w14:textId="77777777" w:rsidR="00A525AB" w:rsidRPr="000446D8" w:rsidRDefault="00A525AB" w:rsidP="00A525AB">
      <w:pPr>
        <w:jc w:val="both"/>
      </w:pPr>
      <w:r w:rsidRPr="000446D8">
        <w:t>Nazwa i adres Wykonawcy: .............................................................................................................</w:t>
      </w:r>
    </w:p>
    <w:p w14:paraId="20F2E1B2" w14:textId="77777777" w:rsidR="00A525AB" w:rsidRPr="000446D8" w:rsidRDefault="00A525AB" w:rsidP="00A525AB">
      <w:pPr>
        <w:jc w:val="both"/>
      </w:pPr>
      <w:r w:rsidRPr="000446D8">
        <w:t>……………………………………………………………………………………………………..</w:t>
      </w:r>
    </w:p>
    <w:p w14:paraId="20C938B7" w14:textId="77777777" w:rsidR="00FE3E6D" w:rsidRPr="000446D8" w:rsidRDefault="00FE3E6D" w:rsidP="00FE3E6D">
      <w:pPr>
        <w:spacing w:line="276" w:lineRule="auto"/>
        <w:rPr>
          <w:i/>
        </w:rPr>
      </w:pPr>
    </w:p>
    <w:p w14:paraId="055439E8" w14:textId="11403E5E" w:rsidR="00FE3E6D" w:rsidRPr="000446D8" w:rsidRDefault="00FE3E6D" w:rsidP="00FE3E6D">
      <w:pPr>
        <w:spacing w:line="276" w:lineRule="auto"/>
        <w:jc w:val="both"/>
        <w:rPr>
          <w:bCs/>
        </w:rPr>
      </w:pPr>
      <w:r w:rsidRPr="000446D8">
        <w:rPr>
          <w:bCs/>
        </w:rPr>
        <w:t xml:space="preserve">Składając ofertę w postępowaniu o zamówienie publiczne w trybie </w:t>
      </w:r>
      <w:r w:rsidR="00B90DAB" w:rsidRPr="000446D8">
        <w:rPr>
          <w:bCs/>
        </w:rPr>
        <w:t>podstawowym</w:t>
      </w:r>
      <w:r w:rsidRPr="000446D8">
        <w:rPr>
          <w:bCs/>
        </w:rPr>
        <w:t xml:space="preserve"> na</w:t>
      </w:r>
    </w:p>
    <w:p w14:paraId="68A55D55" w14:textId="77777777" w:rsidR="009454F8" w:rsidRPr="000446D8" w:rsidRDefault="009454F8" w:rsidP="00FE3E6D">
      <w:pPr>
        <w:spacing w:line="276" w:lineRule="auto"/>
        <w:jc w:val="both"/>
        <w:rPr>
          <w:bCs/>
        </w:rPr>
      </w:pPr>
    </w:p>
    <w:p w14:paraId="03464167" w14:textId="3FDC9425" w:rsidR="009454F8" w:rsidRPr="000446D8" w:rsidRDefault="00056728" w:rsidP="002B25F6">
      <w:pPr>
        <w:pStyle w:val="Tekstpodstawowy"/>
        <w:ind w:right="23"/>
        <w:jc w:val="center"/>
        <w:rPr>
          <w:rFonts w:ascii="Times New Roman" w:hAnsi="Times New Roman"/>
          <w:b/>
          <w:bCs/>
          <w:i/>
          <w:iCs/>
          <w:kern w:val="2"/>
          <w14:ligatures w14:val="standardContextual"/>
        </w:rPr>
      </w:pPr>
      <w:r w:rsidRPr="000446D8">
        <w:rPr>
          <w:rFonts w:ascii="Times New Roman" w:hAnsi="Times New Roman"/>
          <w:b/>
          <w:bCs/>
          <w:i/>
          <w:iCs/>
          <w:kern w:val="2"/>
          <w14:ligatures w14:val="standardContextual"/>
        </w:rPr>
        <w:t>Zakup samochodu osobowego dla przewozu uczestników Środowiskowego Domu Samopomocy w Fabianowie</w:t>
      </w:r>
    </w:p>
    <w:p w14:paraId="1588FD36" w14:textId="77777777" w:rsidR="00056728" w:rsidRPr="000446D8" w:rsidRDefault="00056728" w:rsidP="002B25F6">
      <w:pPr>
        <w:pStyle w:val="Tekstpodstawowy"/>
        <w:ind w:right="23"/>
        <w:jc w:val="center"/>
        <w:rPr>
          <w:rFonts w:ascii="Times New Roman" w:hAnsi="Times New Roman"/>
          <w:b/>
          <w:i/>
          <w:iCs/>
        </w:rPr>
      </w:pPr>
    </w:p>
    <w:p w14:paraId="6E6A8CE7" w14:textId="77777777" w:rsidR="006247FC" w:rsidRPr="00333A92" w:rsidRDefault="006247FC" w:rsidP="008075C4">
      <w:pPr>
        <w:spacing w:line="276" w:lineRule="auto"/>
        <w:jc w:val="both"/>
      </w:pPr>
      <w:r w:rsidRPr="000446D8">
        <w:t>Przedstawiamy poniżej informacje niezbędne do spełnienia warunku w zakresie doświadczeni</w:t>
      </w:r>
      <w:r w:rsidR="00A525AB" w:rsidRPr="000446D8">
        <w:t>a</w:t>
      </w:r>
      <w:r w:rsidRPr="000446D8">
        <w:t xml:space="preserve"> </w:t>
      </w:r>
      <w:r w:rsidRPr="00333A92">
        <w:t>Wykonawcy:</w:t>
      </w:r>
    </w:p>
    <w:p w14:paraId="08AC59C1" w14:textId="77777777" w:rsidR="00E12DE7" w:rsidRPr="00333A92" w:rsidRDefault="00E12DE7" w:rsidP="006247FC">
      <w:pPr>
        <w:spacing w:line="276" w:lineRule="auto"/>
        <w:rPr>
          <w:b/>
          <w:bCs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20"/>
        <w:gridCol w:w="3255"/>
        <w:gridCol w:w="1620"/>
        <w:gridCol w:w="2024"/>
        <w:gridCol w:w="2370"/>
      </w:tblGrid>
      <w:tr w:rsidR="00333A92" w:rsidRPr="00333A92" w14:paraId="4BEA6860" w14:textId="3552AA26" w:rsidTr="000F0B96">
        <w:tc>
          <w:tcPr>
            <w:tcW w:w="620" w:type="dxa"/>
          </w:tcPr>
          <w:p w14:paraId="56FC00E0" w14:textId="77777777" w:rsidR="000F0B96" w:rsidRPr="00333A92" w:rsidRDefault="000F0B96" w:rsidP="006247FC">
            <w:pPr>
              <w:spacing w:line="276" w:lineRule="auto"/>
            </w:pPr>
          </w:p>
          <w:p w14:paraId="1CBA8152" w14:textId="77777777" w:rsidR="000F0B96" w:rsidRPr="00333A92" w:rsidRDefault="000F0B96" w:rsidP="006247FC">
            <w:pPr>
              <w:spacing w:line="276" w:lineRule="auto"/>
            </w:pPr>
            <w:r w:rsidRPr="00333A92">
              <w:t>Lp.</w:t>
            </w:r>
          </w:p>
        </w:tc>
        <w:tc>
          <w:tcPr>
            <w:tcW w:w="3255" w:type="dxa"/>
          </w:tcPr>
          <w:p w14:paraId="39FFE880" w14:textId="77777777" w:rsidR="000F0B96" w:rsidRPr="00333A92" w:rsidRDefault="000F0B96" w:rsidP="007C170C">
            <w:pPr>
              <w:spacing w:line="276" w:lineRule="auto"/>
              <w:jc w:val="center"/>
              <w:rPr>
                <w:b/>
              </w:rPr>
            </w:pPr>
          </w:p>
          <w:p w14:paraId="29875BCE" w14:textId="03A61BEC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 xml:space="preserve">Wykaz </w:t>
            </w:r>
            <w:r w:rsidR="00BD3E0A">
              <w:t>dostaw</w:t>
            </w:r>
            <w:r w:rsidRPr="00333A92">
              <w:t>*</w:t>
            </w:r>
          </w:p>
          <w:p w14:paraId="48D9B77E" w14:textId="77777777" w:rsidR="000F0B96" w:rsidRPr="00333A92" w:rsidRDefault="000F0B96" w:rsidP="007C170C">
            <w:pPr>
              <w:spacing w:line="276" w:lineRule="auto"/>
              <w:jc w:val="center"/>
            </w:pPr>
          </w:p>
        </w:tc>
        <w:tc>
          <w:tcPr>
            <w:tcW w:w="1620" w:type="dxa"/>
          </w:tcPr>
          <w:p w14:paraId="63612574" w14:textId="77777777" w:rsidR="000F0B96" w:rsidRPr="00333A92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0E6B453" w14:textId="78853338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 xml:space="preserve">Data i miejsce wykonania </w:t>
            </w:r>
            <w:r w:rsidR="00BD3E0A">
              <w:t>dostawy</w:t>
            </w:r>
          </w:p>
        </w:tc>
        <w:tc>
          <w:tcPr>
            <w:tcW w:w="2024" w:type="dxa"/>
          </w:tcPr>
          <w:p w14:paraId="4DA09E2E" w14:textId="77777777" w:rsidR="000F0B96" w:rsidRPr="00333A92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690BA2D8" w14:textId="77777777" w:rsidR="000F0B96" w:rsidRDefault="00BD3E0A" w:rsidP="007C170C">
            <w:pPr>
              <w:spacing w:line="276" w:lineRule="auto"/>
              <w:jc w:val="center"/>
            </w:pPr>
            <w:r>
              <w:t xml:space="preserve">Wartość dostawy </w:t>
            </w:r>
          </w:p>
          <w:p w14:paraId="25E1363C" w14:textId="12B9E3BA" w:rsidR="00BD3E0A" w:rsidRPr="00333A92" w:rsidRDefault="00BD3E0A" w:rsidP="007C170C">
            <w:pPr>
              <w:spacing w:line="276" w:lineRule="auto"/>
              <w:jc w:val="center"/>
            </w:pPr>
            <w:r>
              <w:t>(brutto)</w:t>
            </w:r>
          </w:p>
        </w:tc>
        <w:tc>
          <w:tcPr>
            <w:tcW w:w="2370" w:type="dxa"/>
            <w:vAlign w:val="center"/>
          </w:tcPr>
          <w:p w14:paraId="3F564E78" w14:textId="712CCDCD" w:rsidR="000F0B96" w:rsidRPr="00333A92" w:rsidRDefault="000F0B96" w:rsidP="000F0B96">
            <w:pPr>
              <w:spacing w:line="276" w:lineRule="auto"/>
              <w:jc w:val="center"/>
            </w:pPr>
            <w:r w:rsidRPr="00333A92">
              <w:t>Podmiot na rzecz którego wykonano roboty</w:t>
            </w:r>
          </w:p>
        </w:tc>
      </w:tr>
      <w:tr w:rsidR="000F0B96" w:rsidRPr="00A525AB" w14:paraId="1CE44E78" w14:textId="6D0D2330" w:rsidTr="000F0B96">
        <w:tc>
          <w:tcPr>
            <w:tcW w:w="620" w:type="dxa"/>
          </w:tcPr>
          <w:p w14:paraId="7AB2F6C6" w14:textId="77777777" w:rsidR="000F0B96" w:rsidRPr="00A525AB" w:rsidRDefault="000F0B96" w:rsidP="006247FC">
            <w:pPr>
              <w:spacing w:line="276" w:lineRule="auto"/>
            </w:pPr>
            <w:r w:rsidRPr="00A525AB">
              <w:t>1.</w:t>
            </w:r>
          </w:p>
        </w:tc>
        <w:tc>
          <w:tcPr>
            <w:tcW w:w="3255" w:type="dxa"/>
          </w:tcPr>
          <w:p w14:paraId="3EB20A3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F3E6BE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28BE0576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2C0BE139" w14:textId="77777777" w:rsidR="000F0B96" w:rsidRPr="00A525AB" w:rsidRDefault="000F0B96" w:rsidP="006247FC">
            <w:pPr>
              <w:spacing w:line="276" w:lineRule="auto"/>
            </w:pPr>
          </w:p>
        </w:tc>
      </w:tr>
      <w:tr w:rsidR="000F0B96" w:rsidRPr="00A525AB" w14:paraId="3F08035E" w14:textId="5ECC1A0D" w:rsidTr="000F0B96">
        <w:tc>
          <w:tcPr>
            <w:tcW w:w="620" w:type="dxa"/>
          </w:tcPr>
          <w:p w14:paraId="7DA319D2" w14:textId="77777777" w:rsidR="000F0B96" w:rsidRPr="00A525AB" w:rsidRDefault="000F0B96" w:rsidP="006247FC">
            <w:pPr>
              <w:spacing w:line="276" w:lineRule="auto"/>
            </w:pPr>
            <w:r w:rsidRPr="00A525AB">
              <w:t>2.</w:t>
            </w:r>
          </w:p>
        </w:tc>
        <w:tc>
          <w:tcPr>
            <w:tcW w:w="3255" w:type="dxa"/>
          </w:tcPr>
          <w:p w14:paraId="75229162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A3065CC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3DBE0D10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57105676" w14:textId="77777777" w:rsidR="000F0B96" w:rsidRPr="00A525AB" w:rsidRDefault="000F0B96" w:rsidP="006247FC">
            <w:pPr>
              <w:spacing w:line="276" w:lineRule="auto"/>
            </w:pPr>
          </w:p>
        </w:tc>
      </w:tr>
    </w:tbl>
    <w:p w14:paraId="3175FDD9" w14:textId="77777777" w:rsidR="008075C4" w:rsidRPr="00A525AB" w:rsidRDefault="008075C4" w:rsidP="00FE3E6D">
      <w:pPr>
        <w:rPr>
          <w:bCs/>
          <w:iCs/>
        </w:rPr>
      </w:pPr>
    </w:p>
    <w:p w14:paraId="68DD5BDB" w14:textId="6205BF7D" w:rsidR="00FE3E6D" w:rsidRPr="009C293F" w:rsidRDefault="005465B8" w:rsidP="009C293F">
      <w:pPr>
        <w:jc w:val="both"/>
        <w:rPr>
          <w:bCs/>
          <w:iCs/>
        </w:rPr>
      </w:pPr>
      <w:r w:rsidRPr="00A525AB">
        <w:rPr>
          <w:bCs/>
          <w:iCs/>
        </w:rPr>
        <w:t>Do wykazu załączamy referencje (lub poświadczenia) potwierdzające należyte wykonanie wymienionych robót</w:t>
      </w:r>
      <w:r w:rsidR="00CF53D1">
        <w:rPr>
          <w:bCs/>
          <w:iCs/>
        </w:rPr>
        <w:t>.</w:t>
      </w:r>
    </w:p>
    <w:p w14:paraId="50FC56A4" w14:textId="77777777" w:rsidR="003B39B5" w:rsidRPr="00670259" w:rsidRDefault="003B39B5" w:rsidP="009C293F">
      <w:pPr>
        <w:tabs>
          <w:tab w:val="left" w:pos="720"/>
        </w:tabs>
        <w:jc w:val="both"/>
        <w:outlineLvl w:val="0"/>
        <w:rPr>
          <w:rFonts w:ascii="Verdana" w:hAnsi="Verdana" w:cs="Verdana"/>
          <w:color w:val="FF0000"/>
          <w:sz w:val="16"/>
          <w:szCs w:val="16"/>
        </w:rPr>
        <w:sectPr w:rsidR="003B39B5" w:rsidRPr="00670259" w:rsidSect="00303A72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14:paraId="10ACBAE3" w14:textId="77777777" w:rsidR="00E73FAC" w:rsidRPr="000446D8" w:rsidRDefault="00E73FAC" w:rsidP="00114538">
      <w:pPr>
        <w:spacing w:line="250" w:lineRule="auto"/>
        <w:rPr>
          <w:b/>
          <w:bCs/>
        </w:rPr>
      </w:pPr>
    </w:p>
    <w:p w14:paraId="4D8A57BA" w14:textId="427DC172" w:rsidR="003C29F2" w:rsidRPr="000446D8" w:rsidRDefault="003C29F2" w:rsidP="003C29F2">
      <w:pPr>
        <w:tabs>
          <w:tab w:val="left" w:pos="720"/>
        </w:tabs>
        <w:spacing w:line="276" w:lineRule="auto"/>
        <w:ind w:left="720" w:hanging="720"/>
        <w:outlineLvl w:val="0"/>
        <w:rPr>
          <w:b/>
          <w:bCs/>
        </w:rPr>
      </w:pPr>
      <w:r w:rsidRPr="000446D8">
        <w:rPr>
          <w:b/>
          <w:bCs/>
        </w:rPr>
        <w:t>ZPI.271.1.</w:t>
      </w:r>
      <w:r w:rsidR="00056728" w:rsidRPr="000446D8">
        <w:rPr>
          <w:b/>
          <w:bCs/>
        </w:rPr>
        <w:t>6</w:t>
      </w:r>
      <w:r w:rsidR="00FA5B86" w:rsidRPr="000446D8">
        <w:rPr>
          <w:b/>
          <w:bCs/>
        </w:rPr>
        <w:t>.</w:t>
      </w:r>
      <w:r w:rsidRPr="000446D8">
        <w:rPr>
          <w:b/>
          <w:bCs/>
        </w:rPr>
        <w:t>202</w:t>
      </w:r>
      <w:r w:rsidR="00A1219F" w:rsidRPr="000446D8">
        <w:rPr>
          <w:b/>
          <w:bCs/>
        </w:rPr>
        <w:t>3</w:t>
      </w:r>
    </w:p>
    <w:p w14:paraId="4F545C6D" w14:textId="4EE2C09B" w:rsidR="00E73FAC" w:rsidRPr="000446D8" w:rsidRDefault="00E73FAC" w:rsidP="003C29F2">
      <w:pPr>
        <w:tabs>
          <w:tab w:val="left" w:pos="720"/>
        </w:tabs>
        <w:spacing w:line="276" w:lineRule="auto"/>
        <w:jc w:val="right"/>
        <w:outlineLvl w:val="0"/>
      </w:pPr>
      <w:r w:rsidRPr="000446D8">
        <w:t xml:space="preserve">Załącznik nr </w:t>
      </w:r>
      <w:r w:rsidR="0073443B" w:rsidRPr="000446D8">
        <w:t xml:space="preserve"> </w:t>
      </w:r>
      <w:r w:rsidR="00BD3E0A" w:rsidRPr="000446D8">
        <w:t>8</w:t>
      </w:r>
      <w:r w:rsidRPr="000446D8">
        <w:t xml:space="preserve"> do SWZ</w:t>
      </w:r>
    </w:p>
    <w:p w14:paraId="726AA3FA" w14:textId="77777777" w:rsidR="006E6B1F" w:rsidRPr="000446D8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00219A9F" w14:textId="77777777" w:rsidR="006E6B1F" w:rsidRPr="000446D8" w:rsidRDefault="006E6B1F" w:rsidP="006E6B1F">
      <w:pPr>
        <w:spacing w:line="276" w:lineRule="auto"/>
        <w:ind w:left="5664" w:right="23"/>
        <w:rPr>
          <w:b/>
        </w:rPr>
      </w:pPr>
      <w:r w:rsidRPr="000446D8">
        <w:rPr>
          <w:b/>
          <w:bCs/>
        </w:rPr>
        <w:t>Zamawiający</w:t>
      </w:r>
      <w:r w:rsidRPr="000446D8">
        <w:rPr>
          <w:b/>
        </w:rPr>
        <w:t>:</w:t>
      </w:r>
    </w:p>
    <w:p w14:paraId="24356F59" w14:textId="77777777" w:rsidR="006E6B1F" w:rsidRPr="000446D8" w:rsidRDefault="006E6B1F" w:rsidP="006E6B1F">
      <w:pPr>
        <w:spacing w:line="276" w:lineRule="auto"/>
        <w:ind w:left="5664" w:right="23"/>
        <w:rPr>
          <w:bCs/>
        </w:rPr>
      </w:pPr>
      <w:r w:rsidRPr="000446D8">
        <w:rPr>
          <w:bCs/>
        </w:rPr>
        <w:t>Gmina Dobrzyca</w:t>
      </w:r>
    </w:p>
    <w:p w14:paraId="30FD7BE8" w14:textId="77777777" w:rsidR="006E6B1F" w:rsidRPr="000446D8" w:rsidRDefault="006E6B1F" w:rsidP="006E6B1F">
      <w:pPr>
        <w:spacing w:line="276" w:lineRule="auto"/>
        <w:ind w:left="5664" w:right="23"/>
        <w:rPr>
          <w:bCs/>
        </w:rPr>
      </w:pPr>
      <w:r w:rsidRPr="000446D8">
        <w:rPr>
          <w:bCs/>
        </w:rPr>
        <w:t>ul. Rynek 14</w:t>
      </w:r>
    </w:p>
    <w:p w14:paraId="07873B97" w14:textId="77777777" w:rsidR="006E6B1F" w:rsidRPr="000446D8" w:rsidRDefault="006E6B1F" w:rsidP="006E6B1F">
      <w:pPr>
        <w:spacing w:line="276" w:lineRule="auto"/>
        <w:ind w:left="5664" w:right="23"/>
        <w:rPr>
          <w:bCs/>
        </w:rPr>
      </w:pPr>
      <w:r w:rsidRPr="000446D8">
        <w:rPr>
          <w:bCs/>
        </w:rPr>
        <w:t>63-330 Dobrzyca</w:t>
      </w:r>
    </w:p>
    <w:p w14:paraId="6A05CE32" w14:textId="77777777" w:rsidR="007E4819" w:rsidRPr="00333A92" w:rsidRDefault="007E4819" w:rsidP="006E6B1F">
      <w:pPr>
        <w:spacing w:line="276" w:lineRule="auto"/>
        <w:ind w:left="5664" w:right="23"/>
        <w:rPr>
          <w:bCs/>
        </w:rPr>
      </w:pPr>
    </w:p>
    <w:p w14:paraId="7BC432CC" w14:textId="77777777" w:rsidR="007E4819" w:rsidRPr="00333A92" w:rsidRDefault="007E4819" w:rsidP="006E6B1F">
      <w:pPr>
        <w:spacing w:line="276" w:lineRule="auto"/>
        <w:ind w:left="5664" w:right="23"/>
        <w:rPr>
          <w:bCs/>
        </w:rPr>
      </w:pPr>
    </w:p>
    <w:p w14:paraId="30DDA5C2" w14:textId="77777777" w:rsidR="007E4819" w:rsidRPr="00333A92" w:rsidRDefault="007E4819" w:rsidP="007E4819">
      <w:pPr>
        <w:spacing w:line="276" w:lineRule="auto"/>
        <w:ind w:left="3540" w:right="23"/>
        <w:rPr>
          <w:b/>
        </w:rPr>
      </w:pPr>
      <w:r w:rsidRPr="00333A92">
        <w:rPr>
          <w:b/>
        </w:rPr>
        <w:t>OŚWIADCZENIE - wzór</w:t>
      </w:r>
    </w:p>
    <w:p w14:paraId="422CE1D0" w14:textId="77777777" w:rsidR="006E6B1F" w:rsidRPr="00333A92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EDFB656" w14:textId="77777777" w:rsidR="006A6BDC" w:rsidRPr="00333A92" w:rsidRDefault="006A6BDC" w:rsidP="006A6BDC">
      <w:pPr>
        <w:jc w:val="both"/>
      </w:pPr>
    </w:p>
    <w:p w14:paraId="7762EFE9" w14:textId="77777777" w:rsidR="006A6BDC" w:rsidRPr="00333A92" w:rsidRDefault="006A6BDC" w:rsidP="0073443B">
      <w:r w:rsidRPr="00333A92">
        <w:t>Nazwa i adres Wykonawcy: …..........................................................................................................</w:t>
      </w:r>
    </w:p>
    <w:p w14:paraId="299AA25A" w14:textId="77777777" w:rsidR="006A6BDC" w:rsidRPr="00333A92" w:rsidRDefault="006A6BDC" w:rsidP="006A6BDC">
      <w:pPr>
        <w:jc w:val="both"/>
      </w:pPr>
    </w:p>
    <w:p w14:paraId="2C530EF8" w14:textId="77777777" w:rsidR="006A6BDC" w:rsidRPr="00333A92" w:rsidRDefault="00B32965" w:rsidP="006A6BDC">
      <w:pPr>
        <w:jc w:val="both"/>
      </w:pPr>
      <w:r w:rsidRPr="00333A92">
        <w:t>………………………………………………………………………</w:t>
      </w:r>
    </w:p>
    <w:p w14:paraId="09720362" w14:textId="77777777" w:rsidR="00E73FAC" w:rsidRPr="000446D8" w:rsidRDefault="00E73FAC" w:rsidP="00E73FAC">
      <w:pPr>
        <w:spacing w:line="276" w:lineRule="auto"/>
        <w:rPr>
          <w:i/>
          <w:sz w:val="16"/>
          <w:szCs w:val="16"/>
        </w:rPr>
      </w:pPr>
    </w:p>
    <w:p w14:paraId="75F87E6C" w14:textId="77777777" w:rsidR="006A6BDC" w:rsidRPr="000446D8" w:rsidRDefault="006A6BDC" w:rsidP="006A6BDC">
      <w:pPr>
        <w:spacing w:line="276" w:lineRule="auto"/>
        <w:rPr>
          <w:i/>
          <w:sz w:val="16"/>
          <w:szCs w:val="16"/>
        </w:rPr>
      </w:pPr>
    </w:p>
    <w:p w14:paraId="5916DB6F" w14:textId="77777777" w:rsidR="006A6BDC" w:rsidRPr="000446D8" w:rsidRDefault="006A6BDC" w:rsidP="006A6BDC">
      <w:pPr>
        <w:spacing w:line="276" w:lineRule="auto"/>
        <w:jc w:val="both"/>
        <w:rPr>
          <w:bCs/>
        </w:rPr>
      </w:pPr>
      <w:r w:rsidRPr="000446D8">
        <w:rPr>
          <w:bCs/>
        </w:rPr>
        <w:t>Składając ofertę w postępowaniu o udzielenie zamówienia publicznego w trybie podstawowym na zadanie pn.:</w:t>
      </w:r>
    </w:p>
    <w:p w14:paraId="112D69C1" w14:textId="77777777" w:rsidR="00E73FAC" w:rsidRPr="000446D8" w:rsidRDefault="00E73FAC" w:rsidP="00E73FAC">
      <w:pPr>
        <w:spacing w:line="276" w:lineRule="auto"/>
        <w:rPr>
          <w:i/>
          <w:sz w:val="16"/>
          <w:szCs w:val="16"/>
        </w:rPr>
      </w:pPr>
    </w:p>
    <w:p w14:paraId="7BC56DB5" w14:textId="4C94E3B3" w:rsidR="009454F8" w:rsidRPr="000446D8" w:rsidRDefault="00056728" w:rsidP="009454F8">
      <w:pPr>
        <w:jc w:val="center"/>
        <w:rPr>
          <w:b/>
          <w:bCs/>
          <w:i/>
          <w:iCs/>
          <w:kern w:val="2"/>
          <w14:ligatures w14:val="standardContextual"/>
        </w:rPr>
      </w:pPr>
      <w:r w:rsidRPr="000446D8">
        <w:rPr>
          <w:b/>
          <w:bCs/>
          <w:i/>
          <w:iCs/>
          <w:kern w:val="2"/>
          <w14:ligatures w14:val="standardContextual"/>
        </w:rPr>
        <w:t>Zakup samochodu osobowego dla przewozu uczestników Środowiskowego Domu Samopomocy w Fabianowie</w:t>
      </w:r>
    </w:p>
    <w:p w14:paraId="48968B0C" w14:textId="77777777" w:rsidR="00056728" w:rsidRPr="000446D8" w:rsidRDefault="00056728" w:rsidP="009454F8">
      <w:pPr>
        <w:jc w:val="center"/>
      </w:pPr>
    </w:p>
    <w:p w14:paraId="535EBD28" w14:textId="77777777" w:rsidR="00E73FAC" w:rsidRPr="000446D8" w:rsidRDefault="00E73FAC" w:rsidP="00E73FAC">
      <w:r w:rsidRPr="000446D8">
        <w:t xml:space="preserve">Oświadczamy, że wydano/nie wydano* wobec mnie tytułem środka zapobiegawczego zakazu ubiegania się o zamówienie publiczne. </w:t>
      </w:r>
    </w:p>
    <w:p w14:paraId="748B8A96" w14:textId="77777777" w:rsidR="00E73FAC" w:rsidRPr="000446D8" w:rsidRDefault="00E73FAC" w:rsidP="00E73FAC"/>
    <w:p w14:paraId="28509248" w14:textId="77777777" w:rsidR="00E73FAC" w:rsidRPr="000446D8" w:rsidRDefault="00E73FAC" w:rsidP="00E73FAC"/>
    <w:p w14:paraId="36089C50" w14:textId="77777777" w:rsidR="00E73FAC" w:rsidRPr="000446D8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3617FD5" w14:textId="77777777" w:rsidR="00E73FAC" w:rsidRPr="000446D8" w:rsidRDefault="00E73FAC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E71CEE4" w14:textId="77777777" w:rsidR="00E73FAC" w:rsidRPr="000446D8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7F1AE9B9" w14:textId="77777777" w:rsidR="00E73FAC" w:rsidRPr="000446D8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468569CC" w14:textId="77777777" w:rsidR="00E73FAC" w:rsidRPr="000446D8" w:rsidRDefault="00E73FAC" w:rsidP="00FE3E6D">
      <w:pPr>
        <w:spacing w:line="250" w:lineRule="auto"/>
        <w:ind w:left="11" w:hanging="11"/>
        <w:jc w:val="center"/>
        <w:rPr>
          <w:sz w:val="16"/>
          <w:szCs w:val="16"/>
        </w:rPr>
      </w:pPr>
    </w:p>
    <w:p w14:paraId="0738A03D" w14:textId="77777777" w:rsidR="00E73FAC" w:rsidRPr="000446D8" w:rsidRDefault="00E73FAC" w:rsidP="00E73FAC">
      <w:pPr>
        <w:spacing w:line="250" w:lineRule="auto"/>
        <w:ind w:left="11" w:hanging="11"/>
        <w:rPr>
          <w:sz w:val="16"/>
          <w:szCs w:val="16"/>
        </w:rPr>
      </w:pPr>
      <w:r w:rsidRPr="000446D8">
        <w:rPr>
          <w:sz w:val="16"/>
          <w:szCs w:val="16"/>
        </w:rPr>
        <w:t>*niewłaściwe skreślić</w:t>
      </w:r>
    </w:p>
    <w:p w14:paraId="2267F192" w14:textId="77777777" w:rsidR="00E73FAC" w:rsidRPr="000446D8" w:rsidRDefault="006F4372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  <w:r w:rsidRPr="000446D8">
        <w:rPr>
          <w:b/>
          <w:bCs/>
          <w:sz w:val="20"/>
          <w:szCs w:val="20"/>
        </w:rPr>
        <w:tab/>
      </w:r>
      <w:r w:rsidRPr="000446D8">
        <w:rPr>
          <w:b/>
          <w:bCs/>
          <w:sz w:val="20"/>
          <w:szCs w:val="20"/>
        </w:rPr>
        <w:tab/>
      </w:r>
    </w:p>
    <w:p w14:paraId="08AB245E" w14:textId="77777777" w:rsidR="00E73FAC" w:rsidRPr="000446D8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289ED1B6" w14:textId="77777777" w:rsidR="00E73FAC" w:rsidRPr="000446D8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6FE0095B" w14:textId="77777777" w:rsidR="00E73FAC" w:rsidRPr="000446D8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0D3EAE3" w14:textId="77777777" w:rsidR="00E73FAC" w:rsidRPr="000446D8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5CE6BFA2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1B529A66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AF9F340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1F5C0EE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BF74CC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948E108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BEDC40D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B86FFE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5138727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93494EC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141EC96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391E21F1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C173" w14:textId="77777777" w:rsidR="00C91AD6" w:rsidRDefault="00C91AD6" w:rsidP="00BE245A">
      <w:r>
        <w:separator/>
      </w:r>
    </w:p>
  </w:endnote>
  <w:endnote w:type="continuationSeparator" w:id="0">
    <w:p w14:paraId="384688F1" w14:textId="77777777" w:rsidR="00C91AD6" w:rsidRDefault="00C91AD6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EB3F" w14:textId="77777777" w:rsidR="00C91AD6" w:rsidRDefault="00C91AD6" w:rsidP="00BE245A">
      <w:r>
        <w:separator/>
      </w:r>
    </w:p>
  </w:footnote>
  <w:footnote w:type="continuationSeparator" w:id="0">
    <w:p w14:paraId="34C39188" w14:textId="77777777" w:rsidR="00C91AD6" w:rsidRDefault="00C91AD6" w:rsidP="00BE245A">
      <w:r>
        <w:continuationSeparator/>
      </w:r>
    </w:p>
  </w:footnote>
  <w:footnote w:id="1">
    <w:p w14:paraId="3AA524DF" w14:textId="1D25BC74" w:rsidR="005E207B" w:rsidRPr="002D7F6D" w:rsidRDefault="005E207B" w:rsidP="0051157A">
      <w:pPr>
        <w:pStyle w:val="Tekstprzypisudolnego"/>
        <w:jc w:val="both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Należy zaznaczyć odpowiednio do s</w:t>
      </w:r>
      <w:r>
        <w:rPr>
          <w:sz w:val="18"/>
          <w:szCs w:val="18"/>
        </w:rPr>
        <w:t>ytuacji</w:t>
      </w:r>
      <w:r w:rsidRPr="002D7F6D">
        <w:rPr>
          <w:sz w:val="18"/>
          <w:szCs w:val="18"/>
        </w:rPr>
        <w:t xml:space="preserve"> Wykonawcy</w:t>
      </w:r>
      <w:r>
        <w:rPr>
          <w:sz w:val="18"/>
          <w:szCs w:val="18"/>
        </w:rPr>
        <w:t>,</w:t>
      </w:r>
      <w:r w:rsidR="00F018C8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D7F6D">
        <w:rPr>
          <w:sz w:val="18"/>
          <w:szCs w:val="18"/>
        </w:rPr>
        <w:t xml:space="preserve"> rozumieniu ustawy z dnia 6 marca 2018 r. Prawo przedsiębiorców (Dz. U. z 20</w:t>
      </w:r>
      <w:r w:rsidR="0016121D">
        <w:rPr>
          <w:sz w:val="18"/>
          <w:szCs w:val="18"/>
        </w:rPr>
        <w:t>2</w:t>
      </w:r>
      <w:r w:rsidR="00EC6A5E">
        <w:rPr>
          <w:sz w:val="18"/>
          <w:szCs w:val="18"/>
        </w:rPr>
        <w:t>3</w:t>
      </w:r>
      <w:r w:rsidRPr="002D7F6D">
        <w:rPr>
          <w:sz w:val="18"/>
          <w:szCs w:val="18"/>
        </w:rPr>
        <w:t xml:space="preserve"> r. poz. </w:t>
      </w:r>
      <w:r w:rsidR="00EC6A5E">
        <w:rPr>
          <w:sz w:val="18"/>
          <w:szCs w:val="18"/>
        </w:rPr>
        <w:t>221</w:t>
      </w:r>
      <w:r w:rsidRPr="002D7F6D">
        <w:rPr>
          <w:sz w:val="18"/>
          <w:szCs w:val="18"/>
        </w:rPr>
        <w:t xml:space="preserve"> ze zm.).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6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955261236">
    <w:abstractNumId w:val="13"/>
  </w:num>
  <w:num w:numId="2" w16cid:durableId="1403528878">
    <w:abstractNumId w:val="0"/>
  </w:num>
  <w:num w:numId="3" w16cid:durableId="1793858356">
    <w:abstractNumId w:val="51"/>
  </w:num>
  <w:num w:numId="4" w16cid:durableId="1364087110">
    <w:abstractNumId w:val="6"/>
  </w:num>
  <w:num w:numId="5" w16cid:durableId="1801605251">
    <w:abstractNumId w:val="8"/>
  </w:num>
  <w:num w:numId="6" w16cid:durableId="582882119">
    <w:abstractNumId w:val="15"/>
  </w:num>
  <w:num w:numId="7" w16cid:durableId="2137486127">
    <w:abstractNumId w:val="44"/>
  </w:num>
  <w:num w:numId="8" w16cid:durableId="1065298839">
    <w:abstractNumId w:val="36"/>
  </w:num>
  <w:num w:numId="9" w16cid:durableId="2030905991">
    <w:abstractNumId w:val="37"/>
  </w:num>
  <w:num w:numId="10" w16cid:durableId="1123961406">
    <w:abstractNumId w:val="30"/>
  </w:num>
  <w:num w:numId="11" w16cid:durableId="250696738">
    <w:abstractNumId w:val="28"/>
  </w:num>
  <w:num w:numId="12" w16cid:durableId="414477903">
    <w:abstractNumId w:val="26"/>
  </w:num>
  <w:num w:numId="13" w16cid:durableId="862743152">
    <w:abstractNumId w:val="42"/>
  </w:num>
  <w:num w:numId="14" w16cid:durableId="81217964">
    <w:abstractNumId w:val="11"/>
  </w:num>
  <w:num w:numId="15" w16cid:durableId="405687319">
    <w:abstractNumId w:val="22"/>
  </w:num>
  <w:num w:numId="16" w16cid:durableId="1670988131">
    <w:abstractNumId w:val="20"/>
  </w:num>
  <w:num w:numId="17" w16cid:durableId="688601129">
    <w:abstractNumId w:val="23"/>
  </w:num>
  <w:num w:numId="18" w16cid:durableId="1284070566">
    <w:abstractNumId w:val="34"/>
  </w:num>
  <w:num w:numId="19" w16cid:durableId="959726600">
    <w:abstractNumId w:val="19"/>
  </w:num>
  <w:num w:numId="20" w16cid:durableId="1073314502">
    <w:abstractNumId w:val="39"/>
  </w:num>
  <w:num w:numId="21" w16cid:durableId="1189222036">
    <w:abstractNumId w:val="48"/>
  </w:num>
  <w:num w:numId="22" w16cid:durableId="1863320330">
    <w:abstractNumId w:val="41"/>
  </w:num>
  <w:num w:numId="23" w16cid:durableId="1472408750">
    <w:abstractNumId w:val="38"/>
  </w:num>
  <w:num w:numId="24" w16cid:durableId="1661932629">
    <w:abstractNumId w:val="32"/>
  </w:num>
  <w:num w:numId="25" w16cid:durableId="35085034">
    <w:abstractNumId w:val="17"/>
  </w:num>
  <w:num w:numId="26" w16cid:durableId="693849015">
    <w:abstractNumId w:val="24"/>
  </w:num>
  <w:num w:numId="27" w16cid:durableId="1748334822">
    <w:abstractNumId w:val="46"/>
  </w:num>
  <w:num w:numId="28" w16cid:durableId="1721247596">
    <w:abstractNumId w:val="29"/>
  </w:num>
  <w:num w:numId="29" w16cid:durableId="1685593428">
    <w:abstractNumId w:val="21"/>
  </w:num>
  <w:num w:numId="30" w16cid:durableId="829832932">
    <w:abstractNumId w:val="27"/>
  </w:num>
  <w:num w:numId="31" w16cid:durableId="1463841653">
    <w:abstractNumId w:val="31"/>
  </w:num>
  <w:num w:numId="32" w16cid:durableId="2116053186">
    <w:abstractNumId w:val="12"/>
  </w:num>
  <w:num w:numId="33" w16cid:durableId="1864593771">
    <w:abstractNumId w:val="16"/>
  </w:num>
  <w:num w:numId="34" w16cid:durableId="8338115">
    <w:abstractNumId w:val="7"/>
  </w:num>
  <w:num w:numId="35" w16cid:durableId="214241390">
    <w:abstractNumId w:val="18"/>
  </w:num>
  <w:num w:numId="36" w16cid:durableId="1789666088">
    <w:abstractNumId w:val="50"/>
  </w:num>
  <w:num w:numId="37" w16cid:durableId="776559814">
    <w:abstractNumId w:val="10"/>
  </w:num>
  <w:num w:numId="38" w16cid:durableId="1126241318">
    <w:abstractNumId w:val="25"/>
  </w:num>
  <w:num w:numId="39" w16cid:durableId="1037898819">
    <w:abstractNumId w:val="14"/>
  </w:num>
  <w:num w:numId="40" w16cid:durableId="1524174483">
    <w:abstractNumId w:val="47"/>
  </w:num>
  <w:num w:numId="41" w16cid:durableId="1280259722">
    <w:abstractNumId w:val="8"/>
  </w:num>
  <w:num w:numId="42" w16cid:durableId="2108190154">
    <w:abstractNumId w:val="9"/>
  </w:num>
  <w:num w:numId="43" w16cid:durableId="786696943">
    <w:abstractNumId w:val="40"/>
  </w:num>
  <w:num w:numId="44" w16cid:durableId="20828709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089168">
    <w:abstractNumId w:val="33"/>
  </w:num>
  <w:num w:numId="46" w16cid:durableId="10094034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96426111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69C8"/>
    <w:rsid w:val="00017DCA"/>
    <w:rsid w:val="00023032"/>
    <w:rsid w:val="00026CB3"/>
    <w:rsid w:val="00031E48"/>
    <w:rsid w:val="0003704E"/>
    <w:rsid w:val="00037155"/>
    <w:rsid w:val="00040872"/>
    <w:rsid w:val="000446D8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6728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20BB"/>
    <w:rsid w:val="000B2C95"/>
    <w:rsid w:val="000B2E67"/>
    <w:rsid w:val="000B3AD6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E3B4B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6CF"/>
    <w:rsid w:val="00101FFD"/>
    <w:rsid w:val="00102E39"/>
    <w:rsid w:val="0010394E"/>
    <w:rsid w:val="00104308"/>
    <w:rsid w:val="00104E3A"/>
    <w:rsid w:val="00105084"/>
    <w:rsid w:val="00110F3A"/>
    <w:rsid w:val="00114538"/>
    <w:rsid w:val="00114EF2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7210"/>
    <w:rsid w:val="00160D65"/>
    <w:rsid w:val="0016121D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77DA3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A045D"/>
    <w:rsid w:val="001A0633"/>
    <w:rsid w:val="001A0AF1"/>
    <w:rsid w:val="001A147C"/>
    <w:rsid w:val="001A402A"/>
    <w:rsid w:val="001A448F"/>
    <w:rsid w:val="001A44B6"/>
    <w:rsid w:val="001A57BC"/>
    <w:rsid w:val="001A62B3"/>
    <w:rsid w:val="001A6776"/>
    <w:rsid w:val="001A6880"/>
    <w:rsid w:val="001B1476"/>
    <w:rsid w:val="001B2F4B"/>
    <w:rsid w:val="001B3B22"/>
    <w:rsid w:val="001B635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1E5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585F"/>
    <w:rsid w:val="00236151"/>
    <w:rsid w:val="002377FD"/>
    <w:rsid w:val="00240126"/>
    <w:rsid w:val="002412E3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0FF5"/>
    <w:rsid w:val="0027248A"/>
    <w:rsid w:val="00272F7B"/>
    <w:rsid w:val="002731B2"/>
    <w:rsid w:val="00273907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638"/>
    <w:rsid w:val="002B3783"/>
    <w:rsid w:val="002B3EF8"/>
    <w:rsid w:val="002B47BC"/>
    <w:rsid w:val="002B4CD6"/>
    <w:rsid w:val="002B5DD1"/>
    <w:rsid w:val="002B7177"/>
    <w:rsid w:val="002B74BE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5EA6"/>
    <w:rsid w:val="00306172"/>
    <w:rsid w:val="0030654C"/>
    <w:rsid w:val="003070F2"/>
    <w:rsid w:val="00307802"/>
    <w:rsid w:val="0031385E"/>
    <w:rsid w:val="00313B4B"/>
    <w:rsid w:val="00313DF8"/>
    <w:rsid w:val="0031593F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3A92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CC1"/>
    <w:rsid w:val="00356F21"/>
    <w:rsid w:val="00360B67"/>
    <w:rsid w:val="0036229A"/>
    <w:rsid w:val="00366476"/>
    <w:rsid w:val="00371081"/>
    <w:rsid w:val="003715EF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7D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3F24"/>
    <w:rsid w:val="0039441B"/>
    <w:rsid w:val="00395674"/>
    <w:rsid w:val="00396B37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F68"/>
    <w:rsid w:val="003B650A"/>
    <w:rsid w:val="003B6A22"/>
    <w:rsid w:val="003C04FE"/>
    <w:rsid w:val="003C05E3"/>
    <w:rsid w:val="003C0645"/>
    <w:rsid w:val="003C29F2"/>
    <w:rsid w:val="003C4D03"/>
    <w:rsid w:val="003C5067"/>
    <w:rsid w:val="003C5BFD"/>
    <w:rsid w:val="003C761B"/>
    <w:rsid w:val="003D11D4"/>
    <w:rsid w:val="003D1EC5"/>
    <w:rsid w:val="003D231E"/>
    <w:rsid w:val="003D28DF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7732"/>
    <w:rsid w:val="003F0AFE"/>
    <w:rsid w:val="003F174C"/>
    <w:rsid w:val="003F18F6"/>
    <w:rsid w:val="003F3229"/>
    <w:rsid w:val="003F7423"/>
    <w:rsid w:val="003F7764"/>
    <w:rsid w:val="003F790B"/>
    <w:rsid w:val="003F7EB6"/>
    <w:rsid w:val="00400331"/>
    <w:rsid w:val="00400646"/>
    <w:rsid w:val="00400CE6"/>
    <w:rsid w:val="004017EA"/>
    <w:rsid w:val="00402967"/>
    <w:rsid w:val="004041C8"/>
    <w:rsid w:val="00404DE4"/>
    <w:rsid w:val="00410CA9"/>
    <w:rsid w:val="0041263F"/>
    <w:rsid w:val="00413E32"/>
    <w:rsid w:val="004144E1"/>
    <w:rsid w:val="00414C58"/>
    <w:rsid w:val="0041539A"/>
    <w:rsid w:val="004154F0"/>
    <w:rsid w:val="004176AE"/>
    <w:rsid w:val="00417AF7"/>
    <w:rsid w:val="00422258"/>
    <w:rsid w:val="00426451"/>
    <w:rsid w:val="00426562"/>
    <w:rsid w:val="00426711"/>
    <w:rsid w:val="0042731C"/>
    <w:rsid w:val="00430D5D"/>
    <w:rsid w:val="00431213"/>
    <w:rsid w:val="00433AFC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0C3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167"/>
    <w:rsid w:val="004928E7"/>
    <w:rsid w:val="00493258"/>
    <w:rsid w:val="00493337"/>
    <w:rsid w:val="004938B3"/>
    <w:rsid w:val="0049410D"/>
    <w:rsid w:val="0049700D"/>
    <w:rsid w:val="004972D4"/>
    <w:rsid w:val="004A03D7"/>
    <w:rsid w:val="004A31EC"/>
    <w:rsid w:val="004A3A60"/>
    <w:rsid w:val="004A4EE3"/>
    <w:rsid w:val="004A5E45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195B"/>
    <w:rsid w:val="004C216B"/>
    <w:rsid w:val="004C2399"/>
    <w:rsid w:val="004C2D11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3806"/>
    <w:rsid w:val="005138A0"/>
    <w:rsid w:val="00513C07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5ECA"/>
    <w:rsid w:val="005775FD"/>
    <w:rsid w:val="0057762C"/>
    <w:rsid w:val="005806B6"/>
    <w:rsid w:val="00580A39"/>
    <w:rsid w:val="0058230E"/>
    <w:rsid w:val="00582968"/>
    <w:rsid w:val="00582B5C"/>
    <w:rsid w:val="0058375C"/>
    <w:rsid w:val="00585111"/>
    <w:rsid w:val="00590461"/>
    <w:rsid w:val="00590839"/>
    <w:rsid w:val="00591125"/>
    <w:rsid w:val="00591DD9"/>
    <w:rsid w:val="0059237B"/>
    <w:rsid w:val="00592D12"/>
    <w:rsid w:val="005934A8"/>
    <w:rsid w:val="00593976"/>
    <w:rsid w:val="005960DE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27D8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FA1"/>
    <w:rsid w:val="0064320D"/>
    <w:rsid w:val="006434E8"/>
    <w:rsid w:val="0064592E"/>
    <w:rsid w:val="006466E1"/>
    <w:rsid w:val="0064682D"/>
    <w:rsid w:val="00647BE0"/>
    <w:rsid w:val="00647EED"/>
    <w:rsid w:val="006536A5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2D3"/>
    <w:rsid w:val="00690E63"/>
    <w:rsid w:val="00692402"/>
    <w:rsid w:val="006937DD"/>
    <w:rsid w:val="006949A1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324A"/>
    <w:rsid w:val="006E4576"/>
    <w:rsid w:val="006E493E"/>
    <w:rsid w:val="006E5B3C"/>
    <w:rsid w:val="006E63AB"/>
    <w:rsid w:val="006E6B1F"/>
    <w:rsid w:val="006E71D5"/>
    <w:rsid w:val="006F2C76"/>
    <w:rsid w:val="006F30A4"/>
    <w:rsid w:val="006F3975"/>
    <w:rsid w:val="006F3991"/>
    <w:rsid w:val="006F4372"/>
    <w:rsid w:val="006F4994"/>
    <w:rsid w:val="006F4ECA"/>
    <w:rsid w:val="006F505D"/>
    <w:rsid w:val="006F552D"/>
    <w:rsid w:val="006F5C57"/>
    <w:rsid w:val="006F6B29"/>
    <w:rsid w:val="00701C8E"/>
    <w:rsid w:val="00702B1C"/>
    <w:rsid w:val="007039B5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443B"/>
    <w:rsid w:val="00734845"/>
    <w:rsid w:val="00735F52"/>
    <w:rsid w:val="00736106"/>
    <w:rsid w:val="00737156"/>
    <w:rsid w:val="0073724C"/>
    <w:rsid w:val="00741A65"/>
    <w:rsid w:val="00742ED2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170C"/>
    <w:rsid w:val="007C2320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4EC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37F8"/>
    <w:rsid w:val="008043E3"/>
    <w:rsid w:val="008061FD"/>
    <w:rsid w:val="0080671E"/>
    <w:rsid w:val="008075C4"/>
    <w:rsid w:val="008106AE"/>
    <w:rsid w:val="00810DF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A27"/>
    <w:rsid w:val="00822D3E"/>
    <w:rsid w:val="008233EE"/>
    <w:rsid w:val="00824393"/>
    <w:rsid w:val="0082442A"/>
    <w:rsid w:val="00825350"/>
    <w:rsid w:val="00825794"/>
    <w:rsid w:val="008278B1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46CD"/>
    <w:rsid w:val="0088681E"/>
    <w:rsid w:val="00887612"/>
    <w:rsid w:val="00892A5A"/>
    <w:rsid w:val="00893F33"/>
    <w:rsid w:val="0089633E"/>
    <w:rsid w:val="00896E11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4795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3A2B"/>
    <w:rsid w:val="008D5D4F"/>
    <w:rsid w:val="008D690E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BA5"/>
    <w:rsid w:val="009409A5"/>
    <w:rsid w:val="0094251E"/>
    <w:rsid w:val="00942982"/>
    <w:rsid w:val="00943100"/>
    <w:rsid w:val="009431B5"/>
    <w:rsid w:val="00943833"/>
    <w:rsid w:val="00943AE4"/>
    <w:rsid w:val="009452AC"/>
    <w:rsid w:val="009454F8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1F04"/>
    <w:rsid w:val="00962901"/>
    <w:rsid w:val="009648FE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A97"/>
    <w:rsid w:val="00975E56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2155"/>
    <w:rsid w:val="009B7320"/>
    <w:rsid w:val="009C293F"/>
    <w:rsid w:val="009C46F3"/>
    <w:rsid w:val="009C4D8F"/>
    <w:rsid w:val="009C5866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196"/>
    <w:rsid w:val="00A03508"/>
    <w:rsid w:val="00A05389"/>
    <w:rsid w:val="00A07908"/>
    <w:rsid w:val="00A1219F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0DC3"/>
    <w:rsid w:val="00A6127C"/>
    <w:rsid w:val="00A61750"/>
    <w:rsid w:val="00A617B5"/>
    <w:rsid w:val="00A619DA"/>
    <w:rsid w:val="00A62EEE"/>
    <w:rsid w:val="00A63AF4"/>
    <w:rsid w:val="00A63D97"/>
    <w:rsid w:val="00A64C26"/>
    <w:rsid w:val="00A67427"/>
    <w:rsid w:val="00A71DC9"/>
    <w:rsid w:val="00A72213"/>
    <w:rsid w:val="00A72B08"/>
    <w:rsid w:val="00A730E6"/>
    <w:rsid w:val="00A73CEC"/>
    <w:rsid w:val="00A7511F"/>
    <w:rsid w:val="00A775E0"/>
    <w:rsid w:val="00A81838"/>
    <w:rsid w:val="00A8188D"/>
    <w:rsid w:val="00A81A2C"/>
    <w:rsid w:val="00A82A91"/>
    <w:rsid w:val="00A83F20"/>
    <w:rsid w:val="00A84AF7"/>
    <w:rsid w:val="00A852DF"/>
    <w:rsid w:val="00A85C16"/>
    <w:rsid w:val="00A8719F"/>
    <w:rsid w:val="00A9025F"/>
    <w:rsid w:val="00A92288"/>
    <w:rsid w:val="00A942BE"/>
    <w:rsid w:val="00A95F53"/>
    <w:rsid w:val="00A96D60"/>
    <w:rsid w:val="00AA0E6E"/>
    <w:rsid w:val="00AA1D26"/>
    <w:rsid w:val="00AA290B"/>
    <w:rsid w:val="00AA4732"/>
    <w:rsid w:val="00AA56D5"/>
    <w:rsid w:val="00AA57B5"/>
    <w:rsid w:val="00AB0615"/>
    <w:rsid w:val="00AB0761"/>
    <w:rsid w:val="00AB1B3E"/>
    <w:rsid w:val="00AB2254"/>
    <w:rsid w:val="00AB2AC2"/>
    <w:rsid w:val="00AB2C6B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43AB"/>
    <w:rsid w:val="00AD4D62"/>
    <w:rsid w:val="00AD60A5"/>
    <w:rsid w:val="00AD6322"/>
    <w:rsid w:val="00AE1E0B"/>
    <w:rsid w:val="00AE55C6"/>
    <w:rsid w:val="00AE568C"/>
    <w:rsid w:val="00AE5B3F"/>
    <w:rsid w:val="00AE5D38"/>
    <w:rsid w:val="00AE7C04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20B66"/>
    <w:rsid w:val="00B20D34"/>
    <w:rsid w:val="00B21710"/>
    <w:rsid w:val="00B220A1"/>
    <w:rsid w:val="00B2612D"/>
    <w:rsid w:val="00B2687E"/>
    <w:rsid w:val="00B30C1D"/>
    <w:rsid w:val="00B3181A"/>
    <w:rsid w:val="00B32965"/>
    <w:rsid w:val="00B341B1"/>
    <w:rsid w:val="00B343CC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4B2"/>
    <w:rsid w:val="00B515C3"/>
    <w:rsid w:val="00B516E4"/>
    <w:rsid w:val="00B52B29"/>
    <w:rsid w:val="00B52F49"/>
    <w:rsid w:val="00B540AF"/>
    <w:rsid w:val="00B54438"/>
    <w:rsid w:val="00B5521B"/>
    <w:rsid w:val="00B567F8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8E6"/>
    <w:rsid w:val="00BB1B2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3E0A"/>
    <w:rsid w:val="00BD49A2"/>
    <w:rsid w:val="00BD57FD"/>
    <w:rsid w:val="00BD5F72"/>
    <w:rsid w:val="00BE245A"/>
    <w:rsid w:val="00BE25E3"/>
    <w:rsid w:val="00BE3911"/>
    <w:rsid w:val="00BE3913"/>
    <w:rsid w:val="00BE48E9"/>
    <w:rsid w:val="00BE7C18"/>
    <w:rsid w:val="00BE7E42"/>
    <w:rsid w:val="00BE7EED"/>
    <w:rsid w:val="00BE7F96"/>
    <w:rsid w:val="00BF15EF"/>
    <w:rsid w:val="00BF18E2"/>
    <w:rsid w:val="00BF1E3A"/>
    <w:rsid w:val="00BF20C2"/>
    <w:rsid w:val="00BF2E79"/>
    <w:rsid w:val="00BF41A0"/>
    <w:rsid w:val="00BF44D6"/>
    <w:rsid w:val="00BF766A"/>
    <w:rsid w:val="00C00F3B"/>
    <w:rsid w:val="00C02B36"/>
    <w:rsid w:val="00C0323A"/>
    <w:rsid w:val="00C03938"/>
    <w:rsid w:val="00C03B92"/>
    <w:rsid w:val="00C04B57"/>
    <w:rsid w:val="00C060C7"/>
    <w:rsid w:val="00C078D5"/>
    <w:rsid w:val="00C1195B"/>
    <w:rsid w:val="00C123F5"/>
    <w:rsid w:val="00C13D1B"/>
    <w:rsid w:val="00C147A4"/>
    <w:rsid w:val="00C160B3"/>
    <w:rsid w:val="00C16817"/>
    <w:rsid w:val="00C174A7"/>
    <w:rsid w:val="00C21159"/>
    <w:rsid w:val="00C21F00"/>
    <w:rsid w:val="00C222D1"/>
    <w:rsid w:val="00C226F5"/>
    <w:rsid w:val="00C22C19"/>
    <w:rsid w:val="00C2332D"/>
    <w:rsid w:val="00C2603C"/>
    <w:rsid w:val="00C3060D"/>
    <w:rsid w:val="00C33E30"/>
    <w:rsid w:val="00C34FD6"/>
    <w:rsid w:val="00C35350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5843"/>
    <w:rsid w:val="00C45B4F"/>
    <w:rsid w:val="00C526FA"/>
    <w:rsid w:val="00C5335D"/>
    <w:rsid w:val="00C5552F"/>
    <w:rsid w:val="00C6088C"/>
    <w:rsid w:val="00C62234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779B0"/>
    <w:rsid w:val="00C80E4A"/>
    <w:rsid w:val="00C82939"/>
    <w:rsid w:val="00C849B2"/>
    <w:rsid w:val="00C86774"/>
    <w:rsid w:val="00C87FFC"/>
    <w:rsid w:val="00C90112"/>
    <w:rsid w:val="00C902D9"/>
    <w:rsid w:val="00C91AD6"/>
    <w:rsid w:val="00C91F74"/>
    <w:rsid w:val="00C93153"/>
    <w:rsid w:val="00C932C5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0635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B644B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F7D"/>
    <w:rsid w:val="00CD7508"/>
    <w:rsid w:val="00CD7AFC"/>
    <w:rsid w:val="00CE1D10"/>
    <w:rsid w:val="00CE2985"/>
    <w:rsid w:val="00CE2B1B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44C9"/>
    <w:rsid w:val="00CF53D1"/>
    <w:rsid w:val="00CF5516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0D3E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3BC2"/>
    <w:rsid w:val="00D53C21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1EE0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5740"/>
    <w:rsid w:val="00D9704A"/>
    <w:rsid w:val="00D97B05"/>
    <w:rsid w:val="00D97D03"/>
    <w:rsid w:val="00DA1866"/>
    <w:rsid w:val="00DA236A"/>
    <w:rsid w:val="00DA4AA9"/>
    <w:rsid w:val="00DA687C"/>
    <w:rsid w:val="00DB0A39"/>
    <w:rsid w:val="00DB2BA5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1B7F"/>
    <w:rsid w:val="00DE1D36"/>
    <w:rsid w:val="00DE3C4E"/>
    <w:rsid w:val="00DE473E"/>
    <w:rsid w:val="00DE52E1"/>
    <w:rsid w:val="00DE56CC"/>
    <w:rsid w:val="00DE7A44"/>
    <w:rsid w:val="00DF200F"/>
    <w:rsid w:val="00DF20B8"/>
    <w:rsid w:val="00DF4022"/>
    <w:rsid w:val="00DF4AA2"/>
    <w:rsid w:val="00DF4E6F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3D53"/>
    <w:rsid w:val="00E33F18"/>
    <w:rsid w:val="00E35266"/>
    <w:rsid w:val="00E357AD"/>
    <w:rsid w:val="00E3662B"/>
    <w:rsid w:val="00E37892"/>
    <w:rsid w:val="00E37DC0"/>
    <w:rsid w:val="00E403CE"/>
    <w:rsid w:val="00E41219"/>
    <w:rsid w:val="00E4220C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9A4"/>
    <w:rsid w:val="00E82FE0"/>
    <w:rsid w:val="00E84593"/>
    <w:rsid w:val="00E846A8"/>
    <w:rsid w:val="00E85639"/>
    <w:rsid w:val="00E85947"/>
    <w:rsid w:val="00E86220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A5E"/>
    <w:rsid w:val="00EC6C5E"/>
    <w:rsid w:val="00EC7E4A"/>
    <w:rsid w:val="00ED033C"/>
    <w:rsid w:val="00ED1A65"/>
    <w:rsid w:val="00ED52A1"/>
    <w:rsid w:val="00ED5F77"/>
    <w:rsid w:val="00ED67F2"/>
    <w:rsid w:val="00ED6EE2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2B49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6348"/>
    <w:rsid w:val="00F2796C"/>
    <w:rsid w:val="00F303AA"/>
    <w:rsid w:val="00F30BAB"/>
    <w:rsid w:val="00F32165"/>
    <w:rsid w:val="00F32CF8"/>
    <w:rsid w:val="00F3512F"/>
    <w:rsid w:val="00F3535F"/>
    <w:rsid w:val="00F373BE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607"/>
    <w:rsid w:val="00F6071E"/>
    <w:rsid w:val="00F6100C"/>
    <w:rsid w:val="00F61C6C"/>
    <w:rsid w:val="00F61EAC"/>
    <w:rsid w:val="00F630D4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F5D"/>
    <w:rsid w:val="00FA1675"/>
    <w:rsid w:val="00FA2B2C"/>
    <w:rsid w:val="00FA5B86"/>
    <w:rsid w:val="00FA6A07"/>
    <w:rsid w:val="00FA6F14"/>
    <w:rsid w:val="00FB0241"/>
    <w:rsid w:val="00FB0981"/>
    <w:rsid w:val="00FB1142"/>
    <w:rsid w:val="00FB1974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4245"/>
    <w:rsid w:val="00FD4942"/>
    <w:rsid w:val="00FD5595"/>
    <w:rsid w:val="00FD5D05"/>
    <w:rsid w:val="00FD5DE8"/>
    <w:rsid w:val="00FD6C4E"/>
    <w:rsid w:val="00FE1882"/>
    <w:rsid w:val="00FE3E6D"/>
    <w:rsid w:val="00FE6E6E"/>
    <w:rsid w:val="00FF0080"/>
    <w:rsid w:val="00FF1DF8"/>
    <w:rsid w:val="00FF1FA0"/>
    <w:rsid w:val="00FF357D"/>
    <w:rsid w:val="00FF3859"/>
    <w:rsid w:val="00FF3C40"/>
    <w:rsid w:val="00FF402F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0C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11</Pages>
  <Words>2108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U1 UMG Dobrzyca</cp:lastModifiedBy>
  <cp:revision>20</cp:revision>
  <cp:lastPrinted>2023-07-18T07:41:00Z</cp:lastPrinted>
  <dcterms:created xsi:type="dcterms:W3CDTF">2022-06-09T08:44:00Z</dcterms:created>
  <dcterms:modified xsi:type="dcterms:W3CDTF">2023-07-18T11:46:00Z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