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E1" w:rsidRPr="00132800" w:rsidRDefault="00F51C6D" w:rsidP="005563E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bookmarkStart w:id="0" w:name="_Hlk61172342"/>
      <w:r>
        <w:rPr>
          <w:rFonts w:eastAsia="Arial" w:cs="Times New Roman"/>
          <w:b/>
          <w:kern w:val="1"/>
          <w:szCs w:val="20"/>
          <w:lang w:eastAsia="zh-CN" w:bidi="hi-IN"/>
        </w:rPr>
        <w:t>Nr ref. SR.272.u.22</w:t>
      </w:r>
      <w:r w:rsidR="005563E1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="005563E1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5563E1" w:rsidRPr="00DA05CC" w:rsidRDefault="005563E1" w:rsidP="005563E1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4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5563E1" w:rsidRPr="00DA05CC" w:rsidRDefault="005563E1" w:rsidP="005563E1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5563E1" w:rsidRPr="00DA05CC" w:rsidRDefault="00FF3E6B" w:rsidP="005563E1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</w:t>
      </w:r>
      <w:r w:rsidR="005563E1">
        <w:rPr>
          <w:rFonts w:eastAsia="Arial" w:cs="Times New Roman"/>
          <w:b/>
          <w:kern w:val="1"/>
          <w:szCs w:val="20"/>
          <w:lang w:eastAsia="zh-CN" w:bidi="hi-IN"/>
        </w:rPr>
        <w:t>iaj</w:t>
      </w:r>
      <w:r w:rsidR="005563E1" w:rsidRPr="00DA05CC">
        <w:rPr>
          <w:rFonts w:eastAsia="Arial" w:cs="Times New Roman"/>
          <w:b/>
          <w:kern w:val="1"/>
          <w:szCs w:val="20"/>
          <w:lang w:eastAsia="zh-CN" w:bidi="hi-IN"/>
        </w:rPr>
        <w:t>ący:</w:t>
      </w:r>
    </w:p>
    <w:p w:rsidR="005563E1" w:rsidRPr="00D05306" w:rsidRDefault="005563E1" w:rsidP="005563E1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5563E1" w:rsidRPr="00D05306" w:rsidRDefault="005563E1" w:rsidP="005563E1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5563E1" w:rsidRPr="00D05306" w:rsidRDefault="005563E1" w:rsidP="005563E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5563E1" w:rsidRPr="00DA05CC" w:rsidRDefault="00EA635A" w:rsidP="005563E1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5563E1">
        <w:rPr>
          <w:rFonts w:eastAsia="Times New Roman" w:cs="Times New Roman"/>
          <w:b/>
          <w:szCs w:val="20"/>
          <w:lang w:eastAsia="zh-CN"/>
        </w:rPr>
        <w:t xml:space="preserve">ca  </w:t>
      </w:r>
      <w:r w:rsidR="005563E1" w:rsidRPr="00DA05CC">
        <w:rPr>
          <w:rFonts w:eastAsia="Times New Roman" w:cs="Times New Roman"/>
          <w:b/>
          <w:szCs w:val="20"/>
          <w:lang w:eastAsia="zh-CN"/>
        </w:rPr>
        <w:t>/</w:t>
      </w:r>
      <w:r w:rsidR="005563E1">
        <w:rPr>
          <w:rFonts w:eastAsia="Times New Roman" w:cs="Times New Roman"/>
          <w:b/>
          <w:szCs w:val="20"/>
          <w:lang w:eastAsia="zh-CN"/>
        </w:rPr>
        <w:t xml:space="preserve">  P</w:t>
      </w:r>
      <w:r w:rsidR="005563E1" w:rsidRPr="00DA05CC">
        <w:rPr>
          <w:rFonts w:eastAsia="Times New Roman" w:cs="Times New Roman"/>
          <w:b/>
          <w:szCs w:val="20"/>
          <w:lang w:eastAsia="zh-CN"/>
        </w:rPr>
        <w:t>odmiot udostępniający zasoby</w:t>
      </w:r>
      <w:r w:rsidR="005563E1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5563E1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5563E1" w:rsidRDefault="005563E1" w:rsidP="005563E1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5563E1" w:rsidRPr="00DA05CC" w:rsidRDefault="005563E1" w:rsidP="005563E1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5563E1" w:rsidRPr="00DA05CC" w:rsidRDefault="005563E1" w:rsidP="005563E1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5563E1" w:rsidRPr="00DA05CC" w:rsidRDefault="005563E1" w:rsidP="005563E1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5563E1" w:rsidRDefault="005563E1" w:rsidP="005563E1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5563E1" w:rsidRPr="00DA05CC" w:rsidRDefault="005563E1" w:rsidP="005563E1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5563E1" w:rsidRPr="00DA05CC" w:rsidRDefault="005563E1" w:rsidP="005563E1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5563E1" w:rsidRDefault="005563E1" w:rsidP="005563E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563E1" w:rsidRDefault="00F51C6D" w:rsidP="005563E1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PODMIOTOWE </w:t>
      </w:r>
      <w:r w:rsidR="00FC7DB3"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OŚWIADCZENIE</w:t>
      </w:r>
    </w:p>
    <w:p w:rsidR="005563E1" w:rsidRDefault="005563E1" w:rsidP="005563E1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563E1" w:rsidRDefault="00EA635A" w:rsidP="005563E1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="005563E1">
        <w:rPr>
          <w:rFonts w:eastAsia="Arial" w:cs="Times New Roman"/>
          <w:b/>
          <w:kern w:val="1"/>
          <w:szCs w:val="20"/>
          <w:lang w:eastAsia="zh-CN" w:bidi="hi-IN"/>
        </w:rPr>
        <w:t>c</w:t>
      </w:r>
      <w:r w:rsidR="005563E1" w:rsidRPr="00F62FE0">
        <w:rPr>
          <w:rFonts w:eastAsia="Arial" w:cs="Times New Roman"/>
          <w:b/>
          <w:kern w:val="1"/>
          <w:szCs w:val="20"/>
          <w:lang w:eastAsia="zh-CN" w:bidi="hi-IN"/>
        </w:rPr>
        <w:t>y</w:t>
      </w:r>
      <w:r w:rsidR="008B4EF2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="005563E1" w:rsidRPr="00F62FE0">
        <w:rPr>
          <w:rFonts w:eastAsia="Arial" w:cs="Times New Roman"/>
          <w:b/>
          <w:kern w:val="1"/>
          <w:szCs w:val="20"/>
          <w:lang w:eastAsia="zh-CN" w:bidi="hi-IN"/>
        </w:rPr>
        <w:t>/</w:t>
      </w:r>
      <w:r w:rsidR="008B4EF2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="005563E1" w:rsidRPr="00F62FE0">
        <w:rPr>
          <w:rFonts w:eastAsia="Arial" w:cs="Times New Roman"/>
          <w:b/>
          <w:kern w:val="1"/>
          <w:szCs w:val="20"/>
          <w:lang w:eastAsia="zh-CN" w:bidi="hi-IN"/>
        </w:rPr>
        <w:t>Podmiotu udostępniającego zasoby</w:t>
      </w:r>
      <w:r w:rsidR="005563E1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</w:p>
    <w:p w:rsidR="005563E1" w:rsidRPr="0033644A" w:rsidRDefault="005563E1" w:rsidP="005563E1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</w:t>
      </w: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e art. 273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ust. 1 ustawy Pzp,</w:t>
      </w:r>
      <w:r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 xml:space="preserve"> </w:t>
      </w: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5563E1" w:rsidRDefault="005563E1" w:rsidP="005563E1">
      <w:pPr>
        <w:tabs>
          <w:tab w:val="left" w:pos="1074"/>
        </w:tabs>
        <w:spacing w:after="0" w:line="240" w:lineRule="auto"/>
        <w:jc w:val="center"/>
        <w:rPr>
          <w:rFonts w:eastAsia="Arial" w:cs="Times New Roman"/>
          <w:kern w:val="1"/>
          <w:szCs w:val="20"/>
          <w:lang w:eastAsia="zh-CN" w:bidi="hi-IN"/>
        </w:rPr>
      </w:pPr>
    </w:p>
    <w:p w:rsidR="005563E1" w:rsidRPr="009A4FDE" w:rsidRDefault="005563E1" w:rsidP="005563E1">
      <w:pPr>
        <w:tabs>
          <w:tab w:val="left" w:pos="1074"/>
        </w:tabs>
        <w:spacing w:after="0" w:line="240" w:lineRule="auto"/>
        <w:jc w:val="center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 xml:space="preserve">o numerze referencyjnym: </w:t>
      </w:r>
      <w:r>
        <w:rPr>
          <w:rFonts w:eastAsia="Arial" w:cs="Times New Roman"/>
          <w:b/>
          <w:kern w:val="1"/>
          <w:szCs w:val="20"/>
          <w:lang w:eastAsia="zh-CN" w:bidi="hi-IN"/>
        </w:rPr>
        <w:t>SR.272.u.22.2023</w:t>
      </w:r>
      <w:r w:rsidRPr="0096534D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5563E1" w:rsidRPr="00DA05CC" w:rsidRDefault="005563E1" w:rsidP="005563E1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563E1" w:rsidRDefault="005563E1" w:rsidP="005563E1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5563E1" w:rsidRDefault="005563E1" w:rsidP="005563E1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4633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</w:t>
      </w:r>
      <w:r w:rsidRPr="00D46330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spełniam war</w:t>
      </w:r>
      <w:r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unki</w:t>
      </w:r>
      <w:r w:rsidRPr="00D46330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 xml:space="preserve"> udziału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postępowaniu nr referencyjnym SR.272.u.22.2023.RG, określone przez </w:t>
      </w:r>
      <w:r w:rsidR="00FF3E6B"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iającego w Specyfikacji Warunków Zamówienia.</w:t>
      </w:r>
    </w:p>
    <w:p w:rsidR="005563E1" w:rsidRPr="00DA05CC" w:rsidRDefault="005563E1" w:rsidP="005563E1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563E1" w:rsidRPr="0033644A" w:rsidRDefault="005563E1" w:rsidP="005563E1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  <w:r>
        <w:rPr>
          <w:rFonts w:eastAsia="Arial" w:cs="Times New Roman"/>
          <w:b/>
          <w:color w:val="000000"/>
          <w:kern w:val="1"/>
          <w:szCs w:val="20"/>
          <w:vertAlign w:val="superscript"/>
          <w:lang w:eastAsia="zh-CN" w:bidi="hi-IN"/>
        </w:rPr>
        <w:t>2</w:t>
      </w:r>
    </w:p>
    <w:p w:rsidR="005563E1" w:rsidRPr="00DA05CC" w:rsidRDefault="005563E1" w:rsidP="005563E1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 w:rsidR="00FF3E6B"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iaj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SWZ nr referencyjny: SR.272.u.22.2023.RG,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polegam na zasobach następującego/ych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(</w:t>
      </w:r>
      <w:r w:rsidRPr="00D4633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wskazać </w:t>
      </w:r>
      <w:r w:rsidRPr="00D46330">
        <w:rPr>
          <w:rFonts w:eastAsia="Arial" w:cs="Times New Roman"/>
          <w:i/>
          <w:color w:val="000000"/>
          <w:kern w:val="1"/>
          <w:szCs w:val="20"/>
          <w:u w:val="single"/>
          <w:lang w:eastAsia="zh-CN" w:bidi="hi-IN"/>
        </w:rPr>
        <w:t>dane</w:t>
      </w:r>
      <w:r w:rsidRPr="00D4633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podmiotu udostępniającego zasoby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), 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5563E1" w:rsidRPr="00C8207E" w:rsidRDefault="005563E1" w:rsidP="005563E1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5563E1" w:rsidRPr="0033644A" w:rsidRDefault="005563E1" w:rsidP="005563E1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u w:val="single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 w:rsidR="00EA635A">
        <w:rPr>
          <w:rFonts w:eastAsia="Times New Roman" w:cs="Times New Roman"/>
          <w:bCs/>
          <w:sz w:val="16"/>
          <w:szCs w:val="16"/>
          <w:lang w:eastAsia="zh-CN"/>
        </w:rPr>
        <w:t>Wykonaw</w:t>
      </w:r>
      <w:r>
        <w:rPr>
          <w:rFonts w:eastAsia="Times New Roman" w:cs="Times New Roman"/>
          <w:bCs/>
          <w:sz w:val="16"/>
          <w:szCs w:val="16"/>
          <w:lang w:eastAsia="zh-CN"/>
        </w:rPr>
        <w:t>c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a, który w celu wykazania spełnienia warunków udziału </w:t>
      </w:r>
      <w:r w:rsidRPr="0033644A">
        <w:rPr>
          <w:rFonts w:eastAsia="Times New Roman" w:cs="Times New Roman"/>
          <w:bCs/>
          <w:sz w:val="16"/>
          <w:szCs w:val="16"/>
          <w:u w:val="single"/>
          <w:lang w:eastAsia="zh-CN"/>
        </w:rPr>
        <w:t>polega na zasobach podmiotu</w:t>
      </w:r>
      <w:r>
        <w:rPr>
          <w:rFonts w:eastAsia="Times New Roman" w:cs="Times New Roman"/>
          <w:bCs/>
          <w:sz w:val="16"/>
          <w:szCs w:val="16"/>
          <w:u w:val="single"/>
          <w:lang w:eastAsia="zh-CN"/>
        </w:rPr>
        <w:t xml:space="preserve"> udostępniającego zasoby !</w:t>
      </w:r>
    </w:p>
    <w:p w:rsidR="005563E1" w:rsidRPr="0033644A" w:rsidRDefault="005563E1" w:rsidP="005563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</w:p>
    <w:p w:rsidR="005563E1" w:rsidRDefault="005563E1" w:rsidP="005563E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5563E1" w:rsidRPr="00DA05CC" w:rsidRDefault="005563E1" w:rsidP="005563E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FF3E6B">
        <w:rPr>
          <w:rFonts w:eastAsia="Arial" w:cs="Times New Roman"/>
          <w:kern w:val="1"/>
          <w:szCs w:val="20"/>
          <w:lang w:eastAsia="zh-CN" w:bidi="hi-IN"/>
        </w:rPr>
        <w:t>Zamaw</w:t>
      </w:r>
      <w:r>
        <w:rPr>
          <w:rFonts w:eastAsia="Arial" w:cs="Times New Roman"/>
          <w:kern w:val="1"/>
          <w:szCs w:val="20"/>
          <w:lang w:eastAsia="zh-CN" w:bidi="hi-IN"/>
        </w:rPr>
        <w:t>iaj</w:t>
      </w:r>
      <w:r w:rsidRPr="00DA05CC">
        <w:rPr>
          <w:rFonts w:eastAsia="Arial" w:cs="Times New Roman"/>
          <w:kern w:val="1"/>
          <w:szCs w:val="20"/>
          <w:lang w:eastAsia="zh-CN" w:bidi="hi-IN"/>
        </w:rPr>
        <w:t>ącego w błąd przy przedstawianiu informacji.</w:t>
      </w:r>
    </w:p>
    <w:p w:rsidR="005563E1" w:rsidRPr="00DA05CC" w:rsidRDefault="005563E1" w:rsidP="005563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563E1" w:rsidRDefault="005563E1" w:rsidP="005563E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563E1" w:rsidRDefault="005563E1" w:rsidP="005563E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563E1" w:rsidRDefault="005563E1" w:rsidP="005563E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563E1" w:rsidRDefault="005563E1" w:rsidP="005563E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563E1" w:rsidRDefault="005563E1" w:rsidP="005563E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563E1" w:rsidRDefault="005563E1" w:rsidP="005563E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563E1" w:rsidRDefault="005563E1" w:rsidP="005563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5563E1" w:rsidRPr="00D05306" w:rsidRDefault="00FF3E6B" w:rsidP="005563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="005563E1">
        <w:rPr>
          <w:rFonts w:eastAsia="Arial" w:cs="Times New Roman"/>
          <w:kern w:val="1"/>
          <w:szCs w:val="20"/>
          <w:lang w:eastAsia="zh-CN" w:bidi="hi-IN"/>
        </w:rPr>
        <w:t>iaj</w:t>
      </w:r>
      <w:r w:rsidR="005563E1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5563E1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5563E1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5563E1" w:rsidRPr="00D05306" w:rsidRDefault="005563E1" w:rsidP="005563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563E1" w:rsidRDefault="005563E1" w:rsidP="005563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0"/>
    <w:p w:rsidR="005563E1" w:rsidRDefault="005563E1" w:rsidP="005563E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5563E1" w:rsidSect="00FD0512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DBE4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91362" w16cex:dateUtc="2023-04-18T1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DBE41A" w16cid:durableId="27E913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E85" w:rsidRDefault="00B40E85">
      <w:pPr>
        <w:spacing w:after="0" w:line="240" w:lineRule="auto"/>
      </w:pPr>
      <w:r>
        <w:separator/>
      </w:r>
    </w:p>
  </w:endnote>
  <w:endnote w:type="continuationSeparator" w:id="0">
    <w:p w:rsidR="00B40E85" w:rsidRDefault="00B4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0C7" w:rsidRDefault="00767AB8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900C7">
      <w:rPr>
        <w:szCs w:val="20"/>
      </w:rPr>
      <w:instrText xml:space="preserve"> PAGE </w:instrText>
    </w:r>
    <w:r>
      <w:rPr>
        <w:szCs w:val="20"/>
      </w:rPr>
      <w:fldChar w:fldCharType="separate"/>
    </w:r>
    <w:r w:rsidR="0000666A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E85" w:rsidRDefault="00B40E85">
      <w:pPr>
        <w:spacing w:after="0" w:line="240" w:lineRule="auto"/>
      </w:pPr>
      <w:r>
        <w:separator/>
      </w:r>
    </w:p>
  </w:footnote>
  <w:footnote w:type="continuationSeparator" w:id="0">
    <w:p w:rsidR="00B40E85" w:rsidRDefault="00B40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590B9B"/>
    <w:multiLevelType w:val="hybridMultilevel"/>
    <w:tmpl w:val="D85E3520"/>
    <w:lvl w:ilvl="0" w:tplc="FC609B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16"/>
        <w:szCs w:val="20"/>
      </w:rPr>
    </w:lvl>
    <w:lvl w:ilvl="1" w:tplc="64D4B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000000"/>
        <w:spacing w:val="-4"/>
        <w:sz w:val="20"/>
        <w:szCs w:val="20"/>
      </w:rPr>
    </w:lvl>
    <w:lvl w:ilvl="2" w:tplc="6E762D60">
      <w:start w:val="1"/>
      <w:numFmt w:val="lowerLetter"/>
      <w:lvlText w:val="%3)"/>
      <w:lvlJc w:val="left"/>
      <w:pPr>
        <w:ind w:left="2340" w:hanging="360"/>
      </w:pPr>
      <w:rPr>
        <w:rFonts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A74AC2"/>
    <w:multiLevelType w:val="hybridMultilevel"/>
    <w:tmpl w:val="92DED944"/>
    <w:lvl w:ilvl="0" w:tplc="FC609B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16"/>
        <w:szCs w:val="20"/>
      </w:rPr>
    </w:lvl>
    <w:lvl w:ilvl="1" w:tplc="64D4B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000000"/>
        <w:spacing w:val="-4"/>
        <w:sz w:val="20"/>
        <w:szCs w:val="20"/>
      </w:rPr>
    </w:lvl>
    <w:lvl w:ilvl="2" w:tplc="6E762D60">
      <w:start w:val="1"/>
      <w:numFmt w:val="lowerLetter"/>
      <w:lvlText w:val="%3)"/>
      <w:lvlJc w:val="left"/>
      <w:pPr>
        <w:ind w:left="2340" w:hanging="360"/>
      </w:pPr>
      <w:rPr>
        <w:rFonts w:cstheme="minorBidi" w:hint="default"/>
      </w:rPr>
    </w:lvl>
    <w:lvl w:ilvl="3" w:tplc="963CF5E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8736412"/>
    <w:multiLevelType w:val="hybridMultilevel"/>
    <w:tmpl w:val="3414631C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965A8392">
      <w:numFmt w:val="bullet"/>
      <w:lvlText w:val="•"/>
      <w:lvlJc w:val="left"/>
      <w:pPr>
        <w:ind w:left="3567" w:hanging="36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0">
    <w:nsid w:val="08A01328"/>
    <w:multiLevelType w:val="hybridMultilevel"/>
    <w:tmpl w:val="F224038C"/>
    <w:lvl w:ilvl="0" w:tplc="687826D8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93C46A4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332FE7"/>
    <w:multiLevelType w:val="hybridMultilevel"/>
    <w:tmpl w:val="C8BA29F8"/>
    <w:lvl w:ilvl="0" w:tplc="755A84DA">
      <w:start w:val="1"/>
      <w:numFmt w:val="lowerLetter"/>
      <w:lvlText w:val="%1)"/>
      <w:lvlJc w:val="left"/>
      <w:pPr>
        <w:ind w:left="2705" w:hanging="360"/>
      </w:pPr>
      <w:rPr>
        <w:rFonts w:hint="default"/>
        <w:w w:val="100"/>
        <w:sz w:val="20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834FBE"/>
    <w:multiLevelType w:val="hybridMultilevel"/>
    <w:tmpl w:val="5BF2E85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10F6F94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7">
    <w:nsid w:val="141178A7"/>
    <w:multiLevelType w:val="hybridMultilevel"/>
    <w:tmpl w:val="72D491AE"/>
    <w:lvl w:ilvl="0" w:tplc="08F2A9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45234E3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18B10690"/>
    <w:multiLevelType w:val="hybridMultilevel"/>
    <w:tmpl w:val="0744364E"/>
    <w:lvl w:ilvl="0" w:tplc="755A84DA">
      <w:start w:val="1"/>
      <w:numFmt w:val="lowerLetter"/>
      <w:lvlText w:val="%1)"/>
      <w:lvlJc w:val="left"/>
      <w:pPr>
        <w:ind w:left="2563" w:hanging="360"/>
      </w:pPr>
      <w:rPr>
        <w:rFonts w:hint="default"/>
        <w:w w:val="100"/>
        <w:sz w:val="20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0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0B5D94"/>
    <w:multiLevelType w:val="hybridMultilevel"/>
    <w:tmpl w:val="70D06A78"/>
    <w:lvl w:ilvl="0" w:tplc="687826D8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trike w:val="0"/>
        <w:dstrike w:val="0"/>
        <w:color w:val="auto"/>
        <w:spacing w:val="-4"/>
        <w:sz w:val="20"/>
        <w:szCs w:val="20"/>
        <w:u w:val="none"/>
        <w:effect w:val="none"/>
      </w:rPr>
    </w:lvl>
    <w:lvl w:ilvl="1" w:tplc="13060D32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1EE1564D"/>
    <w:multiLevelType w:val="hybridMultilevel"/>
    <w:tmpl w:val="905A52A6"/>
    <w:lvl w:ilvl="0" w:tplc="687826D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247E285A"/>
    <w:multiLevelType w:val="hybridMultilevel"/>
    <w:tmpl w:val="7B981332"/>
    <w:lvl w:ilvl="0" w:tplc="8CC00E58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4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3E62AC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0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350E1049"/>
    <w:multiLevelType w:val="hybridMultilevel"/>
    <w:tmpl w:val="0744364E"/>
    <w:lvl w:ilvl="0" w:tplc="755A84DA">
      <w:start w:val="1"/>
      <w:numFmt w:val="lowerLetter"/>
      <w:lvlText w:val="%1)"/>
      <w:lvlJc w:val="left"/>
      <w:pPr>
        <w:ind w:left="2563" w:hanging="360"/>
      </w:pPr>
      <w:rPr>
        <w:rFonts w:hint="default"/>
        <w:w w:val="100"/>
        <w:sz w:val="20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6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171EF5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51C7354"/>
    <w:multiLevelType w:val="hybridMultilevel"/>
    <w:tmpl w:val="418C120E"/>
    <w:lvl w:ilvl="0" w:tplc="2CAE76E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47A53AD1"/>
    <w:multiLevelType w:val="hybridMultilevel"/>
    <w:tmpl w:val="672ED91C"/>
    <w:lvl w:ilvl="0" w:tplc="64D4B4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0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6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4EF431C6"/>
    <w:multiLevelType w:val="hybridMultilevel"/>
    <w:tmpl w:val="883A95D2"/>
    <w:lvl w:ilvl="0" w:tplc="64D4B4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8">
    <w:nsid w:val="4F215A7A"/>
    <w:multiLevelType w:val="hybridMultilevel"/>
    <w:tmpl w:val="6B32F346"/>
    <w:lvl w:ilvl="0" w:tplc="687826D8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F814175"/>
    <w:multiLevelType w:val="hybridMultilevel"/>
    <w:tmpl w:val="D7848B36"/>
    <w:lvl w:ilvl="0" w:tplc="5B3A29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pacing w:val="-6"/>
        <w:w w:val="99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4CA880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>
    <w:nsid w:val="563E468F"/>
    <w:multiLevelType w:val="hybridMultilevel"/>
    <w:tmpl w:val="4588D8D0"/>
    <w:lvl w:ilvl="0" w:tplc="687826D8">
      <w:start w:val="1"/>
      <w:numFmt w:val="decimal"/>
      <w:lvlText w:val="%1)"/>
      <w:lvlJc w:val="left"/>
      <w:pPr>
        <w:ind w:left="2291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5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F366FAE"/>
    <w:multiLevelType w:val="hybridMultilevel"/>
    <w:tmpl w:val="905A52A6"/>
    <w:lvl w:ilvl="0" w:tplc="687826D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8844EA8"/>
    <w:multiLevelType w:val="hybridMultilevel"/>
    <w:tmpl w:val="A6ACC212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0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0D61CEB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4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5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90749E0"/>
    <w:multiLevelType w:val="hybridMultilevel"/>
    <w:tmpl w:val="1CF4114A"/>
    <w:lvl w:ilvl="0" w:tplc="72A24C6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6"/>
  </w:num>
  <w:num w:numId="2">
    <w:abstractNumId w:val="127"/>
  </w:num>
  <w:num w:numId="3">
    <w:abstractNumId w:val="72"/>
  </w:num>
  <w:num w:numId="4">
    <w:abstractNumId w:val="119"/>
  </w:num>
  <w:num w:numId="5">
    <w:abstractNumId w:val="46"/>
  </w:num>
  <w:num w:numId="6">
    <w:abstractNumId w:val="49"/>
  </w:num>
  <w:num w:numId="7">
    <w:abstractNumId w:val="95"/>
  </w:num>
  <w:num w:numId="8">
    <w:abstractNumId w:val="55"/>
  </w:num>
  <w:num w:numId="9">
    <w:abstractNumId w:val="90"/>
  </w:num>
  <w:num w:numId="10">
    <w:abstractNumId w:val="120"/>
  </w:num>
  <w:num w:numId="11">
    <w:abstractNumId w:val="123"/>
  </w:num>
  <w:num w:numId="12">
    <w:abstractNumId w:val="93"/>
  </w:num>
  <w:num w:numId="13">
    <w:abstractNumId w:val="99"/>
  </w:num>
  <w:num w:numId="14">
    <w:abstractNumId w:val="7"/>
  </w:num>
  <w:num w:numId="15">
    <w:abstractNumId w:val="108"/>
  </w:num>
  <w:num w:numId="16">
    <w:abstractNumId w:val="122"/>
  </w:num>
  <w:num w:numId="17">
    <w:abstractNumId w:val="86"/>
  </w:num>
  <w:num w:numId="18">
    <w:abstractNumId w:val="61"/>
  </w:num>
  <w:num w:numId="19">
    <w:abstractNumId w:val="110"/>
  </w:num>
  <w:num w:numId="20">
    <w:abstractNumId w:val="105"/>
  </w:num>
  <w:num w:numId="21">
    <w:abstractNumId w:val="82"/>
  </w:num>
  <w:num w:numId="22">
    <w:abstractNumId w:val="98"/>
  </w:num>
  <w:num w:numId="23">
    <w:abstractNumId w:val="126"/>
  </w:num>
  <w:num w:numId="24">
    <w:abstractNumId w:val="92"/>
  </w:num>
  <w:num w:numId="25">
    <w:abstractNumId w:val="101"/>
  </w:num>
  <w:num w:numId="26">
    <w:abstractNumId w:val="77"/>
  </w:num>
  <w:num w:numId="27">
    <w:abstractNumId w:val="73"/>
  </w:num>
  <w:num w:numId="28">
    <w:abstractNumId w:val="84"/>
  </w:num>
  <w:num w:numId="29">
    <w:abstractNumId w:val="91"/>
  </w:num>
  <w:num w:numId="30">
    <w:abstractNumId w:val="34"/>
  </w:num>
  <w:num w:numId="31">
    <w:abstractNumId w:val="57"/>
  </w:num>
  <w:num w:numId="32">
    <w:abstractNumId w:val="70"/>
  </w:num>
  <w:num w:numId="33">
    <w:abstractNumId w:val="125"/>
  </w:num>
  <w:num w:numId="34">
    <w:abstractNumId w:val="85"/>
  </w:num>
  <w:num w:numId="35">
    <w:abstractNumId w:val="67"/>
  </w:num>
  <w:num w:numId="36">
    <w:abstractNumId w:val="104"/>
  </w:num>
  <w:num w:numId="37">
    <w:abstractNumId w:val="109"/>
  </w:num>
  <w:num w:numId="38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58"/>
  </w:num>
  <w:num w:numId="41">
    <w:abstractNumId w:val="27"/>
  </w:num>
  <w:num w:numId="4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6"/>
  </w:num>
  <w:num w:numId="44">
    <w:abstractNumId w:val="97"/>
  </w:num>
  <w:num w:numId="45">
    <w:abstractNumId w:val="118"/>
  </w:num>
  <w:num w:numId="46">
    <w:abstractNumId w:val="31"/>
  </w:num>
  <w:num w:numId="47">
    <w:abstractNumId w:val="71"/>
  </w:num>
  <w:num w:numId="48">
    <w:abstractNumId w:val="112"/>
  </w:num>
  <w:num w:numId="49">
    <w:abstractNumId w:val="83"/>
  </w:num>
  <w:num w:numId="50">
    <w:abstractNumId w:val="116"/>
  </w:num>
  <w:num w:numId="51">
    <w:abstractNumId w:val="111"/>
  </w:num>
  <w:num w:numId="52">
    <w:abstractNumId w:val="44"/>
  </w:num>
  <w:num w:numId="53">
    <w:abstractNumId w:val="121"/>
  </w:num>
  <w:num w:numId="54">
    <w:abstractNumId w:val="64"/>
  </w:num>
  <w:num w:numId="55">
    <w:abstractNumId w:val="74"/>
  </w:num>
  <w:num w:numId="56">
    <w:abstractNumId w:val="115"/>
  </w:num>
  <w:num w:numId="57">
    <w:abstractNumId w:val="40"/>
  </w:num>
  <w:num w:numId="58">
    <w:abstractNumId w:val="45"/>
  </w:num>
  <w:num w:numId="59">
    <w:abstractNumId w:val="66"/>
  </w:num>
  <w:num w:numId="60">
    <w:abstractNumId w:val="53"/>
  </w:num>
  <w:num w:numId="61">
    <w:abstractNumId w:val="47"/>
  </w:num>
  <w:num w:numId="62">
    <w:abstractNumId w:val="60"/>
  </w:num>
  <w:num w:numId="63">
    <w:abstractNumId w:val="75"/>
  </w:num>
  <w:num w:numId="64">
    <w:abstractNumId w:val="114"/>
  </w:num>
  <w:num w:numId="65">
    <w:abstractNumId w:val="78"/>
  </w:num>
  <w:num w:numId="66">
    <w:abstractNumId w:val="30"/>
  </w:num>
  <w:num w:numId="67">
    <w:abstractNumId w:val="89"/>
  </w:num>
  <w:num w:numId="68">
    <w:abstractNumId w:val="102"/>
  </w:num>
  <w:num w:numId="69">
    <w:abstractNumId w:val="28"/>
  </w:num>
  <w:num w:numId="70">
    <w:abstractNumId w:val="87"/>
  </w:num>
  <w:num w:numId="71">
    <w:abstractNumId w:val="79"/>
  </w:num>
  <w:num w:numId="72">
    <w:abstractNumId w:val="41"/>
  </w:num>
  <w:num w:numId="7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4"/>
  </w:num>
  <w:num w:numId="77">
    <w:abstractNumId w:val="42"/>
  </w:num>
  <w:num w:numId="78">
    <w:abstractNumId w:val="59"/>
  </w:num>
  <w:num w:numId="79">
    <w:abstractNumId w:val="107"/>
  </w:num>
  <w:num w:numId="80">
    <w:abstractNumId w:val="29"/>
  </w:num>
  <w:num w:numId="81">
    <w:abstractNumId w:val="48"/>
  </w:num>
  <w:num w:numId="82">
    <w:abstractNumId w:val="65"/>
  </w:num>
  <w:num w:numId="83">
    <w:abstractNumId w:val="25"/>
  </w:num>
  <w:num w:numId="84">
    <w:abstractNumId w:val="68"/>
  </w:num>
  <w:num w:numId="8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0"/>
  </w:num>
  <w:num w:numId="89">
    <w:abstractNumId w:val="113"/>
  </w:num>
  <w:num w:numId="90">
    <w:abstractNumId w:val="38"/>
  </w:num>
  <w:num w:numId="91">
    <w:abstractNumId w:val="94"/>
  </w:num>
  <w:num w:numId="92">
    <w:abstractNumId w:val="32"/>
  </w:num>
  <w:num w:numId="93">
    <w:abstractNumId w:val="43"/>
  </w:num>
  <w:num w:numId="94">
    <w:abstractNumId w:val="39"/>
  </w:num>
  <w:numIdMacAtCleanup w:val="9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666A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729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94E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779"/>
    <w:rsid w:val="00071D99"/>
    <w:rsid w:val="00072AB2"/>
    <w:rsid w:val="00073127"/>
    <w:rsid w:val="0007374D"/>
    <w:rsid w:val="000746B7"/>
    <w:rsid w:val="00075DA6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0C7"/>
    <w:rsid w:val="00090903"/>
    <w:rsid w:val="00090C1B"/>
    <w:rsid w:val="00091958"/>
    <w:rsid w:val="00092022"/>
    <w:rsid w:val="00092E6C"/>
    <w:rsid w:val="0009339D"/>
    <w:rsid w:val="00094AD9"/>
    <w:rsid w:val="000952B6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50CB"/>
    <w:rsid w:val="000E5B9C"/>
    <w:rsid w:val="000F02EE"/>
    <w:rsid w:val="000F2B09"/>
    <w:rsid w:val="000F31C9"/>
    <w:rsid w:val="000F3F00"/>
    <w:rsid w:val="000F4D3B"/>
    <w:rsid w:val="000F6174"/>
    <w:rsid w:val="000F6BAC"/>
    <w:rsid w:val="000F75F7"/>
    <w:rsid w:val="000F7E92"/>
    <w:rsid w:val="00100192"/>
    <w:rsid w:val="001001EB"/>
    <w:rsid w:val="0010173F"/>
    <w:rsid w:val="00101B11"/>
    <w:rsid w:val="00102374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46CE4"/>
    <w:rsid w:val="00150017"/>
    <w:rsid w:val="00150E0D"/>
    <w:rsid w:val="00151335"/>
    <w:rsid w:val="00151B35"/>
    <w:rsid w:val="00151E42"/>
    <w:rsid w:val="00152583"/>
    <w:rsid w:val="0015300A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1A35"/>
    <w:rsid w:val="001826C3"/>
    <w:rsid w:val="00184441"/>
    <w:rsid w:val="00185719"/>
    <w:rsid w:val="001865F9"/>
    <w:rsid w:val="001869DE"/>
    <w:rsid w:val="001869E2"/>
    <w:rsid w:val="001872F5"/>
    <w:rsid w:val="00187758"/>
    <w:rsid w:val="00187C52"/>
    <w:rsid w:val="0019042B"/>
    <w:rsid w:val="0019073C"/>
    <w:rsid w:val="00190A3E"/>
    <w:rsid w:val="0019237C"/>
    <w:rsid w:val="001933BA"/>
    <w:rsid w:val="00194EA1"/>
    <w:rsid w:val="001955F4"/>
    <w:rsid w:val="00195EA4"/>
    <w:rsid w:val="001969F2"/>
    <w:rsid w:val="00197C77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1EF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2A5C"/>
    <w:rsid w:val="002031EC"/>
    <w:rsid w:val="002035E0"/>
    <w:rsid w:val="00203B70"/>
    <w:rsid w:val="00204716"/>
    <w:rsid w:val="00207DAD"/>
    <w:rsid w:val="00207DB6"/>
    <w:rsid w:val="00210709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FF7"/>
    <w:rsid w:val="0022585A"/>
    <w:rsid w:val="00226979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17C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1F55"/>
    <w:rsid w:val="002722C2"/>
    <w:rsid w:val="002735FE"/>
    <w:rsid w:val="00273A1C"/>
    <w:rsid w:val="00273E73"/>
    <w:rsid w:val="002771FD"/>
    <w:rsid w:val="0027755C"/>
    <w:rsid w:val="0027772E"/>
    <w:rsid w:val="0028146F"/>
    <w:rsid w:val="00285844"/>
    <w:rsid w:val="00286326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6E5B"/>
    <w:rsid w:val="002A75D0"/>
    <w:rsid w:val="002B06CE"/>
    <w:rsid w:val="002B2540"/>
    <w:rsid w:val="002B268B"/>
    <w:rsid w:val="002B2EAD"/>
    <w:rsid w:val="002B5605"/>
    <w:rsid w:val="002B5C39"/>
    <w:rsid w:val="002B6BDB"/>
    <w:rsid w:val="002C0750"/>
    <w:rsid w:val="002C1700"/>
    <w:rsid w:val="002C3367"/>
    <w:rsid w:val="002C45B8"/>
    <w:rsid w:val="002C54A6"/>
    <w:rsid w:val="002C54EF"/>
    <w:rsid w:val="002C6508"/>
    <w:rsid w:val="002C6F23"/>
    <w:rsid w:val="002D0F74"/>
    <w:rsid w:val="002D1E3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BC"/>
    <w:rsid w:val="00331839"/>
    <w:rsid w:val="00332370"/>
    <w:rsid w:val="00334218"/>
    <w:rsid w:val="003342B0"/>
    <w:rsid w:val="003353FA"/>
    <w:rsid w:val="0033644A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64F9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A18"/>
    <w:rsid w:val="0038047C"/>
    <w:rsid w:val="00381D5E"/>
    <w:rsid w:val="00382245"/>
    <w:rsid w:val="003822F6"/>
    <w:rsid w:val="003823E4"/>
    <w:rsid w:val="00383222"/>
    <w:rsid w:val="00384234"/>
    <w:rsid w:val="0038558A"/>
    <w:rsid w:val="00386226"/>
    <w:rsid w:val="00387545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97B97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0CB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0B9A"/>
    <w:rsid w:val="003F18C9"/>
    <w:rsid w:val="003F20D1"/>
    <w:rsid w:val="003F25FA"/>
    <w:rsid w:val="003F2E14"/>
    <w:rsid w:val="003F364D"/>
    <w:rsid w:val="003F3744"/>
    <w:rsid w:val="003F3CD7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3873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0E66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7AC5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03F0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216"/>
    <w:rsid w:val="004B7920"/>
    <w:rsid w:val="004C08D4"/>
    <w:rsid w:val="004C1857"/>
    <w:rsid w:val="004C2394"/>
    <w:rsid w:val="004C3805"/>
    <w:rsid w:val="004C52CD"/>
    <w:rsid w:val="004C657F"/>
    <w:rsid w:val="004C7B4B"/>
    <w:rsid w:val="004D0FF8"/>
    <w:rsid w:val="004D2EF5"/>
    <w:rsid w:val="004D3502"/>
    <w:rsid w:val="004D76AA"/>
    <w:rsid w:val="004D7798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07E73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424D"/>
    <w:rsid w:val="00525A73"/>
    <w:rsid w:val="00525F04"/>
    <w:rsid w:val="0052734C"/>
    <w:rsid w:val="0052756D"/>
    <w:rsid w:val="0052783D"/>
    <w:rsid w:val="00527EC3"/>
    <w:rsid w:val="005301BD"/>
    <w:rsid w:val="0053057F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383"/>
    <w:rsid w:val="005563E1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1EA"/>
    <w:rsid w:val="00571318"/>
    <w:rsid w:val="005721D5"/>
    <w:rsid w:val="00573B04"/>
    <w:rsid w:val="00573CD6"/>
    <w:rsid w:val="00574D08"/>
    <w:rsid w:val="00574D66"/>
    <w:rsid w:val="00575678"/>
    <w:rsid w:val="00575A51"/>
    <w:rsid w:val="0057722C"/>
    <w:rsid w:val="00580C5D"/>
    <w:rsid w:val="00580F9E"/>
    <w:rsid w:val="00581A3C"/>
    <w:rsid w:val="00584FB5"/>
    <w:rsid w:val="0058757F"/>
    <w:rsid w:val="005918E2"/>
    <w:rsid w:val="005924EC"/>
    <w:rsid w:val="00592C74"/>
    <w:rsid w:val="00593498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2204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4CD1"/>
    <w:rsid w:val="006153D7"/>
    <w:rsid w:val="0061700F"/>
    <w:rsid w:val="00617125"/>
    <w:rsid w:val="00617A17"/>
    <w:rsid w:val="00620305"/>
    <w:rsid w:val="00620993"/>
    <w:rsid w:val="006229BA"/>
    <w:rsid w:val="00625E71"/>
    <w:rsid w:val="0063067B"/>
    <w:rsid w:val="006309BE"/>
    <w:rsid w:val="006339D1"/>
    <w:rsid w:val="006351DD"/>
    <w:rsid w:val="00635289"/>
    <w:rsid w:val="006376EF"/>
    <w:rsid w:val="00637A21"/>
    <w:rsid w:val="00637FB5"/>
    <w:rsid w:val="0064049E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57DA7"/>
    <w:rsid w:val="006607B9"/>
    <w:rsid w:val="006615E3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3FB"/>
    <w:rsid w:val="00673788"/>
    <w:rsid w:val="006739C0"/>
    <w:rsid w:val="00673D65"/>
    <w:rsid w:val="00674CFA"/>
    <w:rsid w:val="00675581"/>
    <w:rsid w:val="0067574D"/>
    <w:rsid w:val="00676AEE"/>
    <w:rsid w:val="00676BA0"/>
    <w:rsid w:val="00677164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2E2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4FBD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D15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0934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2301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2C7"/>
    <w:rsid w:val="00722442"/>
    <w:rsid w:val="00722AA5"/>
    <w:rsid w:val="00722E1A"/>
    <w:rsid w:val="00723D54"/>
    <w:rsid w:val="00723F37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FBD"/>
    <w:rsid w:val="00745A75"/>
    <w:rsid w:val="0074607C"/>
    <w:rsid w:val="00747BD5"/>
    <w:rsid w:val="00747E1C"/>
    <w:rsid w:val="007528A6"/>
    <w:rsid w:val="00754F76"/>
    <w:rsid w:val="00755584"/>
    <w:rsid w:val="00756FDF"/>
    <w:rsid w:val="00757D32"/>
    <w:rsid w:val="0076111F"/>
    <w:rsid w:val="007616CA"/>
    <w:rsid w:val="00762B56"/>
    <w:rsid w:val="00763CA1"/>
    <w:rsid w:val="00763ED8"/>
    <w:rsid w:val="00764C17"/>
    <w:rsid w:val="00767321"/>
    <w:rsid w:val="00767AB8"/>
    <w:rsid w:val="00767C64"/>
    <w:rsid w:val="00770296"/>
    <w:rsid w:val="0077079F"/>
    <w:rsid w:val="0077189F"/>
    <w:rsid w:val="00772B3E"/>
    <w:rsid w:val="00773134"/>
    <w:rsid w:val="00774155"/>
    <w:rsid w:val="007746E3"/>
    <w:rsid w:val="00774941"/>
    <w:rsid w:val="00774B7E"/>
    <w:rsid w:val="00775BC5"/>
    <w:rsid w:val="0077682F"/>
    <w:rsid w:val="00777313"/>
    <w:rsid w:val="0077740D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2F63"/>
    <w:rsid w:val="007944EE"/>
    <w:rsid w:val="0079455A"/>
    <w:rsid w:val="00794F23"/>
    <w:rsid w:val="007958FE"/>
    <w:rsid w:val="00796ED5"/>
    <w:rsid w:val="00797948"/>
    <w:rsid w:val="007A21C4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27F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275E"/>
    <w:rsid w:val="008032F6"/>
    <w:rsid w:val="008034EC"/>
    <w:rsid w:val="0080370B"/>
    <w:rsid w:val="00805DAD"/>
    <w:rsid w:val="00805F8B"/>
    <w:rsid w:val="00807006"/>
    <w:rsid w:val="00810250"/>
    <w:rsid w:val="00811FEA"/>
    <w:rsid w:val="00813FB7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50A"/>
    <w:rsid w:val="008246BF"/>
    <w:rsid w:val="00826402"/>
    <w:rsid w:val="008270C0"/>
    <w:rsid w:val="00830237"/>
    <w:rsid w:val="00831399"/>
    <w:rsid w:val="00831539"/>
    <w:rsid w:val="008317F9"/>
    <w:rsid w:val="008333DC"/>
    <w:rsid w:val="00833EC4"/>
    <w:rsid w:val="008359D5"/>
    <w:rsid w:val="00835CCC"/>
    <w:rsid w:val="0083684E"/>
    <w:rsid w:val="00836910"/>
    <w:rsid w:val="0083737A"/>
    <w:rsid w:val="00840455"/>
    <w:rsid w:val="008414FC"/>
    <w:rsid w:val="008415C6"/>
    <w:rsid w:val="0084187E"/>
    <w:rsid w:val="00842D32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5A6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36BC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4EF2"/>
    <w:rsid w:val="008B67F8"/>
    <w:rsid w:val="008C0673"/>
    <w:rsid w:val="008C1068"/>
    <w:rsid w:val="008C2A46"/>
    <w:rsid w:val="008C2B52"/>
    <w:rsid w:val="008C64FB"/>
    <w:rsid w:val="008C6719"/>
    <w:rsid w:val="008C7D74"/>
    <w:rsid w:val="008D1A81"/>
    <w:rsid w:val="008D2B06"/>
    <w:rsid w:val="008D2B56"/>
    <w:rsid w:val="008D3A3F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6F49"/>
    <w:rsid w:val="008E7E99"/>
    <w:rsid w:val="008F11FD"/>
    <w:rsid w:val="008F1DEE"/>
    <w:rsid w:val="008F5280"/>
    <w:rsid w:val="008F68EB"/>
    <w:rsid w:val="008F6CA5"/>
    <w:rsid w:val="008F7264"/>
    <w:rsid w:val="008F74AF"/>
    <w:rsid w:val="008F7853"/>
    <w:rsid w:val="008F7EAD"/>
    <w:rsid w:val="009009C7"/>
    <w:rsid w:val="00902641"/>
    <w:rsid w:val="00903A6F"/>
    <w:rsid w:val="009047B9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5EAD"/>
    <w:rsid w:val="00946E23"/>
    <w:rsid w:val="009471C3"/>
    <w:rsid w:val="00947A71"/>
    <w:rsid w:val="00947ED1"/>
    <w:rsid w:val="009500CD"/>
    <w:rsid w:val="00951201"/>
    <w:rsid w:val="00951EAE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5FF3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992"/>
    <w:rsid w:val="00997FE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61D"/>
    <w:rsid w:val="009C3B5A"/>
    <w:rsid w:val="009C42B1"/>
    <w:rsid w:val="009C59C1"/>
    <w:rsid w:val="009C5F6D"/>
    <w:rsid w:val="009C65DD"/>
    <w:rsid w:val="009C6979"/>
    <w:rsid w:val="009D0940"/>
    <w:rsid w:val="009D1BAF"/>
    <w:rsid w:val="009D2E65"/>
    <w:rsid w:val="009D2EE9"/>
    <w:rsid w:val="009D3CE0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3F68"/>
    <w:rsid w:val="009F481A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9BE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6C40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A77EE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0E5"/>
    <w:rsid w:val="00AC39BE"/>
    <w:rsid w:val="00AC3AAB"/>
    <w:rsid w:val="00AC4556"/>
    <w:rsid w:val="00AC766D"/>
    <w:rsid w:val="00AC7905"/>
    <w:rsid w:val="00AD08FD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6D6A"/>
    <w:rsid w:val="00AE7402"/>
    <w:rsid w:val="00AF1B11"/>
    <w:rsid w:val="00AF3002"/>
    <w:rsid w:val="00AF35F1"/>
    <w:rsid w:val="00AF3A17"/>
    <w:rsid w:val="00AF3EF6"/>
    <w:rsid w:val="00AF4670"/>
    <w:rsid w:val="00AF5F20"/>
    <w:rsid w:val="00AF6B79"/>
    <w:rsid w:val="00AF78F9"/>
    <w:rsid w:val="00AF7C66"/>
    <w:rsid w:val="00AF7CAB"/>
    <w:rsid w:val="00B021E5"/>
    <w:rsid w:val="00B02388"/>
    <w:rsid w:val="00B02BDA"/>
    <w:rsid w:val="00B03455"/>
    <w:rsid w:val="00B054AA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A25"/>
    <w:rsid w:val="00B17506"/>
    <w:rsid w:val="00B17D04"/>
    <w:rsid w:val="00B208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730"/>
    <w:rsid w:val="00B30DE9"/>
    <w:rsid w:val="00B35C16"/>
    <w:rsid w:val="00B369C1"/>
    <w:rsid w:val="00B37161"/>
    <w:rsid w:val="00B40A4D"/>
    <w:rsid w:val="00B40E85"/>
    <w:rsid w:val="00B4263E"/>
    <w:rsid w:val="00B42AAC"/>
    <w:rsid w:val="00B43898"/>
    <w:rsid w:val="00B4416C"/>
    <w:rsid w:val="00B44B78"/>
    <w:rsid w:val="00B44C24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3A87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45"/>
    <w:rsid w:val="00B74E5B"/>
    <w:rsid w:val="00B75D83"/>
    <w:rsid w:val="00B75FED"/>
    <w:rsid w:val="00B76D34"/>
    <w:rsid w:val="00B77E35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60DD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4E6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2BDD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42A"/>
    <w:rsid w:val="00C04D68"/>
    <w:rsid w:val="00C0531F"/>
    <w:rsid w:val="00C06C31"/>
    <w:rsid w:val="00C07A94"/>
    <w:rsid w:val="00C07F39"/>
    <w:rsid w:val="00C121E9"/>
    <w:rsid w:val="00C15F50"/>
    <w:rsid w:val="00C1720F"/>
    <w:rsid w:val="00C17F1A"/>
    <w:rsid w:val="00C20212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0B79"/>
    <w:rsid w:val="00C91AFA"/>
    <w:rsid w:val="00C91BAB"/>
    <w:rsid w:val="00C921E0"/>
    <w:rsid w:val="00C92758"/>
    <w:rsid w:val="00C93045"/>
    <w:rsid w:val="00C95556"/>
    <w:rsid w:val="00C96F56"/>
    <w:rsid w:val="00C971B6"/>
    <w:rsid w:val="00CA1A85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03A"/>
    <w:rsid w:val="00CB2CFC"/>
    <w:rsid w:val="00CB2E25"/>
    <w:rsid w:val="00CB3F0A"/>
    <w:rsid w:val="00CB446F"/>
    <w:rsid w:val="00CB521C"/>
    <w:rsid w:val="00CB5D2B"/>
    <w:rsid w:val="00CC009A"/>
    <w:rsid w:val="00CC0313"/>
    <w:rsid w:val="00CC0C3A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646"/>
    <w:rsid w:val="00CD18B1"/>
    <w:rsid w:val="00CD1A06"/>
    <w:rsid w:val="00CD2BA1"/>
    <w:rsid w:val="00CD305D"/>
    <w:rsid w:val="00CD307F"/>
    <w:rsid w:val="00CD31A0"/>
    <w:rsid w:val="00CD32B2"/>
    <w:rsid w:val="00CD44EC"/>
    <w:rsid w:val="00CD4ACB"/>
    <w:rsid w:val="00CD4C48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53B"/>
    <w:rsid w:val="00D05F10"/>
    <w:rsid w:val="00D062FD"/>
    <w:rsid w:val="00D06753"/>
    <w:rsid w:val="00D077E5"/>
    <w:rsid w:val="00D10EA5"/>
    <w:rsid w:val="00D13D5E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8C3"/>
    <w:rsid w:val="00D339DF"/>
    <w:rsid w:val="00D35470"/>
    <w:rsid w:val="00D3586B"/>
    <w:rsid w:val="00D3727E"/>
    <w:rsid w:val="00D40096"/>
    <w:rsid w:val="00D4026A"/>
    <w:rsid w:val="00D40B4E"/>
    <w:rsid w:val="00D40BD3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330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2068"/>
    <w:rsid w:val="00D73F43"/>
    <w:rsid w:val="00D7447F"/>
    <w:rsid w:val="00D74FB7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5E1B"/>
    <w:rsid w:val="00D86094"/>
    <w:rsid w:val="00D9077E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A86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0509"/>
    <w:rsid w:val="00DB18C4"/>
    <w:rsid w:val="00DB1C2C"/>
    <w:rsid w:val="00DB1E8F"/>
    <w:rsid w:val="00DB2FA2"/>
    <w:rsid w:val="00DB5A32"/>
    <w:rsid w:val="00DB6045"/>
    <w:rsid w:val="00DB60BB"/>
    <w:rsid w:val="00DB6892"/>
    <w:rsid w:val="00DB7FDB"/>
    <w:rsid w:val="00DC0948"/>
    <w:rsid w:val="00DC143A"/>
    <w:rsid w:val="00DC3501"/>
    <w:rsid w:val="00DC46FA"/>
    <w:rsid w:val="00DC509F"/>
    <w:rsid w:val="00DC5343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EBC"/>
    <w:rsid w:val="00E12EF5"/>
    <w:rsid w:val="00E12FBE"/>
    <w:rsid w:val="00E143CA"/>
    <w:rsid w:val="00E14F17"/>
    <w:rsid w:val="00E1526E"/>
    <w:rsid w:val="00E1686D"/>
    <w:rsid w:val="00E17248"/>
    <w:rsid w:val="00E2072D"/>
    <w:rsid w:val="00E21095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35A"/>
    <w:rsid w:val="00EA6C51"/>
    <w:rsid w:val="00EA7BB7"/>
    <w:rsid w:val="00EB0605"/>
    <w:rsid w:val="00EB1A01"/>
    <w:rsid w:val="00EB345D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199D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EF6400"/>
    <w:rsid w:val="00F00080"/>
    <w:rsid w:val="00F00E52"/>
    <w:rsid w:val="00F03459"/>
    <w:rsid w:val="00F03AD5"/>
    <w:rsid w:val="00F0591F"/>
    <w:rsid w:val="00F07A84"/>
    <w:rsid w:val="00F10347"/>
    <w:rsid w:val="00F108F4"/>
    <w:rsid w:val="00F10D19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3B6D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1C6D"/>
    <w:rsid w:val="00F522F9"/>
    <w:rsid w:val="00F54344"/>
    <w:rsid w:val="00F55754"/>
    <w:rsid w:val="00F55F1E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5EB6"/>
    <w:rsid w:val="00F86866"/>
    <w:rsid w:val="00F87E51"/>
    <w:rsid w:val="00F911CA"/>
    <w:rsid w:val="00F91535"/>
    <w:rsid w:val="00F91E20"/>
    <w:rsid w:val="00F9277C"/>
    <w:rsid w:val="00F92B29"/>
    <w:rsid w:val="00F932C0"/>
    <w:rsid w:val="00F943E3"/>
    <w:rsid w:val="00F962E9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0C0"/>
    <w:rsid w:val="00FB7932"/>
    <w:rsid w:val="00FB7A84"/>
    <w:rsid w:val="00FC079F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C7991"/>
    <w:rsid w:val="00FC7DB3"/>
    <w:rsid w:val="00FD0402"/>
    <w:rsid w:val="00FD0512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E6A6D"/>
    <w:rsid w:val="00FF0C5D"/>
    <w:rsid w:val="00FF10D7"/>
    <w:rsid w:val="00FF3D51"/>
    <w:rsid w:val="00FF3E6B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C202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C20212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55F1E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8/08/relationships/commentsExtensible" Target="commentsExtensi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4F92D-4DD8-432B-BA8E-E80EE450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14</cp:revision>
  <cp:lastPrinted>2023-04-18T11:54:00Z</cp:lastPrinted>
  <dcterms:created xsi:type="dcterms:W3CDTF">2023-04-18T11:07:00Z</dcterms:created>
  <dcterms:modified xsi:type="dcterms:W3CDTF">2023-04-18T12:20:00Z</dcterms:modified>
</cp:coreProperties>
</file>