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14206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SR.272.u.15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e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5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EA1184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 5: </w:t>
      </w:r>
      <w:r w:rsidR="00EA1184" w:rsidRPr="00EA1184">
        <w:rPr>
          <w:b/>
          <w:szCs w:val="20"/>
        </w:rPr>
        <w:t>doskonalącego w zakresie CAD/CAM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Pr="001B5E92">
        <w:rPr>
          <w:b/>
          <w:szCs w:val="20"/>
        </w:rPr>
        <w:t>RPPM.03.03.01</w:t>
      </w:r>
      <w:r w:rsidR="002522E8">
        <w:rPr>
          <w:b/>
          <w:szCs w:val="20"/>
        </w:rPr>
        <w:t>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291628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6"/>
        </w:numPr>
        <w:tabs>
          <w:tab w:val="left" w:pos="426"/>
        </w:tabs>
        <w:spacing w:after="0" w:line="240" w:lineRule="auto"/>
        <w:ind w:left="567" w:hanging="56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E12215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wskazania rozpoczęcia </w:t>
      </w:r>
      <w:r w:rsidR="00610B9E">
        <w:rPr>
          <w:rFonts w:eastAsia="Arial" w:cs="Times New Roman"/>
          <w:bCs/>
          <w:kern w:val="1"/>
          <w:szCs w:val="20"/>
          <w:lang w:eastAsia="zh-CN" w:bidi="hi-IN"/>
        </w:rPr>
        <w:t>szkolenia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B77181" w:rsidRPr="00E12215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142061" w:rsidRDefault="00B77181" w:rsidP="00142061">
      <w:pPr>
        <w:pStyle w:val="Akapitzlist"/>
        <w:numPr>
          <w:ilvl w:val="0"/>
          <w:numId w:val="116"/>
        </w:numPr>
        <w:tabs>
          <w:tab w:val="center" w:pos="4536"/>
          <w:tab w:val="right" w:pos="9072"/>
        </w:tabs>
        <w:suppressAutoHyphens/>
        <w:spacing w:after="0" w:line="240" w:lineRule="auto"/>
        <w:ind w:left="567" w:hanging="567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142061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0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81ECC" w:rsidRPr="00E12215" w:rsidRDefault="00681ECC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C8" w:rsidRDefault="00C326C8">
      <w:pPr>
        <w:spacing w:after="0" w:line="240" w:lineRule="auto"/>
      </w:pPr>
      <w:r>
        <w:separator/>
      </w:r>
    </w:p>
  </w:endnote>
  <w:endnote w:type="continuationSeparator" w:id="0">
    <w:p w:rsidR="00C326C8" w:rsidRDefault="00C3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0B1B8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2828A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C8" w:rsidRDefault="00C326C8">
      <w:pPr>
        <w:spacing w:after="0" w:line="240" w:lineRule="auto"/>
      </w:pPr>
      <w:r>
        <w:separator/>
      </w:r>
    </w:p>
  </w:footnote>
  <w:footnote w:type="continuationSeparator" w:id="0">
    <w:p w:rsidR="00C326C8" w:rsidRDefault="00C3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1B84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E7752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28AC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0C1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55A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26C8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0389-C95F-4BA6-9480-C2344BB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2021-08-04T10:01:00Z</dcterms:modified>
</cp:coreProperties>
</file>