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F" w:rsidRPr="00432B9F" w:rsidRDefault="00432B9F" w:rsidP="00432B9F">
      <w:pPr>
        <w:pStyle w:val="Default"/>
        <w:pageBreakBefore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>Załącznik nr 1 do SWZ</w:t>
      </w:r>
    </w:p>
    <w:p w:rsidR="00432B9F" w:rsidRPr="00432B9F" w:rsidRDefault="00432B9F" w:rsidP="00432B9F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Arial" w:hAnsi="Arial" w:cs="Arial"/>
          <w:spacing w:val="40"/>
          <w:sz w:val="20"/>
          <w:szCs w:val="20"/>
        </w:rPr>
      </w:pPr>
      <w:r w:rsidRPr="00432B9F">
        <w:rPr>
          <w:rFonts w:ascii="Arial" w:hAnsi="Arial" w:cs="Arial"/>
          <w:i w:val="0"/>
          <w:sz w:val="20"/>
          <w:szCs w:val="20"/>
        </w:rPr>
        <w:t xml:space="preserve">FORMULARZ </w:t>
      </w:r>
      <w:r w:rsidR="008E28B1">
        <w:rPr>
          <w:rFonts w:ascii="Arial" w:hAnsi="Arial" w:cs="Arial"/>
          <w:i w:val="0"/>
          <w:sz w:val="20"/>
          <w:szCs w:val="20"/>
        </w:rPr>
        <w:t>OFERTOWY</w:t>
      </w:r>
      <w:r w:rsidRPr="00432B9F">
        <w:rPr>
          <w:rFonts w:ascii="Arial" w:hAnsi="Arial" w:cs="Arial"/>
          <w:i w:val="0"/>
          <w:sz w:val="20"/>
          <w:szCs w:val="20"/>
        </w:rPr>
        <w:t xml:space="preserve"> – wzór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432B9F" w:rsidRPr="00432B9F" w:rsidTr="00967AF3">
        <w:trPr>
          <w:trHeight w:val="809"/>
        </w:trPr>
        <w:tc>
          <w:tcPr>
            <w:tcW w:w="2937" w:type="dxa"/>
            <w:shd w:val="clear" w:color="auto" w:fill="auto"/>
            <w:vAlign w:val="bottom"/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432B9F">
              <w:rPr>
                <w:rFonts w:ascii="Arial" w:hAnsi="Arial" w:cs="Arial"/>
                <w:spacing w:val="40"/>
                <w:sz w:val="20"/>
                <w:szCs w:val="20"/>
              </w:rPr>
              <w:t>1..........................</w:t>
            </w:r>
          </w:p>
        </w:tc>
        <w:tc>
          <w:tcPr>
            <w:tcW w:w="2919" w:type="dxa"/>
            <w:shd w:val="clear" w:color="auto" w:fill="auto"/>
            <w:vAlign w:val="bottom"/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pacing w:val="40"/>
                <w:sz w:val="20"/>
                <w:szCs w:val="20"/>
              </w:rPr>
              <w:t>2..........................</w:t>
            </w:r>
          </w:p>
        </w:tc>
      </w:tr>
    </w:tbl>
    <w:p w:rsidR="00432B9F" w:rsidRPr="00432B9F" w:rsidRDefault="00432B9F" w:rsidP="00432B9F">
      <w:pPr>
        <w:pStyle w:val="Bezodstpw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pStyle w:val="Bezodstpw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pStyle w:val="Bezodstpw"/>
        <w:rPr>
          <w:rFonts w:ascii="Arial" w:hAnsi="Arial" w:cs="Arial"/>
          <w:bCs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DANE WYKONAWCY</w:t>
      </w:r>
    </w:p>
    <w:p w:rsidR="00432B9F" w:rsidRPr="00432B9F" w:rsidRDefault="00432B9F" w:rsidP="00432B9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Cs/>
          <w:sz w:val="20"/>
          <w:szCs w:val="20"/>
        </w:rPr>
        <w:t>(Wykonawców - w przypadku oferty wspólnej, ze wskazaniem pełnomocnika):</w:t>
      </w:r>
    </w:p>
    <w:tbl>
      <w:tblPr>
        <w:tblW w:w="931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08"/>
      </w:tblGrid>
      <w:tr w:rsidR="00432B9F" w:rsidRPr="00432B9F" w:rsidTr="00967AF3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Tekstpodstawowy31"/>
              <w:spacing w:before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Pełna nazwa: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432B9F" w:rsidRPr="00432B9F" w:rsidRDefault="00432B9F" w:rsidP="00967AF3">
            <w:pPr>
              <w:spacing w:before="60"/>
              <w:ind w:left="2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B9F">
              <w:rPr>
                <w:rFonts w:ascii="Arial" w:hAnsi="Arial" w:cs="Arial"/>
                <w:sz w:val="20"/>
                <w:szCs w:val="20"/>
              </w:rPr>
              <w:t>Adres:u</w:t>
            </w:r>
            <w:proofErr w:type="spellEnd"/>
            <w:r w:rsidRPr="00432B9F">
              <w:rPr>
                <w:rFonts w:ascii="Arial" w:hAnsi="Arial" w:cs="Arial"/>
                <w:sz w:val="20"/>
                <w:szCs w:val="20"/>
              </w:rPr>
              <w:t xml:space="preserve"> lica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</w:t>
            </w:r>
            <w:r w:rsidRPr="00432B9F">
              <w:rPr>
                <w:rFonts w:ascii="Arial" w:hAnsi="Arial" w:cs="Arial"/>
                <w:sz w:val="20"/>
                <w:szCs w:val="20"/>
              </w:rPr>
              <w:t xml:space="preserve"> kod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</w:t>
            </w:r>
            <w:r w:rsidRPr="00432B9F">
              <w:rPr>
                <w:rFonts w:ascii="Arial" w:hAnsi="Arial" w:cs="Arial"/>
                <w:sz w:val="20"/>
                <w:szCs w:val="20"/>
              </w:rPr>
              <w:t xml:space="preserve"> miejscowość 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</w:t>
            </w:r>
          </w:p>
          <w:p w:rsidR="00432B9F" w:rsidRPr="00432B9F" w:rsidRDefault="00432B9F" w:rsidP="00967AF3">
            <w:pPr>
              <w:spacing w:before="60" w:after="120"/>
              <w:ind w:left="21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2B9F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432B9F">
              <w:rPr>
                <w:rFonts w:ascii="Arial" w:hAnsi="Arial" w:cs="Arial"/>
                <w:sz w:val="20"/>
                <w:szCs w:val="20"/>
                <w:lang w:val="en-US"/>
              </w:rPr>
              <w:t xml:space="preserve"> fax: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432B9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432B9F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....................</w:t>
            </w:r>
          </w:p>
          <w:p w:rsidR="00432B9F" w:rsidRPr="00432B9F" w:rsidRDefault="00432B9F" w:rsidP="00967AF3">
            <w:pPr>
              <w:spacing w:before="60" w:after="120"/>
              <w:ind w:left="21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NIP</w:t>
            </w:r>
            <w:r w:rsidRPr="00432B9F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</w:t>
            </w:r>
            <w:proofErr w:type="spellStart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REGON</w:t>
            </w:r>
            <w:r w:rsidRPr="00432B9F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 xml:space="preserve">................. </w:t>
            </w:r>
          </w:p>
        </w:tc>
      </w:tr>
      <w:tr w:rsidR="00432B9F" w:rsidRPr="00432B9F" w:rsidTr="00967AF3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Tekstpodstawowy31"/>
              <w:spacing w:before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Pełna nazwa: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........................................................................</w:t>
            </w:r>
          </w:p>
          <w:p w:rsidR="00432B9F" w:rsidRPr="00432B9F" w:rsidRDefault="00432B9F" w:rsidP="00967AF3">
            <w:pPr>
              <w:spacing w:before="60"/>
              <w:ind w:left="2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B9F">
              <w:rPr>
                <w:rFonts w:ascii="Arial" w:hAnsi="Arial" w:cs="Arial"/>
                <w:sz w:val="20"/>
                <w:szCs w:val="20"/>
              </w:rPr>
              <w:t>Adres:ulica</w:t>
            </w:r>
            <w:proofErr w:type="spellEnd"/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..........................</w:t>
            </w:r>
            <w:r w:rsidRPr="00432B9F">
              <w:rPr>
                <w:rFonts w:ascii="Arial" w:hAnsi="Arial" w:cs="Arial"/>
                <w:sz w:val="20"/>
                <w:szCs w:val="20"/>
              </w:rPr>
              <w:t xml:space="preserve"> kod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</w:t>
            </w:r>
            <w:r w:rsidRPr="00432B9F">
              <w:rPr>
                <w:rFonts w:ascii="Arial" w:hAnsi="Arial" w:cs="Arial"/>
                <w:sz w:val="20"/>
                <w:szCs w:val="20"/>
              </w:rPr>
              <w:t xml:space="preserve"> miejscowość 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</w:rPr>
              <w:t>....................</w:t>
            </w:r>
          </w:p>
          <w:p w:rsidR="00432B9F" w:rsidRPr="00432B9F" w:rsidRDefault="00432B9F" w:rsidP="00967AF3">
            <w:pPr>
              <w:spacing w:before="60" w:after="120"/>
              <w:ind w:left="21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2B9F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432B9F">
              <w:rPr>
                <w:rFonts w:ascii="Arial" w:hAnsi="Arial" w:cs="Arial"/>
                <w:sz w:val="20"/>
                <w:szCs w:val="20"/>
                <w:lang w:val="en-US"/>
              </w:rPr>
              <w:t xml:space="preserve"> fax:</w:t>
            </w:r>
            <w:r w:rsidRPr="00432B9F">
              <w:rPr>
                <w:rFonts w:ascii="Arial" w:hAnsi="Arial" w:cs="Arial"/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432B9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432B9F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....................</w:t>
            </w:r>
          </w:p>
          <w:p w:rsidR="00432B9F" w:rsidRPr="00432B9F" w:rsidRDefault="00432B9F" w:rsidP="00967AF3">
            <w:pPr>
              <w:spacing w:before="60" w:after="120"/>
              <w:ind w:left="21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NIP</w:t>
            </w:r>
            <w:r w:rsidRPr="00432B9F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..................</w:t>
            </w:r>
            <w:proofErr w:type="spellStart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32B9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REGON</w:t>
            </w:r>
            <w:r w:rsidRPr="00432B9F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 xml:space="preserve">................. </w:t>
            </w:r>
          </w:p>
        </w:tc>
      </w:tr>
    </w:tbl>
    <w:p w:rsidR="00432B9F" w:rsidRPr="00432B9F" w:rsidRDefault="00432B9F" w:rsidP="00432B9F">
      <w:pPr>
        <w:pStyle w:val="Bezodstpw"/>
        <w:widowControl/>
        <w:spacing w:after="6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Oświadczam, że jestem :</w:t>
      </w:r>
    </w:p>
    <w:p w:rsidR="00432B9F" w:rsidRPr="00432B9F" w:rsidRDefault="00432B9F" w:rsidP="00432B9F">
      <w:pPr>
        <w:pStyle w:val="Zwykytekst1"/>
        <w:tabs>
          <w:tab w:val="left" w:leader="dot" w:pos="9072"/>
        </w:tabs>
        <w:ind w:left="720"/>
        <w:rPr>
          <w:rFonts w:ascii="Arial" w:hAnsi="Arial" w:cs="Arial"/>
        </w:rPr>
      </w:pPr>
      <w:r w:rsidRPr="00432B9F">
        <w:rPr>
          <w:rFonts w:ascii="Arial" w:hAnsi="Arial" w:cs="Arial"/>
        </w:rPr>
        <w:t xml:space="preserve">mikroprzedsiębiorstwem </w:t>
      </w:r>
      <w:r w:rsidRPr="00432B9F">
        <w:rPr>
          <w:rFonts w:ascii="Arial" w:hAnsi="Arial" w:cs="Arial"/>
          <w:b/>
        </w:rPr>
        <w:sym w:font="Symbol" w:char="F07F"/>
      </w:r>
      <w:r w:rsidRPr="00432B9F">
        <w:rPr>
          <w:rFonts w:ascii="Arial" w:hAnsi="Arial" w:cs="Arial"/>
          <w:b/>
        </w:rPr>
        <w:t>*</w:t>
      </w:r>
    </w:p>
    <w:p w:rsidR="00432B9F" w:rsidRPr="00432B9F" w:rsidRDefault="00432B9F" w:rsidP="00432B9F">
      <w:pPr>
        <w:pStyle w:val="Zwykytekst1"/>
        <w:ind w:left="720" w:right="139"/>
        <w:rPr>
          <w:rFonts w:ascii="Arial" w:hAnsi="Arial" w:cs="Arial"/>
        </w:rPr>
      </w:pPr>
      <w:r w:rsidRPr="00432B9F">
        <w:rPr>
          <w:rFonts w:ascii="Arial" w:hAnsi="Arial" w:cs="Arial"/>
        </w:rPr>
        <w:t xml:space="preserve">małym przedsiębiorstwem </w:t>
      </w:r>
      <w:r w:rsidRPr="00432B9F">
        <w:rPr>
          <w:rFonts w:ascii="Arial" w:hAnsi="Arial" w:cs="Arial"/>
          <w:b/>
        </w:rPr>
        <w:sym w:font="Symbol" w:char="F07F"/>
      </w:r>
      <w:r w:rsidRPr="00432B9F">
        <w:rPr>
          <w:rFonts w:ascii="Arial" w:hAnsi="Arial" w:cs="Arial"/>
          <w:b/>
        </w:rPr>
        <w:t>*</w:t>
      </w:r>
    </w:p>
    <w:p w:rsidR="00432B9F" w:rsidRPr="00432B9F" w:rsidRDefault="00432B9F" w:rsidP="00432B9F">
      <w:pPr>
        <w:pStyle w:val="Zwykytekst1"/>
        <w:tabs>
          <w:tab w:val="left" w:leader="dot" w:pos="9072"/>
        </w:tabs>
        <w:ind w:left="720"/>
        <w:rPr>
          <w:rFonts w:ascii="Arial" w:hAnsi="Arial" w:cs="Arial"/>
        </w:rPr>
      </w:pPr>
      <w:r w:rsidRPr="00432B9F">
        <w:rPr>
          <w:rFonts w:ascii="Arial" w:hAnsi="Arial" w:cs="Arial"/>
        </w:rPr>
        <w:t xml:space="preserve">średnim przedsiębiorstwem </w:t>
      </w:r>
      <w:r w:rsidRPr="00432B9F">
        <w:rPr>
          <w:rFonts w:ascii="Arial" w:hAnsi="Arial" w:cs="Arial"/>
          <w:b/>
        </w:rPr>
        <w:sym w:font="Symbol" w:char="F07F"/>
      </w:r>
      <w:r w:rsidRPr="00432B9F">
        <w:rPr>
          <w:rFonts w:ascii="Arial" w:hAnsi="Arial" w:cs="Arial"/>
          <w:b/>
        </w:rPr>
        <w:t>*</w:t>
      </w:r>
    </w:p>
    <w:p w:rsidR="00432B9F" w:rsidRPr="00432B9F" w:rsidRDefault="00432B9F" w:rsidP="00432B9F">
      <w:pPr>
        <w:pStyle w:val="Zwykytekst1"/>
        <w:tabs>
          <w:tab w:val="left" w:leader="dot" w:pos="9072"/>
        </w:tabs>
        <w:ind w:left="720"/>
        <w:rPr>
          <w:rFonts w:ascii="Arial" w:hAnsi="Arial" w:cs="Arial"/>
        </w:rPr>
      </w:pPr>
      <w:r w:rsidRPr="00432B9F">
        <w:rPr>
          <w:rFonts w:ascii="Arial" w:hAnsi="Arial" w:cs="Arial"/>
        </w:rPr>
        <w:t xml:space="preserve">prowadzącym jednoosobową działalność gospodarczą </w:t>
      </w:r>
      <w:r w:rsidRPr="00432B9F">
        <w:rPr>
          <w:rFonts w:ascii="Arial" w:hAnsi="Arial" w:cs="Arial"/>
          <w:b/>
        </w:rPr>
        <w:sym w:font="Symbol" w:char="F07F"/>
      </w:r>
      <w:r w:rsidRPr="00432B9F">
        <w:rPr>
          <w:rFonts w:ascii="Arial" w:hAnsi="Arial" w:cs="Arial"/>
          <w:b/>
        </w:rPr>
        <w:t>*</w:t>
      </w:r>
    </w:p>
    <w:p w:rsidR="00432B9F" w:rsidRPr="00432B9F" w:rsidRDefault="00432B9F" w:rsidP="00432B9F">
      <w:pPr>
        <w:pStyle w:val="Zwykytekst1"/>
        <w:tabs>
          <w:tab w:val="left" w:leader="dot" w:pos="9072"/>
        </w:tabs>
        <w:ind w:left="720"/>
        <w:rPr>
          <w:rFonts w:ascii="Arial" w:hAnsi="Arial" w:cs="Arial"/>
        </w:rPr>
      </w:pPr>
      <w:r w:rsidRPr="00432B9F">
        <w:rPr>
          <w:rFonts w:ascii="Arial" w:hAnsi="Arial" w:cs="Arial"/>
        </w:rPr>
        <w:t xml:space="preserve">osobą fizyczną nieprowadzącą działalności gospodarczej </w:t>
      </w:r>
      <w:r w:rsidRPr="00432B9F">
        <w:rPr>
          <w:rFonts w:ascii="Arial" w:hAnsi="Arial" w:cs="Arial"/>
          <w:b/>
        </w:rPr>
        <w:sym w:font="Symbol" w:char="F07F"/>
      </w:r>
      <w:r w:rsidRPr="00432B9F">
        <w:rPr>
          <w:rFonts w:ascii="Arial" w:hAnsi="Arial" w:cs="Arial"/>
          <w:b/>
        </w:rPr>
        <w:t>*</w:t>
      </w:r>
    </w:p>
    <w:p w:rsidR="00432B9F" w:rsidRDefault="00432B9F" w:rsidP="00432B9F">
      <w:pPr>
        <w:pStyle w:val="Zwykytekst1"/>
        <w:tabs>
          <w:tab w:val="left" w:pos="2550"/>
        </w:tabs>
        <w:ind w:left="720"/>
        <w:rPr>
          <w:rFonts w:ascii="Arial" w:hAnsi="Arial" w:cs="Arial"/>
          <w:b/>
        </w:rPr>
      </w:pPr>
      <w:r w:rsidRPr="00432B9F">
        <w:rPr>
          <w:rFonts w:ascii="Arial" w:hAnsi="Arial" w:cs="Arial"/>
        </w:rPr>
        <w:t xml:space="preserve">inny rodzaj </w:t>
      </w:r>
      <w:r w:rsidRPr="00432B9F">
        <w:rPr>
          <w:rFonts w:ascii="Arial" w:hAnsi="Arial" w:cs="Arial"/>
          <w:b/>
        </w:rPr>
        <w:sym w:font="Symbol" w:char="F07F"/>
      </w:r>
      <w:r w:rsidRPr="00432B9F">
        <w:rPr>
          <w:rFonts w:ascii="Arial" w:hAnsi="Arial" w:cs="Arial"/>
          <w:b/>
        </w:rPr>
        <w:t>*</w:t>
      </w:r>
      <w:r w:rsidRPr="00432B9F">
        <w:rPr>
          <w:rFonts w:ascii="Arial" w:hAnsi="Arial" w:cs="Arial"/>
          <w:b/>
        </w:rPr>
        <w:tab/>
      </w:r>
    </w:p>
    <w:p w:rsidR="008E28B1" w:rsidRPr="00432B9F" w:rsidRDefault="008E28B1" w:rsidP="00432B9F">
      <w:pPr>
        <w:pStyle w:val="Zwykytekst1"/>
        <w:tabs>
          <w:tab w:val="left" w:pos="2550"/>
        </w:tabs>
        <w:ind w:left="720"/>
        <w:rPr>
          <w:rFonts w:ascii="Arial" w:hAnsi="Arial" w:cs="Arial"/>
        </w:rPr>
      </w:pPr>
    </w:p>
    <w:p w:rsidR="00432B9F" w:rsidRPr="008E28B1" w:rsidRDefault="00432B9F" w:rsidP="00432B9F">
      <w:pPr>
        <w:pStyle w:val="Zwykytekst1"/>
        <w:tabs>
          <w:tab w:val="left" w:leader="dot" w:pos="9072"/>
        </w:tabs>
        <w:ind w:left="720"/>
        <w:rPr>
          <w:rFonts w:ascii="Arial" w:hAnsi="Arial" w:cs="Arial"/>
          <w:i/>
          <w:sz w:val="16"/>
          <w:szCs w:val="16"/>
        </w:rPr>
      </w:pPr>
      <w:r w:rsidRPr="008E28B1">
        <w:rPr>
          <w:rFonts w:ascii="Arial" w:hAnsi="Arial" w:cs="Arial"/>
          <w:i/>
          <w:sz w:val="16"/>
          <w:szCs w:val="16"/>
        </w:rPr>
        <w:t xml:space="preserve">* należy zaznaczyć/wskazać właściwe </w:t>
      </w:r>
    </w:p>
    <w:p w:rsidR="00432B9F" w:rsidRPr="008E28B1" w:rsidRDefault="00432B9F" w:rsidP="00432B9F">
      <w:pPr>
        <w:pStyle w:val="Zwykytekst1"/>
        <w:spacing w:before="120" w:after="120"/>
        <w:ind w:left="720" w:right="-2"/>
        <w:jc w:val="both"/>
        <w:rPr>
          <w:rFonts w:ascii="Arial" w:hAnsi="Arial" w:cs="Arial"/>
          <w:i/>
          <w:sz w:val="16"/>
          <w:szCs w:val="16"/>
        </w:rPr>
      </w:pPr>
      <w:r w:rsidRPr="008E28B1">
        <w:rPr>
          <w:rFonts w:ascii="Arial" w:hAnsi="Arial" w:cs="Arial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E28B1">
        <w:rPr>
          <w:rFonts w:ascii="Arial" w:hAnsi="Arial" w:cs="Arial"/>
          <w:i/>
          <w:sz w:val="16"/>
          <w:szCs w:val="16"/>
        </w:rPr>
        <w:t>t.j</w:t>
      </w:r>
      <w:proofErr w:type="spellEnd"/>
      <w:r w:rsidRPr="008E28B1">
        <w:rPr>
          <w:rFonts w:ascii="Arial" w:hAnsi="Arial" w:cs="Arial"/>
          <w:i/>
          <w:sz w:val="16"/>
          <w:szCs w:val="16"/>
        </w:rPr>
        <w:t>. Dz. U. z 2021 r. poz. 162).</w:t>
      </w:r>
    </w:p>
    <w:p w:rsidR="00432B9F" w:rsidRPr="00432B9F" w:rsidRDefault="00432B9F" w:rsidP="00432B9F">
      <w:pPr>
        <w:spacing w:before="60"/>
        <w:ind w:right="-158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432B9F" w:rsidRPr="00432B9F" w:rsidRDefault="00432B9F" w:rsidP="00635839">
      <w:pPr>
        <w:pStyle w:val="Akapitzlist"/>
        <w:numPr>
          <w:ilvl w:val="0"/>
          <w:numId w:val="8"/>
        </w:numPr>
        <w:suppressAutoHyphens/>
        <w:spacing w:before="60" w:after="0" w:line="240" w:lineRule="auto"/>
        <w:ind w:left="284" w:right="-158" w:hanging="142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432B9F">
        <w:rPr>
          <w:rFonts w:ascii="Arial" w:hAnsi="Arial" w:cs="Arial"/>
          <w:spacing w:val="-4"/>
          <w:sz w:val="20"/>
          <w:szCs w:val="20"/>
        </w:rPr>
        <w:t xml:space="preserve">Nawiązując do ogłoszenia o zamówieniu publicznym w trybie przetargu nieograniczonego ogłoszonego w </w:t>
      </w:r>
      <w:r w:rsidR="0039001F">
        <w:rPr>
          <w:rFonts w:ascii="Arial" w:hAnsi="Arial" w:cs="Arial"/>
          <w:sz w:val="20"/>
          <w:szCs w:val="20"/>
        </w:rPr>
        <w:t>DUUE</w:t>
      </w:r>
      <w:r w:rsidRPr="00432B9F">
        <w:rPr>
          <w:rFonts w:ascii="Arial" w:hAnsi="Arial" w:cs="Arial"/>
          <w:spacing w:val="-4"/>
          <w:sz w:val="20"/>
          <w:szCs w:val="20"/>
        </w:rPr>
        <w:t>, na stronie internetowej, zgłaszamy przystąpienie do przetargu na wyłonienie Wykonawcy zadania pn.:</w:t>
      </w:r>
    </w:p>
    <w:p w:rsidR="00432B9F" w:rsidRPr="00432B9F" w:rsidRDefault="00432B9F" w:rsidP="00432B9F">
      <w:pPr>
        <w:ind w:left="284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sz w:val="20"/>
          <w:szCs w:val="20"/>
        </w:rPr>
        <w:t xml:space="preserve">„Bieżące utrzymanie, pielęgnacja  terenów zieleni miejskiej oraz utrzymanie wybranych chodników w Świdnicy” </w:t>
      </w:r>
      <w:r w:rsidRPr="00432B9F">
        <w:rPr>
          <w:rFonts w:ascii="Arial" w:hAnsi="Arial" w:cs="Arial"/>
          <w:sz w:val="20"/>
          <w:szCs w:val="20"/>
        </w:rPr>
        <w:t xml:space="preserve"> w tym:</w:t>
      </w:r>
    </w:p>
    <w:p w:rsidR="00432B9F" w:rsidRDefault="00432B9F" w:rsidP="00635839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gminnych,</w:t>
      </w:r>
    </w:p>
    <w:p w:rsidR="00432B9F" w:rsidRDefault="00432B9F" w:rsidP="004B5990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5990">
        <w:rPr>
          <w:rFonts w:ascii="Arial" w:hAnsi="Arial" w:cs="Arial"/>
          <w:sz w:val="20"/>
          <w:szCs w:val="20"/>
        </w:rPr>
        <w:t>w pasach drogowych dróg wojewódzkich,</w:t>
      </w:r>
    </w:p>
    <w:p w:rsidR="00432B9F" w:rsidRPr="004B5990" w:rsidRDefault="00432B9F" w:rsidP="004B5990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5990">
        <w:rPr>
          <w:rFonts w:ascii="Arial" w:hAnsi="Arial" w:cs="Arial"/>
          <w:sz w:val="20"/>
          <w:szCs w:val="20"/>
        </w:rPr>
        <w:t xml:space="preserve">na placach, skwerach i innych wskazanych terenach komunalnych na terenie miasta </w:t>
      </w:r>
      <w:r w:rsidR="004B5990" w:rsidRPr="004B5990">
        <w:rPr>
          <w:rFonts w:ascii="Arial" w:hAnsi="Arial" w:cs="Arial"/>
          <w:sz w:val="20"/>
          <w:szCs w:val="20"/>
        </w:rPr>
        <w:t xml:space="preserve">  </w:t>
      </w:r>
      <w:r w:rsidRPr="004B5990">
        <w:rPr>
          <w:rFonts w:ascii="Arial" w:hAnsi="Arial" w:cs="Arial"/>
          <w:sz w:val="20"/>
          <w:szCs w:val="20"/>
        </w:rPr>
        <w:t>Świdnica.</w:t>
      </w:r>
    </w:p>
    <w:p w:rsidR="00432B9F" w:rsidRPr="00432B9F" w:rsidRDefault="00432B9F" w:rsidP="00635839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utrzymanie czystości terenów zieleni miejskiej oraz utrzymanie wybranych chodników                       w pasach drogowych dróg gminnych, w pasach drogowych dróg wojewódzkich, na placach, skwerach i innych wskazanych terenach komunalnych na terenie miasta Świdnica.</w:t>
      </w:r>
    </w:p>
    <w:p w:rsidR="00432B9F" w:rsidRPr="00432B9F" w:rsidRDefault="00432B9F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32B9F" w:rsidRDefault="00432B9F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E28B1" w:rsidRDefault="008E28B1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21FD2" w:rsidRDefault="00721FD2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21FD2" w:rsidRDefault="00721FD2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21FD2" w:rsidRDefault="00721FD2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E28B1" w:rsidRPr="00432B9F" w:rsidRDefault="008E28B1" w:rsidP="00432B9F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suppressAutoHyphens/>
        <w:spacing w:line="254" w:lineRule="auto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lastRenderedPageBreak/>
        <w:t xml:space="preserve">       Oferujemy wykonanie przedmiotu zamówienia w łącznej cenie  wynoszącej:</w:t>
      </w:r>
    </w:p>
    <w:tbl>
      <w:tblPr>
        <w:tblW w:w="0" w:type="auto"/>
        <w:tblInd w:w="2909" w:type="dxa"/>
        <w:tblLayout w:type="fixed"/>
        <w:tblLook w:val="0000" w:firstRow="0" w:lastRow="0" w:firstColumn="0" w:lastColumn="0" w:noHBand="0" w:noVBand="0"/>
      </w:tblPr>
      <w:tblGrid>
        <w:gridCol w:w="3530"/>
      </w:tblGrid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Podatek VAT 8%: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Wartość brutto: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</w:tbl>
    <w:p w:rsidR="00432B9F" w:rsidRPr="00432B9F" w:rsidRDefault="00432B9F" w:rsidP="00432B9F">
      <w:pPr>
        <w:pStyle w:val="Bezodstpw"/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 xml:space="preserve"> w tym:</w:t>
      </w:r>
    </w:p>
    <w:p w:rsidR="00432B9F" w:rsidRPr="00432B9F" w:rsidRDefault="00432B9F" w:rsidP="00432B9F">
      <w:pPr>
        <w:pStyle w:val="Akapitzlist"/>
        <w:ind w:left="374"/>
        <w:jc w:val="both"/>
        <w:rPr>
          <w:rFonts w:ascii="Arial" w:eastAsia="MS Mincho" w:hAnsi="Arial" w:cs="Arial"/>
          <w:bCs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-  w pasach drogowych dróg gminnych:</w:t>
      </w:r>
    </w:p>
    <w:tbl>
      <w:tblPr>
        <w:tblW w:w="0" w:type="auto"/>
        <w:tblInd w:w="2909" w:type="dxa"/>
        <w:tblLayout w:type="fixed"/>
        <w:tblLook w:val="0000" w:firstRow="0" w:lastRow="0" w:firstColumn="0" w:lastColumn="0" w:noHBand="0" w:noVBand="0"/>
      </w:tblPr>
      <w:tblGrid>
        <w:gridCol w:w="3530"/>
      </w:tblGrid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Podatek VAT 8%: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Wartość brutto: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</w:tbl>
    <w:p w:rsidR="00432B9F" w:rsidRPr="00432B9F" w:rsidRDefault="00432B9F" w:rsidP="00432B9F">
      <w:pPr>
        <w:ind w:left="374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432B9F" w:rsidRPr="00432B9F" w:rsidRDefault="00432B9F" w:rsidP="00432B9F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     -  w pasach drogowych dróg wojewódzkich: </w:t>
      </w:r>
    </w:p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         </w:t>
      </w:r>
    </w:p>
    <w:tbl>
      <w:tblPr>
        <w:tblW w:w="0" w:type="auto"/>
        <w:tblInd w:w="2909" w:type="dxa"/>
        <w:tblLayout w:type="fixed"/>
        <w:tblLook w:val="0000" w:firstRow="0" w:lastRow="0" w:firstColumn="0" w:lastColumn="0" w:noHBand="0" w:noVBand="0"/>
      </w:tblPr>
      <w:tblGrid>
        <w:gridCol w:w="3530"/>
      </w:tblGrid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Podatek VAT 8%: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Wartość brutto: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</w:tbl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</w:p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     -  n</w:t>
      </w:r>
      <w:r w:rsidRPr="00432B9F">
        <w:rPr>
          <w:rFonts w:ascii="Arial" w:hAnsi="Arial" w:cs="Arial"/>
          <w:sz w:val="20"/>
          <w:szCs w:val="20"/>
        </w:rPr>
        <w:t>a placach, skwerach i innych wskazanych terenach komunalnych na terenie  miasta Świdnica:</w:t>
      </w:r>
    </w:p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        </w:t>
      </w:r>
    </w:p>
    <w:tbl>
      <w:tblPr>
        <w:tblW w:w="0" w:type="auto"/>
        <w:tblInd w:w="2909" w:type="dxa"/>
        <w:tblLayout w:type="fixed"/>
        <w:tblLook w:val="0000" w:firstRow="0" w:lastRow="0" w:firstColumn="0" w:lastColumn="0" w:noHBand="0" w:noVBand="0"/>
      </w:tblPr>
      <w:tblGrid>
        <w:gridCol w:w="3530"/>
      </w:tblGrid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Podatek VAT 8%: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Wartość brutto: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</w:tbl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</w:p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</w:p>
    <w:p w:rsidR="00432B9F" w:rsidRPr="00432B9F" w:rsidRDefault="00432B9F" w:rsidP="00432B9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     - </w:t>
      </w:r>
      <w:r w:rsidRPr="00432B9F">
        <w:rPr>
          <w:rFonts w:ascii="Arial" w:hAnsi="Arial" w:cs="Arial"/>
          <w:sz w:val="20"/>
          <w:szCs w:val="20"/>
        </w:rPr>
        <w:t>utrzymanie czystości  terenów zieleni miejskiej oraz utrzymanie wybranych chodników                      w pasach drogowych dróg gminnych, w pasach drogowych dróg wojewódzkich, na placach, skwerach i innych wskazanych terenach komunalnych na terenie miasta Świdnica</w:t>
      </w:r>
    </w:p>
    <w:p w:rsidR="00432B9F" w:rsidRPr="00432B9F" w:rsidRDefault="00432B9F" w:rsidP="00432B9F">
      <w:pPr>
        <w:rPr>
          <w:rFonts w:ascii="Arial" w:eastAsia="MS Mincho" w:hAnsi="Arial" w:cs="Arial"/>
          <w:bCs/>
          <w:sz w:val="20"/>
          <w:szCs w:val="20"/>
        </w:rPr>
      </w:pPr>
      <w:r w:rsidRPr="00432B9F">
        <w:rPr>
          <w:rFonts w:ascii="Arial" w:eastAsia="MS Mincho" w:hAnsi="Arial" w:cs="Arial"/>
          <w:bCs/>
          <w:sz w:val="20"/>
          <w:szCs w:val="20"/>
        </w:rPr>
        <w:t xml:space="preserve">     </w:t>
      </w:r>
    </w:p>
    <w:tbl>
      <w:tblPr>
        <w:tblW w:w="0" w:type="auto"/>
        <w:tblInd w:w="2909" w:type="dxa"/>
        <w:tblLayout w:type="fixed"/>
        <w:tblLook w:val="0000" w:firstRow="0" w:lastRow="0" w:firstColumn="0" w:lastColumn="0" w:noHBand="0" w:noVBand="0"/>
      </w:tblPr>
      <w:tblGrid>
        <w:gridCol w:w="3530"/>
      </w:tblGrid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lastRenderedPageBreak/>
              <w:t>Wartość netto: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Podatek VAT 8%: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słownie:……………….</w:t>
            </w:r>
          </w:p>
        </w:tc>
      </w:tr>
      <w:tr w:rsidR="00432B9F" w:rsidRPr="00432B9F" w:rsidTr="00967AF3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 xml:space="preserve">Wartość brutto: </w:t>
            </w:r>
          </w:p>
          <w:p w:rsidR="00432B9F" w:rsidRPr="00432B9F" w:rsidRDefault="00432B9F" w:rsidP="00967AF3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słownie:………………….</w:t>
            </w:r>
          </w:p>
        </w:tc>
      </w:tr>
    </w:tbl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8800EA">
      <w:pPr>
        <w:pStyle w:val="Bezodstpw"/>
        <w:widowControl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bookmarkStart w:id="0" w:name="_Hlk514051019"/>
      <w:r w:rsidRPr="00432B9F">
        <w:rPr>
          <w:rFonts w:ascii="Arial" w:hAnsi="Arial" w:cs="Arial"/>
          <w:sz w:val="20"/>
          <w:szCs w:val="20"/>
        </w:rPr>
        <w:t>Oświadczamy, że czas rozpoczęcia interwencyjnego usuwania wiatrołomów drzew od</w:t>
      </w:r>
    </w:p>
    <w:p w:rsidR="00432B9F" w:rsidRPr="00432B9F" w:rsidRDefault="00432B9F" w:rsidP="00432B9F">
      <w:pPr>
        <w:pStyle w:val="Bezodstpw"/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momentu wydania polecenia   przez Zamawiającego będzie wynosił</w:t>
      </w:r>
      <w:bookmarkStart w:id="1" w:name="_Hlk514051481"/>
      <w:r w:rsidRPr="00432B9F">
        <w:rPr>
          <w:rFonts w:ascii="Arial" w:hAnsi="Arial" w:cs="Arial"/>
          <w:sz w:val="20"/>
          <w:szCs w:val="20"/>
        </w:rPr>
        <w:t>*</w:t>
      </w:r>
      <w:bookmarkEnd w:id="1"/>
      <w:r w:rsidRPr="00432B9F">
        <w:rPr>
          <w:rFonts w:ascii="Arial" w:hAnsi="Arial" w:cs="Arial"/>
          <w:sz w:val="20"/>
          <w:szCs w:val="20"/>
        </w:rPr>
        <w:t>:</w:t>
      </w:r>
    </w:p>
    <w:p w:rsidR="00432B9F" w:rsidRPr="00432B9F" w:rsidRDefault="00432B9F" w:rsidP="00432B9F">
      <w:pPr>
        <w:pStyle w:val="Bezodstpw"/>
        <w:spacing w:before="60"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BC3CE5" w:rsidP="00432B9F">
      <w:pPr>
        <w:suppressAutoHyphens/>
        <w:ind w:left="1440" w:hanging="873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432B9F" w:rsidRPr="00432B9F">
        <w:rPr>
          <w:rFonts w:ascii="Arial" w:hAnsi="Arial" w:cs="Arial"/>
          <w:b/>
          <w:sz w:val="20"/>
          <w:szCs w:val="20"/>
        </w:rPr>
        <w:t xml:space="preserve"> </w:t>
      </w:r>
      <w:r w:rsidR="00432B9F" w:rsidRPr="00432B9F">
        <w:rPr>
          <w:rFonts w:ascii="Arial" w:hAnsi="Arial" w:cs="Arial"/>
          <w:sz w:val="20"/>
          <w:szCs w:val="20"/>
        </w:rPr>
        <w:t xml:space="preserve">powyżej 2 godzin </w:t>
      </w:r>
      <w:r w:rsidR="00E63D3F">
        <w:rPr>
          <w:rFonts w:ascii="Arial" w:hAnsi="Arial" w:cs="Arial"/>
          <w:sz w:val="20"/>
          <w:szCs w:val="20"/>
        </w:rPr>
        <w:t xml:space="preserve"> do 4 godzin</w:t>
      </w:r>
    </w:p>
    <w:p w:rsidR="00432B9F" w:rsidRPr="00432B9F" w:rsidRDefault="00BC3CE5" w:rsidP="00432B9F">
      <w:pPr>
        <w:suppressAutoHyphens/>
        <w:ind w:left="1440" w:hanging="873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432B9F" w:rsidRPr="00432B9F">
        <w:rPr>
          <w:rFonts w:ascii="Arial" w:hAnsi="Arial" w:cs="Arial"/>
          <w:b/>
          <w:sz w:val="20"/>
          <w:szCs w:val="20"/>
        </w:rPr>
        <w:t xml:space="preserve"> </w:t>
      </w:r>
      <w:r w:rsidR="00432B9F" w:rsidRPr="00432B9F">
        <w:rPr>
          <w:rFonts w:ascii="Arial" w:hAnsi="Arial" w:cs="Arial"/>
          <w:sz w:val="20"/>
          <w:szCs w:val="20"/>
        </w:rPr>
        <w:t>w przedz</w:t>
      </w:r>
      <w:r w:rsidR="00E63D3F">
        <w:rPr>
          <w:rFonts w:ascii="Arial" w:hAnsi="Arial" w:cs="Arial"/>
          <w:sz w:val="20"/>
          <w:szCs w:val="20"/>
        </w:rPr>
        <w:t>iale: powyżej</w:t>
      </w:r>
      <w:r w:rsidR="00432B9F" w:rsidRPr="00432B9F">
        <w:rPr>
          <w:rFonts w:ascii="Arial" w:hAnsi="Arial" w:cs="Arial"/>
          <w:sz w:val="20"/>
          <w:szCs w:val="20"/>
        </w:rPr>
        <w:t xml:space="preserve"> 1 godziny do 2 godzin</w:t>
      </w:r>
    </w:p>
    <w:p w:rsidR="00432B9F" w:rsidRPr="00432B9F" w:rsidRDefault="00BC3CE5" w:rsidP="00CD68CC">
      <w:pPr>
        <w:suppressAutoHyphens/>
        <w:ind w:left="1440" w:hanging="873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432B9F" w:rsidRPr="00432B9F">
        <w:rPr>
          <w:rFonts w:ascii="Arial" w:hAnsi="Arial" w:cs="Arial"/>
          <w:b/>
          <w:sz w:val="20"/>
          <w:szCs w:val="20"/>
        </w:rPr>
        <w:t xml:space="preserve"> </w:t>
      </w:r>
      <w:r w:rsidR="00432B9F" w:rsidRPr="00432B9F">
        <w:rPr>
          <w:rFonts w:ascii="Arial" w:hAnsi="Arial" w:cs="Arial"/>
          <w:sz w:val="20"/>
          <w:szCs w:val="20"/>
        </w:rPr>
        <w:t xml:space="preserve">do 1 godziny </w:t>
      </w:r>
    </w:p>
    <w:p w:rsidR="00432B9F" w:rsidRDefault="00432B9F" w:rsidP="00E63D3F">
      <w:pPr>
        <w:jc w:val="both"/>
        <w:rPr>
          <w:rFonts w:ascii="Arial" w:hAnsi="Arial" w:cs="Arial"/>
          <w:sz w:val="16"/>
          <w:szCs w:val="16"/>
        </w:rPr>
      </w:pPr>
      <w:r w:rsidRPr="00432B9F">
        <w:rPr>
          <w:rFonts w:ascii="Arial" w:hAnsi="Arial" w:cs="Arial"/>
          <w:sz w:val="20"/>
          <w:szCs w:val="20"/>
        </w:rPr>
        <w:t xml:space="preserve">* </w:t>
      </w:r>
      <w:r w:rsidRPr="00CD68CC">
        <w:rPr>
          <w:rFonts w:ascii="Arial" w:hAnsi="Arial" w:cs="Arial"/>
          <w:sz w:val="16"/>
          <w:szCs w:val="16"/>
        </w:rPr>
        <w:t>właściwe zaznaczyć</w:t>
      </w:r>
    </w:p>
    <w:p w:rsidR="00E63D3F" w:rsidRPr="00E738EA" w:rsidRDefault="00E63D3F" w:rsidP="00E63D3F">
      <w:pPr>
        <w:spacing w:line="276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E738EA">
        <w:rPr>
          <w:rFonts w:ascii="Arial" w:hAnsi="Arial" w:cs="Arial"/>
          <w:i/>
          <w:sz w:val="20"/>
          <w:szCs w:val="20"/>
        </w:rPr>
        <w:t>UWAGA: Jeżeli Wykonawca  nie  zadeklaruje w ofercie czasu rozpoczęcia interwencyjnego usuwania wiatrołomów drzew od momentu wydania polecenia przez Zamawiającego, Zamawiający przyjmie rozpoczęcie interwencyjnego usuwania wiatrołomów drzew od momentu wydania polecenia  w czasie powyżej 2 godzin do 4 godzin</w:t>
      </w:r>
    </w:p>
    <w:bookmarkEnd w:id="0"/>
    <w:p w:rsidR="009B297F" w:rsidRPr="009B297F" w:rsidRDefault="00C67488" w:rsidP="00C67488">
      <w:pPr>
        <w:pStyle w:val="Akapitzlist"/>
        <w:numPr>
          <w:ilvl w:val="0"/>
          <w:numId w:val="6"/>
        </w:numPr>
        <w:tabs>
          <w:tab w:val="left" w:pos="284"/>
        </w:tabs>
        <w:spacing w:after="0" w:line="264" w:lineRule="auto"/>
        <w:ind w:left="426" w:hanging="426"/>
        <w:jc w:val="both"/>
        <w:rPr>
          <w:rFonts w:ascii="Arial" w:eastAsia="MS Mincho" w:hAnsi="Arial" w:cs="Arial"/>
          <w:b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  </w:t>
      </w:r>
      <w:r w:rsidR="00C321D6" w:rsidRPr="00432B9F">
        <w:rPr>
          <w:rFonts w:ascii="Arial" w:hAnsi="Arial" w:cs="Arial"/>
          <w:sz w:val="20"/>
          <w:szCs w:val="20"/>
        </w:rPr>
        <w:t>Deklarujemy wykonanie przedmiotu zamówienia w terminie</w:t>
      </w:r>
      <w:r w:rsidR="00C321D6">
        <w:rPr>
          <w:rFonts w:ascii="Arial" w:hAnsi="Arial" w:cs="Arial"/>
          <w:b/>
          <w:sz w:val="20"/>
          <w:szCs w:val="20"/>
        </w:rPr>
        <w:t>: 12 miesięcy.</w:t>
      </w:r>
      <w:r w:rsidR="00C321D6" w:rsidRPr="00170BC7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:rsidR="00C67488" w:rsidRPr="00F0373C" w:rsidRDefault="00C67488" w:rsidP="009B297F">
      <w:pPr>
        <w:pStyle w:val="Akapitzlist"/>
        <w:tabs>
          <w:tab w:val="left" w:pos="284"/>
        </w:tabs>
        <w:spacing w:after="0" w:line="264" w:lineRule="auto"/>
        <w:ind w:left="426"/>
        <w:jc w:val="both"/>
        <w:rPr>
          <w:rFonts w:ascii="Arial" w:eastAsia="MS Mincho" w:hAnsi="Arial" w:cs="Arial"/>
          <w:b/>
          <w:color w:val="000000"/>
          <w:sz w:val="20"/>
          <w:szCs w:val="20"/>
        </w:rPr>
      </w:pPr>
      <w:r w:rsidRPr="00F0373C">
        <w:rPr>
          <w:rFonts w:ascii="Arial" w:eastAsia="MS Mincho" w:hAnsi="Arial" w:cs="Arial"/>
          <w:color w:val="000000"/>
          <w:sz w:val="20"/>
          <w:szCs w:val="20"/>
        </w:rPr>
        <w:t>Zamawiający, celem zapewnienia ciągłości utrzymania, pielęgnacji terenów zieleni miejskiej oraz czystości chodników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jako zadań własnych Gminy Miasto Świdnica</w:t>
      </w:r>
      <w:r w:rsidRPr="00F0373C">
        <w:rPr>
          <w:rFonts w:ascii="Arial" w:eastAsia="MS Mincho" w:hAnsi="Arial" w:cs="Arial"/>
          <w:color w:val="000000"/>
          <w:sz w:val="20"/>
          <w:szCs w:val="20"/>
        </w:rPr>
        <w:t xml:space="preserve">, przewiduje rozpoczęcie terminu realizacji zamówienia od dnia </w:t>
      </w:r>
      <w:r w:rsidR="008800EA">
        <w:rPr>
          <w:rFonts w:ascii="Arial" w:eastAsia="MS Mincho" w:hAnsi="Arial" w:cs="Arial"/>
          <w:color w:val="000000"/>
          <w:sz w:val="20"/>
          <w:szCs w:val="20"/>
        </w:rPr>
        <w:t>15 listopada 2023</w:t>
      </w:r>
      <w:r>
        <w:rPr>
          <w:rFonts w:ascii="Arial" w:eastAsia="MS Mincho" w:hAnsi="Arial" w:cs="Arial"/>
          <w:color w:val="000000"/>
          <w:sz w:val="20"/>
          <w:szCs w:val="20"/>
        </w:rPr>
        <w:t xml:space="preserve"> r.</w:t>
      </w:r>
      <w:r w:rsidRPr="00F0373C">
        <w:rPr>
          <w:rFonts w:ascii="Arial" w:eastAsia="MS Mincho" w:hAnsi="Arial" w:cs="Arial"/>
          <w:color w:val="000000"/>
          <w:sz w:val="20"/>
          <w:szCs w:val="20"/>
        </w:rPr>
        <w:t>, tj. po zakończeniu aktualnie obowiązującej um</w:t>
      </w:r>
      <w:r w:rsidR="008800EA">
        <w:rPr>
          <w:rFonts w:ascii="Arial" w:eastAsia="MS Mincho" w:hAnsi="Arial" w:cs="Arial"/>
          <w:color w:val="000000"/>
          <w:sz w:val="20"/>
          <w:szCs w:val="20"/>
        </w:rPr>
        <w:t>owy, do dnia 15 listopada 2024</w:t>
      </w:r>
      <w:r w:rsidRPr="00F0373C">
        <w:rPr>
          <w:rFonts w:ascii="Arial" w:eastAsia="MS Mincho" w:hAnsi="Arial" w:cs="Arial"/>
          <w:color w:val="000000"/>
          <w:sz w:val="20"/>
          <w:szCs w:val="20"/>
        </w:rPr>
        <w:t xml:space="preserve"> r. 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 xml:space="preserve">Potwierdzamy przyjęcie warunków umownych i </w:t>
      </w:r>
      <w:r w:rsidRPr="00432B9F">
        <w:rPr>
          <w:rFonts w:ascii="Arial" w:hAnsi="Arial" w:cs="Arial"/>
          <w:bCs/>
          <w:sz w:val="20"/>
          <w:szCs w:val="20"/>
        </w:rPr>
        <w:t xml:space="preserve">warunków płatności </w:t>
      </w:r>
      <w:r w:rsidRPr="00432B9F">
        <w:rPr>
          <w:rFonts w:ascii="Arial" w:hAnsi="Arial" w:cs="Arial"/>
          <w:sz w:val="20"/>
          <w:szCs w:val="20"/>
        </w:rPr>
        <w:t xml:space="preserve">zawartych w SWZ i </w:t>
      </w:r>
      <w:r w:rsidR="00C321D6">
        <w:rPr>
          <w:rFonts w:ascii="Arial" w:hAnsi="Arial" w:cs="Arial"/>
          <w:sz w:val="20"/>
          <w:szCs w:val="20"/>
        </w:rPr>
        <w:t xml:space="preserve">                    </w:t>
      </w:r>
      <w:r w:rsidRPr="00432B9F">
        <w:rPr>
          <w:rFonts w:ascii="Arial" w:hAnsi="Arial" w:cs="Arial"/>
          <w:sz w:val="20"/>
          <w:szCs w:val="20"/>
        </w:rPr>
        <w:t>we wzorze umowy stanowiącej Załącznik nr 6 do SWZ.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Uważamy się za związanych niniejszą ofertą przez 90 dni od upływu terminu składania ofert.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Potwierdzamy</w:t>
      </w:r>
      <w:r w:rsidR="008F72EB">
        <w:rPr>
          <w:rFonts w:ascii="Arial" w:hAnsi="Arial" w:cs="Arial"/>
          <w:sz w:val="20"/>
          <w:szCs w:val="20"/>
        </w:rPr>
        <w:t xml:space="preserve"> wniesienie wadium w wysokości 1</w:t>
      </w:r>
      <w:r w:rsidRPr="00432B9F">
        <w:rPr>
          <w:rFonts w:ascii="Arial" w:hAnsi="Arial" w:cs="Arial"/>
          <w:sz w:val="20"/>
          <w:szCs w:val="20"/>
        </w:rPr>
        <w:t>0 000,00 zł.</w:t>
      </w:r>
    </w:p>
    <w:p w:rsidR="00432B9F" w:rsidRPr="00432B9F" w:rsidRDefault="00432B9F" w:rsidP="00432B9F">
      <w:pPr>
        <w:spacing w:before="60"/>
        <w:ind w:left="36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 xml:space="preserve">Wniesione wadium </w:t>
      </w:r>
      <w:r w:rsidRPr="00432B9F">
        <w:rPr>
          <w:rFonts w:ascii="Arial" w:hAnsi="Arial" w:cs="Arial"/>
          <w:i/>
          <w:sz w:val="20"/>
          <w:szCs w:val="20"/>
        </w:rPr>
        <w:t>(</w:t>
      </w:r>
      <w:r w:rsidRPr="00432B9F">
        <w:rPr>
          <w:rFonts w:ascii="Arial" w:hAnsi="Arial" w:cs="Arial"/>
          <w:i/>
          <w:spacing w:val="-4"/>
          <w:sz w:val="20"/>
          <w:szCs w:val="20"/>
        </w:rPr>
        <w:t>dotyczy Wykonawców wnoszących wadium w pieniądzu</w:t>
      </w:r>
      <w:r w:rsidRPr="00432B9F">
        <w:rPr>
          <w:rFonts w:ascii="Arial" w:hAnsi="Arial" w:cs="Arial"/>
          <w:i/>
          <w:sz w:val="20"/>
          <w:szCs w:val="20"/>
        </w:rPr>
        <w:t>)</w:t>
      </w:r>
      <w:r w:rsidRPr="00432B9F">
        <w:rPr>
          <w:rFonts w:ascii="Arial" w:hAnsi="Arial" w:cs="Arial"/>
          <w:sz w:val="20"/>
          <w:szCs w:val="20"/>
        </w:rPr>
        <w:t xml:space="preserve"> prosimy zwrócić na:</w:t>
      </w:r>
    </w:p>
    <w:p w:rsidR="00432B9F" w:rsidRPr="00432B9F" w:rsidRDefault="00BC3CE5" w:rsidP="00432B9F">
      <w:pPr>
        <w:spacing w:before="60"/>
        <w:ind w:left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432B9F" w:rsidRPr="00432B9F">
        <w:rPr>
          <w:rFonts w:ascii="Arial" w:hAnsi="Arial" w:cs="Arial"/>
          <w:sz w:val="20"/>
          <w:szCs w:val="20"/>
        </w:rPr>
        <w:t>rachunek bankowy, z którego dokonano przelewu wpłaty wadium,</w:t>
      </w:r>
    </w:p>
    <w:p w:rsidR="00432B9F" w:rsidRPr="00432B9F" w:rsidRDefault="00BC3CE5" w:rsidP="00432B9F">
      <w:pPr>
        <w:spacing w:before="60"/>
        <w:ind w:left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432B9F" w:rsidRPr="00432B9F">
        <w:rPr>
          <w:rFonts w:ascii="Arial" w:hAnsi="Arial" w:cs="Arial"/>
          <w:sz w:val="20"/>
          <w:szCs w:val="20"/>
        </w:rPr>
        <w:t>wskazany poniżej rachunek bankowy:</w:t>
      </w:r>
    </w:p>
    <w:p w:rsidR="00432B9F" w:rsidRPr="00432B9F" w:rsidRDefault="00432B9F" w:rsidP="00432B9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432B9F" w:rsidRPr="00CD68CC" w:rsidRDefault="00432B9F" w:rsidP="00432B9F">
      <w:pPr>
        <w:spacing w:before="60" w:after="60"/>
        <w:ind w:left="360"/>
        <w:jc w:val="center"/>
        <w:rPr>
          <w:rFonts w:ascii="Arial" w:hAnsi="Arial" w:cs="Arial"/>
          <w:sz w:val="16"/>
          <w:szCs w:val="16"/>
        </w:rPr>
      </w:pPr>
      <w:r w:rsidRPr="00CD68CC">
        <w:rPr>
          <w:rFonts w:ascii="Arial" w:hAnsi="Arial" w:cs="Arial"/>
          <w:i/>
          <w:sz w:val="16"/>
          <w:szCs w:val="16"/>
        </w:rPr>
        <w:t>(podać nazwę banku oraz nr konta)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Zobowiązujemy się w przypadku wybrania naszej oferty do:</w:t>
      </w:r>
    </w:p>
    <w:p w:rsidR="00432B9F" w:rsidRPr="00432B9F" w:rsidRDefault="00432B9F" w:rsidP="00635839">
      <w:pPr>
        <w:numPr>
          <w:ilvl w:val="0"/>
          <w:numId w:val="7"/>
        </w:numPr>
        <w:tabs>
          <w:tab w:val="left" w:pos="720"/>
        </w:tabs>
        <w:suppressAutoHyphens/>
        <w:spacing w:before="6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wniesienia zabezpieczenia należytego wykonania umowy zgodnie z art. 450. ustawy Prawo za</w:t>
      </w:r>
      <w:r w:rsidR="009574BD">
        <w:rPr>
          <w:rFonts w:ascii="Arial" w:hAnsi="Arial" w:cs="Arial"/>
          <w:sz w:val="20"/>
          <w:szCs w:val="20"/>
        </w:rPr>
        <w:t>mówień publicznych w wysokości 3</w:t>
      </w:r>
      <w:r w:rsidRPr="00432B9F">
        <w:rPr>
          <w:rFonts w:ascii="Arial" w:hAnsi="Arial" w:cs="Arial"/>
          <w:sz w:val="20"/>
          <w:szCs w:val="20"/>
        </w:rPr>
        <w:t>% ceny ofertowej brutto.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Oświadczamy, że złożona oferta</w:t>
      </w:r>
    </w:p>
    <w:p w:rsidR="00432B9F" w:rsidRPr="00432B9F" w:rsidRDefault="00BC3CE5" w:rsidP="00432B9F">
      <w:pPr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8800EA">
        <w:rPr>
          <w:rFonts w:ascii="Arial" w:hAnsi="Arial" w:cs="Arial"/>
          <w:b/>
          <w:sz w:val="20"/>
          <w:szCs w:val="20"/>
        </w:rPr>
        <w:t xml:space="preserve">   </w:t>
      </w:r>
      <w:r w:rsidR="00432B9F" w:rsidRPr="00432B9F">
        <w:rPr>
          <w:rFonts w:ascii="Arial" w:hAnsi="Arial" w:cs="Arial"/>
          <w:bCs/>
          <w:sz w:val="20"/>
          <w:szCs w:val="20"/>
        </w:rPr>
        <w:t>nie</w:t>
      </w:r>
      <w:r w:rsidR="00432B9F" w:rsidRPr="00432B9F">
        <w:rPr>
          <w:rFonts w:ascii="Arial" w:hAnsi="Arial" w:cs="Arial"/>
          <w:sz w:val="20"/>
          <w:szCs w:val="20"/>
        </w:rPr>
        <w:t xml:space="preserve"> prowadzi do powstania u zamawiającego obowiązku podatkowego zgodnie z przepisami o podatku od towarów i usług;</w:t>
      </w:r>
    </w:p>
    <w:p w:rsidR="00432B9F" w:rsidRDefault="00BC3CE5" w:rsidP="00432B9F">
      <w:pPr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8800EA">
        <w:rPr>
          <w:rFonts w:ascii="Arial" w:hAnsi="Arial" w:cs="Arial"/>
          <w:b/>
          <w:sz w:val="20"/>
          <w:szCs w:val="20"/>
        </w:rPr>
        <w:t xml:space="preserve">  </w:t>
      </w:r>
      <w:r w:rsidR="00432B9F" w:rsidRPr="00432B9F">
        <w:rPr>
          <w:rFonts w:ascii="Arial" w:hAnsi="Arial" w:cs="Arial"/>
          <w:sz w:val="20"/>
          <w:szCs w:val="20"/>
        </w:rPr>
        <w:t>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CD68CC" w:rsidRPr="00432B9F" w:rsidRDefault="00CD68CC" w:rsidP="00721FD2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49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22"/>
      </w:tblGrid>
      <w:tr w:rsidR="00432B9F" w:rsidRPr="00432B9F" w:rsidTr="00967A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432B9F" w:rsidRPr="00432B9F" w:rsidTr="008800EA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B9F" w:rsidRPr="00432B9F" w:rsidTr="008800EA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Oświadczamy</w:t>
      </w:r>
      <w:r w:rsidRPr="00432B9F">
        <w:rPr>
          <w:rFonts w:ascii="Arial" w:hAnsi="Arial" w:cs="Arial"/>
          <w:bCs/>
          <w:sz w:val="20"/>
          <w:szCs w:val="20"/>
        </w:rPr>
        <w:t xml:space="preserve"> na podstawie art. 18 ust. 3 ustawy </w:t>
      </w:r>
      <w:proofErr w:type="spellStart"/>
      <w:r w:rsidRPr="00432B9F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432B9F">
        <w:rPr>
          <w:rFonts w:ascii="Arial" w:hAnsi="Arial" w:cs="Arial"/>
          <w:bCs/>
          <w:sz w:val="20"/>
          <w:szCs w:val="20"/>
        </w:rPr>
        <w:t>, że:</w:t>
      </w:r>
    </w:p>
    <w:p w:rsidR="00432B9F" w:rsidRPr="00432B9F" w:rsidRDefault="00BC3CE5" w:rsidP="00432B9F">
      <w:pPr>
        <w:tabs>
          <w:tab w:val="left" w:pos="993"/>
        </w:tabs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b/>
          <w:sz w:val="20"/>
          <w:szCs w:val="20"/>
        </w:rPr>
      </w:r>
      <w:r w:rsidR="000A252E">
        <w:rPr>
          <w:rFonts w:ascii="Arial" w:hAnsi="Arial" w:cs="Arial"/>
          <w:b/>
          <w:sz w:val="20"/>
          <w:szCs w:val="20"/>
        </w:rPr>
        <w:fldChar w:fldCharType="separate"/>
      </w:r>
      <w:r w:rsidRPr="00432B9F">
        <w:rPr>
          <w:rFonts w:ascii="Arial" w:hAnsi="Arial" w:cs="Arial"/>
          <w:b/>
          <w:sz w:val="20"/>
          <w:szCs w:val="20"/>
        </w:rPr>
        <w:fldChar w:fldCharType="end"/>
      </w:r>
      <w:r w:rsidR="008800EA">
        <w:rPr>
          <w:rFonts w:ascii="Arial" w:hAnsi="Arial" w:cs="Arial"/>
          <w:b/>
          <w:sz w:val="20"/>
          <w:szCs w:val="20"/>
        </w:rPr>
        <w:t xml:space="preserve">   </w:t>
      </w:r>
      <w:r w:rsidR="00432B9F" w:rsidRPr="00432B9F">
        <w:rPr>
          <w:rFonts w:ascii="Arial" w:hAnsi="Arial" w:cs="Arial"/>
          <w:bCs/>
          <w:sz w:val="20"/>
          <w:szCs w:val="20"/>
        </w:rPr>
        <w:t xml:space="preserve">żadna z informacji zawartych w ofercie nie stanowi tajemnicy przedsiębiorstwa w rozumieniu </w:t>
      </w:r>
      <w:r w:rsidR="00432B9F" w:rsidRPr="00432B9F">
        <w:rPr>
          <w:rFonts w:ascii="Arial" w:hAnsi="Arial" w:cs="Arial"/>
          <w:sz w:val="20"/>
          <w:szCs w:val="20"/>
        </w:rPr>
        <w:t>przepisów</w:t>
      </w:r>
      <w:r w:rsidR="00432B9F" w:rsidRPr="00432B9F">
        <w:rPr>
          <w:rFonts w:ascii="Arial" w:hAnsi="Arial" w:cs="Arial"/>
          <w:bCs/>
          <w:sz w:val="20"/>
          <w:szCs w:val="20"/>
        </w:rPr>
        <w:t xml:space="preserve"> o zwalczaniu nieuczciwej konkurencji,</w:t>
      </w:r>
    </w:p>
    <w:p w:rsidR="00432B9F" w:rsidRPr="00432B9F" w:rsidRDefault="00BC3CE5" w:rsidP="00432B9F">
      <w:pPr>
        <w:spacing w:before="60" w:after="60"/>
        <w:ind w:left="952" w:hanging="5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2B9F" w:rsidRPr="00432B9F">
        <w:rPr>
          <w:rFonts w:ascii="Arial" w:hAnsi="Arial" w:cs="Arial"/>
          <w:sz w:val="20"/>
          <w:szCs w:val="20"/>
        </w:rPr>
        <w:instrText xml:space="preserve"> FORMCHECKBOX </w:instrText>
      </w:r>
      <w:r w:rsidR="000A252E">
        <w:rPr>
          <w:rFonts w:ascii="Arial" w:hAnsi="Arial" w:cs="Arial"/>
          <w:sz w:val="20"/>
          <w:szCs w:val="20"/>
        </w:rPr>
      </w:r>
      <w:r w:rsidR="000A252E">
        <w:rPr>
          <w:rFonts w:ascii="Arial" w:hAnsi="Arial" w:cs="Arial"/>
          <w:sz w:val="20"/>
          <w:szCs w:val="20"/>
        </w:rPr>
        <w:fldChar w:fldCharType="separate"/>
      </w:r>
      <w:r w:rsidRPr="00432B9F">
        <w:rPr>
          <w:rFonts w:ascii="Arial" w:hAnsi="Arial" w:cs="Arial"/>
          <w:sz w:val="20"/>
          <w:szCs w:val="20"/>
        </w:rPr>
        <w:fldChar w:fldCharType="end"/>
      </w:r>
      <w:r w:rsidR="008800EA">
        <w:rPr>
          <w:rFonts w:ascii="Arial" w:hAnsi="Arial" w:cs="Arial"/>
          <w:sz w:val="20"/>
          <w:szCs w:val="20"/>
        </w:rPr>
        <w:t xml:space="preserve">  </w:t>
      </w:r>
      <w:r w:rsidR="00432B9F" w:rsidRPr="00432B9F">
        <w:rPr>
          <w:rFonts w:ascii="Arial" w:hAnsi="Arial" w:cs="Arial"/>
          <w:bCs/>
          <w:sz w:val="20"/>
          <w:szCs w:val="20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49" w:type="dxa"/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362"/>
        <w:gridCol w:w="1382"/>
      </w:tblGrid>
      <w:tr w:rsidR="00432B9F" w:rsidRPr="00432B9F" w:rsidTr="00967AF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F" w:rsidRPr="00432B9F" w:rsidRDefault="00432B9F" w:rsidP="00967A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F" w:rsidRPr="00432B9F" w:rsidRDefault="00432B9F" w:rsidP="00967A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Oznaczeniu rodzaju (nazwy) informacji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Numery stron w ofercie</w:t>
            </w:r>
          </w:p>
        </w:tc>
      </w:tr>
      <w:tr w:rsidR="00432B9F" w:rsidRPr="00432B9F" w:rsidTr="00967AF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432B9F" w:rsidRPr="00432B9F" w:rsidTr="008800EA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B9F" w:rsidRPr="00432B9F" w:rsidTr="008800EA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B9F" w:rsidRPr="00432B9F" w:rsidRDefault="00432B9F" w:rsidP="00432B9F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Uzasadnienia zastrzeżenia dokumentów:</w:t>
      </w:r>
    </w:p>
    <w:p w:rsidR="00432B9F" w:rsidRPr="00432B9F" w:rsidRDefault="00432B9F" w:rsidP="00432B9F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8800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Cs/>
          <w:sz w:val="20"/>
          <w:szCs w:val="20"/>
        </w:rPr>
        <w:t xml:space="preserve">Przystępując do zamówienia publicznego w trybie przetargu nieograniczonego składamy oświadczenia, że: zapoznaliśmy się z </w:t>
      </w:r>
      <w:r w:rsidRPr="00432B9F">
        <w:rPr>
          <w:rFonts w:ascii="Arial" w:hAnsi="Arial" w:cs="Arial"/>
          <w:sz w:val="20"/>
          <w:szCs w:val="20"/>
        </w:rPr>
        <w:t>dokumentami</w:t>
      </w:r>
      <w:r w:rsidRPr="00432B9F">
        <w:rPr>
          <w:rFonts w:ascii="Arial" w:hAnsi="Arial" w:cs="Arial"/>
          <w:bCs/>
          <w:sz w:val="20"/>
          <w:szCs w:val="20"/>
        </w:rPr>
        <w:t xml:space="preserve"> przetargowymi, w tym Specyfikacją Warunków Zamówienia wraz ze wzorem umowy i przyjmujemy je bez zastrzeżeń.</w:t>
      </w:r>
    </w:p>
    <w:p w:rsidR="00432B9F" w:rsidRPr="00432B9F" w:rsidRDefault="00432B9F" w:rsidP="00114F1F">
      <w:pPr>
        <w:pStyle w:val="Bezodstpw"/>
        <w:widowControl/>
        <w:numPr>
          <w:ilvl w:val="0"/>
          <w:numId w:val="6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Oświadczamy</w:t>
      </w:r>
      <w:r w:rsidRPr="00432B9F">
        <w:rPr>
          <w:rFonts w:ascii="Arial" w:hAnsi="Arial" w:cs="Arial"/>
          <w:bCs/>
          <w:sz w:val="20"/>
          <w:szCs w:val="20"/>
        </w:rPr>
        <w:t xml:space="preserve">, że uwzględniliśmy zmiany i dodatkowe ustalenia wynikłe w trakcie procedury przetargowej stanowiące integralną </w:t>
      </w:r>
      <w:r w:rsidRPr="00432B9F">
        <w:rPr>
          <w:rFonts w:ascii="Arial" w:hAnsi="Arial" w:cs="Arial"/>
          <w:sz w:val="20"/>
          <w:szCs w:val="20"/>
        </w:rPr>
        <w:t>część</w:t>
      </w:r>
      <w:r w:rsidRPr="00432B9F">
        <w:rPr>
          <w:rFonts w:ascii="Arial" w:hAnsi="Arial" w:cs="Arial"/>
          <w:bCs/>
          <w:sz w:val="20"/>
          <w:szCs w:val="20"/>
        </w:rPr>
        <w:t xml:space="preserve"> SWZ, wyszczególnione we wszystkich przesłanych i umieszczonych na stronie inte</w:t>
      </w:r>
      <w:r w:rsidR="00114F1F">
        <w:rPr>
          <w:rFonts w:ascii="Arial" w:hAnsi="Arial" w:cs="Arial"/>
          <w:bCs/>
          <w:sz w:val="20"/>
          <w:szCs w:val="20"/>
        </w:rPr>
        <w:t>rnetowej pismach Zamawiającego</w:t>
      </w:r>
      <w:r w:rsidR="00114F1F" w:rsidRPr="00114F1F">
        <w:rPr>
          <w:rFonts w:ascii="Arial" w:hAnsi="Arial" w:cs="Arial"/>
          <w:bCs/>
          <w:sz w:val="20"/>
          <w:szCs w:val="20"/>
        </w:rPr>
        <w:t>: https://platformazakupowa.pl/pn/um_swidnica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 xml:space="preserve">Oświadczamy, że czynności w zakresie realizacji zamówienia polegające na wykonywaniu pracy w sposób określony w art. 22 § 1 ustawy z dnia 26 czerwca 1974 </w:t>
      </w:r>
      <w:r w:rsidR="008800EA">
        <w:rPr>
          <w:rFonts w:ascii="Arial" w:hAnsi="Arial" w:cs="Arial"/>
          <w:sz w:val="20"/>
          <w:szCs w:val="20"/>
        </w:rPr>
        <w:t>r. – Kodeks pracy (Dz. U. z 2022r. poz. 1510</w:t>
      </w:r>
      <w:r w:rsidRPr="00432B9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32B9F">
        <w:rPr>
          <w:rFonts w:ascii="Arial" w:hAnsi="Arial" w:cs="Arial"/>
          <w:sz w:val="20"/>
          <w:szCs w:val="20"/>
        </w:rPr>
        <w:t>późn</w:t>
      </w:r>
      <w:proofErr w:type="spellEnd"/>
      <w:r w:rsidRPr="00432B9F">
        <w:rPr>
          <w:rFonts w:ascii="Arial" w:hAnsi="Arial" w:cs="Arial"/>
          <w:sz w:val="20"/>
          <w:szCs w:val="20"/>
        </w:rPr>
        <w:t>. zmianami) będą wykonywały osoby zatrudnione na podstawie umowy o pracę.</w:t>
      </w:r>
    </w:p>
    <w:p w:rsidR="00432B9F" w:rsidRPr="00432B9F" w:rsidRDefault="00432B9F" w:rsidP="00635839">
      <w:pPr>
        <w:pStyle w:val="Bezodstpw"/>
        <w:widowControl/>
        <w:numPr>
          <w:ilvl w:val="0"/>
          <w:numId w:val="6"/>
        </w:numPr>
        <w:spacing w:after="6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432B9F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CD68C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32B9F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:rsidR="00432B9F" w:rsidRPr="00432B9F" w:rsidRDefault="00432B9F" w:rsidP="00432B9F">
      <w:pPr>
        <w:pStyle w:val="Bezodstpw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B9F" w:rsidRPr="00432B9F" w:rsidRDefault="00432B9F" w:rsidP="00432B9F">
      <w:pPr>
        <w:pStyle w:val="Bezodstpw"/>
        <w:spacing w:after="6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*</w:t>
      </w:r>
      <w:r w:rsidRPr="00CD68CC">
        <w:rPr>
          <w:rFonts w:ascii="Arial" w:hAnsi="Arial" w:cs="Arial"/>
          <w:sz w:val="16"/>
          <w:szCs w:val="16"/>
        </w:rPr>
        <w:t>Właściwe zaznaczyć</w:t>
      </w:r>
    </w:p>
    <w:p w:rsidR="00432B9F" w:rsidRPr="00432B9F" w:rsidRDefault="00432B9F" w:rsidP="00432B9F">
      <w:pPr>
        <w:pStyle w:val="Bezodstpw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 xml:space="preserve">14. </w:t>
      </w:r>
      <w:r w:rsidRPr="00432B9F">
        <w:rPr>
          <w:rFonts w:ascii="Arial" w:hAnsi="Arial" w:cs="Arial"/>
          <w:sz w:val="20"/>
          <w:szCs w:val="20"/>
        </w:rPr>
        <w:t>Oświadczam, że następujące prace zamierzamy zlecić podwykonawcom</w:t>
      </w:r>
      <w:r w:rsidRPr="00432B9F">
        <w:rPr>
          <w:rFonts w:ascii="Arial" w:hAnsi="Arial" w:cs="Arial"/>
          <w:b/>
          <w:sz w:val="20"/>
          <w:szCs w:val="20"/>
        </w:rPr>
        <w:t>. 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008"/>
      </w:tblGrid>
      <w:tr w:rsidR="00432B9F" w:rsidRPr="00432B9F" w:rsidTr="00967AF3">
        <w:tc>
          <w:tcPr>
            <w:tcW w:w="534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2835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Czynności / Opis robót</w:t>
            </w:r>
          </w:p>
        </w:tc>
        <w:tc>
          <w:tcPr>
            <w:tcW w:w="3008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Udział % w całości zadania</w:t>
            </w:r>
          </w:p>
        </w:tc>
      </w:tr>
      <w:tr w:rsidR="00432B9F" w:rsidRPr="00432B9F" w:rsidTr="008800EA">
        <w:trPr>
          <w:trHeight w:val="564"/>
        </w:trPr>
        <w:tc>
          <w:tcPr>
            <w:tcW w:w="534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B9F" w:rsidRPr="00432B9F" w:rsidTr="008800EA">
        <w:trPr>
          <w:trHeight w:val="556"/>
        </w:trPr>
        <w:tc>
          <w:tcPr>
            <w:tcW w:w="534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432B9F" w:rsidRPr="00432B9F" w:rsidRDefault="00432B9F" w:rsidP="00967AF3">
            <w:pPr>
              <w:pStyle w:val="Bezodstpw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2B9F" w:rsidRDefault="00432B9F" w:rsidP="00432B9F">
      <w:pPr>
        <w:pStyle w:val="Bezodstpw"/>
        <w:spacing w:after="6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 xml:space="preserve">** </w:t>
      </w:r>
      <w:r w:rsidRPr="00432B9F">
        <w:rPr>
          <w:rFonts w:ascii="Arial" w:hAnsi="Arial" w:cs="Arial"/>
          <w:sz w:val="20"/>
          <w:szCs w:val="20"/>
        </w:rPr>
        <w:t>Jeżeli dotyczy</w:t>
      </w:r>
    </w:p>
    <w:p w:rsidR="00CD68CC" w:rsidRDefault="00CD68CC" w:rsidP="00432B9F">
      <w:pPr>
        <w:pStyle w:val="Bezodstpw"/>
        <w:spacing w:after="60"/>
        <w:jc w:val="both"/>
        <w:rPr>
          <w:rFonts w:ascii="Arial" w:hAnsi="Arial" w:cs="Arial"/>
          <w:sz w:val="20"/>
          <w:szCs w:val="20"/>
        </w:rPr>
      </w:pPr>
    </w:p>
    <w:p w:rsidR="00CD68CC" w:rsidRPr="00432B9F" w:rsidRDefault="00CD68CC" w:rsidP="00432B9F">
      <w:pPr>
        <w:pStyle w:val="Bezodstpw"/>
        <w:spacing w:after="6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pStyle w:val="Bezodstpw"/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76"/>
        <w:gridCol w:w="2986"/>
        <w:gridCol w:w="3664"/>
      </w:tblGrid>
      <w:tr w:rsidR="00432B9F" w:rsidRPr="00432B9F" w:rsidTr="00967AF3">
        <w:trPr>
          <w:trHeight w:val="269"/>
        </w:trPr>
        <w:tc>
          <w:tcPr>
            <w:tcW w:w="2276" w:type="dxa"/>
            <w:tcBorders>
              <w:top w:val="single" w:sz="4" w:space="0" w:color="000000"/>
            </w:tcBorders>
            <w:shd w:val="clear" w:color="auto" w:fill="auto"/>
          </w:tcPr>
          <w:p w:rsidR="00432B9F" w:rsidRPr="00CD68CC" w:rsidRDefault="00432B9F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D68CC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  <w:p w:rsidR="00432B9F" w:rsidRPr="00CD68CC" w:rsidRDefault="00432B9F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:rsidR="00432B9F" w:rsidRPr="00CD68CC" w:rsidRDefault="00432B9F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4" w:space="0" w:color="000000"/>
            </w:tcBorders>
            <w:shd w:val="clear" w:color="auto" w:fill="auto"/>
          </w:tcPr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D68CC">
              <w:rPr>
                <w:rFonts w:ascii="Arial" w:hAnsi="Arial" w:cs="Arial"/>
                <w:i/>
                <w:sz w:val="16"/>
                <w:szCs w:val="16"/>
              </w:rPr>
              <w:t>pieczęć i podpis upoważnionych</w:t>
            </w:r>
          </w:p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D68CC">
              <w:rPr>
                <w:rFonts w:ascii="Arial" w:hAnsi="Arial" w:cs="Arial"/>
                <w:i/>
                <w:sz w:val="16"/>
                <w:szCs w:val="16"/>
              </w:rPr>
              <w:t>przedstawicieli firmy</w:t>
            </w:r>
          </w:p>
        </w:tc>
      </w:tr>
    </w:tbl>
    <w:p w:rsidR="00432B9F" w:rsidRPr="00432B9F" w:rsidRDefault="00432B9F" w:rsidP="00432B9F">
      <w:pPr>
        <w:pageBreakBefore/>
        <w:autoSpaceDE w:val="0"/>
        <w:spacing w:before="60"/>
        <w:jc w:val="right"/>
        <w:rPr>
          <w:rFonts w:ascii="Arial" w:hAnsi="Arial" w:cs="Arial"/>
          <w:sz w:val="20"/>
          <w:szCs w:val="20"/>
        </w:rPr>
      </w:pPr>
      <w:bookmarkStart w:id="2" w:name="_Hlk68848649"/>
      <w:r w:rsidRPr="00432B9F">
        <w:rPr>
          <w:rFonts w:ascii="Arial" w:hAnsi="Arial" w:cs="Arial"/>
          <w:b/>
          <w:sz w:val="20"/>
          <w:szCs w:val="20"/>
        </w:rPr>
        <w:lastRenderedPageBreak/>
        <w:t>Załącznik nr 2 do SWZ</w:t>
      </w:r>
    </w:p>
    <w:p w:rsidR="00432B9F" w:rsidRPr="00432B9F" w:rsidRDefault="00432B9F" w:rsidP="00432B9F">
      <w:pPr>
        <w:pStyle w:val="Nagwek2"/>
        <w:jc w:val="center"/>
        <w:rPr>
          <w:rFonts w:ascii="Arial" w:hAnsi="Arial" w:cs="Arial"/>
          <w:bCs w:val="0"/>
          <w:iCs w:val="0"/>
          <w:sz w:val="20"/>
          <w:szCs w:val="20"/>
        </w:rPr>
      </w:pPr>
    </w:p>
    <w:p w:rsidR="00432B9F" w:rsidRDefault="00432B9F" w:rsidP="00432B9F">
      <w:pPr>
        <w:pStyle w:val="Nagwek2"/>
        <w:jc w:val="center"/>
        <w:rPr>
          <w:rFonts w:ascii="Arial" w:hAnsi="Arial" w:cs="Arial"/>
          <w:i w:val="0"/>
          <w:sz w:val="20"/>
          <w:szCs w:val="20"/>
        </w:rPr>
      </w:pPr>
      <w:r w:rsidRPr="00432B9F">
        <w:rPr>
          <w:rFonts w:ascii="Arial" w:hAnsi="Arial" w:cs="Arial"/>
          <w:i w:val="0"/>
          <w:sz w:val="20"/>
          <w:szCs w:val="20"/>
        </w:rPr>
        <w:t>PISEMNE ZOBOWIĄZANIE PODMIOTU DO ODDANIA DO DYSPOZYCJI WYKONAWCY NIEZBĘDNYCH ZASOBÓW NA OKRES KORZYSTANIA Z NICH PRZY WYKONYWANIU ZAMÓWIENIA ZGODNIE Z ART. 118 ust.3 USTAWY PZP</w:t>
      </w:r>
    </w:p>
    <w:p w:rsidR="00CD68CC" w:rsidRPr="00CD68CC" w:rsidRDefault="00CD68CC" w:rsidP="00CD68CC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432B9F" w:rsidRPr="00432B9F" w:rsidTr="00967AF3">
        <w:trPr>
          <w:trHeight w:val="426"/>
        </w:trPr>
        <w:tc>
          <w:tcPr>
            <w:tcW w:w="1986" w:type="dxa"/>
            <w:vAlign w:val="bottom"/>
            <w:hideMark/>
          </w:tcPr>
          <w:p w:rsidR="00432B9F" w:rsidRPr="00432B9F" w:rsidRDefault="00432B9F" w:rsidP="00967AF3">
            <w:pPr>
              <w:autoSpaceDE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225" w:type="dxa"/>
            <w:vAlign w:val="bottom"/>
            <w:hideMark/>
          </w:tcPr>
          <w:p w:rsidR="00432B9F" w:rsidRPr="00432B9F" w:rsidRDefault="00432B9F" w:rsidP="00967AF3">
            <w:pPr>
              <w:autoSpaceDE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32B9F" w:rsidRPr="00432B9F" w:rsidTr="00967AF3">
        <w:trPr>
          <w:trHeight w:val="427"/>
        </w:trPr>
        <w:tc>
          <w:tcPr>
            <w:tcW w:w="1986" w:type="dxa"/>
            <w:vAlign w:val="bottom"/>
            <w:hideMark/>
          </w:tcPr>
          <w:p w:rsidR="00432B9F" w:rsidRPr="00432B9F" w:rsidRDefault="00432B9F" w:rsidP="00967AF3">
            <w:pPr>
              <w:autoSpaceDE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225" w:type="dxa"/>
            <w:vAlign w:val="bottom"/>
            <w:hideMark/>
          </w:tcPr>
          <w:p w:rsidR="00432B9F" w:rsidRPr="00432B9F" w:rsidRDefault="00432B9F" w:rsidP="00967AF3">
            <w:pPr>
              <w:autoSpaceDE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spacing w:before="60"/>
        <w:ind w:firstLine="181"/>
        <w:jc w:val="both"/>
        <w:rPr>
          <w:rFonts w:ascii="Arial" w:hAnsi="Arial" w:cs="Arial"/>
          <w:spacing w:val="-4"/>
          <w:sz w:val="20"/>
          <w:szCs w:val="20"/>
        </w:rPr>
      </w:pPr>
      <w:r w:rsidRPr="00432B9F">
        <w:rPr>
          <w:rFonts w:ascii="Arial" w:hAnsi="Arial" w:cs="Arial"/>
          <w:spacing w:val="-4"/>
          <w:sz w:val="20"/>
          <w:szCs w:val="20"/>
        </w:rPr>
        <w:t xml:space="preserve">Składając ofertę w postępowaniu o udzielenie zamówienia publicznego prowadzonym w trybie przetargu nieograniczonego na zadanie pod nazwą: </w:t>
      </w:r>
    </w:p>
    <w:p w:rsidR="00432B9F" w:rsidRPr="00432B9F" w:rsidRDefault="00432B9F" w:rsidP="00432B9F">
      <w:pPr>
        <w:ind w:left="284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sz w:val="20"/>
          <w:szCs w:val="20"/>
        </w:rPr>
        <w:t xml:space="preserve">„Bieżące utrzymanie, pielęgnacja  terenów zieleni miejskiej oraz utrzymanie wybranych chodników w Świdnicy” </w:t>
      </w:r>
      <w:r w:rsidRPr="00432B9F">
        <w:rPr>
          <w:rFonts w:ascii="Arial" w:hAnsi="Arial" w:cs="Arial"/>
          <w:sz w:val="20"/>
          <w:szCs w:val="20"/>
        </w:rPr>
        <w:t xml:space="preserve"> w tym:</w:t>
      </w:r>
    </w:p>
    <w:p w:rsidR="00432B9F" w:rsidRPr="00432B9F" w:rsidRDefault="00432B9F" w:rsidP="00635839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gminnych,</w:t>
      </w:r>
    </w:p>
    <w:p w:rsidR="00432B9F" w:rsidRDefault="00432B9F" w:rsidP="00635839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wojewódzkich,</w:t>
      </w:r>
    </w:p>
    <w:p w:rsidR="00432B9F" w:rsidRPr="001961FA" w:rsidRDefault="00432B9F" w:rsidP="00635839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1FA">
        <w:rPr>
          <w:rFonts w:ascii="Arial" w:hAnsi="Arial" w:cs="Arial"/>
          <w:sz w:val="20"/>
          <w:szCs w:val="20"/>
        </w:rPr>
        <w:t xml:space="preserve">na placach, skwerach i innych wskazanych terenach komunalnych na terenie miasta </w:t>
      </w:r>
      <w:r w:rsidR="001961FA" w:rsidRPr="001961FA">
        <w:rPr>
          <w:rFonts w:ascii="Arial" w:hAnsi="Arial" w:cs="Arial"/>
          <w:sz w:val="20"/>
          <w:szCs w:val="20"/>
        </w:rPr>
        <w:t xml:space="preserve"> </w:t>
      </w:r>
      <w:r w:rsidRPr="001961FA">
        <w:rPr>
          <w:rFonts w:ascii="Arial" w:hAnsi="Arial" w:cs="Arial"/>
          <w:sz w:val="20"/>
          <w:szCs w:val="20"/>
        </w:rPr>
        <w:t>Świdnica.</w:t>
      </w:r>
    </w:p>
    <w:p w:rsidR="00432B9F" w:rsidRDefault="00432B9F" w:rsidP="00CD68CC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utrzymanie czystości terenów zieleni miejskiej oraz utrzymanie wybranych chodników w pasach drogowych dróg gminnych, w pasach drogowych dróg wojewódzkich, na placach, skwerach i innych wskazanych terenach komunalnych na terenie miasta Świdnica.</w:t>
      </w:r>
    </w:p>
    <w:p w:rsidR="00CD68CC" w:rsidRPr="00CD68CC" w:rsidRDefault="00CD68CC" w:rsidP="00CD68CC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Ja (My) niżej podpisany (ni)</w:t>
      </w:r>
    </w:p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Oświadczam(my), że w przetargu nieograniczonym na</w:t>
      </w:r>
      <w:r w:rsidR="00CD68CC">
        <w:rPr>
          <w:rFonts w:ascii="Arial" w:hAnsi="Arial" w:cs="Arial"/>
          <w:sz w:val="20"/>
          <w:szCs w:val="20"/>
        </w:rPr>
        <w:t xml:space="preserve"> zadanie pn.</w:t>
      </w:r>
      <w:r w:rsidRPr="00432B9F">
        <w:rPr>
          <w:rFonts w:ascii="Arial" w:hAnsi="Arial" w:cs="Arial"/>
          <w:sz w:val="20"/>
          <w:szCs w:val="20"/>
        </w:rPr>
        <w:t>:</w:t>
      </w:r>
    </w:p>
    <w:p w:rsidR="00CD68CC" w:rsidRDefault="00CD68CC" w:rsidP="00E0147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sz w:val="20"/>
          <w:szCs w:val="20"/>
        </w:rPr>
        <w:t>„Bieżące utrzymanie, pielęgnacja  terenów zieleni miejskiej oraz utrzymanie wybranych chodników w Świdnicy”</w:t>
      </w:r>
    </w:p>
    <w:p w:rsidR="00432B9F" w:rsidRPr="00432B9F" w:rsidRDefault="00432B9F" w:rsidP="00432B9F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32B9F" w:rsidRPr="00432B9F" w:rsidRDefault="00432B9F" w:rsidP="00CD68CC">
      <w:pPr>
        <w:autoSpaceDE w:val="0"/>
        <w:spacing w:after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</w:t>
      </w:r>
      <w:r w:rsidR="00CD68CC">
        <w:rPr>
          <w:rFonts w:ascii="Arial" w:hAnsi="Arial" w:cs="Arial"/>
          <w:sz w:val="20"/>
          <w:szCs w:val="20"/>
        </w:rPr>
        <w:t>……………………</w:t>
      </w:r>
    </w:p>
    <w:p w:rsidR="00432B9F" w:rsidRPr="00CD68CC" w:rsidRDefault="00432B9F" w:rsidP="00CD68CC">
      <w:pPr>
        <w:autoSpaceDE w:val="0"/>
        <w:spacing w:after="0"/>
        <w:jc w:val="center"/>
        <w:rPr>
          <w:rFonts w:ascii="Arial" w:hAnsi="Arial" w:cs="Arial"/>
          <w:sz w:val="16"/>
          <w:szCs w:val="16"/>
        </w:rPr>
      </w:pPr>
      <w:r w:rsidRPr="00CD68CC">
        <w:rPr>
          <w:rFonts w:ascii="Arial" w:hAnsi="Arial" w:cs="Arial"/>
          <w:sz w:val="16"/>
          <w:szCs w:val="16"/>
        </w:rPr>
        <w:t>(pełna nazwa Wykonawcy i adres/siedziba Wykonawcy)</w:t>
      </w:r>
    </w:p>
    <w:p w:rsidR="00CD68CC" w:rsidRPr="00432B9F" w:rsidRDefault="00CD68CC" w:rsidP="00CD68CC">
      <w:pPr>
        <w:autoSpaceDE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432B9F" w:rsidRPr="00432B9F" w:rsidRDefault="00432B9F" w:rsidP="00CD68CC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635839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hanging="126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zakres moich zasobów dostępnych Wykonawcy: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635839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635839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hanging="126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charakter stosunku, jaki będzie mnie łączył z Wykonawcą: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635839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hanging="126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ind w:left="567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CD68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3652"/>
      </w:tblGrid>
      <w:tr w:rsidR="00432B9F" w:rsidRPr="00CD68CC" w:rsidTr="00967AF3"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D68CC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</w:tcPr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D68CC">
              <w:rPr>
                <w:rFonts w:ascii="Arial" w:hAnsi="Arial" w:cs="Arial"/>
                <w:i/>
                <w:sz w:val="16"/>
                <w:szCs w:val="16"/>
              </w:rPr>
              <w:t>pieczęć i podpis upoważnionych</w:t>
            </w:r>
          </w:p>
          <w:p w:rsidR="00432B9F" w:rsidRPr="00CD68CC" w:rsidRDefault="00432B9F" w:rsidP="00CD68C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D68CC">
              <w:rPr>
                <w:rFonts w:ascii="Arial" w:hAnsi="Arial" w:cs="Arial"/>
                <w:i/>
                <w:sz w:val="16"/>
                <w:szCs w:val="16"/>
              </w:rPr>
              <w:t>przedstawicieli firmy</w:t>
            </w:r>
          </w:p>
        </w:tc>
      </w:tr>
    </w:tbl>
    <w:p w:rsidR="00432B9F" w:rsidRPr="00432B9F" w:rsidRDefault="00432B9F" w:rsidP="00CD68CC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Default="001C36EA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Default="001C36EA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Default="001C36EA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Default="001C36EA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Default="001C36EA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Default="001C36EA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C36EA" w:rsidRPr="00217A43" w:rsidRDefault="001C36EA" w:rsidP="001C36EA">
      <w:pPr>
        <w:pageBreakBefore/>
        <w:autoSpaceDE w:val="0"/>
        <w:spacing w:before="60"/>
        <w:jc w:val="right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b/>
          <w:sz w:val="20"/>
          <w:szCs w:val="20"/>
        </w:rPr>
        <w:lastRenderedPageBreak/>
        <w:t>Załącznik nr 2</w:t>
      </w:r>
      <w:r w:rsidR="00217A43" w:rsidRPr="00217A43">
        <w:rPr>
          <w:rFonts w:ascii="Arial" w:hAnsi="Arial" w:cs="Arial"/>
          <w:b/>
          <w:sz w:val="20"/>
          <w:szCs w:val="20"/>
        </w:rPr>
        <w:t>a</w:t>
      </w:r>
      <w:r w:rsidRPr="00217A43">
        <w:rPr>
          <w:rFonts w:ascii="Arial" w:hAnsi="Arial" w:cs="Arial"/>
          <w:b/>
          <w:sz w:val="20"/>
          <w:szCs w:val="20"/>
        </w:rPr>
        <w:t xml:space="preserve"> do SWZ</w:t>
      </w:r>
    </w:p>
    <w:p w:rsidR="001C36EA" w:rsidRPr="00217A43" w:rsidRDefault="001C36EA" w:rsidP="001C36E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17A43">
        <w:rPr>
          <w:rFonts w:ascii="Arial" w:hAnsi="Arial" w:cs="Arial"/>
          <w:b/>
          <w:sz w:val="20"/>
          <w:szCs w:val="20"/>
        </w:rPr>
        <w:t>OŚWIDCZENIE PODMIOTU UDOSTĘPNIAJĄCEGO ZASOBY</w:t>
      </w:r>
      <w:r w:rsidR="004E0C18">
        <w:rPr>
          <w:rFonts w:ascii="Arial" w:hAnsi="Arial" w:cs="Arial"/>
          <w:b/>
          <w:sz w:val="20"/>
          <w:szCs w:val="20"/>
        </w:rPr>
        <w:t>,</w:t>
      </w:r>
      <w:r w:rsidRPr="00217A43">
        <w:rPr>
          <w:rFonts w:ascii="Arial" w:hAnsi="Arial" w:cs="Arial"/>
          <w:b/>
          <w:sz w:val="20"/>
          <w:szCs w:val="20"/>
        </w:rPr>
        <w:t xml:space="preserve"> DOTYCZĄCE PRZESŁANEK WYKLUCZENIA Z ART. 5</w:t>
      </w:r>
      <w:r w:rsidR="004E0C18">
        <w:rPr>
          <w:rFonts w:ascii="Arial" w:hAnsi="Arial" w:cs="Arial"/>
          <w:b/>
          <w:sz w:val="20"/>
          <w:szCs w:val="20"/>
        </w:rPr>
        <w:t>k</w:t>
      </w:r>
      <w:r w:rsidRPr="00217A43">
        <w:rPr>
          <w:rFonts w:ascii="Arial" w:hAnsi="Arial" w:cs="Arial"/>
          <w:b/>
          <w:sz w:val="20"/>
          <w:szCs w:val="20"/>
        </w:rPr>
        <w:t xml:space="preserve"> ROZPORZĄDZENIA </w:t>
      </w:r>
      <w:r w:rsidR="004E0C18">
        <w:rPr>
          <w:rFonts w:ascii="Arial" w:hAnsi="Arial" w:cs="Arial"/>
          <w:b/>
          <w:sz w:val="20"/>
          <w:szCs w:val="20"/>
        </w:rPr>
        <w:t xml:space="preserve">RADY (UE) NR </w:t>
      </w:r>
      <w:r w:rsidRPr="00217A43">
        <w:rPr>
          <w:rFonts w:ascii="Arial" w:hAnsi="Arial" w:cs="Arial"/>
          <w:b/>
          <w:sz w:val="20"/>
          <w:szCs w:val="20"/>
        </w:rPr>
        <w:t>833/2014 ORAZ ART. 7</w:t>
      </w:r>
      <w:r w:rsidR="004E0C18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217A43">
        <w:rPr>
          <w:rFonts w:ascii="Arial" w:hAnsi="Arial" w:cs="Arial"/>
          <w:b/>
          <w:sz w:val="20"/>
          <w:szCs w:val="20"/>
        </w:rPr>
        <w:t xml:space="preserve"> UST. </w:t>
      </w:r>
      <w:r w:rsidR="004E0C18">
        <w:rPr>
          <w:rFonts w:ascii="Arial" w:hAnsi="Arial" w:cs="Arial"/>
          <w:b/>
          <w:sz w:val="20"/>
          <w:szCs w:val="20"/>
        </w:rPr>
        <w:t xml:space="preserve"> </w:t>
      </w:r>
      <w:r w:rsidRPr="00217A43">
        <w:rPr>
          <w:rFonts w:ascii="Arial" w:hAnsi="Arial" w:cs="Arial"/>
          <w:b/>
          <w:sz w:val="20"/>
          <w:szCs w:val="20"/>
        </w:rPr>
        <w:t>1</w:t>
      </w:r>
      <w:r w:rsidR="004E0C18">
        <w:rPr>
          <w:rFonts w:ascii="Arial" w:hAnsi="Arial" w:cs="Arial"/>
          <w:b/>
          <w:sz w:val="20"/>
          <w:szCs w:val="20"/>
        </w:rPr>
        <w:t xml:space="preserve"> </w:t>
      </w:r>
      <w:r w:rsidRPr="00217A43">
        <w:rPr>
          <w:rFonts w:ascii="Arial" w:hAnsi="Arial" w:cs="Arial"/>
          <w:b/>
          <w:sz w:val="20"/>
          <w:szCs w:val="20"/>
        </w:rPr>
        <w:t xml:space="preserve">USTAWY O SZCZEGÓLNYCH ROZWIĄZANIACH W ZAKRESIE </w:t>
      </w:r>
      <w:r w:rsidR="004E0C18">
        <w:rPr>
          <w:rFonts w:ascii="Arial" w:hAnsi="Arial" w:cs="Arial"/>
          <w:b/>
          <w:sz w:val="20"/>
          <w:szCs w:val="20"/>
        </w:rPr>
        <w:t>PRZECIWDZIAŁANIA WSPIERANIU</w:t>
      </w:r>
      <w:r w:rsidRPr="00217A43">
        <w:rPr>
          <w:rFonts w:ascii="Arial" w:hAnsi="Arial" w:cs="Arial"/>
          <w:b/>
          <w:sz w:val="20"/>
          <w:szCs w:val="20"/>
        </w:rPr>
        <w:t xml:space="preserve"> AGRESJI NA UKRAINĘ ORAZ SŁUŻĄCYCH OCHRONIE BEZPIECZŃSTWA NARODOWEGO, SKŁADANE NA PODSTAWIE</w:t>
      </w:r>
      <w:r w:rsidR="00C74C64">
        <w:rPr>
          <w:rFonts w:ascii="Arial" w:hAnsi="Arial" w:cs="Arial"/>
          <w:b/>
          <w:sz w:val="20"/>
          <w:szCs w:val="20"/>
        </w:rPr>
        <w:t xml:space="preserve"> </w:t>
      </w:r>
      <w:r w:rsidRPr="00217A43">
        <w:rPr>
          <w:rFonts w:ascii="Arial" w:hAnsi="Arial" w:cs="Arial"/>
          <w:b/>
          <w:sz w:val="20"/>
          <w:szCs w:val="20"/>
        </w:rPr>
        <w:t xml:space="preserve"> ART. 125 UST. 5 USTAWY  PZP</w:t>
      </w:r>
    </w:p>
    <w:p w:rsidR="001C36EA" w:rsidRPr="00217A43" w:rsidRDefault="001C36EA" w:rsidP="001C36E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1C36EA" w:rsidRPr="00217A43" w:rsidRDefault="001C36EA" w:rsidP="001C36E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1C36EA" w:rsidRPr="00217A43" w:rsidRDefault="001C36EA" w:rsidP="001C36E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1C36EA" w:rsidRPr="00217A43" w:rsidRDefault="001C36EA" w:rsidP="001C36E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1C36EA" w:rsidRPr="00217A43" w:rsidTr="00713C2A">
        <w:trPr>
          <w:trHeight w:val="426"/>
        </w:trPr>
        <w:tc>
          <w:tcPr>
            <w:tcW w:w="1986" w:type="dxa"/>
            <w:vAlign w:val="bottom"/>
            <w:hideMark/>
          </w:tcPr>
          <w:p w:rsidR="001C36EA" w:rsidRPr="00217A43" w:rsidRDefault="001C36EA" w:rsidP="00713C2A">
            <w:pPr>
              <w:autoSpaceDE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217A4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225" w:type="dxa"/>
            <w:vAlign w:val="bottom"/>
            <w:hideMark/>
          </w:tcPr>
          <w:p w:rsidR="001C36EA" w:rsidRPr="00217A43" w:rsidRDefault="001C36EA" w:rsidP="00713C2A">
            <w:pPr>
              <w:autoSpaceDE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7A43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C36EA" w:rsidRPr="00217A43" w:rsidTr="00713C2A">
        <w:trPr>
          <w:trHeight w:val="427"/>
        </w:trPr>
        <w:tc>
          <w:tcPr>
            <w:tcW w:w="1986" w:type="dxa"/>
            <w:vAlign w:val="bottom"/>
            <w:hideMark/>
          </w:tcPr>
          <w:p w:rsidR="001C36EA" w:rsidRPr="00217A43" w:rsidRDefault="001C36EA" w:rsidP="00713C2A">
            <w:pPr>
              <w:autoSpaceDE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217A43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225" w:type="dxa"/>
            <w:vAlign w:val="bottom"/>
            <w:hideMark/>
          </w:tcPr>
          <w:p w:rsidR="001C36EA" w:rsidRPr="00217A43" w:rsidRDefault="001C36EA" w:rsidP="00713C2A">
            <w:pPr>
              <w:autoSpaceDE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7A43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</w:p>
    <w:p w:rsidR="001C36EA" w:rsidRPr="00217A43" w:rsidRDefault="001C36EA" w:rsidP="001C36EA">
      <w:pPr>
        <w:autoSpaceDE w:val="0"/>
        <w:spacing w:before="60"/>
        <w:ind w:firstLine="181"/>
        <w:jc w:val="both"/>
        <w:rPr>
          <w:rFonts w:ascii="Arial" w:hAnsi="Arial" w:cs="Arial"/>
          <w:spacing w:val="-4"/>
          <w:sz w:val="20"/>
          <w:szCs w:val="20"/>
        </w:rPr>
      </w:pPr>
      <w:r w:rsidRPr="00217A43">
        <w:rPr>
          <w:rFonts w:ascii="Arial" w:hAnsi="Arial" w:cs="Arial"/>
          <w:spacing w:val="-4"/>
          <w:sz w:val="20"/>
          <w:szCs w:val="20"/>
        </w:rPr>
        <w:t xml:space="preserve">Na potrzeby postępowania o udzielenie zamówienia publicznego prowadzonym w trybie przetargu nieograniczonego na zadanie pod nazwą: </w:t>
      </w:r>
    </w:p>
    <w:p w:rsidR="001C36EA" w:rsidRPr="00217A43" w:rsidRDefault="001C36EA" w:rsidP="001C36EA">
      <w:pPr>
        <w:ind w:left="284"/>
        <w:jc w:val="both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b/>
          <w:bCs/>
          <w:sz w:val="20"/>
          <w:szCs w:val="20"/>
        </w:rPr>
        <w:t xml:space="preserve">„Bieżące utrzymanie, pielęgnacja  terenów zieleni miejskiej oraz utrzymanie wybranych chodników w Świdnicy” </w:t>
      </w:r>
      <w:r w:rsidRPr="00217A43">
        <w:rPr>
          <w:rFonts w:ascii="Arial" w:hAnsi="Arial" w:cs="Arial"/>
          <w:sz w:val="20"/>
          <w:szCs w:val="20"/>
        </w:rPr>
        <w:t xml:space="preserve"> w tym:</w:t>
      </w:r>
    </w:p>
    <w:p w:rsidR="001C36EA" w:rsidRPr="00217A43" w:rsidRDefault="001C36EA" w:rsidP="001C36E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w pasach drogowych dróg gminnych,</w:t>
      </w:r>
    </w:p>
    <w:p w:rsidR="001C36EA" w:rsidRPr="00217A43" w:rsidRDefault="001C36EA" w:rsidP="001C36E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w pasach drogowych dróg wojewódzkich,</w:t>
      </w:r>
    </w:p>
    <w:p w:rsidR="001C36EA" w:rsidRPr="00217A43" w:rsidRDefault="001C36EA" w:rsidP="001C36E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na placach, skwerach i innych wskazanych terenach komunalnych na terenie miasta  Świdnica.</w:t>
      </w:r>
    </w:p>
    <w:p w:rsidR="001C36EA" w:rsidRPr="00217A43" w:rsidRDefault="001C36EA" w:rsidP="001C36E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utrzymanie czystości terenów zieleni miejskiej oraz utrzymanie wybranych chodników w pasach drogowych dróg gminnych, w pasach drogowych dróg wojewódzkich, na placach, skwerach i innych wskazanych terenach komunalnych na terenie miasta Świdnica.</w:t>
      </w:r>
    </w:p>
    <w:p w:rsidR="001C36EA" w:rsidRPr="00217A43" w:rsidRDefault="001C36EA" w:rsidP="001C36EA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Ja (My) niżej podpisany (ni)</w:t>
      </w: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</w:t>
      </w: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</w:p>
    <w:p w:rsidR="001C36EA" w:rsidRPr="00217A43" w:rsidRDefault="001C36EA" w:rsidP="001C36EA">
      <w:pPr>
        <w:autoSpaceDE w:val="0"/>
        <w:rPr>
          <w:rFonts w:ascii="Arial" w:hAnsi="Arial" w:cs="Arial"/>
          <w:sz w:val="20"/>
          <w:szCs w:val="20"/>
        </w:rPr>
      </w:pPr>
      <w:r w:rsidRPr="00217A43">
        <w:rPr>
          <w:rFonts w:ascii="Arial" w:hAnsi="Arial" w:cs="Arial"/>
          <w:sz w:val="20"/>
          <w:szCs w:val="20"/>
        </w:rPr>
        <w:t>Oświadczam(y), co następuje:</w:t>
      </w:r>
    </w:p>
    <w:p w:rsidR="001C36EA" w:rsidRPr="00217A43" w:rsidRDefault="001C36EA" w:rsidP="001C36EA">
      <w:pPr>
        <w:numPr>
          <w:ilvl w:val="0"/>
          <w:numId w:val="2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17A43">
        <w:rPr>
          <w:rFonts w:ascii="Arial" w:eastAsia="Calibri" w:hAnsi="Arial" w:cs="Arial"/>
          <w:sz w:val="20"/>
          <w:szCs w:val="20"/>
        </w:rPr>
        <w:t>Oświadczam(y),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7A43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:rsidR="001C36EA" w:rsidRPr="00217A43" w:rsidRDefault="001C36EA" w:rsidP="001C36EA">
      <w:pPr>
        <w:numPr>
          <w:ilvl w:val="0"/>
          <w:numId w:val="2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17A43">
        <w:rPr>
          <w:rFonts w:ascii="Arial" w:eastAsia="Calibri" w:hAnsi="Arial" w:cs="Arial"/>
          <w:sz w:val="20"/>
          <w:szCs w:val="20"/>
        </w:rPr>
        <w:lastRenderedPageBreak/>
        <w:t xml:space="preserve">Oświadczam(y), że nie zachodzą w stosunku do mnie przesłanki wykluczenia z postępowania na podstawie art. </w:t>
      </w:r>
      <w:r w:rsidRPr="00217A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17A43">
        <w:rPr>
          <w:rFonts w:ascii="Arial" w:eastAsia="Calibri" w:hAnsi="Arial" w:cs="Arial"/>
          <w:color w:val="222222"/>
          <w:sz w:val="20"/>
          <w:szCs w:val="20"/>
        </w:rPr>
        <w:t>z dnia 13 kwietnia 2022 r.</w:t>
      </w:r>
      <w:r w:rsidRPr="00217A43">
        <w:rPr>
          <w:rFonts w:ascii="Arial" w:eastAsia="Calibri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17A43">
        <w:rPr>
          <w:rFonts w:ascii="Arial" w:eastAsia="Calibri" w:hAnsi="Arial" w:cs="Arial"/>
          <w:color w:val="222222"/>
          <w:sz w:val="20"/>
          <w:szCs w:val="20"/>
        </w:rPr>
        <w:t>(Dz. U. poz. 835)</w:t>
      </w:r>
      <w:r w:rsidRPr="00217A43">
        <w:rPr>
          <w:rFonts w:ascii="Arial" w:eastAsia="Calibri" w:hAnsi="Arial" w:cs="Arial"/>
          <w:i/>
          <w:iCs/>
          <w:color w:val="222222"/>
          <w:sz w:val="20"/>
          <w:szCs w:val="20"/>
        </w:rPr>
        <w:t>.</w:t>
      </w:r>
      <w:r w:rsidRPr="00217A43">
        <w:rPr>
          <w:rFonts w:ascii="Arial" w:eastAsia="Calibri" w:hAnsi="Arial" w:cs="Arial"/>
          <w:color w:val="222222"/>
          <w:sz w:val="20"/>
          <w:szCs w:val="20"/>
          <w:vertAlign w:val="superscript"/>
        </w:rPr>
        <w:footnoteReference w:id="2"/>
      </w:r>
    </w:p>
    <w:p w:rsidR="001C36EA" w:rsidRPr="00217A43" w:rsidRDefault="001C36EA" w:rsidP="001C36E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1C36EA" w:rsidRPr="00217A43" w:rsidRDefault="001C36EA" w:rsidP="001C36E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17A4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1C36EA" w:rsidRPr="00217A43" w:rsidRDefault="001C36EA" w:rsidP="001C36E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7A4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17A4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C36EA" w:rsidRPr="00217A43" w:rsidRDefault="001C36EA" w:rsidP="001C36E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C36EA" w:rsidRPr="00217A43" w:rsidRDefault="001C36EA" w:rsidP="001C36EA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17A43">
        <w:rPr>
          <w:rFonts w:ascii="Arial" w:eastAsia="Calibri" w:hAnsi="Arial" w:cs="Arial"/>
          <w:b/>
          <w:sz w:val="20"/>
          <w:szCs w:val="20"/>
        </w:rPr>
        <w:t>INFORMACJA DOTYCZACA DOSTĘPU DO PODMIOTOWYCH ŚRODKÓW DOWODOWYCH:</w:t>
      </w:r>
    </w:p>
    <w:p w:rsidR="001C36EA" w:rsidRPr="00217A43" w:rsidRDefault="001C36EA" w:rsidP="001C36E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7A43">
        <w:rPr>
          <w:rFonts w:ascii="Arial" w:eastAsia="Calibri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17A43">
        <w:rPr>
          <w:rFonts w:ascii="Calibri" w:eastAsia="Calibri" w:hAnsi="Calibri" w:cs="Times New Roman"/>
          <w:sz w:val="20"/>
          <w:szCs w:val="20"/>
        </w:rPr>
        <w:t xml:space="preserve"> </w:t>
      </w:r>
      <w:r w:rsidRPr="00217A43">
        <w:rPr>
          <w:rFonts w:ascii="Arial" w:eastAsia="Calibri" w:hAnsi="Arial" w:cs="Arial"/>
          <w:sz w:val="20"/>
          <w:szCs w:val="20"/>
        </w:rPr>
        <w:t>dane umożliwiające dostęp do tych środków:</w:t>
      </w:r>
    </w:p>
    <w:p w:rsidR="001C36EA" w:rsidRPr="00A1171A" w:rsidRDefault="001C36EA" w:rsidP="001C36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C36EA">
        <w:rPr>
          <w:rFonts w:ascii="Arial" w:eastAsia="Calibri" w:hAnsi="Arial" w:cs="Arial"/>
          <w:sz w:val="20"/>
          <w:szCs w:val="20"/>
        </w:rPr>
        <w:t>1)</w:t>
      </w:r>
      <w:r w:rsidRPr="00A1171A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</w:t>
      </w:r>
    </w:p>
    <w:p w:rsidR="001C36EA" w:rsidRPr="00A1171A" w:rsidRDefault="001C36EA" w:rsidP="001C36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1171A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C36EA" w:rsidRPr="00A1171A" w:rsidRDefault="001C36EA" w:rsidP="001C36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C36EA">
        <w:rPr>
          <w:rFonts w:ascii="Arial" w:eastAsia="Calibri" w:hAnsi="Arial" w:cs="Arial"/>
          <w:sz w:val="20"/>
          <w:szCs w:val="20"/>
        </w:rPr>
        <w:t>2)</w:t>
      </w:r>
      <w:r w:rsidRPr="00A1171A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1C36EA" w:rsidRDefault="001C36EA" w:rsidP="001C36E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1171A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C36EA" w:rsidRPr="00A1171A" w:rsidRDefault="001C36EA" w:rsidP="001C36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36EA" w:rsidRPr="00A1171A" w:rsidRDefault="001C36EA" w:rsidP="001C36EA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1C36EA" w:rsidRDefault="001C36EA" w:rsidP="001C36E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sz w:val="21"/>
          <w:szCs w:val="21"/>
        </w:rPr>
        <w:tab/>
      </w:r>
      <w:r w:rsidRPr="00A1171A">
        <w:rPr>
          <w:rFonts w:ascii="Arial" w:eastAsia="Calibri" w:hAnsi="Arial" w:cs="Arial"/>
          <w:i/>
          <w:sz w:val="21"/>
          <w:szCs w:val="21"/>
        </w:rPr>
        <w:tab/>
      </w:r>
      <w:bookmarkStart w:id="4" w:name="_Hlk102639179"/>
      <w:r>
        <w:rPr>
          <w:rFonts w:ascii="Arial" w:eastAsia="Calibri" w:hAnsi="Arial" w:cs="Arial"/>
          <w:i/>
          <w:sz w:val="21"/>
          <w:szCs w:val="21"/>
        </w:rPr>
        <w:t xml:space="preserve">       </w:t>
      </w:r>
      <w:r>
        <w:rPr>
          <w:rFonts w:ascii="Arial" w:eastAsia="Calibri" w:hAnsi="Arial" w:cs="Arial"/>
          <w:i/>
          <w:sz w:val="16"/>
          <w:szCs w:val="16"/>
        </w:rPr>
        <w:t xml:space="preserve">Pieczęć i podpis upoważnionych </w:t>
      </w:r>
    </w:p>
    <w:p w:rsidR="001C36EA" w:rsidRPr="00217A43" w:rsidRDefault="001C36EA" w:rsidP="00217A4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przedstawicieli</w:t>
      </w:r>
      <w:bookmarkEnd w:id="4"/>
    </w:p>
    <w:p w:rsidR="00432B9F" w:rsidRPr="00432B9F" w:rsidRDefault="00432B9F" w:rsidP="00432B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17A43" w:rsidRDefault="00217A43" w:rsidP="00432B9F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17A43" w:rsidRDefault="00217A43" w:rsidP="00432B9F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17A43" w:rsidRDefault="00217A43" w:rsidP="00432B9F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17A43" w:rsidRDefault="00217A43" w:rsidP="00432B9F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432B9F" w:rsidRPr="00432B9F" w:rsidRDefault="00432B9F" w:rsidP="00432B9F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432B9F">
        <w:rPr>
          <w:rFonts w:ascii="Arial" w:eastAsia="Calibri" w:hAnsi="Arial" w:cs="Arial"/>
          <w:b/>
          <w:sz w:val="20"/>
          <w:szCs w:val="20"/>
        </w:rPr>
        <w:lastRenderedPageBreak/>
        <w:t>Załącznik nr 3 do SWZ</w:t>
      </w:r>
    </w:p>
    <w:p w:rsidR="00432B9F" w:rsidRPr="00432B9F" w:rsidRDefault="00432B9F" w:rsidP="00432B9F">
      <w:pPr>
        <w:pStyle w:val="Nagwek2"/>
        <w:jc w:val="center"/>
        <w:rPr>
          <w:rFonts w:ascii="Arial" w:hAnsi="Arial" w:cs="Arial"/>
          <w:bCs w:val="0"/>
          <w:i w:val="0"/>
          <w:sz w:val="20"/>
          <w:szCs w:val="20"/>
        </w:rPr>
      </w:pPr>
      <w:r w:rsidRPr="00432B9F">
        <w:rPr>
          <w:rFonts w:ascii="Arial" w:hAnsi="Arial" w:cs="Arial"/>
          <w:bCs w:val="0"/>
          <w:sz w:val="20"/>
          <w:szCs w:val="20"/>
        </w:rPr>
        <w:t xml:space="preserve">                   </w:t>
      </w:r>
    </w:p>
    <w:p w:rsidR="00432B9F" w:rsidRPr="00432B9F" w:rsidRDefault="00432B9F" w:rsidP="00432B9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>……………..……………………………..</w:t>
      </w:r>
    </w:p>
    <w:p w:rsidR="00432B9F" w:rsidRPr="00432B9F" w:rsidRDefault="00432B9F" w:rsidP="00432B9F">
      <w:pPr>
        <w:spacing w:line="276" w:lineRule="auto"/>
        <w:ind w:left="180"/>
        <w:rPr>
          <w:rFonts w:ascii="Arial" w:hAnsi="Arial" w:cs="Arial"/>
          <w:bCs/>
          <w:i/>
          <w:iCs/>
          <w:color w:val="404040"/>
          <w:sz w:val="20"/>
          <w:szCs w:val="20"/>
          <w:u w:val="single"/>
        </w:rPr>
      </w:pPr>
      <w:r w:rsidRPr="00432B9F">
        <w:rPr>
          <w:rFonts w:ascii="Arial" w:eastAsia="Calibri" w:hAnsi="Arial" w:cs="Arial"/>
          <w:sz w:val="20"/>
          <w:szCs w:val="20"/>
        </w:rPr>
        <w:t xml:space="preserve">        /pieczęć wykonawcy/</w:t>
      </w:r>
    </w:p>
    <w:p w:rsidR="00432B9F" w:rsidRPr="00432B9F" w:rsidRDefault="00432B9F" w:rsidP="00432B9F">
      <w:pPr>
        <w:keepNext/>
        <w:keepLines/>
        <w:spacing w:line="276" w:lineRule="auto"/>
        <w:rPr>
          <w:rFonts w:ascii="Arial" w:hAnsi="Arial" w:cs="Arial"/>
          <w:bCs/>
          <w:i/>
          <w:iCs/>
          <w:color w:val="404040"/>
          <w:sz w:val="20"/>
          <w:szCs w:val="20"/>
          <w:u w:val="single"/>
        </w:rPr>
      </w:pPr>
    </w:p>
    <w:p w:rsidR="00432B9F" w:rsidRPr="00432B9F" w:rsidRDefault="00432B9F" w:rsidP="00432B9F">
      <w:pPr>
        <w:keepNext/>
        <w:keepLines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hAnsi="Arial" w:cs="Arial"/>
          <w:b/>
          <w:iCs/>
          <w:color w:val="404040"/>
          <w:sz w:val="20"/>
          <w:szCs w:val="20"/>
        </w:rPr>
        <w:t>WYKAZ USŁUG</w:t>
      </w:r>
    </w:p>
    <w:p w:rsidR="00432B9F" w:rsidRPr="00432B9F" w:rsidRDefault="00432B9F" w:rsidP="00432B9F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>do postępowania w sprawie udzielenia zamówienia publicznego pn:</w:t>
      </w:r>
    </w:p>
    <w:p w:rsidR="00432B9F" w:rsidRPr="00432B9F" w:rsidRDefault="00432B9F" w:rsidP="00432B9F">
      <w:pPr>
        <w:ind w:left="284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sz w:val="20"/>
          <w:szCs w:val="20"/>
        </w:rPr>
        <w:t xml:space="preserve">„Bieżące utrzymanie, pielęgnacja  terenów zieleni miejskiej oraz utrzymanie wybranych chodników w Świdnicy” </w:t>
      </w:r>
      <w:r w:rsidRPr="00432B9F">
        <w:rPr>
          <w:rFonts w:ascii="Arial" w:hAnsi="Arial" w:cs="Arial"/>
          <w:sz w:val="20"/>
          <w:szCs w:val="20"/>
        </w:rPr>
        <w:t xml:space="preserve"> w tym:</w:t>
      </w:r>
    </w:p>
    <w:p w:rsidR="00432B9F" w:rsidRPr="00432B9F" w:rsidRDefault="00432B9F" w:rsidP="00635839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gminnych,</w:t>
      </w:r>
    </w:p>
    <w:p w:rsidR="00432B9F" w:rsidRPr="00432B9F" w:rsidRDefault="00432B9F" w:rsidP="00635839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wojewódzkich,</w:t>
      </w:r>
    </w:p>
    <w:p w:rsidR="00432B9F" w:rsidRPr="00432B9F" w:rsidRDefault="00432B9F" w:rsidP="00635839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na placach, skwerach i innych wskazanych terenach komunalnych na terenie miasta Świdnica.</w:t>
      </w:r>
    </w:p>
    <w:p w:rsidR="00432B9F" w:rsidRPr="00E01472" w:rsidRDefault="00432B9F" w:rsidP="00E01472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utrzymanie czystości terenów zieleni miejskiej oraz</w:t>
      </w:r>
      <w:r w:rsidR="002D6780">
        <w:rPr>
          <w:rFonts w:ascii="Arial" w:hAnsi="Arial" w:cs="Arial"/>
          <w:sz w:val="20"/>
          <w:szCs w:val="20"/>
        </w:rPr>
        <w:t xml:space="preserve"> utrzymanie wybranych chodników               w</w:t>
      </w:r>
      <w:r w:rsidRPr="00432B9F">
        <w:rPr>
          <w:rFonts w:ascii="Arial" w:hAnsi="Arial" w:cs="Arial"/>
          <w:sz w:val="20"/>
          <w:szCs w:val="20"/>
        </w:rPr>
        <w:t xml:space="preserve"> pasach drogowych dróg gminnych, w pasach drogowych dróg wojewódzkich, na placach, skwerach i innych wskazanych terenach komunalnych na terenie miasta Świdnica.</w:t>
      </w:r>
    </w:p>
    <w:p w:rsidR="00432B9F" w:rsidRPr="00432B9F" w:rsidRDefault="00432B9F" w:rsidP="00432B9F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2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1544"/>
        <w:gridCol w:w="1433"/>
        <w:gridCol w:w="1701"/>
        <w:gridCol w:w="1806"/>
      </w:tblGrid>
      <w:tr w:rsidR="00432B9F" w:rsidRPr="00432B9F" w:rsidTr="002D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B9F" w:rsidRPr="00432B9F" w:rsidRDefault="00432B9F" w:rsidP="002D67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  <w:p w:rsidR="00432B9F" w:rsidRPr="00432B9F" w:rsidRDefault="00432B9F" w:rsidP="002D67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(zakres rzeczowy)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B9F" w:rsidRPr="00432B9F" w:rsidRDefault="00432B9F" w:rsidP="002D67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Wartość zamówienia</w:t>
            </w:r>
          </w:p>
          <w:p w:rsidR="00432B9F" w:rsidRPr="00432B9F" w:rsidRDefault="00432B9F" w:rsidP="002D67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780" w:rsidRDefault="002D6780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Miejsce wykonania</w:t>
            </w:r>
          </w:p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B9F" w:rsidRPr="00432B9F" w:rsidRDefault="00432B9F" w:rsidP="002D67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Data wykonania</w:t>
            </w:r>
          </w:p>
          <w:p w:rsidR="00432B9F" w:rsidRPr="00432B9F" w:rsidRDefault="002D6780" w:rsidP="002D67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="00432B9F" w:rsidRPr="00432B9F">
              <w:rPr>
                <w:rFonts w:ascii="Arial" w:eastAsia="Calibri" w:hAnsi="Arial" w:cs="Arial"/>
                <w:b/>
                <w:sz w:val="20"/>
                <w:szCs w:val="20"/>
              </w:rPr>
              <w:t>amów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ienia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80" w:rsidRDefault="002D6780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432B9F" w:rsidRPr="00432B9F" w:rsidTr="002D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432B9F" w:rsidRPr="00432B9F" w:rsidTr="002D6780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B9F" w:rsidRPr="00432B9F" w:rsidTr="002D6780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B9F" w:rsidRPr="00432B9F" w:rsidTr="002D6780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B9F" w:rsidRPr="00432B9F" w:rsidTr="002D6780">
        <w:trPr>
          <w:trHeight w:val="1101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Łącznie</w:t>
            </w:r>
          </w:p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F" w:rsidRPr="00432B9F" w:rsidRDefault="00432B9F" w:rsidP="00967AF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B9F" w:rsidRPr="00432B9F" w:rsidRDefault="00432B9F" w:rsidP="00967A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eastAsia="Calibri" w:hAnsi="Arial" w:cs="Arial"/>
                <w:b/>
                <w:sz w:val="20"/>
                <w:szCs w:val="20"/>
              </w:rPr>
              <w:t>--------------------------------------------------------------</w:t>
            </w:r>
          </w:p>
        </w:tc>
      </w:tr>
    </w:tbl>
    <w:p w:rsidR="00432B9F" w:rsidRPr="00432B9F" w:rsidRDefault="00432B9F" w:rsidP="002D678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Warunki udziału w postępowaniu w zakresie zdolności technicznej i</w:t>
      </w:r>
      <w:r w:rsidR="002D6780">
        <w:rPr>
          <w:rFonts w:ascii="Arial" w:hAnsi="Arial" w:cs="Arial"/>
          <w:sz w:val="20"/>
          <w:szCs w:val="20"/>
        </w:rPr>
        <w:t xml:space="preserve"> zawodowej zgodnie                         z Rozdziałem </w:t>
      </w:r>
      <w:r w:rsidRPr="00432B9F">
        <w:rPr>
          <w:rFonts w:ascii="Arial" w:hAnsi="Arial" w:cs="Arial"/>
          <w:sz w:val="20"/>
          <w:szCs w:val="20"/>
        </w:rPr>
        <w:t>VI</w:t>
      </w:r>
      <w:r w:rsidR="00E01472">
        <w:rPr>
          <w:rFonts w:ascii="Arial" w:hAnsi="Arial" w:cs="Arial"/>
          <w:sz w:val="20"/>
          <w:szCs w:val="20"/>
        </w:rPr>
        <w:t>II</w:t>
      </w:r>
    </w:p>
    <w:p w:rsidR="00432B9F" w:rsidRPr="00432B9F" w:rsidRDefault="00432B9F" w:rsidP="002D6780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3652"/>
      </w:tblGrid>
      <w:tr w:rsidR="00432B9F" w:rsidRPr="00432B9F" w:rsidTr="00967AF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B9F" w:rsidRPr="002D6780" w:rsidRDefault="00432B9F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D6780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</w:tcPr>
          <w:p w:rsidR="00432B9F" w:rsidRPr="002D6780" w:rsidRDefault="00432B9F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B9F" w:rsidRPr="002D6780" w:rsidRDefault="00432B9F" w:rsidP="002D6780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D6780">
              <w:rPr>
                <w:rFonts w:ascii="Arial" w:hAnsi="Arial" w:cs="Arial"/>
                <w:i/>
                <w:sz w:val="16"/>
                <w:szCs w:val="16"/>
              </w:rPr>
              <w:t>pieczęć i podpis upoważnionych</w:t>
            </w:r>
          </w:p>
          <w:p w:rsidR="00432B9F" w:rsidRPr="002D6780" w:rsidRDefault="00432B9F" w:rsidP="002D6780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D6780">
              <w:rPr>
                <w:rFonts w:ascii="Arial" w:hAnsi="Arial" w:cs="Arial"/>
                <w:i/>
                <w:sz w:val="16"/>
                <w:szCs w:val="16"/>
              </w:rPr>
              <w:t>przedstawicieli firmy</w:t>
            </w:r>
          </w:p>
          <w:p w:rsidR="002D6780" w:rsidRPr="002D6780" w:rsidRDefault="002D6780" w:rsidP="002D6780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32B9F" w:rsidRPr="00432B9F" w:rsidRDefault="00432B9F" w:rsidP="00432B9F">
      <w:pPr>
        <w:tabs>
          <w:tab w:val="left" w:pos="11684"/>
        </w:tabs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432B9F">
        <w:rPr>
          <w:rFonts w:ascii="Arial" w:hAnsi="Arial" w:cs="Arial"/>
          <w:b/>
          <w:sz w:val="20"/>
          <w:szCs w:val="20"/>
        </w:rPr>
        <w:t>Niniejszy dokument składa Wykonawca, którego oferta została najwyżej oceniona</w:t>
      </w:r>
    </w:p>
    <w:p w:rsidR="00432B9F" w:rsidRPr="00432B9F" w:rsidRDefault="00432B9F" w:rsidP="00432B9F">
      <w:pPr>
        <w:spacing w:line="276" w:lineRule="auto"/>
        <w:ind w:left="180"/>
        <w:jc w:val="right"/>
        <w:rPr>
          <w:rFonts w:ascii="Arial" w:eastAsia="Calibri" w:hAnsi="Arial" w:cs="Arial"/>
          <w:b/>
          <w:sz w:val="20"/>
          <w:szCs w:val="20"/>
        </w:rPr>
        <w:sectPr w:rsidR="00432B9F" w:rsidRPr="00432B9F" w:rsidSect="00967AF3">
          <w:head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9175D" w:rsidRPr="00B227E2" w:rsidRDefault="0069175D" w:rsidP="00B227E2">
      <w:pPr>
        <w:spacing w:line="276" w:lineRule="auto"/>
        <w:ind w:left="180"/>
        <w:jc w:val="right"/>
        <w:rPr>
          <w:rFonts w:eastAsia="Calibri"/>
          <w:b/>
        </w:rPr>
      </w:pPr>
      <w:r w:rsidRPr="008A2607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 xml:space="preserve">4 </w:t>
      </w:r>
      <w:r w:rsidRPr="008A2607">
        <w:rPr>
          <w:rFonts w:eastAsia="Calibri"/>
          <w:b/>
        </w:rPr>
        <w:t>do SWZ</w:t>
      </w:r>
    </w:p>
    <w:p w:rsidR="0069175D" w:rsidRPr="008A2607" w:rsidRDefault="0069175D" w:rsidP="0069175D">
      <w:pPr>
        <w:spacing w:line="276" w:lineRule="auto"/>
        <w:ind w:left="180"/>
        <w:jc w:val="center"/>
        <w:rPr>
          <w:rFonts w:eastAsia="Calibri"/>
        </w:rPr>
      </w:pPr>
    </w:p>
    <w:p w:rsidR="0069175D" w:rsidRPr="008A2607" w:rsidRDefault="0069175D" w:rsidP="0069175D">
      <w:pPr>
        <w:spacing w:line="276" w:lineRule="auto"/>
        <w:ind w:left="180"/>
        <w:rPr>
          <w:rFonts w:eastAsia="Calibri"/>
        </w:rPr>
      </w:pPr>
      <w:r w:rsidRPr="008A2607">
        <w:rPr>
          <w:rFonts w:eastAsia="Calibri"/>
        </w:rPr>
        <w:t>…………..……………………………..</w:t>
      </w:r>
    </w:p>
    <w:p w:rsidR="0069175D" w:rsidRPr="008A2607" w:rsidRDefault="0069175D" w:rsidP="0069175D">
      <w:pPr>
        <w:spacing w:line="276" w:lineRule="auto"/>
        <w:ind w:left="180"/>
        <w:rPr>
          <w:bCs/>
          <w:i/>
          <w:iCs/>
          <w:color w:val="404040"/>
          <w:u w:val="single"/>
        </w:rPr>
      </w:pPr>
      <w:r w:rsidRPr="008A2607">
        <w:rPr>
          <w:rFonts w:eastAsia="Calibri"/>
        </w:rPr>
        <w:t xml:space="preserve">        /pieczęć wykonawcy/</w:t>
      </w:r>
    </w:p>
    <w:p w:rsidR="0069175D" w:rsidRPr="008A2607" w:rsidRDefault="0069175D" w:rsidP="0069175D">
      <w:pPr>
        <w:keepNext/>
        <w:keepLines/>
        <w:spacing w:line="276" w:lineRule="auto"/>
        <w:jc w:val="center"/>
        <w:rPr>
          <w:rFonts w:eastAsia="Calibri"/>
        </w:rPr>
      </w:pPr>
      <w:r w:rsidRPr="008A2607">
        <w:rPr>
          <w:b/>
          <w:iCs/>
          <w:color w:val="404040"/>
        </w:rPr>
        <w:t>WYKAZ OSÓB</w:t>
      </w:r>
    </w:p>
    <w:p w:rsidR="0069175D" w:rsidRPr="008A2607" w:rsidRDefault="0069175D" w:rsidP="0069175D">
      <w:pPr>
        <w:spacing w:line="276" w:lineRule="auto"/>
        <w:jc w:val="center"/>
        <w:rPr>
          <w:rFonts w:eastAsia="Calibri"/>
        </w:rPr>
      </w:pPr>
      <w:r w:rsidRPr="008A2607">
        <w:rPr>
          <w:rFonts w:eastAsia="Calibri"/>
        </w:rPr>
        <w:t>do postępowania w sprawie udzielenia zamówienia publicznego pn:</w:t>
      </w:r>
    </w:p>
    <w:p w:rsidR="0069175D" w:rsidRDefault="0069175D" w:rsidP="0069175D">
      <w:pPr>
        <w:pStyle w:val="Nagwek"/>
        <w:jc w:val="center"/>
        <w:rPr>
          <w:b/>
          <w:bCs/>
        </w:rPr>
      </w:pPr>
      <w:r w:rsidRPr="00C17DD5">
        <w:rPr>
          <w:b/>
          <w:bCs/>
          <w:sz w:val="24"/>
          <w:szCs w:val="24"/>
        </w:rPr>
        <w:t>„Bieżące utrzymanie, pielęgnacja  terenów zieleni miejskiej oraz  utrzymanie wybranych chodników  w Świdnicy</w:t>
      </w:r>
      <w:r w:rsidRPr="008853D3">
        <w:rPr>
          <w:b/>
          <w:bCs/>
        </w:rPr>
        <w:t xml:space="preserve">” </w:t>
      </w:r>
      <w:r w:rsidRPr="0069175D">
        <w:rPr>
          <w:bCs/>
        </w:rPr>
        <w:t>, w tym:</w:t>
      </w:r>
      <w:r>
        <w:rPr>
          <w:b/>
          <w:bCs/>
        </w:rPr>
        <w:t xml:space="preserve"> </w:t>
      </w:r>
    </w:p>
    <w:p w:rsidR="0069175D" w:rsidRDefault="0069175D" w:rsidP="0069175D">
      <w:pPr>
        <w:pStyle w:val="Nagwek"/>
        <w:jc w:val="center"/>
        <w:rPr>
          <w:b/>
          <w:bCs/>
        </w:rPr>
      </w:pPr>
    </w:p>
    <w:p w:rsidR="0069175D" w:rsidRDefault="0069175D" w:rsidP="0069175D">
      <w:pPr>
        <w:pStyle w:val="Akapitzlist"/>
        <w:jc w:val="both"/>
        <w:rPr>
          <w:b/>
          <w:bCs/>
        </w:rPr>
      </w:pPr>
      <w:r w:rsidRPr="00D8601E">
        <w:rPr>
          <w:b/>
          <w:bCs/>
        </w:rPr>
        <w:t>Bieżące utrzymanie, pielęgnacja terenów zieleni miejskiej oraz utrzymanie wybranych  chodników w tym:</w:t>
      </w:r>
    </w:p>
    <w:p w:rsidR="0069175D" w:rsidRDefault="0069175D" w:rsidP="0069175D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1)     </w:t>
      </w:r>
      <w:r w:rsidRPr="0069175D">
        <w:rPr>
          <w:b/>
          <w:bCs/>
        </w:rPr>
        <w:t>w pasach drogowych dróg gminnych,</w:t>
      </w:r>
    </w:p>
    <w:p w:rsidR="0069175D" w:rsidRDefault="0069175D" w:rsidP="0069175D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2)     </w:t>
      </w:r>
      <w:r w:rsidRPr="0069175D">
        <w:rPr>
          <w:b/>
          <w:bCs/>
        </w:rPr>
        <w:t>w pasach drogowych dróg wojewódzkich,</w:t>
      </w:r>
    </w:p>
    <w:p w:rsidR="0069175D" w:rsidRDefault="0069175D" w:rsidP="0069175D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69175D">
        <w:rPr>
          <w:b/>
          <w:bCs/>
        </w:rPr>
        <w:t>na placach, skwerach i innych wskazanych terenach komunalnych na terenie miasta Świdnica,</w:t>
      </w:r>
    </w:p>
    <w:p w:rsidR="0069175D" w:rsidRPr="0069175D" w:rsidRDefault="0069175D" w:rsidP="0069175D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69175D">
        <w:rPr>
          <w:b/>
          <w:bCs/>
        </w:rPr>
        <w:t>utrzymanie czystości terenów zieleni miejskiej oraz utrzymanie wybranych chodników  w pasach drogowych dróg gminnych, w pasach drogowych dróg wojewódzkich, na placach, skwerach i innych wskazanych terenach komunalnych na terenie miasta Świdnica.</w:t>
      </w:r>
      <w:r>
        <w:t xml:space="preserve"> </w:t>
      </w:r>
    </w:p>
    <w:tbl>
      <w:tblPr>
        <w:tblW w:w="1389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2"/>
        <w:gridCol w:w="1985"/>
        <w:gridCol w:w="1843"/>
        <w:gridCol w:w="1984"/>
        <w:gridCol w:w="1559"/>
        <w:gridCol w:w="1843"/>
        <w:gridCol w:w="1985"/>
        <w:gridCol w:w="2126"/>
      </w:tblGrid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75D" w:rsidRPr="0069175D" w:rsidRDefault="0069175D" w:rsidP="0069175D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9175D">
              <w:rPr>
                <w:rFonts w:ascii="Arial" w:eastAsia="MS Mincho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B227E2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69175D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69175D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Zakres wykonywanych czynności w realizacji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B227E2" w:rsidRDefault="00B227E2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D" w:rsidRDefault="0069175D" w:rsidP="0069175D">
            <w:pPr>
              <w:pStyle w:val="Tekstpodstawowywcity"/>
              <w:tabs>
                <w:tab w:val="left" w:pos="0"/>
              </w:tabs>
              <w:ind w:hanging="136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B227E2" w:rsidRDefault="00B227E2" w:rsidP="0069175D">
            <w:pPr>
              <w:pStyle w:val="Tekstpodstawowywcity"/>
              <w:tabs>
                <w:tab w:val="left" w:pos="0"/>
              </w:tabs>
              <w:ind w:hanging="136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69175D">
            <w:pPr>
              <w:pStyle w:val="Tekstpodstawowywcity"/>
              <w:tabs>
                <w:tab w:val="left" w:pos="0"/>
              </w:tabs>
              <w:ind w:hanging="136"/>
              <w:rPr>
                <w:rFonts w:ascii="Arial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>oświadczeni</w:t>
            </w: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Default="0069175D" w:rsidP="0069175D">
            <w:pPr>
              <w:pStyle w:val="Tekstpodstawowywcity"/>
              <w:tabs>
                <w:tab w:val="left" w:pos="180"/>
              </w:tabs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69175D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Kwalifikacje zawodowe (np.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 xml:space="preserve"> </w:t>
            </w: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uprawnienia, kursy,</w:t>
            </w:r>
            <w:r>
              <w:rPr>
                <w:rFonts w:ascii="Arial" w:eastAsia="MS Mincho" w:hAnsi="Arial" w:cs="Arial"/>
                <w:b/>
                <w:sz w:val="16"/>
                <w:szCs w:val="16"/>
              </w:rPr>
              <w:t xml:space="preserve"> </w:t>
            </w: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szkolenia)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Informacja o podstawie do dysponowania wskazanymi osobami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Powierzchnia i lokalizacja terenów zieleni</w:t>
            </w:r>
          </w:p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 xml:space="preserve">dot. </w:t>
            </w:r>
            <w:proofErr w:type="spellStart"/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poz</w:t>
            </w:r>
            <w:proofErr w:type="spellEnd"/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1 i </w:t>
            </w:r>
            <w:proofErr w:type="spellStart"/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>poz</w:t>
            </w:r>
            <w:proofErr w:type="spellEnd"/>
            <w:r w:rsidRPr="0069175D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2</w:t>
            </w: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E2" w:rsidRDefault="00B227E2" w:rsidP="00B227E2">
            <w:pPr>
              <w:pStyle w:val="Tekstpodstawowywcity"/>
              <w:tabs>
                <w:tab w:val="left" w:pos="10"/>
              </w:tabs>
              <w:ind w:hanging="131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B227E2" w:rsidP="00B227E2">
            <w:pPr>
              <w:pStyle w:val="Tekstpodstawowywcity"/>
              <w:tabs>
                <w:tab w:val="left" w:pos="10"/>
              </w:tabs>
              <w:ind w:hanging="131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snapToGrid w:val="0"/>
              <w:ind w:left="0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snapToGrid w:val="0"/>
              <w:ind w:left="0"/>
              <w:rPr>
                <w:rFonts w:ascii="Arial" w:eastAsia="MS Mincho" w:hAnsi="Arial" w:cs="Arial"/>
                <w:b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    </w:t>
            </w:r>
            <w:r w:rsidR="0069175D" w:rsidRPr="00B227E2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Koordynacja, </w:t>
            </w:r>
            <w:r w:rsidR="00D5495F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    </w:t>
            </w:r>
            <w:r w:rsidR="0069175D" w:rsidRPr="00B227E2">
              <w:rPr>
                <w:rFonts w:ascii="Arial" w:eastAsia="MS Mincho" w:hAnsi="Arial" w:cs="Arial"/>
                <w:bCs/>
                <w:sz w:val="16"/>
                <w:szCs w:val="16"/>
              </w:rPr>
              <w:t>organizacja  usług</w:t>
            </w:r>
          </w:p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227E2">
              <w:rPr>
                <w:rFonts w:ascii="Arial" w:hAnsi="Arial" w:cs="Arial"/>
                <w:sz w:val="16"/>
                <w:szCs w:val="16"/>
              </w:rPr>
              <w:t>Organizacja, nadzór usług</w:t>
            </w:r>
          </w:p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69175D" w:rsidP="00B227E2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B227E2">
              <w:rPr>
                <w:rFonts w:ascii="Arial" w:eastAsia="MS Mincho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E57F4B" w:rsidP="00E57F4B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   Osoba z uprawnieniami operatora pilarek mechanicznych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1.8pt;margin-top:17.1pt;width:58.5pt;height:30.75pt;flip:x y;z-index:251668480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11.8pt;margin-top:17.1pt;width:58.5pt;height:30.75pt;flip:x;z-index:251659264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E57F4B">
        <w:trPr>
          <w:trHeight w:val="13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 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B227E2" w:rsidRDefault="0069175D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F7468B" w:rsidRPr="00B227E2" w:rsidRDefault="00E57F4B" w:rsidP="00611F7D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 </w:t>
            </w:r>
            <w:r w:rsidR="00B227E2">
              <w:rPr>
                <w:rFonts w:ascii="Arial" w:eastAsia="MS Mincho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MS Mincho" w:hAnsi="Arial" w:cs="Arial"/>
                <w:sz w:val="16"/>
                <w:szCs w:val="16"/>
              </w:rPr>
              <w:t>Osoba z uprawnieniami operatora pilarek mechanicznych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1539E3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48" type="#_x0000_t32" style="position:absolute;left:0;text-align:left;margin-left:11.8pt;margin-top:21.5pt;width:53.25pt;height:30.75pt;z-index:251669504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31" type="#_x0000_t32" style="position:absolute;left:0;text-align:left;margin-left:11.8pt;margin-top:21.5pt;width:58.5pt;height:30.75pt;flip:x;z-index:251660288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227E2" w:rsidRDefault="00B227E2" w:rsidP="00967AF3">
            <w:pPr>
              <w:pStyle w:val="Tekstpodstawowywcity"/>
              <w:tabs>
                <w:tab w:val="left" w:pos="180"/>
              </w:tabs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D80D5E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</w:t>
            </w:r>
            <w:r w:rsidR="00B227E2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E57F4B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E57F4B" w:rsidP="00611F7D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Osoba posiadająca kurs </w:t>
            </w:r>
            <w:r w:rsidR="001539E3">
              <w:rPr>
                <w:rFonts w:ascii="Arial" w:eastAsia="MS Mincho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MS Mincho" w:hAnsi="Arial" w:cs="Arial"/>
                <w:sz w:val="16"/>
                <w:szCs w:val="16"/>
              </w:rPr>
              <w:t>pilarza drzew ozdobnych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49" type="#_x0000_t32" style="position:absolute;left:0;text-align:left;margin-left:17.05pt;margin-top:14.15pt;width:58.5pt;height:30.75pt;z-index:251670528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32" type="#_x0000_t32" style="position:absolute;left:0;text-align:left;margin-left:17.05pt;margin-top:14.15pt;width:58.5pt;height:30.75pt;flip:x;z-index:251661312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1539E3">
        <w:trPr>
          <w:trHeight w:val="1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rPr>
                <w:rFonts w:ascii="Arial" w:eastAsia="MS Mincho" w:hAnsi="Arial" w:cs="Arial"/>
                <w:sz w:val="16"/>
                <w:szCs w:val="16"/>
              </w:rPr>
            </w:pPr>
          </w:p>
          <w:p w:rsidR="00D80D5E" w:rsidRDefault="00D80D5E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Default="00E57F4B" w:rsidP="001539E3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Osoba posiadająca kurs pilarza drzew ozdobnych</w:t>
            </w:r>
          </w:p>
          <w:p w:rsidR="00611F7D" w:rsidRPr="00B227E2" w:rsidRDefault="00611F7D" w:rsidP="001539E3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50" type="#_x0000_t32" style="position:absolute;left:0;text-align:left;margin-left:11.8pt;margin-top:22.35pt;width:58.5pt;height:30.75pt;z-index:251671552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33" type="#_x0000_t32" style="position:absolute;left:0;text-align:left;margin-left:11.8pt;margin-top:22.35pt;width:58.5pt;height:30.75pt;flip:x;z-index:251662336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  <w:p w:rsidR="0069175D" w:rsidRDefault="0069175D" w:rsidP="001539E3">
            <w:pPr>
              <w:pStyle w:val="Tekstpodstawowywcity"/>
              <w:tabs>
                <w:tab w:val="left" w:pos="430"/>
              </w:tabs>
              <w:snapToGrid w:val="0"/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B227E2">
              <w:rPr>
                <w:rFonts w:ascii="Arial" w:eastAsia="MS Mincho" w:hAnsi="Arial" w:cs="Arial"/>
                <w:sz w:val="16"/>
                <w:szCs w:val="16"/>
              </w:rPr>
              <w:t>Pielęgnacja drzew</w:t>
            </w:r>
            <w:r w:rsidR="001539E3">
              <w:rPr>
                <w:rFonts w:ascii="Arial" w:eastAsia="MS Mincho" w:hAnsi="Arial" w:cs="Arial"/>
                <w:sz w:val="16"/>
                <w:szCs w:val="16"/>
              </w:rPr>
              <w:t xml:space="preserve">           ozdobnych</w:t>
            </w:r>
          </w:p>
          <w:p w:rsidR="001539E3" w:rsidRPr="00B227E2" w:rsidRDefault="001539E3" w:rsidP="001539E3">
            <w:pPr>
              <w:pStyle w:val="Tekstpodstawowywcity"/>
              <w:tabs>
                <w:tab w:val="left" w:pos="430"/>
              </w:tabs>
              <w:snapToGrid w:val="0"/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</w:t>
            </w: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Default="00E57F4B" w:rsidP="00E57F4B">
            <w:pPr>
              <w:pStyle w:val="Tekstpodstawowywcity"/>
              <w:tabs>
                <w:tab w:val="left" w:pos="180"/>
              </w:tabs>
              <w:snapToGrid w:val="0"/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69175D" w:rsidP="00E57F4B">
            <w:pPr>
              <w:pStyle w:val="Tekstpodstawowywcity"/>
              <w:tabs>
                <w:tab w:val="left" w:pos="180"/>
              </w:tabs>
              <w:snapToGrid w:val="0"/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B227E2">
              <w:rPr>
                <w:rFonts w:ascii="Arial" w:eastAsia="MS Mincho" w:hAnsi="Arial" w:cs="Arial"/>
                <w:sz w:val="16"/>
                <w:szCs w:val="16"/>
              </w:rPr>
              <w:t>Stosowanie środków ochrony roślin</w:t>
            </w:r>
          </w:p>
          <w:p w:rsidR="0069175D" w:rsidRPr="00B227E2" w:rsidRDefault="0069175D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51" type="#_x0000_t32" style="position:absolute;left:0;text-align:left;margin-left:17.05pt;margin-top:12.8pt;width:53.25pt;height:30.75pt;z-index:251672576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35" type="#_x0000_t32" style="position:absolute;left:0;text-align:left;margin-left:17.05pt;margin-top:12.8pt;width:58.5pt;height:30.75pt;flip:x;z-index:251664384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E3" w:rsidRDefault="001539E3" w:rsidP="001539E3">
            <w:pPr>
              <w:pStyle w:val="Tekstpodstawowywcity"/>
              <w:tabs>
                <w:tab w:val="left" w:pos="180"/>
              </w:tabs>
              <w:snapToGrid w:val="0"/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Default="00E45822" w:rsidP="001539E3">
            <w:pPr>
              <w:pStyle w:val="Tekstpodstawowywcity"/>
              <w:tabs>
                <w:tab w:val="left" w:pos="180"/>
              </w:tabs>
              <w:snapToGrid w:val="0"/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Kierowanie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ruchem drogowym</w:t>
            </w:r>
          </w:p>
          <w:p w:rsidR="00611F7D" w:rsidRDefault="00611F7D" w:rsidP="001539E3">
            <w:pPr>
              <w:pStyle w:val="Tekstpodstawowywcity"/>
              <w:tabs>
                <w:tab w:val="left" w:pos="180"/>
              </w:tabs>
              <w:snapToGrid w:val="0"/>
              <w:ind w:left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11F7D" w:rsidRPr="00B227E2" w:rsidRDefault="00611F7D" w:rsidP="00611F7D">
            <w:pPr>
              <w:pStyle w:val="Tekstpodstawowywcity"/>
              <w:tabs>
                <w:tab w:val="left" w:pos="180"/>
              </w:tabs>
              <w:snapToGrid w:val="0"/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52" type="#_x0000_t32" style="position:absolute;left:0;text-align:left;margin-left:16.3pt;margin-top:12.85pt;width:54pt;height:30.75pt;z-index:251673600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41" type="#_x0000_t32" style="position:absolute;left:0;text-align:left;margin-left:17.05pt;margin-top:12.85pt;width:58.5pt;height:30.75pt;flip:x;z-index:251665408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69175D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lastRenderedPageBreak/>
              <w:t xml:space="preserve">  </w:t>
            </w:r>
          </w:p>
          <w:p w:rsidR="0069175D" w:rsidRPr="00B227E2" w:rsidRDefault="00B227E2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75D" w:rsidRPr="00B227E2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69175D" w:rsidRPr="00B227E2" w:rsidRDefault="00611F7D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Kierowanie </w:t>
            </w:r>
            <w:r w:rsidR="0069175D" w:rsidRPr="00B227E2">
              <w:rPr>
                <w:rFonts w:ascii="Arial" w:eastAsia="MS Mincho" w:hAnsi="Arial" w:cs="Arial"/>
                <w:sz w:val="16"/>
                <w:szCs w:val="16"/>
              </w:rPr>
              <w:t>ruchem drogowym</w:t>
            </w:r>
          </w:p>
          <w:p w:rsidR="0069175D" w:rsidRPr="00B227E2" w:rsidRDefault="0069175D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53" type="#_x0000_t32" style="position:absolute;left:0;text-align:left;margin-left:14.8pt;margin-top:14.35pt;width:58.5pt;height:30.75pt;z-index:251674624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43" type="#_x0000_t32" style="position:absolute;left:0;text-align:left;margin-left:14.8pt;margin-top:14.35pt;width:58.5pt;height:30.75pt;flip:x;z-index:251666432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D" w:rsidRPr="0069175D" w:rsidRDefault="0069175D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57F4B" w:rsidRPr="0069175D" w:rsidTr="00967AF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D5E" w:rsidRDefault="00E57F4B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  <w:p w:rsidR="00E57F4B" w:rsidRDefault="00E57F4B" w:rsidP="00B227E2">
            <w:pPr>
              <w:pStyle w:val="Tekstpodstawowywcity"/>
              <w:tabs>
                <w:tab w:val="left" w:pos="180"/>
              </w:tabs>
              <w:ind w:left="0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  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F4B" w:rsidRPr="00B227E2" w:rsidRDefault="00E57F4B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Default="00E57F4B" w:rsidP="00E57F4B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E57F4B" w:rsidRPr="00B227E2" w:rsidRDefault="00E57F4B" w:rsidP="00E57F4B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B227E2">
              <w:rPr>
                <w:rFonts w:ascii="Arial" w:eastAsia="MS Mincho" w:hAnsi="Arial" w:cs="Arial"/>
                <w:sz w:val="16"/>
                <w:szCs w:val="16"/>
              </w:rPr>
              <w:t>Kierowanie ruchem drogowym</w:t>
            </w:r>
          </w:p>
          <w:p w:rsidR="00E57F4B" w:rsidRDefault="00E57F4B" w:rsidP="00B227E2">
            <w:pPr>
              <w:pStyle w:val="Tekstpodstawowywcity"/>
              <w:tabs>
                <w:tab w:val="left" w:pos="180"/>
              </w:tabs>
              <w:snapToGrid w:val="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Pr="0069175D" w:rsidRDefault="000A252E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54" type="#_x0000_t32" style="position:absolute;left:0;text-align:left;margin-left:14.8pt;margin-top:14.4pt;width:58.5pt;height:30.75pt;z-index:251675648;mso-position-horizontal-relative:text;mso-position-vertical-relative:text" o:connectortype="straight"/>
              </w:pict>
            </w:r>
            <w:r>
              <w:rPr>
                <w:rFonts w:ascii="Arial" w:eastAsia="MS Mincho" w:hAnsi="Arial" w:cs="Arial"/>
                <w:noProof/>
                <w:sz w:val="20"/>
                <w:szCs w:val="20"/>
                <w:lang w:eastAsia="pl-PL"/>
              </w:rPr>
              <w:pict>
                <v:shape id="_x0000_s1046" type="#_x0000_t32" style="position:absolute;left:0;text-align:left;margin-left:14.8pt;margin-top:14.4pt;width:58.5pt;height:30.75pt;flip:x;z-index:251667456;mso-position-horizontal-relative:text;mso-position-vertical-relative:text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Pr="0069175D" w:rsidRDefault="00E57F4B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Pr="0069175D" w:rsidRDefault="00E57F4B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Pr="0069175D" w:rsidRDefault="00E57F4B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4B" w:rsidRPr="0069175D" w:rsidRDefault="00E57F4B" w:rsidP="00967AF3">
            <w:pPr>
              <w:pStyle w:val="Tekstpodstawowywcity"/>
              <w:tabs>
                <w:tab w:val="left" w:pos="180"/>
              </w:tabs>
              <w:snapToGrid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69175D" w:rsidRPr="0069175D" w:rsidRDefault="0069175D" w:rsidP="0069175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9175D" w:rsidRPr="0069175D" w:rsidRDefault="0069175D" w:rsidP="0069175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9175D" w:rsidRPr="0069175D" w:rsidRDefault="0069175D" w:rsidP="0069175D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3652"/>
        <w:gridCol w:w="3652"/>
      </w:tblGrid>
      <w:tr w:rsidR="0069175D" w:rsidRPr="0069175D" w:rsidTr="00967AF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D5495F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</w:tcPr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52" w:type="dxa"/>
          </w:tcPr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D5495F">
              <w:rPr>
                <w:rFonts w:ascii="Arial" w:hAnsi="Arial" w:cs="Arial"/>
                <w:i/>
                <w:sz w:val="16"/>
                <w:szCs w:val="16"/>
              </w:rPr>
              <w:t>pieczęć i podpis upoważnionych</w:t>
            </w:r>
          </w:p>
          <w:p w:rsidR="0069175D" w:rsidRPr="00D5495F" w:rsidRDefault="0069175D" w:rsidP="00D5495F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5495F">
              <w:rPr>
                <w:rFonts w:ascii="Arial" w:hAnsi="Arial" w:cs="Arial"/>
                <w:i/>
                <w:sz w:val="16"/>
                <w:szCs w:val="16"/>
              </w:rPr>
              <w:t>przedstawicieli firmy</w:t>
            </w:r>
          </w:p>
        </w:tc>
      </w:tr>
    </w:tbl>
    <w:p w:rsidR="0069175D" w:rsidRPr="0069175D" w:rsidRDefault="0069175D" w:rsidP="00D5495F">
      <w:pPr>
        <w:spacing w:after="0" w:line="276" w:lineRule="auto"/>
        <w:rPr>
          <w:rFonts w:ascii="Arial" w:hAnsi="Arial" w:cs="Arial"/>
          <w:bCs/>
          <w:iCs/>
          <w:sz w:val="20"/>
          <w:szCs w:val="20"/>
        </w:rPr>
      </w:pPr>
      <w:r w:rsidRPr="0069175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5495F" w:rsidRDefault="00D5495F" w:rsidP="0069175D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D5495F" w:rsidRDefault="00D5495F" w:rsidP="0069175D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69175D" w:rsidRPr="0069175D" w:rsidRDefault="0069175D" w:rsidP="006917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175D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69175D">
        <w:rPr>
          <w:rFonts w:ascii="Arial" w:hAnsi="Arial" w:cs="Arial"/>
          <w:b/>
          <w:sz w:val="20"/>
          <w:szCs w:val="20"/>
        </w:rPr>
        <w:t>Niniejszy dokument składa Wykonawca, którego oferta została najwyżej oceniona</w:t>
      </w:r>
    </w:p>
    <w:p w:rsidR="00432B9F" w:rsidRPr="00432B9F" w:rsidRDefault="00432B9F" w:rsidP="00432B9F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  <w:b/>
          <w:iCs/>
          <w:sz w:val="20"/>
          <w:szCs w:val="20"/>
        </w:rPr>
        <w:sectPr w:rsidR="00432B9F" w:rsidRPr="00432B9F" w:rsidSect="00967AF3"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432B9F" w:rsidRPr="00432B9F" w:rsidRDefault="00432B9F" w:rsidP="00432B9F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  <w:iCs/>
          <w:sz w:val="20"/>
          <w:szCs w:val="20"/>
        </w:rPr>
      </w:pPr>
      <w:r w:rsidRPr="00432B9F">
        <w:rPr>
          <w:rFonts w:ascii="Arial" w:hAnsi="Arial" w:cs="Arial"/>
          <w:b/>
          <w:iCs/>
          <w:sz w:val="20"/>
          <w:szCs w:val="20"/>
        </w:rPr>
        <w:lastRenderedPageBreak/>
        <w:t>Załącznik</w:t>
      </w:r>
      <w:r w:rsidRPr="00432B9F">
        <w:rPr>
          <w:rFonts w:ascii="Arial" w:eastAsia="Arial" w:hAnsi="Arial" w:cs="Arial"/>
          <w:b/>
          <w:iCs/>
          <w:sz w:val="20"/>
          <w:szCs w:val="20"/>
        </w:rPr>
        <w:t xml:space="preserve"> n</w:t>
      </w:r>
      <w:r w:rsidRPr="00432B9F">
        <w:rPr>
          <w:rFonts w:ascii="Arial" w:hAnsi="Arial" w:cs="Arial"/>
          <w:b/>
          <w:iCs/>
          <w:sz w:val="20"/>
          <w:szCs w:val="20"/>
        </w:rPr>
        <w:t>r 5 do SWZ</w:t>
      </w:r>
    </w:p>
    <w:p w:rsidR="00432B9F" w:rsidRPr="00432B9F" w:rsidRDefault="00432B9F" w:rsidP="00432B9F">
      <w:pPr>
        <w:spacing w:line="264" w:lineRule="auto"/>
        <w:rPr>
          <w:rFonts w:ascii="Arial" w:hAnsi="Arial" w:cs="Arial"/>
          <w:sz w:val="20"/>
          <w:szCs w:val="20"/>
        </w:rPr>
      </w:pPr>
    </w:p>
    <w:p w:rsidR="00432B9F" w:rsidRPr="00432B9F" w:rsidRDefault="00432B9F" w:rsidP="009A668D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432B9F" w:rsidRDefault="00432B9F" w:rsidP="009A668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432B9F">
        <w:rPr>
          <w:rFonts w:ascii="Arial" w:hAnsi="Arial" w:cs="Arial"/>
          <w:i/>
          <w:sz w:val="20"/>
          <w:szCs w:val="20"/>
        </w:rPr>
        <w:t>(nazwa-pieczęć firmowa Wykonawcy)</w:t>
      </w:r>
    </w:p>
    <w:p w:rsidR="009A668D" w:rsidRPr="00432B9F" w:rsidRDefault="009A668D" w:rsidP="009A668D">
      <w:pPr>
        <w:spacing w:after="0" w:line="264" w:lineRule="auto"/>
        <w:rPr>
          <w:rFonts w:ascii="Arial" w:hAnsi="Arial" w:cs="Arial"/>
          <w:i/>
          <w:sz w:val="20"/>
          <w:szCs w:val="20"/>
        </w:rPr>
      </w:pPr>
    </w:p>
    <w:p w:rsidR="00432B9F" w:rsidRPr="00432B9F" w:rsidRDefault="00432B9F" w:rsidP="009A668D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BE1B1B" w:rsidRPr="00BE1B1B" w:rsidRDefault="00BE1B1B" w:rsidP="00BE1B1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1B1B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  <w:r w:rsidR="007C07A3">
        <w:rPr>
          <w:rFonts w:ascii="Arial" w:hAnsi="Arial" w:cs="Arial"/>
          <w:b/>
          <w:sz w:val="20"/>
          <w:szCs w:val="20"/>
        </w:rPr>
        <w:t xml:space="preserve">               </w:t>
      </w:r>
      <w:r w:rsidRPr="00BE1B1B">
        <w:rPr>
          <w:rFonts w:ascii="Arial" w:hAnsi="Arial" w:cs="Arial"/>
          <w:b/>
          <w:sz w:val="20"/>
          <w:szCs w:val="20"/>
        </w:rPr>
        <w:t xml:space="preserve">O KTÓRYM MOWA W ART. 125 UST. 1 USTAWY PZP, W ZAKRESIE PODSTAW WYKLUCZENIA </w:t>
      </w:r>
      <w:r w:rsidR="007C07A3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BE1B1B">
        <w:rPr>
          <w:rFonts w:ascii="Arial" w:hAnsi="Arial" w:cs="Arial"/>
          <w:b/>
          <w:sz w:val="20"/>
          <w:szCs w:val="20"/>
        </w:rPr>
        <w:t>Z POSTĘPOWANIA WSKAZANYCH PRZEZ ZAMAWIAJĄCEGO</w:t>
      </w:r>
    </w:p>
    <w:p w:rsidR="00BE1B1B" w:rsidRDefault="00BE1B1B" w:rsidP="00432B9F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BE1B1B" w:rsidRDefault="00BE1B1B" w:rsidP="00432B9F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432B9F" w:rsidRPr="00432B9F" w:rsidRDefault="00432B9F" w:rsidP="00432B9F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432B9F">
        <w:rPr>
          <w:rFonts w:ascii="Arial" w:hAnsi="Arial" w:cs="Arial"/>
          <w:sz w:val="20"/>
          <w:szCs w:val="20"/>
          <w:u w:val="single"/>
        </w:rPr>
        <w:t>ZAMAWIAJĄCY:</w:t>
      </w:r>
    </w:p>
    <w:p w:rsidR="00432B9F" w:rsidRPr="00432B9F" w:rsidRDefault="00432B9F" w:rsidP="00432B9F">
      <w:pPr>
        <w:pStyle w:val="Bezodstpw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>GMINA MIASTO ŚWIDNICA</w:t>
      </w:r>
    </w:p>
    <w:p w:rsidR="00432B9F" w:rsidRPr="00432B9F" w:rsidRDefault="00432B9F" w:rsidP="00432B9F">
      <w:pPr>
        <w:pStyle w:val="Bezodstpw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>reprezentowana przez: Prezydenta Miasta Świdnicy - Beatę Moskal-</w:t>
      </w:r>
      <w:proofErr w:type="spellStart"/>
      <w:r w:rsidRPr="00432B9F">
        <w:rPr>
          <w:rFonts w:ascii="Arial" w:hAnsi="Arial" w:cs="Arial"/>
          <w:b/>
          <w:sz w:val="20"/>
          <w:szCs w:val="20"/>
        </w:rPr>
        <w:t>Słaniewską</w:t>
      </w:r>
      <w:proofErr w:type="spellEnd"/>
      <w:r w:rsidRPr="00432B9F">
        <w:rPr>
          <w:rFonts w:ascii="Arial" w:hAnsi="Arial" w:cs="Arial"/>
          <w:b/>
          <w:sz w:val="20"/>
          <w:szCs w:val="20"/>
        </w:rPr>
        <w:t xml:space="preserve"> </w:t>
      </w:r>
    </w:p>
    <w:p w:rsidR="00432B9F" w:rsidRPr="00432B9F" w:rsidRDefault="00432B9F" w:rsidP="00432B9F">
      <w:pPr>
        <w:pStyle w:val="Bezodstpw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>ul. Armii Krajowej 49</w:t>
      </w:r>
    </w:p>
    <w:p w:rsidR="00432B9F" w:rsidRPr="00432B9F" w:rsidRDefault="00432B9F" w:rsidP="00432B9F">
      <w:pPr>
        <w:pStyle w:val="Bezodstpw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/>
          <w:sz w:val="20"/>
          <w:szCs w:val="20"/>
        </w:rPr>
        <w:t>58-100 Świdnica</w:t>
      </w:r>
    </w:p>
    <w:p w:rsidR="00432B9F" w:rsidRPr="00432B9F" w:rsidRDefault="00432B9F" w:rsidP="00432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Oświadczam, że informacje zawarte w oświadczeniu, o którym mowa w art. 125, ust. 1 ustawy PZP, w zakresie podstaw wykluczenia wskazanych przez Zamawiającego, o których mowa w:</w:t>
      </w:r>
    </w:p>
    <w:p w:rsidR="00721FD2" w:rsidRPr="00721FD2" w:rsidRDefault="00721FD2" w:rsidP="00721FD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1FD2">
        <w:rPr>
          <w:rFonts w:ascii="Arial" w:eastAsia="Times New Roman" w:hAnsi="Arial" w:cs="Arial"/>
          <w:sz w:val="20"/>
          <w:szCs w:val="20"/>
          <w:lang w:eastAsia="pl-PL"/>
        </w:rPr>
        <w:t>-   art. 108 ust. 1 pkt 5 ustawy, dotyczących zawarcia z innymi wykonawcami porozumienia mającego</w:t>
      </w:r>
    </w:p>
    <w:p w:rsidR="00721FD2" w:rsidRPr="00721FD2" w:rsidRDefault="00721FD2" w:rsidP="00721FD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    na  celu zakłócenie   konkurencji, </w:t>
      </w:r>
    </w:p>
    <w:p w:rsidR="00721FD2" w:rsidRPr="00721FD2" w:rsidRDefault="00721FD2" w:rsidP="00721FD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-   art. 108 ust. 1 pkt 6 ustawy, </w:t>
      </w:r>
    </w:p>
    <w:p w:rsidR="00721FD2" w:rsidRDefault="00721FD2" w:rsidP="00721FD2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-   art. 109 ust. 1 pkt 1 ustawy, odnośnie do naruszenia obowiązków dotyczących płatności podatków  i    </w:t>
      </w:r>
    </w:p>
    <w:p w:rsidR="00721FD2" w:rsidRDefault="00721FD2" w:rsidP="00721FD2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opłat  lokalnych, o których mowa w ustawie z dnia 12 stycznia 1991 r. o podatkach i opłatach lokalnych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21FD2" w:rsidRPr="00721FD2" w:rsidRDefault="00721FD2" w:rsidP="00721FD2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(Dz. U. z 2019 r.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poz. 1170), </w:t>
      </w:r>
    </w:p>
    <w:p w:rsidR="00721FD2" w:rsidRDefault="00721FD2" w:rsidP="00721FD2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art. 109 ust. 1 pkt 2 lit. b ustawy, dotyczących ukarania za wykroczenie, za które wymierzono karę </w:t>
      </w:r>
    </w:p>
    <w:p w:rsidR="00721FD2" w:rsidRPr="00721FD2" w:rsidRDefault="00721FD2" w:rsidP="00721FD2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ograniczenia wolności lub karę grzywny, </w:t>
      </w:r>
    </w:p>
    <w:p w:rsidR="00721FD2" w:rsidRPr="00721FD2" w:rsidRDefault="00721FD2" w:rsidP="00721FD2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1FD2">
        <w:rPr>
          <w:rFonts w:ascii="Arial" w:eastAsia="Times New Roman" w:hAnsi="Arial" w:cs="Arial"/>
          <w:sz w:val="20"/>
          <w:szCs w:val="20"/>
          <w:lang w:eastAsia="pl-PL"/>
        </w:rPr>
        <w:t xml:space="preserve">-  art. 109 ust. 1 pkt 2 lit. c ustawy, </w:t>
      </w:r>
    </w:p>
    <w:p w:rsidR="00432B9F" w:rsidRPr="009A668D" w:rsidRDefault="00432B9F" w:rsidP="009A66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są nadal aktualne</w:t>
      </w:r>
      <w:r w:rsidR="009A668D">
        <w:rPr>
          <w:rFonts w:ascii="Arial" w:hAnsi="Arial" w:cs="Arial"/>
          <w:sz w:val="20"/>
          <w:szCs w:val="20"/>
        </w:rPr>
        <w:t>.</w:t>
      </w:r>
    </w:p>
    <w:p w:rsidR="00432B9F" w:rsidRDefault="00432B9F" w:rsidP="00432B9F">
      <w:pPr>
        <w:rPr>
          <w:rFonts w:ascii="Arial" w:hAnsi="Arial" w:cs="Arial"/>
          <w:sz w:val="20"/>
          <w:szCs w:val="20"/>
        </w:rPr>
      </w:pPr>
    </w:p>
    <w:p w:rsidR="009A668D" w:rsidRDefault="009A668D" w:rsidP="00432B9F">
      <w:pPr>
        <w:rPr>
          <w:rFonts w:ascii="Arial" w:hAnsi="Arial" w:cs="Arial"/>
          <w:sz w:val="20"/>
          <w:szCs w:val="20"/>
        </w:rPr>
      </w:pPr>
    </w:p>
    <w:p w:rsidR="009A668D" w:rsidRPr="00432B9F" w:rsidRDefault="009A668D" w:rsidP="00432B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3652"/>
      </w:tblGrid>
      <w:tr w:rsidR="009A668D" w:rsidRPr="00432B9F" w:rsidTr="00967AF3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68D" w:rsidRPr="002D6780" w:rsidRDefault="009A668D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D6780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</w:tcPr>
          <w:p w:rsidR="009A668D" w:rsidRPr="002D6780" w:rsidRDefault="009A668D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68D" w:rsidRPr="002D6780" w:rsidRDefault="009A668D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D6780">
              <w:rPr>
                <w:rFonts w:ascii="Arial" w:hAnsi="Arial" w:cs="Arial"/>
                <w:i/>
                <w:sz w:val="16"/>
                <w:szCs w:val="16"/>
              </w:rPr>
              <w:t>pieczęć i podpis upoważnionych</w:t>
            </w:r>
          </w:p>
          <w:p w:rsidR="009A668D" w:rsidRPr="002D6780" w:rsidRDefault="009A668D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2D6780">
              <w:rPr>
                <w:rFonts w:ascii="Arial" w:hAnsi="Arial" w:cs="Arial"/>
                <w:i/>
                <w:sz w:val="16"/>
                <w:szCs w:val="16"/>
              </w:rPr>
              <w:t>przedstawicieli firmy</w:t>
            </w:r>
          </w:p>
          <w:p w:rsidR="009A668D" w:rsidRPr="002D6780" w:rsidRDefault="009A668D" w:rsidP="00967AF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A668D" w:rsidRDefault="009A668D" w:rsidP="009A668D">
      <w:pPr>
        <w:tabs>
          <w:tab w:val="left" w:pos="11684"/>
        </w:tabs>
        <w:autoSpaceDE w:val="0"/>
        <w:rPr>
          <w:rFonts w:ascii="Arial" w:hAnsi="Arial" w:cs="Arial"/>
          <w:b/>
          <w:iCs/>
          <w:sz w:val="20"/>
          <w:szCs w:val="20"/>
        </w:rPr>
      </w:pPr>
    </w:p>
    <w:p w:rsidR="009A668D" w:rsidRDefault="009A668D" w:rsidP="009A668D">
      <w:pPr>
        <w:tabs>
          <w:tab w:val="left" w:pos="11684"/>
        </w:tabs>
        <w:autoSpaceDE w:val="0"/>
        <w:rPr>
          <w:rFonts w:ascii="Arial" w:hAnsi="Arial" w:cs="Arial"/>
          <w:b/>
          <w:iCs/>
          <w:sz w:val="20"/>
          <w:szCs w:val="20"/>
        </w:rPr>
      </w:pPr>
    </w:p>
    <w:p w:rsidR="009A668D" w:rsidRDefault="009A668D" w:rsidP="009A668D">
      <w:pPr>
        <w:tabs>
          <w:tab w:val="left" w:pos="11684"/>
        </w:tabs>
        <w:autoSpaceDE w:val="0"/>
        <w:rPr>
          <w:rFonts w:ascii="Arial" w:hAnsi="Arial" w:cs="Arial"/>
          <w:b/>
          <w:iCs/>
          <w:sz w:val="20"/>
          <w:szCs w:val="20"/>
        </w:rPr>
      </w:pPr>
    </w:p>
    <w:p w:rsidR="009A668D" w:rsidRDefault="009A668D" w:rsidP="009A668D">
      <w:pPr>
        <w:tabs>
          <w:tab w:val="left" w:pos="11684"/>
        </w:tabs>
        <w:autoSpaceDE w:val="0"/>
        <w:rPr>
          <w:rFonts w:ascii="Arial" w:hAnsi="Arial" w:cs="Arial"/>
          <w:b/>
          <w:iCs/>
          <w:sz w:val="20"/>
          <w:szCs w:val="20"/>
        </w:rPr>
      </w:pPr>
    </w:p>
    <w:p w:rsidR="009A668D" w:rsidRPr="00432B9F" w:rsidRDefault="009A668D" w:rsidP="009A668D">
      <w:pPr>
        <w:tabs>
          <w:tab w:val="left" w:pos="11684"/>
        </w:tabs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432B9F">
        <w:rPr>
          <w:rFonts w:ascii="Arial" w:hAnsi="Arial" w:cs="Arial"/>
          <w:b/>
          <w:sz w:val="20"/>
          <w:szCs w:val="20"/>
        </w:rPr>
        <w:t>Niniejszy dokument składa Wykonawca, którego oferta została najwyżej oceniona</w:t>
      </w: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2B9F" w:rsidRPr="00432B9F" w:rsidRDefault="00432B9F" w:rsidP="00432B9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432B9F" w:rsidRPr="00432B9F" w:rsidRDefault="00432B9F" w:rsidP="00432B9F">
      <w:pPr>
        <w:rPr>
          <w:rFonts w:ascii="Arial" w:hAnsi="Arial" w:cs="Arial"/>
          <w:sz w:val="20"/>
          <w:szCs w:val="20"/>
        </w:rPr>
      </w:pPr>
    </w:p>
    <w:p w:rsidR="00432B9F" w:rsidRDefault="00432B9F" w:rsidP="00AD1BA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721FD2" w:rsidRDefault="00721FD2" w:rsidP="00AD1BA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721FD2" w:rsidRPr="00432B9F" w:rsidRDefault="00721FD2" w:rsidP="00AD1BA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432B9F" w:rsidRPr="00432B9F" w:rsidRDefault="00432B9F" w:rsidP="00432B9F">
      <w:pPr>
        <w:spacing w:line="276" w:lineRule="auto"/>
        <w:ind w:left="180"/>
        <w:jc w:val="right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b/>
          <w:sz w:val="20"/>
          <w:szCs w:val="20"/>
        </w:rPr>
        <w:t>Załącznik nr  8 do SWZ</w:t>
      </w:r>
    </w:p>
    <w:p w:rsidR="00432B9F" w:rsidRPr="00E05FF5" w:rsidRDefault="00432B9F" w:rsidP="00E05FF5">
      <w:pPr>
        <w:pStyle w:val="Nagwek2"/>
        <w:jc w:val="center"/>
        <w:rPr>
          <w:rFonts w:ascii="Arial" w:hAnsi="Arial" w:cs="Arial"/>
          <w:bCs w:val="0"/>
          <w:i w:val="0"/>
          <w:sz w:val="20"/>
          <w:szCs w:val="20"/>
        </w:rPr>
      </w:pPr>
      <w:r w:rsidRPr="00432B9F">
        <w:rPr>
          <w:rFonts w:ascii="Arial" w:hAnsi="Arial" w:cs="Arial"/>
          <w:bCs w:val="0"/>
          <w:sz w:val="20"/>
          <w:szCs w:val="20"/>
        </w:rPr>
        <w:t xml:space="preserve">                      </w:t>
      </w:r>
    </w:p>
    <w:p w:rsidR="00432B9F" w:rsidRPr="00432B9F" w:rsidRDefault="00432B9F" w:rsidP="00432B9F">
      <w:pPr>
        <w:spacing w:line="276" w:lineRule="auto"/>
        <w:ind w:left="180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>……………..……………………………..</w:t>
      </w:r>
    </w:p>
    <w:p w:rsidR="00432B9F" w:rsidRPr="00432B9F" w:rsidRDefault="00432B9F" w:rsidP="00432B9F">
      <w:pPr>
        <w:spacing w:line="276" w:lineRule="auto"/>
        <w:ind w:left="180"/>
        <w:rPr>
          <w:rFonts w:ascii="Arial" w:eastAsia="Calibri" w:hAnsi="Arial" w:cs="Arial"/>
          <w:b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 xml:space="preserve">        /pieczęć wykonawcy/</w:t>
      </w:r>
    </w:p>
    <w:p w:rsidR="00432B9F" w:rsidRPr="00432B9F" w:rsidRDefault="00432B9F" w:rsidP="00432B9F">
      <w:pPr>
        <w:keepNext/>
        <w:keepLines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iCs/>
          <w:color w:val="404040"/>
          <w:sz w:val="20"/>
          <w:szCs w:val="20"/>
        </w:rPr>
        <w:t xml:space="preserve">WYKAZ NARZĘDZI </w:t>
      </w:r>
    </w:p>
    <w:p w:rsidR="00432B9F" w:rsidRPr="00432B9F" w:rsidRDefault="00432B9F" w:rsidP="00432B9F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>do postępowania w sprawie udzielenia zamówienia publicznego pn:</w:t>
      </w:r>
    </w:p>
    <w:p w:rsidR="00432B9F" w:rsidRPr="00432B9F" w:rsidRDefault="00432B9F" w:rsidP="00432B9F">
      <w:pPr>
        <w:ind w:left="284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sz w:val="20"/>
          <w:szCs w:val="20"/>
        </w:rPr>
        <w:t xml:space="preserve">„Bieżące utrzymanie, pielęgnacja  terenów zieleni miejskiej oraz utrzymanie  wybranych chodników w Świdnicy” </w:t>
      </w:r>
      <w:r w:rsidR="00967AF3" w:rsidRPr="00967AF3">
        <w:rPr>
          <w:rFonts w:ascii="Arial" w:hAnsi="Arial" w:cs="Arial"/>
          <w:bCs/>
          <w:sz w:val="20"/>
          <w:szCs w:val="20"/>
        </w:rPr>
        <w:t>,</w:t>
      </w:r>
      <w:r w:rsidRPr="00967AF3">
        <w:rPr>
          <w:rFonts w:ascii="Arial" w:hAnsi="Arial" w:cs="Arial"/>
          <w:sz w:val="20"/>
          <w:szCs w:val="20"/>
        </w:rPr>
        <w:t xml:space="preserve"> </w:t>
      </w:r>
      <w:r w:rsidRPr="00432B9F">
        <w:rPr>
          <w:rFonts w:ascii="Arial" w:hAnsi="Arial" w:cs="Arial"/>
          <w:sz w:val="20"/>
          <w:szCs w:val="20"/>
        </w:rPr>
        <w:t>w tym:</w:t>
      </w:r>
    </w:p>
    <w:p w:rsidR="00432B9F" w:rsidRPr="00432B9F" w:rsidRDefault="00432B9F" w:rsidP="00635839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gminnych,</w:t>
      </w:r>
    </w:p>
    <w:p w:rsidR="00432B9F" w:rsidRPr="00432B9F" w:rsidRDefault="00432B9F" w:rsidP="00635839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wojewódzkich,</w:t>
      </w:r>
    </w:p>
    <w:p w:rsidR="00432B9F" w:rsidRPr="00432B9F" w:rsidRDefault="00432B9F" w:rsidP="00635839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na placach, skwerach i innych wskazanych terenach komunalnych na terenie miasta Świdnica.</w:t>
      </w:r>
    </w:p>
    <w:p w:rsidR="00432B9F" w:rsidRPr="00432B9F" w:rsidRDefault="00432B9F" w:rsidP="00635839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utrzymanie czystości terenów zieleni miejskiej oraz utrzymanie wybranych chodników w pasach drogowych dróg gminnych, w pasach drogowych dróg wojewódzkich, na placach, skwerach i innych wskazanych terenach komunalnych na terenie miasta Świdnica.</w:t>
      </w:r>
    </w:p>
    <w:p w:rsidR="00432B9F" w:rsidRPr="00E05FF5" w:rsidRDefault="00432B9F" w:rsidP="00E05FF5">
      <w:pPr>
        <w:pStyle w:val="Nagwek"/>
        <w:jc w:val="center"/>
        <w:rPr>
          <w:rFonts w:ascii="Arial" w:hAnsi="Arial" w:cs="Arial"/>
          <w:b/>
          <w:bCs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ab/>
      </w:r>
      <w:r w:rsidRPr="00432B9F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1"/>
        <w:gridCol w:w="5198"/>
        <w:gridCol w:w="1157"/>
        <w:gridCol w:w="1157"/>
        <w:gridCol w:w="1900"/>
      </w:tblGrid>
      <w:tr w:rsidR="00432B9F" w:rsidRPr="00432B9F" w:rsidTr="00967AF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2B9F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B9F" w:rsidRPr="00432B9F" w:rsidRDefault="00432B9F" w:rsidP="00967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9F">
              <w:rPr>
                <w:rFonts w:ascii="Arial" w:hAnsi="Arial" w:cs="Arial"/>
                <w:b/>
                <w:sz w:val="20"/>
                <w:szCs w:val="20"/>
              </w:rPr>
              <w:t xml:space="preserve">Rodzaj potencjału technicznego  </w:t>
            </w:r>
            <w:r w:rsidRPr="00432B9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9F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9F">
              <w:rPr>
                <w:rFonts w:ascii="Arial" w:hAnsi="Arial" w:cs="Arial"/>
                <w:b/>
                <w:sz w:val="20"/>
                <w:szCs w:val="20"/>
              </w:rPr>
              <w:t>Ilość [szt.]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9F" w:rsidRPr="00432B9F" w:rsidRDefault="00432B9F" w:rsidP="00967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432B9F" w:rsidRPr="00432B9F" w:rsidTr="00967AF3">
        <w:trPr>
          <w:trHeight w:val="4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9F" w:rsidRPr="00432B9F" w:rsidRDefault="00432B9F" w:rsidP="00967AF3">
            <w:pPr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967AF3" w:rsidRDefault="008710BB" w:rsidP="0096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baza sprzętowo-warsztatowa zlokalizowana</w:t>
            </w:r>
            <w:r w:rsidR="00432B9F" w:rsidRPr="00967AF3">
              <w:rPr>
                <w:rFonts w:ascii="Arial" w:hAnsi="Arial" w:cs="Arial"/>
                <w:sz w:val="20"/>
                <w:szCs w:val="20"/>
              </w:rPr>
              <w:t xml:space="preserve"> na  terenie </w:t>
            </w:r>
            <w:r w:rsidR="004109E0">
              <w:rPr>
                <w:rFonts w:ascii="Arial" w:hAnsi="Arial" w:cs="Arial"/>
                <w:sz w:val="20"/>
                <w:szCs w:val="20"/>
              </w:rPr>
              <w:t>Gminy Miasto Świdnica</w:t>
            </w:r>
            <w:r w:rsidR="00B867FB">
              <w:rPr>
                <w:rFonts w:ascii="Arial" w:hAnsi="Arial" w:cs="Arial"/>
                <w:sz w:val="20"/>
                <w:szCs w:val="20"/>
              </w:rPr>
              <w:t xml:space="preserve"> lub Gminy Świdnica</w:t>
            </w:r>
            <w:bookmarkStart w:id="5" w:name="_GoBack"/>
            <w:bookmarkEnd w:id="5"/>
            <w:r w:rsidR="00432B9F" w:rsidRPr="00967AF3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F" w:rsidRPr="00432B9F" w:rsidRDefault="00432B9F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F3" w:rsidRDefault="00967AF3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B9F" w:rsidRPr="00432B9F" w:rsidRDefault="00432B9F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B9F" w:rsidRPr="00432B9F" w:rsidTr="00967AF3">
        <w:trPr>
          <w:trHeight w:val="4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9F" w:rsidRPr="00432B9F" w:rsidRDefault="00432B9F" w:rsidP="0096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2B9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9F" w:rsidRPr="00967AF3" w:rsidRDefault="008710BB" w:rsidP="0096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 elektryczny czterokołowy</w:t>
            </w:r>
            <w:r w:rsidR="00967AF3" w:rsidRPr="00967AF3">
              <w:rPr>
                <w:rFonts w:ascii="Arial" w:hAnsi="Arial" w:cs="Arial"/>
                <w:bCs/>
                <w:sz w:val="20"/>
                <w:szCs w:val="20"/>
              </w:rPr>
              <w:t xml:space="preserve"> do zamiatania chodników i utwardzonych alejek o rozstawie osi max. 1,5m, wadze własnej do 2000kg i minimalnej szerokości zamiatania 120cm,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9F" w:rsidRPr="00432B9F" w:rsidRDefault="00432B9F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F3" w:rsidRDefault="00967AF3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B9F" w:rsidRPr="00432B9F" w:rsidRDefault="00432B9F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9F" w:rsidRPr="00432B9F" w:rsidRDefault="00432B9F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F3" w:rsidRPr="00432B9F" w:rsidTr="00967AF3">
        <w:trPr>
          <w:trHeight w:val="4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AF3" w:rsidRPr="00432B9F" w:rsidRDefault="00BB0C4A" w:rsidP="0096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F3" w:rsidRPr="00967AF3" w:rsidRDefault="008710BB" w:rsidP="0096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elektryczny czterokołowy</w:t>
            </w:r>
            <w:r w:rsidR="00967AF3" w:rsidRPr="00967AF3">
              <w:rPr>
                <w:rFonts w:ascii="Arial" w:hAnsi="Arial" w:cs="Arial"/>
                <w:bCs/>
                <w:sz w:val="20"/>
                <w:szCs w:val="20"/>
              </w:rPr>
              <w:t xml:space="preserve"> (np.</w:t>
            </w:r>
            <w:r w:rsidR="00BB0C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7AF3" w:rsidRPr="00967AF3">
              <w:rPr>
                <w:rFonts w:ascii="Arial" w:hAnsi="Arial" w:cs="Arial"/>
                <w:bCs/>
                <w:sz w:val="20"/>
                <w:szCs w:val="20"/>
              </w:rPr>
              <w:t>typu  melex) do obsługi bieżącej placów i skwerów,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3" w:rsidRPr="00432B9F" w:rsidRDefault="00967AF3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F3" w:rsidRDefault="00967AF3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AF3" w:rsidRPr="00432B9F" w:rsidRDefault="00967AF3" w:rsidP="00BB0C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F3" w:rsidRPr="00432B9F" w:rsidRDefault="00967AF3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F3" w:rsidRPr="00432B9F" w:rsidTr="00E05FF5">
        <w:trPr>
          <w:trHeight w:val="69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AF3" w:rsidRPr="00432B9F" w:rsidRDefault="00E05FF5" w:rsidP="0096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F3" w:rsidRPr="00E05FF5" w:rsidRDefault="008710BB" w:rsidP="00E05FF5">
            <w:pPr>
              <w:tabs>
                <w:tab w:val="left" w:pos="567"/>
                <w:tab w:val="left" w:pos="709"/>
                <w:tab w:val="left" w:pos="1418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elektryczny  dwukołowy</w:t>
            </w:r>
            <w:r w:rsidR="00967AF3" w:rsidRPr="00967AF3">
              <w:rPr>
                <w:rFonts w:ascii="Arial" w:hAnsi="Arial" w:cs="Arial"/>
                <w:bCs/>
                <w:sz w:val="20"/>
                <w:szCs w:val="20"/>
              </w:rPr>
              <w:t xml:space="preserve"> (np. skuter, rower) do obsługi bieżącej placów i skwerów.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3" w:rsidRPr="00432B9F" w:rsidRDefault="00967AF3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F3" w:rsidRPr="00432B9F" w:rsidRDefault="00967AF3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F3" w:rsidRPr="00432B9F" w:rsidRDefault="00967AF3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FF5" w:rsidRPr="00432B9F" w:rsidTr="00E05FF5">
        <w:trPr>
          <w:trHeight w:val="70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FF5" w:rsidRDefault="00E05FF5" w:rsidP="0096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F5" w:rsidRDefault="00E05FF5" w:rsidP="00967AF3">
            <w:pPr>
              <w:tabs>
                <w:tab w:val="left" w:pos="567"/>
                <w:tab w:val="left" w:pos="709"/>
                <w:tab w:val="left" w:pos="1418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dmuchawa elektryczna do liści – min. 2 szt.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F5" w:rsidRPr="00432B9F" w:rsidRDefault="00E05FF5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FF5" w:rsidRPr="00432B9F" w:rsidRDefault="00E05FF5" w:rsidP="00967A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FF5" w:rsidRPr="00432B9F" w:rsidRDefault="00E05FF5" w:rsidP="00967A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B9F" w:rsidRPr="00432B9F" w:rsidRDefault="00432B9F" w:rsidP="00432B9F">
      <w:pPr>
        <w:jc w:val="both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Warunki udziału w postępowaniu w zakresie zdolności technicznej i zawodowej zgodnie z Rozdziałem VI</w:t>
      </w:r>
      <w:r w:rsidR="00967AF3">
        <w:rPr>
          <w:rFonts w:ascii="Arial" w:hAnsi="Arial" w:cs="Arial"/>
          <w:sz w:val="20"/>
          <w:szCs w:val="20"/>
        </w:rPr>
        <w:t>II</w:t>
      </w:r>
      <w:r w:rsidRPr="00432B9F">
        <w:rPr>
          <w:rFonts w:ascii="Arial" w:eastAsia="Calibri" w:hAnsi="Arial" w:cs="Arial"/>
          <w:sz w:val="20"/>
          <w:szCs w:val="20"/>
        </w:rPr>
        <w:t xml:space="preserve">     </w:t>
      </w:r>
    </w:p>
    <w:p w:rsidR="00432B9F" w:rsidRPr="00432B9F" w:rsidRDefault="00432B9F" w:rsidP="00432B9F">
      <w:pPr>
        <w:jc w:val="both"/>
        <w:rPr>
          <w:rFonts w:ascii="Arial" w:eastAsia="Calibri" w:hAnsi="Arial" w:cs="Arial"/>
          <w:sz w:val="20"/>
          <w:szCs w:val="20"/>
        </w:rPr>
      </w:pPr>
      <w:r w:rsidRPr="00432B9F">
        <w:rPr>
          <w:rFonts w:ascii="Arial" w:eastAsia="Calibri" w:hAnsi="Arial" w:cs="Arial"/>
          <w:sz w:val="20"/>
          <w:szCs w:val="20"/>
        </w:rPr>
        <w:t xml:space="preserve">                                              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432B9F" w:rsidRPr="00432B9F" w:rsidTr="00967AF3">
        <w:trPr>
          <w:trHeight w:val="252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432B9F" w:rsidRPr="00BB0C4A" w:rsidRDefault="00432B9F" w:rsidP="00BB0C4A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2B9F" w:rsidRPr="00BB0C4A" w:rsidRDefault="00432B9F" w:rsidP="00BB0C4A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0C4A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432B9F" w:rsidRPr="00BB0C4A" w:rsidRDefault="00432B9F" w:rsidP="00BB0C4A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432B9F" w:rsidRPr="00BB0C4A" w:rsidRDefault="00432B9F" w:rsidP="00BB0C4A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2B9F" w:rsidRPr="00BB0C4A" w:rsidRDefault="00432B9F" w:rsidP="00BB0C4A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B0C4A">
              <w:rPr>
                <w:rFonts w:ascii="Arial" w:hAnsi="Arial" w:cs="Arial"/>
                <w:i/>
                <w:sz w:val="16"/>
                <w:szCs w:val="16"/>
              </w:rPr>
              <w:t>pieczęć i podpis upoważnionych</w:t>
            </w:r>
          </w:p>
          <w:p w:rsidR="00432B9F" w:rsidRPr="00BB0C4A" w:rsidRDefault="00432B9F" w:rsidP="00BB0C4A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B0C4A">
              <w:rPr>
                <w:rFonts w:ascii="Arial" w:hAnsi="Arial" w:cs="Arial"/>
                <w:i/>
                <w:sz w:val="16"/>
                <w:szCs w:val="16"/>
              </w:rPr>
              <w:t>przedstawicieli firmy</w:t>
            </w:r>
          </w:p>
        </w:tc>
      </w:tr>
    </w:tbl>
    <w:p w:rsidR="00BB0C4A" w:rsidRDefault="00BB0C4A" w:rsidP="00BB0C4A">
      <w:pPr>
        <w:tabs>
          <w:tab w:val="left" w:pos="11684"/>
        </w:tabs>
        <w:autoSpaceDE w:val="0"/>
        <w:spacing w:after="0"/>
        <w:rPr>
          <w:rFonts w:ascii="Arial" w:hAnsi="Arial" w:cs="Arial"/>
          <w:b/>
          <w:iCs/>
          <w:sz w:val="20"/>
          <w:szCs w:val="20"/>
        </w:rPr>
      </w:pPr>
    </w:p>
    <w:p w:rsidR="00BB0C4A" w:rsidRDefault="00BB0C4A" w:rsidP="00BB0C4A">
      <w:pPr>
        <w:tabs>
          <w:tab w:val="left" w:pos="11684"/>
        </w:tabs>
        <w:autoSpaceDE w:val="0"/>
        <w:spacing w:after="0"/>
        <w:rPr>
          <w:rFonts w:ascii="Arial" w:hAnsi="Arial" w:cs="Arial"/>
          <w:b/>
          <w:iCs/>
          <w:sz w:val="20"/>
          <w:szCs w:val="20"/>
        </w:rPr>
      </w:pPr>
    </w:p>
    <w:p w:rsidR="00432B9F" w:rsidRDefault="00432B9F" w:rsidP="00BB0C4A">
      <w:pPr>
        <w:tabs>
          <w:tab w:val="left" w:pos="11684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432B9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432B9F">
        <w:rPr>
          <w:rFonts w:ascii="Arial" w:hAnsi="Arial" w:cs="Arial"/>
          <w:b/>
          <w:sz w:val="20"/>
          <w:szCs w:val="20"/>
        </w:rPr>
        <w:t>Niniejszy dokument składa Wykonawca, którego oferta została najwyżej oceniona.</w:t>
      </w:r>
    </w:p>
    <w:p w:rsidR="004A37E6" w:rsidRDefault="004A37E6" w:rsidP="00BB0C4A">
      <w:pPr>
        <w:tabs>
          <w:tab w:val="left" w:pos="11684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p w:rsidR="004A37E6" w:rsidRDefault="004A37E6" w:rsidP="00BB0C4A">
      <w:pPr>
        <w:tabs>
          <w:tab w:val="left" w:pos="11684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p w:rsidR="004A37E6" w:rsidRDefault="004A37E6" w:rsidP="00BB0C4A">
      <w:pPr>
        <w:tabs>
          <w:tab w:val="left" w:pos="11684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p w:rsidR="004A37E6" w:rsidRPr="004A37E6" w:rsidRDefault="004A37E6" w:rsidP="004A37E6">
      <w:pPr>
        <w:pStyle w:val="Default"/>
        <w:pageBreakBefore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b/>
          <w:sz w:val="20"/>
          <w:szCs w:val="20"/>
        </w:rPr>
        <w:lastRenderedPageBreak/>
        <w:t>Załącznik nr  9 do SWZ</w:t>
      </w:r>
    </w:p>
    <w:p w:rsidR="004A37E6" w:rsidRDefault="004A37E6" w:rsidP="004A37E6">
      <w:pPr>
        <w:rPr>
          <w:rFonts w:ascii="Arial" w:hAnsi="Arial" w:cs="Arial"/>
          <w:sz w:val="20"/>
          <w:szCs w:val="20"/>
        </w:rPr>
      </w:pPr>
    </w:p>
    <w:p w:rsidR="004A37E6" w:rsidRDefault="004A37E6" w:rsidP="004A37E6">
      <w:pPr>
        <w:rPr>
          <w:rFonts w:ascii="Arial" w:hAnsi="Arial" w:cs="Arial"/>
          <w:sz w:val="20"/>
          <w:szCs w:val="20"/>
        </w:rPr>
      </w:pPr>
    </w:p>
    <w:p w:rsidR="004A37E6" w:rsidRPr="004A37E6" w:rsidRDefault="004A37E6" w:rsidP="004A37E6">
      <w:pPr>
        <w:jc w:val="center"/>
        <w:rPr>
          <w:rFonts w:ascii="Arial" w:hAnsi="Arial" w:cs="Arial"/>
          <w:b/>
          <w:sz w:val="20"/>
          <w:szCs w:val="20"/>
        </w:rPr>
      </w:pPr>
      <w:r w:rsidRPr="004A37E6">
        <w:rPr>
          <w:rFonts w:ascii="Arial" w:hAnsi="Arial" w:cs="Arial"/>
          <w:b/>
          <w:sz w:val="20"/>
          <w:szCs w:val="20"/>
        </w:rPr>
        <w:t xml:space="preserve">OŚWIADCZENIE NA TEMAT WYKSZTAŁCENIA I KWALIFIKACJI ZAWODOWYCH WYKONAWCY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DD3D14">
        <w:rPr>
          <w:rFonts w:ascii="Arial" w:hAnsi="Arial" w:cs="Arial"/>
          <w:b/>
          <w:sz w:val="20"/>
          <w:szCs w:val="20"/>
        </w:rPr>
        <w:t>LUB KADRY KIEROWNICZ</w:t>
      </w:r>
      <w:r w:rsidRPr="004A37E6">
        <w:rPr>
          <w:rFonts w:ascii="Arial" w:hAnsi="Arial" w:cs="Arial"/>
          <w:b/>
          <w:sz w:val="20"/>
          <w:szCs w:val="20"/>
        </w:rPr>
        <w:t>EJ WYKONAWCY</w:t>
      </w:r>
      <w:r w:rsidRPr="004A37E6">
        <w:rPr>
          <w:rStyle w:val="markedcontent"/>
          <w:rFonts w:ascii="Arial" w:hAnsi="Arial" w:cs="Arial"/>
          <w:b/>
          <w:sz w:val="20"/>
          <w:szCs w:val="20"/>
        </w:rPr>
        <w:t>*</w:t>
      </w:r>
    </w:p>
    <w:p w:rsidR="004A37E6" w:rsidRPr="004A37E6" w:rsidRDefault="004A37E6" w:rsidP="004A37E6">
      <w:pPr>
        <w:jc w:val="center"/>
        <w:rPr>
          <w:rFonts w:ascii="Arial" w:hAnsi="Arial" w:cs="Arial"/>
          <w:i/>
          <w:sz w:val="20"/>
          <w:szCs w:val="20"/>
        </w:rPr>
      </w:pPr>
      <w:r w:rsidRPr="004A37E6">
        <w:rPr>
          <w:rFonts w:ascii="Arial" w:hAnsi="Arial" w:cs="Arial"/>
          <w:i/>
          <w:sz w:val="20"/>
          <w:szCs w:val="20"/>
        </w:rPr>
        <w:t>(dotyczy koordynatora / osoby odpowiedzialnej za organizację, nadzór oraz zapewnienie                                 wysokiej jakości świadczonych usług**)</w:t>
      </w:r>
    </w:p>
    <w:p w:rsidR="004A37E6" w:rsidRPr="004A37E6" w:rsidRDefault="004A37E6" w:rsidP="004A37E6">
      <w:pPr>
        <w:jc w:val="center"/>
        <w:rPr>
          <w:rFonts w:ascii="Arial" w:hAnsi="Arial" w:cs="Arial"/>
          <w:b/>
          <w:sz w:val="20"/>
          <w:szCs w:val="20"/>
        </w:rPr>
      </w:pPr>
    </w:p>
    <w:p w:rsidR="004A37E6" w:rsidRPr="004A37E6" w:rsidRDefault="004A37E6" w:rsidP="004A37E6">
      <w:pPr>
        <w:jc w:val="center"/>
        <w:rPr>
          <w:rFonts w:ascii="Arial" w:hAnsi="Arial" w:cs="Arial"/>
          <w:b/>
          <w:sz w:val="20"/>
          <w:szCs w:val="20"/>
        </w:rPr>
      </w:pPr>
    </w:p>
    <w:p w:rsidR="004A37E6" w:rsidRPr="004A37E6" w:rsidRDefault="004A37E6" w:rsidP="004A37E6">
      <w:pPr>
        <w:suppressAutoHyphens/>
        <w:spacing w:after="40"/>
        <w:ind w:left="709" w:hanging="709"/>
        <w:jc w:val="both"/>
        <w:rPr>
          <w:rFonts w:ascii="Arial" w:hAnsi="Arial" w:cs="Arial"/>
          <w:bCs/>
          <w:sz w:val="20"/>
          <w:szCs w:val="20"/>
        </w:rPr>
      </w:pPr>
    </w:p>
    <w:p w:rsidR="004A37E6" w:rsidRDefault="004A37E6" w:rsidP="004A37E6">
      <w:pPr>
        <w:spacing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>Oświadczam, że w latach 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4A37E6">
        <w:rPr>
          <w:rFonts w:ascii="Arial" w:hAnsi="Arial" w:cs="Arial"/>
          <w:sz w:val="20"/>
          <w:szCs w:val="20"/>
        </w:rPr>
        <w:t xml:space="preserve"> ukończyłem/</w:t>
      </w:r>
      <w:proofErr w:type="spellStart"/>
      <w:r w:rsidRPr="004A37E6">
        <w:rPr>
          <w:rFonts w:ascii="Arial" w:hAnsi="Arial" w:cs="Arial"/>
          <w:sz w:val="20"/>
          <w:szCs w:val="20"/>
        </w:rPr>
        <w:t>am</w:t>
      </w:r>
      <w:proofErr w:type="spellEnd"/>
    </w:p>
    <w:p w:rsidR="004A37E6" w:rsidRPr="004A37E6" w:rsidRDefault="004A37E6" w:rsidP="00981FD5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4A37E6" w:rsidRDefault="004A37E6" w:rsidP="00981FD5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A37E6" w:rsidRDefault="004A37E6" w:rsidP="00981FD5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4A37E6">
        <w:rPr>
          <w:rFonts w:ascii="Arial" w:hAnsi="Arial" w:cs="Arial"/>
          <w:sz w:val="20"/>
          <w:szCs w:val="20"/>
        </w:rPr>
        <w:t xml:space="preserve"> </w:t>
      </w:r>
    </w:p>
    <w:p w:rsidR="004A37E6" w:rsidRDefault="004A37E6" w:rsidP="00981FD5">
      <w:pPr>
        <w:spacing w:before="240"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A37E6">
        <w:rPr>
          <w:rFonts w:ascii="Arial" w:hAnsi="Arial" w:cs="Arial"/>
          <w:i/>
          <w:sz w:val="16"/>
          <w:szCs w:val="16"/>
        </w:rPr>
        <w:t>(nazwa szkoły bądź uczelni, dokładny adres)</w:t>
      </w:r>
    </w:p>
    <w:p w:rsidR="004A37E6" w:rsidRDefault="004A37E6" w:rsidP="004A37E6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4A37E6" w:rsidRDefault="004A37E6" w:rsidP="004A37E6">
      <w:pPr>
        <w:spacing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 xml:space="preserve"> i posiadam wykształcenie  średnie / wyższe*</w:t>
      </w:r>
      <w:r w:rsidR="00773419" w:rsidRPr="004A37E6">
        <w:rPr>
          <w:rFonts w:ascii="Arial" w:hAnsi="Arial" w:cs="Arial"/>
          <w:sz w:val="20"/>
          <w:szCs w:val="20"/>
        </w:rPr>
        <w:t>*</w:t>
      </w:r>
      <w:r w:rsidRPr="004A37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 </w:t>
      </w:r>
      <w:r w:rsidR="00A0719B">
        <w:rPr>
          <w:rFonts w:ascii="Arial" w:hAnsi="Arial" w:cs="Arial"/>
          <w:sz w:val="20"/>
          <w:szCs w:val="20"/>
        </w:rPr>
        <w:t xml:space="preserve">kierunku </w:t>
      </w:r>
      <w:r>
        <w:rPr>
          <w:rFonts w:ascii="Arial" w:hAnsi="Arial" w:cs="Arial"/>
          <w:sz w:val="20"/>
          <w:szCs w:val="20"/>
        </w:rPr>
        <w:t>………………………………….........................</w:t>
      </w:r>
    </w:p>
    <w:p w:rsidR="004A37E6" w:rsidRDefault="004A37E6" w:rsidP="004A37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A37E6" w:rsidRDefault="004A37E6" w:rsidP="004A37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>potwierdzone……………………………………………………………………………………………………………………………………………………………………………………….……………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4A37E6" w:rsidRDefault="004A37E6" w:rsidP="004A37E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A37E6">
        <w:rPr>
          <w:rFonts w:ascii="Arial" w:hAnsi="Arial" w:cs="Arial"/>
          <w:i/>
          <w:sz w:val="16"/>
          <w:szCs w:val="16"/>
        </w:rPr>
        <w:t>(podać rodzaj, numer i datę wydania dokumentu)</w:t>
      </w:r>
    </w:p>
    <w:p w:rsidR="004A37E6" w:rsidRDefault="004A37E6" w:rsidP="004A37E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4A37E6" w:rsidRPr="004A37E6" w:rsidRDefault="004A37E6" w:rsidP="004A37E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A37E6" w:rsidRPr="004A37E6" w:rsidRDefault="004A37E6" w:rsidP="004A37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A37E6">
        <w:rPr>
          <w:rFonts w:ascii="Arial" w:hAnsi="Arial" w:cs="Arial"/>
          <w:sz w:val="20"/>
          <w:szCs w:val="20"/>
        </w:rPr>
        <w:t xml:space="preserve">oraz posiadam co najmniej </w:t>
      </w:r>
      <w:r w:rsidR="000B631B">
        <w:rPr>
          <w:rFonts w:ascii="Arial" w:hAnsi="Arial" w:cs="Arial"/>
          <w:sz w:val="20"/>
          <w:szCs w:val="20"/>
        </w:rPr>
        <w:t xml:space="preserve">3 – letnie / </w:t>
      </w:r>
      <w:r w:rsidRPr="004A37E6">
        <w:rPr>
          <w:rFonts w:ascii="Arial" w:hAnsi="Arial" w:cs="Arial"/>
          <w:sz w:val="20"/>
          <w:szCs w:val="20"/>
        </w:rPr>
        <w:t>2 - letnie</w:t>
      </w:r>
      <w:r w:rsidR="000B631B" w:rsidRPr="004A37E6">
        <w:rPr>
          <w:rFonts w:ascii="Arial" w:hAnsi="Arial" w:cs="Arial"/>
          <w:i/>
          <w:sz w:val="20"/>
          <w:szCs w:val="20"/>
        </w:rPr>
        <w:t>**</w:t>
      </w:r>
      <w:r w:rsidR="000B631B" w:rsidRPr="004A37E6">
        <w:rPr>
          <w:rFonts w:ascii="Arial" w:hAnsi="Arial" w:cs="Arial"/>
          <w:sz w:val="20"/>
          <w:szCs w:val="20"/>
        </w:rPr>
        <w:t xml:space="preserve"> </w:t>
      </w:r>
      <w:r w:rsidRPr="004A37E6">
        <w:rPr>
          <w:rFonts w:ascii="Arial" w:hAnsi="Arial" w:cs="Arial"/>
          <w:sz w:val="20"/>
          <w:szCs w:val="20"/>
        </w:rPr>
        <w:t xml:space="preserve"> doświadczenie zawodowe na stanowisku związanym z organizacją i nadzorem świadczenia usług związanych  z utrzymaniem zieleni na obszarze nie mniejszym niż 50 ha łącznie.</w:t>
      </w:r>
    </w:p>
    <w:p w:rsidR="004A37E6" w:rsidRDefault="004A37E6" w:rsidP="004A37E6">
      <w:pPr>
        <w:spacing w:line="360" w:lineRule="auto"/>
        <w:ind w:firstLine="567"/>
        <w:jc w:val="both"/>
      </w:pPr>
    </w:p>
    <w:p w:rsidR="00981FD5" w:rsidRDefault="00981FD5" w:rsidP="004A37E6">
      <w:pPr>
        <w:spacing w:line="360" w:lineRule="auto"/>
        <w:ind w:firstLine="567"/>
        <w:jc w:val="both"/>
      </w:pPr>
    </w:p>
    <w:p w:rsidR="004A37E6" w:rsidRPr="00981FD5" w:rsidRDefault="004A37E6" w:rsidP="00981FD5">
      <w:pPr>
        <w:tabs>
          <w:tab w:val="left" w:pos="361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81FD5">
        <w:rPr>
          <w:rFonts w:ascii="Arial" w:hAnsi="Arial" w:cs="Arial"/>
          <w:sz w:val="16"/>
          <w:szCs w:val="16"/>
        </w:rPr>
        <w:t>…………………..…….………………</w:t>
      </w:r>
      <w:r w:rsidR="00981FD5" w:rsidRPr="00981FD5">
        <w:rPr>
          <w:rFonts w:ascii="Arial" w:hAnsi="Arial" w:cs="Arial"/>
          <w:sz w:val="16"/>
          <w:szCs w:val="16"/>
        </w:rPr>
        <w:t>…………</w:t>
      </w:r>
      <w:r w:rsidRPr="00981FD5">
        <w:rPr>
          <w:rFonts w:ascii="Arial" w:hAnsi="Arial" w:cs="Arial"/>
          <w:sz w:val="16"/>
          <w:szCs w:val="16"/>
        </w:rPr>
        <w:t xml:space="preserve">                                           ……………………………………</w:t>
      </w:r>
      <w:r w:rsidR="00981FD5" w:rsidRPr="00981FD5">
        <w:rPr>
          <w:rFonts w:ascii="Arial" w:hAnsi="Arial" w:cs="Arial"/>
          <w:sz w:val="16"/>
          <w:szCs w:val="16"/>
        </w:rPr>
        <w:t>………………….</w:t>
      </w:r>
      <w:r w:rsidRPr="00981FD5">
        <w:rPr>
          <w:rFonts w:ascii="Arial" w:hAnsi="Arial" w:cs="Arial"/>
          <w:sz w:val="16"/>
          <w:szCs w:val="16"/>
        </w:rPr>
        <w:t xml:space="preserve">.   </w:t>
      </w:r>
    </w:p>
    <w:p w:rsidR="004A37E6" w:rsidRPr="00981FD5" w:rsidRDefault="00981FD5" w:rsidP="00981FD5">
      <w:pPr>
        <w:spacing w:after="0"/>
        <w:jc w:val="both"/>
        <w:rPr>
          <w:rFonts w:ascii="Arial" w:hAnsi="Arial" w:cs="Arial"/>
          <w:sz w:val="16"/>
          <w:szCs w:val="16"/>
        </w:rPr>
      </w:pPr>
      <w:r w:rsidRPr="00981FD5">
        <w:rPr>
          <w:rFonts w:ascii="Arial" w:hAnsi="Arial" w:cs="Arial"/>
          <w:i/>
          <w:sz w:val="16"/>
          <w:szCs w:val="16"/>
        </w:rPr>
        <w:t xml:space="preserve">            Miejscowość, data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81FD5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c</w:t>
      </w:r>
      <w:r w:rsidR="004A37E6" w:rsidRPr="00981FD5">
        <w:rPr>
          <w:rFonts w:ascii="Arial" w:hAnsi="Arial" w:cs="Arial"/>
          <w:i/>
          <w:sz w:val="16"/>
          <w:szCs w:val="16"/>
        </w:rPr>
        <w:t>zytelny podpis składającego oświadczenie</w:t>
      </w:r>
      <w:r w:rsidR="004A37E6" w:rsidRPr="00981F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4A37E6" w:rsidRDefault="004A37E6" w:rsidP="00981FD5">
      <w:pPr>
        <w:spacing w:after="0"/>
        <w:jc w:val="both"/>
        <w:rPr>
          <w:sz w:val="20"/>
          <w:szCs w:val="20"/>
        </w:rPr>
      </w:pPr>
    </w:p>
    <w:p w:rsidR="00981FD5" w:rsidRDefault="00981FD5" w:rsidP="004A37E6">
      <w:pPr>
        <w:jc w:val="both"/>
        <w:rPr>
          <w:sz w:val="20"/>
          <w:szCs w:val="20"/>
        </w:rPr>
      </w:pPr>
    </w:p>
    <w:p w:rsidR="004A37E6" w:rsidRDefault="004A37E6" w:rsidP="004A37E6">
      <w:pPr>
        <w:jc w:val="both"/>
        <w:rPr>
          <w:sz w:val="20"/>
          <w:szCs w:val="20"/>
        </w:rPr>
      </w:pPr>
      <w:r>
        <w:rPr>
          <w:sz w:val="20"/>
          <w:szCs w:val="20"/>
        </w:rPr>
        <w:t>*Oświadczenie należy złożyć indywidualnie dla osób wyszczególnionych w załączniku Nr 4 do SWZ w poz.1 i poz.2</w:t>
      </w:r>
    </w:p>
    <w:p w:rsidR="004A37E6" w:rsidRDefault="004A37E6" w:rsidP="004A37E6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275AAD">
        <w:rPr>
          <w:sz w:val="20"/>
          <w:szCs w:val="20"/>
        </w:rPr>
        <w:t>Niepotrzebne skreślić</w:t>
      </w:r>
      <w:bookmarkEnd w:id="2"/>
    </w:p>
    <w:p w:rsidR="00713C2A" w:rsidRDefault="00713C2A" w:rsidP="004A37E6">
      <w:pPr>
        <w:jc w:val="both"/>
        <w:rPr>
          <w:sz w:val="20"/>
          <w:szCs w:val="20"/>
        </w:rPr>
      </w:pPr>
    </w:p>
    <w:p w:rsidR="00713C2A" w:rsidRDefault="00713C2A" w:rsidP="004A37E6">
      <w:pPr>
        <w:jc w:val="both"/>
        <w:rPr>
          <w:sz w:val="20"/>
          <w:szCs w:val="20"/>
        </w:rPr>
      </w:pPr>
    </w:p>
    <w:p w:rsidR="00713C2A" w:rsidRDefault="00713C2A" w:rsidP="004A37E6">
      <w:pPr>
        <w:jc w:val="both"/>
        <w:rPr>
          <w:sz w:val="20"/>
          <w:szCs w:val="20"/>
        </w:rPr>
      </w:pPr>
    </w:p>
    <w:p w:rsidR="00713C2A" w:rsidRDefault="00713C2A" w:rsidP="004A37E6">
      <w:pPr>
        <w:jc w:val="both"/>
        <w:rPr>
          <w:sz w:val="20"/>
          <w:szCs w:val="20"/>
        </w:rPr>
      </w:pPr>
    </w:p>
    <w:p w:rsidR="00713C2A" w:rsidRPr="0087265A" w:rsidRDefault="00713C2A" w:rsidP="00713C2A">
      <w:pPr>
        <w:pageBreakBefore/>
        <w:spacing w:line="264" w:lineRule="auto"/>
        <w:jc w:val="right"/>
        <w:rPr>
          <w:rFonts w:ascii="Arial" w:hAnsi="Arial" w:cs="Arial"/>
          <w:sz w:val="20"/>
          <w:szCs w:val="20"/>
        </w:rPr>
      </w:pPr>
      <w:r w:rsidRPr="0087265A">
        <w:rPr>
          <w:rFonts w:ascii="Arial" w:eastAsia="Times New Roman" w:hAnsi="Arial" w:cs="Arial"/>
          <w:b/>
          <w:sz w:val="20"/>
          <w:szCs w:val="20"/>
        </w:rPr>
        <w:lastRenderedPageBreak/>
        <w:t>Załącznik</w:t>
      </w:r>
      <w:r w:rsidRPr="0087265A">
        <w:rPr>
          <w:rFonts w:ascii="Arial" w:eastAsia="Arial" w:hAnsi="Arial" w:cs="Arial"/>
          <w:b/>
          <w:sz w:val="20"/>
          <w:szCs w:val="20"/>
        </w:rPr>
        <w:t xml:space="preserve"> n</w:t>
      </w:r>
      <w:r w:rsidRPr="0087265A">
        <w:rPr>
          <w:rFonts w:ascii="Arial" w:hAnsi="Arial" w:cs="Arial"/>
          <w:b/>
          <w:sz w:val="20"/>
          <w:szCs w:val="20"/>
        </w:rPr>
        <w:t>r 10 do SWZ</w:t>
      </w:r>
    </w:p>
    <w:p w:rsidR="00FD5086" w:rsidRDefault="00FD5086" w:rsidP="00713C2A">
      <w:pPr>
        <w:pStyle w:val="Bezodstpw"/>
        <w:rPr>
          <w:rFonts w:ascii="Arial Black" w:hAnsi="Arial Black"/>
          <w:b/>
          <w:sz w:val="18"/>
          <w:szCs w:val="18"/>
        </w:rPr>
      </w:pPr>
    </w:p>
    <w:p w:rsidR="00713C2A" w:rsidRPr="006B659A" w:rsidRDefault="00713C2A" w:rsidP="00713C2A">
      <w:pPr>
        <w:pStyle w:val="Bezodstpw"/>
        <w:rPr>
          <w:rFonts w:ascii="Arial" w:hAnsi="Arial"/>
          <w:b/>
          <w:sz w:val="18"/>
          <w:szCs w:val="18"/>
        </w:rPr>
      </w:pPr>
    </w:p>
    <w:p w:rsidR="00713C2A" w:rsidRDefault="00FD5086" w:rsidP="00713C2A">
      <w:pPr>
        <w:pStyle w:val="Bezodstpw"/>
        <w:jc w:val="center"/>
        <w:rPr>
          <w:rFonts w:ascii="Arial Black" w:hAnsi="Arial Black" w:cs="Arial"/>
          <w:sz w:val="18"/>
          <w:szCs w:val="18"/>
        </w:rPr>
      </w:pPr>
      <w:r w:rsidRPr="001A0254">
        <w:rPr>
          <w:rFonts w:ascii="Arial" w:hAnsi="Arial" w:cs="Arial"/>
          <w:b/>
          <w:sz w:val="20"/>
          <w:szCs w:val="20"/>
        </w:rPr>
        <w:t>OŚWIADCZENIE WYKONAWCY</w:t>
      </w:r>
      <w:r w:rsidR="001A0254">
        <w:rPr>
          <w:rFonts w:ascii="Arial" w:hAnsi="Arial" w:cs="Arial"/>
          <w:b/>
          <w:sz w:val="20"/>
          <w:szCs w:val="20"/>
        </w:rPr>
        <w:t xml:space="preserve"> / WYKONAWCY</w:t>
      </w:r>
      <w:r w:rsidRPr="001A0254">
        <w:rPr>
          <w:rFonts w:ascii="Arial" w:hAnsi="Arial" w:cs="Arial"/>
          <w:b/>
          <w:sz w:val="20"/>
          <w:szCs w:val="20"/>
        </w:rPr>
        <w:t xml:space="preserve"> WSPÓLNIE UBIEGAJĄ</w:t>
      </w:r>
      <w:r w:rsidR="00A023C5">
        <w:rPr>
          <w:rFonts w:ascii="Arial" w:hAnsi="Arial" w:cs="Arial"/>
          <w:b/>
          <w:sz w:val="20"/>
          <w:szCs w:val="20"/>
        </w:rPr>
        <w:t>CEGO SIĘ O UDZIELENIE ZAMÓWIENIE</w:t>
      </w:r>
      <w:r w:rsidRPr="001A0254">
        <w:rPr>
          <w:rFonts w:ascii="Arial" w:hAnsi="Arial" w:cs="Arial"/>
          <w:b/>
          <w:sz w:val="20"/>
          <w:szCs w:val="20"/>
        </w:rPr>
        <w:t xml:space="preserve">, </w:t>
      </w:r>
      <w:r w:rsidR="004E0C18" w:rsidRPr="00217A43">
        <w:rPr>
          <w:rFonts w:ascii="Arial" w:hAnsi="Arial" w:cs="Arial"/>
          <w:b/>
          <w:sz w:val="20"/>
          <w:szCs w:val="20"/>
        </w:rPr>
        <w:t>DOTYCZĄCE PRZESŁANEK WYKLUCZENIA Z ART. 5</w:t>
      </w:r>
      <w:r w:rsidR="004E0C18">
        <w:rPr>
          <w:rFonts w:ascii="Arial" w:hAnsi="Arial" w:cs="Arial"/>
          <w:b/>
          <w:sz w:val="20"/>
          <w:szCs w:val="20"/>
        </w:rPr>
        <w:t>k</w:t>
      </w:r>
      <w:r w:rsidR="004E0C18" w:rsidRPr="00217A43">
        <w:rPr>
          <w:rFonts w:ascii="Arial" w:hAnsi="Arial" w:cs="Arial"/>
          <w:b/>
          <w:sz w:val="20"/>
          <w:szCs w:val="20"/>
        </w:rPr>
        <w:t xml:space="preserve"> ROZPORZĄDZENIA </w:t>
      </w:r>
      <w:r w:rsidR="004E0C18">
        <w:rPr>
          <w:rFonts w:ascii="Arial" w:hAnsi="Arial" w:cs="Arial"/>
          <w:b/>
          <w:sz w:val="20"/>
          <w:szCs w:val="20"/>
        </w:rPr>
        <w:t xml:space="preserve">RADY (UE) NR </w:t>
      </w:r>
      <w:r w:rsidR="004E0C18" w:rsidRPr="00217A43">
        <w:rPr>
          <w:rFonts w:ascii="Arial" w:hAnsi="Arial" w:cs="Arial"/>
          <w:b/>
          <w:sz w:val="20"/>
          <w:szCs w:val="20"/>
        </w:rPr>
        <w:t>833/2014 ORAZ ART. 7</w:t>
      </w:r>
      <w:r w:rsidR="004E0C18">
        <w:rPr>
          <w:rFonts w:ascii="Arial" w:hAnsi="Arial" w:cs="Arial"/>
          <w:b/>
          <w:sz w:val="20"/>
          <w:szCs w:val="20"/>
        </w:rPr>
        <w:t xml:space="preserve"> </w:t>
      </w:r>
      <w:r w:rsidR="004E0C18" w:rsidRPr="00217A43">
        <w:rPr>
          <w:rFonts w:ascii="Arial" w:hAnsi="Arial" w:cs="Arial"/>
          <w:b/>
          <w:sz w:val="20"/>
          <w:szCs w:val="20"/>
        </w:rPr>
        <w:t xml:space="preserve"> UST. </w:t>
      </w:r>
      <w:r w:rsidR="004E0C18">
        <w:rPr>
          <w:rFonts w:ascii="Arial" w:hAnsi="Arial" w:cs="Arial"/>
          <w:b/>
          <w:sz w:val="20"/>
          <w:szCs w:val="20"/>
        </w:rPr>
        <w:t xml:space="preserve"> </w:t>
      </w:r>
      <w:r w:rsidR="004E0C18" w:rsidRPr="00217A43">
        <w:rPr>
          <w:rFonts w:ascii="Arial" w:hAnsi="Arial" w:cs="Arial"/>
          <w:b/>
          <w:sz w:val="20"/>
          <w:szCs w:val="20"/>
        </w:rPr>
        <w:t>1</w:t>
      </w:r>
      <w:r w:rsidR="004E0C18">
        <w:rPr>
          <w:rFonts w:ascii="Arial" w:hAnsi="Arial" w:cs="Arial"/>
          <w:b/>
          <w:sz w:val="20"/>
          <w:szCs w:val="20"/>
        </w:rPr>
        <w:t xml:space="preserve"> </w:t>
      </w:r>
      <w:r w:rsidR="004E0C18" w:rsidRPr="00217A43">
        <w:rPr>
          <w:rFonts w:ascii="Arial" w:hAnsi="Arial" w:cs="Arial"/>
          <w:b/>
          <w:sz w:val="20"/>
          <w:szCs w:val="20"/>
        </w:rPr>
        <w:t xml:space="preserve">USTAWY O SZCZEGÓLNYCH ROZWIĄZANIACH W ZAKRESIE </w:t>
      </w:r>
      <w:r w:rsidR="004E0C18">
        <w:rPr>
          <w:rFonts w:ascii="Arial" w:hAnsi="Arial" w:cs="Arial"/>
          <w:b/>
          <w:sz w:val="20"/>
          <w:szCs w:val="20"/>
        </w:rPr>
        <w:t>PRZECIWDZIAŁANIA WSPIERANIU</w:t>
      </w:r>
      <w:r w:rsidR="004E0C18" w:rsidRPr="00217A43">
        <w:rPr>
          <w:rFonts w:ascii="Arial" w:hAnsi="Arial" w:cs="Arial"/>
          <w:b/>
          <w:sz w:val="20"/>
          <w:szCs w:val="20"/>
        </w:rPr>
        <w:t xml:space="preserve"> AGRESJI NA UKRAINĘ ORAZ SŁUŻĄCYCH OCHRONIE BEZPIECZŃSTWA NARODOWEGO, SKŁADANE NA PODSTAWIE</w:t>
      </w:r>
      <w:r w:rsidR="004E0C18">
        <w:rPr>
          <w:rFonts w:ascii="Arial" w:hAnsi="Arial" w:cs="Arial"/>
          <w:b/>
          <w:sz w:val="20"/>
          <w:szCs w:val="20"/>
        </w:rPr>
        <w:t xml:space="preserve"> </w:t>
      </w:r>
      <w:r w:rsidR="004E0C18" w:rsidRPr="00217A43">
        <w:rPr>
          <w:rFonts w:ascii="Arial" w:hAnsi="Arial" w:cs="Arial"/>
          <w:b/>
          <w:sz w:val="20"/>
          <w:szCs w:val="20"/>
        </w:rPr>
        <w:t xml:space="preserve"> ART. 125 UST. 5 USTAWY  PZP</w:t>
      </w:r>
      <w:r w:rsidR="00713C2A">
        <w:rPr>
          <w:rFonts w:ascii="Arial Black" w:hAnsi="Arial Black" w:cs="Arial"/>
          <w:sz w:val="18"/>
          <w:szCs w:val="18"/>
        </w:rPr>
        <w:t xml:space="preserve">          </w:t>
      </w:r>
    </w:p>
    <w:p w:rsidR="001A0254" w:rsidRDefault="001A0254" w:rsidP="00713C2A">
      <w:p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1A0254" w:rsidRPr="00432B9F" w:rsidTr="00C74C64">
        <w:trPr>
          <w:trHeight w:val="426"/>
        </w:trPr>
        <w:tc>
          <w:tcPr>
            <w:tcW w:w="1986" w:type="dxa"/>
            <w:vAlign w:val="bottom"/>
            <w:hideMark/>
          </w:tcPr>
          <w:p w:rsidR="001A0254" w:rsidRPr="00432B9F" w:rsidRDefault="001A0254" w:rsidP="00C74C64">
            <w:pPr>
              <w:autoSpaceDE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225" w:type="dxa"/>
            <w:vAlign w:val="bottom"/>
            <w:hideMark/>
          </w:tcPr>
          <w:p w:rsidR="001A0254" w:rsidRPr="00432B9F" w:rsidRDefault="001A0254" w:rsidP="00C74C64">
            <w:pPr>
              <w:autoSpaceDE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A0254" w:rsidRPr="00432B9F" w:rsidTr="00C74C64">
        <w:trPr>
          <w:trHeight w:val="427"/>
        </w:trPr>
        <w:tc>
          <w:tcPr>
            <w:tcW w:w="1986" w:type="dxa"/>
            <w:vAlign w:val="bottom"/>
            <w:hideMark/>
          </w:tcPr>
          <w:p w:rsidR="001A0254" w:rsidRPr="00432B9F" w:rsidRDefault="001A0254" w:rsidP="00C74C64">
            <w:pPr>
              <w:autoSpaceDE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432B9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225" w:type="dxa"/>
            <w:vAlign w:val="bottom"/>
            <w:hideMark/>
          </w:tcPr>
          <w:p w:rsidR="001A0254" w:rsidRPr="00432B9F" w:rsidRDefault="001A0254" w:rsidP="00C74C64">
            <w:pPr>
              <w:autoSpaceDE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2B9F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1A0254" w:rsidRPr="00432B9F" w:rsidRDefault="001A0254" w:rsidP="001A0254">
      <w:pPr>
        <w:autoSpaceDE w:val="0"/>
        <w:rPr>
          <w:rFonts w:ascii="Arial" w:hAnsi="Arial" w:cs="Arial"/>
          <w:sz w:val="20"/>
          <w:szCs w:val="20"/>
        </w:rPr>
      </w:pPr>
    </w:p>
    <w:p w:rsidR="001A0254" w:rsidRPr="00432B9F" w:rsidRDefault="001A0254" w:rsidP="001A0254">
      <w:pPr>
        <w:autoSpaceDE w:val="0"/>
        <w:spacing w:before="60"/>
        <w:ind w:firstLine="181"/>
        <w:jc w:val="both"/>
        <w:rPr>
          <w:rFonts w:ascii="Arial" w:hAnsi="Arial" w:cs="Arial"/>
          <w:spacing w:val="-4"/>
          <w:sz w:val="20"/>
          <w:szCs w:val="20"/>
        </w:rPr>
      </w:pPr>
      <w:r w:rsidRPr="00432B9F">
        <w:rPr>
          <w:rFonts w:ascii="Arial" w:hAnsi="Arial" w:cs="Arial"/>
          <w:spacing w:val="-4"/>
          <w:sz w:val="20"/>
          <w:szCs w:val="20"/>
        </w:rPr>
        <w:t xml:space="preserve">Składając ofertę w postępowaniu o udzielenie zamówienia publicznego prowadzonym w trybie przetargu nieograniczonego na zadanie pod nazwą: </w:t>
      </w:r>
    </w:p>
    <w:p w:rsidR="001A0254" w:rsidRPr="00432B9F" w:rsidRDefault="001A0254" w:rsidP="001A0254">
      <w:pPr>
        <w:ind w:left="284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b/>
          <w:bCs/>
          <w:sz w:val="20"/>
          <w:szCs w:val="20"/>
        </w:rPr>
        <w:t xml:space="preserve">„Bieżące utrzymanie, pielęgnacja  terenów zieleni miejskiej oraz utrzymanie wybranych chodników w Świdnicy” </w:t>
      </w:r>
      <w:r w:rsidRPr="00432B9F">
        <w:rPr>
          <w:rFonts w:ascii="Arial" w:hAnsi="Arial" w:cs="Arial"/>
          <w:sz w:val="20"/>
          <w:szCs w:val="20"/>
        </w:rPr>
        <w:t xml:space="preserve"> w tym:</w:t>
      </w:r>
    </w:p>
    <w:p w:rsidR="001A0254" w:rsidRPr="00432B9F" w:rsidRDefault="001A0254" w:rsidP="001A025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gminnych,</w:t>
      </w:r>
    </w:p>
    <w:p w:rsidR="001A0254" w:rsidRDefault="001A0254" w:rsidP="001A025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w pasach drogowych dróg wojewódzkich,</w:t>
      </w:r>
    </w:p>
    <w:p w:rsidR="001A0254" w:rsidRPr="001961FA" w:rsidRDefault="001A0254" w:rsidP="001A025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1FA">
        <w:rPr>
          <w:rFonts w:ascii="Arial" w:hAnsi="Arial" w:cs="Arial"/>
          <w:sz w:val="20"/>
          <w:szCs w:val="20"/>
        </w:rPr>
        <w:t>na placach, skwerach i innych wskazanych terenach komunalnych na terenie miasta  Świdnica.</w:t>
      </w:r>
    </w:p>
    <w:p w:rsidR="001A0254" w:rsidRDefault="001A0254" w:rsidP="001A0254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utrzymanie czystości terenów zieleni miejskiej oraz utrzymanie wybranych chodników w pasach drogowych dróg gminnych, w pasach drogowych dróg wojewódzkich, na placach, skwerach i innych wskazanych terenach komunalnych na terenie miasta Świdnica.</w:t>
      </w:r>
    </w:p>
    <w:p w:rsidR="001A0254" w:rsidRPr="00CD68CC" w:rsidRDefault="001A0254" w:rsidP="001A0254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A0254" w:rsidRPr="00432B9F" w:rsidRDefault="001A0254" w:rsidP="001A0254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Ja (My) niżej podpisany (ni)</w:t>
      </w:r>
    </w:p>
    <w:p w:rsidR="001A0254" w:rsidRPr="00432B9F" w:rsidRDefault="001A0254" w:rsidP="001A0254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1A0254" w:rsidRPr="00432B9F" w:rsidRDefault="001A0254" w:rsidP="001A0254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1A0254" w:rsidRDefault="001A0254" w:rsidP="001A0254">
      <w:pPr>
        <w:autoSpaceDE w:val="0"/>
        <w:rPr>
          <w:rFonts w:ascii="Arial" w:hAnsi="Arial" w:cs="Arial"/>
          <w:sz w:val="20"/>
          <w:szCs w:val="20"/>
        </w:rPr>
      </w:pPr>
      <w:r w:rsidRPr="00432B9F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………………………………………………………………………………………………………………………………</w:t>
      </w:r>
    </w:p>
    <w:p w:rsidR="001A0254" w:rsidRPr="00432B9F" w:rsidRDefault="001A0254" w:rsidP="001A025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432B9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1A0254" w:rsidRDefault="001A0254" w:rsidP="001A0254">
      <w:pPr>
        <w:autoSpaceDE w:val="0"/>
        <w:rPr>
          <w:rFonts w:ascii="Arial" w:hAnsi="Arial" w:cs="Arial"/>
          <w:sz w:val="20"/>
          <w:szCs w:val="20"/>
        </w:rPr>
      </w:pPr>
    </w:p>
    <w:p w:rsidR="00713C2A" w:rsidRPr="001A0254" w:rsidRDefault="001A0254" w:rsidP="001A025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Oświadczam(my)</w:t>
      </w:r>
      <w:r w:rsidR="00713C2A" w:rsidRPr="00F260AF">
        <w:rPr>
          <w:rFonts w:ascii="Arial" w:eastAsia="Calibri" w:hAnsi="Arial" w:cs="Arial"/>
          <w:sz w:val="20"/>
          <w:szCs w:val="20"/>
        </w:rPr>
        <w:t>, co następuje:</w:t>
      </w:r>
    </w:p>
    <w:p w:rsidR="00713C2A" w:rsidRPr="00F260AF" w:rsidRDefault="00713C2A" w:rsidP="00713C2A">
      <w:p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260AF">
        <w:rPr>
          <w:rFonts w:ascii="Arial" w:eastAsia="Calibri" w:hAnsi="Arial" w:cs="Arial"/>
          <w:b/>
          <w:bCs/>
          <w:sz w:val="20"/>
          <w:szCs w:val="20"/>
        </w:rPr>
        <w:t>OŚWIADCZENIE DOTYCZĄCE WYKONAWCY:</w:t>
      </w:r>
    </w:p>
    <w:p w:rsidR="00713C2A" w:rsidRPr="00F260AF" w:rsidRDefault="00713C2A" w:rsidP="00713C2A">
      <w:pPr>
        <w:numPr>
          <w:ilvl w:val="0"/>
          <w:numId w:val="24"/>
        </w:numPr>
        <w:spacing w:before="360"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260AF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260AF">
        <w:rPr>
          <w:rFonts w:ascii="Arial" w:eastAsia="Calibri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260AF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p w:rsidR="00713C2A" w:rsidRPr="00F260AF" w:rsidRDefault="00713C2A" w:rsidP="00713C2A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260AF">
        <w:rPr>
          <w:rFonts w:ascii="Arial" w:eastAsia="Calibri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F260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F260AF">
        <w:rPr>
          <w:rFonts w:ascii="Arial" w:eastAsia="Calibri" w:hAnsi="Arial" w:cs="Arial"/>
          <w:color w:val="222222"/>
          <w:sz w:val="20"/>
          <w:szCs w:val="20"/>
        </w:rPr>
        <w:t>z dnia 13 kwietnia 2022 r.</w:t>
      </w:r>
      <w:r w:rsidRPr="00F260AF">
        <w:rPr>
          <w:rFonts w:ascii="Arial" w:eastAsia="Calibri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60AF">
        <w:rPr>
          <w:rFonts w:ascii="Arial" w:eastAsia="Calibri" w:hAnsi="Arial" w:cs="Arial"/>
          <w:color w:val="222222"/>
          <w:sz w:val="20"/>
          <w:szCs w:val="20"/>
        </w:rPr>
        <w:t>(Dz. U. poz. 835)</w:t>
      </w:r>
      <w:r w:rsidRPr="00F260AF">
        <w:rPr>
          <w:rFonts w:ascii="Arial" w:eastAsia="Calibri" w:hAnsi="Arial" w:cs="Arial"/>
          <w:i/>
          <w:iCs/>
          <w:color w:val="222222"/>
          <w:sz w:val="20"/>
          <w:szCs w:val="20"/>
        </w:rPr>
        <w:t>.</w:t>
      </w:r>
      <w:r w:rsidRPr="00F260AF">
        <w:rPr>
          <w:rFonts w:ascii="Arial" w:eastAsia="Calibri" w:hAnsi="Arial" w:cs="Arial"/>
          <w:color w:val="222222"/>
          <w:sz w:val="20"/>
          <w:szCs w:val="20"/>
          <w:vertAlign w:val="superscript"/>
        </w:rPr>
        <w:footnoteReference w:id="4"/>
      </w:r>
    </w:p>
    <w:p w:rsidR="00F260AF" w:rsidRPr="00F260AF" w:rsidRDefault="00F260AF" w:rsidP="00F260AF">
      <w:pPr>
        <w:spacing w:after="0" w:line="36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713C2A" w:rsidRPr="00713C2A" w:rsidRDefault="004E0F9A" w:rsidP="00713C2A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6" w:name="_Hlk99016800"/>
      <w:r>
        <w:rPr>
          <w:rFonts w:ascii="Arial" w:eastAsia="Calibri" w:hAnsi="Arial" w:cs="Arial"/>
          <w:b/>
          <w:sz w:val="20"/>
          <w:szCs w:val="20"/>
        </w:rPr>
        <w:t>INFORMACJA DOTYCZĄCA POLEGANIA NA ZDOLNOŚ</w:t>
      </w:r>
      <w:r w:rsidR="00713C2A" w:rsidRPr="00713C2A">
        <w:rPr>
          <w:rFonts w:ascii="Arial" w:eastAsia="Calibri" w:hAnsi="Arial" w:cs="Arial"/>
          <w:b/>
          <w:sz w:val="20"/>
          <w:szCs w:val="20"/>
        </w:rPr>
        <w:t>CIACH LUB SYTUACJI PODMIOTU UDOSTĘPNIJĄCEGO ZASOBY W ZAKRESIE ODPOWIIADAJĄCYM PONAD 10% WARTOŚCI ZAMÓWIENIA</w:t>
      </w:r>
      <w:r w:rsidR="00713C2A">
        <w:rPr>
          <w:rFonts w:ascii="Arial" w:eastAsia="Calibri" w:hAnsi="Arial" w:cs="Arial"/>
          <w:b/>
          <w:sz w:val="20"/>
          <w:szCs w:val="20"/>
        </w:rPr>
        <w:t>:</w:t>
      </w:r>
    </w:p>
    <w:p w:rsidR="00713C2A" w:rsidRPr="00713C2A" w:rsidRDefault="00713C2A" w:rsidP="00713C2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13C2A">
        <w:rPr>
          <w:rFonts w:ascii="Arial" w:eastAsia="Calibri" w:hAnsi="Arial" w:cs="Arial"/>
          <w:sz w:val="16"/>
          <w:szCs w:val="16"/>
        </w:rPr>
        <w:t>[UWAGA</w:t>
      </w:r>
      <w:r w:rsidRPr="00713C2A">
        <w:rPr>
          <w:rFonts w:ascii="Arial" w:eastAsia="Calibri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13C2A">
        <w:rPr>
          <w:rFonts w:ascii="Arial" w:eastAsia="Calibri" w:hAnsi="Arial" w:cs="Arial"/>
          <w:sz w:val="16"/>
          <w:szCs w:val="16"/>
        </w:rPr>
        <w:t>]</w:t>
      </w:r>
      <w:bookmarkEnd w:id="6"/>
    </w:p>
    <w:p w:rsidR="00713C2A" w:rsidRDefault="00713C2A" w:rsidP="00713C2A">
      <w:pPr>
        <w:spacing w:after="120" w:line="360" w:lineRule="auto"/>
        <w:rPr>
          <w:rFonts w:ascii="Arial" w:eastAsia="Calibri" w:hAnsi="Arial" w:cs="Arial"/>
          <w:sz w:val="18"/>
          <w:szCs w:val="18"/>
        </w:rPr>
      </w:pPr>
      <w:r w:rsidRPr="00713C2A">
        <w:rPr>
          <w:rFonts w:ascii="Arial" w:eastAsia="Calibri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Pr="00617718">
        <w:rPr>
          <w:rFonts w:ascii="Arial" w:eastAsia="Calibri" w:hAnsi="Arial" w:cs="Arial"/>
          <w:sz w:val="18"/>
          <w:szCs w:val="18"/>
        </w:rPr>
        <w:t>………………………………………………………...…………………..</w:t>
      </w:r>
      <w:r w:rsidRPr="00617718">
        <w:rPr>
          <w:rFonts w:ascii="Arial" w:eastAsia="Calibri" w:hAnsi="Arial" w:cs="Arial"/>
          <w:sz w:val="21"/>
          <w:szCs w:val="21"/>
        </w:rPr>
        <w:t xml:space="preserve"> </w:t>
      </w:r>
      <w:bookmarkStart w:id="7" w:name="_Hlk99005462"/>
      <w:r w:rsidRPr="00617718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7"/>
      <w:r w:rsidRPr="00617718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17718">
        <w:rPr>
          <w:rFonts w:ascii="Arial" w:eastAsia="Calibri" w:hAnsi="Arial" w:cs="Arial"/>
          <w:sz w:val="21"/>
          <w:szCs w:val="21"/>
        </w:rPr>
        <w:t xml:space="preserve"> </w:t>
      </w:r>
      <w:r w:rsidRPr="00713C2A">
        <w:rPr>
          <w:rFonts w:ascii="Arial" w:eastAsia="Calibri" w:hAnsi="Arial" w:cs="Arial"/>
          <w:sz w:val="20"/>
          <w:szCs w:val="20"/>
        </w:rPr>
        <w:t>polegam na zdolnościach lub sytuacji następującego podmiotu udostępniającego zasoby:</w:t>
      </w:r>
      <w:r w:rsidRPr="00617718">
        <w:rPr>
          <w:rFonts w:ascii="Arial" w:eastAsia="Calibri" w:hAnsi="Arial" w:cs="Arial"/>
          <w:sz w:val="21"/>
          <w:szCs w:val="21"/>
        </w:rPr>
        <w:t xml:space="preserve"> </w:t>
      </w:r>
      <w:bookmarkStart w:id="8" w:name="_Hlk99014455"/>
      <w:r w:rsidRPr="00617718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617718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8"/>
      <w:r w:rsidRPr="00617718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771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7718">
        <w:rPr>
          <w:rFonts w:ascii="Arial" w:eastAsia="Calibri" w:hAnsi="Arial" w:cs="Arial"/>
          <w:i/>
          <w:sz w:val="16"/>
          <w:szCs w:val="16"/>
        </w:rPr>
        <w:t>)</w:t>
      </w:r>
      <w:r w:rsidRPr="00617718">
        <w:rPr>
          <w:rFonts w:ascii="Arial" w:eastAsia="Calibri" w:hAnsi="Arial" w:cs="Arial"/>
          <w:sz w:val="16"/>
          <w:szCs w:val="16"/>
        </w:rPr>
        <w:t>,</w:t>
      </w:r>
      <w:r w:rsidRPr="00617718">
        <w:rPr>
          <w:rFonts w:ascii="Arial" w:eastAsia="Calibri" w:hAnsi="Arial" w:cs="Arial"/>
          <w:sz w:val="21"/>
          <w:szCs w:val="21"/>
        </w:rPr>
        <w:br/>
      </w:r>
      <w:r w:rsidRPr="00713C2A">
        <w:rPr>
          <w:rFonts w:ascii="Arial" w:eastAsia="Calibri" w:hAnsi="Arial" w:cs="Arial"/>
          <w:sz w:val="20"/>
          <w:szCs w:val="20"/>
        </w:rPr>
        <w:t>w następującym zakresie:</w:t>
      </w:r>
      <w:r w:rsidRPr="00617718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 </w:t>
      </w:r>
      <w:r w:rsidRPr="00617718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17718">
        <w:rPr>
          <w:rFonts w:ascii="Arial" w:eastAsia="Calibri" w:hAnsi="Arial" w:cs="Arial"/>
          <w:iCs/>
          <w:sz w:val="16"/>
          <w:szCs w:val="16"/>
        </w:rPr>
        <w:t>,</w:t>
      </w:r>
      <w:r>
        <w:rPr>
          <w:rFonts w:ascii="Arial" w:eastAsia="Calibri" w:hAnsi="Arial" w:cs="Arial"/>
          <w:iCs/>
          <w:sz w:val="16"/>
          <w:szCs w:val="16"/>
        </w:rPr>
        <w:t xml:space="preserve"> </w:t>
      </w:r>
      <w:r w:rsidRPr="00617718">
        <w:rPr>
          <w:rFonts w:ascii="Arial" w:eastAsia="Calibri" w:hAnsi="Arial" w:cs="Arial"/>
          <w:sz w:val="18"/>
          <w:szCs w:val="18"/>
        </w:rPr>
        <w:t xml:space="preserve">co odpowiada ponad 10% wartości przedmiotowego zamówienia. </w:t>
      </w:r>
    </w:p>
    <w:p w:rsidR="00F260AF" w:rsidRPr="00617718" w:rsidRDefault="00F260AF" w:rsidP="00713C2A">
      <w:pPr>
        <w:spacing w:after="120" w:line="360" w:lineRule="auto"/>
        <w:rPr>
          <w:rFonts w:ascii="Arial" w:eastAsia="Calibri" w:hAnsi="Arial" w:cs="Arial"/>
          <w:sz w:val="18"/>
          <w:szCs w:val="18"/>
        </w:rPr>
      </w:pPr>
    </w:p>
    <w:p w:rsidR="00713C2A" w:rsidRPr="00713C2A" w:rsidRDefault="00713C2A" w:rsidP="00713C2A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13C2A">
        <w:rPr>
          <w:rFonts w:ascii="Arial" w:eastAsia="Calibri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713C2A" w:rsidRPr="00713C2A" w:rsidRDefault="00713C2A" w:rsidP="00713C2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13C2A">
        <w:rPr>
          <w:rFonts w:ascii="Arial" w:eastAsia="Calibri" w:hAnsi="Arial" w:cs="Arial"/>
          <w:sz w:val="16"/>
          <w:szCs w:val="16"/>
        </w:rPr>
        <w:t>[UWAGA</w:t>
      </w:r>
      <w:r w:rsidRPr="00713C2A">
        <w:rPr>
          <w:rFonts w:ascii="Arial" w:eastAsia="Calibri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13C2A">
        <w:rPr>
          <w:rFonts w:ascii="Arial" w:eastAsia="Calibri" w:hAnsi="Arial" w:cs="Arial"/>
          <w:sz w:val="16"/>
          <w:szCs w:val="16"/>
        </w:rPr>
        <w:t>]</w:t>
      </w:r>
    </w:p>
    <w:p w:rsidR="00713C2A" w:rsidRDefault="00713C2A" w:rsidP="00713C2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713C2A">
        <w:rPr>
          <w:rFonts w:ascii="Arial" w:eastAsia="Calibri" w:hAnsi="Arial" w:cs="Arial"/>
          <w:sz w:val="20"/>
          <w:szCs w:val="20"/>
        </w:rPr>
        <w:t>Oświadczam, że w stosunku do następującego podmiotu, będącego podwykonawcą, na którego przypada ponad 10% wartości zamówienia:</w:t>
      </w:r>
      <w:r w:rsidRPr="00617718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617718">
        <w:rPr>
          <w:rFonts w:ascii="Arial" w:eastAsia="Calibri" w:hAnsi="Arial" w:cs="Arial"/>
          <w:sz w:val="20"/>
          <w:szCs w:val="20"/>
        </w:rPr>
        <w:t xml:space="preserve"> </w:t>
      </w:r>
      <w:r w:rsidRPr="00617718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771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7718">
        <w:rPr>
          <w:rFonts w:ascii="Arial" w:eastAsia="Calibri" w:hAnsi="Arial" w:cs="Arial"/>
          <w:i/>
          <w:sz w:val="16"/>
          <w:szCs w:val="16"/>
        </w:rPr>
        <w:t>)</w:t>
      </w:r>
      <w:r w:rsidRPr="00617718">
        <w:rPr>
          <w:rFonts w:ascii="Arial" w:eastAsia="Calibri" w:hAnsi="Arial" w:cs="Arial"/>
          <w:sz w:val="16"/>
          <w:szCs w:val="16"/>
        </w:rPr>
        <w:t>,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713C2A">
        <w:rPr>
          <w:rFonts w:ascii="Arial" w:eastAsia="Calibri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713C2A" w:rsidRPr="00713C2A" w:rsidRDefault="00713C2A" w:rsidP="00713C2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713C2A" w:rsidRPr="00713C2A" w:rsidRDefault="00713C2A" w:rsidP="00713C2A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13C2A">
        <w:rPr>
          <w:rFonts w:ascii="Arial" w:eastAsia="Calibri" w:hAnsi="Arial" w:cs="Arial"/>
          <w:b/>
          <w:sz w:val="20"/>
          <w:szCs w:val="20"/>
        </w:rPr>
        <w:t>OŚWIADCZENIE DOTYCZĄCE DOSTAWCY,  NA KTÓREGO PRZYPADA PONAD 10% WARTOŚCI ZAMÓWIENIA:</w:t>
      </w:r>
    </w:p>
    <w:p w:rsidR="00713C2A" w:rsidRPr="00713C2A" w:rsidRDefault="00713C2A" w:rsidP="00713C2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13C2A">
        <w:rPr>
          <w:rFonts w:ascii="Arial" w:eastAsia="Calibri" w:hAnsi="Arial" w:cs="Arial"/>
          <w:sz w:val="16"/>
          <w:szCs w:val="16"/>
        </w:rPr>
        <w:t>[UWAGA</w:t>
      </w:r>
      <w:r w:rsidRPr="00713C2A">
        <w:rPr>
          <w:rFonts w:ascii="Arial" w:eastAsia="Calibri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3C2A">
        <w:rPr>
          <w:rFonts w:ascii="Arial" w:eastAsia="Calibri" w:hAnsi="Arial" w:cs="Arial"/>
          <w:sz w:val="16"/>
          <w:szCs w:val="16"/>
        </w:rPr>
        <w:t>]</w:t>
      </w:r>
    </w:p>
    <w:p w:rsidR="00713C2A" w:rsidRDefault="00713C2A" w:rsidP="00713C2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713C2A">
        <w:rPr>
          <w:rFonts w:ascii="Arial" w:eastAsia="Calibri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617718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617718">
        <w:rPr>
          <w:rFonts w:ascii="Arial" w:eastAsia="Calibri" w:hAnsi="Arial" w:cs="Arial"/>
          <w:sz w:val="20"/>
          <w:szCs w:val="20"/>
        </w:rPr>
        <w:t xml:space="preserve"> </w:t>
      </w:r>
      <w:r w:rsidRPr="00617718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771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7718">
        <w:rPr>
          <w:rFonts w:ascii="Arial" w:eastAsia="Calibri" w:hAnsi="Arial" w:cs="Arial"/>
          <w:i/>
          <w:sz w:val="16"/>
          <w:szCs w:val="16"/>
        </w:rPr>
        <w:t>)</w:t>
      </w:r>
      <w:r w:rsidRPr="00617718">
        <w:rPr>
          <w:rFonts w:ascii="Arial" w:eastAsia="Calibri" w:hAnsi="Arial" w:cs="Arial"/>
          <w:sz w:val="16"/>
          <w:szCs w:val="16"/>
        </w:rPr>
        <w:t>,</w:t>
      </w:r>
      <w:r w:rsidRPr="00617718">
        <w:rPr>
          <w:rFonts w:ascii="Arial" w:eastAsia="Calibri" w:hAnsi="Arial" w:cs="Arial"/>
          <w:sz w:val="16"/>
          <w:szCs w:val="16"/>
        </w:rPr>
        <w:br/>
      </w:r>
      <w:r w:rsidRPr="00713C2A">
        <w:rPr>
          <w:rFonts w:ascii="Arial" w:eastAsia="Calibri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713C2A" w:rsidRPr="00617718" w:rsidRDefault="00713C2A" w:rsidP="00713C2A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:rsidR="00713C2A" w:rsidRPr="00713C2A" w:rsidRDefault="00713C2A" w:rsidP="00713C2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13C2A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713C2A" w:rsidRDefault="00713C2A" w:rsidP="00713C2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13C2A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713C2A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3C2A" w:rsidRPr="00713C2A" w:rsidRDefault="00713C2A" w:rsidP="00713C2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13C2A" w:rsidRPr="00713C2A" w:rsidRDefault="00713C2A" w:rsidP="00713C2A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13C2A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:rsidR="00713C2A" w:rsidRPr="00617718" w:rsidRDefault="00713C2A" w:rsidP="00713C2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13C2A">
        <w:rPr>
          <w:rFonts w:ascii="Arial" w:eastAsia="Calibri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13C2A">
        <w:rPr>
          <w:rFonts w:ascii="Calibri" w:eastAsia="Calibri" w:hAnsi="Calibri" w:cs="Times New Roman"/>
          <w:sz w:val="20"/>
          <w:szCs w:val="20"/>
        </w:rPr>
        <w:t xml:space="preserve"> </w:t>
      </w:r>
      <w:r w:rsidRPr="00713C2A">
        <w:rPr>
          <w:rFonts w:ascii="Arial" w:eastAsia="Calibri" w:hAnsi="Arial" w:cs="Arial"/>
          <w:sz w:val="20"/>
          <w:szCs w:val="20"/>
        </w:rPr>
        <w:t>dane umożliwiające dostęp do tych środków:</w:t>
      </w:r>
      <w:r w:rsidRPr="00713C2A">
        <w:rPr>
          <w:rFonts w:ascii="Arial" w:eastAsia="Calibri" w:hAnsi="Arial" w:cs="Arial"/>
          <w:sz w:val="20"/>
          <w:szCs w:val="20"/>
        </w:rPr>
        <w:br/>
        <w:t>1)</w:t>
      </w:r>
      <w:r w:rsidRPr="00617718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</w:t>
      </w:r>
    </w:p>
    <w:p w:rsidR="00713C2A" w:rsidRPr="00617718" w:rsidRDefault="00713C2A" w:rsidP="00713C2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7718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13C2A" w:rsidRPr="00617718" w:rsidRDefault="00713C2A" w:rsidP="00713C2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7718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13C2A" w:rsidRPr="00617718" w:rsidRDefault="00713C2A" w:rsidP="00713C2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7718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13C2A" w:rsidRPr="00617718" w:rsidRDefault="00713C2A" w:rsidP="00713C2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713C2A" w:rsidRPr="00617718" w:rsidRDefault="00713C2A" w:rsidP="00713C2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50D0C" w:rsidRPr="00750D0C" w:rsidRDefault="00713C2A" w:rsidP="00750D0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sz w:val="21"/>
          <w:szCs w:val="21"/>
        </w:rPr>
        <w:tab/>
      </w:r>
      <w:r w:rsidRPr="00617718">
        <w:rPr>
          <w:rFonts w:ascii="Arial" w:eastAsia="Calibri" w:hAnsi="Arial" w:cs="Arial"/>
          <w:i/>
          <w:sz w:val="21"/>
          <w:szCs w:val="21"/>
        </w:rPr>
        <w:tab/>
      </w:r>
      <w:r w:rsidR="00750D0C">
        <w:rPr>
          <w:rFonts w:ascii="Arial" w:eastAsia="Calibri" w:hAnsi="Arial" w:cs="Arial"/>
          <w:i/>
          <w:sz w:val="21"/>
          <w:szCs w:val="21"/>
        </w:rPr>
        <w:t xml:space="preserve">                                        </w:t>
      </w:r>
      <w:r w:rsidR="00750D0C" w:rsidRPr="00BB0C4A">
        <w:rPr>
          <w:rFonts w:ascii="Arial" w:hAnsi="Arial" w:cs="Arial"/>
          <w:i/>
          <w:sz w:val="16"/>
          <w:szCs w:val="16"/>
        </w:rPr>
        <w:t>pieczęć i podpis upoważnionych</w:t>
      </w:r>
    </w:p>
    <w:p w:rsidR="00713C2A" w:rsidRPr="00617718" w:rsidRDefault="00750D0C" w:rsidP="00750D0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BB0C4A">
        <w:rPr>
          <w:rFonts w:ascii="Arial" w:hAnsi="Arial" w:cs="Arial"/>
          <w:i/>
          <w:sz w:val="16"/>
          <w:szCs w:val="16"/>
        </w:rPr>
        <w:t>przedstawicieli firmy</w:t>
      </w:r>
    </w:p>
    <w:p w:rsidR="00713C2A" w:rsidRPr="00617718" w:rsidRDefault="00713C2A" w:rsidP="00750D0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13C2A" w:rsidRDefault="00713C2A" w:rsidP="00713C2A">
      <w:pPr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pl-PL"/>
        </w:rPr>
      </w:pPr>
    </w:p>
    <w:p w:rsidR="00713C2A" w:rsidRDefault="00713C2A" w:rsidP="00713C2A">
      <w:pPr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pl-PL"/>
        </w:rPr>
      </w:pPr>
    </w:p>
    <w:p w:rsidR="00713C2A" w:rsidRDefault="00713C2A" w:rsidP="00713C2A">
      <w:pPr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pl-PL"/>
        </w:rPr>
      </w:pPr>
    </w:p>
    <w:p w:rsidR="00713C2A" w:rsidRDefault="00713C2A" w:rsidP="00713C2A">
      <w:pPr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pl-PL"/>
        </w:rPr>
      </w:pPr>
    </w:p>
    <w:sectPr w:rsidR="00713C2A" w:rsidSect="00D91F80">
      <w:headerReference w:type="default" r:id="rId10"/>
      <w:footerReference w:type="default" r:id="rId11"/>
      <w:footnotePr>
        <w:pos w:val="beneathText"/>
      </w:footnotePr>
      <w:pgSz w:w="11905" w:h="16837"/>
      <w:pgMar w:top="611" w:right="992" w:bottom="851" w:left="1276" w:header="28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2E" w:rsidRDefault="000A252E" w:rsidP="005A3A8D">
      <w:pPr>
        <w:spacing w:after="0" w:line="240" w:lineRule="auto"/>
      </w:pPr>
      <w:r>
        <w:separator/>
      </w:r>
    </w:p>
  </w:endnote>
  <w:endnote w:type="continuationSeparator" w:id="0">
    <w:p w:rsidR="000A252E" w:rsidRDefault="000A252E" w:rsidP="005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4236"/>
      <w:docPartObj>
        <w:docPartGallery w:val="Page Numbers (Bottom of Page)"/>
        <w:docPartUnique/>
      </w:docPartObj>
    </w:sdtPr>
    <w:sdtEndPr/>
    <w:sdtContent>
      <w:p w:rsidR="001539E3" w:rsidRDefault="001539E3" w:rsidP="00312A7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67F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39E3" w:rsidRDefault="001539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2E" w:rsidRDefault="000A252E" w:rsidP="005A3A8D">
      <w:pPr>
        <w:spacing w:after="0" w:line="240" w:lineRule="auto"/>
      </w:pPr>
      <w:r>
        <w:separator/>
      </w:r>
    </w:p>
  </w:footnote>
  <w:footnote w:type="continuationSeparator" w:id="0">
    <w:p w:rsidR="000A252E" w:rsidRDefault="000A252E" w:rsidP="005A3A8D">
      <w:pPr>
        <w:spacing w:after="0" w:line="240" w:lineRule="auto"/>
      </w:pPr>
      <w:r>
        <w:continuationSeparator/>
      </w:r>
    </w:p>
  </w:footnote>
  <w:footnote w:id="1">
    <w:p w:rsidR="001539E3" w:rsidRPr="00B929A1" w:rsidRDefault="001539E3" w:rsidP="001C36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539E3" w:rsidRDefault="001539E3" w:rsidP="001C36EA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539E3" w:rsidRDefault="001539E3" w:rsidP="001C36EA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1539E3" w:rsidRPr="00B929A1" w:rsidRDefault="001539E3" w:rsidP="001C36EA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539E3" w:rsidRPr="004E3F67" w:rsidRDefault="001539E3" w:rsidP="001C36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539E3" w:rsidRPr="00A82964" w:rsidRDefault="001539E3" w:rsidP="001C36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539E3" w:rsidRPr="00A82964" w:rsidRDefault="001539E3" w:rsidP="001C36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39E3" w:rsidRPr="00A82964" w:rsidRDefault="001539E3" w:rsidP="001C36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39E3" w:rsidRPr="00896587" w:rsidRDefault="001539E3" w:rsidP="001C36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539E3" w:rsidRPr="00B929A1" w:rsidRDefault="001539E3" w:rsidP="00713C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539E3" w:rsidRDefault="001539E3" w:rsidP="00713C2A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539E3" w:rsidRDefault="001539E3" w:rsidP="00713C2A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539E3" w:rsidRPr="00B929A1" w:rsidRDefault="001539E3" w:rsidP="00713C2A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539E3" w:rsidRPr="004E3F67" w:rsidRDefault="001539E3" w:rsidP="00713C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1539E3" w:rsidRPr="00A82964" w:rsidRDefault="001539E3" w:rsidP="00713C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539E3" w:rsidRPr="00A82964" w:rsidRDefault="001539E3" w:rsidP="00713C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39E3" w:rsidRPr="00A82964" w:rsidRDefault="001539E3" w:rsidP="00713C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39E3" w:rsidRPr="00896587" w:rsidRDefault="001539E3" w:rsidP="00713C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3" w:rsidRDefault="001539E3" w:rsidP="00721FD2">
    <w:pPr>
      <w:pStyle w:val="Tekstpodstawowy"/>
      <w:spacing w:after="0"/>
      <w:rPr>
        <w:rFonts w:ascii="Arial" w:hAnsi="Arial" w:cs="Arial"/>
        <w:b/>
        <w:bCs/>
        <w:sz w:val="16"/>
        <w:szCs w:val="16"/>
        <w:lang w:eastAsia="pl-PL"/>
      </w:rPr>
    </w:pPr>
  </w:p>
  <w:p w:rsidR="001539E3" w:rsidRDefault="00153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3" w:rsidRDefault="001539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6"/>
    <w:multiLevelType w:val="multilevel"/>
    <w:tmpl w:val="05D2823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3">
    <w:nsid w:val="00000012"/>
    <w:multiLevelType w:val="singleLevel"/>
    <w:tmpl w:val="0000001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/>
        <w:b w:val="0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31"/>
    <w:multiLevelType w:val="singleLevel"/>
    <w:tmpl w:val="00000031"/>
    <w:name w:val="WW8Num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/>
        <w:bCs/>
        <w:sz w:val="24"/>
        <w:szCs w:val="24"/>
      </w:rPr>
    </w:lvl>
  </w:abstractNum>
  <w:abstractNum w:abstractNumId="7">
    <w:nsid w:val="00000033"/>
    <w:multiLevelType w:val="multilevel"/>
    <w:tmpl w:val="5336D798"/>
    <w:name w:val="WW8Num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>
    <w:nsid w:val="00000037"/>
    <w:multiLevelType w:val="multilevel"/>
    <w:tmpl w:val="FB28C894"/>
    <w:name w:val="WW8Num67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ascii="Arial" w:eastAsia="MS Mincho" w:hAnsi="Arial" w:cs="Arial" w:hint="default"/>
        <w:bCs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97"/>
        </w:tabs>
        <w:ind w:left="1997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357"/>
        </w:tabs>
        <w:ind w:left="2357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357"/>
        </w:tabs>
        <w:ind w:left="2357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7"/>
        </w:tabs>
        <w:ind w:left="2717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077"/>
        </w:tabs>
        <w:ind w:left="3077" w:hanging="180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38"/>
    <w:multiLevelType w:val="singleLevel"/>
    <w:tmpl w:val="4B8EDBAC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0">
    <w:nsid w:val="00000040"/>
    <w:multiLevelType w:val="singleLevel"/>
    <w:tmpl w:val="00000040"/>
    <w:name w:val="WW8Num83"/>
    <w:lvl w:ilvl="0">
      <w:start w:val="1"/>
      <w:numFmt w:val="decimal"/>
      <w:lvlText w:val="%1)"/>
      <w:lvlJc w:val="left"/>
      <w:pPr>
        <w:tabs>
          <w:tab w:val="num" w:pos="567"/>
        </w:tabs>
        <w:ind w:left="1260" w:hanging="360"/>
      </w:pPr>
      <w:rPr>
        <w:rFonts w:ascii="Symbol" w:hAnsi="Symbol" w:cs="Symbol" w:hint="default"/>
      </w:rPr>
    </w:lvl>
  </w:abstractNum>
  <w:abstractNum w:abstractNumId="11">
    <w:nsid w:val="00000042"/>
    <w:multiLevelType w:val="singleLevel"/>
    <w:tmpl w:val="00000042"/>
    <w:name w:val="WW8Num85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cs="Times New Roman"/>
        <w:bCs/>
        <w:sz w:val="24"/>
        <w:szCs w:val="24"/>
      </w:rPr>
    </w:lvl>
  </w:abstractNum>
  <w:abstractNum w:abstractNumId="12">
    <w:nsid w:val="0000004A"/>
    <w:multiLevelType w:val="singleLevel"/>
    <w:tmpl w:val="2A207504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 w:hint="default"/>
        <w:b w:val="0"/>
        <w:bCs/>
        <w:sz w:val="18"/>
        <w:szCs w:val="18"/>
      </w:rPr>
    </w:lvl>
  </w:abstractNum>
  <w:abstractNum w:abstractNumId="13">
    <w:nsid w:val="0BC8397C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E16260"/>
    <w:multiLevelType w:val="hybridMultilevel"/>
    <w:tmpl w:val="40B0272A"/>
    <w:lvl w:ilvl="0" w:tplc="CB56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A0ACB"/>
    <w:multiLevelType w:val="hybridMultilevel"/>
    <w:tmpl w:val="8C76FD02"/>
    <w:lvl w:ilvl="0" w:tplc="583C8EF0">
      <w:start w:val="1"/>
      <w:numFmt w:val="decimal"/>
      <w:lvlText w:val="%1)"/>
      <w:lvlJc w:val="right"/>
      <w:pPr>
        <w:ind w:left="928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259B3"/>
    <w:multiLevelType w:val="hybridMultilevel"/>
    <w:tmpl w:val="A26A6120"/>
    <w:lvl w:ilvl="0" w:tplc="932EEDD6">
      <w:start w:val="1"/>
      <w:numFmt w:val="upperRoman"/>
      <w:pStyle w:val="Spistreci1"/>
      <w:lvlText w:val="%1."/>
      <w:lvlJc w:val="left"/>
      <w:pPr>
        <w:ind w:left="1196" w:hanging="360"/>
      </w:pPr>
      <w:rPr>
        <w:rFonts w:ascii="Arial" w:hAnsi="Arial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>
    <w:nsid w:val="194C4123"/>
    <w:multiLevelType w:val="multilevel"/>
    <w:tmpl w:val="F5CC1920"/>
    <w:styleLink w:val="WWNum1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12.%3."/>
      <w:lvlJc w:val="left"/>
      <w:pPr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1BAC56C4"/>
    <w:multiLevelType w:val="hybridMultilevel"/>
    <w:tmpl w:val="DA84A3BC"/>
    <w:lvl w:ilvl="0" w:tplc="A704C33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40802"/>
    <w:multiLevelType w:val="hybridMultilevel"/>
    <w:tmpl w:val="CD9EC2EA"/>
    <w:name w:val="WW8Num352"/>
    <w:lvl w:ilvl="0" w:tplc="B428144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85A8B"/>
    <w:multiLevelType w:val="multilevel"/>
    <w:tmpl w:val="233ACCA0"/>
    <w:name w:val="WW8Num1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97C3470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D1EFD"/>
    <w:multiLevelType w:val="multilevel"/>
    <w:tmpl w:val="F54876DC"/>
    <w:name w:val="WW8Num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F80764C"/>
    <w:multiLevelType w:val="multilevel"/>
    <w:tmpl w:val="42B44EDE"/>
    <w:styleLink w:val="WWNum15"/>
    <w:lvl w:ilvl="0">
      <w:numFmt w:val="bullet"/>
      <w:lvlText w:val=""/>
      <w:lvlJc w:val="left"/>
      <w:pPr>
        <w:ind w:left="1145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1607951"/>
    <w:multiLevelType w:val="hybridMultilevel"/>
    <w:tmpl w:val="7DDE25F4"/>
    <w:name w:val="WW8Num162"/>
    <w:lvl w:ilvl="0" w:tplc="77BE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D58FE"/>
    <w:multiLevelType w:val="hybridMultilevel"/>
    <w:tmpl w:val="EE0AB0E8"/>
    <w:name w:val="WW8Num1622"/>
    <w:lvl w:ilvl="0" w:tplc="47FCD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521B3"/>
    <w:multiLevelType w:val="hybridMultilevel"/>
    <w:tmpl w:val="D02496AA"/>
    <w:lvl w:ilvl="0" w:tplc="4560DE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97161A"/>
    <w:multiLevelType w:val="hybridMultilevel"/>
    <w:tmpl w:val="7CFC542A"/>
    <w:lvl w:ilvl="0" w:tplc="698449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DB7AFF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4E4DC3"/>
    <w:multiLevelType w:val="hybridMultilevel"/>
    <w:tmpl w:val="6590BA60"/>
    <w:lvl w:ilvl="0" w:tplc="7AC4527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E1084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A93938"/>
    <w:multiLevelType w:val="hybridMultilevel"/>
    <w:tmpl w:val="C0B8CFA6"/>
    <w:lvl w:ilvl="0" w:tplc="2E5E2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C1C3F"/>
    <w:multiLevelType w:val="hybridMultilevel"/>
    <w:tmpl w:val="DFEA92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C69494FC">
      <w:start w:val="1"/>
      <w:numFmt w:val="decimal"/>
      <w:lvlText w:val="%3)"/>
      <w:lvlJc w:val="left"/>
      <w:pPr>
        <w:ind w:left="2907" w:hanging="360"/>
      </w:pPr>
      <w:rPr>
        <w:rFonts w:ascii="Arial Black" w:hAnsi="Arial Black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B553DD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CA06A8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237022"/>
    <w:multiLevelType w:val="multilevel"/>
    <w:tmpl w:val="FD9C0B3A"/>
    <w:name w:val="WW8Num67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 w:hint="default"/>
        <w:bCs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52640FF2"/>
    <w:multiLevelType w:val="hybridMultilevel"/>
    <w:tmpl w:val="CEE01E7A"/>
    <w:name w:val="WW8Num15222"/>
    <w:lvl w:ilvl="0" w:tplc="14A2CA76">
      <w:start w:val="1"/>
      <w:numFmt w:val="decimal"/>
      <w:lvlText w:val=" 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98A46F2"/>
    <w:multiLevelType w:val="hybridMultilevel"/>
    <w:tmpl w:val="135E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81952"/>
    <w:multiLevelType w:val="hybridMultilevel"/>
    <w:tmpl w:val="47166FBC"/>
    <w:lvl w:ilvl="0" w:tplc="0E4CC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97C43"/>
    <w:multiLevelType w:val="hybridMultilevel"/>
    <w:tmpl w:val="B4804B1E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73ED4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E1365A"/>
    <w:multiLevelType w:val="hybridMultilevel"/>
    <w:tmpl w:val="43325C36"/>
    <w:lvl w:ilvl="0" w:tplc="3D44A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13E02"/>
    <w:multiLevelType w:val="multilevel"/>
    <w:tmpl w:val="E1FE78E8"/>
    <w:name w:val="WW8Num15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845547F"/>
    <w:multiLevelType w:val="hybridMultilevel"/>
    <w:tmpl w:val="A8068792"/>
    <w:name w:val="WW8Num17222"/>
    <w:lvl w:ilvl="0" w:tplc="0000001A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620BD"/>
    <w:multiLevelType w:val="hybridMultilevel"/>
    <w:tmpl w:val="2EE2E822"/>
    <w:lvl w:ilvl="0" w:tplc="FEB4E6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17"/>
  </w:num>
  <w:num w:numId="4">
    <w:abstractNumId w:val="16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46"/>
  </w:num>
  <w:num w:numId="9">
    <w:abstractNumId w:val="29"/>
  </w:num>
  <w:num w:numId="10">
    <w:abstractNumId w:val="27"/>
  </w:num>
  <w:num w:numId="11">
    <w:abstractNumId w:val="33"/>
  </w:num>
  <w:num w:numId="12">
    <w:abstractNumId w:val="21"/>
  </w:num>
  <w:num w:numId="13">
    <w:abstractNumId w:val="42"/>
  </w:num>
  <w:num w:numId="14">
    <w:abstractNumId w:val="34"/>
  </w:num>
  <w:num w:numId="15">
    <w:abstractNumId w:val="13"/>
  </w:num>
  <w:num w:numId="16">
    <w:abstractNumId w:val="18"/>
  </w:num>
  <w:num w:numId="17">
    <w:abstractNumId w:val="31"/>
  </w:num>
  <w:num w:numId="18">
    <w:abstractNumId w:val="26"/>
  </w:num>
  <w:num w:numId="19">
    <w:abstractNumId w:val="15"/>
  </w:num>
  <w:num w:numId="20">
    <w:abstractNumId w:val="32"/>
  </w:num>
  <w:num w:numId="21">
    <w:abstractNumId w:val="43"/>
  </w:num>
  <w:num w:numId="22">
    <w:abstractNumId w:val="38"/>
  </w:num>
  <w:num w:numId="23">
    <w:abstractNumId w:val="40"/>
  </w:num>
  <w:num w:numId="24">
    <w:abstractNumId w:val="14"/>
  </w:num>
  <w:num w:numId="25">
    <w:abstractNumId w:val="28"/>
  </w:num>
  <w:num w:numId="26">
    <w:abstractNumId w:val="30"/>
  </w:num>
  <w:num w:numId="2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B3"/>
    <w:rsid w:val="00000ADE"/>
    <w:rsid w:val="00001499"/>
    <w:rsid w:val="00001876"/>
    <w:rsid w:val="0000207C"/>
    <w:rsid w:val="0000240D"/>
    <w:rsid w:val="0000293A"/>
    <w:rsid w:val="00003001"/>
    <w:rsid w:val="000045CD"/>
    <w:rsid w:val="00005C13"/>
    <w:rsid w:val="00005DC3"/>
    <w:rsid w:val="0001041D"/>
    <w:rsid w:val="00010D49"/>
    <w:rsid w:val="0001159A"/>
    <w:rsid w:val="000131DC"/>
    <w:rsid w:val="00013E8E"/>
    <w:rsid w:val="000141E5"/>
    <w:rsid w:val="00014D3E"/>
    <w:rsid w:val="00015A26"/>
    <w:rsid w:val="00015B13"/>
    <w:rsid w:val="00016110"/>
    <w:rsid w:val="000168B2"/>
    <w:rsid w:val="00016D8A"/>
    <w:rsid w:val="0001711F"/>
    <w:rsid w:val="00017856"/>
    <w:rsid w:val="00020ACA"/>
    <w:rsid w:val="00021134"/>
    <w:rsid w:val="000216F0"/>
    <w:rsid w:val="00026E04"/>
    <w:rsid w:val="00026EC8"/>
    <w:rsid w:val="00031691"/>
    <w:rsid w:val="000320CD"/>
    <w:rsid w:val="00032A98"/>
    <w:rsid w:val="000344DD"/>
    <w:rsid w:val="00036C95"/>
    <w:rsid w:val="00037287"/>
    <w:rsid w:val="00037BD7"/>
    <w:rsid w:val="00042440"/>
    <w:rsid w:val="000442F4"/>
    <w:rsid w:val="00044632"/>
    <w:rsid w:val="00044DFE"/>
    <w:rsid w:val="00047899"/>
    <w:rsid w:val="00047ABF"/>
    <w:rsid w:val="0005079A"/>
    <w:rsid w:val="00050837"/>
    <w:rsid w:val="00050E28"/>
    <w:rsid w:val="00050E83"/>
    <w:rsid w:val="00052081"/>
    <w:rsid w:val="00053215"/>
    <w:rsid w:val="00054272"/>
    <w:rsid w:val="00054AF7"/>
    <w:rsid w:val="00054F31"/>
    <w:rsid w:val="000554C8"/>
    <w:rsid w:val="000573FC"/>
    <w:rsid w:val="00057B35"/>
    <w:rsid w:val="00060463"/>
    <w:rsid w:val="00062493"/>
    <w:rsid w:val="0006275A"/>
    <w:rsid w:val="00062AE9"/>
    <w:rsid w:val="0006326B"/>
    <w:rsid w:val="00065DDF"/>
    <w:rsid w:val="0006656D"/>
    <w:rsid w:val="00067235"/>
    <w:rsid w:val="000677B9"/>
    <w:rsid w:val="00067A9C"/>
    <w:rsid w:val="00071330"/>
    <w:rsid w:val="0007295A"/>
    <w:rsid w:val="00072B0E"/>
    <w:rsid w:val="00073BC4"/>
    <w:rsid w:val="00073C6A"/>
    <w:rsid w:val="000746ED"/>
    <w:rsid w:val="00075B3B"/>
    <w:rsid w:val="00077995"/>
    <w:rsid w:val="000817F9"/>
    <w:rsid w:val="00081D5E"/>
    <w:rsid w:val="00082197"/>
    <w:rsid w:val="00082B65"/>
    <w:rsid w:val="0008344D"/>
    <w:rsid w:val="00083A46"/>
    <w:rsid w:val="00083AD1"/>
    <w:rsid w:val="00083B2E"/>
    <w:rsid w:val="00084AE7"/>
    <w:rsid w:val="00085C81"/>
    <w:rsid w:val="0008646A"/>
    <w:rsid w:val="0008787A"/>
    <w:rsid w:val="00087B58"/>
    <w:rsid w:val="00090750"/>
    <w:rsid w:val="00091F11"/>
    <w:rsid w:val="00092708"/>
    <w:rsid w:val="00094026"/>
    <w:rsid w:val="0009490C"/>
    <w:rsid w:val="00094EA4"/>
    <w:rsid w:val="000963F5"/>
    <w:rsid w:val="000972EE"/>
    <w:rsid w:val="00097A1D"/>
    <w:rsid w:val="00097DEA"/>
    <w:rsid w:val="00097EF9"/>
    <w:rsid w:val="000A02AF"/>
    <w:rsid w:val="000A1243"/>
    <w:rsid w:val="000A1AE5"/>
    <w:rsid w:val="000A252E"/>
    <w:rsid w:val="000A2E32"/>
    <w:rsid w:val="000A531F"/>
    <w:rsid w:val="000A551F"/>
    <w:rsid w:val="000A5576"/>
    <w:rsid w:val="000A697F"/>
    <w:rsid w:val="000A6D49"/>
    <w:rsid w:val="000A6DF5"/>
    <w:rsid w:val="000A7226"/>
    <w:rsid w:val="000A7294"/>
    <w:rsid w:val="000A73F0"/>
    <w:rsid w:val="000A77BE"/>
    <w:rsid w:val="000A7D7D"/>
    <w:rsid w:val="000B0451"/>
    <w:rsid w:val="000B0898"/>
    <w:rsid w:val="000B0C17"/>
    <w:rsid w:val="000B0CA6"/>
    <w:rsid w:val="000B47AC"/>
    <w:rsid w:val="000B56D5"/>
    <w:rsid w:val="000B6093"/>
    <w:rsid w:val="000B631B"/>
    <w:rsid w:val="000B64A2"/>
    <w:rsid w:val="000B6C87"/>
    <w:rsid w:val="000B7129"/>
    <w:rsid w:val="000B73EA"/>
    <w:rsid w:val="000B763E"/>
    <w:rsid w:val="000C03CA"/>
    <w:rsid w:val="000C1FD1"/>
    <w:rsid w:val="000C35F3"/>
    <w:rsid w:val="000C403C"/>
    <w:rsid w:val="000C578C"/>
    <w:rsid w:val="000D063C"/>
    <w:rsid w:val="000D1167"/>
    <w:rsid w:val="000D2386"/>
    <w:rsid w:val="000D2810"/>
    <w:rsid w:val="000D2E69"/>
    <w:rsid w:val="000D4319"/>
    <w:rsid w:val="000D73AB"/>
    <w:rsid w:val="000E11FD"/>
    <w:rsid w:val="000E1A40"/>
    <w:rsid w:val="000E1C64"/>
    <w:rsid w:val="000E2AB9"/>
    <w:rsid w:val="000E3AEC"/>
    <w:rsid w:val="000E40EA"/>
    <w:rsid w:val="000E69CC"/>
    <w:rsid w:val="000E6FA0"/>
    <w:rsid w:val="000E78A6"/>
    <w:rsid w:val="000F0D32"/>
    <w:rsid w:val="000F1A4A"/>
    <w:rsid w:val="000F1CCA"/>
    <w:rsid w:val="000F2714"/>
    <w:rsid w:val="000F3A3D"/>
    <w:rsid w:val="000F5509"/>
    <w:rsid w:val="000F6ABF"/>
    <w:rsid w:val="000F6DCC"/>
    <w:rsid w:val="000F7812"/>
    <w:rsid w:val="0010116D"/>
    <w:rsid w:val="00101226"/>
    <w:rsid w:val="001012FA"/>
    <w:rsid w:val="00102A66"/>
    <w:rsid w:val="00105732"/>
    <w:rsid w:val="00105B73"/>
    <w:rsid w:val="00106651"/>
    <w:rsid w:val="00106D3B"/>
    <w:rsid w:val="00107E4B"/>
    <w:rsid w:val="00111557"/>
    <w:rsid w:val="001115B4"/>
    <w:rsid w:val="00112EAF"/>
    <w:rsid w:val="00113E64"/>
    <w:rsid w:val="00114F1F"/>
    <w:rsid w:val="00115BDA"/>
    <w:rsid w:val="00117D58"/>
    <w:rsid w:val="00117F70"/>
    <w:rsid w:val="001202CD"/>
    <w:rsid w:val="00121068"/>
    <w:rsid w:val="0012222F"/>
    <w:rsid w:val="0012227A"/>
    <w:rsid w:val="00123527"/>
    <w:rsid w:val="00123BA2"/>
    <w:rsid w:val="0012432C"/>
    <w:rsid w:val="001255C2"/>
    <w:rsid w:val="00130FD4"/>
    <w:rsid w:val="0013223C"/>
    <w:rsid w:val="00133016"/>
    <w:rsid w:val="001333A5"/>
    <w:rsid w:val="00134344"/>
    <w:rsid w:val="0013466D"/>
    <w:rsid w:val="00134D70"/>
    <w:rsid w:val="0013504E"/>
    <w:rsid w:val="001360D4"/>
    <w:rsid w:val="00136CA5"/>
    <w:rsid w:val="00137167"/>
    <w:rsid w:val="001372FB"/>
    <w:rsid w:val="0013743E"/>
    <w:rsid w:val="0014110D"/>
    <w:rsid w:val="00141B32"/>
    <w:rsid w:val="00144B03"/>
    <w:rsid w:val="001469A8"/>
    <w:rsid w:val="00147434"/>
    <w:rsid w:val="001475AF"/>
    <w:rsid w:val="00147D79"/>
    <w:rsid w:val="00150904"/>
    <w:rsid w:val="00151397"/>
    <w:rsid w:val="00152011"/>
    <w:rsid w:val="00152E04"/>
    <w:rsid w:val="001539E3"/>
    <w:rsid w:val="001544CD"/>
    <w:rsid w:val="00154F4A"/>
    <w:rsid w:val="0015549B"/>
    <w:rsid w:val="00155EE8"/>
    <w:rsid w:val="001567AF"/>
    <w:rsid w:val="00156A29"/>
    <w:rsid w:val="00156B57"/>
    <w:rsid w:val="00160E9A"/>
    <w:rsid w:val="00161812"/>
    <w:rsid w:val="00161A7B"/>
    <w:rsid w:val="00163041"/>
    <w:rsid w:val="00163DEB"/>
    <w:rsid w:val="00163FA2"/>
    <w:rsid w:val="001657EA"/>
    <w:rsid w:val="00165933"/>
    <w:rsid w:val="00165A5D"/>
    <w:rsid w:val="00166F46"/>
    <w:rsid w:val="00167567"/>
    <w:rsid w:val="00167685"/>
    <w:rsid w:val="001707CE"/>
    <w:rsid w:val="00170BC7"/>
    <w:rsid w:val="0017159F"/>
    <w:rsid w:val="001718D4"/>
    <w:rsid w:val="0017266D"/>
    <w:rsid w:val="00172F9C"/>
    <w:rsid w:val="00174555"/>
    <w:rsid w:val="00174A18"/>
    <w:rsid w:val="00174CEB"/>
    <w:rsid w:val="001756FC"/>
    <w:rsid w:val="0018081F"/>
    <w:rsid w:val="001808B8"/>
    <w:rsid w:val="00180ED2"/>
    <w:rsid w:val="00182E15"/>
    <w:rsid w:val="00184452"/>
    <w:rsid w:val="001851D5"/>
    <w:rsid w:val="00186988"/>
    <w:rsid w:val="00186D62"/>
    <w:rsid w:val="0018701F"/>
    <w:rsid w:val="00187EF1"/>
    <w:rsid w:val="0019146C"/>
    <w:rsid w:val="00191CDE"/>
    <w:rsid w:val="00194B9B"/>
    <w:rsid w:val="00195A37"/>
    <w:rsid w:val="001961FA"/>
    <w:rsid w:val="00196481"/>
    <w:rsid w:val="001A0254"/>
    <w:rsid w:val="001A1E1B"/>
    <w:rsid w:val="001A2E1F"/>
    <w:rsid w:val="001A3B56"/>
    <w:rsid w:val="001A3B87"/>
    <w:rsid w:val="001A3D43"/>
    <w:rsid w:val="001A5DA8"/>
    <w:rsid w:val="001A69AB"/>
    <w:rsid w:val="001A6A6B"/>
    <w:rsid w:val="001B11A1"/>
    <w:rsid w:val="001B1C1C"/>
    <w:rsid w:val="001B24ED"/>
    <w:rsid w:val="001B2BCA"/>
    <w:rsid w:val="001B340A"/>
    <w:rsid w:val="001B3D8A"/>
    <w:rsid w:val="001B4723"/>
    <w:rsid w:val="001B492E"/>
    <w:rsid w:val="001B4A27"/>
    <w:rsid w:val="001B4BD3"/>
    <w:rsid w:val="001B567C"/>
    <w:rsid w:val="001B668F"/>
    <w:rsid w:val="001C0056"/>
    <w:rsid w:val="001C0492"/>
    <w:rsid w:val="001C0B5D"/>
    <w:rsid w:val="001C1769"/>
    <w:rsid w:val="001C26B4"/>
    <w:rsid w:val="001C36EA"/>
    <w:rsid w:val="001C4233"/>
    <w:rsid w:val="001C42FC"/>
    <w:rsid w:val="001C4C21"/>
    <w:rsid w:val="001C53C6"/>
    <w:rsid w:val="001C55B3"/>
    <w:rsid w:val="001C7288"/>
    <w:rsid w:val="001C75E9"/>
    <w:rsid w:val="001C7D12"/>
    <w:rsid w:val="001C7D2B"/>
    <w:rsid w:val="001C7E71"/>
    <w:rsid w:val="001D02C3"/>
    <w:rsid w:val="001D1563"/>
    <w:rsid w:val="001D2F2D"/>
    <w:rsid w:val="001D4125"/>
    <w:rsid w:val="001D5207"/>
    <w:rsid w:val="001D5684"/>
    <w:rsid w:val="001D571F"/>
    <w:rsid w:val="001D668C"/>
    <w:rsid w:val="001D6DD0"/>
    <w:rsid w:val="001D7FF6"/>
    <w:rsid w:val="001E006C"/>
    <w:rsid w:val="001E1AEC"/>
    <w:rsid w:val="001E24E5"/>
    <w:rsid w:val="001E2F78"/>
    <w:rsid w:val="001E3376"/>
    <w:rsid w:val="001E33EE"/>
    <w:rsid w:val="001E344F"/>
    <w:rsid w:val="001E35DD"/>
    <w:rsid w:val="001E54DF"/>
    <w:rsid w:val="001E5738"/>
    <w:rsid w:val="001E6368"/>
    <w:rsid w:val="001E6B34"/>
    <w:rsid w:val="001E76B4"/>
    <w:rsid w:val="001F0B7F"/>
    <w:rsid w:val="001F1800"/>
    <w:rsid w:val="001F2225"/>
    <w:rsid w:val="001F2EF8"/>
    <w:rsid w:val="001F507B"/>
    <w:rsid w:val="001F6995"/>
    <w:rsid w:val="001F78D8"/>
    <w:rsid w:val="001F7993"/>
    <w:rsid w:val="00202C49"/>
    <w:rsid w:val="0020448D"/>
    <w:rsid w:val="00204E9C"/>
    <w:rsid w:val="00205A33"/>
    <w:rsid w:val="00206BDC"/>
    <w:rsid w:val="002070BF"/>
    <w:rsid w:val="00207138"/>
    <w:rsid w:val="00210AE0"/>
    <w:rsid w:val="002112A8"/>
    <w:rsid w:val="00211447"/>
    <w:rsid w:val="00212AD1"/>
    <w:rsid w:val="00214001"/>
    <w:rsid w:val="0021533A"/>
    <w:rsid w:val="00217A43"/>
    <w:rsid w:val="002202C5"/>
    <w:rsid w:val="00220360"/>
    <w:rsid w:val="002213EB"/>
    <w:rsid w:val="002215EA"/>
    <w:rsid w:val="00221703"/>
    <w:rsid w:val="002223CC"/>
    <w:rsid w:val="002250FC"/>
    <w:rsid w:val="002254BA"/>
    <w:rsid w:val="0022759B"/>
    <w:rsid w:val="00227DF8"/>
    <w:rsid w:val="00231FCF"/>
    <w:rsid w:val="00233664"/>
    <w:rsid w:val="00233FAE"/>
    <w:rsid w:val="0023453C"/>
    <w:rsid w:val="002359BE"/>
    <w:rsid w:val="00235B10"/>
    <w:rsid w:val="00236B5B"/>
    <w:rsid w:val="0024022C"/>
    <w:rsid w:val="00241935"/>
    <w:rsid w:val="002419A6"/>
    <w:rsid w:val="00242B9B"/>
    <w:rsid w:val="00242E3B"/>
    <w:rsid w:val="002437D7"/>
    <w:rsid w:val="00244728"/>
    <w:rsid w:val="00247785"/>
    <w:rsid w:val="00250BD3"/>
    <w:rsid w:val="002517A8"/>
    <w:rsid w:val="0025199A"/>
    <w:rsid w:val="00251D27"/>
    <w:rsid w:val="0025365E"/>
    <w:rsid w:val="00254450"/>
    <w:rsid w:val="00254CDA"/>
    <w:rsid w:val="00255264"/>
    <w:rsid w:val="00256590"/>
    <w:rsid w:val="002567A8"/>
    <w:rsid w:val="002572DE"/>
    <w:rsid w:val="00257E2C"/>
    <w:rsid w:val="00257E7F"/>
    <w:rsid w:val="0026350F"/>
    <w:rsid w:val="00264217"/>
    <w:rsid w:val="00264779"/>
    <w:rsid w:val="00266C7D"/>
    <w:rsid w:val="00266E3F"/>
    <w:rsid w:val="002703D6"/>
    <w:rsid w:val="0027106C"/>
    <w:rsid w:val="002729F6"/>
    <w:rsid w:val="002749ED"/>
    <w:rsid w:val="00274FCB"/>
    <w:rsid w:val="002759B1"/>
    <w:rsid w:val="00276C43"/>
    <w:rsid w:val="00277672"/>
    <w:rsid w:val="00277943"/>
    <w:rsid w:val="00281BBD"/>
    <w:rsid w:val="00281C27"/>
    <w:rsid w:val="002822DC"/>
    <w:rsid w:val="0028234B"/>
    <w:rsid w:val="002824A3"/>
    <w:rsid w:val="00282BFD"/>
    <w:rsid w:val="002836E3"/>
    <w:rsid w:val="002872D1"/>
    <w:rsid w:val="002902FD"/>
    <w:rsid w:val="00291F85"/>
    <w:rsid w:val="00292750"/>
    <w:rsid w:val="0029362C"/>
    <w:rsid w:val="002937E8"/>
    <w:rsid w:val="00294150"/>
    <w:rsid w:val="002949D3"/>
    <w:rsid w:val="00294CD2"/>
    <w:rsid w:val="002A0610"/>
    <w:rsid w:val="002A2BB5"/>
    <w:rsid w:val="002A3F96"/>
    <w:rsid w:val="002A430C"/>
    <w:rsid w:val="002A441A"/>
    <w:rsid w:val="002A49C8"/>
    <w:rsid w:val="002A5F92"/>
    <w:rsid w:val="002A778F"/>
    <w:rsid w:val="002B06E1"/>
    <w:rsid w:val="002B3378"/>
    <w:rsid w:val="002B41B4"/>
    <w:rsid w:val="002B487E"/>
    <w:rsid w:val="002B5E5A"/>
    <w:rsid w:val="002B616C"/>
    <w:rsid w:val="002B6362"/>
    <w:rsid w:val="002B6E64"/>
    <w:rsid w:val="002B7148"/>
    <w:rsid w:val="002B77B7"/>
    <w:rsid w:val="002C19F0"/>
    <w:rsid w:val="002C1A62"/>
    <w:rsid w:val="002C3CF1"/>
    <w:rsid w:val="002C5F12"/>
    <w:rsid w:val="002C6B2A"/>
    <w:rsid w:val="002C76A3"/>
    <w:rsid w:val="002C7D0E"/>
    <w:rsid w:val="002D0553"/>
    <w:rsid w:val="002D2135"/>
    <w:rsid w:val="002D4AED"/>
    <w:rsid w:val="002D4B2C"/>
    <w:rsid w:val="002D535D"/>
    <w:rsid w:val="002D6780"/>
    <w:rsid w:val="002D6B65"/>
    <w:rsid w:val="002D71E7"/>
    <w:rsid w:val="002D7FE2"/>
    <w:rsid w:val="002E05F9"/>
    <w:rsid w:val="002E0FCB"/>
    <w:rsid w:val="002E14A3"/>
    <w:rsid w:val="002E1940"/>
    <w:rsid w:val="002E1A1A"/>
    <w:rsid w:val="002E77B5"/>
    <w:rsid w:val="002F1A54"/>
    <w:rsid w:val="002F1B1D"/>
    <w:rsid w:val="002F1F73"/>
    <w:rsid w:val="002F314A"/>
    <w:rsid w:val="002F542D"/>
    <w:rsid w:val="002F608E"/>
    <w:rsid w:val="002F704B"/>
    <w:rsid w:val="002F7964"/>
    <w:rsid w:val="003007FF"/>
    <w:rsid w:val="00303B65"/>
    <w:rsid w:val="00305171"/>
    <w:rsid w:val="00307256"/>
    <w:rsid w:val="003074B7"/>
    <w:rsid w:val="00310E3B"/>
    <w:rsid w:val="00311567"/>
    <w:rsid w:val="00312A7B"/>
    <w:rsid w:val="003138BB"/>
    <w:rsid w:val="0031436A"/>
    <w:rsid w:val="00314688"/>
    <w:rsid w:val="0031519B"/>
    <w:rsid w:val="00315D17"/>
    <w:rsid w:val="00315D24"/>
    <w:rsid w:val="003212BE"/>
    <w:rsid w:val="00321757"/>
    <w:rsid w:val="00321FF7"/>
    <w:rsid w:val="00322DEA"/>
    <w:rsid w:val="00323EE3"/>
    <w:rsid w:val="00325680"/>
    <w:rsid w:val="00325E23"/>
    <w:rsid w:val="003267A7"/>
    <w:rsid w:val="00326CC1"/>
    <w:rsid w:val="003277A4"/>
    <w:rsid w:val="00330137"/>
    <w:rsid w:val="00330C52"/>
    <w:rsid w:val="00330FC1"/>
    <w:rsid w:val="00331674"/>
    <w:rsid w:val="0033206D"/>
    <w:rsid w:val="00333608"/>
    <w:rsid w:val="0033445D"/>
    <w:rsid w:val="003347C5"/>
    <w:rsid w:val="00336122"/>
    <w:rsid w:val="00336482"/>
    <w:rsid w:val="003365D2"/>
    <w:rsid w:val="003372B5"/>
    <w:rsid w:val="00337307"/>
    <w:rsid w:val="0034007F"/>
    <w:rsid w:val="00341D65"/>
    <w:rsid w:val="00342D8C"/>
    <w:rsid w:val="0034472F"/>
    <w:rsid w:val="00346042"/>
    <w:rsid w:val="0034696A"/>
    <w:rsid w:val="00346AF4"/>
    <w:rsid w:val="00346C5D"/>
    <w:rsid w:val="00347515"/>
    <w:rsid w:val="00350071"/>
    <w:rsid w:val="00351D4E"/>
    <w:rsid w:val="00352631"/>
    <w:rsid w:val="00352647"/>
    <w:rsid w:val="003554A4"/>
    <w:rsid w:val="00355A9C"/>
    <w:rsid w:val="003564E8"/>
    <w:rsid w:val="00361FA9"/>
    <w:rsid w:val="00362019"/>
    <w:rsid w:val="00362121"/>
    <w:rsid w:val="00362134"/>
    <w:rsid w:val="00362743"/>
    <w:rsid w:val="00364245"/>
    <w:rsid w:val="00365524"/>
    <w:rsid w:val="00366A32"/>
    <w:rsid w:val="00366F80"/>
    <w:rsid w:val="003675DC"/>
    <w:rsid w:val="003704CD"/>
    <w:rsid w:val="00370D3D"/>
    <w:rsid w:val="003712C8"/>
    <w:rsid w:val="003733B0"/>
    <w:rsid w:val="0037344C"/>
    <w:rsid w:val="003738A1"/>
    <w:rsid w:val="003744BC"/>
    <w:rsid w:val="003752B9"/>
    <w:rsid w:val="003757F9"/>
    <w:rsid w:val="0037583D"/>
    <w:rsid w:val="00375CB8"/>
    <w:rsid w:val="00376509"/>
    <w:rsid w:val="00376746"/>
    <w:rsid w:val="00376CD7"/>
    <w:rsid w:val="00380BAE"/>
    <w:rsid w:val="00381DD4"/>
    <w:rsid w:val="00381E80"/>
    <w:rsid w:val="003822FC"/>
    <w:rsid w:val="0038340C"/>
    <w:rsid w:val="00383CCD"/>
    <w:rsid w:val="00384F88"/>
    <w:rsid w:val="00385615"/>
    <w:rsid w:val="0039001F"/>
    <w:rsid w:val="00390657"/>
    <w:rsid w:val="00391622"/>
    <w:rsid w:val="0039183B"/>
    <w:rsid w:val="00394BCE"/>
    <w:rsid w:val="0039543F"/>
    <w:rsid w:val="00395934"/>
    <w:rsid w:val="00395A92"/>
    <w:rsid w:val="00395EC2"/>
    <w:rsid w:val="003960D5"/>
    <w:rsid w:val="003A0023"/>
    <w:rsid w:val="003A1622"/>
    <w:rsid w:val="003A28F0"/>
    <w:rsid w:val="003A30BF"/>
    <w:rsid w:val="003A3238"/>
    <w:rsid w:val="003A38A8"/>
    <w:rsid w:val="003A46A7"/>
    <w:rsid w:val="003A4A58"/>
    <w:rsid w:val="003A53B0"/>
    <w:rsid w:val="003A6884"/>
    <w:rsid w:val="003A6C99"/>
    <w:rsid w:val="003A7BAB"/>
    <w:rsid w:val="003B0309"/>
    <w:rsid w:val="003B077D"/>
    <w:rsid w:val="003B137F"/>
    <w:rsid w:val="003B4DD6"/>
    <w:rsid w:val="003B6517"/>
    <w:rsid w:val="003C0675"/>
    <w:rsid w:val="003C09B7"/>
    <w:rsid w:val="003C0C33"/>
    <w:rsid w:val="003C0ECC"/>
    <w:rsid w:val="003C2A4C"/>
    <w:rsid w:val="003C2D79"/>
    <w:rsid w:val="003C4906"/>
    <w:rsid w:val="003C5BF4"/>
    <w:rsid w:val="003C7A1E"/>
    <w:rsid w:val="003D0862"/>
    <w:rsid w:val="003D2E9C"/>
    <w:rsid w:val="003D33DB"/>
    <w:rsid w:val="003D3471"/>
    <w:rsid w:val="003D3EEB"/>
    <w:rsid w:val="003D49EF"/>
    <w:rsid w:val="003D5639"/>
    <w:rsid w:val="003D5DC7"/>
    <w:rsid w:val="003D6681"/>
    <w:rsid w:val="003E0789"/>
    <w:rsid w:val="003E2BA9"/>
    <w:rsid w:val="003E3C6F"/>
    <w:rsid w:val="003E5BBC"/>
    <w:rsid w:val="003E5E21"/>
    <w:rsid w:val="003E6201"/>
    <w:rsid w:val="003E6DB0"/>
    <w:rsid w:val="003E7A83"/>
    <w:rsid w:val="003F0F96"/>
    <w:rsid w:val="003F2171"/>
    <w:rsid w:val="003F355B"/>
    <w:rsid w:val="003F3683"/>
    <w:rsid w:val="003F3764"/>
    <w:rsid w:val="003F44F6"/>
    <w:rsid w:val="003F4A5B"/>
    <w:rsid w:val="003F4F53"/>
    <w:rsid w:val="003F629A"/>
    <w:rsid w:val="0040167F"/>
    <w:rsid w:val="00401865"/>
    <w:rsid w:val="00402443"/>
    <w:rsid w:val="0040285A"/>
    <w:rsid w:val="00403734"/>
    <w:rsid w:val="00403985"/>
    <w:rsid w:val="0040549E"/>
    <w:rsid w:val="00405B1E"/>
    <w:rsid w:val="00406AE1"/>
    <w:rsid w:val="004077BF"/>
    <w:rsid w:val="0041055A"/>
    <w:rsid w:val="004109E0"/>
    <w:rsid w:val="00410F36"/>
    <w:rsid w:val="00411469"/>
    <w:rsid w:val="0041266B"/>
    <w:rsid w:val="004138BB"/>
    <w:rsid w:val="00413EAC"/>
    <w:rsid w:val="00413F34"/>
    <w:rsid w:val="0041409A"/>
    <w:rsid w:val="00414853"/>
    <w:rsid w:val="00416BBA"/>
    <w:rsid w:val="004229BD"/>
    <w:rsid w:val="0042363C"/>
    <w:rsid w:val="0042386D"/>
    <w:rsid w:val="0042395A"/>
    <w:rsid w:val="00424891"/>
    <w:rsid w:val="00424FDD"/>
    <w:rsid w:val="004252F4"/>
    <w:rsid w:val="00425673"/>
    <w:rsid w:val="00425C98"/>
    <w:rsid w:val="00425CF6"/>
    <w:rsid w:val="00426FED"/>
    <w:rsid w:val="00427A0F"/>
    <w:rsid w:val="00427CE0"/>
    <w:rsid w:val="00430BFC"/>
    <w:rsid w:val="00431623"/>
    <w:rsid w:val="00432B9F"/>
    <w:rsid w:val="00433B0F"/>
    <w:rsid w:val="004356A6"/>
    <w:rsid w:val="00437BFA"/>
    <w:rsid w:val="00437FBA"/>
    <w:rsid w:val="00440480"/>
    <w:rsid w:val="0044095F"/>
    <w:rsid w:val="0044212B"/>
    <w:rsid w:val="0044397E"/>
    <w:rsid w:val="00443A2E"/>
    <w:rsid w:val="00446C46"/>
    <w:rsid w:val="00446DF0"/>
    <w:rsid w:val="00450366"/>
    <w:rsid w:val="00450CF7"/>
    <w:rsid w:val="0045111F"/>
    <w:rsid w:val="00451A5F"/>
    <w:rsid w:val="00451A6D"/>
    <w:rsid w:val="004522B8"/>
    <w:rsid w:val="00453A88"/>
    <w:rsid w:val="00453B51"/>
    <w:rsid w:val="00454CEA"/>
    <w:rsid w:val="00456C2F"/>
    <w:rsid w:val="00456FDB"/>
    <w:rsid w:val="004573E4"/>
    <w:rsid w:val="00460780"/>
    <w:rsid w:val="00460AC2"/>
    <w:rsid w:val="004611ED"/>
    <w:rsid w:val="0046186F"/>
    <w:rsid w:val="00461A25"/>
    <w:rsid w:val="00461D6B"/>
    <w:rsid w:val="00461F6A"/>
    <w:rsid w:val="0046322A"/>
    <w:rsid w:val="0046366A"/>
    <w:rsid w:val="00464281"/>
    <w:rsid w:val="0046435B"/>
    <w:rsid w:val="004647E4"/>
    <w:rsid w:val="00464875"/>
    <w:rsid w:val="00467785"/>
    <w:rsid w:val="00467ED8"/>
    <w:rsid w:val="00470C95"/>
    <w:rsid w:val="00472813"/>
    <w:rsid w:val="00474DB1"/>
    <w:rsid w:val="00477C7F"/>
    <w:rsid w:val="00477CAE"/>
    <w:rsid w:val="0048004F"/>
    <w:rsid w:val="004847CE"/>
    <w:rsid w:val="004851D8"/>
    <w:rsid w:val="004852B7"/>
    <w:rsid w:val="004854B6"/>
    <w:rsid w:val="0048618E"/>
    <w:rsid w:val="0048633F"/>
    <w:rsid w:val="00486929"/>
    <w:rsid w:val="00486A82"/>
    <w:rsid w:val="004872CE"/>
    <w:rsid w:val="004877DC"/>
    <w:rsid w:val="00487BFF"/>
    <w:rsid w:val="00490460"/>
    <w:rsid w:val="00490784"/>
    <w:rsid w:val="00491059"/>
    <w:rsid w:val="004918C7"/>
    <w:rsid w:val="00491919"/>
    <w:rsid w:val="00491F2A"/>
    <w:rsid w:val="00491FC2"/>
    <w:rsid w:val="00493697"/>
    <w:rsid w:val="00494918"/>
    <w:rsid w:val="0049551D"/>
    <w:rsid w:val="00495642"/>
    <w:rsid w:val="00495B91"/>
    <w:rsid w:val="00495EB7"/>
    <w:rsid w:val="0049665A"/>
    <w:rsid w:val="004968F8"/>
    <w:rsid w:val="004971BA"/>
    <w:rsid w:val="004A04AC"/>
    <w:rsid w:val="004A1972"/>
    <w:rsid w:val="004A1D8C"/>
    <w:rsid w:val="004A22A6"/>
    <w:rsid w:val="004A289F"/>
    <w:rsid w:val="004A362A"/>
    <w:rsid w:val="004A37E6"/>
    <w:rsid w:val="004A3ACA"/>
    <w:rsid w:val="004A654F"/>
    <w:rsid w:val="004A6ECA"/>
    <w:rsid w:val="004A7CFE"/>
    <w:rsid w:val="004A7F42"/>
    <w:rsid w:val="004B0A5D"/>
    <w:rsid w:val="004B0D75"/>
    <w:rsid w:val="004B19D1"/>
    <w:rsid w:val="004B2014"/>
    <w:rsid w:val="004B2D28"/>
    <w:rsid w:val="004B578D"/>
    <w:rsid w:val="004B5990"/>
    <w:rsid w:val="004C0BB8"/>
    <w:rsid w:val="004C257E"/>
    <w:rsid w:val="004C2B63"/>
    <w:rsid w:val="004C301A"/>
    <w:rsid w:val="004C401B"/>
    <w:rsid w:val="004C426B"/>
    <w:rsid w:val="004C45D8"/>
    <w:rsid w:val="004C5F9E"/>
    <w:rsid w:val="004C6B08"/>
    <w:rsid w:val="004C6DD0"/>
    <w:rsid w:val="004D0F97"/>
    <w:rsid w:val="004D1A8C"/>
    <w:rsid w:val="004D1D4E"/>
    <w:rsid w:val="004D306C"/>
    <w:rsid w:val="004D48E3"/>
    <w:rsid w:val="004D4BFF"/>
    <w:rsid w:val="004D7AEA"/>
    <w:rsid w:val="004E0C18"/>
    <w:rsid w:val="004E0F65"/>
    <w:rsid w:val="004E0F9A"/>
    <w:rsid w:val="004E15FE"/>
    <w:rsid w:val="004E1D26"/>
    <w:rsid w:val="004E3059"/>
    <w:rsid w:val="004E3933"/>
    <w:rsid w:val="004E4718"/>
    <w:rsid w:val="004E6C21"/>
    <w:rsid w:val="004E783D"/>
    <w:rsid w:val="004F0C61"/>
    <w:rsid w:val="004F17A2"/>
    <w:rsid w:val="004F2ADC"/>
    <w:rsid w:val="004F451A"/>
    <w:rsid w:val="00500C9F"/>
    <w:rsid w:val="00501F50"/>
    <w:rsid w:val="005026DB"/>
    <w:rsid w:val="0050477B"/>
    <w:rsid w:val="00505437"/>
    <w:rsid w:val="005054D4"/>
    <w:rsid w:val="0051447A"/>
    <w:rsid w:val="00515F18"/>
    <w:rsid w:val="0051623B"/>
    <w:rsid w:val="005169ED"/>
    <w:rsid w:val="0051702B"/>
    <w:rsid w:val="00521316"/>
    <w:rsid w:val="0052273E"/>
    <w:rsid w:val="00522F55"/>
    <w:rsid w:val="005247BF"/>
    <w:rsid w:val="0052498D"/>
    <w:rsid w:val="00525979"/>
    <w:rsid w:val="00525C3E"/>
    <w:rsid w:val="00526CCA"/>
    <w:rsid w:val="005276EE"/>
    <w:rsid w:val="00527EC9"/>
    <w:rsid w:val="00530179"/>
    <w:rsid w:val="0053038C"/>
    <w:rsid w:val="005320A3"/>
    <w:rsid w:val="005320BB"/>
    <w:rsid w:val="00533B0F"/>
    <w:rsid w:val="005350DD"/>
    <w:rsid w:val="00535FFC"/>
    <w:rsid w:val="00536770"/>
    <w:rsid w:val="00536BEF"/>
    <w:rsid w:val="00540837"/>
    <w:rsid w:val="00543315"/>
    <w:rsid w:val="005433F8"/>
    <w:rsid w:val="0054456E"/>
    <w:rsid w:val="005445E3"/>
    <w:rsid w:val="00544D7C"/>
    <w:rsid w:val="00545BE7"/>
    <w:rsid w:val="00545D3B"/>
    <w:rsid w:val="00547233"/>
    <w:rsid w:val="00547405"/>
    <w:rsid w:val="00547A92"/>
    <w:rsid w:val="00547D77"/>
    <w:rsid w:val="00547EA8"/>
    <w:rsid w:val="00550318"/>
    <w:rsid w:val="00551E2C"/>
    <w:rsid w:val="00552021"/>
    <w:rsid w:val="005536D9"/>
    <w:rsid w:val="00554989"/>
    <w:rsid w:val="00556209"/>
    <w:rsid w:val="00557320"/>
    <w:rsid w:val="005577D3"/>
    <w:rsid w:val="00561843"/>
    <w:rsid w:val="005633BA"/>
    <w:rsid w:val="00565C9B"/>
    <w:rsid w:val="00567594"/>
    <w:rsid w:val="005700D9"/>
    <w:rsid w:val="005702D0"/>
    <w:rsid w:val="00571450"/>
    <w:rsid w:val="00573DF9"/>
    <w:rsid w:val="00575787"/>
    <w:rsid w:val="00581FC7"/>
    <w:rsid w:val="00583085"/>
    <w:rsid w:val="00583494"/>
    <w:rsid w:val="005877A1"/>
    <w:rsid w:val="0058787D"/>
    <w:rsid w:val="00587E50"/>
    <w:rsid w:val="00590145"/>
    <w:rsid w:val="00590B43"/>
    <w:rsid w:val="00591623"/>
    <w:rsid w:val="00594CF1"/>
    <w:rsid w:val="00597B6C"/>
    <w:rsid w:val="005A06DA"/>
    <w:rsid w:val="005A09AF"/>
    <w:rsid w:val="005A1E56"/>
    <w:rsid w:val="005A277D"/>
    <w:rsid w:val="005A280C"/>
    <w:rsid w:val="005A3A8D"/>
    <w:rsid w:val="005A4AAE"/>
    <w:rsid w:val="005A4BB9"/>
    <w:rsid w:val="005B0608"/>
    <w:rsid w:val="005B0A3F"/>
    <w:rsid w:val="005B0F17"/>
    <w:rsid w:val="005B29C3"/>
    <w:rsid w:val="005B3542"/>
    <w:rsid w:val="005B3B6E"/>
    <w:rsid w:val="005B5543"/>
    <w:rsid w:val="005B718C"/>
    <w:rsid w:val="005C06DC"/>
    <w:rsid w:val="005C116A"/>
    <w:rsid w:val="005C1DEC"/>
    <w:rsid w:val="005C3A8C"/>
    <w:rsid w:val="005C42F9"/>
    <w:rsid w:val="005C43FA"/>
    <w:rsid w:val="005C47CD"/>
    <w:rsid w:val="005C51B1"/>
    <w:rsid w:val="005C56F3"/>
    <w:rsid w:val="005C5B27"/>
    <w:rsid w:val="005C61D0"/>
    <w:rsid w:val="005C6671"/>
    <w:rsid w:val="005C6A15"/>
    <w:rsid w:val="005D146D"/>
    <w:rsid w:val="005D20FF"/>
    <w:rsid w:val="005D292E"/>
    <w:rsid w:val="005D32B1"/>
    <w:rsid w:val="005D5F0F"/>
    <w:rsid w:val="005D70A3"/>
    <w:rsid w:val="005D7155"/>
    <w:rsid w:val="005D7C6F"/>
    <w:rsid w:val="005E0FE1"/>
    <w:rsid w:val="005E1E76"/>
    <w:rsid w:val="005E35C7"/>
    <w:rsid w:val="005E3CD6"/>
    <w:rsid w:val="005E62E1"/>
    <w:rsid w:val="005E6560"/>
    <w:rsid w:val="005E7840"/>
    <w:rsid w:val="005F0173"/>
    <w:rsid w:val="005F07B1"/>
    <w:rsid w:val="005F0DE0"/>
    <w:rsid w:val="005F12FC"/>
    <w:rsid w:val="005F1728"/>
    <w:rsid w:val="005F19A5"/>
    <w:rsid w:val="005F4DE8"/>
    <w:rsid w:val="005F59B5"/>
    <w:rsid w:val="005F6AA8"/>
    <w:rsid w:val="006006DC"/>
    <w:rsid w:val="00600B91"/>
    <w:rsid w:val="00600C3E"/>
    <w:rsid w:val="0060177C"/>
    <w:rsid w:val="00601908"/>
    <w:rsid w:val="00601F95"/>
    <w:rsid w:val="00602107"/>
    <w:rsid w:val="00602679"/>
    <w:rsid w:val="00603160"/>
    <w:rsid w:val="006035F4"/>
    <w:rsid w:val="00604283"/>
    <w:rsid w:val="00604337"/>
    <w:rsid w:val="00604A00"/>
    <w:rsid w:val="00604F35"/>
    <w:rsid w:val="00605456"/>
    <w:rsid w:val="00606808"/>
    <w:rsid w:val="0060745E"/>
    <w:rsid w:val="0060786E"/>
    <w:rsid w:val="00610242"/>
    <w:rsid w:val="006104AA"/>
    <w:rsid w:val="00611F7D"/>
    <w:rsid w:val="006129B8"/>
    <w:rsid w:val="00614130"/>
    <w:rsid w:val="006151A5"/>
    <w:rsid w:val="00615F66"/>
    <w:rsid w:val="006204E6"/>
    <w:rsid w:val="006212C8"/>
    <w:rsid w:val="00622DD0"/>
    <w:rsid w:val="00623F29"/>
    <w:rsid w:val="006244ED"/>
    <w:rsid w:val="00624B04"/>
    <w:rsid w:val="00625D68"/>
    <w:rsid w:val="006270E4"/>
    <w:rsid w:val="006272B0"/>
    <w:rsid w:val="00630A74"/>
    <w:rsid w:val="006344BD"/>
    <w:rsid w:val="006348EB"/>
    <w:rsid w:val="006357C5"/>
    <w:rsid w:val="00635839"/>
    <w:rsid w:val="0063669F"/>
    <w:rsid w:val="00636B82"/>
    <w:rsid w:val="006375A7"/>
    <w:rsid w:val="006376E9"/>
    <w:rsid w:val="006415D5"/>
    <w:rsid w:val="00645010"/>
    <w:rsid w:val="00645E44"/>
    <w:rsid w:val="00647B1C"/>
    <w:rsid w:val="00647E89"/>
    <w:rsid w:val="00650922"/>
    <w:rsid w:val="006516F6"/>
    <w:rsid w:val="006534D1"/>
    <w:rsid w:val="00655698"/>
    <w:rsid w:val="006571B0"/>
    <w:rsid w:val="0065754B"/>
    <w:rsid w:val="00657C51"/>
    <w:rsid w:val="00660284"/>
    <w:rsid w:val="00660399"/>
    <w:rsid w:val="006611E5"/>
    <w:rsid w:val="00661818"/>
    <w:rsid w:val="00662251"/>
    <w:rsid w:val="00662B09"/>
    <w:rsid w:val="00663A3B"/>
    <w:rsid w:val="00663C93"/>
    <w:rsid w:val="00663E23"/>
    <w:rsid w:val="006653A4"/>
    <w:rsid w:val="006658DC"/>
    <w:rsid w:val="006659AE"/>
    <w:rsid w:val="006666D6"/>
    <w:rsid w:val="00666CE3"/>
    <w:rsid w:val="0067061A"/>
    <w:rsid w:val="00670861"/>
    <w:rsid w:val="00670CCA"/>
    <w:rsid w:val="00671580"/>
    <w:rsid w:val="006733EA"/>
    <w:rsid w:val="00674F06"/>
    <w:rsid w:val="00676D5F"/>
    <w:rsid w:val="00677441"/>
    <w:rsid w:val="0067774D"/>
    <w:rsid w:val="0067781F"/>
    <w:rsid w:val="00681234"/>
    <w:rsid w:val="00681AD9"/>
    <w:rsid w:val="00682823"/>
    <w:rsid w:val="00682E03"/>
    <w:rsid w:val="00683091"/>
    <w:rsid w:val="006837B2"/>
    <w:rsid w:val="006839B7"/>
    <w:rsid w:val="00685926"/>
    <w:rsid w:val="00685B5D"/>
    <w:rsid w:val="00685EA2"/>
    <w:rsid w:val="006904E2"/>
    <w:rsid w:val="0069175D"/>
    <w:rsid w:val="0069349E"/>
    <w:rsid w:val="0069590B"/>
    <w:rsid w:val="0069645A"/>
    <w:rsid w:val="00697482"/>
    <w:rsid w:val="006A04FA"/>
    <w:rsid w:val="006A0AF6"/>
    <w:rsid w:val="006A2898"/>
    <w:rsid w:val="006A355B"/>
    <w:rsid w:val="006A47C5"/>
    <w:rsid w:val="006A4C9A"/>
    <w:rsid w:val="006A4F17"/>
    <w:rsid w:val="006A52DB"/>
    <w:rsid w:val="006A53E3"/>
    <w:rsid w:val="006A556E"/>
    <w:rsid w:val="006A68AB"/>
    <w:rsid w:val="006A6B4C"/>
    <w:rsid w:val="006B007A"/>
    <w:rsid w:val="006B38E3"/>
    <w:rsid w:val="006B4075"/>
    <w:rsid w:val="006B4246"/>
    <w:rsid w:val="006B4E8F"/>
    <w:rsid w:val="006B4FDA"/>
    <w:rsid w:val="006B659A"/>
    <w:rsid w:val="006B73A1"/>
    <w:rsid w:val="006B78DA"/>
    <w:rsid w:val="006C0559"/>
    <w:rsid w:val="006C0BCB"/>
    <w:rsid w:val="006C0E33"/>
    <w:rsid w:val="006C1299"/>
    <w:rsid w:val="006C18E1"/>
    <w:rsid w:val="006C273D"/>
    <w:rsid w:val="006C387E"/>
    <w:rsid w:val="006C5012"/>
    <w:rsid w:val="006C5513"/>
    <w:rsid w:val="006C5666"/>
    <w:rsid w:val="006C5D41"/>
    <w:rsid w:val="006C699B"/>
    <w:rsid w:val="006C6DE7"/>
    <w:rsid w:val="006D0E09"/>
    <w:rsid w:val="006D14AB"/>
    <w:rsid w:val="006D1695"/>
    <w:rsid w:val="006D1A6B"/>
    <w:rsid w:val="006D1D8E"/>
    <w:rsid w:val="006D1FEC"/>
    <w:rsid w:val="006D22EF"/>
    <w:rsid w:val="006D312F"/>
    <w:rsid w:val="006D3558"/>
    <w:rsid w:val="006D3DBE"/>
    <w:rsid w:val="006D3FAE"/>
    <w:rsid w:val="006D6182"/>
    <w:rsid w:val="006D6559"/>
    <w:rsid w:val="006E04B9"/>
    <w:rsid w:val="006E15C2"/>
    <w:rsid w:val="006E247B"/>
    <w:rsid w:val="006E26C5"/>
    <w:rsid w:val="006E28A7"/>
    <w:rsid w:val="006E2F4D"/>
    <w:rsid w:val="006E3248"/>
    <w:rsid w:val="006E562D"/>
    <w:rsid w:val="006E6525"/>
    <w:rsid w:val="006E6C85"/>
    <w:rsid w:val="006E7C9D"/>
    <w:rsid w:val="006E7CBB"/>
    <w:rsid w:val="006F1E16"/>
    <w:rsid w:val="006F52C4"/>
    <w:rsid w:val="006F5726"/>
    <w:rsid w:val="006F5770"/>
    <w:rsid w:val="006F62B1"/>
    <w:rsid w:val="006F6F5E"/>
    <w:rsid w:val="006F7A4D"/>
    <w:rsid w:val="006F7FC3"/>
    <w:rsid w:val="00700614"/>
    <w:rsid w:val="00702512"/>
    <w:rsid w:val="00702D3E"/>
    <w:rsid w:val="00703204"/>
    <w:rsid w:val="00703356"/>
    <w:rsid w:val="007044A1"/>
    <w:rsid w:val="00706504"/>
    <w:rsid w:val="007067DB"/>
    <w:rsid w:val="00706D85"/>
    <w:rsid w:val="007072CE"/>
    <w:rsid w:val="00707FCB"/>
    <w:rsid w:val="007105C3"/>
    <w:rsid w:val="00710936"/>
    <w:rsid w:val="00710A23"/>
    <w:rsid w:val="00710A60"/>
    <w:rsid w:val="00710B25"/>
    <w:rsid w:val="007111D3"/>
    <w:rsid w:val="0071210D"/>
    <w:rsid w:val="00712ED0"/>
    <w:rsid w:val="00713C2A"/>
    <w:rsid w:val="00713C57"/>
    <w:rsid w:val="007142CF"/>
    <w:rsid w:val="0071599E"/>
    <w:rsid w:val="00715DD4"/>
    <w:rsid w:val="00716529"/>
    <w:rsid w:val="00716EDE"/>
    <w:rsid w:val="0071737E"/>
    <w:rsid w:val="007208D5"/>
    <w:rsid w:val="00720A09"/>
    <w:rsid w:val="00721916"/>
    <w:rsid w:val="00721FD2"/>
    <w:rsid w:val="00724AD2"/>
    <w:rsid w:val="00726EEC"/>
    <w:rsid w:val="00727BFA"/>
    <w:rsid w:val="00732637"/>
    <w:rsid w:val="00732D25"/>
    <w:rsid w:val="0073325C"/>
    <w:rsid w:val="00733D2C"/>
    <w:rsid w:val="00735089"/>
    <w:rsid w:val="0073509D"/>
    <w:rsid w:val="00735964"/>
    <w:rsid w:val="00736C11"/>
    <w:rsid w:val="0073700A"/>
    <w:rsid w:val="007371D4"/>
    <w:rsid w:val="007402F7"/>
    <w:rsid w:val="00741015"/>
    <w:rsid w:val="00741F5B"/>
    <w:rsid w:val="00743078"/>
    <w:rsid w:val="00745241"/>
    <w:rsid w:val="00745825"/>
    <w:rsid w:val="007459AC"/>
    <w:rsid w:val="00746025"/>
    <w:rsid w:val="00746F9F"/>
    <w:rsid w:val="00747606"/>
    <w:rsid w:val="00750306"/>
    <w:rsid w:val="007506E5"/>
    <w:rsid w:val="00750D0C"/>
    <w:rsid w:val="00754202"/>
    <w:rsid w:val="007548DA"/>
    <w:rsid w:val="00754C4F"/>
    <w:rsid w:val="00755D90"/>
    <w:rsid w:val="007560FB"/>
    <w:rsid w:val="00756A1C"/>
    <w:rsid w:val="00757558"/>
    <w:rsid w:val="00757D8D"/>
    <w:rsid w:val="00757F82"/>
    <w:rsid w:val="0076092C"/>
    <w:rsid w:val="00763809"/>
    <w:rsid w:val="00763943"/>
    <w:rsid w:val="00765351"/>
    <w:rsid w:val="00766EF6"/>
    <w:rsid w:val="007670B7"/>
    <w:rsid w:val="007718E6"/>
    <w:rsid w:val="007727B8"/>
    <w:rsid w:val="00773419"/>
    <w:rsid w:val="00773C72"/>
    <w:rsid w:val="00773CF4"/>
    <w:rsid w:val="00774181"/>
    <w:rsid w:val="007754F6"/>
    <w:rsid w:val="0077567F"/>
    <w:rsid w:val="00776A03"/>
    <w:rsid w:val="00777893"/>
    <w:rsid w:val="007813A3"/>
    <w:rsid w:val="00781A70"/>
    <w:rsid w:val="0078212E"/>
    <w:rsid w:val="00783BD9"/>
    <w:rsid w:val="00783C79"/>
    <w:rsid w:val="007840A4"/>
    <w:rsid w:val="007845CB"/>
    <w:rsid w:val="0078587C"/>
    <w:rsid w:val="00785C8F"/>
    <w:rsid w:val="007863F5"/>
    <w:rsid w:val="00786628"/>
    <w:rsid w:val="00787861"/>
    <w:rsid w:val="00790482"/>
    <w:rsid w:val="00790E2E"/>
    <w:rsid w:val="00791EA3"/>
    <w:rsid w:val="007923AC"/>
    <w:rsid w:val="0079262A"/>
    <w:rsid w:val="00793275"/>
    <w:rsid w:val="00794A94"/>
    <w:rsid w:val="00796F86"/>
    <w:rsid w:val="007A15D9"/>
    <w:rsid w:val="007A1D7A"/>
    <w:rsid w:val="007A368F"/>
    <w:rsid w:val="007A3A33"/>
    <w:rsid w:val="007A45AD"/>
    <w:rsid w:val="007A48E5"/>
    <w:rsid w:val="007A4AE0"/>
    <w:rsid w:val="007A58BA"/>
    <w:rsid w:val="007A7288"/>
    <w:rsid w:val="007B0755"/>
    <w:rsid w:val="007B0B6F"/>
    <w:rsid w:val="007B0E32"/>
    <w:rsid w:val="007B2C21"/>
    <w:rsid w:val="007B3398"/>
    <w:rsid w:val="007B3F05"/>
    <w:rsid w:val="007B64DA"/>
    <w:rsid w:val="007C0271"/>
    <w:rsid w:val="007C0766"/>
    <w:rsid w:val="007C07A3"/>
    <w:rsid w:val="007C0E1A"/>
    <w:rsid w:val="007C1853"/>
    <w:rsid w:val="007C23B6"/>
    <w:rsid w:val="007C3435"/>
    <w:rsid w:val="007C3DA7"/>
    <w:rsid w:val="007C4455"/>
    <w:rsid w:val="007C56F0"/>
    <w:rsid w:val="007C64B5"/>
    <w:rsid w:val="007C6961"/>
    <w:rsid w:val="007C6A4A"/>
    <w:rsid w:val="007D0DC9"/>
    <w:rsid w:val="007D17C8"/>
    <w:rsid w:val="007D2E53"/>
    <w:rsid w:val="007D378A"/>
    <w:rsid w:val="007D43AB"/>
    <w:rsid w:val="007D7292"/>
    <w:rsid w:val="007E03AF"/>
    <w:rsid w:val="007E0F53"/>
    <w:rsid w:val="007E18C0"/>
    <w:rsid w:val="007E30CF"/>
    <w:rsid w:val="007E310C"/>
    <w:rsid w:val="007E3887"/>
    <w:rsid w:val="007E3E9D"/>
    <w:rsid w:val="007E42C1"/>
    <w:rsid w:val="007E4377"/>
    <w:rsid w:val="007E46BA"/>
    <w:rsid w:val="007E482F"/>
    <w:rsid w:val="007E529A"/>
    <w:rsid w:val="007E5946"/>
    <w:rsid w:val="007E5CC7"/>
    <w:rsid w:val="007E6ED6"/>
    <w:rsid w:val="007E7651"/>
    <w:rsid w:val="007E785F"/>
    <w:rsid w:val="007F1070"/>
    <w:rsid w:val="007F1E2B"/>
    <w:rsid w:val="007F3A17"/>
    <w:rsid w:val="007F5099"/>
    <w:rsid w:val="007F655D"/>
    <w:rsid w:val="007F6C58"/>
    <w:rsid w:val="0080096A"/>
    <w:rsid w:val="00800A7F"/>
    <w:rsid w:val="008013AF"/>
    <w:rsid w:val="00804AA7"/>
    <w:rsid w:val="008100ED"/>
    <w:rsid w:val="00810BB3"/>
    <w:rsid w:val="00811592"/>
    <w:rsid w:val="008138AF"/>
    <w:rsid w:val="00814490"/>
    <w:rsid w:val="00816A42"/>
    <w:rsid w:val="00817F70"/>
    <w:rsid w:val="008208FF"/>
    <w:rsid w:val="00820EC2"/>
    <w:rsid w:val="00820F0E"/>
    <w:rsid w:val="00821FA9"/>
    <w:rsid w:val="008220BC"/>
    <w:rsid w:val="0082261D"/>
    <w:rsid w:val="00822A47"/>
    <w:rsid w:val="0082357C"/>
    <w:rsid w:val="00825E08"/>
    <w:rsid w:val="00825F23"/>
    <w:rsid w:val="0082635F"/>
    <w:rsid w:val="00826C3A"/>
    <w:rsid w:val="00826D3D"/>
    <w:rsid w:val="00827873"/>
    <w:rsid w:val="00827917"/>
    <w:rsid w:val="00832705"/>
    <w:rsid w:val="008336B7"/>
    <w:rsid w:val="00833C58"/>
    <w:rsid w:val="00836EAE"/>
    <w:rsid w:val="00837293"/>
    <w:rsid w:val="0083738B"/>
    <w:rsid w:val="00837B3C"/>
    <w:rsid w:val="00840199"/>
    <w:rsid w:val="00840911"/>
    <w:rsid w:val="00840E6B"/>
    <w:rsid w:val="008418C8"/>
    <w:rsid w:val="00842787"/>
    <w:rsid w:val="00843600"/>
    <w:rsid w:val="008451AD"/>
    <w:rsid w:val="0084579C"/>
    <w:rsid w:val="00845C9E"/>
    <w:rsid w:val="0085027A"/>
    <w:rsid w:val="0085116C"/>
    <w:rsid w:val="00853116"/>
    <w:rsid w:val="00853A7E"/>
    <w:rsid w:val="00855585"/>
    <w:rsid w:val="00856611"/>
    <w:rsid w:val="00856F8E"/>
    <w:rsid w:val="008574D2"/>
    <w:rsid w:val="00861C75"/>
    <w:rsid w:val="00863C43"/>
    <w:rsid w:val="00863E90"/>
    <w:rsid w:val="0086428D"/>
    <w:rsid w:val="00864400"/>
    <w:rsid w:val="00865436"/>
    <w:rsid w:val="00867243"/>
    <w:rsid w:val="008679B5"/>
    <w:rsid w:val="00867B6B"/>
    <w:rsid w:val="00867D0F"/>
    <w:rsid w:val="00870925"/>
    <w:rsid w:val="008710BB"/>
    <w:rsid w:val="008714B7"/>
    <w:rsid w:val="00871722"/>
    <w:rsid w:val="00871F1A"/>
    <w:rsid w:val="0087265A"/>
    <w:rsid w:val="008732D7"/>
    <w:rsid w:val="00874A4D"/>
    <w:rsid w:val="00874AF3"/>
    <w:rsid w:val="00875907"/>
    <w:rsid w:val="00875ECA"/>
    <w:rsid w:val="00876085"/>
    <w:rsid w:val="008773D0"/>
    <w:rsid w:val="008800EA"/>
    <w:rsid w:val="008813A3"/>
    <w:rsid w:val="00881EE1"/>
    <w:rsid w:val="00882D70"/>
    <w:rsid w:val="00882E63"/>
    <w:rsid w:val="00883257"/>
    <w:rsid w:val="008848F1"/>
    <w:rsid w:val="008850D2"/>
    <w:rsid w:val="0088584A"/>
    <w:rsid w:val="00885B3D"/>
    <w:rsid w:val="0088627C"/>
    <w:rsid w:val="008862B2"/>
    <w:rsid w:val="00886EE7"/>
    <w:rsid w:val="00886F8D"/>
    <w:rsid w:val="00887CC9"/>
    <w:rsid w:val="00890E30"/>
    <w:rsid w:val="008911A0"/>
    <w:rsid w:val="0089202E"/>
    <w:rsid w:val="00892925"/>
    <w:rsid w:val="00894D44"/>
    <w:rsid w:val="0089580A"/>
    <w:rsid w:val="008971A9"/>
    <w:rsid w:val="00897694"/>
    <w:rsid w:val="008A01DF"/>
    <w:rsid w:val="008A1AD6"/>
    <w:rsid w:val="008A33E2"/>
    <w:rsid w:val="008A355F"/>
    <w:rsid w:val="008A5C31"/>
    <w:rsid w:val="008A6084"/>
    <w:rsid w:val="008A672D"/>
    <w:rsid w:val="008A7946"/>
    <w:rsid w:val="008A7EA3"/>
    <w:rsid w:val="008B0E9C"/>
    <w:rsid w:val="008B3D8A"/>
    <w:rsid w:val="008B6282"/>
    <w:rsid w:val="008B6782"/>
    <w:rsid w:val="008B742B"/>
    <w:rsid w:val="008B7646"/>
    <w:rsid w:val="008B76BE"/>
    <w:rsid w:val="008C019C"/>
    <w:rsid w:val="008C062B"/>
    <w:rsid w:val="008C080A"/>
    <w:rsid w:val="008C0D71"/>
    <w:rsid w:val="008C1F87"/>
    <w:rsid w:val="008C2466"/>
    <w:rsid w:val="008C404D"/>
    <w:rsid w:val="008C7DDD"/>
    <w:rsid w:val="008D1093"/>
    <w:rsid w:val="008D227D"/>
    <w:rsid w:val="008D4EE2"/>
    <w:rsid w:val="008D55FE"/>
    <w:rsid w:val="008D643C"/>
    <w:rsid w:val="008D6699"/>
    <w:rsid w:val="008D68E7"/>
    <w:rsid w:val="008D69F2"/>
    <w:rsid w:val="008D7B3E"/>
    <w:rsid w:val="008D7B9F"/>
    <w:rsid w:val="008D7EAD"/>
    <w:rsid w:val="008E06B2"/>
    <w:rsid w:val="008E28B1"/>
    <w:rsid w:val="008E365A"/>
    <w:rsid w:val="008E6642"/>
    <w:rsid w:val="008E7039"/>
    <w:rsid w:val="008F0691"/>
    <w:rsid w:val="008F1362"/>
    <w:rsid w:val="008F192A"/>
    <w:rsid w:val="008F20E4"/>
    <w:rsid w:val="008F38AC"/>
    <w:rsid w:val="008F5CD2"/>
    <w:rsid w:val="008F72EB"/>
    <w:rsid w:val="008F7415"/>
    <w:rsid w:val="008F7730"/>
    <w:rsid w:val="008F7733"/>
    <w:rsid w:val="00900675"/>
    <w:rsid w:val="009007F4"/>
    <w:rsid w:val="0090089F"/>
    <w:rsid w:val="00901553"/>
    <w:rsid w:val="0090192F"/>
    <w:rsid w:val="0090210F"/>
    <w:rsid w:val="009023B2"/>
    <w:rsid w:val="009040C8"/>
    <w:rsid w:val="009061E9"/>
    <w:rsid w:val="00907626"/>
    <w:rsid w:val="00907D3A"/>
    <w:rsid w:val="009108A9"/>
    <w:rsid w:val="00911E7C"/>
    <w:rsid w:val="009147FB"/>
    <w:rsid w:val="009151B5"/>
    <w:rsid w:val="00915F00"/>
    <w:rsid w:val="00916320"/>
    <w:rsid w:val="00916CEE"/>
    <w:rsid w:val="00916ECC"/>
    <w:rsid w:val="009171C3"/>
    <w:rsid w:val="009208B8"/>
    <w:rsid w:val="0092162E"/>
    <w:rsid w:val="00921A9C"/>
    <w:rsid w:val="00922ACF"/>
    <w:rsid w:val="009236D1"/>
    <w:rsid w:val="00923EB2"/>
    <w:rsid w:val="00923FAC"/>
    <w:rsid w:val="0092589C"/>
    <w:rsid w:val="0092645C"/>
    <w:rsid w:val="0092746D"/>
    <w:rsid w:val="00927B7F"/>
    <w:rsid w:val="00930245"/>
    <w:rsid w:val="00930732"/>
    <w:rsid w:val="00931B17"/>
    <w:rsid w:val="00933887"/>
    <w:rsid w:val="00934497"/>
    <w:rsid w:val="00934CF0"/>
    <w:rsid w:val="00936AA1"/>
    <w:rsid w:val="0094196F"/>
    <w:rsid w:val="00941970"/>
    <w:rsid w:val="00941F29"/>
    <w:rsid w:val="009425FF"/>
    <w:rsid w:val="009440E5"/>
    <w:rsid w:val="00944101"/>
    <w:rsid w:val="00945991"/>
    <w:rsid w:val="009469C9"/>
    <w:rsid w:val="00947076"/>
    <w:rsid w:val="00947809"/>
    <w:rsid w:val="00953834"/>
    <w:rsid w:val="00954060"/>
    <w:rsid w:val="0095428D"/>
    <w:rsid w:val="00954EE2"/>
    <w:rsid w:val="00955D53"/>
    <w:rsid w:val="00956086"/>
    <w:rsid w:val="009574BD"/>
    <w:rsid w:val="00957D8B"/>
    <w:rsid w:val="009602CE"/>
    <w:rsid w:val="00960A70"/>
    <w:rsid w:val="00960EEF"/>
    <w:rsid w:val="00961BB5"/>
    <w:rsid w:val="0096275E"/>
    <w:rsid w:val="00962CAC"/>
    <w:rsid w:val="009634D1"/>
    <w:rsid w:val="00965CE1"/>
    <w:rsid w:val="00967AF3"/>
    <w:rsid w:val="0097024E"/>
    <w:rsid w:val="00972715"/>
    <w:rsid w:val="00972798"/>
    <w:rsid w:val="00972BF1"/>
    <w:rsid w:val="00972E15"/>
    <w:rsid w:val="00973368"/>
    <w:rsid w:val="0097423C"/>
    <w:rsid w:val="00976823"/>
    <w:rsid w:val="00976BE4"/>
    <w:rsid w:val="00976EE9"/>
    <w:rsid w:val="00977B4C"/>
    <w:rsid w:val="00977C37"/>
    <w:rsid w:val="00981FD5"/>
    <w:rsid w:val="0098275E"/>
    <w:rsid w:val="009828EF"/>
    <w:rsid w:val="00982923"/>
    <w:rsid w:val="00982946"/>
    <w:rsid w:val="00983187"/>
    <w:rsid w:val="0098327C"/>
    <w:rsid w:val="00984178"/>
    <w:rsid w:val="00985E3C"/>
    <w:rsid w:val="009862A3"/>
    <w:rsid w:val="009868D9"/>
    <w:rsid w:val="00986ED2"/>
    <w:rsid w:val="00987130"/>
    <w:rsid w:val="0098752E"/>
    <w:rsid w:val="00991948"/>
    <w:rsid w:val="00991AF2"/>
    <w:rsid w:val="00992C5B"/>
    <w:rsid w:val="00993184"/>
    <w:rsid w:val="00994224"/>
    <w:rsid w:val="00994868"/>
    <w:rsid w:val="00994999"/>
    <w:rsid w:val="00996126"/>
    <w:rsid w:val="00997310"/>
    <w:rsid w:val="00997B6D"/>
    <w:rsid w:val="009A0587"/>
    <w:rsid w:val="009A0E1F"/>
    <w:rsid w:val="009A26E7"/>
    <w:rsid w:val="009A2DDD"/>
    <w:rsid w:val="009A2F83"/>
    <w:rsid w:val="009A47ED"/>
    <w:rsid w:val="009A6216"/>
    <w:rsid w:val="009A668D"/>
    <w:rsid w:val="009A70B2"/>
    <w:rsid w:val="009A72ED"/>
    <w:rsid w:val="009B0F41"/>
    <w:rsid w:val="009B297F"/>
    <w:rsid w:val="009B3A11"/>
    <w:rsid w:val="009B43E9"/>
    <w:rsid w:val="009B46D0"/>
    <w:rsid w:val="009B4D7A"/>
    <w:rsid w:val="009B5D55"/>
    <w:rsid w:val="009B62EA"/>
    <w:rsid w:val="009B7596"/>
    <w:rsid w:val="009B7D8B"/>
    <w:rsid w:val="009C0666"/>
    <w:rsid w:val="009C1A8B"/>
    <w:rsid w:val="009C219E"/>
    <w:rsid w:val="009C52D6"/>
    <w:rsid w:val="009D11AC"/>
    <w:rsid w:val="009D1778"/>
    <w:rsid w:val="009D1DAA"/>
    <w:rsid w:val="009D1E6F"/>
    <w:rsid w:val="009D378F"/>
    <w:rsid w:val="009D3C92"/>
    <w:rsid w:val="009D3E42"/>
    <w:rsid w:val="009D435E"/>
    <w:rsid w:val="009D513E"/>
    <w:rsid w:val="009D6C53"/>
    <w:rsid w:val="009E0F61"/>
    <w:rsid w:val="009E226E"/>
    <w:rsid w:val="009E3970"/>
    <w:rsid w:val="009E551F"/>
    <w:rsid w:val="009E56B7"/>
    <w:rsid w:val="009E59A3"/>
    <w:rsid w:val="009E5A18"/>
    <w:rsid w:val="009E5B92"/>
    <w:rsid w:val="009E614F"/>
    <w:rsid w:val="009E62E5"/>
    <w:rsid w:val="009E68F6"/>
    <w:rsid w:val="009F0FE2"/>
    <w:rsid w:val="009F1A86"/>
    <w:rsid w:val="009F256F"/>
    <w:rsid w:val="009F27BD"/>
    <w:rsid w:val="009F3E60"/>
    <w:rsid w:val="009F4D18"/>
    <w:rsid w:val="009F4E77"/>
    <w:rsid w:val="009F6395"/>
    <w:rsid w:val="009F7056"/>
    <w:rsid w:val="009F738D"/>
    <w:rsid w:val="009F77B0"/>
    <w:rsid w:val="00A018C6"/>
    <w:rsid w:val="00A023C5"/>
    <w:rsid w:val="00A048DB"/>
    <w:rsid w:val="00A04F47"/>
    <w:rsid w:val="00A06ED3"/>
    <w:rsid w:val="00A0719B"/>
    <w:rsid w:val="00A0776E"/>
    <w:rsid w:val="00A1016A"/>
    <w:rsid w:val="00A10FF8"/>
    <w:rsid w:val="00A11A02"/>
    <w:rsid w:val="00A11BAE"/>
    <w:rsid w:val="00A1456A"/>
    <w:rsid w:val="00A14DA1"/>
    <w:rsid w:val="00A14FFE"/>
    <w:rsid w:val="00A16712"/>
    <w:rsid w:val="00A179FE"/>
    <w:rsid w:val="00A2067F"/>
    <w:rsid w:val="00A21496"/>
    <w:rsid w:val="00A22095"/>
    <w:rsid w:val="00A230D2"/>
    <w:rsid w:val="00A24802"/>
    <w:rsid w:val="00A25953"/>
    <w:rsid w:val="00A2595B"/>
    <w:rsid w:val="00A25B30"/>
    <w:rsid w:val="00A2703A"/>
    <w:rsid w:val="00A30DE1"/>
    <w:rsid w:val="00A30DFE"/>
    <w:rsid w:val="00A3170B"/>
    <w:rsid w:val="00A3198D"/>
    <w:rsid w:val="00A32669"/>
    <w:rsid w:val="00A33746"/>
    <w:rsid w:val="00A33D79"/>
    <w:rsid w:val="00A34C02"/>
    <w:rsid w:val="00A35139"/>
    <w:rsid w:val="00A360AA"/>
    <w:rsid w:val="00A36B9B"/>
    <w:rsid w:val="00A36C38"/>
    <w:rsid w:val="00A36C99"/>
    <w:rsid w:val="00A36CD8"/>
    <w:rsid w:val="00A37644"/>
    <w:rsid w:val="00A3792E"/>
    <w:rsid w:val="00A4037A"/>
    <w:rsid w:val="00A40A09"/>
    <w:rsid w:val="00A4104C"/>
    <w:rsid w:val="00A41F7D"/>
    <w:rsid w:val="00A42645"/>
    <w:rsid w:val="00A43ADD"/>
    <w:rsid w:val="00A43FDE"/>
    <w:rsid w:val="00A44312"/>
    <w:rsid w:val="00A4433A"/>
    <w:rsid w:val="00A4464E"/>
    <w:rsid w:val="00A44849"/>
    <w:rsid w:val="00A451B7"/>
    <w:rsid w:val="00A46742"/>
    <w:rsid w:val="00A468E8"/>
    <w:rsid w:val="00A47A55"/>
    <w:rsid w:val="00A50098"/>
    <w:rsid w:val="00A50B82"/>
    <w:rsid w:val="00A51C75"/>
    <w:rsid w:val="00A520E4"/>
    <w:rsid w:val="00A5252C"/>
    <w:rsid w:val="00A52F37"/>
    <w:rsid w:val="00A53E6C"/>
    <w:rsid w:val="00A5599A"/>
    <w:rsid w:val="00A55CEA"/>
    <w:rsid w:val="00A562EB"/>
    <w:rsid w:val="00A57121"/>
    <w:rsid w:val="00A606D0"/>
    <w:rsid w:val="00A60ADE"/>
    <w:rsid w:val="00A60F70"/>
    <w:rsid w:val="00A6169F"/>
    <w:rsid w:val="00A6283A"/>
    <w:rsid w:val="00A633E4"/>
    <w:rsid w:val="00A63908"/>
    <w:rsid w:val="00A6430C"/>
    <w:rsid w:val="00A647E2"/>
    <w:rsid w:val="00A653FA"/>
    <w:rsid w:val="00A661D6"/>
    <w:rsid w:val="00A706B0"/>
    <w:rsid w:val="00A7095F"/>
    <w:rsid w:val="00A72116"/>
    <w:rsid w:val="00A7240E"/>
    <w:rsid w:val="00A730F5"/>
    <w:rsid w:val="00A73485"/>
    <w:rsid w:val="00A736DC"/>
    <w:rsid w:val="00A737C7"/>
    <w:rsid w:val="00A73CD3"/>
    <w:rsid w:val="00A757A3"/>
    <w:rsid w:val="00A75C0A"/>
    <w:rsid w:val="00A760C5"/>
    <w:rsid w:val="00A77142"/>
    <w:rsid w:val="00A77666"/>
    <w:rsid w:val="00A80EE4"/>
    <w:rsid w:val="00A81277"/>
    <w:rsid w:val="00A82904"/>
    <w:rsid w:val="00A83FDA"/>
    <w:rsid w:val="00A84C66"/>
    <w:rsid w:val="00A859CD"/>
    <w:rsid w:val="00A85C24"/>
    <w:rsid w:val="00A85D8D"/>
    <w:rsid w:val="00A86978"/>
    <w:rsid w:val="00A879C5"/>
    <w:rsid w:val="00A87D0D"/>
    <w:rsid w:val="00A9000A"/>
    <w:rsid w:val="00A90302"/>
    <w:rsid w:val="00A9141B"/>
    <w:rsid w:val="00A9176F"/>
    <w:rsid w:val="00A91880"/>
    <w:rsid w:val="00A92747"/>
    <w:rsid w:val="00A92DC5"/>
    <w:rsid w:val="00A94292"/>
    <w:rsid w:val="00A94FD7"/>
    <w:rsid w:val="00A953CC"/>
    <w:rsid w:val="00A9756F"/>
    <w:rsid w:val="00AA0312"/>
    <w:rsid w:val="00AA0AFB"/>
    <w:rsid w:val="00AA0DE6"/>
    <w:rsid w:val="00AA1625"/>
    <w:rsid w:val="00AA18B1"/>
    <w:rsid w:val="00AA1A31"/>
    <w:rsid w:val="00AA1EE7"/>
    <w:rsid w:val="00AA2351"/>
    <w:rsid w:val="00AA28FA"/>
    <w:rsid w:val="00AA496A"/>
    <w:rsid w:val="00AA6706"/>
    <w:rsid w:val="00AA6B84"/>
    <w:rsid w:val="00AB0663"/>
    <w:rsid w:val="00AB0D40"/>
    <w:rsid w:val="00AB10B8"/>
    <w:rsid w:val="00AB3261"/>
    <w:rsid w:val="00AB3DF0"/>
    <w:rsid w:val="00AB4B40"/>
    <w:rsid w:val="00AB55A5"/>
    <w:rsid w:val="00AB585F"/>
    <w:rsid w:val="00AB6AD3"/>
    <w:rsid w:val="00AC07B4"/>
    <w:rsid w:val="00AC2963"/>
    <w:rsid w:val="00AC4104"/>
    <w:rsid w:val="00AC6151"/>
    <w:rsid w:val="00AC6418"/>
    <w:rsid w:val="00AC6828"/>
    <w:rsid w:val="00AC7DB2"/>
    <w:rsid w:val="00AD0074"/>
    <w:rsid w:val="00AD027F"/>
    <w:rsid w:val="00AD100F"/>
    <w:rsid w:val="00AD157E"/>
    <w:rsid w:val="00AD1BAC"/>
    <w:rsid w:val="00AD3885"/>
    <w:rsid w:val="00AD3BDD"/>
    <w:rsid w:val="00AD5D65"/>
    <w:rsid w:val="00AD7E6D"/>
    <w:rsid w:val="00AE04B2"/>
    <w:rsid w:val="00AE082E"/>
    <w:rsid w:val="00AE0CCF"/>
    <w:rsid w:val="00AE1104"/>
    <w:rsid w:val="00AE23A5"/>
    <w:rsid w:val="00AE3F6F"/>
    <w:rsid w:val="00AE3F97"/>
    <w:rsid w:val="00AE4115"/>
    <w:rsid w:val="00AE43FE"/>
    <w:rsid w:val="00AE48C7"/>
    <w:rsid w:val="00AE7FAD"/>
    <w:rsid w:val="00AF196D"/>
    <w:rsid w:val="00AF1D9F"/>
    <w:rsid w:val="00AF46CF"/>
    <w:rsid w:val="00AF4E8E"/>
    <w:rsid w:val="00AF4F70"/>
    <w:rsid w:val="00AF6179"/>
    <w:rsid w:val="00AF6442"/>
    <w:rsid w:val="00AF709F"/>
    <w:rsid w:val="00B0053B"/>
    <w:rsid w:val="00B00986"/>
    <w:rsid w:val="00B01552"/>
    <w:rsid w:val="00B107AF"/>
    <w:rsid w:val="00B1170E"/>
    <w:rsid w:val="00B11FBF"/>
    <w:rsid w:val="00B13826"/>
    <w:rsid w:val="00B138A8"/>
    <w:rsid w:val="00B139B3"/>
    <w:rsid w:val="00B13D13"/>
    <w:rsid w:val="00B13D62"/>
    <w:rsid w:val="00B148DE"/>
    <w:rsid w:val="00B14CD3"/>
    <w:rsid w:val="00B16E0E"/>
    <w:rsid w:val="00B170C5"/>
    <w:rsid w:val="00B17331"/>
    <w:rsid w:val="00B17FFD"/>
    <w:rsid w:val="00B20E64"/>
    <w:rsid w:val="00B227E2"/>
    <w:rsid w:val="00B22F7E"/>
    <w:rsid w:val="00B22F9D"/>
    <w:rsid w:val="00B23866"/>
    <w:rsid w:val="00B25FBC"/>
    <w:rsid w:val="00B269B6"/>
    <w:rsid w:val="00B27411"/>
    <w:rsid w:val="00B3022D"/>
    <w:rsid w:val="00B30485"/>
    <w:rsid w:val="00B30552"/>
    <w:rsid w:val="00B30CDE"/>
    <w:rsid w:val="00B30DD2"/>
    <w:rsid w:val="00B3230E"/>
    <w:rsid w:val="00B332DE"/>
    <w:rsid w:val="00B3437E"/>
    <w:rsid w:val="00B34756"/>
    <w:rsid w:val="00B34A85"/>
    <w:rsid w:val="00B353A9"/>
    <w:rsid w:val="00B37072"/>
    <w:rsid w:val="00B377C6"/>
    <w:rsid w:val="00B4028E"/>
    <w:rsid w:val="00B42817"/>
    <w:rsid w:val="00B4304A"/>
    <w:rsid w:val="00B441B8"/>
    <w:rsid w:val="00B468AC"/>
    <w:rsid w:val="00B5161E"/>
    <w:rsid w:val="00B5238E"/>
    <w:rsid w:val="00B53713"/>
    <w:rsid w:val="00B54767"/>
    <w:rsid w:val="00B55DE3"/>
    <w:rsid w:val="00B57949"/>
    <w:rsid w:val="00B606E8"/>
    <w:rsid w:val="00B61CE8"/>
    <w:rsid w:val="00B62200"/>
    <w:rsid w:val="00B62F2C"/>
    <w:rsid w:val="00B63BA9"/>
    <w:rsid w:val="00B64D54"/>
    <w:rsid w:val="00B65094"/>
    <w:rsid w:val="00B65A0E"/>
    <w:rsid w:val="00B663B0"/>
    <w:rsid w:val="00B66873"/>
    <w:rsid w:val="00B669F0"/>
    <w:rsid w:val="00B70186"/>
    <w:rsid w:val="00B701AB"/>
    <w:rsid w:val="00B7155B"/>
    <w:rsid w:val="00B73041"/>
    <w:rsid w:val="00B75CBE"/>
    <w:rsid w:val="00B75F12"/>
    <w:rsid w:val="00B80CE0"/>
    <w:rsid w:val="00B8205A"/>
    <w:rsid w:val="00B82513"/>
    <w:rsid w:val="00B82804"/>
    <w:rsid w:val="00B83F0F"/>
    <w:rsid w:val="00B842E9"/>
    <w:rsid w:val="00B850E6"/>
    <w:rsid w:val="00B8550E"/>
    <w:rsid w:val="00B85F2B"/>
    <w:rsid w:val="00B867FB"/>
    <w:rsid w:val="00B87CFA"/>
    <w:rsid w:val="00B907D0"/>
    <w:rsid w:val="00B90EFD"/>
    <w:rsid w:val="00B91C97"/>
    <w:rsid w:val="00B9223A"/>
    <w:rsid w:val="00B9288A"/>
    <w:rsid w:val="00B93DC0"/>
    <w:rsid w:val="00B9490E"/>
    <w:rsid w:val="00B96C4B"/>
    <w:rsid w:val="00B9750D"/>
    <w:rsid w:val="00B97ACB"/>
    <w:rsid w:val="00BA0D0D"/>
    <w:rsid w:val="00BA15F1"/>
    <w:rsid w:val="00BA16B2"/>
    <w:rsid w:val="00BA276F"/>
    <w:rsid w:val="00BA50E3"/>
    <w:rsid w:val="00BA57B8"/>
    <w:rsid w:val="00BB03D9"/>
    <w:rsid w:val="00BB066B"/>
    <w:rsid w:val="00BB0707"/>
    <w:rsid w:val="00BB0C4A"/>
    <w:rsid w:val="00BB1098"/>
    <w:rsid w:val="00BB2082"/>
    <w:rsid w:val="00BB3A2D"/>
    <w:rsid w:val="00BB4A5B"/>
    <w:rsid w:val="00BB4DA8"/>
    <w:rsid w:val="00BB65D3"/>
    <w:rsid w:val="00BB74D9"/>
    <w:rsid w:val="00BC0FAF"/>
    <w:rsid w:val="00BC1E46"/>
    <w:rsid w:val="00BC3CE5"/>
    <w:rsid w:val="00BC438F"/>
    <w:rsid w:val="00BC612B"/>
    <w:rsid w:val="00BC7157"/>
    <w:rsid w:val="00BD056F"/>
    <w:rsid w:val="00BD14BC"/>
    <w:rsid w:val="00BD2BBE"/>
    <w:rsid w:val="00BD3A01"/>
    <w:rsid w:val="00BD3DDC"/>
    <w:rsid w:val="00BD50CB"/>
    <w:rsid w:val="00BD54BE"/>
    <w:rsid w:val="00BD5C88"/>
    <w:rsid w:val="00BD6A39"/>
    <w:rsid w:val="00BD6CD8"/>
    <w:rsid w:val="00BD752B"/>
    <w:rsid w:val="00BE00C9"/>
    <w:rsid w:val="00BE088F"/>
    <w:rsid w:val="00BE12F2"/>
    <w:rsid w:val="00BE1817"/>
    <w:rsid w:val="00BE18C0"/>
    <w:rsid w:val="00BE1B1B"/>
    <w:rsid w:val="00BE2012"/>
    <w:rsid w:val="00BE4065"/>
    <w:rsid w:val="00BE4ECB"/>
    <w:rsid w:val="00BE59E1"/>
    <w:rsid w:val="00BE6839"/>
    <w:rsid w:val="00BE7469"/>
    <w:rsid w:val="00BE7963"/>
    <w:rsid w:val="00BF30DE"/>
    <w:rsid w:val="00BF3809"/>
    <w:rsid w:val="00BF39B1"/>
    <w:rsid w:val="00BF47FA"/>
    <w:rsid w:val="00BF4EA9"/>
    <w:rsid w:val="00BF652E"/>
    <w:rsid w:val="00C01277"/>
    <w:rsid w:val="00C01CB1"/>
    <w:rsid w:val="00C033DA"/>
    <w:rsid w:val="00C03675"/>
    <w:rsid w:val="00C059EE"/>
    <w:rsid w:val="00C0674E"/>
    <w:rsid w:val="00C06B3D"/>
    <w:rsid w:val="00C11CEB"/>
    <w:rsid w:val="00C12A1B"/>
    <w:rsid w:val="00C12CDD"/>
    <w:rsid w:val="00C13032"/>
    <w:rsid w:val="00C137F7"/>
    <w:rsid w:val="00C13F3C"/>
    <w:rsid w:val="00C15A35"/>
    <w:rsid w:val="00C17344"/>
    <w:rsid w:val="00C22185"/>
    <w:rsid w:val="00C22875"/>
    <w:rsid w:val="00C22E94"/>
    <w:rsid w:val="00C23906"/>
    <w:rsid w:val="00C24C55"/>
    <w:rsid w:val="00C258D7"/>
    <w:rsid w:val="00C2596B"/>
    <w:rsid w:val="00C262A5"/>
    <w:rsid w:val="00C26848"/>
    <w:rsid w:val="00C27240"/>
    <w:rsid w:val="00C30F80"/>
    <w:rsid w:val="00C31569"/>
    <w:rsid w:val="00C31746"/>
    <w:rsid w:val="00C321D6"/>
    <w:rsid w:val="00C329A3"/>
    <w:rsid w:val="00C356D4"/>
    <w:rsid w:val="00C35956"/>
    <w:rsid w:val="00C3611C"/>
    <w:rsid w:val="00C368CD"/>
    <w:rsid w:val="00C36C2B"/>
    <w:rsid w:val="00C36FE0"/>
    <w:rsid w:val="00C374EB"/>
    <w:rsid w:val="00C37806"/>
    <w:rsid w:val="00C37970"/>
    <w:rsid w:val="00C41C7A"/>
    <w:rsid w:val="00C4474B"/>
    <w:rsid w:val="00C45854"/>
    <w:rsid w:val="00C45DEE"/>
    <w:rsid w:val="00C46B6D"/>
    <w:rsid w:val="00C46D38"/>
    <w:rsid w:val="00C47579"/>
    <w:rsid w:val="00C477BF"/>
    <w:rsid w:val="00C47CED"/>
    <w:rsid w:val="00C519C6"/>
    <w:rsid w:val="00C5333C"/>
    <w:rsid w:val="00C53566"/>
    <w:rsid w:val="00C536A6"/>
    <w:rsid w:val="00C537A5"/>
    <w:rsid w:val="00C542B9"/>
    <w:rsid w:val="00C56814"/>
    <w:rsid w:val="00C569AA"/>
    <w:rsid w:val="00C56F46"/>
    <w:rsid w:val="00C62C12"/>
    <w:rsid w:val="00C62DB0"/>
    <w:rsid w:val="00C67488"/>
    <w:rsid w:val="00C678BD"/>
    <w:rsid w:val="00C71A20"/>
    <w:rsid w:val="00C72A0B"/>
    <w:rsid w:val="00C73EBE"/>
    <w:rsid w:val="00C7465A"/>
    <w:rsid w:val="00C747DB"/>
    <w:rsid w:val="00C74AB6"/>
    <w:rsid w:val="00C74BF1"/>
    <w:rsid w:val="00C74C64"/>
    <w:rsid w:val="00C757E6"/>
    <w:rsid w:val="00C75E18"/>
    <w:rsid w:val="00C772B4"/>
    <w:rsid w:val="00C778C1"/>
    <w:rsid w:val="00C80331"/>
    <w:rsid w:val="00C804AA"/>
    <w:rsid w:val="00C812BA"/>
    <w:rsid w:val="00C81E2A"/>
    <w:rsid w:val="00C82C82"/>
    <w:rsid w:val="00C8444C"/>
    <w:rsid w:val="00C86720"/>
    <w:rsid w:val="00C96CC1"/>
    <w:rsid w:val="00C974F4"/>
    <w:rsid w:val="00C97A17"/>
    <w:rsid w:val="00CA037D"/>
    <w:rsid w:val="00CA1D8D"/>
    <w:rsid w:val="00CA230F"/>
    <w:rsid w:val="00CA2913"/>
    <w:rsid w:val="00CA3A95"/>
    <w:rsid w:val="00CA41DB"/>
    <w:rsid w:val="00CA47D5"/>
    <w:rsid w:val="00CA602C"/>
    <w:rsid w:val="00CA65A5"/>
    <w:rsid w:val="00CA6CAD"/>
    <w:rsid w:val="00CA7E3D"/>
    <w:rsid w:val="00CB08B4"/>
    <w:rsid w:val="00CB1BBA"/>
    <w:rsid w:val="00CB2CBB"/>
    <w:rsid w:val="00CB3646"/>
    <w:rsid w:val="00CB5B8D"/>
    <w:rsid w:val="00CB6CB5"/>
    <w:rsid w:val="00CC0B87"/>
    <w:rsid w:val="00CC1210"/>
    <w:rsid w:val="00CC1888"/>
    <w:rsid w:val="00CC30C0"/>
    <w:rsid w:val="00CC4649"/>
    <w:rsid w:val="00CC5A27"/>
    <w:rsid w:val="00CC5ED3"/>
    <w:rsid w:val="00CC6E5E"/>
    <w:rsid w:val="00CC7854"/>
    <w:rsid w:val="00CD04FE"/>
    <w:rsid w:val="00CD0885"/>
    <w:rsid w:val="00CD0C73"/>
    <w:rsid w:val="00CD13D9"/>
    <w:rsid w:val="00CD296E"/>
    <w:rsid w:val="00CD3332"/>
    <w:rsid w:val="00CD3774"/>
    <w:rsid w:val="00CD39DE"/>
    <w:rsid w:val="00CD4BF6"/>
    <w:rsid w:val="00CD5972"/>
    <w:rsid w:val="00CD60B0"/>
    <w:rsid w:val="00CD68CC"/>
    <w:rsid w:val="00CE1286"/>
    <w:rsid w:val="00CE1481"/>
    <w:rsid w:val="00CE2D55"/>
    <w:rsid w:val="00CE3406"/>
    <w:rsid w:val="00CE3ED4"/>
    <w:rsid w:val="00CE41D3"/>
    <w:rsid w:val="00CE631D"/>
    <w:rsid w:val="00CE6956"/>
    <w:rsid w:val="00CE7051"/>
    <w:rsid w:val="00CE7AAF"/>
    <w:rsid w:val="00CF0014"/>
    <w:rsid w:val="00CF042A"/>
    <w:rsid w:val="00CF1695"/>
    <w:rsid w:val="00CF2917"/>
    <w:rsid w:val="00CF2AB0"/>
    <w:rsid w:val="00CF5134"/>
    <w:rsid w:val="00CF554F"/>
    <w:rsid w:val="00CF5E47"/>
    <w:rsid w:val="00CF7ECF"/>
    <w:rsid w:val="00D00D64"/>
    <w:rsid w:val="00D01CB8"/>
    <w:rsid w:val="00D01DBD"/>
    <w:rsid w:val="00D02186"/>
    <w:rsid w:val="00D074E2"/>
    <w:rsid w:val="00D0796A"/>
    <w:rsid w:val="00D11568"/>
    <w:rsid w:val="00D1197F"/>
    <w:rsid w:val="00D11E46"/>
    <w:rsid w:val="00D11F63"/>
    <w:rsid w:val="00D13902"/>
    <w:rsid w:val="00D16885"/>
    <w:rsid w:val="00D212E5"/>
    <w:rsid w:val="00D24476"/>
    <w:rsid w:val="00D26758"/>
    <w:rsid w:val="00D27978"/>
    <w:rsid w:val="00D3030D"/>
    <w:rsid w:val="00D305D7"/>
    <w:rsid w:val="00D30A28"/>
    <w:rsid w:val="00D30D98"/>
    <w:rsid w:val="00D31C9C"/>
    <w:rsid w:val="00D334CB"/>
    <w:rsid w:val="00D33D0F"/>
    <w:rsid w:val="00D34392"/>
    <w:rsid w:val="00D34AF1"/>
    <w:rsid w:val="00D3532B"/>
    <w:rsid w:val="00D35F2A"/>
    <w:rsid w:val="00D360DB"/>
    <w:rsid w:val="00D36C1C"/>
    <w:rsid w:val="00D36DC3"/>
    <w:rsid w:val="00D37996"/>
    <w:rsid w:val="00D4010D"/>
    <w:rsid w:val="00D40B57"/>
    <w:rsid w:val="00D41909"/>
    <w:rsid w:val="00D41F45"/>
    <w:rsid w:val="00D42A68"/>
    <w:rsid w:val="00D43D26"/>
    <w:rsid w:val="00D43D97"/>
    <w:rsid w:val="00D45AE0"/>
    <w:rsid w:val="00D45C4C"/>
    <w:rsid w:val="00D46551"/>
    <w:rsid w:val="00D46D8A"/>
    <w:rsid w:val="00D47B6D"/>
    <w:rsid w:val="00D510D1"/>
    <w:rsid w:val="00D51981"/>
    <w:rsid w:val="00D52D0A"/>
    <w:rsid w:val="00D54073"/>
    <w:rsid w:val="00D5495F"/>
    <w:rsid w:val="00D55B8C"/>
    <w:rsid w:val="00D55E76"/>
    <w:rsid w:val="00D56564"/>
    <w:rsid w:val="00D57EDA"/>
    <w:rsid w:val="00D62F45"/>
    <w:rsid w:val="00D64997"/>
    <w:rsid w:val="00D65606"/>
    <w:rsid w:val="00D65F72"/>
    <w:rsid w:val="00D667B8"/>
    <w:rsid w:val="00D675ED"/>
    <w:rsid w:val="00D677CA"/>
    <w:rsid w:val="00D70236"/>
    <w:rsid w:val="00D7034B"/>
    <w:rsid w:val="00D71195"/>
    <w:rsid w:val="00D71D39"/>
    <w:rsid w:val="00D71DF6"/>
    <w:rsid w:val="00D72402"/>
    <w:rsid w:val="00D72E8A"/>
    <w:rsid w:val="00D73428"/>
    <w:rsid w:val="00D7536C"/>
    <w:rsid w:val="00D754A8"/>
    <w:rsid w:val="00D75F34"/>
    <w:rsid w:val="00D77518"/>
    <w:rsid w:val="00D77B47"/>
    <w:rsid w:val="00D809E6"/>
    <w:rsid w:val="00D809F3"/>
    <w:rsid w:val="00D80D5E"/>
    <w:rsid w:val="00D82D7F"/>
    <w:rsid w:val="00D83054"/>
    <w:rsid w:val="00D8331E"/>
    <w:rsid w:val="00D83457"/>
    <w:rsid w:val="00D83A91"/>
    <w:rsid w:val="00D84CE1"/>
    <w:rsid w:val="00D84D69"/>
    <w:rsid w:val="00D8548A"/>
    <w:rsid w:val="00D86620"/>
    <w:rsid w:val="00D903CF"/>
    <w:rsid w:val="00D91F80"/>
    <w:rsid w:val="00D945A1"/>
    <w:rsid w:val="00D95671"/>
    <w:rsid w:val="00D9626B"/>
    <w:rsid w:val="00D96E09"/>
    <w:rsid w:val="00DA0804"/>
    <w:rsid w:val="00DA0BDD"/>
    <w:rsid w:val="00DA1932"/>
    <w:rsid w:val="00DA19EE"/>
    <w:rsid w:val="00DA2E90"/>
    <w:rsid w:val="00DA3A90"/>
    <w:rsid w:val="00DA786A"/>
    <w:rsid w:val="00DA7F06"/>
    <w:rsid w:val="00DB17EB"/>
    <w:rsid w:val="00DB2A72"/>
    <w:rsid w:val="00DB2B27"/>
    <w:rsid w:val="00DB6197"/>
    <w:rsid w:val="00DB77D8"/>
    <w:rsid w:val="00DC053E"/>
    <w:rsid w:val="00DC110C"/>
    <w:rsid w:val="00DC43DB"/>
    <w:rsid w:val="00DC52DE"/>
    <w:rsid w:val="00DC6238"/>
    <w:rsid w:val="00DC645D"/>
    <w:rsid w:val="00DC7090"/>
    <w:rsid w:val="00DC7C23"/>
    <w:rsid w:val="00DD0820"/>
    <w:rsid w:val="00DD3D14"/>
    <w:rsid w:val="00DD3DA4"/>
    <w:rsid w:val="00DD43E8"/>
    <w:rsid w:val="00DD4668"/>
    <w:rsid w:val="00DD55E9"/>
    <w:rsid w:val="00DD7303"/>
    <w:rsid w:val="00DD7922"/>
    <w:rsid w:val="00DD7BE0"/>
    <w:rsid w:val="00DE108C"/>
    <w:rsid w:val="00DE11C5"/>
    <w:rsid w:val="00DE11DC"/>
    <w:rsid w:val="00DE1521"/>
    <w:rsid w:val="00DE1E01"/>
    <w:rsid w:val="00DE241D"/>
    <w:rsid w:val="00DE3F9C"/>
    <w:rsid w:val="00DE4A63"/>
    <w:rsid w:val="00DE7967"/>
    <w:rsid w:val="00DF077B"/>
    <w:rsid w:val="00DF41F2"/>
    <w:rsid w:val="00DF45BB"/>
    <w:rsid w:val="00DF4B99"/>
    <w:rsid w:val="00DF50B9"/>
    <w:rsid w:val="00DF564C"/>
    <w:rsid w:val="00DF5FCD"/>
    <w:rsid w:val="00DF7264"/>
    <w:rsid w:val="00E0034D"/>
    <w:rsid w:val="00E00C23"/>
    <w:rsid w:val="00E01472"/>
    <w:rsid w:val="00E01504"/>
    <w:rsid w:val="00E02305"/>
    <w:rsid w:val="00E03064"/>
    <w:rsid w:val="00E04712"/>
    <w:rsid w:val="00E050E7"/>
    <w:rsid w:val="00E05FF5"/>
    <w:rsid w:val="00E06D2E"/>
    <w:rsid w:val="00E071A8"/>
    <w:rsid w:val="00E07B33"/>
    <w:rsid w:val="00E108C5"/>
    <w:rsid w:val="00E11FB0"/>
    <w:rsid w:val="00E12BED"/>
    <w:rsid w:val="00E12E47"/>
    <w:rsid w:val="00E141FB"/>
    <w:rsid w:val="00E163EC"/>
    <w:rsid w:val="00E206AE"/>
    <w:rsid w:val="00E21F91"/>
    <w:rsid w:val="00E23F6D"/>
    <w:rsid w:val="00E26648"/>
    <w:rsid w:val="00E27CCF"/>
    <w:rsid w:val="00E300E5"/>
    <w:rsid w:val="00E316C5"/>
    <w:rsid w:val="00E333F0"/>
    <w:rsid w:val="00E3460D"/>
    <w:rsid w:val="00E36C9E"/>
    <w:rsid w:val="00E3721C"/>
    <w:rsid w:val="00E37979"/>
    <w:rsid w:val="00E403A1"/>
    <w:rsid w:val="00E40756"/>
    <w:rsid w:val="00E419FF"/>
    <w:rsid w:val="00E42BB0"/>
    <w:rsid w:val="00E42F00"/>
    <w:rsid w:val="00E43DD2"/>
    <w:rsid w:val="00E44709"/>
    <w:rsid w:val="00E449CA"/>
    <w:rsid w:val="00E45822"/>
    <w:rsid w:val="00E468B6"/>
    <w:rsid w:val="00E50518"/>
    <w:rsid w:val="00E51287"/>
    <w:rsid w:val="00E52BB3"/>
    <w:rsid w:val="00E549D2"/>
    <w:rsid w:val="00E56048"/>
    <w:rsid w:val="00E56FB4"/>
    <w:rsid w:val="00E5767A"/>
    <w:rsid w:val="00E57F4B"/>
    <w:rsid w:val="00E627BA"/>
    <w:rsid w:val="00E62B0E"/>
    <w:rsid w:val="00E63025"/>
    <w:rsid w:val="00E635C0"/>
    <w:rsid w:val="00E6380A"/>
    <w:rsid w:val="00E63D3F"/>
    <w:rsid w:val="00E6465B"/>
    <w:rsid w:val="00E64B38"/>
    <w:rsid w:val="00E64B3B"/>
    <w:rsid w:val="00E64E54"/>
    <w:rsid w:val="00E6638B"/>
    <w:rsid w:val="00E66D0A"/>
    <w:rsid w:val="00E67A55"/>
    <w:rsid w:val="00E70C08"/>
    <w:rsid w:val="00E70ECF"/>
    <w:rsid w:val="00E70F57"/>
    <w:rsid w:val="00E710EB"/>
    <w:rsid w:val="00E72F32"/>
    <w:rsid w:val="00E735F3"/>
    <w:rsid w:val="00E738EA"/>
    <w:rsid w:val="00E7409C"/>
    <w:rsid w:val="00E74B3F"/>
    <w:rsid w:val="00E76DE8"/>
    <w:rsid w:val="00E76E1C"/>
    <w:rsid w:val="00E77491"/>
    <w:rsid w:val="00E80008"/>
    <w:rsid w:val="00E809A3"/>
    <w:rsid w:val="00E80E0E"/>
    <w:rsid w:val="00E80FDB"/>
    <w:rsid w:val="00E810A6"/>
    <w:rsid w:val="00E82664"/>
    <w:rsid w:val="00E83095"/>
    <w:rsid w:val="00E8318D"/>
    <w:rsid w:val="00E83391"/>
    <w:rsid w:val="00E8374E"/>
    <w:rsid w:val="00E83FDB"/>
    <w:rsid w:val="00E84D3A"/>
    <w:rsid w:val="00E85523"/>
    <w:rsid w:val="00E860C7"/>
    <w:rsid w:val="00E87056"/>
    <w:rsid w:val="00E87DC2"/>
    <w:rsid w:val="00E916B8"/>
    <w:rsid w:val="00E93A38"/>
    <w:rsid w:val="00EA036F"/>
    <w:rsid w:val="00EA059E"/>
    <w:rsid w:val="00EA0C5D"/>
    <w:rsid w:val="00EA1256"/>
    <w:rsid w:val="00EA1937"/>
    <w:rsid w:val="00EA23D7"/>
    <w:rsid w:val="00EA3AA2"/>
    <w:rsid w:val="00EA3BA2"/>
    <w:rsid w:val="00EA52FB"/>
    <w:rsid w:val="00EA5C5E"/>
    <w:rsid w:val="00EA5F4A"/>
    <w:rsid w:val="00EA7C8D"/>
    <w:rsid w:val="00EB07C3"/>
    <w:rsid w:val="00EB0AEF"/>
    <w:rsid w:val="00EB1C96"/>
    <w:rsid w:val="00EB20CB"/>
    <w:rsid w:val="00EB27C0"/>
    <w:rsid w:val="00EB30C4"/>
    <w:rsid w:val="00EB36E7"/>
    <w:rsid w:val="00EB4262"/>
    <w:rsid w:val="00EB48A6"/>
    <w:rsid w:val="00EB67EA"/>
    <w:rsid w:val="00EC124C"/>
    <w:rsid w:val="00EC320A"/>
    <w:rsid w:val="00EC6214"/>
    <w:rsid w:val="00ED08DA"/>
    <w:rsid w:val="00ED0DCA"/>
    <w:rsid w:val="00ED150A"/>
    <w:rsid w:val="00ED1E1B"/>
    <w:rsid w:val="00ED2BF7"/>
    <w:rsid w:val="00ED2FBB"/>
    <w:rsid w:val="00ED3265"/>
    <w:rsid w:val="00ED3B70"/>
    <w:rsid w:val="00ED40C8"/>
    <w:rsid w:val="00ED5C40"/>
    <w:rsid w:val="00ED5F5D"/>
    <w:rsid w:val="00EE04D2"/>
    <w:rsid w:val="00EE0A0D"/>
    <w:rsid w:val="00EE0F58"/>
    <w:rsid w:val="00EE205A"/>
    <w:rsid w:val="00EE29A0"/>
    <w:rsid w:val="00EE319F"/>
    <w:rsid w:val="00EE39FF"/>
    <w:rsid w:val="00EE48BC"/>
    <w:rsid w:val="00EE52C6"/>
    <w:rsid w:val="00EE5CB8"/>
    <w:rsid w:val="00EE6125"/>
    <w:rsid w:val="00EE7F2D"/>
    <w:rsid w:val="00EF0D5E"/>
    <w:rsid w:val="00EF1C88"/>
    <w:rsid w:val="00EF2653"/>
    <w:rsid w:val="00EF2F98"/>
    <w:rsid w:val="00EF3594"/>
    <w:rsid w:val="00EF3849"/>
    <w:rsid w:val="00EF38BF"/>
    <w:rsid w:val="00EF39C1"/>
    <w:rsid w:val="00EF4974"/>
    <w:rsid w:val="00EF4BFA"/>
    <w:rsid w:val="00EF6334"/>
    <w:rsid w:val="00EF6491"/>
    <w:rsid w:val="00EF6572"/>
    <w:rsid w:val="00EF6C4E"/>
    <w:rsid w:val="00EF74EA"/>
    <w:rsid w:val="00F00E12"/>
    <w:rsid w:val="00F00E72"/>
    <w:rsid w:val="00F0146E"/>
    <w:rsid w:val="00F02679"/>
    <w:rsid w:val="00F026A4"/>
    <w:rsid w:val="00F029B3"/>
    <w:rsid w:val="00F03087"/>
    <w:rsid w:val="00F038B4"/>
    <w:rsid w:val="00F049C3"/>
    <w:rsid w:val="00F0602A"/>
    <w:rsid w:val="00F070B9"/>
    <w:rsid w:val="00F10769"/>
    <w:rsid w:val="00F12952"/>
    <w:rsid w:val="00F131E1"/>
    <w:rsid w:val="00F1472D"/>
    <w:rsid w:val="00F14856"/>
    <w:rsid w:val="00F14875"/>
    <w:rsid w:val="00F15498"/>
    <w:rsid w:val="00F15938"/>
    <w:rsid w:val="00F159E8"/>
    <w:rsid w:val="00F15A01"/>
    <w:rsid w:val="00F16593"/>
    <w:rsid w:val="00F17205"/>
    <w:rsid w:val="00F1748C"/>
    <w:rsid w:val="00F176E2"/>
    <w:rsid w:val="00F203EA"/>
    <w:rsid w:val="00F20ADD"/>
    <w:rsid w:val="00F21669"/>
    <w:rsid w:val="00F220C8"/>
    <w:rsid w:val="00F22656"/>
    <w:rsid w:val="00F22FED"/>
    <w:rsid w:val="00F23C57"/>
    <w:rsid w:val="00F25E8E"/>
    <w:rsid w:val="00F260AF"/>
    <w:rsid w:val="00F2670B"/>
    <w:rsid w:val="00F26E83"/>
    <w:rsid w:val="00F27884"/>
    <w:rsid w:val="00F3196D"/>
    <w:rsid w:val="00F32AAC"/>
    <w:rsid w:val="00F32E07"/>
    <w:rsid w:val="00F33045"/>
    <w:rsid w:val="00F339F0"/>
    <w:rsid w:val="00F344C4"/>
    <w:rsid w:val="00F35658"/>
    <w:rsid w:val="00F356B6"/>
    <w:rsid w:val="00F407D5"/>
    <w:rsid w:val="00F423C1"/>
    <w:rsid w:val="00F4549A"/>
    <w:rsid w:val="00F4669A"/>
    <w:rsid w:val="00F50267"/>
    <w:rsid w:val="00F508E5"/>
    <w:rsid w:val="00F5146F"/>
    <w:rsid w:val="00F523F7"/>
    <w:rsid w:val="00F529F1"/>
    <w:rsid w:val="00F52C45"/>
    <w:rsid w:val="00F53732"/>
    <w:rsid w:val="00F53E10"/>
    <w:rsid w:val="00F563A2"/>
    <w:rsid w:val="00F569D2"/>
    <w:rsid w:val="00F57447"/>
    <w:rsid w:val="00F57800"/>
    <w:rsid w:val="00F607E7"/>
    <w:rsid w:val="00F623A1"/>
    <w:rsid w:val="00F63BA5"/>
    <w:rsid w:val="00F64F76"/>
    <w:rsid w:val="00F64F9D"/>
    <w:rsid w:val="00F65F5F"/>
    <w:rsid w:val="00F664D2"/>
    <w:rsid w:val="00F66B80"/>
    <w:rsid w:val="00F7155F"/>
    <w:rsid w:val="00F73377"/>
    <w:rsid w:val="00F735F2"/>
    <w:rsid w:val="00F73D65"/>
    <w:rsid w:val="00F73D8C"/>
    <w:rsid w:val="00F7414C"/>
    <w:rsid w:val="00F7468B"/>
    <w:rsid w:val="00F761AC"/>
    <w:rsid w:val="00F77677"/>
    <w:rsid w:val="00F77B16"/>
    <w:rsid w:val="00F81E97"/>
    <w:rsid w:val="00F82B2D"/>
    <w:rsid w:val="00F84D0D"/>
    <w:rsid w:val="00F84D53"/>
    <w:rsid w:val="00F85BBA"/>
    <w:rsid w:val="00F861A6"/>
    <w:rsid w:val="00F86460"/>
    <w:rsid w:val="00F86CB0"/>
    <w:rsid w:val="00F873CD"/>
    <w:rsid w:val="00F91239"/>
    <w:rsid w:val="00F919C4"/>
    <w:rsid w:val="00F92259"/>
    <w:rsid w:val="00F92731"/>
    <w:rsid w:val="00F927C4"/>
    <w:rsid w:val="00F92C65"/>
    <w:rsid w:val="00F92F6D"/>
    <w:rsid w:val="00F930AA"/>
    <w:rsid w:val="00F9558B"/>
    <w:rsid w:val="00F969E1"/>
    <w:rsid w:val="00F97A5F"/>
    <w:rsid w:val="00FA0217"/>
    <w:rsid w:val="00FA0370"/>
    <w:rsid w:val="00FA09B8"/>
    <w:rsid w:val="00FA1177"/>
    <w:rsid w:val="00FA297B"/>
    <w:rsid w:val="00FA32E9"/>
    <w:rsid w:val="00FA33FC"/>
    <w:rsid w:val="00FA4CC5"/>
    <w:rsid w:val="00FA5A89"/>
    <w:rsid w:val="00FA7282"/>
    <w:rsid w:val="00FA75DF"/>
    <w:rsid w:val="00FB33CB"/>
    <w:rsid w:val="00FB4CE8"/>
    <w:rsid w:val="00FB5780"/>
    <w:rsid w:val="00FB713E"/>
    <w:rsid w:val="00FC2314"/>
    <w:rsid w:val="00FC2688"/>
    <w:rsid w:val="00FC2F12"/>
    <w:rsid w:val="00FC3627"/>
    <w:rsid w:val="00FC450E"/>
    <w:rsid w:val="00FC457C"/>
    <w:rsid w:val="00FC4B35"/>
    <w:rsid w:val="00FC4B91"/>
    <w:rsid w:val="00FC4CF1"/>
    <w:rsid w:val="00FC52BB"/>
    <w:rsid w:val="00FC5750"/>
    <w:rsid w:val="00FC5AD7"/>
    <w:rsid w:val="00FC6196"/>
    <w:rsid w:val="00FC61C9"/>
    <w:rsid w:val="00FC61EE"/>
    <w:rsid w:val="00FC6D84"/>
    <w:rsid w:val="00FC7018"/>
    <w:rsid w:val="00FC7244"/>
    <w:rsid w:val="00FD0B71"/>
    <w:rsid w:val="00FD1F3F"/>
    <w:rsid w:val="00FD22F7"/>
    <w:rsid w:val="00FD25F5"/>
    <w:rsid w:val="00FD2A3C"/>
    <w:rsid w:val="00FD3008"/>
    <w:rsid w:val="00FD34C6"/>
    <w:rsid w:val="00FD3E60"/>
    <w:rsid w:val="00FD4BBB"/>
    <w:rsid w:val="00FD5086"/>
    <w:rsid w:val="00FD59DC"/>
    <w:rsid w:val="00FD684B"/>
    <w:rsid w:val="00FD70AD"/>
    <w:rsid w:val="00FD7693"/>
    <w:rsid w:val="00FE0462"/>
    <w:rsid w:val="00FE35EB"/>
    <w:rsid w:val="00FE43A7"/>
    <w:rsid w:val="00FE469D"/>
    <w:rsid w:val="00FE488C"/>
    <w:rsid w:val="00FE4944"/>
    <w:rsid w:val="00FE64F0"/>
    <w:rsid w:val="00FE6AC9"/>
    <w:rsid w:val="00FE7B22"/>
    <w:rsid w:val="00FF0F38"/>
    <w:rsid w:val="00FF146F"/>
    <w:rsid w:val="00FF1EF7"/>
    <w:rsid w:val="00FF2133"/>
    <w:rsid w:val="00FF3ED5"/>
    <w:rsid w:val="00FF5830"/>
    <w:rsid w:val="00FF6327"/>
    <w:rsid w:val="00FF6C3A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2"/>
        <o:r id="V:Rule4" type="connector" idref="#_x0000_s1035"/>
        <o:r id="V:Rule5" type="connector" idref="#_x0000_s1033"/>
        <o:r id="V:Rule6" type="connector" idref="#_x0000_s1043"/>
        <o:r id="V:Rule7" type="connector" idref="#_x0000_s1041"/>
        <o:r id="V:Rule8" type="connector" idref="#_x0000_s1051"/>
        <o:r id="V:Rule9" type="connector" idref="#_x0000_s1050"/>
        <o:r id="V:Rule10" type="connector" idref="#_x0000_s1054"/>
        <o:r id="V:Rule11" type="connector" idref="#_x0000_s1046"/>
        <o:r id="V:Rule12" type="connector" idref="#_x0000_s1048"/>
        <o:r id="V:Rule13" type="connector" idref="#_x0000_s1053"/>
        <o:r id="V:Rule14" type="connector" idref="#_x0000_s1049"/>
        <o:r id="V:Rule15" type="connector" idref="#_x0000_s1047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47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D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CD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F1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1CDE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48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86">
    <w:name w:val="CM86"/>
    <w:basedOn w:val="Normalny"/>
    <w:next w:val="Normalny"/>
    <w:uiPriority w:val="99"/>
    <w:rsid w:val="00810BB3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810B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uiPriority w:val="99"/>
    <w:rsid w:val="00810BB3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810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26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A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3A8D"/>
  </w:style>
  <w:style w:type="paragraph" w:styleId="Stopka">
    <w:name w:val="footer"/>
    <w:basedOn w:val="Normalny"/>
    <w:link w:val="StopkaZnak"/>
    <w:uiPriority w:val="99"/>
    <w:unhideWhenUsed/>
    <w:rsid w:val="005A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A8D"/>
  </w:style>
  <w:style w:type="paragraph" w:styleId="Tekstdymka">
    <w:name w:val="Balloon Text"/>
    <w:basedOn w:val="Normalny"/>
    <w:link w:val="TekstdymkaZnak"/>
    <w:uiPriority w:val="99"/>
    <w:semiHidden/>
    <w:unhideWhenUsed/>
    <w:rsid w:val="001E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Znak2 Znak"/>
    <w:basedOn w:val="Domylnaczcionkaakapitu"/>
    <w:link w:val="Nagwek1"/>
    <w:rsid w:val="00BD5C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5C8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C07B4"/>
    <w:pPr>
      <w:numPr>
        <w:numId w:val="4"/>
      </w:numPr>
      <w:tabs>
        <w:tab w:val="left" w:pos="444"/>
      </w:tabs>
      <w:spacing w:before="40" w:after="40" w:line="240" w:lineRule="auto"/>
      <w:ind w:hanging="1196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table" w:styleId="Tabela-Siatka">
    <w:name w:val="Table Grid"/>
    <w:basedOn w:val="Standardowy"/>
    <w:rsid w:val="0056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7E31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E31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310C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B269B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269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78587C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63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6357C5"/>
    <w:rPr>
      <w:vertAlign w:val="superscript"/>
    </w:rPr>
  </w:style>
  <w:style w:type="character" w:customStyle="1" w:styleId="Odwoanieprzypisudolnego4">
    <w:name w:val="Odwołanie przypisu dolnego4"/>
    <w:rsid w:val="006357C5"/>
    <w:rPr>
      <w:vertAlign w:val="superscript"/>
    </w:rPr>
  </w:style>
  <w:style w:type="character" w:customStyle="1" w:styleId="DeltaViewInsertion">
    <w:name w:val="DeltaView Insertion"/>
    <w:rsid w:val="006357C5"/>
    <w:rPr>
      <w:b/>
      <w:i/>
      <w:spacing w:val="0"/>
    </w:rPr>
  </w:style>
  <w:style w:type="character" w:customStyle="1" w:styleId="Odwoanieprzypisudolnego6">
    <w:name w:val="Odwołanie przypisu dolnego6"/>
    <w:rsid w:val="006357C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357C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7C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357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357C5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6357C5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rsid w:val="006357C5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6357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qFormat/>
    <w:rsid w:val="006357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357C5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6357C5"/>
  </w:style>
  <w:style w:type="character" w:styleId="Odwoaniedokomentarza">
    <w:name w:val="annotation reference"/>
    <w:basedOn w:val="Domylnaczcionkaakapitu"/>
    <w:uiPriority w:val="99"/>
    <w:semiHidden/>
    <w:unhideWhenUsed/>
    <w:rsid w:val="00B1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FFD"/>
    <w:rPr>
      <w:b/>
      <w:bCs/>
      <w:sz w:val="20"/>
      <w:szCs w:val="20"/>
    </w:rPr>
  </w:style>
  <w:style w:type="paragraph" w:styleId="Zwykytekst">
    <w:name w:val="Plain Text"/>
    <w:aliases w:val=" Znak Znak Znak Znak,Znak Znak Znak Znak"/>
    <w:basedOn w:val="Normalny"/>
    <w:link w:val="ZwykytekstZnak"/>
    <w:rsid w:val="00543315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rsid w:val="00543315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06275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F3196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213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2131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91CD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1CDE"/>
    <w:rPr>
      <w:rFonts w:ascii="Tahoma" w:eastAsia="Times New Roman" w:hAnsi="Tahom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1CDE"/>
  </w:style>
  <w:style w:type="paragraph" w:customStyle="1" w:styleId="CM1">
    <w:name w:val="CM1"/>
    <w:basedOn w:val="Default"/>
    <w:next w:val="Default"/>
    <w:uiPriority w:val="99"/>
    <w:rsid w:val="00191CDE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191CDE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uiPriority w:val="99"/>
    <w:rsid w:val="00191CDE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191CDE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191CDE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191CDE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191CDE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191CDE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uiPriority w:val="99"/>
    <w:rsid w:val="00191CDE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191CDE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191CDE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191CDE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191CDE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191CDE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191CDE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uiPriority w:val="99"/>
    <w:rsid w:val="00191CDE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uiPriority w:val="99"/>
    <w:rsid w:val="00191CDE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191CDE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191CDE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uiPriority w:val="99"/>
    <w:rsid w:val="00191CDE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191CDE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191CDE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191CDE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191CDE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191CDE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uiPriority w:val="99"/>
    <w:rsid w:val="00191CDE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uiPriority w:val="99"/>
    <w:rsid w:val="00191CDE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191CDE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uiPriority w:val="99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uiPriority w:val="99"/>
    <w:rsid w:val="00191CDE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191CDE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uiPriority w:val="99"/>
    <w:rsid w:val="00191CDE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191CDE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uiPriority w:val="99"/>
    <w:rsid w:val="00191CDE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uiPriority w:val="99"/>
    <w:rsid w:val="00191CDE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191CDE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uiPriority w:val="99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191CDE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uiPriority w:val="99"/>
    <w:rsid w:val="00191CDE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191CDE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uiPriority w:val="99"/>
    <w:rsid w:val="00191CDE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uiPriority w:val="99"/>
    <w:rsid w:val="00191CDE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191CDE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191CDE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uiPriority w:val="99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uiPriority w:val="99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191CD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191CD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191CDE"/>
  </w:style>
  <w:style w:type="character" w:customStyle="1" w:styleId="x-base-nazwa2">
    <w:name w:val="x-base-nazwa2"/>
    <w:rsid w:val="00191CDE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191C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91C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91C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1CDE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1CDE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191CDE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191CDE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191CDE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0904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542B9"/>
    <w:rPr>
      <w:color w:val="954F72" w:themeColor="followed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A248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91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7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7256"/>
  </w:style>
  <w:style w:type="paragraph" w:customStyle="1" w:styleId="pkt">
    <w:name w:val="pkt"/>
    <w:basedOn w:val="Normalny"/>
    <w:link w:val="pktZnak"/>
    <w:rsid w:val="008278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8278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827873"/>
    <w:rPr>
      <w:rFonts w:cs="Times New Roman"/>
      <w:i/>
      <w:iCs/>
    </w:rPr>
  </w:style>
  <w:style w:type="paragraph" w:customStyle="1" w:styleId="xl24">
    <w:name w:val="xl24"/>
    <w:basedOn w:val="Normalny"/>
    <w:qFormat/>
    <w:rsid w:val="00FF5830"/>
    <w:pPr>
      <w:suppressAutoHyphens/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8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8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78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781F"/>
  </w:style>
  <w:style w:type="character" w:customStyle="1" w:styleId="Teksttreci2">
    <w:name w:val="Tekst treści (2)_"/>
    <w:basedOn w:val="Domylnaczcionkaakapitu"/>
    <w:link w:val="Teksttreci20"/>
    <w:rsid w:val="006E7CBB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E7CBB"/>
    <w:rPr>
      <w:rFonts w:ascii="Arial Narrow" w:eastAsia="Arial Narrow" w:hAnsi="Arial Narrow" w:cs="Arial Narrow"/>
      <w:b/>
      <w:bCs/>
      <w:color w:val="000000"/>
      <w:spacing w:val="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7CBB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Nagweklubstopka">
    <w:name w:val="Nagłówek lub stopka_"/>
    <w:basedOn w:val="Domylnaczcionkaakapitu"/>
    <w:rsid w:val="006C5513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3"/>
      <w:szCs w:val="13"/>
      <w:u w:val="none"/>
    </w:rPr>
  </w:style>
  <w:style w:type="character" w:customStyle="1" w:styleId="Nagweklubstopka0">
    <w:name w:val="Nagłówek lub stopka"/>
    <w:basedOn w:val="Nagweklubstopka"/>
    <w:rsid w:val="006C55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95ptBezpogrubieniaKursywaOdstpy0pt">
    <w:name w:val="Nagłówek lub stopka + 9;5 pt;Bez pogrubienia;Kursywa;Odstępy 0 pt"/>
    <w:basedOn w:val="Nagweklubstopka"/>
    <w:rsid w:val="006C55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71F1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20">
    <w:name w:val="Nagłówek #2_"/>
    <w:basedOn w:val="Domylnaczcionkaakapitu"/>
    <w:link w:val="Nagwek21"/>
    <w:rsid w:val="00871F1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71F1A"/>
    <w:pPr>
      <w:widowControl w:val="0"/>
      <w:shd w:val="clear" w:color="auto" w:fill="FFFFFF"/>
      <w:spacing w:after="0" w:line="0" w:lineRule="atLeast"/>
      <w:outlineLvl w:val="1"/>
    </w:pPr>
    <w:rPr>
      <w:rFonts w:ascii="Verdana" w:eastAsia="Verdana" w:hAnsi="Verdana" w:cs="Verdana"/>
      <w:b/>
      <w:bCs/>
    </w:rPr>
  </w:style>
  <w:style w:type="character" w:customStyle="1" w:styleId="markedcontent">
    <w:name w:val="markedcontent"/>
    <w:basedOn w:val="Domylnaczcionkaakapitu"/>
    <w:rsid w:val="00871F1A"/>
  </w:style>
  <w:style w:type="character" w:customStyle="1" w:styleId="Teksttreci2BookmanOldStyle6pt">
    <w:name w:val="Tekst treści (2) + Bookman Old Style;6 pt"/>
    <w:basedOn w:val="Teksttreci2"/>
    <w:rsid w:val="00871F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customStyle="1" w:styleId="Tabela-Siatka2">
    <w:name w:val="Tabela - Siatka2"/>
    <w:basedOn w:val="Standardowy"/>
    <w:next w:val="Tabela-Siatka"/>
    <w:uiPriority w:val="39"/>
    <w:rsid w:val="0087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rsid w:val="00871F1A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71F1A"/>
    <w:pPr>
      <w:widowControl w:val="0"/>
      <w:shd w:val="clear" w:color="auto" w:fill="FFFFFF"/>
      <w:spacing w:after="0" w:line="0" w:lineRule="atLeast"/>
      <w:ind w:hanging="520"/>
      <w:jc w:val="both"/>
      <w:outlineLvl w:val="0"/>
    </w:pPr>
    <w:rPr>
      <w:rFonts w:ascii="Arial" w:eastAsia="Arial" w:hAnsi="Arial" w:cs="Arial"/>
      <w:b/>
      <w:bCs/>
    </w:rPr>
  </w:style>
  <w:style w:type="numbering" w:customStyle="1" w:styleId="WWNum15">
    <w:name w:val="WWNum15"/>
    <w:basedOn w:val="Bezlisty"/>
    <w:rsid w:val="00871F1A"/>
    <w:pPr>
      <w:numPr>
        <w:numId w:val="2"/>
      </w:numPr>
    </w:pPr>
  </w:style>
  <w:style w:type="numbering" w:customStyle="1" w:styleId="WWNum14">
    <w:name w:val="WWNum14"/>
    <w:basedOn w:val="Bezlisty"/>
    <w:rsid w:val="00871F1A"/>
    <w:pPr>
      <w:numPr>
        <w:numId w:val="3"/>
      </w:numPr>
    </w:pPr>
  </w:style>
  <w:style w:type="paragraph" w:customStyle="1" w:styleId="2">
    <w:name w:val="2"/>
    <w:basedOn w:val="Normalny"/>
    <w:rsid w:val="00871F1A"/>
    <w:pPr>
      <w:tabs>
        <w:tab w:val="left" w:pos="330"/>
        <w:tab w:val="right" w:leader="dot" w:pos="9628"/>
      </w:tabs>
      <w:suppressAutoHyphens/>
      <w:autoSpaceDN w:val="0"/>
      <w:spacing w:before="240"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color w:val="76923C"/>
      <w:kern w:val="3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F1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3Znak1">
    <w:name w:val="Nagłówek 3 Znak1"/>
    <w:basedOn w:val="Domylnaczcionkaakapitu"/>
    <w:uiPriority w:val="9"/>
    <w:semiHidden/>
    <w:rsid w:val="00871F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9B43E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31">
    <w:name w:val="Tekst podstawowy wcięty 31"/>
    <w:basedOn w:val="Normalny"/>
    <w:rsid w:val="00AF4E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D96E0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3204"/>
  </w:style>
  <w:style w:type="paragraph" w:customStyle="1" w:styleId="FR1">
    <w:name w:val="FR1"/>
    <w:rsid w:val="000216F0"/>
    <w:pPr>
      <w:widowControl w:val="0"/>
      <w:suppressAutoHyphens/>
      <w:spacing w:before="280" w:after="0" w:line="240" w:lineRule="auto"/>
      <w:ind w:left="120"/>
    </w:pPr>
    <w:rPr>
      <w:rFonts w:ascii="Arial" w:eastAsia="Arial" w:hAnsi="Arial" w:cs="Times New Roman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0ECC"/>
    <w:rPr>
      <w:color w:val="605E5C"/>
      <w:shd w:val="clear" w:color="auto" w:fill="E1DFDD"/>
    </w:rPr>
  </w:style>
  <w:style w:type="paragraph" w:customStyle="1" w:styleId="Akapitzlist1">
    <w:name w:val="Akapit z listą1"/>
    <w:aliases w:val="L1,Numerowanie,2 heading,A_wyliczenie,K-P_odwolanie,Akapit z listą5,maz_wyliczenie,opis dzialania,Akapit z listą Znak Znak"/>
    <w:basedOn w:val="Normalny"/>
    <w:uiPriority w:val="34"/>
    <w:qFormat/>
    <w:rsid w:val="006A4F1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ZnakZnak">
    <w:name w:val="Akapit z listą Znak Znak Znak"/>
    <w:uiPriority w:val="34"/>
    <w:qFormat/>
    <w:locked/>
    <w:rsid w:val="00A6430C"/>
    <w:rPr>
      <w:rFonts w:ascii="Calibri" w:eastAsia="Calibri" w:hAnsi="Calibri" w:cs="Times New Roman"/>
    </w:rPr>
  </w:style>
  <w:style w:type="paragraph" w:customStyle="1" w:styleId="Lista-kontynuacja11">
    <w:name w:val="Lista - kontynuacja11"/>
    <w:basedOn w:val="Normalny"/>
    <w:rsid w:val="00250BD3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71195"/>
    <w:pPr>
      <w:spacing w:after="0" w:line="240" w:lineRule="auto"/>
    </w:pPr>
  </w:style>
  <w:style w:type="character" w:customStyle="1" w:styleId="Teksttreci">
    <w:name w:val="Tekst treści_"/>
    <w:link w:val="Teksttreci0"/>
    <w:rsid w:val="00885B3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5B3D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F1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CM86">
    <w:name w:val="WWNum14"/>
    <w:pPr>
      <w:numPr>
        <w:numId w:val="3"/>
      </w:numPr>
    </w:pPr>
  </w:style>
  <w:style w:type="numbering" w:customStyle="1" w:styleId="Default">
    <w:name w:val="WWNum1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6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A87D-8F20-430E-AB68-3DF06B4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4099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ŚWIDNICY ul. Armii Krajowej 49                                                                            Specyfikacja Istotnych Warunków Zamówienia pn.  ”Przebudowa chodników w mieście Świdnica”</vt:lpstr>
    </vt:vector>
  </TitlesOfParts>
  <Company>UM w Świdnicy</Company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ŚWIDNICY ul. Armii Krajowej 49                                                                            Specyfikacja Istotnych Warunków Zamówienia pn.  ”Przebudowa chodników w mieście Świdnica”</dc:title>
  <dc:creator>Przemek</dc:creator>
  <cp:lastModifiedBy>Ewelina Trepka</cp:lastModifiedBy>
  <cp:revision>55</cp:revision>
  <cp:lastPrinted>2023-08-01T05:44:00Z</cp:lastPrinted>
  <dcterms:created xsi:type="dcterms:W3CDTF">2022-05-19T11:42:00Z</dcterms:created>
  <dcterms:modified xsi:type="dcterms:W3CDTF">2023-08-01T06:05:00Z</dcterms:modified>
</cp:coreProperties>
</file>