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046E3" w14:textId="55EC05CC" w:rsidR="005A6C4E" w:rsidRPr="001B12CE" w:rsidRDefault="005A6C4E" w:rsidP="001F3101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1B12CE">
        <w:rPr>
          <w:rFonts w:ascii="Open Sans" w:hAnsi="Open Sans" w:cs="Open Sans"/>
        </w:rPr>
        <w:t>Załącznik nr 1</w:t>
      </w:r>
      <w:r w:rsidR="00AE6221">
        <w:rPr>
          <w:rFonts w:ascii="Open Sans" w:hAnsi="Open Sans" w:cs="Open Sans"/>
        </w:rPr>
        <w:t>.1</w:t>
      </w:r>
      <w:r w:rsidRPr="001B12CE">
        <w:rPr>
          <w:rFonts w:ascii="Open Sans" w:hAnsi="Open Sans" w:cs="Open Sans"/>
        </w:rPr>
        <w:t xml:space="preserve"> do SIWZ</w:t>
      </w:r>
    </w:p>
    <w:p w14:paraId="5F5F5459" w14:textId="77777777" w:rsidR="00982CB6" w:rsidRDefault="00982CB6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69C311B" w14:textId="3FD17F7A" w:rsidR="005A6C4E" w:rsidRPr="001B12CE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 w:rsidR="009761BE">
        <w:rPr>
          <w:rFonts w:ascii="Open Sans" w:hAnsi="Open Sans" w:cs="Open Sans"/>
        </w:rPr>
        <w:t xml:space="preserve"> na część 1</w:t>
      </w:r>
      <w:r w:rsidR="00342AE7">
        <w:rPr>
          <w:rFonts w:ascii="Open Sans" w:hAnsi="Open Sans" w:cs="Open Sans"/>
        </w:rPr>
        <w:t>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A6C4E" w:rsidRPr="001B12CE" w14:paraId="11EBEF86" w14:textId="77777777" w:rsidTr="00C4679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308" w14:textId="0C2BDBF4" w:rsidR="005821D2" w:rsidRPr="001B12CE" w:rsidRDefault="005821D2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14ACF4" w14:textId="1C900CDE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5CF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 w:rsidRPr="001B12CE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A6C4E" w:rsidRPr="001B12CE" w14:paraId="5CECF630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EB7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8DF" w14:textId="77777777" w:rsidR="005A6C4E" w:rsidRPr="001B12CE" w:rsidRDefault="007D5993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1111E" w:rsidRPr="001B12CE" w14:paraId="358B13C9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49E6" w14:textId="5B9B34B1" w:rsidR="00A1111E" w:rsidRPr="001B12CE" w:rsidRDefault="00A1111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D592" w14:textId="324ED5A7" w:rsidR="00A1111E" w:rsidRPr="001B12CE" w:rsidRDefault="00A1111E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225E5" w:rsidRPr="001B12CE" w14:paraId="6B81585A" w14:textId="77777777" w:rsidTr="00C4679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078" w14:textId="29AD0802" w:rsidR="00C225E5" w:rsidRPr="001B12CE" w:rsidRDefault="009B3E3A" w:rsidP="004843F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06 marca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201</w:t>
            </w:r>
            <w:r w:rsidR="00581DC3">
              <w:rPr>
                <w:rFonts w:ascii="Open Sans" w:hAnsi="Open Sans" w:cs="Open Sans"/>
                <w:sz w:val="18"/>
                <w:szCs w:val="18"/>
              </w:rPr>
              <w:t>8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r. prawo przedsiębiorców (</w:t>
            </w:r>
            <w:r w:rsidR="006D520D">
              <w:rPr>
                <w:rFonts w:ascii="Open Sans" w:hAnsi="Open Sans" w:cs="Open Sans"/>
                <w:sz w:val="18"/>
                <w:szCs w:val="18"/>
              </w:rPr>
              <w:t xml:space="preserve">t.j.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1292</w:t>
            </w:r>
            <w:r w:rsidR="009F69B5">
              <w:rPr>
                <w:rFonts w:ascii="Open Sans" w:hAnsi="Open Sans" w:cs="Open Sans"/>
                <w:sz w:val="18"/>
                <w:szCs w:val="18"/>
              </w:rPr>
              <w:t xml:space="preserve"> z późn</w:t>
            </w:r>
            <w:r w:rsidR="003D5F33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5FF" w14:textId="2CBC4350" w:rsidR="00C225E5" w:rsidRPr="001B12CE" w:rsidRDefault="00BE660E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D430B6" wp14:editId="0D0A282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F4597" id="Prostokąt 9" o:spid="_x0000_s1026" style="position:absolute;margin-left:23.75pt;margin-top:10.75pt;width:9.65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9B4CEB">
              <w:rPr>
                <w:rFonts w:ascii="Open Sans" w:hAnsi="Open Sans" w:cs="Open Sans"/>
                <w:sz w:val="18"/>
                <w:szCs w:val="18"/>
              </w:rPr>
              <w:t xml:space="preserve">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mikroprzedsiębiorcą*</w:t>
            </w:r>
          </w:p>
          <w:p w14:paraId="1A153407" w14:textId="4D6F19E5" w:rsidR="00C225E5" w:rsidRPr="001B12CE" w:rsidRDefault="00FA300B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F0FA8B" wp14:editId="688C5E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7580" id="Prostokąt 3" o:spid="_x0000_s1026" style="position:absolute;margin-left:24.8pt;margin-top:3.35pt;width:9.6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114B9757" w14:textId="10DED76A" w:rsidR="00C225E5" w:rsidRPr="001B12C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67F1B7A" wp14:editId="0793C65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0A2C9" id="Prostokąt 4" o:spid="_x0000_s1026" style="position:absolute;margin-left:24.85pt;margin-top:3.75pt;width:9.65pt;height: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AC4BECD" w14:textId="57C87D0D" w:rsidR="00AA6D3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159FA6" wp14:editId="7A8E205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1EFE" id="Prostokąt 5" o:spid="_x0000_s1026" style="position:absolute;margin-left:25.55pt;margin-top:2.1pt;width:9.65pt;height: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BE660E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AA6D3E"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A79BE2B" w14:textId="51FFBB64" w:rsidR="00BE660E" w:rsidRPr="001B12CE" w:rsidRDefault="00BE660E" w:rsidP="00BE660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2761A4" w14:textId="77777777" w:rsidR="005A6C4E" w:rsidRPr="001B12CE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270"/>
      </w:tblGrid>
      <w:tr w:rsidR="005A6C4E" w:rsidRPr="001B12CE" w14:paraId="24C883EA" w14:textId="77777777" w:rsidTr="00760A97">
        <w:trPr>
          <w:trHeight w:hRule="exact" w:val="1463"/>
        </w:trPr>
        <w:tc>
          <w:tcPr>
            <w:tcW w:w="3895" w:type="dxa"/>
            <w:vAlign w:val="center"/>
          </w:tcPr>
          <w:p w14:paraId="6DD9AE9C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70" w:type="dxa"/>
            <w:vAlign w:val="center"/>
          </w:tcPr>
          <w:p w14:paraId="0FEFC7E4" w14:textId="2B19C09E" w:rsidR="00EC5D3B" w:rsidRPr="00154D23" w:rsidRDefault="00154D23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154D23">
              <w:rPr>
                <w:rFonts w:ascii="Open Sans" w:hAnsi="Open Sans" w:cs="Open Sans"/>
                <w:b/>
                <w:sz w:val="18"/>
                <w:szCs w:val="18"/>
              </w:rPr>
              <w:t>„Ogrody w dzielnicy. Przestrzeń wyobraźni, marzeń i realizacji własnych pomysłów. Etap I.” w ramach Budżetu Obywatelskiego 2020 w Gdańsku</w:t>
            </w:r>
          </w:p>
          <w:p w14:paraId="75ED5CB7" w14:textId="77777777" w:rsidR="00EC5D3B" w:rsidRDefault="00EC5D3B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705E4C5F" w14:textId="24A98607" w:rsidR="00EC5D3B" w:rsidRDefault="00123E3E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23E3E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Część 1 </w:t>
            </w:r>
            <w:r w:rsidR="00342AE7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zamówienia </w:t>
            </w:r>
            <w:r w:rsidRPr="00123E3E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– </w:t>
            </w:r>
            <w:r w:rsidRPr="00123E3E">
              <w:rPr>
                <w:rFonts w:ascii="Open Sans" w:hAnsi="Open Sans" w:cs="Open Sans"/>
                <w:b/>
                <w:sz w:val="18"/>
                <w:szCs w:val="18"/>
              </w:rPr>
              <w:t xml:space="preserve">Przedszkola nr 51 przy </w:t>
            </w:r>
            <w:r w:rsidR="00342AE7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123E3E">
              <w:rPr>
                <w:rFonts w:ascii="Open Sans" w:hAnsi="Open Sans" w:cs="Open Sans"/>
                <w:b/>
                <w:sz w:val="18"/>
                <w:szCs w:val="18"/>
              </w:rPr>
              <w:t>ul. Piastowskiej</w:t>
            </w:r>
          </w:p>
          <w:p w14:paraId="16878519" w14:textId="77777777" w:rsidR="00342AE7" w:rsidRDefault="00342AE7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54DFF23" w14:textId="0C41A3CE" w:rsidR="00342AE7" w:rsidRDefault="00342AE7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D35D141" w14:textId="77777777" w:rsidR="00342AE7" w:rsidRPr="00123E3E" w:rsidRDefault="00342AE7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30C954D" w14:textId="3E586D3F" w:rsidR="00AE1C93" w:rsidRPr="001B12CE" w:rsidRDefault="00AE1C93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B7972C9" w14:textId="77777777" w:rsidR="005A6C4E" w:rsidRPr="001B12CE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</w:t>
      </w:r>
      <w:r w:rsidR="00931380" w:rsidRPr="001B12CE">
        <w:rPr>
          <w:rFonts w:ascii="Open Sans" w:hAnsi="Open Sans" w:cs="Open Sans"/>
        </w:rPr>
        <w:t xml:space="preserve"> ogłoszenie o zamówieniu oferuję</w:t>
      </w:r>
      <w:r w:rsidRPr="001B12CE">
        <w:rPr>
          <w:rFonts w:ascii="Open Sans" w:hAnsi="Open Sans" w:cs="Open Sans"/>
        </w:rPr>
        <w:t xml:space="preserve"> wykonanie przedmiotu zamówienia</w:t>
      </w:r>
      <w:r w:rsidR="00B96005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A6C4E" w:rsidRPr="001B12CE" w14:paraId="5D1C86B0" w14:textId="77777777" w:rsidTr="008629F3">
        <w:trPr>
          <w:trHeight w:val="648"/>
        </w:trPr>
        <w:tc>
          <w:tcPr>
            <w:tcW w:w="504" w:type="dxa"/>
            <w:vAlign w:val="center"/>
          </w:tcPr>
          <w:p w14:paraId="3D356D80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B6913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7EE5416" w14:textId="77777777" w:rsidR="005A6C4E" w:rsidRPr="001B12CE" w:rsidRDefault="005A6C4E" w:rsidP="00B960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 w:rsidRPr="001B12CE">
              <w:rPr>
                <w:rFonts w:ascii="Open Sans" w:hAnsi="Open Sans" w:cs="Open Sans"/>
                <w:sz w:val="18"/>
                <w:szCs w:val="18"/>
              </w:rPr>
              <w:t>…………..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5A6C4E" w:rsidRPr="001B12CE" w14:paraId="6A2C3396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7E0DE80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68AEF5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B0DC430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1B12CE" w14:paraId="46464B19" w14:textId="77777777" w:rsidTr="008629F3">
        <w:trPr>
          <w:trHeight w:val="548"/>
        </w:trPr>
        <w:tc>
          <w:tcPr>
            <w:tcW w:w="504" w:type="dxa"/>
            <w:vAlign w:val="center"/>
          </w:tcPr>
          <w:p w14:paraId="3CC3ECA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35A1FAD" w14:textId="13E0D6B6" w:rsidR="001F3101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9D769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C50D6">
              <w:rPr>
                <w:rFonts w:ascii="Open Sans" w:hAnsi="Open Sans" w:cs="Open Sans"/>
                <w:sz w:val="18"/>
                <w:szCs w:val="18"/>
              </w:rPr>
              <w:t>dla robót budowlanych</w:t>
            </w:r>
          </w:p>
        </w:tc>
        <w:tc>
          <w:tcPr>
            <w:tcW w:w="5244" w:type="dxa"/>
            <w:vAlign w:val="center"/>
          </w:tcPr>
          <w:p w14:paraId="737E105A" w14:textId="4CB69DBE" w:rsidR="005A6C4E" w:rsidRPr="001B12CE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A6C4E" w:rsidRPr="001B12CE" w14:paraId="4CA1BFE5" w14:textId="77777777" w:rsidTr="008629F3">
        <w:trPr>
          <w:trHeight w:val="663"/>
        </w:trPr>
        <w:tc>
          <w:tcPr>
            <w:tcW w:w="504" w:type="dxa"/>
            <w:vAlign w:val="center"/>
          </w:tcPr>
          <w:p w14:paraId="11BBE869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0CFADF4" w14:textId="6B63D07A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9D7692">
              <w:rPr>
                <w:rFonts w:ascii="Open Sans" w:hAnsi="Open Sans" w:cs="Open Sans"/>
                <w:sz w:val="18"/>
                <w:szCs w:val="18"/>
              </w:rPr>
              <w:t>dla robót budowlanych</w:t>
            </w:r>
            <w:r w:rsidR="006F05A8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6A51511D" w14:textId="77777777" w:rsidR="005A6C4E" w:rsidRPr="001B12CE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A6C4E" w:rsidRPr="001B12CE" w14:paraId="10170A17" w14:textId="77777777" w:rsidTr="008629F3">
        <w:trPr>
          <w:trHeight w:val="570"/>
        </w:trPr>
        <w:tc>
          <w:tcPr>
            <w:tcW w:w="504" w:type="dxa"/>
            <w:vAlign w:val="center"/>
          </w:tcPr>
          <w:p w14:paraId="744B7F6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F6413C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D58508E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1B12CE" w14:paraId="1C6CD70A" w14:textId="77777777" w:rsidTr="00613380">
        <w:trPr>
          <w:trHeight w:val="1202"/>
        </w:trPr>
        <w:tc>
          <w:tcPr>
            <w:tcW w:w="504" w:type="dxa"/>
            <w:vAlign w:val="center"/>
          </w:tcPr>
          <w:p w14:paraId="5EEAD82A" w14:textId="77777777" w:rsidR="005A6C4E" w:rsidRPr="001B12CE" w:rsidRDefault="005A6C4E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273ABDB" w14:textId="77777777" w:rsidR="005A6C4E" w:rsidRPr="001B12CE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1B12CE"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244" w:type="dxa"/>
            <w:vAlign w:val="center"/>
          </w:tcPr>
          <w:p w14:paraId="5A94E046" w14:textId="77777777" w:rsidR="005A6C4E" w:rsidRPr="001B12CE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16826CE8" w14:textId="77777777" w:rsidR="005A6C4E" w:rsidRPr="001B12CE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498C4B1" w14:textId="085E5796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lastRenderedPageBreak/>
        <w:t>(*) Należy wypełnić wykropkowane miejsca.</w:t>
      </w:r>
    </w:p>
    <w:p w14:paraId="2652D69B" w14:textId="3CE104BE" w:rsidR="00AE1C93" w:rsidRDefault="00AE1C93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9C15373" w14:textId="77777777" w:rsidR="00DC1649" w:rsidRPr="001B12CE" w:rsidRDefault="00DC1649" w:rsidP="00040959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3BE8DEC" w14:textId="77777777" w:rsidR="001C49D3" w:rsidRPr="001B12CE" w:rsidRDefault="001C49D3" w:rsidP="00040959">
      <w:pPr>
        <w:widowControl/>
        <w:numPr>
          <w:ilvl w:val="0"/>
          <w:numId w:val="3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057657D" w14:textId="77777777" w:rsidR="001C49D3" w:rsidRPr="001B12CE" w:rsidRDefault="001C49D3" w:rsidP="00040959">
      <w:pPr>
        <w:widowControl/>
        <w:numPr>
          <w:ilvl w:val="0"/>
          <w:numId w:val="3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 w:rsidR="001907BB" w:rsidRPr="001B12CE"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wraz z załącznikami. </w:t>
      </w:r>
    </w:p>
    <w:p w14:paraId="03DD1C38" w14:textId="77777777" w:rsidR="001C49D3" w:rsidRPr="001B12CE" w:rsidRDefault="001C49D3" w:rsidP="00040959">
      <w:pPr>
        <w:widowControl/>
        <w:numPr>
          <w:ilvl w:val="0"/>
          <w:numId w:val="3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4903F79" w14:textId="77777777" w:rsidR="001C49D3" w:rsidRPr="001B12CE" w:rsidRDefault="001C49D3" w:rsidP="00040959">
      <w:pPr>
        <w:widowControl/>
        <w:numPr>
          <w:ilvl w:val="0"/>
          <w:numId w:val="3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4E5D918" w14:textId="77777777" w:rsidR="005A6C4E" w:rsidRPr="001B12CE" w:rsidRDefault="005A6C4E" w:rsidP="00040959">
      <w:pPr>
        <w:widowControl/>
        <w:numPr>
          <w:ilvl w:val="0"/>
          <w:numId w:val="3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Powstanie obowiązku podatkowego u </w:t>
      </w:r>
      <w:r w:rsidR="005A3D1C" w:rsidRPr="001B12CE">
        <w:rPr>
          <w:rFonts w:ascii="Open Sans" w:hAnsi="Open Sans" w:cs="Open Sans"/>
        </w:rPr>
        <w:t>z</w:t>
      </w:r>
      <w:r w:rsidRPr="001B12CE">
        <w:rPr>
          <w:rFonts w:ascii="Open Sans" w:hAnsi="Open Sans" w:cs="Open Sans"/>
        </w:rPr>
        <w:t>amawiającego.</w:t>
      </w:r>
    </w:p>
    <w:p w14:paraId="30C672F1" w14:textId="77777777" w:rsidR="005A6C4E" w:rsidRPr="001B12CE" w:rsidRDefault="005A6C4E" w:rsidP="005A6C4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8345FE4" w14:textId="77777777" w:rsidR="005A6C4E" w:rsidRPr="001B12CE" w:rsidRDefault="003C2BF6" w:rsidP="003F7E7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>wybór oferty nie b</w:t>
      </w:r>
      <w:r w:rsidR="005A3D1C" w:rsidRPr="001B12CE">
        <w:rPr>
          <w:rFonts w:ascii="Open Sans" w:hAnsi="Open Sans" w:cs="Open Sans"/>
        </w:rPr>
        <w:t>ędzie prowadzić do powstania u z</w:t>
      </w:r>
      <w:r w:rsidR="005A6C4E" w:rsidRPr="001B12CE">
        <w:rPr>
          <w:rFonts w:ascii="Open Sans" w:hAnsi="Open Sans" w:cs="Open Sans"/>
        </w:rPr>
        <w:t>amawiającego obowiązku podatkowego;</w:t>
      </w:r>
    </w:p>
    <w:p w14:paraId="1C4F8D97" w14:textId="77777777" w:rsidR="005A6C4E" w:rsidRPr="001B12CE" w:rsidRDefault="003C2BF6" w:rsidP="003C2BF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 xml:space="preserve">wybór oferty będzie prowadzić do powstania u </w:t>
      </w:r>
      <w:r w:rsidR="005A3D1C" w:rsidRPr="001B12CE">
        <w:rPr>
          <w:rFonts w:ascii="Open Sans" w:hAnsi="Open Sans" w:cs="Open Sans"/>
        </w:rPr>
        <w:t>z</w:t>
      </w:r>
      <w:r w:rsidR="005A6C4E" w:rsidRPr="001B12CE">
        <w:rPr>
          <w:rFonts w:ascii="Open Sans" w:hAnsi="Open Sans" w:cs="Open Sans"/>
        </w:rPr>
        <w:t>amawiającego obowiązku podatkowego w odniesieniu do następujących towarów/usług: _____________________________________________________________________ ________________________________________</w:t>
      </w:r>
      <w:r w:rsidR="005D4068" w:rsidRPr="001B12CE">
        <w:rPr>
          <w:rFonts w:ascii="Open Sans" w:hAnsi="Open Sans" w:cs="Open Sans"/>
        </w:rPr>
        <w:t xml:space="preserve">_____________________________ </w:t>
      </w:r>
    </w:p>
    <w:p w14:paraId="32F79294" w14:textId="77777777" w:rsidR="00642271" w:rsidRPr="001B12CE" w:rsidRDefault="00642271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EBEFE7F" w14:textId="77777777" w:rsidR="005A6C4E" w:rsidRPr="001B12CE" w:rsidRDefault="005A6C4E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Wartość towarów/usług po</w:t>
      </w:r>
      <w:r w:rsidR="005A3D1C" w:rsidRPr="001B12CE">
        <w:rPr>
          <w:rFonts w:ascii="Open Sans" w:hAnsi="Open Sans" w:cs="Open Sans"/>
        </w:rPr>
        <w:t>wodująca obowiązek podatkowy u z</w:t>
      </w:r>
      <w:r w:rsidRPr="001B12CE">
        <w:rPr>
          <w:rFonts w:ascii="Open Sans" w:hAnsi="Open Sans" w:cs="Open Sans"/>
        </w:rPr>
        <w:t xml:space="preserve">amawiającego to </w:t>
      </w:r>
    </w:p>
    <w:p w14:paraId="603639F5" w14:textId="77777777" w:rsidR="005A6C4E" w:rsidRPr="001B12CE" w:rsidRDefault="005A6C4E" w:rsidP="005A6C4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="005A3D1C" w:rsidRPr="001B12CE">
        <w:rPr>
          <w:rFonts w:ascii="Open Sans" w:hAnsi="Open Sans" w:cs="Open Sans"/>
          <w:i/>
          <w:sz w:val="18"/>
          <w:szCs w:val="18"/>
        </w:rPr>
        <w:t>** dotyczy w</w:t>
      </w:r>
      <w:r w:rsidRPr="001B12CE">
        <w:rPr>
          <w:rFonts w:ascii="Open Sans" w:hAnsi="Open Sans" w:cs="Open Sans"/>
          <w:i/>
          <w:sz w:val="18"/>
          <w:szCs w:val="18"/>
        </w:rPr>
        <w:t>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B5A5475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9108426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importu usług lub importu towarów, z którymi wiąże się obowiązek doliczenia przez </w:t>
      </w:r>
      <w:r w:rsidR="00F1183A" w:rsidRPr="001B12CE">
        <w:rPr>
          <w:rFonts w:ascii="Open Sans" w:hAnsi="Open Sans" w:cs="Open Sans"/>
          <w:i/>
          <w:sz w:val="18"/>
          <w:szCs w:val="18"/>
        </w:rPr>
        <w:t>z</w:t>
      </w:r>
      <w:r w:rsidRPr="001B12CE">
        <w:rPr>
          <w:rFonts w:ascii="Open Sans" w:hAnsi="Open Sans" w:cs="Open Sans"/>
          <w:i/>
          <w:sz w:val="18"/>
          <w:szCs w:val="18"/>
        </w:rPr>
        <w:t>amawiającego przy porównywaniu cen ofertowych podatku VAT.</w:t>
      </w:r>
    </w:p>
    <w:p w14:paraId="19AA705C" w14:textId="7FCD1C01" w:rsidR="005A6C4E" w:rsidRDefault="005A6C4E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niewypełnienie oferty w zakresie pkt </w:t>
      </w:r>
      <w:r w:rsidR="00D9366F" w:rsidRPr="001B12CE">
        <w:rPr>
          <w:rFonts w:ascii="Open Sans" w:hAnsi="Open Sans" w:cs="Open Sans"/>
        </w:rPr>
        <w:t>1</w:t>
      </w:r>
      <w:r w:rsidR="00B14C00" w:rsidRPr="001B12CE">
        <w:rPr>
          <w:rFonts w:ascii="Open Sans" w:hAnsi="Open Sans" w:cs="Open Sans"/>
        </w:rPr>
        <w:t>2</w:t>
      </w:r>
      <w:r w:rsidR="00D9366F" w:rsidRPr="001B12CE">
        <w:rPr>
          <w:rFonts w:ascii="Open Sans" w:hAnsi="Open Sans" w:cs="Open Sans"/>
        </w:rPr>
        <w:t xml:space="preserve"> </w:t>
      </w:r>
      <w:r w:rsidR="00642271" w:rsidRPr="001B12CE">
        <w:rPr>
          <w:rFonts w:ascii="Open Sans" w:hAnsi="Open Sans" w:cs="Open Sans"/>
        </w:rPr>
        <w:t>oznacza, że jej złożenie</w:t>
      </w:r>
      <w:r w:rsidR="00642271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nie prowadzi do powstania ob</w:t>
      </w:r>
      <w:r w:rsidR="005A3D1C" w:rsidRPr="001B12CE">
        <w:rPr>
          <w:rFonts w:ascii="Open Sans" w:hAnsi="Open Sans" w:cs="Open Sans"/>
        </w:rPr>
        <w:t>owiązku podatkowego po stronie z</w:t>
      </w:r>
      <w:r w:rsidRPr="001B12CE">
        <w:rPr>
          <w:rFonts w:ascii="Open Sans" w:hAnsi="Open Sans" w:cs="Open Sans"/>
        </w:rPr>
        <w:t>amawiającego.</w:t>
      </w:r>
    </w:p>
    <w:p w14:paraId="77370FC3" w14:textId="77777777" w:rsidR="00943BBE" w:rsidRPr="00312ABF" w:rsidRDefault="00943BBE" w:rsidP="00943B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43BBE" w14:paraId="69CF9507" w14:textId="77777777" w:rsidTr="00943BBE">
        <w:tc>
          <w:tcPr>
            <w:tcW w:w="9061" w:type="dxa"/>
          </w:tcPr>
          <w:p w14:paraId="29E8FA1B" w14:textId="60CEC42A" w:rsidR="00943BBE" w:rsidRDefault="00943BBE" w:rsidP="005A6C4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762A40" w14:textId="77777777" w:rsidR="00B96005" w:rsidRPr="001B12CE" w:rsidRDefault="00B96005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5D3BD8B0" w14:textId="258598E0" w:rsidR="00C5233E" w:rsidRPr="001B12CE" w:rsidRDefault="00C5233E" w:rsidP="00C5233E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</w:t>
      </w:r>
      <w:r w:rsidR="002F042E">
        <w:rPr>
          <w:rFonts w:ascii="Open Sans" w:hAnsi="Open Sans" w:cs="Open Sans"/>
        </w:rPr>
        <w:t>2</w:t>
      </w:r>
      <w:r w:rsidRPr="001B12CE">
        <w:rPr>
          <w:rFonts w:ascii="Open Sans" w:hAnsi="Open Sans" w:cs="Open Sans"/>
        </w:rPr>
        <w:t xml:space="preserve"> do SIWZ</w:t>
      </w:r>
    </w:p>
    <w:p w14:paraId="57EFD2F6" w14:textId="60A8779D" w:rsidR="00C5233E" w:rsidRPr="001B12CE" w:rsidRDefault="00C5233E" w:rsidP="00C5233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 w:rsidR="009761BE">
        <w:rPr>
          <w:rFonts w:ascii="Open Sans" w:hAnsi="Open Sans" w:cs="Open Sans"/>
        </w:rPr>
        <w:t xml:space="preserve"> na część 2</w:t>
      </w:r>
      <w:r w:rsidR="00342AE7">
        <w:rPr>
          <w:rFonts w:ascii="Open Sans" w:hAnsi="Open Sans" w:cs="Open Sans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5233E" w:rsidRPr="001B12CE" w14:paraId="2A615088" w14:textId="77777777" w:rsidTr="006934EB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03C1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05DB88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0C4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233E" w:rsidRPr="001B12CE" w14:paraId="10DA8F9B" w14:textId="77777777" w:rsidTr="006934EB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38A9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1A2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1111E" w:rsidRPr="001B12CE" w14:paraId="14FB5D36" w14:textId="77777777" w:rsidTr="009761B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959" w14:textId="77777777" w:rsidR="00A1111E" w:rsidRPr="001B12CE" w:rsidRDefault="00A1111E" w:rsidP="009761B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F8C" w14:textId="77777777" w:rsidR="00A1111E" w:rsidRPr="001B12CE" w:rsidRDefault="00A1111E" w:rsidP="009761B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233E" w:rsidRPr="001B12CE" w14:paraId="4485BE75" w14:textId="77777777" w:rsidTr="006934EB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F94A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t.j.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późn.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4668" w14:textId="77777777" w:rsidR="00C5233E" w:rsidRPr="001B12CE" w:rsidRDefault="00C5233E" w:rsidP="006934E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CAB898" wp14:editId="1B1857F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690B" id="Prostokąt 6" o:spid="_x0000_s1026" style="position:absolute;margin-left:23.75pt;margin-top:10.75pt;width:9.65pt;height: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QWkkVY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mikroprzedsiębiorcą*</w:t>
            </w:r>
          </w:p>
          <w:p w14:paraId="4E7CB1F0" w14:textId="77777777" w:rsidR="00C5233E" w:rsidRPr="001B12CE" w:rsidRDefault="00C5233E" w:rsidP="006934E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FF27F49" wp14:editId="6509D8F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94F09" id="Prostokąt 7" o:spid="_x0000_s1026" style="position:absolute;margin-left:24.8pt;margin-top:3.35pt;width:9.65pt;height: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C13CVT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0C319D5" w14:textId="77777777" w:rsidR="00C5233E" w:rsidRPr="001B12CE" w:rsidRDefault="00C5233E" w:rsidP="006934E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5D5D745" wp14:editId="37B053D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99A3" id="Prostokąt 8" o:spid="_x0000_s1026" style="position:absolute;margin-left:24.85pt;margin-top:3.75pt;width:9.65pt;height: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Nl6LHG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7C2CB74" w14:textId="77777777" w:rsidR="00C5233E" w:rsidRDefault="00C5233E" w:rsidP="006934E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28D8740" wp14:editId="0A8A4672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AC3EB" id="Prostokąt 10" o:spid="_x0000_s1026" style="position:absolute;margin-left:25.55pt;margin-top:2.1pt;width:9.65pt;height: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FC4mZy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0704217F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9E8669E" w14:textId="77777777" w:rsidR="00C5233E" w:rsidRPr="001B12CE" w:rsidRDefault="00C5233E" w:rsidP="00C5233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243"/>
      </w:tblGrid>
      <w:tr w:rsidR="00C5233E" w:rsidRPr="001B12CE" w14:paraId="7DE8D0A7" w14:textId="77777777" w:rsidTr="00760A97">
        <w:trPr>
          <w:trHeight w:hRule="exact" w:val="1452"/>
        </w:trPr>
        <w:tc>
          <w:tcPr>
            <w:tcW w:w="3875" w:type="dxa"/>
            <w:vAlign w:val="center"/>
          </w:tcPr>
          <w:p w14:paraId="43B5AC9D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3" w:type="dxa"/>
            <w:vAlign w:val="center"/>
          </w:tcPr>
          <w:p w14:paraId="2B65C0C7" w14:textId="77777777" w:rsidR="00C5233E" w:rsidRDefault="00154D23" w:rsidP="001A57D1">
            <w:pPr>
              <w:suppressAutoHyphens/>
              <w:autoSpaceDN/>
              <w:adjustRightInd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54D23">
              <w:rPr>
                <w:rFonts w:ascii="Open Sans" w:hAnsi="Open Sans" w:cs="Open Sans"/>
                <w:b/>
                <w:sz w:val="18"/>
                <w:szCs w:val="18"/>
              </w:rPr>
              <w:t>„Ogrody w dzielnicy. Przestrzeń wyobraźni, marzeń i realizacji własnych pomysłów. Etap I.” w ramach Budżetu Obywatelskiego 2020 w Gdańsku</w:t>
            </w:r>
          </w:p>
          <w:p w14:paraId="3FC6F125" w14:textId="77777777" w:rsidR="00123E3E" w:rsidRDefault="00123E3E" w:rsidP="001A57D1">
            <w:pPr>
              <w:suppressAutoHyphens/>
              <w:autoSpaceDN/>
              <w:adjustRightInd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BABEE7C" w14:textId="2006B577" w:rsidR="00123E3E" w:rsidRPr="00123E3E" w:rsidRDefault="00123E3E" w:rsidP="001A57D1">
            <w:pPr>
              <w:suppressAutoHyphens/>
              <w:autoSpaceDN/>
              <w:adjustRightInd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23E3E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Część 2 </w:t>
            </w:r>
            <w:r w:rsidR="00342AE7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zamówienia </w:t>
            </w:r>
            <w:r w:rsidRPr="00123E3E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– </w:t>
            </w:r>
            <w:r w:rsidRPr="00123E3E">
              <w:rPr>
                <w:rFonts w:ascii="Open Sans" w:hAnsi="Open Sans" w:cs="Open Sans"/>
                <w:b/>
                <w:sz w:val="18"/>
                <w:szCs w:val="18"/>
              </w:rPr>
              <w:t xml:space="preserve">Przedszkola nr 57 przy </w:t>
            </w:r>
            <w:r w:rsidR="00342AE7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123E3E">
              <w:rPr>
                <w:rFonts w:ascii="Open Sans" w:hAnsi="Open Sans" w:cs="Open Sans"/>
                <w:b/>
                <w:sz w:val="18"/>
                <w:szCs w:val="18"/>
              </w:rPr>
              <w:t>ul. Kołobrzeskiej</w:t>
            </w:r>
          </w:p>
        </w:tc>
      </w:tr>
    </w:tbl>
    <w:p w14:paraId="67998D0D" w14:textId="77777777" w:rsidR="00C5233E" w:rsidRPr="001B12CE" w:rsidRDefault="00C5233E" w:rsidP="00C5233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5233E" w:rsidRPr="001B12CE" w14:paraId="4F7DFE6B" w14:textId="77777777" w:rsidTr="006934EB">
        <w:trPr>
          <w:trHeight w:val="648"/>
        </w:trPr>
        <w:tc>
          <w:tcPr>
            <w:tcW w:w="504" w:type="dxa"/>
            <w:vAlign w:val="center"/>
          </w:tcPr>
          <w:p w14:paraId="08C52BA1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F27754A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7CB5B64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5233E" w:rsidRPr="001B12CE" w14:paraId="29EC3728" w14:textId="77777777" w:rsidTr="006934EB">
        <w:trPr>
          <w:trHeight w:val="568"/>
        </w:trPr>
        <w:tc>
          <w:tcPr>
            <w:tcW w:w="504" w:type="dxa"/>
            <w:vAlign w:val="center"/>
          </w:tcPr>
          <w:p w14:paraId="2F9628B6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EA49FCA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C92E1C5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5233E" w:rsidRPr="001B12CE" w14:paraId="18D1AE57" w14:textId="77777777" w:rsidTr="006934EB">
        <w:trPr>
          <w:trHeight w:val="548"/>
        </w:trPr>
        <w:tc>
          <w:tcPr>
            <w:tcW w:w="504" w:type="dxa"/>
            <w:vAlign w:val="center"/>
          </w:tcPr>
          <w:p w14:paraId="660CC548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2F94D80" w14:textId="02AF9663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A076D5">
              <w:rPr>
                <w:rFonts w:ascii="Open Sans" w:hAnsi="Open Sans" w:cs="Open Sans"/>
                <w:sz w:val="18"/>
                <w:szCs w:val="18"/>
              </w:rPr>
              <w:t xml:space="preserve"> dla ro</w:t>
            </w:r>
            <w:r w:rsidR="004A371C">
              <w:rPr>
                <w:rFonts w:ascii="Open Sans" w:hAnsi="Open Sans" w:cs="Open Sans"/>
                <w:sz w:val="18"/>
                <w:szCs w:val="18"/>
              </w:rPr>
              <w:t>bót budowlanych</w:t>
            </w:r>
          </w:p>
        </w:tc>
        <w:tc>
          <w:tcPr>
            <w:tcW w:w="5244" w:type="dxa"/>
            <w:vAlign w:val="center"/>
          </w:tcPr>
          <w:p w14:paraId="011EE206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C5233E" w:rsidRPr="001B12CE" w14:paraId="146BE5F1" w14:textId="77777777" w:rsidTr="006934EB">
        <w:trPr>
          <w:trHeight w:val="663"/>
        </w:trPr>
        <w:tc>
          <w:tcPr>
            <w:tcW w:w="504" w:type="dxa"/>
            <w:vAlign w:val="center"/>
          </w:tcPr>
          <w:p w14:paraId="3F19EEE3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0EE510B" w14:textId="13760FA1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 </w:t>
            </w:r>
            <w:r w:rsidR="009D7692">
              <w:rPr>
                <w:rFonts w:ascii="Open Sans" w:hAnsi="Open Sans" w:cs="Open Sans"/>
                <w:sz w:val="18"/>
                <w:szCs w:val="18"/>
              </w:rPr>
              <w:t xml:space="preserve">dla robót budowlanych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31A7FB99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5233E" w:rsidRPr="001B12CE" w14:paraId="2DE4DBB1" w14:textId="77777777" w:rsidTr="006934EB">
        <w:trPr>
          <w:trHeight w:val="570"/>
        </w:trPr>
        <w:tc>
          <w:tcPr>
            <w:tcW w:w="504" w:type="dxa"/>
            <w:vAlign w:val="center"/>
          </w:tcPr>
          <w:p w14:paraId="0A60FB5D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597C3BA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A3C7F19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5233E" w:rsidRPr="001B12CE" w14:paraId="2D9262D3" w14:textId="77777777" w:rsidTr="006934EB">
        <w:trPr>
          <w:trHeight w:val="1202"/>
        </w:trPr>
        <w:tc>
          <w:tcPr>
            <w:tcW w:w="504" w:type="dxa"/>
            <w:vAlign w:val="center"/>
          </w:tcPr>
          <w:p w14:paraId="3FCCE793" w14:textId="77777777" w:rsidR="00C5233E" w:rsidRPr="001B12CE" w:rsidRDefault="00C5233E" w:rsidP="006934E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2DCB6D0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85E1D2E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3E60ED1" w14:textId="77777777" w:rsidR="00C5233E" w:rsidRPr="001B12CE" w:rsidRDefault="00C5233E" w:rsidP="00C5233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BD363C9" w14:textId="77777777" w:rsidR="00C5233E" w:rsidRDefault="00C5233E" w:rsidP="00C5233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7A7D329" w14:textId="77777777" w:rsidR="00C5233E" w:rsidRDefault="00C5233E" w:rsidP="00C5233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C5CAE21" w14:textId="77777777" w:rsidR="00C5233E" w:rsidRDefault="00C5233E" w:rsidP="00C5233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300CD3E" w14:textId="77777777" w:rsidR="00C5233E" w:rsidRPr="001B12CE" w:rsidRDefault="00C5233E" w:rsidP="00040959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0CE6EFB" w14:textId="77777777" w:rsidR="00C5233E" w:rsidRPr="001B12CE" w:rsidRDefault="00C5233E" w:rsidP="00040959">
      <w:pPr>
        <w:widowControl/>
        <w:numPr>
          <w:ilvl w:val="0"/>
          <w:numId w:val="45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A847A84" w14:textId="77777777" w:rsidR="00C5233E" w:rsidRPr="001B12CE" w:rsidRDefault="00C5233E" w:rsidP="00040959">
      <w:pPr>
        <w:widowControl/>
        <w:numPr>
          <w:ilvl w:val="0"/>
          <w:numId w:val="45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75CD093" w14:textId="77777777" w:rsidR="00C5233E" w:rsidRPr="001B12CE" w:rsidRDefault="00C5233E" w:rsidP="00040959">
      <w:pPr>
        <w:widowControl/>
        <w:numPr>
          <w:ilvl w:val="0"/>
          <w:numId w:val="45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EBA8133" w14:textId="77777777" w:rsidR="00C5233E" w:rsidRPr="001B12CE" w:rsidRDefault="00C5233E" w:rsidP="00040959">
      <w:pPr>
        <w:widowControl/>
        <w:numPr>
          <w:ilvl w:val="0"/>
          <w:numId w:val="45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3FB6DA7" w14:textId="77777777" w:rsidR="00C5233E" w:rsidRPr="001B12CE" w:rsidRDefault="00C5233E" w:rsidP="00040959">
      <w:pPr>
        <w:widowControl/>
        <w:numPr>
          <w:ilvl w:val="0"/>
          <w:numId w:val="45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5FAA5757" w14:textId="77777777" w:rsidR="00C5233E" w:rsidRPr="001B12CE" w:rsidRDefault="00C5233E" w:rsidP="00C5233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24E57CDF" w14:textId="77777777" w:rsidR="00C5233E" w:rsidRPr="001B12CE" w:rsidRDefault="00C5233E" w:rsidP="00C5233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2F44FCE" w14:textId="77777777" w:rsidR="00C5233E" w:rsidRPr="001B12CE" w:rsidRDefault="00C5233E" w:rsidP="00C5233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1A64EAE" w14:textId="77777777" w:rsidR="00C5233E" w:rsidRPr="001B12CE" w:rsidRDefault="00C5233E" w:rsidP="00C5233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24252F92" w14:textId="77777777" w:rsidR="00C5233E" w:rsidRPr="001B12CE" w:rsidRDefault="00C5233E" w:rsidP="00C5233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19EBD05" w14:textId="77777777" w:rsidR="00C5233E" w:rsidRPr="001B12CE" w:rsidRDefault="00C5233E" w:rsidP="00C5233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1C63F83" w14:textId="77777777" w:rsidR="00C5233E" w:rsidRPr="001B12CE" w:rsidRDefault="00C5233E" w:rsidP="00C5233E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D7F3E23" w14:textId="77777777" w:rsidR="00C5233E" w:rsidRPr="001B12CE" w:rsidRDefault="00C5233E" w:rsidP="00C5233E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57F8B61" w14:textId="77777777" w:rsidR="00C5233E" w:rsidRDefault="00C5233E" w:rsidP="00C5233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2E1174A8" w14:textId="77777777" w:rsidR="00C5233E" w:rsidRPr="00312ABF" w:rsidRDefault="00C5233E" w:rsidP="00C5233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C5233E" w14:paraId="32BCB26A" w14:textId="77777777" w:rsidTr="006934EB">
        <w:tc>
          <w:tcPr>
            <w:tcW w:w="9061" w:type="dxa"/>
          </w:tcPr>
          <w:p w14:paraId="6EB50CE5" w14:textId="77777777" w:rsidR="00C5233E" w:rsidRDefault="00C5233E" w:rsidP="006934E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C1564DA" w14:textId="77777777" w:rsidR="00C5233E" w:rsidRPr="001B12CE" w:rsidRDefault="00C5233E" w:rsidP="00C5233E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5A4887A3" w14:textId="224AD9F6" w:rsidR="00760A97" w:rsidRPr="001B12CE" w:rsidRDefault="00760A97" w:rsidP="00760A9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.3</w:t>
      </w:r>
      <w:r w:rsidRPr="001B12CE">
        <w:rPr>
          <w:rFonts w:ascii="Open Sans" w:hAnsi="Open Sans" w:cs="Open Sans"/>
        </w:rPr>
        <w:t xml:space="preserve"> do SIWZ</w:t>
      </w:r>
    </w:p>
    <w:p w14:paraId="2B88702D" w14:textId="181DB99F" w:rsidR="00760A97" w:rsidRPr="001B12CE" w:rsidRDefault="00760A97" w:rsidP="00760A9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na część 3</w:t>
      </w:r>
      <w:r w:rsidR="00342AE7">
        <w:rPr>
          <w:rFonts w:ascii="Open Sans" w:hAnsi="Open Sans" w:cs="Open Sans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760A97" w:rsidRPr="001B12CE" w14:paraId="04F52078" w14:textId="77777777" w:rsidTr="00AE178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0C5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7597E9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763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60A97" w:rsidRPr="001B12CE" w14:paraId="210EC5A5" w14:textId="77777777" w:rsidTr="00AE178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45B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9B4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60A97" w:rsidRPr="001B12CE" w14:paraId="6662010C" w14:textId="77777777" w:rsidTr="00AE178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9F5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CA0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60A97" w:rsidRPr="001B12CE" w14:paraId="5D7C1822" w14:textId="77777777" w:rsidTr="00AE178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0AEA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t.j.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późn.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9FE2" w14:textId="77777777" w:rsidR="00760A97" w:rsidRPr="001B12CE" w:rsidRDefault="00760A97" w:rsidP="00AE17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510F0BD" wp14:editId="35F059E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312C2" id="Prostokąt 1" o:spid="_x0000_s1026" style="position:absolute;margin-left:23.75pt;margin-top:10.75pt;width:9.65pt;height:9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mikroprzedsiębiorcą*</w:t>
            </w:r>
          </w:p>
          <w:p w14:paraId="261C51A8" w14:textId="77777777" w:rsidR="00760A97" w:rsidRPr="001B12CE" w:rsidRDefault="00760A97" w:rsidP="00AE17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0B4D0B2" wp14:editId="13B7333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69BA5" id="Prostokąt 11" o:spid="_x0000_s1026" style="position:absolute;margin-left:24.8pt;margin-top:3.35pt;width:9.65pt;height:9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FjgAIAABc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775687C" w14:textId="77777777" w:rsidR="00760A97" w:rsidRPr="001B12CE" w:rsidRDefault="00760A97" w:rsidP="00AE17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6341300" wp14:editId="46C9E1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91FC2" id="Prostokąt 12" o:spid="_x0000_s1026" style="position:absolute;margin-left:24.85pt;margin-top:3.75pt;width:9.65pt;height:9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m4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E361757" w14:textId="77777777" w:rsidR="00760A97" w:rsidRDefault="00760A97" w:rsidP="00AE17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9D471C7" wp14:editId="761DCB5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DFE96" id="Prostokąt 13" o:spid="_x0000_s1026" style="position:absolute;margin-left:25.55pt;margin-top:2.1pt;width:9.65pt;height: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5C2A4A95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B6C0AA" w14:textId="77777777" w:rsidR="00760A97" w:rsidRPr="001B12CE" w:rsidRDefault="00760A97" w:rsidP="00760A9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243"/>
      </w:tblGrid>
      <w:tr w:rsidR="00760A97" w:rsidRPr="001B12CE" w14:paraId="743088B4" w14:textId="77777777" w:rsidTr="00AE178E">
        <w:trPr>
          <w:trHeight w:hRule="exact" w:val="1452"/>
        </w:trPr>
        <w:tc>
          <w:tcPr>
            <w:tcW w:w="3875" w:type="dxa"/>
            <w:vAlign w:val="center"/>
          </w:tcPr>
          <w:p w14:paraId="0A0A44AE" w14:textId="77777777" w:rsidR="00760A97" w:rsidRPr="001B12CE" w:rsidRDefault="00760A97" w:rsidP="00AE178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3" w:type="dxa"/>
            <w:vAlign w:val="center"/>
          </w:tcPr>
          <w:p w14:paraId="17FBFD4A" w14:textId="77777777" w:rsidR="00760A97" w:rsidRDefault="00154D23" w:rsidP="001A57D1">
            <w:pPr>
              <w:suppressAutoHyphens/>
              <w:autoSpaceDN/>
              <w:adjustRightInd/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54D23">
              <w:rPr>
                <w:rFonts w:ascii="Open Sans" w:hAnsi="Open Sans" w:cs="Open Sans"/>
                <w:b/>
                <w:sz w:val="18"/>
                <w:szCs w:val="18"/>
              </w:rPr>
              <w:t>„Ogrody w dzielnicy. Przestrzeń wyobraźni, marzeń i realizacji własnych pomysłów. Etap I.” w ramach Budżetu Obywatelskiego 2020 w Gdańsku</w:t>
            </w:r>
          </w:p>
          <w:p w14:paraId="1F741E88" w14:textId="75329B5E" w:rsidR="00123E3E" w:rsidRPr="00123E3E" w:rsidRDefault="00123E3E" w:rsidP="001A57D1">
            <w:pPr>
              <w:suppressAutoHyphens/>
              <w:autoSpaceDN/>
              <w:adjustRightInd/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23E3E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Część 3 </w:t>
            </w:r>
            <w:r w:rsidR="00342AE7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zamówienia </w:t>
            </w:r>
            <w:r w:rsidRPr="00123E3E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– </w:t>
            </w:r>
            <w:r w:rsidRPr="00123E3E">
              <w:rPr>
                <w:rFonts w:ascii="Open Sans" w:hAnsi="Open Sans" w:cs="Open Sans"/>
                <w:b/>
                <w:sz w:val="18"/>
                <w:szCs w:val="18"/>
              </w:rPr>
              <w:t xml:space="preserve">Przedszkola nr 59 przy </w:t>
            </w:r>
            <w:r w:rsidR="00342AE7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123E3E">
              <w:rPr>
                <w:rFonts w:ascii="Open Sans" w:hAnsi="Open Sans" w:cs="Open Sans"/>
                <w:b/>
                <w:sz w:val="18"/>
                <w:szCs w:val="18"/>
              </w:rPr>
              <w:t>ul. Obr. Wybrzeża 4f</w:t>
            </w:r>
          </w:p>
          <w:p w14:paraId="07982E2F" w14:textId="3930C7F7" w:rsidR="00123E3E" w:rsidRPr="00154D23" w:rsidRDefault="00123E3E" w:rsidP="001A57D1">
            <w:pPr>
              <w:suppressAutoHyphens/>
              <w:autoSpaceDN/>
              <w:adjustRightInd/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04F9541C" w14:textId="77777777" w:rsidR="00760A97" w:rsidRPr="001B12CE" w:rsidRDefault="00760A97" w:rsidP="00760A9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760A97" w:rsidRPr="001B12CE" w14:paraId="1F6BC552" w14:textId="77777777" w:rsidTr="00AE178E">
        <w:trPr>
          <w:trHeight w:val="648"/>
        </w:trPr>
        <w:tc>
          <w:tcPr>
            <w:tcW w:w="504" w:type="dxa"/>
            <w:vAlign w:val="center"/>
          </w:tcPr>
          <w:p w14:paraId="6C1C6D3E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997D0C6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030E91C" w14:textId="77777777" w:rsidR="00760A97" w:rsidRPr="001B12CE" w:rsidRDefault="00760A97" w:rsidP="00AE17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60A97" w:rsidRPr="001B12CE" w14:paraId="1034A48E" w14:textId="77777777" w:rsidTr="00AE178E">
        <w:trPr>
          <w:trHeight w:val="568"/>
        </w:trPr>
        <w:tc>
          <w:tcPr>
            <w:tcW w:w="504" w:type="dxa"/>
            <w:vAlign w:val="center"/>
          </w:tcPr>
          <w:p w14:paraId="047D8EDE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FDE9757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960C363" w14:textId="77777777" w:rsidR="00760A97" w:rsidRPr="001B12CE" w:rsidRDefault="00760A97" w:rsidP="00AE17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760A97" w:rsidRPr="001B12CE" w14:paraId="55A13C71" w14:textId="77777777" w:rsidTr="00AE178E">
        <w:trPr>
          <w:trHeight w:val="548"/>
        </w:trPr>
        <w:tc>
          <w:tcPr>
            <w:tcW w:w="504" w:type="dxa"/>
            <w:vAlign w:val="center"/>
          </w:tcPr>
          <w:p w14:paraId="4E998B2A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37CB135" w14:textId="7FE03813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C735E4">
              <w:rPr>
                <w:rFonts w:ascii="Open Sans" w:hAnsi="Open Sans" w:cs="Open Sans"/>
                <w:sz w:val="18"/>
                <w:szCs w:val="18"/>
              </w:rPr>
              <w:t xml:space="preserve"> dla robót budowlanych</w:t>
            </w:r>
          </w:p>
        </w:tc>
        <w:tc>
          <w:tcPr>
            <w:tcW w:w="5244" w:type="dxa"/>
            <w:vAlign w:val="center"/>
          </w:tcPr>
          <w:p w14:paraId="11A72E20" w14:textId="77777777" w:rsidR="00760A97" w:rsidRPr="001B12CE" w:rsidRDefault="00760A97" w:rsidP="00AE17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760A97" w:rsidRPr="001B12CE" w14:paraId="0F20913D" w14:textId="77777777" w:rsidTr="00AE178E">
        <w:trPr>
          <w:trHeight w:val="663"/>
        </w:trPr>
        <w:tc>
          <w:tcPr>
            <w:tcW w:w="504" w:type="dxa"/>
            <w:vAlign w:val="center"/>
          </w:tcPr>
          <w:p w14:paraId="2598AB72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CF5F992" w14:textId="360F7DAE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 </w:t>
            </w:r>
            <w:r w:rsidR="009D7692">
              <w:rPr>
                <w:rFonts w:ascii="Open Sans" w:hAnsi="Open Sans" w:cs="Open Sans"/>
                <w:sz w:val="18"/>
                <w:szCs w:val="18"/>
              </w:rPr>
              <w:t xml:space="preserve">dla robót budowlanych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337448FB" w14:textId="77777777" w:rsidR="00760A97" w:rsidRPr="001B12CE" w:rsidRDefault="00760A97" w:rsidP="00AE17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760A97" w:rsidRPr="001B12CE" w14:paraId="4A19A092" w14:textId="77777777" w:rsidTr="00AE178E">
        <w:trPr>
          <w:trHeight w:val="570"/>
        </w:trPr>
        <w:tc>
          <w:tcPr>
            <w:tcW w:w="504" w:type="dxa"/>
            <w:vAlign w:val="center"/>
          </w:tcPr>
          <w:p w14:paraId="6F7092A5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CB6BAB4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925617C" w14:textId="77777777" w:rsidR="00760A97" w:rsidRPr="001B12CE" w:rsidRDefault="00760A97" w:rsidP="00AE17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760A97" w:rsidRPr="001B12CE" w14:paraId="4072EF4E" w14:textId="77777777" w:rsidTr="00AE178E">
        <w:trPr>
          <w:trHeight w:val="1202"/>
        </w:trPr>
        <w:tc>
          <w:tcPr>
            <w:tcW w:w="504" w:type="dxa"/>
            <w:vAlign w:val="center"/>
          </w:tcPr>
          <w:p w14:paraId="5431E8AA" w14:textId="77777777" w:rsidR="00760A97" w:rsidRPr="001B12CE" w:rsidRDefault="00760A97" w:rsidP="00AE178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9B7A39E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350CA06B" w14:textId="77777777" w:rsidR="00760A97" w:rsidRPr="001B12CE" w:rsidRDefault="00760A97" w:rsidP="00AE17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453534A" w14:textId="77777777" w:rsidR="00760A97" w:rsidRPr="001B12CE" w:rsidRDefault="00760A97" w:rsidP="00760A9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BAEEA17" w14:textId="77777777" w:rsidR="00760A97" w:rsidRDefault="00760A97" w:rsidP="00760A9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05754A3" w14:textId="77777777" w:rsidR="00760A97" w:rsidRDefault="00760A97" w:rsidP="00760A9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156DAB8" w14:textId="77777777" w:rsidR="00760A97" w:rsidRDefault="00760A97" w:rsidP="00760A9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C116EBA" w14:textId="77777777" w:rsidR="00760A97" w:rsidRPr="001B12CE" w:rsidRDefault="00760A97" w:rsidP="00040959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3D1C404" w14:textId="77777777" w:rsidR="00760A97" w:rsidRPr="001B12CE" w:rsidRDefault="00760A97" w:rsidP="00040959">
      <w:pPr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1599D41" w14:textId="77777777" w:rsidR="00760A97" w:rsidRPr="001B12CE" w:rsidRDefault="00760A97" w:rsidP="00040959">
      <w:pPr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5F28B3F" w14:textId="77777777" w:rsidR="00760A97" w:rsidRPr="001B12CE" w:rsidRDefault="00760A97" w:rsidP="00040959">
      <w:pPr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4D4D869" w14:textId="77777777" w:rsidR="00760A97" w:rsidRPr="001B12CE" w:rsidRDefault="00760A97" w:rsidP="00040959">
      <w:pPr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47F1CE6" w14:textId="77777777" w:rsidR="00760A97" w:rsidRPr="001B12CE" w:rsidRDefault="00760A97" w:rsidP="00040959">
      <w:pPr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1B84547C" w14:textId="77777777" w:rsidR="00760A97" w:rsidRPr="001B12CE" w:rsidRDefault="00760A97" w:rsidP="00760A9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3EA9E3FA" w14:textId="77777777" w:rsidR="00760A97" w:rsidRPr="001B12CE" w:rsidRDefault="00760A97" w:rsidP="00760A9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69BB9E0" w14:textId="77777777" w:rsidR="00760A97" w:rsidRPr="001B12CE" w:rsidRDefault="00760A97" w:rsidP="00760A9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F3687DC" w14:textId="77777777" w:rsidR="00760A97" w:rsidRPr="001B12CE" w:rsidRDefault="00760A97" w:rsidP="00760A9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1A06F9B0" w14:textId="77777777" w:rsidR="00760A97" w:rsidRPr="001B12CE" w:rsidRDefault="00760A97" w:rsidP="00760A9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18A584AB" w14:textId="77777777" w:rsidR="00760A97" w:rsidRPr="001B12CE" w:rsidRDefault="00760A97" w:rsidP="00760A9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0DF62A6" w14:textId="77777777" w:rsidR="00760A97" w:rsidRPr="001B12CE" w:rsidRDefault="00760A97" w:rsidP="00760A9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4D83B91" w14:textId="77777777" w:rsidR="00760A97" w:rsidRPr="001B12CE" w:rsidRDefault="00760A97" w:rsidP="00760A9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6720B88" w14:textId="77777777" w:rsidR="00760A97" w:rsidRDefault="00760A97" w:rsidP="00760A9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3CDC05D1" w14:textId="77777777" w:rsidR="00760A97" w:rsidRPr="00312ABF" w:rsidRDefault="00760A97" w:rsidP="00760A9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760A97" w14:paraId="7A8D4DF1" w14:textId="77777777" w:rsidTr="00AE178E">
        <w:tc>
          <w:tcPr>
            <w:tcW w:w="9061" w:type="dxa"/>
          </w:tcPr>
          <w:p w14:paraId="5FD7F2DF" w14:textId="77777777" w:rsidR="00760A97" w:rsidRDefault="00760A97" w:rsidP="00AE17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9F41D33" w14:textId="77777777" w:rsidR="00760A97" w:rsidRPr="001B12CE" w:rsidRDefault="00760A97" w:rsidP="00760A97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E2A5D43" w14:textId="77777777" w:rsidR="00760A97" w:rsidRDefault="00760A97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ED2CE41" w14:textId="2366146D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2 do SIWZ</w:t>
      </w:r>
    </w:p>
    <w:p w14:paraId="583F6A9B" w14:textId="77777777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3E991BB" w14:textId="77777777" w:rsidR="00DE15CB" w:rsidRPr="001B12CE" w:rsidRDefault="00DE15CB" w:rsidP="00320A3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288691C" w14:textId="266B68C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r w:rsidR="004A42EB" w:rsidRPr="001B12CE">
        <w:rPr>
          <w:rFonts w:ascii="Open Sans" w:hAnsi="Open Sans" w:cs="Open Sans"/>
        </w:rPr>
        <w:t>t.j. Dz. U. z 2019 r. poz. 1843</w:t>
      </w:r>
      <w:r w:rsidRPr="001B12CE">
        <w:rPr>
          <w:rFonts w:ascii="Open Sans" w:hAnsi="Open Sans" w:cs="Open Sans"/>
        </w:rPr>
        <w:t xml:space="preserve">), pod nazwą: </w:t>
      </w:r>
    </w:p>
    <w:p w14:paraId="34481913" w14:textId="370370DB" w:rsidR="00851811" w:rsidRDefault="00851811" w:rsidP="00851811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Cs/>
          <w:sz w:val="22"/>
          <w:szCs w:val="22"/>
        </w:rPr>
      </w:pPr>
      <w:r w:rsidRPr="00AE178E">
        <w:rPr>
          <w:rFonts w:ascii="Open Sans" w:hAnsi="Open Sans" w:cs="Open Sans"/>
          <w:b/>
          <w:sz w:val="22"/>
          <w:szCs w:val="22"/>
        </w:rPr>
        <w:t>„Ogrody w dzielnicy. Przestrzeń wyobraźni, marzeń i realizacji własnych pomysłów. Etap I.” w ramach Budżetu Obywatelskiego 2020 w Gdańsku</w:t>
      </w:r>
    </w:p>
    <w:p w14:paraId="1390C7A7" w14:textId="77777777" w:rsidR="00851811" w:rsidRDefault="00851811" w:rsidP="00DE15CB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3E1FA1F4" w14:textId="5CED382C" w:rsidR="00DE15CB" w:rsidRPr="001B12CE" w:rsidRDefault="00DE15CB" w:rsidP="00DE15CB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5E94EB13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20B2527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09CF633" w14:textId="44BCBEE0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19278F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309DE2BD" w14:textId="77777777" w:rsidR="00DE15CB" w:rsidRPr="001B12CE" w:rsidRDefault="00DE15CB" w:rsidP="00DE15CB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41028D4" w14:textId="77777777" w:rsidR="00DE15CB" w:rsidRPr="001B12CE" w:rsidRDefault="00DE15CB" w:rsidP="00040959">
      <w:pPr>
        <w:pStyle w:val="Akapitzlist"/>
        <w:numPr>
          <w:ilvl w:val="0"/>
          <w:numId w:val="32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AFB2162" w14:textId="77777777" w:rsidR="00DE15CB" w:rsidRPr="001B12CE" w:rsidRDefault="00DE15CB" w:rsidP="00040959">
      <w:pPr>
        <w:pStyle w:val="Akapitzlist"/>
        <w:numPr>
          <w:ilvl w:val="0"/>
          <w:numId w:val="32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F3C9AAC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3068BE2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E15CB" w:rsidRPr="001B12CE" w14:paraId="3A64FDDC" w14:textId="77777777" w:rsidTr="00C8409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6F1" w14:textId="77777777" w:rsidR="00DE15CB" w:rsidRPr="001B12CE" w:rsidRDefault="00DE15CB" w:rsidP="00C8409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471" w14:textId="77777777" w:rsidR="00DE15CB" w:rsidRPr="001B12CE" w:rsidRDefault="00DE15CB" w:rsidP="00C8409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BA4AD5" w14:textId="4628B16B" w:rsidR="00420524" w:rsidRPr="009E0830" w:rsidRDefault="00420524" w:rsidP="0042052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20524" w14:paraId="664AA748" w14:textId="77777777" w:rsidTr="00420524">
        <w:tc>
          <w:tcPr>
            <w:tcW w:w="9066" w:type="dxa"/>
          </w:tcPr>
          <w:p w14:paraId="4BD5DB4B" w14:textId="77777777" w:rsidR="00420524" w:rsidRDefault="00420524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0A0A7C" w14:textId="77777777" w:rsidR="00DE15CB" w:rsidRDefault="00DE15CB" w:rsidP="00495F7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E495324" w14:textId="2E44C15D" w:rsidR="00495F74" w:rsidRDefault="00495F7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0965DA5" w14:textId="68F80308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53936D90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9DF196F" w14:textId="552943B6" w:rsidR="00777840" w:rsidRDefault="00777840" w:rsidP="00777840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p w14:paraId="2B1773E3" w14:textId="340A0571" w:rsidR="00AB7C7C" w:rsidRPr="00AB7C7C" w:rsidRDefault="00AB7C7C" w:rsidP="00AB7C7C">
      <w:pPr>
        <w:spacing w:before="120" w:after="120"/>
        <w:jc w:val="center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Dla Części 1</w:t>
      </w:r>
      <w:r w:rsidR="00183D03">
        <w:rPr>
          <w:rFonts w:ascii="Open Sans" w:hAnsi="Open Sans" w:cs="Open Sans"/>
          <w:snapToGrid w:val="0"/>
        </w:rPr>
        <w:t xml:space="preserve"> </w:t>
      </w:r>
      <w:r w:rsidR="009B23C1">
        <w:rPr>
          <w:rFonts w:ascii="Open Sans" w:hAnsi="Open Sans" w:cs="Open Sans"/>
          <w:snapToGrid w:val="0"/>
        </w:rPr>
        <w:t>zamówienia</w:t>
      </w:r>
      <w:r w:rsidR="008E53EE">
        <w:rPr>
          <w:rFonts w:ascii="Open Sans" w:hAnsi="Open Sans" w:cs="Open Sans"/>
          <w:snapToGrid w:val="0"/>
        </w:rPr>
        <w:t xml:space="preserve">, </w:t>
      </w:r>
      <w:r>
        <w:rPr>
          <w:rFonts w:ascii="Open Sans" w:hAnsi="Open Sans" w:cs="Open Sans"/>
          <w:snapToGrid w:val="0"/>
        </w:rPr>
        <w:t>Części 2</w:t>
      </w:r>
      <w:r w:rsidR="001A57D1">
        <w:rPr>
          <w:rFonts w:ascii="Open Sans" w:hAnsi="Open Sans" w:cs="Open Sans"/>
          <w:snapToGrid w:val="0"/>
        </w:rPr>
        <w:t xml:space="preserve"> zamówienia</w:t>
      </w:r>
      <w:r w:rsidR="008E53EE">
        <w:rPr>
          <w:rFonts w:ascii="Open Sans" w:hAnsi="Open Sans" w:cs="Open Sans"/>
          <w:snapToGrid w:val="0"/>
        </w:rPr>
        <w:t xml:space="preserve"> </w:t>
      </w:r>
      <w:r w:rsidR="00CA1453">
        <w:rPr>
          <w:rFonts w:ascii="Open Sans" w:hAnsi="Open Sans" w:cs="Open Sans"/>
          <w:snapToGrid w:val="0"/>
        </w:rPr>
        <w:t xml:space="preserve">lub </w:t>
      </w:r>
      <w:r w:rsidR="008E53EE">
        <w:rPr>
          <w:rFonts w:ascii="Open Sans" w:hAnsi="Open Sans" w:cs="Open Sans"/>
          <w:snapToGrid w:val="0"/>
        </w:rPr>
        <w:t xml:space="preserve">Części </w:t>
      </w:r>
      <w:r w:rsidR="009B23C1">
        <w:rPr>
          <w:rFonts w:ascii="Open Sans" w:hAnsi="Open Sans" w:cs="Open Sans"/>
          <w:snapToGrid w:val="0"/>
        </w:rPr>
        <w:t>3</w:t>
      </w:r>
      <w:r w:rsidR="008E53EE">
        <w:rPr>
          <w:rFonts w:ascii="Open Sans" w:hAnsi="Open Sans" w:cs="Open Sans"/>
          <w:snapToGrid w:val="0"/>
        </w:rPr>
        <w:t xml:space="preserve">  zamówienia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6"/>
        <w:gridCol w:w="2131"/>
        <w:gridCol w:w="1275"/>
        <w:gridCol w:w="1417"/>
        <w:gridCol w:w="1134"/>
        <w:gridCol w:w="1418"/>
      </w:tblGrid>
      <w:tr w:rsidR="00C87B0F" w14:paraId="4C0AF991" w14:textId="77777777" w:rsidTr="001C2D8B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5F0B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6DF7D2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106D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7387F6F8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6BF9" w14:textId="5E22A748" w:rsidR="00C87B0F" w:rsidRDefault="009325A6" w:rsidP="003240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</w:t>
            </w:r>
            <w:r w:rsidR="00C31B8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swoim zakresem </w:t>
            </w:r>
            <w:r w:rsidR="0017169F">
              <w:rPr>
                <w:rFonts w:ascii="Open Sans" w:hAnsi="Open Sans" w:cs="Open Sans"/>
                <w:sz w:val="18"/>
                <w:szCs w:val="18"/>
              </w:rPr>
              <w:br/>
            </w:r>
            <w:r w:rsidR="001C2D8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54B48" w:rsidRPr="00354B48">
              <w:rPr>
                <w:rFonts w:ascii="Open Sans" w:hAnsi="Open Sans" w:cs="Open Sans"/>
                <w:sz w:val="18"/>
                <w:szCs w:val="18"/>
              </w:rPr>
              <w:t>zagospodarowani</w:t>
            </w:r>
            <w:r w:rsidR="00FA424C">
              <w:rPr>
                <w:rFonts w:ascii="Open Sans" w:hAnsi="Open Sans" w:cs="Open Sans"/>
                <w:sz w:val="18"/>
                <w:szCs w:val="18"/>
              </w:rPr>
              <w:t>e</w:t>
            </w:r>
            <w:r w:rsidR="00354B48" w:rsidRPr="00354B48">
              <w:rPr>
                <w:rFonts w:ascii="Open Sans" w:hAnsi="Open Sans" w:cs="Open Sans"/>
                <w:sz w:val="18"/>
                <w:szCs w:val="18"/>
              </w:rPr>
              <w:t xml:space="preserve"> terenu</w:t>
            </w:r>
            <w:r w:rsidR="00354B4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739E4" w:rsidRPr="005570B4">
              <w:rPr>
                <w:rFonts w:ascii="Open Sans" w:hAnsi="Open Sans" w:cs="Open Sans"/>
                <w:snapToGrid w:val="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E3F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2C0831BF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4254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E227777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001A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1A66A031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3ADC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C87B0F" w14:paraId="0499DAD2" w14:textId="77777777" w:rsidTr="001C2D8B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FC07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5E8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532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6AE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10B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90D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A7C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7B0F" w14:paraId="1F1705A4" w14:textId="77777777" w:rsidTr="001C2D8B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609D" w14:textId="77777777" w:rsidR="00C87B0F" w:rsidRDefault="00C87B0F" w:rsidP="00443985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34F5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79D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1823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FBC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A1E6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F641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7B0F" w14:paraId="4A4AE6B5" w14:textId="77777777" w:rsidTr="001C2D8B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18E1" w14:textId="77777777" w:rsidR="00C87B0F" w:rsidRDefault="00C87B0F" w:rsidP="00443985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4156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52A9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161B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52F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61F0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0350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925C8D" w14:textId="4E44571E" w:rsidR="00D33589" w:rsidRPr="001B12CE" w:rsidRDefault="006C2D20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0BF58B55" w14:textId="77777777" w:rsidR="00CF2D9A" w:rsidRPr="001B12CE" w:rsidRDefault="00CF2D9A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8A97B85" w14:textId="77777777" w:rsidR="00183C76" w:rsidRPr="001B12CE" w:rsidRDefault="00183C76" w:rsidP="00D33589">
      <w:pPr>
        <w:spacing w:before="120" w:after="120"/>
        <w:jc w:val="both"/>
        <w:rPr>
          <w:rFonts w:ascii="Open Sans" w:hAnsi="Open Sans" w:cs="Open Sans"/>
        </w:rPr>
      </w:pPr>
    </w:p>
    <w:p w14:paraId="38F4610D" w14:textId="77777777" w:rsidR="00E52F4E" w:rsidRPr="001B12CE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3589" w:rsidRPr="001B12CE" w14:paraId="11828081" w14:textId="77777777" w:rsidTr="002C3FE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15B" w14:textId="77777777" w:rsidR="006D6E21" w:rsidRPr="001B12CE" w:rsidRDefault="006D6E21" w:rsidP="006D6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729D89" w14:textId="77777777" w:rsidR="00D33589" w:rsidRPr="001B12CE" w:rsidRDefault="006D6E21" w:rsidP="006D6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391" w14:textId="77777777" w:rsidR="00D33589" w:rsidRPr="001B12CE" w:rsidRDefault="00D33589" w:rsidP="00877D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D28D01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7659FB84" w14:textId="77777777" w:rsidTr="002132B9">
        <w:tc>
          <w:tcPr>
            <w:tcW w:w="9066" w:type="dxa"/>
          </w:tcPr>
          <w:p w14:paraId="3878336F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13011E" w14:textId="77777777" w:rsidR="00AF5CCA" w:rsidRPr="00AF5CCA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68793270" w14:textId="77777777" w:rsidR="009E0830" w:rsidRDefault="009E0830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006AAF2F" w14:textId="081D5602" w:rsidR="00B57CBE" w:rsidRPr="001B12CE" w:rsidRDefault="0067145A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14FC23CA" w14:textId="27F5C477" w:rsidR="00FF107B" w:rsidRDefault="00FF107B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17CF4EDB" w14:textId="50855C6E" w:rsidR="00320A3F" w:rsidRPr="001B12CE" w:rsidRDefault="00F84AF8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4</w:t>
      </w:r>
      <w:r w:rsidR="00402FC0"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 do SIWZ</w:t>
      </w:r>
    </w:p>
    <w:p w14:paraId="0710E48E" w14:textId="77777777" w:rsidR="00AA5D6D" w:rsidRPr="001B12CE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2E1CD505" w14:textId="202EF2FB" w:rsidR="00320A3F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442C5170" w14:textId="72786253" w:rsidR="00402FC0" w:rsidRPr="001B12CE" w:rsidRDefault="00402FC0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Dla Części 1</w:t>
      </w:r>
      <w:r w:rsidR="008E53EE">
        <w:rPr>
          <w:rFonts w:ascii="Open Sans" w:hAnsi="Open Sans" w:cs="Open Sans"/>
          <w:snapToGrid w:val="0"/>
        </w:rPr>
        <w:t xml:space="preserve"> zamówienia, </w:t>
      </w:r>
      <w:r>
        <w:rPr>
          <w:rFonts w:ascii="Open Sans" w:hAnsi="Open Sans" w:cs="Open Sans"/>
          <w:snapToGrid w:val="0"/>
        </w:rPr>
        <w:t>Części 2</w:t>
      </w:r>
      <w:r w:rsidR="001A57D1">
        <w:rPr>
          <w:rFonts w:ascii="Open Sans" w:hAnsi="Open Sans" w:cs="Open Sans"/>
          <w:snapToGrid w:val="0"/>
        </w:rPr>
        <w:t xml:space="preserve"> zamówienia</w:t>
      </w:r>
      <w:r w:rsidR="008E53EE">
        <w:rPr>
          <w:rFonts w:ascii="Open Sans" w:hAnsi="Open Sans" w:cs="Open Sans"/>
          <w:snapToGrid w:val="0"/>
        </w:rPr>
        <w:t xml:space="preserve"> </w:t>
      </w:r>
      <w:r w:rsidR="00774264">
        <w:rPr>
          <w:rFonts w:ascii="Open Sans" w:hAnsi="Open Sans" w:cs="Open Sans"/>
          <w:snapToGrid w:val="0"/>
        </w:rPr>
        <w:t>lub</w:t>
      </w:r>
      <w:r w:rsidR="008E53EE" w:rsidRPr="008E53EE">
        <w:rPr>
          <w:rFonts w:ascii="Open Sans" w:hAnsi="Open Sans" w:cs="Open Sans"/>
          <w:snapToGrid w:val="0"/>
        </w:rPr>
        <w:t xml:space="preserve"> </w:t>
      </w:r>
      <w:r w:rsidR="008E53EE">
        <w:rPr>
          <w:rFonts w:ascii="Open Sans" w:hAnsi="Open Sans" w:cs="Open Sans"/>
          <w:snapToGrid w:val="0"/>
        </w:rPr>
        <w:t>Części  3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1556FD" w:rsidRPr="001B12CE" w14:paraId="6A0477E2" w14:textId="77777777" w:rsidTr="00EB4EA8">
        <w:trPr>
          <w:trHeight w:val="1096"/>
        </w:trPr>
        <w:tc>
          <w:tcPr>
            <w:tcW w:w="567" w:type="dxa"/>
            <w:vAlign w:val="center"/>
          </w:tcPr>
          <w:p w14:paraId="2324F034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B1FD2BE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EE4AF08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61BAC8F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EB7BE17" w14:textId="77777777" w:rsidR="001556FD" w:rsidRPr="001B12CE" w:rsidRDefault="001556FD" w:rsidP="001556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556FD" w:rsidRPr="001B12CE" w14:paraId="755D225B" w14:textId="77777777" w:rsidTr="007710CB">
        <w:trPr>
          <w:trHeight w:hRule="exact" w:val="2833"/>
        </w:trPr>
        <w:tc>
          <w:tcPr>
            <w:tcW w:w="567" w:type="dxa"/>
            <w:vAlign w:val="center"/>
          </w:tcPr>
          <w:p w14:paraId="6E9E9E23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6258419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4995C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6098185" w14:textId="77777777" w:rsidR="00F440DF" w:rsidRDefault="008329FB" w:rsidP="008329F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</w:t>
            </w:r>
            <w:r w:rsidR="001556FD" w:rsidRPr="001B12CE">
              <w:rPr>
                <w:rFonts w:ascii="Open Sans" w:hAnsi="Open Sans" w:cs="Open Sans"/>
                <w:sz w:val="18"/>
                <w:szCs w:val="18"/>
              </w:rPr>
              <w:t>budowlanymi w specjalności</w:t>
            </w:r>
            <w:r w:rsidR="00F440DF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0C40AB7" w14:textId="77777777" w:rsidR="00F440DF" w:rsidRDefault="00F440DF" w:rsidP="008329F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121244C" w14:textId="1A728335" w:rsidR="00F440DF" w:rsidRDefault="00DF2017" w:rsidP="008329F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="00F440DF"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A00B792" w14:textId="77777777" w:rsidR="00F440DF" w:rsidRDefault="00F440DF" w:rsidP="009C1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69964EB" w14:textId="0D24AC2B" w:rsidR="00F440DF" w:rsidRPr="001B12CE" w:rsidRDefault="001556FD" w:rsidP="00F440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="00F440DF"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5C155B4" w14:textId="77777777" w:rsidR="00F440DF" w:rsidRPr="001B12CE" w:rsidRDefault="00F440DF" w:rsidP="00F440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033C25" w14:textId="3501950F" w:rsidR="001556FD" w:rsidRPr="0026343E" w:rsidRDefault="00F440DF" w:rsidP="00F440DF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6343E">
              <w:rPr>
                <w:rFonts w:ascii="Open Sans" w:hAnsi="Open Sans" w:cs="Open Sans"/>
                <w:b/>
                <w:bCs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29273D4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 w:rsidRPr="0026343E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61665422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DB694EA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07B9273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FAE1D8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5AF45B1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26343E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701170FD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28840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EA564AE" w14:textId="5C0306B3" w:rsidR="00512392" w:rsidRPr="001B12CE" w:rsidRDefault="00FA7ABD" w:rsidP="00320A3F">
      <w:pPr>
        <w:spacing w:before="120" w:after="120"/>
        <w:rPr>
          <w:rFonts w:ascii="Open Sans" w:hAnsi="Open Sans" w:cs="Open Sans"/>
          <w:iCs/>
          <w:spacing w:val="-6"/>
        </w:rPr>
      </w:pPr>
      <w:r w:rsidRPr="0026343E">
        <w:rPr>
          <w:rFonts w:ascii="Open Sans" w:hAnsi="Open Sans" w:cs="Open Sans"/>
          <w:b/>
          <w:bCs/>
          <w:sz w:val="18"/>
          <w:szCs w:val="18"/>
        </w:rPr>
        <w:t>(*) niepotrzebne skreślić</w:t>
      </w:r>
    </w:p>
    <w:p w14:paraId="1A14307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20A3F" w:rsidRPr="001B12CE" w14:paraId="384FB8C4" w14:textId="77777777" w:rsidTr="007A3E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DFB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AABCF3E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C0C" w14:textId="77777777" w:rsidR="00320A3F" w:rsidRPr="001B12CE" w:rsidRDefault="00320A3F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9775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15BAB88E" w14:textId="77777777" w:rsidTr="002132B9">
        <w:tc>
          <w:tcPr>
            <w:tcW w:w="9066" w:type="dxa"/>
          </w:tcPr>
          <w:p w14:paraId="61CD22BE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C1435C8" w14:textId="5E602B9F" w:rsidR="00AF5CCA" w:rsidRDefault="00AF5CCA" w:rsidP="00AF5CCA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6F7FA438" w14:textId="7020B62E" w:rsidR="00402FC0" w:rsidRDefault="00AF5CCA" w:rsidP="00402FC0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364603E" w14:textId="77777777" w:rsidR="00402FC0" w:rsidRDefault="00402FC0" w:rsidP="008D0F68">
      <w:pPr>
        <w:spacing w:before="120" w:after="120"/>
        <w:jc w:val="right"/>
        <w:rPr>
          <w:rFonts w:ascii="Open Sans" w:hAnsi="Open Sans" w:cs="Open Sans"/>
        </w:rPr>
      </w:pPr>
    </w:p>
    <w:p w14:paraId="405F8463" w14:textId="4EB1BB1E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5 do SIWZ</w:t>
      </w:r>
    </w:p>
    <w:p w14:paraId="191BD4D7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BC0FF51" w14:textId="77777777" w:rsidR="008D0F68" w:rsidRPr="001B12CE" w:rsidRDefault="008D0F68" w:rsidP="008D0F6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60F9DA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701F86E6" w14:textId="1B60D07E" w:rsidR="008D0F68" w:rsidRDefault="008D0F68" w:rsidP="008D0F6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r w:rsidR="004A42EB" w:rsidRPr="001B12CE">
        <w:rPr>
          <w:rFonts w:ascii="Open Sans" w:hAnsi="Open Sans" w:cs="Open Sans"/>
        </w:rPr>
        <w:t>t.j. Dz. U. z 2019 r. poz. 1843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50EFDB03" w14:textId="77777777" w:rsidR="00851811" w:rsidRDefault="00851811" w:rsidP="00851811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Cs/>
          <w:sz w:val="22"/>
          <w:szCs w:val="22"/>
        </w:rPr>
      </w:pPr>
      <w:r w:rsidRPr="00AE178E">
        <w:rPr>
          <w:rFonts w:ascii="Open Sans" w:hAnsi="Open Sans" w:cs="Open Sans"/>
          <w:b/>
          <w:sz w:val="22"/>
          <w:szCs w:val="22"/>
        </w:rPr>
        <w:t>„Ogrody w dzielnicy. Przestrzeń wyobraźni, marzeń i realizacji własnych pomysłów. Etap I.” w ramach Budżetu Obywatelskiego 2020 w Gdańsku</w:t>
      </w:r>
    </w:p>
    <w:p w14:paraId="6C2B3728" w14:textId="77777777" w:rsidR="00851811" w:rsidRPr="001B12CE" w:rsidRDefault="00851811" w:rsidP="008D0F68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2BA749E3" w14:textId="39CB3FFE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</w:t>
      </w:r>
      <w:r w:rsidR="001C386A" w:rsidRPr="00813D8F">
        <w:rPr>
          <w:rFonts w:ascii="Open Sans" w:hAnsi="Open Sans" w:cs="Open Sans"/>
        </w:rPr>
        <w:t xml:space="preserve"> </w:t>
      </w:r>
      <w:r w:rsidRPr="00813D8F">
        <w:rPr>
          <w:rFonts w:ascii="Open Sans" w:hAnsi="Open Sans" w:cs="Open Sans"/>
        </w:rPr>
        <w:t>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</w:t>
      </w:r>
      <w:r w:rsidR="003644C0" w:rsidRPr="001B12CE">
        <w:rPr>
          <w:rFonts w:ascii="Open Sans" w:hAnsi="Open Sans" w:cs="Open Sans"/>
          <w:snapToGrid w:val="0"/>
        </w:rPr>
        <w:t>8</w:t>
      </w:r>
      <w:r w:rsidRPr="001B12CE">
        <w:rPr>
          <w:rFonts w:ascii="Open Sans" w:hAnsi="Open Sans" w:cs="Open Sans"/>
          <w:snapToGrid w:val="0"/>
        </w:rPr>
        <w:t xml:space="preserve"> r.</w:t>
      </w:r>
      <w:r w:rsidR="001C386A" w:rsidRPr="001B12CE">
        <w:rPr>
          <w:rFonts w:ascii="Open Sans" w:hAnsi="Open Sans" w:cs="Open Sans"/>
          <w:snapToGrid w:val="0"/>
        </w:rPr>
        <w:t xml:space="preserve"> </w:t>
      </w:r>
      <w:r w:rsidRPr="001B12CE">
        <w:rPr>
          <w:rFonts w:ascii="Open Sans" w:hAnsi="Open Sans" w:cs="Open Sans"/>
          <w:snapToGrid w:val="0"/>
        </w:rPr>
        <w:t xml:space="preserve">poz. </w:t>
      </w:r>
      <w:r w:rsidR="003644C0" w:rsidRPr="001B12CE">
        <w:rPr>
          <w:rFonts w:ascii="Open Sans" w:hAnsi="Open Sans" w:cs="Open Sans"/>
          <w:snapToGrid w:val="0"/>
        </w:rPr>
        <w:t>1445</w:t>
      </w:r>
      <w:r w:rsidR="008B4451" w:rsidRPr="001B12CE">
        <w:rPr>
          <w:rFonts w:ascii="Open Sans" w:hAnsi="Open Sans" w:cs="Open Sans"/>
          <w:snapToGrid w:val="0"/>
        </w:rPr>
        <w:t xml:space="preserve"> z późn. zm.</w:t>
      </w:r>
      <w:r w:rsidRPr="001B12CE">
        <w:rPr>
          <w:rFonts w:ascii="Open Sans" w:hAnsi="Open Sans" w:cs="Open Sans"/>
          <w:snapToGrid w:val="0"/>
        </w:rPr>
        <w:t>)</w:t>
      </w:r>
      <w:r w:rsidRPr="001B12CE">
        <w:rPr>
          <w:rFonts w:ascii="Open Sans" w:hAnsi="Open Sans" w:cs="Open Sans"/>
        </w:rPr>
        <w:t>.</w:t>
      </w:r>
    </w:p>
    <w:p w14:paraId="2CD50A1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03F0818D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D0F68" w:rsidRPr="001B12CE" w14:paraId="20F0AC91" w14:textId="77777777" w:rsidTr="00C840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15C" w14:textId="77777777" w:rsidR="008D0F68" w:rsidRPr="001B12CE" w:rsidRDefault="008D0F68" w:rsidP="008D0F6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6AB" w14:textId="77777777" w:rsidR="008D0F68" w:rsidRPr="001B12CE" w:rsidRDefault="008D0F68" w:rsidP="008D0F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FDB4B0" w14:textId="77777777" w:rsidR="00813D8F" w:rsidRPr="009E0830" w:rsidRDefault="00813D8F" w:rsidP="00813D8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13D8F" w14:paraId="567AE704" w14:textId="77777777" w:rsidTr="002132B9">
        <w:tc>
          <w:tcPr>
            <w:tcW w:w="9066" w:type="dxa"/>
          </w:tcPr>
          <w:p w14:paraId="5209A139" w14:textId="77777777" w:rsidR="00813D8F" w:rsidRDefault="00813D8F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C23CCC" w14:textId="77777777" w:rsidR="00AF5CCA" w:rsidRPr="00AF5CCA" w:rsidRDefault="00AF5CCA" w:rsidP="00AF5CCA">
      <w:pPr>
        <w:spacing w:before="120" w:after="120"/>
        <w:jc w:val="both"/>
        <w:rPr>
          <w:rFonts w:ascii="Open Sans" w:hAnsi="Open Sans" w:cs="Open Sans"/>
        </w:rPr>
      </w:pPr>
    </w:p>
    <w:p w14:paraId="4AFACD40" w14:textId="77777777" w:rsidR="001C386A" w:rsidRPr="001B12CE" w:rsidRDefault="001C386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2A0F7BB" w14:textId="77777777" w:rsidR="00E23606" w:rsidRPr="001B12CE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</w:t>
      </w:r>
      <w:r w:rsidR="00E23606" w:rsidRPr="001B12CE">
        <w:rPr>
          <w:rFonts w:ascii="Open Sans" w:hAnsi="Open Sans" w:cs="Open Sans"/>
        </w:rPr>
        <w:t xml:space="preserve"> do SIWZ</w:t>
      </w:r>
    </w:p>
    <w:p w14:paraId="444C6E7D" w14:textId="77777777" w:rsidR="00E23606" w:rsidRPr="001B12CE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3379C09" w14:textId="77777777" w:rsidR="00E23606" w:rsidRPr="001B12C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769CAF4" w14:textId="77777777" w:rsidR="00E23606" w:rsidRPr="001B12CE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0A7B8BEF" w14:textId="77777777" w:rsidR="00010488" w:rsidRDefault="00010488" w:rsidP="00E23606">
      <w:pPr>
        <w:spacing w:before="120" w:after="120"/>
        <w:jc w:val="both"/>
        <w:rPr>
          <w:rFonts w:ascii="Open Sans" w:hAnsi="Open Sans" w:cs="Open Sans"/>
        </w:rPr>
      </w:pPr>
    </w:p>
    <w:p w14:paraId="409BC9A2" w14:textId="0630A309" w:rsidR="00E23606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r w:rsidR="004A42EB" w:rsidRPr="001B12CE">
        <w:rPr>
          <w:rFonts w:ascii="Open Sans" w:hAnsi="Open Sans" w:cs="Open Sans"/>
        </w:rPr>
        <w:t>t.j. Dz. U. z 2019 r. poz. 1843</w:t>
      </w:r>
      <w:r w:rsidRPr="001B12CE">
        <w:rPr>
          <w:rFonts w:ascii="Open Sans" w:hAnsi="Open Sans" w:cs="Open Sans"/>
        </w:rPr>
        <w:t>), pod nazwą:</w:t>
      </w:r>
    </w:p>
    <w:p w14:paraId="3331DFBB" w14:textId="77777777" w:rsidR="00851811" w:rsidRDefault="00851811" w:rsidP="00851811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Cs/>
          <w:sz w:val="22"/>
          <w:szCs w:val="22"/>
        </w:rPr>
      </w:pPr>
      <w:r w:rsidRPr="00AE178E">
        <w:rPr>
          <w:rFonts w:ascii="Open Sans" w:hAnsi="Open Sans" w:cs="Open Sans"/>
          <w:b/>
          <w:sz w:val="22"/>
          <w:szCs w:val="22"/>
        </w:rPr>
        <w:t>„Ogrody w dzielnicy. Przestrzeń wyobraźni, marzeń i realizacji własnych pomysłów. Etap I.” w ramach Budżetu Obywatelskiego 2020 w Gdańsku</w:t>
      </w:r>
    </w:p>
    <w:p w14:paraId="12EB483E" w14:textId="77777777" w:rsidR="00B45A2C" w:rsidRDefault="00B45A2C" w:rsidP="00E23606">
      <w:pPr>
        <w:spacing w:before="120" w:after="120"/>
        <w:jc w:val="both"/>
        <w:rPr>
          <w:rFonts w:ascii="Open Sans" w:hAnsi="Open Sans" w:cs="Open Sans"/>
        </w:rPr>
      </w:pPr>
    </w:p>
    <w:p w14:paraId="2E70309B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1056A4D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7CBC418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F2EA86F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</w:t>
      </w:r>
      <w:r w:rsidR="0035382E" w:rsidRPr="001B12CE">
        <w:rPr>
          <w:rFonts w:ascii="Open Sans" w:hAnsi="Open Sans" w:cs="Open Sans"/>
        </w:rPr>
        <w:t>…</w:t>
      </w:r>
      <w:r w:rsidRPr="001B12CE">
        <w:rPr>
          <w:rFonts w:ascii="Open Sans" w:hAnsi="Open Sans" w:cs="Open Sans"/>
        </w:rPr>
        <w:t>.*</w:t>
      </w:r>
    </w:p>
    <w:p w14:paraId="0C006A64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FE3D6C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2870976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182DAAB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40BB40D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0074026" w14:textId="77777777" w:rsidR="00E23606" w:rsidRPr="001B12CE" w:rsidRDefault="00A77E68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</w:t>
      </w:r>
      <w:r w:rsidR="00E23606" w:rsidRPr="001B12CE">
        <w:rPr>
          <w:rFonts w:ascii="Open Sans" w:hAnsi="Open Sans" w:cs="Open Sans"/>
        </w:rPr>
        <w:t xml:space="preserve">      …</w:t>
      </w:r>
      <w:r w:rsidR="0035382E" w:rsidRPr="001B12CE">
        <w:rPr>
          <w:rFonts w:ascii="Open Sans" w:hAnsi="Open Sans" w:cs="Open Sans"/>
        </w:rPr>
        <w:t>…</w:t>
      </w:r>
      <w:r w:rsidR="00E23606" w:rsidRPr="001B12CE">
        <w:rPr>
          <w:rFonts w:ascii="Open Sans" w:hAnsi="Open Sans" w:cs="Open Sans"/>
        </w:rPr>
        <w:t>.*</w:t>
      </w:r>
    </w:p>
    <w:p w14:paraId="0134BB17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EFA0731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8F2D897" w14:textId="77777777" w:rsidR="00E23606" w:rsidRPr="001B12CE" w:rsidRDefault="00E23606" w:rsidP="00E2360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76BEC79" w14:textId="77777777" w:rsidR="00E23606" w:rsidRPr="001B12CE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25BD311" w14:textId="5078E9A6" w:rsidR="00A9180E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r w:rsidR="00861E1A" w:rsidRPr="001B12CE">
        <w:rPr>
          <w:rFonts w:ascii="Open Sans" w:hAnsi="Open Sans" w:cs="Open Sans"/>
        </w:rPr>
        <w:t xml:space="preserve">t.j. </w:t>
      </w:r>
      <w:r w:rsidRPr="001B12CE">
        <w:rPr>
          <w:rFonts w:ascii="Open Sans" w:hAnsi="Open Sans" w:cs="Open Sans"/>
        </w:rPr>
        <w:t>Dz. U. z 201</w:t>
      </w:r>
      <w:r w:rsidR="00861E1A" w:rsidRPr="001B12CE">
        <w:rPr>
          <w:rFonts w:ascii="Open Sans" w:hAnsi="Open Sans" w:cs="Open Sans"/>
        </w:rPr>
        <w:t>8</w:t>
      </w:r>
      <w:r w:rsidRPr="001B12CE">
        <w:rPr>
          <w:rFonts w:ascii="Open Sans" w:hAnsi="Open Sans" w:cs="Open Sans"/>
        </w:rPr>
        <w:t xml:space="preserve"> r. poz. </w:t>
      </w:r>
      <w:r w:rsidR="00861E1A" w:rsidRPr="001B12CE">
        <w:rPr>
          <w:rFonts w:ascii="Open Sans" w:hAnsi="Open Sans" w:cs="Open Sans"/>
        </w:rPr>
        <w:t>798 z późn. zm.</w:t>
      </w:r>
      <w:r w:rsidRPr="001B12CE">
        <w:rPr>
          <w:rFonts w:ascii="Open Sans" w:hAnsi="Open Sans" w:cs="Open Sans"/>
        </w:rPr>
        <w:t>).</w:t>
      </w:r>
    </w:p>
    <w:p w14:paraId="49A8606B" w14:textId="77777777" w:rsidR="00635A10" w:rsidRPr="001B12CE" w:rsidRDefault="00635A10" w:rsidP="00B43C7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23606" w:rsidRPr="001B12CE" w14:paraId="405D8A6E" w14:textId="77777777" w:rsidTr="00384B7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FB4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FDC0840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3C78" w14:textId="77777777" w:rsidR="00E23606" w:rsidRPr="001B12CE" w:rsidRDefault="00E23606" w:rsidP="00384B7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FFEB03" w14:textId="77777777" w:rsidR="00F1454A" w:rsidRPr="009E0830" w:rsidRDefault="00F1454A" w:rsidP="00F1454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1454A" w14:paraId="21994832" w14:textId="77777777" w:rsidTr="002132B9">
        <w:tc>
          <w:tcPr>
            <w:tcW w:w="9066" w:type="dxa"/>
          </w:tcPr>
          <w:p w14:paraId="10E7A45D" w14:textId="77777777" w:rsidR="00F1454A" w:rsidRDefault="00F1454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FA70BD" w14:textId="77777777" w:rsidR="001907BB" w:rsidRPr="001B12CE" w:rsidRDefault="001907B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1C3EFFB" w14:textId="77777777" w:rsidR="00B43986" w:rsidRPr="00635A1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bookmarkStart w:id="3" w:name="_Hlk30754080"/>
      <w:r w:rsidRPr="00635A10">
        <w:rPr>
          <w:rFonts w:ascii="Open Sans" w:hAnsi="Open Sans" w:cs="Open Sans"/>
        </w:rPr>
        <w:lastRenderedPageBreak/>
        <w:t xml:space="preserve">Załącznik nr </w:t>
      </w:r>
      <w:r w:rsidR="008D0F68" w:rsidRPr="00635A10">
        <w:rPr>
          <w:rFonts w:ascii="Open Sans" w:hAnsi="Open Sans" w:cs="Open Sans"/>
        </w:rPr>
        <w:t>7</w:t>
      </w:r>
      <w:r w:rsidRPr="00635A10">
        <w:rPr>
          <w:rFonts w:ascii="Open Sans" w:hAnsi="Open Sans" w:cs="Open Sans"/>
        </w:rPr>
        <w:t xml:space="preserve"> do SIWZ</w:t>
      </w:r>
    </w:p>
    <w:bookmarkEnd w:id="3"/>
    <w:p w14:paraId="44DA4A8C" w14:textId="77777777" w:rsidR="00B43986" w:rsidRPr="00635A10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56AB8F3" w14:textId="7777777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51935B5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A45FED1" w14:textId="44C783D4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1A4D8F24" w14:textId="77777777" w:rsidR="00B43986" w:rsidRPr="00635A1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C790B2E" w14:textId="77777777" w:rsidR="00B43986" w:rsidRPr="00635A10" w:rsidRDefault="006D2C52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</w:t>
      </w:r>
      <w:r w:rsidR="00B43986" w:rsidRPr="00635A10">
        <w:rPr>
          <w:rFonts w:ascii="Open Sans" w:hAnsi="Open Sans" w:cs="Open Sans"/>
          <w:i/>
        </w:rPr>
        <w:t>obowiązanie podmiotu, o którym mowa w art. 2</w:t>
      </w:r>
      <w:r w:rsidR="00F4155E" w:rsidRPr="00635A10">
        <w:rPr>
          <w:rFonts w:ascii="Open Sans" w:hAnsi="Open Sans" w:cs="Open Sans"/>
          <w:i/>
        </w:rPr>
        <w:t>2a</w:t>
      </w:r>
      <w:r w:rsidR="00B43986" w:rsidRPr="00635A10">
        <w:rPr>
          <w:rFonts w:ascii="Open Sans" w:hAnsi="Open Sans" w:cs="Open Sans"/>
          <w:i/>
        </w:rPr>
        <w:t xml:space="preserve"> ustawy Pzp.</w:t>
      </w:r>
    </w:p>
    <w:p w14:paraId="3AAEB8E8" w14:textId="77777777" w:rsidR="00B43986" w:rsidRPr="00635A10" w:rsidRDefault="00B43986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Dokumenty </w:t>
      </w:r>
      <w:r w:rsidR="006D2C52" w:rsidRPr="00635A10">
        <w:rPr>
          <w:rFonts w:ascii="Open Sans" w:hAnsi="Open Sans" w:cs="Open Sans"/>
          <w:i/>
        </w:rPr>
        <w:t>które określają w szczególności</w:t>
      </w:r>
      <w:r w:rsidRPr="00635A10">
        <w:rPr>
          <w:rFonts w:ascii="Open Sans" w:hAnsi="Open Sans" w:cs="Open Sans"/>
          <w:i/>
        </w:rPr>
        <w:t>:</w:t>
      </w:r>
    </w:p>
    <w:p w14:paraId="5BF863E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31DD45C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A68AAC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C6CA0EE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3AB10B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8209170" w14:textId="232E247E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4785BBD" w14:textId="7EF409E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 w:rsidR="00635A10"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</w:t>
      </w:r>
      <w:r w:rsidR="0095749A" w:rsidRPr="00635A10">
        <w:rPr>
          <w:rFonts w:ascii="Open Sans" w:hAnsi="Open Sans" w:cs="Open Sans"/>
        </w:rPr>
        <w:t>…………….</w:t>
      </w:r>
      <w:r w:rsidRPr="00635A10">
        <w:rPr>
          <w:rFonts w:ascii="Open Sans" w:hAnsi="Open Sans" w:cs="Open Sans"/>
        </w:rPr>
        <w:t>……………………………………………………</w:t>
      </w:r>
    </w:p>
    <w:p w14:paraId="58644AA2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A90150D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484524A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355AE10" w14:textId="54A55F5C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</w:t>
      </w:r>
      <w:r w:rsidR="0095749A" w:rsidRPr="003B3A30">
        <w:rPr>
          <w:rFonts w:ascii="Open Sans" w:hAnsi="Open Sans" w:cs="Open Sans"/>
        </w:rPr>
        <w:t>…………</w:t>
      </w:r>
      <w:r w:rsidR="003B3A30">
        <w:rPr>
          <w:rFonts w:ascii="Open Sans" w:hAnsi="Open Sans" w:cs="Open Sans"/>
        </w:rPr>
        <w:t>………………..</w:t>
      </w:r>
      <w:r w:rsidR="0095749A" w:rsidRPr="003B3A30">
        <w:rPr>
          <w:rFonts w:ascii="Open Sans" w:hAnsi="Open Sans" w:cs="Open Sans"/>
        </w:rPr>
        <w:t>……</w:t>
      </w:r>
      <w:r w:rsidRPr="003B3A30">
        <w:rPr>
          <w:rFonts w:ascii="Open Sans" w:hAnsi="Open Sans" w:cs="Open Sans"/>
        </w:rPr>
        <w:t>………………………………………………………………………</w:t>
      </w:r>
    </w:p>
    <w:p w14:paraId="090352BD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F89D59B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5D476F2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2E40160" w14:textId="3EFFDD73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 w:rsid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</w:t>
      </w:r>
      <w:r w:rsidR="0095749A" w:rsidRP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</w:t>
      </w:r>
    </w:p>
    <w:p w14:paraId="00158317" w14:textId="77777777" w:rsidR="00B43986" w:rsidRPr="001B12CE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 w:rsidR="00297CDD" w:rsidRPr="001B12CE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1B12CE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1B12CE">
        <w:rPr>
          <w:rFonts w:ascii="Open Sans" w:hAnsi="Open Sans" w:cs="Open Sans"/>
          <w:i/>
          <w:sz w:val="18"/>
          <w:szCs w:val="18"/>
        </w:rPr>
        <w:t>)</w:t>
      </w:r>
    </w:p>
    <w:p w14:paraId="5452BA36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4BE8494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BF0D7F1" w14:textId="0593469E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</w:t>
      </w:r>
      <w:r w:rsidR="0095749A" w:rsidRPr="003B3A30">
        <w:rPr>
          <w:rFonts w:ascii="Open Sans" w:hAnsi="Open Sans" w:cs="Open Sans"/>
        </w:rPr>
        <w:t>……………..</w:t>
      </w:r>
      <w:r w:rsidRPr="003B3A30">
        <w:rPr>
          <w:rFonts w:ascii="Open Sans" w:hAnsi="Open Sans" w:cs="Open Sans"/>
        </w:rPr>
        <w:t>…</w:t>
      </w:r>
      <w:r w:rsidR="003B3A30"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0198F88B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483A49E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CA0783E" w14:textId="77777777" w:rsidR="00851811" w:rsidRDefault="00B43986" w:rsidP="00851811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sz w:val="22"/>
          <w:szCs w:val="22"/>
        </w:rPr>
      </w:pPr>
      <w:r w:rsidRPr="003B3A30">
        <w:rPr>
          <w:rFonts w:ascii="Open Sans" w:hAnsi="Open Sans" w:cs="Open Sans"/>
        </w:rPr>
        <w:t>w trakcie wykonywania zamówienia:</w:t>
      </w:r>
      <w:r w:rsidR="00851811" w:rsidRPr="00851811">
        <w:rPr>
          <w:rFonts w:ascii="Open Sans" w:hAnsi="Open Sans" w:cs="Open Sans"/>
          <w:b/>
          <w:sz w:val="22"/>
          <w:szCs w:val="22"/>
        </w:rPr>
        <w:t xml:space="preserve"> </w:t>
      </w:r>
    </w:p>
    <w:p w14:paraId="294F1D1D" w14:textId="4D13DBEA" w:rsidR="00B43986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6281C3F" w14:textId="2667B816" w:rsidR="00B43986" w:rsidRPr="001B12CE" w:rsidRDefault="004D5B82" w:rsidP="004D5B82">
      <w:pPr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</w:rPr>
        <w:t xml:space="preserve">                                                                                    </w:t>
      </w:r>
      <w:r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B43986"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BD08A21" w14:textId="77777777" w:rsidR="00F05B2D" w:rsidRPr="001B12CE" w:rsidRDefault="00F05B2D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E0DD159" w14:textId="3DE2324F" w:rsidR="00BB1FD7" w:rsidRDefault="00BB1FD7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A500DE6" w14:textId="5FB21649" w:rsidR="00B43986" w:rsidRPr="00C63548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C31F869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413B566" w14:textId="5A1FE3E7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……………………………………………………</w:t>
      </w:r>
    </w:p>
    <w:p w14:paraId="6323016A" w14:textId="724C0ADE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</w:t>
      </w:r>
    </w:p>
    <w:p w14:paraId="50FA26E8" w14:textId="76EEB086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</w:t>
      </w:r>
    </w:p>
    <w:p w14:paraId="27B38599" w14:textId="48A5A24C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 w:rsidR="00C63548"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 xml:space="preserve">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2D1906F7" w14:textId="07066919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</w:t>
      </w:r>
    </w:p>
    <w:p w14:paraId="342CF70A" w14:textId="61FC174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</w:t>
      </w:r>
      <w:r w:rsidR="004D5A11">
        <w:rPr>
          <w:rFonts w:ascii="Open Sans" w:hAnsi="Open Sans" w:cs="Open Sans"/>
        </w:rPr>
        <w:t>……………</w:t>
      </w:r>
      <w:r w:rsidR="0095749A" w:rsidRPr="00C63548">
        <w:rPr>
          <w:rFonts w:ascii="Open Sans" w:hAnsi="Open Sans" w:cs="Open Sans"/>
        </w:rPr>
        <w:t>……………………………….</w:t>
      </w:r>
    </w:p>
    <w:p w14:paraId="3C0E1526" w14:textId="16E21E68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</w:t>
      </w:r>
    </w:p>
    <w:p w14:paraId="034E1678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65C0ADE4" w14:textId="200B085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</w:t>
      </w:r>
    </w:p>
    <w:p w14:paraId="2BDBFBCB" w14:textId="1914C33F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31575DCF" w14:textId="59F2866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7FB6977A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1ADE15E3" w14:textId="19DF76D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54FA74F6" w14:textId="42F1980E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2765F6DB" w14:textId="659E4082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0DBC0235" w14:textId="031D9BAA" w:rsidR="00B144DB" w:rsidRPr="00C63548" w:rsidRDefault="00B144DB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</w:t>
      </w:r>
      <w:r w:rsidR="00CF34DD" w:rsidRPr="00C63548">
        <w:rPr>
          <w:rFonts w:ascii="Open Sans" w:hAnsi="Open Sans" w:cs="Open Sans"/>
          <w:i/>
          <w:sz w:val="20"/>
        </w:rPr>
        <w:t>.</w:t>
      </w:r>
    </w:p>
    <w:p w14:paraId="00AD6C25" w14:textId="77777777" w:rsidR="00CF34DD" w:rsidRPr="003523BF" w:rsidRDefault="00CF34DD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81A8675" w14:textId="2C568752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 w:rsidR="003523BF"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 w:rsidR="003523BF"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CA50721" w14:textId="77777777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250161" w14:textId="77777777" w:rsidR="00B65CB2" w:rsidRPr="009E0830" w:rsidRDefault="00B65CB2" w:rsidP="00B65CB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65CB2" w14:paraId="736E7D38" w14:textId="77777777" w:rsidTr="002132B9">
        <w:tc>
          <w:tcPr>
            <w:tcW w:w="9066" w:type="dxa"/>
          </w:tcPr>
          <w:p w14:paraId="50B2B8F5" w14:textId="77777777" w:rsidR="00B65CB2" w:rsidRDefault="00B65CB2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7EB027" w14:textId="157987E2" w:rsidR="00B43986" w:rsidRDefault="00B43986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25EB6F3" w14:textId="369D7DEA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2F45ABD" w14:textId="0349F19C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6C6A532" w14:textId="4DBC397F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8F68ECF" w14:textId="35D17497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F729315" w14:textId="29815862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sectPr w:rsidR="00511ED3" w:rsidSect="00BC4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949F" w14:textId="77777777" w:rsidR="000675E4" w:rsidRDefault="000675E4">
      <w:r>
        <w:separator/>
      </w:r>
    </w:p>
  </w:endnote>
  <w:endnote w:type="continuationSeparator" w:id="0">
    <w:p w14:paraId="15D1BBBB" w14:textId="77777777" w:rsidR="000675E4" w:rsidRDefault="0006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C038" w14:textId="77777777" w:rsidR="00896B35" w:rsidRDefault="00896B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40813" w14:textId="77777777" w:rsidR="00896B35" w:rsidRDefault="00896B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DBF6C58" w14:textId="77777777" w:rsidR="00896B35" w:rsidRPr="004146BA" w:rsidRDefault="00896B35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3AC4549" w14:textId="77777777" w:rsidR="00896B35" w:rsidRPr="002508A2" w:rsidRDefault="00896B35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4A2B" w14:textId="77777777" w:rsidR="00896B35" w:rsidRDefault="00896B3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59B1F39" w14:textId="77777777" w:rsidR="00896B35" w:rsidRPr="00F36FEF" w:rsidRDefault="00896B3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09B21D" w14:textId="77777777" w:rsidR="00896B35" w:rsidRDefault="00896B35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02C54D" w14:textId="77777777" w:rsidR="00896B35" w:rsidRDefault="00896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75A4" w14:textId="77777777" w:rsidR="000675E4" w:rsidRDefault="000675E4">
      <w:r>
        <w:separator/>
      </w:r>
    </w:p>
  </w:footnote>
  <w:footnote w:type="continuationSeparator" w:id="0">
    <w:p w14:paraId="60ED329D" w14:textId="77777777" w:rsidR="000675E4" w:rsidRDefault="0006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F661" w14:textId="77777777" w:rsidR="00896B35" w:rsidRDefault="00896B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A5CFC4" w14:textId="77777777" w:rsidR="00896B35" w:rsidRDefault="00896B3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FC26" w14:textId="603FB10D" w:rsidR="00896B35" w:rsidRPr="00C10D2C" w:rsidRDefault="00896B35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71/BZP-U.510.41/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MK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228A" w14:textId="77777777" w:rsidR="00896B35" w:rsidRDefault="00896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2268"/>
        </w:tabs>
        <w:ind w:left="3696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D3030E"/>
    <w:multiLevelType w:val="hybridMultilevel"/>
    <w:tmpl w:val="7996E192"/>
    <w:lvl w:ilvl="0" w:tplc="4FAC0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263254"/>
    <w:multiLevelType w:val="hybridMultilevel"/>
    <w:tmpl w:val="9A8092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BAF03732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60E3D"/>
    <w:multiLevelType w:val="multilevel"/>
    <w:tmpl w:val="43706D9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BAE507F"/>
    <w:multiLevelType w:val="hybridMultilevel"/>
    <w:tmpl w:val="B0C278C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C6E2F"/>
    <w:multiLevelType w:val="multilevel"/>
    <w:tmpl w:val="507C3BA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97DF9"/>
    <w:multiLevelType w:val="multilevel"/>
    <w:tmpl w:val="2446E9D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1F6C183E"/>
    <w:multiLevelType w:val="hybridMultilevel"/>
    <w:tmpl w:val="93D6148E"/>
    <w:lvl w:ilvl="0" w:tplc="31366954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B977E9"/>
    <w:multiLevelType w:val="hybridMultilevel"/>
    <w:tmpl w:val="46BAB562"/>
    <w:lvl w:ilvl="0" w:tplc="6D46930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2A17695A"/>
    <w:multiLevelType w:val="hybridMultilevel"/>
    <w:tmpl w:val="D9A05CA2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880641"/>
    <w:multiLevelType w:val="hybridMultilevel"/>
    <w:tmpl w:val="29A618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D5C6226"/>
    <w:multiLevelType w:val="hybridMultilevel"/>
    <w:tmpl w:val="FD2ACD7A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AB26DC"/>
    <w:multiLevelType w:val="hybridMultilevel"/>
    <w:tmpl w:val="32728CE0"/>
    <w:lvl w:ilvl="0" w:tplc="D7AC7CE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 w15:restartNumberingAfterBreak="0">
    <w:nsid w:val="392D1FD7"/>
    <w:multiLevelType w:val="hybridMultilevel"/>
    <w:tmpl w:val="9E942F80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2E7123"/>
    <w:multiLevelType w:val="hybridMultilevel"/>
    <w:tmpl w:val="785E491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2" w15:restartNumberingAfterBreak="0">
    <w:nsid w:val="42353A77"/>
    <w:multiLevelType w:val="hybridMultilevel"/>
    <w:tmpl w:val="9B6A9C9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3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916F96"/>
    <w:multiLevelType w:val="hybridMultilevel"/>
    <w:tmpl w:val="F3C8C1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6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4C4D78A6"/>
    <w:multiLevelType w:val="hybridMultilevel"/>
    <w:tmpl w:val="A7DE8842"/>
    <w:lvl w:ilvl="0" w:tplc="A4BE81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7E5499"/>
    <w:multiLevelType w:val="hybridMultilevel"/>
    <w:tmpl w:val="5D108D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CD557B5"/>
    <w:multiLevelType w:val="multilevel"/>
    <w:tmpl w:val="BEC06F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553FD1"/>
    <w:multiLevelType w:val="hybridMultilevel"/>
    <w:tmpl w:val="09E4B0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3" w15:restartNumberingAfterBreak="0">
    <w:nsid w:val="596F4F1D"/>
    <w:multiLevelType w:val="hybridMultilevel"/>
    <w:tmpl w:val="3DD6C09C"/>
    <w:lvl w:ilvl="0" w:tplc="E3BA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3B6792"/>
    <w:multiLevelType w:val="hybridMultilevel"/>
    <w:tmpl w:val="4FB078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61140286"/>
    <w:multiLevelType w:val="hybridMultilevel"/>
    <w:tmpl w:val="A0EAC624"/>
    <w:lvl w:ilvl="0" w:tplc="7054E40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34740"/>
    <w:multiLevelType w:val="hybridMultilevel"/>
    <w:tmpl w:val="4AF86F2A"/>
    <w:lvl w:ilvl="0" w:tplc="48E00C9A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8D7FC8"/>
    <w:multiLevelType w:val="hybridMultilevel"/>
    <w:tmpl w:val="C95EC430"/>
    <w:lvl w:ilvl="0" w:tplc="3F4CA8B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66"/>
  </w:num>
  <w:num w:numId="3">
    <w:abstractNumId w:val="29"/>
  </w:num>
  <w:num w:numId="4">
    <w:abstractNumId w:val="43"/>
  </w:num>
  <w:num w:numId="5">
    <w:abstractNumId w:val="54"/>
  </w:num>
  <w:num w:numId="6">
    <w:abstractNumId w:val="20"/>
  </w:num>
  <w:num w:numId="7">
    <w:abstractNumId w:val="56"/>
  </w:num>
  <w:num w:numId="8">
    <w:abstractNumId w:val="24"/>
  </w:num>
  <w:num w:numId="9">
    <w:abstractNumId w:val="50"/>
  </w:num>
  <w:num w:numId="10">
    <w:abstractNumId w:val="41"/>
  </w:num>
  <w:num w:numId="11">
    <w:abstractNumId w:val="64"/>
  </w:num>
  <w:num w:numId="12">
    <w:abstractNumId w:val="28"/>
  </w:num>
  <w:num w:numId="13">
    <w:abstractNumId w:val="15"/>
  </w:num>
  <w:num w:numId="14">
    <w:abstractNumId w:val="39"/>
  </w:num>
  <w:num w:numId="15">
    <w:abstractNumId w:val="31"/>
  </w:num>
  <w:num w:numId="16">
    <w:abstractNumId w:val="67"/>
  </w:num>
  <w:num w:numId="17">
    <w:abstractNumId w:val="60"/>
  </w:num>
  <w:num w:numId="18">
    <w:abstractNumId w:val="65"/>
  </w:num>
  <w:num w:numId="19">
    <w:abstractNumId w:val="11"/>
  </w:num>
  <w:num w:numId="20">
    <w:abstractNumId w:val="14"/>
  </w:num>
  <w:num w:numId="21">
    <w:abstractNumId w:val="51"/>
  </w:num>
  <w:num w:numId="22">
    <w:abstractNumId w:val="36"/>
  </w:num>
  <w:num w:numId="23">
    <w:abstractNumId w:val="33"/>
  </w:num>
  <w:num w:numId="24">
    <w:abstractNumId w:val="21"/>
  </w:num>
  <w:num w:numId="25">
    <w:abstractNumId w:val="13"/>
  </w:num>
  <w:num w:numId="26">
    <w:abstractNumId w:val="53"/>
  </w:num>
  <w:num w:numId="27">
    <w:abstractNumId w:val="38"/>
  </w:num>
  <w:num w:numId="28">
    <w:abstractNumId w:val="25"/>
  </w:num>
  <w:num w:numId="29">
    <w:abstractNumId w:val="18"/>
  </w:num>
  <w:num w:numId="30">
    <w:abstractNumId w:val="32"/>
  </w:num>
  <w:num w:numId="31">
    <w:abstractNumId w:val="37"/>
  </w:num>
  <w:num w:numId="32">
    <w:abstractNumId w:val="19"/>
  </w:num>
  <w:num w:numId="33">
    <w:abstractNumId w:val="58"/>
  </w:num>
  <w:num w:numId="34">
    <w:abstractNumId w:val="44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</w:num>
  <w:num w:numId="37">
    <w:abstractNumId w:val="59"/>
  </w:num>
  <w:num w:numId="38">
    <w:abstractNumId w:val="46"/>
  </w:num>
  <w:num w:numId="39">
    <w:abstractNumId w:val="34"/>
  </w:num>
  <w:num w:numId="40">
    <w:abstractNumId w:val="16"/>
  </w:num>
  <w:num w:numId="41">
    <w:abstractNumId w:val="49"/>
  </w:num>
  <w:num w:numId="42">
    <w:abstractNumId w:val="57"/>
  </w:num>
  <w:num w:numId="4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30"/>
  </w:num>
  <w:num w:numId="47">
    <w:abstractNumId w:val="12"/>
  </w:num>
  <w:num w:numId="48">
    <w:abstractNumId w:val="40"/>
  </w:num>
  <w:num w:numId="49">
    <w:abstractNumId w:val="42"/>
  </w:num>
  <w:num w:numId="50">
    <w:abstractNumId w:val="55"/>
  </w:num>
  <w:num w:numId="51">
    <w:abstractNumId w:val="47"/>
  </w:num>
  <w:num w:numId="52">
    <w:abstractNumId w:val="63"/>
  </w:num>
  <w:num w:numId="53">
    <w:abstractNumId w:val="62"/>
  </w:num>
  <w:num w:numId="54">
    <w:abstractNumId w:val="35"/>
  </w:num>
  <w:num w:numId="55">
    <w:abstractNumId w:val="52"/>
  </w:num>
  <w:num w:numId="56">
    <w:abstractNumId w:val="17"/>
  </w:num>
  <w:num w:numId="57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810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3FB"/>
    <w:rsid w:val="00006622"/>
    <w:rsid w:val="000066A8"/>
    <w:rsid w:val="00006740"/>
    <w:rsid w:val="000068FA"/>
    <w:rsid w:val="0000725C"/>
    <w:rsid w:val="000077F4"/>
    <w:rsid w:val="000079B0"/>
    <w:rsid w:val="00007C66"/>
    <w:rsid w:val="00007C89"/>
    <w:rsid w:val="00007DC5"/>
    <w:rsid w:val="00010488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465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3FDB"/>
    <w:rsid w:val="000243C2"/>
    <w:rsid w:val="00024540"/>
    <w:rsid w:val="000246CC"/>
    <w:rsid w:val="00025024"/>
    <w:rsid w:val="00025050"/>
    <w:rsid w:val="00025101"/>
    <w:rsid w:val="000255D9"/>
    <w:rsid w:val="000259FE"/>
    <w:rsid w:val="00025AF7"/>
    <w:rsid w:val="00026638"/>
    <w:rsid w:val="00026656"/>
    <w:rsid w:val="00026831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22E1"/>
    <w:rsid w:val="000323AF"/>
    <w:rsid w:val="000329CE"/>
    <w:rsid w:val="00033179"/>
    <w:rsid w:val="000334BA"/>
    <w:rsid w:val="000340F8"/>
    <w:rsid w:val="0003463D"/>
    <w:rsid w:val="000347C0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0959"/>
    <w:rsid w:val="000410C8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74"/>
    <w:rsid w:val="000457D1"/>
    <w:rsid w:val="000457F6"/>
    <w:rsid w:val="000458C9"/>
    <w:rsid w:val="00045D23"/>
    <w:rsid w:val="00046789"/>
    <w:rsid w:val="0004699A"/>
    <w:rsid w:val="000471B4"/>
    <w:rsid w:val="000471DE"/>
    <w:rsid w:val="00047334"/>
    <w:rsid w:val="00047467"/>
    <w:rsid w:val="00047A9D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08"/>
    <w:rsid w:val="00056BBB"/>
    <w:rsid w:val="00056ECB"/>
    <w:rsid w:val="0005751D"/>
    <w:rsid w:val="0005786B"/>
    <w:rsid w:val="00057B79"/>
    <w:rsid w:val="00057D2B"/>
    <w:rsid w:val="0006019E"/>
    <w:rsid w:val="000602F1"/>
    <w:rsid w:val="00060777"/>
    <w:rsid w:val="000607E2"/>
    <w:rsid w:val="00060B12"/>
    <w:rsid w:val="00060E57"/>
    <w:rsid w:val="0006114B"/>
    <w:rsid w:val="000613B7"/>
    <w:rsid w:val="000614FB"/>
    <w:rsid w:val="000615A8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5E4"/>
    <w:rsid w:val="00067721"/>
    <w:rsid w:val="00067EB2"/>
    <w:rsid w:val="00070A86"/>
    <w:rsid w:val="00070B6A"/>
    <w:rsid w:val="00070BEB"/>
    <w:rsid w:val="000712B8"/>
    <w:rsid w:val="0007185B"/>
    <w:rsid w:val="0007188B"/>
    <w:rsid w:val="00071DAE"/>
    <w:rsid w:val="00071F43"/>
    <w:rsid w:val="000722EE"/>
    <w:rsid w:val="00072874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05"/>
    <w:rsid w:val="00075359"/>
    <w:rsid w:val="00076B9A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584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73A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57F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FCD"/>
    <w:rsid w:val="000A001F"/>
    <w:rsid w:val="000A0375"/>
    <w:rsid w:val="000A061E"/>
    <w:rsid w:val="000A0692"/>
    <w:rsid w:val="000A074D"/>
    <w:rsid w:val="000A09A8"/>
    <w:rsid w:val="000A0AF7"/>
    <w:rsid w:val="000A0AFE"/>
    <w:rsid w:val="000A0D53"/>
    <w:rsid w:val="000A109F"/>
    <w:rsid w:val="000A1735"/>
    <w:rsid w:val="000A1C08"/>
    <w:rsid w:val="000A1D58"/>
    <w:rsid w:val="000A1F7D"/>
    <w:rsid w:val="000A2004"/>
    <w:rsid w:val="000A21DF"/>
    <w:rsid w:val="000A2786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5B4C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44B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BF8"/>
    <w:rsid w:val="000B3225"/>
    <w:rsid w:val="000B32E5"/>
    <w:rsid w:val="000B358A"/>
    <w:rsid w:val="000B3704"/>
    <w:rsid w:val="000B3A9C"/>
    <w:rsid w:val="000B3ABE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D4F"/>
    <w:rsid w:val="000B7E8B"/>
    <w:rsid w:val="000B7EE7"/>
    <w:rsid w:val="000C0B6E"/>
    <w:rsid w:val="000C0E94"/>
    <w:rsid w:val="000C17EB"/>
    <w:rsid w:val="000C2320"/>
    <w:rsid w:val="000C23B4"/>
    <w:rsid w:val="000C24BA"/>
    <w:rsid w:val="000C255B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AED"/>
    <w:rsid w:val="000C5DFA"/>
    <w:rsid w:val="000C5ECC"/>
    <w:rsid w:val="000C5EFE"/>
    <w:rsid w:val="000C5F37"/>
    <w:rsid w:val="000C661E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40"/>
    <w:rsid w:val="000D18BD"/>
    <w:rsid w:val="000D216C"/>
    <w:rsid w:val="000D252E"/>
    <w:rsid w:val="000D29D5"/>
    <w:rsid w:val="000D2FD5"/>
    <w:rsid w:val="000D3083"/>
    <w:rsid w:val="000D31AA"/>
    <w:rsid w:val="000D3216"/>
    <w:rsid w:val="000D36D7"/>
    <w:rsid w:val="000D402E"/>
    <w:rsid w:val="000D489C"/>
    <w:rsid w:val="000D4942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6FE6"/>
    <w:rsid w:val="000D70F4"/>
    <w:rsid w:val="000D71D1"/>
    <w:rsid w:val="000D798C"/>
    <w:rsid w:val="000D7F5F"/>
    <w:rsid w:val="000E066A"/>
    <w:rsid w:val="000E0A33"/>
    <w:rsid w:val="000E0BD2"/>
    <w:rsid w:val="000E0E07"/>
    <w:rsid w:val="000E0F0B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E7ABF"/>
    <w:rsid w:val="000E7C2F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16E"/>
    <w:rsid w:val="000F22DE"/>
    <w:rsid w:val="000F2BC8"/>
    <w:rsid w:val="000F3217"/>
    <w:rsid w:val="000F32D8"/>
    <w:rsid w:val="000F35F5"/>
    <w:rsid w:val="000F3C04"/>
    <w:rsid w:val="000F3CAE"/>
    <w:rsid w:val="000F42FC"/>
    <w:rsid w:val="000F48C2"/>
    <w:rsid w:val="000F536B"/>
    <w:rsid w:val="000F5374"/>
    <w:rsid w:val="000F563A"/>
    <w:rsid w:val="000F5F24"/>
    <w:rsid w:val="000F6467"/>
    <w:rsid w:val="000F6987"/>
    <w:rsid w:val="000F69F6"/>
    <w:rsid w:val="000F6A80"/>
    <w:rsid w:val="000F6B9B"/>
    <w:rsid w:val="000F6DB5"/>
    <w:rsid w:val="000F6F7F"/>
    <w:rsid w:val="000F7301"/>
    <w:rsid w:val="000F79C2"/>
    <w:rsid w:val="000F7A70"/>
    <w:rsid w:val="000F7CD6"/>
    <w:rsid w:val="000F7E27"/>
    <w:rsid w:val="000F7E38"/>
    <w:rsid w:val="00100E66"/>
    <w:rsid w:val="00101299"/>
    <w:rsid w:val="0010140D"/>
    <w:rsid w:val="00101447"/>
    <w:rsid w:val="00101C24"/>
    <w:rsid w:val="00101DBA"/>
    <w:rsid w:val="00102129"/>
    <w:rsid w:val="0010250D"/>
    <w:rsid w:val="001027E2"/>
    <w:rsid w:val="00102982"/>
    <w:rsid w:val="00102A41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9AF"/>
    <w:rsid w:val="00104FA8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2322"/>
    <w:rsid w:val="0011245F"/>
    <w:rsid w:val="0011264F"/>
    <w:rsid w:val="00112D53"/>
    <w:rsid w:val="001131B0"/>
    <w:rsid w:val="00113280"/>
    <w:rsid w:val="00113528"/>
    <w:rsid w:val="001135A8"/>
    <w:rsid w:val="00113ACC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17DE8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3D3B"/>
    <w:rsid w:val="00123E3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E05"/>
    <w:rsid w:val="00125F2F"/>
    <w:rsid w:val="00126198"/>
    <w:rsid w:val="00126223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3EB5"/>
    <w:rsid w:val="001341E0"/>
    <w:rsid w:val="001343B4"/>
    <w:rsid w:val="00134CEB"/>
    <w:rsid w:val="00134D22"/>
    <w:rsid w:val="00135150"/>
    <w:rsid w:val="001353AF"/>
    <w:rsid w:val="00135454"/>
    <w:rsid w:val="00135D42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D32"/>
    <w:rsid w:val="00147E8D"/>
    <w:rsid w:val="001508D3"/>
    <w:rsid w:val="001511D0"/>
    <w:rsid w:val="001518D4"/>
    <w:rsid w:val="0015194B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00D"/>
    <w:rsid w:val="00153329"/>
    <w:rsid w:val="001536CA"/>
    <w:rsid w:val="0015378D"/>
    <w:rsid w:val="00153A27"/>
    <w:rsid w:val="00153DE0"/>
    <w:rsid w:val="00153E3D"/>
    <w:rsid w:val="00153F57"/>
    <w:rsid w:val="00154D23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62"/>
    <w:rsid w:val="001575A7"/>
    <w:rsid w:val="001577B9"/>
    <w:rsid w:val="00157C7E"/>
    <w:rsid w:val="00157E0F"/>
    <w:rsid w:val="00157ECA"/>
    <w:rsid w:val="001600C0"/>
    <w:rsid w:val="001603BC"/>
    <w:rsid w:val="00160402"/>
    <w:rsid w:val="00160CA4"/>
    <w:rsid w:val="0016100D"/>
    <w:rsid w:val="0016123E"/>
    <w:rsid w:val="00161B01"/>
    <w:rsid w:val="00161F1D"/>
    <w:rsid w:val="00161FDB"/>
    <w:rsid w:val="0016281D"/>
    <w:rsid w:val="00162CE9"/>
    <w:rsid w:val="00162D13"/>
    <w:rsid w:val="00163179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AC1"/>
    <w:rsid w:val="00167D40"/>
    <w:rsid w:val="00167DC3"/>
    <w:rsid w:val="00167E72"/>
    <w:rsid w:val="001705AF"/>
    <w:rsid w:val="00170914"/>
    <w:rsid w:val="00170BA7"/>
    <w:rsid w:val="00170BFC"/>
    <w:rsid w:val="00170F25"/>
    <w:rsid w:val="00171107"/>
    <w:rsid w:val="0017169F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7F3"/>
    <w:rsid w:val="00175B28"/>
    <w:rsid w:val="00175BDA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2DC"/>
    <w:rsid w:val="00183A7D"/>
    <w:rsid w:val="00183AD8"/>
    <w:rsid w:val="00183C5B"/>
    <w:rsid w:val="00183C76"/>
    <w:rsid w:val="00183D03"/>
    <w:rsid w:val="00183E34"/>
    <w:rsid w:val="001848DA"/>
    <w:rsid w:val="00184E91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26"/>
    <w:rsid w:val="001904F7"/>
    <w:rsid w:val="00190571"/>
    <w:rsid w:val="001907BB"/>
    <w:rsid w:val="0019086F"/>
    <w:rsid w:val="0019092B"/>
    <w:rsid w:val="00190DB4"/>
    <w:rsid w:val="00190FA9"/>
    <w:rsid w:val="001910DE"/>
    <w:rsid w:val="00191118"/>
    <w:rsid w:val="0019139D"/>
    <w:rsid w:val="00191447"/>
    <w:rsid w:val="001919F2"/>
    <w:rsid w:val="00191ABD"/>
    <w:rsid w:val="00191B74"/>
    <w:rsid w:val="00191B87"/>
    <w:rsid w:val="00191FEF"/>
    <w:rsid w:val="00192202"/>
    <w:rsid w:val="00192254"/>
    <w:rsid w:val="00192454"/>
    <w:rsid w:val="0019250D"/>
    <w:rsid w:val="0019277B"/>
    <w:rsid w:val="0019278F"/>
    <w:rsid w:val="001929E0"/>
    <w:rsid w:val="00192D33"/>
    <w:rsid w:val="00193018"/>
    <w:rsid w:val="0019303D"/>
    <w:rsid w:val="001930CF"/>
    <w:rsid w:val="0019317F"/>
    <w:rsid w:val="00193500"/>
    <w:rsid w:val="00193865"/>
    <w:rsid w:val="00194807"/>
    <w:rsid w:val="00195177"/>
    <w:rsid w:val="001956AF"/>
    <w:rsid w:val="00195977"/>
    <w:rsid w:val="00195AEE"/>
    <w:rsid w:val="00195B49"/>
    <w:rsid w:val="00195B55"/>
    <w:rsid w:val="001961C6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E37"/>
    <w:rsid w:val="001A1E08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0CF"/>
    <w:rsid w:val="001A52DD"/>
    <w:rsid w:val="001A5578"/>
    <w:rsid w:val="001A5596"/>
    <w:rsid w:val="001A56E1"/>
    <w:rsid w:val="001A575B"/>
    <w:rsid w:val="001A57D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46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2CE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3F3"/>
    <w:rsid w:val="001B34C0"/>
    <w:rsid w:val="001B353A"/>
    <w:rsid w:val="001B35C4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EE"/>
    <w:rsid w:val="001C0383"/>
    <w:rsid w:val="001C1210"/>
    <w:rsid w:val="001C12BF"/>
    <w:rsid w:val="001C157D"/>
    <w:rsid w:val="001C171F"/>
    <w:rsid w:val="001C18D4"/>
    <w:rsid w:val="001C1DA4"/>
    <w:rsid w:val="001C1DEA"/>
    <w:rsid w:val="001C1E38"/>
    <w:rsid w:val="001C1E4F"/>
    <w:rsid w:val="001C223A"/>
    <w:rsid w:val="001C2536"/>
    <w:rsid w:val="001C2687"/>
    <w:rsid w:val="001C2D53"/>
    <w:rsid w:val="001C2D82"/>
    <w:rsid w:val="001C2D8B"/>
    <w:rsid w:val="001C305E"/>
    <w:rsid w:val="001C356A"/>
    <w:rsid w:val="001C3812"/>
    <w:rsid w:val="001C386A"/>
    <w:rsid w:val="001C394F"/>
    <w:rsid w:val="001C39DE"/>
    <w:rsid w:val="001C3AFE"/>
    <w:rsid w:val="001C3CF7"/>
    <w:rsid w:val="001C42CE"/>
    <w:rsid w:val="001C47AC"/>
    <w:rsid w:val="001C4839"/>
    <w:rsid w:val="001C49D3"/>
    <w:rsid w:val="001C4C10"/>
    <w:rsid w:val="001C50D0"/>
    <w:rsid w:val="001C529B"/>
    <w:rsid w:val="001C5331"/>
    <w:rsid w:val="001C5429"/>
    <w:rsid w:val="001C57F6"/>
    <w:rsid w:val="001C59CB"/>
    <w:rsid w:val="001C5A4D"/>
    <w:rsid w:val="001C5A81"/>
    <w:rsid w:val="001C5CAC"/>
    <w:rsid w:val="001C5DBC"/>
    <w:rsid w:val="001C6015"/>
    <w:rsid w:val="001C61DA"/>
    <w:rsid w:val="001C6831"/>
    <w:rsid w:val="001C690C"/>
    <w:rsid w:val="001C69BE"/>
    <w:rsid w:val="001C6BB9"/>
    <w:rsid w:val="001C6D09"/>
    <w:rsid w:val="001C6EDB"/>
    <w:rsid w:val="001C79AA"/>
    <w:rsid w:val="001C7B1C"/>
    <w:rsid w:val="001C7F34"/>
    <w:rsid w:val="001D0546"/>
    <w:rsid w:val="001D08EA"/>
    <w:rsid w:val="001D096E"/>
    <w:rsid w:val="001D0E5F"/>
    <w:rsid w:val="001D1014"/>
    <w:rsid w:val="001D111A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4162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15B"/>
    <w:rsid w:val="001E0212"/>
    <w:rsid w:val="001E0492"/>
    <w:rsid w:val="001E04A9"/>
    <w:rsid w:val="001E15CB"/>
    <w:rsid w:val="001E1724"/>
    <w:rsid w:val="001E1E0E"/>
    <w:rsid w:val="001E1E3E"/>
    <w:rsid w:val="001E25D8"/>
    <w:rsid w:val="001E2A7E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3C2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6C52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7AA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2CE8"/>
    <w:rsid w:val="002031E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07EC5"/>
    <w:rsid w:val="002100B0"/>
    <w:rsid w:val="0021081B"/>
    <w:rsid w:val="0021085C"/>
    <w:rsid w:val="002117E1"/>
    <w:rsid w:val="00211E34"/>
    <w:rsid w:val="0021207C"/>
    <w:rsid w:val="00212854"/>
    <w:rsid w:val="00212ED3"/>
    <w:rsid w:val="002132B9"/>
    <w:rsid w:val="002133B6"/>
    <w:rsid w:val="00213595"/>
    <w:rsid w:val="002135A7"/>
    <w:rsid w:val="00213671"/>
    <w:rsid w:val="00213E1A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E9F"/>
    <w:rsid w:val="00222F75"/>
    <w:rsid w:val="00222FB1"/>
    <w:rsid w:val="00223712"/>
    <w:rsid w:val="002239B9"/>
    <w:rsid w:val="00223ABF"/>
    <w:rsid w:val="00223C9D"/>
    <w:rsid w:val="00223EC0"/>
    <w:rsid w:val="00224357"/>
    <w:rsid w:val="002245B0"/>
    <w:rsid w:val="002245CF"/>
    <w:rsid w:val="002250B3"/>
    <w:rsid w:val="002251BE"/>
    <w:rsid w:val="002252DF"/>
    <w:rsid w:val="00225A5D"/>
    <w:rsid w:val="00225E55"/>
    <w:rsid w:val="0022711D"/>
    <w:rsid w:val="00227F8D"/>
    <w:rsid w:val="00230127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AD"/>
    <w:rsid w:val="002315FA"/>
    <w:rsid w:val="0023170C"/>
    <w:rsid w:val="002319F4"/>
    <w:rsid w:val="00231EDD"/>
    <w:rsid w:val="00231FD4"/>
    <w:rsid w:val="00232026"/>
    <w:rsid w:val="002323CC"/>
    <w:rsid w:val="00232576"/>
    <w:rsid w:val="00233293"/>
    <w:rsid w:val="00233AF1"/>
    <w:rsid w:val="00234047"/>
    <w:rsid w:val="00234081"/>
    <w:rsid w:val="00234729"/>
    <w:rsid w:val="0023597C"/>
    <w:rsid w:val="00236198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2F"/>
    <w:rsid w:val="002416AB"/>
    <w:rsid w:val="002417B1"/>
    <w:rsid w:val="002417D6"/>
    <w:rsid w:val="0024225D"/>
    <w:rsid w:val="0024252A"/>
    <w:rsid w:val="0024291A"/>
    <w:rsid w:val="00242AC8"/>
    <w:rsid w:val="00242E53"/>
    <w:rsid w:val="00242E6E"/>
    <w:rsid w:val="00243029"/>
    <w:rsid w:val="00243046"/>
    <w:rsid w:val="00243069"/>
    <w:rsid w:val="0024321C"/>
    <w:rsid w:val="00243473"/>
    <w:rsid w:val="002435A5"/>
    <w:rsid w:val="002435F0"/>
    <w:rsid w:val="002437AC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C20"/>
    <w:rsid w:val="00246DBC"/>
    <w:rsid w:val="00246DDF"/>
    <w:rsid w:val="002470A6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7BC"/>
    <w:rsid w:val="0025683C"/>
    <w:rsid w:val="00257315"/>
    <w:rsid w:val="00257EF0"/>
    <w:rsid w:val="00257FA6"/>
    <w:rsid w:val="0026070B"/>
    <w:rsid w:val="002609E9"/>
    <w:rsid w:val="0026136B"/>
    <w:rsid w:val="0026150B"/>
    <w:rsid w:val="002620B1"/>
    <w:rsid w:val="0026220E"/>
    <w:rsid w:val="0026279C"/>
    <w:rsid w:val="002630CF"/>
    <w:rsid w:val="00263113"/>
    <w:rsid w:val="002631FB"/>
    <w:rsid w:val="0026343E"/>
    <w:rsid w:val="002637B4"/>
    <w:rsid w:val="00264028"/>
    <w:rsid w:val="00264144"/>
    <w:rsid w:val="00264CAB"/>
    <w:rsid w:val="00264CEE"/>
    <w:rsid w:val="00264EC1"/>
    <w:rsid w:val="00265837"/>
    <w:rsid w:val="002659C8"/>
    <w:rsid w:val="00266119"/>
    <w:rsid w:val="0026624A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B88"/>
    <w:rsid w:val="00276C75"/>
    <w:rsid w:val="00276D46"/>
    <w:rsid w:val="00276EEB"/>
    <w:rsid w:val="00276F0F"/>
    <w:rsid w:val="00276FFD"/>
    <w:rsid w:val="00277271"/>
    <w:rsid w:val="0027773E"/>
    <w:rsid w:val="002777A7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2AF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872CA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6CB"/>
    <w:rsid w:val="00291A4B"/>
    <w:rsid w:val="00292212"/>
    <w:rsid w:val="002926E2"/>
    <w:rsid w:val="00292979"/>
    <w:rsid w:val="00292BD5"/>
    <w:rsid w:val="00292C8E"/>
    <w:rsid w:val="00293076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22E"/>
    <w:rsid w:val="00296453"/>
    <w:rsid w:val="00296534"/>
    <w:rsid w:val="00296716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900"/>
    <w:rsid w:val="002A33A4"/>
    <w:rsid w:val="002A3E21"/>
    <w:rsid w:val="002A4524"/>
    <w:rsid w:val="002A4A04"/>
    <w:rsid w:val="002A51F7"/>
    <w:rsid w:val="002A5A1B"/>
    <w:rsid w:val="002A5CBF"/>
    <w:rsid w:val="002A5DC8"/>
    <w:rsid w:val="002A653F"/>
    <w:rsid w:val="002A6C98"/>
    <w:rsid w:val="002A6E0D"/>
    <w:rsid w:val="002A7628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245"/>
    <w:rsid w:val="002B325A"/>
    <w:rsid w:val="002B3682"/>
    <w:rsid w:val="002B381B"/>
    <w:rsid w:val="002B39E1"/>
    <w:rsid w:val="002B3C8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2C8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1E1"/>
    <w:rsid w:val="002C2B41"/>
    <w:rsid w:val="002C3893"/>
    <w:rsid w:val="002C3C4E"/>
    <w:rsid w:val="002C3C95"/>
    <w:rsid w:val="002C3F92"/>
    <w:rsid w:val="002C3FE5"/>
    <w:rsid w:val="002C4105"/>
    <w:rsid w:val="002C4162"/>
    <w:rsid w:val="002C4558"/>
    <w:rsid w:val="002C4735"/>
    <w:rsid w:val="002C488C"/>
    <w:rsid w:val="002C4A3A"/>
    <w:rsid w:val="002C5966"/>
    <w:rsid w:val="002C5BD7"/>
    <w:rsid w:val="002C6BB3"/>
    <w:rsid w:val="002C6C8D"/>
    <w:rsid w:val="002C6FCE"/>
    <w:rsid w:val="002C74A8"/>
    <w:rsid w:val="002D016E"/>
    <w:rsid w:val="002D0421"/>
    <w:rsid w:val="002D0787"/>
    <w:rsid w:val="002D0822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969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42E"/>
    <w:rsid w:val="002F0943"/>
    <w:rsid w:val="002F1211"/>
    <w:rsid w:val="002F1968"/>
    <w:rsid w:val="002F2473"/>
    <w:rsid w:val="002F2568"/>
    <w:rsid w:val="002F26A5"/>
    <w:rsid w:val="002F2C6F"/>
    <w:rsid w:val="002F2DDF"/>
    <w:rsid w:val="002F3472"/>
    <w:rsid w:val="002F3A08"/>
    <w:rsid w:val="002F463D"/>
    <w:rsid w:val="002F49E1"/>
    <w:rsid w:val="002F4B1C"/>
    <w:rsid w:val="002F5012"/>
    <w:rsid w:val="002F507D"/>
    <w:rsid w:val="002F57DC"/>
    <w:rsid w:val="002F5941"/>
    <w:rsid w:val="002F5DC8"/>
    <w:rsid w:val="002F5ECE"/>
    <w:rsid w:val="002F643F"/>
    <w:rsid w:val="002F68AE"/>
    <w:rsid w:val="002F6A6A"/>
    <w:rsid w:val="002F6CB3"/>
    <w:rsid w:val="002F6EE7"/>
    <w:rsid w:val="002F6FE7"/>
    <w:rsid w:val="002F70C0"/>
    <w:rsid w:val="002F7284"/>
    <w:rsid w:val="002F7430"/>
    <w:rsid w:val="002F7692"/>
    <w:rsid w:val="002F7911"/>
    <w:rsid w:val="002F7E94"/>
    <w:rsid w:val="003008D9"/>
    <w:rsid w:val="00300C42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66F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3EE0"/>
    <w:rsid w:val="0031464E"/>
    <w:rsid w:val="00314683"/>
    <w:rsid w:val="00314FAA"/>
    <w:rsid w:val="0031500D"/>
    <w:rsid w:val="003150BA"/>
    <w:rsid w:val="003150F8"/>
    <w:rsid w:val="0031515B"/>
    <w:rsid w:val="00315691"/>
    <w:rsid w:val="0031582F"/>
    <w:rsid w:val="00315A13"/>
    <w:rsid w:val="00315A32"/>
    <w:rsid w:val="00315D6B"/>
    <w:rsid w:val="00315D84"/>
    <w:rsid w:val="00316330"/>
    <w:rsid w:val="0031680C"/>
    <w:rsid w:val="00316BAF"/>
    <w:rsid w:val="00317266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02B"/>
    <w:rsid w:val="003242AF"/>
    <w:rsid w:val="003245A0"/>
    <w:rsid w:val="00324642"/>
    <w:rsid w:val="003248E1"/>
    <w:rsid w:val="00324E62"/>
    <w:rsid w:val="003255BF"/>
    <w:rsid w:val="003257C2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61C"/>
    <w:rsid w:val="0033394C"/>
    <w:rsid w:val="003339A5"/>
    <w:rsid w:val="003339FD"/>
    <w:rsid w:val="00333C0E"/>
    <w:rsid w:val="00333C42"/>
    <w:rsid w:val="00333D55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916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8E5"/>
    <w:rsid w:val="00340DCD"/>
    <w:rsid w:val="0034125F"/>
    <w:rsid w:val="003415F0"/>
    <w:rsid w:val="00341C24"/>
    <w:rsid w:val="0034236E"/>
    <w:rsid w:val="003426DC"/>
    <w:rsid w:val="00342715"/>
    <w:rsid w:val="00342940"/>
    <w:rsid w:val="00342AE7"/>
    <w:rsid w:val="00342B32"/>
    <w:rsid w:val="00343884"/>
    <w:rsid w:val="00343B82"/>
    <w:rsid w:val="00343CD1"/>
    <w:rsid w:val="00344111"/>
    <w:rsid w:val="00344207"/>
    <w:rsid w:val="00344698"/>
    <w:rsid w:val="00345E7D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3BF"/>
    <w:rsid w:val="003526BD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B48"/>
    <w:rsid w:val="00354DFE"/>
    <w:rsid w:val="00355160"/>
    <w:rsid w:val="00355D1E"/>
    <w:rsid w:val="00355EFC"/>
    <w:rsid w:val="003560E0"/>
    <w:rsid w:val="0035635D"/>
    <w:rsid w:val="0035644B"/>
    <w:rsid w:val="003566BE"/>
    <w:rsid w:val="003568A9"/>
    <w:rsid w:val="003569D0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73D"/>
    <w:rsid w:val="00361806"/>
    <w:rsid w:val="00361A9C"/>
    <w:rsid w:val="00362157"/>
    <w:rsid w:val="003626E1"/>
    <w:rsid w:val="003627AA"/>
    <w:rsid w:val="00362BA6"/>
    <w:rsid w:val="0036315B"/>
    <w:rsid w:val="00363643"/>
    <w:rsid w:val="0036383C"/>
    <w:rsid w:val="00363CAD"/>
    <w:rsid w:val="003644B3"/>
    <w:rsid w:val="003644C0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0A4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4DB"/>
    <w:rsid w:val="00370C1B"/>
    <w:rsid w:val="00370CE0"/>
    <w:rsid w:val="003711B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50E2"/>
    <w:rsid w:val="00375229"/>
    <w:rsid w:val="003758B7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2CE3"/>
    <w:rsid w:val="003832EC"/>
    <w:rsid w:val="003832F8"/>
    <w:rsid w:val="0038370E"/>
    <w:rsid w:val="00383849"/>
    <w:rsid w:val="00383D17"/>
    <w:rsid w:val="00383F5C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7C9"/>
    <w:rsid w:val="0039190E"/>
    <w:rsid w:val="00391A9E"/>
    <w:rsid w:val="00391D1F"/>
    <w:rsid w:val="00392098"/>
    <w:rsid w:val="00392646"/>
    <w:rsid w:val="003927C1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3E0"/>
    <w:rsid w:val="003A1A3A"/>
    <w:rsid w:val="003A1C03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5F85"/>
    <w:rsid w:val="003A6082"/>
    <w:rsid w:val="003A6F1B"/>
    <w:rsid w:val="003A78E3"/>
    <w:rsid w:val="003A79FB"/>
    <w:rsid w:val="003A7BE4"/>
    <w:rsid w:val="003A7EAC"/>
    <w:rsid w:val="003B04C5"/>
    <w:rsid w:val="003B06C6"/>
    <w:rsid w:val="003B08CA"/>
    <w:rsid w:val="003B097C"/>
    <w:rsid w:val="003B0E6B"/>
    <w:rsid w:val="003B0F7E"/>
    <w:rsid w:val="003B1179"/>
    <w:rsid w:val="003B1A3E"/>
    <w:rsid w:val="003B1DA3"/>
    <w:rsid w:val="003B21C4"/>
    <w:rsid w:val="003B2AD0"/>
    <w:rsid w:val="003B2D75"/>
    <w:rsid w:val="003B2FB6"/>
    <w:rsid w:val="003B3121"/>
    <w:rsid w:val="003B33F6"/>
    <w:rsid w:val="003B343B"/>
    <w:rsid w:val="003B38A0"/>
    <w:rsid w:val="003B39BC"/>
    <w:rsid w:val="003B3A30"/>
    <w:rsid w:val="003B3AF7"/>
    <w:rsid w:val="003B3CE6"/>
    <w:rsid w:val="003B3F6D"/>
    <w:rsid w:val="003B4917"/>
    <w:rsid w:val="003B4D05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E7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66"/>
    <w:rsid w:val="003C1FDC"/>
    <w:rsid w:val="003C29C5"/>
    <w:rsid w:val="003C29C9"/>
    <w:rsid w:val="003C2A12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CFC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701"/>
    <w:rsid w:val="003D0C5D"/>
    <w:rsid w:val="003D0CC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99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03A"/>
    <w:rsid w:val="003D5892"/>
    <w:rsid w:val="003D5AC9"/>
    <w:rsid w:val="003D5BE5"/>
    <w:rsid w:val="003D5EA7"/>
    <w:rsid w:val="003D5F21"/>
    <w:rsid w:val="003D5F33"/>
    <w:rsid w:val="003D6198"/>
    <w:rsid w:val="003D7127"/>
    <w:rsid w:val="003D7469"/>
    <w:rsid w:val="003D75A4"/>
    <w:rsid w:val="003D783B"/>
    <w:rsid w:val="003D7997"/>
    <w:rsid w:val="003E004D"/>
    <w:rsid w:val="003E0284"/>
    <w:rsid w:val="003E0432"/>
    <w:rsid w:val="003E05A0"/>
    <w:rsid w:val="003E0926"/>
    <w:rsid w:val="003E0A9B"/>
    <w:rsid w:val="003E0ADA"/>
    <w:rsid w:val="003E0C86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223"/>
    <w:rsid w:val="003E4EF6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50F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01D"/>
    <w:rsid w:val="003F31FA"/>
    <w:rsid w:val="003F34EF"/>
    <w:rsid w:val="003F350A"/>
    <w:rsid w:val="003F371B"/>
    <w:rsid w:val="003F3966"/>
    <w:rsid w:val="003F39D3"/>
    <w:rsid w:val="003F3B3A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EC"/>
    <w:rsid w:val="00402B56"/>
    <w:rsid w:val="00402C46"/>
    <w:rsid w:val="00402FC0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ABD"/>
    <w:rsid w:val="00404C22"/>
    <w:rsid w:val="00404C24"/>
    <w:rsid w:val="00404C4F"/>
    <w:rsid w:val="00404E11"/>
    <w:rsid w:val="00404F5A"/>
    <w:rsid w:val="00405D9D"/>
    <w:rsid w:val="00405E46"/>
    <w:rsid w:val="00405F45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922"/>
    <w:rsid w:val="00410B49"/>
    <w:rsid w:val="00411055"/>
    <w:rsid w:val="004112C0"/>
    <w:rsid w:val="00411305"/>
    <w:rsid w:val="00411485"/>
    <w:rsid w:val="00411665"/>
    <w:rsid w:val="00411702"/>
    <w:rsid w:val="00411BF2"/>
    <w:rsid w:val="00412001"/>
    <w:rsid w:val="0041269E"/>
    <w:rsid w:val="00412962"/>
    <w:rsid w:val="00412F95"/>
    <w:rsid w:val="00413787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24"/>
    <w:rsid w:val="004209EF"/>
    <w:rsid w:val="00421010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A50"/>
    <w:rsid w:val="00423DA7"/>
    <w:rsid w:val="00423DD5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39C"/>
    <w:rsid w:val="004324FB"/>
    <w:rsid w:val="00432A06"/>
    <w:rsid w:val="00433019"/>
    <w:rsid w:val="00433273"/>
    <w:rsid w:val="0043355F"/>
    <w:rsid w:val="00433875"/>
    <w:rsid w:val="0043388A"/>
    <w:rsid w:val="00433A63"/>
    <w:rsid w:val="00433F32"/>
    <w:rsid w:val="0043414E"/>
    <w:rsid w:val="00434CDD"/>
    <w:rsid w:val="0043573D"/>
    <w:rsid w:val="00435961"/>
    <w:rsid w:val="00435A0B"/>
    <w:rsid w:val="00435A6F"/>
    <w:rsid w:val="00435F82"/>
    <w:rsid w:val="0043649A"/>
    <w:rsid w:val="00436BE2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813"/>
    <w:rsid w:val="00442AE8"/>
    <w:rsid w:val="00442C2C"/>
    <w:rsid w:val="0044309F"/>
    <w:rsid w:val="004437A3"/>
    <w:rsid w:val="00443895"/>
    <w:rsid w:val="00443985"/>
    <w:rsid w:val="004440D2"/>
    <w:rsid w:val="0044438E"/>
    <w:rsid w:val="0044447C"/>
    <w:rsid w:val="004444DF"/>
    <w:rsid w:val="004449DF"/>
    <w:rsid w:val="00445516"/>
    <w:rsid w:val="004455A0"/>
    <w:rsid w:val="0044569A"/>
    <w:rsid w:val="004458E7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D4"/>
    <w:rsid w:val="00451FC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701"/>
    <w:rsid w:val="0045692C"/>
    <w:rsid w:val="00456A3C"/>
    <w:rsid w:val="00456ECD"/>
    <w:rsid w:val="00457289"/>
    <w:rsid w:val="004574B8"/>
    <w:rsid w:val="00457CF5"/>
    <w:rsid w:val="00457E9A"/>
    <w:rsid w:val="00460124"/>
    <w:rsid w:val="00460364"/>
    <w:rsid w:val="00460500"/>
    <w:rsid w:val="00460EED"/>
    <w:rsid w:val="00460F07"/>
    <w:rsid w:val="00461021"/>
    <w:rsid w:val="004615D2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2BB"/>
    <w:rsid w:val="004654F3"/>
    <w:rsid w:val="004655A9"/>
    <w:rsid w:val="004655D0"/>
    <w:rsid w:val="0046572B"/>
    <w:rsid w:val="004658E4"/>
    <w:rsid w:val="00465AD6"/>
    <w:rsid w:val="00465C2E"/>
    <w:rsid w:val="00465CD7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86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0EF"/>
    <w:rsid w:val="004831DB"/>
    <w:rsid w:val="0048335E"/>
    <w:rsid w:val="00483514"/>
    <w:rsid w:val="00483662"/>
    <w:rsid w:val="00483999"/>
    <w:rsid w:val="00484016"/>
    <w:rsid w:val="004843E1"/>
    <w:rsid w:val="004843F5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BDC"/>
    <w:rsid w:val="00486ECF"/>
    <w:rsid w:val="00487980"/>
    <w:rsid w:val="00487A51"/>
    <w:rsid w:val="00487CFF"/>
    <w:rsid w:val="004904E8"/>
    <w:rsid w:val="00491426"/>
    <w:rsid w:val="00491A24"/>
    <w:rsid w:val="004921B1"/>
    <w:rsid w:val="004927E2"/>
    <w:rsid w:val="00492F38"/>
    <w:rsid w:val="0049312A"/>
    <w:rsid w:val="0049342E"/>
    <w:rsid w:val="004934F9"/>
    <w:rsid w:val="004936D7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5F74"/>
    <w:rsid w:val="004960C5"/>
    <w:rsid w:val="004962E0"/>
    <w:rsid w:val="00496778"/>
    <w:rsid w:val="00496C93"/>
    <w:rsid w:val="00497071"/>
    <w:rsid w:val="0049717D"/>
    <w:rsid w:val="00497225"/>
    <w:rsid w:val="0049725C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13"/>
    <w:rsid w:val="004A01FF"/>
    <w:rsid w:val="004A0550"/>
    <w:rsid w:val="004A0910"/>
    <w:rsid w:val="004A0FF0"/>
    <w:rsid w:val="004A1447"/>
    <w:rsid w:val="004A17F1"/>
    <w:rsid w:val="004A1831"/>
    <w:rsid w:val="004A18C6"/>
    <w:rsid w:val="004A1998"/>
    <w:rsid w:val="004A19A7"/>
    <w:rsid w:val="004A1EE1"/>
    <w:rsid w:val="004A20A6"/>
    <w:rsid w:val="004A215D"/>
    <w:rsid w:val="004A26DE"/>
    <w:rsid w:val="004A27DB"/>
    <w:rsid w:val="004A291D"/>
    <w:rsid w:val="004A2BAF"/>
    <w:rsid w:val="004A2F49"/>
    <w:rsid w:val="004A371C"/>
    <w:rsid w:val="004A37DA"/>
    <w:rsid w:val="004A3B17"/>
    <w:rsid w:val="004A3CA6"/>
    <w:rsid w:val="004A42EB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5FC5"/>
    <w:rsid w:val="004A6353"/>
    <w:rsid w:val="004A64D8"/>
    <w:rsid w:val="004A656D"/>
    <w:rsid w:val="004A6653"/>
    <w:rsid w:val="004A6706"/>
    <w:rsid w:val="004A6958"/>
    <w:rsid w:val="004A7345"/>
    <w:rsid w:val="004A7AC7"/>
    <w:rsid w:val="004A7D0C"/>
    <w:rsid w:val="004A7E2C"/>
    <w:rsid w:val="004A7F5F"/>
    <w:rsid w:val="004B02DA"/>
    <w:rsid w:val="004B0EED"/>
    <w:rsid w:val="004B0F37"/>
    <w:rsid w:val="004B116C"/>
    <w:rsid w:val="004B24B6"/>
    <w:rsid w:val="004B299F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A6A"/>
    <w:rsid w:val="004C1C9D"/>
    <w:rsid w:val="004C2546"/>
    <w:rsid w:val="004C261C"/>
    <w:rsid w:val="004C2904"/>
    <w:rsid w:val="004C2D9A"/>
    <w:rsid w:val="004C2E1D"/>
    <w:rsid w:val="004C32E9"/>
    <w:rsid w:val="004C3AC6"/>
    <w:rsid w:val="004C3DBC"/>
    <w:rsid w:val="004C3FA1"/>
    <w:rsid w:val="004C48EF"/>
    <w:rsid w:val="004C4E39"/>
    <w:rsid w:val="004C513F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356"/>
    <w:rsid w:val="004D2D64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5511"/>
    <w:rsid w:val="004D5A11"/>
    <w:rsid w:val="004D5B82"/>
    <w:rsid w:val="004D5D21"/>
    <w:rsid w:val="004D5D44"/>
    <w:rsid w:val="004D5FD2"/>
    <w:rsid w:val="004D6733"/>
    <w:rsid w:val="004D731B"/>
    <w:rsid w:val="004D7A1F"/>
    <w:rsid w:val="004D7B6F"/>
    <w:rsid w:val="004D7CC6"/>
    <w:rsid w:val="004E0150"/>
    <w:rsid w:val="004E057E"/>
    <w:rsid w:val="004E072E"/>
    <w:rsid w:val="004E07E5"/>
    <w:rsid w:val="004E0E8D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2DC"/>
    <w:rsid w:val="004E6C9D"/>
    <w:rsid w:val="004E7076"/>
    <w:rsid w:val="004E7508"/>
    <w:rsid w:val="004E77F3"/>
    <w:rsid w:val="004E7A82"/>
    <w:rsid w:val="004E7B2F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4E3"/>
    <w:rsid w:val="004F76D9"/>
    <w:rsid w:val="004F7710"/>
    <w:rsid w:val="004F797D"/>
    <w:rsid w:val="004F7DAD"/>
    <w:rsid w:val="00500310"/>
    <w:rsid w:val="00500660"/>
    <w:rsid w:val="00500CE2"/>
    <w:rsid w:val="00501279"/>
    <w:rsid w:val="00501371"/>
    <w:rsid w:val="005015D3"/>
    <w:rsid w:val="00501E7B"/>
    <w:rsid w:val="00501FB6"/>
    <w:rsid w:val="005020E9"/>
    <w:rsid w:val="00502160"/>
    <w:rsid w:val="00502276"/>
    <w:rsid w:val="005025F3"/>
    <w:rsid w:val="0050273A"/>
    <w:rsid w:val="00502B46"/>
    <w:rsid w:val="00503CB3"/>
    <w:rsid w:val="00503E99"/>
    <w:rsid w:val="0050409A"/>
    <w:rsid w:val="00504617"/>
    <w:rsid w:val="00504A90"/>
    <w:rsid w:val="00504B28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1ED3"/>
    <w:rsid w:val="00512010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935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488"/>
    <w:rsid w:val="0052758A"/>
    <w:rsid w:val="0052762A"/>
    <w:rsid w:val="0052778C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5EE"/>
    <w:rsid w:val="00540B7C"/>
    <w:rsid w:val="00540D26"/>
    <w:rsid w:val="005412EC"/>
    <w:rsid w:val="0054152E"/>
    <w:rsid w:val="00541A7A"/>
    <w:rsid w:val="00541DFB"/>
    <w:rsid w:val="00542CB4"/>
    <w:rsid w:val="00542D42"/>
    <w:rsid w:val="00542E72"/>
    <w:rsid w:val="00542F38"/>
    <w:rsid w:val="00543202"/>
    <w:rsid w:val="005434FD"/>
    <w:rsid w:val="0054354D"/>
    <w:rsid w:val="00544C39"/>
    <w:rsid w:val="00544E4B"/>
    <w:rsid w:val="00544FC6"/>
    <w:rsid w:val="00545262"/>
    <w:rsid w:val="0054537C"/>
    <w:rsid w:val="00545404"/>
    <w:rsid w:val="00545B16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03"/>
    <w:rsid w:val="0054737F"/>
    <w:rsid w:val="00547456"/>
    <w:rsid w:val="00547525"/>
    <w:rsid w:val="00547A44"/>
    <w:rsid w:val="00547BF3"/>
    <w:rsid w:val="00547D0E"/>
    <w:rsid w:val="00547D5E"/>
    <w:rsid w:val="00550AFE"/>
    <w:rsid w:val="0055116B"/>
    <w:rsid w:val="00551414"/>
    <w:rsid w:val="005514D9"/>
    <w:rsid w:val="0055190B"/>
    <w:rsid w:val="00551A2D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0B4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B28"/>
    <w:rsid w:val="00571C72"/>
    <w:rsid w:val="00572344"/>
    <w:rsid w:val="0057254B"/>
    <w:rsid w:val="00572882"/>
    <w:rsid w:val="005728A1"/>
    <w:rsid w:val="00572FC9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77F44"/>
    <w:rsid w:val="0058029A"/>
    <w:rsid w:val="0058031C"/>
    <w:rsid w:val="00580463"/>
    <w:rsid w:val="005807E0"/>
    <w:rsid w:val="00580B82"/>
    <w:rsid w:val="00581040"/>
    <w:rsid w:val="0058131B"/>
    <w:rsid w:val="00581DC3"/>
    <w:rsid w:val="005821D2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4B0"/>
    <w:rsid w:val="0058683E"/>
    <w:rsid w:val="005869F9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3E9F"/>
    <w:rsid w:val="005A4115"/>
    <w:rsid w:val="005A44B0"/>
    <w:rsid w:val="005A4C38"/>
    <w:rsid w:val="005A4D88"/>
    <w:rsid w:val="005A4E9C"/>
    <w:rsid w:val="005A50C3"/>
    <w:rsid w:val="005A5100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384"/>
    <w:rsid w:val="005B17EA"/>
    <w:rsid w:val="005B1C67"/>
    <w:rsid w:val="005B1D2C"/>
    <w:rsid w:val="005B1E70"/>
    <w:rsid w:val="005B2072"/>
    <w:rsid w:val="005B229F"/>
    <w:rsid w:val="005B26FA"/>
    <w:rsid w:val="005B3190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A3E"/>
    <w:rsid w:val="005C7EB6"/>
    <w:rsid w:val="005D00BA"/>
    <w:rsid w:val="005D02EA"/>
    <w:rsid w:val="005D0316"/>
    <w:rsid w:val="005D03DE"/>
    <w:rsid w:val="005D07F1"/>
    <w:rsid w:val="005D0B32"/>
    <w:rsid w:val="005D0D45"/>
    <w:rsid w:val="005D1177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3A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360"/>
    <w:rsid w:val="005E340C"/>
    <w:rsid w:val="005E358F"/>
    <w:rsid w:val="005E36E8"/>
    <w:rsid w:val="005E37B4"/>
    <w:rsid w:val="005E3DD0"/>
    <w:rsid w:val="005E4266"/>
    <w:rsid w:val="005E4475"/>
    <w:rsid w:val="005E45D3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243"/>
    <w:rsid w:val="005E6BD1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0F31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321"/>
    <w:rsid w:val="005F4623"/>
    <w:rsid w:val="005F4DAA"/>
    <w:rsid w:val="005F5868"/>
    <w:rsid w:val="005F5872"/>
    <w:rsid w:val="005F5A6A"/>
    <w:rsid w:val="005F5E5F"/>
    <w:rsid w:val="005F6024"/>
    <w:rsid w:val="005F62EC"/>
    <w:rsid w:val="005F6C72"/>
    <w:rsid w:val="005F6E23"/>
    <w:rsid w:val="005F7AFA"/>
    <w:rsid w:val="005F7C72"/>
    <w:rsid w:val="00600141"/>
    <w:rsid w:val="0060039E"/>
    <w:rsid w:val="006007E4"/>
    <w:rsid w:val="00601018"/>
    <w:rsid w:val="00601055"/>
    <w:rsid w:val="00601276"/>
    <w:rsid w:val="00601285"/>
    <w:rsid w:val="006012A7"/>
    <w:rsid w:val="0060146A"/>
    <w:rsid w:val="006014C4"/>
    <w:rsid w:val="00601A6D"/>
    <w:rsid w:val="00601AE1"/>
    <w:rsid w:val="0060210A"/>
    <w:rsid w:val="0060239F"/>
    <w:rsid w:val="006023D0"/>
    <w:rsid w:val="00602A91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711C"/>
    <w:rsid w:val="00607752"/>
    <w:rsid w:val="0060781A"/>
    <w:rsid w:val="00607856"/>
    <w:rsid w:val="00607894"/>
    <w:rsid w:val="00607CBF"/>
    <w:rsid w:val="00610206"/>
    <w:rsid w:val="00610BC9"/>
    <w:rsid w:val="00610D5D"/>
    <w:rsid w:val="00611003"/>
    <w:rsid w:val="00611309"/>
    <w:rsid w:val="00611EB2"/>
    <w:rsid w:val="006121D9"/>
    <w:rsid w:val="00612545"/>
    <w:rsid w:val="00612A50"/>
    <w:rsid w:val="00612AF9"/>
    <w:rsid w:val="00612BCB"/>
    <w:rsid w:val="006131E0"/>
    <w:rsid w:val="00613267"/>
    <w:rsid w:val="00613380"/>
    <w:rsid w:val="006139A2"/>
    <w:rsid w:val="00613A49"/>
    <w:rsid w:val="00613C74"/>
    <w:rsid w:val="00614465"/>
    <w:rsid w:val="006144B6"/>
    <w:rsid w:val="006144FE"/>
    <w:rsid w:val="00614503"/>
    <w:rsid w:val="00614711"/>
    <w:rsid w:val="00614A5B"/>
    <w:rsid w:val="00614AD7"/>
    <w:rsid w:val="00614DB8"/>
    <w:rsid w:val="00614E24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0E41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CBC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27F3A"/>
    <w:rsid w:val="00630068"/>
    <w:rsid w:val="006306B5"/>
    <w:rsid w:val="00630C30"/>
    <w:rsid w:val="00632AB3"/>
    <w:rsid w:val="00632CD3"/>
    <w:rsid w:val="00632E00"/>
    <w:rsid w:val="00632F35"/>
    <w:rsid w:val="00633AB7"/>
    <w:rsid w:val="00633D3D"/>
    <w:rsid w:val="00633F78"/>
    <w:rsid w:val="006341CF"/>
    <w:rsid w:val="00634258"/>
    <w:rsid w:val="006342C2"/>
    <w:rsid w:val="00634472"/>
    <w:rsid w:val="00634482"/>
    <w:rsid w:val="00634686"/>
    <w:rsid w:val="00634785"/>
    <w:rsid w:val="006347BB"/>
    <w:rsid w:val="00634B81"/>
    <w:rsid w:val="006352C1"/>
    <w:rsid w:val="006352EB"/>
    <w:rsid w:val="00635A10"/>
    <w:rsid w:val="00635B4A"/>
    <w:rsid w:val="00635BB2"/>
    <w:rsid w:val="00636803"/>
    <w:rsid w:val="00636AB3"/>
    <w:rsid w:val="00636EC8"/>
    <w:rsid w:val="0063718E"/>
    <w:rsid w:val="00637F58"/>
    <w:rsid w:val="006402AE"/>
    <w:rsid w:val="0064064D"/>
    <w:rsid w:val="006408FE"/>
    <w:rsid w:val="00640CB5"/>
    <w:rsid w:val="00640CD9"/>
    <w:rsid w:val="00641177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11A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148E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716"/>
    <w:rsid w:val="006558D2"/>
    <w:rsid w:val="00655908"/>
    <w:rsid w:val="00655B26"/>
    <w:rsid w:val="006568C0"/>
    <w:rsid w:val="00656A2C"/>
    <w:rsid w:val="00656A71"/>
    <w:rsid w:val="00656B5A"/>
    <w:rsid w:val="00656D98"/>
    <w:rsid w:val="006574A5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18"/>
    <w:rsid w:val="00667D52"/>
    <w:rsid w:val="00667FCC"/>
    <w:rsid w:val="00670062"/>
    <w:rsid w:val="0067015D"/>
    <w:rsid w:val="006706FC"/>
    <w:rsid w:val="00670BD1"/>
    <w:rsid w:val="00670F30"/>
    <w:rsid w:val="0067145A"/>
    <w:rsid w:val="00671541"/>
    <w:rsid w:val="00671B3C"/>
    <w:rsid w:val="00671BF8"/>
    <w:rsid w:val="00671CA6"/>
    <w:rsid w:val="00671D39"/>
    <w:rsid w:val="00671DC5"/>
    <w:rsid w:val="0067221E"/>
    <w:rsid w:val="00672317"/>
    <w:rsid w:val="006723F1"/>
    <w:rsid w:val="0067297E"/>
    <w:rsid w:val="006729AE"/>
    <w:rsid w:val="00672F57"/>
    <w:rsid w:val="00672F84"/>
    <w:rsid w:val="00673183"/>
    <w:rsid w:val="0067339E"/>
    <w:rsid w:val="006735D0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00"/>
    <w:rsid w:val="0068395F"/>
    <w:rsid w:val="0068439C"/>
    <w:rsid w:val="006848F2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8E"/>
    <w:rsid w:val="006872F8"/>
    <w:rsid w:val="006874B0"/>
    <w:rsid w:val="006877CF"/>
    <w:rsid w:val="00687EF7"/>
    <w:rsid w:val="00687F02"/>
    <w:rsid w:val="00687F53"/>
    <w:rsid w:val="0069016D"/>
    <w:rsid w:val="006901B9"/>
    <w:rsid w:val="00690327"/>
    <w:rsid w:val="0069075E"/>
    <w:rsid w:val="00690A12"/>
    <w:rsid w:val="00690D21"/>
    <w:rsid w:val="00690DF0"/>
    <w:rsid w:val="006913DC"/>
    <w:rsid w:val="00691893"/>
    <w:rsid w:val="00691C7B"/>
    <w:rsid w:val="00691E22"/>
    <w:rsid w:val="00691F3D"/>
    <w:rsid w:val="006920FD"/>
    <w:rsid w:val="0069224C"/>
    <w:rsid w:val="006924BB"/>
    <w:rsid w:val="00692979"/>
    <w:rsid w:val="00692AC2"/>
    <w:rsid w:val="006934EB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355"/>
    <w:rsid w:val="00696475"/>
    <w:rsid w:val="00696EB4"/>
    <w:rsid w:val="006972EB"/>
    <w:rsid w:val="00697630"/>
    <w:rsid w:val="00697B88"/>
    <w:rsid w:val="00697EEF"/>
    <w:rsid w:val="006A0174"/>
    <w:rsid w:val="006A0426"/>
    <w:rsid w:val="006A08EC"/>
    <w:rsid w:val="006A0C87"/>
    <w:rsid w:val="006A11B7"/>
    <w:rsid w:val="006A14C6"/>
    <w:rsid w:val="006A14F8"/>
    <w:rsid w:val="006A15D2"/>
    <w:rsid w:val="006A1787"/>
    <w:rsid w:val="006A208E"/>
    <w:rsid w:val="006A244A"/>
    <w:rsid w:val="006A25F2"/>
    <w:rsid w:val="006A39C4"/>
    <w:rsid w:val="006A3A86"/>
    <w:rsid w:val="006A3AD3"/>
    <w:rsid w:val="006A3AE9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849"/>
    <w:rsid w:val="006A798C"/>
    <w:rsid w:val="006A7EF6"/>
    <w:rsid w:val="006A7F50"/>
    <w:rsid w:val="006A7FDE"/>
    <w:rsid w:val="006B0168"/>
    <w:rsid w:val="006B02F1"/>
    <w:rsid w:val="006B03DF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02"/>
    <w:rsid w:val="006B60C2"/>
    <w:rsid w:val="006B62AF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AC"/>
    <w:rsid w:val="006C2D20"/>
    <w:rsid w:val="006C341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4EC"/>
    <w:rsid w:val="006C7747"/>
    <w:rsid w:val="006C779D"/>
    <w:rsid w:val="006D0118"/>
    <w:rsid w:val="006D027F"/>
    <w:rsid w:val="006D0483"/>
    <w:rsid w:val="006D0C35"/>
    <w:rsid w:val="006D0CC7"/>
    <w:rsid w:val="006D0F23"/>
    <w:rsid w:val="006D1048"/>
    <w:rsid w:val="006D14EC"/>
    <w:rsid w:val="006D1E2C"/>
    <w:rsid w:val="006D220F"/>
    <w:rsid w:val="006D2C52"/>
    <w:rsid w:val="006D2FF4"/>
    <w:rsid w:val="006D307F"/>
    <w:rsid w:val="006D30BE"/>
    <w:rsid w:val="006D3228"/>
    <w:rsid w:val="006D34C0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20D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471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000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5A8"/>
    <w:rsid w:val="006F0657"/>
    <w:rsid w:val="006F071A"/>
    <w:rsid w:val="006F0BA8"/>
    <w:rsid w:val="006F0DDB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3FA8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3CF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93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FFA"/>
    <w:rsid w:val="007116D2"/>
    <w:rsid w:val="00711DCA"/>
    <w:rsid w:val="00711E86"/>
    <w:rsid w:val="00711FDF"/>
    <w:rsid w:val="00712658"/>
    <w:rsid w:val="007126F2"/>
    <w:rsid w:val="007127CB"/>
    <w:rsid w:val="007127F5"/>
    <w:rsid w:val="0071328D"/>
    <w:rsid w:val="00713B5E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66CA"/>
    <w:rsid w:val="00716C2E"/>
    <w:rsid w:val="00716D54"/>
    <w:rsid w:val="007173C5"/>
    <w:rsid w:val="0071778F"/>
    <w:rsid w:val="007178E0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342F"/>
    <w:rsid w:val="007238F8"/>
    <w:rsid w:val="0072397B"/>
    <w:rsid w:val="00723C47"/>
    <w:rsid w:val="00723CD4"/>
    <w:rsid w:val="00723F5A"/>
    <w:rsid w:val="00724521"/>
    <w:rsid w:val="007246D9"/>
    <w:rsid w:val="0072478F"/>
    <w:rsid w:val="0072490A"/>
    <w:rsid w:val="00724A8C"/>
    <w:rsid w:val="00724BD1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96C"/>
    <w:rsid w:val="00731F4D"/>
    <w:rsid w:val="007320F7"/>
    <w:rsid w:val="0073214C"/>
    <w:rsid w:val="00732883"/>
    <w:rsid w:val="00732EB9"/>
    <w:rsid w:val="007331CE"/>
    <w:rsid w:val="007336A3"/>
    <w:rsid w:val="007336E1"/>
    <w:rsid w:val="00733E0D"/>
    <w:rsid w:val="0073400C"/>
    <w:rsid w:val="007341E8"/>
    <w:rsid w:val="00734397"/>
    <w:rsid w:val="007343E5"/>
    <w:rsid w:val="00734539"/>
    <w:rsid w:val="0073482A"/>
    <w:rsid w:val="00734C9E"/>
    <w:rsid w:val="00735243"/>
    <w:rsid w:val="007355F8"/>
    <w:rsid w:val="007356E3"/>
    <w:rsid w:val="007358E7"/>
    <w:rsid w:val="00735A2F"/>
    <w:rsid w:val="00735FCB"/>
    <w:rsid w:val="00736CCC"/>
    <w:rsid w:val="00736E4B"/>
    <w:rsid w:val="00737567"/>
    <w:rsid w:val="00737628"/>
    <w:rsid w:val="00737756"/>
    <w:rsid w:val="007379BF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2E6E"/>
    <w:rsid w:val="00742EE4"/>
    <w:rsid w:val="007439E2"/>
    <w:rsid w:val="00743FBB"/>
    <w:rsid w:val="00746008"/>
    <w:rsid w:val="007463B1"/>
    <w:rsid w:val="007464DC"/>
    <w:rsid w:val="007464DD"/>
    <w:rsid w:val="00746914"/>
    <w:rsid w:val="00746C1C"/>
    <w:rsid w:val="00746CB5"/>
    <w:rsid w:val="00746E12"/>
    <w:rsid w:val="00746EAC"/>
    <w:rsid w:val="007476E6"/>
    <w:rsid w:val="00747BDF"/>
    <w:rsid w:val="00747CA3"/>
    <w:rsid w:val="00747D05"/>
    <w:rsid w:val="00747F25"/>
    <w:rsid w:val="007503CD"/>
    <w:rsid w:val="00750798"/>
    <w:rsid w:val="00750EEA"/>
    <w:rsid w:val="00751BCE"/>
    <w:rsid w:val="00751F26"/>
    <w:rsid w:val="007522C7"/>
    <w:rsid w:val="007529CB"/>
    <w:rsid w:val="007529D0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A1E"/>
    <w:rsid w:val="00754B4A"/>
    <w:rsid w:val="00754EAB"/>
    <w:rsid w:val="00754EDD"/>
    <w:rsid w:val="007557D7"/>
    <w:rsid w:val="00755A7C"/>
    <w:rsid w:val="00755D30"/>
    <w:rsid w:val="00756083"/>
    <w:rsid w:val="00756BE9"/>
    <w:rsid w:val="00756FAF"/>
    <w:rsid w:val="00757107"/>
    <w:rsid w:val="00757393"/>
    <w:rsid w:val="00757412"/>
    <w:rsid w:val="00757DC8"/>
    <w:rsid w:val="00760252"/>
    <w:rsid w:val="007604AC"/>
    <w:rsid w:val="00760A97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7A6"/>
    <w:rsid w:val="00765145"/>
    <w:rsid w:val="0076528E"/>
    <w:rsid w:val="00765CB7"/>
    <w:rsid w:val="007662CB"/>
    <w:rsid w:val="0076665F"/>
    <w:rsid w:val="00766699"/>
    <w:rsid w:val="007666EC"/>
    <w:rsid w:val="00767764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264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005"/>
    <w:rsid w:val="00781CC0"/>
    <w:rsid w:val="00781EA2"/>
    <w:rsid w:val="00781FBB"/>
    <w:rsid w:val="007824B4"/>
    <w:rsid w:val="007827CB"/>
    <w:rsid w:val="00782F35"/>
    <w:rsid w:val="00783378"/>
    <w:rsid w:val="0078338E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0D7"/>
    <w:rsid w:val="0078516D"/>
    <w:rsid w:val="00785669"/>
    <w:rsid w:val="00785773"/>
    <w:rsid w:val="0078584F"/>
    <w:rsid w:val="007858B7"/>
    <w:rsid w:val="00785CEF"/>
    <w:rsid w:val="00785EAF"/>
    <w:rsid w:val="00786186"/>
    <w:rsid w:val="00786BE3"/>
    <w:rsid w:val="00786D73"/>
    <w:rsid w:val="00786F06"/>
    <w:rsid w:val="007873FE"/>
    <w:rsid w:val="007876B9"/>
    <w:rsid w:val="007908C1"/>
    <w:rsid w:val="00790B6C"/>
    <w:rsid w:val="00790D49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524"/>
    <w:rsid w:val="0079268B"/>
    <w:rsid w:val="00792843"/>
    <w:rsid w:val="00793426"/>
    <w:rsid w:val="007936DC"/>
    <w:rsid w:val="007939D7"/>
    <w:rsid w:val="00793D47"/>
    <w:rsid w:val="00794535"/>
    <w:rsid w:val="00794615"/>
    <w:rsid w:val="00794821"/>
    <w:rsid w:val="007948AC"/>
    <w:rsid w:val="00794F23"/>
    <w:rsid w:val="00794FE7"/>
    <w:rsid w:val="00795FAB"/>
    <w:rsid w:val="007960C8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A"/>
    <w:rsid w:val="007B3802"/>
    <w:rsid w:val="007B3939"/>
    <w:rsid w:val="007B3BA7"/>
    <w:rsid w:val="007B3BC4"/>
    <w:rsid w:val="007B3C45"/>
    <w:rsid w:val="007B4198"/>
    <w:rsid w:val="007B42F7"/>
    <w:rsid w:val="007B4319"/>
    <w:rsid w:val="007B432C"/>
    <w:rsid w:val="007B4596"/>
    <w:rsid w:val="007B4623"/>
    <w:rsid w:val="007B4DFF"/>
    <w:rsid w:val="007B4ED6"/>
    <w:rsid w:val="007B6140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01"/>
    <w:rsid w:val="007C57D2"/>
    <w:rsid w:val="007C58A1"/>
    <w:rsid w:val="007C6418"/>
    <w:rsid w:val="007C686B"/>
    <w:rsid w:val="007C6A71"/>
    <w:rsid w:val="007C722B"/>
    <w:rsid w:val="007C7384"/>
    <w:rsid w:val="007C75C2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713"/>
    <w:rsid w:val="007D298A"/>
    <w:rsid w:val="007D2DDB"/>
    <w:rsid w:val="007D2E30"/>
    <w:rsid w:val="007D3331"/>
    <w:rsid w:val="007D3516"/>
    <w:rsid w:val="007D3680"/>
    <w:rsid w:val="007D3A71"/>
    <w:rsid w:val="007D3FB0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6EB8"/>
    <w:rsid w:val="007D7153"/>
    <w:rsid w:val="007D7213"/>
    <w:rsid w:val="007D7749"/>
    <w:rsid w:val="007D7B93"/>
    <w:rsid w:val="007D7D43"/>
    <w:rsid w:val="007D7E36"/>
    <w:rsid w:val="007E085C"/>
    <w:rsid w:val="007E0A5B"/>
    <w:rsid w:val="007E117A"/>
    <w:rsid w:val="007E1C2D"/>
    <w:rsid w:val="007E20D2"/>
    <w:rsid w:val="007E2415"/>
    <w:rsid w:val="007E254E"/>
    <w:rsid w:val="007E2C0D"/>
    <w:rsid w:val="007E2C37"/>
    <w:rsid w:val="007E3E60"/>
    <w:rsid w:val="007E407D"/>
    <w:rsid w:val="007E4860"/>
    <w:rsid w:val="007E4879"/>
    <w:rsid w:val="007E49DA"/>
    <w:rsid w:val="007E4FD6"/>
    <w:rsid w:val="007E50EA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53F"/>
    <w:rsid w:val="007E6BD2"/>
    <w:rsid w:val="007E6BFA"/>
    <w:rsid w:val="007E7B95"/>
    <w:rsid w:val="007F0969"/>
    <w:rsid w:val="007F0A64"/>
    <w:rsid w:val="007F0E0B"/>
    <w:rsid w:val="007F0F66"/>
    <w:rsid w:val="007F109D"/>
    <w:rsid w:val="007F1316"/>
    <w:rsid w:val="007F183A"/>
    <w:rsid w:val="007F192E"/>
    <w:rsid w:val="007F1F9F"/>
    <w:rsid w:val="007F2012"/>
    <w:rsid w:val="007F2634"/>
    <w:rsid w:val="007F2E57"/>
    <w:rsid w:val="007F2FBE"/>
    <w:rsid w:val="007F3004"/>
    <w:rsid w:val="007F35F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0E8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63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2B7E"/>
    <w:rsid w:val="008033BD"/>
    <w:rsid w:val="008034DD"/>
    <w:rsid w:val="008039AE"/>
    <w:rsid w:val="00804034"/>
    <w:rsid w:val="0080415C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CED"/>
    <w:rsid w:val="00812FBE"/>
    <w:rsid w:val="00813121"/>
    <w:rsid w:val="008137C8"/>
    <w:rsid w:val="00813AD5"/>
    <w:rsid w:val="00813CE8"/>
    <w:rsid w:val="00813D8F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FD"/>
    <w:rsid w:val="00816262"/>
    <w:rsid w:val="00816370"/>
    <w:rsid w:val="00816374"/>
    <w:rsid w:val="00816633"/>
    <w:rsid w:val="00816A65"/>
    <w:rsid w:val="00816E7D"/>
    <w:rsid w:val="00817656"/>
    <w:rsid w:val="00817DC5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2324"/>
    <w:rsid w:val="008223C0"/>
    <w:rsid w:val="00822416"/>
    <w:rsid w:val="008224D0"/>
    <w:rsid w:val="008226D0"/>
    <w:rsid w:val="00822801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0F22"/>
    <w:rsid w:val="008311DC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5082"/>
    <w:rsid w:val="00835B68"/>
    <w:rsid w:val="00835C33"/>
    <w:rsid w:val="00835D91"/>
    <w:rsid w:val="00836304"/>
    <w:rsid w:val="00836416"/>
    <w:rsid w:val="008364CC"/>
    <w:rsid w:val="008364F9"/>
    <w:rsid w:val="0083655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4A3"/>
    <w:rsid w:val="00841697"/>
    <w:rsid w:val="00841EFA"/>
    <w:rsid w:val="0084216E"/>
    <w:rsid w:val="00842200"/>
    <w:rsid w:val="00842381"/>
    <w:rsid w:val="00842392"/>
    <w:rsid w:val="008424C1"/>
    <w:rsid w:val="008425AD"/>
    <w:rsid w:val="00842AA3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7C4"/>
    <w:rsid w:val="00845B55"/>
    <w:rsid w:val="00845B6B"/>
    <w:rsid w:val="00845CF3"/>
    <w:rsid w:val="00845F17"/>
    <w:rsid w:val="00845F4F"/>
    <w:rsid w:val="0084600B"/>
    <w:rsid w:val="008463D7"/>
    <w:rsid w:val="008463DD"/>
    <w:rsid w:val="008467C3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1811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4BCB"/>
    <w:rsid w:val="00855581"/>
    <w:rsid w:val="00855885"/>
    <w:rsid w:val="008558CB"/>
    <w:rsid w:val="00855A0A"/>
    <w:rsid w:val="00855FDA"/>
    <w:rsid w:val="0085644B"/>
    <w:rsid w:val="00856714"/>
    <w:rsid w:val="00856DFE"/>
    <w:rsid w:val="00857616"/>
    <w:rsid w:val="00857A4B"/>
    <w:rsid w:val="00857BD7"/>
    <w:rsid w:val="00857C61"/>
    <w:rsid w:val="00857E67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1E1A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F0"/>
    <w:rsid w:val="00873B56"/>
    <w:rsid w:val="00873DD6"/>
    <w:rsid w:val="008741B4"/>
    <w:rsid w:val="00874209"/>
    <w:rsid w:val="008743DC"/>
    <w:rsid w:val="008744DF"/>
    <w:rsid w:val="00874539"/>
    <w:rsid w:val="00874556"/>
    <w:rsid w:val="0087466E"/>
    <w:rsid w:val="00874BF7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7E8"/>
    <w:rsid w:val="008778D8"/>
    <w:rsid w:val="00877D29"/>
    <w:rsid w:val="0088006B"/>
    <w:rsid w:val="00880203"/>
    <w:rsid w:val="0088032C"/>
    <w:rsid w:val="00880598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8F2"/>
    <w:rsid w:val="00882AA4"/>
    <w:rsid w:val="00882E39"/>
    <w:rsid w:val="00882E91"/>
    <w:rsid w:val="00883252"/>
    <w:rsid w:val="0088333D"/>
    <w:rsid w:val="00883D0D"/>
    <w:rsid w:val="0088418F"/>
    <w:rsid w:val="0088483B"/>
    <w:rsid w:val="00884A3C"/>
    <w:rsid w:val="00884FF3"/>
    <w:rsid w:val="008850B7"/>
    <w:rsid w:val="008850EE"/>
    <w:rsid w:val="00885258"/>
    <w:rsid w:val="008852FB"/>
    <w:rsid w:val="00885906"/>
    <w:rsid w:val="00885A3C"/>
    <w:rsid w:val="00885B3C"/>
    <w:rsid w:val="00885D0E"/>
    <w:rsid w:val="008861F8"/>
    <w:rsid w:val="00886277"/>
    <w:rsid w:val="00886CA6"/>
    <w:rsid w:val="00886CDC"/>
    <w:rsid w:val="00886E1E"/>
    <w:rsid w:val="008873C1"/>
    <w:rsid w:val="00887443"/>
    <w:rsid w:val="00887866"/>
    <w:rsid w:val="00887D57"/>
    <w:rsid w:val="00890527"/>
    <w:rsid w:val="0089080C"/>
    <w:rsid w:val="008909C8"/>
    <w:rsid w:val="00890D22"/>
    <w:rsid w:val="0089116B"/>
    <w:rsid w:val="00891634"/>
    <w:rsid w:val="0089183B"/>
    <w:rsid w:val="00893095"/>
    <w:rsid w:val="008933B4"/>
    <w:rsid w:val="008934E9"/>
    <w:rsid w:val="008937E9"/>
    <w:rsid w:val="008939FF"/>
    <w:rsid w:val="00893D52"/>
    <w:rsid w:val="00893E24"/>
    <w:rsid w:val="00894907"/>
    <w:rsid w:val="00894F74"/>
    <w:rsid w:val="008951A9"/>
    <w:rsid w:val="0089548D"/>
    <w:rsid w:val="00895B62"/>
    <w:rsid w:val="008967BD"/>
    <w:rsid w:val="00896B35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C25"/>
    <w:rsid w:val="008A26EE"/>
    <w:rsid w:val="008A28E4"/>
    <w:rsid w:val="008A2A24"/>
    <w:rsid w:val="008A2AC5"/>
    <w:rsid w:val="008A2D55"/>
    <w:rsid w:val="008A2EA2"/>
    <w:rsid w:val="008A35F4"/>
    <w:rsid w:val="008A36EB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1BA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2C4"/>
    <w:rsid w:val="008B4451"/>
    <w:rsid w:val="008B47E3"/>
    <w:rsid w:val="008B49C2"/>
    <w:rsid w:val="008B4A60"/>
    <w:rsid w:val="008B4CDE"/>
    <w:rsid w:val="008B4F92"/>
    <w:rsid w:val="008B5037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C036E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961"/>
    <w:rsid w:val="008C4D2C"/>
    <w:rsid w:val="008C4FC2"/>
    <w:rsid w:val="008C4FFB"/>
    <w:rsid w:val="008C5131"/>
    <w:rsid w:val="008C5507"/>
    <w:rsid w:val="008C553B"/>
    <w:rsid w:val="008C5586"/>
    <w:rsid w:val="008C5BE6"/>
    <w:rsid w:val="008C624F"/>
    <w:rsid w:val="008C6B50"/>
    <w:rsid w:val="008C709E"/>
    <w:rsid w:val="008C7312"/>
    <w:rsid w:val="008C743B"/>
    <w:rsid w:val="008C7B78"/>
    <w:rsid w:val="008D01FD"/>
    <w:rsid w:val="008D07DE"/>
    <w:rsid w:val="008D08AB"/>
    <w:rsid w:val="008D0E1C"/>
    <w:rsid w:val="008D0F68"/>
    <w:rsid w:val="008D1174"/>
    <w:rsid w:val="008D11C8"/>
    <w:rsid w:val="008D1279"/>
    <w:rsid w:val="008D177D"/>
    <w:rsid w:val="008D1E03"/>
    <w:rsid w:val="008D1FE4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160"/>
    <w:rsid w:val="008D7273"/>
    <w:rsid w:val="008D74D9"/>
    <w:rsid w:val="008D76D3"/>
    <w:rsid w:val="008D7767"/>
    <w:rsid w:val="008D7D46"/>
    <w:rsid w:val="008D7DA7"/>
    <w:rsid w:val="008D7DC6"/>
    <w:rsid w:val="008E066E"/>
    <w:rsid w:val="008E0841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0F9"/>
    <w:rsid w:val="008E3254"/>
    <w:rsid w:val="008E3412"/>
    <w:rsid w:val="008E3448"/>
    <w:rsid w:val="008E3AAA"/>
    <w:rsid w:val="008E3EB8"/>
    <w:rsid w:val="008E42C7"/>
    <w:rsid w:val="008E461F"/>
    <w:rsid w:val="008E473D"/>
    <w:rsid w:val="008E4A03"/>
    <w:rsid w:val="008E4B4D"/>
    <w:rsid w:val="008E4F54"/>
    <w:rsid w:val="008E50FC"/>
    <w:rsid w:val="008E53EE"/>
    <w:rsid w:val="008E56EA"/>
    <w:rsid w:val="008E5874"/>
    <w:rsid w:val="008E596F"/>
    <w:rsid w:val="008E5B1C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B9E"/>
    <w:rsid w:val="008F0BA4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4ED"/>
    <w:rsid w:val="008F35D8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5FF8"/>
    <w:rsid w:val="008F656D"/>
    <w:rsid w:val="008F6642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925"/>
    <w:rsid w:val="00900D6C"/>
    <w:rsid w:val="00900FC1"/>
    <w:rsid w:val="009014F9"/>
    <w:rsid w:val="009017C4"/>
    <w:rsid w:val="00901885"/>
    <w:rsid w:val="00902221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4F97"/>
    <w:rsid w:val="0090551F"/>
    <w:rsid w:val="00905604"/>
    <w:rsid w:val="009059A6"/>
    <w:rsid w:val="00905E16"/>
    <w:rsid w:val="00906595"/>
    <w:rsid w:val="0090688A"/>
    <w:rsid w:val="009068DE"/>
    <w:rsid w:val="00906C59"/>
    <w:rsid w:val="00907E82"/>
    <w:rsid w:val="00907ED5"/>
    <w:rsid w:val="0091006B"/>
    <w:rsid w:val="0091045C"/>
    <w:rsid w:val="009104A0"/>
    <w:rsid w:val="0091091C"/>
    <w:rsid w:val="00910AE4"/>
    <w:rsid w:val="00910B43"/>
    <w:rsid w:val="00910BE1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C4"/>
    <w:rsid w:val="009176C8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FB8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566"/>
    <w:rsid w:val="009325A6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76F"/>
    <w:rsid w:val="00941E03"/>
    <w:rsid w:val="00942082"/>
    <w:rsid w:val="0094223B"/>
    <w:rsid w:val="009423A4"/>
    <w:rsid w:val="00942B53"/>
    <w:rsid w:val="00942F7D"/>
    <w:rsid w:val="00943502"/>
    <w:rsid w:val="00943587"/>
    <w:rsid w:val="00943602"/>
    <w:rsid w:val="00943A63"/>
    <w:rsid w:val="00943B92"/>
    <w:rsid w:val="00943BBE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417"/>
    <w:rsid w:val="00947574"/>
    <w:rsid w:val="00947700"/>
    <w:rsid w:val="009478EE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1BE"/>
    <w:rsid w:val="0095222C"/>
    <w:rsid w:val="0095230A"/>
    <w:rsid w:val="0095279A"/>
    <w:rsid w:val="00952F7A"/>
    <w:rsid w:val="00953469"/>
    <w:rsid w:val="00953F84"/>
    <w:rsid w:val="00954480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47"/>
    <w:rsid w:val="009618A2"/>
    <w:rsid w:val="009618E4"/>
    <w:rsid w:val="00961A47"/>
    <w:rsid w:val="00961CB9"/>
    <w:rsid w:val="0096250D"/>
    <w:rsid w:val="0096261D"/>
    <w:rsid w:val="00962916"/>
    <w:rsid w:val="00962C6D"/>
    <w:rsid w:val="00962FB1"/>
    <w:rsid w:val="00963414"/>
    <w:rsid w:val="0096356A"/>
    <w:rsid w:val="009635B1"/>
    <w:rsid w:val="00963BE8"/>
    <w:rsid w:val="00963E4B"/>
    <w:rsid w:val="00964517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712D"/>
    <w:rsid w:val="009674FB"/>
    <w:rsid w:val="009675F0"/>
    <w:rsid w:val="009700BD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9E4"/>
    <w:rsid w:val="00973B6A"/>
    <w:rsid w:val="00973D79"/>
    <w:rsid w:val="00973F33"/>
    <w:rsid w:val="00973F7A"/>
    <w:rsid w:val="00974420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1BE"/>
    <w:rsid w:val="009766B8"/>
    <w:rsid w:val="009769C9"/>
    <w:rsid w:val="0097730D"/>
    <w:rsid w:val="00977413"/>
    <w:rsid w:val="00977998"/>
    <w:rsid w:val="00980506"/>
    <w:rsid w:val="009808EA"/>
    <w:rsid w:val="00981289"/>
    <w:rsid w:val="00981621"/>
    <w:rsid w:val="009817E1"/>
    <w:rsid w:val="009817EF"/>
    <w:rsid w:val="00981EEA"/>
    <w:rsid w:val="009820F2"/>
    <w:rsid w:val="009822CB"/>
    <w:rsid w:val="00982598"/>
    <w:rsid w:val="00982794"/>
    <w:rsid w:val="00982BAF"/>
    <w:rsid w:val="00982BC8"/>
    <w:rsid w:val="00982CB6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5F84"/>
    <w:rsid w:val="0098608D"/>
    <w:rsid w:val="00986D9C"/>
    <w:rsid w:val="00987107"/>
    <w:rsid w:val="00987114"/>
    <w:rsid w:val="009871DF"/>
    <w:rsid w:val="0098726C"/>
    <w:rsid w:val="00987362"/>
    <w:rsid w:val="0098757C"/>
    <w:rsid w:val="00987765"/>
    <w:rsid w:val="009878E1"/>
    <w:rsid w:val="00987A16"/>
    <w:rsid w:val="00987BE8"/>
    <w:rsid w:val="00987D42"/>
    <w:rsid w:val="00990235"/>
    <w:rsid w:val="009902D1"/>
    <w:rsid w:val="0099050E"/>
    <w:rsid w:val="00990550"/>
    <w:rsid w:val="00990684"/>
    <w:rsid w:val="00990859"/>
    <w:rsid w:val="00990A56"/>
    <w:rsid w:val="00990B40"/>
    <w:rsid w:val="009910F9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911"/>
    <w:rsid w:val="009A0A8B"/>
    <w:rsid w:val="009A0BF2"/>
    <w:rsid w:val="009A0DDA"/>
    <w:rsid w:val="009A0EB2"/>
    <w:rsid w:val="009A1316"/>
    <w:rsid w:val="009A1695"/>
    <w:rsid w:val="009A181F"/>
    <w:rsid w:val="009A18C2"/>
    <w:rsid w:val="009A1AFC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C55"/>
    <w:rsid w:val="009A33F9"/>
    <w:rsid w:val="009A3763"/>
    <w:rsid w:val="009A3894"/>
    <w:rsid w:val="009A3B6B"/>
    <w:rsid w:val="009A3C3C"/>
    <w:rsid w:val="009A463F"/>
    <w:rsid w:val="009A46F2"/>
    <w:rsid w:val="009A4B60"/>
    <w:rsid w:val="009A4DF7"/>
    <w:rsid w:val="009A5981"/>
    <w:rsid w:val="009A5A7E"/>
    <w:rsid w:val="009A5EA6"/>
    <w:rsid w:val="009A6237"/>
    <w:rsid w:val="009A6575"/>
    <w:rsid w:val="009A6A7D"/>
    <w:rsid w:val="009A7176"/>
    <w:rsid w:val="009A75AF"/>
    <w:rsid w:val="009A775D"/>
    <w:rsid w:val="009A7768"/>
    <w:rsid w:val="009A7813"/>
    <w:rsid w:val="009A78AA"/>
    <w:rsid w:val="009A7B79"/>
    <w:rsid w:val="009A7CA1"/>
    <w:rsid w:val="009B002B"/>
    <w:rsid w:val="009B03F6"/>
    <w:rsid w:val="009B08BD"/>
    <w:rsid w:val="009B0D74"/>
    <w:rsid w:val="009B0DBC"/>
    <w:rsid w:val="009B0EB7"/>
    <w:rsid w:val="009B15EC"/>
    <w:rsid w:val="009B2373"/>
    <w:rsid w:val="009B23C1"/>
    <w:rsid w:val="009B24A2"/>
    <w:rsid w:val="009B29E7"/>
    <w:rsid w:val="009B2B65"/>
    <w:rsid w:val="009B2EE5"/>
    <w:rsid w:val="009B3005"/>
    <w:rsid w:val="009B343E"/>
    <w:rsid w:val="009B371D"/>
    <w:rsid w:val="009B3E3A"/>
    <w:rsid w:val="009B4232"/>
    <w:rsid w:val="009B4CEB"/>
    <w:rsid w:val="009B4DED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A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5B6"/>
    <w:rsid w:val="009C1820"/>
    <w:rsid w:val="009C183D"/>
    <w:rsid w:val="009C185A"/>
    <w:rsid w:val="009C19B3"/>
    <w:rsid w:val="009C1AC4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3B"/>
    <w:rsid w:val="009C7D64"/>
    <w:rsid w:val="009C7E5B"/>
    <w:rsid w:val="009D02FF"/>
    <w:rsid w:val="009D0924"/>
    <w:rsid w:val="009D118B"/>
    <w:rsid w:val="009D12F0"/>
    <w:rsid w:val="009D1438"/>
    <w:rsid w:val="009D15D3"/>
    <w:rsid w:val="009D18E4"/>
    <w:rsid w:val="009D19B0"/>
    <w:rsid w:val="009D1B6D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6FA4"/>
    <w:rsid w:val="009D7692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830"/>
    <w:rsid w:val="009E0B60"/>
    <w:rsid w:val="009E152C"/>
    <w:rsid w:val="009E1EFB"/>
    <w:rsid w:val="009E2064"/>
    <w:rsid w:val="009E26A5"/>
    <w:rsid w:val="009E2AD4"/>
    <w:rsid w:val="009E30B5"/>
    <w:rsid w:val="009E34F0"/>
    <w:rsid w:val="009E3517"/>
    <w:rsid w:val="009E37DA"/>
    <w:rsid w:val="009E3992"/>
    <w:rsid w:val="009E3B08"/>
    <w:rsid w:val="009E430F"/>
    <w:rsid w:val="009E4421"/>
    <w:rsid w:val="009E458D"/>
    <w:rsid w:val="009E48B6"/>
    <w:rsid w:val="009E5720"/>
    <w:rsid w:val="009E5A40"/>
    <w:rsid w:val="009E5B88"/>
    <w:rsid w:val="009E5C2D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481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9B5"/>
    <w:rsid w:val="009F6C6C"/>
    <w:rsid w:val="009F6DAD"/>
    <w:rsid w:val="009F6E60"/>
    <w:rsid w:val="009F73D2"/>
    <w:rsid w:val="009F7701"/>
    <w:rsid w:val="009F7A4F"/>
    <w:rsid w:val="009F7C3D"/>
    <w:rsid w:val="00A00381"/>
    <w:rsid w:val="00A00BA3"/>
    <w:rsid w:val="00A00E0D"/>
    <w:rsid w:val="00A0101A"/>
    <w:rsid w:val="00A0132A"/>
    <w:rsid w:val="00A01C66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076D5"/>
    <w:rsid w:val="00A105B7"/>
    <w:rsid w:val="00A106B9"/>
    <w:rsid w:val="00A10E81"/>
    <w:rsid w:val="00A1111E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52C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108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71B"/>
    <w:rsid w:val="00A278D6"/>
    <w:rsid w:val="00A30A42"/>
    <w:rsid w:val="00A30ACE"/>
    <w:rsid w:val="00A30C96"/>
    <w:rsid w:val="00A31081"/>
    <w:rsid w:val="00A311F4"/>
    <w:rsid w:val="00A3133A"/>
    <w:rsid w:val="00A316DD"/>
    <w:rsid w:val="00A31D87"/>
    <w:rsid w:val="00A32053"/>
    <w:rsid w:val="00A3264A"/>
    <w:rsid w:val="00A328AC"/>
    <w:rsid w:val="00A33829"/>
    <w:rsid w:val="00A33C38"/>
    <w:rsid w:val="00A3427C"/>
    <w:rsid w:val="00A349C8"/>
    <w:rsid w:val="00A34DF9"/>
    <w:rsid w:val="00A352BF"/>
    <w:rsid w:val="00A35368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E10"/>
    <w:rsid w:val="00A4113E"/>
    <w:rsid w:val="00A41818"/>
    <w:rsid w:val="00A4199A"/>
    <w:rsid w:val="00A41E01"/>
    <w:rsid w:val="00A422CC"/>
    <w:rsid w:val="00A4283A"/>
    <w:rsid w:val="00A428BE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62C1"/>
    <w:rsid w:val="00A46809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7D5"/>
    <w:rsid w:val="00A51C44"/>
    <w:rsid w:val="00A51F95"/>
    <w:rsid w:val="00A523C0"/>
    <w:rsid w:val="00A52884"/>
    <w:rsid w:val="00A53606"/>
    <w:rsid w:val="00A5419C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66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1F7"/>
    <w:rsid w:val="00A67C81"/>
    <w:rsid w:val="00A7038E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5C8"/>
    <w:rsid w:val="00A769D1"/>
    <w:rsid w:val="00A76A3E"/>
    <w:rsid w:val="00A76F73"/>
    <w:rsid w:val="00A77229"/>
    <w:rsid w:val="00A773AD"/>
    <w:rsid w:val="00A77DED"/>
    <w:rsid w:val="00A77E68"/>
    <w:rsid w:val="00A77FB7"/>
    <w:rsid w:val="00A804BE"/>
    <w:rsid w:val="00A80C77"/>
    <w:rsid w:val="00A80D0C"/>
    <w:rsid w:val="00A824F8"/>
    <w:rsid w:val="00A8302D"/>
    <w:rsid w:val="00A836CC"/>
    <w:rsid w:val="00A83F7E"/>
    <w:rsid w:val="00A843CF"/>
    <w:rsid w:val="00A8496A"/>
    <w:rsid w:val="00A84E38"/>
    <w:rsid w:val="00A84E3E"/>
    <w:rsid w:val="00A852A8"/>
    <w:rsid w:val="00A8548C"/>
    <w:rsid w:val="00A85875"/>
    <w:rsid w:val="00A85903"/>
    <w:rsid w:val="00A85F67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3AB9"/>
    <w:rsid w:val="00A9468C"/>
    <w:rsid w:val="00A94BB1"/>
    <w:rsid w:val="00A94DFA"/>
    <w:rsid w:val="00A94E83"/>
    <w:rsid w:val="00A955EF"/>
    <w:rsid w:val="00A957B6"/>
    <w:rsid w:val="00A96B79"/>
    <w:rsid w:val="00A96D19"/>
    <w:rsid w:val="00A96FAA"/>
    <w:rsid w:val="00A97074"/>
    <w:rsid w:val="00A976DF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E3F"/>
    <w:rsid w:val="00AA3F56"/>
    <w:rsid w:val="00AA440D"/>
    <w:rsid w:val="00AA481D"/>
    <w:rsid w:val="00AA48A6"/>
    <w:rsid w:val="00AA5053"/>
    <w:rsid w:val="00AA5606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3600"/>
    <w:rsid w:val="00AB41BE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002"/>
    <w:rsid w:val="00AB6351"/>
    <w:rsid w:val="00AB672E"/>
    <w:rsid w:val="00AB692B"/>
    <w:rsid w:val="00AB6A1C"/>
    <w:rsid w:val="00AB6C41"/>
    <w:rsid w:val="00AB713C"/>
    <w:rsid w:val="00AB7378"/>
    <w:rsid w:val="00AB7538"/>
    <w:rsid w:val="00AB7627"/>
    <w:rsid w:val="00AB78AD"/>
    <w:rsid w:val="00AB7C7C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370"/>
    <w:rsid w:val="00AC35C0"/>
    <w:rsid w:val="00AC389B"/>
    <w:rsid w:val="00AC41D8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DBE"/>
    <w:rsid w:val="00AD232E"/>
    <w:rsid w:val="00AD23FF"/>
    <w:rsid w:val="00AD24C0"/>
    <w:rsid w:val="00AD29C9"/>
    <w:rsid w:val="00AD2A14"/>
    <w:rsid w:val="00AD2E95"/>
    <w:rsid w:val="00AD3345"/>
    <w:rsid w:val="00AD3448"/>
    <w:rsid w:val="00AD37A6"/>
    <w:rsid w:val="00AD37DF"/>
    <w:rsid w:val="00AD39F0"/>
    <w:rsid w:val="00AD3A15"/>
    <w:rsid w:val="00AD4548"/>
    <w:rsid w:val="00AD457A"/>
    <w:rsid w:val="00AD4713"/>
    <w:rsid w:val="00AD4A9F"/>
    <w:rsid w:val="00AD4B8C"/>
    <w:rsid w:val="00AD52E6"/>
    <w:rsid w:val="00AD5B36"/>
    <w:rsid w:val="00AD5E8D"/>
    <w:rsid w:val="00AD6A9A"/>
    <w:rsid w:val="00AD6D33"/>
    <w:rsid w:val="00AD6D64"/>
    <w:rsid w:val="00AD75CC"/>
    <w:rsid w:val="00AE0385"/>
    <w:rsid w:val="00AE073A"/>
    <w:rsid w:val="00AE0792"/>
    <w:rsid w:val="00AE12EB"/>
    <w:rsid w:val="00AE178E"/>
    <w:rsid w:val="00AE17F5"/>
    <w:rsid w:val="00AE1890"/>
    <w:rsid w:val="00AE18E9"/>
    <w:rsid w:val="00AE1C36"/>
    <w:rsid w:val="00AE1C93"/>
    <w:rsid w:val="00AE211D"/>
    <w:rsid w:val="00AE2816"/>
    <w:rsid w:val="00AE3132"/>
    <w:rsid w:val="00AE3A7D"/>
    <w:rsid w:val="00AE3F5C"/>
    <w:rsid w:val="00AE3F8C"/>
    <w:rsid w:val="00AE403A"/>
    <w:rsid w:val="00AE4808"/>
    <w:rsid w:val="00AE4955"/>
    <w:rsid w:val="00AE4EBE"/>
    <w:rsid w:val="00AE542B"/>
    <w:rsid w:val="00AE589E"/>
    <w:rsid w:val="00AE5E4F"/>
    <w:rsid w:val="00AE6032"/>
    <w:rsid w:val="00AE6221"/>
    <w:rsid w:val="00AE6383"/>
    <w:rsid w:val="00AE64FD"/>
    <w:rsid w:val="00AE6BC5"/>
    <w:rsid w:val="00AE6D3F"/>
    <w:rsid w:val="00AE7045"/>
    <w:rsid w:val="00AE7803"/>
    <w:rsid w:val="00AE7BA9"/>
    <w:rsid w:val="00AE7E41"/>
    <w:rsid w:val="00AF026A"/>
    <w:rsid w:val="00AF096D"/>
    <w:rsid w:val="00AF0A3A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2E8"/>
    <w:rsid w:val="00AF46C1"/>
    <w:rsid w:val="00AF471E"/>
    <w:rsid w:val="00AF47AA"/>
    <w:rsid w:val="00AF4FE4"/>
    <w:rsid w:val="00AF5CCA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6FC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DC6"/>
    <w:rsid w:val="00B01E23"/>
    <w:rsid w:val="00B02246"/>
    <w:rsid w:val="00B022FE"/>
    <w:rsid w:val="00B0287A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B"/>
    <w:rsid w:val="00B11DCD"/>
    <w:rsid w:val="00B11EBF"/>
    <w:rsid w:val="00B11FBF"/>
    <w:rsid w:val="00B12207"/>
    <w:rsid w:val="00B124A0"/>
    <w:rsid w:val="00B12688"/>
    <w:rsid w:val="00B12B65"/>
    <w:rsid w:val="00B12F3D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518"/>
    <w:rsid w:val="00B23D64"/>
    <w:rsid w:val="00B23FE7"/>
    <w:rsid w:val="00B2403D"/>
    <w:rsid w:val="00B2556A"/>
    <w:rsid w:val="00B25843"/>
    <w:rsid w:val="00B25B5F"/>
    <w:rsid w:val="00B25D27"/>
    <w:rsid w:val="00B26115"/>
    <w:rsid w:val="00B26191"/>
    <w:rsid w:val="00B26362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547E"/>
    <w:rsid w:val="00B35671"/>
    <w:rsid w:val="00B358D8"/>
    <w:rsid w:val="00B35B09"/>
    <w:rsid w:val="00B35F6B"/>
    <w:rsid w:val="00B35FDA"/>
    <w:rsid w:val="00B3636B"/>
    <w:rsid w:val="00B3637B"/>
    <w:rsid w:val="00B3659E"/>
    <w:rsid w:val="00B365AA"/>
    <w:rsid w:val="00B366E8"/>
    <w:rsid w:val="00B36C9D"/>
    <w:rsid w:val="00B36E52"/>
    <w:rsid w:val="00B3732D"/>
    <w:rsid w:val="00B37380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5A2C"/>
    <w:rsid w:val="00B46619"/>
    <w:rsid w:val="00B46AFD"/>
    <w:rsid w:val="00B46CFD"/>
    <w:rsid w:val="00B475A0"/>
    <w:rsid w:val="00B479F7"/>
    <w:rsid w:val="00B47F51"/>
    <w:rsid w:val="00B501C1"/>
    <w:rsid w:val="00B50306"/>
    <w:rsid w:val="00B50577"/>
    <w:rsid w:val="00B507F0"/>
    <w:rsid w:val="00B50B1C"/>
    <w:rsid w:val="00B50BAE"/>
    <w:rsid w:val="00B50E9E"/>
    <w:rsid w:val="00B524BE"/>
    <w:rsid w:val="00B52584"/>
    <w:rsid w:val="00B52759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D81"/>
    <w:rsid w:val="00B55FC8"/>
    <w:rsid w:val="00B56325"/>
    <w:rsid w:val="00B5686F"/>
    <w:rsid w:val="00B5714F"/>
    <w:rsid w:val="00B572DC"/>
    <w:rsid w:val="00B57866"/>
    <w:rsid w:val="00B5787E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CB2"/>
    <w:rsid w:val="00B65F39"/>
    <w:rsid w:val="00B65F74"/>
    <w:rsid w:val="00B66411"/>
    <w:rsid w:val="00B6693F"/>
    <w:rsid w:val="00B674B6"/>
    <w:rsid w:val="00B67507"/>
    <w:rsid w:val="00B67767"/>
    <w:rsid w:val="00B67B28"/>
    <w:rsid w:val="00B70E31"/>
    <w:rsid w:val="00B71404"/>
    <w:rsid w:val="00B71654"/>
    <w:rsid w:val="00B71E53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E7F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458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29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B17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643"/>
    <w:rsid w:val="00B94734"/>
    <w:rsid w:val="00B94845"/>
    <w:rsid w:val="00B94BE4"/>
    <w:rsid w:val="00B9506C"/>
    <w:rsid w:val="00B951C4"/>
    <w:rsid w:val="00B951E5"/>
    <w:rsid w:val="00B95413"/>
    <w:rsid w:val="00B95809"/>
    <w:rsid w:val="00B95D03"/>
    <w:rsid w:val="00B95D75"/>
    <w:rsid w:val="00B95E03"/>
    <w:rsid w:val="00B96005"/>
    <w:rsid w:val="00B961A6"/>
    <w:rsid w:val="00B96A89"/>
    <w:rsid w:val="00B96B49"/>
    <w:rsid w:val="00B97302"/>
    <w:rsid w:val="00B9730B"/>
    <w:rsid w:val="00B9771B"/>
    <w:rsid w:val="00B97ECD"/>
    <w:rsid w:val="00BA02DB"/>
    <w:rsid w:val="00BA02FB"/>
    <w:rsid w:val="00BA0852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1BF"/>
    <w:rsid w:val="00BA339E"/>
    <w:rsid w:val="00BA3CC2"/>
    <w:rsid w:val="00BA3E24"/>
    <w:rsid w:val="00BA4138"/>
    <w:rsid w:val="00BA4981"/>
    <w:rsid w:val="00BA4AFF"/>
    <w:rsid w:val="00BA4D89"/>
    <w:rsid w:val="00BA4E57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1FD7"/>
    <w:rsid w:val="00BB23CB"/>
    <w:rsid w:val="00BB2826"/>
    <w:rsid w:val="00BB2A51"/>
    <w:rsid w:val="00BB2DAB"/>
    <w:rsid w:val="00BB3C4C"/>
    <w:rsid w:val="00BB4044"/>
    <w:rsid w:val="00BB42F0"/>
    <w:rsid w:val="00BB452F"/>
    <w:rsid w:val="00BB4C9E"/>
    <w:rsid w:val="00BB51F2"/>
    <w:rsid w:val="00BB5254"/>
    <w:rsid w:val="00BB5841"/>
    <w:rsid w:val="00BB5F08"/>
    <w:rsid w:val="00BB5FF9"/>
    <w:rsid w:val="00BB6BB6"/>
    <w:rsid w:val="00BB764B"/>
    <w:rsid w:val="00BB79D4"/>
    <w:rsid w:val="00BB7A31"/>
    <w:rsid w:val="00BB7B2A"/>
    <w:rsid w:val="00BC01E5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418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7055"/>
    <w:rsid w:val="00BC74F8"/>
    <w:rsid w:val="00BC75CB"/>
    <w:rsid w:val="00BC79D1"/>
    <w:rsid w:val="00BC7D94"/>
    <w:rsid w:val="00BD0833"/>
    <w:rsid w:val="00BD0E03"/>
    <w:rsid w:val="00BD0E51"/>
    <w:rsid w:val="00BD19B2"/>
    <w:rsid w:val="00BD19D3"/>
    <w:rsid w:val="00BD2800"/>
    <w:rsid w:val="00BD28DE"/>
    <w:rsid w:val="00BD2E23"/>
    <w:rsid w:val="00BD302F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4F2F"/>
    <w:rsid w:val="00BD51C4"/>
    <w:rsid w:val="00BD5213"/>
    <w:rsid w:val="00BD52B4"/>
    <w:rsid w:val="00BD65BE"/>
    <w:rsid w:val="00BD6EED"/>
    <w:rsid w:val="00BD701E"/>
    <w:rsid w:val="00BD7221"/>
    <w:rsid w:val="00BD75AE"/>
    <w:rsid w:val="00BD76B0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263"/>
    <w:rsid w:val="00BE24FA"/>
    <w:rsid w:val="00BE2932"/>
    <w:rsid w:val="00BE2E89"/>
    <w:rsid w:val="00BE2EA7"/>
    <w:rsid w:val="00BE3098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5EF9"/>
    <w:rsid w:val="00BE6048"/>
    <w:rsid w:val="00BE6227"/>
    <w:rsid w:val="00BE6316"/>
    <w:rsid w:val="00BE63B1"/>
    <w:rsid w:val="00BE6553"/>
    <w:rsid w:val="00BE6562"/>
    <w:rsid w:val="00BE660E"/>
    <w:rsid w:val="00BE6B9E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3DCF"/>
    <w:rsid w:val="00BF4407"/>
    <w:rsid w:val="00BF4643"/>
    <w:rsid w:val="00BF53DF"/>
    <w:rsid w:val="00BF5682"/>
    <w:rsid w:val="00BF59C1"/>
    <w:rsid w:val="00BF5F9E"/>
    <w:rsid w:val="00BF6094"/>
    <w:rsid w:val="00BF610F"/>
    <w:rsid w:val="00BF6904"/>
    <w:rsid w:val="00BF6C18"/>
    <w:rsid w:val="00BF6D4B"/>
    <w:rsid w:val="00BF76F7"/>
    <w:rsid w:val="00BF7983"/>
    <w:rsid w:val="00BF7C6D"/>
    <w:rsid w:val="00C003E4"/>
    <w:rsid w:val="00C00CB2"/>
    <w:rsid w:val="00C01224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DB"/>
    <w:rsid w:val="00C041BE"/>
    <w:rsid w:val="00C04566"/>
    <w:rsid w:val="00C048A0"/>
    <w:rsid w:val="00C05135"/>
    <w:rsid w:val="00C05549"/>
    <w:rsid w:val="00C05667"/>
    <w:rsid w:val="00C05808"/>
    <w:rsid w:val="00C05A9B"/>
    <w:rsid w:val="00C05D2C"/>
    <w:rsid w:val="00C06A12"/>
    <w:rsid w:val="00C06D38"/>
    <w:rsid w:val="00C06FA2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92F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984"/>
    <w:rsid w:val="00C17AAB"/>
    <w:rsid w:val="00C17D78"/>
    <w:rsid w:val="00C20271"/>
    <w:rsid w:val="00C20904"/>
    <w:rsid w:val="00C20A58"/>
    <w:rsid w:val="00C20A59"/>
    <w:rsid w:val="00C20ACB"/>
    <w:rsid w:val="00C213AA"/>
    <w:rsid w:val="00C216DD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56C6"/>
    <w:rsid w:val="00C25B08"/>
    <w:rsid w:val="00C25C3D"/>
    <w:rsid w:val="00C25DB1"/>
    <w:rsid w:val="00C25F58"/>
    <w:rsid w:val="00C2602B"/>
    <w:rsid w:val="00C2679A"/>
    <w:rsid w:val="00C2693E"/>
    <w:rsid w:val="00C26E56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B83"/>
    <w:rsid w:val="00C31DA9"/>
    <w:rsid w:val="00C32648"/>
    <w:rsid w:val="00C32B77"/>
    <w:rsid w:val="00C33222"/>
    <w:rsid w:val="00C3346F"/>
    <w:rsid w:val="00C3387E"/>
    <w:rsid w:val="00C33B2C"/>
    <w:rsid w:val="00C3413E"/>
    <w:rsid w:val="00C344AD"/>
    <w:rsid w:val="00C3480F"/>
    <w:rsid w:val="00C348E5"/>
    <w:rsid w:val="00C34EB6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0EED"/>
    <w:rsid w:val="00C419E8"/>
    <w:rsid w:val="00C41C17"/>
    <w:rsid w:val="00C41D2A"/>
    <w:rsid w:val="00C41DF1"/>
    <w:rsid w:val="00C420F4"/>
    <w:rsid w:val="00C42266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C0D"/>
    <w:rsid w:val="00C44D52"/>
    <w:rsid w:val="00C451E5"/>
    <w:rsid w:val="00C45239"/>
    <w:rsid w:val="00C4526C"/>
    <w:rsid w:val="00C453A7"/>
    <w:rsid w:val="00C459C0"/>
    <w:rsid w:val="00C45C12"/>
    <w:rsid w:val="00C45E96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3E"/>
    <w:rsid w:val="00C5239A"/>
    <w:rsid w:val="00C5286A"/>
    <w:rsid w:val="00C5288A"/>
    <w:rsid w:val="00C52A53"/>
    <w:rsid w:val="00C52AAF"/>
    <w:rsid w:val="00C533DC"/>
    <w:rsid w:val="00C540AC"/>
    <w:rsid w:val="00C54480"/>
    <w:rsid w:val="00C547A4"/>
    <w:rsid w:val="00C5498D"/>
    <w:rsid w:val="00C54A33"/>
    <w:rsid w:val="00C54A97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E31"/>
    <w:rsid w:val="00C57FE6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3548"/>
    <w:rsid w:val="00C654CA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3CB"/>
    <w:rsid w:val="00C7069D"/>
    <w:rsid w:val="00C70CA6"/>
    <w:rsid w:val="00C70D7C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31A0"/>
    <w:rsid w:val="00C735E4"/>
    <w:rsid w:val="00C7379D"/>
    <w:rsid w:val="00C73A16"/>
    <w:rsid w:val="00C73A4D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9A9"/>
    <w:rsid w:val="00C77B0A"/>
    <w:rsid w:val="00C77F5E"/>
    <w:rsid w:val="00C77F84"/>
    <w:rsid w:val="00C80902"/>
    <w:rsid w:val="00C81531"/>
    <w:rsid w:val="00C8182B"/>
    <w:rsid w:val="00C820A4"/>
    <w:rsid w:val="00C8265C"/>
    <w:rsid w:val="00C82763"/>
    <w:rsid w:val="00C8298C"/>
    <w:rsid w:val="00C82EF1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87B0F"/>
    <w:rsid w:val="00C90222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6F8"/>
    <w:rsid w:val="00C93765"/>
    <w:rsid w:val="00C939AB"/>
    <w:rsid w:val="00C93B81"/>
    <w:rsid w:val="00C93BC1"/>
    <w:rsid w:val="00C94279"/>
    <w:rsid w:val="00C94CC7"/>
    <w:rsid w:val="00C95C52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791"/>
    <w:rsid w:val="00CA1198"/>
    <w:rsid w:val="00CA1453"/>
    <w:rsid w:val="00CA22FD"/>
    <w:rsid w:val="00CA2DC5"/>
    <w:rsid w:val="00CA2E3C"/>
    <w:rsid w:val="00CA3133"/>
    <w:rsid w:val="00CA31FD"/>
    <w:rsid w:val="00CA3561"/>
    <w:rsid w:val="00CA37CD"/>
    <w:rsid w:val="00CA38E9"/>
    <w:rsid w:val="00CA3B19"/>
    <w:rsid w:val="00CA400C"/>
    <w:rsid w:val="00CA4985"/>
    <w:rsid w:val="00CA4FAE"/>
    <w:rsid w:val="00CA52F8"/>
    <w:rsid w:val="00CA6AEA"/>
    <w:rsid w:val="00CA6B71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7F7"/>
    <w:rsid w:val="00CB0998"/>
    <w:rsid w:val="00CB0B1F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71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1F00"/>
    <w:rsid w:val="00CC262D"/>
    <w:rsid w:val="00CC286A"/>
    <w:rsid w:val="00CC356F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0D6"/>
    <w:rsid w:val="00CC5D5D"/>
    <w:rsid w:val="00CC67A6"/>
    <w:rsid w:val="00CC689F"/>
    <w:rsid w:val="00CC6E99"/>
    <w:rsid w:val="00CC712E"/>
    <w:rsid w:val="00CC7FAE"/>
    <w:rsid w:val="00CD0599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280"/>
    <w:rsid w:val="00CD3664"/>
    <w:rsid w:val="00CD4622"/>
    <w:rsid w:val="00CD47D2"/>
    <w:rsid w:val="00CD485C"/>
    <w:rsid w:val="00CD49E0"/>
    <w:rsid w:val="00CD4BAD"/>
    <w:rsid w:val="00CD4C58"/>
    <w:rsid w:val="00CD4E09"/>
    <w:rsid w:val="00CD4FD3"/>
    <w:rsid w:val="00CD5DB9"/>
    <w:rsid w:val="00CD639F"/>
    <w:rsid w:val="00CD6542"/>
    <w:rsid w:val="00CD654C"/>
    <w:rsid w:val="00CD6D8D"/>
    <w:rsid w:val="00CD7169"/>
    <w:rsid w:val="00CD753A"/>
    <w:rsid w:val="00CD75EA"/>
    <w:rsid w:val="00CD76BA"/>
    <w:rsid w:val="00CD773C"/>
    <w:rsid w:val="00CD78DB"/>
    <w:rsid w:val="00CD7A49"/>
    <w:rsid w:val="00CD7EDA"/>
    <w:rsid w:val="00CE0726"/>
    <w:rsid w:val="00CE0A4D"/>
    <w:rsid w:val="00CE0D5B"/>
    <w:rsid w:val="00CE138A"/>
    <w:rsid w:val="00CE1931"/>
    <w:rsid w:val="00CE1B0E"/>
    <w:rsid w:val="00CE1C1D"/>
    <w:rsid w:val="00CE1CEA"/>
    <w:rsid w:val="00CE26AF"/>
    <w:rsid w:val="00CE2A03"/>
    <w:rsid w:val="00CE323B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480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64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6F6"/>
    <w:rsid w:val="00CF6780"/>
    <w:rsid w:val="00CF6785"/>
    <w:rsid w:val="00CF6990"/>
    <w:rsid w:val="00CF6A58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85A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D8F"/>
    <w:rsid w:val="00D1206F"/>
    <w:rsid w:val="00D123B8"/>
    <w:rsid w:val="00D12589"/>
    <w:rsid w:val="00D12607"/>
    <w:rsid w:val="00D12857"/>
    <w:rsid w:val="00D1297E"/>
    <w:rsid w:val="00D12FDD"/>
    <w:rsid w:val="00D13A97"/>
    <w:rsid w:val="00D14540"/>
    <w:rsid w:val="00D14EF5"/>
    <w:rsid w:val="00D15B0B"/>
    <w:rsid w:val="00D15B6C"/>
    <w:rsid w:val="00D15BA3"/>
    <w:rsid w:val="00D15FAF"/>
    <w:rsid w:val="00D160CB"/>
    <w:rsid w:val="00D16563"/>
    <w:rsid w:val="00D16625"/>
    <w:rsid w:val="00D166A3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16D"/>
    <w:rsid w:val="00D25583"/>
    <w:rsid w:val="00D25754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16D3"/>
    <w:rsid w:val="00D31726"/>
    <w:rsid w:val="00D31CCC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8C0"/>
    <w:rsid w:val="00D43D51"/>
    <w:rsid w:val="00D441D5"/>
    <w:rsid w:val="00D4470F"/>
    <w:rsid w:val="00D448E5"/>
    <w:rsid w:val="00D44A65"/>
    <w:rsid w:val="00D454CE"/>
    <w:rsid w:val="00D45814"/>
    <w:rsid w:val="00D4591C"/>
    <w:rsid w:val="00D45BF5"/>
    <w:rsid w:val="00D46289"/>
    <w:rsid w:val="00D465EB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27CF"/>
    <w:rsid w:val="00D52E77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3F1"/>
    <w:rsid w:val="00D60955"/>
    <w:rsid w:val="00D60A3A"/>
    <w:rsid w:val="00D60BE1"/>
    <w:rsid w:val="00D60CD5"/>
    <w:rsid w:val="00D60F02"/>
    <w:rsid w:val="00D60FCD"/>
    <w:rsid w:val="00D6159F"/>
    <w:rsid w:val="00D61800"/>
    <w:rsid w:val="00D6193C"/>
    <w:rsid w:val="00D61BA8"/>
    <w:rsid w:val="00D6225C"/>
    <w:rsid w:val="00D6239E"/>
    <w:rsid w:val="00D624E8"/>
    <w:rsid w:val="00D6272B"/>
    <w:rsid w:val="00D62738"/>
    <w:rsid w:val="00D62F01"/>
    <w:rsid w:val="00D63209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8EE"/>
    <w:rsid w:val="00D65A15"/>
    <w:rsid w:val="00D65FB9"/>
    <w:rsid w:val="00D662C2"/>
    <w:rsid w:val="00D66324"/>
    <w:rsid w:val="00D66829"/>
    <w:rsid w:val="00D668DC"/>
    <w:rsid w:val="00D66904"/>
    <w:rsid w:val="00D67435"/>
    <w:rsid w:val="00D675F6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73D"/>
    <w:rsid w:val="00D71DCD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F4"/>
    <w:rsid w:val="00D77B4D"/>
    <w:rsid w:val="00D77D37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2A83"/>
    <w:rsid w:val="00D832FA"/>
    <w:rsid w:val="00D837F1"/>
    <w:rsid w:val="00D83819"/>
    <w:rsid w:val="00D83ACC"/>
    <w:rsid w:val="00D83D67"/>
    <w:rsid w:val="00D847D8"/>
    <w:rsid w:val="00D84828"/>
    <w:rsid w:val="00D84BA3"/>
    <w:rsid w:val="00D84D16"/>
    <w:rsid w:val="00D852DD"/>
    <w:rsid w:val="00D85456"/>
    <w:rsid w:val="00D85AF7"/>
    <w:rsid w:val="00D85BD5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990"/>
    <w:rsid w:val="00D91ACC"/>
    <w:rsid w:val="00D91BA2"/>
    <w:rsid w:val="00D91BC2"/>
    <w:rsid w:val="00D922F5"/>
    <w:rsid w:val="00D92C35"/>
    <w:rsid w:val="00D92D5C"/>
    <w:rsid w:val="00D9313E"/>
    <w:rsid w:val="00D93251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2FBD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FD0"/>
    <w:rsid w:val="00DC0E8D"/>
    <w:rsid w:val="00DC1616"/>
    <w:rsid w:val="00DC1649"/>
    <w:rsid w:val="00DC19B8"/>
    <w:rsid w:val="00DC1D1C"/>
    <w:rsid w:val="00DC23F1"/>
    <w:rsid w:val="00DC257B"/>
    <w:rsid w:val="00DC259C"/>
    <w:rsid w:val="00DC29E7"/>
    <w:rsid w:val="00DC2DC3"/>
    <w:rsid w:val="00DC376F"/>
    <w:rsid w:val="00DC3A24"/>
    <w:rsid w:val="00DC44EC"/>
    <w:rsid w:val="00DC479B"/>
    <w:rsid w:val="00DC5013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02"/>
    <w:rsid w:val="00DC722B"/>
    <w:rsid w:val="00DC78F7"/>
    <w:rsid w:val="00DC796F"/>
    <w:rsid w:val="00DD0662"/>
    <w:rsid w:val="00DD0A85"/>
    <w:rsid w:val="00DD0B3A"/>
    <w:rsid w:val="00DD0C02"/>
    <w:rsid w:val="00DD0C8C"/>
    <w:rsid w:val="00DD0ECD"/>
    <w:rsid w:val="00DD1AC5"/>
    <w:rsid w:val="00DD21B0"/>
    <w:rsid w:val="00DD240D"/>
    <w:rsid w:val="00DD2933"/>
    <w:rsid w:val="00DD3010"/>
    <w:rsid w:val="00DD312D"/>
    <w:rsid w:val="00DD403C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15CB"/>
    <w:rsid w:val="00DE1859"/>
    <w:rsid w:val="00DE1DAA"/>
    <w:rsid w:val="00DE1F87"/>
    <w:rsid w:val="00DE2544"/>
    <w:rsid w:val="00DE27AF"/>
    <w:rsid w:val="00DE285F"/>
    <w:rsid w:val="00DE2886"/>
    <w:rsid w:val="00DE291B"/>
    <w:rsid w:val="00DE2B11"/>
    <w:rsid w:val="00DE3460"/>
    <w:rsid w:val="00DE3A67"/>
    <w:rsid w:val="00DE40B8"/>
    <w:rsid w:val="00DE4113"/>
    <w:rsid w:val="00DE43A5"/>
    <w:rsid w:val="00DE45F7"/>
    <w:rsid w:val="00DE4766"/>
    <w:rsid w:val="00DE4BD9"/>
    <w:rsid w:val="00DE4BDD"/>
    <w:rsid w:val="00DE4D2F"/>
    <w:rsid w:val="00DE5428"/>
    <w:rsid w:val="00DE5886"/>
    <w:rsid w:val="00DE62AE"/>
    <w:rsid w:val="00DE63C4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23A"/>
    <w:rsid w:val="00DF02CF"/>
    <w:rsid w:val="00DF03FD"/>
    <w:rsid w:val="00DF05E5"/>
    <w:rsid w:val="00DF0D14"/>
    <w:rsid w:val="00DF1155"/>
    <w:rsid w:val="00DF142E"/>
    <w:rsid w:val="00DF176B"/>
    <w:rsid w:val="00DF2017"/>
    <w:rsid w:val="00DF278D"/>
    <w:rsid w:val="00DF2CC5"/>
    <w:rsid w:val="00DF3559"/>
    <w:rsid w:val="00DF3AF4"/>
    <w:rsid w:val="00DF3C14"/>
    <w:rsid w:val="00DF3E03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CA5"/>
    <w:rsid w:val="00E00F30"/>
    <w:rsid w:val="00E01128"/>
    <w:rsid w:val="00E016E4"/>
    <w:rsid w:val="00E018AA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824"/>
    <w:rsid w:val="00E04BF9"/>
    <w:rsid w:val="00E04E29"/>
    <w:rsid w:val="00E04E51"/>
    <w:rsid w:val="00E04FD1"/>
    <w:rsid w:val="00E0527D"/>
    <w:rsid w:val="00E05510"/>
    <w:rsid w:val="00E057F3"/>
    <w:rsid w:val="00E05A0D"/>
    <w:rsid w:val="00E05C03"/>
    <w:rsid w:val="00E0624B"/>
    <w:rsid w:val="00E0655F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25DE"/>
    <w:rsid w:val="00E12F63"/>
    <w:rsid w:val="00E13A27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16"/>
    <w:rsid w:val="00E14EFD"/>
    <w:rsid w:val="00E14F5D"/>
    <w:rsid w:val="00E150F8"/>
    <w:rsid w:val="00E15280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0EDE"/>
    <w:rsid w:val="00E215ED"/>
    <w:rsid w:val="00E21905"/>
    <w:rsid w:val="00E22103"/>
    <w:rsid w:val="00E222AF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2E90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490"/>
    <w:rsid w:val="00E4160B"/>
    <w:rsid w:val="00E41779"/>
    <w:rsid w:val="00E41900"/>
    <w:rsid w:val="00E41B7B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AC7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B39"/>
    <w:rsid w:val="00E50BAA"/>
    <w:rsid w:val="00E5149D"/>
    <w:rsid w:val="00E5191E"/>
    <w:rsid w:val="00E5194F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639"/>
    <w:rsid w:val="00E5379C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ABD"/>
    <w:rsid w:val="00E56B9C"/>
    <w:rsid w:val="00E56C4D"/>
    <w:rsid w:val="00E5725F"/>
    <w:rsid w:val="00E573B7"/>
    <w:rsid w:val="00E574CE"/>
    <w:rsid w:val="00E57917"/>
    <w:rsid w:val="00E57A3F"/>
    <w:rsid w:val="00E612CC"/>
    <w:rsid w:val="00E61483"/>
    <w:rsid w:val="00E61696"/>
    <w:rsid w:val="00E61A3D"/>
    <w:rsid w:val="00E62021"/>
    <w:rsid w:val="00E627A5"/>
    <w:rsid w:val="00E62826"/>
    <w:rsid w:val="00E62881"/>
    <w:rsid w:val="00E629E9"/>
    <w:rsid w:val="00E636DF"/>
    <w:rsid w:val="00E63DC4"/>
    <w:rsid w:val="00E640DC"/>
    <w:rsid w:val="00E6425F"/>
    <w:rsid w:val="00E64A23"/>
    <w:rsid w:val="00E65114"/>
    <w:rsid w:val="00E6513E"/>
    <w:rsid w:val="00E65535"/>
    <w:rsid w:val="00E657DB"/>
    <w:rsid w:val="00E65A57"/>
    <w:rsid w:val="00E665A0"/>
    <w:rsid w:val="00E665B2"/>
    <w:rsid w:val="00E66CA4"/>
    <w:rsid w:val="00E66D67"/>
    <w:rsid w:val="00E67229"/>
    <w:rsid w:val="00E675A5"/>
    <w:rsid w:val="00E6788F"/>
    <w:rsid w:val="00E67A59"/>
    <w:rsid w:val="00E67CD8"/>
    <w:rsid w:val="00E67E5D"/>
    <w:rsid w:val="00E67EB4"/>
    <w:rsid w:val="00E7081B"/>
    <w:rsid w:val="00E7095B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CD6"/>
    <w:rsid w:val="00E74150"/>
    <w:rsid w:val="00E74601"/>
    <w:rsid w:val="00E74913"/>
    <w:rsid w:val="00E751B4"/>
    <w:rsid w:val="00E7525B"/>
    <w:rsid w:val="00E75430"/>
    <w:rsid w:val="00E756CF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39B2"/>
    <w:rsid w:val="00E84076"/>
    <w:rsid w:val="00E84384"/>
    <w:rsid w:val="00E84421"/>
    <w:rsid w:val="00E8478F"/>
    <w:rsid w:val="00E848C2"/>
    <w:rsid w:val="00E84901"/>
    <w:rsid w:val="00E8490B"/>
    <w:rsid w:val="00E84CB3"/>
    <w:rsid w:val="00E84E45"/>
    <w:rsid w:val="00E84E4C"/>
    <w:rsid w:val="00E84EFF"/>
    <w:rsid w:val="00E84F52"/>
    <w:rsid w:val="00E8501E"/>
    <w:rsid w:val="00E85526"/>
    <w:rsid w:val="00E8561A"/>
    <w:rsid w:val="00E85836"/>
    <w:rsid w:val="00E858F2"/>
    <w:rsid w:val="00E8616C"/>
    <w:rsid w:val="00E864CA"/>
    <w:rsid w:val="00E864DD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7A5"/>
    <w:rsid w:val="00E90D57"/>
    <w:rsid w:val="00E910BC"/>
    <w:rsid w:val="00E910C8"/>
    <w:rsid w:val="00E91303"/>
    <w:rsid w:val="00E915AD"/>
    <w:rsid w:val="00E9187C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1EF4"/>
    <w:rsid w:val="00EA23CE"/>
    <w:rsid w:val="00EA33CF"/>
    <w:rsid w:val="00EA3754"/>
    <w:rsid w:val="00EA3CEF"/>
    <w:rsid w:val="00EA3D1D"/>
    <w:rsid w:val="00EA3FA3"/>
    <w:rsid w:val="00EA4548"/>
    <w:rsid w:val="00EA4D62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A6"/>
    <w:rsid w:val="00EB0BC1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3CC"/>
    <w:rsid w:val="00EB4463"/>
    <w:rsid w:val="00EB4471"/>
    <w:rsid w:val="00EB44CB"/>
    <w:rsid w:val="00EB4557"/>
    <w:rsid w:val="00EB4A00"/>
    <w:rsid w:val="00EB4B12"/>
    <w:rsid w:val="00EB4B4E"/>
    <w:rsid w:val="00EB4C32"/>
    <w:rsid w:val="00EB4EA8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A59"/>
    <w:rsid w:val="00EC0B3B"/>
    <w:rsid w:val="00EC0C37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D3B"/>
    <w:rsid w:val="00EC5E6C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C"/>
    <w:rsid w:val="00ED0782"/>
    <w:rsid w:val="00ED09CC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3D92"/>
    <w:rsid w:val="00ED4175"/>
    <w:rsid w:val="00ED42C7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6015"/>
    <w:rsid w:val="00ED65AC"/>
    <w:rsid w:val="00ED65C1"/>
    <w:rsid w:val="00ED67D3"/>
    <w:rsid w:val="00ED7535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D75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E7DB0"/>
    <w:rsid w:val="00EF014A"/>
    <w:rsid w:val="00EF0245"/>
    <w:rsid w:val="00EF0730"/>
    <w:rsid w:val="00EF07A1"/>
    <w:rsid w:val="00EF0BE9"/>
    <w:rsid w:val="00EF0F01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7BD"/>
    <w:rsid w:val="00EF3372"/>
    <w:rsid w:val="00EF382E"/>
    <w:rsid w:val="00EF4535"/>
    <w:rsid w:val="00EF484B"/>
    <w:rsid w:val="00EF4CF5"/>
    <w:rsid w:val="00EF5079"/>
    <w:rsid w:val="00EF548E"/>
    <w:rsid w:val="00EF5661"/>
    <w:rsid w:val="00EF5972"/>
    <w:rsid w:val="00EF677F"/>
    <w:rsid w:val="00EF69C5"/>
    <w:rsid w:val="00EF6BE6"/>
    <w:rsid w:val="00EF6BE8"/>
    <w:rsid w:val="00EF7B6C"/>
    <w:rsid w:val="00EF7FD1"/>
    <w:rsid w:val="00EF7FE5"/>
    <w:rsid w:val="00F002BC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1D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B56"/>
    <w:rsid w:val="00F06E85"/>
    <w:rsid w:val="00F06F8A"/>
    <w:rsid w:val="00F07035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CC0"/>
    <w:rsid w:val="00F11F76"/>
    <w:rsid w:val="00F12070"/>
    <w:rsid w:val="00F120DF"/>
    <w:rsid w:val="00F121C5"/>
    <w:rsid w:val="00F1229F"/>
    <w:rsid w:val="00F12326"/>
    <w:rsid w:val="00F12651"/>
    <w:rsid w:val="00F12662"/>
    <w:rsid w:val="00F128BE"/>
    <w:rsid w:val="00F130F2"/>
    <w:rsid w:val="00F1317A"/>
    <w:rsid w:val="00F13874"/>
    <w:rsid w:val="00F13FB2"/>
    <w:rsid w:val="00F14021"/>
    <w:rsid w:val="00F1454A"/>
    <w:rsid w:val="00F1508E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64"/>
    <w:rsid w:val="00F178D4"/>
    <w:rsid w:val="00F178EB"/>
    <w:rsid w:val="00F17A90"/>
    <w:rsid w:val="00F17BE5"/>
    <w:rsid w:val="00F17FC4"/>
    <w:rsid w:val="00F203D3"/>
    <w:rsid w:val="00F205D1"/>
    <w:rsid w:val="00F207BF"/>
    <w:rsid w:val="00F207C7"/>
    <w:rsid w:val="00F20AE1"/>
    <w:rsid w:val="00F21C48"/>
    <w:rsid w:val="00F22128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4D72"/>
    <w:rsid w:val="00F250F4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08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446"/>
    <w:rsid w:val="00F34529"/>
    <w:rsid w:val="00F34F5B"/>
    <w:rsid w:val="00F35207"/>
    <w:rsid w:val="00F35230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330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369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3136"/>
    <w:rsid w:val="00F432B5"/>
    <w:rsid w:val="00F43311"/>
    <w:rsid w:val="00F4340F"/>
    <w:rsid w:val="00F43A56"/>
    <w:rsid w:val="00F43B48"/>
    <w:rsid w:val="00F440DF"/>
    <w:rsid w:val="00F44190"/>
    <w:rsid w:val="00F441AB"/>
    <w:rsid w:val="00F44368"/>
    <w:rsid w:val="00F443A3"/>
    <w:rsid w:val="00F4473E"/>
    <w:rsid w:val="00F448D5"/>
    <w:rsid w:val="00F45104"/>
    <w:rsid w:val="00F45A96"/>
    <w:rsid w:val="00F45D64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937"/>
    <w:rsid w:val="00F52B38"/>
    <w:rsid w:val="00F536E5"/>
    <w:rsid w:val="00F538F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31"/>
    <w:rsid w:val="00F6035A"/>
    <w:rsid w:val="00F614AD"/>
    <w:rsid w:val="00F61C1B"/>
    <w:rsid w:val="00F622CF"/>
    <w:rsid w:val="00F62750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345"/>
    <w:rsid w:val="00F71979"/>
    <w:rsid w:val="00F71A7E"/>
    <w:rsid w:val="00F71AD2"/>
    <w:rsid w:val="00F7209E"/>
    <w:rsid w:val="00F720E7"/>
    <w:rsid w:val="00F72139"/>
    <w:rsid w:val="00F7225C"/>
    <w:rsid w:val="00F723D2"/>
    <w:rsid w:val="00F7274C"/>
    <w:rsid w:val="00F7292C"/>
    <w:rsid w:val="00F72B80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C8B"/>
    <w:rsid w:val="00F75F51"/>
    <w:rsid w:val="00F76CCF"/>
    <w:rsid w:val="00F76F7E"/>
    <w:rsid w:val="00F77578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D46"/>
    <w:rsid w:val="00F97FDF"/>
    <w:rsid w:val="00FA005A"/>
    <w:rsid w:val="00FA05D4"/>
    <w:rsid w:val="00FA0650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00B"/>
    <w:rsid w:val="00FA335A"/>
    <w:rsid w:val="00FA34F3"/>
    <w:rsid w:val="00FA3DB9"/>
    <w:rsid w:val="00FA41E6"/>
    <w:rsid w:val="00FA4239"/>
    <w:rsid w:val="00FA424C"/>
    <w:rsid w:val="00FA45EF"/>
    <w:rsid w:val="00FA4CB7"/>
    <w:rsid w:val="00FA5356"/>
    <w:rsid w:val="00FA581F"/>
    <w:rsid w:val="00FA5AFC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8CF"/>
    <w:rsid w:val="00FA7ABD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1EE5"/>
    <w:rsid w:val="00FB20C8"/>
    <w:rsid w:val="00FB2185"/>
    <w:rsid w:val="00FB2494"/>
    <w:rsid w:val="00FB274C"/>
    <w:rsid w:val="00FB2788"/>
    <w:rsid w:val="00FB27AB"/>
    <w:rsid w:val="00FB2AF2"/>
    <w:rsid w:val="00FB2E4E"/>
    <w:rsid w:val="00FB2EB9"/>
    <w:rsid w:val="00FB308D"/>
    <w:rsid w:val="00FB340F"/>
    <w:rsid w:val="00FB3B24"/>
    <w:rsid w:val="00FB3F7E"/>
    <w:rsid w:val="00FB40B4"/>
    <w:rsid w:val="00FB468D"/>
    <w:rsid w:val="00FB4E25"/>
    <w:rsid w:val="00FB52B3"/>
    <w:rsid w:val="00FB5328"/>
    <w:rsid w:val="00FB5EED"/>
    <w:rsid w:val="00FB6154"/>
    <w:rsid w:val="00FB6AC1"/>
    <w:rsid w:val="00FB6C54"/>
    <w:rsid w:val="00FB6E81"/>
    <w:rsid w:val="00FB6F13"/>
    <w:rsid w:val="00FB741E"/>
    <w:rsid w:val="00FB7610"/>
    <w:rsid w:val="00FB787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1C8"/>
    <w:rsid w:val="00FC751C"/>
    <w:rsid w:val="00FC770F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53B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B35"/>
    <w:rsid w:val="00FD4C59"/>
    <w:rsid w:val="00FD50F7"/>
    <w:rsid w:val="00FD54DA"/>
    <w:rsid w:val="00FD5EA2"/>
    <w:rsid w:val="00FD5FB6"/>
    <w:rsid w:val="00FD5FE4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C2"/>
    <w:rsid w:val="00FE13D0"/>
    <w:rsid w:val="00FE156D"/>
    <w:rsid w:val="00FE1A72"/>
    <w:rsid w:val="00FE1DE2"/>
    <w:rsid w:val="00FE2054"/>
    <w:rsid w:val="00FE268C"/>
    <w:rsid w:val="00FE27E6"/>
    <w:rsid w:val="00FE2D75"/>
    <w:rsid w:val="00FE310E"/>
    <w:rsid w:val="00FE3513"/>
    <w:rsid w:val="00FE3538"/>
    <w:rsid w:val="00FE36DD"/>
    <w:rsid w:val="00FE3845"/>
    <w:rsid w:val="00FE39A8"/>
    <w:rsid w:val="00FE3C6F"/>
    <w:rsid w:val="00FE3F17"/>
    <w:rsid w:val="00FE4242"/>
    <w:rsid w:val="00FE4574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07B"/>
    <w:rsid w:val="00FF13AB"/>
    <w:rsid w:val="00FF13C5"/>
    <w:rsid w:val="00FF1D36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C5B"/>
    <w:rsid w:val="00FF5D2B"/>
    <w:rsid w:val="00FF634B"/>
    <w:rsid w:val="00FF6876"/>
    <w:rsid w:val="00FF69E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1BB6B"/>
  <w15:docId w15:val="{9815B2C0-D707-4E28-A077-9D9A33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0A3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styleId="Spistreci10">
    <w:name w:val="toc 1"/>
    <w:basedOn w:val="Normalny"/>
    <w:next w:val="Normalny"/>
    <w:autoRedefine/>
    <w:uiPriority w:val="39"/>
    <w:unhideWhenUsed/>
    <w:locked/>
    <w:rsid w:val="006B62AF"/>
    <w:pPr>
      <w:widowControl/>
      <w:autoSpaceDE/>
      <w:autoSpaceDN/>
      <w:adjustRightInd/>
    </w:pPr>
    <w:rPr>
      <w:sz w:val="24"/>
      <w:szCs w:val="24"/>
    </w:rPr>
  </w:style>
  <w:style w:type="paragraph" w:customStyle="1" w:styleId="Nagowek11">
    <w:name w:val="Nagłowek 1.1."/>
    <w:basedOn w:val="Normalny"/>
    <w:link w:val="Nagowek11Znak"/>
    <w:qFormat/>
    <w:rsid w:val="006B62AF"/>
    <w:pPr>
      <w:widowControl/>
      <w:autoSpaceDE/>
      <w:autoSpaceDN/>
      <w:adjustRightInd/>
      <w:jc w:val="both"/>
    </w:pPr>
    <w:rPr>
      <w:rFonts w:ascii="Open Sans" w:hAnsi="Open Sans" w:cs="Open Sans"/>
      <w:b/>
    </w:rPr>
  </w:style>
  <w:style w:type="character" w:customStyle="1" w:styleId="Nagowek11Znak">
    <w:name w:val="Nagłowek 1.1. Znak"/>
    <w:link w:val="Nagowek11"/>
    <w:rsid w:val="006B62AF"/>
    <w:rPr>
      <w:rFonts w:ascii="Open Sans" w:hAnsi="Open Sans" w:cs="Open Sans"/>
      <w:b/>
    </w:rPr>
  </w:style>
  <w:style w:type="paragraph" w:customStyle="1" w:styleId="Tekstpodstawowywcity21">
    <w:name w:val="Tekst podstawowy wcięty 21"/>
    <w:basedOn w:val="Normalny"/>
    <w:rsid w:val="00AE178E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0987E72E894C93124CD7686F1FF7" ma:contentTypeVersion="8" ma:contentTypeDescription="Utwórz nowy dokument." ma:contentTypeScope="" ma:versionID="ce06684a54e25762f1d75608250299a1">
  <xsd:schema xmlns:xsd="http://www.w3.org/2001/XMLSchema" xmlns:xs="http://www.w3.org/2001/XMLSchema" xmlns:p="http://schemas.microsoft.com/office/2006/metadata/properties" xmlns:ns2="35c778d6-530c-41c2-b021-a860d59802fe" xmlns:ns3="5b742006-3d1e-48e9-8df2-f21ddd197b0a" targetNamespace="http://schemas.microsoft.com/office/2006/metadata/properties" ma:root="true" ma:fieldsID="233bf071930e6f83519ed7766acea4bf" ns2:_="" ns3:_="">
    <xsd:import namespace="35c778d6-530c-41c2-b021-a860d59802fe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78d6-530c-41c2-b021-a860d598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69D5-4CF2-43A9-AFFF-1D6123379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773BF-A54B-4F61-AF2C-5DC3324B3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778d6-530c-41c2-b021-a860d59802fe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48DDE-6AC6-40DC-8DD1-BAE8D4AB2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E8B294-188B-4EC1-BD1B-433E36D3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3064</Words>
  <Characters>18386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21408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Kamiński Marek</cp:lastModifiedBy>
  <cp:revision>2</cp:revision>
  <cp:lastPrinted>2020-03-13T12:04:00Z</cp:lastPrinted>
  <dcterms:created xsi:type="dcterms:W3CDTF">2020-04-08T14:09:00Z</dcterms:created>
  <dcterms:modified xsi:type="dcterms:W3CDTF">2020-04-08T14:09:00Z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0x01010027E90987E72E894C93124CD7686F1FF7</vt:lpwstr>
  </property>
</Properties>
</file>