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4A5733">
        <w:rPr>
          <w:rFonts w:ascii="Cambria" w:eastAsia="Cambria" w:hAnsi="Cambria" w:cs="Cambria"/>
          <w:b/>
        </w:rPr>
        <w:t>20</w:t>
      </w:r>
      <w:r w:rsidR="00B66E79" w:rsidRPr="009578AC">
        <w:rPr>
          <w:rFonts w:ascii="Cambria" w:eastAsia="Cambria" w:hAnsi="Cambria" w:cs="Cambria"/>
          <w:b/>
        </w:rPr>
        <w:t>/202</w:t>
      </w:r>
      <w:r w:rsidR="006367D3" w:rsidRPr="009578AC">
        <w:rPr>
          <w:rFonts w:ascii="Cambria" w:eastAsia="Cambria" w:hAnsi="Cambria" w:cs="Cambria"/>
          <w:b/>
        </w:rPr>
        <w:t>1</w:t>
      </w:r>
    </w:p>
    <w:p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rsidR="00B20638" w:rsidRPr="00764E06" w:rsidRDefault="00B63C7F" w:rsidP="008B660D">
      <w:pPr>
        <w:spacing w:before="120" w:after="120" w:line="240" w:lineRule="auto"/>
        <w:ind w:right="-1"/>
        <w:jc w:val="center"/>
        <w:rPr>
          <w:sz w:val="24"/>
          <w:szCs w:val="24"/>
        </w:rPr>
      </w:pPr>
      <w:r>
        <w:rPr>
          <w:rStyle w:val="st"/>
          <w:rFonts w:cs="Cambria"/>
          <w:sz w:val="24"/>
          <w:szCs w:val="24"/>
        </w:rPr>
        <w:t>33141120-7, 33141121-4</w:t>
      </w:r>
    </w:p>
    <w:p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(Dz.U.2019.2019 z dnia 2019.10.24 – dalej: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w:t>
      </w:r>
    </w:p>
    <w:p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B564AD">
        <w:rPr>
          <w:rFonts w:eastAsia="Tahoma" w:cs="Tahoma"/>
          <w:b/>
          <w:color w:val="000000"/>
          <w:sz w:val="24"/>
          <w:szCs w:val="24"/>
        </w:rPr>
        <w:t>wyrobów medycznych (</w:t>
      </w:r>
      <w:r w:rsidR="00B63C7F">
        <w:rPr>
          <w:rFonts w:eastAsia="Tahoma" w:cs="Tahoma"/>
          <w:b/>
          <w:color w:val="000000"/>
          <w:sz w:val="24"/>
          <w:szCs w:val="24"/>
        </w:rPr>
        <w:t xml:space="preserve">jednorazowego użytku) </w:t>
      </w:r>
      <w:r w:rsidR="00B564AD">
        <w:rPr>
          <w:rFonts w:eastAsia="Tahoma" w:cs="Tahoma"/>
          <w:b/>
          <w:color w:val="000000"/>
          <w:sz w:val="24"/>
          <w:szCs w:val="24"/>
        </w:rPr>
        <w:t xml:space="preserve"> </w:t>
      </w:r>
    </w:p>
    <w:p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rsidR="004A08CE" w:rsidRPr="009D06FD" w:rsidRDefault="004A08CE" w:rsidP="004A08CE">
      <w:pPr>
        <w:pBdr>
          <w:top w:val="nil"/>
          <w:left w:val="nil"/>
          <w:bottom w:val="nil"/>
          <w:right w:val="nil"/>
          <w:between w:val="nil"/>
        </w:pBdr>
        <w:jc w:val="center"/>
        <w:rPr>
          <w:rFonts w:eastAsia="Tahoma" w:cs="Tahoma"/>
          <w:color w:val="000000"/>
          <w:sz w:val="24"/>
          <w:szCs w:val="24"/>
        </w:rPr>
      </w:pPr>
    </w:p>
    <w:p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rsidR="008B660D" w:rsidRDefault="008B660D" w:rsidP="009578AC">
      <w:pPr>
        <w:pBdr>
          <w:top w:val="nil"/>
          <w:left w:val="nil"/>
          <w:bottom w:val="nil"/>
          <w:right w:val="nil"/>
          <w:between w:val="nil"/>
        </w:pBdr>
        <w:rPr>
          <w:rFonts w:ascii="Cambria" w:eastAsia="Cambria" w:hAnsi="Cambria" w:cs="Cambria"/>
          <w:color w:val="000000"/>
        </w:rPr>
      </w:pPr>
    </w:p>
    <w:p w:rsidR="00B564AD" w:rsidRDefault="00B564AD" w:rsidP="009578AC">
      <w:pPr>
        <w:pBdr>
          <w:top w:val="nil"/>
          <w:left w:val="nil"/>
          <w:bottom w:val="nil"/>
          <w:right w:val="nil"/>
          <w:between w:val="nil"/>
        </w:pBdr>
        <w:rPr>
          <w:rFonts w:ascii="Cambria" w:eastAsia="Cambria" w:hAnsi="Cambria" w:cs="Cambria"/>
          <w:color w:val="000000"/>
        </w:rPr>
      </w:pPr>
    </w:p>
    <w:p w:rsidR="00B63C7F" w:rsidRDefault="00B63C7F" w:rsidP="008B660D">
      <w:pPr>
        <w:pBdr>
          <w:top w:val="nil"/>
          <w:left w:val="nil"/>
          <w:bottom w:val="nil"/>
          <w:right w:val="nil"/>
          <w:between w:val="nil"/>
        </w:pBdr>
        <w:jc w:val="center"/>
        <w:rPr>
          <w:rFonts w:ascii="Cambria" w:eastAsia="Cambria" w:hAnsi="Cambria" w:cs="Cambria"/>
          <w:color w:val="FF0000"/>
        </w:rPr>
      </w:pPr>
    </w:p>
    <w:p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E92839">
        <w:rPr>
          <w:rFonts w:ascii="Cambria" w:eastAsia="Tahoma" w:hAnsi="Cambria" w:cs="Tahoma"/>
          <w:sz w:val="24"/>
          <w:szCs w:val="24"/>
        </w:rPr>
        <w:t>21.05.</w:t>
      </w:r>
      <w:r w:rsidRPr="006F7622">
        <w:rPr>
          <w:rFonts w:ascii="Cambria" w:eastAsia="Tahoma" w:hAnsi="Cambria" w:cs="Tahoma"/>
          <w:sz w:val="24"/>
          <w:szCs w:val="24"/>
        </w:rPr>
        <w:t>2021 r.</w:t>
      </w:r>
    </w:p>
    <w:p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rsidR="00EE73E2" w:rsidRDefault="00EE73E2" w:rsidP="00EE73E2">
      <w:pPr>
        <w:pBdr>
          <w:top w:val="nil"/>
          <w:left w:val="nil"/>
          <w:bottom w:val="nil"/>
          <w:right w:val="nil"/>
          <w:between w:val="nil"/>
        </w:pBdr>
        <w:rPr>
          <w:sz w:val="24"/>
          <w:szCs w:val="24"/>
        </w:rPr>
      </w:pPr>
    </w:p>
    <w:p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rsidR="00293366" w:rsidRPr="00EE73E2" w:rsidRDefault="00293366" w:rsidP="00427E4F">
      <w:pPr>
        <w:pBdr>
          <w:top w:val="nil"/>
          <w:left w:val="nil"/>
          <w:bottom w:val="nil"/>
          <w:right w:val="nil"/>
          <w:between w:val="nil"/>
        </w:pBdr>
        <w:jc w:val="both"/>
        <w:rPr>
          <w:sz w:val="24"/>
          <w:szCs w:val="24"/>
        </w:rPr>
      </w:pPr>
    </w:p>
    <w:p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rsidR="00A23837" w:rsidRPr="00EE73E2" w:rsidRDefault="00A23837" w:rsidP="00A23837">
      <w:pPr>
        <w:pBdr>
          <w:top w:val="nil"/>
          <w:left w:val="nil"/>
          <w:bottom w:val="nil"/>
          <w:right w:val="nil"/>
          <w:between w:val="nil"/>
        </w:pBdr>
        <w:jc w:val="both"/>
        <w:rPr>
          <w:sz w:val="24"/>
          <w:szCs w:val="24"/>
        </w:rPr>
      </w:pPr>
    </w:p>
    <w:p w:rsidR="00A54219" w:rsidRDefault="00A54219" w:rsidP="009A7907">
      <w:pPr>
        <w:rPr>
          <w:sz w:val="24"/>
          <w:szCs w:val="24"/>
        </w:rPr>
      </w:pPr>
    </w:p>
    <w:p w:rsidR="009A7907" w:rsidRPr="009A7907" w:rsidRDefault="009A7907" w:rsidP="009A7907">
      <w:pPr>
        <w:rPr>
          <w:rFonts w:ascii="Cambria" w:eastAsia="Cambria" w:hAnsi="Cambria" w:cs="Cambria"/>
          <w:color w:val="FF0000"/>
          <w:sz w:val="24"/>
          <w:szCs w:val="24"/>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rPr>
      </w:pPr>
    </w:p>
    <w:p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rsidR="007C335F" w:rsidRDefault="007C335F" w:rsidP="007C335F">
      <w:pPr>
        <w:pBdr>
          <w:top w:val="nil"/>
          <w:left w:val="nil"/>
          <w:bottom w:val="nil"/>
          <w:right w:val="nil"/>
          <w:between w:val="nil"/>
        </w:pBdr>
        <w:jc w:val="both"/>
        <w:rPr>
          <w:rFonts w:eastAsia="Tahoma" w:cs="Tahoma"/>
          <w:b/>
        </w:rPr>
      </w:pPr>
    </w:p>
    <w:p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rsidR="009A7907" w:rsidRDefault="00BA4EC8"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rsidR="009578AC" w:rsidRPr="009578AC" w:rsidRDefault="009578AC" w:rsidP="009A7907">
      <w:pPr>
        <w:pBdr>
          <w:top w:val="nil"/>
          <w:left w:val="nil"/>
          <w:bottom w:val="nil"/>
          <w:right w:val="nil"/>
          <w:between w:val="nil"/>
        </w:pBdr>
        <w:jc w:val="both"/>
        <w:rPr>
          <w:rFonts w:eastAsia="Tahoma" w:cs="Tahoma"/>
          <w:b/>
        </w:rPr>
      </w:pPr>
    </w:p>
    <w:p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(obłożenia chirurgiczne) </w:t>
      </w:r>
    </w:p>
    <w:p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w:t>
      </w:r>
      <w:r w:rsidRPr="002C0B05">
        <w:rPr>
          <w:rFonts w:eastAsia="Cambria" w:cs="Cambria"/>
        </w:rPr>
        <w:lastRenderedPageBreak/>
        <w:t xml:space="preserve">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 xml:space="preserve">(parametry i funkcjonalność) równoważnych w rozumieniu art. 99 ust. 5 i 6 </w:t>
      </w:r>
      <w:proofErr w:type="spellStart"/>
      <w:r w:rsidRPr="005C2541">
        <w:rPr>
          <w:rFonts w:eastAsia="Cambria" w:cs="Cambria"/>
        </w:rPr>
        <w:t>p.z.p</w:t>
      </w:r>
      <w:proofErr w:type="spellEnd"/>
      <w:r w:rsidRPr="005C2541">
        <w:rPr>
          <w:rFonts w:eastAsia="Cambria" w:cs="Cambria"/>
        </w:rPr>
        <w:t>.</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rPr>
        <w:t>p.z.p</w:t>
      </w:r>
      <w:proofErr w:type="spellEnd"/>
      <w:r w:rsidRPr="005C2541">
        <w:rPr>
          <w:rFonts w:eastAsia="Cambria" w:cs="Cambria"/>
        </w:rPr>
        <w:t>.,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63C7F">
        <w:rPr>
          <w:rFonts w:eastAsia="Tahoma" w:cs="Tahoma"/>
        </w:rPr>
        <w:t>19</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lastRenderedPageBreak/>
        <w:t>Za najkorzystniejszą zostanie uznana oferta niepodlegająca odrzuceniu, prezentująca najkorzystniejszą cenę.</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rsidR="009A7907" w:rsidRPr="009A7907" w:rsidRDefault="009A7907" w:rsidP="009A7907">
      <w:pPr>
        <w:widowControl w:val="0"/>
        <w:tabs>
          <w:tab w:val="left" w:pos="480"/>
        </w:tabs>
        <w:adjustRightInd w:val="0"/>
        <w:ind w:left="567"/>
        <w:jc w:val="both"/>
        <w:rPr>
          <w:rFonts w:cs="Posterama"/>
          <w:bCs/>
        </w:rPr>
      </w:pPr>
    </w:p>
    <w:p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2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rsidR="006049C5" w:rsidRPr="005D54ED" w:rsidRDefault="006049C5" w:rsidP="006049C5">
      <w:pPr>
        <w:tabs>
          <w:tab w:val="left" w:pos="840"/>
          <w:tab w:val="left" w:pos="960"/>
        </w:tabs>
        <w:ind w:left="709"/>
        <w:rPr>
          <w:rFonts w:cs="Posterama"/>
          <w:bCs/>
        </w:rPr>
      </w:pPr>
    </w:p>
    <w:p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rsidR="006049C5" w:rsidRPr="005D54ED" w:rsidRDefault="006049C5" w:rsidP="006049C5">
      <w:pPr>
        <w:autoSpaceDE w:val="0"/>
        <w:autoSpaceDN w:val="0"/>
        <w:rPr>
          <w:rFonts w:cs="Posterama"/>
        </w:rPr>
      </w:pPr>
    </w:p>
    <w:p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rsidR="006049C5" w:rsidRPr="005D54ED" w:rsidRDefault="006049C5" w:rsidP="006049C5">
      <w:pPr>
        <w:tabs>
          <w:tab w:val="left" w:pos="851"/>
          <w:tab w:val="left" w:pos="993"/>
        </w:tabs>
        <w:rPr>
          <w:rFonts w:cs="Posterama"/>
          <w:bCs/>
        </w:rPr>
      </w:pPr>
    </w:p>
    <w:p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rsidR="006049C5" w:rsidRPr="005D54ED" w:rsidRDefault="006049C5" w:rsidP="005D54ED">
      <w:pPr>
        <w:rPr>
          <w:rFonts w:cs="Posterama"/>
        </w:rPr>
      </w:pPr>
    </w:p>
    <w:p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lastRenderedPageBreak/>
        <w:t>Cena jednostkowa netto zł, wartości netto i brutto za realizację przedmiotu zamówienia powinna być podana w złotych polskich. Ceny należy przedstawiać do 2 miejsc po przecinku.</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DODODOWE:</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żąda złożenia wraz z ofertą „certyfikatu”, o którym jest mowa w art. 105 </w:t>
      </w:r>
      <w:proofErr w:type="spellStart"/>
      <w:r w:rsidRPr="00764E06">
        <w:rPr>
          <w:rFonts w:cs="Posterama"/>
          <w:sz w:val="22"/>
          <w:szCs w:val="22"/>
          <w:shd w:val="clear" w:color="auto" w:fill="FFFFFF"/>
        </w:rPr>
        <w:t>p.z.p</w:t>
      </w:r>
      <w:proofErr w:type="spellEnd"/>
      <w:r w:rsidRPr="00764E06">
        <w:rPr>
          <w:rFonts w:cs="Posterama"/>
          <w:sz w:val="22"/>
          <w:szCs w:val="22"/>
          <w:shd w:val="clear" w:color="auto" w:fill="FFFFFF"/>
        </w:rPr>
        <w:t xml:space="preserve">. wydanego przez jednostkę oceniającą zgodność lub sprawozdania z badań przeprowadzonych przez tę jednostkę, dotyczące </w:t>
      </w:r>
      <w:r w:rsidRPr="00764E06">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rsidR="00CD187B" w:rsidRPr="00CD187B" w:rsidRDefault="00764E06" w:rsidP="00CD187B">
      <w:pPr>
        <w:pStyle w:val="Znak"/>
        <w:numPr>
          <w:ilvl w:val="0"/>
          <w:numId w:val="22"/>
        </w:numPr>
        <w:spacing w:after="0" w:line="240" w:lineRule="auto"/>
        <w:ind w:left="426"/>
        <w:jc w:val="both"/>
        <w:rPr>
          <w:rFonts w:cs="Posterama"/>
          <w:sz w:val="22"/>
          <w:szCs w:val="22"/>
          <w:shd w:val="clear" w:color="auto" w:fill="FFFFFF"/>
        </w:rPr>
      </w:pPr>
      <w:r w:rsidRPr="00CD187B">
        <w:rPr>
          <w:rFonts w:cs="Posterama"/>
          <w:sz w:val="22"/>
          <w:szCs w:val="22"/>
          <w:shd w:val="clear" w:color="auto" w:fill="FFFFFF"/>
        </w:rPr>
        <w:t>Zamawiający na mocy przysługujących mu uprawnień (</w:t>
      </w:r>
      <w:r w:rsidRPr="00CD187B">
        <w:rPr>
          <w:rFonts w:cs="Posterama"/>
          <w:b/>
          <w:bCs/>
          <w:sz w:val="22"/>
          <w:szCs w:val="22"/>
          <w:shd w:val="clear" w:color="auto" w:fill="FFFFFF"/>
        </w:rPr>
        <w:t xml:space="preserve">art. 106 </w:t>
      </w:r>
      <w:proofErr w:type="spellStart"/>
      <w:r w:rsidRPr="00CD187B">
        <w:rPr>
          <w:rFonts w:cs="Posterama"/>
          <w:sz w:val="22"/>
          <w:szCs w:val="22"/>
          <w:shd w:val="clear" w:color="auto" w:fill="FFFFFF"/>
        </w:rPr>
        <w:t>p.z.p</w:t>
      </w:r>
      <w:proofErr w:type="spellEnd"/>
      <w:r w:rsidRPr="00CD187B">
        <w:rPr>
          <w:rFonts w:cs="Posterama"/>
          <w:sz w:val="22"/>
          <w:szCs w:val="22"/>
          <w:shd w:val="clear" w:color="auto" w:fill="FFFFFF"/>
        </w:rPr>
        <w:t>.) żąda złożenia wraz z ofertą próbek (</w:t>
      </w:r>
      <w:r w:rsidR="00CD187B" w:rsidRPr="00CD187B">
        <w:rPr>
          <w:rFonts w:cs="Posterama"/>
          <w:sz w:val="22"/>
          <w:szCs w:val="22"/>
          <w:shd w:val="clear" w:color="auto" w:fill="FFFFFF"/>
        </w:rPr>
        <w:t xml:space="preserve">1 </w:t>
      </w:r>
      <w:r w:rsidRPr="00CD187B">
        <w:rPr>
          <w:rFonts w:cs="Posterama"/>
          <w:sz w:val="22"/>
          <w:szCs w:val="22"/>
          <w:shd w:val="clear" w:color="auto" w:fill="FFFFFF"/>
        </w:rPr>
        <w:t>szt.) oferowanego przedmiotu zamówienia odpowiadających mu w 100% pod względem nazwy własnej, producenta, rozmiaru, rodzaju materiału, składu chemicznego, właściwości, przeznaczenie, itp., których potwierdzających wszystkie wymagane w treści SWZ i jej ewentualnych modyfikacjach (</w:t>
      </w:r>
      <w:r w:rsidRPr="00CD187B">
        <w:rPr>
          <w:rFonts w:cs="Posterama"/>
          <w:b/>
          <w:bCs/>
          <w:sz w:val="22"/>
          <w:szCs w:val="22"/>
          <w:shd w:val="clear" w:color="auto" w:fill="FFFFFF"/>
        </w:rPr>
        <w:t>art. 137</w:t>
      </w:r>
      <w:r w:rsidRPr="00CD187B">
        <w:rPr>
          <w:rFonts w:cs="Posterama"/>
          <w:sz w:val="22"/>
          <w:szCs w:val="22"/>
          <w:shd w:val="clear" w:color="auto" w:fill="FFFFFF"/>
        </w:rPr>
        <w:t xml:space="preserve"> </w:t>
      </w:r>
      <w:proofErr w:type="spellStart"/>
      <w:r w:rsidRPr="00CD187B">
        <w:rPr>
          <w:rFonts w:cs="Posterama"/>
          <w:sz w:val="22"/>
          <w:szCs w:val="22"/>
          <w:shd w:val="clear" w:color="auto" w:fill="FFFFFF"/>
        </w:rPr>
        <w:t>p.z.p</w:t>
      </w:r>
      <w:proofErr w:type="spellEnd"/>
      <w:r w:rsidRPr="00CD187B">
        <w:rPr>
          <w:rFonts w:cs="Posterama"/>
          <w:sz w:val="22"/>
          <w:szCs w:val="22"/>
          <w:shd w:val="clear" w:color="auto" w:fill="FFFFFF"/>
        </w:rPr>
        <w:t>.) cechy oferowanego towaru z tymi wymaganymi.</w:t>
      </w:r>
    </w:p>
    <w:p w:rsidR="00CD187B" w:rsidRPr="00B63C7F" w:rsidRDefault="00CD187B" w:rsidP="00CD187B">
      <w:pPr>
        <w:pStyle w:val="Znak"/>
        <w:spacing w:after="0" w:line="240" w:lineRule="auto"/>
        <w:ind w:left="426"/>
        <w:jc w:val="both"/>
        <w:rPr>
          <w:rFonts w:cs="Posterama"/>
          <w:color w:val="FF0000"/>
          <w:sz w:val="22"/>
          <w:szCs w:val="22"/>
          <w:shd w:val="clear" w:color="auto" w:fill="FFFFFF"/>
        </w:rPr>
      </w:pPr>
      <w:r w:rsidRPr="00CD187B">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 xml:space="preserve">Jeżeli Wykonawca nie złożył w/w przedmiotowych środków dowodowych lub złożone przedmiotowe środki dowodowe są niekompletne, Zamawiający wezwie Wykonawcę do ich </w:t>
      </w:r>
      <w:r w:rsidRPr="00B20BDD">
        <w:rPr>
          <w:rFonts w:cs="Posterama"/>
          <w:sz w:val="22"/>
          <w:szCs w:val="22"/>
          <w:shd w:val="clear" w:color="auto" w:fill="FFFFFF"/>
        </w:rPr>
        <w:lastRenderedPageBreak/>
        <w:t>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2D00C5" w:rsidRPr="00DE41EC" w:rsidRDefault="002D00C5" w:rsidP="00651A20">
      <w:pPr>
        <w:pStyle w:val="Akapitzlist"/>
        <w:numPr>
          <w:ilvl w:val="0"/>
          <w:numId w:val="23"/>
        </w:numPr>
        <w:jc w:val="both"/>
      </w:pPr>
      <w:r w:rsidRPr="00DE41EC">
        <w:rPr>
          <w:rFonts w:eastAsia="Cambria" w:cs="Cambria"/>
        </w:rPr>
        <w:t>Oferta powinna być:</w:t>
      </w:r>
    </w:p>
    <w:p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rsidR="00E77F69" w:rsidRDefault="00E77F69" w:rsidP="00E77F69">
      <w:pPr>
        <w:pStyle w:val="Bezodstpw"/>
        <w:ind w:left="720"/>
        <w:jc w:val="both"/>
        <w:rPr>
          <w:rFonts w:eastAsia="Cambria"/>
          <w:u w:val="single"/>
        </w:rPr>
      </w:pPr>
    </w:p>
    <w:p w:rsidR="00DE41EC" w:rsidRDefault="00BA4EC8"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rsidR="00E77F69" w:rsidRDefault="00E77F69" w:rsidP="00E77F69">
      <w:pPr>
        <w:pStyle w:val="Bezodstpw"/>
        <w:ind w:left="720"/>
        <w:jc w:val="both"/>
        <w:rPr>
          <w:rFonts w:eastAsia="Cambria"/>
          <w:u w:val="single"/>
        </w:rPr>
      </w:pPr>
    </w:p>
    <w:p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rsidR="00DE41EC" w:rsidRPr="00DE41EC" w:rsidRDefault="00DE41EC" w:rsidP="00DE41EC">
      <w:pPr>
        <w:pStyle w:val="Akapitzlist"/>
        <w:pBdr>
          <w:top w:val="nil"/>
          <w:left w:val="nil"/>
          <w:bottom w:val="nil"/>
          <w:right w:val="nil"/>
          <w:between w:val="nil"/>
        </w:pBdr>
        <w:jc w:val="both"/>
        <w:rPr>
          <w:rFonts w:eastAsia="Verdana" w:cs="Verdana"/>
        </w:rPr>
      </w:pPr>
    </w:p>
    <w:p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rsidR="00DE41EC" w:rsidRPr="00DE41EC" w:rsidRDefault="00DE41EC" w:rsidP="00DE41EC">
      <w:pPr>
        <w:pStyle w:val="Akapitzlist"/>
      </w:pPr>
      <w:r w:rsidRPr="0091026A">
        <w:fldChar w:fldCharType="end"/>
      </w:r>
    </w:p>
    <w:p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rsidR="00EF089D" w:rsidRDefault="00EF089D" w:rsidP="00651A20">
      <w:pPr>
        <w:pStyle w:val="Akapitzlist"/>
        <w:numPr>
          <w:ilvl w:val="0"/>
          <w:numId w:val="23"/>
        </w:numPr>
        <w:jc w:val="both"/>
      </w:pPr>
      <w:r w:rsidRPr="00481186">
        <w:lastRenderedPageBreak/>
        <w:t xml:space="preserve">Wykonawca oznacza czy dany plik zawiera jawne/niejawne oraz czy zawiera/nie zawiera dane osobowe. </w:t>
      </w:r>
    </w:p>
    <w:p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rsidR="00DE41EC" w:rsidRPr="00DE41EC" w:rsidRDefault="00DE41EC" w:rsidP="00464E61">
      <w:pPr>
        <w:pStyle w:val="Akapitzlist"/>
        <w:jc w:val="both"/>
        <w:rPr>
          <w:u w:val="single"/>
        </w:rPr>
      </w:pPr>
      <w:r w:rsidRPr="00DE41EC">
        <w:rPr>
          <w:rFonts w:eastAsia="Verdana" w:cs="Verdana"/>
          <w:u w:val="single"/>
        </w:rPr>
        <w:t xml:space="preserve"> </w:t>
      </w:r>
    </w:p>
    <w:p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E41EC" w:rsidRPr="00DE41EC" w:rsidRDefault="00DE41EC" w:rsidP="00651A20">
      <w:pPr>
        <w:pStyle w:val="Akapitzlist"/>
        <w:numPr>
          <w:ilvl w:val="0"/>
          <w:numId w:val="23"/>
        </w:numPr>
        <w:jc w:val="both"/>
      </w:pPr>
      <w:r w:rsidRPr="00DE41EC">
        <w:t>Dokumenty wymagane od Wykonawców</w:t>
      </w:r>
      <w:bookmarkStart w:id="2" w:name="_GoBack"/>
      <w:bookmarkEnd w:id="2"/>
      <w:r w:rsidRPr="00DE41EC">
        <w:t xml:space="preserve">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Pr="00215E19">
        <w:rPr>
          <w:rFonts w:cs="Posterama"/>
          <w:shd w:val="clear" w:color="auto" w:fill="FFFFFF"/>
        </w:rPr>
        <w:t xml:space="preserve"> To jest </w:t>
      </w:r>
      <w:r w:rsidRPr="00BA4EC8">
        <w:rPr>
          <w:rFonts w:cs="Posterama"/>
          <w:shd w:val="clear" w:color="auto" w:fill="FFFFFF"/>
        </w:rPr>
        <w:t>do dnia</w:t>
      </w:r>
      <w:r w:rsidR="009578AC" w:rsidRPr="00BA4EC8">
        <w:rPr>
          <w:rFonts w:cs="Posterama"/>
          <w:shd w:val="clear" w:color="auto" w:fill="FFFFFF"/>
        </w:rPr>
        <w:t xml:space="preserve"> </w:t>
      </w:r>
      <w:r w:rsidR="004A5733" w:rsidRPr="00BA4EC8">
        <w:rPr>
          <w:rFonts w:cs="Posterama"/>
          <w:b/>
          <w:shd w:val="clear" w:color="auto" w:fill="FFFFFF"/>
        </w:rPr>
        <w:t>2</w:t>
      </w:r>
      <w:r w:rsidR="00BA4EC8" w:rsidRPr="00BA4EC8">
        <w:rPr>
          <w:rFonts w:cs="Posterama"/>
          <w:b/>
          <w:shd w:val="clear" w:color="auto" w:fill="FFFFFF"/>
        </w:rPr>
        <w:t>1</w:t>
      </w:r>
      <w:r w:rsidR="004A5733" w:rsidRPr="00BA4EC8">
        <w:rPr>
          <w:rFonts w:cs="Posterama"/>
          <w:b/>
          <w:shd w:val="clear" w:color="auto" w:fill="FFFFFF"/>
        </w:rPr>
        <w:t>.09.</w:t>
      </w:r>
      <w:r w:rsidRPr="00BA4EC8">
        <w:rPr>
          <w:rFonts w:cs="Posterama"/>
          <w:b/>
          <w:shd w:val="clear" w:color="auto" w:fill="FFFFFF"/>
        </w:rPr>
        <w:t>202</w:t>
      </w:r>
      <w:r w:rsidR="009578AC" w:rsidRPr="00BA4EC8">
        <w:rPr>
          <w:rFonts w:cs="Posterama"/>
          <w:b/>
          <w:shd w:val="clear" w:color="auto" w:fill="FFFFFF"/>
        </w:rPr>
        <w:t>1</w:t>
      </w:r>
      <w:r w:rsidRPr="00BA4EC8">
        <w:rPr>
          <w:rFonts w:cs="Posterama"/>
          <w:shd w:val="clear" w:color="auto" w:fill="FFFFFF"/>
        </w:rPr>
        <w:t xml:space="preserve"> r. (włącznie) w związku z tym, że bieg terminu związania ofertą rozpoczyna się wraz z upływem terminu składania ofert.</w:t>
      </w:r>
    </w:p>
    <w:p w:rsidR="00156374" w:rsidRDefault="003F2265" w:rsidP="00156374">
      <w:pPr>
        <w:ind w:left="425"/>
        <w:jc w:val="both"/>
        <w:rPr>
          <w:rFonts w:cs="Posterama"/>
          <w:shd w:val="clear" w:color="auto" w:fill="FFFFFF"/>
        </w:rPr>
      </w:pPr>
      <w:r w:rsidRPr="003F2265">
        <w:rPr>
          <w:rFonts w:cs="Posterama"/>
          <w:shd w:val="clear" w:color="auto" w:fill="FFFFFF"/>
        </w:rPr>
        <w:lastRenderedPageBreak/>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B63C7F">
        <w:rPr>
          <w:rFonts w:cs="Posterama"/>
          <w:b/>
          <w:bCs/>
        </w:rPr>
        <w:t>31.244,00</w:t>
      </w:r>
      <w:r w:rsidRPr="00746398">
        <w:rPr>
          <w:rFonts w:cs="Posterama"/>
          <w:b/>
          <w:bCs/>
        </w:rPr>
        <w:t xml:space="preserve"> zł. </w:t>
      </w:r>
    </w:p>
    <w:p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rsidR="006049C5" w:rsidRDefault="006049C5" w:rsidP="006049C5">
      <w:pPr>
        <w:autoSpaceDE w:val="0"/>
        <w:autoSpaceDN w:val="0"/>
        <w:ind w:left="550"/>
        <w:rPr>
          <w:rFonts w:cs="Posterama"/>
        </w:rPr>
      </w:pPr>
      <w:r w:rsidRPr="00746398">
        <w:rPr>
          <w:rFonts w:cs="Posterama"/>
        </w:rPr>
        <w:t xml:space="preserve">Pakiet nr 1: </w:t>
      </w:r>
      <w:r w:rsidR="00492564">
        <w:rPr>
          <w:rFonts w:cs="Posterama"/>
        </w:rPr>
        <w:t xml:space="preserve">1.919,00 zł </w:t>
      </w:r>
    </w:p>
    <w:p w:rsidR="00B63C7F" w:rsidRDefault="00B63C7F" w:rsidP="006049C5">
      <w:pPr>
        <w:autoSpaceDE w:val="0"/>
        <w:autoSpaceDN w:val="0"/>
        <w:ind w:left="550"/>
        <w:rPr>
          <w:rFonts w:cs="Posterama"/>
        </w:rPr>
      </w:pPr>
      <w:r>
        <w:rPr>
          <w:rFonts w:cs="Posterama"/>
        </w:rPr>
        <w:t xml:space="preserve">Pakiet nr 2: </w:t>
      </w:r>
      <w:r w:rsidR="00492564">
        <w:rPr>
          <w:rFonts w:cs="Posterama"/>
        </w:rPr>
        <w:t xml:space="preserve">   456,00 zł </w:t>
      </w:r>
    </w:p>
    <w:p w:rsidR="00B63C7F" w:rsidRDefault="00B63C7F" w:rsidP="006049C5">
      <w:pPr>
        <w:autoSpaceDE w:val="0"/>
        <w:autoSpaceDN w:val="0"/>
        <w:ind w:left="550"/>
        <w:rPr>
          <w:rFonts w:cs="Posterama"/>
        </w:rPr>
      </w:pPr>
      <w:r>
        <w:rPr>
          <w:rFonts w:cs="Posterama"/>
        </w:rPr>
        <w:t>Pakiet nr 3:</w:t>
      </w:r>
      <w:r w:rsidR="00492564">
        <w:rPr>
          <w:rFonts w:cs="Posterama"/>
        </w:rPr>
        <w:t xml:space="preserve">  2.075,00 zł </w:t>
      </w:r>
    </w:p>
    <w:p w:rsidR="00B63C7F" w:rsidRDefault="00B63C7F" w:rsidP="006049C5">
      <w:pPr>
        <w:autoSpaceDE w:val="0"/>
        <w:autoSpaceDN w:val="0"/>
        <w:ind w:left="550"/>
        <w:rPr>
          <w:rFonts w:cs="Posterama"/>
        </w:rPr>
      </w:pPr>
      <w:r>
        <w:rPr>
          <w:rFonts w:cs="Posterama"/>
        </w:rPr>
        <w:t xml:space="preserve">Pakiet nr 4: </w:t>
      </w:r>
      <w:r w:rsidR="00492564">
        <w:rPr>
          <w:rFonts w:cs="Posterama"/>
        </w:rPr>
        <w:t xml:space="preserve"> 6.127,00 zł </w:t>
      </w:r>
    </w:p>
    <w:p w:rsidR="00B63C7F" w:rsidRDefault="00B63C7F" w:rsidP="006049C5">
      <w:pPr>
        <w:autoSpaceDE w:val="0"/>
        <w:autoSpaceDN w:val="0"/>
        <w:ind w:left="550"/>
        <w:rPr>
          <w:rFonts w:cs="Posterama"/>
        </w:rPr>
      </w:pPr>
      <w:r>
        <w:rPr>
          <w:rFonts w:cs="Posterama"/>
        </w:rPr>
        <w:t xml:space="preserve">Pakiet nr 5: </w:t>
      </w:r>
      <w:r w:rsidR="00492564">
        <w:rPr>
          <w:rFonts w:cs="Posterama"/>
        </w:rPr>
        <w:t xml:space="preserve"> 1.083,00 zł </w:t>
      </w:r>
    </w:p>
    <w:p w:rsidR="00B63C7F" w:rsidRDefault="00B63C7F" w:rsidP="006049C5">
      <w:pPr>
        <w:autoSpaceDE w:val="0"/>
        <w:autoSpaceDN w:val="0"/>
        <w:ind w:left="550"/>
        <w:rPr>
          <w:rFonts w:cs="Posterama"/>
        </w:rPr>
      </w:pPr>
      <w:r>
        <w:rPr>
          <w:rFonts w:cs="Posterama"/>
        </w:rPr>
        <w:t xml:space="preserve">Pakiet nr 6: </w:t>
      </w:r>
      <w:r w:rsidR="00492564">
        <w:rPr>
          <w:rFonts w:cs="Posterama"/>
        </w:rPr>
        <w:t xml:space="preserve"> nie jest wymagane </w:t>
      </w:r>
    </w:p>
    <w:p w:rsidR="00B63C7F" w:rsidRDefault="00B63C7F" w:rsidP="00B63C7F">
      <w:pPr>
        <w:autoSpaceDE w:val="0"/>
        <w:autoSpaceDN w:val="0"/>
        <w:ind w:left="550"/>
        <w:rPr>
          <w:rFonts w:cs="Posterama"/>
        </w:rPr>
      </w:pPr>
      <w:r>
        <w:rPr>
          <w:rFonts w:cs="Posterama"/>
        </w:rPr>
        <w:t xml:space="preserve">Pakiet nr 7: </w:t>
      </w:r>
      <w:r w:rsidR="00492564">
        <w:rPr>
          <w:rFonts w:cs="Posterama"/>
        </w:rPr>
        <w:t xml:space="preserve"> 1.082,00 zł </w:t>
      </w:r>
    </w:p>
    <w:p w:rsidR="00B63C7F" w:rsidRDefault="00B63C7F" w:rsidP="00B63C7F">
      <w:pPr>
        <w:autoSpaceDE w:val="0"/>
        <w:autoSpaceDN w:val="0"/>
        <w:ind w:left="550"/>
        <w:rPr>
          <w:rFonts w:cs="Posterama"/>
        </w:rPr>
      </w:pPr>
      <w:r>
        <w:rPr>
          <w:rFonts w:cs="Posterama"/>
        </w:rPr>
        <w:t>Pakiet nr 8:</w:t>
      </w:r>
      <w:r w:rsidR="00492564">
        <w:rPr>
          <w:rFonts w:cs="Posterama"/>
        </w:rPr>
        <w:t xml:space="preserve">     183,00 zł </w:t>
      </w:r>
    </w:p>
    <w:p w:rsidR="00B63C7F" w:rsidRDefault="00B63C7F" w:rsidP="00B63C7F">
      <w:pPr>
        <w:autoSpaceDE w:val="0"/>
        <w:autoSpaceDN w:val="0"/>
        <w:ind w:left="550"/>
        <w:rPr>
          <w:rFonts w:cs="Posterama"/>
        </w:rPr>
      </w:pPr>
      <w:r>
        <w:rPr>
          <w:rFonts w:cs="Posterama"/>
        </w:rPr>
        <w:t xml:space="preserve">Pakiet nr 9: </w:t>
      </w:r>
      <w:r w:rsidR="00492564">
        <w:rPr>
          <w:rFonts w:cs="Posterama"/>
        </w:rPr>
        <w:t xml:space="preserve">    242,00 zł </w:t>
      </w:r>
    </w:p>
    <w:p w:rsidR="00B63C7F" w:rsidRDefault="00B63C7F" w:rsidP="00B63C7F">
      <w:pPr>
        <w:autoSpaceDE w:val="0"/>
        <w:autoSpaceDN w:val="0"/>
        <w:ind w:left="550"/>
        <w:rPr>
          <w:rFonts w:cs="Posterama"/>
        </w:rPr>
      </w:pPr>
      <w:r>
        <w:rPr>
          <w:rFonts w:cs="Posterama"/>
        </w:rPr>
        <w:t xml:space="preserve">Pakiet nr 10: </w:t>
      </w:r>
      <w:r w:rsidR="00492564">
        <w:rPr>
          <w:rFonts w:cs="Posterama"/>
        </w:rPr>
        <w:t xml:space="preserve">2.325,00 zł </w:t>
      </w:r>
    </w:p>
    <w:p w:rsidR="00B63C7F" w:rsidRDefault="00B63C7F" w:rsidP="00B63C7F">
      <w:pPr>
        <w:autoSpaceDE w:val="0"/>
        <w:autoSpaceDN w:val="0"/>
        <w:ind w:left="550"/>
        <w:rPr>
          <w:rFonts w:cs="Posterama"/>
        </w:rPr>
      </w:pPr>
      <w:r>
        <w:rPr>
          <w:rFonts w:cs="Posterama"/>
        </w:rPr>
        <w:t xml:space="preserve">Pakiet nr 11: </w:t>
      </w:r>
      <w:r w:rsidR="00492564">
        <w:rPr>
          <w:rFonts w:cs="Posterama"/>
        </w:rPr>
        <w:t xml:space="preserve">nie jest wymagane </w:t>
      </w:r>
    </w:p>
    <w:p w:rsidR="00B63C7F" w:rsidRDefault="00B63C7F" w:rsidP="00B63C7F">
      <w:pPr>
        <w:autoSpaceDE w:val="0"/>
        <w:autoSpaceDN w:val="0"/>
        <w:ind w:left="550"/>
        <w:rPr>
          <w:rFonts w:cs="Posterama"/>
        </w:rPr>
      </w:pPr>
      <w:r>
        <w:rPr>
          <w:rFonts w:cs="Posterama"/>
        </w:rPr>
        <w:t xml:space="preserve">Pakiet nr 12: </w:t>
      </w:r>
      <w:r w:rsidR="00492564">
        <w:rPr>
          <w:rFonts w:cs="Posterama"/>
        </w:rPr>
        <w:t xml:space="preserve">3.290,00 zł </w:t>
      </w:r>
    </w:p>
    <w:p w:rsidR="00B63C7F" w:rsidRDefault="00B63C7F" w:rsidP="00B63C7F">
      <w:pPr>
        <w:autoSpaceDE w:val="0"/>
        <w:autoSpaceDN w:val="0"/>
        <w:ind w:left="550"/>
        <w:rPr>
          <w:rFonts w:cs="Posterama"/>
        </w:rPr>
      </w:pPr>
      <w:r>
        <w:rPr>
          <w:rFonts w:cs="Posterama"/>
        </w:rPr>
        <w:t xml:space="preserve">Pakiet nr 13: </w:t>
      </w:r>
      <w:r w:rsidR="00492564">
        <w:rPr>
          <w:rFonts w:cs="Posterama"/>
        </w:rPr>
        <w:t xml:space="preserve">1.854,00 zł </w:t>
      </w:r>
    </w:p>
    <w:p w:rsidR="00B63C7F" w:rsidRDefault="00B63C7F" w:rsidP="00B63C7F">
      <w:pPr>
        <w:autoSpaceDE w:val="0"/>
        <w:autoSpaceDN w:val="0"/>
        <w:ind w:left="550"/>
        <w:rPr>
          <w:rFonts w:cs="Posterama"/>
        </w:rPr>
      </w:pPr>
      <w:r>
        <w:rPr>
          <w:rFonts w:cs="Posterama"/>
        </w:rPr>
        <w:t xml:space="preserve">Pakiet nr 14: </w:t>
      </w:r>
      <w:r w:rsidR="00492564">
        <w:rPr>
          <w:rFonts w:cs="Posterama"/>
        </w:rPr>
        <w:t xml:space="preserve">5.865,00 zł </w:t>
      </w:r>
    </w:p>
    <w:p w:rsidR="00B63C7F" w:rsidRDefault="00B63C7F" w:rsidP="00B63C7F">
      <w:pPr>
        <w:autoSpaceDE w:val="0"/>
        <w:autoSpaceDN w:val="0"/>
        <w:ind w:left="550"/>
        <w:rPr>
          <w:rFonts w:cs="Posterama"/>
        </w:rPr>
      </w:pPr>
      <w:r>
        <w:rPr>
          <w:rFonts w:cs="Posterama"/>
        </w:rPr>
        <w:t xml:space="preserve">Pakiet nr 15: </w:t>
      </w:r>
      <w:r w:rsidR="00492564">
        <w:rPr>
          <w:rFonts w:cs="Posterama"/>
        </w:rPr>
        <w:t xml:space="preserve">   272,00 zł </w:t>
      </w:r>
    </w:p>
    <w:p w:rsidR="00B63C7F" w:rsidRDefault="00B63C7F" w:rsidP="00B63C7F">
      <w:pPr>
        <w:autoSpaceDE w:val="0"/>
        <w:autoSpaceDN w:val="0"/>
        <w:ind w:left="550"/>
        <w:rPr>
          <w:rFonts w:cs="Posterama"/>
        </w:rPr>
      </w:pPr>
      <w:r>
        <w:rPr>
          <w:rFonts w:cs="Posterama"/>
        </w:rPr>
        <w:t xml:space="preserve">Pakiet nr 16: </w:t>
      </w:r>
      <w:r w:rsidR="00492564">
        <w:rPr>
          <w:rFonts w:cs="Posterama"/>
        </w:rPr>
        <w:t xml:space="preserve">1.710,00 zł </w:t>
      </w:r>
    </w:p>
    <w:p w:rsidR="00B63C7F" w:rsidRDefault="00B63C7F" w:rsidP="00B63C7F">
      <w:pPr>
        <w:autoSpaceDE w:val="0"/>
        <w:autoSpaceDN w:val="0"/>
        <w:ind w:left="550"/>
        <w:rPr>
          <w:rFonts w:cs="Posterama"/>
        </w:rPr>
      </w:pPr>
      <w:r>
        <w:rPr>
          <w:rFonts w:cs="Posterama"/>
        </w:rPr>
        <w:t>Pakiet nr 17:</w:t>
      </w:r>
      <w:r w:rsidR="00492564">
        <w:rPr>
          <w:rFonts w:cs="Posterama"/>
        </w:rPr>
        <w:t xml:space="preserve">    622,00 zł </w:t>
      </w:r>
      <w:r>
        <w:rPr>
          <w:rFonts w:cs="Posterama"/>
        </w:rPr>
        <w:t xml:space="preserve"> </w:t>
      </w:r>
    </w:p>
    <w:p w:rsidR="00B63C7F" w:rsidRDefault="00B63C7F" w:rsidP="00B63C7F">
      <w:pPr>
        <w:autoSpaceDE w:val="0"/>
        <w:autoSpaceDN w:val="0"/>
        <w:ind w:left="550"/>
        <w:rPr>
          <w:rFonts w:cs="Posterama"/>
        </w:rPr>
      </w:pPr>
      <w:r>
        <w:rPr>
          <w:rFonts w:cs="Posterama"/>
        </w:rPr>
        <w:t xml:space="preserve">Pakiet nr 18: </w:t>
      </w:r>
      <w:r w:rsidR="00492564">
        <w:rPr>
          <w:rFonts w:cs="Posterama"/>
        </w:rPr>
        <w:t xml:space="preserve">nie jest wymagane </w:t>
      </w:r>
    </w:p>
    <w:p w:rsidR="00B63C7F" w:rsidRPr="00746398" w:rsidRDefault="00B63C7F" w:rsidP="00B63C7F">
      <w:pPr>
        <w:autoSpaceDE w:val="0"/>
        <w:autoSpaceDN w:val="0"/>
        <w:ind w:left="550"/>
        <w:rPr>
          <w:rFonts w:cs="Posterama"/>
        </w:rPr>
      </w:pPr>
      <w:r>
        <w:rPr>
          <w:rFonts w:cs="Posterama"/>
        </w:rPr>
        <w:t xml:space="preserve">Pakiet nr 19: </w:t>
      </w:r>
      <w:r w:rsidR="00492564">
        <w:rPr>
          <w:rFonts w:cs="Posterama"/>
        </w:rPr>
        <w:t xml:space="preserve">2.139,00 zł </w:t>
      </w:r>
    </w:p>
    <w:p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4A5733">
        <w:rPr>
          <w:rFonts w:cs="Posterama"/>
          <w:b/>
          <w:szCs w:val="18"/>
          <w:lang w:eastAsia="x-none"/>
        </w:rPr>
        <w:t>2</w:t>
      </w:r>
      <w:r w:rsidR="00BA4EC8">
        <w:rPr>
          <w:rFonts w:cs="Posterama"/>
          <w:b/>
          <w:szCs w:val="18"/>
          <w:lang w:eastAsia="x-none"/>
        </w:rPr>
        <w:t>4</w:t>
      </w:r>
      <w:r w:rsidR="004A5733">
        <w:rPr>
          <w:rFonts w:cs="Posterama"/>
          <w:b/>
          <w:szCs w:val="18"/>
          <w:lang w:eastAsia="x-none"/>
        </w:rPr>
        <w:t>.06.</w:t>
      </w:r>
      <w:r w:rsidRPr="00296382">
        <w:rPr>
          <w:rFonts w:cs="Posterama"/>
          <w:b/>
          <w:szCs w:val="18"/>
          <w:lang w:eastAsia="x-none"/>
        </w:rPr>
        <w:t>202</w:t>
      </w:r>
      <w:r w:rsidR="009622FF" w:rsidRPr="00296382">
        <w:rPr>
          <w:rFonts w:cs="Posterama"/>
          <w:b/>
          <w:szCs w:val="18"/>
          <w:lang w:eastAsia="x-none"/>
        </w:rPr>
        <w:t>1</w:t>
      </w:r>
      <w:r w:rsidR="00695E60" w:rsidRPr="00296382">
        <w:rPr>
          <w:rFonts w:cs="Posterama"/>
          <w:b/>
          <w:szCs w:val="18"/>
          <w:lang w:eastAsia="x-none"/>
        </w:rPr>
        <w:t xml:space="preserve"> </w:t>
      </w:r>
      <w:r w:rsidRPr="00296382">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lastRenderedPageBreak/>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PN </w:t>
      </w:r>
      <w:r w:rsidR="004A5733">
        <w:rPr>
          <w:rFonts w:ascii="Cambria" w:eastAsia="Cambria" w:hAnsi="Cambria" w:cs="Cambria"/>
          <w:b/>
          <w:u w:val="single"/>
        </w:rPr>
        <w:t>20</w:t>
      </w:r>
      <w:r w:rsidRPr="00296382">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rsidR="006049C5" w:rsidRPr="00695E60" w:rsidRDefault="006049C5" w:rsidP="00651A20">
      <w:pPr>
        <w:numPr>
          <w:ilvl w:val="0"/>
          <w:numId w:val="12"/>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6049C5" w:rsidRPr="00695E60" w:rsidRDefault="006049C5" w:rsidP="00651A20">
      <w:pPr>
        <w:numPr>
          <w:ilvl w:val="0"/>
          <w:numId w:val="12"/>
        </w:numPr>
        <w:spacing w:after="40"/>
        <w:jc w:val="both"/>
        <w:rPr>
          <w:rFonts w:eastAsia="Calibri" w:cs="Posterama"/>
          <w:lang w:eastAsia="en-US"/>
        </w:rPr>
      </w:pPr>
      <w:r w:rsidRPr="00695E60">
        <w:rPr>
          <w:rFonts w:cs="Posterama"/>
        </w:rPr>
        <w:t>Wadium może być wnoszone w jednej lub kilku następujących formach:</w:t>
      </w:r>
    </w:p>
    <w:p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rsidR="006049C5" w:rsidRPr="00695E60" w:rsidRDefault="006049C5" w:rsidP="00651A20">
      <w:pPr>
        <w:numPr>
          <w:ilvl w:val="0"/>
          <w:numId w:val="12"/>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rsidR="006049C5" w:rsidRPr="00695E60" w:rsidRDefault="006049C5" w:rsidP="00651A20">
      <w:pPr>
        <w:numPr>
          <w:ilvl w:val="0"/>
          <w:numId w:val="12"/>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rsidR="004E0786" w:rsidRPr="00296382" w:rsidRDefault="006049C5" w:rsidP="00296382">
      <w:pPr>
        <w:widowControl w:val="0"/>
        <w:numPr>
          <w:ilvl w:val="0"/>
          <w:numId w:val="12"/>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rsidR="00F41DB4" w:rsidRPr="00A51C5C" w:rsidRDefault="00F41DB4" w:rsidP="00F41DB4">
      <w:pPr>
        <w:widowControl w:val="0"/>
        <w:adjustRightInd w:val="0"/>
        <w:jc w:val="both"/>
        <w:textAlignment w:val="baseline"/>
        <w:rPr>
          <w:rFonts w:cs="Posterama"/>
        </w:rPr>
      </w:pPr>
    </w:p>
    <w:bookmarkEnd w:id="3"/>
    <w:p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w:t>
      </w:r>
      <w:r w:rsidRPr="00296382">
        <w:rPr>
          <w:rFonts w:cs="Posterama"/>
          <w:b/>
        </w:rPr>
        <w:t>00</w:t>
      </w:r>
      <w:r w:rsidRPr="00296382">
        <w:rPr>
          <w:rFonts w:cs="Posterama"/>
        </w:rPr>
        <w:t xml:space="preserve"> w dniu </w:t>
      </w:r>
      <w:r w:rsidR="004A5733">
        <w:rPr>
          <w:rFonts w:cs="Posterama"/>
          <w:b/>
        </w:rPr>
        <w:t>2</w:t>
      </w:r>
      <w:r w:rsidR="00BA4EC8">
        <w:rPr>
          <w:rFonts w:cs="Posterama"/>
          <w:b/>
        </w:rPr>
        <w:t>4</w:t>
      </w:r>
      <w:r w:rsidR="004A5733">
        <w:rPr>
          <w:rFonts w:cs="Posterama"/>
          <w:b/>
        </w:rPr>
        <w:t>.06.</w:t>
      </w:r>
      <w:r w:rsidRPr="00296382">
        <w:rPr>
          <w:rFonts w:cs="Posterama"/>
          <w:b/>
        </w:rPr>
        <w:t>202</w:t>
      </w:r>
      <w:r w:rsidR="009622FF" w:rsidRPr="00296382">
        <w:rPr>
          <w:rFonts w:cs="Posterama"/>
          <w:b/>
        </w:rPr>
        <w:t>1</w:t>
      </w:r>
      <w:r w:rsidRPr="00296382">
        <w:rPr>
          <w:rFonts w:cs="Posterama"/>
          <w:b/>
        </w:rPr>
        <w:t>r.</w:t>
      </w:r>
    </w:p>
    <w:p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Termin otwarcia ofert: </w:t>
      </w:r>
      <w:r w:rsidR="004A5733">
        <w:rPr>
          <w:rFonts w:cs="Posterama"/>
          <w:b/>
        </w:rPr>
        <w:t>24.06.</w:t>
      </w:r>
      <w:r w:rsidRPr="00296382">
        <w:rPr>
          <w:rFonts w:cs="Posterama"/>
          <w:b/>
        </w:rPr>
        <w:t>202</w:t>
      </w:r>
      <w:r w:rsidR="009622FF" w:rsidRPr="00296382">
        <w:rPr>
          <w:rFonts w:cs="Posterama"/>
          <w:b/>
        </w:rPr>
        <w:t>1</w:t>
      </w:r>
      <w:r w:rsidRPr="00296382">
        <w:rPr>
          <w:rFonts w:cs="Posterama"/>
          <w:b/>
        </w:rPr>
        <w:t xml:space="preserve"> r.,</w:t>
      </w:r>
      <w:r w:rsidRPr="00296382">
        <w:rPr>
          <w:rFonts w:cs="Posterama"/>
        </w:rPr>
        <w:t xml:space="preserve"> 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rsidR="009C74AA" w:rsidRPr="009C74AA" w:rsidRDefault="009C74AA" w:rsidP="009C74AA">
      <w:pPr>
        <w:widowControl w:val="0"/>
        <w:adjustRightInd w:val="0"/>
        <w:ind w:left="426"/>
        <w:jc w:val="both"/>
        <w:textAlignment w:val="baseline"/>
        <w:rPr>
          <w:rFonts w:cs="Posterama"/>
        </w:rPr>
      </w:pPr>
    </w:p>
    <w:p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Zamawiający w niniejszym postępowaniu przewidział możliwość żądania tego oświadczenia wyłącznie od Wykonawcy, którego oferta została najwyżej oceniona.</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rsidR="002D07B2" w:rsidRDefault="002D07B2" w:rsidP="002D07B2">
      <w:pPr>
        <w:pBdr>
          <w:top w:val="nil"/>
          <w:left w:val="nil"/>
          <w:bottom w:val="nil"/>
          <w:right w:val="nil"/>
          <w:between w:val="nil"/>
        </w:pBdr>
        <w:jc w:val="both"/>
        <w:rPr>
          <w:rFonts w:eastAsia="Cambria" w:cs="Cambria"/>
          <w:b/>
          <w:color w:val="00B050"/>
        </w:rPr>
      </w:pPr>
    </w:p>
    <w:p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rsidR="002D07B2" w:rsidRDefault="00DF35F3" w:rsidP="00651A20">
      <w:pPr>
        <w:pStyle w:val="Akapitzlist"/>
        <w:numPr>
          <w:ilvl w:val="0"/>
          <w:numId w:val="19"/>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w:t>
      </w:r>
      <w:proofErr w:type="spellStart"/>
      <w:r w:rsidR="00F41DB4">
        <w:rPr>
          <w:rFonts w:eastAsia="Cambria" w:cs="Cambria"/>
          <w:bCs/>
        </w:rPr>
        <w:t>p.z.p</w:t>
      </w:r>
      <w:proofErr w:type="spellEnd"/>
      <w:r w:rsidR="00F41DB4">
        <w:rPr>
          <w:rFonts w:eastAsia="Cambria" w:cs="Cambria"/>
          <w:bCs/>
        </w:rPr>
        <w:t>.</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w:t>
      </w:r>
    </w:p>
    <w:p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w:t>
      </w:r>
      <w:r w:rsidRPr="002D07B2">
        <w:rPr>
          <w:rFonts w:cs="Posterama"/>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1DB4" w:rsidRPr="006F7622" w:rsidRDefault="00F41DB4" w:rsidP="0023213B">
      <w:pPr>
        <w:widowControl w:val="0"/>
        <w:adjustRightInd w:val="0"/>
        <w:jc w:val="both"/>
        <w:textAlignment w:val="baseline"/>
        <w:rPr>
          <w:rFonts w:cs="Posterama"/>
          <w:bCs/>
        </w:rPr>
      </w:pPr>
    </w:p>
    <w:p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rsidR="0067325D" w:rsidRPr="00746398" w:rsidRDefault="004E6E8A" w:rsidP="00746398">
      <w:pPr>
        <w:jc w:val="both"/>
        <w:rPr>
          <w:rFonts w:cs="Posterama"/>
          <w:shd w:val="clear" w:color="auto" w:fill="FFFFFF"/>
        </w:rPr>
      </w:pPr>
      <w:r w:rsidRPr="001D588A">
        <w:rPr>
          <w:rFonts w:cs="Posterama"/>
          <w:shd w:val="clear" w:color="auto" w:fill="FFFFFF"/>
        </w:rPr>
        <w:lastRenderedPageBreak/>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rsidR="0067325D" w:rsidRPr="00746398" w:rsidRDefault="00746398" w:rsidP="0067325D">
      <w:pPr>
        <w:rPr>
          <w:rFonts w:cs="Posterama"/>
          <w:b/>
          <w:bCs/>
          <w:shd w:val="clear" w:color="auto" w:fill="FFFFFF"/>
        </w:rPr>
      </w:pPr>
      <w:r>
        <w:rPr>
          <w:rFonts w:cs="Posterama"/>
          <w:b/>
          <w:bCs/>
          <w:shd w:val="clear" w:color="auto" w:fill="FFFFFF"/>
        </w:rPr>
        <w:t>UWAGA:</w:t>
      </w:r>
    </w:p>
    <w:p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bCs/>
          <w:color w:val="00B050"/>
        </w:rPr>
      </w:pPr>
    </w:p>
    <w:p w:rsidR="0067325D" w:rsidRPr="001D588A" w:rsidRDefault="0067325D" w:rsidP="0079288B">
      <w:pPr>
        <w:ind w:left="-284"/>
        <w:rPr>
          <w:rFonts w:cs="Posterama"/>
          <w:b/>
          <w:bCs/>
        </w:rPr>
      </w:pPr>
      <w:r w:rsidRPr="001D588A">
        <w:rPr>
          <w:rFonts w:cs="Posterama"/>
          <w:b/>
          <w:bCs/>
        </w:rPr>
        <w:t>VIII. WYKAZ PODMIOTOWYCH ŚRODKÓW DOWODOWYCH:</w:t>
      </w:r>
    </w:p>
    <w:p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rsidR="00F7368F" w:rsidRPr="001D588A" w:rsidRDefault="00F7368F" w:rsidP="00F7368F">
      <w:pPr>
        <w:pStyle w:val="Akapitzlist"/>
        <w:ind w:left="284"/>
      </w:pPr>
    </w:p>
    <w:p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rsidR="00746398" w:rsidRPr="001D588A" w:rsidRDefault="00746398" w:rsidP="0079288B">
      <w:pPr>
        <w:pStyle w:val="Akapitzlist"/>
        <w:ind w:left="284"/>
      </w:pPr>
    </w:p>
    <w:p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 xml:space="preserve">Oświadczenia Wykonawcy o tym, że: </w:t>
      </w:r>
    </w:p>
    <w:p w:rsidR="0067325D" w:rsidRPr="001D588A" w:rsidRDefault="0067325D" w:rsidP="00651A20">
      <w:pPr>
        <w:pStyle w:val="Bezodstpw"/>
        <w:numPr>
          <w:ilvl w:val="0"/>
          <w:numId w:val="25"/>
        </w:numPr>
        <w:jc w:val="both"/>
      </w:pPr>
      <w:r w:rsidRPr="001D588A">
        <w:lastRenderedPageBreak/>
        <w:t>nie wydano wobec niego orzeczenia tytułem środka zapobiegawczego o zakazie ubiegania się o zamówienie publiczne,</w:t>
      </w:r>
    </w:p>
    <w:p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rsidR="006E7A32" w:rsidRPr="006E7A32" w:rsidRDefault="006E7A32" w:rsidP="00F3526F">
      <w:pPr>
        <w:jc w:val="both"/>
        <w:rPr>
          <w:rFonts w:cs="Posterama"/>
          <w:b/>
          <w:bCs/>
          <w:color w:val="000000" w:themeColor="text1"/>
        </w:rPr>
      </w:pPr>
    </w:p>
    <w:p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rsidR="00820A07" w:rsidRDefault="005F7301" w:rsidP="00820A07">
      <w:pPr>
        <w:pStyle w:val="Akapitzlist"/>
        <w:jc w:val="both"/>
        <w:rPr>
          <w:rFonts w:cs="Posterama"/>
        </w:rPr>
      </w:pPr>
      <w:r w:rsidRPr="00820A07">
        <w:rPr>
          <w:rFonts w:cs="Posterama"/>
        </w:rPr>
        <w:t xml:space="preserve">Niniejsze postępowanie prowadzone jest w języku polskim. </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Informacje dotyczące odpowiedzi na pytania, wyjaśnienia, odwołania i odpowiedzi na nie, zmiany SWZ takie jak np. zmiany terminu składania i otwarcia ofert, itp., Zamawiający będzie zamieszczał na platformie w sekcji “Komunikaty”.</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rsidR="00DA2765" w:rsidRPr="00697DD0" w:rsidRDefault="00DA2765" w:rsidP="00697DD0">
      <w:pPr>
        <w:tabs>
          <w:tab w:val="num" w:pos="1620"/>
        </w:tabs>
        <w:jc w:val="both"/>
        <w:rPr>
          <w:rFonts w:cs="Posterama"/>
          <w:b/>
          <w:bCs/>
        </w:rPr>
      </w:pPr>
    </w:p>
    <w:p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rsidR="00231F1F" w:rsidRPr="006D4EC2" w:rsidRDefault="006D4EC2" w:rsidP="006D4EC2">
      <w:pPr>
        <w:ind w:left="709"/>
        <w:jc w:val="both"/>
        <w:rPr>
          <w:rFonts w:cs="Posterama"/>
          <w:b/>
          <w:bCs/>
        </w:rPr>
      </w:pPr>
      <w:r>
        <w:rPr>
          <w:rFonts w:cs="Posterama"/>
          <w:b/>
          <w:bCs/>
        </w:rPr>
        <w:t>UWAGA!!!</w:t>
      </w:r>
    </w:p>
    <w:p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rsidR="00DA2765" w:rsidRPr="00371C2C" w:rsidRDefault="00DA2765" w:rsidP="00DA2765">
      <w:pPr>
        <w:rPr>
          <w:rFonts w:ascii="Arial Narrow" w:hAnsi="Arial Narrow"/>
        </w:rPr>
      </w:pPr>
    </w:p>
    <w:p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w:t>
      </w:r>
      <w:r w:rsidRPr="00DA2AAF">
        <w:lastRenderedPageBreak/>
        <w:t xml:space="preserve">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6D4EC2" w:rsidRPr="006D4EC2" w:rsidRDefault="006D4EC2" w:rsidP="006D4EC2">
      <w:pPr>
        <w:pStyle w:val="Akapitzlist"/>
        <w:autoSpaceDE w:val="0"/>
        <w:autoSpaceDN w:val="0"/>
        <w:jc w:val="both"/>
        <w:rPr>
          <w:rFonts w:cs="Posterama"/>
        </w:rPr>
      </w:pPr>
    </w:p>
    <w:p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rsidR="006D4EC2" w:rsidRPr="00404ABD" w:rsidRDefault="006D4EC2" w:rsidP="00B92BFA">
      <w:pPr>
        <w:pStyle w:val="Tekstpodstawowy3"/>
        <w:spacing w:line="240" w:lineRule="auto"/>
        <w:rPr>
          <w:rFonts w:asciiTheme="minorHAnsi" w:hAnsiTheme="minorHAnsi" w:cs="Posterama"/>
          <w:b/>
          <w:i w:val="0"/>
        </w:rPr>
      </w:pPr>
    </w:p>
    <w:p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rsidR="002E2AA3" w:rsidRPr="00404ABD" w:rsidRDefault="002E2AA3" w:rsidP="00404ABD">
      <w:pPr>
        <w:pStyle w:val="Tekstpodstawowy3"/>
        <w:spacing w:line="240" w:lineRule="auto"/>
        <w:rPr>
          <w:rFonts w:asciiTheme="minorHAnsi" w:hAnsiTheme="minorHAnsi" w:cs="Posterama"/>
          <w:b/>
          <w:i w:val="0"/>
        </w:rPr>
      </w:pPr>
    </w:p>
    <w:p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rsidR="00B92BFA" w:rsidRPr="00404ABD" w:rsidRDefault="00B92BFA" w:rsidP="00B92BFA">
      <w:pPr>
        <w:pStyle w:val="tyt"/>
        <w:spacing w:before="0" w:after="0" w:line="240" w:lineRule="auto"/>
        <w:ind w:left="340"/>
        <w:jc w:val="both"/>
        <w:rPr>
          <w:rFonts w:cs="Posterama"/>
          <w:b w:val="0"/>
          <w:sz w:val="22"/>
        </w:rPr>
      </w:pPr>
    </w:p>
    <w:p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rsidR="00B92BFA" w:rsidRPr="00FB46CD" w:rsidRDefault="00B92BFA" w:rsidP="00B92BFA">
      <w:pPr>
        <w:pStyle w:val="Tekstpodstawowy3"/>
        <w:spacing w:line="240" w:lineRule="auto"/>
        <w:rPr>
          <w:rFonts w:asciiTheme="minorHAnsi" w:hAnsiTheme="minorHAnsi"/>
          <w:lang w:val="pl-PL"/>
        </w:rPr>
      </w:pPr>
    </w:p>
    <w:p w:rsidR="00B92BFA" w:rsidRPr="00FB46CD" w:rsidRDefault="00B92BFA" w:rsidP="00FB46CD">
      <w:pPr>
        <w:jc w:val="both"/>
        <w:rPr>
          <w:rFonts w:cs="Posterama"/>
          <w:b/>
        </w:rPr>
      </w:pPr>
      <w:r w:rsidRPr="00FB46CD">
        <w:rPr>
          <w:rFonts w:cs="Posterama"/>
          <w:b/>
        </w:rPr>
        <w:t>XIV. POUCZENIE O ŚRODKACH OCHRONY PRAWNEJ PRZYSŁUGUJĄCYCH WYKONAWCY:</w:t>
      </w:r>
    </w:p>
    <w:p w:rsidR="00B92BFA" w:rsidRPr="00FB46CD" w:rsidRDefault="00B92BFA" w:rsidP="00FB46CD">
      <w:pPr>
        <w:shd w:val="clear" w:color="auto" w:fill="FFFFFF"/>
        <w:jc w:val="both"/>
        <w:rPr>
          <w:color w:val="333333"/>
          <w:sz w:val="24"/>
          <w:szCs w:val="24"/>
        </w:rPr>
      </w:pPr>
    </w:p>
    <w:p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w:t>
      </w:r>
      <w:r w:rsidRPr="00FB46CD">
        <w:rPr>
          <w:rFonts w:cs="Posterama"/>
          <w:sz w:val="22"/>
          <w:szCs w:val="22"/>
        </w:rPr>
        <w:lastRenderedPageBreak/>
        <w:t xml:space="preserve">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rsidR="00651A20" w:rsidRPr="00651A20" w:rsidRDefault="00651A20" w:rsidP="00651A20">
      <w:pPr>
        <w:pStyle w:val="Znak"/>
        <w:ind w:left="420"/>
        <w:jc w:val="both"/>
        <w:rPr>
          <w:rFonts w:cs="Posterama"/>
          <w:sz w:val="22"/>
          <w:szCs w:val="22"/>
        </w:rPr>
      </w:pPr>
    </w:p>
    <w:p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rsidR="00404ABD" w:rsidRPr="00404ABD" w:rsidRDefault="00404ABD" w:rsidP="00F735E8">
      <w:pPr>
        <w:ind w:left="284"/>
        <w:jc w:val="both"/>
        <w:rPr>
          <w:rFonts w:cs="Posterama"/>
          <w:b/>
        </w:rPr>
      </w:pPr>
    </w:p>
    <w:p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rsidR="00C9311B" w:rsidRDefault="00C9311B" w:rsidP="00C9311B">
      <w:pPr>
        <w:pBdr>
          <w:top w:val="nil"/>
          <w:left w:val="nil"/>
          <w:bottom w:val="nil"/>
          <w:right w:val="nil"/>
          <w:between w:val="nil"/>
        </w:pBdr>
        <w:rPr>
          <w:rFonts w:ascii="Cambria" w:eastAsia="Cambria" w:hAnsi="Cambria" w:cs="Cambria"/>
          <w:b/>
          <w:color w:val="FF0000"/>
          <w:sz w:val="24"/>
          <w:szCs w:val="24"/>
        </w:rPr>
      </w:pPr>
    </w:p>
    <w:p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lastRenderedPageBreak/>
        <w:br w:type="page"/>
      </w:r>
    </w:p>
    <w:p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2B0D80">
        <w:rPr>
          <w:rFonts w:ascii="Cambria" w:eastAsia="Cambria" w:hAnsi="Cambria" w:cs="Cambria"/>
          <w:b/>
          <w:bCs/>
        </w:rPr>
        <w:t>PN</w:t>
      </w:r>
      <w:r w:rsidRPr="00416854">
        <w:rPr>
          <w:rFonts w:ascii="Cambria" w:eastAsia="Cambria" w:hAnsi="Cambria" w:cs="Cambria"/>
          <w:b/>
          <w:bCs/>
        </w:rPr>
        <w:t xml:space="preserve">- </w:t>
      </w:r>
      <w:r w:rsidR="00D819F8">
        <w:rPr>
          <w:rFonts w:ascii="Cambria" w:eastAsia="Cambria" w:hAnsi="Cambria" w:cs="Cambria"/>
          <w:b/>
          <w:bCs/>
        </w:rPr>
        <w:t>20</w:t>
      </w:r>
      <w:r w:rsidRPr="00416854">
        <w:rPr>
          <w:rFonts w:ascii="Cambria" w:eastAsia="Cambria" w:hAnsi="Cambria" w:cs="Cambria"/>
          <w:b/>
          <w:bCs/>
        </w:rPr>
        <w:t>/2021</w:t>
      </w:r>
      <w:r w:rsidRPr="00416854">
        <w:rPr>
          <w:rFonts w:ascii="Cambria" w:eastAsia="Cambria" w:hAnsi="Cambria" w:cs="Cambria"/>
        </w:rPr>
        <w:t xml:space="preserve">. Dostawa </w:t>
      </w:r>
      <w:r w:rsidR="00B564AD">
        <w:rPr>
          <w:rFonts w:ascii="Cambria" w:eastAsia="Cambria" w:hAnsi="Cambria" w:cs="Cambria"/>
        </w:rPr>
        <w:t>wyrobów medycznych (</w:t>
      </w:r>
      <w:r w:rsidR="00E7161B">
        <w:rPr>
          <w:rFonts w:ascii="Cambria" w:eastAsia="Cambria" w:hAnsi="Cambria" w:cs="Cambria"/>
        </w:rPr>
        <w:t>jednorazowego użytku</w:t>
      </w:r>
      <w:r w:rsidR="00B564AD">
        <w:rPr>
          <w:rFonts w:ascii="Cambria" w:eastAsia="Cambria" w:hAnsi="Cambria" w:cs="Cambria"/>
        </w:rPr>
        <w:t xml:space="preserve">) </w:t>
      </w:r>
    </w:p>
    <w:p w:rsidR="002058AF" w:rsidRPr="00F4695C" w:rsidRDefault="002058AF" w:rsidP="002058AF">
      <w:pPr>
        <w:pBdr>
          <w:top w:val="nil"/>
          <w:left w:val="nil"/>
          <w:bottom w:val="nil"/>
          <w:right w:val="nil"/>
          <w:between w:val="nil"/>
        </w:pBdr>
        <w:jc w:val="both"/>
        <w:rPr>
          <w:rFonts w:ascii="Cambria" w:eastAsia="Cambria" w:hAnsi="Cambria" w:cs="Cambria"/>
        </w:rPr>
      </w:pP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2B0D80">
        <w:rPr>
          <w:rFonts w:ascii="Cambria" w:eastAsia="Cambria" w:hAnsi="Cambria" w:cs="Cambria"/>
        </w:rPr>
        <w:t>obłożenia sterylne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2058AF" w:rsidRPr="00F4695C" w:rsidRDefault="002058AF" w:rsidP="002058AF">
      <w:pPr>
        <w:pBdr>
          <w:top w:val="nil"/>
          <w:left w:val="nil"/>
          <w:bottom w:val="nil"/>
          <w:right w:val="nil"/>
          <w:between w:val="nil"/>
        </w:pBdr>
        <w:ind w:left="708"/>
        <w:rPr>
          <w:rFonts w:ascii="Cambria" w:eastAsia="Cambria" w:hAnsi="Cambria" w:cs="Cambria"/>
        </w:rP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C635FC" w:rsidRDefault="00C635FC" w:rsidP="00C9311B">
      <w:pPr>
        <w:pBdr>
          <w:top w:val="nil"/>
          <w:left w:val="nil"/>
          <w:bottom w:val="nil"/>
          <w:right w:val="nil"/>
          <w:between w:val="nil"/>
        </w:pBdr>
      </w:pPr>
    </w:p>
    <w:p w:rsidR="006E7A32" w:rsidRPr="00416854" w:rsidRDefault="006E7A32" w:rsidP="00C9311B">
      <w:pPr>
        <w:pBdr>
          <w:top w:val="nil"/>
          <w:left w:val="nil"/>
          <w:bottom w:val="nil"/>
          <w:right w:val="nil"/>
          <w:between w:val="nil"/>
        </w:pBdr>
      </w:pPr>
    </w:p>
    <w:p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D819F8">
        <w:rPr>
          <w:rFonts w:ascii="Cambria" w:eastAsia="Cambria" w:hAnsi="Cambria" w:cs="Cambria"/>
          <w:b/>
        </w:rPr>
        <w:t>20</w:t>
      </w:r>
      <w:r w:rsidRPr="00A75446">
        <w:rPr>
          <w:rFonts w:ascii="Cambria" w:eastAsia="Cambria" w:hAnsi="Cambria" w:cs="Cambria"/>
          <w:b/>
        </w:rPr>
        <w:t>/20</w:t>
      </w:r>
      <w:r>
        <w:rPr>
          <w:rFonts w:ascii="Cambria" w:eastAsia="Cambria" w:hAnsi="Cambria" w:cs="Cambria"/>
          <w:b/>
        </w:rPr>
        <w:t>21</w:t>
      </w:r>
    </w:p>
    <w:p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7161B">
        <w:rPr>
          <w:rFonts w:ascii="Cambria" w:eastAsia="Cambria" w:hAnsi="Cambria" w:cs="Cambria"/>
          <w:color w:val="000000"/>
        </w:rPr>
        <w:t>jednorazowego użytku</w:t>
      </w:r>
      <w:r w:rsidR="00B564AD">
        <w:rPr>
          <w:rFonts w:ascii="Cambria" w:eastAsia="Cambria" w:hAnsi="Cambria" w:cs="Cambria"/>
          <w:color w:val="000000"/>
        </w:rPr>
        <w:t>)</w:t>
      </w:r>
    </w:p>
    <w:bookmarkEnd w:id="5"/>
    <w:p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C7260F">
      <w:pPr>
        <w:pBdr>
          <w:top w:val="nil"/>
          <w:left w:val="nil"/>
          <w:bottom w:val="nil"/>
          <w:right w:val="nil"/>
          <w:between w:val="nil"/>
        </w:pBdr>
        <w:spacing w:after="0"/>
        <w:jc w:val="both"/>
        <w:rPr>
          <w:szCs w:val="20"/>
        </w:rPr>
      </w:pPr>
    </w:p>
    <w:p w:rsidR="00E7161B" w:rsidRDefault="00E7161B" w:rsidP="00C7260F">
      <w:pPr>
        <w:pBdr>
          <w:top w:val="nil"/>
          <w:left w:val="nil"/>
          <w:bottom w:val="nil"/>
          <w:right w:val="nil"/>
          <w:between w:val="nil"/>
        </w:pBdr>
        <w:spacing w:after="0"/>
        <w:jc w:val="both"/>
        <w:rPr>
          <w:szCs w:val="20"/>
        </w:rPr>
      </w:pPr>
    </w:p>
    <w:p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rsidR="00C7260F" w:rsidRPr="00B564AD" w:rsidRDefault="00C7260F" w:rsidP="00651A20">
      <w:pPr>
        <w:numPr>
          <w:ilvl w:val="0"/>
          <w:numId w:val="26"/>
        </w:numPr>
        <w:pBdr>
          <w:top w:val="nil"/>
          <w:left w:val="nil"/>
          <w:bottom w:val="nil"/>
          <w:right w:val="nil"/>
          <w:between w:val="nil"/>
        </w:pBdr>
        <w:spacing w:after="0"/>
        <w:jc w:val="both"/>
        <w:rPr>
          <w:color w:val="000000"/>
          <w:szCs w:val="20"/>
        </w:rPr>
      </w:pP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rsidR="005E5C1E" w:rsidRPr="00B564AD" w:rsidRDefault="00C9311B" w:rsidP="000548ED">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E92839" w:rsidRDefault="00E92839" w:rsidP="00ED1DCC">
      <w:pPr>
        <w:spacing w:line="276" w:lineRule="auto"/>
        <w:jc w:val="right"/>
        <w:rPr>
          <w:rFonts w:ascii="Cambria" w:eastAsia="Cambria" w:hAnsi="Cambria" w:cs="Cambria"/>
          <w:b/>
        </w:rPr>
      </w:pPr>
    </w:p>
    <w:p w:rsidR="00E92839" w:rsidRDefault="00E92839" w:rsidP="00ED1DCC">
      <w:pPr>
        <w:spacing w:line="276" w:lineRule="auto"/>
        <w:jc w:val="right"/>
        <w:rPr>
          <w:rFonts w:ascii="Cambria" w:eastAsia="Cambria" w:hAnsi="Cambria" w:cs="Cambria"/>
          <w:b/>
        </w:rPr>
      </w:pPr>
    </w:p>
    <w:p w:rsidR="002B0D80" w:rsidRPr="00DF4C24" w:rsidRDefault="002B0D80" w:rsidP="002B0D80">
      <w:pPr>
        <w:spacing w:line="276" w:lineRule="auto"/>
        <w:rPr>
          <w:rFonts w:ascii="Georgia" w:eastAsia="Cambria" w:hAnsi="Georgia" w:cs="Cambria"/>
          <w:b/>
        </w:rPr>
      </w:pPr>
      <w:r w:rsidRPr="00DF4C24">
        <w:rPr>
          <w:rFonts w:ascii="Georgia" w:eastAsia="Cambria" w:hAnsi="Georgia" w:cs="Cambria"/>
          <w:b/>
        </w:rPr>
        <w:lastRenderedPageBreak/>
        <w:t xml:space="preserve">                                                                          </w:t>
      </w:r>
      <w:r>
        <w:rPr>
          <w:rFonts w:ascii="Georgia" w:eastAsia="Cambria" w:hAnsi="Georgia" w:cs="Cambria"/>
          <w:b/>
        </w:rPr>
        <w:t xml:space="preserve">                               </w:t>
      </w:r>
      <w:r w:rsidRPr="00DF4C24">
        <w:rPr>
          <w:rFonts w:ascii="Georgia" w:eastAsia="Cambria" w:hAnsi="Georgia" w:cs="Cambria"/>
          <w:b/>
        </w:rPr>
        <w:t xml:space="preserve">Załącznik nr 4 do SWZ </w:t>
      </w:r>
    </w:p>
    <w:p w:rsidR="002B0D80" w:rsidRPr="00922084" w:rsidRDefault="002B0D80" w:rsidP="002B0D80">
      <w:pPr>
        <w:spacing w:line="276" w:lineRule="auto"/>
        <w:rPr>
          <w:rFonts w:ascii="Georgia" w:eastAsia="Cambria" w:hAnsi="Georgia" w:cs="Cambria"/>
          <w:b/>
        </w:rPr>
      </w:pPr>
    </w:p>
    <w:p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D819F8">
        <w:rPr>
          <w:rFonts w:ascii="Georgia" w:hAnsi="Georgia" w:cs="Tahoma"/>
        </w:rPr>
        <w:t>20</w:t>
      </w:r>
      <w:r w:rsidRPr="00922084">
        <w:rPr>
          <w:rFonts w:ascii="Georgia" w:hAnsi="Georgia" w:cs="Tahoma"/>
        </w:rPr>
        <w:t>/2021</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Pr="00922084">
        <w:rPr>
          <w:rFonts w:ascii="Georgia" w:hAnsi="Georgia" w:cs="Tahoma"/>
          <w:b/>
          <w:lang w:eastAsia="ar-SA"/>
        </w:rPr>
        <w:t xml:space="preserve">……… 2021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 xml:space="preserve">(Dz.U.2019 poz. 2019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rsidR="002B0D80" w:rsidRPr="00922084" w:rsidRDefault="002B0D80" w:rsidP="002B0D80">
      <w:pPr>
        <w:suppressAutoHyphens/>
        <w:spacing w:line="276" w:lineRule="auto"/>
        <w:jc w:val="both"/>
        <w:rPr>
          <w:rFonts w:ascii="Georgia" w:hAnsi="Georgia" w:cs="Tahoma"/>
          <w:lang w:eastAsia="ar-SA"/>
        </w:rPr>
      </w:pPr>
    </w:p>
    <w:p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D819F8">
        <w:rPr>
          <w:rFonts w:ascii="Georgia" w:hAnsi="Georgia" w:cs="Tahoma"/>
          <w:b/>
          <w:lang w:eastAsia="ar-SA"/>
        </w:rPr>
        <w:t>20</w:t>
      </w:r>
      <w:r w:rsidRPr="00922084">
        <w:rPr>
          <w:rFonts w:ascii="Georgia" w:hAnsi="Georgia" w:cs="Tahoma"/>
          <w:b/>
          <w:lang w:eastAsia="ar-SA"/>
        </w:rPr>
        <w:t>/2021</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2</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i warunki realizacji</w:t>
      </w:r>
    </w:p>
    <w:p w:rsidR="002B0D80" w:rsidRPr="00922084" w:rsidRDefault="002B0D80" w:rsidP="002B0D80">
      <w:pPr>
        <w:suppressAutoHyphens/>
        <w:spacing w:line="276" w:lineRule="auto"/>
        <w:ind w:left="283"/>
        <w:jc w:val="center"/>
        <w:rPr>
          <w:rFonts w:ascii="Georgia" w:hAnsi="Georgia" w:cs="Tahoma"/>
          <w:lang w:eastAsia="ar-SA"/>
        </w:rPr>
      </w:pPr>
    </w:p>
    <w:p w:rsidR="002B0D80"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cs="Tahoma"/>
          <w:lang w:eastAsia="ar-SA"/>
        </w:rPr>
        <w:t xml:space="preserve">Dostawy wyrobów medycznych następować będą sukcesywnie w ciągu </w:t>
      </w:r>
      <w:r w:rsidRPr="0094282E">
        <w:rPr>
          <w:rFonts w:ascii="Georgia" w:hAnsi="Georgia" w:cs="Tahoma"/>
          <w:b/>
          <w:lang w:eastAsia="ar-SA"/>
        </w:rPr>
        <w:t xml:space="preserve">12 miesięcy od dnia ……………………… do dnia ………………. roku, </w:t>
      </w:r>
      <w:r w:rsidRPr="0094282E">
        <w:rPr>
          <w:rFonts w:ascii="Georgia" w:hAnsi="Georgia" w:cs="Tahoma"/>
          <w:lang w:eastAsia="ar-SA"/>
        </w:rPr>
        <w:t xml:space="preserve">tj. każdorazowo w oparciu o pisemne zamówienie.- Konstancin-Jeziorna, ul. Wierzejewskiego 12 / Warszawa, ul. Barska 16/20 / Pruszków, ul. Warsztatowa 1. </w:t>
      </w:r>
    </w:p>
    <w:p w:rsidR="002B0D80" w:rsidRPr="0094282E" w:rsidRDefault="002B0D80" w:rsidP="002B0D80">
      <w:pPr>
        <w:pStyle w:val="Akapitzlist"/>
        <w:suppressAutoHyphens/>
        <w:spacing w:line="276" w:lineRule="auto"/>
        <w:ind w:left="567"/>
        <w:rPr>
          <w:rFonts w:ascii="Georgia" w:hAnsi="Georgia" w:cs="Tahoma"/>
          <w:lang w:eastAsia="ar-SA"/>
        </w:rPr>
      </w:pPr>
      <w:r w:rsidRPr="0094282E">
        <w:rPr>
          <w:rFonts w:ascii="Georgia" w:hAnsi="Georgia" w:cs="Tahoma"/>
          <w:lang w:eastAsia="ar-SA"/>
        </w:rPr>
        <w:t>Adres e-mail Zamawiającego (osoby odpowiedzialnej za realizację umowy) ………….…..</w:t>
      </w:r>
    </w:p>
    <w:p w:rsidR="002B0D80" w:rsidRPr="0094282E"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cs="Tahoma"/>
          <w:lang w:eastAsia="ar-SA"/>
        </w:rPr>
        <w:t>Wykonawca przed rozpoczęciem dostarczania wyrobów medycznych objętych Umową, przekaże Zamawiającemu materiały informacyjne oraz przeprowadzi szkolenie personelu.</w:t>
      </w:r>
    </w:p>
    <w:p w:rsidR="002B0D80" w:rsidRPr="0094282E"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cs="Tahoma"/>
          <w:lang w:eastAsia="ar-SA"/>
        </w:rPr>
        <w:t xml:space="preserve">Realizacja dostaw odbywać się będzie zgodnie z potrzebami Zamawiającego w </w:t>
      </w:r>
      <w:r w:rsidRPr="0094282E">
        <w:rPr>
          <w:rFonts w:ascii="Georgia" w:hAnsi="Georgia" w:cs="Tahoma"/>
          <w:b/>
          <w:lang w:eastAsia="ar-SA"/>
        </w:rPr>
        <w:t xml:space="preserve">terminie </w:t>
      </w:r>
      <w:r>
        <w:rPr>
          <w:rFonts w:ascii="Georgia" w:hAnsi="Georgia" w:cs="Tahoma"/>
          <w:b/>
          <w:lang w:eastAsia="ar-SA"/>
        </w:rPr>
        <w:t>5</w:t>
      </w:r>
      <w:r w:rsidRPr="0094282E">
        <w:rPr>
          <w:rFonts w:ascii="Georgia" w:hAnsi="Georgia" w:cs="Tahoma"/>
          <w:b/>
          <w:lang w:eastAsia="ar-SA"/>
        </w:rPr>
        <w:t xml:space="preserve"> dni</w:t>
      </w:r>
      <w:r w:rsidRPr="0094282E">
        <w:rPr>
          <w:rFonts w:ascii="Georgia" w:hAnsi="Georgia" w:cs="Tahoma"/>
          <w:lang w:eastAsia="ar-SA"/>
        </w:rPr>
        <w:t xml:space="preserve"> roboczych od dnia złożenia zamówienia, zawierającego numer klienta, nadany </w:t>
      </w:r>
      <w:r w:rsidRPr="0094282E">
        <w:rPr>
          <w:rFonts w:ascii="Georgia" w:hAnsi="Georgia"/>
          <w:lang w:eastAsia="ar-SA"/>
        </w:rPr>
        <w:t>Zamawiającemu przez Wykonawcę oraz kody produktów, których dotyczy zamówienie.</w:t>
      </w:r>
      <w:r w:rsidRPr="0094282E">
        <w:rPr>
          <w:rFonts w:ascii="Georgia" w:hAnsi="Georgia"/>
        </w:rPr>
        <w:t xml:space="preserve"> </w:t>
      </w:r>
    </w:p>
    <w:p w:rsidR="002B0D80" w:rsidRPr="0094282E"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rPr>
        <w:t>W przypadku zaoferowania czasu na realizację zamówienia – 1 dzień - zamówienia towaru będą składane u Wykonawcy w godzinach 07:30 – 11:00.</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eastAsia="Garamond" w:hAnsi="Georgia" w:cs="Garamond"/>
        </w:rPr>
        <w:t>Z tytułu wykonania Umowy, Wykonawca zobowiązuje się do wystawiania i przesyłanie</w:t>
      </w:r>
      <w:r w:rsidRPr="00922084">
        <w:rPr>
          <w:rFonts w:ascii="Georgia" w:eastAsia="Garamond" w:hAnsi="Georgia" w:cs="Garamond"/>
        </w:rPr>
        <w:t xml:space="preserve">   faktur w formie elektronicznej na adres poczty elektronicznej Zamawiającego wskazany w Umowie albo za pośrednictwem Platformy Elektronicznego Fakturowania. </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22084">
        <w:rPr>
          <w:rFonts w:ascii="Georgia" w:hAnsi="Georgia"/>
        </w:rPr>
        <w:t>Wykonawca zobowiązuje się do zagwarantowania autentyczności pochodzenia faktur wystawianych przez Wykonawcę i integralności ich treści. </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6" w:name="_30j0zll"/>
      <w:bookmarkEnd w:id="6"/>
      <w:r w:rsidRPr="00922084">
        <w:rPr>
          <w:rFonts w:ascii="Georgia" w:eastAsia="Garamond" w:hAnsi="Georgia" w:cs="Garamond"/>
        </w:rPr>
        <w:t xml:space="preserve">W celu zabezpieczenia autentyczności faktury i jej integralności   Wykonawca zobowiązuje się do przesyłania faktur z adresu: </w:t>
      </w:r>
      <w:hyperlink r:id="rId42" w:history="1">
        <w:r w:rsidRPr="00922084">
          <w:rPr>
            <w:rStyle w:val="Hipercze"/>
            <w:rFonts w:ascii="Georgia" w:eastAsia="Garamond" w:hAnsi="Georgia" w:cs="Garamond"/>
            <w:color w:val="auto"/>
          </w:rPr>
          <w:t>………………………….</w:t>
        </w:r>
      </w:hyperlink>
      <w:r w:rsidRPr="00922084">
        <w:rPr>
          <w:rFonts w:ascii="Georgia" w:eastAsia="Garamond" w:hAnsi="Georgia" w:cs="Garamond"/>
        </w:rPr>
        <w:t xml:space="preserve"> na adres Zamawiającego </w:t>
      </w:r>
      <w:hyperlink r:id="rId43" w:history="1">
        <w:r w:rsidRPr="00922084">
          <w:rPr>
            <w:rStyle w:val="Hipercze"/>
            <w:rFonts w:ascii="Georgia" w:eastAsia="Garamond" w:hAnsi="Georgia" w:cs="Garamond"/>
            <w:color w:val="auto"/>
          </w:rPr>
          <w:t>efaktura@stocer.pl</w:t>
        </w:r>
      </w:hyperlink>
      <w:r w:rsidRPr="00922084">
        <w:rPr>
          <w:rFonts w:ascii="Georgia" w:eastAsia="Garamond" w:hAnsi="Georgia" w:cs="Garamond"/>
        </w:rPr>
        <w:t xml:space="preserve"> albo na adres skrzynki PEPPOL pod nazwą „Mazowieckie Centrum Rehabilitacji ‘</w:t>
      </w:r>
      <w:proofErr w:type="spellStart"/>
      <w:r w:rsidRPr="00922084">
        <w:rPr>
          <w:rFonts w:ascii="Georgia" w:eastAsia="Garamond" w:hAnsi="Georgia" w:cs="Garamond"/>
        </w:rPr>
        <w:t>Stocer</w:t>
      </w:r>
      <w:proofErr w:type="spellEnd"/>
      <w:r w:rsidRPr="00922084">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22084">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2B0D80" w:rsidRPr="00922084" w:rsidRDefault="002B0D80" w:rsidP="00651A20">
      <w:pPr>
        <w:pStyle w:val="Akapitzlist"/>
        <w:numPr>
          <w:ilvl w:val="0"/>
          <w:numId w:val="37"/>
        </w:numPr>
        <w:spacing w:after="0" w:line="276" w:lineRule="auto"/>
        <w:ind w:left="567" w:hanging="283"/>
        <w:jc w:val="both"/>
        <w:rPr>
          <w:rFonts w:ascii="Georgia" w:hAnsi="Georgia"/>
        </w:rPr>
      </w:pPr>
      <w:r w:rsidRPr="00922084">
        <w:rPr>
          <w:rFonts w:ascii="Georgia" w:hAnsi="Georgia"/>
        </w:rPr>
        <w:t xml:space="preserve">Przez przesyłanie w formie elektronicznej Strony rozumieją przesyłanie za pośrednictwem poczty elektronicznej obrazu faktury w formacie pliku *.pdf lub inne rozwiązania </w:t>
      </w:r>
      <w:r w:rsidRPr="00922084">
        <w:rPr>
          <w:rFonts w:ascii="Georgia" w:hAnsi="Georgia"/>
        </w:rPr>
        <w:lastRenderedPageBreak/>
        <w:t>dopuszczone przez ustawę o podatku od towarów i usług, o ile zostanie ono wspólnie uzgodnione.</w:t>
      </w:r>
    </w:p>
    <w:p w:rsidR="002B0D80" w:rsidRPr="00922084" w:rsidRDefault="002B0D80" w:rsidP="00651A20">
      <w:pPr>
        <w:pStyle w:val="Akapitzlist"/>
        <w:numPr>
          <w:ilvl w:val="0"/>
          <w:numId w:val="37"/>
        </w:numPr>
        <w:spacing w:after="0" w:line="276" w:lineRule="auto"/>
        <w:ind w:left="567" w:hanging="283"/>
        <w:jc w:val="both"/>
        <w:rPr>
          <w:rFonts w:ascii="Georgia" w:hAnsi="Georgia"/>
        </w:rPr>
      </w:pPr>
      <w:r w:rsidRPr="00922084">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Zmiany wymienione w ust. 5  następują z mocy prawa i obowiązują od dnia wejścia w życie odpowiednich przepisów.</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o których mowa w ust. 7 wymagają sporządzenia aneksu do Umowy w formie pisemnej pod rygorem nieważności.</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Poza przypadkami określonymi w ust. 5 i 7, zmiana cen produktów może nastąpić </w:t>
      </w:r>
      <w:r w:rsidRPr="00922084">
        <w:rPr>
          <w:rFonts w:ascii="Georgia" w:hAnsi="Georgia"/>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o których mowa w ust. 9 wymagają zgody Stron i sporządzenia aneksu do Umowy w formie pisemnej pod rygorem nieważności.</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 dzień zapłaty uznaje się dzień obciążenia rachunku Zamawiającego.</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4</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 6</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rsidR="002B0D80" w:rsidRPr="00922084" w:rsidRDefault="002B0D80" w:rsidP="002B0D80">
      <w:pPr>
        <w:pStyle w:val="Akapitzlist"/>
        <w:suppressAutoHyphens/>
        <w:spacing w:line="276" w:lineRule="auto"/>
        <w:ind w:left="567"/>
        <w:rPr>
          <w:rFonts w:ascii="Georgia" w:hAnsi="Georgia" w:cs="Tahoma"/>
          <w:lang w:eastAsia="ar-SA"/>
        </w:rPr>
      </w:pPr>
    </w:p>
    <w:p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rsidR="002B0D80" w:rsidRPr="00922084" w:rsidRDefault="002B0D80" w:rsidP="002B0D80">
      <w:pPr>
        <w:tabs>
          <w:tab w:val="left" w:pos="2160"/>
        </w:tabs>
        <w:suppressAutoHyphens/>
        <w:spacing w:line="276" w:lineRule="auto"/>
        <w:jc w:val="both"/>
        <w:rPr>
          <w:rFonts w:ascii="Georgia" w:hAnsi="Georgia" w:cs="Tahoma"/>
          <w:lang w:eastAsia="ar-SA"/>
        </w:rPr>
      </w:pP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cs="Garamond"/>
        </w:rPr>
        <w:t xml:space="preserve">b) </w:t>
      </w:r>
      <w:r w:rsidRPr="00922084">
        <w:rPr>
          <w:rFonts w:ascii="Georgia" w:eastAsia="Garamond" w:hAnsi="Georgia"/>
        </w:rPr>
        <w:t xml:space="preserve">dwukrotnego nienależytego wykonywania dostaw,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c) rażącego naruszenia przez Wykonawcę postanowień niniejszej Umowy, </w:t>
      </w:r>
    </w:p>
    <w:p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922084">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rsidR="002B0D80" w:rsidRPr="007058C2" w:rsidRDefault="002B0D80" w:rsidP="002B0D80">
      <w:pPr>
        <w:suppressAutoHyphens/>
        <w:spacing w:line="276" w:lineRule="auto"/>
        <w:ind w:left="1080" w:hanging="360"/>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 xml:space="preserve">/użytkowych,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2B0D80" w:rsidRPr="00E7161B"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E7161B">
        <w:rPr>
          <w:rFonts w:ascii="Georgia" w:eastAsia="Batang" w:hAnsi="Georgia" w:cs="Tahoma"/>
        </w:rPr>
        <w:t>1 rok</w:t>
      </w:r>
      <w:r w:rsidRPr="00E7161B">
        <w:rPr>
          <w:rFonts w:ascii="Georgia" w:eastAsia="Batang" w:hAnsi="Georgia" w:cs="Tahoma"/>
        </w:rPr>
        <w:t xml:space="preserve">. </w:t>
      </w:r>
    </w:p>
    <w:p w:rsidR="002B0D80" w:rsidRP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rsidR="002B0D80" w:rsidRPr="00922084" w:rsidRDefault="002B0D80" w:rsidP="002B0D80">
      <w:pPr>
        <w:suppressAutoHyphens/>
        <w:spacing w:line="276" w:lineRule="auto"/>
        <w:ind w:left="3540" w:firstLine="708"/>
        <w:rPr>
          <w:rFonts w:ascii="Georgia" w:hAnsi="Georgia" w:cs="Tahoma"/>
          <w:lang w:eastAsia="ar-SA"/>
        </w:rPr>
      </w:pPr>
      <w:r w:rsidRPr="00922084">
        <w:rPr>
          <w:rFonts w:ascii="Georgia" w:hAnsi="Georgia" w:cs="Tahoma"/>
          <w:lang w:eastAsia="ar-SA"/>
        </w:rPr>
        <w:t>§ 11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Postanowienia końcowe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 sprawach nieuregulowanych niniejszą Umową mają zastosowanie przepisy ustawy Prawo zamówień publicznych oraz przepisy Kodeksu cywilnego.</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Wszelkie zmiany lub uzupełnienia niniejszej Umowy wymagają formy pisemnej pod rygorem nieważności.</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Niniejsza Umowa została sporządzona w 2 jednobrzmiących egzemplarzach, po jednym dla każdej ze Stron.</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rsidR="002B0D80" w:rsidRPr="00922084" w:rsidRDefault="002B0D80" w:rsidP="002B0D80">
      <w:pPr>
        <w:suppressAutoHyphens/>
        <w:spacing w:line="276" w:lineRule="auto"/>
        <w:rPr>
          <w:rFonts w:ascii="Georgia" w:hAnsi="Georgia"/>
          <w:lang w:eastAsia="ar-SA"/>
        </w:rPr>
      </w:pPr>
    </w:p>
    <w:p w:rsidR="00ED1DCC" w:rsidRPr="00B564AD" w:rsidRDefault="00ED1DCC" w:rsidP="00ED1DCC">
      <w:pPr>
        <w:spacing w:line="276" w:lineRule="auto"/>
        <w:ind w:left="360"/>
        <w:jc w:val="both"/>
        <w:rPr>
          <w:rFonts w:ascii="Georgia" w:hAnsi="Georgia"/>
          <w:color w:val="FF0000"/>
        </w:rPr>
      </w:pPr>
    </w:p>
    <w:p w:rsidR="00ED1DCC" w:rsidRPr="00B564AD" w:rsidRDefault="00ED1DCC" w:rsidP="00ED1DCC">
      <w:pPr>
        <w:spacing w:line="276" w:lineRule="auto"/>
        <w:ind w:left="360"/>
        <w:jc w:val="both"/>
        <w:rPr>
          <w:rFonts w:ascii="Georgia" w:hAnsi="Georgia"/>
          <w:color w:val="FF0000"/>
        </w:rPr>
      </w:pPr>
    </w:p>
    <w:p w:rsidR="00ED1DCC" w:rsidRPr="00DE4D93" w:rsidRDefault="00ED1DCC" w:rsidP="00ED1DCC">
      <w:pPr>
        <w:spacing w:line="276" w:lineRule="auto"/>
        <w:ind w:left="360"/>
        <w:jc w:val="both"/>
        <w:rPr>
          <w:rFonts w:ascii="Georgia" w:hAnsi="Georgia"/>
        </w:rPr>
      </w:pPr>
    </w:p>
    <w:p w:rsidR="00E7161B" w:rsidRDefault="00E7161B" w:rsidP="00C9311B">
      <w:pPr>
        <w:pBdr>
          <w:top w:val="nil"/>
          <w:left w:val="nil"/>
          <w:bottom w:val="nil"/>
          <w:right w:val="nil"/>
          <w:between w:val="nil"/>
        </w:pBdr>
        <w:rPr>
          <w:rFonts w:ascii="Georgia" w:hAnsi="Georgia"/>
        </w:rPr>
      </w:pPr>
    </w:p>
    <w:p w:rsidR="00E92839" w:rsidRDefault="00E92839" w:rsidP="00C9311B">
      <w:pPr>
        <w:pBdr>
          <w:top w:val="nil"/>
          <w:left w:val="nil"/>
          <w:bottom w:val="nil"/>
          <w:right w:val="nil"/>
          <w:between w:val="nil"/>
        </w:pBdr>
        <w:rPr>
          <w:rFonts w:ascii="Cambria" w:eastAsia="Cambria" w:hAnsi="Cambria" w:cs="Cambria"/>
          <w:color w:val="000000"/>
          <w:sz w:val="24"/>
          <w:szCs w:val="24"/>
        </w:rPr>
      </w:pPr>
    </w:p>
    <w:p w:rsidR="009578AC" w:rsidRDefault="009578AC" w:rsidP="000E62E0">
      <w:pPr>
        <w:rPr>
          <w:rFonts w:ascii="Cambria" w:eastAsia="Cambria" w:hAnsi="Cambria" w:cs="Cambria"/>
          <w:color w:val="FF0000"/>
        </w:rPr>
      </w:pPr>
    </w:p>
    <w:p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rsidR="000E62E0" w:rsidRPr="00B608F1" w:rsidRDefault="000E62E0" w:rsidP="000E62E0">
      <w:pPr>
        <w:rPr>
          <w:bCs/>
        </w:rPr>
      </w:pPr>
    </w:p>
    <w:p w:rsidR="000E62E0" w:rsidRPr="00B608F1" w:rsidRDefault="000E62E0" w:rsidP="000E62E0">
      <w:pPr>
        <w:ind w:left="2832" w:firstLine="708"/>
        <w:rPr>
          <w:b/>
          <w:bCs/>
        </w:rPr>
      </w:pPr>
      <w:r w:rsidRPr="00B608F1">
        <w:rPr>
          <w:b/>
          <w:bCs/>
        </w:rPr>
        <w:t xml:space="preserve"> OŚWIADCZENIE </w:t>
      </w:r>
    </w:p>
    <w:p w:rsidR="000E62E0" w:rsidRPr="00B608F1" w:rsidRDefault="000E62E0" w:rsidP="000E62E0">
      <w:pPr>
        <w:ind w:left="2832" w:firstLine="708"/>
        <w:rPr>
          <w:bCs/>
        </w:rPr>
      </w:pPr>
    </w:p>
    <w:p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rsidR="000E62E0" w:rsidRPr="005979B2" w:rsidRDefault="000E62E0" w:rsidP="000E62E0">
      <w:pPr>
        <w:jc w:val="both"/>
      </w:pPr>
    </w:p>
    <w:p w:rsidR="000E62E0" w:rsidRPr="005979B2" w:rsidRDefault="000E62E0" w:rsidP="000E62E0">
      <w:pPr>
        <w:ind w:right="-1"/>
        <w:jc w:val="both"/>
      </w:pPr>
      <w:r w:rsidRPr="005979B2">
        <w:t xml:space="preserve">Dotyczy postępowania o zamówienie publiczne prowadzone w trybie i na zasadach określonych w </w:t>
      </w:r>
    </w:p>
    <w:p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D819F8">
        <w:rPr>
          <w:b/>
        </w:rPr>
        <w:t>20</w:t>
      </w:r>
      <w:r>
        <w:rPr>
          <w:b/>
        </w:rPr>
        <w:t>/2021 na: dostawę</w:t>
      </w:r>
      <w:r w:rsidRPr="005979B2">
        <w:rPr>
          <w:b/>
        </w:rPr>
        <w:t xml:space="preserve"> pn. </w:t>
      </w:r>
      <w:r>
        <w:rPr>
          <w:rFonts w:cs="Arial"/>
          <w:b/>
        </w:rPr>
        <w:t xml:space="preserve">Dostawa </w:t>
      </w:r>
      <w:r w:rsidR="001D37C4">
        <w:rPr>
          <w:rFonts w:cs="Arial"/>
          <w:b/>
        </w:rPr>
        <w:t>wyrobów medycznych (</w:t>
      </w:r>
      <w:r w:rsidR="00E7161B">
        <w:rPr>
          <w:rFonts w:cs="Arial"/>
          <w:b/>
        </w:rPr>
        <w:t>jednorazowego użytku</w:t>
      </w:r>
      <w:r w:rsidR="001D37C4">
        <w:rPr>
          <w:rFonts w:cs="Arial"/>
          <w:b/>
        </w:rPr>
        <w:t xml:space="preserve">) </w:t>
      </w:r>
      <w:r>
        <w:rPr>
          <w:rFonts w:cs="Arial"/>
          <w:b/>
        </w:rPr>
        <w:t xml:space="preserve"> </w:t>
      </w:r>
    </w:p>
    <w:p w:rsidR="000E62E0" w:rsidRPr="00B608F1" w:rsidRDefault="000E62E0" w:rsidP="000E62E0"/>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rsidR="000E62E0" w:rsidRPr="00B608F1" w:rsidRDefault="000E62E0" w:rsidP="000E62E0"/>
    <w:p w:rsidR="000E62E0" w:rsidRPr="00B608F1" w:rsidRDefault="000E62E0" w:rsidP="000E62E0"/>
    <w:p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rsidR="000E62E0" w:rsidRPr="00B608F1" w:rsidRDefault="000E62E0" w:rsidP="000E62E0">
      <w:pPr>
        <w:ind w:left="360"/>
        <w:jc w:val="both"/>
      </w:pPr>
    </w:p>
    <w:p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rsidR="000E62E0" w:rsidRPr="00B608F1" w:rsidRDefault="000E62E0" w:rsidP="000E62E0">
      <w:pPr>
        <w:suppressAutoHyphens/>
        <w:ind w:left="360"/>
        <w:jc w:val="both"/>
      </w:pPr>
    </w:p>
    <w:p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rsidR="000E62E0" w:rsidRPr="00B608F1" w:rsidRDefault="000E62E0" w:rsidP="000E62E0">
      <w:pPr>
        <w:suppressAutoHyphens/>
        <w:ind w:left="720"/>
        <w:jc w:val="both"/>
      </w:pPr>
      <w:r w:rsidRPr="00B608F1">
        <w:t>o wartości netto/bez podatku VAT/: ……………………………………………………. zł /słownie…………………………………………………………………………………………… złotych/</w:t>
      </w:r>
      <w:r w:rsidRPr="00B608F1">
        <w:rPr>
          <w:b/>
        </w:rPr>
        <w:t>**</w:t>
      </w:r>
    </w:p>
    <w:p w:rsidR="000E62E0" w:rsidRPr="00B608F1" w:rsidRDefault="000E62E0" w:rsidP="000E62E0">
      <w:pPr>
        <w:ind w:left="360"/>
        <w:jc w:val="both"/>
      </w:pPr>
    </w:p>
    <w:p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rsidR="000E62E0" w:rsidRPr="00B608F1" w:rsidRDefault="000E62E0" w:rsidP="000E62E0">
      <w:pPr>
        <w:pStyle w:val="Standard"/>
        <w:ind w:left="4860"/>
        <w:jc w:val="both"/>
        <w:rPr>
          <w:rFonts w:ascii="Times New Roman" w:hAnsi="Times New Roman"/>
          <w:sz w:val="22"/>
          <w:szCs w:val="22"/>
        </w:rPr>
      </w:pPr>
    </w:p>
    <w:p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rsidR="000E62E0" w:rsidRPr="00B608F1" w:rsidRDefault="000E62E0" w:rsidP="000E62E0">
      <w:pPr>
        <w:rPr>
          <w:i/>
        </w:rPr>
      </w:pPr>
      <w:r w:rsidRPr="00B608F1">
        <w:rPr>
          <w:i/>
        </w:rPr>
        <w:t>*  - wypełnia Wykonawca</w:t>
      </w:r>
    </w:p>
    <w:p w:rsidR="00C9311B" w:rsidRPr="000E62E0" w:rsidRDefault="000E62E0" w:rsidP="000E62E0">
      <w:pPr>
        <w:rPr>
          <w:i/>
        </w:rPr>
      </w:pPr>
      <w:r w:rsidRPr="00B608F1">
        <w:rPr>
          <w:i/>
        </w:rPr>
        <w:t>** - niepotrzebne skreślić</w:t>
      </w:r>
    </w:p>
    <w:p w:rsidR="00C9311B" w:rsidRDefault="00C9311B" w:rsidP="00C9311B">
      <w:pPr>
        <w:pBdr>
          <w:top w:val="nil"/>
          <w:left w:val="nil"/>
          <w:bottom w:val="nil"/>
          <w:right w:val="nil"/>
          <w:between w:val="nil"/>
        </w:pBdr>
        <w:rPr>
          <w:rFonts w:ascii="Cambria" w:eastAsia="Cambria" w:hAnsi="Cambria" w:cs="Cambria"/>
          <w:color w:val="000000"/>
          <w:sz w:val="24"/>
          <w:szCs w:val="24"/>
        </w:rPr>
      </w:pPr>
    </w:p>
    <w:p w:rsidR="000E62E0" w:rsidRPr="00FC0498" w:rsidRDefault="000E62E0" w:rsidP="000E62E0">
      <w:pPr>
        <w:pStyle w:val="Bezodstpw"/>
        <w:jc w:val="right"/>
        <w:rPr>
          <w:b/>
          <w:color w:val="00B050"/>
        </w:rPr>
      </w:pPr>
      <w:r w:rsidRPr="00416854">
        <w:rPr>
          <w:b/>
        </w:rPr>
        <w:lastRenderedPageBreak/>
        <w:t xml:space="preserve">Załącznik nr </w:t>
      </w:r>
      <w:r w:rsidR="00FC0498" w:rsidRPr="00416854">
        <w:rPr>
          <w:b/>
        </w:rPr>
        <w:t>6</w:t>
      </w:r>
      <w:r w:rsidR="00FE7B92" w:rsidRPr="00416854">
        <w:rPr>
          <w:b/>
        </w:rPr>
        <w:t xml:space="preserve"> </w:t>
      </w:r>
      <w:r w:rsidRPr="00416854">
        <w:rPr>
          <w:b/>
        </w:rPr>
        <w:t xml:space="preserve">do SWZ PN </w:t>
      </w:r>
      <w:r w:rsidR="00D819F8">
        <w:rPr>
          <w:b/>
        </w:rPr>
        <w:t>20</w:t>
      </w:r>
      <w:r w:rsidRPr="00416854">
        <w:rPr>
          <w:b/>
        </w:rPr>
        <w:t>/2021</w:t>
      </w:r>
    </w:p>
    <w:p w:rsidR="000E62E0" w:rsidRDefault="000E62E0" w:rsidP="000E62E0">
      <w:pPr>
        <w:pStyle w:val="Bezodstpw"/>
        <w:rPr>
          <w:b/>
          <w:color w:val="000000"/>
        </w:rPr>
      </w:pPr>
    </w:p>
    <w:p w:rsidR="000E62E0" w:rsidRPr="00DC701E" w:rsidRDefault="000E62E0" w:rsidP="000E62E0">
      <w:pPr>
        <w:pStyle w:val="Bezodstpw"/>
        <w:rPr>
          <w:b/>
          <w:color w:val="000000"/>
        </w:rPr>
      </w:pPr>
      <w:r w:rsidRPr="00DC701E">
        <w:rPr>
          <w:b/>
          <w:color w:val="000000"/>
        </w:rPr>
        <w:t>Informacja dla Wykonawców dotycząca RODO wraz z wzorem Oświadczenia</w:t>
      </w:r>
    </w:p>
    <w:p w:rsidR="000E62E0" w:rsidRPr="00DC701E" w:rsidRDefault="000E62E0" w:rsidP="000E62E0">
      <w:pPr>
        <w:pStyle w:val="Bezodstpw"/>
        <w:rPr>
          <w:b/>
          <w:color w:val="000000"/>
        </w:rPr>
      </w:pPr>
    </w:p>
    <w:p w:rsidR="000E62E0" w:rsidRPr="00DC701E" w:rsidRDefault="000E62E0" w:rsidP="000E62E0">
      <w:pPr>
        <w:pStyle w:val="Bezodstpw"/>
      </w:pPr>
      <w:r w:rsidRPr="00DC701E">
        <w:rPr>
          <w:color w:val="000000"/>
        </w:rPr>
        <w:t>1</w:t>
      </w:r>
      <w:r w:rsidRPr="00DC701E">
        <w:t>Klauzula informacyjna z art. 13 RODO</w:t>
      </w:r>
    </w:p>
    <w:p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w:t>
      </w:r>
      <w:r w:rsidR="002B0D80">
        <w:rPr>
          <w:b/>
          <w:bCs/>
        </w:rPr>
        <w:t>wyrobów medycznych (</w:t>
      </w:r>
      <w:r w:rsidR="00E7161B">
        <w:rPr>
          <w:b/>
          <w:bCs/>
        </w:rPr>
        <w:t>jednorazowego użytku</w:t>
      </w:r>
      <w:r>
        <w:rPr>
          <w:b/>
          <w:bCs/>
        </w:rPr>
        <w:t xml:space="preserve">) </w:t>
      </w:r>
      <w:r w:rsidRPr="00173820">
        <w:rPr>
          <w:b/>
          <w:bCs/>
        </w:rPr>
        <w:t xml:space="preserve">Znak sprawy </w:t>
      </w:r>
      <w:r>
        <w:rPr>
          <w:b/>
          <w:bCs/>
        </w:rPr>
        <w:t>PN</w:t>
      </w:r>
      <w:r w:rsidR="00D819F8">
        <w:rPr>
          <w:b/>
          <w:bCs/>
        </w:rPr>
        <w:t xml:space="preserve"> 20</w:t>
      </w:r>
      <w:r w:rsidRPr="00173820">
        <w:rPr>
          <w:b/>
          <w:bCs/>
        </w:rPr>
        <w:t>/202</w:t>
      </w:r>
      <w:r>
        <w:rPr>
          <w:b/>
          <w:bCs/>
        </w:rPr>
        <w:t>1</w:t>
      </w:r>
      <w:r w:rsidRPr="00DC701E">
        <w:rPr>
          <w:i/>
        </w:rPr>
        <w:t xml:space="preserve"> </w:t>
      </w:r>
      <w:r w:rsidRPr="00DC701E">
        <w:t xml:space="preserve">prowadzonym w trybie </w:t>
      </w:r>
      <w:r>
        <w:t>podstawowym ,</w:t>
      </w:r>
    </w:p>
    <w:p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w:t>
      </w:r>
      <w:proofErr w:type="spellStart"/>
      <w:r w:rsidRPr="00B6356A">
        <w:t>Pzp</w:t>
      </w:r>
      <w:proofErr w:type="spellEnd"/>
      <w:r w:rsidRPr="00B6356A">
        <w:t xml:space="preserve">”;  </w:t>
      </w:r>
    </w:p>
    <w:p w:rsidR="000E62E0" w:rsidRPr="00B6356A" w:rsidRDefault="000E62E0" w:rsidP="000E62E0">
      <w:pPr>
        <w:pStyle w:val="Bezodstpw"/>
      </w:pPr>
      <w:r w:rsidRPr="00B6356A">
        <w:t xml:space="preserve">f/.Pani/Pana dane osobowe będą przechowywane, zgodnie z art. 78 ust. 1 ustawy </w:t>
      </w:r>
      <w:proofErr w:type="spellStart"/>
      <w:r w:rsidRPr="00B6356A">
        <w:t>Pzp</w:t>
      </w:r>
      <w:proofErr w:type="spellEnd"/>
      <w:r w:rsidRPr="00B6356A">
        <w:t>, przez okres 4 lat od dnia zakończenia postępowania o udzielenie zamówienia, a jeżeli czas trwania umowy przekracza 4 lata, okres przechowywania obejmuje cały czas trwania umowy;</w:t>
      </w:r>
    </w:p>
    <w:p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w:t>
      </w:r>
      <w:proofErr w:type="spellStart"/>
      <w:r w:rsidRPr="00DC701E">
        <w:t>Pzp</w:t>
      </w:r>
      <w:proofErr w:type="spellEnd"/>
      <w:r w:rsidRPr="00DC701E">
        <w:t xml:space="preserve">, związanym z udziałem w postępowaniu o udzielenie zamówienia publicznego; </w:t>
      </w:r>
    </w:p>
    <w:p w:rsidR="000E62E0" w:rsidRPr="00DC701E" w:rsidRDefault="000E62E0" w:rsidP="000E62E0">
      <w:pPr>
        <w:pStyle w:val="Bezodstpw"/>
        <w:rPr>
          <w:b/>
          <w:i/>
        </w:rPr>
      </w:pPr>
      <w:r w:rsidRPr="00DC701E">
        <w:t xml:space="preserve">h/.konsekwencje niepodania określonych danych wynikają z ustawy </w:t>
      </w:r>
      <w:proofErr w:type="spellStart"/>
      <w:r w:rsidRPr="00DC701E">
        <w:t>Pzp</w:t>
      </w:r>
      <w:proofErr w:type="spellEnd"/>
      <w:r w:rsidRPr="00DC701E">
        <w:t xml:space="preserve">;  </w:t>
      </w:r>
    </w:p>
    <w:p w:rsidR="000E62E0" w:rsidRPr="00DC701E" w:rsidRDefault="000E62E0" w:rsidP="000E62E0">
      <w:pPr>
        <w:pStyle w:val="Bezodstpw"/>
      </w:pPr>
      <w:r w:rsidRPr="00DC701E">
        <w:t>i/.w odniesieniu do Pani/Pana danych osobowych decyzje nie będą podejmowane w sposób zautomatyzowany, stosowanie do art. 22 RODO;</w:t>
      </w:r>
    </w:p>
    <w:p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rsidR="000E62E0" w:rsidRPr="00DC701E" w:rsidRDefault="000E62E0" w:rsidP="000E62E0">
      <w:pPr>
        <w:pStyle w:val="Bezodstpw"/>
      </w:pPr>
      <w:r w:rsidRPr="00DC701E">
        <w:t>k/.posiada Pani/Pan:</w:t>
      </w:r>
    </w:p>
    <w:p w:rsidR="000E62E0" w:rsidRPr="00DC701E" w:rsidRDefault="000E62E0" w:rsidP="000E62E0">
      <w:pPr>
        <w:pStyle w:val="Bezodstpw"/>
      </w:pPr>
      <w:r w:rsidRPr="00DC701E">
        <w:t>- na podstawie art. 15 RODO prawo dostępu do danych osobowych Pani/Pana dotyczących;</w:t>
      </w:r>
    </w:p>
    <w:p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rsidR="000E62E0" w:rsidRPr="00DC701E" w:rsidRDefault="000E62E0" w:rsidP="000E62E0">
      <w:pPr>
        <w:pStyle w:val="Bezodstpw"/>
        <w:rPr>
          <w:i/>
          <w:color w:val="00B0F0"/>
        </w:rPr>
      </w:pPr>
      <w:r w:rsidRPr="00DC701E">
        <w:t>- prawo do wniesienia skargi do Prezesa Urzędu Ochrony Danych Osobowych, gdy uzna Pani/Pan, że przetwarzanie danych osobowych Pani/Pana dotyczących narusza przepisy RODO;</w:t>
      </w:r>
    </w:p>
    <w:p w:rsidR="000E62E0" w:rsidRPr="00DC701E" w:rsidRDefault="000E62E0" w:rsidP="000E62E0">
      <w:pPr>
        <w:pStyle w:val="Bezodstpw"/>
        <w:rPr>
          <w:i/>
          <w:color w:val="00B0F0"/>
        </w:rPr>
      </w:pPr>
      <w:r w:rsidRPr="00DC701E">
        <w:t>nie przysługuje Pani/Panu:</w:t>
      </w:r>
    </w:p>
    <w:p w:rsidR="000E62E0" w:rsidRPr="00DC701E" w:rsidRDefault="000E62E0" w:rsidP="000E62E0">
      <w:pPr>
        <w:pStyle w:val="Bezodstpw"/>
        <w:rPr>
          <w:i/>
          <w:color w:val="00B0F0"/>
        </w:rPr>
      </w:pPr>
      <w:r w:rsidRPr="00DC701E">
        <w:t>w związku z art. 17 ust. 3 lit. b, d lub e RODO prawo do usunięcia danych osobowych;</w:t>
      </w:r>
    </w:p>
    <w:p w:rsidR="000E62E0" w:rsidRPr="00DC701E" w:rsidRDefault="000E62E0" w:rsidP="000E62E0">
      <w:pPr>
        <w:pStyle w:val="Bezodstpw"/>
        <w:rPr>
          <w:b/>
          <w:i/>
        </w:rPr>
      </w:pPr>
      <w:r w:rsidRPr="00DC701E">
        <w:t>prawo do przenoszenia danych osobowych, o którym mowa w art. 20 RODO;</w:t>
      </w:r>
    </w:p>
    <w:p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rsidR="000E62E0" w:rsidRPr="00DC701E" w:rsidRDefault="000E62E0" w:rsidP="000E62E0">
      <w:pPr>
        <w:pStyle w:val="Bezodstpw"/>
        <w:rPr>
          <w:b/>
          <w:i/>
        </w:rPr>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r w:rsidRPr="00DC701E">
        <w:t>______________________</w:t>
      </w:r>
    </w:p>
    <w:p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2E0" w:rsidRPr="00DC701E" w:rsidRDefault="000E62E0" w:rsidP="000E62E0">
      <w:pPr>
        <w:pStyle w:val="Bezodstpw"/>
        <w:rPr>
          <w:b/>
          <w:color w:val="000000"/>
        </w:rPr>
      </w:pPr>
    </w:p>
    <w:p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rsidR="000E62E0" w:rsidRPr="00DC701E" w:rsidRDefault="000E62E0" w:rsidP="000E62E0">
      <w:pPr>
        <w:pStyle w:val="Bezodstpw"/>
        <w:rPr>
          <w:b/>
          <w:color w:val="000000"/>
          <w:u w:val="single"/>
        </w:rPr>
      </w:pPr>
    </w:p>
    <w:p w:rsidR="000E62E0" w:rsidRPr="00DC701E" w:rsidRDefault="000E62E0" w:rsidP="000E62E0">
      <w:pPr>
        <w:pStyle w:val="Standard"/>
        <w:ind w:left="7080"/>
        <w:rPr>
          <w:rFonts w:ascii="Times New Roman" w:hAnsi="Times New Roman"/>
          <w:b/>
          <w:bCs/>
          <w:sz w:val="22"/>
          <w:szCs w:val="22"/>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Default="000E62E0" w:rsidP="000E62E0">
      <w:pPr>
        <w:pStyle w:val="Tekstprzypisudolnego"/>
        <w:rPr>
          <w:rFonts w:ascii="Times New Roman" w:hAnsi="Times New Roman"/>
          <w:b/>
          <w:bCs/>
        </w:rPr>
      </w:pPr>
    </w:p>
    <w:p w:rsidR="000E62E0" w:rsidRDefault="000E62E0" w:rsidP="000E62E0">
      <w:pPr>
        <w:pStyle w:val="Tekstprzypisudolnego"/>
        <w:rPr>
          <w:rFonts w:ascii="Times New Roman" w:hAnsi="Times New Roman"/>
          <w:b/>
          <w:bCs/>
        </w:rPr>
      </w:pPr>
    </w:p>
    <w:p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lastRenderedPageBreak/>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w:t>
      </w:r>
      <w:r w:rsidR="00D819F8">
        <w:rPr>
          <w:rFonts w:ascii="Times New Roman" w:hAnsi="Times New Roman"/>
          <w:b/>
          <w:bCs/>
        </w:rPr>
        <w:t>20/</w:t>
      </w:r>
      <w:r w:rsidRPr="00416854">
        <w:rPr>
          <w:rFonts w:ascii="Times New Roman" w:hAnsi="Times New Roman"/>
          <w:b/>
          <w:bCs/>
        </w:rPr>
        <w:t>2021</w:t>
      </w: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rsidR="000E62E0" w:rsidRPr="00DC701E" w:rsidRDefault="000E62E0" w:rsidP="000E62E0">
      <w:pPr>
        <w:pStyle w:val="NormalnyWeb"/>
        <w:spacing w:line="360" w:lineRule="auto"/>
        <w:ind w:firstLine="567"/>
      </w:pPr>
    </w:p>
    <w:p w:rsidR="000E62E0" w:rsidRPr="00DC701E" w:rsidRDefault="000E62E0" w:rsidP="000E62E0">
      <w:pPr>
        <w:pStyle w:val="NormalnyWeb"/>
        <w:spacing w:line="360" w:lineRule="auto"/>
        <w:rPr>
          <w:b/>
          <w:bCs/>
        </w:rPr>
      </w:pPr>
    </w:p>
    <w:p w:rsidR="000E62E0" w:rsidRPr="00DC701E" w:rsidRDefault="000E62E0" w:rsidP="000E62E0">
      <w:pPr>
        <w:pStyle w:val="NormalnyWeb"/>
        <w:spacing w:line="360" w:lineRule="auto"/>
        <w:jc w:val="right"/>
      </w:pPr>
      <w:r w:rsidRPr="00DC701E">
        <w:t>______________________________</w:t>
      </w:r>
    </w:p>
    <w:p w:rsidR="000E62E0" w:rsidRPr="00E7161B" w:rsidRDefault="000E62E0" w:rsidP="00E7161B">
      <w:pPr>
        <w:pStyle w:val="NormalnyWeb"/>
        <w:spacing w:line="360" w:lineRule="auto"/>
        <w:jc w:val="center"/>
      </w:pPr>
      <w:r w:rsidRPr="00DC701E">
        <w:t xml:space="preserve">                                                                                                                               </w:t>
      </w:r>
      <w:r w:rsidR="00E7161B">
        <w:t xml:space="preserve"> data i podpis</w:t>
      </w:r>
    </w:p>
    <w:p w:rsidR="000E62E0" w:rsidRPr="00DC701E" w:rsidRDefault="000E62E0" w:rsidP="000E62E0"/>
    <w:p w:rsidR="000E62E0" w:rsidRPr="00DC701E" w:rsidRDefault="000E62E0" w:rsidP="000E62E0">
      <w:pPr>
        <w:pStyle w:val="NormalnyWeb"/>
        <w:spacing w:line="360" w:lineRule="auto"/>
        <w:rPr>
          <w:color w:val="000000"/>
        </w:rPr>
      </w:pPr>
      <w:r w:rsidRPr="00DC701E">
        <w:rPr>
          <w:color w:val="000000"/>
        </w:rPr>
        <w:t>______________________________</w:t>
      </w:r>
    </w:p>
    <w:p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33" w:rsidRDefault="004A5733">
      <w:r>
        <w:separator/>
      </w:r>
    </w:p>
  </w:endnote>
  <w:endnote w:type="continuationSeparator" w:id="0">
    <w:p w:rsidR="004A5733" w:rsidRDefault="004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33" w:rsidRDefault="004A573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4A5733" w:rsidRDefault="004A5733">
                          <w:pPr>
                            <w:textDirection w:val="btLr"/>
                          </w:pPr>
                          <w:r>
                            <w:rPr>
                              <w:rFonts w:ascii="Tahoma" w:eastAsia="Tahoma" w:hAnsi="Tahoma" w:cs="Tahoma"/>
                              <w:color w:val="000000"/>
                              <w:sz w:val="24"/>
                            </w:rPr>
                            <w:t xml:space="preserve"> PAGE 28</w:t>
                          </w:r>
                        </w:p>
                        <w:p w:rsidR="004A5733" w:rsidRDefault="004A573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4A5733" w:rsidRDefault="004A5733">
                    <w:pPr>
                      <w:textDirection w:val="btLr"/>
                    </w:pPr>
                    <w:r>
                      <w:rPr>
                        <w:rFonts w:ascii="Tahoma" w:eastAsia="Tahoma" w:hAnsi="Tahoma" w:cs="Tahoma"/>
                        <w:color w:val="000000"/>
                        <w:sz w:val="24"/>
                      </w:rPr>
                      <w:t xml:space="preserve"> PAGE 28</w:t>
                    </w:r>
                  </w:p>
                  <w:p w:rsidR="004A5733" w:rsidRDefault="004A573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33" w:rsidRDefault="004A573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33" w:rsidRDefault="004A5733">
      <w:r>
        <w:separator/>
      </w:r>
    </w:p>
  </w:footnote>
  <w:footnote w:type="continuationSeparator" w:id="0">
    <w:p w:rsidR="004A5733" w:rsidRDefault="004A5733">
      <w:r>
        <w:continuationSeparator/>
      </w:r>
    </w:p>
  </w:footnote>
  <w:footnote w:id="1">
    <w:p w:rsidR="004A5733" w:rsidRPr="008E3C91" w:rsidRDefault="004A5733"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5"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8"/>
  </w:num>
  <w:num w:numId="3">
    <w:abstractNumId w:val="0"/>
  </w:num>
  <w:num w:numId="4">
    <w:abstractNumId w:val="14"/>
  </w:num>
  <w:num w:numId="5">
    <w:abstractNumId w:val="31"/>
  </w:num>
  <w:num w:numId="6">
    <w:abstractNumId w:val="25"/>
  </w:num>
  <w:num w:numId="7">
    <w:abstractNumId w:val="18"/>
  </w:num>
  <w:num w:numId="8">
    <w:abstractNumId w:val="10"/>
  </w:num>
  <w:num w:numId="9">
    <w:abstractNumId w:val="45"/>
  </w:num>
  <w:num w:numId="10">
    <w:abstractNumId w:val="16"/>
  </w:num>
  <w:num w:numId="11">
    <w:abstractNumId w:val="11"/>
  </w:num>
  <w:num w:numId="12">
    <w:abstractNumId w:val="20"/>
  </w:num>
  <w:num w:numId="13">
    <w:abstractNumId w:val="17"/>
  </w:num>
  <w:num w:numId="14">
    <w:abstractNumId w:val="34"/>
    <w:lvlOverride w:ilvl="0">
      <w:startOverride w:val="1"/>
    </w:lvlOverride>
  </w:num>
  <w:num w:numId="15">
    <w:abstractNumId w:val="26"/>
    <w:lvlOverride w:ilvl="0">
      <w:startOverride w:val="1"/>
    </w:lvlOverride>
  </w:num>
  <w:num w:numId="16">
    <w:abstractNumId w:val="19"/>
  </w:num>
  <w:num w:numId="17">
    <w:abstractNumId w:val="44"/>
  </w:num>
  <w:num w:numId="18">
    <w:abstractNumId w:val="28"/>
  </w:num>
  <w:num w:numId="19">
    <w:abstractNumId w:val="5"/>
  </w:num>
  <w:num w:numId="20">
    <w:abstractNumId w:val="42"/>
  </w:num>
  <w:num w:numId="21">
    <w:abstractNumId w:val="13"/>
  </w:num>
  <w:num w:numId="22">
    <w:abstractNumId w:val="43"/>
  </w:num>
  <w:num w:numId="23">
    <w:abstractNumId w:val="22"/>
  </w:num>
  <w:num w:numId="24">
    <w:abstractNumId w:val="8"/>
  </w:num>
  <w:num w:numId="25">
    <w:abstractNumId w:val="29"/>
  </w:num>
  <w:num w:numId="26">
    <w:abstractNumId w:val="9"/>
  </w:num>
  <w:num w:numId="27">
    <w:abstractNumId w:val="40"/>
  </w:num>
  <w:num w:numId="28">
    <w:abstractNumId w:val="12"/>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7"/>
  </w:num>
  <w:num w:numId="35">
    <w:abstractNumId w:val="2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51A20"/>
    <w:rsid w:val="006601CC"/>
    <w:rsid w:val="006651E1"/>
    <w:rsid w:val="0067325D"/>
    <w:rsid w:val="00675F64"/>
    <w:rsid w:val="00676A37"/>
    <w:rsid w:val="00695E60"/>
    <w:rsid w:val="0069743F"/>
    <w:rsid w:val="00697DD0"/>
    <w:rsid w:val="006A710D"/>
    <w:rsid w:val="006B3557"/>
    <w:rsid w:val="006B3C91"/>
    <w:rsid w:val="006B424F"/>
    <w:rsid w:val="006D4EC2"/>
    <w:rsid w:val="006E7A32"/>
    <w:rsid w:val="006F7622"/>
    <w:rsid w:val="00722CA2"/>
    <w:rsid w:val="00746398"/>
    <w:rsid w:val="00764E06"/>
    <w:rsid w:val="00770C40"/>
    <w:rsid w:val="00775CDE"/>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59DE"/>
    <w:rsid w:val="008A79CF"/>
    <w:rsid w:val="008B264C"/>
    <w:rsid w:val="008B657E"/>
    <w:rsid w:val="008B660D"/>
    <w:rsid w:val="008B7A8D"/>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789D"/>
    <w:rsid w:val="0099006B"/>
    <w:rsid w:val="009A3196"/>
    <w:rsid w:val="009A7907"/>
    <w:rsid w:val="009B1201"/>
    <w:rsid w:val="009B2C3E"/>
    <w:rsid w:val="009C74AA"/>
    <w:rsid w:val="009D06FD"/>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564AD"/>
    <w:rsid w:val="00B60831"/>
    <w:rsid w:val="00B62491"/>
    <w:rsid w:val="00B63C7F"/>
    <w:rsid w:val="00B657FD"/>
    <w:rsid w:val="00B66E79"/>
    <w:rsid w:val="00B82CF6"/>
    <w:rsid w:val="00B92BFA"/>
    <w:rsid w:val="00B95FDE"/>
    <w:rsid w:val="00BA1587"/>
    <w:rsid w:val="00BA380A"/>
    <w:rsid w:val="00BA4EC8"/>
    <w:rsid w:val="00BC59FC"/>
    <w:rsid w:val="00BF3A72"/>
    <w:rsid w:val="00BF6C5E"/>
    <w:rsid w:val="00C03632"/>
    <w:rsid w:val="00C23A2C"/>
    <w:rsid w:val="00C249C2"/>
    <w:rsid w:val="00C331CE"/>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2A65"/>
    <w:rsid w:val="00D63F5F"/>
    <w:rsid w:val="00D761F5"/>
    <w:rsid w:val="00D819F8"/>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161B"/>
    <w:rsid w:val="00E75249"/>
    <w:rsid w:val="00E77F69"/>
    <w:rsid w:val="00E83D0A"/>
    <w:rsid w:val="00E92839"/>
    <w:rsid w:val="00EC73A7"/>
    <w:rsid w:val="00ED1DCC"/>
    <w:rsid w:val="00ED63ED"/>
    <w:rsid w:val="00EE418D"/>
    <w:rsid w:val="00EE73E2"/>
    <w:rsid w:val="00EF089D"/>
    <w:rsid w:val="00EF11DD"/>
    <w:rsid w:val="00EF2B06"/>
    <w:rsid w:val="00F3526F"/>
    <w:rsid w:val="00F41DB4"/>
    <w:rsid w:val="00F4695C"/>
    <w:rsid w:val="00F60733"/>
    <w:rsid w:val="00F7353C"/>
    <w:rsid w:val="00F735E8"/>
    <w:rsid w:val="00F7368F"/>
    <w:rsid w:val="00F73F24"/>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4590-C97C-4F06-8C02-B384AD85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37</Pages>
  <Words>12723</Words>
  <Characters>76344</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2021-05-21T07:01:00Z</cp:lastPrinted>
  <dcterms:created xsi:type="dcterms:W3CDTF">2021-04-26T10:00:00Z</dcterms:created>
  <dcterms:modified xsi:type="dcterms:W3CDTF">2021-05-21T07:01:00Z</dcterms:modified>
</cp:coreProperties>
</file>