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E427A" w14:textId="77777777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..............................</w:t>
      </w:r>
    </w:p>
    <w:p w14:paraId="63192AFE" w14:textId="3F2238AC" w:rsidR="00D4418F" w:rsidRPr="002E3BD5" w:rsidRDefault="00B03749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/pieczęć</w:t>
      </w:r>
      <w:r w:rsidR="00733CB2">
        <w:rPr>
          <w:rFonts w:ascii="Arial" w:hAnsi="Arial" w:cs="Arial"/>
          <w:sz w:val="20"/>
          <w:szCs w:val="20"/>
          <w:lang w:val="pl-PL"/>
        </w:rPr>
        <w:t xml:space="preserve"> lub nazwa</w:t>
      </w:r>
      <w:r w:rsidRPr="002E3BD5">
        <w:rPr>
          <w:rFonts w:ascii="Arial" w:hAnsi="Arial" w:cs="Arial"/>
          <w:sz w:val="20"/>
          <w:szCs w:val="20"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D4418F" w:rsidRPr="002E3BD5">
        <w:rPr>
          <w:rFonts w:ascii="Arial" w:hAnsi="Arial" w:cs="Arial"/>
          <w:sz w:val="20"/>
          <w:szCs w:val="20"/>
          <w:lang w:val="pl-PL"/>
        </w:rPr>
        <w:t>Załącznik nr 1</w:t>
      </w:r>
      <w:r w:rsidR="000E725F" w:rsidRPr="002E3BD5">
        <w:rPr>
          <w:rFonts w:ascii="Arial" w:hAnsi="Arial" w:cs="Arial"/>
          <w:sz w:val="20"/>
          <w:szCs w:val="20"/>
          <w:lang w:val="pl-PL"/>
        </w:rPr>
        <w:t xml:space="preserve"> do SIWZ</w:t>
      </w:r>
    </w:p>
    <w:p w14:paraId="579348F5" w14:textId="77777777" w:rsidR="00D4418F" w:rsidRPr="005133C3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</w:rPr>
      </w:pPr>
      <w:r w:rsidRPr="005133C3">
        <w:rPr>
          <w:rFonts w:ascii="Arial" w:hAnsi="Arial" w:cs="Arial"/>
          <w:sz w:val="20"/>
        </w:rPr>
        <w:t>OFERTA</w:t>
      </w:r>
    </w:p>
    <w:p w14:paraId="4869BA4F" w14:textId="3E6BE71D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14:paraId="7CC18B54" w14:textId="78D6E40C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14:paraId="280B21EF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78B49E42" w14:textId="6B0D37A5"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44284D07" w14:textId="32D94CD4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591FD38B" w14:textId="7E907E30" w:rsidR="009A5A3C" w:rsidRPr="00C729F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9FD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14:paraId="350358B5" w14:textId="1AD6F5E9" w:rsidR="009A5A3C" w:rsidRPr="00C729F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9FD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14:paraId="26FDA87B" w14:textId="14CB403A" w:rsidR="009A5A3C" w:rsidRPr="004C45FA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C729FD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C729FD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C729FD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B12C0" w:rsidRPr="004C45FA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4C45F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6C352F67" w14:textId="08FEC419"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1BE90777" w14:textId="4C8E2C22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14:paraId="67D575F4" w14:textId="1353F5ED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14:paraId="031AFC31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3D49A284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4CEC7D11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2786E139" w14:textId="77777777" w:rsidR="00733CB2" w:rsidRPr="00420753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420753">
        <w:rPr>
          <w:rFonts w:ascii="Arial" w:eastAsia="Times New Roman" w:hAnsi="Arial" w:cs="Arial"/>
          <w:sz w:val="20"/>
          <w:szCs w:val="20"/>
          <w:lang w:val="en-GB" w:eastAsia="pl-PL"/>
        </w:rPr>
        <w:t xml:space="preserve">Nr </w:t>
      </w:r>
      <w:proofErr w:type="spellStart"/>
      <w:r w:rsidRPr="00420753">
        <w:rPr>
          <w:rFonts w:ascii="Arial" w:eastAsia="Times New Roman" w:hAnsi="Arial" w:cs="Arial"/>
          <w:sz w:val="20"/>
          <w:szCs w:val="20"/>
          <w:lang w:val="en-GB" w:eastAsia="pl-PL"/>
        </w:rPr>
        <w:t>faksu</w:t>
      </w:r>
      <w:proofErr w:type="spellEnd"/>
      <w:r w:rsidRPr="00420753">
        <w:rPr>
          <w:rFonts w:ascii="Arial" w:eastAsia="Times New Roman" w:hAnsi="Arial" w:cs="Arial"/>
          <w:sz w:val="20"/>
          <w:szCs w:val="20"/>
          <w:lang w:val="en-GB" w:eastAsia="pl-PL"/>
        </w:rPr>
        <w:t>:     ................................................................................................................</w:t>
      </w:r>
    </w:p>
    <w:p w14:paraId="7C7B1EB2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9A5A3C">
        <w:rPr>
          <w:rFonts w:ascii="Arial" w:eastAsia="Times New Roman" w:hAnsi="Arial" w:cs="Arial"/>
          <w:sz w:val="20"/>
          <w:szCs w:val="20"/>
          <w:lang w:val="en-GB" w:eastAsia="pl-PL"/>
        </w:rPr>
        <w:t>E-mail:      ……………………………………….…………………………………..…..…</w:t>
      </w:r>
    </w:p>
    <w:p w14:paraId="1A558E73" w14:textId="77777777" w:rsidR="00733CB2" w:rsidRPr="004C45FA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</w:t>
      </w:r>
      <w:r w:rsidRPr="009A5A3C">
        <w:rPr>
          <w:rFonts w:ascii="Arial" w:eastAsia="Times New Roman" w:hAnsi="Arial" w:cs="Arial"/>
          <w:sz w:val="20"/>
          <w:szCs w:val="20"/>
          <w:lang w:val="en-GB"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val="en-GB" w:eastAsia="pl-PL"/>
        </w:rPr>
        <w:t>……</w:t>
      </w:r>
      <w:r w:rsidRPr="009A5A3C">
        <w:rPr>
          <w:rFonts w:ascii="Arial" w:eastAsia="Times New Roman" w:hAnsi="Arial" w:cs="Arial"/>
          <w:sz w:val="20"/>
          <w:szCs w:val="20"/>
          <w:lang w:val="en-GB" w:eastAsia="pl-PL"/>
        </w:rPr>
        <w:t>……</w:t>
      </w:r>
      <w:r w:rsidRPr="006B12C0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4C45FA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4C45F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5F4687F3" w14:textId="77777777" w:rsidR="00733CB2" w:rsidRPr="009A5A3C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47F265E5" w14:textId="735B2D99" w:rsidR="009801A2" w:rsidRPr="00C729FD" w:rsidRDefault="00791106" w:rsidP="00C729FD">
      <w:pPr>
        <w:pStyle w:val="Normalny3"/>
        <w:spacing w:after="120"/>
        <w:jc w:val="both"/>
        <w:rPr>
          <w:rFonts w:ascii="Arial" w:hAnsi="Arial" w:cs="Arial"/>
          <w:bCs/>
          <w:sz w:val="20"/>
        </w:rPr>
      </w:pPr>
      <w:r w:rsidRPr="00C729FD">
        <w:rPr>
          <w:rFonts w:ascii="Arial" w:eastAsia="Times New Roman" w:hAnsi="Arial" w:cs="Arial"/>
          <w:sz w:val="20"/>
        </w:rPr>
        <w:t xml:space="preserve">w odpowiedzi na zaproszenie do złożenia oferty w trybie przetargu nieograniczonego </w:t>
      </w:r>
      <w:r w:rsidR="009801A2" w:rsidRPr="00C729FD">
        <w:rPr>
          <w:rFonts w:ascii="Arial" w:hAnsi="Arial" w:cs="Arial"/>
          <w:bCs/>
          <w:sz w:val="20"/>
        </w:rPr>
        <w:t>na:</w:t>
      </w:r>
    </w:p>
    <w:p w14:paraId="1E46B26B" w14:textId="40CFAD23" w:rsidR="00C729FD" w:rsidRPr="00823F99" w:rsidRDefault="00823F99" w:rsidP="00C729FD">
      <w:pPr>
        <w:tabs>
          <w:tab w:val="left" w:pos="0"/>
        </w:tabs>
        <w:spacing w:before="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3F99">
        <w:rPr>
          <w:rFonts w:ascii="Arial" w:hAnsi="Arial" w:cs="Arial"/>
          <w:b/>
          <w:bCs/>
          <w:sz w:val="20"/>
          <w:szCs w:val="20"/>
        </w:rPr>
        <w:t>Aranżację pomieszczeń sanitarnych znajdujących się na parterze skrzydła menniczego Zamku Książąt Pomorskich w Szczecinie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BCCE8A6" w14:textId="293F7933" w:rsidR="009A5A3C" w:rsidRDefault="005D35DE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o</w:t>
      </w:r>
      <w:r w:rsidR="00A21695">
        <w:rPr>
          <w:rFonts w:ascii="Arial" w:eastAsia="Times New Roman" w:hAnsi="Arial" w:cs="Arial"/>
          <w:sz w:val="20"/>
        </w:rPr>
        <w:t>ferujemy cenę (ryczałtową) za wykonanie przedmiotu zamówienia:</w:t>
      </w:r>
    </w:p>
    <w:p w14:paraId="3E51BEE4" w14:textId="77777777" w:rsidR="009A5A3C" w:rsidRDefault="009A5A3C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</w:p>
    <w:p w14:paraId="18E4698D" w14:textId="77777777" w:rsidR="00791106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bookmarkStart w:id="0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14:paraId="0DB20311" w14:textId="77777777" w:rsidR="004176C9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podatek VAT :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  <w:r w:rsidRPr="009A5A3C">
        <w:rPr>
          <w:rFonts w:ascii="Arial" w:eastAsia="Times New Roman" w:hAnsi="Arial" w:cs="Arial"/>
          <w:bCs/>
          <w:sz w:val="20"/>
        </w:rPr>
        <w:t xml:space="preserve">      </w:t>
      </w:r>
    </w:p>
    <w:p w14:paraId="012C698A" w14:textId="72CCDC78" w:rsidR="00A21695" w:rsidRPr="009A5A3C" w:rsidRDefault="00A21695" w:rsidP="00420753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14:paraId="1FD975C1" w14:textId="77777777" w:rsidR="002E66D2" w:rsidRPr="009A5A3C" w:rsidRDefault="00A21695" w:rsidP="00420753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złotych </w:t>
      </w:r>
      <w:r w:rsidRPr="009A5A3C">
        <w:rPr>
          <w:rFonts w:ascii="Arial" w:eastAsia="Times New Roman" w:hAnsi="Arial" w:cs="Arial"/>
          <w:bCs/>
          <w:sz w:val="20"/>
        </w:rPr>
        <w:t>: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......................................................................................................................)</w:t>
      </w:r>
    </w:p>
    <w:p w14:paraId="74871D71" w14:textId="797818AF" w:rsidR="00A56DCF" w:rsidRDefault="002E66D2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……….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bookmarkEnd w:id="0"/>
    <w:p w14:paraId="7D054DC9" w14:textId="29E9E707" w:rsidR="009A5A3C" w:rsidRDefault="00086C32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Okres</w:t>
      </w:r>
      <w:r w:rsidR="009A5A3C">
        <w:rPr>
          <w:rFonts w:ascii="Arial" w:hAnsi="Arial" w:cs="Arial"/>
          <w:bCs/>
          <w:sz w:val="20"/>
        </w:rPr>
        <w:t xml:space="preserve"> </w:t>
      </w:r>
      <w:r w:rsidR="00C729FD">
        <w:rPr>
          <w:rFonts w:ascii="Arial" w:hAnsi="Arial" w:cs="Arial"/>
          <w:bCs/>
          <w:sz w:val="20"/>
        </w:rPr>
        <w:t>gwarancji</w:t>
      </w:r>
      <w:r w:rsidR="009A5A3C">
        <w:rPr>
          <w:rFonts w:ascii="Arial" w:hAnsi="Arial" w:cs="Arial"/>
          <w:bCs/>
          <w:sz w:val="20"/>
        </w:rPr>
        <w:t>: ……………………</w:t>
      </w:r>
      <w:r w:rsidR="00C729FD">
        <w:rPr>
          <w:rFonts w:ascii="Arial" w:hAnsi="Arial" w:cs="Arial"/>
          <w:bCs/>
          <w:sz w:val="20"/>
        </w:rPr>
        <w:t>miesięcy</w:t>
      </w:r>
      <w:r w:rsidR="00166459">
        <w:rPr>
          <w:rFonts w:ascii="Arial" w:hAnsi="Arial" w:cs="Arial"/>
          <w:bCs/>
          <w:sz w:val="20"/>
        </w:rPr>
        <w:t>. (</w:t>
      </w:r>
      <w:r w:rsidR="00C729FD">
        <w:rPr>
          <w:rFonts w:ascii="Arial" w:hAnsi="Arial" w:cs="Arial"/>
          <w:bCs/>
          <w:sz w:val="20"/>
        </w:rPr>
        <w:t xml:space="preserve">minimalny </w:t>
      </w:r>
      <w:r>
        <w:rPr>
          <w:rFonts w:ascii="Arial" w:hAnsi="Arial" w:cs="Arial"/>
          <w:bCs/>
          <w:sz w:val="20"/>
        </w:rPr>
        <w:t>okres</w:t>
      </w:r>
      <w:r w:rsidR="00C729FD">
        <w:rPr>
          <w:rFonts w:ascii="Arial" w:hAnsi="Arial" w:cs="Arial"/>
          <w:bCs/>
          <w:sz w:val="20"/>
        </w:rPr>
        <w:t xml:space="preserve"> gwarancji 36 miesięcy, maksymalny punktowany </w:t>
      </w:r>
      <w:r>
        <w:rPr>
          <w:rFonts w:ascii="Arial" w:hAnsi="Arial" w:cs="Arial"/>
          <w:bCs/>
          <w:sz w:val="20"/>
        </w:rPr>
        <w:t xml:space="preserve">okres </w:t>
      </w:r>
      <w:r w:rsidR="00C729FD">
        <w:rPr>
          <w:rFonts w:ascii="Arial" w:hAnsi="Arial" w:cs="Arial"/>
          <w:bCs/>
          <w:sz w:val="20"/>
        </w:rPr>
        <w:t>gwarancji 60 miesięcy</w:t>
      </w:r>
      <w:r w:rsidR="00166459" w:rsidRPr="00D70C3D">
        <w:rPr>
          <w:rFonts w:ascii="Arial" w:hAnsi="Arial" w:cs="Arial"/>
          <w:bCs/>
          <w:sz w:val="20"/>
        </w:rPr>
        <w:t>)</w:t>
      </w:r>
    </w:p>
    <w:p w14:paraId="0D50D369" w14:textId="3D14F603" w:rsidR="00086C32" w:rsidRDefault="00086C32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Termin realizacji zamówienia: ……………………dni. (minimalny termin realizacji zamówienia 40 dni,  maksymalny termin realizacji zamówienia 60 dni)</w:t>
      </w:r>
    </w:p>
    <w:p w14:paraId="3929AACF" w14:textId="39AF8E52" w:rsidR="0057170A" w:rsidRPr="0057170A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że po zapoznaniu się ze Specyfikacją Istotnych Warunków Zamówienia (zwaną dalej „SIWZ) i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) określonymi w niej postanowieniami i zasadami postępowania. </w:t>
      </w:r>
    </w:p>
    <w:p w14:paraId="0E8A8E29" w14:textId="500EBA49" w:rsidR="0057170A" w:rsidRPr="003D1B05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D1B05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3D1B05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XIV ust. </w:t>
      </w:r>
      <w:r w:rsidR="003D1B05" w:rsidRPr="003D1B05">
        <w:rPr>
          <w:rFonts w:ascii="Arial" w:eastAsiaTheme="minorEastAsia" w:hAnsi="Arial" w:cs="Arial"/>
          <w:i/>
          <w:sz w:val="20"/>
          <w:szCs w:val="20"/>
          <w:lang w:eastAsia="pl-PL"/>
        </w:rPr>
        <w:t>14-15</w:t>
      </w:r>
      <w:r w:rsidRPr="003D1B05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SIWZ</w:t>
      </w:r>
      <w:r w:rsidRPr="003D1B05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14:paraId="747C6EE4" w14:textId="77777777" w:rsidR="0057170A" w:rsidRPr="0057170A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składania ofert.</w:t>
      </w:r>
    </w:p>
    <w:p w14:paraId="64B72347" w14:textId="77777777" w:rsidR="0057170A" w:rsidRPr="0057170A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249"/>
        <w:gridCol w:w="3824"/>
      </w:tblGrid>
      <w:tr w:rsidR="0057170A" w:rsidRPr="0057170A" w14:paraId="153417FA" w14:textId="77777777" w:rsidTr="00D12BFD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60D13DC6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563BACBF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4A5EF0BB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37460B81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14:paraId="5C9D11A4" w14:textId="77777777" w:rsidTr="00D12BFD">
        <w:trPr>
          <w:trHeight w:val="412"/>
        </w:trPr>
        <w:tc>
          <w:tcPr>
            <w:tcW w:w="328" w:type="pct"/>
            <w:vAlign w:val="center"/>
          </w:tcPr>
          <w:p w14:paraId="0A888992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14:paraId="33125EE9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62CFE550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14:paraId="60C31141" w14:textId="77777777" w:rsidTr="00D12BFD">
        <w:trPr>
          <w:trHeight w:val="441"/>
        </w:trPr>
        <w:tc>
          <w:tcPr>
            <w:tcW w:w="328" w:type="pct"/>
            <w:vAlign w:val="center"/>
          </w:tcPr>
          <w:p w14:paraId="10BAA9C8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14:paraId="64101207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57909578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3679E3B3" w14:textId="22AF1A75" w:rsidR="0057170A" w:rsidRPr="0057170A" w:rsidRDefault="0057170A" w:rsidP="00ED4AA5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zapoznałem(-liśmy) się ze wzorem umowy,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SIWZ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,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niniejszą ofertą, na warunkach określonych w SIWZ, w miejscu i terminie wyznaczonym przez Zamawiającego.</w:t>
      </w:r>
    </w:p>
    <w:p w14:paraId="7D2111E1" w14:textId="5AF35877" w:rsidR="0057170A" w:rsidRPr="0057170A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Oświadczam(-y), że wypełniłem(-liśmy) obowiązki informacyjne przewidziane w art. 13 lub art. 14 RODO (</w:t>
      </w:r>
      <w:r w:rsidRPr="0057170A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Rozdział </w:t>
      </w:r>
      <w:r w:rsidR="00503B05">
        <w:rPr>
          <w:rFonts w:ascii="Arial" w:hAnsi="Arial" w:cs="Arial"/>
          <w:color w:val="000000"/>
          <w:sz w:val="20"/>
          <w:szCs w:val="20"/>
          <w:lang w:eastAsia="pl-PL"/>
        </w:rPr>
        <w:t>XX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SIWZ) wobec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76A288A4" w14:textId="77777777" w:rsidR="00D81DC2" w:rsidRPr="00D81DC2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E9D63E0" w14:textId="3AA1CFE4" w:rsidR="00D81DC2" w:rsidRDefault="00D81DC2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(w przypadku oferty w formie papierowej)* lub </w:t>
      </w:r>
    </w:p>
    <w:p w14:paraId="255EC0D8" w14:textId="272CF560" w:rsidR="00D81DC2" w:rsidRDefault="00D81DC2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 odrębnym pliku załączonym w wyznaczonym do tego miejscu na Platformie (w przypadku oferty w formie elektronicznej)*</w:t>
      </w:r>
    </w:p>
    <w:p w14:paraId="78B7EC5B" w14:textId="3F18EF51"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6DEA595A" w14:textId="77777777" w:rsidR="0057170A" w:rsidRPr="00E47F0F" w:rsidRDefault="0057170A" w:rsidP="00420753">
      <w:pPr>
        <w:pStyle w:val="Tekstpodstawowy3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tajemnice przedsiębiorstwa lub niewystarczającego uzasadnienia, informacje te zostaną uznane za jawne.</w:t>
      </w:r>
    </w:p>
    <w:p w14:paraId="3965FAAA" w14:textId="77777777" w:rsidR="008037D6" w:rsidRDefault="0057170A" w:rsidP="008037D6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after="0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Wykonawca należy do kategorii mikroprzedsiębiorstw lub małych i średnich przedsiębiorstw (MŚP):</w:t>
      </w:r>
    </w:p>
    <w:p w14:paraId="2A215087" w14:textId="5B1B179E" w:rsidR="008037D6" w:rsidRDefault="0057170A" w:rsidP="008037D6">
      <w:pPr>
        <w:autoSpaceDE w:val="0"/>
        <w:autoSpaceDN w:val="0"/>
        <w:spacing w:after="0"/>
        <w:ind w:left="283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037D6">
        <w:rPr>
          <w:rFonts w:ascii="Arial" w:eastAsiaTheme="minorEastAsia" w:hAnsi="Arial" w:cs="Arial"/>
          <w:sz w:val="20"/>
          <w:szCs w:val="20"/>
          <w:lang w:eastAsia="pl-PL"/>
        </w:rPr>
        <w:t>Wykonawca 1: *TAK / *NIE</w:t>
      </w:r>
    </w:p>
    <w:p w14:paraId="7E56B408" w14:textId="229786F6" w:rsidR="0057170A" w:rsidRPr="008037D6" w:rsidRDefault="0057170A" w:rsidP="008037D6">
      <w:pPr>
        <w:autoSpaceDE w:val="0"/>
        <w:autoSpaceDN w:val="0"/>
        <w:spacing w:after="0"/>
        <w:ind w:left="283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037D6">
        <w:rPr>
          <w:rFonts w:ascii="Arial" w:eastAsiaTheme="minorEastAsia" w:hAnsi="Arial" w:cs="Arial"/>
          <w:sz w:val="20"/>
          <w:szCs w:val="20"/>
          <w:lang w:eastAsia="pl-PL"/>
        </w:rPr>
        <w:t>*Wykonawca 2: *TAK / *NIE</w:t>
      </w:r>
    </w:p>
    <w:p w14:paraId="5F458247" w14:textId="77777777" w:rsidR="0057170A" w:rsidRPr="0057170A" w:rsidRDefault="0057170A" w:rsidP="00ED4AA5">
      <w:pPr>
        <w:autoSpaceDE w:val="0"/>
        <w:autoSpaceDN w:val="0"/>
        <w:spacing w:after="240"/>
        <w:ind w:left="357"/>
        <w:contextualSpacing/>
        <w:jc w:val="center"/>
        <w:rPr>
          <w:rFonts w:ascii="Arial" w:eastAsiaTheme="minorEastAsia" w:hAnsi="Arial" w:cs="Arial"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sz w:val="16"/>
          <w:szCs w:val="16"/>
          <w:lang w:eastAsia="pl-PL"/>
        </w:rPr>
        <w:t xml:space="preserve">(do kategorii MŚP należą przedsiębiorstwa, które zatrudniają </w:t>
      </w:r>
      <w:r w:rsidRPr="0057170A">
        <w:rPr>
          <w:rFonts w:ascii="Arial" w:eastAsiaTheme="minorEastAsia" w:hAnsi="Arial" w:cs="Arial"/>
          <w:sz w:val="16"/>
          <w:szCs w:val="16"/>
          <w:u w:val="single"/>
          <w:lang w:eastAsia="pl-PL"/>
        </w:rPr>
        <w:t>mniej</w:t>
      </w:r>
      <w:r w:rsidRPr="0057170A">
        <w:rPr>
          <w:rFonts w:ascii="Arial" w:eastAsiaTheme="minorEastAsia" w:hAnsi="Arial" w:cs="Arial"/>
          <w:sz w:val="16"/>
          <w:szCs w:val="16"/>
          <w:lang w:eastAsia="pl-PL"/>
        </w:rPr>
        <w:t xml:space="preserve"> niż 250 pracowników i których roczny obrót </w:t>
      </w:r>
      <w:r w:rsidRPr="0057170A">
        <w:rPr>
          <w:rFonts w:ascii="Arial" w:eastAsiaTheme="minorEastAsia" w:hAnsi="Arial" w:cs="Arial"/>
          <w:sz w:val="16"/>
          <w:szCs w:val="16"/>
          <w:u w:val="single"/>
          <w:lang w:eastAsia="pl-PL"/>
        </w:rPr>
        <w:t>nie przekracza</w:t>
      </w:r>
      <w:r w:rsidRPr="0057170A">
        <w:rPr>
          <w:rFonts w:ascii="Arial" w:eastAsiaTheme="minorEastAsia" w:hAnsi="Arial" w:cs="Arial"/>
          <w:sz w:val="16"/>
          <w:szCs w:val="16"/>
          <w:lang w:eastAsia="pl-PL"/>
        </w:rPr>
        <w:t xml:space="preserve"> 50 mln euro lub roczna suma bilansowa </w:t>
      </w:r>
      <w:r w:rsidRPr="0057170A">
        <w:rPr>
          <w:rFonts w:ascii="Arial" w:eastAsiaTheme="minorEastAsia" w:hAnsi="Arial" w:cs="Arial"/>
          <w:sz w:val="16"/>
          <w:szCs w:val="16"/>
          <w:u w:val="single"/>
          <w:lang w:eastAsia="pl-PL"/>
        </w:rPr>
        <w:t>nie przekracza</w:t>
      </w:r>
      <w:r w:rsidRPr="0057170A">
        <w:rPr>
          <w:rFonts w:ascii="Arial" w:eastAsiaTheme="minorEastAsia" w:hAnsi="Arial" w:cs="Arial"/>
          <w:sz w:val="16"/>
          <w:szCs w:val="16"/>
          <w:lang w:eastAsia="pl-PL"/>
        </w:rPr>
        <w:t xml:space="preserve"> 43 mln euro; w przypadku Wykonawców wspólnie ubiegających się o udzielenie zamówienia przedmiotową informację składa każdy z Wykonawców)</w:t>
      </w:r>
    </w:p>
    <w:p w14:paraId="08A3C2E0" w14:textId="77777777" w:rsidR="0057170A" w:rsidRPr="0057170A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14:paraId="0D77C021" w14:textId="77777777" w:rsidR="0057170A" w:rsidRPr="0057170A" w:rsidRDefault="0057170A" w:rsidP="00ED4AA5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461260AB" w14:textId="77777777" w:rsidR="0057170A" w:rsidRPr="0057170A" w:rsidRDefault="0057170A" w:rsidP="00420753">
      <w:pPr>
        <w:numPr>
          <w:ilvl w:val="0"/>
          <w:numId w:val="48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14:paraId="4A13602E" w14:textId="77777777" w:rsidR="0057170A" w:rsidRPr="0057170A" w:rsidRDefault="0057170A" w:rsidP="00420753">
      <w:pPr>
        <w:numPr>
          <w:ilvl w:val="0"/>
          <w:numId w:val="48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14:paraId="75CF21F2" w14:textId="77777777" w:rsidR="0057170A" w:rsidRPr="0057170A" w:rsidRDefault="0057170A" w:rsidP="00ED4AA5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Załącznikami</w:t>
      </w:r>
      <w:r w:rsidRPr="0057170A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do niniejszej oferty są:</w:t>
      </w:r>
    </w:p>
    <w:p w14:paraId="26562E3D" w14:textId="77777777" w:rsidR="0057170A" w:rsidRPr="0057170A" w:rsidRDefault="0057170A" w:rsidP="00420753">
      <w:pPr>
        <w:numPr>
          <w:ilvl w:val="2"/>
          <w:numId w:val="49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53388E3C" w14:textId="77777777" w:rsidR="0057170A" w:rsidRPr="0057170A" w:rsidRDefault="0057170A" w:rsidP="00420753">
      <w:pPr>
        <w:numPr>
          <w:ilvl w:val="2"/>
          <w:numId w:val="49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20AAD968" w14:textId="77777777" w:rsidR="0057170A" w:rsidRPr="0057170A" w:rsidRDefault="0057170A" w:rsidP="00420753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14:paraId="70A25B3D" w14:textId="77777777" w:rsidR="00ED4AA5" w:rsidRDefault="00ED4AA5" w:rsidP="00420753">
      <w:pPr>
        <w:pStyle w:val="Normalny1"/>
        <w:rPr>
          <w:rFonts w:ascii="Arial" w:eastAsia="Times New Roman" w:hAnsi="Arial" w:cs="Arial"/>
          <w:sz w:val="20"/>
        </w:rPr>
      </w:pPr>
    </w:p>
    <w:p w14:paraId="6C689C9B" w14:textId="77777777" w:rsidR="00ED4AA5" w:rsidRDefault="00ED4AA5" w:rsidP="00420753">
      <w:pPr>
        <w:pStyle w:val="Normalny1"/>
        <w:rPr>
          <w:rFonts w:ascii="Arial" w:eastAsia="Times New Roman" w:hAnsi="Arial" w:cs="Arial"/>
          <w:sz w:val="20"/>
        </w:rPr>
      </w:pPr>
    </w:p>
    <w:p w14:paraId="7ACFFDD1" w14:textId="1F932E6C" w:rsidR="00FB388B" w:rsidRPr="008F0A1C" w:rsidRDefault="00FB388B" w:rsidP="00420753">
      <w:pPr>
        <w:pStyle w:val="Normalny1"/>
        <w:rPr>
          <w:rFonts w:ascii="Arial" w:eastAsia="Times New Roman" w:hAnsi="Arial" w:cs="Arial"/>
          <w:sz w:val="20"/>
        </w:rPr>
      </w:pPr>
      <w:r w:rsidRPr="008F0A1C">
        <w:rPr>
          <w:rFonts w:ascii="Arial" w:eastAsia="Times New Roman" w:hAnsi="Arial" w:cs="Arial"/>
          <w:sz w:val="20"/>
        </w:rPr>
        <w:t>..............................., dn. ..............................</w:t>
      </w:r>
      <w:r w:rsidRPr="008F0A1C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 xml:space="preserve"> </w:t>
      </w:r>
      <w:r w:rsidRPr="008F0A1C">
        <w:rPr>
          <w:rFonts w:ascii="Arial" w:eastAsia="Times New Roman" w:hAnsi="Arial" w:cs="Arial"/>
          <w:sz w:val="20"/>
        </w:rPr>
        <w:t>................................................................</w:t>
      </w:r>
    </w:p>
    <w:p w14:paraId="3A741EF6" w14:textId="5592C52E" w:rsidR="0057170A" w:rsidRPr="0057170A" w:rsidRDefault="00FB388B" w:rsidP="00A671F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4"/>
          <w:szCs w:val="14"/>
        </w:rPr>
        <w:t xml:space="preserve"> </w:t>
      </w:r>
      <w:r w:rsidR="0057170A">
        <w:rPr>
          <w:rFonts w:ascii="Arial" w:eastAsia="Times New Roman" w:hAnsi="Arial" w:cs="Arial"/>
          <w:sz w:val="14"/>
          <w:szCs w:val="14"/>
        </w:rPr>
        <w:t xml:space="preserve"> </w:t>
      </w:r>
      <w:r w:rsidR="0057170A">
        <w:rPr>
          <w:rFonts w:ascii="Arial" w:eastAsia="Times New Roman" w:hAnsi="Arial" w:cs="Arial"/>
          <w:sz w:val="14"/>
          <w:szCs w:val="14"/>
        </w:rPr>
        <w:tab/>
      </w:r>
      <w:r w:rsidR="0057170A">
        <w:rPr>
          <w:rFonts w:ascii="Arial" w:eastAsia="Times New Roman" w:hAnsi="Arial" w:cs="Arial"/>
          <w:sz w:val="14"/>
          <w:szCs w:val="14"/>
        </w:rPr>
        <w:tab/>
      </w:r>
      <w:r w:rsidR="0057170A">
        <w:rPr>
          <w:rFonts w:ascii="Arial" w:eastAsia="Times New Roman" w:hAnsi="Arial" w:cs="Arial"/>
          <w:sz w:val="14"/>
          <w:szCs w:val="14"/>
        </w:rPr>
        <w:tab/>
      </w:r>
      <w:r w:rsidR="0057170A">
        <w:rPr>
          <w:rFonts w:ascii="Arial" w:eastAsia="Times New Roman" w:hAnsi="Arial" w:cs="Arial"/>
          <w:sz w:val="14"/>
          <w:szCs w:val="14"/>
        </w:rPr>
        <w:tab/>
      </w:r>
      <w:r w:rsidR="0057170A">
        <w:rPr>
          <w:rFonts w:ascii="Arial" w:eastAsia="Times New Roman" w:hAnsi="Arial" w:cs="Arial"/>
          <w:sz w:val="14"/>
          <w:szCs w:val="14"/>
        </w:rPr>
        <w:tab/>
      </w:r>
      <w:r w:rsidR="0057170A">
        <w:rPr>
          <w:rFonts w:ascii="Arial" w:eastAsia="Times New Roman" w:hAnsi="Arial" w:cs="Arial"/>
          <w:sz w:val="14"/>
          <w:szCs w:val="14"/>
        </w:rPr>
        <w:tab/>
      </w:r>
      <w:bookmarkStart w:id="1" w:name="_Hlk48038941"/>
      <w:r w:rsidR="0057170A" w:rsidRPr="0057170A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14:paraId="13D496D7" w14:textId="77777777" w:rsidR="0057170A" w:rsidRPr="0057170A" w:rsidRDefault="0057170A" w:rsidP="00A671F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18493729" w14:textId="02CE1A80" w:rsidR="00FB388B" w:rsidRDefault="0057170A" w:rsidP="00A671F1">
      <w:pPr>
        <w:pStyle w:val="Normalny1"/>
        <w:ind w:left="4248"/>
        <w:rPr>
          <w:rFonts w:ascii="Arial" w:eastAsia="Times New Roman" w:hAnsi="Arial" w:cs="Arial"/>
          <w:b/>
          <w:bCs/>
          <w:color w:val="auto"/>
          <w:sz w:val="16"/>
          <w:szCs w:val="16"/>
        </w:rPr>
      </w:pPr>
      <w:r w:rsidRPr="0057170A">
        <w:rPr>
          <w:rFonts w:ascii="Arial" w:eastAsia="Times New Roman" w:hAnsi="Arial" w:cs="Arial"/>
          <w:color w:val="auto"/>
          <w:sz w:val="16"/>
          <w:szCs w:val="16"/>
        </w:rPr>
        <w:t>prawnym, reprezentowania Wykonawcy i składania oświadczeń woli w jego imieniu</w:t>
      </w:r>
      <w:r w:rsidR="006B12C0">
        <w:rPr>
          <w:rFonts w:ascii="Arial" w:eastAsia="Times New Roman" w:hAnsi="Arial" w:cs="Arial"/>
          <w:color w:val="auto"/>
          <w:sz w:val="16"/>
          <w:szCs w:val="16"/>
        </w:rPr>
        <w:t xml:space="preserve">  </w:t>
      </w:r>
      <w:r w:rsidR="006B12C0" w:rsidRPr="006B12C0">
        <w:rPr>
          <w:rFonts w:ascii="Arial" w:eastAsia="Times New Roman" w:hAnsi="Arial" w:cs="Arial"/>
          <w:b/>
          <w:bCs/>
          <w:color w:val="auto"/>
          <w:sz w:val="16"/>
          <w:szCs w:val="16"/>
        </w:rPr>
        <w:t>(dotyczy formy papierowej)</w:t>
      </w:r>
    </w:p>
    <w:p w14:paraId="37DB63F0" w14:textId="2C6FD10D" w:rsidR="00D81DC2" w:rsidRPr="006B12C0" w:rsidRDefault="00D81DC2" w:rsidP="00A671F1">
      <w:pPr>
        <w:pStyle w:val="Normalny1"/>
        <w:ind w:left="4248"/>
        <w:rPr>
          <w:rFonts w:ascii="Arial" w:eastAsia="Times New Roman" w:hAnsi="Arial" w:cs="Arial"/>
          <w:b/>
          <w:bCs/>
          <w:sz w:val="14"/>
          <w:szCs w:val="14"/>
        </w:rPr>
      </w:pPr>
      <w:r w:rsidRPr="004C45FA">
        <w:rPr>
          <w:rFonts w:ascii="Arial" w:eastAsia="Times New Roman" w:hAnsi="Arial" w:cs="Arial"/>
          <w:b/>
          <w:bCs/>
          <w:color w:val="FF0000"/>
          <w:sz w:val="16"/>
          <w:szCs w:val="16"/>
        </w:rPr>
        <w:t>lub kwalifikowany podpis elektroniczny</w:t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 xml:space="preserve"> (dotyczy formy elektronicznej</w:t>
      </w:r>
      <w:bookmarkEnd w:id="1"/>
    </w:p>
    <w:sectPr w:rsidR="00D81DC2" w:rsidRPr="006B12C0" w:rsidSect="00936275">
      <w:headerReference w:type="default" r:id="rId8"/>
      <w:footerReference w:type="default" r:id="rId9"/>
      <w:pgSz w:w="11906" w:h="16838"/>
      <w:pgMar w:top="851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D2DD1" w14:textId="77777777" w:rsidR="007B324D" w:rsidRDefault="007B324D" w:rsidP="00210801">
      <w:pPr>
        <w:spacing w:after="0" w:line="240" w:lineRule="auto"/>
      </w:pPr>
      <w:r>
        <w:separator/>
      </w:r>
    </w:p>
  </w:endnote>
  <w:endnote w:type="continuationSeparator" w:id="0">
    <w:p w14:paraId="09092B08" w14:textId="77777777" w:rsidR="007B324D" w:rsidRDefault="007B324D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19E2BBB" w14:textId="77777777" w:rsidR="00936275" w:rsidRPr="00936275" w:rsidRDefault="00341ACC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936275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126DFB">
          <w:rPr>
            <w:rFonts w:ascii="Arial" w:hAnsi="Arial" w:cs="Arial"/>
            <w:noProof/>
            <w:sz w:val="20"/>
            <w:szCs w:val="20"/>
          </w:rPr>
          <w:t>1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C008AC2" w14:textId="77777777" w:rsidR="006B0C1E" w:rsidRDefault="006B0C1E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99A6D" w14:textId="77777777" w:rsidR="007B324D" w:rsidRDefault="007B324D" w:rsidP="00210801">
      <w:pPr>
        <w:spacing w:after="0" w:line="240" w:lineRule="auto"/>
      </w:pPr>
      <w:r>
        <w:separator/>
      </w:r>
    </w:p>
  </w:footnote>
  <w:footnote w:type="continuationSeparator" w:id="0">
    <w:p w14:paraId="275AE140" w14:textId="77777777" w:rsidR="007B324D" w:rsidRDefault="007B324D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4231" w14:textId="77777777" w:rsidR="00210801" w:rsidRDefault="00210801">
    <w:pPr>
      <w:pStyle w:val="Nagwek"/>
    </w:pPr>
  </w:p>
  <w:p w14:paraId="327B0A00" w14:textId="77777777" w:rsidR="00210801" w:rsidRDefault="00210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142EC"/>
    <w:multiLevelType w:val="hybridMultilevel"/>
    <w:tmpl w:val="DEF882C6"/>
    <w:lvl w:ilvl="0" w:tplc="7468220A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444"/>
        </w:tabs>
        <w:ind w:left="444" w:hanging="360"/>
      </w:pPr>
    </w:lvl>
    <w:lvl w:ilvl="2" w:tplc="8C88A718">
      <w:start w:val="1"/>
      <w:numFmt w:val="lowerLetter"/>
      <w:lvlText w:val="%3."/>
      <w:lvlJc w:val="left"/>
      <w:pPr>
        <w:ind w:left="13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84"/>
        </w:tabs>
        <w:ind w:left="1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04"/>
        </w:tabs>
        <w:ind w:left="2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24"/>
        </w:tabs>
        <w:ind w:left="3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44"/>
        </w:tabs>
        <w:ind w:left="4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64"/>
        </w:tabs>
        <w:ind w:left="4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84"/>
        </w:tabs>
        <w:ind w:left="5484" w:hanging="180"/>
      </w:pPr>
    </w:lvl>
  </w:abstractNum>
  <w:abstractNum w:abstractNumId="10" w15:restartNumberingAfterBreak="0">
    <w:nsid w:val="002C46F0"/>
    <w:multiLevelType w:val="hybridMultilevel"/>
    <w:tmpl w:val="57106E10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85EE7"/>
    <w:multiLevelType w:val="hybridMultilevel"/>
    <w:tmpl w:val="22FC6FF4"/>
    <w:lvl w:ilvl="0" w:tplc="1E90C07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08E441F7"/>
    <w:multiLevelType w:val="hybridMultilevel"/>
    <w:tmpl w:val="BAD4DC42"/>
    <w:lvl w:ilvl="0" w:tplc="5A32BAC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09995EAC"/>
    <w:multiLevelType w:val="hybridMultilevel"/>
    <w:tmpl w:val="583A262E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FD3D83"/>
    <w:multiLevelType w:val="hybridMultilevel"/>
    <w:tmpl w:val="106C3FCE"/>
    <w:lvl w:ilvl="0" w:tplc="1E90C070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5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eastAsia="Times New Roman" w:hAnsi="Symbol" w:cs="Times New Roman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0FC22A96"/>
    <w:multiLevelType w:val="hybridMultilevel"/>
    <w:tmpl w:val="10AC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C93179"/>
    <w:multiLevelType w:val="hybridMultilevel"/>
    <w:tmpl w:val="5CF8211E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13014979"/>
    <w:multiLevelType w:val="hybridMultilevel"/>
    <w:tmpl w:val="E544F3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E46318"/>
    <w:multiLevelType w:val="hybridMultilevel"/>
    <w:tmpl w:val="8348F654"/>
    <w:lvl w:ilvl="0" w:tplc="1E90C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0E1A83"/>
    <w:multiLevelType w:val="hybridMultilevel"/>
    <w:tmpl w:val="6D362A7A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8E3A15"/>
    <w:multiLevelType w:val="hybridMultilevel"/>
    <w:tmpl w:val="F1D6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943CA"/>
    <w:multiLevelType w:val="hybridMultilevel"/>
    <w:tmpl w:val="B98A8416"/>
    <w:lvl w:ilvl="0" w:tplc="1E90C0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3D2093"/>
    <w:multiLevelType w:val="hybridMultilevel"/>
    <w:tmpl w:val="A632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703F"/>
    <w:multiLevelType w:val="hybridMultilevel"/>
    <w:tmpl w:val="DEF882C6"/>
    <w:lvl w:ilvl="0" w:tplc="7468220A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444"/>
        </w:tabs>
        <w:ind w:left="444" w:hanging="360"/>
      </w:pPr>
    </w:lvl>
    <w:lvl w:ilvl="2" w:tplc="8C88A718">
      <w:start w:val="1"/>
      <w:numFmt w:val="lowerLetter"/>
      <w:lvlText w:val="%3."/>
      <w:lvlJc w:val="left"/>
      <w:pPr>
        <w:ind w:left="13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84"/>
        </w:tabs>
        <w:ind w:left="1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04"/>
        </w:tabs>
        <w:ind w:left="2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24"/>
        </w:tabs>
        <w:ind w:left="3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44"/>
        </w:tabs>
        <w:ind w:left="4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64"/>
        </w:tabs>
        <w:ind w:left="4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84"/>
        </w:tabs>
        <w:ind w:left="5484" w:hanging="180"/>
      </w:pPr>
    </w:lvl>
  </w:abstractNum>
  <w:abstractNum w:abstractNumId="25" w15:restartNumberingAfterBreak="0">
    <w:nsid w:val="3F073623"/>
    <w:multiLevelType w:val="hybridMultilevel"/>
    <w:tmpl w:val="54BAF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 w15:restartNumberingAfterBreak="0">
    <w:nsid w:val="40717E00"/>
    <w:multiLevelType w:val="hybridMultilevel"/>
    <w:tmpl w:val="2946CF9E"/>
    <w:lvl w:ilvl="0" w:tplc="1E90C0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AD36F6"/>
    <w:multiLevelType w:val="hybridMultilevel"/>
    <w:tmpl w:val="D990F0D8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111C"/>
    <w:multiLevelType w:val="hybridMultilevel"/>
    <w:tmpl w:val="982E80B6"/>
    <w:lvl w:ilvl="0" w:tplc="4DB449A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061DF"/>
    <w:multiLevelType w:val="hybridMultilevel"/>
    <w:tmpl w:val="3E2CA770"/>
    <w:lvl w:ilvl="0" w:tplc="C700FA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F41D5"/>
    <w:multiLevelType w:val="hybridMultilevel"/>
    <w:tmpl w:val="F6E4299E"/>
    <w:lvl w:ilvl="0" w:tplc="1E90C07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519E5284"/>
    <w:multiLevelType w:val="hybridMultilevel"/>
    <w:tmpl w:val="D2AC94A0"/>
    <w:lvl w:ilvl="0" w:tplc="1E90C070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3" w15:restartNumberingAfterBreak="0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950140C"/>
    <w:multiLevelType w:val="hybridMultilevel"/>
    <w:tmpl w:val="81645ED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5BCE2E03"/>
    <w:multiLevelType w:val="hybridMultilevel"/>
    <w:tmpl w:val="192ACFDA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87A4C"/>
    <w:multiLevelType w:val="hybridMultilevel"/>
    <w:tmpl w:val="25021EAE"/>
    <w:lvl w:ilvl="0" w:tplc="44B675E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 w15:restartNumberingAfterBreak="0">
    <w:nsid w:val="6D065113"/>
    <w:multiLevelType w:val="hybridMultilevel"/>
    <w:tmpl w:val="8C96DCE4"/>
    <w:lvl w:ilvl="0" w:tplc="CBCA7C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41067CC"/>
    <w:multiLevelType w:val="hybridMultilevel"/>
    <w:tmpl w:val="A42E27CC"/>
    <w:lvl w:ilvl="0" w:tplc="4F7262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AA792D"/>
    <w:multiLevelType w:val="hybridMultilevel"/>
    <w:tmpl w:val="F24E42A6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10A76"/>
    <w:multiLevelType w:val="hybridMultilevel"/>
    <w:tmpl w:val="B1581E36"/>
    <w:lvl w:ilvl="0" w:tplc="4F7262F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7844225"/>
    <w:multiLevelType w:val="multilevel"/>
    <w:tmpl w:val="E042E56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44" w15:restartNumberingAfterBreak="0">
    <w:nsid w:val="79632142"/>
    <w:multiLevelType w:val="hybridMultilevel"/>
    <w:tmpl w:val="54746638"/>
    <w:lvl w:ilvl="0" w:tplc="1E90C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431117"/>
    <w:multiLevelType w:val="hybridMultilevel"/>
    <w:tmpl w:val="7FE0490A"/>
    <w:lvl w:ilvl="0" w:tplc="1B468D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638DF"/>
    <w:multiLevelType w:val="hybridMultilevel"/>
    <w:tmpl w:val="E3C8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30859"/>
    <w:multiLevelType w:val="hybridMultilevel"/>
    <w:tmpl w:val="F67A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3"/>
  </w:num>
  <w:num w:numId="5">
    <w:abstractNumId w:val="27"/>
  </w:num>
  <w:num w:numId="6">
    <w:abstractNumId w:val="22"/>
  </w:num>
  <w:num w:numId="7">
    <w:abstractNumId w:val="13"/>
  </w:num>
  <w:num w:numId="8">
    <w:abstractNumId w:val="20"/>
  </w:num>
  <w:num w:numId="9">
    <w:abstractNumId w:val="14"/>
  </w:num>
  <w:num w:numId="10">
    <w:abstractNumId w:val="10"/>
  </w:num>
  <w:num w:numId="11">
    <w:abstractNumId w:val="28"/>
  </w:num>
  <w:num w:numId="12">
    <w:abstractNumId w:val="44"/>
  </w:num>
  <w:num w:numId="13">
    <w:abstractNumId w:val="11"/>
  </w:num>
  <w:num w:numId="14">
    <w:abstractNumId w:val="32"/>
  </w:num>
  <w:num w:numId="15">
    <w:abstractNumId w:val="19"/>
  </w:num>
  <w:num w:numId="16">
    <w:abstractNumId w:val="31"/>
  </w:num>
  <w:num w:numId="17">
    <w:abstractNumId w:val="41"/>
  </w:num>
  <w:num w:numId="18">
    <w:abstractNumId w:val="36"/>
  </w:num>
  <w:num w:numId="19">
    <w:abstractNumId w:val="0"/>
  </w:num>
  <w:num w:numId="20">
    <w:abstractNumId w:val="10"/>
  </w:num>
  <w:num w:numId="21">
    <w:abstractNumId w:val="47"/>
  </w:num>
  <w:num w:numId="22">
    <w:abstractNumId w:val="8"/>
  </w:num>
  <w:num w:numId="23">
    <w:abstractNumId w:val="5"/>
  </w:num>
  <w:num w:numId="24">
    <w:abstractNumId w:val="1"/>
  </w:num>
  <w:num w:numId="25">
    <w:abstractNumId w:val="3"/>
  </w:num>
  <w:num w:numId="26">
    <w:abstractNumId w:val="2"/>
  </w:num>
  <w:num w:numId="27">
    <w:abstractNumId w:val="4"/>
  </w:num>
  <w:num w:numId="28">
    <w:abstractNumId w:val="6"/>
  </w:num>
  <w:num w:numId="29">
    <w:abstractNumId w:val="7"/>
  </w:num>
  <w:num w:numId="30">
    <w:abstractNumId w:val="46"/>
  </w:num>
  <w:num w:numId="31">
    <w:abstractNumId w:val="35"/>
  </w:num>
  <w:num w:numId="32">
    <w:abstractNumId w:val="21"/>
  </w:num>
  <w:num w:numId="33">
    <w:abstractNumId w:val="25"/>
  </w:num>
  <w:num w:numId="34">
    <w:abstractNumId w:val="16"/>
  </w:num>
  <w:num w:numId="35">
    <w:abstractNumId w:val="40"/>
  </w:num>
  <w:num w:numId="36">
    <w:abstractNumId w:val="42"/>
  </w:num>
  <w:num w:numId="37">
    <w:abstractNumId w:val="24"/>
  </w:num>
  <w:num w:numId="38">
    <w:abstractNumId w:val="9"/>
  </w:num>
  <w:num w:numId="39">
    <w:abstractNumId w:val="43"/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7"/>
  </w:num>
  <w:num w:numId="45">
    <w:abstractNumId w:val="12"/>
  </w:num>
  <w:num w:numId="46">
    <w:abstractNumId w:val="29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398"/>
    <w:rsid w:val="000027E2"/>
    <w:rsid w:val="00027D9B"/>
    <w:rsid w:val="00037BE9"/>
    <w:rsid w:val="0004250F"/>
    <w:rsid w:val="00055EB0"/>
    <w:rsid w:val="000564C1"/>
    <w:rsid w:val="0005702F"/>
    <w:rsid w:val="000705F5"/>
    <w:rsid w:val="00082A73"/>
    <w:rsid w:val="000834E8"/>
    <w:rsid w:val="00085E85"/>
    <w:rsid w:val="00086C32"/>
    <w:rsid w:val="00092B2F"/>
    <w:rsid w:val="000C1D4E"/>
    <w:rsid w:val="000D1BC6"/>
    <w:rsid w:val="000D4F0C"/>
    <w:rsid w:val="000E62D9"/>
    <w:rsid w:val="000E725F"/>
    <w:rsid w:val="000F03C6"/>
    <w:rsid w:val="000F64BD"/>
    <w:rsid w:val="00100EDA"/>
    <w:rsid w:val="00126DFB"/>
    <w:rsid w:val="0012720F"/>
    <w:rsid w:val="00145151"/>
    <w:rsid w:val="00151A43"/>
    <w:rsid w:val="00160D6A"/>
    <w:rsid w:val="00166459"/>
    <w:rsid w:val="00170DCB"/>
    <w:rsid w:val="001A643C"/>
    <w:rsid w:val="001C5E50"/>
    <w:rsid w:val="001C6028"/>
    <w:rsid w:val="001E3835"/>
    <w:rsid w:val="00203A0B"/>
    <w:rsid w:val="00205519"/>
    <w:rsid w:val="00210801"/>
    <w:rsid w:val="00212739"/>
    <w:rsid w:val="002429E8"/>
    <w:rsid w:val="00244E22"/>
    <w:rsid w:val="00270EBF"/>
    <w:rsid w:val="00296C4B"/>
    <w:rsid w:val="002D42FF"/>
    <w:rsid w:val="002D65ED"/>
    <w:rsid w:val="002E15A2"/>
    <w:rsid w:val="002E3BD5"/>
    <w:rsid w:val="002E5ED6"/>
    <w:rsid w:val="002E66D2"/>
    <w:rsid w:val="002E7EE2"/>
    <w:rsid w:val="002F2E75"/>
    <w:rsid w:val="00301046"/>
    <w:rsid w:val="00316526"/>
    <w:rsid w:val="003210BA"/>
    <w:rsid w:val="00322F21"/>
    <w:rsid w:val="003235D3"/>
    <w:rsid w:val="00341ACC"/>
    <w:rsid w:val="00342906"/>
    <w:rsid w:val="00350738"/>
    <w:rsid w:val="003554E4"/>
    <w:rsid w:val="003565AC"/>
    <w:rsid w:val="00357A49"/>
    <w:rsid w:val="00376635"/>
    <w:rsid w:val="0039676C"/>
    <w:rsid w:val="003A1D1B"/>
    <w:rsid w:val="003B43A1"/>
    <w:rsid w:val="003C072D"/>
    <w:rsid w:val="003C17C2"/>
    <w:rsid w:val="003C3FA2"/>
    <w:rsid w:val="003D1B05"/>
    <w:rsid w:val="003D5A6E"/>
    <w:rsid w:val="003D5FFC"/>
    <w:rsid w:val="003F2B54"/>
    <w:rsid w:val="00417517"/>
    <w:rsid w:val="004176C9"/>
    <w:rsid w:val="00420753"/>
    <w:rsid w:val="0043341D"/>
    <w:rsid w:val="00440106"/>
    <w:rsid w:val="00442ADF"/>
    <w:rsid w:val="00447652"/>
    <w:rsid w:val="004500B1"/>
    <w:rsid w:val="004521A0"/>
    <w:rsid w:val="00457257"/>
    <w:rsid w:val="00457616"/>
    <w:rsid w:val="00466BBE"/>
    <w:rsid w:val="0046764C"/>
    <w:rsid w:val="004B611F"/>
    <w:rsid w:val="004C45FA"/>
    <w:rsid w:val="004C716A"/>
    <w:rsid w:val="004D4BC4"/>
    <w:rsid w:val="004D4C05"/>
    <w:rsid w:val="004E1D5B"/>
    <w:rsid w:val="004F6E3C"/>
    <w:rsid w:val="00503B05"/>
    <w:rsid w:val="00507D32"/>
    <w:rsid w:val="00507FDD"/>
    <w:rsid w:val="005133C3"/>
    <w:rsid w:val="00526410"/>
    <w:rsid w:val="005304BE"/>
    <w:rsid w:val="00532C02"/>
    <w:rsid w:val="005377A6"/>
    <w:rsid w:val="0057170A"/>
    <w:rsid w:val="00581673"/>
    <w:rsid w:val="005832D5"/>
    <w:rsid w:val="00590EC6"/>
    <w:rsid w:val="005A16C7"/>
    <w:rsid w:val="005C64D2"/>
    <w:rsid w:val="005D054F"/>
    <w:rsid w:val="005D3123"/>
    <w:rsid w:val="005D35DE"/>
    <w:rsid w:val="005D60D2"/>
    <w:rsid w:val="005D6599"/>
    <w:rsid w:val="005D74D7"/>
    <w:rsid w:val="005E0968"/>
    <w:rsid w:val="005E2B35"/>
    <w:rsid w:val="005E560A"/>
    <w:rsid w:val="00606E33"/>
    <w:rsid w:val="0062643B"/>
    <w:rsid w:val="006303AA"/>
    <w:rsid w:val="006430F3"/>
    <w:rsid w:val="00647398"/>
    <w:rsid w:val="0065390E"/>
    <w:rsid w:val="006635F6"/>
    <w:rsid w:val="00663732"/>
    <w:rsid w:val="00674E6C"/>
    <w:rsid w:val="00682A24"/>
    <w:rsid w:val="00692EA4"/>
    <w:rsid w:val="006975FD"/>
    <w:rsid w:val="006A14F6"/>
    <w:rsid w:val="006A3B45"/>
    <w:rsid w:val="006B0C1E"/>
    <w:rsid w:val="006B12C0"/>
    <w:rsid w:val="006B6343"/>
    <w:rsid w:val="006B72A6"/>
    <w:rsid w:val="006C7232"/>
    <w:rsid w:val="006E4200"/>
    <w:rsid w:val="006E5538"/>
    <w:rsid w:val="006F3D97"/>
    <w:rsid w:val="007035AF"/>
    <w:rsid w:val="00703867"/>
    <w:rsid w:val="00711606"/>
    <w:rsid w:val="0071529A"/>
    <w:rsid w:val="00720616"/>
    <w:rsid w:val="00733CB2"/>
    <w:rsid w:val="00737130"/>
    <w:rsid w:val="00751CB4"/>
    <w:rsid w:val="00757E79"/>
    <w:rsid w:val="00767900"/>
    <w:rsid w:val="00773272"/>
    <w:rsid w:val="00785137"/>
    <w:rsid w:val="007864D1"/>
    <w:rsid w:val="007905B5"/>
    <w:rsid w:val="00790FBA"/>
    <w:rsid w:val="00791106"/>
    <w:rsid w:val="007B24B6"/>
    <w:rsid w:val="007B324D"/>
    <w:rsid w:val="007B64D9"/>
    <w:rsid w:val="007C0338"/>
    <w:rsid w:val="007C4668"/>
    <w:rsid w:val="007C7DDA"/>
    <w:rsid w:val="007C7F34"/>
    <w:rsid w:val="007D7FC4"/>
    <w:rsid w:val="007F194F"/>
    <w:rsid w:val="007F6AF1"/>
    <w:rsid w:val="008037D6"/>
    <w:rsid w:val="008115C3"/>
    <w:rsid w:val="008170A4"/>
    <w:rsid w:val="00823F99"/>
    <w:rsid w:val="008245A0"/>
    <w:rsid w:val="0083114D"/>
    <w:rsid w:val="008557F0"/>
    <w:rsid w:val="00861C06"/>
    <w:rsid w:val="00866119"/>
    <w:rsid w:val="0087724D"/>
    <w:rsid w:val="0088283C"/>
    <w:rsid w:val="00882B2C"/>
    <w:rsid w:val="00883523"/>
    <w:rsid w:val="00890A0E"/>
    <w:rsid w:val="008B4788"/>
    <w:rsid w:val="008C1F6C"/>
    <w:rsid w:val="008C20C2"/>
    <w:rsid w:val="008C45A5"/>
    <w:rsid w:val="009031AB"/>
    <w:rsid w:val="00911DA5"/>
    <w:rsid w:val="0091594E"/>
    <w:rsid w:val="0092165F"/>
    <w:rsid w:val="00923996"/>
    <w:rsid w:val="00936275"/>
    <w:rsid w:val="0096435E"/>
    <w:rsid w:val="00971B05"/>
    <w:rsid w:val="00975FB9"/>
    <w:rsid w:val="009801A2"/>
    <w:rsid w:val="00983FEC"/>
    <w:rsid w:val="009A1552"/>
    <w:rsid w:val="009A2CA4"/>
    <w:rsid w:val="009A5A3C"/>
    <w:rsid w:val="009B6B0B"/>
    <w:rsid w:val="009D0031"/>
    <w:rsid w:val="009F10AE"/>
    <w:rsid w:val="00A04D47"/>
    <w:rsid w:val="00A14503"/>
    <w:rsid w:val="00A21667"/>
    <w:rsid w:val="00A21695"/>
    <w:rsid w:val="00A356FA"/>
    <w:rsid w:val="00A42C28"/>
    <w:rsid w:val="00A52007"/>
    <w:rsid w:val="00A54CC9"/>
    <w:rsid w:val="00A55A07"/>
    <w:rsid w:val="00A5629F"/>
    <w:rsid w:val="00A56DCF"/>
    <w:rsid w:val="00A5724E"/>
    <w:rsid w:val="00A671F1"/>
    <w:rsid w:val="00A72F1F"/>
    <w:rsid w:val="00A94C6F"/>
    <w:rsid w:val="00A96DFA"/>
    <w:rsid w:val="00AA2B50"/>
    <w:rsid w:val="00AB0D14"/>
    <w:rsid w:val="00AB1184"/>
    <w:rsid w:val="00AB1CD1"/>
    <w:rsid w:val="00AC0E01"/>
    <w:rsid w:val="00AE2AF9"/>
    <w:rsid w:val="00B03749"/>
    <w:rsid w:val="00B169E6"/>
    <w:rsid w:val="00B174A3"/>
    <w:rsid w:val="00B23D06"/>
    <w:rsid w:val="00B47D5A"/>
    <w:rsid w:val="00B51FC2"/>
    <w:rsid w:val="00B74DA0"/>
    <w:rsid w:val="00B9414D"/>
    <w:rsid w:val="00B960B1"/>
    <w:rsid w:val="00BA0C6A"/>
    <w:rsid w:val="00BA4CE1"/>
    <w:rsid w:val="00BA4D9C"/>
    <w:rsid w:val="00BC67A0"/>
    <w:rsid w:val="00BD3FA4"/>
    <w:rsid w:val="00BD71F2"/>
    <w:rsid w:val="00BF52EC"/>
    <w:rsid w:val="00BF666A"/>
    <w:rsid w:val="00C01B51"/>
    <w:rsid w:val="00C0787E"/>
    <w:rsid w:val="00C1058B"/>
    <w:rsid w:val="00C13FD4"/>
    <w:rsid w:val="00C22A21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64D7"/>
    <w:rsid w:val="00C869CE"/>
    <w:rsid w:val="00C87764"/>
    <w:rsid w:val="00C921ED"/>
    <w:rsid w:val="00CA1F26"/>
    <w:rsid w:val="00CF2B8E"/>
    <w:rsid w:val="00D01BE3"/>
    <w:rsid w:val="00D25B7C"/>
    <w:rsid w:val="00D30748"/>
    <w:rsid w:val="00D33548"/>
    <w:rsid w:val="00D4418F"/>
    <w:rsid w:val="00D46457"/>
    <w:rsid w:val="00D507C7"/>
    <w:rsid w:val="00D60DF1"/>
    <w:rsid w:val="00D678C4"/>
    <w:rsid w:val="00D70C3D"/>
    <w:rsid w:val="00D81DC2"/>
    <w:rsid w:val="00D97CB5"/>
    <w:rsid w:val="00DA291D"/>
    <w:rsid w:val="00DA2AEF"/>
    <w:rsid w:val="00DA5AB4"/>
    <w:rsid w:val="00DB04FE"/>
    <w:rsid w:val="00DB4C42"/>
    <w:rsid w:val="00DC1799"/>
    <w:rsid w:val="00DD17E4"/>
    <w:rsid w:val="00DD4820"/>
    <w:rsid w:val="00DE2B02"/>
    <w:rsid w:val="00DE5A1E"/>
    <w:rsid w:val="00DE5B49"/>
    <w:rsid w:val="00DF5E94"/>
    <w:rsid w:val="00E14BDC"/>
    <w:rsid w:val="00E47EF7"/>
    <w:rsid w:val="00E47F0F"/>
    <w:rsid w:val="00E622FB"/>
    <w:rsid w:val="00E74DA9"/>
    <w:rsid w:val="00E7606E"/>
    <w:rsid w:val="00E76C99"/>
    <w:rsid w:val="00E81696"/>
    <w:rsid w:val="00E94B1F"/>
    <w:rsid w:val="00EA1713"/>
    <w:rsid w:val="00EA179C"/>
    <w:rsid w:val="00EC33C6"/>
    <w:rsid w:val="00EC76F4"/>
    <w:rsid w:val="00ED4AA5"/>
    <w:rsid w:val="00EE4E81"/>
    <w:rsid w:val="00EF149C"/>
    <w:rsid w:val="00F00F48"/>
    <w:rsid w:val="00F06755"/>
    <w:rsid w:val="00F201C7"/>
    <w:rsid w:val="00F51CFF"/>
    <w:rsid w:val="00F712A7"/>
    <w:rsid w:val="00F72201"/>
    <w:rsid w:val="00F73D82"/>
    <w:rsid w:val="00F776BE"/>
    <w:rsid w:val="00F929CD"/>
    <w:rsid w:val="00FA2CD5"/>
    <w:rsid w:val="00FB388B"/>
    <w:rsid w:val="00FB7506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4154A"/>
  <w15:docId w15:val="{CC928680-2DA7-443E-8E44-2D7CAB9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73D2-06FB-4D62-BCAC-CC20FDF8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Dorota Obszańska-Prusaczyk</cp:lastModifiedBy>
  <cp:revision>118</cp:revision>
  <cp:lastPrinted>2020-07-14T07:23:00Z</cp:lastPrinted>
  <dcterms:created xsi:type="dcterms:W3CDTF">2015-07-22T08:39:00Z</dcterms:created>
  <dcterms:modified xsi:type="dcterms:W3CDTF">2020-12-17T09:17:00Z</dcterms:modified>
</cp:coreProperties>
</file>