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B9908" w14:textId="77777777" w:rsidR="006F2146" w:rsidRDefault="006F2146" w:rsidP="00CD1C94">
      <w:pPr>
        <w:spacing w:line="240" w:lineRule="exact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Umowa </w:t>
      </w:r>
      <w:r w:rsidR="00B42747">
        <w:rPr>
          <w:rFonts w:ascii="Calibri" w:hAnsi="Calibri" w:cs="Calibri"/>
          <w:b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......................... </w:t>
      </w:r>
      <w:r>
        <w:rPr>
          <w:rFonts w:ascii="Calibri" w:hAnsi="Calibri" w:cs="Calibri"/>
          <w:i/>
          <w:sz w:val="22"/>
          <w:szCs w:val="22"/>
        </w:rPr>
        <w:t>(projekt)</w:t>
      </w:r>
    </w:p>
    <w:p w14:paraId="4C1A96F5" w14:textId="77777777" w:rsidR="006F2146" w:rsidRDefault="006F2146" w:rsidP="00CD1C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331E00AF" w14:textId="77777777" w:rsidR="006F2146" w:rsidRDefault="006F2146" w:rsidP="00CD1C94">
      <w:pPr>
        <w:pStyle w:val="Nagwek2"/>
        <w:spacing w:after="0" w:line="240" w:lineRule="exact"/>
        <w:jc w:val="both"/>
        <w:rPr>
          <w:rFonts w:cs="Calibri"/>
          <w:b/>
          <w:sz w:val="22"/>
        </w:rPr>
      </w:pPr>
      <w:r>
        <w:rPr>
          <w:rFonts w:cs="Calibri"/>
          <w:sz w:val="22"/>
        </w:rPr>
        <w:t>Zawarta w dniu</w:t>
      </w:r>
      <w:r>
        <w:rPr>
          <w:rFonts w:cs="Calibri"/>
          <w:b/>
          <w:sz w:val="22"/>
        </w:rPr>
        <w:t xml:space="preserve"> </w:t>
      </w:r>
      <w:r>
        <w:rPr>
          <w:rFonts w:cs="Calibri"/>
          <w:sz w:val="22"/>
        </w:rPr>
        <w:t xml:space="preserve">................................. w Warszawie, pomiędzy: </w:t>
      </w:r>
    </w:p>
    <w:p w14:paraId="7361217D" w14:textId="77777777" w:rsidR="00397473" w:rsidRPr="006D06BB" w:rsidRDefault="00397473" w:rsidP="00397473">
      <w:pPr>
        <w:jc w:val="both"/>
        <w:rPr>
          <w:rFonts w:ascii="Calibri" w:hAnsi="Calibri" w:cs="Calibri"/>
        </w:rPr>
      </w:pPr>
      <w:r w:rsidRPr="006D06BB">
        <w:rPr>
          <w:rFonts w:ascii="Calibri" w:hAnsi="Calibri" w:cs="Calibri"/>
          <w:b/>
        </w:rPr>
        <w:t>Skarbem Państwa - Aresztem Śledczym w Warszawie – Grochowie, NIP 113 08 20 446, REGON 000321247</w:t>
      </w:r>
      <w:r w:rsidRPr="006D06BB">
        <w:rPr>
          <w:rFonts w:ascii="Calibri" w:hAnsi="Calibri" w:cs="Calibri"/>
        </w:rPr>
        <w:t xml:space="preserve"> z siedzibą w Warszawie (04-275) przy ul. Chłopickiego 71A, zwanym dalej ZAMAWIAJACYM reprezentowanym przez: </w:t>
      </w:r>
    </w:p>
    <w:p w14:paraId="44370803" w14:textId="04EE9637" w:rsidR="00397473" w:rsidRPr="006D06BB" w:rsidRDefault="00397473" w:rsidP="00397473">
      <w:pPr>
        <w:jc w:val="both"/>
        <w:rPr>
          <w:rFonts w:ascii="Calibri" w:hAnsi="Calibri" w:cs="Calibri"/>
          <w:b/>
        </w:rPr>
      </w:pPr>
      <w:r w:rsidRPr="006D06BB">
        <w:rPr>
          <w:rFonts w:ascii="Calibri" w:hAnsi="Calibri" w:cs="Calibri"/>
          <w:b/>
        </w:rPr>
        <w:t>płk.  Adama Piórkowskiego –  Dyrektora Aresztu Śledczego w Warszawie Grochowie,</w:t>
      </w:r>
    </w:p>
    <w:p w14:paraId="3E0D0F7F" w14:textId="2931D60C" w:rsidR="006F2146" w:rsidRDefault="00397473" w:rsidP="00CD1C94">
      <w:pPr>
        <w:pStyle w:val="Nagwek2"/>
        <w:spacing w:after="0" w:line="240" w:lineRule="exact"/>
        <w:jc w:val="both"/>
        <w:rPr>
          <w:rFonts w:cs="Calibri"/>
          <w:sz w:val="22"/>
        </w:rPr>
      </w:pPr>
      <w:r>
        <w:rPr>
          <w:rFonts w:cs="Calibri"/>
          <w:sz w:val="22"/>
        </w:rPr>
        <w:t>a</w:t>
      </w:r>
    </w:p>
    <w:p w14:paraId="1618544E" w14:textId="77777777" w:rsidR="006F2146" w:rsidRDefault="006F2146" w:rsidP="00CD1C94">
      <w:pPr>
        <w:pStyle w:val="Nagwek2"/>
        <w:spacing w:after="0" w:line="240" w:lineRule="exact"/>
        <w:jc w:val="both"/>
        <w:rPr>
          <w:rFonts w:cs="Calibri"/>
          <w:sz w:val="22"/>
        </w:rPr>
      </w:pPr>
      <w:r>
        <w:rPr>
          <w:rFonts w:cs="Calibri"/>
          <w:b/>
          <w:sz w:val="22"/>
        </w:rPr>
        <w:t>....................</w:t>
      </w:r>
      <w:r>
        <w:rPr>
          <w:rFonts w:cs="Calibri"/>
          <w:sz w:val="22"/>
        </w:rPr>
        <w:t>, ul. ................., ..-... ..................., NIP: .............., REGON: ............., zwanym dalej „</w:t>
      </w:r>
      <w:r w:rsidR="00CD1C94">
        <w:rPr>
          <w:rFonts w:cs="Calibri"/>
          <w:sz w:val="22"/>
        </w:rPr>
        <w:t>Wykonawc</w:t>
      </w:r>
      <w:r>
        <w:rPr>
          <w:rFonts w:cs="Calibri"/>
          <w:sz w:val="22"/>
        </w:rPr>
        <w:t>ą”, którego reprezentuje:</w:t>
      </w:r>
    </w:p>
    <w:p w14:paraId="3E66EDA8" w14:textId="77777777" w:rsidR="006F2146" w:rsidRDefault="006F2146" w:rsidP="00CD1C94">
      <w:pPr>
        <w:pStyle w:val="Nagwek2"/>
        <w:spacing w:after="0" w:line="240" w:lineRule="exact"/>
        <w:jc w:val="both"/>
        <w:rPr>
          <w:rFonts w:cs="Calibri"/>
          <w:sz w:val="22"/>
        </w:rPr>
      </w:pPr>
      <w:r>
        <w:rPr>
          <w:rFonts w:cs="Calibri"/>
          <w:sz w:val="22"/>
        </w:rPr>
        <w:t>........................... - .....................................,</w:t>
      </w:r>
    </w:p>
    <w:p w14:paraId="0DB81E26" w14:textId="77777777" w:rsidR="006F2146" w:rsidRDefault="006F2146" w:rsidP="00CD1C94">
      <w:pPr>
        <w:pStyle w:val="Nagwek2"/>
        <w:spacing w:after="0" w:line="240" w:lineRule="exact"/>
        <w:jc w:val="both"/>
        <w:rPr>
          <w:rFonts w:cs="Calibri"/>
          <w:sz w:val="22"/>
        </w:rPr>
      </w:pPr>
      <w:r>
        <w:rPr>
          <w:rFonts w:cs="Calibri"/>
          <w:sz w:val="22"/>
        </w:rPr>
        <w:t>łącznie zwanych „Stronami”,</w:t>
      </w:r>
    </w:p>
    <w:p w14:paraId="6B6962A8" w14:textId="77777777" w:rsidR="006F2146" w:rsidRDefault="006F2146" w:rsidP="00CD1C94">
      <w:pPr>
        <w:pStyle w:val="Nagwek2"/>
        <w:spacing w:after="0" w:line="240" w:lineRule="exact"/>
        <w:jc w:val="both"/>
        <w:rPr>
          <w:rFonts w:cs="Calibri"/>
          <w:sz w:val="22"/>
        </w:rPr>
      </w:pPr>
      <w:r>
        <w:rPr>
          <w:rFonts w:cs="Calibri"/>
          <w:sz w:val="22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</w:t>
      </w:r>
      <w:r w:rsidR="009E24A5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, poz. </w:t>
      </w:r>
      <w:r w:rsidR="009E24A5">
        <w:rPr>
          <w:rFonts w:cs="Calibri"/>
          <w:sz w:val="22"/>
        </w:rPr>
        <w:t>1605</w:t>
      </w:r>
      <w:r>
        <w:rPr>
          <w:rFonts w:cs="Calibri"/>
          <w:sz w:val="22"/>
        </w:rPr>
        <w:t>, z późn. zm.) - zwanej dalej „Ustawą”, o następującej treści:</w:t>
      </w:r>
    </w:p>
    <w:p w14:paraId="44FAB27A" w14:textId="77777777" w:rsidR="0091238A" w:rsidRDefault="0091238A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609DDE71" w14:textId="77777777" w:rsidR="003068E8" w:rsidRDefault="003068E8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1</w:t>
      </w:r>
    </w:p>
    <w:p w14:paraId="236B7303" w14:textId="6A32C019" w:rsidR="00F02C36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</w:t>
      </w:r>
      <w:r w:rsidR="003068E8">
        <w:rPr>
          <w:rFonts w:ascii="Calibri" w:eastAsia="Times New Roman" w:hAnsi="Calibri" w:cs="Calibri"/>
          <w:sz w:val="22"/>
          <w:szCs w:val="22"/>
        </w:rPr>
        <w:t xml:space="preserve">a zobowiązuje się </w:t>
      </w:r>
      <w:r w:rsidR="00F36F45">
        <w:rPr>
          <w:rFonts w:ascii="Calibri" w:eastAsia="Times New Roman" w:hAnsi="Calibri" w:cs="Calibri"/>
          <w:sz w:val="22"/>
          <w:szCs w:val="22"/>
        </w:rPr>
        <w:t>dostarcz</w:t>
      </w:r>
      <w:r w:rsidR="003E1C2A">
        <w:rPr>
          <w:rFonts w:ascii="Calibri" w:eastAsia="Times New Roman" w:hAnsi="Calibri" w:cs="Calibri"/>
          <w:sz w:val="22"/>
          <w:szCs w:val="22"/>
        </w:rPr>
        <w:t>a</w:t>
      </w:r>
      <w:r w:rsidR="00F36F45">
        <w:rPr>
          <w:rFonts w:ascii="Calibri" w:eastAsia="Times New Roman" w:hAnsi="Calibri" w:cs="Calibri"/>
          <w:sz w:val="22"/>
          <w:szCs w:val="22"/>
        </w:rPr>
        <w:t>ć</w:t>
      </w:r>
      <w:r w:rsidR="003068E8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Zamawiając</w:t>
      </w:r>
      <w:r w:rsidR="003068E8">
        <w:rPr>
          <w:rFonts w:ascii="Calibri" w:eastAsia="Times New Roman" w:hAnsi="Calibri" w:cs="Calibri"/>
          <w:sz w:val="22"/>
          <w:szCs w:val="22"/>
        </w:rPr>
        <w:t xml:space="preserve">emu </w:t>
      </w:r>
      <w:r w:rsidR="006F2146">
        <w:rPr>
          <w:rFonts w:ascii="Calibri" w:eastAsia="Times New Roman" w:hAnsi="Calibri" w:cs="Calibri"/>
          <w:sz w:val="22"/>
          <w:szCs w:val="22"/>
        </w:rPr>
        <w:t xml:space="preserve">przedmiot umowy </w:t>
      </w:r>
      <w:r w:rsidR="006B5FDB">
        <w:rPr>
          <w:rFonts w:ascii="Calibri" w:eastAsia="Times New Roman" w:hAnsi="Calibri" w:cs="Calibri"/>
          <w:sz w:val="22"/>
          <w:szCs w:val="22"/>
        </w:rPr>
        <w:t xml:space="preserve">w </w:t>
      </w:r>
      <w:r w:rsidR="00713D55">
        <w:rPr>
          <w:rFonts w:ascii="Calibri" w:eastAsia="Times New Roman" w:hAnsi="Calibri" w:cs="Calibri"/>
          <w:sz w:val="22"/>
          <w:szCs w:val="22"/>
        </w:rPr>
        <w:t xml:space="preserve">postaci </w:t>
      </w:r>
      <w:r w:rsidR="00631D34">
        <w:rPr>
          <w:rFonts w:ascii="Calibri" w:eastAsia="Times New Roman" w:hAnsi="Calibri" w:cs="Calibri"/>
          <w:b/>
          <w:sz w:val="22"/>
          <w:szCs w:val="22"/>
        </w:rPr>
        <w:t xml:space="preserve">sprzętu </w:t>
      </w:r>
      <w:r w:rsidR="005A1587">
        <w:rPr>
          <w:rFonts w:ascii="Calibri" w:eastAsia="Times New Roman" w:hAnsi="Calibri" w:cs="Calibri"/>
          <w:b/>
          <w:sz w:val="22"/>
          <w:szCs w:val="22"/>
        </w:rPr>
        <w:t>eksploatacyjnego</w:t>
      </w:r>
      <w:r w:rsidR="00CE3C9F">
        <w:rPr>
          <w:rFonts w:ascii="Calibri" w:eastAsia="Times New Roman" w:hAnsi="Calibri" w:cs="Calibri"/>
          <w:b/>
          <w:sz w:val="22"/>
          <w:szCs w:val="22"/>
        </w:rPr>
        <w:t xml:space="preserve">/ tusze, tonery  </w:t>
      </w:r>
      <w:r w:rsidR="005A1587">
        <w:rPr>
          <w:rFonts w:ascii="Calibri" w:eastAsia="Times New Roman" w:hAnsi="Calibri" w:cs="Calibri"/>
          <w:sz w:val="22"/>
          <w:szCs w:val="22"/>
        </w:rPr>
        <w:t xml:space="preserve"> </w:t>
      </w:r>
      <w:r w:rsidR="001D6B02">
        <w:rPr>
          <w:rFonts w:ascii="Calibri" w:eastAsia="Times New Roman" w:hAnsi="Calibri" w:cs="Calibri"/>
          <w:sz w:val="22"/>
          <w:szCs w:val="22"/>
        </w:rPr>
        <w:t>(zwan</w:t>
      </w:r>
      <w:r w:rsidR="006B5FDB">
        <w:rPr>
          <w:rFonts w:ascii="Calibri" w:eastAsia="Times New Roman" w:hAnsi="Calibri" w:cs="Calibri"/>
          <w:sz w:val="22"/>
          <w:szCs w:val="22"/>
        </w:rPr>
        <w:t>ego</w:t>
      </w:r>
      <w:r w:rsidR="001D6B02">
        <w:rPr>
          <w:rFonts w:ascii="Calibri" w:eastAsia="Times New Roman" w:hAnsi="Calibri" w:cs="Calibri"/>
          <w:sz w:val="22"/>
          <w:szCs w:val="22"/>
        </w:rPr>
        <w:t xml:space="preserve"> dalej „towarem</w:t>
      </w:r>
      <w:r w:rsidR="005E5CC7">
        <w:rPr>
          <w:rFonts w:ascii="Calibri" w:eastAsia="Times New Roman" w:hAnsi="Calibri" w:cs="Calibri"/>
          <w:sz w:val="22"/>
          <w:szCs w:val="22"/>
        </w:rPr>
        <w:t>”</w:t>
      </w:r>
      <w:r w:rsidR="001D6B02">
        <w:rPr>
          <w:rFonts w:ascii="Calibri" w:eastAsia="Times New Roman" w:hAnsi="Calibri" w:cs="Calibri"/>
          <w:sz w:val="22"/>
          <w:szCs w:val="22"/>
        </w:rPr>
        <w:t>)</w:t>
      </w:r>
      <w:r w:rsidR="002F3142">
        <w:rPr>
          <w:rFonts w:ascii="Calibri" w:eastAsia="Times New Roman" w:hAnsi="Calibri" w:cs="Calibri"/>
          <w:sz w:val="22"/>
          <w:szCs w:val="22"/>
        </w:rPr>
        <w:t xml:space="preserve"> </w:t>
      </w:r>
      <w:r w:rsidR="002F3142">
        <w:rPr>
          <w:rFonts w:ascii="Calibri" w:hAnsi="Calibri" w:cs="Calibri"/>
          <w:sz w:val="22"/>
          <w:szCs w:val="22"/>
        </w:rPr>
        <w:t>do drukarek komputerowych oraz urządzeń wielofunkcyjnych (zwanych dalej „urządzeniami”)</w:t>
      </w:r>
      <w:r w:rsidR="002F3142">
        <w:rPr>
          <w:rFonts w:ascii="Calibri" w:eastAsia="Times New Roman" w:hAnsi="Calibri" w:cs="Calibri"/>
          <w:sz w:val="22"/>
          <w:szCs w:val="22"/>
        </w:rPr>
        <w:t>.</w:t>
      </w:r>
    </w:p>
    <w:p w14:paraId="6C280B62" w14:textId="77777777" w:rsidR="00AB1DB4" w:rsidRDefault="00712D63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Przedmiot umowy został określony w formularzu cenowym stanowiącym podstawę wyceny oferty</w:t>
      </w:r>
      <w:r w:rsidR="003E1C2A">
        <w:rPr>
          <w:rFonts w:ascii="Calibri" w:eastAsia="Times New Roman" w:hAnsi="Calibri" w:cs="Calibri"/>
          <w:sz w:val="22"/>
          <w:szCs w:val="22"/>
        </w:rPr>
        <w:t xml:space="preserve"> </w:t>
      </w:r>
      <w:r w:rsidR="00CD1C94">
        <w:rPr>
          <w:rFonts w:ascii="Calibri" w:eastAsia="Times New Roman" w:hAnsi="Calibri" w:cs="Calibri"/>
          <w:sz w:val="22"/>
          <w:szCs w:val="22"/>
        </w:rPr>
        <w:t>Wykonawc</w:t>
      </w:r>
      <w:r w:rsidR="003E1C2A">
        <w:rPr>
          <w:rFonts w:ascii="Calibri" w:eastAsia="Times New Roman" w:hAnsi="Calibri" w:cs="Calibri"/>
          <w:sz w:val="22"/>
          <w:szCs w:val="22"/>
        </w:rPr>
        <w:t>y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5749B1E0" w14:textId="77777777" w:rsidR="009C009A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</w:t>
      </w:r>
      <w:r w:rsidR="003E1C2A">
        <w:rPr>
          <w:rFonts w:ascii="Calibri" w:eastAsia="Times New Roman" w:hAnsi="Calibri" w:cs="Calibri"/>
          <w:sz w:val="22"/>
          <w:szCs w:val="22"/>
        </w:rPr>
        <w:t>a zobowiązuje się d</w:t>
      </w:r>
      <w:r w:rsidR="0052204B">
        <w:rPr>
          <w:rFonts w:ascii="Calibri" w:eastAsia="Times New Roman" w:hAnsi="Calibri" w:cs="Calibri"/>
          <w:sz w:val="22"/>
          <w:szCs w:val="22"/>
        </w:rPr>
        <w:t>ostarcza</w:t>
      </w:r>
      <w:r w:rsidR="003E1C2A">
        <w:rPr>
          <w:rFonts w:ascii="Calibri" w:eastAsia="Times New Roman" w:hAnsi="Calibri" w:cs="Calibri"/>
          <w:sz w:val="22"/>
          <w:szCs w:val="22"/>
        </w:rPr>
        <w:t>ć</w:t>
      </w:r>
      <w:r w:rsidR="0052204B">
        <w:rPr>
          <w:rFonts w:ascii="Calibri" w:eastAsia="Times New Roman" w:hAnsi="Calibri" w:cs="Calibri"/>
          <w:sz w:val="22"/>
          <w:szCs w:val="22"/>
        </w:rPr>
        <w:t xml:space="preserve"> t</w:t>
      </w:r>
      <w:r w:rsidR="002F3142">
        <w:rPr>
          <w:rFonts w:ascii="Calibri" w:eastAsia="Times New Roman" w:hAnsi="Calibri" w:cs="Calibri"/>
          <w:sz w:val="22"/>
          <w:szCs w:val="22"/>
        </w:rPr>
        <w:t>owar fab</w:t>
      </w:r>
      <w:r w:rsidR="00047031">
        <w:rPr>
          <w:rFonts w:ascii="Calibri" w:eastAsia="Times New Roman" w:hAnsi="Calibri" w:cs="Calibri"/>
          <w:sz w:val="22"/>
          <w:szCs w:val="22"/>
        </w:rPr>
        <w:t>rycznie now</w:t>
      </w:r>
      <w:r w:rsidR="004F59BC">
        <w:rPr>
          <w:rFonts w:ascii="Calibri" w:eastAsia="Times New Roman" w:hAnsi="Calibri" w:cs="Calibri"/>
          <w:sz w:val="22"/>
          <w:szCs w:val="22"/>
        </w:rPr>
        <w:t>y</w:t>
      </w:r>
      <w:r w:rsidR="00047031">
        <w:rPr>
          <w:rFonts w:ascii="Calibri" w:eastAsia="Times New Roman" w:hAnsi="Calibri" w:cs="Calibri"/>
          <w:sz w:val="22"/>
          <w:szCs w:val="22"/>
        </w:rPr>
        <w:t xml:space="preserve"> tzn. wykonan</w:t>
      </w:r>
      <w:r w:rsidR="004F59BC">
        <w:rPr>
          <w:rFonts w:ascii="Calibri" w:eastAsia="Times New Roman" w:hAnsi="Calibri" w:cs="Calibri"/>
          <w:sz w:val="22"/>
          <w:szCs w:val="22"/>
        </w:rPr>
        <w:t>y</w:t>
      </w:r>
      <w:r w:rsidR="00047031">
        <w:rPr>
          <w:rFonts w:ascii="Calibri" w:eastAsia="Times New Roman" w:hAnsi="Calibri" w:cs="Calibri"/>
          <w:sz w:val="22"/>
          <w:szCs w:val="22"/>
        </w:rPr>
        <w:t xml:space="preserve"> z nowych elementów, bez śladów uszkodze</w:t>
      </w:r>
      <w:r w:rsidR="00787C5B">
        <w:rPr>
          <w:rFonts w:ascii="Calibri" w:eastAsia="Times New Roman" w:hAnsi="Calibri" w:cs="Calibri"/>
          <w:sz w:val="22"/>
          <w:szCs w:val="22"/>
        </w:rPr>
        <w:t>ń</w:t>
      </w:r>
      <w:r w:rsidR="00047031">
        <w:rPr>
          <w:rFonts w:ascii="Calibri" w:eastAsia="Times New Roman" w:hAnsi="Calibri" w:cs="Calibri"/>
          <w:sz w:val="22"/>
          <w:szCs w:val="22"/>
        </w:rPr>
        <w:t xml:space="preserve"> i użytkowania, nieregenerowan</w:t>
      </w:r>
      <w:r w:rsidR="002F3142">
        <w:rPr>
          <w:rFonts w:ascii="Calibri" w:eastAsia="Times New Roman" w:hAnsi="Calibri" w:cs="Calibri"/>
          <w:sz w:val="22"/>
          <w:szCs w:val="22"/>
        </w:rPr>
        <w:t>y</w:t>
      </w:r>
      <w:r w:rsidR="00075BC3">
        <w:rPr>
          <w:rFonts w:ascii="Calibri" w:eastAsia="Times New Roman" w:hAnsi="Calibri" w:cs="Calibri"/>
          <w:sz w:val="22"/>
          <w:szCs w:val="22"/>
        </w:rPr>
        <w:t xml:space="preserve">, </w:t>
      </w:r>
      <w:r w:rsidR="00047031">
        <w:rPr>
          <w:rFonts w:ascii="Calibri" w:eastAsia="Times New Roman" w:hAnsi="Calibri" w:cs="Calibri"/>
          <w:sz w:val="22"/>
          <w:szCs w:val="22"/>
        </w:rPr>
        <w:t>nieprefabrykowan</w:t>
      </w:r>
      <w:r w:rsidR="002F3142">
        <w:rPr>
          <w:rFonts w:ascii="Calibri" w:eastAsia="Times New Roman" w:hAnsi="Calibri" w:cs="Calibri"/>
          <w:sz w:val="22"/>
          <w:szCs w:val="22"/>
        </w:rPr>
        <w:t>y</w:t>
      </w:r>
      <w:r w:rsidR="00047031">
        <w:rPr>
          <w:rFonts w:ascii="Calibri" w:eastAsia="Times New Roman" w:hAnsi="Calibri" w:cs="Calibri"/>
          <w:sz w:val="22"/>
          <w:szCs w:val="22"/>
        </w:rPr>
        <w:t>, posiadając</w:t>
      </w:r>
      <w:r w:rsidR="002F3142">
        <w:rPr>
          <w:rFonts w:ascii="Calibri" w:eastAsia="Times New Roman" w:hAnsi="Calibri" w:cs="Calibri"/>
          <w:sz w:val="22"/>
          <w:szCs w:val="22"/>
        </w:rPr>
        <w:t>y</w:t>
      </w:r>
      <w:r w:rsidR="00047031">
        <w:rPr>
          <w:rFonts w:ascii="Calibri" w:eastAsia="Times New Roman" w:hAnsi="Calibri" w:cs="Calibri"/>
          <w:sz w:val="22"/>
          <w:szCs w:val="22"/>
        </w:rPr>
        <w:t xml:space="preserve"> wymagane prawem dopuszczenia, atesty, certyfikaty na znak bezpieczeństwa lub certyfikaty zgodności</w:t>
      </w:r>
      <w:r w:rsidR="002F3142">
        <w:rPr>
          <w:rFonts w:ascii="Calibri" w:eastAsia="Times New Roman" w:hAnsi="Calibri" w:cs="Calibri"/>
          <w:sz w:val="22"/>
          <w:szCs w:val="22"/>
        </w:rPr>
        <w:t>.</w:t>
      </w:r>
    </w:p>
    <w:p w14:paraId="4139C135" w14:textId="77777777" w:rsidR="00D82F3A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</w:t>
      </w:r>
      <w:r w:rsidR="009C009A">
        <w:rPr>
          <w:rFonts w:ascii="Calibri" w:eastAsia="Times New Roman" w:hAnsi="Calibri" w:cs="Calibri"/>
          <w:sz w:val="22"/>
          <w:szCs w:val="22"/>
        </w:rPr>
        <w:t>y dopuszcza stosowanie towaru niepochodzącego bezpośrednio od producenta urządzenia tzw. zamiennego, posiadającego parametry nie gorsze niż</w:t>
      </w:r>
      <w:r w:rsidR="007B0592">
        <w:rPr>
          <w:rFonts w:ascii="Calibri" w:eastAsia="Times New Roman" w:hAnsi="Calibri" w:cs="Calibri"/>
          <w:sz w:val="22"/>
          <w:szCs w:val="22"/>
        </w:rPr>
        <w:t xml:space="preserve"> wymagany</w:t>
      </w:r>
      <w:r w:rsidR="009C009A">
        <w:rPr>
          <w:rFonts w:ascii="Calibri" w:eastAsia="Times New Roman" w:hAnsi="Calibri" w:cs="Calibri"/>
          <w:sz w:val="22"/>
          <w:szCs w:val="22"/>
        </w:rPr>
        <w:t xml:space="preserve"> </w:t>
      </w:r>
      <w:r w:rsidR="007B0592">
        <w:rPr>
          <w:rFonts w:ascii="Calibri" w:eastAsia="Times New Roman" w:hAnsi="Calibri" w:cs="Calibri"/>
          <w:sz w:val="22"/>
          <w:szCs w:val="22"/>
        </w:rPr>
        <w:t>towar</w:t>
      </w:r>
      <w:r w:rsidR="009C009A">
        <w:rPr>
          <w:rFonts w:ascii="Calibri" w:eastAsia="Times New Roman" w:hAnsi="Calibri" w:cs="Calibri"/>
          <w:sz w:val="22"/>
          <w:szCs w:val="22"/>
        </w:rPr>
        <w:t>, za wyjątkiem towaru gdzie wymagany jest toner oryginalny zalecany przez producenta urządzenia</w:t>
      </w:r>
      <w:r w:rsidR="004909EA">
        <w:rPr>
          <w:rFonts w:ascii="Calibri" w:eastAsia="Times New Roman" w:hAnsi="Calibri" w:cs="Calibri"/>
          <w:sz w:val="22"/>
          <w:szCs w:val="22"/>
        </w:rPr>
        <w:t xml:space="preserve">, stosownie do postanowień zawartych w </w:t>
      </w:r>
      <w:r w:rsidR="00A94962">
        <w:rPr>
          <w:rFonts w:ascii="Calibri" w:eastAsia="Times New Roman" w:hAnsi="Calibri" w:cs="Calibri"/>
          <w:sz w:val="22"/>
          <w:szCs w:val="22"/>
        </w:rPr>
        <w:t>formularzu cenowym</w:t>
      </w:r>
      <w:r w:rsidR="004909EA">
        <w:rPr>
          <w:rFonts w:ascii="Calibri" w:eastAsia="Times New Roman" w:hAnsi="Calibri" w:cs="Calibri"/>
          <w:sz w:val="22"/>
          <w:szCs w:val="22"/>
        </w:rPr>
        <w:t>.</w:t>
      </w:r>
    </w:p>
    <w:p w14:paraId="5FB5D822" w14:textId="77777777" w:rsidR="001B4270" w:rsidRDefault="001B4270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Towar </w:t>
      </w:r>
      <w:r w:rsidR="002F3142">
        <w:rPr>
          <w:rFonts w:ascii="Calibri" w:hAnsi="Calibri" w:cs="Calibri"/>
          <w:sz w:val="22"/>
          <w:szCs w:val="22"/>
        </w:rPr>
        <w:t xml:space="preserve">będzie </w:t>
      </w:r>
      <w:r>
        <w:rPr>
          <w:rFonts w:ascii="Calibri" w:hAnsi="Calibri" w:cs="Calibri"/>
          <w:sz w:val="22"/>
          <w:szCs w:val="22"/>
        </w:rPr>
        <w:t>dostarcz</w:t>
      </w:r>
      <w:r w:rsidR="003E1C2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ny w nienaruszonych opakowaniach, zabezpieczających towar przed uszkodzeniem, posiadających oznaczenie pozwalające w szczególności na identyfikację towaru, producenta oraz urządzenia, do którego towar ma być zastosowany.</w:t>
      </w:r>
    </w:p>
    <w:p w14:paraId="5E316DEF" w14:textId="77777777" w:rsidR="001B4270" w:rsidRDefault="001B4270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Termin ważności dostarcz</w:t>
      </w:r>
      <w:r w:rsidR="003E1C2A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>nego towaru</w:t>
      </w:r>
      <w:r>
        <w:rPr>
          <w:rFonts w:ascii="Calibri" w:eastAsia="Arial" w:hAnsi="Calibri" w:cs="Calibri"/>
          <w:sz w:val="22"/>
          <w:szCs w:val="22"/>
        </w:rPr>
        <w:t xml:space="preserve"> nie może być krótszy niż </w:t>
      </w:r>
      <w:r>
        <w:rPr>
          <w:rFonts w:ascii="Calibri" w:eastAsia="Arial" w:hAnsi="Calibri" w:cs="Calibri"/>
          <w:b/>
          <w:bCs/>
          <w:sz w:val="22"/>
          <w:szCs w:val="22"/>
        </w:rPr>
        <w:t>12 miesięcy</w:t>
      </w:r>
      <w:r w:rsidR="00787C5B">
        <w:rPr>
          <w:rFonts w:ascii="Calibri" w:eastAsia="Arial" w:hAnsi="Calibri" w:cs="Calibri"/>
          <w:sz w:val="22"/>
          <w:szCs w:val="22"/>
        </w:rPr>
        <w:t>,</w:t>
      </w:r>
      <w:r>
        <w:rPr>
          <w:rFonts w:ascii="Calibri" w:eastAsia="Arial" w:hAnsi="Calibri" w:cs="Calibri"/>
          <w:sz w:val="22"/>
          <w:szCs w:val="22"/>
        </w:rPr>
        <w:t xml:space="preserve"> licz</w:t>
      </w:r>
      <w:r w:rsidR="00787C5B">
        <w:rPr>
          <w:rFonts w:ascii="Calibri" w:eastAsia="Arial" w:hAnsi="Calibri" w:cs="Calibri"/>
          <w:sz w:val="22"/>
          <w:szCs w:val="22"/>
        </w:rPr>
        <w:t>ąc</w:t>
      </w:r>
      <w:r>
        <w:rPr>
          <w:rFonts w:ascii="Calibri" w:eastAsia="Arial" w:hAnsi="Calibri" w:cs="Calibri"/>
          <w:sz w:val="22"/>
          <w:szCs w:val="22"/>
        </w:rPr>
        <w:t xml:space="preserve"> od dnia jego dostawy.</w:t>
      </w:r>
    </w:p>
    <w:p w14:paraId="29536502" w14:textId="77777777" w:rsidR="00FB086B" w:rsidRDefault="003068E8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Strony ustalają, że dostaw</w:t>
      </w:r>
      <w:r w:rsidR="003E1C2A">
        <w:rPr>
          <w:rFonts w:ascii="Calibri" w:eastAsia="Times New Roman" w:hAnsi="Calibri" w:cs="Calibri"/>
          <w:sz w:val="22"/>
          <w:szCs w:val="22"/>
        </w:rPr>
        <w:t>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4F59BC">
        <w:rPr>
          <w:rFonts w:ascii="Calibri" w:eastAsia="Times New Roman" w:hAnsi="Calibri" w:cs="Calibri"/>
          <w:sz w:val="22"/>
          <w:szCs w:val="22"/>
        </w:rPr>
        <w:t xml:space="preserve">towaru </w:t>
      </w:r>
      <w:r>
        <w:rPr>
          <w:rFonts w:ascii="Calibri" w:eastAsia="Times New Roman" w:hAnsi="Calibri" w:cs="Calibri"/>
          <w:sz w:val="22"/>
          <w:szCs w:val="22"/>
        </w:rPr>
        <w:t>realizowan</w:t>
      </w:r>
      <w:r w:rsidR="003E1C2A">
        <w:rPr>
          <w:rFonts w:ascii="Calibri" w:eastAsia="Times New Roman" w:hAnsi="Calibri" w:cs="Calibri"/>
          <w:sz w:val="22"/>
          <w:szCs w:val="22"/>
        </w:rPr>
        <w:t>e będą</w:t>
      </w:r>
      <w:r w:rsidR="005A1587">
        <w:rPr>
          <w:rFonts w:ascii="Calibri" w:eastAsia="Times New Roman" w:hAnsi="Calibri" w:cs="Calibri"/>
          <w:sz w:val="22"/>
          <w:szCs w:val="22"/>
        </w:rPr>
        <w:t xml:space="preserve"> </w:t>
      </w:r>
      <w:r w:rsidR="006571D4">
        <w:rPr>
          <w:rFonts w:ascii="Calibri" w:eastAsia="Times New Roman" w:hAnsi="Calibri" w:cs="Calibri"/>
          <w:sz w:val="22"/>
          <w:szCs w:val="22"/>
        </w:rPr>
        <w:t>na koszt</w:t>
      </w:r>
      <w:r w:rsidR="005A1587">
        <w:rPr>
          <w:rFonts w:ascii="Calibri" w:eastAsia="Times New Roman" w:hAnsi="Calibri" w:cs="Calibri"/>
          <w:sz w:val="22"/>
          <w:szCs w:val="22"/>
        </w:rPr>
        <w:t xml:space="preserve"> </w:t>
      </w:r>
      <w:r w:rsidR="00CD1C94">
        <w:rPr>
          <w:rFonts w:ascii="Calibri" w:eastAsia="Times New Roman" w:hAnsi="Calibri" w:cs="Calibri"/>
          <w:sz w:val="22"/>
          <w:szCs w:val="22"/>
        </w:rPr>
        <w:t>Wykonawc</w:t>
      </w:r>
      <w:r w:rsidR="005A1587">
        <w:rPr>
          <w:rFonts w:ascii="Calibri" w:eastAsia="Times New Roman" w:hAnsi="Calibri" w:cs="Calibri"/>
          <w:sz w:val="22"/>
          <w:szCs w:val="22"/>
        </w:rPr>
        <w:t>y</w:t>
      </w:r>
      <w:r w:rsidR="00E07AA4">
        <w:rPr>
          <w:rFonts w:ascii="Calibri" w:eastAsia="Times New Roman" w:hAnsi="Calibri" w:cs="Calibri"/>
          <w:sz w:val="22"/>
          <w:szCs w:val="22"/>
        </w:rPr>
        <w:t>, bez naliczania kosztów za transport</w:t>
      </w:r>
      <w:r w:rsidR="005A1587">
        <w:rPr>
          <w:rFonts w:ascii="Calibri" w:eastAsia="Times New Roman" w:hAnsi="Calibri" w:cs="Calibri"/>
          <w:sz w:val="22"/>
          <w:szCs w:val="22"/>
        </w:rPr>
        <w:t xml:space="preserve">, </w:t>
      </w:r>
      <w:r w:rsidR="00B42747">
        <w:rPr>
          <w:rFonts w:ascii="Calibri" w:eastAsia="Times New Roman" w:hAnsi="Calibri" w:cs="Calibri"/>
          <w:sz w:val="22"/>
          <w:szCs w:val="22"/>
        </w:rPr>
        <w:t>w d</w:t>
      </w:r>
      <w:r w:rsidR="00787C5B">
        <w:rPr>
          <w:rFonts w:ascii="Calibri" w:eastAsia="Times New Roman" w:hAnsi="Calibri" w:cs="Calibri"/>
          <w:sz w:val="22"/>
          <w:szCs w:val="22"/>
        </w:rPr>
        <w:t>ni</w:t>
      </w:r>
      <w:r w:rsidR="00B42747">
        <w:rPr>
          <w:rFonts w:ascii="Calibri" w:eastAsia="Times New Roman" w:hAnsi="Calibri" w:cs="Calibri"/>
          <w:sz w:val="22"/>
          <w:szCs w:val="22"/>
        </w:rPr>
        <w:t xml:space="preserve"> robocz</w:t>
      </w:r>
      <w:r w:rsidR="00787C5B">
        <w:rPr>
          <w:rFonts w:ascii="Calibri" w:eastAsia="Times New Roman" w:hAnsi="Calibri" w:cs="Calibri"/>
          <w:sz w:val="22"/>
          <w:szCs w:val="22"/>
        </w:rPr>
        <w:t>e</w:t>
      </w:r>
      <w:r w:rsidR="00B42747">
        <w:rPr>
          <w:rFonts w:ascii="Calibri" w:eastAsia="Times New Roman" w:hAnsi="Calibri" w:cs="Calibri"/>
          <w:sz w:val="22"/>
          <w:szCs w:val="22"/>
        </w:rPr>
        <w:t xml:space="preserve"> (od p</w:t>
      </w:r>
      <w:r w:rsidR="00C91815">
        <w:rPr>
          <w:rFonts w:ascii="Calibri" w:hAnsi="Calibri" w:cs="Calibri"/>
          <w:sz w:val="22"/>
          <w:szCs w:val="22"/>
        </w:rPr>
        <w:t>oniedziałku do piątku</w:t>
      </w:r>
      <w:r w:rsidR="00B42747">
        <w:rPr>
          <w:rFonts w:ascii="Calibri" w:hAnsi="Calibri" w:cs="Calibri"/>
          <w:sz w:val="22"/>
          <w:szCs w:val="22"/>
        </w:rPr>
        <w:t>)</w:t>
      </w:r>
      <w:r w:rsidR="00C91815">
        <w:rPr>
          <w:rFonts w:ascii="Calibri" w:hAnsi="Calibri" w:cs="Calibri"/>
          <w:sz w:val="22"/>
          <w:szCs w:val="22"/>
        </w:rPr>
        <w:t>, w godzinach 8.00-1</w:t>
      </w:r>
      <w:r w:rsidR="00B42747">
        <w:rPr>
          <w:rFonts w:ascii="Calibri" w:hAnsi="Calibri" w:cs="Calibri"/>
          <w:sz w:val="22"/>
          <w:szCs w:val="22"/>
        </w:rPr>
        <w:t>4</w:t>
      </w:r>
      <w:r w:rsidR="00C91815">
        <w:rPr>
          <w:rFonts w:ascii="Calibri" w:hAnsi="Calibri" w:cs="Calibri"/>
          <w:sz w:val="22"/>
          <w:szCs w:val="22"/>
        </w:rPr>
        <w:t>.00</w:t>
      </w:r>
      <w:r w:rsidR="005A1587">
        <w:rPr>
          <w:rFonts w:ascii="Calibri" w:hAnsi="Calibri" w:cs="Calibri"/>
          <w:sz w:val="22"/>
          <w:szCs w:val="22"/>
        </w:rPr>
        <w:t xml:space="preserve">, </w:t>
      </w:r>
      <w:r w:rsidR="00047031">
        <w:rPr>
          <w:rFonts w:ascii="Calibri" w:eastAsia="Times New Roman" w:hAnsi="Calibri" w:cs="Calibri"/>
          <w:sz w:val="22"/>
          <w:szCs w:val="22"/>
        </w:rPr>
        <w:t xml:space="preserve">do siedziby </w:t>
      </w:r>
      <w:r w:rsidR="00CD1C94">
        <w:rPr>
          <w:rFonts w:ascii="Calibri" w:eastAsia="Times New Roman" w:hAnsi="Calibri" w:cs="Calibri"/>
          <w:sz w:val="22"/>
          <w:szCs w:val="22"/>
        </w:rPr>
        <w:t>Zamawiając</w:t>
      </w:r>
      <w:r w:rsidR="00047031">
        <w:rPr>
          <w:rFonts w:ascii="Calibri" w:eastAsia="Times New Roman" w:hAnsi="Calibri" w:cs="Calibri"/>
          <w:sz w:val="22"/>
          <w:szCs w:val="22"/>
        </w:rPr>
        <w:t>ego.</w:t>
      </w:r>
    </w:p>
    <w:p w14:paraId="7F56C8E0" w14:textId="77777777" w:rsidR="00FB086B" w:rsidRDefault="00FB086B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</w:t>
      </w:r>
      <w:r w:rsidR="00CD1C94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y stwierdzi, że jakość dostarcz</w:t>
      </w:r>
      <w:r w:rsidR="003E1C2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 w:rsidR="00075BC3">
        <w:rPr>
          <w:rFonts w:ascii="Calibri" w:hAnsi="Calibri" w:cs="Calibri"/>
          <w:sz w:val="22"/>
          <w:szCs w:val="22"/>
        </w:rPr>
        <w:t>ego towaru</w:t>
      </w:r>
      <w:r>
        <w:rPr>
          <w:rFonts w:ascii="Calibri" w:hAnsi="Calibri" w:cs="Calibri"/>
          <w:sz w:val="22"/>
          <w:szCs w:val="22"/>
        </w:rPr>
        <w:t xml:space="preserve"> niekorzystnie odb</w:t>
      </w:r>
      <w:r w:rsidR="00E41338">
        <w:rPr>
          <w:rFonts w:ascii="Calibri" w:hAnsi="Calibri" w:cs="Calibri"/>
          <w:sz w:val="22"/>
          <w:szCs w:val="22"/>
        </w:rPr>
        <w:t xml:space="preserve">iega od postawionych </w:t>
      </w:r>
      <w:r>
        <w:rPr>
          <w:rFonts w:ascii="Calibri" w:hAnsi="Calibri" w:cs="Calibri"/>
          <w:sz w:val="22"/>
          <w:szCs w:val="22"/>
        </w:rPr>
        <w:t xml:space="preserve">wymagań lub posiada wady uniemożliwiające prawidłowe użytkowanie </w:t>
      </w:r>
      <w:r w:rsidR="00075BC3"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hAnsi="Calibri" w:cs="Calibri"/>
          <w:sz w:val="22"/>
          <w:szCs w:val="22"/>
        </w:rPr>
        <w:t xml:space="preserve">, </w:t>
      </w:r>
      <w:r w:rsidR="00CD1C94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 xml:space="preserve">a zobowiązuje się do gwarancyjnej wymiany </w:t>
      </w:r>
      <w:r w:rsidR="00075BC3">
        <w:rPr>
          <w:rFonts w:ascii="Calibri" w:hAnsi="Calibri" w:cs="Calibri"/>
          <w:sz w:val="22"/>
          <w:szCs w:val="22"/>
        </w:rPr>
        <w:t>towaru</w:t>
      </w:r>
      <w:r>
        <w:rPr>
          <w:rFonts w:ascii="Calibri" w:hAnsi="Calibri" w:cs="Calibri"/>
          <w:sz w:val="22"/>
          <w:szCs w:val="22"/>
        </w:rPr>
        <w:t xml:space="preserve"> na nowy, wolny od wad w terminie </w:t>
      </w:r>
      <w:r w:rsidR="001D43B7">
        <w:rPr>
          <w:rFonts w:ascii="Calibri" w:hAnsi="Calibri" w:cs="Calibri"/>
          <w:b/>
          <w:bCs/>
          <w:sz w:val="22"/>
          <w:szCs w:val="22"/>
        </w:rPr>
        <w:t>3</w:t>
      </w:r>
      <w:r w:rsidR="0074142E">
        <w:rPr>
          <w:rFonts w:ascii="Calibri" w:hAnsi="Calibri" w:cs="Calibri"/>
          <w:b/>
          <w:bCs/>
          <w:sz w:val="22"/>
          <w:szCs w:val="22"/>
        </w:rPr>
        <w:t xml:space="preserve"> dni roboczych</w:t>
      </w:r>
      <w:r>
        <w:rPr>
          <w:rFonts w:ascii="Calibri" w:hAnsi="Calibri" w:cs="Calibri"/>
          <w:sz w:val="22"/>
          <w:szCs w:val="22"/>
        </w:rPr>
        <w:t xml:space="preserve"> od momentu zgłoszenia przez </w:t>
      </w:r>
      <w:r w:rsidR="00CD1C94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 xml:space="preserve">ego wady </w:t>
      </w:r>
      <w:r w:rsidR="00075BC3">
        <w:rPr>
          <w:rFonts w:ascii="Calibri" w:hAnsi="Calibri" w:cs="Calibri"/>
          <w:sz w:val="22"/>
          <w:szCs w:val="22"/>
        </w:rPr>
        <w:t>towaru</w:t>
      </w:r>
      <w:r>
        <w:rPr>
          <w:rFonts w:ascii="Calibri" w:hAnsi="Calibri" w:cs="Calibri"/>
          <w:sz w:val="22"/>
          <w:szCs w:val="22"/>
        </w:rPr>
        <w:t xml:space="preserve"> drogą e-mail</w:t>
      </w:r>
      <w:r w:rsidR="005A1587">
        <w:rPr>
          <w:rFonts w:ascii="Calibri" w:hAnsi="Calibri" w:cs="Calibri"/>
          <w:sz w:val="22"/>
          <w:szCs w:val="22"/>
        </w:rPr>
        <w:t xml:space="preserve"> na adres: </w:t>
      </w:r>
      <w:r w:rsidR="005A1587">
        <w:rPr>
          <w:rFonts w:ascii="Calibri" w:hAnsi="Calibri" w:cs="Calibri"/>
          <w:b/>
          <w:bCs/>
          <w:sz w:val="22"/>
          <w:szCs w:val="22"/>
        </w:rPr>
        <w:t>...................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DC459C">
        <w:rPr>
          <w:rFonts w:ascii="Calibri" w:hAnsi="Calibri" w:cs="Calibri"/>
          <w:b/>
          <w:bCs/>
          <w:sz w:val="22"/>
          <w:szCs w:val="22"/>
        </w:rPr>
        <w:t>.</w:t>
      </w:r>
    </w:p>
    <w:p w14:paraId="3F6540B2" w14:textId="77777777" w:rsidR="001F0D15" w:rsidRDefault="00FB086B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bezpośrednią przyczyną awarii lub uszkodzenia </w:t>
      </w:r>
      <w:r w:rsidR="00FB7790"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hAnsi="Calibri" w:cs="Calibri"/>
          <w:sz w:val="22"/>
          <w:szCs w:val="22"/>
        </w:rPr>
        <w:t xml:space="preserve"> jest zastosowanie dostarcz</w:t>
      </w:r>
      <w:r w:rsidR="003E1C2A">
        <w:rPr>
          <w:rFonts w:ascii="Calibri" w:hAnsi="Calibri" w:cs="Calibri"/>
          <w:sz w:val="22"/>
          <w:szCs w:val="22"/>
        </w:rPr>
        <w:t>ane</w:t>
      </w:r>
      <w:r>
        <w:rPr>
          <w:rFonts w:ascii="Calibri" w:hAnsi="Calibri" w:cs="Calibri"/>
          <w:sz w:val="22"/>
          <w:szCs w:val="22"/>
        </w:rPr>
        <w:t xml:space="preserve">go towaru, </w:t>
      </w:r>
      <w:r w:rsidR="00CD1C94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 xml:space="preserve">a zobowiązany jest do zwrotu kosztów naprawy </w:t>
      </w:r>
      <w:r w:rsidR="009809EC">
        <w:rPr>
          <w:rFonts w:ascii="Calibri" w:hAnsi="Calibri" w:cs="Calibri"/>
          <w:sz w:val="22"/>
          <w:szCs w:val="22"/>
        </w:rPr>
        <w:t xml:space="preserve">urządzenia </w:t>
      </w:r>
      <w:r>
        <w:rPr>
          <w:rFonts w:ascii="Calibri" w:hAnsi="Calibri" w:cs="Calibri"/>
          <w:sz w:val="22"/>
          <w:szCs w:val="22"/>
        </w:rPr>
        <w:t>przez</w:t>
      </w:r>
      <w:r w:rsidR="0074142E">
        <w:rPr>
          <w:rFonts w:ascii="Calibri" w:hAnsi="Calibri" w:cs="Calibri"/>
          <w:sz w:val="22"/>
          <w:szCs w:val="22"/>
        </w:rPr>
        <w:t xml:space="preserve"> autoryzowany serwis.</w:t>
      </w:r>
    </w:p>
    <w:p w14:paraId="2A6FC84E" w14:textId="77777777" w:rsidR="0091238A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Wykonawc</w:t>
      </w:r>
      <w:r w:rsidR="001F0D15">
        <w:rPr>
          <w:rFonts w:ascii="Calibri" w:eastAsia="Times New Roman" w:hAnsi="Calibri" w:cs="Calibri"/>
          <w:sz w:val="22"/>
          <w:szCs w:val="22"/>
        </w:rPr>
        <w:t>a zobowiązany jest do sukcesywn</w:t>
      </w:r>
      <w:r w:rsidR="003E1C2A">
        <w:rPr>
          <w:rFonts w:ascii="Calibri" w:eastAsia="Times New Roman" w:hAnsi="Calibri" w:cs="Calibri"/>
          <w:sz w:val="22"/>
          <w:szCs w:val="22"/>
        </w:rPr>
        <w:t>ych</w:t>
      </w:r>
      <w:r w:rsidR="001F0D15">
        <w:rPr>
          <w:rFonts w:ascii="Calibri" w:eastAsia="Times New Roman" w:hAnsi="Calibri" w:cs="Calibri"/>
          <w:sz w:val="22"/>
          <w:szCs w:val="22"/>
        </w:rPr>
        <w:t xml:space="preserve"> odbior</w:t>
      </w:r>
      <w:r w:rsidR="003E1C2A">
        <w:rPr>
          <w:rFonts w:ascii="Calibri" w:eastAsia="Times New Roman" w:hAnsi="Calibri" w:cs="Calibri"/>
          <w:sz w:val="22"/>
          <w:szCs w:val="22"/>
        </w:rPr>
        <w:t>ów</w:t>
      </w:r>
      <w:r w:rsidR="00AD03BA">
        <w:rPr>
          <w:rFonts w:ascii="Calibri" w:eastAsia="Times New Roman" w:hAnsi="Calibri" w:cs="Calibri"/>
          <w:sz w:val="22"/>
          <w:szCs w:val="22"/>
        </w:rPr>
        <w:t xml:space="preserve"> zużytych k</w:t>
      </w:r>
      <w:r w:rsidR="001F0D15">
        <w:rPr>
          <w:rFonts w:ascii="Calibri" w:eastAsia="Times New Roman" w:hAnsi="Calibri" w:cs="Calibri"/>
          <w:sz w:val="22"/>
          <w:szCs w:val="22"/>
        </w:rPr>
        <w:t>aset/pojemników po dostarcz</w:t>
      </w:r>
      <w:r w:rsidR="003E1C2A">
        <w:rPr>
          <w:rFonts w:ascii="Calibri" w:eastAsia="Times New Roman" w:hAnsi="Calibri" w:cs="Calibri"/>
          <w:sz w:val="22"/>
          <w:szCs w:val="22"/>
        </w:rPr>
        <w:t>a</w:t>
      </w:r>
      <w:r w:rsidR="001F0D15">
        <w:rPr>
          <w:rFonts w:ascii="Calibri" w:eastAsia="Times New Roman" w:hAnsi="Calibri" w:cs="Calibri"/>
          <w:sz w:val="22"/>
          <w:szCs w:val="22"/>
        </w:rPr>
        <w:t>nym</w:t>
      </w:r>
      <w:r w:rsidR="00AD03BA">
        <w:rPr>
          <w:rFonts w:ascii="Calibri" w:eastAsia="Times New Roman" w:hAnsi="Calibri" w:cs="Calibri"/>
          <w:sz w:val="22"/>
          <w:szCs w:val="22"/>
        </w:rPr>
        <w:t xml:space="preserve"> </w:t>
      </w:r>
      <w:r w:rsidR="001F0D15">
        <w:rPr>
          <w:rFonts w:ascii="Calibri" w:eastAsia="Times New Roman" w:hAnsi="Calibri" w:cs="Calibri"/>
          <w:sz w:val="22"/>
          <w:szCs w:val="22"/>
        </w:rPr>
        <w:t>towarze</w:t>
      </w:r>
      <w:r w:rsidR="003E1C2A">
        <w:rPr>
          <w:rFonts w:ascii="Calibri" w:eastAsia="Times New Roman" w:hAnsi="Calibri" w:cs="Calibri"/>
          <w:sz w:val="22"/>
          <w:szCs w:val="22"/>
        </w:rPr>
        <w:t>,</w:t>
      </w:r>
      <w:r w:rsidR="001F0D15">
        <w:rPr>
          <w:rFonts w:ascii="Calibri" w:eastAsia="Times New Roman" w:hAnsi="Calibri" w:cs="Calibri"/>
          <w:sz w:val="22"/>
          <w:szCs w:val="22"/>
        </w:rPr>
        <w:t xml:space="preserve"> w terminie do </w:t>
      </w:r>
      <w:r w:rsidR="001D43B7">
        <w:rPr>
          <w:rFonts w:ascii="Calibri" w:eastAsia="Times New Roman" w:hAnsi="Calibri" w:cs="Calibri"/>
          <w:b/>
          <w:bCs/>
          <w:sz w:val="22"/>
          <w:szCs w:val="22"/>
        </w:rPr>
        <w:t>7</w:t>
      </w:r>
      <w:r w:rsidR="001F0D15">
        <w:rPr>
          <w:rFonts w:ascii="Calibri" w:eastAsia="Times New Roman" w:hAnsi="Calibri" w:cs="Calibri"/>
          <w:b/>
          <w:bCs/>
          <w:sz w:val="22"/>
          <w:szCs w:val="22"/>
        </w:rPr>
        <w:t xml:space="preserve"> dni roboczych</w:t>
      </w:r>
      <w:r w:rsidR="001F0D15">
        <w:rPr>
          <w:rFonts w:ascii="Calibri" w:eastAsia="Times New Roman" w:hAnsi="Calibri" w:cs="Calibri"/>
          <w:sz w:val="22"/>
          <w:szCs w:val="22"/>
        </w:rPr>
        <w:t xml:space="preserve"> od daty zgłoszenia jego odbioru przez </w:t>
      </w:r>
      <w:r>
        <w:rPr>
          <w:rFonts w:ascii="Calibri" w:eastAsia="Times New Roman" w:hAnsi="Calibri" w:cs="Calibri"/>
          <w:sz w:val="22"/>
          <w:szCs w:val="22"/>
        </w:rPr>
        <w:t>Zamawiając</w:t>
      </w:r>
      <w:r w:rsidR="001F0D15">
        <w:rPr>
          <w:rFonts w:ascii="Calibri" w:eastAsia="Times New Roman" w:hAnsi="Calibri" w:cs="Calibri"/>
          <w:sz w:val="22"/>
          <w:szCs w:val="22"/>
        </w:rPr>
        <w:t>ego</w:t>
      </w:r>
      <w:r w:rsidR="003E1C2A">
        <w:rPr>
          <w:rFonts w:ascii="Calibri" w:eastAsia="Times New Roman" w:hAnsi="Calibri" w:cs="Calibri"/>
          <w:sz w:val="22"/>
          <w:szCs w:val="22"/>
        </w:rPr>
        <w:t>,</w:t>
      </w:r>
      <w:r w:rsidR="001F0D15">
        <w:rPr>
          <w:rFonts w:ascii="Calibri" w:eastAsia="Times New Roman" w:hAnsi="Calibri" w:cs="Calibri"/>
          <w:sz w:val="22"/>
          <w:szCs w:val="22"/>
        </w:rPr>
        <w:t xml:space="preserve"> wystawiając jednocześnie na rzecz </w:t>
      </w:r>
      <w:r>
        <w:rPr>
          <w:rFonts w:ascii="Calibri" w:eastAsia="Times New Roman" w:hAnsi="Calibri" w:cs="Calibri"/>
          <w:sz w:val="22"/>
          <w:szCs w:val="22"/>
        </w:rPr>
        <w:t>Zamawiając</w:t>
      </w:r>
      <w:r w:rsidR="001F0D15">
        <w:rPr>
          <w:rFonts w:ascii="Calibri" w:eastAsia="Times New Roman" w:hAnsi="Calibri" w:cs="Calibri"/>
          <w:sz w:val="22"/>
          <w:szCs w:val="22"/>
        </w:rPr>
        <w:t>ego kartę przekazania odpadu.</w:t>
      </w:r>
    </w:p>
    <w:p w14:paraId="1D64116F" w14:textId="77777777" w:rsidR="00DD1D96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DD1D96">
        <w:rPr>
          <w:rFonts w:ascii="Calibri" w:hAnsi="Calibri" w:cs="Calibri"/>
          <w:sz w:val="22"/>
          <w:szCs w:val="22"/>
        </w:rPr>
        <w:t xml:space="preserve">y zastrzega sobie możliwość niedokonania zamówienia towaru o wartości nie większej niż 30% wartości brutto określonej w § </w:t>
      </w:r>
      <w:r w:rsidR="00787C5B">
        <w:rPr>
          <w:rFonts w:ascii="Calibri" w:hAnsi="Calibri" w:cs="Calibri"/>
          <w:sz w:val="22"/>
          <w:szCs w:val="22"/>
        </w:rPr>
        <w:t>3</w:t>
      </w:r>
      <w:r w:rsidR="00DD1D96">
        <w:rPr>
          <w:rFonts w:ascii="Calibri" w:hAnsi="Calibri" w:cs="Calibri"/>
          <w:sz w:val="22"/>
          <w:szCs w:val="22"/>
        </w:rPr>
        <w:t xml:space="preserve"> ust. 1. </w:t>
      </w:r>
      <w:r>
        <w:rPr>
          <w:rFonts w:ascii="Calibri" w:hAnsi="Calibri" w:cs="Calibri"/>
          <w:sz w:val="22"/>
          <w:szCs w:val="22"/>
        </w:rPr>
        <w:t>Wykonawc</w:t>
      </w:r>
      <w:r w:rsidR="00DD1D96">
        <w:rPr>
          <w:rFonts w:ascii="Calibri" w:hAnsi="Calibri" w:cs="Calibri"/>
          <w:sz w:val="22"/>
          <w:szCs w:val="22"/>
        </w:rPr>
        <w:t>y nie przysługuje z tego tytułu roszczenie, a dostawy będą wykonywane z zachowaniem obowiązujących w umowie cen jednostkowych, zaś płatność będzie realizowana</w:t>
      </w:r>
      <w:r w:rsidR="00DD1D9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D1D96">
        <w:rPr>
          <w:rFonts w:ascii="Calibri" w:eastAsia="Garamond" w:hAnsi="Calibri" w:cs="Calibri"/>
          <w:sz w:val="22"/>
          <w:szCs w:val="22"/>
        </w:rPr>
        <w:t>wyłącznie za faktycznie dostarczone ilości przedmiotu umowy.</w:t>
      </w:r>
    </w:p>
    <w:p w14:paraId="22FD9289" w14:textId="77777777" w:rsidR="003E1C2A" w:rsidRDefault="00CD1C94" w:rsidP="00CD1C94">
      <w:pPr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3E1C2A">
        <w:rPr>
          <w:rFonts w:ascii="Calibri" w:hAnsi="Calibri" w:cs="Calibri"/>
          <w:sz w:val="22"/>
          <w:szCs w:val="22"/>
        </w:rPr>
        <w:t xml:space="preserve">y zastrzega sobie możliwość zmiany ilości poszczególnych pozycji towaru do </w:t>
      </w:r>
      <w:r w:rsidR="00DD1D96">
        <w:rPr>
          <w:rFonts w:ascii="Calibri" w:hAnsi="Calibri" w:cs="Calibri"/>
          <w:sz w:val="22"/>
          <w:szCs w:val="22"/>
        </w:rPr>
        <w:t>wartości</w:t>
      </w:r>
      <w:r w:rsidR="003E1C2A">
        <w:rPr>
          <w:rFonts w:ascii="Calibri" w:hAnsi="Calibri" w:cs="Calibri"/>
          <w:sz w:val="22"/>
          <w:szCs w:val="22"/>
        </w:rPr>
        <w:t xml:space="preserve"> brutto określonej w § </w:t>
      </w:r>
      <w:r w:rsidR="00787C5B">
        <w:rPr>
          <w:rFonts w:ascii="Calibri" w:hAnsi="Calibri" w:cs="Calibri"/>
          <w:sz w:val="22"/>
          <w:szCs w:val="22"/>
        </w:rPr>
        <w:t>3</w:t>
      </w:r>
      <w:r w:rsidR="003E1C2A">
        <w:rPr>
          <w:rFonts w:ascii="Calibri" w:hAnsi="Calibri" w:cs="Calibri"/>
          <w:sz w:val="22"/>
          <w:szCs w:val="22"/>
        </w:rPr>
        <w:t xml:space="preserve"> ust. 1.</w:t>
      </w:r>
    </w:p>
    <w:p w14:paraId="74EB68FC" w14:textId="77777777" w:rsidR="00865D91" w:rsidRDefault="00865D91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062775E0" w14:textId="77777777" w:rsidR="00787C5B" w:rsidRDefault="00787C5B" w:rsidP="00CE3C9F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2</w:t>
      </w:r>
    </w:p>
    <w:p w14:paraId="0501558D" w14:textId="51DCCB6E" w:rsidR="00CE3C9F" w:rsidRDefault="00CE3C9F" w:rsidP="00CE3C9F">
      <w:pPr>
        <w:spacing w:line="240" w:lineRule="exac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Umowa obowiązuje od dnia………………….. przez okres ………………..… miesięcy tj</w:t>
      </w:r>
      <w:r w:rsidR="00DB1F3B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do dnia ……………..…… lub do wyczerpania środków na realizację umowy</w:t>
      </w:r>
    </w:p>
    <w:p w14:paraId="43EBE5D9" w14:textId="77777777" w:rsidR="00CE3C9F" w:rsidRDefault="00CE3C9F" w:rsidP="00CE3C9F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0E00099C" w14:textId="77777777" w:rsidR="00CE3C9F" w:rsidRDefault="00CE3C9F" w:rsidP="00CE3C9F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3C4AB331" w14:textId="4BDD9092" w:rsidR="00CE3C9F" w:rsidRDefault="00CE3C9F" w:rsidP="00CE3C9F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§ 3</w:t>
      </w:r>
    </w:p>
    <w:p w14:paraId="0E60B510" w14:textId="77777777" w:rsidR="00CE3C9F" w:rsidRDefault="00CE3C9F" w:rsidP="00CE3C9F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41250F12" w14:textId="77777777" w:rsidR="0028564F" w:rsidRDefault="0028564F" w:rsidP="0028564F">
      <w:pPr>
        <w:numPr>
          <w:ilvl w:val="0"/>
          <w:numId w:val="42"/>
        </w:numPr>
        <w:tabs>
          <w:tab w:val="left" w:pos="0"/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WYKONAWCA</w:t>
      </w:r>
      <w:r>
        <w:rPr>
          <w:rFonts w:ascii="Calibri" w:hAnsi="Calibri" w:cs="Calibri"/>
          <w:sz w:val="21"/>
          <w:szCs w:val="21"/>
        </w:rPr>
        <w:t xml:space="preserve"> zobowiązuje się do dostarczania zamawianego towaru we własnym zakresie ponosząc wszystkie koszty transportu związane z dostawą. </w:t>
      </w:r>
    </w:p>
    <w:p w14:paraId="45BFEDB2" w14:textId="448C3512" w:rsidR="0028564F" w:rsidRDefault="0028564F" w:rsidP="0028564F">
      <w:pPr>
        <w:numPr>
          <w:ilvl w:val="0"/>
          <w:numId w:val="42"/>
        </w:numPr>
        <w:tabs>
          <w:tab w:val="left" w:pos="0"/>
          <w:tab w:val="left" w:pos="360"/>
          <w:tab w:val="num" w:pos="426"/>
        </w:tabs>
        <w:suppressAutoHyphens w:val="0"/>
        <w:ind w:left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Dostawy będą realizowane </w:t>
      </w:r>
      <w:r w:rsidRPr="00DB1F3B">
        <w:rPr>
          <w:rFonts w:ascii="Calibri" w:hAnsi="Calibri" w:cs="Calibri"/>
          <w:b/>
          <w:bCs/>
          <w:sz w:val="21"/>
          <w:szCs w:val="21"/>
        </w:rPr>
        <w:t xml:space="preserve">nie częściej niż raz w </w:t>
      </w:r>
      <w:r w:rsidR="00CE3C9F" w:rsidRPr="00DB1F3B">
        <w:rPr>
          <w:rFonts w:ascii="Calibri" w:hAnsi="Calibri" w:cs="Calibri"/>
          <w:b/>
          <w:bCs/>
          <w:sz w:val="21"/>
          <w:szCs w:val="21"/>
        </w:rPr>
        <w:t>miesiącu</w:t>
      </w:r>
      <w:r>
        <w:rPr>
          <w:rFonts w:ascii="Calibri" w:hAnsi="Calibri" w:cs="Calibri"/>
          <w:sz w:val="21"/>
          <w:szCs w:val="21"/>
        </w:rPr>
        <w:t xml:space="preserve"> od poniedziałku do piątku, oprócz świąt, w godzinach  8.30 – 15.00 na podstawie pisemnych lub telefonicznych zamówień składanych przez pracownika służby in</w:t>
      </w:r>
      <w:r w:rsidR="00DB1F3B"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z w:val="21"/>
          <w:szCs w:val="21"/>
        </w:rPr>
        <w:t>ormatycznej najpóźniej 2 dni przed terminem realizacji zamówienia.</w:t>
      </w:r>
    </w:p>
    <w:p w14:paraId="4915DC71" w14:textId="77777777" w:rsidR="00787C5B" w:rsidRDefault="00787C5B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66B6C3CC" w14:textId="0781E2F0" w:rsidR="003068E8" w:rsidRDefault="003068E8" w:rsidP="00CD1C94">
      <w:pPr>
        <w:spacing w:line="240" w:lineRule="exact"/>
        <w:jc w:val="center"/>
        <w:rPr>
          <w:rFonts w:ascii="Calibri" w:eastAsia="Garamond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§ </w:t>
      </w:r>
      <w:r w:rsidR="00CE3C9F">
        <w:rPr>
          <w:rFonts w:ascii="Calibri" w:eastAsia="Times New Roman" w:hAnsi="Calibri" w:cs="Calibri"/>
          <w:sz w:val="22"/>
          <w:szCs w:val="22"/>
        </w:rPr>
        <w:t>4</w:t>
      </w:r>
    </w:p>
    <w:p w14:paraId="0C8266C5" w14:textId="77777777" w:rsidR="00F02C36" w:rsidRDefault="00CB4E12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Wynagrodzenie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>y za realizację umowy wynosi</w:t>
      </w:r>
      <w:r w:rsidR="005A1587">
        <w:rPr>
          <w:rFonts w:ascii="Calibri" w:hAnsi="Calibri" w:cs="Calibri"/>
          <w:szCs w:val="22"/>
        </w:rPr>
        <w:t xml:space="preserve"> </w:t>
      </w:r>
      <w:r w:rsidR="005A1587">
        <w:rPr>
          <w:rFonts w:ascii="Calibri" w:hAnsi="Calibri" w:cs="Calibri"/>
          <w:b/>
          <w:szCs w:val="22"/>
        </w:rPr>
        <w:t>................... zł netto</w:t>
      </w:r>
      <w:r w:rsidR="005A1587">
        <w:rPr>
          <w:rFonts w:ascii="Calibri" w:hAnsi="Calibri" w:cs="Calibri"/>
          <w:szCs w:val="22"/>
        </w:rPr>
        <w:t xml:space="preserve">, a pod uwzględnieniu stawki podatku VAT, </w:t>
      </w:r>
      <w:r w:rsidR="005A1587">
        <w:rPr>
          <w:rFonts w:ascii="Calibri" w:hAnsi="Calibri" w:cs="Calibri"/>
          <w:b/>
          <w:szCs w:val="22"/>
        </w:rPr>
        <w:t xml:space="preserve">....................... zł </w:t>
      </w:r>
      <w:r w:rsidR="00F02C36">
        <w:rPr>
          <w:rFonts w:ascii="Calibri" w:hAnsi="Calibri" w:cs="Calibri"/>
          <w:b/>
          <w:szCs w:val="22"/>
        </w:rPr>
        <w:t>brutto</w:t>
      </w:r>
      <w:r w:rsidR="00F02C36">
        <w:rPr>
          <w:rFonts w:ascii="Calibri" w:hAnsi="Calibri" w:cs="Calibri"/>
          <w:szCs w:val="22"/>
        </w:rPr>
        <w:t xml:space="preserve"> (słownie</w:t>
      </w:r>
      <w:r w:rsidR="005A1587">
        <w:rPr>
          <w:rFonts w:ascii="Calibri" w:hAnsi="Calibri" w:cs="Calibri"/>
          <w:szCs w:val="22"/>
        </w:rPr>
        <w:t>:</w:t>
      </w:r>
      <w:r w:rsidR="00F02C36">
        <w:rPr>
          <w:rFonts w:ascii="Calibri" w:hAnsi="Calibri" w:cs="Calibri"/>
          <w:szCs w:val="22"/>
        </w:rPr>
        <w:t xml:space="preserve"> .................).</w:t>
      </w:r>
    </w:p>
    <w:p w14:paraId="01AD3823" w14:textId="77777777" w:rsidR="003E1C2A" w:rsidRDefault="00AE7701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Wynagrodzenie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 xml:space="preserve">y określone w </w:t>
      </w:r>
      <w:r w:rsidR="00F02C36">
        <w:rPr>
          <w:rFonts w:ascii="Calibri" w:hAnsi="Calibri" w:cs="Calibri"/>
          <w:szCs w:val="22"/>
        </w:rPr>
        <w:t xml:space="preserve">ust. </w:t>
      </w:r>
      <w:r>
        <w:rPr>
          <w:rFonts w:ascii="Calibri" w:hAnsi="Calibri" w:cs="Calibri"/>
          <w:szCs w:val="22"/>
        </w:rPr>
        <w:t>1</w:t>
      </w:r>
      <w:r w:rsidR="00F02C36">
        <w:rPr>
          <w:rFonts w:ascii="Calibri" w:hAnsi="Calibri" w:cs="Calibri"/>
          <w:szCs w:val="22"/>
        </w:rPr>
        <w:t xml:space="preserve"> zawiera wszystkie koszty związane z realizacją umowy.</w:t>
      </w:r>
    </w:p>
    <w:p w14:paraId="6D4F3C67" w14:textId="77777777" w:rsidR="003E1C2A" w:rsidRDefault="00CD1C94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Wykonawc</w:t>
      </w:r>
      <w:r w:rsidR="003E1C2A">
        <w:rPr>
          <w:rFonts w:ascii="Calibri" w:hAnsi="Calibri" w:cs="Calibri"/>
          <w:szCs w:val="22"/>
        </w:rPr>
        <w:t>y przysługuje wynagrodzenie wyłącznie za faktycznie dostarczony towar.</w:t>
      </w:r>
    </w:p>
    <w:p w14:paraId="13CD2346" w14:textId="77777777" w:rsidR="00F02C36" w:rsidRDefault="00F02C36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Należnoś</w:t>
      </w:r>
      <w:r w:rsidR="002A0FA1">
        <w:rPr>
          <w:rFonts w:ascii="Calibri" w:hAnsi="Calibri" w:cs="Calibri"/>
          <w:szCs w:val="22"/>
        </w:rPr>
        <w:t>ć</w:t>
      </w:r>
      <w:r>
        <w:rPr>
          <w:rFonts w:ascii="Calibri" w:hAnsi="Calibri" w:cs="Calibri"/>
          <w:szCs w:val="22"/>
        </w:rPr>
        <w:t xml:space="preserve"> za dostaw</w:t>
      </w:r>
      <w:r w:rsidR="00AE7701">
        <w:rPr>
          <w:rFonts w:ascii="Calibri" w:hAnsi="Calibri" w:cs="Calibri"/>
          <w:szCs w:val="22"/>
        </w:rPr>
        <w:t>y</w:t>
      </w:r>
      <w:r w:rsidR="002A0FA1">
        <w:rPr>
          <w:rFonts w:ascii="Calibri" w:hAnsi="Calibri" w:cs="Calibri"/>
          <w:szCs w:val="22"/>
        </w:rPr>
        <w:t xml:space="preserve"> </w:t>
      </w:r>
      <w:r w:rsidR="00C83300"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zCs w:val="22"/>
        </w:rPr>
        <w:t>egulowan</w:t>
      </w:r>
      <w:r w:rsidR="002A0FA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</w:t>
      </w:r>
      <w:r w:rsidR="00C83300">
        <w:rPr>
          <w:rFonts w:ascii="Calibri" w:hAnsi="Calibri" w:cs="Calibri"/>
          <w:szCs w:val="22"/>
        </w:rPr>
        <w:t>będzie</w:t>
      </w:r>
      <w:r w:rsidR="00C0674C">
        <w:rPr>
          <w:rFonts w:ascii="Calibri" w:hAnsi="Calibri" w:cs="Calibri"/>
          <w:szCs w:val="22"/>
        </w:rPr>
        <w:t xml:space="preserve"> </w:t>
      </w:r>
      <w:r w:rsidR="003E1C2A">
        <w:rPr>
          <w:rFonts w:ascii="Calibri" w:hAnsi="Calibri" w:cs="Calibri"/>
          <w:szCs w:val="22"/>
        </w:rPr>
        <w:t xml:space="preserve">częściowo </w:t>
      </w:r>
      <w:r w:rsidR="00C0674C">
        <w:rPr>
          <w:rFonts w:ascii="Calibri" w:hAnsi="Calibri" w:cs="Calibri"/>
          <w:szCs w:val="22"/>
        </w:rPr>
        <w:t>za każdą dostawę oddzielnie,</w:t>
      </w:r>
      <w:r w:rsidR="00C8330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przelew</w:t>
      </w:r>
      <w:r w:rsidR="002A0FA1">
        <w:rPr>
          <w:rFonts w:ascii="Calibri" w:hAnsi="Calibri" w:cs="Calibri"/>
          <w:szCs w:val="22"/>
        </w:rPr>
        <w:t>em</w:t>
      </w:r>
      <w:r>
        <w:rPr>
          <w:rFonts w:ascii="Calibri" w:hAnsi="Calibri" w:cs="Calibri"/>
          <w:szCs w:val="22"/>
        </w:rPr>
        <w:t xml:space="preserve"> z rachunku bankowego </w:t>
      </w:r>
      <w:r w:rsidR="00CD1C94">
        <w:rPr>
          <w:rFonts w:ascii="Calibri" w:hAnsi="Calibri" w:cs="Calibri"/>
          <w:szCs w:val="22"/>
        </w:rPr>
        <w:t>Zamawiając</w:t>
      </w:r>
      <w:r>
        <w:rPr>
          <w:rFonts w:ascii="Calibri" w:hAnsi="Calibri" w:cs="Calibri"/>
          <w:szCs w:val="22"/>
        </w:rPr>
        <w:t xml:space="preserve">ego na rachunek bankowy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 xml:space="preserve">y wskazany na fakturze VAT, w terminie </w:t>
      </w:r>
      <w:r w:rsidR="003E1C2A">
        <w:rPr>
          <w:rFonts w:ascii="Calibri" w:hAnsi="Calibri" w:cs="Calibri"/>
          <w:szCs w:val="22"/>
        </w:rPr>
        <w:t>30</w:t>
      </w:r>
      <w:r>
        <w:rPr>
          <w:rFonts w:ascii="Calibri" w:hAnsi="Calibri" w:cs="Calibri"/>
          <w:szCs w:val="22"/>
        </w:rPr>
        <w:t xml:space="preserve"> dni od daty dostarczenia do siedziby </w:t>
      </w:r>
      <w:r w:rsidR="00CD1C94">
        <w:rPr>
          <w:rFonts w:ascii="Calibri" w:hAnsi="Calibri" w:cs="Calibri"/>
          <w:szCs w:val="22"/>
        </w:rPr>
        <w:t>Zamawiając</w:t>
      </w:r>
      <w:r>
        <w:rPr>
          <w:rFonts w:ascii="Calibri" w:hAnsi="Calibri" w:cs="Calibri"/>
          <w:szCs w:val="22"/>
        </w:rPr>
        <w:t>ego prawidłowo wystawionej faktury VAT</w:t>
      </w:r>
      <w:r w:rsidR="002A0FA1">
        <w:rPr>
          <w:rFonts w:ascii="Calibri" w:hAnsi="Calibri" w:cs="Calibri"/>
          <w:szCs w:val="22"/>
        </w:rPr>
        <w:t xml:space="preserve">, z zastrzeżeniem ust. </w:t>
      </w:r>
      <w:r w:rsidR="00BB1C32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>.</w:t>
      </w:r>
    </w:p>
    <w:p w14:paraId="3FCEF58B" w14:textId="156443B1" w:rsidR="002A0FA1" w:rsidRDefault="002A0FA1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Podstawą wystawienia faktur przez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 xml:space="preserve">ę będzie </w:t>
      </w:r>
      <w:r w:rsidR="003E1C2A">
        <w:rPr>
          <w:rFonts w:ascii="Calibri" w:hAnsi="Calibri" w:cs="Calibri"/>
          <w:szCs w:val="22"/>
        </w:rPr>
        <w:t xml:space="preserve">każdorazowo </w:t>
      </w:r>
      <w:r>
        <w:rPr>
          <w:rFonts w:ascii="Calibri" w:hAnsi="Calibri" w:cs="Calibri"/>
          <w:szCs w:val="22"/>
        </w:rPr>
        <w:t xml:space="preserve">podpisany przez Strony </w:t>
      </w:r>
      <w:r w:rsidR="003E1C2A">
        <w:rPr>
          <w:rFonts w:ascii="Calibri" w:hAnsi="Calibri" w:cs="Calibri"/>
          <w:szCs w:val="22"/>
        </w:rPr>
        <w:t xml:space="preserve">bezusterkowy </w:t>
      </w:r>
      <w:r>
        <w:rPr>
          <w:rFonts w:ascii="Calibri" w:hAnsi="Calibri" w:cs="Calibri"/>
          <w:szCs w:val="22"/>
        </w:rPr>
        <w:t>protokół zdawczo-odbiorczy towaru</w:t>
      </w:r>
      <w:r w:rsidR="0061422E">
        <w:rPr>
          <w:rFonts w:ascii="Calibri" w:hAnsi="Calibri" w:cs="Calibri"/>
          <w:szCs w:val="22"/>
        </w:rPr>
        <w:t xml:space="preserve"> załącznik nr 2</w:t>
      </w:r>
      <w:r>
        <w:rPr>
          <w:rFonts w:ascii="Calibri" w:hAnsi="Calibri" w:cs="Calibri"/>
          <w:szCs w:val="22"/>
        </w:rPr>
        <w:t>.</w:t>
      </w:r>
    </w:p>
    <w:p w14:paraId="01AEA96B" w14:textId="77777777" w:rsidR="00F02C36" w:rsidRDefault="00F02C36" w:rsidP="00CD1C94">
      <w:pPr>
        <w:pStyle w:val="Akapitzlist"/>
        <w:numPr>
          <w:ilvl w:val="0"/>
          <w:numId w:val="30"/>
        </w:numPr>
        <w:spacing w:line="240" w:lineRule="exact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 przypadku zmiany wysokości podatku VAT, cena dostawy ulega automatycznie zmianie z dniem wejścia w życie odpowiednich przepisów, poprzez doliczenia do </w:t>
      </w:r>
      <w:r w:rsidR="00787C5B">
        <w:rPr>
          <w:rFonts w:ascii="Calibri" w:hAnsi="Calibri" w:cs="Calibri"/>
          <w:szCs w:val="22"/>
        </w:rPr>
        <w:t>wartości</w:t>
      </w:r>
      <w:r>
        <w:rPr>
          <w:rFonts w:ascii="Calibri" w:hAnsi="Calibri" w:cs="Calibri"/>
          <w:szCs w:val="22"/>
        </w:rPr>
        <w:t xml:space="preserve"> netto nowej stawki podatku VAT. Zmiana ta nie wymaga aneksu.</w:t>
      </w:r>
    </w:p>
    <w:p w14:paraId="24A63222" w14:textId="77777777" w:rsidR="003068E8" w:rsidRDefault="003068E8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16DE080A" w14:textId="1E938086" w:rsidR="003068E8" w:rsidRDefault="0091238A" w:rsidP="00CD1C94">
      <w:pPr>
        <w:pStyle w:val="Tekstpodstawowywcity"/>
        <w:spacing w:line="240" w:lineRule="exact"/>
        <w:ind w:left="0"/>
        <w:jc w:val="center"/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 xml:space="preserve">§ </w:t>
      </w:r>
      <w:r w:rsidR="00CE3C9F">
        <w:rPr>
          <w:rFonts w:ascii="Calibri" w:eastAsia="Times New Roman" w:hAnsi="Calibri" w:cs="Calibri"/>
          <w:szCs w:val="22"/>
        </w:rPr>
        <w:t>5</w:t>
      </w:r>
    </w:p>
    <w:p w14:paraId="5EE72F43" w14:textId="77777777" w:rsidR="000E7583" w:rsidRDefault="00CD1C94" w:rsidP="00CD1C94">
      <w:pPr>
        <w:pStyle w:val="Tekstpodstawowy"/>
        <w:numPr>
          <w:ilvl w:val="0"/>
          <w:numId w:val="7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0E7583">
        <w:rPr>
          <w:rFonts w:ascii="Calibri" w:hAnsi="Calibri" w:cs="Calibri"/>
          <w:sz w:val="22"/>
          <w:szCs w:val="22"/>
        </w:rPr>
        <w:t xml:space="preserve">y naliczy </w:t>
      </w:r>
      <w:r>
        <w:rPr>
          <w:rFonts w:ascii="Calibri" w:hAnsi="Calibri" w:cs="Calibri"/>
          <w:sz w:val="22"/>
          <w:szCs w:val="22"/>
        </w:rPr>
        <w:t>Wykonawc</w:t>
      </w:r>
      <w:r w:rsidR="000E7583">
        <w:rPr>
          <w:rFonts w:ascii="Calibri" w:hAnsi="Calibri" w:cs="Calibri"/>
          <w:sz w:val="22"/>
          <w:szCs w:val="22"/>
        </w:rPr>
        <w:t>y kary umowne:</w:t>
      </w:r>
    </w:p>
    <w:p w14:paraId="660D100E" w14:textId="77777777" w:rsidR="000E7583" w:rsidRDefault="003A2AFE" w:rsidP="00CD1C94">
      <w:pPr>
        <w:numPr>
          <w:ilvl w:val="0"/>
          <w:numId w:val="40"/>
        </w:numPr>
        <w:shd w:val="clear" w:color="auto" w:fill="FFFFFF"/>
        <w:spacing w:line="240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10% </w:t>
      </w:r>
      <w:r w:rsidR="00787C5B">
        <w:rPr>
          <w:rFonts w:ascii="Calibri" w:hAnsi="Calibri" w:cs="Calibri"/>
          <w:sz w:val="22"/>
          <w:szCs w:val="22"/>
        </w:rPr>
        <w:t>wartości</w:t>
      </w:r>
      <w:r>
        <w:rPr>
          <w:rFonts w:ascii="Calibri" w:hAnsi="Calibri" w:cs="Calibri"/>
          <w:sz w:val="22"/>
          <w:szCs w:val="22"/>
        </w:rPr>
        <w:t xml:space="preserve"> brutto określonej w § </w:t>
      </w:r>
      <w:r w:rsidR="00787C5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ust. 1, </w:t>
      </w:r>
      <w:r w:rsidR="000E7583">
        <w:rPr>
          <w:rFonts w:ascii="Calibri" w:hAnsi="Calibri" w:cs="Calibri"/>
          <w:sz w:val="22"/>
          <w:szCs w:val="22"/>
        </w:rPr>
        <w:t xml:space="preserve">w przypadku </w:t>
      </w:r>
      <w:r w:rsidR="00C92138">
        <w:rPr>
          <w:rFonts w:ascii="Calibri" w:hAnsi="Calibri" w:cs="Calibri"/>
          <w:sz w:val="22"/>
          <w:szCs w:val="22"/>
        </w:rPr>
        <w:t>rozwiązania</w:t>
      </w:r>
      <w:r w:rsidR="000E7583">
        <w:rPr>
          <w:rFonts w:ascii="Calibri" w:hAnsi="Calibri" w:cs="Calibri"/>
          <w:sz w:val="22"/>
          <w:szCs w:val="22"/>
        </w:rPr>
        <w:t xml:space="preserve"> niniejszej umowy przez </w:t>
      </w:r>
      <w:r w:rsidR="00CD1C94">
        <w:rPr>
          <w:rFonts w:ascii="Calibri" w:hAnsi="Calibri" w:cs="Calibri"/>
          <w:sz w:val="22"/>
          <w:szCs w:val="22"/>
        </w:rPr>
        <w:t>Zamawiając</w:t>
      </w:r>
      <w:r w:rsidR="000E7583">
        <w:rPr>
          <w:rFonts w:ascii="Calibri" w:hAnsi="Calibri" w:cs="Calibri"/>
          <w:sz w:val="22"/>
          <w:szCs w:val="22"/>
        </w:rPr>
        <w:t xml:space="preserve">ego z winy </w:t>
      </w:r>
      <w:r w:rsidR="00CD1C94">
        <w:rPr>
          <w:rFonts w:ascii="Calibri" w:hAnsi="Calibri" w:cs="Calibri"/>
          <w:sz w:val="22"/>
          <w:szCs w:val="22"/>
        </w:rPr>
        <w:t>Wykonawc</w:t>
      </w:r>
      <w:r w:rsidR="000E7583">
        <w:rPr>
          <w:rFonts w:ascii="Calibri" w:hAnsi="Calibri" w:cs="Calibri"/>
          <w:sz w:val="22"/>
          <w:szCs w:val="22"/>
        </w:rPr>
        <w:t>y;</w:t>
      </w:r>
    </w:p>
    <w:p w14:paraId="1E2DC673" w14:textId="77777777" w:rsidR="000E7583" w:rsidRPr="0066430E" w:rsidRDefault="000E7583" w:rsidP="00CD1C94">
      <w:pPr>
        <w:numPr>
          <w:ilvl w:val="0"/>
          <w:numId w:val="40"/>
        </w:numPr>
        <w:shd w:val="clear" w:color="auto" w:fill="FFFFFF"/>
        <w:spacing w:line="240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 wysokości 0,5% wartości </w:t>
      </w:r>
      <w:r w:rsidRPr="0066430E">
        <w:rPr>
          <w:rFonts w:ascii="Calibri" w:eastAsia="Times New Roman" w:hAnsi="Calibri" w:cs="Calibri"/>
          <w:sz w:val="22"/>
          <w:szCs w:val="22"/>
        </w:rPr>
        <w:t xml:space="preserve">brutto partii towaru, </w:t>
      </w:r>
      <w:r w:rsidR="003A2AFE" w:rsidRPr="0066430E">
        <w:rPr>
          <w:rFonts w:ascii="Calibri" w:eastAsia="Times New Roman" w:hAnsi="Calibri" w:cs="Calibri"/>
          <w:sz w:val="22"/>
          <w:szCs w:val="22"/>
        </w:rPr>
        <w:t xml:space="preserve">za każdy dzień zwłoki w realizacji jej dostawy, </w:t>
      </w:r>
      <w:r w:rsidRPr="0066430E">
        <w:rPr>
          <w:rFonts w:ascii="Calibri" w:eastAsia="Times New Roman" w:hAnsi="Calibri" w:cs="Calibri"/>
          <w:sz w:val="22"/>
          <w:szCs w:val="22"/>
        </w:rPr>
        <w:t>licząc od dnia następującego po termin</w:t>
      </w:r>
      <w:r w:rsidR="004D552F" w:rsidRPr="0066430E">
        <w:rPr>
          <w:rFonts w:ascii="Calibri" w:eastAsia="Times New Roman" w:hAnsi="Calibri" w:cs="Calibri"/>
          <w:sz w:val="22"/>
          <w:szCs w:val="22"/>
        </w:rPr>
        <w:t>ach</w:t>
      </w:r>
      <w:r w:rsidRPr="0066430E">
        <w:rPr>
          <w:rFonts w:ascii="Calibri" w:eastAsia="Times New Roman" w:hAnsi="Calibri" w:cs="Calibri"/>
          <w:sz w:val="22"/>
          <w:szCs w:val="22"/>
        </w:rPr>
        <w:t xml:space="preserve"> </w:t>
      </w:r>
      <w:r w:rsidR="004D552F" w:rsidRPr="0066430E">
        <w:rPr>
          <w:rFonts w:ascii="Calibri" w:eastAsia="Times New Roman" w:hAnsi="Calibri" w:cs="Calibri"/>
          <w:sz w:val="22"/>
          <w:szCs w:val="22"/>
        </w:rPr>
        <w:t>określonych</w:t>
      </w:r>
      <w:r w:rsidRPr="0066430E">
        <w:rPr>
          <w:rFonts w:ascii="Calibri" w:eastAsia="Times New Roman" w:hAnsi="Calibri" w:cs="Calibri"/>
          <w:sz w:val="22"/>
          <w:szCs w:val="22"/>
        </w:rPr>
        <w:t xml:space="preserve"> w </w:t>
      </w:r>
      <w:r w:rsidRPr="0066430E">
        <w:rPr>
          <w:rFonts w:ascii="Calibri" w:hAnsi="Calibri" w:cs="Calibri"/>
          <w:sz w:val="22"/>
          <w:szCs w:val="22"/>
        </w:rPr>
        <w:t xml:space="preserve">§ </w:t>
      </w:r>
      <w:r w:rsidR="00787C5B" w:rsidRPr="0066430E">
        <w:rPr>
          <w:rFonts w:ascii="Calibri" w:hAnsi="Calibri" w:cs="Calibri"/>
          <w:sz w:val="22"/>
          <w:szCs w:val="22"/>
        </w:rPr>
        <w:t>2</w:t>
      </w:r>
      <w:r w:rsidRPr="0066430E">
        <w:rPr>
          <w:rFonts w:ascii="Calibri" w:hAnsi="Calibri" w:cs="Calibri"/>
          <w:sz w:val="22"/>
          <w:szCs w:val="22"/>
        </w:rPr>
        <w:t>;</w:t>
      </w:r>
    </w:p>
    <w:p w14:paraId="5D22E9B1" w14:textId="77777777" w:rsidR="000E7583" w:rsidRDefault="000E7583" w:rsidP="00CD1C94">
      <w:pPr>
        <w:numPr>
          <w:ilvl w:val="0"/>
          <w:numId w:val="40"/>
        </w:numPr>
        <w:shd w:val="clear" w:color="auto" w:fill="FFFFFF"/>
        <w:spacing w:line="240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6430E">
        <w:rPr>
          <w:rFonts w:ascii="Calibri" w:hAnsi="Calibri" w:cs="Calibri"/>
          <w:sz w:val="22"/>
          <w:szCs w:val="22"/>
        </w:rPr>
        <w:t xml:space="preserve">w wysokości </w:t>
      </w:r>
      <w:r w:rsidR="003A2AFE" w:rsidRPr="0066430E">
        <w:rPr>
          <w:rFonts w:ascii="Calibri" w:hAnsi="Calibri" w:cs="Calibri"/>
          <w:sz w:val="22"/>
          <w:szCs w:val="22"/>
        </w:rPr>
        <w:t>2</w:t>
      </w:r>
      <w:r w:rsidRPr="0066430E">
        <w:rPr>
          <w:rFonts w:ascii="Calibri" w:hAnsi="Calibri" w:cs="Calibri"/>
          <w:sz w:val="22"/>
          <w:szCs w:val="22"/>
        </w:rPr>
        <w:t xml:space="preserve">% wartości brutto partii </w:t>
      </w:r>
      <w:r w:rsidR="003A2AFE" w:rsidRPr="0066430E">
        <w:rPr>
          <w:rFonts w:ascii="Calibri" w:hAnsi="Calibri" w:cs="Calibri"/>
          <w:sz w:val="22"/>
          <w:szCs w:val="22"/>
        </w:rPr>
        <w:t>towaru,</w:t>
      </w:r>
      <w:r w:rsidRPr="0066430E">
        <w:rPr>
          <w:rFonts w:ascii="Calibri" w:hAnsi="Calibri" w:cs="Calibri"/>
          <w:sz w:val="22"/>
          <w:szCs w:val="22"/>
        </w:rPr>
        <w:t xml:space="preserve"> za każdy dzień zwłoki w realizacji </w:t>
      </w:r>
      <w:r w:rsidR="003A2AFE" w:rsidRPr="0066430E">
        <w:rPr>
          <w:rFonts w:ascii="Calibri" w:hAnsi="Calibri" w:cs="Calibri"/>
          <w:sz w:val="22"/>
          <w:szCs w:val="22"/>
        </w:rPr>
        <w:t xml:space="preserve">jej </w:t>
      </w:r>
      <w:r w:rsidRPr="0066430E">
        <w:rPr>
          <w:rFonts w:ascii="Calibri" w:hAnsi="Calibri" w:cs="Calibri"/>
          <w:sz w:val="22"/>
          <w:szCs w:val="22"/>
        </w:rPr>
        <w:t xml:space="preserve">reklamacji, licząc od dnia następującego po dniu wskazanym w § </w:t>
      </w:r>
      <w:r w:rsidR="003A2AFE" w:rsidRPr="0066430E">
        <w:rPr>
          <w:rFonts w:ascii="Calibri" w:hAnsi="Calibri" w:cs="Calibri"/>
          <w:sz w:val="22"/>
          <w:szCs w:val="22"/>
        </w:rPr>
        <w:t>1</w:t>
      </w:r>
      <w:r w:rsidRPr="006643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ust. </w:t>
      </w:r>
      <w:r w:rsidR="003A2AFE">
        <w:rPr>
          <w:rFonts w:ascii="Calibri" w:hAnsi="Calibri" w:cs="Calibri"/>
          <w:sz w:val="22"/>
          <w:szCs w:val="22"/>
        </w:rPr>
        <w:t>8;</w:t>
      </w:r>
    </w:p>
    <w:p w14:paraId="1F6C02D2" w14:textId="77777777" w:rsidR="003A2AFE" w:rsidRDefault="003A2AFE" w:rsidP="00CD1C94">
      <w:pPr>
        <w:numPr>
          <w:ilvl w:val="0"/>
          <w:numId w:val="40"/>
        </w:numPr>
        <w:shd w:val="clear" w:color="auto" w:fill="FFFFFF"/>
        <w:spacing w:line="240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wysokości 2% wartości brutto partii towaru</w:t>
      </w:r>
      <w:r w:rsidR="00787C5B"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za każdy dzień zwłoki w odbiorze </w:t>
      </w:r>
      <w:r w:rsidR="00940D0B">
        <w:rPr>
          <w:rFonts w:ascii="Calibri" w:eastAsia="Times New Roman" w:hAnsi="Calibri" w:cs="Calibri"/>
          <w:sz w:val="22"/>
          <w:szCs w:val="22"/>
        </w:rPr>
        <w:t xml:space="preserve">zużytych </w:t>
      </w:r>
      <w:r>
        <w:rPr>
          <w:rFonts w:ascii="Calibri" w:eastAsia="Times New Roman" w:hAnsi="Calibri" w:cs="Calibri"/>
          <w:sz w:val="22"/>
          <w:szCs w:val="22"/>
        </w:rPr>
        <w:t>kaset/pojemników po dostarcz</w:t>
      </w:r>
      <w:r w:rsidR="00787C5B">
        <w:rPr>
          <w:rFonts w:ascii="Calibri" w:eastAsia="Times New Roman" w:hAnsi="Calibri" w:cs="Calibri"/>
          <w:sz w:val="22"/>
          <w:szCs w:val="22"/>
        </w:rPr>
        <w:t>o</w:t>
      </w:r>
      <w:r>
        <w:rPr>
          <w:rFonts w:ascii="Calibri" w:eastAsia="Times New Roman" w:hAnsi="Calibri" w:cs="Calibri"/>
          <w:sz w:val="22"/>
          <w:szCs w:val="22"/>
        </w:rPr>
        <w:t xml:space="preserve">nym towarze, </w:t>
      </w:r>
      <w:r>
        <w:rPr>
          <w:rFonts w:ascii="Calibri" w:hAnsi="Calibri" w:cs="Calibri"/>
          <w:sz w:val="22"/>
          <w:szCs w:val="22"/>
        </w:rPr>
        <w:t>licząc od dnia następującego po dniu wskazanym w § 1 ust. 10.</w:t>
      </w:r>
    </w:p>
    <w:p w14:paraId="0DB4EBC3" w14:textId="77777777" w:rsidR="003A2AFE" w:rsidRDefault="000E7583" w:rsidP="00CD1C94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line="240" w:lineRule="exact"/>
        <w:ind w:left="357" w:hanging="357"/>
        <w:jc w:val="both"/>
        <w:textAlignment w:val="baselin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Kary umowne, o których mowa w ust. 1, podlegają w pierwszej kolejności potrąceniu z należności przysługujących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 xml:space="preserve">y, a w przypadku braku możliwości potrącenia </w:t>
      </w:r>
      <w:r w:rsidR="00CD1C94">
        <w:rPr>
          <w:rFonts w:ascii="Calibri" w:hAnsi="Calibri" w:cs="Calibri"/>
          <w:szCs w:val="22"/>
        </w:rPr>
        <w:t>Wykonawc</w:t>
      </w:r>
      <w:r>
        <w:rPr>
          <w:rFonts w:ascii="Calibri" w:hAnsi="Calibri" w:cs="Calibri"/>
          <w:szCs w:val="22"/>
        </w:rPr>
        <w:t>a ureguluje je w terminie 7 dni od dnia otrzymania zawiadomienia o nałożeniu kar umownych.</w:t>
      </w:r>
    </w:p>
    <w:p w14:paraId="70C55787" w14:textId="77777777" w:rsidR="003A2AFE" w:rsidRDefault="000E7583" w:rsidP="00CD1C94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line="240" w:lineRule="exact"/>
        <w:ind w:left="357" w:hanging="357"/>
        <w:jc w:val="both"/>
        <w:textAlignment w:val="baselin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Strony ustalają, że łączna maksymalna wysokość kar umownych wyniesie nie więcej niż </w:t>
      </w:r>
      <w:r w:rsidR="00BB1C32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 xml:space="preserve">0% brutto wartości określonej w § </w:t>
      </w:r>
      <w:r w:rsidR="00C92138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 xml:space="preserve"> ust. 1. </w:t>
      </w:r>
    </w:p>
    <w:p w14:paraId="5DBBBF04" w14:textId="77777777" w:rsidR="000C078C" w:rsidRDefault="00CD1C94" w:rsidP="00CD1C94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line="240" w:lineRule="exact"/>
        <w:ind w:left="357" w:hanging="357"/>
        <w:jc w:val="both"/>
        <w:textAlignment w:val="baselin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</w:t>
      </w:r>
      <w:r w:rsidR="000E7583">
        <w:rPr>
          <w:rFonts w:ascii="Calibri" w:hAnsi="Calibri" w:cs="Calibri"/>
          <w:szCs w:val="22"/>
        </w:rPr>
        <w:t>y zastrzega sobie prawo dochodzenia odszkodowania uzupełniającego na zasadach ogólnych, jeżeli wartość powstałej szkody przekracza wysokość kar umownych.</w:t>
      </w:r>
    </w:p>
    <w:p w14:paraId="069BE8BA" w14:textId="77777777" w:rsidR="003A2AFE" w:rsidRDefault="003A2AFE" w:rsidP="00CD1C94">
      <w:pPr>
        <w:pStyle w:val="Akapitzlist"/>
        <w:widowControl w:val="0"/>
        <w:shd w:val="clear" w:color="auto" w:fill="FFFFFF"/>
        <w:suppressAutoHyphens/>
        <w:spacing w:line="240" w:lineRule="exact"/>
        <w:ind w:left="357"/>
        <w:jc w:val="both"/>
        <w:textAlignment w:val="baseline"/>
        <w:rPr>
          <w:rFonts w:ascii="Calibri" w:hAnsi="Calibri" w:cs="Calibri"/>
          <w:szCs w:val="22"/>
        </w:rPr>
      </w:pPr>
    </w:p>
    <w:p w14:paraId="263BED1B" w14:textId="3CC9C362" w:rsidR="009404F0" w:rsidRDefault="00FA5BAB" w:rsidP="00CD1C94">
      <w:pPr>
        <w:pStyle w:val="Tekstpodstawowy"/>
        <w:tabs>
          <w:tab w:val="left" w:pos="284"/>
        </w:tabs>
        <w:spacing w:after="0" w:line="24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 w:rsidR="00CE3C9F">
        <w:rPr>
          <w:rFonts w:ascii="Calibri" w:hAnsi="Calibri" w:cs="Calibri"/>
          <w:sz w:val="22"/>
          <w:szCs w:val="22"/>
        </w:rPr>
        <w:t>6</w:t>
      </w:r>
    </w:p>
    <w:p w14:paraId="6403EDDD" w14:textId="77777777" w:rsidR="00BB1C32" w:rsidRPr="00406766" w:rsidRDefault="00CD1C94" w:rsidP="00CD1C9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BB1C32">
        <w:rPr>
          <w:rFonts w:ascii="Calibri" w:hAnsi="Calibri" w:cs="Calibri"/>
          <w:sz w:val="22"/>
          <w:szCs w:val="22"/>
        </w:rPr>
        <w:t xml:space="preserve">y może </w:t>
      </w:r>
      <w:r w:rsidR="00C92138" w:rsidRPr="00406766">
        <w:rPr>
          <w:rFonts w:ascii="Calibri" w:hAnsi="Calibri" w:cs="Calibri"/>
          <w:sz w:val="22"/>
          <w:szCs w:val="22"/>
        </w:rPr>
        <w:t>rozwiązać</w:t>
      </w:r>
      <w:r w:rsidR="00BB1C32" w:rsidRPr="00406766">
        <w:rPr>
          <w:rFonts w:ascii="Calibri" w:hAnsi="Calibri" w:cs="Calibri"/>
          <w:sz w:val="22"/>
          <w:szCs w:val="22"/>
        </w:rPr>
        <w:t xml:space="preserve"> umowę bez zachowania terminu</w:t>
      </w:r>
      <w:r w:rsidR="0066430E" w:rsidRPr="00406766">
        <w:rPr>
          <w:rFonts w:ascii="Calibri" w:hAnsi="Calibri" w:cs="Calibri"/>
          <w:sz w:val="22"/>
          <w:szCs w:val="22"/>
        </w:rPr>
        <w:t xml:space="preserve"> </w:t>
      </w:r>
      <w:r w:rsidR="00F5120C" w:rsidRPr="00406766">
        <w:rPr>
          <w:rFonts w:ascii="Calibri" w:hAnsi="Calibri" w:cs="Calibri"/>
          <w:sz w:val="22"/>
          <w:szCs w:val="22"/>
        </w:rPr>
        <w:t>wypowiedzenia</w:t>
      </w:r>
      <w:r w:rsidR="00C92138" w:rsidRPr="00406766">
        <w:rPr>
          <w:rFonts w:ascii="Calibri" w:hAnsi="Calibri" w:cs="Calibri"/>
          <w:strike/>
          <w:sz w:val="22"/>
          <w:szCs w:val="22"/>
        </w:rPr>
        <w:t>,</w:t>
      </w:r>
      <w:r w:rsidR="00BB1C32" w:rsidRPr="00406766">
        <w:rPr>
          <w:rFonts w:ascii="Calibri" w:hAnsi="Calibri" w:cs="Calibri"/>
          <w:sz w:val="22"/>
          <w:szCs w:val="22"/>
        </w:rPr>
        <w:t xml:space="preserve"> ze skutkiem na dzień doręczenia </w:t>
      </w:r>
      <w:r w:rsidRPr="00406766">
        <w:rPr>
          <w:rFonts w:ascii="Calibri" w:hAnsi="Calibri" w:cs="Calibri"/>
          <w:sz w:val="22"/>
          <w:szCs w:val="22"/>
        </w:rPr>
        <w:t>Wykonawc</w:t>
      </w:r>
      <w:r w:rsidR="00BB1C32" w:rsidRPr="00406766">
        <w:rPr>
          <w:rFonts w:ascii="Calibri" w:hAnsi="Calibri" w:cs="Calibri"/>
          <w:sz w:val="22"/>
          <w:szCs w:val="22"/>
        </w:rPr>
        <w:t xml:space="preserve">y oświadczenia </w:t>
      </w:r>
      <w:r w:rsidRPr="00406766">
        <w:rPr>
          <w:rFonts w:ascii="Calibri" w:hAnsi="Calibri" w:cs="Calibri"/>
          <w:sz w:val="22"/>
          <w:szCs w:val="22"/>
        </w:rPr>
        <w:t>Zamawiając</w:t>
      </w:r>
      <w:r w:rsidR="00BB1C32" w:rsidRPr="00406766">
        <w:rPr>
          <w:rFonts w:ascii="Calibri" w:hAnsi="Calibri" w:cs="Calibri"/>
          <w:sz w:val="22"/>
          <w:szCs w:val="22"/>
        </w:rPr>
        <w:t xml:space="preserve">ego o </w:t>
      </w:r>
      <w:r w:rsidR="00C92138" w:rsidRPr="00406766">
        <w:rPr>
          <w:rFonts w:ascii="Calibri" w:hAnsi="Calibri" w:cs="Calibri"/>
          <w:sz w:val="22"/>
          <w:szCs w:val="22"/>
        </w:rPr>
        <w:t>rozwiązaniu</w:t>
      </w:r>
      <w:r w:rsidR="00BB1C32" w:rsidRPr="00406766">
        <w:rPr>
          <w:rFonts w:ascii="Calibri" w:hAnsi="Calibri" w:cs="Calibri"/>
          <w:sz w:val="22"/>
          <w:szCs w:val="22"/>
        </w:rPr>
        <w:t xml:space="preserve">: </w:t>
      </w:r>
    </w:p>
    <w:p w14:paraId="05C914F3" w14:textId="77777777" w:rsidR="007B6BAA" w:rsidRPr="006853E3" w:rsidRDefault="00BB1C32" w:rsidP="00CD1C94">
      <w:pPr>
        <w:pStyle w:val="NormalnyWeb"/>
        <w:numPr>
          <w:ilvl w:val="0"/>
          <w:numId w:val="23"/>
        </w:numPr>
        <w:spacing w:before="0" w:beforeAutospacing="0" w:after="0" w:line="240" w:lineRule="exact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406766">
        <w:rPr>
          <w:rFonts w:ascii="Calibri" w:hAnsi="Calibri" w:cs="Calibri"/>
          <w:sz w:val="22"/>
          <w:szCs w:val="22"/>
        </w:rPr>
        <w:t xml:space="preserve">jeżeli </w:t>
      </w:r>
      <w:r w:rsidR="007B6BAA" w:rsidRPr="00406766">
        <w:rPr>
          <w:rFonts w:ascii="Calibri" w:hAnsi="Calibri" w:cs="Calibri"/>
          <w:sz w:val="22"/>
          <w:szCs w:val="22"/>
        </w:rPr>
        <w:t>zwłok</w:t>
      </w:r>
      <w:r w:rsidRPr="00406766">
        <w:rPr>
          <w:rFonts w:ascii="Calibri" w:hAnsi="Calibri" w:cs="Calibri"/>
          <w:sz w:val="22"/>
          <w:szCs w:val="22"/>
        </w:rPr>
        <w:t>a</w:t>
      </w:r>
      <w:r w:rsidR="007B6BAA" w:rsidRPr="00406766">
        <w:rPr>
          <w:rFonts w:ascii="Calibri" w:hAnsi="Calibri" w:cs="Calibri"/>
          <w:sz w:val="22"/>
          <w:szCs w:val="22"/>
        </w:rPr>
        <w:t xml:space="preserve"> </w:t>
      </w:r>
      <w:r w:rsidR="007B6BAA" w:rsidRPr="006853E3">
        <w:rPr>
          <w:rFonts w:ascii="Calibri" w:hAnsi="Calibri" w:cs="Calibri"/>
          <w:sz w:val="22"/>
          <w:szCs w:val="22"/>
        </w:rPr>
        <w:t xml:space="preserve">w dostawie </w:t>
      </w:r>
      <w:r w:rsidR="00C92138" w:rsidRPr="006853E3">
        <w:rPr>
          <w:rFonts w:ascii="Calibri" w:hAnsi="Calibri" w:cs="Calibri"/>
          <w:sz w:val="22"/>
          <w:szCs w:val="22"/>
        </w:rPr>
        <w:t xml:space="preserve">partii </w:t>
      </w:r>
      <w:r w:rsidR="007B6BAA" w:rsidRPr="006853E3">
        <w:rPr>
          <w:rFonts w:ascii="Calibri" w:hAnsi="Calibri" w:cs="Calibri"/>
          <w:sz w:val="22"/>
          <w:szCs w:val="22"/>
        </w:rPr>
        <w:t xml:space="preserve">towaru </w:t>
      </w:r>
      <w:r w:rsidR="00787C5B" w:rsidRPr="006853E3">
        <w:rPr>
          <w:rFonts w:ascii="Calibri" w:hAnsi="Calibri" w:cs="Calibri"/>
          <w:sz w:val="22"/>
          <w:szCs w:val="22"/>
        </w:rPr>
        <w:t>p</w:t>
      </w:r>
      <w:r w:rsidR="007B6BAA" w:rsidRPr="006853E3">
        <w:rPr>
          <w:rFonts w:ascii="Calibri" w:hAnsi="Calibri" w:cs="Calibri"/>
          <w:sz w:val="22"/>
          <w:szCs w:val="22"/>
        </w:rPr>
        <w:t xml:space="preserve">rzekracza </w:t>
      </w:r>
      <w:r w:rsidR="003A47E3" w:rsidRPr="006853E3">
        <w:rPr>
          <w:rFonts w:ascii="Calibri" w:hAnsi="Calibri" w:cs="Calibri"/>
          <w:sz w:val="22"/>
          <w:szCs w:val="22"/>
        </w:rPr>
        <w:t>3</w:t>
      </w:r>
      <w:r w:rsidR="007B6BAA" w:rsidRPr="006853E3">
        <w:rPr>
          <w:rFonts w:ascii="Calibri" w:hAnsi="Calibri" w:cs="Calibri"/>
          <w:sz w:val="22"/>
          <w:szCs w:val="22"/>
        </w:rPr>
        <w:t xml:space="preserve"> dni </w:t>
      </w:r>
      <w:r w:rsidR="00787C5B" w:rsidRPr="006853E3">
        <w:rPr>
          <w:rFonts w:ascii="Calibri" w:hAnsi="Calibri" w:cs="Calibri"/>
          <w:sz w:val="22"/>
          <w:szCs w:val="22"/>
        </w:rPr>
        <w:t>robocz</w:t>
      </w:r>
      <w:r w:rsidR="003A47E3" w:rsidRPr="006853E3">
        <w:rPr>
          <w:rFonts w:ascii="Calibri" w:hAnsi="Calibri" w:cs="Calibri"/>
          <w:sz w:val="22"/>
          <w:szCs w:val="22"/>
        </w:rPr>
        <w:t>e</w:t>
      </w:r>
      <w:r w:rsidR="00787C5B" w:rsidRPr="006853E3">
        <w:rPr>
          <w:rFonts w:ascii="Calibri" w:hAnsi="Calibri" w:cs="Calibri"/>
          <w:sz w:val="22"/>
          <w:szCs w:val="22"/>
        </w:rPr>
        <w:t xml:space="preserve">, </w:t>
      </w:r>
      <w:r w:rsidR="007B6BAA" w:rsidRPr="006853E3">
        <w:rPr>
          <w:rFonts w:ascii="Calibri" w:hAnsi="Calibri" w:cs="Calibri"/>
          <w:sz w:val="22"/>
          <w:szCs w:val="22"/>
        </w:rPr>
        <w:t>licząc od dnia następującego po termin</w:t>
      </w:r>
      <w:r w:rsidR="00F34C7F" w:rsidRPr="006853E3">
        <w:rPr>
          <w:rFonts w:ascii="Calibri" w:hAnsi="Calibri" w:cs="Calibri"/>
          <w:sz w:val="22"/>
          <w:szCs w:val="22"/>
        </w:rPr>
        <w:t>ach wskazanych</w:t>
      </w:r>
      <w:r w:rsidR="007B6BAA" w:rsidRPr="006853E3">
        <w:rPr>
          <w:rFonts w:ascii="Calibri" w:hAnsi="Calibri" w:cs="Calibri"/>
          <w:sz w:val="22"/>
          <w:szCs w:val="22"/>
        </w:rPr>
        <w:t xml:space="preserve"> w § </w:t>
      </w:r>
      <w:r w:rsidR="00C92138" w:rsidRPr="006853E3">
        <w:rPr>
          <w:rFonts w:ascii="Calibri" w:hAnsi="Calibri" w:cs="Calibri"/>
          <w:sz w:val="22"/>
          <w:szCs w:val="22"/>
        </w:rPr>
        <w:t>2</w:t>
      </w:r>
      <w:r w:rsidR="00406766" w:rsidRPr="006853E3">
        <w:rPr>
          <w:rFonts w:ascii="Calibri" w:hAnsi="Calibri" w:cs="Calibri"/>
          <w:sz w:val="22"/>
          <w:szCs w:val="22"/>
        </w:rPr>
        <w:t>;</w:t>
      </w:r>
    </w:p>
    <w:p w14:paraId="0E3563B4" w14:textId="77777777" w:rsidR="00BB1C32" w:rsidRPr="006853E3" w:rsidRDefault="00BB1C32" w:rsidP="00CD1C94">
      <w:pPr>
        <w:pStyle w:val="NormalnyWeb"/>
        <w:numPr>
          <w:ilvl w:val="0"/>
          <w:numId w:val="23"/>
        </w:numPr>
        <w:spacing w:before="0" w:beforeAutospacing="0" w:after="0" w:line="240" w:lineRule="exact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6853E3">
        <w:rPr>
          <w:rFonts w:ascii="Calibri" w:hAnsi="Calibri" w:cs="Calibri"/>
          <w:sz w:val="22"/>
          <w:szCs w:val="22"/>
        </w:rPr>
        <w:t xml:space="preserve">jeżeli zwłoka w dokonaniu reklamacji </w:t>
      </w:r>
      <w:r w:rsidR="00C92138" w:rsidRPr="006853E3">
        <w:rPr>
          <w:rFonts w:ascii="Calibri" w:hAnsi="Calibri" w:cs="Calibri"/>
          <w:sz w:val="22"/>
          <w:szCs w:val="22"/>
        </w:rPr>
        <w:t xml:space="preserve">partii </w:t>
      </w:r>
      <w:r w:rsidR="00787C5B" w:rsidRPr="006853E3">
        <w:rPr>
          <w:rFonts w:ascii="Calibri" w:hAnsi="Calibri" w:cs="Calibri"/>
          <w:sz w:val="22"/>
          <w:szCs w:val="22"/>
        </w:rPr>
        <w:t xml:space="preserve">towaru </w:t>
      </w:r>
      <w:r w:rsidRPr="006853E3">
        <w:rPr>
          <w:rFonts w:ascii="Calibri" w:hAnsi="Calibri" w:cs="Calibri"/>
          <w:sz w:val="22"/>
          <w:szCs w:val="22"/>
        </w:rPr>
        <w:t xml:space="preserve">przekracza </w:t>
      </w:r>
      <w:r w:rsidR="003A47E3" w:rsidRPr="006853E3">
        <w:rPr>
          <w:rFonts w:ascii="Calibri" w:hAnsi="Calibri" w:cs="Calibri"/>
          <w:sz w:val="22"/>
          <w:szCs w:val="22"/>
        </w:rPr>
        <w:t>3</w:t>
      </w:r>
      <w:r w:rsidRPr="006853E3">
        <w:rPr>
          <w:rFonts w:ascii="Calibri" w:hAnsi="Calibri" w:cs="Calibri"/>
          <w:sz w:val="22"/>
          <w:szCs w:val="22"/>
        </w:rPr>
        <w:t xml:space="preserve"> dni </w:t>
      </w:r>
      <w:r w:rsidR="00787C5B" w:rsidRPr="006853E3">
        <w:rPr>
          <w:rFonts w:ascii="Calibri" w:hAnsi="Calibri" w:cs="Calibri"/>
          <w:sz w:val="22"/>
          <w:szCs w:val="22"/>
        </w:rPr>
        <w:t>robocz</w:t>
      </w:r>
      <w:r w:rsidR="003A47E3" w:rsidRPr="006853E3">
        <w:rPr>
          <w:rFonts w:ascii="Calibri" w:hAnsi="Calibri" w:cs="Calibri"/>
          <w:sz w:val="22"/>
          <w:szCs w:val="22"/>
        </w:rPr>
        <w:t>e</w:t>
      </w:r>
      <w:r w:rsidR="00787C5B" w:rsidRPr="006853E3">
        <w:rPr>
          <w:rFonts w:ascii="Calibri" w:hAnsi="Calibri" w:cs="Calibri"/>
          <w:sz w:val="22"/>
          <w:szCs w:val="22"/>
        </w:rPr>
        <w:t xml:space="preserve">, </w:t>
      </w:r>
      <w:r w:rsidRPr="006853E3">
        <w:rPr>
          <w:rFonts w:ascii="Calibri" w:hAnsi="Calibri" w:cs="Calibri"/>
          <w:sz w:val="22"/>
          <w:szCs w:val="22"/>
        </w:rPr>
        <w:t xml:space="preserve">licząc od dnia następującego po terminie wskazanym § 1 ust. </w:t>
      </w:r>
      <w:r w:rsidR="00787C5B" w:rsidRPr="006853E3">
        <w:rPr>
          <w:rFonts w:ascii="Calibri" w:hAnsi="Calibri" w:cs="Calibri"/>
          <w:sz w:val="22"/>
          <w:szCs w:val="22"/>
        </w:rPr>
        <w:t>8</w:t>
      </w:r>
      <w:r w:rsidR="00C92138" w:rsidRPr="006853E3">
        <w:rPr>
          <w:rFonts w:ascii="Calibri" w:hAnsi="Calibri" w:cs="Calibri"/>
          <w:sz w:val="22"/>
          <w:szCs w:val="22"/>
        </w:rPr>
        <w:t>;</w:t>
      </w:r>
    </w:p>
    <w:p w14:paraId="313EB76D" w14:textId="77777777" w:rsidR="00BB1C32" w:rsidRPr="006853E3" w:rsidRDefault="00984A63" w:rsidP="00CD1C94">
      <w:pPr>
        <w:pStyle w:val="NormalnyWeb"/>
        <w:numPr>
          <w:ilvl w:val="0"/>
          <w:numId w:val="23"/>
        </w:numPr>
        <w:spacing w:before="0" w:beforeAutospacing="0" w:after="0" w:line="240" w:lineRule="exact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6853E3">
        <w:rPr>
          <w:rFonts w:ascii="Calibri" w:hAnsi="Calibri" w:cs="Calibri"/>
          <w:sz w:val="22"/>
          <w:szCs w:val="22"/>
        </w:rPr>
        <w:t xml:space="preserve">jeżeli zwłoka </w:t>
      </w:r>
      <w:r w:rsidR="006853E3" w:rsidRPr="006853E3">
        <w:rPr>
          <w:rFonts w:ascii="Calibri" w:hAnsi="Calibri" w:cs="Calibri"/>
          <w:sz w:val="22"/>
          <w:szCs w:val="22"/>
        </w:rPr>
        <w:t>w</w:t>
      </w:r>
      <w:r w:rsidR="00C92138" w:rsidRPr="006853E3">
        <w:rPr>
          <w:rFonts w:ascii="Calibri" w:hAnsi="Calibri" w:cs="Calibri"/>
          <w:sz w:val="22"/>
          <w:szCs w:val="22"/>
        </w:rPr>
        <w:t xml:space="preserve"> dokon</w:t>
      </w:r>
      <w:r w:rsidR="006853E3" w:rsidRPr="006853E3">
        <w:rPr>
          <w:rFonts w:ascii="Calibri" w:hAnsi="Calibri" w:cs="Calibri"/>
          <w:sz w:val="22"/>
          <w:szCs w:val="22"/>
        </w:rPr>
        <w:t>aniu</w:t>
      </w:r>
      <w:r w:rsidR="00C92138" w:rsidRPr="006853E3">
        <w:rPr>
          <w:rFonts w:ascii="Calibri" w:hAnsi="Calibri" w:cs="Calibri"/>
          <w:sz w:val="22"/>
          <w:szCs w:val="22"/>
        </w:rPr>
        <w:t xml:space="preserve"> przez </w:t>
      </w:r>
      <w:r w:rsidR="00CD1C94" w:rsidRPr="006853E3">
        <w:rPr>
          <w:rFonts w:ascii="Calibri" w:hAnsi="Calibri" w:cs="Calibri"/>
          <w:sz w:val="22"/>
          <w:szCs w:val="22"/>
        </w:rPr>
        <w:t>Wykonawc</w:t>
      </w:r>
      <w:r w:rsidR="00C92138" w:rsidRPr="006853E3">
        <w:rPr>
          <w:rFonts w:ascii="Calibri" w:hAnsi="Calibri" w:cs="Calibri"/>
          <w:sz w:val="22"/>
          <w:szCs w:val="22"/>
        </w:rPr>
        <w:t xml:space="preserve">ę odbioru </w:t>
      </w:r>
      <w:r w:rsidR="00AD03BA" w:rsidRPr="006853E3">
        <w:rPr>
          <w:rFonts w:ascii="Calibri" w:hAnsi="Calibri" w:cs="Calibri"/>
          <w:sz w:val="22"/>
          <w:szCs w:val="22"/>
        </w:rPr>
        <w:t xml:space="preserve">zużytych </w:t>
      </w:r>
      <w:r w:rsidR="00C92138" w:rsidRPr="006853E3">
        <w:rPr>
          <w:rFonts w:ascii="Calibri" w:hAnsi="Calibri" w:cs="Calibri"/>
          <w:sz w:val="22"/>
          <w:szCs w:val="22"/>
        </w:rPr>
        <w:t>kaset/pojemników</w:t>
      </w:r>
      <w:r w:rsidR="00250E5D" w:rsidRPr="006853E3">
        <w:rPr>
          <w:rFonts w:ascii="Calibri" w:hAnsi="Calibri" w:cs="Calibri"/>
          <w:sz w:val="22"/>
          <w:szCs w:val="22"/>
        </w:rPr>
        <w:t xml:space="preserve"> </w:t>
      </w:r>
      <w:r w:rsidR="006853E3" w:rsidRPr="006853E3">
        <w:rPr>
          <w:rFonts w:ascii="Calibri" w:hAnsi="Calibri" w:cs="Calibri"/>
          <w:sz w:val="22"/>
          <w:szCs w:val="22"/>
        </w:rPr>
        <w:t xml:space="preserve">przekracza 3 dni robocze, licząc od dnia następującego po terminie wskazanym w </w:t>
      </w:r>
      <w:r w:rsidR="00AD03BA" w:rsidRPr="006853E3">
        <w:rPr>
          <w:rFonts w:ascii="Calibri" w:hAnsi="Calibri" w:cs="Calibri"/>
          <w:sz w:val="22"/>
          <w:szCs w:val="22"/>
        </w:rPr>
        <w:t>§ 1 ust. 10</w:t>
      </w:r>
      <w:r w:rsidR="00C92138" w:rsidRPr="006853E3">
        <w:rPr>
          <w:rFonts w:ascii="Calibri" w:hAnsi="Calibri" w:cs="Calibri"/>
          <w:sz w:val="22"/>
          <w:szCs w:val="22"/>
        </w:rPr>
        <w:t>;</w:t>
      </w:r>
      <w:r w:rsidR="00022FB7" w:rsidRPr="006853E3">
        <w:rPr>
          <w:rFonts w:ascii="Calibri" w:hAnsi="Calibri" w:cs="Calibri"/>
          <w:sz w:val="22"/>
          <w:szCs w:val="22"/>
        </w:rPr>
        <w:t xml:space="preserve"> </w:t>
      </w:r>
    </w:p>
    <w:p w14:paraId="4E0F8B91" w14:textId="77777777" w:rsidR="00F06E28" w:rsidRPr="006853E3" w:rsidRDefault="006440A2" w:rsidP="00CD1C94">
      <w:pPr>
        <w:pStyle w:val="NormalnyWeb"/>
        <w:numPr>
          <w:ilvl w:val="0"/>
          <w:numId w:val="23"/>
        </w:numPr>
        <w:spacing w:before="0" w:beforeAutospacing="0" w:after="0" w:line="240" w:lineRule="exact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6853E3">
        <w:rPr>
          <w:rFonts w:ascii="Calibri" w:hAnsi="Calibri" w:cs="Calibri"/>
          <w:sz w:val="22"/>
          <w:szCs w:val="22"/>
        </w:rPr>
        <w:t xml:space="preserve">dokonania </w:t>
      </w:r>
      <w:r w:rsidR="00F06E28" w:rsidRPr="006853E3">
        <w:rPr>
          <w:rFonts w:ascii="Calibri" w:hAnsi="Calibri" w:cs="Calibri"/>
          <w:sz w:val="22"/>
          <w:szCs w:val="22"/>
        </w:rPr>
        <w:t xml:space="preserve">wadliwej pod względem jakościowym albo niezgodnej pod względem ilościowym dostawy </w:t>
      </w:r>
      <w:r w:rsidR="00B4779D" w:rsidRPr="006853E3">
        <w:rPr>
          <w:rFonts w:ascii="Calibri" w:hAnsi="Calibri" w:cs="Calibri"/>
          <w:sz w:val="22"/>
          <w:szCs w:val="22"/>
        </w:rPr>
        <w:t>towaru</w:t>
      </w:r>
      <w:r w:rsidR="000460D8" w:rsidRPr="006853E3">
        <w:rPr>
          <w:rFonts w:ascii="Calibri" w:hAnsi="Calibri" w:cs="Calibri"/>
          <w:sz w:val="22"/>
          <w:szCs w:val="22"/>
        </w:rPr>
        <w:t>,</w:t>
      </w:r>
      <w:r w:rsidR="00F06E28" w:rsidRPr="006853E3">
        <w:rPr>
          <w:rFonts w:ascii="Calibri" w:hAnsi="Calibri" w:cs="Calibri"/>
          <w:sz w:val="22"/>
          <w:szCs w:val="22"/>
        </w:rPr>
        <w:t xml:space="preserve"> o czym </w:t>
      </w:r>
      <w:r w:rsidR="00CD1C94" w:rsidRPr="006853E3">
        <w:rPr>
          <w:rFonts w:ascii="Calibri" w:hAnsi="Calibri" w:cs="Calibri"/>
          <w:sz w:val="22"/>
          <w:szCs w:val="22"/>
        </w:rPr>
        <w:t>Wykonawc</w:t>
      </w:r>
      <w:r w:rsidR="00F06E28" w:rsidRPr="006853E3">
        <w:rPr>
          <w:rFonts w:ascii="Calibri" w:hAnsi="Calibri" w:cs="Calibri"/>
          <w:sz w:val="22"/>
          <w:szCs w:val="22"/>
        </w:rPr>
        <w:t>a</w:t>
      </w:r>
      <w:r w:rsidRPr="006853E3">
        <w:rPr>
          <w:rFonts w:ascii="Calibri" w:hAnsi="Calibri" w:cs="Calibri"/>
          <w:sz w:val="22"/>
          <w:szCs w:val="22"/>
        </w:rPr>
        <w:t xml:space="preserve"> zostanie powiadomiony pisemnie;</w:t>
      </w:r>
    </w:p>
    <w:p w14:paraId="456A11A4" w14:textId="77777777" w:rsidR="006440A2" w:rsidRPr="000D6B9E" w:rsidRDefault="006440A2" w:rsidP="00CD1C94">
      <w:pPr>
        <w:pStyle w:val="NormalnyWeb"/>
        <w:numPr>
          <w:ilvl w:val="0"/>
          <w:numId w:val="23"/>
        </w:numPr>
        <w:spacing w:before="0" w:beforeAutospacing="0" w:after="0" w:line="240" w:lineRule="exact"/>
        <w:ind w:left="697" w:hanging="357"/>
        <w:jc w:val="both"/>
        <w:rPr>
          <w:rFonts w:ascii="Calibri" w:hAnsi="Calibri" w:cs="Calibri"/>
          <w:color w:val="00B050"/>
          <w:sz w:val="22"/>
          <w:szCs w:val="22"/>
        </w:rPr>
      </w:pPr>
      <w:r w:rsidRPr="006853E3">
        <w:rPr>
          <w:rFonts w:ascii="Calibri" w:hAnsi="Calibri" w:cs="Calibri"/>
          <w:sz w:val="22"/>
          <w:szCs w:val="22"/>
        </w:rPr>
        <w:t>dokonania wadliwej pod względem jakościowym albo nie</w:t>
      </w:r>
      <w:r w:rsidR="000D6B9E" w:rsidRPr="006853E3">
        <w:rPr>
          <w:rFonts w:ascii="Calibri" w:hAnsi="Calibri" w:cs="Calibri"/>
          <w:sz w:val="22"/>
          <w:szCs w:val="22"/>
        </w:rPr>
        <w:t xml:space="preserve">zgodnej pod względem ilościowym </w:t>
      </w:r>
      <w:r w:rsidRPr="006853E3">
        <w:rPr>
          <w:rFonts w:ascii="Calibri" w:hAnsi="Calibri" w:cs="Calibri"/>
          <w:sz w:val="22"/>
          <w:szCs w:val="22"/>
        </w:rPr>
        <w:t xml:space="preserve">dokonanej reklamacji, o czym Wykonawca </w:t>
      </w:r>
      <w:r w:rsidRPr="000460D8">
        <w:rPr>
          <w:rFonts w:ascii="Calibri" w:hAnsi="Calibri" w:cs="Calibri"/>
          <w:sz w:val="22"/>
          <w:szCs w:val="22"/>
        </w:rPr>
        <w:t>zostanie powiadomiony pisemnie.</w:t>
      </w:r>
    </w:p>
    <w:p w14:paraId="1133A3DC" w14:textId="77777777" w:rsidR="00B42747" w:rsidRDefault="00CD1C94" w:rsidP="00CD1C94">
      <w:pPr>
        <w:pStyle w:val="Tekstkomentarza1"/>
        <w:widowControl/>
        <w:numPr>
          <w:ilvl w:val="0"/>
          <w:numId w:val="28"/>
        </w:numPr>
        <w:spacing w:line="240" w:lineRule="exact"/>
        <w:ind w:left="357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B42747">
        <w:rPr>
          <w:rFonts w:ascii="Calibri" w:hAnsi="Calibri" w:cs="Calibri"/>
          <w:sz w:val="22"/>
          <w:szCs w:val="22"/>
        </w:rPr>
        <w:t xml:space="preserve">y może odstąpić od umowy w trybie natychmiastowym: </w:t>
      </w:r>
    </w:p>
    <w:p w14:paraId="0521FC40" w14:textId="77777777" w:rsidR="00B42747" w:rsidRDefault="00B42747" w:rsidP="00CD1C94">
      <w:pPr>
        <w:pStyle w:val="Tekstkomentarza1"/>
        <w:widowControl/>
        <w:numPr>
          <w:ilvl w:val="0"/>
          <w:numId w:val="34"/>
        </w:numPr>
        <w:spacing w:line="240" w:lineRule="exact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zostanie podjęta likwidacja </w:t>
      </w:r>
      <w:r w:rsidR="00CD1C94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y;</w:t>
      </w:r>
    </w:p>
    <w:p w14:paraId="03D6E81D" w14:textId="77777777" w:rsidR="00B42747" w:rsidRDefault="00B42747" w:rsidP="00CD1C94">
      <w:pPr>
        <w:pStyle w:val="Tekstkomentarza1"/>
        <w:widowControl/>
        <w:numPr>
          <w:ilvl w:val="0"/>
          <w:numId w:val="34"/>
        </w:numPr>
        <w:spacing w:line="240" w:lineRule="exact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trybie postępowania egzekucyjnego zostanie zajęty majątek </w:t>
      </w:r>
      <w:r w:rsidR="00CD1C94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y.</w:t>
      </w:r>
    </w:p>
    <w:p w14:paraId="6693513D" w14:textId="77777777" w:rsidR="00C92138" w:rsidRDefault="00CD1C94" w:rsidP="00CD1C94">
      <w:pPr>
        <w:numPr>
          <w:ilvl w:val="0"/>
          <w:numId w:val="2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</w:t>
      </w:r>
      <w:r w:rsidR="00C92138">
        <w:rPr>
          <w:rFonts w:ascii="Calibri" w:hAnsi="Calibri" w:cs="Calibri"/>
          <w:sz w:val="22"/>
          <w:szCs w:val="22"/>
        </w:rPr>
        <w:t xml:space="preserve">y może odstąpić od umowy w razie zaistnienia istotnej zmiany okoliczności powodującej, że wykonanie umowy nie leży w interesie publicznym, czego nie można było przewidzieć w chwili jej zawarcia, w terminie 30 dni od powzięcia przez </w:t>
      </w:r>
      <w:r>
        <w:rPr>
          <w:rFonts w:ascii="Calibri" w:hAnsi="Calibri" w:cs="Calibri"/>
          <w:sz w:val="22"/>
          <w:szCs w:val="22"/>
        </w:rPr>
        <w:t>Zamawiając</w:t>
      </w:r>
      <w:r w:rsidR="00C92138">
        <w:rPr>
          <w:rFonts w:ascii="Calibri" w:hAnsi="Calibri" w:cs="Calibri"/>
          <w:sz w:val="22"/>
          <w:szCs w:val="22"/>
        </w:rPr>
        <w:t xml:space="preserve">ego wiadomości o tych okolicznościach. W </w:t>
      </w:r>
      <w:r w:rsidR="00C92138">
        <w:rPr>
          <w:rFonts w:ascii="Calibri" w:hAnsi="Calibri" w:cs="Calibri"/>
          <w:sz w:val="22"/>
          <w:szCs w:val="22"/>
        </w:rPr>
        <w:lastRenderedPageBreak/>
        <w:t xml:space="preserve">tym przypadku </w:t>
      </w:r>
      <w:r>
        <w:rPr>
          <w:rFonts w:ascii="Calibri" w:hAnsi="Calibri" w:cs="Calibri"/>
          <w:sz w:val="22"/>
          <w:szCs w:val="22"/>
        </w:rPr>
        <w:t>Wykonawc</w:t>
      </w:r>
      <w:r w:rsidR="00C92138">
        <w:rPr>
          <w:rFonts w:ascii="Calibri" w:hAnsi="Calibri" w:cs="Calibri"/>
          <w:sz w:val="22"/>
          <w:szCs w:val="22"/>
        </w:rPr>
        <w:t xml:space="preserve">a może żądać wyłącznie wynagrodzenia należnego mu do dnia odstąpienia od umowy przez </w:t>
      </w:r>
      <w:r>
        <w:rPr>
          <w:rFonts w:ascii="Calibri" w:hAnsi="Calibri" w:cs="Calibri"/>
          <w:sz w:val="22"/>
          <w:szCs w:val="22"/>
        </w:rPr>
        <w:t>Zamawiając</w:t>
      </w:r>
      <w:r w:rsidR="00C92138">
        <w:rPr>
          <w:rFonts w:ascii="Calibri" w:hAnsi="Calibri" w:cs="Calibri"/>
          <w:sz w:val="22"/>
          <w:szCs w:val="22"/>
        </w:rPr>
        <w:t>ego, tj. wynagrodzenia należnego z tytułu wykonania części umowy.</w:t>
      </w:r>
    </w:p>
    <w:p w14:paraId="3CA06D8C" w14:textId="77777777" w:rsidR="00402EB6" w:rsidRDefault="003068E8" w:rsidP="00CD1C94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odstąpienia od umowy (dalszej jej części) w mocy pozostają dotychczasowe, spełni</w:t>
      </w:r>
      <w:r w:rsidR="00B42747">
        <w:rPr>
          <w:rFonts w:ascii="Calibri" w:hAnsi="Calibri" w:cs="Calibri"/>
          <w:sz w:val="22"/>
          <w:szCs w:val="22"/>
        </w:rPr>
        <w:t>one wzajemne świadczenia stron.</w:t>
      </w:r>
    </w:p>
    <w:p w14:paraId="71976C46" w14:textId="77777777" w:rsidR="00B42747" w:rsidRDefault="00C92138" w:rsidP="00CD1C94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Rozwiązanie</w:t>
      </w:r>
      <w:r w:rsidR="00B42747">
        <w:rPr>
          <w:rFonts w:ascii="Calibri" w:hAnsi="Calibri" w:cs="Calibri"/>
          <w:sz w:val="22"/>
          <w:szCs w:val="22"/>
        </w:rPr>
        <w:t xml:space="preserve"> oraz odstąpienie od umowy wymaga zachowania formy pisemnej pod rygorem nieważności.</w:t>
      </w:r>
    </w:p>
    <w:p w14:paraId="5921A028" w14:textId="77777777" w:rsidR="00794B2E" w:rsidRDefault="00794B2E" w:rsidP="00CD1C94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14:paraId="7A09F991" w14:textId="77777777" w:rsidR="006853E3" w:rsidRDefault="006853E3" w:rsidP="00CD1C94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14:paraId="6BB8241D" w14:textId="35125507" w:rsidR="003068E8" w:rsidRDefault="00402EB6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 w:rsidR="00CE3C9F">
        <w:rPr>
          <w:rFonts w:ascii="Calibri" w:hAnsi="Calibri" w:cs="Calibri"/>
          <w:sz w:val="22"/>
          <w:szCs w:val="22"/>
        </w:rPr>
        <w:t>7</w:t>
      </w:r>
    </w:p>
    <w:p w14:paraId="124E50DE" w14:textId="77777777" w:rsidR="00FA5BAB" w:rsidRDefault="00FA5BAB" w:rsidP="00CD1C94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Osobami upoważnionymi do kontaktu i nadzoru nad realizacją niniejszej umowy są:</w:t>
      </w:r>
    </w:p>
    <w:p w14:paraId="61811084" w14:textId="77777777" w:rsidR="00FA5BAB" w:rsidRDefault="00FA5BAB" w:rsidP="00CD1C94">
      <w:pPr>
        <w:numPr>
          <w:ilvl w:val="0"/>
          <w:numId w:val="25"/>
        </w:numPr>
        <w:spacing w:line="240" w:lineRule="exac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ze strony </w:t>
      </w:r>
      <w:r w:rsidR="00CD1C94">
        <w:rPr>
          <w:rFonts w:ascii="Calibri" w:eastAsia="Times New Roman" w:hAnsi="Calibri" w:cs="Calibri"/>
          <w:sz w:val="22"/>
          <w:szCs w:val="22"/>
        </w:rPr>
        <w:t>Zamawiając</w:t>
      </w:r>
      <w:r>
        <w:rPr>
          <w:rFonts w:ascii="Calibri" w:eastAsia="Times New Roman" w:hAnsi="Calibri" w:cs="Calibri"/>
          <w:sz w:val="22"/>
          <w:szCs w:val="22"/>
        </w:rPr>
        <w:t xml:space="preserve">ego: </w:t>
      </w:r>
      <w:r w:rsidR="00712D63">
        <w:rPr>
          <w:rFonts w:ascii="Calibri" w:eastAsia="Times New Roman" w:hAnsi="Calibri" w:cs="Calibri"/>
          <w:sz w:val="22"/>
          <w:szCs w:val="22"/>
        </w:rPr>
        <w:t>(</w:t>
      </w:r>
      <w:r>
        <w:rPr>
          <w:rFonts w:ascii="Calibri" w:eastAsia="Times New Roman" w:hAnsi="Calibri" w:cs="Calibri"/>
          <w:sz w:val="22"/>
          <w:szCs w:val="22"/>
        </w:rPr>
        <w:t>imię i nazwisko</w:t>
      </w:r>
      <w:r w:rsidR="00712D63">
        <w:rPr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>: ..................,</w:t>
      </w:r>
      <w:r w:rsidR="00712D63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tel.: …………….,</w:t>
      </w:r>
      <w:r w:rsidR="00712D63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e-mail: .....................</w:t>
      </w:r>
    </w:p>
    <w:p w14:paraId="2F6376D0" w14:textId="77777777" w:rsidR="003068E8" w:rsidRDefault="00FA5BAB" w:rsidP="00CD1C94">
      <w:pPr>
        <w:numPr>
          <w:ilvl w:val="0"/>
          <w:numId w:val="25"/>
        </w:numPr>
        <w:spacing w:line="240" w:lineRule="exac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ze strony </w:t>
      </w:r>
      <w:r w:rsidR="00CD1C94">
        <w:rPr>
          <w:rFonts w:ascii="Calibri" w:eastAsia="Times New Roman" w:hAnsi="Calibri" w:cs="Calibri"/>
          <w:sz w:val="22"/>
          <w:szCs w:val="22"/>
        </w:rPr>
        <w:t>Wykonawc</w:t>
      </w:r>
      <w:r>
        <w:rPr>
          <w:rFonts w:ascii="Calibri" w:eastAsia="Times New Roman" w:hAnsi="Calibri" w:cs="Calibri"/>
          <w:sz w:val="22"/>
          <w:szCs w:val="22"/>
        </w:rPr>
        <w:t xml:space="preserve">y: </w:t>
      </w:r>
      <w:r w:rsidR="00630110">
        <w:rPr>
          <w:rFonts w:ascii="Calibri" w:eastAsia="Times New Roman" w:hAnsi="Calibri" w:cs="Calibri"/>
          <w:sz w:val="22"/>
          <w:szCs w:val="22"/>
        </w:rPr>
        <w:t>(imię i nazwisko): .................., tel.: ……………., e-mail: .....................</w:t>
      </w:r>
    </w:p>
    <w:p w14:paraId="15D1E1C2" w14:textId="77777777" w:rsidR="00104779" w:rsidRDefault="00104779" w:rsidP="00CD1C94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Zmiana informacji określonych w ust. </w:t>
      </w:r>
      <w:r w:rsidR="00C92138">
        <w:rPr>
          <w:rFonts w:ascii="Calibri" w:eastAsia="Times New Roman" w:hAnsi="Calibri" w:cs="Calibri"/>
          <w:sz w:val="22"/>
          <w:szCs w:val="22"/>
        </w:rPr>
        <w:t>1</w:t>
      </w:r>
      <w:r w:rsidR="00FA5BAB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 stanowi zmiany treści umowy.</w:t>
      </w:r>
    </w:p>
    <w:p w14:paraId="2FCE7AF0" w14:textId="77777777" w:rsidR="00104779" w:rsidRDefault="00104779" w:rsidP="00CD1C94">
      <w:pPr>
        <w:spacing w:line="240" w:lineRule="exact"/>
        <w:ind w:left="357"/>
        <w:jc w:val="both"/>
        <w:rPr>
          <w:rFonts w:ascii="Calibri" w:eastAsia="Times New Roman" w:hAnsi="Calibri" w:cs="Calibri"/>
          <w:sz w:val="22"/>
          <w:szCs w:val="22"/>
        </w:rPr>
      </w:pPr>
    </w:p>
    <w:p w14:paraId="1F4F0A27" w14:textId="1D9A35FA" w:rsidR="00794B2E" w:rsidRDefault="00794B2E" w:rsidP="00CD1C94">
      <w:pPr>
        <w:pStyle w:val="Stopka"/>
        <w:tabs>
          <w:tab w:val="clear" w:pos="4536"/>
          <w:tab w:val="clear" w:pos="9072"/>
        </w:tabs>
        <w:spacing w:line="240" w:lineRule="exact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 w:rsidR="00CE3C9F">
        <w:rPr>
          <w:rFonts w:ascii="Calibri" w:hAnsi="Calibri" w:cs="Calibri"/>
          <w:bCs/>
          <w:sz w:val="22"/>
          <w:szCs w:val="22"/>
        </w:rPr>
        <w:t>8</w:t>
      </w:r>
    </w:p>
    <w:p w14:paraId="36454027" w14:textId="77777777" w:rsidR="00794B2E" w:rsidRDefault="00CD1C94" w:rsidP="00CD1C94">
      <w:pPr>
        <w:pStyle w:val="Nagwek21"/>
        <w:keepNext/>
        <w:keepLines/>
        <w:numPr>
          <w:ilvl w:val="0"/>
          <w:numId w:val="33"/>
        </w:numPr>
        <w:spacing w:before="0"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</w:t>
      </w:r>
      <w:r w:rsidR="00794B2E">
        <w:rPr>
          <w:rFonts w:ascii="Calibri" w:hAnsi="Calibri" w:cs="Calibri"/>
          <w:color w:val="auto"/>
          <w:sz w:val="22"/>
          <w:szCs w:val="22"/>
        </w:rPr>
        <w:t>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</w:t>
      </w:r>
    </w:p>
    <w:p w14:paraId="19BAE4AC" w14:textId="77777777" w:rsidR="00794B2E" w:rsidRDefault="00CD1C94" w:rsidP="00CD1C94">
      <w:pPr>
        <w:pStyle w:val="Nagwek21"/>
        <w:keepNext/>
        <w:keepLines/>
        <w:numPr>
          <w:ilvl w:val="0"/>
          <w:numId w:val="33"/>
        </w:numPr>
        <w:spacing w:before="0"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</w:t>
      </w:r>
      <w:r w:rsidR="00794B2E">
        <w:rPr>
          <w:rFonts w:ascii="Calibri" w:hAnsi="Calibri" w:cs="Calibri"/>
          <w:color w:val="auto"/>
          <w:sz w:val="22"/>
          <w:szCs w:val="22"/>
        </w:rPr>
        <w:t xml:space="preserve">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="Calibri" w:hAnsi="Calibri" w:cs="Calibri"/>
          <w:color w:val="auto"/>
          <w:sz w:val="22"/>
          <w:szCs w:val="22"/>
        </w:rPr>
        <w:t>Zamawiając</w:t>
      </w:r>
      <w:r w:rsidR="00794B2E">
        <w:rPr>
          <w:rFonts w:ascii="Calibri" w:hAnsi="Calibri" w:cs="Calibri"/>
          <w:color w:val="auto"/>
          <w:sz w:val="22"/>
          <w:szCs w:val="22"/>
        </w:rPr>
        <w:t>ego.</w:t>
      </w:r>
    </w:p>
    <w:p w14:paraId="31E35F6B" w14:textId="77777777" w:rsidR="00794B2E" w:rsidRDefault="00794B2E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</w:p>
    <w:p w14:paraId="7AD069E7" w14:textId="1104314F" w:rsidR="003068E8" w:rsidRDefault="00FA5BAB" w:rsidP="00CD1C94">
      <w:pPr>
        <w:spacing w:line="240" w:lineRule="exac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§ </w:t>
      </w:r>
      <w:r w:rsidR="00CE3C9F">
        <w:rPr>
          <w:rFonts w:ascii="Calibri" w:eastAsia="Times New Roman" w:hAnsi="Calibri" w:cs="Calibri"/>
          <w:sz w:val="22"/>
          <w:szCs w:val="22"/>
        </w:rPr>
        <w:t>9</w:t>
      </w:r>
    </w:p>
    <w:p w14:paraId="287BC18C" w14:textId="77777777" w:rsidR="00FA5BAB" w:rsidRDefault="00FA5BAB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Cesja wierzytelności przysługujących </w:t>
      </w:r>
      <w:r w:rsidR="00CD1C94">
        <w:rPr>
          <w:rFonts w:ascii="Calibri" w:hAnsi="Calibri" w:cs="Calibri"/>
          <w:color w:val="auto"/>
          <w:sz w:val="22"/>
          <w:szCs w:val="22"/>
        </w:rPr>
        <w:t>Wykonawc</w:t>
      </w:r>
      <w:r>
        <w:rPr>
          <w:rFonts w:ascii="Calibri" w:hAnsi="Calibri" w:cs="Calibri"/>
          <w:color w:val="auto"/>
          <w:sz w:val="22"/>
          <w:szCs w:val="22"/>
        </w:rPr>
        <w:t xml:space="preserve">y z tytułu niniejszej umowy jest możliwa tylko po uzyskaniu pisemnej zgody </w:t>
      </w:r>
      <w:r w:rsidR="00CD1C94">
        <w:rPr>
          <w:rFonts w:ascii="Calibri" w:hAnsi="Calibri" w:cs="Calibri"/>
          <w:color w:val="auto"/>
          <w:sz w:val="22"/>
          <w:szCs w:val="22"/>
        </w:rPr>
        <w:t>Zamawiając</w:t>
      </w:r>
      <w:r>
        <w:rPr>
          <w:rFonts w:ascii="Calibri" w:hAnsi="Calibri" w:cs="Calibri"/>
          <w:color w:val="auto"/>
          <w:sz w:val="22"/>
          <w:szCs w:val="22"/>
        </w:rPr>
        <w:t>ego.</w:t>
      </w:r>
    </w:p>
    <w:p w14:paraId="2EBCF0CD" w14:textId="77777777" w:rsidR="00C92138" w:rsidRDefault="00C92138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Zmiany treści umowy będą realizowane za zgodą Stron umowy, z zachowaniem pisemnego aneksu do umowy, pod rygorem nieważności.</w:t>
      </w:r>
    </w:p>
    <w:p w14:paraId="216EB341" w14:textId="77777777" w:rsidR="00D03B97" w:rsidRDefault="00FA5BAB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2EDF82BB" w14:textId="77777777" w:rsidR="00FA5BAB" w:rsidRDefault="00FA5BAB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siedziby </w:t>
      </w:r>
      <w:r w:rsidR="00CD1C94">
        <w:rPr>
          <w:rFonts w:ascii="Calibri" w:hAnsi="Calibri" w:cs="Calibri"/>
          <w:color w:val="auto"/>
          <w:sz w:val="22"/>
          <w:szCs w:val="22"/>
        </w:rPr>
        <w:t>Zamawiając</w:t>
      </w:r>
      <w:r>
        <w:rPr>
          <w:rFonts w:ascii="Calibri" w:hAnsi="Calibri" w:cs="Calibri"/>
          <w:color w:val="auto"/>
          <w:sz w:val="22"/>
          <w:szCs w:val="22"/>
        </w:rPr>
        <w:t>ego.</w:t>
      </w:r>
    </w:p>
    <w:p w14:paraId="4FA709AA" w14:textId="77777777" w:rsidR="00FA5BAB" w:rsidRDefault="00FA5BAB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Strony.</w:t>
      </w:r>
    </w:p>
    <w:p w14:paraId="562A8E68" w14:textId="77777777" w:rsidR="00E944D2" w:rsidRDefault="00E944D2" w:rsidP="00CD1C94">
      <w:pPr>
        <w:pStyle w:val="Tekstpodstawowywcity31"/>
        <w:widowControl/>
        <w:numPr>
          <w:ilvl w:val="0"/>
          <w:numId w:val="26"/>
        </w:numPr>
        <w:tabs>
          <w:tab w:val="left" w:pos="368"/>
        </w:tabs>
        <w:suppressAutoHyphens w:val="0"/>
        <w:spacing w:after="0" w:line="24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Załączniki:</w:t>
      </w:r>
    </w:p>
    <w:p w14:paraId="39A608D8" w14:textId="2BC297B6" w:rsidR="00E944D2" w:rsidRDefault="00E944D2" w:rsidP="00CD1C94">
      <w:pPr>
        <w:pStyle w:val="Tekstpodstawowywcity31"/>
        <w:widowControl/>
        <w:numPr>
          <w:ilvl w:val="0"/>
          <w:numId w:val="38"/>
        </w:numPr>
        <w:tabs>
          <w:tab w:val="left" w:pos="368"/>
        </w:tabs>
        <w:suppressAutoHyphens w:val="0"/>
        <w:spacing w:after="0"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do umowy </w:t>
      </w:r>
      <w:r w:rsidR="0061422E">
        <w:rPr>
          <w:rFonts w:ascii="Calibri" w:hAnsi="Calibri" w:cs="Calibri"/>
          <w:color w:val="auto"/>
          <w:sz w:val="22"/>
          <w:szCs w:val="22"/>
        </w:rPr>
        <w:t>–</w:t>
      </w:r>
      <w:r>
        <w:rPr>
          <w:rFonts w:ascii="Calibri" w:hAnsi="Calibri" w:cs="Calibri"/>
          <w:color w:val="auto"/>
          <w:sz w:val="22"/>
          <w:szCs w:val="22"/>
        </w:rPr>
        <w:t xml:space="preserve"> oferta </w:t>
      </w:r>
      <w:r w:rsidR="00CD1C94">
        <w:rPr>
          <w:rFonts w:ascii="Calibri" w:hAnsi="Calibri" w:cs="Calibri"/>
          <w:color w:val="auto"/>
          <w:sz w:val="22"/>
          <w:szCs w:val="22"/>
        </w:rPr>
        <w:t>Wykonawc</w:t>
      </w:r>
      <w:r>
        <w:rPr>
          <w:rFonts w:ascii="Calibri" w:hAnsi="Calibri" w:cs="Calibri"/>
          <w:color w:val="auto"/>
          <w:sz w:val="22"/>
          <w:szCs w:val="22"/>
        </w:rPr>
        <w:t>y.</w:t>
      </w:r>
    </w:p>
    <w:p w14:paraId="76DABBCA" w14:textId="3D6EAD48" w:rsidR="0061422E" w:rsidRDefault="0061422E" w:rsidP="00CD1C94">
      <w:pPr>
        <w:pStyle w:val="Tekstpodstawowywcity31"/>
        <w:widowControl/>
        <w:numPr>
          <w:ilvl w:val="0"/>
          <w:numId w:val="38"/>
        </w:numPr>
        <w:tabs>
          <w:tab w:val="left" w:pos="368"/>
        </w:tabs>
        <w:suppressAutoHyphens w:val="0"/>
        <w:spacing w:after="0"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umowy - </w:t>
      </w:r>
      <w:r w:rsidRPr="0061422E">
        <w:rPr>
          <w:rFonts w:ascii="Calibri" w:hAnsi="Calibri" w:cs="Calibri"/>
          <w:sz w:val="22"/>
          <w:szCs w:val="22"/>
        </w:rPr>
        <w:t>protokół zdawczo-odbiorczy towaru</w:t>
      </w:r>
    </w:p>
    <w:p w14:paraId="31AE10E0" w14:textId="77777777" w:rsidR="003068E8" w:rsidRDefault="003068E8" w:rsidP="00CD1C94">
      <w:pPr>
        <w:spacing w:line="24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p w14:paraId="7DCA2302" w14:textId="77777777" w:rsidR="004E0FCB" w:rsidRDefault="004E0FCB" w:rsidP="00CD1C94">
      <w:pPr>
        <w:spacing w:line="24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p w14:paraId="4EAE086D" w14:textId="77777777" w:rsidR="003068E8" w:rsidRDefault="00CD1C94" w:rsidP="00CD1C94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Zamawiając</w:t>
      </w:r>
      <w:r w:rsidR="004E0FCB">
        <w:rPr>
          <w:rFonts w:ascii="Calibri" w:eastAsia="Times New Roman" w:hAnsi="Calibri" w:cs="Calibri"/>
          <w:sz w:val="22"/>
          <w:szCs w:val="22"/>
        </w:rPr>
        <w:t>y</w:t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 w:rsidR="004E0FCB"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Wykonawc</w:t>
      </w:r>
      <w:r w:rsidR="003068E8">
        <w:rPr>
          <w:rFonts w:ascii="Calibri" w:eastAsia="Times New Roman" w:hAnsi="Calibri" w:cs="Calibri"/>
          <w:sz w:val="22"/>
          <w:szCs w:val="22"/>
        </w:rPr>
        <w:t>a</w:t>
      </w:r>
    </w:p>
    <w:p w14:paraId="05860B74" w14:textId="77777777" w:rsidR="003068E8" w:rsidRDefault="003068E8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02720A0E" w14:textId="77777777" w:rsidR="003068E8" w:rsidRDefault="003068E8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7EB34390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65FF19CE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0CF22B2A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4C77DD87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4B480F13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438B2039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3C287137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788A482D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503A23A1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7AE737C5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06490E44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26EBFF89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71B7FA33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25649157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1206FBF2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57D1D40A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18A0EA36" w14:textId="538A5CBD" w:rsidR="0061422E" w:rsidRDefault="0061422E" w:rsidP="0061422E">
      <w:pPr>
        <w:spacing w:line="240" w:lineRule="exac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2</w:t>
      </w:r>
    </w:p>
    <w:p w14:paraId="42AB8E50" w14:textId="77777777" w:rsidR="0061422E" w:rsidRPr="003B5F55" w:rsidRDefault="0061422E" w:rsidP="0061422E">
      <w:pPr>
        <w:tabs>
          <w:tab w:val="center" w:pos="4536"/>
          <w:tab w:val="right" w:pos="9072"/>
        </w:tabs>
        <w:jc w:val="right"/>
        <w:rPr>
          <w:rFonts w:ascii="Bookman Old Style" w:eastAsia="Times New Roman" w:hAnsi="Bookman Old Style"/>
          <w:szCs w:val="20"/>
          <w:lang w:eastAsia="pl-PL"/>
        </w:rPr>
      </w:pPr>
    </w:p>
    <w:p w14:paraId="4A7F75D1" w14:textId="77777777" w:rsidR="0061422E" w:rsidRPr="003B5F55" w:rsidRDefault="0061422E" w:rsidP="0061422E">
      <w:pPr>
        <w:jc w:val="right"/>
        <w:rPr>
          <w:rFonts w:eastAsia="Times New Roman"/>
          <w:b/>
          <w:bCs/>
          <w:lang w:eastAsia="pl-PL"/>
        </w:rPr>
      </w:pPr>
    </w:p>
    <w:p w14:paraId="16D7BC34" w14:textId="77777777" w:rsidR="0061422E" w:rsidRPr="003B5F55" w:rsidRDefault="0061422E" w:rsidP="0061422E">
      <w:pPr>
        <w:jc w:val="right"/>
        <w:rPr>
          <w:rFonts w:eastAsia="Times New Roman"/>
          <w:sz w:val="16"/>
          <w:szCs w:val="16"/>
          <w:lang w:eastAsia="pl-PL"/>
        </w:rPr>
      </w:pPr>
    </w:p>
    <w:p w14:paraId="6D5BD23B" w14:textId="15387815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>(pieczątka jednostki organizacyjnej)</w:t>
      </w:r>
    </w:p>
    <w:p w14:paraId="769D1C3D" w14:textId="77777777" w:rsidR="0061422E" w:rsidRPr="003B5F55" w:rsidRDefault="0061422E" w:rsidP="0061422E">
      <w:pPr>
        <w:tabs>
          <w:tab w:val="left" w:pos="5130"/>
        </w:tabs>
        <w:rPr>
          <w:rFonts w:eastAsia="Times New Roman"/>
          <w:lang w:eastAsia="pl-PL"/>
        </w:rPr>
      </w:pPr>
    </w:p>
    <w:p w14:paraId="04514547" w14:textId="77777777" w:rsidR="0061422E" w:rsidRPr="003B5F55" w:rsidRDefault="0061422E" w:rsidP="0061422E">
      <w:pPr>
        <w:jc w:val="right"/>
        <w:rPr>
          <w:rFonts w:eastAsia="Times New Roman"/>
          <w:lang w:eastAsia="pl-PL"/>
        </w:rPr>
      </w:pPr>
    </w:p>
    <w:p w14:paraId="3CDB64AC" w14:textId="2BF803DA" w:rsidR="0061422E" w:rsidRPr="003B5F55" w:rsidRDefault="0061422E" w:rsidP="0061422E">
      <w:pPr>
        <w:ind w:left="4956" w:firstLine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Warszawa</w:t>
      </w:r>
      <w:r w:rsidRPr="003B5F55">
        <w:rPr>
          <w:rFonts w:eastAsia="Times New Roman"/>
          <w:lang w:eastAsia="pl-PL"/>
        </w:rPr>
        <w:t xml:space="preserve"> dnia, …………………</w:t>
      </w:r>
    </w:p>
    <w:p w14:paraId="47B1F6F2" w14:textId="77777777" w:rsidR="0061422E" w:rsidRPr="003B5F55" w:rsidRDefault="0061422E" w:rsidP="0061422E">
      <w:pPr>
        <w:jc w:val="right"/>
        <w:rPr>
          <w:rFonts w:eastAsia="Times New Roman"/>
          <w:lang w:eastAsia="pl-PL"/>
        </w:rPr>
      </w:pPr>
    </w:p>
    <w:p w14:paraId="115B814D" w14:textId="77777777" w:rsidR="0061422E" w:rsidRPr="003B5F55" w:rsidRDefault="0061422E" w:rsidP="0061422E">
      <w:pPr>
        <w:jc w:val="center"/>
        <w:rPr>
          <w:rFonts w:eastAsia="Times New Roman"/>
          <w:b/>
          <w:u w:val="single"/>
          <w:lang w:eastAsia="pl-PL"/>
        </w:rPr>
      </w:pPr>
      <w:r w:rsidRPr="003B5F55">
        <w:rPr>
          <w:rFonts w:eastAsia="Times New Roman"/>
          <w:b/>
          <w:u w:val="single"/>
          <w:lang w:eastAsia="pl-PL"/>
        </w:rPr>
        <w:t>PROTOKÓŁ ODBIORU TUSZY/TONERÓW</w:t>
      </w:r>
    </w:p>
    <w:p w14:paraId="7E7C2336" w14:textId="77777777" w:rsidR="0061422E" w:rsidRPr="003B5F55" w:rsidRDefault="0061422E" w:rsidP="0061422E">
      <w:pPr>
        <w:rPr>
          <w:rFonts w:eastAsia="Times New Roman"/>
          <w:lang w:eastAsia="pl-PL"/>
        </w:rPr>
      </w:pPr>
      <w:r w:rsidRPr="003B5F55">
        <w:rPr>
          <w:rFonts w:eastAsia="Times New Roman"/>
          <w:lang w:eastAsia="pl-PL"/>
        </w:rPr>
        <w:t>A.</w:t>
      </w:r>
    </w:p>
    <w:tbl>
      <w:tblPr>
        <w:tblpPr w:leftFromText="141" w:rightFromText="141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127"/>
        <w:gridCol w:w="1687"/>
        <w:gridCol w:w="2088"/>
        <w:gridCol w:w="1915"/>
      </w:tblGrid>
      <w:tr w:rsidR="0061422E" w:rsidRPr="000620EC" w14:paraId="2485CBE7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051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9D74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TUSZ/TONER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1F83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E385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Ilość</w:t>
            </w:r>
          </w:p>
          <w:p w14:paraId="4F2633C4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Sztuki/opakowanie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C6DD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61422E" w:rsidRPr="000620EC" w14:paraId="2CAE9F18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1890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644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342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BD4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71F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28A1DFE9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235A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00B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9B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E45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285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1DBEF964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AE15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8F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04C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C4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CEB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1215AA4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8E3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1D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351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9F7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3C6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5A3D8B0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29C3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BB3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BCC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CAB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89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8E8A4E8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C6FC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C5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2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5D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897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14DFB94E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021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8BF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D8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411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EC6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184F4770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BA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5D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12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CB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D6B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D2D99D2" w14:textId="77777777" w:rsidTr="00302399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46F1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lang w:eastAsia="pl-PL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851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12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EF6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7B3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</w:tbl>
    <w:p w14:paraId="3972E52E" w14:textId="77777777" w:rsidR="0061422E" w:rsidRPr="003B5F55" w:rsidRDefault="0061422E" w:rsidP="0061422E">
      <w:pPr>
        <w:rPr>
          <w:rFonts w:eastAsia="Times New Roman"/>
          <w:lang w:eastAsia="pl-PL"/>
        </w:rPr>
      </w:pPr>
      <w:r w:rsidRPr="003B5F55">
        <w:rPr>
          <w:rFonts w:eastAsia="Times New Roman"/>
          <w:lang w:eastAsia="pl-PL"/>
        </w:rPr>
        <w:t>Asortyment wg. zamówienia</w:t>
      </w:r>
    </w:p>
    <w:p w14:paraId="07CEF207" w14:textId="77777777" w:rsidR="0061422E" w:rsidRPr="003B5F55" w:rsidRDefault="0061422E" w:rsidP="0061422E">
      <w:pPr>
        <w:jc w:val="center"/>
        <w:rPr>
          <w:rFonts w:eastAsia="Times New Roman"/>
          <w:b/>
          <w:lang w:eastAsia="pl-PL"/>
        </w:rPr>
      </w:pPr>
    </w:p>
    <w:p w14:paraId="2927A1A1" w14:textId="77777777" w:rsidR="0061422E" w:rsidRPr="003B5F55" w:rsidRDefault="0061422E" w:rsidP="0061422E">
      <w:pPr>
        <w:jc w:val="center"/>
        <w:rPr>
          <w:rFonts w:eastAsia="Times New Roman"/>
          <w:b/>
          <w:lang w:eastAsia="pl-PL"/>
        </w:rPr>
      </w:pPr>
    </w:p>
    <w:p w14:paraId="707061F8" w14:textId="77777777" w:rsidR="0061422E" w:rsidRPr="003B5F55" w:rsidRDefault="0061422E" w:rsidP="0061422E">
      <w:pPr>
        <w:jc w:val="center"/>
        <w:rPr>
          <w:rFonts w:eastAsia="Times New Roman"/>
          <w:b/>
          <w:u w:val="single"/>
          <w:lang w:eastAsia="pl-PL"/>
        </w:rPr>
      </w:pPr>
      <w:r w:rsidRPr="003B5F55">
        <w:rPr>
          <w:rFonts w:eastAsia="Times New Roman"/>
          <w:b/>
          <w:u w:val="single"/>
          <w:lang w:eastAsia="pl-PL"/>
        </w:rPr>
        <w:t>PROTOKÓŁ NIEZGODNOŚCI</w:t>
      </w:r>
    </w:p>
    <w:p w14:paraId="226B680C" w14:textId="77777777" w:rsidR="0061422E" w:rsidRPr="003B5F55" w:rsidRDefault="0061422E" w:rsidP="0061422E">
      <w:pPr>
        <w:rPr>
          <w:rFonts w:eastAsia="Times New Roman"/>
          <w:lang w:eastAsia="pl-PL"/>
        </w:rPr>
      </w:pPr>
      <w:r w:rsidRPr="003B5F55">
        <w:rPr>
          <w:rFonts w:eastAsia="Times New Roman"/>
          <w:lang w:eastAsia="pl-PL"/>
        </w:rPr>
        <w:t>B.</w:t>
      </w:r>
    </w:p>
    <w:p w14:paraId="0D835F11" w14:textId="77777777" w:rsidR="0061422E" w:rsidRPr="003B5F55" w:rsidRDefault="0061422E" w:rsidP="0061422E">
      <w:pPr>
        <w:rPr>
          <w:rFonts w:eastAsia="Times New Roman"/>
          <w:lang w:eastAsia="pl-PL"/>
        </w:rPr>
      </w:pPr>
      <w:r w:rsidRPr="003B5F55">
        <w:rPr>
          <w:rFonts w:eastAsia="Times New Roman"/>
          <w:lang w:eastAsia="pl-PL"/>
        </w:rPr>
        <w:t>Asortyment wg.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257"/>
        <w:gridCol w:w="1061"/>
        <w:gridCol w:w="3660"/>
      </w:tblGrid>
      <w:tr w:rsidR="0061422E" w:rsidRPr="000620EC" w14:paraId="0EDB8220" w14:textId="77777777" w:rsidTr="00302399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654" w14:textId="77777777" w:rsidR="0061422E" w:rsidRPr="003B5F55" w:rsidRDefault="0061422E" w:rsidP="00302399">
            <w:pPr>
              <w:rPr>
                <w:rFonts w:eastAsia="Times New Roman"/>
                <w:b/>
                <w:lang w:eastAsia="pl-PL"/>
              </w:rPr>
            </w:pPr>
          </w:p>
          <w:p w14:paraId="2DDF2C01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TUSZ/TONER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1A3" w14:textId="77777777" w:rsidR="0061422E" w:rsidRPr="003B5F55" w:rsidRDefault="0061422E" w:rsidP="00302399">
            <w:pPr>
              <w:rPr>
                <w:rFonts w:eastAsia="Times New Roman"/>
                <w:b/>
                <w:lang w:eastAsia="pl-PL"/>
              </w:rPr>
            </w:pPr>
          </w:p>
          <w:p w14:paraId="76EDDACB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Stwierdzone niezgodności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31F" w14:textId="77777777" w:rsidR="0061422E" w:rsidRPr="003B5F55" w:rsidRDefault="0061422E" w:rsidP="00302399">
            <w:pPr>
              <w:jc w:val="center"/>
              <w:rPr>
                <w:rFonts w:eastAsia="Times New Roman"/>
                <w:lang w:eastAsia="pl-PL"/>
              </w:rPr>
            </w:pPr>
          </w:p>
          <w:p w14:paraId="0D519C07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Opis</w:t>
            </w:r>
          </w:p>
        </w:tc>
      </w:tr>
      <w:tr w:rsidR="0061422E" w:rsidRPr="000620EC" w14:paraId="600FBB08" w14:textId="77777777" w:rsidTr="003023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C757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138C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B84" w14:textId="77777777" w:rsidR="0061422E" w:rsidRPr="003B5F55" w:rsidRDefault="0061422E" w:rsidP="0030239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3B5F55">
              <w:rPr>
                <w:rFonts w:eastAsia="Times New Roman"/>
                <w:b/>
                <w:lang w:eastAsia="pl-PL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FA3" w14:textId="77777777" w:rsidR="0061422E" w:rsidRPr="003B5F55" w:rsidRDefault="0061422E" w:rsidP="00302399">
            <w:pPr>
              <w:rPr>
                <w:rFonts w:eastAsia="Times New Roman"/>
                <w:b/>
                <w:lang w:eastAsia="pl-PL"/>
              </w:rPr>
            </w:pPr>
          </w:p>
        </w:tc>
      </w:tr>
      <w:tr w:rsidR="0061422E" w:rsidRPr="000620EC" w14:paraId="5441F3AB" w14:textId="77777777" w:rsidTr="0030239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24C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  <w:p w14:paraId="16D5D922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9E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B5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8B4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35798B9" w14:textId="77777777" w:rsidTr="0030239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C65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  <w:p w14:paraId="52A116E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0B2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F80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C3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52204F9E" w14:textId="77777777" w:rsidTr="0030239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5DE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  <w:p w14:paraId="05A16EB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A28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B6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59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  <w:tr w:rsidR="0061422E" w:rsidRPr="000620EC" w14:paraId="321C87AB" w14:textId="77777777" w:rsidTr="0030239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3B7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BDD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299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BBC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  <w:p w14:paraId="7B3B6EF4" w14:textId="77777777" w:rsidR="0061422E" w:rsidRPr="003B5F55" w:rsidRDefault="0061422E" w:rsidP="00302399">
            <w:pPr>
              <w:rPr>
                <w:rFonts w:eastAsia="Times New Roman"/>
                <w:lang w:eastAsia="pl-PL"/>
              </w:rPr>
            </w:pPr>
          </w:p>
        </w:tc>
      </w:tr>
    </w:tbl>
    <w:p w14:paraId="0B8D7CDF" w14:textId="77777777" w:rsidR="0061422E" w:rsidRPr="003B5F55" w:rsidRDefault="0061422E" w:rsidP="0061422E">
      <w:pPr>
        <w:rPr>
          <w:rFonts w:eastAsia="Times New Roman"/>
          <w:lang w:eastAsia="pl-PL"/>
        </w:rPr>
      </w:pPr>
    </w:p>
    <w:p w14:paraId="4DFC3101" w14:textId="77777777" w:rsidR="0061422E" w:rsidRPr="003B5F55" w:rsidRDefault="0061422E" w:rsidP="0061422E">
      <w:pPr>
        <w:rPr>
          <w:rFonts w:eastAsia="Times New Roman"/>
          <w:lang w:eastAsia="pl-PL"/>
        </w:rPr>
      </w:pPr>
    </w:p>
    <w:p w14:paraId="5EF0E3D4" w14:textId="77777777" w:rsidR="0061422E" w:rsidRPr="003B5F55" w:rsidRDefault="0061422E" w:rsidP="0061422E">
      <w:pPr>
        <w:jc w:val="center"/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>……………………………………………………                                                                           ……………………………………………</w:t>
      </w:r>
    </w:p>
    <w:p w14:paraId="5A612E81" w14:textId="77777777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 xml:space="preserve">     </w:t>
      </w:r>
    </w:p>
    <w:p w14:paraId="5D41F9AE" w14:textId="77777777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>(imię i nazwisko oraz podpis                                                                                                                                      (pieczęć i podpis</w:t>
      </w:r>
    </w:p>
    <w:p w14:paraId="47147ADA" w14:textId="77777777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 xml:space="preserve">osoby przyjmującej  dostawę)                                                                                                                                          dostawcy)                                                                                                                                                           </w:t>
      </w:r>
    </w:p>
    <w:p w14:paraId="77B9D396" w14:textId="77777777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2EF70BE4" w14:textId="77777777" w:rsidR="0061422E" w:rsidRPr="003B5F55" w:rsidRDefault="0061422E" w:rsidP="0061422E">
      <w:pPr>
        <w:rPr>
          <w:rFonts w:eastAsia="Times New Roman"/>
          <w:sz w:val="16"/>
          <w:szCs w:val="16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>*przy braku miejsca w tabeli stwierdzone niezgodności opisać na odwrocie niniejszego protokołu lub wpisać nie dotyczy</w:t>
      </w:r>
    </w:p>
    <w:p w14:paraId="569000F8" w14:textId="77777777" w:rsidR="0061422E" w:rsidRPr="0023339B" w:rsidRDefault="0061422E" w:rsidP="0061422E">
      <w:pPr>
        <w:rPr>
          <w:rFonts w:ascii="Bookman Old Style" w:eastAsia="Times New Roman" w:hAnsi="Bookman Old Style"/>
          <w:szCs w:val="20"/>
          <w:lang w:eastAsia="pl-PL"/>
        </w:rPr>
      </w:pPr>
      <w:r w:rsidRPr="003B5F55">
        <w:rPr>
          <w:rFonts w:eastAsia="Times New Roman"/>
          <w:sz w:val="16"/>
          <w:szCs w:val="16"/>
          <w:lang w:eastAsia="pl-PL"/>
        </w:rPr>
        <w:t>* niepotrzebne skreślić</w:t>
      </w:r>
    </w:p>
    <w:p w14:paraId="6D820D72" w14:textId="77777777" w:rsidR="0061422E" w:rsidRPr="00B03DA7" w:rsidRDefault="0061422E" w:rsidP="0061422E"/>
    <w:p w14:paraId="4263B1AC" w14:textId="77777777" w:rsidR="0061422E" w:rsidRDefault="0061422E" w:rsidP="00CD1C94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sectPr w:rsidR="0061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59D55" w14:textId="77777777" w:rsidR="003E1EFF" w:rsidRDefault="003E1EFF" w:rsidP="009809EC">
      <w:r>
        <w:separator/>
      </w:r>
    </w:p>
  </w:endnote>
  <w:endnote w:type="continuationSeparator" w:id="0">
    <w:p w14:paraId="0560A2DD" w14:textId="77777777" w:rsidR="003E1EFF" w:rsidRDefault="003E1EFF" w:rsidP="0098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AB0C1" w14:textId="77777777" w:rsidR="00587AD8" w:rsidRDefault="00587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E4CC2" w14:textId="77777777" w:rsidR="00587AD8" w:rsidRDefault="00587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183E0" w14:textId="77777777" w:rsidR="00587AD8" w:rsidRDefault="00587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6BBE5" w14:textId="77777777" w:rsidR="003E1EFF" w:rsidRDefault="003E1EFF" w:rsidP="009809EC">
      <w:r>
        <w:separator/>
      </w:r>
    </w:p>
  </w:footnote>
  <w:footnote w:type="continuationSeparator" w:id="0">
    <w:p w14:paraId="7B11A10D" w14:textId="77777777" w:rsidR="003E1EFF" w:rsidRDefault="003E1EFF" w:rsidP="0098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3CB8F" w14:textId="77777777" w:rsidR="00587AD8" w:rsidRDefault="00587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DC048" w14:textId="77777777" w:rsidR="00587AD8" w:rsidRDefault="00587A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78A90" w14:textId="77777777" w:rsidR="00587AD8" w:rsidRDefault="00587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613B0"/>
    <w:multiLevelType w:val="hybridMultilevel"/>
    <w:tmpl w:val="0B50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74AD"/>
    <w:multiLevelType w:val="hybridMultilevel"/>
    <w:tmpl w:val="2E98EB52"/>
    <w:lvl w:ilvl="0" w:tplc="60061ADA">
      <w:start w:val="1"/>
      <w:numFmt w:val="decimal"/>
      <w:lvlText w:val="%1."/>
      <w:lvlJc w:val="left"/>
      <w:pPr>
        <w:ind w:left="1077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53400C"/>
    <w:multiLevelType w:val="hybridMultilevel"/>
    <w:tmpl w:val="A196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73D5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A224CBE"/>
    <w:multiLevelType w:val="hybridMultilevel"/>
    <w:tmpl w:val="E6BA1AA8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20B"/>
    <w:multiLevelType w:val="hybridMultilevel"/>
    <w:tmpl w:val="061C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F5F4173"/>
    <w:multiLevelType w:val="hybridMultilevel"/>
    <w:tmpl w:val="20B2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89125D"/>
    <w:multiLevelType w:val="hybridMultilevel"/>
    <w:tmpl w:val="54C2EB98"/>
    <w:lvl w:ilvl="0" w:tplc="294812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580D"/>
    <w:multiLevelType w:val="hybridMultilevel"/>
    <w:tmpl w:val="673860FE"/>
    <w:lvl w:ilvl="0" w:tplc="5D001E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F2CE6"/>
    <w:multiLevelType w:val="hybridMultilevel"/>
    <w:tmpl w:val="D1A41906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3ADF"/>
    <w:multiLevelType w:val="hybridMultilevel"/>
    <w:tmpl w:val="2FF0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62A86"/>
    <w:multiLevelType w:val="hybridMultilevel"/>
    <w:tmpl w:val="C68C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451B9"/>
    <w:multiLevelType w:val="hybridMultilevel"/>
    <w:tmpl w:val="F2C2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297E"/>
    <w:multiLevelType w:val="hybridMultilevel"/>
    <w:tmpl w:val="14403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20E2C"/>
    <w:multiLevelType w:val="hybridMultilevel"/>
    <w:tmpl w:val="C6A4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D18DF"/>
    <w:multiLevelType w:val="hybridMultilevel"/>
    <w:tmpl w:val="113ED4FA"/>
    <w:lvl w:ilvl="0" w:tplc="5C685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184"/>
        </w:tabs>
        <w:ind w:left="-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64"/>
        </w:tabs>
        <w:ind w:left="-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"/>
        </w:tabs>
        <w:ind w:left="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76"/>
        </w:tabs>
        <w:ind w:left="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96"/>
        </w:tabs>
        <w:ind w:left="1696" w:hanging="180"/>
      </w:pPr>
    </w:lvl>
    <w:lvl w:ilvl="6" w:tplc="49CEBDD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136"/>
        </w:tabs>
        <w:ind w:left="3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56"/>
        </w:tabs>
        <w:ind w:left="3856" w:hanging="180"/>
      </w:pPr>
    </w:lvl>
  </w:abstractNum>
  <w:abstractNum w:abstractNumId="23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A665F"/>
    <w:multiLevelType w:val="hybridMultilevel"/>
    <w:tmpl w:val="FE98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23AF4"/>
    <w:multiLevelType w:val="hybridMultilevel"/>
    <w:tmpl w:val="D820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756C0"/>
    <w:multiLevelType w:val="hybridMultilevel"/>
    <w:tmpl w:val="B52AAAB8"/>
    <w:lvl w:ilvl="0" w:tplc="D4AA2F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3091"/>
    <w:multiLevelType w:val="hybridMultilevel"/>
    <w:tmpl w:val="F446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32D63"/>
    <w:multiLevelType w:val="hybridMultilevel"/>
    <w:tmpl w:val="AB8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637E5"/>
    <w:multiLevelType w:val="hybridMultilevel"/>
    <w:tmpl w:val="3C98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5D5"/>
    <w:multiLevelType w:val="hybridMultilevel"/>
    <w:tmpl w:val="4C9685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93517"/>
    <w:multiLevelType w:val="hybridMultilevel"/>
    <w:tmpl w:val="FD1265A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3" w15:restartNumberingAfterBreak="0">
    <w:nsid w:val="68B00816"/>
    <w:multiLevelType w:val="hybridMultilevel"/>
    <w:tmpl w:val="CA12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C95"/>
    <w:multiLevelType w:val="hybridMultilevel"/>
    <w:tmpl w:val="46A0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66C8D"/>
    <w:multiLevelType w:val="multilevel"/>
    <w:tmpl w:val="E5B88A7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704D0C20"/>
    <w:multiLevelType w:val="hybridMultilevel"/>
    <w:tmpl w:val="FB72DB32"/>
    <w:lvl w:ilvl="0" w:tplc="B9465CD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9D0233"/>
    <w:multiLevelType w:val="hybridMultilevel"/>
    <w:tmpl w:val="1EAC0C3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 w15:restartNumberingAfterBreak="0">
    <w:nsid w:val="76C7791E"/>
    <w:multiLevelType w:val="hybridMultilevel"/>
    <w:tmpl w:val="AE0A27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8996469"/>
    <w:multiLevelType w:val="hybridMultilevel"/>
    <w:tmpl w:val="D828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3AA3"/>
    <w:multiLevelType w:val="hybridMultilevel"/>
    <w:tmpl w:val="9F3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21133">
    <w:abstractNumId w:val="0"/>
  </w:num>
  <w:num w:numId="2" w16cid:durableId="1654136437">
    <w:abstractNumId w:val="16"/>
  </w:num>
  <w:num w:numId="3" w16cid:durableId="1448086996">
    <w:abstractNumId w:val="21"/>
  </w:num>
  <w:num w:numId="4" w16cid:durableId="1878463784">
    <w:abstractNumId w:val="8"/>
  </w:num>
  <w:num w:numId="5" w16cid:durableId="1631204511">
    <w:abstractNumId w:val="5"/>
  </w:num>
  <w:num w:numId="6" w16cid:durableId="1024867705">
    <w:abstractNumId w:val="3"/>
  </w:num>
  <w:num w:numId="7" w16cid:durableId="965428530">
    <w:abstractNumId w:val="17"/>
  </w:num>
  <w:num w:numId="8" w16cid:durableId="1977056927">
    <w:abstractNumId w:val="19"/>
  </w:num>
  <w:num w:numId="9" w16cid:durableId="1410615313">
    <w:abstractNumId w:val="40"/>
  </w:num>
  <w:num w:numId="10" w16cid:durableId="1281183842">
    <w:abstractNumId w:val="33"/>
  </w:num>
  <w:num w:numId="11" w16cid:durableId="1234974880">
    <w:abstractNumId w:val="31"/>
  </w:num>
  <w:num w:numId="12" w16cid:durableId="1740902975">
    <w:abstractNumId w:val="23"/>
  </w:num>
  <w:num w:numId="13" w16cid:durableId="1183472436">
    <w:abstractNumId w:val="25"/>
  </w:num>
  <w:num w:numId="14" w16cid:durableId="278223695">
    <w:abstractNumId w:val="27"/>
  </w:num>
  <w:num w:numId="15" w16cid:durableId="1445031643">
    <w:abstractNumId w:val="18"/>
  </w:num>
  <w:num w:numId="16" w16cid:durableId="1454666275">
    <w:abstractNumId w:val="29"/>
  </w:num>
  <w:num w:numId="17" w16cid:durableId="1639257384">
    <w:abstractNumId w:val="22"/>
  </w:num>
  <w:num w:numId="18" w16cid:durableId="640118083">
    <w:abstractNumId w:val="14"/>
  </w:num>
  <w:num w:numId="19" w16cid:durableId="704674828">
    <w:abstractNumId w:val="35"/>
  </w:num>
  <w:num w:numId="20" w16cid:durableId="2128431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2057625">
    <w:abstractNumId w:val="32"/>
  </w:num>
  <w:num w:numId="22" w16cid:durableId="254748269">
    <w:abstractNumId w:val="13"/>
  </w:num>
  <w:num w:numId="23" w16cid:durableId="178857521">
    <w:abstractNumId w:val="36"/>
  </w:num>
  <w:num w:numId="24" w16cid:durableId="92021863">
    <w:abstractNumId w:val="37"/>
  </w:num>
  <w:num w:numId="25" w16cid:durableId="1514680926">
    <w:abstractNumId w:val="15"/>
  </w:num>
  <w:num w:numId="26" w16cid:durableId="668797908">
    <w:abstractNumId w:val="2"/>
  </w:num>
  <w:num w:numId="27" w16cid:durableId="1195190430">
    <w:abstractNumId w:val="20"/>
  </w:num>
  <w:num w:numId="28" w16cid:durableId="2035837740">
    <w:abstractNumId w:val="26"/>
  </w:num>
  <w:num w:numId="29" w16cid:durableId="1469083285">
    <w:abstractNumId w:val="38"/>
  </w:num>
  <w:num w:numId="30" w16cid:durableId="1404647292">
    <w:abstractNumId w:val="28"/>
  </w:num>
  <w:num w:numId="31" w16cid:durableId="96026826">
    <w:abstractNumId w:val="39"/>
  </w:num>
  <w:num w:numId="32" w16cid:durableId="624698495">
    <w:abstractNumId w:val="34"/>
  </w:num>
  <w:num w:numId="33" w16cid:durableId="2051756052">
    <w:abstractNumId w:val="12"/>
  </w:num>
  <w:num w:numId="34" w16cid:durableId="1396204084">
    <w:abstractNumId w:val="6"/>
  </w:num>
  <w:num w:numId="35" w16cid:durableId="995261611">
    <w:abstractNumId w:val="7"/>
  </w:num>
  <w:num w:numId="36" w16cid:durableId="431318376">
    <w:abstractNumId w:val="4"/>
  </w:num>
  <w:num w:numId="37" w16cid:durableId="1042703990">
    <w:abstractNumId w:val="30"/>
  </w:num>
  <w:num w:numId="38" w16cid:durableId="2012221830">
    <w:abstractNumId w:val="10"/>
  </w:num>
  <w:num w:numId="39" w16cid:durableId="507064063">
    <w:abstractNumId w:val="11"/>
  </w:num>
  <w:num w:numId="40" w16cid:durableId="1052996519">
    <w:abstractNumId w:val="9"/>
  </w:num>
  <w:num w:numId="41" w16cid:durableId="1781292965">
    <w:abstractNumId w:val="24"/>
  </w:num>
  <w:num w:numId="42" w16cid:durableId="7994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C2"/>
    <w:rsid w:val="00002C4E"/>
    <w:rsid w:val="00003CF7"/>
    <w:rsid w:val="00011271"/>
    <w:rsid w:val="000115F3"/>
    <w:rsid w:val="0001588A"/>
    <w:rsid w:val="00022FB7"/>
    <w:rsid w:val="000278C4"/>
    <w:rsid w:val="000364AB"/>
    <w:rsid w:val="000460D8"/>
    <w:rsid w:val="00047031"/>
    <w:rsid w:val="00071944"/>
    <w:rsid w:val="0007345D"/>
    <w:rsid w:val="00075BC3"/>
    <w:rsid w:val="00075F25"/>
    <w:rsid w:val="00077B87"/>
    <w:rsid w:val="000857BF"/>
    <w:rsid w:val="000A58A8"/>
    <w:rsid w:val="000B2E0C"/>
    <w:rsid w:val="000C078C"/>
    <w:rsid w:val="000D47C1"/>
    <w:rsid w:val="000D6B9E"/>
    <w:rsid w:val="000E7583"/>
    <w:rsid w:val="00104779"/>
    <w:rsid w:val="00107BA4"/>
    <w:rsid w:val="00143EDD"/>
    <w:rsid w:val="001806C4"/>
    <w:rsid w:val="001844BD"/>
    <w:rsid w:val="001B4270"/>
    <w:rsid w:val="001D0A4A"/>
    <w:rsid w:val="001D43B7"/>
    <w:rsid w:val="001D6012"/>
    <w:rsid w:val="001D6B02"/>
    <w:rsid w:val="001E70BA"/>
    <w:rsid w:val="001F0D15"/>
    <w:rsid w:val="00212917"/>
    <w:rsid w:val="00212F6C"/>
    <w:rsid w:val="00214C31"/>
    <w:rsid w:val="00225E92"/>
    <w:rsid w:val="00237F05"/>
    <w:rsid w:val="00250E5D"/>
    <w:rsid w:val="00261E80"/>
    <w:rsid w:val="00273067"/>
    <w:rsid w:val="00282CF2"/>
    <w:rsid w:val="0028564F"/>
    <w:rsid w:val="002A0FA1"/>
    <w:rsid w:val="002C2D3D"/>
    <w:rsid w:val="002E1085"/>
    <w:rsid w:val="002F3142"/>
    <w:rsid w:val="003068E8"/>
    <w:rsid w:val="00307666"/>
    <w:rsid w:val="003202F7"/>
    <w:rsid w:val="0032207F"/>
    <w:rsid w:val="00352D76"/>
    <w:rsid w:val="00354FEB"/>
    <w:rsid w:val="00380710"/>
    <w:rsid w:val="003973BE"/>
    <w:rsid w:val="00397473"/>
    <w:rsid w:val="003A2AFE"/>
    <w:rsid w:val="003A47E3"/>
    <w:rsid w:val="003B4445"/>
    <w:rsid w:val="003C3FAC"/>
    <w:rsid w:val="003D265A"/>
    <w:rsid w:val="003D7946"/>
    <w:rsid w:val="003D7FD4"/>
    <w:rsid w:val="003E1C2A"/>
    <w:rsid w:val="003E1EFF"/>
    <w:rsid w:val="003E291D"/>
    <w:rsid w:val="00402EB6"/>
    <w:rsid w:val="00403493"/>
    <w:rsid w:val="00403C61"/>
    <w:rsid w:val="00406766"/>
    <w:rsid w:val="00427B3A"/>
    <w:rsid w:val="00431F34"/>
    <w:rsid w:val="0044217A"/>
    <w:rsid w:val="00462CA2"/>
    <w:rsid w:val="00466370"/>
    <w:rsid w:val="00473438"/>
    <w:rsid w:val="00480D35"/>
    <w:rsid w:val="004909EA"/>
    <w:rsid w:val="004938D5"/>
    <w:rsid w:val="004A3EE8"/>
    <w:rsid w:val="004A7E01"/>
    <w:rsid w:val="004B5155"/>
    <w:rsid w:val="004D0E06"/>
    <w:rsid w:val="004D552F"/>
    <w:rsid w:val="004E0FCB"/>
    <w:rsid w:val="004F59BC"/>
    <w:rsid w:val="00502D1B"/>
    <w:rsid w:val="0052204B"/>
    <w:rsid w:val="00541A4C"/>
    <w:rsid w:val="005734E2"/>
    <w:rsid w:val="0057537C"/>
    <w:rsid w:val="00587AD8"/>
    <w:rsid w:val="00596632"/>
    <w:rsid w:val="005A1587"/>
    <w:rsid w:val="005D48B7"/>
    <w:rsid w:val="005E5CC7"/>
    <w:rsid w:val="006135A6"/>
    <w:rsid w:val="0061422E"/>
    <w:rsid w:val="006239D0"/>
    <w:rsid w:val="006243D9"/>
    <w:rsid w:val="00630110"/>
    <w:rsid w:val="00631D34"/>
    <w:rsid w:val="006440A2"/>
    <w:rsid w:val="006571D4"/>
    <w:rsid w:val="0066430E"/>
    <w:rsid w:val="00670220"/>
    <w:rsid w:val="0067616C"/>
    <w:rsid w:val="006853E3"/>
    <w:rsid w:val="006A67A2"/>
    <w:rsid w:val="006B0255"/>
    <w:rsid w:val="006B4916"/>
    <w:rsid w:val="006B5FDB"/>
    <w:rsid w:val="006D4E19"/>
    <w:rsid w:val="006F2146"/>
    <w:rsid w:val="006F441E"/>
    <w:rsid w:val="006F715D"/>
    <w:rsid w:val="00712D63"/>
    <w:rsid w:val="00713D55"/>
    <w:rsid w:val="00717EB3"/>
    <w:rsid w:val="00734F09"/>
    <w:rsid w:val="0074142E"/>
    <w:rsid w:val="00754EBB"/>
    <w:rsid w:val="00765565"/>
    <w:rsid w:val="007825BC"/>
    <w:rsid w:val="00787C5B"/>
    <w:rsid w:val="00794B2E"/>
    <w:rsid w:val="007A5B80"/>
    <w:rsid w:val="007B0592"/>
    <w:rsid w:val="007B22AD"/>
    <w:rsid w:val="007B2FB5"/>
    <w:rsid w:val="007B6BAA"/>
    <w:rsid w:val="007C0142"/>
    <w:rsid w:val="0081250F"/>
    <w:rsid w:val="0081510B"/>
    <w:rsid w:val="00831633"/>
    <w:rsid w:val="00865D91"/>
    <w:rsid w:val="00880731"/>
    <w:rsid w:val="008A5AE4"/>
    <w:rsid w:val="008A6E9B"/>
    <w:rsid w:val="008B0FB8"/>
    <w:rsid w:val="008C657E"/>
    <w:rsid w:val="008D2F0C"/>
    <w:rsid w:val="008E6366"/>
    <w:rsid w:val="009011FB"/>
    <w:rsid w:val="0091238A"/>
    <w:rsid w:val="00913999"/>
    <w:rsid w:val="009158DC"/>
    <w:rsid w:val="009404F0"/>
    <w:rsid w:val="00940D0B"/>
    <w:rsid w:val="00950C1F"/>
    <w:rsid w:val="009638C6"/>
    <w:rsid w:val="009809EC"/>
    <w:rsid w:val="00984A63"/>
    <w:rsid w:val="009A6E8F"/>
    <w:rsid w:val="009C009A"/>
    <w:rsid w:val="009E24A5"/>
    <w:rsid w:val="009F1914"/>
    <w:rsid w:val="00A1389F"/>
    <w:rsid w:val="00A20841"/>
    <w:rsid w:val="00A21D69"/>
    <w:rsid w:val="00A2722A"/>
    <w:rsid w:val="00A56195"/>
    <w:rsid w:val="00A8645A"/>
    <w:rsid w:val="00A94962"/>
    <w:rsid w:val="00A95942"/>
    <w:rsid w:val="00AA2E93"/>
    <w:rsid w:val="00AB1DB4"/>
    <w:rsid w:val="00AC6B8B"/>
    <w:rsid w:val="00AD03BA"/>
    <w:rsid w:val="00AE7701"/>
    <w:rsid w:val="00AE7946"/>
    <w:rsid w:val="00B42747"/>
    <w:rsid w:val="00B4779D"/>
    <w:rsid w:val="00B47AEC"/>
    <w:rsid w:val="00B57297"/>
    <w:rsid w:val="00B60934"/>
    <w:rsid w:val="00B7116E"/>
    <w:rsid w:val="00B855C9"/>
    <w:rsid w:val="00BA0831"/>
    <w:rsid w:val="00BA241B"/>
    <w:rsid w:val="00BB1C32"/>
    <w:rsid w:val="00BB7333"/>
    <w:rsid w:val="00BC030F"/>
    <w:rsid w:val="00C01A24"/>
    <w:rsid w:val="00C0674C"/>
    <w:rsid w:val="00C1783D"/>
    <w:rsid w:val="00C24A4C"/>
    <w:rsid w:val="00C24BC2"/>
    <w:rsid w:val="00C60388"/>
    <w:rsid w:val="00C83300"/>
    <w:rsid w:val="00C91815"/>
    <w:rsid w:val="00C92138"/>
    <w:rsid w:val="00CA4B30"/>
    <w:rsid w:val="00CB4E12"/>
    <w:rsid w:val="00CC68E9"/>
    <w:rsid w:val="00CD1C94"/>
    <w:rsid w:val="00CE3C9F"/>
    <w:rsid w:val="00D0267C"/>
    <w:rsid w:val="00D03B97"/>
    <w:rsid w:val="00D21A04"/>
    <w:rsid w:val="00D3004D"/>
    <w:rsid w:val="00D30E61"/>
    <w:rsid w:val="00D327B4"/>
    <w:rsid w:val="00D82F3A"/>
    <w:rsid w:val="00D94469"/>
    <w:rsid w:val="00DA29C7"/>
    <w:rsid w:val="00DB1F3B"/>
    <w:rsid w:val="00DC459C"/>
    <w:rsid w:val="00DD17CE"/>
    <w:rsid w:val="00DD1D96"/>
    <w:rsid w:val="00E07AA4"/>
    <w:rsid w:val="00E14FEA"/>
    <w:rsid w:val="00E23D75"/>
    <w:rsid w:val="00E30E28"/>
    <w:rsid w:val="00E33D90"/>
    <w:rsid w:val="00E41338"/>
    <w:rsid w:val="00E46AF2"/>
    <w:rsid w:val="00E944D2"/>
    <w:rsid w:val="00ED0FCA"/>
    <w:rsid w:val="00F02C36"/>
    <w:rsid w:val="00F06E28"/>
    <w:rsid w:val="00F22308"/>
    <w:rsid w:val="00F34C7F"/>
    <w:rsid w:val="00F36F45"/>
    <w:rsid w:val="00F5120C"/>
    <w:rsid w:val="00F64823"/>
    <w:rsid w:val="00F75843"/>
    <w:rsid w:val="00F979B8"/>
    <w:rsid w:val="00FA308B"/>
    <w:rsid w:val="00FA5BAB"/>
    <w:rsid w:val="00FB086B"/>
    <w:rsid w:val="00FB7790"/>
    <w:rsid w:val="00FE00EC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8F6CD9"/>
  <w15:chartTrackingRefBased/>
  <w15:docId w15:val="{EB738418-E5E7-FD45-B516-BFECAB1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rFonts w:eastAsia="Times New Roman"/>
      <w:sz w:val="32"/>
    </w:rPr>
  </w:style>
  <w:style w:type="paragraph" w:styleId="Nagwek2">
    <w:name w:val="heading 2"/>
    <w:next w:val="Tekstpodstawowy"/>
    <w:qFormat/>
    <w:pPr>
      <w:keepNext/>
      <w:widowControl w:val="0"/>
      <w:suppressAutoHyphens/>
      <w:spacing w:after="200" w:line="276" w:lineRule="auto"/>
      <w:jc w:val="center"/>
      <w:outlineLvl w:val="1"/>
    </w:pPr>
    <w:rPr>
      <w:rFonts w:ascii="Calibri" w:eastAsia="Lucida Sans Unicode" w:hAnsi="Calibri" w:cs="Mangal"/>
      <w:kern w:val="1"/>
      <w:sz w:val="3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StarSymbol"/>
      <w:color w:val="auto"/>
      <w:sz w:val="18"/>
      <w:szCs w:val="1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tarSymbol"/>
      <w:b/>
      <w:bCs/>
      <w:sz w:val="18"/>
      <w:szCs w:val="18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Symbol" w:eastAsia="Times New Roman" w:hAnsi="Symbol" w:cs="StarSymbol"/>
      <w:color w:val="auto"/>
      <w:sz w:val="18"/>
      <w:szCs w:val="18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  <w:b w:val="0"/>
      <w:bCs w:val="0"/>
      <w:color w:val="auto"/>
      <w:sz w:val="24"/>
      <w:szCs w:val="24"/>
      <w:lang w:val="pl-PL"/>
    </w:rPr>
  </w:style>
  <w:style w:type="character" w:customStyle="1" w:styleId="WW8Num6z0">
    <w:name w:val="WW8Num6z0"/>
    <w:rPr>
      <w:rFonts w:eastAsia="Dotum" w:cs="Tahoma"/>
      <w:b w:val="0"/>
      <w:bCs w:val="0"/>
      <w:color w:val="auto"/>
      <w:sz w:val="24"/>
      <w:szCs w:val="24"/>
      <w:lang w:val="pl-PL"/>
    </w:rPr>
  </w:style>
  <w:style w:type="character" w:customStyle="1" w:styleId="WW8Num7z0">
    <w:name w:val="WW8Num7z0"/>
    <w:rPr>
      <w:rFonts w:eastAsia="Times New Roman"/>
      <w:b w:val="0"/>
      <w:bCs w:val="0"/>
      <w:sz w:val="24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tarSymbol"/>
      <w:b/>
      <w:bCs/>
      <w:color w:val="auto"/>
      <w:sz w:val="18"/>
      <w:szCs w:val="18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z w:val="24"/>
      <w:szCs w:val="24"/>
    </w:rPr>
  </w:style>
  <w:style w:type="character" w:customStyle="1" w:styleId="WW8Num10z0">
    <w:name w:val="WW8Num10z0"/>
    <w:rPr>
      <w:rFonts w:eastAsia="Times New Roman"/>
      <w:b w:val="0"/>
      <w:bCs w:val="0"/>
      <w:color w:val="auto"/>
      <w:sz w:val="24"/>
      <w:szCs w:val="24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30"/>
    </w:pPr>
    <w:rPr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eastAsia="Times New Roman"/>
      <w:color w:val="00000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27B4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customStyle="1" w:styleId="NormalnyWeb1">
    <w:name w:val="Normalny (Web)1"/>
    <w:basedOn w:val="Normalny"/>
    <w:rsid w:val="00FB086B"/>
    <w:pPr>
      <w:widowControl/>
      <w:spacing w:before="280" w:after="119"/>
    </w:pPr>
    <w:rPr>
      <w:rFonts w:eastAsia="Batang"/>
      <w:kern w:val="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9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09EC"/>
    <w:rPr>
      <w:rFonts w:eastAsia="Andale Sans UI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809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6E28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Tekstpodstawowywcity31">
    <w:name w:val="Tekst podstawowy wcięty 31"/>
    <w:basedOn w:val="Normalny"/>
    <w:rsid w:val="00FA5BAB"/>
    <w:pPr>
      <w:spacing w:after="120" w:line="100" w:lineRule="atLeast"/>
      <w:ind w:left="283"/>
    </w:pPr>
    <w:rPr>
      <w:rFonts w:eastAsia="Tahoma"/>
      <w:color w:val="00000A"/>
      <w:kern w:val="0"/>
      <w:sz w:val="16"/>
      <w:szCs w:val="16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F02C36"/>
    <w:pPr>
      <w:widowControl/>
      <w:suppressAutoHyphens w:val="0"/>
      <w:ind w:left="720"/>
      <w:contextualSpacing/>
    </w:pPr>
    <w:rPr>
      <w:rFonts w:ascii="Arial Narrow" w:eastAsia="Times New Roman" w:hAnsi="Arial Narrow"/>
      <w:kern w:val="0"/>
      <w:sz w:val="22"/>
      <w:szCs w:val="20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F02C36"/>
    <w:rPr>
      <w:rFonts w:ascii="Arial Narrow" w:hAnsi="Arial Narrow"/>
      <w:sz w:val="22"/>
      <w:lang w:eastAsia="ar-SA"/>
    </w:rPr>
  </w:style>
  <w:style w:type="paragraph" w:styleId="Stopka">
    <w:name w:val="footer"/>
    <w:basedOn w:val="Normalny"/>
    <w:link w:val="StopkaZnak"/>
    <w:rsid w:val="00794B2E"/>
    <w:pPr>
      <w:widowControl/>
      <w:tabs>
        <w:tab w:val="center" w:pos="4536"/>
        <w:tab w:val="right" w:pos="9072"/>
      </w:tabs>
    </w:pPr>
    <w:rPr>
      <w:rFonts w:eastAsia="Times New Roman"/>
      <w:kern w:val="0"/>
    </w:rPr>
  </w:style>
  <w:style w:type="character" w:customStyle="1" w:styleId="StopkaZnak">
    <w:name w:val="Stopka Znak"/>
    <w:link w:val="Stopka"/>
    <w:rsid w:val="00794B2E"/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94B2E"/>
    <w:pPr>
      <w:widowControl/>
      <w:shd w:val="clear" w:color="auto" w:fill="FFFFFF"/>
      <w:spacing w:before="420" w:after="60" w:line="100" w:lineRule="atLeast"/>
    </w:pPr>
    <w:rPr>
      <w:rFonts w:eastAsia="Times New Roman"/>
      <w:color w:val="00000A"/>
      <w:kern w:val="0"/>
      <w:sz w:val="18"/>
      <w:szCs w:val="18"/>
      <w:lang w:eastAsia="zh-CN"/>
    </w:rPr>
  </w:style>
  <w:style w:type="paragraph" w:customStyle="1" w:styleId="Tekstkomentarza1">
    <w:name w:val="Tekst komentarza1"/>
    <w:basedOn w:val="Normalny"/>
    <w:rsid w:val="00B42747"/>
    <w:pPr>
      <w:spacing w:line="100" w:lineRule="atLeast"/>
      <w:textAlignment w:val="baseline"/>
    </w:pPr>
    <w:rPr>
      <w:rFonts w:eastAsia="SimSun" w:cs="Mangal"/>
      <w:sz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87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D8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Paulina Zając</cp:lastModifiedBy>
  <cp:revision>8</cp:revision>
  <cp:lastPrinted>2022-02-25T15:43:00Z</cp:lastPrinted>
  <dcterms:created xsi:type="dcterms:W3CDTF">2024-07-22T11:39:00Z</dcterms:created>
  <dcterms:modified xsi:type="dcterms:W3CDTF">2024-07-30T11:53:00Z</dcterms:modified>
</cp:coreProperties>
</file>