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0D44B3" w14:textId="77777777" w:rsidR="00F857BB" w:rsidRPr="00CE714F" w:rsidRDefault="00F857BB" w:rsidP="00F857BB">
      <w:pPr>
        <w:spacing w:before="120" w:after="120"/>
        <w:ind w:right="1"/>
        <w:jc w:val="right"/>
        <w:rPr>
          <w:rFonts w:ascii="Open Sans" w:hAnsi="Open Sans" w:cs="Open Sans"/>
        </w:rPr>
      </w:pPr>
      <w:bookmarkStart w:id="0" w:name="_GoBack"/>
      <w:bookmarkEnd w:id="0"/>
      <w:r w:rsidRPr="00CE714F">
        <w:rPr>
          <w:rFonts w:ascii="Open Sans" w:hAnsi="Open Sans" w:cs="Open Sans"/>
        </w:rPr>
        <w:t>Załącznik nr 1</w:t>
      </w:r>
      <w:r>
        <w:rPr>
          <w:rFonts w:ascii="Open Sans" w:hAnsi="Open Sans" w:cs="Open Sans"/>
        </w:rPr>
        <w:t>.1</w:t>
      </w:r>
      <w:r w:rsidRPr="00CE714F">
        <w:rPr>
          <w:rFonts w:ascii="Open Sans" w:hAnsi="Open Sans" w:cs="Open Sans"/>
        </w:rPr>
        <w:t xml:space="preserve"> do SIWZ</w:t>
      </w:r>
    </w:p>
    <w:p w14:paraId="74113D7F" w14:textId="77777777" w:rsidR="00F857BB" w:rsidRPr="00BB6FB9" w:rsidRDefault="00F857BB" w:rsidP="00F857BB">
      <w:pPr>
        <w:spacing w:before="120" w:after="120" w:line="300" w:lineRule="auto"/>
        <w:ind w:right="1"/>
        <w:jc w:val="center"/>
        <w:rPr>
          <w:rFonts w:ascii="Open Sans" w:hAnsi="Open Sans" w:cs="Open Sans"/>
          <w:b/>
        </w:rPr>
      </w:pPr>
      <w:r w:rsidRPr="001C3668">
        <w:rPr>
          <w:rFonts w:ascii="Open Sans" w:hAnsi="Open Sans" w:cs="Open Sans"/>
          <w:b/>
        </w:rPr>
        <w:t xml:space="preserve"> </w:t>
      </w:r>
      <w:r w:rsidRPr="00A77E8C">
        <w:rPr>
          <w:rFonts w:ascii="Open Sans" w:hAnsi="Open Sans" w:cs="Open Sans"/>
          <w:b/>
        </w:rPr>
        <w:t>O F E R T A – CZĘŚĆ NR 1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F857BB" w:rsidRPr="00E84076" w14:paraId="587D6FF8" w14:textId="77777777" w:rsidTr="00B56CCA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335C" w14:textId="77777777" w:rsidR="00F857BB" w:rsidRPr="00282831" w:rsidRDefault="00F857BB" w:rsidP="00B56CC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44F0" w14:textId="77777777" w:rsidR="00F857BB" w:rsidRPr="00282831" w:rsidRDefault="00F857BB" w:rsidP="00B56CC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F857BB" w:rsidRPr="00E84076" w14:paraId="7A8F43C2" w14:textId="77777777" w:rsidTr="00B56CCA">
        <w:trPr>
          <w:cantSplit/>
          <w:trHeight w:val="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738E" w14:textId="77777777" w:rsidR="00F857BB" w:rsidRPr="00282831" w:rsidRDefault="00F857BB" w:rsidP="00B56CC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EF18" w14:textId="77777777" w:rsidR="00F857BB" w:rsidRPr="00282831" w:rsidRDefault="00F857BB" w:rsidP="00B56CC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F857BB" w:rsidRPr="00E84076" w14:paraId="630C8A44" w14:textId="77777777" w:rsidTr="00B56CCA">
        <w:trPr>
          <w:cantSplit/>
          <w:trHeight w:val="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53B9" w14:textId="77777777" w:rsidR="00F857BB" w:rsidRPr="00282831" w:rsidRDefault="00F857BB" w:rsidP="00B56CC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CFED" w14:textId="77777777" w:rsidR="00F857BB" w:rsidRPr="00282831" w:rsidRDefault="00F857BB" w:rsidP="00B56CC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…………………………………………………………………………………….*</w:t>
            </w:r>
          </w:p>
        </w:tc>
      </w:tr>
    </w:tbl>
    <w:p w14:paraId="7321445E" w14:textId="77777777" w:rsidR="00F857BB" w:rsidRPr="00282831" w:rsidRDefault="00F857BB" w:rsidP="00F857BB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F857BB" w:rsidRPr="00E84076" w14:paraId="6835838D" w14:textId="77777777" w:rsidTr="0089588A">
        <w:trPr>
          <w:trHeight w:val="1893"/>
        </w:trPr>
        <w:tc>
          <w:tcPr>
            <w:tcW w:w="3856" w:type="dxa"/>
            <w:vAlign w:val="center"/>
          </w:tcPr>
          <w:p w14:paraId="5E48B90A" w14:textId="77777777" w:rsidR="00F857BB" w:rsidRPr="00282831" w:rsidRDefault="00F857BB" w:rsidP="00B56CC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3FC52CB" w14:textId="77777777" w:rsidR="00F857BB" w:rsidRPr="0089588A" w:rsidRDefault="00F857BB" w:rsidP="00B56CCA">
            <w:pPr>
              <w:rPr>
                <w:rFonts w:ascii="Open Sans" w:hAnsi="Open Sans" w:cs="Open Sans"/>
                <w:b/>
                <w:iCs/>
              </w:rPr>
            </w:pPr>
            <w:r w:rsidRPr="0089588A">
              <w:rPr>
                <w:rFonts w:ascii="Open Sans" w:hAnsi="Open Sans" w:cs="Open Sans"/>
                <w:b/>
                <w:iCs/>
              </w:rPr>
              <w:t xml:space="preserve">Budowa przystani kajakowych w ramach przedsięwzięcia strategicznego „Pomorskie Szlaki Kajakowe” </w:t>
            </w:r>
            <w:r w:rsidRPr="0089588A">
              <w:rPr>
                <w:rFonts w:ascii="Open Sans" w:eastAsia="Open Sans" w:hAnsi="Open Sans" w:cs="Open Sans"/>
                <w:b/>
                <w:iCs/>
              </w:rPr>
              <w:t>projekt „Pomorskie Szlaki Kajakowe – Szlak Motławy i Martwej Wisły”.</w:t>
            </w:r>
          </w:p>
          <w:p w14:paraId="01B6F50C" w14:textId="77777777" w:rsidR="00665E0D" w:rsidRPr="0089588A" w:rsidRDefault="00665E0D" w:rsidP="00665E0D">
            <w:pPr>
              <w:rPr>
                <w:rFonts w:ascii="Open Sans" w:hAnsi="Open Sans" w:cs="Open Sans"/>
                <w:b/>
                <w:bCs/>
                <w:sz w:val="6"/>
                <w:szCs w:val="6"/>
              </w:rPr>
            </w:pPr>
          </w:p>
          <w:p w14:paraId="5BCF1B17" w14:textId="198B6602" w:rsidR="00665E0D" w:rsidRPr="0089588A" w:rsidRDefault="00F857BB" w:rsidP="0089588A">
            <w:pPr>
              <w:widowControl/>
              <w:autoSpaceDE/>
              <w:adjustRightInd/>
              <w:jc w:val="both"/>
              <w:rPr>
                <w:rFonts w:ascii="Open Sans" w:hAnsi="Open Sans" w:cs="Open Sans"/>
                <w:b/>
                <w:bCs/>
                <w:u w:val="single"/>
              </w:rPr>
            </w:pPr>
            <w:r w:rsidRPr="0089588A">
              <w:rPr>
                <w:rFonts w:ascii="Open Sans" w:hAnsi="Open Sans" w:cs="Open Sans"/>
                <w:b/>
                <w:bCs/>
                <w:u w:val="single"/>
              </w:rPr>
              <w:t>Część nr 1</w:t>
            </w:r>
            <w:r w:rsidR="00665E0D" w:rsidRPr="0089588A">
              <w:rPr>
                <w:rFonts w:ascii="Open Sans" w:hAnsi="Open Sans" w:cs="Open Sans"/>
                <w:b/>
                <w:bCs/>
                <w:u w:val="single"/>
              </w:rPr>
              <w:t xml:space="preserve"> </w:t>
            </w:r>
          </w:p>
          <w:p w14:paraId="4E60875B" w14:textId="7B73C824" w:rsidR="00F857BB" w:rsidRPr="00517B38" w:rsidRDefault="00F857BB" w:rsidP="00665E0D">
            <w:pPr>
              <w:rPr>
                <w:rFonts w:ascii="Open Sans" w:hAnsi="Open Sans" w:cs="Open Sans"/>
                <w:sz w:val="18"/>
                <w:szCs w:val="18"/>
              </w:rPr>
            </w:pPr>
            <w:r w:rsidRPr="0089588A">
              <w:rPr>
                <w:rFonts w:ascii="Open Sans" w:hAnsi="Open Sans" w:cs="Open Sans"/>
                <w:b/>
                <w:bCs/>
              </w:rPr>
              <w:t xml:space="preserve">Przystań kajakowa </w:t>
            </w:r>
            <w:r w:rsidR="00665E0D" w:rsidRPr="0089588A">
              <w:rPr>
                <w:rFonts w:ascii="Open Sans" w:hAnsi="Open Sans" w:cs="Open Sans"/>
                <w:b/>
                <w:bCs/>
              </w:rPr>
              <w:t>przy ul. Wiosny Ludów</w:t>
            </w:r>
          </w:p>
        </w:tc>
      </w:tr>
    </w:tbl>
    <w:p w14:paraId="68049BBA" w14:textId="77777777" w:rsidR="00F857BB" w:rsidRPr="00DC0294" w:rsidRDefault="00F857BB" w:rsidP="00F857BB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>
        <w:rPr>
          <w:rFonts w:ascii="Open Sans" w:hAnsi="Open Sans" w:cs="Open Sans"/>
        </w:rPr>
        <w:br/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F857BB" w:rsidRPr="00E84076" w14:paraId="5742A4BF" w14:textId="77777777" w:rsidTr="00B56CCA">
        <w:trPr>
          <w:trHeight w:val="612"/>
        </w:trPr>
        <w:tc>
          <w:tcPr>
            <w:tcW w:w="504" w:type="dxa"/>
            <w:vAlign w:val="center"/>
          </w:tcPr>
          <w:p w14:paraId="13D710CE" w14:textId="77777777" w:rsidR="00F857BB" w:rsidRPr="00DC0294" w:rsidRDefault="00F857BB" w:rsidP="00B56C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CAC6755" w14:textId="77777777" w:rsidR="00F857BB" w:rsidRPr="00DC0294" w:rsidRDefault="00F857BB" w:rsidP="00B56C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3D050012" w14:textId="77777777" w:rsidR="00F857BB" w:rsidRDefault="00F857BB" w:rsidP="00B56C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03E0845D" w14:textId="77777777" w:rsidR="00F857BB" w:rsidRPr="00DC0294" w:rsidRDefault="00F857BB" w:rsidP="00B56CC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F857BB" w:rsidRPr="00E84076" w14:paraId="23852FD1" w14:textId="77777777" w:rsidTr="00B56CCA">
        <w:trPr>
          <w:trHeight w:val="568"/>
        </w:trPr>
        <w:tc>
          <w:tcPr>
            <w:tcW w:w="504" w:type="dxa"/>
            <w:vAlign w:val="center"/>
          </w:tcPr>
          <w:p w14:paraId="32B71FBC" w14:textId="77777777" w:rsidR="00F857BB" w:rsidRPr="00DC0294" w:rsidRDefault="00F857BB" w:rsidP="00B56C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36493BCD" w14:textId="77777777" w:rsidR="00F857BB" w:rsidRPr="00DC0294" w:rsidRDefault="00F857BB" w:rsidP="00B56C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287EC68" w14:textId="77777777" w:rsidR="00F857BB" w:rsidRPr="00DC0294" w:rsidRDefault="00F857BB" w:rsidP="00B56CCA">
            <w:pPr>
              <w:spacing w:before="120" w:after="120"/>
              <w:ind w:left="182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F857BB" w:rsidRPr="00E84076" w14:paraId="5329012B" w14:textId="77777777" w:rsidTr="00B56CCA">
        <w:trPr>
          <w:trHeight w:val="548"/>
        </w:trPr>
        <w:tc>
          <w:tcPr>
            <w:tcW w:w="504" w:type="dxa"/>
            <w:vAlign w:val="center"/>
          </w:tcPr>
          <w:p w14:paraId="47883D31" w14:textId="77777777" w:rsidR="00F857BB" w:rsidRPr="00DC0294" w:rsidRDefault="00F857BB" w:rsidP="00B56C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0A05997" w14:textId="77777777" w:rsidR="00F857BB" w:rsidRPr="00DC0294" w:rsidRDefault="00F857BB" w:rsidP="00B56C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3299D910" w14:textId="77777777" w:rsidR="00F857BB" w:rsidRPr="00DC0294" w:rsidRDefault="00F857BB" w:rsidP="00B56CC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36 miesięcy od dnia odbioru </w:t>
            </w:r>
          </w:p>
        </w:tc>
      </w:tr>
      <w:tr w:rsidR="00F857BB" w:rsidRPr="00E84076" w14:paraId="6132A019" w14:textId="77777777" w:rsidTr="00B56CCA">
        <w:trPr>
          <w:trHeight w:val="663"/>
        </w:trPr>
        <w:tc>
          <w:tcPr>
            <w:tcW w:w="504" w:type="dxa"/>
            <w:vAlign w:val="center"/>
          </w:tcPr>
          <w:p w14:paraId="671EBDF6" w14:textId="77777777" w:rsidR="00F857BB" w:rsidRPr="00DC0294" w:rsidRDefault="00F857BB" w:rsidP="00B56C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16A836D" w14:textId="77777777" w:rsidR="00F857BB" w:rsidRPr="00DC0294" w:rsidRDefault="00F857BB" w:rsidP="00B56C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0E40A625" w14:textId="77777777" w:rsidR="00F857BB" w:rsidRPr="00DC0294" w:rsidRDefault="00F857BB" w:rsidP="00B56CC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F857BB" w:rsidRPr="00E84076" w14:paraId="0D0625F7" w14:textId="77777777" w:rsidTr="00B56CCA">
        <w:trPr>
          <w:trHeight w:val="570"/>
        </w:trPr>
        <w:tc>
          <w:tcPr>
            <w:tcW w:w="504" w:type="dxa"/>
            <w:vAlign w:val="center"/>
          </w:tcPr>
          <w:p w14:paraId="6E34C3EF" w14:textId="77777777" w:rsidR="00F857BB" w:rsidRPr="00DC0294" w:rsidRDefault="00F857BB" w:rsidP="00B56C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794D9464" w14:textId="77777777" w:rsidR="00F857BB" w:rsidRPr="00DC0294" w:rsidRDefault="00F857BB" w:rsidP="00B56C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3042C82D" w14:textId="77777777" w:rsidR="00F857BB" w:rsidRPr="00DC0294" w:rsidRDefault="00F857BB" w:rsidP="00B56CC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F857BB" w:rsidRPr="00E84076" w14:paraId="545B92BC" w14:textId="77777777" w:rsidTr="00B56CCA">
        <w:trPr>
          <w:trHeight w:val="1202"/>
        </w:trPr>
        <w:tc>
          <w:tcPr>
            <w:tcW w:w="504" w:type="dxa"/>
            <w:vAlign w:val="center"/>
          </w:tcPr>
          <w:p w14:paraId="3FEB3060" w14:textId="77777777" w:rsidR="00F857BB" w:rsidRPr="00DC0294" w:rsidRDefault="00F857BB" w:rsidP="00B56C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3CAB9CD4" w14:textId="77777777" w:rsidR="00F857BB" w:rsidRPr="00DC0294" w:rsidRDefault="00F857BB" w:rsidP="00B56C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1EAC5592" w14:textId="77777777" w:rsidR="00F857BB" w:rsidRPr="00DC0294" w:rsidRDefault="00F857BB" w:rsidP="00B56CC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67B23AC0" w14:textId="77777777" w:rsidR="00673308" w:rsidRDefault="00673308" w:rsidP="00F857BB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</w:p>
    <w:p w14:paraId="58192830" w14:textId="007A1CDF" w:rsidR="00F857BB" w:rsidRPr="00DC0294" w:rsidRDefault="00F857BB" w:rsidP="00F857BB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Uwaga!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</w:p>
    <w:p w14:paraId="582796DF" w14:textId="3B84CA3E" w:rsidR="00F857BB" w:rsidRDefault="00F857BB" w:rsidP="00F857BB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DC0294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704F8071" w14:textId="77777777" w:rsidR="00673308" w:rsidRPr="00DC0294" w:rsidRDefault="00673308" w:rsidP="00F857BB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14:paraId="01D3D643" w14:textId="77777777" w:rsidR="00F857BB" w:rsidRPr="00DC0294" w:rsidRDefault="00F857BB" w:rsidP="00F857BB">
      <w:pPr>
        <w:widowControl/>
        <w:numPr>
          <w:ilvl w:val="0"/>
          <w:numId w:val="49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36CF755F" w14:textId="77777777" w:rsidR="00F857BB" w:rsidRPr="00DC0294" w:rsidRDefault="00F857BB" w:rsidP="00F857BB">
      <w:pPr>
        <w:widowControl/>
        <w:numPr>
          <w:ilvl w:val="0"/>
          <w:numId w:val="49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4FD69DB9" w14:textId="77777777" w:rsidR="00F857BB" w:rsidRPr="00DC0294" w:rsidRDefault="00F857BB" w:rsidP="00F857BB">
      <w:pPr>
        <w:widowControl/>
        <w:numPr>
          <w:ilvl w:val="0"/>
          <w:numId w:val="49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776D9560" w14:textId="77777777" w:rsidR="00F857BB" w:rsidRPr="00DC0294" w:rsidRDefault="00F857BB" w:rsidP="00F857BB">
      <w:pPr>
        <w:widowControl/>
        <w:numPr>
          <w:ilvl w:val="0"/>
          <w:numId w:val="49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208758B" w14:textId="77777777" w:rsidR="00F857BB" w:rsidRPr="00DC0294" w:rsidRDefault="00F857BB" w:rsidP="00F857BB">
      <w:pPr>
        <w:widowControl/>
        <w:numPr>
          <w:ilvl w:val="0"/>
          <w:numId w:val="49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59921E1A" w14:textId="77777777" w:rsidR="00F857BB" w:rsidRPr="00DC0294" w:rsidRDefault="00F857BB" w:rsidP="00F857BB">
      <w:pPr>
        <w:widowControl/>
        <w:numPr>
          <w:ilvl w:val="0"/>
          <w:numId w:val="49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Powstanie obowiązku podatkowego u zamawiającego.</w:t>
      </w:r>
    </w:p>
    <w:p w14:paraId="5599A5A8" w14:textId="77777777" w:rsidR="00F857BB" w:rsidRPr="00DC0294" w:rsidRDefault="00F857BB" w:rsidP="00F857BB">
      <w:pPr>
        <w:ind w:left="567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(wstawić </w:t>
      </w:r>
      <w:r w:rsidRPr="00DC0294">
        <w:rPr>
          <w:rFonts w:ascii="Open Sans" w:hAnsi="Open Sans" w:cs="Open Sans"/>
          <w:b/>
        </w:rPr>
        <w:t>X</w:t>
      </w:r>
      <w:r w:rsidRPr="00DC0294">
        <w:rPr>
          <w:rFonts w:ascii="Open Sans" w:hAnsi="Open Sans" w:cs="Open Sans"/>
        </w:rPr>
        <w:t xml:space="preserve"> we właściwe pole):</w:t>
      </w:r>
    </w:p>
    <w:p w14:paraId="0275128C" w14:textId="77777777" w:rsidR="00F857BB" w:rsidRPr="00DC0294" w:rsidRDefault="00F857BB" w:rsidP="00F857BB">
      <w:pPr>
        <w:tabs>
          <w:tab w:val="left" w:pos="993"/>
        </w:tabs>
        <w:ind w:left="993"/>
        <w:rPr>
          <w:rFonts w:ascii="Open Sans" w:hAnsi="Open Sans" w:cs="Open Sans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605549A4" w14:textId="77777777" w:rsidR="00F857BB" w:rsidRPr="00DC0294" w:rsidRDefault="00F857BB" w:rsidP="00F857BB">
      <w:pPr>
        <w:tabs>
          <w:tab w:val="left" w:pos="993"/>
        </w:tabs>
        <w:ind w:left="993"/>
        <w:rPr>
          <w:rFonts w:ascii="Open Sans" w:hAnsi="Open Sans" w:cs="Open Sans"/>
          <w:sz w:val="22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DC0294">
        <w:rPr>
          <w:rFonts w:ascii="Open Sans" w:hAnsi="Open Sans" w:cs="Open Sans"/>
          <w:sz w:val="22"/>
        </w:rPr>
        <w:t xml:space="preserve"> </w:t>
      </w:r>
    </w:p>
    <w:p w14:paraId="42F70F0B" w14:textId="77777777" w:rsidR="00F857BB" w:rsidRPr="00DC0294" w:rsidRDefault="00F857BB" w:rsidP="00F857BB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ab/>
      </w:r>
    </w:p>
    <w:p w14:paraId="1B08EA25" w14:textId="77777777" w:rsidR="00F857BB" w:rsidRPr="00DC0294" w:rsidRDefault="00F857BB" w:rsidP="00F857BB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400B5C6B" w14:textId="77777777" w:rsidR="00F857BB" w:rsidRDefault="00F857BB" w:rsidP="00F857BB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_________________ zł netto**.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br/>
      </w:r>
    </w:p>
    <w:p w14:paraId="0EE53995" w14:textId="77777777" w:rsidR="00F857BB" w:rsidRPr="00DC0294" w:rsidRDefault="00F857BB" w:rsidP="00F857BB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DC0294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0ADED243" w14:textId="77777777" w:rsidR="00F857BB" w:rsidRPr="00DC0294" w:rsidRDefault="00F857BB" w:rsidP="00F857BB">
      <w:pPr>
        <w:numPr>
          <w:ilvl w:val="0"/>
          <w:numId w:val="17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135129C" w14:textId="77777777" w:rsidR="00F857BB" w:rsidRPr="00DC0294" w:rsidRDefault="00F857BB" w:rsidP="00F857BB">
      <w:pPr>
        <w:numPr>
          <w:ilvl w:val="0"/>
          <w:numId w:val="17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C179BFA" w14:textId="77777777" w:rsidR="00F857BB" w:rsidRPr="00DC0294" w:rsidRDefault="00F857BB" w:rsidP="00F857BB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ab/>
      </w:r>
    </w:p>
    <w:p w14:paraId="00C78D3B" w14:textId="77777777" w:rsidR="00F857BB" w:rsidRDefault="00F857BB" w:rsidP="00F857BB">
      <w:pPr>
        <w:spacing w:after="120"/>
        <w:rPr>
          <w:rFonts w:cs="Open Sans"/>
        </w:rPr>
      </w:pPr>
      <w:r w:rsidRPr="00DC0294">
        <w:rPr>
          <w:rFonts w:ascii="Open Sans" w:hAnsi="Open Sans" w:cs="Open Sans"/>
        </w:rPr>
        <w:t>Oświadczam, że niewypełnienie oferty w zakresie pkt 12 oznacza, że jej złożenie</w:t>
      </w:r>
      <w:r w:rsidRPr="00DC0294">
        <w:rPr>
          <w:rFonts w:ascii="Open Sans" w:hAnsi="Open Sans" w:cs="Open Sans"/>
        </w:rPr>
        <w:br/>
        <w:t>nie prowadzi do powstania obowiązku podatkowego po stronie zamawiającego.</w:t>
      </w:r>
    </w:p>
    <w:p w14:paraId="0281C7E2" w14:textId="77777777" w:rsidR="00F857BB" w:rsidRPr="004B1A67" w:rsidRDefault="00F857BB" w:rsidP="00F857BB">
      <w:pPr>
        <w:spacing w:before="120" w:after="120" w:line="25" w:lineRule="atLeast"/>
        <w:ind w:left="426" w:right="1"/>
        <w:jc w:val="both"/>
        <w:rPr>
          <w:rFonts w:ascii="Open Sans" w:hAnsi="Open Sans" w:cs="Open Sans"/>
          <w:b/>
          <w:sz w:val="4"/>
          <w:szCs w:val="4"/>
        </w:rPr>
      </w:pPr>
    </w:p>
    <w:p w14:paraId="47DDEC77" w14:textId="77777777" w:rsidR="00F857BB" w:rsidRPr="004B1A67" w:rsidRDefault="00F857BB" w:rsidP="00F857BB">
      <w:pPr>
        <w:spacing w:before="120" w:after="120" w:line="25" w:lineRule="atLeast"/>
        <w:ind w:left="426" w:right="1"/>
        <w:jc w:val="both"/>
        <w:rPr>
          <w:rFonts w:ascii="Open Sans" w:hAnsi="Open Sans" w:cs="Open Sans"/>
          <w:b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F857BB" w:rsidRPr="004B1A67" w14:paraId="5954D714" w14:textId="77777777" w:rsidTr="00B56CCA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5B85" w14:textId="77777777" w:rsidR="00F857BB" w:rsidRPr="004B1A67" w:rsidRDefault="00F857BB" w:rsidP="00B56CCA">
            <w:pPr>
              <w:pStyle w:val="Styl"/>
              <w:ind w:left="9" w:right="1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b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26CC0B56" w14:textId="77777777" w:rsidR="00F857BB" w:rsidRDefault="00F857BB" w:rsidP="00F857BB">
      <w:pPr>
        <w:widowControl/>
        <w:autoSpaceDE/>
        <w:autoSpaceDN/>
        <w:adjustRightInd/>
        <w:rPr>
          <w:rFonts w:cs="Open Sans"/>
          <w:b/>
        </w:rPr>
        <w:sectPr w:rsidR="00F857BB" w:rsidSect="008958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28B65913" w14:textId="4F12766D" w:rsidR="00C62884" w:rsidRPr="00CE714F" w:rsidRDefault="00C62884" w:rsidP="00C62884">
      <w:pPr>
        <w:spacing w:before="120" w:after="120"/>
        <w:ind w:right="1"/>
        <w:jc w:val="right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lastRenderedPageBreak/>
        <w:t>Załącznik nr 1</w:t>
      </w:r>
      <w:r w:rsidR="00A274F2">
        <w:rPr>
          <w:rFonts w:ascii="Open Sans" w:hAnsi="Open Sans" w:cs="Open Sans"/>
        </w:rPr>
        <w:t>.</w:t>
      </w:r>
      <w:r w:rsidR="00F857BB">
        <w:rPr>
          <w:rFonts w:ascii="Open Sans" w:hAnsi="Open Sans" w:cs="Open Sans"/>
        </w:rPr>
        <w:t>2</w:t>
      </w:r>
      <w:r w:rsidRPr="00CE714F">
        <w:rPr>
          <w:rFonts w:ascii="Open Sans" w:hAnsi="Open Sans" w:cs="Open Sans"/>
        </w:rPr>
        <w:t xml:space="preserve"> do SIWZ</w:t>
      </w:r>
    </w:p>
    <w:p w14:paraId="28B65915" w14:textId="0F3FF21A" w:rsidR="00C62884" w:rsidRPr="00224124" w:rsidRDefault="001C3668" w:rsidP="00224124">
      <w:pPr>
        <w:spacing w:before="120" w:after="120" w:line="300" w:lineRule="auto"/>
        <w:ind w:right="1"/>
        <w:jc w:val="center"/>
        <w:rPr>
          <w:rFonts w:ascii="Open Sans" w:hAnsi="Open Sans" w:cs="Open Sans"/>
          <w:b/>
        </w:rPr>
      </w:pPr>
      <w:r w:rsidRPr="001C3668">
        <w:rPr>
          <w:rFonts w:ascii="Open Sans" w:hAnsi="Open Sans" w:cs="Open Sans"/>
          <w:b/>
        </w:rPr>
        <w:t xml:space="preserve"> </w:t>
      </w:r>
      <w:r w:rsidRPr="00A77E8C">
        <w:rPr>
          <w:rFonts w:ascii="Open Sans" w:hAnsi="Open Sans" w:cs="Open Sans"/>
          <w:b/>
        </w:rPr>
        <w:t xml:space="preserve">O F E R T A – CZĘŚĆ NR </w:t>
      </w:r>
      <w:r w:rsidR="00F857BB">
        <w:rPr>
          <w:rFonts w:ascii="Open Sans" w:hAnsi="Open Sans" w:cs="Open Sans"/>
          <w:b/>
        </w:rPr>
        <w:t>2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C62884" w:rsidRPr="00E84076" w14:paraId="28B65918" w14:textId="77777777" w:rsidTr="00DD0CF3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5916" w14:textId="77777777" w:rsidR="00C62884" w:rsidRPr="00282831" w:rsidRDefault="00C62884" w:rsidP="00DD0CF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5917" w14:textId="77777777" w:rsidR="00C62884" w:rsidRPr="00282831" w:rsidRDefault="00C62884" w:rsidP="00DD0CF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4459C5" w:rsidRPr="00E84076" w14:paraId="65DCF617" w14:textId="77777777" w:rsidTr="00521EC7">
        <w:trPr>
          <w:cantSplit/>
          <w:trHeight w:val="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0188" w14:textId="4F12C790" w:rsidR="004459C5" w:rsidRPr="00282831" w:rsidRDefault="004459C5" w:rsidP="004459C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BFF4" w14:textId="1E7EAD51" w:rsidR="004459C5" w:rsidRPr="00282831" w:rsidRDefault="004459C5" w:rsidP="004459C5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1F73DC" w:rsidRPr="00E84076" w14:paraId="360500CB" w14:textId="77777777" w:rsidTr="00521EC7">
        <w:trPr>
          <w:cantSplit/>
          <w:trHeight w:val="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8973" w14:textId="13E2FD2F" w:rsidR="001F73DC" w:rsidRPr="00282831" w:rsidRDefault="001F73DC" w:rsidP="004459C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BEF8" w14:textId="54B7E36E" w:rsidR="001F73DC" w:rsidRPr="00282831" w:rsidRDefault="001F73DC" w:rsidP="004459C5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…………………………………………………………………………………….*</w:t>
            </w:r>
          </w:p>
        </w:tc>
      </w:tr>
    </w:tbl>
    <w:p w14:paraId="28B65925" w14:textId="77777777" w:rsidR="00C62884" w:rsidRPr="00282831" w:rsidRDefault="00C62884" w:rsidP="00C62884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C62884" w:rsidRPr="00E84076" w14:paraId="28B65929" w14:textId="77777777" w:rsidTr="00DD0CF3">
        <w:trPr>
          <w:trHeight w:val="684"/>
        </w:trPr>
        <w:tc>
          <w:tcPr>
            <w:tcW w:w="3856" w:type="dxa"/>
            <w:vAlign w:val="center"/>
          </w:tcPr>
          <w:p w14:paraId="28B65926" w14:textId="77777777" w:rsidR="00C62884" w:rsidRPr="00282831" w:rsidRDefault="00C62884" w:rsidP="00DD0CF3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A6CA199" w14:textId="77777777" w:rsidR="00C505A7" w:rsidRPr="0089588A" w:rsidRDefault="00C505A7" w:rsidP="00C505A7">
            <w:pPr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</w:pPr>
          </w:p>
          <w:p w14:paraId="59EA39A4" w14:textId="77777777" w:rsidR="00181B6C" w:rsidRPr="0089588A" w:rsidRDefault="00181B6C" w:rsidP="00181B6C">
            <w:pPr>
              <w:rPr>
                <w:rFonts w:ascii="Open Sans" w:hAnsi="Open Sans" w:cs="Open Sans"/>
                <w:b/>
                <w:iCs/>
                <w:lang w:eastAsia="ar-SA"/>
              </w:rPr>
            </w:pPr>
            <w:r w:rsidRPr="0089588A">
              <w:rPr>
                <w:rFonts w:ascii="Open Sans" w:hAnsi="Open Sans" w:cs="Open Sans"/>
                <w:b/>
                <w:iCs/>
                <w:lang w:eastAsia="ar-SA"/>
              </w:rPr>
              <w:t>Budowa przystani kajakowych w ramach przedsięwzięcia strategicznego „Pomorskie Szlaki Kajakowe” projekt „Pomorskie Szlaki Kajakowe – Szlak Motławy i Martwej Wisły”.</w:t>
            </w:r>
          </w:p>
          <w:p w14:paraId="09B23A8C" w14:textId="77777777" w:rsidR="00181B6C" w:rsidRPr="0089588A" w:rsidRDefault="00181B6C" w:rsidP="00181B6C">
            <w:pPr>
              <w:rPr>
                <w:rFonts w:ascii="Open Sans" w:hAnsi="Open Sans" w:cs="Open Sans"/>
                <w:b/>
                <w:iCs/>
                <w:lang w:eastAsia="ar-SA"/>
              </w:rPr>
            </w:pPr>
          </w:p>
          <w:p w14:paraId="157CCAE7" w14:textId="1956CFE1" w:rsidR="00181B6C" w:rsidRPr="0089588A" w:rsidRDefault="00181B6C" w:rsidP="00181B6C">
            <w:pPr>
              <w:rPr>
                <w:rFonts w:ascii="Open Sans" w:hAnsi="Open Sans" w:cs="Open Sans"/>
                <w:b/>
                <w:iCs/>
                <w:u w:val="single"/>
                <w:lang w:eastAsia="ar-SA"/>
              </w:rPr>
            </w:pPr>
            <w:r w:rsidRPr="0089588A">
              <w:rPr>
                <w:rFonts w:ascii="Open Sans" w:hAnsi="Open Sans" w:cs="Open Sans"/>
                <w:b/>
                <w:iCs/>
                <w:u w:val="single"/>
                <w:lang w:eastAsia="ar-SA"/>
              </w:rPr>
              <w:t xml:space="preserve">Część nr </w:t>
            </w:r>
            <w:r w:rsidR="00804FD3" w:rsidRPr="0089588A">
              <w:rPr>
                <w:rFonts w:ascii="Open Sans" w:hAnsi="Open Sans" w:cs="Open Sans"/>
                <w:b/>
                <w:iCs/>
                <w:u w:val="single"/>
                <w:lang w:eastAsia="ar-SA"/>
              </w:rPr>
              <w:t>2</w:t>
            </w:r>
            <w:r w:rsidRPr="0089588A">
              <w:rPr>
                <w:rFonts w:ascii="Open Sans" w:hAnsi="Open Sans" w:cs="Open Sans"/>
                <w:b/>
                <w:iCs/>
                <w:u w:val="single"/>
                <w:lang w:eastAsia="ar-SA"/>
              </w:rPr>
              <w:t xml:space="preserve"> </w:t>
            </w:r>
          </w:p>
          <w:p w14:paraId="4277AF54" w14:textId="36B955BD" w:rsidR="00F857BB" w:rsidRPr="0089588A" w:rsidRDefault="00181B6C" w:rsidP="0089588A">
            <w:pPr>
              <w:pStyle w:val="Tekstpodstawowywcity21"/>
              <w:tabs>
                <w:tab w:val="left" w:pos="1843"/>
              </w:tabs>
              <w:ind w:left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9588A">
              <w:rPr>
                <w:rFonts w:ascii="Open Sans" w:hAnsi="Open Sans" w:cs="Open Sans"/>
                <w:b/>
                <w:iCs/>
                <w:sz w:val="20"/>
                <w:szCs w:val="20"/>
              </w:rPr>
              <w:t>Przystań kajakowa Tamka</w:t>
            </w:r>
          </w:p>
          <w:p w14:paraId="28B65928" w14:textId="231D76A5" w:rsidR="00C62884" w:rsidRPr="00517B38" w:rsidRDefault="00C62884" w:rsidP="00224124">
            <w:pPr>
              <w:pStyle w:val="Tekstpodstawowywcity21"/>
              <w:tabs>
                <w:tab w:val="left" w:pos="1843"/>
              </w:tabs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8B6592A" w14:textId="77777777" w:rsidR="00C62884" w:rsidRPr="00DC0294" w:rsidRDefault="00C62884" w:rsidP="00DC0294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 w:rsidR="005E0617">
        <w:rPr>
          <w:rFonts w:ascii="Open Sans" w:hAnsi="Open Sans" w:cs="Open Sans"/>
        </w:rPr>
        <w:br/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15392E" w:rsidRPr="00E84076" w14:paraId="28B6592E" w14:textId="77777777" w:rsidTr="00521EC7">
        <w:trPr>
          <w:trHeight w:val="612"/>
        </w:trPr>
        <w:tc>
          <w:tcPr>
            <w:tcW w:w="504" w:type="dxa"/>
            <w:vAlign w:val="center"/>
          </w:tcPr>
          <w:p w14:paraId="28B6592B" w14:textId="77777777" w:rsidR="0015392E" w:rsidRPr="00DC0294" w:rsidRDefault="0015392E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8B6592C" w14:textId="77777777" w:rsidR="0015392E" w:rsidRPr="00DC0294" w:rsidRDefault="0015392E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1EBC19E1" w14:textId="77777777" w:rsidR="0015392E" w:rsidRDefault="0015392E" w:rsidP="00521E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8B6592D" w14:textId="3456D673" w:rsidR="0015392E" w:rsidRPr="00DC0294" w:rsidRDefault="0015392E" w:rsidP="00521E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3E0100" w:rsidRPr="00E84076" w14:paraId="28B65936" w14:textId="77777777" w:rsidTr="00DD0CF3">
        <w:trPr>
          <w:trHeight w:val="568"/>
        </w:trPr>
        <w:tc>
          <w:tcPr>
            <w:tcW w:w="504" w:type="dxa"/>
            <w:vAlign w:val="center"/>
          </w:tcPr>
          <w:p w14:paraId="28B65933" w14:textId="77777777" w:rsidR="003E0100" w:rsidRPr="00DC0294" w:rsidRDefault="003E0100" w:rsidP="003E010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8B65934" w14:textId="77777777" w:rsidR="003E0100" w:rsidRPr="00DC0294" w:rsidRDefault="003E0100" w:rsidP="003E010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8B65935" w14:textId="1A58C974" w:rsidR="003E0100" w:rsidRPr="00DC0294" w:rsidRDefault="003E0100" w:rsidP="00622242">
            <w:pPr>
              <w:spacing w:before="120" w:after="120"/>
              <w:ind w:left="182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3E0100" w:rsidRPr="00E84076" w14:paraId="28B6593A" w14:textId="77777777" w:rsidTr="00DD0CF3">
        <w:trPr>
          <w:trHeight w:val="548"/>
        </w:trPr>
        <w:tc>
          <w:tcPr>
            <w:tcW w:w="504" w:type="dxa"/>
            <w:vAlign w:val="center"/>
          </w:tcPr>
          <w:p w14:paraId="28B65937" w14:textId="77777777" w:rsidR="003E0100" w:rsidRPr="00DC0294" w:rsidRDefault="003E0100" w:rsidP="003E010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28B65938" w14:textId="77777777" w:rsidR="003E0100" w:rsidRPr="00DC0294" w:rsidRDefault="003E0100" w:rsidP="003E010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28B65939" w14:textId="77777777" w:rsidR="003E0100" w:rsidRPr="00DC0294" w:rsidRDefault="003E0100" w:rsidP="003E010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36 miesięcy od dnia odbioru </w:t>
            </w:r>
          </w:p>
        </w:tc>
      </w:tr>
      <w:tr w:rsidR="003E0100" w:rsidRPr="00E84076" w14:paraId="28B6593E" w14:textId="77777777" w:rsidTr="00DD0CF3">
        <w:trPr>
          <w:trHeight w:val="663"/>
        </w:trPr>
        <w:tc>
          <w:tcPr>
            <w:tcW w:w="504" w:type="dxa"/>
            <w:vAlign w:val="center"/>
          </w:tcPr>
          <w:p w14:paraId="28B6593B" w14:textId="77777777" w:rsidR="003E0100" w:rsidRPr="00DC0294" w:rsidRDefault="003E0100" w:rsidP="003E010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8B6593C" w14:textId="77777777" w:rsidR="003E0100" w:rsidRPr="00DC0294" w:rsidRDefault="003E0100" w:rsidP="003E010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28B6593D" w14:textId="77777777" w:rsidR="003E0100" w:rsidRPr="00DC0294" w:rsidRDefault="003E0100" w:rsidP="003E010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3E0100" w:rsidRPr="00E84076" w14:paraId="28B65942" w14:textId="77777777" w:rsidTr="00DD0CF3">
        <w:trPr>
          <w:trHeight w:val="570"/>
        </w:trPr>
        <w:tc>
          <w:tcPr>
            <w:tcW w:w="504" w:type="dxa"/>
            <w:vAlign w:val="center"/>
          </w:tcPr>
          <w:p w14:paraId="28B6593F" w14:textId="77777777" w:rsidR="003E0100" w:rsidRPr="00DC0294" w:rsidRDefault="003E0100" w:rsidP="003E010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28B65940" w14:textId="77777777" w:rsidR="003E0100" w:rsidRPr="00DC0294" w:rsidRDefault="003E0100" w:rsidP="003E010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28B65941" w14:textId="77777777" w:rsidR="003E0100" w:rsidRPr="00DC0294" w:rsidRDefault="003E0100" w:rsidP="003E010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3E0100" w:rsidRPr="00E84076" w14:paraId="28B65946" w14:textId="77777777" w:rsidTr="00DD0CF3">
        <w:trPr>
          <w:trHeight w:val="1202"/>
        </w:trPr>
        <w:tc>
          <w:tcPr>
            <w:tcW w:w="504" w:type="dxa"/>
            <w:vAlign w:val="center"/>
          </w:tcPr>
          <w:p w14:paraId="28B65943" w14:textId="77777777" w:rsidR="003E0100" w:rsidRPr="00DC0294" w:rsidRDefault="003E0100" w:rsidP="003E010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28B65944" w14:textId="77777777" w:rsidR="003E0100" w:rsidRPr="00DC0294" w:rsidRDefault="003E0100" w:rsidP="003E010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28B65945" w14:textId="77777777" w:rsidR="003E0100" w:rsidRPr="00DC0294" w:rsidRDefault="003E0100" w:rsidP="003E010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28B65947" w14:textId="77777777" w:rsidR="00C62884" w:rsidRPr="00DC0294" w:rsidRDefault="00C62884" w:rsidP="00DC0294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Uwaga!</w:t>
      </w:r>
      <w:r w:rsidR="0010081D" w:rsidRPr="00DC0294">
        <w:rPr>
          <w:rFonts w:ascii="Open Sans" w:hAnsi="Open Sans" w:cs="Open Sans"/>
          <w:sz w:val="18"/>
          <w:szCs w:val="18"/>
        </w:rPr>
        <w:tab/>
      </w:r>
      <w:r w:rsidR="0010081D" w:rsidRPr="00DC0294">
        <w:rPr>
          <w:rFonts w:ascii="Open Sans" w:hAnsi="Open Sans" w:cs="Open Sans"/>
          <w:sz w:val="18"/>
          <w:szCs w:val="18"/>
        </w:rPr>
        <w:tab/>
      </w:r>
    </w:p>
    <w:p w14:paraId="28B65948" w14:textId="77777777" w:rsidR="00C62884" w:rsidRPr="00DC0294" w:rsidRDefault="00C62884" w:rsidP="00C62884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DC0294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28B65949" w14:textId="77777777" w:rsidR="00C62884" w:rsidRPr="00DC0294" w:rsidRDefault="00B12C24" w:rsidP="00C364FA">
      <w:pPr>
        <w:widowControl/>
        <w:numPr>
          <w:ilvl w:val="0"/>
          <w:numId w:val="112"/>
        </w:numPr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28B6594A" w14:textId="77777777" w:rsidR="00C62884" w:rsidRPr="00DC0294" w:rsidRDefault="00C62884" w:rsidP="00C364FA">
      <w:pPr>
        <w:widowControl/>
        <w:numPr>
          <w:ilvl w:val="0"/>
          <w:numId w:val="112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28B6594B" w14:textId="77777777" w:rsidR="00C62884" w:rsidRPr="00DC0294" w:rsidRDefault="00C62884" w:rsidP="00C364FA">
      <w:pPr>
        <w:widowControl/>
        <w:numPr>
          <w:ilvl w:val="0"/>
          <w:numId w:val="112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28B6594C" w14:textId="77777777" w:rsidR="00C62884" w:rsidRPr="00DC0294" w:rsidRDefault="00C62884" w:rsidP="00C364FA">
      <w:pPr>
        <w:widowControl/>
        <w:numPr>
          <w:ilvl w:val="0"/>
          <w:numId w:val="112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8B6594D" w14:textId="77777777" w:rsidR="00C62884" w:rsidRPr="00DC0294" w:rsidRDefault="00C62884" w:rsidP="00C364FA">
      <w:pPr>
        <w:widowControl/>
        <w:numPr>
          <w:ilvl w:val="0"/>
          <w:numId w:val="112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28B6594E" w14:textId="77777777" w:rsidR="00C62884" w:rsidRPr="00DC0294" w:rsidRDefault="00C62884" w:rsidP="00C364FA">
      <w:pPr>
        <w:widowControl/>
        <w:numPr>
          <w:ilvl w:val="0"/>
          <w:numId w:val="112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Powstanie obowiązku podatkowego u zamawiającego.</w:t>
      </w:r>
    </w:p>
    <w:p w14:paraId="28B6594F" w14:textId="77777777" w:rsidR="00C62884" w:rsidRPr="00DC0294" w:rsidRDefault="00C62884" w:rsidP="00C62884">
      <w:pPr>
        <w:ind w:left="567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(wstawić </w:t>
      </w:r>
      <w:r w:rsidRPr="00DC0294">
        <w:rPr>
          <w:rFonts w:ascii="Open Sans" w:hAnsi="Open Sans" w:cs="Open Sans"/>
          <w:b/>
        </w:rPr>
        <w:t>X</w:t>
      </w:r>
      <w:r w:rsidRPr="00DC0294">
        <w:rPr>
          <w:rFonts w:ascii="Open Sans" w:hAnsi="Open Sans" w:cs="Open Sans"/>
        </w:rPr>
        <w:t xml:space="preserve"> we właściwe pole):</w:t>
      </w:r>
    </w:p>
    <w:p w14:paraId="28B65950" w14:textId="77777777" w:rsidR="00C62884" w:rsidRPr="00DC0294" w:rsidRDefault="00C62884" w:rsidP="00C62884">
      <w:pPr>
        <w:tabs>
          <w:tab w:val="left" w:pos="993"/>
        </w:tabs>
        <w:ind w:left="993"/>
        <w:rPr>
          <w:rFonts w:ascii="Open Sans" w:hAnsi="Open Sans" w:cs="Open Sans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28B65951" w14:textId="77777777" w:rsidR="00C62884" w:rsidRPr="00DC0294" w:rsidRDefault="00C62884" w:rsidP="00C62884">
      <w:pPr>
        <w:tabs>
          <w:tab w:val="left" w:pos="993"/>
        </w:tabs>
        <w:ind w:left="993"/>
        <w:rPr>
          <w:rFonts w:ascii="Open Sans" w:hAnsi="Open Sans" w:cs="Open Sans"/>
          <w:sz w:val="22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DC0294">
        <w:rPr>
          <w:rFonts w:ascii="Open Sans" w:hAnsi="Open Sans" w:cs="Open Sans"/>
          <w:sz w:val="22"/>
        </w:rPr>
        <w:t xml:space="preserve"> </w:t>
      </w:r>
    </w:p>
    <w:p w14:paraId="28B65952" w14:textId="77777777" w:rsidR="00C62884" w:rsidRPr="00DC0294" w:rsidRDefault="00C62884" w:rsidP="00C62884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ab/>
      </w:r>
    </w:p>
    <w:p w14:paraId="28B65953" w14:textId="77777777" w:rsidR="00C62884" w:rsidRPr="00DC0294" w:rsidRDefault="00C62884" w:rsidP="00C62884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28B65954" w14:textId="77777777" w:rsidR="009535B9" w:rsidRDefault="00C62884" w:rsidP="00C62884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_________________ zł netto**.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br/>
      </w:r>
    </w:p>
    <w:p w14:paraId="28B65955" w14:textId="77777777" w:rsidR="00C62884" w:rsidRPr="00DC0294" w:rsidRDefault="00C62884" w:rsidP="00C62884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DC0294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28B65956" w14:textId="77777777" w:rsidR="00C62884" w:rsidRPr="00DC0294" w:rsidRDefault="00C62884" w:rsidP="00DC0294">
      <w:pPr>
        <w:numPr>
          <w:ilvl w:val="0"/>
          <w:numId w:val="17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8B65958" w14:textId="77777777" w:rsidR="00C62884" w:rsidRPr="00DC0294" w:rsidRDefault="00C62884" w:rsidP="00DC0294">
      <w:pPr>
        <w:numPr>
          <w:ilvl w:val="0"/>
          <w:numId w:val="17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8B65959" w14:textId="77777777" w:rsidR="00C62884" w:rsidRPr="00DC0294" w:rsidRDefault="006A4660" w:rsidP="00DC0294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ab/>
      </w:r>
    </w:p>
    <w:p w14:paraId="28B6595B" w14:textId="485FAB6C" w:rsidR="00C62884" w:rsidRDefault="00C62884" w:rsidP="004B1A67">
      <w:pPr>
        <w:spacing w:after="120"/>
        <w:rPr>
          <w:rFonts w:cs="Open Sans"/>
        </w:rPr>
      </w:pPr>
      <w:r w:rsidRPr="00DC0294">
        <w:rPr>
          <w:rFonts w:ascii="Open Sans" w:hAnsi="Open Sans" w:cs="Open Sans"/>
        </w:rPr>
        <w:t>Oświadczam, że niewypełnienie oferty w zakresie pkt 12 oznacza, że jej złożenie</w:t>
      </w:r>
      <w:r w:rsidRPr="00DC0294">
        <w:rPr>
          <w:rFonts w:ascii="Open Sans" w:hAnsi="Open Sans" w:cs="Open Sans"/>
        </w:rPr>
        <w:br/>
        <w:t>nie prowadzi do powstania obowiązku podatkowego po stronie zamawiającego.</w:t>
      </w:r>
    </w:p>
    <w:p w14:paraId="1133B964" w14:textId="77777777" w:rsidR="00F004B0" w:rsidRPr="004B1A67" w:rsidRDefault="00F004B0" w:rsidP="00F004B0">
      <w:pPr>
        <w:spacing w:before="120" w:after="120" w:line="25" w:lineRule="atLeast"/>
        <w:ind w:left="426" w:right="1"/>
        <w:jc w:val="both"/>
        <w:rPr>
          <w:rFonts w:ascii="Open Sans" w:hAnsi="Open Sans" w:cs="Open Sans"/>
          <w:b/>
          <w:sz w:val="4"/>
          <w:szCs w:val="4"/>
        </w:rPr>
      </w:pPr>
    </w:p>
    <w:p w14:paraId="085BEFBF" w14:textId="77777777" w:rsidR="00F004B0" w:rsidRPr="004B1A67" w:rsidRDefault="00F004B0" w:rsidP="00F004B0">
      <w:pPr>
        <w:spacing w:before="120" w:after="120" w:line="25" w:lineRule="atLeast"/>
        <w:ind w:left="426" w:right="1"/>
        <w:jc w:val="both"/>
        <w:rPr>
          <w:rFonts w:ascii="Open Sans" w:hAnsi="Open Sans" w:cs="Open Sans"/>
          <w:b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F004B0" w:rsidRPr="004B1A67" w14:paraId="5DC1ACA7" w14:textId="77777777" w:rsidTr="007903FE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31A0" w14:textId="77777777" w:rsidR="00F004B0" w:rsidRPr="004B1A67" w:rsidRDefault="00F004B0" w:rsidP="007903FE">
            <w:pPr>
              <w:pStyle w:val="Styl"/>
              <w:ind w:left="9" w:right="1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b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4A88CFF9" w14:textId="1D7FC7B3" w:rsidR="00BB58B9" w:rsidRDefault="00BB58B9" w:rsidP="00F004B0">
      <w:pPr>
        <w:widowControl/>
        <w:autoSpaceDE/>
        <w:autoSpaceDN/>
        <w:adjustRightInd/>
        <w:rPr>
          <w:rFonts w:cs="Open Sans"/>
          <w:b/>
        </w:rPr>
        <w:sectPr w:rsidR="00BB58B9" w:rsidSect="00EE413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B659CE" w14:textId="217D9778" w:rsidR="00C62884" w:rsidRPr="00CE714F" w:rsidRDefault="00C62884" w:rsidP="00C62884">
      <w:pPr>
        <w:jc w:val="right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lastRenderedPageBreak/>
        <w:t>Załącznik nr 3 do SIWZ</w:t>
      </w:r>
    </w:p>
    <w:p w14:paraId="28B659D0" w14:textId="6A28A02C" w:rsidR="00C62884" w:rsidRDefault="00C62884" w:rsidP="00C62884">
      <w:pPr>
        <w:spacing w:before="120" w:after="120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WYKAZ ROBÓT BUDOWLANYCH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48"/>
        <w:gridCol w:w="2722"/>
        <w:gridCol w:w="1560"/>
        <w:gridCol w:w="1701"/>
        <w:gridCol w:w="1701"/>
        <w:gridCol w:w="2835"/>
      </w:tblGrid>
      <w:tr w:rsidR="006952DC" w:rsidRPr="00312ABF" w14:paraId="6E54AB52" w14:textId="77777777" w:rsidTr="00C364FA">
        <w:trPr>
          <w:trHeight w:val="1079"/>
        </w:trPr>
        <w:tc>
          <w:tcPr>
            <w:tcW w:w="567" w:type="dxa"/>
            <w:vAlign w:val="center"/>
          </w:tcPr>
          <w:p w14:paraId="27810DF1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948" w:type="dxa"/>
            <w:vAlign w:val="center"/>
          </w:tcPr>
          <w:p w14:paraId="1D008D8D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39431A23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722" w:type="dxa"/>
            <w:vAlign w:val="center"/>
          </w:tcPr>
          <w:p w14:paraId="54708C1F" w14:textId="3CCF69F8" w:rsidR="006952DC" w:rsidRDefault="006952DC" w:rsidP="000A280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C364FA">
              <w:rPr>
                <w:rFonts w:ascii="Open Sans" w:hAnsi="Open Sans" w:cs="Open Sans"/>
                <w:sz w:val="18"/>
                <w:szCs w:val="18"/>
              </w:rPr>
              <w:t>budowę lub przebudowę pomost</w:t>
            </w:r>
            <w:r w:rsidR="00FB27C0">
              <w:rPr>
                <w:rFonts w:ascii="Open Sans" w:hAnsi="Open Sans" w:cs="Open Sans"/>
                <w:sz w:val="18"/>
                <w:szCs w:val="18"/>
              </w:rPr>
              <w:t xml:space="preserve">u </w:t>
            </w:r>
            <w:r w:rsidR="00FB27C0" w:rsidRPr="00FB27C0">
              <w:rPr>
                <w:rFonts w:ascii="Open Sans" w:hAnsi="Open Sans" w:cs="Open Sans"/>
                <w:sz w:val="18"/>
                <w:szCs w:val="18"/>
              </w:rPr>
              <w:t>*</w:t>
            </w:r>
            <w:r w:rsidR="00FB27C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?</w:t>
            </w:r>
          </w:p>
          <w:p w14:paraId="62BD5212" w14:textId="77777777" w:rsidR="00FB27C0" w:rsidRDefault="00FB27C0" w:rsidP="000A280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9E3D81" w14:textId="77777777" w:rsidR="00FB27C0" w:rsidRPr="00FB27C0" w:rsidRDefault="00FB27C0" w:rsidP="0089588A">
            <w:pPr>
              <w:pStyle w:val="Nagwek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FB27C0">
              <w:rPr>
                <w:rFonts w:ascii="Open Sans" w:hAnsi="Open Sans" w:cs="Open Sans"/>
                <w:sz w:val="18"/>
                <w:szCs w:val="18"/>
              </w:rPr>
              <w:t>* pomost w rozumieniu Rozporządzenia Ministra Środowiska z dnia 20 kwietnia 2007 r. w sprawie warunków technicznych, jakim powinny odpowiadać budowle hydrotechniczne i ich usytuowanie (Dz.U. 2007 nr 86 poz. 579);</w:t>
            </w:r>
          </w:p>
          <w:p w14:paraId="52AA6ABC" w14:textId="77777777" w:rsidR="00FB27C0" w:rsidRPr="00FB27C0" w:rsidRDefault="00FB27C0" w:rsidP="0089588A">
            <w:pPr>
              <w:pStyle w:val="Nagwek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FB27C0">
              <w:rPr>
                <w:rFonts w:ascii="Open Sans" w:hAnsi="Open Sans" w:cs="Open Sans"/>
                <w:sz w:val="18"/>
                <w:szCs w:val="18"/>
              </w:rPr>
              <w:t xml:space="preserve">lub </w:t>
            </w:r>
          </w:p>
          <w:p w14:paraId="3AACC268" w14:textId="6ECD8549" w:rsidR="00FB27C0" w:rsidRDefault="00FB27C0" w:rsidP="0089588A">
            <w:pPr>
              <w:pStyle w:val="Nagwek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FB27C0">
              <w:rPr>
                <w:rFonts w:ascii="Open Sans" w:hAnsi="Open Sans" w:cs="Open Sans"/>
                <w:sz w:val="18"/>
                <w:szCs w:val="18"/>
              </w:rPr>
              <w:t>* pomost w rozumieniu Rozporządzenia Ministra Transportu i Gospodarki Morskiej z dnia 01.06.1998r., w sprawie warunków technicznych, jakim powinny odpowiadać morskie budowle hydrotechniczne i ich usytuowanie (Dz.U. 1998 nr 101 poz. 645).</w:t>
            </w:r>
          </w:p>
          <w:p w14:paraId="098636C8" w14:textId="77777777" w:rsidR="00FB27C0" w:rsidRDefault="00FB27C0" w:rsidP="000A280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F86F2F" w14:textId="10AAF503" w:rsidR="00FB27C0" w:rsidRPr="00312ABF" w:rsidRDefault="00FB27C0" w:rsidP="000A280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E4E883B" w14:textId="745069D1" w:rsidR="006952DC" w:rsidRPr="00312ABF" w:rsidRDefault="006952DC" w:rsidP="000A280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05CD1F45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293559C2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vAlign w:val="center"/>
          </w:tcPr>
          <w:p w14:paraId="7EC12A16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53787A30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835" w:type="dxa"/>
            <w:vAlign w:val="center"/>
          </w:tcPr>
          <w:p w14:paraId="4FF4685E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6952DC" w:rsidRPr="00312ABF" w14:paraId="4DA9EB5C" w14:textId="77777777" w:rsidTr="00C364FA">
        <w:trPr>
          <w:trHeight w:hRule="exact" w:val="1287"/>
        </w:trPr>
        <w:tc>
          <w:tcPr>
            <w:tcW w:w="567" w:type="dxa"/>
            <w:vAlign w:val="center"/>
          </w:tcPr>
          <w:p w14:paraId="413D6C70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lastRenderedPageBreak/>
              <w:t>1</w:t>
            </w:r>
          </w:p>
        </w:tc>
        <w:tc>
          <w:tcPr>
            <w:tcW w:w="2948" w:type="dxa"/>
            <w:vAlign w:val="center"/>
          </w:tcPr>
          <w:p w14:paraId="6C75E412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49577A3E" w14:textId="4C617464" w:rsidR="006952DC" w:rsidRPr="00312ABF" w:rsidRDefault="00815FE2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523B6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01BB6926" w14:textId="14CE4C72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BD8BC8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BA83B3F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FF5A439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952DC" w:rsidRPr="00312ABF" w14:paraId="43CDE26D" w14:textId="77777777" w:rsidTr="00C364FA">
        <w:trPr>
          <w:trHeight w:hRule="exact" w:val="1279"/>
        </w:trPr>
        <w:tc>
          <w:tcPr>
            <w:tcW w:w="567" w:type="dxa"/>
            <w:vAlign w:val="center"/>
          </w:tcPr>
          <w:p w14:paraId="0AB6FB4C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948" w:type="dxa"/>
            <w:vAlign w:val="center"/>
          </w:tcPr>
          <w:p w14:paraId="28D3420A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6F6EFABA" w14:textId="3AABD94C" w:rsidR="006952DC" w:rsidRPr="00312ABF" w:rsidRDefault="00815FE2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523B6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4B9952A6" w14:textId="3BF98BA5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047C0D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17DF15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DD5F2BB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952DC" w:rsidRPr="00312ABF" w14:paraId="7B3DF037" w14:textId="77777777" w:rsidTr="00C364FA">
        <w:trPr>
          <w:trHeight w:hRule="exact" w:val="1272"/>
        </w:trPr>
        <w:tc>
          <w:tcPr>
            <w:tcW w:w="567" w:type="dxa"/>
            <w:vAlign w:val="center"/>
          </w:tcPr>
          <w:p w14:paraId="4C74380E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948" w:type="dxa"/>
            <w:vAlign w:val="center"/>
          </w:tcPr>
          <w:p w14:paraId="21973D5D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9D52D13" w14:textId="6DBC1106" w:rsidR="006952DC" w:rsidRPr="00312ABF" w:rsidRDefault="00815FE2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523B6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4219EF2D" w14:textId="0F959DD8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F97BBE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0D2587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8658F79" w14:textId="77777777" w:rsidR="006952DC" w:rsidRPr="00312ABF" w:rsidRDefault="006952DC" w:rsidP="000A28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B3FC2D9" w14:textId="21852256" w:rsidR="006F5BEF" w:rsidRPr="00A80D67" w:rsidRDefault="00CF248D" w:rsidP="0089588A">
      <w:pPr>
        <w:jc w:val="both"/>
        <w:rPr>
          <w:rFonts w:ascii="Open Sans" w:hAnsi="Open Sans" w:cs="Open Sans"/>
          <w:snapToGrid w:val="0"/>
        </w:rPr>
      </w:pPr>
      <w:r w:rsidDel="00CF248D">
        <w:rPr>
          <w:rFonts w:ascii="Open Sans" w:hAnsi="Open Sans" w:cs="Open Sans"/>
          <w:snapToGrid w:val="0"/>
        </w:rPr>
        <w:t xml:space="preserve"> </w:t>
      </w:r>
      <w:r w:rsidR="006F5BEF" w:rsidRPr="00A80D67">
        <w:rPr>
          <w:rFonts w:ascii="Open Sans" w:hAnsi="Open Sans" w:cs="Open Sans"/>
          <w:snapToGrid w:val="0"/>
        </w:rPr>
        <w:t>*) niepotrzebne skreślić</w:t>
      </w:r>
    </w:p>
    <w:p w14:paraId="28B659FB" w14:textId="0EE04E73" w:rsidR="00C62884" w:rsidRPr="00D64567" w:rsidRDefault="00C62884" w:rsidP="00D64567">
      <w:pPr>
        <w:spacing w:before="120" w:after="120"/>
        <w:ind w:right="-143"/>
        <w:jc w:val="both"/>
        <w:rPr>
          <w:rFonts w:ascii="Open Sans" w:hAnsi="Open Sans" w:cs="Open Sans"/>
          <w:snapToGrid w:val="0"/>
        </w:rPr>
      </w:pPr>
      <w:r w:rsidRPr="00DC0294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7C92DF3E" w14:textId="5B7D6E2A" w:rsidR="0001751A" w:rsidRPr="00BF5CCC" w:rsidRDefault="0001751A" w:rsidP="0089588A">
      <w:pPr>
        <w:widowControl/>
        <w:autoSpaceDE/>
        <w:autoSpaceDN/>
        <w:adjustRightInd/>
        <w:jc w:val="both"/>
        <w:rPr>
          <w:rFonts w:ascii="Open Sans" w:hAnsi="Open Sans" w:cs="Open Sans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01751A" w:rsidRPr="00636A2D" w14:paraId="1560E54E" w14:textId="77777777" w:rsidTr="007903FE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4F9A" w14:textId="77777777" w:rsidR="0001751A" w:rsidRPr="00636A2D" w:rsidRDefault="0001751A" w:rsidP="007903F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0798702" w14:textId="77777777" w:rsidR="0001751A" w:rsidRPr="00636A2D" w:rsidRDefault="0001751A" w:rsidP="007903F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D2E" w14:textId="77777777" w:rsidR="0001751A" w:rsidRPr="00636A2D" w:rsidRDefault="0001751A" w:rsidP="007903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149A1C6" w14:textId="77777777" w:rsidR="0001751A" w:rsidRDefault="0001751A" w:rsidP="0001751A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14:paraId="328DA90C" w14:textId="5117DAA7" w:rsidR="005F2386" w:rsidRDefault="0001751A" w:rsidP="0089588A">
      <w:pPr>
        <w:widowControl/>
        <w:autoSpaceDE/>
        <w:autoSpaceDN/>
        <w:adjustRightInd/>
        <w:rPr>
          <w:rFonts w:cs="Open Sans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17DCF1AE" w14:textId="7F9AF5EA" w:rsidR="005F2386" w:rsidRDefault="005F2386" w:rsidP="00C62884">
      <w:pPr>
        <w:rPr>
          <w:rFonts w:cs="Open Sans"/>
        </w:rPr>
        <w:sectPr w:rsidR="005F2386" w:rsidSect="00D6456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8B65A68" w14:textId="1FFCE396" w:rsidR="001A0F14" w:rsidRDefault="006A76E7" w:rsidP="00D6456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     </w:t>
      </w:r>
      <w:r w:rsidR="001A0F14">
        <w:rPr>
          <w:rFonts w:ascii="Open Sans" w:hAnsi="Open Sans" w:cs="Open Sans"/>
        </w:rPr>
        <w:t>Załącznik nr 4 do SIWZ</w:t>
      </w:r>
    </w:p>
    <w:p w14:paraId="4DFBBF78" w14:textId="4DED2F11" w:rsidR="00655966" w:rsidRDefault="00655966" w:rsidP="00CE714F">
      <w:pPr>
        <w:tabs>
          <w:tab w:val="center" w:pos="4535"/>
          <w:tab w:val="left" w:pos="7290"/>
        </w:tabs>
        <w:spacing w:before="120" w:after="120"/>
        <w:rPr>
          <w:rFonts w:ascii="Open Sans" w:hAnsi="Open Sans" w:cs="Open Sans"/>
        </w:rPr>
      </w:pPr>
    </w:p>
    <w:p w14:paraId="08EFB258" w14:textId="608E4B4B" w:rsidR="001D3A0D" w:rsidRDefault="001D3A0D" w:rsidP="001D3A0D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napToGrid w:val="0"/>
        </w:rPr>
      </w:pPr>
      <w:r w:rsidRPr="008708D3">
        <w:rPr>
          <w:rFonts w:ascii="Open Sans" w:hAnsi="Open Sans" w:cs="Open Sans"/>
        </w:rPr>
        <w:t>WYKAZ OSÓB,</w:t>
      </w:r>
      <w:r w:rsidRPr="008708D3">
        <w:rPr>
          <w:rFonts w:ascii="Open Sans" w:hAnsi="Open Sans" w:cs="Open Sans"/>
        </w:rPr>
        <w:br/>
      </w:r>
      <w:r w:rsidRPr="008708D3">
        <w:rPr>
          <w:rFonts w:ascii="Open Sans" w:hAnsi="Open Sans" w:cs="Open Sans"/>
          <w:snapToGrid w:val="0"/>
        </w:rPr>
        <w:t>SKIEROWANYCH PRZEZ WYKONAWCĘ DO REALIZACJI</w:t>
      </w:r>
      <w:r w:rsidRPr="00E97CAF">
        <w:rPr>
          <w:rFonts w:ascii="Open Sans" w:hAnsi="Open Sans" w:cs="Open Sans"/>
          <w:snapToGrid w:val="0"/>
        </w:rPr>
        <w:t xml:space="preserve"> ZAMÓWIENIA PUBLICZNEGO</w:t>
      </w:r>
    </w:p>
    <w:p w14:paraId="4DEB6140" w14:textId="77777777" w:rsidR="006B070B" w:rsidRPr="00E97CAF" w:rsidRDefault="006B070B" w:rsidP="001D3A0D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3402"/>
        <w:gridCol w:w="3261"/>
      </w:tblGrid>
      <w:tr w:rsidR="001D3A0D" w:rsidRPr="00E84076" w14:paraId="7B24E8AB" w14:textId="77777777" w:rsidTr="007903FE">
        <w:trPr>
          <w:trHeight w:val="747"/>
          <w:jc w:val="center"/>
        </w:trPr>
        <w:tc>
          <w:tcPr>
            <w:tcW w:w="567" w:type="dxa"/>
            <w:vAlign w:val="center"/>
          </w:tcPr>
          <w:p w14:paraId="6E998640" w14:textId="77777777" w:rsidR="001D3A0D" w:rsidRPr="00282831" w:rsidRDefault="001D3A0D" w:rsidP="007903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12C02C81" w14:textId="77777777" w:rsidR="001D3A0D" w:rsidRPr="00282831" w:rsidRDefault="001D3A0D" w:rsidP="007903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71781006" w14:textId="77777777" w:rsidR="001D3A0D" w:rsidRPr="00331DC6" w:rsidRDefault="001D3A0D" w:rsidP="007903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260BBB1B" w14:textId="77777777" w:rsidR="001D3A0D" w:rsidRPr="00331DC6" w:rsidRDefault="001D3A0D" w:rsidP="007903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Posiadane uprawnienia</w:t>
            </w:r>
          </w:p>
        </w:tc>
        <w:tc>
          <w:tcPr>
            <w:tcW w:w="3261" w:type="dxa"/>
            <w:vAlign w:val="center"/>
          </w:tcPr>
          <w:p w14:paraId="2B15B747" w14:textId="77777777" w:rsidR="001D3A0D" w:rsidRPr="00282831" w:rsidRDefault="001D3A0D" w:rsidP="007903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1D3A0D" w:rsidRPr="00E84076" w14:paraId="1EF9E68A" w14:textId="77777777" w:rsidTr="007903FE">
        <w:trPr>
          <w:trHeight w:val="124"/>
          <w:jc w:val="center"/>
        </w:trPr>
        <w:tc>
          <w:tcPr>
            <w:tcW w:w="567" w:type="dxa"/>
            <w:vAlign w:val="center"/>
          </w:tcPr>
          <w:p w14:paraId="51FEEC12" w14:textId="77777777" w:rsidR="001D3A0D" w:rsidRPr="00282831" w:rsidRDefault="001D3A0D" w:rsidP="007903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3BB3436F" w14:textId="77777777" w:rsidR="001D3A0D" w:rsidRPr="00282831" w:rsidRDefault="001D3A0D" w:rsidP="007903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4" w:type="dxa"/>
            <w:vAlign w:val="center"/>
          </w:tcPr>
          <w:p w14:paraId="672ECB72" w14:textId="77777777" w:rsidR="001D3A0D" w:rsidRPr="00331DC6" w:rsidRDefault="001D3A0D" w:rsidP="007903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402" w:type="dxa"/>
            <w:vAlign w:val="center"/>
          </w:tcPr>
          <w:p w14:paraId="093FB141" w14:textId="77777777" w:rsidR="001D3A0D" w:rsidRPr="00331DC6" w:rsidRDefault="001D3A0D" w:rsidP="007903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3261" w:type="dxa"/>
            <w:vAlign w:val="center"/>
          </w:tcPr>
          <w:p w14:paraId="6B7FC01C" w14:textId="77777777" w:rsidR="001D3A0D" w:rsidRPr="00282831" w:rsidRDefault="001D3A0D" w:rsidP="007903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1D3A0D" w:rsidRPr="00E84076" w14:paraId="3EAFB9F8" w14:textId="77777777" w:rsidTr="007903FE">
        <w:trPr>
          <w:trHeight w:hRule="exact" w:val="2833"/>
          <w:jc w:val="center"/>
        </w:trPr>
        <w:tc>
          <w:tcPr>
            <w:tcW w:w="567" w:type="dxa"/>
            <w:vAlign w:val="center"/>
          </w:tcPr>
          <w:p w14:paraId="740DF30D" w14:textId="77777777" w:rsidR="001D3A0D" w:rsidRPr="00282831" w:rsidRDefault="001D3A0D" w:rsidP="007903FE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56323F65" w14:textId="77777777" w:rsidR="001D3A0D" w:rsidRPr="00282831" w:rsidRDefault="001D3A0D" w:rsidP="007903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0B6E154" w14:textId="77777777" w:rsidR="001D3A0D" w:rsidRPr="00855E5E" w:rsidRDefault="001D3A0D" w:rsidP="007903FE">
            <w:pPr>
              <w:rPr>
                <w:rFonts w:ascii="Open Sans" w:hAnsi="Open Sans" w:cs="Open Sans"/>
                <w:sz w:val="18"/>
                <w:szCs w:val="18"/>
              </w:rPr>
            </w:pPr>
            <w:r w:rsidRPr="00855E5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601FDA1D" w14:textId="77777777" w:rsidR="000A53E6" w:rsidRDefault="001D3A0D" w:rsidP="007903FE">
            <w:pPr>
              <w:rPr>
                <w:rFonts w:ascii="Open Sans" w:hAnsi="Open Sans" w:cs="Open Sans"/>
                <w:sz w:val="18"/>
                <w:szCs w:val="18"/>
              </w:rPr>
            </w:pPr>
            <w:r w:rsidRPr="00224124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</w:t>
            </w:r>
            <w:r w:rsidR="003424BF" w:rsidRPr="00224124">
              <w:rPr>
                <w:rFonts w:ascii="Open Sans" w:hAnsi="Open Sans" w:cs="Open Sans"/>
                <w:sz w:val="18"/>
                <w:szCs w:val="18"/>
              </w:rPr>
              <w:br/>
            </w:r>
            <w:r w:rsidRPr="00224124">
              <w:rPr>
                <w:rFonts w:ascii="Open Sans" w:hAnsi="Open Sans" w:cs="Open Sans"/>
                <w:sz w:val="18"/>
                <w:szCs w:val="18"/>
              </w:rPr>
              <w:t>w specjalności</w:t>
            </w:r>
            <w:r w:rsidR="000A53E6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480D0B4B" w14:textId="615A3BBA" w:rsidR="000A53E6" w:rsidRDefault="000A53E6" w:rsidP="007903F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E943BCA" w14:textId="5EBF503D" w:rsidR="000A53E6" w:rsidRDefault="001D3A0D" w:rsidP="007903FE">
            <w:pPr>
              <w:rPr>
                <w:rFonts w:ascii="Open Sans" w:hAnsi="Open Sans" w:cs="Open Sans"/>
                <w:sz w:val="18"/>
                <w:szCs w:val="18"/>
              </w:rPr>
            </w:pPr>
            <w:r w:rsidRPr="00224124"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  <w:r w:rsidR="000A53E6"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98F594B" w14:textId="09DB5277" w:rsidR="000A53E6" w:rsidRDefault="005428C6" w:rsidP="00C364F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24124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FC64994" w14:textId="77777777" w:rsidR="000A53E6" w:rsidRDefault="00C80851" w:rsidP="00C364FA">
            <w:pPr>
              <w:rPr>
                <w:rFonts w:ascii="Open Sans" w:hAnsi="Open Sans" w:cs="Open Sans"/>
                <w:sz w:val="18"/>
                <w:szCs w:val="18"/>
              </w:rPr>
            </w:pPr>
            <w:r w:rsidRPr="00C364FA">
              <w:rPr>
                <w:rFonts w:ascii="Open Sans" w:hAnsi="Open Sans" w:cs="Open Sans"/>
                <w:sz w:val="18"/>
                <w:szCs w:val="18"/>
              </w:rPr>
              <w:t>inżynieryjnej</w:t>
            </w:r>
            <w:r w:rsidRPr="0022412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hydrotechnicznej</w:t>
            </w:r>
            <w:r w:rsidR="000A53E6"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501827D" w14:textId="105D8A56" w:rsidR="000A53E6" w:rsidRDefault="000A53E6" w:rsidP="000A53E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90C740" w14:textId="77777777" w:rsidR="000A53E6" w:rsidRPr="00282831" w:rsidRDefault="000A53E6" w:rsidP="000A53E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EF32F9" w14:textId="05F7D971" w:rsidR="001D3A0D" w:rsidRPr="00224124" w:rsidRDefault="000A53E6" w:rsidP="000A53E6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  <w:tc>
          <w:tcPr>
            <w:tcW w:w="3261" w:type="dxa"/>
            <w:vAlign w:val="center"/>
          </w:tcPr>
          <w:p w14:paraId="0D836409" w14:textId="5DB231C6" w:rsidR="001D3A0D" w:rsidRPr="00282831" w:rsidRDefault="001D3A0D" w:rsidP="007903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4A15E20" w14:textId="77777777" w:rsidR="001D3A0D" w:rsidRPr="00282831" w:rsidRDefault="001D3A0D" w:rsidP="007903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3DA4B596" w14:textId="77777777" w:rsidR="001D3A0D" w:rsidRPr="00282831" w:rsidRDefault="001D3A0D" w:rsidP="007903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2D70BAA" w14:textId="77777777" w:rsidR="001D3A0D" w:rsidRPr="00282831" w:rsidRDefault="001D3A0D" w:rsidP="007903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EE7603C" w14:textId="77777777" w:rsidR="001D3A0D" w:rsidRPr="00282831" w:rsidRDefault="001D3A0D" w:rsidP="007903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D63B1CA" w14:textId="182C65A7" w:rsidR="001D3A0D" w:rsidRDefault="001D3A0D" w:rsidP="007903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4A883FA" w14:textId="77777777" w:rsidR="001D3A0D" w:rsidRPr="00282831" w:rsidRDefault="001D3A0D" w:rsidP="007903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DBCF62" w14:textId="7A4480A5" w:rsidR="001D3A0D" w:rsidRPr="00282831" w:rsidRDefault="001D3A0D" w:rsidP="007903FE">
            <w:pPr>
              <w:ind w:left="459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</w:tbl>
    <w:p w14:paraId="1F337C2A" w14:textId="152F1AB2" w:rsidR="00655966" w:rsidRDefault="00655966" w:rsidP="00CE714F">
      <w:pPr>
        <w:tabs>
          <w:tab w:val="center" w:pos="4535"/>
          <w:tab w:val="left" w:pos="7290"/>
        </w:tabs>
        <w:spacing w:before="120" w:after="120"/>
        <w:rPr>
          <w:rFonts w:ascii="Open Sans" w:hAnsi="Open Sans" w:cs="Open Sans"/>
        </w:rPr>
      </w:pPr>
    </w:p>
    <w:p w14:paraId="22B49A8D" w14:textId="379CB7F1" w:rsidR="00A13395" w:rsidRPr="00BF5CCC" w:rsidRDefault="00A13395" w:rsidP="00A13395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A13395" w:rsidRPr="00636A2D" w14:paraId="77A48086" w14:textId="77777777" w:rsidTr="007903FE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CAE6" w14:textId="77777777" w:rsidR="00A13395" w:rsidRPr="00636A2D" w:rsidRDefault="00A13395" w:rsidP="007903F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8098B74" w14:textId="77777777" w:rsidR="00A13395" w:rsidRPr="00636A2D" w:rsidRDefault="00A13395" w:rsidP="007903F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E04C" w14:textId="77777777" w:rsidR="00A13395" w:rsidRPr="00636A2D" w:rsidRDefault="00A13395" w:rsidP="007903F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CE3885E" w14:textId="77777777" w:rsidR="00A13395" w:rsidRDefault="00A13395" w:rsidP="00A13395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14:paraId="3FF3695F" w14:textId="77777777" w:rsidR="00A13395" w:rsidRPr="000E4582" w:rsidRDefault="00A13395" w:rsidP="00A13395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781E38A6" w14:textId="77777777" w:rsidR="00A13395" w:rsidRDefault="00A13395" w:rsidP="00A13395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28B65AB6" w14:textId="2358FBCE" w:rsidR="00845CEC" w:rsidRPr="00EE4139" w:rsidRDefault="00845CEC" w:rsidP="00EE4139">
      <w:pPr>
        <w:tabs>
          <w:tab w:val="left" w:pos="1952"/>
        </w:tabs>
        <w:rPr>
          <w:rFonts w:ascii="Open Sans" w:hAnsi="Open Sans" w:cs="Open Sans"/>
          <w:sz w:val="22"/>
          <w:szCs w:val="22"/>
        </w:rPr>
        <w:sectPr w:rsidR="00845CEC" w:rsidRPr="00EE4139" w:rsidSect="00EE41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B65B11" w14:textId="77777777" w:rsidR="00DD0CF3" w:rsidRPr="00EE03E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5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28B65B12" w14:textId="77777777" w:rsidR="00DD0CF3" w:rsidRPr="00EE03E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28B65B13" w14:textId="77777777" w:rsidR="00DD0CF3" w:rsidRPr="00EE03EC" w:rsidRDefault="00DD0CF3" w:rsidP="00DD0CF3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28B65B15" w14:textId="038A090F" w:rsidR="00DD0CF3" w:rsidRPr="00AB5DE4" w:rsidRDefault="00DD0CF3" w:rsidP="00517B38">
      <w:pPr>
        <w:spacing w:before="120" w:after="120"/>
        <w:jc w:val="both"/>
        <w:rPr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</w:t>
      </w:r>
      <w:r w:rsidRPr="00CE0626">
        <w:rPr>
          <w:rFonts w:ascii="Open Sans" w:hAnsi="Open Sans" w:cs="Open Sans"/>
          <w:sz w:val="22"/>
          <w:szCs w:val="22"/>
        </w:rPr>
        <w:t xml:space="preserve">przetargu nieograniczonego na podstawie art. 39 ustawy z dnia 29 stycznia 2004r. - Prawo </w:t>
      </w:r>
      <w:r w:rsidRPr="00C505A7">
        <w:rPr>
          <w:rFonts w:ascii="Open Sans" w:hAnsi="Open Sans" w:cs="Open Sans"/>
          <w:sz w:val="22"/>
          <w:szCs w:val="22"/>
        </w:rPr>
        <w:t xml:space="preserve">zamówień publicznych </w:t>
      </w:r>
      <w:r w:rsidRPr="00C505A7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C505A7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C505A7">
        <w:rPr>
          <w:rFonts w:ascii="Open Sans" w:hAnsi="Open Sans" w:cs="Open Sans"/>
          <w:snapToGrid w:val="0"/>
          <w:sz w:val="22"/>
          <w:szCs w:val="22"/>
        </w:rPr>
        <w:t xml:space="preserve">. </w:t>
      </w:r>
      <w:r w:rsidR="001A5D7A" w:rsidRPr="00C505A7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C505A7">
        <w:rPr>
          <w:rFonts w:ascii="Open Sans" w:hAnsi="Open Sans" w:cs="Open Sans"/>
          <w:snapToGrid w:val="0"/>
          <w:sz w:val="22"/>
          <w:szCs w:val="22"/>
        </w:rPr>
        <w:t xml:space="preserve"> ), </w:t>
      </w:r>
      <w:r w:rsidRPr="00C505A7">
        <w:rPr>
          <w:rFonts w:ascii="Open Sans" w:hAnsi="Open Sans" w:cs="Open Sans"/>
          <w:sz w:val="22"/>
          <w:szCs w:val="22"/>
        </w:rPr>
        <w:t>pod nazwą:</w:t>
      </w:r>
      <w:r w:rsidRPr="00C505A7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8B65B16" w14:textId="04D4E39F" w:rsidR="00DD0CF3" w:rsidRPr="00F857BB" w:rsidRDefault="00DD0CF3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bCs/>
          <w:i/>
          <w:sz w:val="22"/>
          <w:szCs w:val="22"/>
        </w:rPr>
      </w:pPr>
    </w:p>
    <w:p w14:paraId="60016AE3" w14:textId="762D007B" w:rsidR="00F857BB" w:rsidRPr="00224124" w:rsidRDefault="00F857BB" w:rsidP="00224124">
      <w:pPr>
        <w:jc w:val="center"/>
        <w:rPr>
          <w:rFonts w:ascii="Open Sans" w:hAnsi="Open Sans" w:cs="Open Sans"/>
          <w:b/>
          <w:iCs/>
          <w:sz w:val="22"/>
          <w:szCs w:val="22"/>
        </w:rPr>
      </w:pPr>
      <w:r w:rsidRPr="00224124">
        <w:rPr>
          <w:rFonts w:ascii="Open Sans" w:hAnsi="Open Sans" w:cs="Open Sans"/>
          <w:b/>
          <w:iCs/>
          <w:sz w:val="22"/>
          <w:szCs w:val="22"/>
        </w:rPr>
        <w:t xml:space="preserve">Budowa przystani kajakowych w ramach przedsięwzięcia strategicznego „Pomorskie Szlaki Kajakowe” </w:t>
      </w:r>
      <w:r w:rsidRPr="00224124">
        <w:rPr>
          <w:rFonts w:ascii="Open Sans" w:eastAsia="Open Sans" w:hAnsi="Open Sans" w:cs="Open Sans"/>
          <w:b/>
          <w:iCs/>
          <w:sz w:val="22"/>
          <w:szCs w:val="22"/>
        </w:rPr>
        <w:t>projekt „Pomorskie Szlaki Kajakowe – Szlak Motławy i Martwej Wisły”.</w:t>
      </w:r>
    </w:p>
    <w:p w14:paraId="22B736C4" w14:textId="41CC91C8" w:rsidR="00E54C88" w:rsidRPr="00F857BB" w:rsidRDefault="00E54C88" w:rsidP="00224124">
      <w:pPr>
        <w:pStyle w:val="pkt"/>
        <w:tabs>
          <w:tab w:val="left" w:pos="2500"/>
        </w:tabs>
        <w:spacing w:before="0" w:after="0"/>
        <w:ind w:left="0" w:firstLine="0"/>
        <w:jc w:val="center"/>
        <w:rPr>
          <w:rFonts w:ascii="Open Sans" w:hAnsi="Open Sans" w:cs="Open Sans"/>
          <w:sz w:val="22"/>
          <w:szCs w:val="22"/>
        </w:rPr>
      </w:pPr>
    </w:p>
    <w:p w14:paraId="28B65B17" w14:textId="77777777" w:rsidR="00DD0CF3" w:rsidRPr="00EE03EC" w:rsidRDefault="00DD0CF3" w:rsidP="00DD0CF3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7E0F9F">
        <w:rPr>
          <w:rFonts w:ascii="Open Sans" w:hAnsi="Open Sans" w:cs="Open Sans"/>
          <w:sz w:val="22"/>
          <w:szCs w:val="22"/>
        </w:rPr>
        <w:t>nie został</w:t>
      </w:r>
      <w:r>
        <w:rPr>
          <w:rFonts w:ascii="Open Sans" w:hAnsi="Open Sans" w:cs="Open Sans"/>
          <w:sz w:val="22"/>
          <w:szCs w:val="22"/>
        </w:rPr>
        <w:t xml:space="preserve"> wydany wobec nas prawomocny wyrok sądu lub ostateczna decyzja administracyjna</w:t>
      </w:r>
      <w:r w:rsidRPr="007E0F9F">
        <w:rPr>
          <w:rFonts w:ascii="Open Sans" w:hAnsi="Open Sans" w:cs="Open Sans"/>
          <w:sz w:val="22"/>
          <w:szCs w:val="22"/>
        </w:rPr>
        <w:t xml:space="preserve"> o zaleganiu z</w:t>
      </w:r>
      <w:r>
        <w:rPr>
          <w:rFonts w:ascii="Open Sans" w:hAnsi="Open Sans" w:cs="Open Sans"/>
          <w:sz w:val="22"/>
          <w:szCs w:val="22"/>
        </w:rPr>
        <w:t xml:space="preserve"> uiszczaniem podatków, opłat lub składek</w:t>
      </w:r>
      <w:r>
        <w:rPr>
          <w:rFonts w:ascii="Open Sans" w:hAnsi="Open Sans" w:cs="Open Sans"/>
          <w:sz w:val="22"/>
          <w:szCs w:val="22"/>
        </w:rPr>
        <w:br/>
      </w:r>
      <w:r w:rsidRPr="007E0F9F">
        <w:rPr>
          <w:rFonts w:ascii="Open Sans" w:hAnsi="Open Sans" w:cs="Open Sans"/>
          <w:sz w:val="22"/>
          <w:szCs w:val="22"/>
        </w:rPr>
        <w:t>na ubezpieczenia społeczne lub zdrowotne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28B65B18" w14:textId="77777777" w:rsidR="00DD0CF3" w:rsidRDefault="00DD0CF3" w:rsidP="00DD0CF3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8B65B19" w14:textId="77777777" w:rsidR="00DD0CF3" w:rsidRDefault="00DD0CF3" w:rsidP="00DD0CF3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Uwaga!</w:t>
      </w:r>
    </w:p>
    <w:p w14:paraId="28B65B1A" w14:textId="77777777" w:rsidR="00DD0CF3" w:rsidRPr="003457BA" w:rsidRDefault="00DD0CF3" w:rsidP="00DD0CF3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7E0F9F">
        <w:rPr>
          <w:rFonts w:ascii="Open Sans" w:hAnsi="Open Sans" w:cs="Open Sans"/>
          <w:sz w:val="22"/>
          <w:szCs w:val="22"/>
        </w:rPr>
        <w:t xml:space="preserve">W przypadku </w:t>
      </w:r>
      <w:r w:rsidRPr="003457BA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</w:t>
      </w:r>
      <w:r>
        <w:rPr>
          <w:rFonts w:ascii="Open Sans" w:hAnsi="Open Sans" w:cs="Open Sans"/>
          <w:snapToGrid w:val="0"/>
          <w:sz w:val="22"/>
          <w:szCs w:val="22"/>
        </w:rPr>
        <w:t>.</w:t>
      </w:r>
    </w:p>
    <w:p w14:paraId="4B11EB6C" w14:textId="77777777" w:rsidR="000747E7" w:rsidRPr="00BF5CCC" w:rsidRDefault="000747E7" w:rsidP="000747E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747E7" w:rsidRPr="00EE03F3" w14:paraId="008E20DD" w14:textId="77777777" w:rsidTr="007903FE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745E" w14:textId="77777777" w:rsidR="000747E7" w:rsidRPr="00BF5CCC" w:rsidRDefault="000747E7" w:rsidP="007903F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DD5D" w14:textId="77777777" w:rsidR="000747E7" w:rsidRPr="00BF5CCC" w:rsidRDefault="000747E7" w:rsidP="007903FE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78F7D39" w14:textId="77777777" w:rsidR="000747E7" w:rsidRPr="00BF5CCC" w:rsidRDefault="000747E7" w:rsidP="000747E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06C3E3BB" w14:textId="77777777" w:rsidR="000747E7" w:rsidRPr="000E4582" w:rsidRDefault="000747E7" w:rsidP="000747E7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28B65B1B" w14:textId="77777777" w:rsidR="00DD0CF3" w:rsidRDefault="00DD0CF3" w:rsidP="00DD0CF3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6686496" w14:textId="6C5F43B7" w:rsidR="00DF0380" w:rsidRDefault="00DF0380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28B65B32" w14:textId="77777777" w:rsidR="00DD0CF3" w:rsidRPr="00EE03E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6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28B65B33" w14:textId="77777777" w:rsidR="00DD0CF3" w:rsidRPr="00EE03E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28B65B34" w14:textId="77777777" w:rsidR="00DD0CF3" w:rsidRPr="00EE03EC" w:rsidRDefault="00DD0CF3" w:rsidP="00DD0CF3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28B65B35" w14:textId="7AF7DBAC" w:rsidR="00DD0CF3" w:rsidRPr="00EE03EC" w:rsidRDefault="00DD0CF3" w:rsidP="00DD0CF3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5004EF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 xml:space="preserve">. </w:t>
      </w:r>
      <w:r w:rsidR="009F74B6" w:rsidRPr="00312ABF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</w:t>
      </w:r>
      <w:r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  <w:r w:rsidRPr="00EE03EC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8B65B36" w14:textId="1A81F0EA" w:rsidR="00DD0CF3" w:rsidRPr="00CE0626" w:rsidRDefault="00DD0CF3" w:rsidP="00F2570A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239E9C7E" w14:textId="77777777" w:rsidR="00F857BB" w:rsidRPr="00BB6FB9" w:rsidRDefault="00DD0CF3" w:rsidP="00F857BB">
      <w:pPr>
        <w:jc w:val="center"/>
        <w:rPr>
          <w:rFonts w:ascii="Open Sans" w:hAnsi="Open Sans" w:cs="Open Sans"/>
          <w:b/>
          <w:iCs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</w:t>
      </w:r>
      <w:r w:rsidR="00F857BB" w:rsidRPr="00BB6FB9">
        <w:rPr>
          <w:rFonts w:ascii="Open Sans" w:hAnsi="Open Sans" w:cs="Open Sans"/>
          <w:b/>
          <w:iCs/>
          <w:sz w:val="22"/>
          <w:szCs w:val="22"/>
        </w:rPr>
        <w:t xml:space="preserve">Budowa przystani kajakowych w ramach przedsięwzięcia strategicznego „Pomorskie Szlaki Kajakowe” </w:t>
      </w:r>
      <w:r w:rsidR="00F857BB" w:rsidRPr="00BB6FB9">
        <w:rPr>
          <w:rFonts w:ascii="Open Sans" w:eastAsia="Open Sans" w:hAnsi="Open Sans" w:cs="Open Sans"/>
          <w:b/>
          <w:iCs/>
          <w:sz w:val="22"/>
          <w:szCs w:val="22"/>
        </w:rPr>
        <w:t>projekt „Pomorskie Szlaki Kajakowe – Szlak Motławy i Martwej Wisły”.</w:t>
      </w:r>
    </w:p>
    <w:p w14:paraId="28B65B37" w14:textId="77777777" w:rsidR="00DD0CF3" w:rsidRDefault="00DD0CF3" w:rsidP="00DD0CF3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28B65B38" w14:textId="77777777" w:rsidR="00DD0CF3" w:rsidRPr="00EE03EC" w:rsidRDefault="00DD0CF3" w:rsidP="00DD0CF3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A10D02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 xml:space="preserve">orzeczono 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wobec </w:t>
      </w:r>
      <w:r>
        <w:rPr>
          <w:rFonts w:ascii="Open Sans" w:hAnsi="Open Sans" w:cs="Open Sans"/>
          <w:snapToGrid w:val="0"/>
          <w:sz w:val="22"/>
          <w:szCs w:val="22"/>
        </w:rPr>
        <w:t xml:space="preserve">nas </w:t>
      </w:r>
      <w:r w:rsidRPr="00A10D02">
        <w:rPr>
          <w:rFonts w:ascii="Open Sans" w:hAnsi="Open Sans" w:cs="Open Sans"/>
          <w:snapToGrid w:val="0"/>
          <w:sz w:val="22"/>
          <w:szCs w:val="22"/>
        </w:rPr>
        <w:t>tytułem środka zapobiegawczego zakazu ubiegania się o zamówienia publiczne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28B65B39" w14:textId="77777777" w:rsidR="00DD0CF3" w:rsidRDefault="00DD0CF3" w:rsidP="00DD0CF3">
      <w:pPr>
        <w:tabs>
          <w:tab w:val="left" w:pos="3525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4CA5E41" w14:textId="77777777" w:rsidR="000747E7" w:rsidRPr="00BF5CCC" w:rsidRDefault="000747E7" w:rsidP="000747E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747E7" w:rsidRPr="00EE03F3" w14:paraId="40C37916" w14:textId="77777777" w:rsidTr="007903FE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D773" w14:textId="77777777" w:rsidR="000747E7" w:rsidRPr="00BF5CCC" w:rsidRDefault="000747E7" w:rsidP="007903F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4FEF" w14:textId="77777777" w:rsidR="000747E7" w:rsidRPr="00BF5CCC" w:rsidRDefault="000747E7" w:rsidP="007903FE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609252C" w14:textId="77777777" w:rsidR="000747E7" w:rsidRPr="00BF5CCC" w:rsidRDefault="000747E7" w:rsidP="000747E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47E3DD34" w14:textId="77777777" w:rsidR="000747E7" w:rsidRPr="000E4582" w:rsidRDefault="000747E7" w:rsidP="000747E7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3E6F78CF" w14:textId="77777777" w:rsidR="0047079F" w:rsidRDefault="0047079F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584394A3" w14:textId="77777777" w:rsidR="0047079F" w:rsidRDefault="0047079F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1F5CB3E7" w14:textId="77777777" w:rsidR="0047079F" w:rsidRDefault="0047079F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30D5525" w14:textId="77777777" w:rsidR="0047079F" w:rsidRDefault="0047079F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EECA427" w14:textId="77777777" w:rsidR="0047079F" w:rsidRDefault="0047079F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2A58FB5" w14:textId="77777777" w:rsidR="0047079F" w:rsidRDefault="0047079F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4976DAA3" w14:textId="77777777" w:rsidR="0047079F" w:rsidRDefault="0047079F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147233BC" w14:textId="77777777" w:rsidR="0047079F" w:rsidRDefault="0047079F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746E8B99" w14:textId="77777777" w:rsidR="0047079F" w:rsidRDefault="0047079F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08C4AD4A" w14:textId="63D154D6" w:rsidR="0047079F" w:rsidRDefault="0047079F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70B07E6A" w14:textId="3DEE9F32" w:rsidR="00C505A7" w:rsidRDefault="00C505A7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065E1038" w14:textId="61A0D9A8" w:rsidR="00C505A7" w:rsidRDefault="00C505A7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1928C9C" w14:textId="77777777" w:rsidR="0047079F" w:rsidRDefault="0047079F" w:rsidP="00224124">
      <w:pPr>
        <w:pStyle w:val="Nagwek"/>
        <w:tabs>
          <w:tab w:val="clear" w:pos="4536"/>
          <w:tab w:val="clear" w:pos="9072"/>
        </w:tabs>
        <w:spacing w:before="120" w:after="120"/>
        <w:rPr>
          <w:rFonts w:ascii="Open Sans" w:hAnsi="Open Sans" w:cs="Open Sans"/>
          <w:sz w:val="22"/>
          <w:szCs w:val="22"/>
        </w:rPr>
      </w:pPr>
    </w:p>
    <w:p w14:paraId="28B65B51" w14:textId="7C3893FF" w:rsidR="00DD0CF3" w:rsidRPr="00EE03E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7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28B65B52" w14:textId="77777777" w:rsidR="00DD0CF3" w:rsidRPr="00EE03EC" w:rsidRDefault="00DD0CF3" w:rsidP="00DD0CF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28B65B53" w14:textId="77777777" w:rsidR="00DD0CF3" w:rsidRPr="00EE03EC" w:rsidRDefault="00DD0CF3" w:rsidP="00DD0CF3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28B65B54" w14:textId="2032D8AB" w:rsidR="00DD0CF3" w:rsidRDefault="00DD0CF3" w:rsidP="00DD0CF3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</w:t>
      </w:r>
      <w:r w:rsidRPr="009F74B6">
        <w:rPr>
          <w:rFonts w:ascii="Open Sans" w:hAnsi="Open Sans" w:cs="Open Sans"/>
          <w:sz w:val="22"/>
          <w:szCs w:val="22"/>
        </w:rPr>
        <w:t xml:space="preserve">z dnia 29 stycznia 2004r. - Prawo zamówień publicznych </w:t>
      </w:r>
      <w:r w:rsidRPr="009F74B6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9F74B6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9F74B6">
        <w:rPr>
          <w:rFonts w:ascii="Open Sans" w:hAnsi="Open Sans" w:cs="Open Sans"/>
          <w:snapToGrid w:val="0"/>
          <w:sz w:val="22"/>
          <w:szCs w:val="22"/>
        </w:rPr>
        <w:t xml:space="preserve">. </w:t>
      </w:r>
      <w:r w:rsidR="009F74B6" w:rsidRPr="009F74B6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</w:t>
      </w:r>
      <w:r>
        <w:rPr>
          <w:rFonts w:ascii="Open Sans" w:hAnsi="Open Sans" w:cs="Open Sans"/>
          <w:snapToGrid w:val="0"/>
          <w:sz w:val="22"/>
          <w:szCs w:val="22"/>
        </w:rPr>
        <w:t>)</w:t>
      </w:r>
      <w:r w:rsidR="006E5485">
        <w:rPr>
          <w:rFonts w:ascii="Open Sans" w:hAnsi="Open Sans" w:cs="Open Sans"/>
          <w:snapToGrid w:val="0"/>
          <w:sz w:val="22"/>
          <w:szCs w:val="22"/>
        </w:rPr>
        <w:t>, pod nazwą:</w:t>
      </w:r>
      <w:r>
        <w:rPr>
          <w:rFonts w:ascii="Open Sans" w:hAnsi="Open Sans" w:cs="Open Sans"/>
          <w:snapToGrid w:val="0"/>
          <w:sz w:val="22"/>
          <w:szCs w:val="22"/>
        </w:rPr>
        <w:t xml:space="preserve"> </w:t>
      </w:r>
    </w:p>
    <w:p w14:paraId="28B65B55" w14:textId="266D0321" w:rsidR="00DD0CF3" w:rsidRPr="00CE0626" w:rsidRDefault="00DD0CF3" w:rsidP="00F2570A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1D6C1F1B" w14:textId="77777777" w:rsidR="00F857BB" w:rsidRPr="00BB6FB9" w:rsidRDefault="00F857BB" w:rsidP="00F857BB">
      <w:pPr>
        <w:jc w:val="center"/>
        <w:rPr>
          <w:rFonts w:ascii="Open Sans" w:hAnsi="Open Sans" w:cs="Open Sans"/>
          <w:b/>
          <w:iCs/>
          <w:sz w:val="22"/>
          <w:szCs w:val="22"/>
        </w:rPr>
      </w:pPr>
      <w:r w:rsidRPr="00BB6FB9">
        <w:rPr>
          <w:rFonts w:ascii="Open Sans" w:hAnsi="Open Sans" w:cs="Open Sans"/>
          <w:b/>
          <w:iCs/>
          <w:sz w:val="22"/>
          <w:szCs w:val="22"/>
        </w:rPr>
        <w:t xml:space="preserve">Budowa przystani kajakowych w ramach przedsięwzięcia strategicznego „Pomorskie Szlaki Kajakowe” </w:t>
      </w:r>
      <w:r w:rsidRPr="00BB6FB9">
        <w:rPr>
          <w:rFonts w:ascii="Open Sans" w:eastAsia="Open Sans" w:hAnsi="Open Sans" w:cs="Open Sans"/>
          <w:b/>
          <w:iCs/>
          <w:sz w:val="22"/>
          <w:szCs w:val="22"/>
        </w:rPr>
        <w:t>projekt „Pomorskie Szlaki Kajakowe – Szlak Motławy i Martwej Wisły”.</w:t>
      </w:r>
    </w:p>
    <w:p w14:paraId="28B65B58" w14:textId="77777777" w:rsidR="00DD0CF3" w:rsidRDefault="00DD0CF3" w:rsidP="00DD0CF3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28B65B59" w14:textId="77777777" w:rsidR="00DD0CF3" w:rsidRPr="00EE03EC" w:rsidRDefault="00DD0CF3" w:rsidP="00DD0CF3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4B1A67">
        <w:rPr>
          <w:rFonts w:ascii="Open Sans" w:hAnsi="Open Sans" w:cs="Open Sans"/>
          <w:sz w:val="22"/>
          <w:szCs w:val="22"/>
        </w:rPr>
        <w:t xml:space="preserve">Oświadczam, że </w:t>
      </w:r>
      <w:r w:rsidRPr="004B1A67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4B1A67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</w:t>
      </w:r>
      <w:r w:rsidR="00EB0A34" w:rsidRPr="004B1A67">
        <w:rPr>
          <w:rFonts w:ascii="Open Sans" w:hAnsi="Open Sans" w:cs="Open Sans"/>
          <w:snapToGrid w:val="0"/>
          <w:sz w:val="22"/>
          <w:szCs w:val="22"/>
        </w:rPr>
        <w:t>8</w:t>
      </w:r>
      <w:r w:rsidRPr="004B1A67">
        <w:rPr>
          <w:rFonts w:ascii="Open Sans" w:hAnsi="Open Sans" w:cs="Open Sans"/>
          <w:snapToGrid w:val="0"/>
          <w:sz w:val="22"/>
          <w:szCs w:val="22"/>
        </w:rPr>
        <w:t xml:space="preserve"> r.</w:t>
      </w:r>
      <w:r w:rsidRPr="004B1A67">
        <w:rPr>
          <w:rFonts w:ascii="Open Sans" w:hAnsi="Open Sans" w:cs="Open Sans"/>
          <w:snapToGrid w:val="0"/>
          <w:sz w:val="22"/>
          <w:szCs w:val="22"/>
        </w:rPr>
        <w:br/>
        <w:t xml:space="preserve">poz. </w:t>
      </w:r>
      <w:r w:rsidR="00EB0A34" w:rsidRPr="004B1A67">
        <w:rPr>
          <w:rFonts w:ascii="Open Sans" w:hAnsi="Open Sans" w:cs="Open Sans"/>
          <w:snapToGrid w:val="0"/>
          <w:sz w:val="22"/>
          <w:szCs w:val="22"/>
        </w:rPr>
        <w:t>1445</w:t>
      </w:r>
      <w:r w:rsidRPr="004B1A67">
        <w:rPr>
          <w:rFonts w:ascii="Open Sans" w:hAnsi="Open Sans" w:cs="Open Sans"/>
          <w:snapToGrid w:val="0"/>
          <w:sz w:val="22"/>
          <w:szCs w:val="22"/>
        </w:rPr>
        <w:t xml:space="preserve"> z </w:t>
      </w:r>
      <w:proofErr w:type="spellStart"/>
      <w:r w:rsidRPr="004B1A67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Pr="004B1A67">
        <w:rPr>
          <w:rFonts w:ascii="Open Sans" w:hAnsi="Open Sans" w:cs="Open Sans"/>
          <w:snapToGrid w:val="0"/>
          <w:sz w:val="22"/>
          <w:szCs w:val="22"/>
        </w:rPr>
        <w:t>. zm.)</w:t>
      </w:r>
      <w:r w:rsidRPr="004B1A67">
        <w:rPr>
          <w:rFonts w:ascii="Open Sans" w:hAnsi="Open Sans" w:cs="Open Sans"/>
          <w:sz w:val="22"/>
          <w:szCs w:val="22"/>
        </w:rPr>
        <w:t>.</w:t>
      </w:r>
    </w:p>
    <w:p w14:paraId="28B65B5A" w14:textId="77777777" w:rsidR="00DD0CF3" w:rsidRDefault="00DD0CF3" w:rsidP="00DD0CF3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8B65B5B" w14:textId="72F463BE" w:rsidR="00DD0CF3" w:rsidRDefault="00DD0CF3" w:rsidP="00DD0CF3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4A36118" w14:textId="2AD08CF1" w:rsidR="0047079F" w:rsidRDefault="0047079F" w:rsidP="00DD0CF3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8E8DDAA" w14:textId="77777777" w:rsidR="0047079F" w:rsidRPr="00BF5CCC" w:rsidRDefault="0047079F" w:rsidP="0047079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7079F" w:rsidRPr="00EE03F3" w14:paraId="3B20C19E" w14:textId="77777777" w:rsidTr="007903FE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A3B7" w14:textId="77777777" w:rsidR="0047079F" w:rsidRPr="00BF5CCC" w:rsidRDefault="0047079F" w:rsidP="007903F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7EF8" w14:textId="77777777" w:rsidR="0047079F" w:rsidRPr="00BF5CCC" w:rsidRDefault="0047079F" w:rsidP="007903FE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2B095D9" w14:textId="77777777" w:rsidR="0047079F" w:rsidRPr="00BF5CCC" w:rsidRDefault="0047079F" w:rsidP="0047079F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7B71A2A9" w14:textId="77777777" w:rsidR="0047079F" w:rsidRPr="000E4582" w:rsidRDefault="0047079F" w:rsidP="0047079F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700895CF" w14:textId="77777777" w:rsidR="0047079F" w:rsidRDefault="0047079F" w:rsidP="00DD0CF3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7793B1D2" w14:textId="77777777" w:rsidR="0047079F" w:rsidRDefault="0047079F" w:rsidP="00DD0CF3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0F7DE750" w14:textId="77777777" w:rsidR="0047079F" w:rsidRDefault="0047079F" w:rsidP="00DD0CF3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171FA675" w14:textId="77777777" w:rsidR="0047079F" w:rsidRDefault="0047079F" w:rsidP="00DD0CF3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31DE76FB" w14:textId="77777777" w:rsidR="0047079F" w:rsidRDefault="0047079F" w:rsidP="00517B38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rPr>
          <w:rFonts w:ascii="Open Sans" w:hAnsi="Open Sans" w:cs="Open Sans"/>
        </w:rPr>
      </w:pPr>
    </w:p>
    <w:p w14:paraId="4746370B" w14:textId="6D33EB94" w:rsidR="0047079F" w:rsidRDefault="0047079F" w:rsidP="00DD0CF3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7BE178E2" w14:textId="13E77A81" w:rsidR="00C505A7" w:rsidRDefault="00C505A7" w:rsidP="00DD0CF3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325358D7" w14:textId="42840FDD" w:rsidR="00C505A7" w:rsidRDefault="00C505A7" w:rsidP="00DD0CF3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5F61705E" w14:textId="3820B33F" w:rsidR="00C505A7" w:rsidRDefault="00C505A7" w:rsidP="00DD0CF3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59893D58" w14:textId="0103416C" w:rsidR="00C505A7" w:rsidRDefault="00C505A7" w:rsidP="00DD0CF3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74F187A6" w14:textId="77777777" w:rsidR="00C505A7" w:rsidRDefault="00C505A7" w:rsidP="00DD0CF3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28B65B72" w14:textId="3876F949" w:rsidR="00DD0CF3" w:rsidRPr="00090AA1" w:rsidRDefault="00DD0CF3" w:rsidP="00DD0CF3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 xml:space="preserve">8 </w:t>
      </w:r>
      <w:r w:rsidRPr="00090AA1">
        <w:rPr>
          <w:rFonts w:ascii="Open Sans" w:hAnsi="Open Sans" w:cs="Open Sans"/>
        </w:rPr>
        <w:t>do SIWZ</w:t>
      </w:r>
    </w:p>
    <w:p w14:paraId="28B65B73" w14:textId="77777777" w:rsidR="00DD0CF3" w:rsidRPr="00090AA1" w:rsidRDefault="00DD0CF3" w:rsidP="00DD0CF3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</w:p>
    <w:p w14:paraId="28B65B74" w14:textId="77777777" w:rsidR="00DD0CF3" w:rsidRPr="00077C3C" w:rsidRDefault="00DD0CF3" w:rsidP="00DD0CF3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77C3C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28B65B75" w14:textId="77777777" w:rsidR="00DD0CF3" w:rsidRPr="00FD55C7" w:rsidRDefault="00DD0CF3" w:rsidP="00DD0CF3">
      <w:pPr>
        <w:spacing w:before="120" w:after="120"/>
        <w:jc w:val="center"/>
        <w:rPr>
          <w:rFonts w:ascii="Open Sans" w:hAnsi="Open Sans" w:cs="Open Sans"/>
        </w:rPr>
      </w:pPr>
      <w:r w:rsidRPr="00FD55C7">
        <w:rPr>
          <w:rFonts w:ascii="Open Sans" w:hAnsi="Open Sans" w:cs="Open Sans"/>
        </w:rPr>
        <w:t>OŚWIADCZENIE WYKONAWCY O PRZYNALEŻNOŚCI ALBO BRAKU PRZYNALEŻNOŚCI</w:t>
      </w:r>
      <w:r w:rsidRPr="00FD55C7">
        <w:rPr>
          <w:rFonts w:ascii="Open Sans" w:hAnsi="Open Sans" w:cs="Open Sans"/>
        </w:rPr>
        <w:br/>
        <w:t>DO TEJ SAMEJ GRUPY KAPITAŁOWEJ</w:t>
      </w:r>
    </w:p>
    <w:p w14:paraId="28B65B76" w14:textId="263011AF" w:rsidR="00DD0CF3" w:rsidRDefault="00DD0CF3" w:rsidP="00DD0CF3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Przystępując do udziału w postępowaniu o udzielenie zamówienia publicznego, w trybie przetargu </w:t>
      </w:r>
      <w:r>
        <w:rPr>
          <w:rFonts w:ascii="Open Sans" w:hAnsi="Open Sans" w:cs="Open Sans"/>
        </w:rPr>
        <w:t>nie</w:t>
      </w:r>
      <w:r w:rsidRPr="00090AA1">
        <w:rPr>
          <w:rFonts w:ascii="Open Sans" w:hAnsi="Open Sans" w:cs="Open Sans"/>
        </w:rPr>
        <w:t xml:space="preserve">ograniczonego </w:t>
      </w:r>
      <w:r w:rsidRPr="009F74B6">
        <w:rPr>
          <w:rFonts w:ascii="Open Sans" w:hAnsi="Open Sans" w:cs="Open Sans"/>
        </w:rPr>
        <w:t>na podstawie art. 39 ustawy z dnia 29 stycznia 2004r. - Prawo zamówień publicznych (</w:t>
      </w:r>
      <w:proofErr w:type="spellStart"/>
      <w:r w:rsidRPr="009F74B6">
        <w:rPr>
          <w:rFonts w:ascii="Open Sans" w:hAnsi="Open Sans" w:cs="Open Sans"/>
        </w:rPr>
        <w:t>t.j</w:t>
      </w:r>
      <w:proofErr w:type="spellEnd"/>
      <w:r w:rsidRPr="009F74B6">
        <w:rPr>
          <w:rFonts w:ascii="Open Sans" w:hAnsi="Open Sans" w:cs="Open Sans"/>
        </w:rPr>
        <w:t xml:space="preserve">. </w:t>
      </w:r>
      <w:r w:rsidR="009F74B6" w:rsidRPr="00CC267C">
        <w:rPr>
          <w:rFonts w:ascii="Open Sans" w:hAnsi="Open Sans" w:cs="Open Sans"/>
          <w:snapToGrid w:val="0"/>
        </w:rPr>
        <w:t>Dz. U. z 2019 r. poz. 1843</w:t>
      </w:r>
      <w:r>
        <w:rPr>
          <w:rFonts w:ascii="Open Sans" w:hAnsi="Open Sans" w:cs="Open Sans"/>
        </w:rPr>
        <w:t xml:space="preserve">) </w:t>
      </w:r>
      <w:r w:rsidRPr="00941038">
        <w:rPr>
          <w:rFonts w:ascii="Open Sans" w:hAnsi="Open Sans" w:cs="Open Sans"/>
        </w:rPr>
        <w:t>,</w:t>
      </w:r>
      <w:r w:rsidRPr="005004EF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Pr="00090AA1">
        <w:rPr>
          <w:rFonts w:ascii="Open Sans" w:hAnsi="Open Sans" w:cs="Open Sans"/>
        </w:rPr>
        <w:t>pod nazwą:</w:t>
      </w:r>
    </w:p>
    <w:p w14:paraId="67C4E9B8" w14:textId="77777777" w:rsidR="00F857BB" w:rsidRPr="00224124" w:rsidRDefault="00F857BB" w:rsidP="00F857BB">
      <w:pPr>
        <w:jc w:val="center"/>
        <w:rPr>
          <w:rFonts w:ascii="Open Sans" w:hAnsi="Open Sans" w:cs="Open Sans"/>
          <w:b/>
          <w:iCs/>
        </w:rPr>
      </w:pPr>
      <w:r w:rsidRPr="00224124">
        <w:rPr>
          <w:rFonts w:ascii="Open Sans" w:hAnsi="Open Sans" w:cs="Open Sans"/>
          <w:b/>
          <w:iCs/>
        </w:rPr>
        <w:t xml:space="preserve">Budowa przystani kajakowych w ramach przedsięwzięcia strategicznego „Pomorskie Szlaki Kajakowe” </w:t>
      </w:r>
      <w:r w:rsidRPr="00224124">
        <w:rPr>
          <w:rFonts w:ascii="Open Sans" w:eastAsia="Open Sans" w:hAnsi="Open Sans" w:cs="Open Sans"/>
          <w:b/>
          <w:iCs/>
        </w:rPr>
        <w:t>projekt „Pomorskie Szlaki Kajakowe – Szlak Motławy i Martwej Wisły”.</w:t>
      </w:r>
    </w:p>
    <w:p w14:paraId="1D232165" w14:textId="77777777" w:rsidR="00F857BB" w:rsidRDefault="00F857BB" w:rsidP="00DD0CF3">
      <w:pPr>
        <w:spacing w:before="120" w:after="120"/>
        <w:jc w:val="both"/>
        <w:rPr>
          <w:rFonts w:ascii="Open Sans" w:hAnsi="Open Sans" w:cs="Open Sans"/>
        </w:rPr>
      </w:pPr>
    </w:p>
    <w:p w14:paraId="28B65B78" w14:textId="77777777" w:rsidR="00DD0CF3" w:rsidRPr="00090AA1" w:rsidRDefault="00DD0CF3" w:rsidP="00DC0294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przynależę do tej samej grupy kapitałowej</w:t>
      </w:r>
      <w:r w:rsidRPr="00090AA1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28B65B79" w14:textId="77777777" w:rsidR="00DD0CF3" w:rsidRPr="00090AA1" w:rsidRDefault="00DD0CF3" w:rsidP="00DC0294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8B65B7A" w14:textId="3240B702" w:rsidR="00DD0CF3" w:rsidRPr="00090AA1" w:rsidRDefault="00DD0CF3" w:rsidP="00DC0294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  <w:r w:rsidR="009A4552" w:rsidRPr="009A4552">
        <w:rPr>
          <w:rFonts w:ascii="Open Sans" w:hAnsi="Open Sans" w:cs="Open Sans"/>
        </w:rPr>
        <w:t xml:space="preserve">  *</w:t>
      </w:r>
    </w:p>
    <w:p w14:paraId="28B65B7B" w14:textId="286DD078" w:rsidR="00DD0CF3" w:rsidRPr="00090AA1" w:rsidRDefault="00DD0CF3" w:rsidP="00DD0CF3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ab/>
      </w:r>
    </w:p>
    <w:p w14:paraId="28B65B7C" w14:textId="77777777" w:rsidR="00DD0CF3" w:rsidRPr="00090AA1" w:rsidRDefault="00DD0CF3" w:rsidP="00DC0294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28B65B7D" w14:textId="77777777" w:rsidR="00DD0CF3" w:rsidRPr="00090AA1" w:rsidRDefault="00DD0CF3" w:rsidP="00DC0294">
      <w:pPr>
        <w:pStyle w:val="Akapitzlist"/>
        <w:numPr>
          <w:ilvl w:val="0"/>
          <w:numId w:val="2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8B65B7E" w14:textId="7BF9D7B8" w:rsidR="00DD0CF3" w:rsidRDefault="00DD0CF3" w:rsidP="00DC0294">
      <w:pPr>
        <w:pStyle w:val="Akapitzlist"/>
        <w:numPr>
          <w:ilvl w:val="0"/>
          <w:numId w:val="2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  <w:r w:rsidR="009A4552">
        <w:rPr>
          <w:rFonts w:ascii="Open Sans" w:hAnsi="Open Sans" w:cs="Open Sans"/>
        </w:rPr>
        <w:t xml:space="preserve"> </w:t>
      </w:r>
      <w:r w:rsidR="009A4552" w:rsidRPr="009A4552">
        <w:rPr>
          <w:rFonts w:ascii="Open Sans" w:hAnsi="Open Sans" w:cs="Open Sans"/>
        </w:rPr>
        <w:t>*</w:t>
      </w:r>
    </w:p>
    <w:p w14:paraId="00840D12" w14:textId="77777777" w:rsidR="009A4552" w:rsidRPr="00090AA1" w:rsidRDefault="009A4552" w:rsidP="0089588A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</w:p>
    <w:p w14:paraId="28B65B80" w14:textId="5EBAF2BE" w:rsidR="00DD0CF3" w:rsidRPr="00090AA1" w:rsidRDefault="00DD0CF3" w:rsidP="00DC0294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żadnej grupy kapitałowej</w:t>
      </w:r>
      <w:r w:rsidR="009A4552">
        <w:rPr>
          <w:rFonts w:ascii="Open Sans" w:hAnsi="Open Sans" w:cs="Open Sans"/>
          <w:u w:val="single"/>
        </w:rPr>
        <w:t xml:space="preserve"> </w:t>
      </w:r>
      <w:r w:rsidR="009A4552" w:rsidRPr="0089588A">
        <w:rPr>
          <w:rFonts w:ascii="Open Sans" w:hAnsi="Open Sans" w:cs="Open Sans"/>
        </w:rPr>
        <w:t xml:space="preserve">   </w:t>
      </w:r>
      <w:r w:rsidRPr="00090AA1">
        <w:rPr>
          <w:rFonts w:ascii="Open Sans" w:hAnsi="Open Sans" w:cs="Open Sans"/>
        </w:rPr>
        <w:t>*</w:t>
      </w:r>
    </w:p>
    <w:p w14:paraId="28B65B81" w14:textId="44FF5D88" w:rsidR="00DD0CF3" w:rsidRPr="00090AA1" w:rsidRDefault="00DD0CF3" w:rsidP="00DD0CF3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  <w:r w:rsidR="009A4552">
        <w:rPr>
          <w:rFonts w:ascii="Open Sans" w:hAnsi="Open Sans" w:cs="Open Sans"/>
        </w:rPr>
        <w:t xml:space="preserve"> </w:t>
      </w:r>
      <w:r w:rsidRPr="00090AA1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  <w:i/>
        </w:rPr>
        <w:t>(*) niepotrzebne skreślić</w:t>
      </w:r>
    </w:p>
    <w:p w14:paraId="28B65B82" w14:textId="77777777" w:rsidR="00DD0CF3" w:rsidRPr="00090AA1" w:rsidRDefault="00DD0CF3" w:rsidP="00DD0CF3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W przypadku przynależności do tej samej grupy kapitałowej wykonawca może złożyć</w:t>
      </w:r>
      <w:r w:rsidRPr="00090AA1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2F6B6ABB" w14:textId="0A891C93" w:rsidR="00956AAF" w:rsidRDefault="00DD0CF3" w:rsidP="00DD0CF3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Przez grupę kapitałową należy rozumieć grupę w rozumieniu ustawy z dnia 16 lutego 2007 r.</w:t>
      </w:r>
      <w:r>
        <w:rPr>
          <w:rFonts w:ascii="Open Sans" w:hAnsi="Open Sans" w:cs="Open Sans"/>
        </w:rPr>
        <w:br/>
      </w:r>
      <w:r w:rsidRPr="00090AA1">
        <w:rPr>
          <w:rFonts w:ascii="Open Sans" w:hAnsi="Open Sans" w:cs="Open Sans"/>
        </w:rPr>
        <w:t>o ochronie konkurencji i konsumentów (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</w:t>
      </w:r>
      <w:r w:rsidRPr="00090AA1">
        <w:rPr>
          <w:rFonts w:ascii="Open Sans" w:hAnsi="Open Sans" w:cs="Open Sans"/>
        </w:rPr>
        <w:t>Dz. U.</w:t>
      </w:r>
      <w:r>
        <w:rPr>
          <w:rFonts w:ascii="Open Sans" w:hAnsi="Open Sans" w:cs="Open Sans"/>
        </w:rPr>
        <w:t xml:space="preserve"> z 201</w:t>
      </w:r>
      <w:r w:rsidR="00EB0A34">
        <w:rPr>
          <w:rFonts w:ascii="Open Sans" w:hAnsi="Open Sans" w:cs="Open Sans"/>
        </w:rPr>
        <w:t>8</w:t>
      </w:r>
      <w:r>
        <w:rPr>
          <w:rFonts w:ascii="Open Sans" w:hAnsi="Open Sans" w:cs="Open Sans"/>
        </w:rPr>
        <w:t xml:space="preserve"> r. poz. </w:t>
      </w:r>
      <w:r w:rsidR="00EB0A34">
        <w:rPr>
          <w:rFonts w:ascii="Open Sans" w:hAnsi="Open Sans" w:cs="Open Sans"/>
        </w:rPr>
        <w:t>798</w:t>
      </w:r>
      <w:r>
        <w:rPr>
          <w:rFonts w:ascii="Open Sans" w:hAnsi="Open Sans" w:cs="Open Sans"/>
        </w:rPr>
        <w:t xml:space="preserve">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090AA1">
        <w:rPr>
          <w:rFonts w:ascii="Open Sans" w:hAnsi="Open Sans" w:cs="Open Sans"/>
        </w:rPr>
        <w:t>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56AAF" w:rsidRPr="00EE03F3" w14:paraId="0097866A" w14:textId="77777777" w:rsidTr="007903FE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FF69" w14:textId="77777777" w:rsidR="00956AAF" w:rsidRPr="00BF5CCC" w:rsidRDefault="00956AAF" w:rsidP="007903F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Nazwa (firma) i adres</w:t>
            </w:r>
          </w:p>
          <w:p w14:paraId="6AB842CC" w14:textId="77777777" w:rsidR="00956AAF" w:rsidRPr="00BF5CCC" w:rsidRDefault="00956AAF" w:rsidP="007903F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7C47" w14:textId="77777777" w:rsidR="00956AAF" w:rsidRPr="00BF5CCC" w:rsidRDefault="00956AAF" w:rsidP="007903FE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28B65B9E" w14:textId="6F5E3FCE" w:rsidR="00DD0CF3" w:rsidRDefault="00956AAF" w:rsidP="00517B38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62224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28B65B9F" w14:textId="589C8342" w:rsidR="00DD0CF3" w:rsidRPr="005004EF" w:rsidRDefault="00DD0CF3" w:rsidP="00DD0CF3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>
        <w:rPr>
          <w:rFonts w:ascii="Open Sans" w:hAnsi="Open Sans" w:cs="Open Sans"/>
          <w:sz w:val="22"/>
          <w:szCs w:val="22"/>
        </w:rPr>
        <w:t>9</w:t>
      </w:r>
      <w:r w:rsidRPr="005004EF">
        <w:rPr>
          <w:rFonts w:ascii="Open Sans" w:hAnsi="Open Sans" w:cs="Open Sans"/>
          <w:sz w:val="22"/>
          <w:szCs w:val="22"/>
        </w:rPr>
        <w:t xml:space="preserve"> do SIWZ</w:t>
      </w:r>
    </w:p>
    <w:p w14:paraId="28B65BA0" w14:textId="77777777" w:rsidR="00DD0CF3" w:rsidRPr="005004EF" w:rsidRDefault="00DD0CF3" w:rsidP="00DD0C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ZOBOWIĄZANIE PODMIOTU DO ODDANIA DO DYSPOZYCJI WYKONAWCY</w:t>
      </w:r>
      <w:r w:rsidRPr="005004EF"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28B65BA1" w14:textId="77777777" w:rsidR="00DD0CF3" w:rsidRPr="005004EF" w:rsidRDefault="00DD0CF3" w:rsidP="00DD0CF3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i/>
          <w:sz w:val="22"/>
          <w:szCs w:val="22"/>
        </w:rPr>
      </w:pPr>
    </w:p>
    <w:p w14:paraId="28B65BA2" w14:textId="77777777" w:rsidR="00DD0CF3" w:rsidRPr="005004EF" w:rsidRDefault="00DD0CF3" w:rsidP="00DD0C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Uwaga!</w:t>
      </w:r>
    </w:p>
    <w:p w14:paraId="28B65BA3" w14:textId="77777777" w:rsidR="00DD0CF3" w:rsidRPr="005004EF" w:rsidRDefault="00DD0CF3" w:rsidP="00DD0C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28B65BA4" w14:textId="77777777" w:rsidR="00DD0CF3" w:rsidRPr="005004EF" w:rsidRDefault="00DD0CF3" w:rsidP="00DC0294">
      <w:pPr>
        <w:numPr>
          <w:ilvl w:val="0"/>
          <w:numId w:val="19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 w:rsidRPr="005004EF">
        <w:rPr>
          <w:rFonts w:ascii="Open Sans" w:hAnsi="Open Sans" w:cs="Open Sans"/>
          <w:i/>
          <w:sz w:val="22"/>
          <w:szCs w:val="22"/>
        </w:rPr>
        <w:t>Pzp</w:t>
      </w:r>
      <w:proofErr w:type="spellEnd"/>
      <w:r w:rsidRPr="005004EF">
        <w:rPr>
          <w:rFonts w:ascii="Open Sans" w:hAnsi="Open Sans" w:cs="Open Sans"/>
          <w:i/>
          <w:sz w:val="22"/>
          <w:szCs w:val="22"/>
        </w:rPr>
        <w:t>.</w:t>
      </w:r>
    </w:p>
    <w:p w14:paraId="28B65BA5" w14:textId="77777777" w:rsidR="00DD0CF3" w:rsidRPr="005004EF" w:rsidRDefault="00DD0CF3" w:rsidP="00DC0294">
      <w:pPr>
        <w:numPr>
          <w:ilvl w:val="0"/>
          <w:numId w:val="19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28B65BA6" w14:textId="77777777" w:rsidR="00DD0CF3" w:rsidRPr="005004EF" w:rsidRDefault="00DD0CF3" w:rsidP="00DC0294">
      <w:pPr>
        <w:numPr>
          <w:ilvl w:val="0"/>
          <w:numId w:val="20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dostępnych wykonawcy zasobów innego podmiotu;</w:t>
      </w:r>
    </w:p>
    <w:p w14:paraId="28B65BA7" w14:textId="77777777" w:rsidR="00DD0CF3" w:rsidRPr="005004EF" w:rsidRDefault="00DD0CF3" w:rsidP="00DC0294">
      <w:pPr>
        <w:numPr>
          <w:ilvl w:val="0"/>
          <w:numId w:val="20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sposób wykorzystania zasobów innego podmiotu, przez wykonawcę, przy wykonywaniu zamówienia publicznego;</w:t>
      </w:r>
    </w:p>
    <w:p w14:paraId="28B65BA8" w14:textId="77777777" w:rsidR="00DD0CF3" w:rsidRPr="005004EF" w:rsidRDefault="00DD0CF3" w:rsidP="00DC0294">
      <w:pPr>
        <w:numPr>
          <w:ilvl w:val="0"/>
          <w:numId w:val="20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i okres udziału innego podmiotu przy wykonywaniu zamówienia publicznego;</w:t>
      </w:r>
    </w:p>
    <w:p w14:paraId="28B65BA9" w14:textId="77777777" w:rsidR="00DD0CF3" w:rsidRPr="00090AA1" w:rsidRDefault="00DD0CF3" w:rsidP="00DC0294">
      <w:pPr>
        <w:numPr>
          <w:ilvl w:val="0"/>
          <w:numId w:val="20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B65BAA" w14:textId="77777777" w:rsidR="00DD0CF3" w:rsidRDefault="00DD0CF3" w:rsidP="00DD0CF3">
      <w:pPr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8B65BAB" w14:textId="77777777" w:rsidR="00DD0CF3" w:rsidRPr="005004EF" w:rsidRDefault="00DD0CF3" w:rsidP="00DD0CF3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Ja:</w:t>
      </w:r>
    </w:p>
    <w:p w14:paraId="28B65BAC" w14:textId="77777777" w:rsidR="00DD0CF3" w:rsidRPr="005004EF" w:rsidRDefault="00DD0CF3" w:rsidP="00DD0CF3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</w:t>
      </w: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14:paraId="28B65BAD" w14:textId="77777777" w:rsidR="00DD0CF3" w:rsidRPr="000A571A" w:rsidRDefault="00DD0CF3" w:rsidP="00DD0CF3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8B65BAE" w14:textId="77777777" w:rsidR="00DD0CF3" w:rsidRDefault="00DD0CF3" w:rsidP="00DD0CF3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28B65BAF" w14:textId="77777777" w:rsidR="00DD0CF3" w:rsidRPr="005004EF" w:rsidRDefault="00DD0CF3" w:rsidP="00DD0CF3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28B65BB0" w14:textId="77777777" w:rsidR="00DD0CF3" w:rsidRPr="005004EF" w:rsidRDefault="00DD0CF3" w:rsidP="00DD0CF3">
      <w:pPr>
        <w:tabs>
          <w:tab w:val="left" w:pos="3227"/>
        </w:tabs>
        <w:ind w:right="1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Działając w imieniu i na rzecz:</w:t>
      </w:r>
    </w:p>
    <w:p w14:paraId="28B65BB1" w14:textId="77777777" w:rsidR="00DD0CF3" w:rsidRPr="005004EF" w:rsidRDefault="00DD0CF3" w:rsidP="00DD0CF3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8B65BB2" w14:textId="77777777" w:rsidR="00DD0CF3" w:rsidRPr="000A571A" w:rsidRDefault="00DD0CF3" w:rsidP="00DD0CF3">
      <w:pPr>
        <w:tabs>
          <w:tab w:val="left" w:pos="2235"/>
        </w:tabs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podmiotu)</w:t>
      </w:r>
    </w:p>
    <w:p w14:paraId="28B65BB3" w14:textId="77777777" w:rsidR="00DD0CF3" w:rsidRDefault="00DD0CF3" w:rsidP="00DD0CF3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28B65BB4" w14:textId="77777777" w:rsidR="00DD0CF3" w:rsidRPr="005004EF" w:rsidRDefault="00DD0CF3" w:rsidP="00DD0CF3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28B65BB5" w14:textId="77777777" w:rsidR="00DD0CF3" w:rsidRPr="005004EF" w:rsidRDefault="00DD0CF3" w:rsidP="00DD0CF3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8B65BB6" w14:textId="77777777" w:rsidR="00DD0CF3" w:rsidRPr="000A571A" w:rsidRDefault="00DD0CF3" w:rsidP="00DD0CF3">
      <w:pPr>
        <w:ind w:right="1"/>
        <w:jc w:val="center"/>
        <w:rPr>
          <w:rFonts w:ascii="Open Sans" w:hAnsi="Open Sans" w:cs="Open Sans"/>
          <w:sz w:val="18"/>
          <w:szCs w:val="18"/>
        </w:rPr>
      </w:pPr>
      <w:r w:rsidRPr="000A571A">
        <w:rPr>
          <w:rFonts w:ascii="Open Sans" w:hAnsi="Open Sans" w:cs="Open Sans"/>
          <w:sz w:val="18"/>
          <w:szCs w:val="18"/>
        </w:rPr>
        <w:t>…………………………………</w:t>
      </w:r>
      <w:r>
        <w:rPr>
          <w:rFonts w:ascii="Open Sans" w:hAnsi="Open Sans" w:cs="Open Sans"/>
          <w:sz w:val="18"/>
          <w:szCs w:val="18"/>
        </w:rPr>
        <w:t>………………………………………..</w:t>
      </w:r>
      <w:r w:rsidRPr="000A571A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</w:t>
      </w:r>
    </w:p>
    <w:p w14:paraId="28B65BB7" w14:textId="77777777" w:rsidR="00DD0CF3" w:rsidRPr="000A571A" w:rsidRDefault="00DD0CF3" w:rsidP="00DD0CF3">
      <w:pPr>
        <w:widowControl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28B65BB8" w14:textId="77777777" w:rsidR="00DD0CF3" w:rsidRPr="005004EF" w:rsidRDefault="00DD0CF3" w:rsidP="00DD0CF3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8B65BB9" w14:textId="77777777" w:rsidR="00DD0CF3" w:rsidRDefault="00DD0CF3" w:rsidP="00DD0CF3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8B65BBA" w14:textId="77777777" w:rsidR="00DD0CF3" w:rsidRPr="005004EF" w:rsidRDefault="00DD0CF3" w:rsidP="00DD0CF3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do dyspozycji wykonawcy:</w:t>
      </w:r>
    </w:p>
    <w:p w14:paraId="28B65BBB" w14:textId="77777777" w:rsidR="00DD0CF3" w:rsidRPr="005004EF" w:rsidRDefault="00DD0CF3" w:rsidP="00DD0CF3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8B65BBC" w14:textId="77777777" w:rsidR="00DD0CF3" w:rsidRPr="000A571A" w:rsidRDefault="00DD0CF3" w:rsidP="00DD0CF3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wykonawcy)</w:t>
      </w:r>
    </w:p>
    <w:p w14:paraId="28B65BBF" w14:textId="3E98C670" w:rsidR="00DD0CF3" w:rsidRDefault="00DD0CF3" w:rsidP="00521EC7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b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w trakcie wykonywania zamówienia:</w:t>
      </w:r>
    </w:p>
    <w:p w14:paraId="072D0B9E" w14:textId="77777777" w:rsidR="00F857BB" w:rsidRPr="00224124" w:rsidRDefault="00F857BB" w:rsidP="00F857BB">
      <w:pPr>
        <w:jc w:val="center"/>
        <w:rPr>
          <w:rFonts w:ascii="Open Sans" w:hAnsi="Open Sans" w:cs="Open Sans"/>
          <w:b/>
          <w:iCs/>
        </w:rPr>
      </w:pPr>
      <w:r w:rsidRPr="00224124">
        <w:rPr>
          <w:rFonts w:ascii="Open Sans" w:hAnsi="Open Sans" w:cs="Open Sans"/>
          <w:b/>
          <w:iCs/>
        </w:rPr>
        <w:t xml:space="preserve">Budowa przystani kajakowych w ramach przedsięwzięcia strategicznego „Pomorskie Szlaki Kajakowe” </w:t>
      </w:r>
      <w:r w:rsidRPr="00224124">
        <w:rPr>
          <w:rFonts w:ascii="Open Sans" w:eastAsia="Open Sans" w:hAnsi="Open Sans" w:cs="Open Sans"/>
          <w:b/>
          <w:iCs/>
        </w:rPr>
        <w:t>projekt „Pomorskie Szlaki Kajakowe – Szlak Motławy i Martwej Wisły”.</w:t>
      </w:r>
    </w:p>
    <w:p w14:paraId="28B65BC0" w14:textId="1FDF8936" w:rsidR="00DD0CF3" w:rsidRPr="00F10F4C" w:rsidRDefault="00F857BB" w:rsidP="00F2570A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sz w:val="22"/>
          <w:szCs w:val="22"/>
        </w:rPr>
      </w:pPr>
      <w:r w:rsidRPr="00AA55DF" w:rsidDel="00F857BB">
        <w:rPr>
          <w:rFonts w:ascii="Open Sans" w:hAnsi="Open Sans" w:cs="Open Sans"/>
          <w:b/>
          <w:sz w:val="22"/>
          <w:szCs w:val="22"/>
        </w:rPr>
        <w:t xml:space="preserve"> </w:t>
      </w:r>
    </w:p>
    <w:p w14:paraId="28B65BC1" w14:textId="77777777" w:rsidR="00DD0CF3" w:rsidRPr="00DA1A94" w:rsidRDefault="00DD0CF3" w:rsidP="00DD0CF3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14:paraId="28B65BC2" w14:textId="77777777" w:rsidR="00DD0CF3" w:rsidRPr="005004EF" w:rsidRDefault="00DD0CF3" w:rsidP="00DD0CF3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lastRenderedPageBreak/>
        <w:t xml:space="preserve">Oświadczam, iż: </w:t>
      </w:r>
    </w:p>
    <w:p w14:paraId="28B65BC3" w14:textId="77777777" w:rsidR="00DD0CF3" w:rsidRPr="005004EF" w:rsidRDefault="00DD0CF3" w:rsidP="00DC0294">
      <w:pPr>
        <w:widowControl/>
        <w:numPr>
          <w:ilvl w:val="1"/>
          <w:numId w:val="18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28B65BC4" w14:textId="77777777" w:rsidR="00DD0CF3" w:rsidRPr="005004EF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8B65BC5" w14:textId="77777777" w:rsidR="00DD0CF3" w:rsidRPr="005004EF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8B65BC6" w14:textId="77777777" w:rsidR="00DD0CF3" w:rsidRPr="005004EF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8B65BC7" w14:textId="77777777" w:rsidR="00DD0CF3" w:rsidRPr="005004EF" w:rsidRDefault="00DD0CF3" w:rsidP="00DC0294">
      <w:pPr>
        <w:widowControl/>
        <w:numPr>
          <w:ilvl w:val="1"/>
          <w:numId w:val="18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 w:rsidRPr="005004EF"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28B65BC8" w14:textId="77777777" w:rsidR="00DD0CF3" w:rsidRPr="005004EF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8B65BC9" w14:textId="77777777" w:rsidR="00DD0CF3" w:rsidRPr="005004EF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8B65BCA" w14:textId="77777777" w:rsidR="00DD0CF3" w:rsidRPr="005004EF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8B65BCB" w14:textId="77777777" w:rsidR="00DD0CF3" w:rsidRPr="005004EF" w:rsidRDefault="00DD0CF3" w:rsidP="00DC0294">
      <w:pPr>
        <w:widowControl/>
        <w:numPr>
          <w:ilvl w:val="1"/>
          <w:numId w:val="18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28B65BCC" w14:textId="77777777" w:rsidR="00DD0CF3" w:rsidRPr="005004EF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B65BCD" w14:textId="77777777" w:rsidR="00DD0CF3" w:rsidRPr="005004EF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8B65BCE" w14:textId="77777777" w:rsidR="00DD0CF3" w:rsidRPr="005004EF" w:rsidRDefault="00DD0CF3" w:rsidP="00DC0294">
      <w:pPr>
        <w:widowControl/>
        <w:numPr>
          <w:ilvl w:val="1"/>
          <w:numId w:val="18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28B65BCF" w14:textId="77777777" w:rsidR="00DD0CF3" w:rsidRPr="005004EF" w:rsidRDefault="00DD0CF3" w:rsidP="00DD0C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8B65BD0" w14:textId="77777777" w:rsidR="00DD0CF3" w:rsidRPr="005004EF" w:rsidRDefault="00DD0CF3" w:rsidP="00DD0CF3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8B65BD1" w14:textId="77777777" w:rsidR="00DD0CF3" w:rsidRPr="005004EF" w:rsidRDefault="00DD0CF3" w:rsidP="00DD0CF3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8B65BD2" w14:textId="77777777" w:rsidR="00DD0CF3" w:rsidRPr="005004EF" w:rsidRDefault="00DD0CF3" w:rsidP="00DC0294">
      <w:pPr>
        <w:widowControl/>
        <w:numPr>
          <w:ilvl w:val="1"/>
          <w:numId w:val="18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5004EF">
        <w:rPr>
          <w:rFonts w:ascii="Open Sans" w:hAnsi="Open Sans" w:cs="Open Sans"/>
          <w:i/>
          <w:sz w:val="22"/>
          <w:szCs w:val="22"/>
        </w:rPr>
        <w:t>(Tak / Nie).</w:t>
      </w:r>
    </w:p>
    <w:p w14:paraId="28B65BD5" w14:textId="77777777" w:rsidR="002A77E7" w:rsidRPr="005004EF" w:rsidRDefault="002A77E7" w:rsidP="00DD0CF3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52BFAF46" w14:textId="21574E68" w:rsidR="004E6532" w:rsidRDefault="00DD0CF3" w:rsidP="00521EC7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5004EF">
        <w:rPr>
          <w:rFonts w:ascii="Open Sans" w:hAnsi="Open Sans" w:cs="Open Sans"/>
          <w:sz w:val="22"/>
          <w:szCs w:val="22"/>
        </w:rPr>
        <w:t>Oświadczam, że jestem świadomy, iż w przypadku szkody zamawiającego powstałej wskutek nieudostępnienia ww. zasobów odpowiadam wobec zamawiającego solidarnie</w:t>
      </w:r>
      <w:r w:rsidRPr="005004EF">
        <w:rPr>
          <w:rFonts w:ascii="Open Sans" w:hAnsi="Open Sans" w:cs="Open Sans"/>
          <w:sz w:val="22"/>
          <w:szCs w:val="22"/>
        </w:rPr>
        <w:br/>
        <w:t>z ww. wykonawcą. Moja odpowiedzialność wygasa, jeżeli nieudostępnienie przedmiotowych zasobów nastąpiło na skutek okoliczności, za które nie ponoszę winy.</w:t>
      </w:r>
    </w:p>
    <w:p w14:paraId="44139490" w14:textId="1734D1B2" w:rsidR="00521EC7" w:rsidRPr="00521EC7" w:rsidRDefault="004E6532" w:rsidP="00521EC7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  <w:r w:rsidRPr="00871475">
        <w:rPr>
          <w:rFonts w:ascii="Open Sans" w:hAnsi="Open Sans" w:cs="Open Sans"/>
          <w:b/>
          <w:sz w:val="18"/>
          <w:szCs w:val="18"/>
        </w:rPr>
        <w:t>U</w:t>
      </w:r>
      <w:r w:rsidRPr="000E4582">
        <w:rPr>
          <w:rFonts w:ascii="Open Sans" w:hAnsi="Open Sans" w:cs="Open Sans"/>
          <w:b/>
          <w:sz w:val="18"/>
          <w:szCs w:val="18"/>
        </w:rPr>
        <w:t>WAGA! Dokument należy podpisać kwalifikowanym podpisem elektronicznym!</w:t>
      </w:r>
    </w:p>
    <w:p w14:paraId="28B65BDA" w14:textId="77777777" w:rsidR="00DD0CF3" w:rsidRDefault="00DD0CF3" w:rsidP="00DD0CF3">
      <w:pPr>
        <w:framePr w:h="1063" w:wrap="notBeside" w:vAnchor="text" w:hAnchor="text" w:xAlign="right" w:y="1"/>
        <w:rPr>
          <w:sz w:val="2"/>
          <w:szCs w:val="2"/>
        </w:rPr>
      </w:pPr>
    </w:p>
    <w:p w14:paraId="28B65BE6" w14:textId="77777777" w:rsidR="00B43986" w:rsidRPr="00282831" w:rsidRDefault="00B43986" w:rsidP="00521EC7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sectPr w:rsidR="00B43986" w:rsidRPr="00282831" w:rsidSect="00BC43DE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8602" w16cex:dateUtc="2020-11-18T10:37:00Z"/>
  <w16cex:commentExtensible w16cex:durableId="235F9006" w16cex:dateUtc="2020-11-18T11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77725" w14:textId="77777777" w:rsidR="00194E91" w:rsidRDefault="00194E91">
      <w:r>
        <w:separator/>
      </w:r>
    </w:p>
  </w:endnote>
  <w:endnote w:type="continuationSeparator" w:id="0">
    <w:p w14:paraId="593FEFBA" w14:textId="77777777" w:rsidR="00194E91" w:rsidRDefault="00194E91">
      <w:r>
        <w:continuationSeparator/>
      </w:r>
    </w:p>
  </w:endnote>
  <w:endnote w:type="continuationNotice" w:id="1">
    <w:p w14:paraId="1E117227" w14:textId="77777777" w:rsidR="00194E91" w:rsidRDefault="00194E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8D68" w14:textId="77777777" w:rsidR="000A2807" w:rsidRDefault="000A28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5" behindDoc="1" locked="0" layoutInCell="1" allowOverlap="1" wp14:anchorId="6D011C06" wp14:editId="5E9CFD8D">
              <wp:simplePos x="0" y="0"/>
              <wp:positionH relativeFrom="page">
                <wp:posOffset>6438265</wp:posOffset>
              </wp:positionH>
              <wp:positionV relativeFrom="page">
                <wp:posOffset>9946005</wp:posOffset>
              </wp:positionV>
              <wp:extent cx="135255" cy="162560"/>
              <wp:effectExtent l="0" t="1905" r="0" b="0"/>
              <wp:wrapNone/>
              <wp:docPr id="2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634E3" w14:textId="77777777" w:rsidR="000A2807" w:rsidRDefault="000A280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00AF6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11C0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506.95pt;margin-top:783.15pt;width:10.65pt;height:12.8pt;z-index:-2516582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" filled="f" stroked="f">
              <v:textbox style="mso-fit-shape-to-text:t" inset="0,0,0,0">
                <w:txbxContent>
                  <w:p w14:paraId="6EE634E3" w14:textId="77777777" w:rsidR="000A2807" w:rsidRDefault="000A280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00AF6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1431732"/>
      <w:docPartObj>
        <w:docPartGallery w:val="Page Numbers (Bottom of Page)"/>
        <w:docPartUnique/>
      </w:docPartObj>
    </w:sdtPr>
    <w:sdtEndPr/>
    <w:sdtContent>
      <w:p w14:paraId="6C56A468" w14:textId="15FE5806" w:rsidR="000A2807" w:rsidRDefault="000A28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548B4B" w14:textId="011A1352" w:rsidR="000A2807" w:rsidRDefault="000A280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0109C" w14:textId="77777777" w:rsidR="000A2807" w:rsidRDefault="000A280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65BF0" w14:textId="77777777" w:rsidR="000A2807" w:rsidRDefault="000A28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1" behindDoc="1" locked="0" layoutInCell="1" allowOverlap="1" wp14:anchorId="28B65C08" wp14:editId="28B65C09">
              <wp:simplePos x="0" y="0"/>
              <wp:positionH relativeFrom="page">
                <wp:posOffset>6438265</wp:posOffset>
              </wp:positionH>
              <wp:positionV relativeFrom="page">
                <wp:posOffset>9946005</wp:posOffset>
              </wp:positionV>
              <wp:extent cx="135255" cy="162560"/>
              <wp:effectExtent l="0" t="1905" r="0" b="0"/>
              <wp:wrapNone/>
              <wp:docPr id="1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65C12" w14:textId="77777777" w:rsidR="000A2807" w:rsidRDefault="000A280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00AF6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65C0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06.95pt;margin-top:783.15pt;width:10.65pt;height:12.8pt;z-index:-2516582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" filled="f" stroked="f">
              <v:textbox style="mso-fit-shape-to-text:t" inset="0,0,0,0">
                <w:txbxContent>
                  <w:p w14:paraId="28B65C12" w14:textId="77777777" w:rsidR="000A2807" w:rsidRDefault="000A280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00AF6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0705418"/>
      <w:docPartObj>
        <w:docPartGallery w:val="Page Numbers (Bottom of Page)"/>
        <w:docPartUnique/>
      </w:docPartObj>
    </w:sdtPr>
    <w:sdtEndPr/>
    <w:sdtContent>
      <w:p w14:paraId="6FFA7D98" w14:textId="6245604B" w:rsidR="000A2807" w:rsidRDefault="000A28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B65BF1" w14:textId="61AAC954" w:rsidR="000A2807" w:rsidRDefault="000A2807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65BFA" w14:textId="77777777" w:rsidR="000A2807" w:rsidRDefault="000A28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B65BFB" w14:textId="77777777" w:rsidR="000A2807" w:rsidRDefault="000A2807">
    <w:pPr>
      <w:pStyle w:val="Stopk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114459"/>
      <w:docPartObj>
        <w:docPartGallery w:val="Page Numbers (Bottom of Page)"/>
        <w:docPartUnique/>
      </w:docPartObj>
    </w:sdtPr>
    <w:sdtEndPr/>
    <w:sdtContent>
      <w:p w14:paraId="1AE27CBA" w14:textId="5844A6C3" w:rsidR="000A2807" w:rsidRDefault="000A28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B65BFD" w14:textId="77777777" w:rsidR="000A2807" w:rsidRPr="002508A2" w:rsidRDefault="000A2807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65BFE" w14:textId="77777777" w:rsidR="000A2807" w:rsidRDefault="000A280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28B65BFF" w14:textId="77777777" w:rsidR="000A2807" w:rsidRPr="00F36FEF" w:rsidRDefault="000A280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28B65C00" w14:textId="77777777" w:rsidR="000A2807" w:rsidRDefault="000A2807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28B65C01" w14:textId="77777777" w:rsidR="000A2807" w:rsidRDefault="000A2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6739F" w14:textId="77777777" w:rsidR="00194E91" w:rsidRDefault="00194E91">
      <w:r>
        <w:separator/>
      </w:r>
    </w:p>
  </w:footnote>
  <w:footnote w:type="continuationSeparator" w:id="0">
    <w:p w14:paraId="31E7383B" w14:textId="77777777" w:rsidR="00194E91" w:rsidRDefault="00194E91">
      <w:r>
        <w:continuationSeparator/>
      </w:r>
    </w:p>
  </w:footnote>
  <w:footnote w:type="continuationNotice" w:id="1">
    <w:p w14:paraId="55DC6BB2" w14:textId="77777777" w:rsidR="00194E91" w:rsidRDefault="00194E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964AE" w14:textId="77777777" w:rsidR="000A2807" w:rsidRDefault="000A28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4" behindDoc="1" locked="0" layoutInCell="1" allowOverlap="1" wp14:anchorId="0101D8B4" wp14:editId="3EE326E4">
              <wp:simplePos x="0" y="0"/>
              <wp:positionH relativeFrom="page">
                <wp:posOffset>892810</wp:posOffset>
              </wp:positionH>
              <wp:positionV relativeFrom="page">
                <wp:posOffset>492125</wp:posOffset>
              </wp:positionV>
              <wp:extent cx="1052830" cy="162560"/>
              <wp:effectExtent l="0" t="0" r="0" b="2540"/>
              <wp:wrapNone/>
              <wp:docPr id="2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B9963" w14:textId="77777777" w:rsidR="000A2807" w:rsidRDefault="000A2807">
                          <w:r>
                            <w:t>l/PN/026/2017/KW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1D8B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70.3pt;margin-top:38.75pt;width:82.9pt;height:12.8pt;z-index:-2516582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" filled="f" stroked="f">
              <v:textbox style="mso-fit-shape-to-text:t" inset="0,0,0,0">
                <w:txbxContent>
                  <w:p w14:paraId="7CDB9963" w14:textId="77777777" w:rsidR="000A2807" w:rsidRDefault="000A2807">
                    <w:r>
                      <w:t>l/PN/026/2017/KW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3361" w14:textId="1B90F5EF" w:rsidR="000A2807" w:rsidRDefault="000A2807" w:rsidP="00CE714F">
    <w:pPr>
      <w:pStyle w:val="Akapitzlist"/>
      <w:jc w:val="center"/>
    </w:pPr>
    <w:r>
      <w:rPr>
        <w:noProof/>
      </w:rPr>
      <mc:AlternateContent>
        <mc:Choice Requires="wps">
          <w:drawing>
            <wp:anchor distT="0" distB="0" distL="63500" distR="63500" simplePos="0" relativeHeight="251658247" behindDoc="1" locked="0" layoutInCell="1" allowOverlap="1" wp14:anchorId="2B57C6D5" wp14:editId="61739BB0">
              <wp:simplePos x="0" y="0"/>
              <wp:positionH relativeFrom="margin">
                <wp:align>left</wp:align>
              </wp:positionH>
              <wp:positionV relativeFrom="page">
                <wp:posOffset>424282</wp:posOffset>
              </wp:positionV>
              <wp:extent cx="1695653" cy="162560"/>
              <wp:effectExtent l="0" t="0" r="0" b="15875"/>
              <wp:wrapNone/>
              <wp:docPr id="2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653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8370F" w14:textId="77777777" w:rsidR="000A2807" w:rsidRPr="00DC0294" w:rsidRDefault="000A2807" w:rsidP="00DD0CF3">
                          <w:pPr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7C6D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0;margin-top:33.4pt;width:133.5pt;height:12.8pt;z-index:-251658233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" filled="f" stroked="f">
              <v:textbox style="mso-fit-shape-to-text:t" inset="0,0,0,0">
                <w:txbxContent>
                  <w:p w14:paraId="6388370F" w14:textId="77777777" w:rsidR="000A2807" w:rsidRPr="00DC0294" w:rsidRDefault="000A2807" w:rsidP="00DD0CF3">
                    <w:pPr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E06EE59" w14:textId="729A6307" w:rsidR="000A2807" w:rsidRPr="00F152E7" w:rsidRDefault="000A2807" w:rsidP="00B04BFF">
    <w:pPr>
      <w:pStyle w:val="Nagwek"/>
      <w:rPr>
        <w:rFonts w:ascii="Open Sans" w:hAnsi="Open Sans" w:cs="Open Sans"/>
      </w:rPr>
    </w:pPr>
    <w:r w:rsidRPr="00224124">
      <w:rPr>
        <w:rFonts w:ascii="Open Sans" w:hAnsi="Open Sans" w:cs="Open Sans"/>
      </w:rPr>
      <w:t>1</w:t>
    </w:r>
    <w:r>
      <w:rPr>
        <w:rFonts w:ascii="Open Sans" w:hAnsi="Open Sans" w:cs="Open Sans"/>
      </w:rPr>
      <w:t>74</w:t>
    </w:r>
    <w:r w:rsidRPr="00224124">
      <w:rPr>
        <w:rFonts w:ascii="Open Sans" w:hAnsi="Open Sans" w:cs="Open Sans"/>
      </w:rPr>
      <w:t>/BZP-U.500.</w:t>
    </w:r>
    <w:r>
      <w:rPr>
        <w:rFonts w:ascii="Open Sans" w:hAnsi="Open Sans" w:cs="Open Sans"/>
      </w:rPr>
      <w:t>7</w:t>
    </w:r>
    <w:r w:rsidRPr="00224124">
      <w:rPr>
        <w:rFonts w:ascii="Open Sans" w:hAnsi="Open Sans" w:cs="Open Sans"/>
      </w:rPr>
      <w:t>9/2020/M</w:t>
    </w:r>
    <w:r>
      <w:rPr>
        <w:rFonts w:ascii="Open Sans" w:hAnsi="Open Sans" w:cs="Open Sans"/>
      </w:rPr>
      <w:t>S</w:t>
    </w:r>
  </w:p>
  <w:p w14:paraId="4AACAE58" w14:textId="77777777" w:rsidR="000A2807" w:rsidRDefault="000A2807" w:rsidP="00224124"/>
  <w:p w14:paraId="5DA949B2" w14:textId="77777777" w:rsidR="000A2807" w:rsidRDefault="000A2807" w:rsidP="00B56CCA">
    <w:pPr>
      <w:pStyle w:val="Akapitzlist"/>
    </w:pPr>
    <w:r>
      <w:rPr>
        <w:noProof/>
      </w:rPr>
      <w:drawing>
        <wp:inline distT="0" distB="0" distL="0" distR="0" wp14:anchorId="2B28A5A0" wp14:editId="5166BA2C">
          <wp:extent cx="5832653" cy="618425"/>
          <wp:effectExtent l="0" t="0" r="0" b="0"/>
          <wp:docPr id="14" name="Obraz 14" descr="cid:image001.png@01D5C161.7C49F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C161.7C49F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653" cy="61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7D28CD" w14:textId="77777777" w:rsidR="000A2807" w:rsidRDefault="000A2807" w:rsidP="00B56C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743D" w14:textId="77777777" w:rsidR="000A2807" w:rsidRDefault="000A2807">
    <w:pPr>
      <w:rPr>
        <w:sz w:val="2"/>
        <w:szCs w:val="2"/>
      </w:rPr>
    </w:pPr>
  </w:p>
  <w:p w14:paraId="73300AEB" w14:textId="77777777" w:rsidR="000A2807" w:rsidRDefault="000A28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6" behindDoc="1" locked="0" layoutInCell="1" allowOverlap="1" wp14:anchorId="7DC87908" wp14:editId="0ED82E68">
              <wp:simplePos x="0" y="0"/>
              <wp:positionH relativeFrom="page">
                <wp:posOffset>862330</wp:posOffset>
              </wp:positionH>
              <wp:positionV relativeFrom="page">
                <wp:posOffset>492125</wp:posOffset>
              </wp:positionV>
              <wp:extent cx="1126490" cy="162560"/>
              <wp:effectExtent l="0" t="0" r="0" b="2540"/>
              <wp:wrapNone/>
              <wp:docPr id="3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EA37D" w14:textId="77777777" w:rsidR="000A2807" w:rsidRDefault="000A2807">
                          <w:r>
                            <w:t>l/PNE</w:t>
                          </w:r>
                          <w:r w:rsidRPr="00407C0E">
                            <w:rPr>
                              <w:highlight w:val="yellow"/>
                            </w:rPr>
                            <w:t>/……..</w:t>
                          </w:r>
                          <w:r>
                            <w:t>/2018/MD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8790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7.9pt;margin-top:38.75pt;width:88.7pt;height:12.8pt;z-index:-2516582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" filled="f" stroked="f">
              <v:textbox style="mso-fit-shape-to-text:t" inset="0,0,0,0">
                <w:txbxContent>
                  <w:p w14:paraId="25DEA37D" w14:textId="77777777" w:rsidR="000A2807" w:rsidRDefault="000A2807">
                    <w:r>
                      <w:t>l/PNE</w:t>
                    </w:r>
                    <w:r w:rsidRPr="00407C0E">
                      <w:rPr>
                        <w:highlight w:val="yellow"/>
                      </w:rPr>
                      <w:t>/……..</w:t>
                    </w:r>
                    <w:r>
                      <w:t>/2018/MD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65BED" w14:textId="77777777" w:rsidR="000A2807" w:rsidRDefault="000A28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28B65C02" wp14:editId="28B65C03">
              <wp:simplePos x="0" y="0"/>
              <wp:positionH relativeFrom="page">
                <wp:posOffset>892810</wp:posOffset>
              </wp:positionH>
              <wp:positionV relativeFrom="page">
                <wp:posOffset>492125</wp:posOffset>
              </wp:positionV>
              <wp:extent cx="1052830" cy="162560"/>
              <wp:effectExtent l="0" t="0" r="0" b="2540"/>
              <wp:wrapNone/>
              <wp:docPr id="1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65C10" w14:textId="77777777" w:rsidR="000A2807" w:rsidRDefault="000A2807">
                          <w:r>
                            <w:t>l/PN/026/2017/KW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65C0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0.3pt;margin-top:38.75pt;width:82.9pt;height:12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" filled="f" stroked="f">
              <v:textbox style="mso-fit-shape-to-text:t" inset="0,0,0,0">
                <w:txbxContent>
                  <w:p w14:paraId="28B65C10" w14:textId="77777777" w:rsidR="000A2807" w:rsidRDefault="000A2807">
                    <w:r>
                      <w:t>l/PN/026/2017/KW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99BE" w14:textId="77777777" w:rsidR="000A2807" w:rsidRDefault="000A2807" w:rsidP="00BF7B6D">
    <w:pPr>
      <w:pStyle w:val="Akapitzlist"/>
      <w:jc w:val="center"/>
    </w:pPr>
    <w:r>
      <w:rPr>
        <w:noProof/>
      </w:rPr>
      <mc:AlternateContent>
        <mc:Choice Requires="wps">
          <w:drawing>
            <wp:anchor distT="0" distB="0" distL="63500" distR="63500" simplePos="0" relativeHeight="251658248" behindDoc="1" locked="0" layoutInCell="1" allowOverlap="1" wp14:anchorId="066E0E7C" wp14:editId="472E54C8">
              <wp:simplePos x="0" y="0"/>
              <wp:positionH relativeFrom="margin">
                <wp:align>left</wp:align>
              </wp:positionH>
              <wp:positionV relativeFrom="page">
                <wp:posOffset>424282</wp:posOffset>
              </wp:positionV>
              <wp:extent cx="1695653" cy="162560"/>
              <wp:effectExtent l="0" t="0" r="0" b="15875"/>
              <wp:wrapNone/>
              <wp:docPr id="2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653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EB975" w14:textId="77777777" w:rsidR="000A2807" w:rsidRPr="00DC0294" w:rsidRDefault="000A2807" w:rsidP="00BF7B6D">
                          <w:pPr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E0E7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33.4pt;width:133.5pt;height:12.8pt;z-index:-251658232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" filled="f" stroked="f">
              <v:textbox style="mso-fit-shape-to-text:t" inset="0,0,0,0">
                <w:txbxContent>
                  <w:p w14:paraId="5B6EB975" w14:textId="77777777" w:rsidR="000A2807" w:rsidRPr="00DC0294" w:rsidRDefault="000A2807" w:rsidP="00BF7B6D">
                    <w:pPr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78FD882" w14:textId="77777777" w:rsidR="000A2807" w:rsidRPr="00F152E7" w:rsidRDefault="000A2807" w:rsidP="00BF7B6D">
    <w:pPr>
      <w:pStyle w:val="Nagwek"/>
      <w:rPr>
        <w:rFonts w:ascii="Open Sans" w:hAnsi="Open Sans" w:cs="Open Sans"/>
      </w:rPr>
    </w:pPr>
    <w:r w:rsidRPr="00224124">
      <w:rPr>
        <w:rFonts w:ascii="Open Sans" w:hAnsi="Open Sans" w:cs="Open Sans"/>
      </w:rPr>
      <w:t>1</w:t>
    </w:r>
    <w:r>
      <w:rPr>
        <w:rFonts w:ascii="Open Sans" w:hAnsi="Open Sans" w:cs="Open Sans"/>
      </w:rPr>
      <w:t>74</w:t>
    </w:r>
    <w:r w:rsidRPr="00224124">
      <w:rPr>
        <w:rFonts w:ascii="Open Sans" w:hAnsi="Open Sans" w:cs="Open Sans"/>
      </w:rPr>
      <w:t>/BZP-U.500.</w:t>
    </w:r>
    <w:r>
      <w:rPr>
        <w:rFonts w:ascii="Open Sans" w:hAnsi="Open Sans" w:cs="Open Sans"/>
      </w:rPr>
      <w:t>7</w:t>
    </w:r>
    <w:r w:rsidRPr="00224124">
      <w:rPr>
        <w:rFonts w:ascii="Open Sans" w:hAnsi="Open Sans" w:cs="Open Sans"/>
      </w:rPr>
      <w:t>9/2020/M</w:t>
    </w:r>
    <w:r>
      <w:rPr>
        <w:rFonts w:ascii="Open Sans" w:hAnsi="Open Sans" w:cs="Open Sans"/>
      </w:rPr>
      <w:t>S</w:t>
    </w:r>
  </w:p>
  <w:p w14:paraId="34719578" w14:textId="77777777" w:rsidR="000A2807" w:rsidRDefault="000A2807" w:rsidP="00BF7B6D"/>
  <w:p w14:paraId="047FF6D0" w14:textId="77777777" w:rsidR="000A2807" w:rsidRDefault="000A2807" w:rsidP="00BF7B6D">
    <w:pPr>
      <w:pStyle w:val="Akapitzlist"/>
    </w:pPr>
    <w:r>
      <w:rPr>
        <w:noProof/>
      </w:rPr>
      <w:drawing>
        <wp:inline distT="0" distB="0" distL="0" distR="0" wp14:anchorId="57775D2A" wp14:editId="193DEC4D">
          <wp:extent cx="5832653" cy="618425"/>
          <wp:effectExtent l="0" t="0" r="0" b="0"/>
          <wp:docPr id="21" name="Obraz 21" descr="cid:image001.png@01D5C161.7C49F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C161.7C49F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653" cy="61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2C315A" w14:textId="77777777" w:rsidR="000A2807" w:rsidRDefault="000A2807" w:rsidP="00BF7B6D"/>
  <w:p w14:paraId="28B65BEF" w14:textId="1CE50887" w:rsidR="000A2807" w:rsidRDefault="000A2807" w:rsidP="0022412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65BF2" w14:textId="77777777" w:rsidR="000A2807" w:rsidRDefault="000A2807">
    <w:pPr>
      <w:rPr>
        <w:sz w:val="2"/>
        <w:szCs w:val="2"/>
      </w:rPr>
    </w:pPr>
  </w:p>
  <w:p w14:paraId="28B65BF3" w14:textId="77777777" w:rsidR="000A2807" w:rsidRDefault="000A28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2" behindDoc="1" locked="0" layoutInCell="1" allowOverlap="1" wp14:anchorId="28B65C0C" wp14:editId="28B65C0D">
              <wp:simplePos x="0" y="0"/>
              <wp:positionH relativeFrom="page">
                <wp:posOffset>862330</wp:posOffset>
              </wp:positionH>
              <wp:positionV relativeFrom="page">
                <wp:posOffset>492125</wp:posOffset>
              </wp:positionV>
              <wp:extent cx="1126490" cy="162560"/>
              <wp:effectExtent l="0" t="0" r="0" b="2540"/>
              <wp:wrapNone/>
              <wp:docPr id="1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65C14" w14:textId="77777777" w:rsidR="000A2807" w:rsidRDefault="000A2807">
                          <w:r>
                            <w:t>l/PNE</w:t>
                          </w:r>
                          <w:r w:rsidRPr="00407C0E">
                            <w:rPr>
                              <w:highlight w:val="yellow"/>
                            </w:rPr>
                            <w:t>/……..</w:t>
                          </w:r>
                          <w:r>
                            <w:t>/2018/MD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65C0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67.9pt;margin-top:38.75pt;width:88.7pt;height:12.8pt;z-index:-2516582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" filled="f" stroked="f">
              <v:textbox style="mso-fit-shape-to-text:t" inset="0,0,0,0">
                <w:txbxContent>
                  <w:p w14:paraId="28B65C14" w14:textId="77777777" w:rsidR="000A2807" w:rsidRDefault="000A2807">
                    <w:r>
                      <w:t>l/PNE</w:t>
                    </w:r>
                    <w:r w:rsidRPr="00407C0E">
                      <w:rPr>
                        <w:highlight w:val="yellow"/>
                      </w:rPr>
                      <w:t>/……..</w:t>
                    </w:r>
                    <w:r>
                      <w:t>/2018/MD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65BF4" w14:textId="77777777" w:rsidR="000A2807" w:rsidRDefault="000A280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B65BF5" w14:textId="77777777" w:rsidR="000A2807" w:rsidRDefault="000A2807">
    <w:pPr>
      <w:pStyle w:val="Nagwek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B222" w14:textId="77777777" w:rsidR="000A2807" w:rsidRDefault="000A2807" w:rsidP="009945A3">
    <w:pPr>
      <w:pStyle w:val="Akapitzlist"/>
      <w:jc w:val="center"/>
    </w:pPr>
    <w:r>
      <w:rPr>
        <w:noProof/>
      </w:rPr>
      <mc:AlternateContent>
        <mc:Choice Requires="wps">
          <w:drawing>
            <wp:anchor distT="0" distB="0" distL="63500" distR="63500" simplePos="0" relativeHeight="251658249" behindDoc="1" locked="0" layoutInCell="1" allowOverlap="1" wp14:anchorId="3B4A96D5" wp14:editId="378931D6">
              <wp:simplePos x="0" y="0"/>
              <wp:positionH relativeFrom="margin">
                <wp:align>left</wp:align>
              </wp:positionH>
              <wp:positionV relativeFrom="page">
                <wp:posOffset>424282</wp:posOffset>
              </wp:positionV>
              <wp:extent cx="1695653" cy="162560"/>
              <wp:effectExtent l="0" t="0" r="0" b="15875"/>
              <wp:wrapNone/>
              <wp:docPr id="2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653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A0741" w14:textId="77777777" w:rsidR="000A2807" w:rsidRPr="00DC0294" w:rsidRDefault="000A2807" w:rsidP="009945A3">
                          <w:pPr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A96D5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0;margin-top:33.4pt;width:133.5pt;height:12.8pt;z-index:-251658231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" filled="f" stroked="f">
              <v:textbox style="mso-fit-shape-to-text:t" inset="0,0,0,0">
                <w:txbxContent>
                  <w:p w14:paraId="431A0741" w14:textId="77777777" w:rsidR="000A2807" w:rsidRPr="00DC0294" w:rsidRDefault="000A2807" w:rsidP="009945A3">
                    <w:pPr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4C4C28E" w14:textId="77777777" w:rsidR="000A2807" w:rsidRPr="00F152E7" w:rsidRDefault="000A2807" w:rsidP="009945A3">
    <w:pPr>
      <w:pStyle w:val="Nagwek"/>
      <w:rPr>
        <w:rFonts w:ascii="Open Sans" w:hAnsi="Open Sans" w:cs="Open Sans"/>
      </w:rPr>
    </w:pPr>
    <w:r w:rsidRPr="00224124">
      <w:rPr>
        <w:rFonts w:ascii="Open Sans" w:hAnsi="Open Sans" w:cs="Open Sans"/>
      </w:rPr>
      <w:t>1</w:t>
    </w:r>
    <w:r>
      <w:rPr>
        <w:rFonts w:ascii="Open Sans" w:hAnsi="Open Sans" w:cs="Open Sans"/>
      </w:rPr>
      <w:t>74</w:t>
    </w:r>
    <w:r w:rsidRPr="00224124">
      <w:rPr>
        <w:rFonts w:ascii="Open Sans" w:hAnsi="Open Sans" w:cs="Open Sans"/>
      </w:rPr>
      <w:t>/BZP-U.500.</w:t>
    </w:r>
    <w:r>
      <w:rPr>
        <w:rFonts w:ascii="Open Sans" w:hAnsi="Open Sans" w:cs="Open Sans"/>
      </w:rPr>
      <w:t>7</w:t>
    </w:r>
    <w:r w:rsidRPr="00224124">
      <w:rPr>
        <w:rFonts w:ascii="Open Sans" w:hAnsi="Open Sans" w:cs="Open Sans"/>
      </w:rPr>
      <w:t>9/2020/M</w:t>
    </w:r>
    <w:r>
      <w:rPr>
        <w:rFonts w:ascii="Open Sans" w:hAnsi="Open Sans" w:cs="Open Sans"/>
      </w:rPr>
      <w:t>S</w:t>
    </w:r>
  </w:p>
  <w:p w14:paraId="2B689356" w14:textId="77777777" w:rsidR="000A2807" w:rsidRDefault="000A2807" w:rsidP="009945A3"/>
  <w:p w14:paraId="65E9043C" w14:textId="77777777" w:rsidR="000A2807" w:rsidRDefault="000A2807" w:rsidP="009945A3">
    <w:pPr>
      <w:pStyle w:val="Akapitzlist"/>
    </w:pPr>
    <w:r>
      <w:rPr>
        <w:noProof/>
      </w:rPr>
      <w:drawing>
        <wp:inline distT="0" distB="0" distL="0" distR="0" wp14:anchorId="2549AB05" wp14:editId="1632B536">
          <wp:extent cx="5832653" cy="618425"/>
          <wp:effectExtent l="0" t="0" r="0" b="0"/>
          <wp:docPr id="23" name="Obraz 23" descr="cid:image001.png@01D5C161.7C49F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C161.7C49F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653" cy="61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46244" w14:textId="77777777" w:rsidR="000A2807" w:rsidRDefault="000A2807" w:rsidP="009945A3"/>
  <w:p w14:paraId="28B65BF9" w14:textId="020E01FA" w:rsidR="000A2807" w:rsidRPr="00DE02B7" w:rsidRDefault="000A2807">
    <w:pPr>
      <w:pStyle w:val="Nagwek"/>
      <w:rPr>
        <w:rFonts w:ascii="Open Sans" w:hAnsi="Open Sans" w:cs="Open San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9D4CEFD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1401B01"/>
    <w:multiLevelType w:val="hybridMultilevel"/>
    <w:tmpl w:val="3AB21736"/>
    <w:lvl w:ilvl="0" w:tplc="77E2AAC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3463752"/>
    <w:multiLevelType w:val="hybridMultilevel"/>
    <w:tmpl w:val="54A480F0"/>
    <w:lvl w:ilvl="0" w:tplc="B4C09D32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D4EE48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0F6FC9"/>
    <w:multiLevelType w:val="hybridMultilevel"/>
    <w:tmpl w:val="8CFAF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205385"/>
    <w:multiLevelType w:val="hybridMultilevel"/>
    <w:tmpl w:val="2756838A"/>
    <w:lvl w:ilvl="0" w:tplc="D8B4EF2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0D5095"/>
    <w:multiLevelType w:val="multilevel"/>
    <w:tmpl w:val="B87284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7EE6A87"/>
    <w:multiLevelType w:val="hybridMultilevel"/>
    <w:tmpl w:val="80B8A21E"/>
    <w:lvl w:ilvl="0" w:tplc="F474C7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BA67D0"/>
    <w:multiLevelType w:val="hybridMultilevel"/>
    <w:tmpl w:val="F84E78C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09164810"/>
    <w:multiLevelType w:val="hybridMultilevel"/>
    <w:tmpl w:val="8A58B9EA"/>
    <w:lvl w:ilvl="0" w:tplc="D4FC5158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2A02E5"/>
    <w:multiLevelType w:val="hybridMultilevel"/>
    <w:tmpl w:val="48B6E2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BDB7AAB"/>
    <w:multiLevelType w:val="hybridMultilevel"/>
    <w:tmpl w:val="92DEE998"/>
    <w:lvl w:ilvl="0" w:tplc="A516C06A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1E5B09"/>
    <w:multiLevelType w:val="hybridMultilevel"/>
    <w:tmpl w:val="A36E30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F893515"/>
    <w:multiLevelType w:val="hybridMultilevel"/>
    <w:tmpl w:val="0E30B73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0D31C59"/>
    <w:multiLevelType w:val="hybridMultilevel"/>
    <w:tmpl w:val="4EE2BF52"/>
    <w:lvl w:ilvl="0" w:tplc="77E2A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3E761E"/>
    <w:multiLevelType w:val="hybridMultilevel"/>
    <w:tmpl w:val="63BA36A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14855A97"/>
    <w:multiLevelType w:val="hybridMultilevel"/>
    <w:tmpl w:val="20F6E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D67A7D"/>
    <w:multiLevelType w:val="hybridMultilevel"/>
    <w:tmpl w:val="DA5CAC5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74F5AAA"/>
    <w:multiLevelType w:val="hybridMultilevel"/>
    <w:tmpl w:val="F6943E96"/>
    <w:lvl w:ilvl="0" w:tplc="866A15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1DEB06DD"/>
    <w:multiLevelType w:val="hybridMultilevel"/>
    <w:tmpl w:val="C02E2A6A"/>
    <w:lvl w:ilvl="0" w:tplc="04150011">
      <w:start w:val="1"/>
      <w:numFmt w:val="decimal"/>
      <w:lvlText w:val="%1)"/>
      <w:lvlJc w:val="left"/>
      <w:pPr>
        <w:ind w:left="171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8" w:hanging="360"/>
      </w:pPr>
    </w:lvl>
    <w:lvl w:ilvl="2" w:tplc="0415001B" w:tentative="1">
      <w:start w:val="1"/>
      <w:numFmt w:val="lowerRoman"/>
      <w:lvlText w:val="%3."/>
      <w:lvlJc w:val="righ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878" w:hanging="360"/>
      </w:pPr>
    </w:lvl>
    <w:lvl w:ilvl="4" w:tplc="04150019" w:tentative="1">
      <w:start w:val="1"/>
      <w:numFmt w:val="lowerLetter"/>
      <w:lvlText w:val="%5."/>
      <w:lvlJc w:val="left"/>
      <w:pPr>
        <w:ind w:left="4598" w:hanging="360"/>
      </w:pPr>
    </w:lvl>
    <w:lvl w:ilvl="5" w:tplc="0415001B" w:tentative="1">
      <w:start w:val="1"/>
      <w:numFmt w:val="lowerRoman"/>
      <w:lvlText w:val="%6."/>
      <w:lvlJc w:val="right"/>
      <w:pPr>
        <w:ind w:left="5318" w:hanging="180"/>
      </w:pPr>
    </w:lvl>
    <w:lvl w:ilvl="6" w:tplc="0415000F" w:tentative="1">
      <w:start w:val="1"/>
      <w:numFmt w:val="decimal"/>
      <w:lvlText w:val="%7."/>
      <w:lvlJc w:val="left"/>
      <w:pPr>
        <w:ind w:left="6038" w:hanging="360"/>
      </w:pPr>
    </w:lvl>
    <w:lvl w:ilvl="7" w:tplc="04150019" w:tentative="1">
      <w:start w:val="1"/>
      <w:numFmt w:val="lowerLetter"/>
      <w:lvlText w:val="%8."/>
      <w:lvlJc w:val="left"/>
      <w:pPr>
        <w:ind w:left="6758" w:hanging="360"/>
      </w:pPr>
    </w:lvl>
    <w:lvl w:ilvl="8" w:tplc="0415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35" w15:restartNumberingAfterBreak="0">
    <w:nsid w:val="1F8E3B48"/>
    <w:multiLevelType w:val="hybridMultilevel"/>
    <w:tmpl w:val="E6026626"/>
    <w:lvl w:ilvl="0" w:tplc="FE709A4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411063"/>
    <w:multiLevelType w:val="hybridMultilevel"/>
    <w:tmpl w:val="6A080D9C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782102"/>
    <w:multiLevelType w:val="hybridMultilevel"/>
    <w:tmpl w:val="EFA6662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D2317A"/>
    <w:multiLevelType w:val="multilevel"/>
    <w:tmpl w:val="AF40B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numFmt w:val="lowerLetter"/>
      <w:isLgl/>
      <w:lvlText w:val="%4)"/>
      <w:lvlJc w:val="left"/>
      <w:pPr>
        <w:ind w:left="1440" w:hanging="1080"/>
      </w:pPr>
      <w:rPr>
        <w:rFonts w:ascii="Open Sans" w:eastAsia="Times New Roman" w:hAnsi="Open Sans" w:cs="Open Sans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231222B2"/>
    <w:multiLevelType w:val="hybridMultilevel"/>
    <w:tmpl w:val="71E256A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23441118"/>
    <w:multiLevelType w:val="hybridMultilevel"/>
    <w:tmpl w:val="6D025AC8"/>
    <w:lvl w:ilvl="0" w:tplc="0B284408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3DD0B42"/>
    <w:multiLevelType w:val="hybridMultilevel"/>
    <w:tmpl w:val="498E58DE"/>
    <w:lvl w:ilvl="0" w:tplc="04150017">
      <w:start w:val="1"/>
      <w:numFmt w:val="lowerLetter"/>
      <w:lvlText w:val="%1)"/>
      <w:lvlJc w:val="left"/>
      <w:pPr>
        <w:ind w:left="1718" w:hanging="360"/>
      </w:pPr>
    </w:lvl>
    <w:lvl w:ilvl="1" w:tplc="04150019" w:tentative="1">
      <w:start w:val="1"/>
      <w:numFmt w:val="lowerLetter"/>
      <w:lvlText w:val="%2."/>
      <w:lvlJc w:val="left"/>
      <w:pPr>
        <w:ind w:left="2438" w:hanging="360"/>
      </w:pPr>
    </w:lvl>
    <w:lvl w:ilvl="2" w:tplc="0415001B" w:tentative="1">
      <w:start w:val="1"/>
      <w:numFmt w:val="lowerRoman"/>
      <w:lvlText w:val="%3."/>
      <w:lvlJc w:val="righ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878" w:hanging="360"/>
      </w:pPr>
    </w:lvl>
    <w:lvl w:ilvl="4" w:tplc="04150019" w:tentative="1">
      <w:start w:val="1"/>
      <w:numFmt w:val="lowerLetter"/>
      <w:lvlText w:val="%5."/>
      <w:lvlJc w:val="left"/>
      <w:pPr>
        <w:ind w:left="4598" w:hanging="360"/>
      </w:pPr>
    </w:lvl>
    <w:lvl w:ilvl="5" w:tplc="0415001B" w:tentative="1">
      <w:start w:val="1"/>
      <w:numFmt w:val="lowerRoman"/>
      <w:lvlText w:val="%6."/>
      <w:lvlJc w:val="right"/>
      <w:pPr>
        <w:ind w:left="5318" w:hanging="180"/>
      </w:pPr>
    </w:lvl>
    <w:lvl w:ilvl="6" w:tplc="0415000F" w:tentative="1">
      <w:start w:val="1"/>
      <w:numFmt w:val="decimal"/>
      <w:lvlText w:val="%7."/>
      <w:lvlJc w:val="left"/>
      <w:pPr>
        <w:ind w:left="6038" w:hanging="360"/>
      </w:pPr>
    </w:lvl>
    <w:lvl w:ilvl="7" w:tplc="04150019" w:tentative="1">
      <w:start w:val="1"/>
      <w:numFmt w:val="lowerLetter"/>
      <w:lvlText w:val="%8."/>
      <w:lvlJc w:val="left"/>
      <w:pPr>
        <w:ind w:left="6758" w:hanging="360"/>
      </w:pPr>
    </w:lvl>
    <w:lvl w:ilvl="8" w:tplc="0415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42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28404EB4"/>
    <w:multiLevelType w:val="hybridMultilevel"/>
    <w:tmpl w:val="1800393E"/>
    <w:lvl w:ilvl="0" w:tplc="239C75B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834D09"/>
    <w:multiLevelType w:val="hybridMultilevel"/>
    <w:tmpl w:val="3ACE4E4E"/>
    <w:lvl w:ilvl="0" w:tplc="584CDE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D4E424B"/>
    <w:multiLevelType w:val="multilevel"/>
    <w:tmpl w:val="EBDE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315B2C65"/>
    <w:multiLevelType w:val="hybridMultilevel"/>
    <w:tmpl w:val="C2DC2464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9" w15:restartNumberingAfterBreak="0">
    <w:nsid w:val="32BD4BD0"/>
    <w:multiLevelType w:val="hybridMultilevel"/>
    <w:tmpl w:val="7DC6BB12"/>
    <w:lvl w:ilvl="0" w:tplc="A4E091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7F2977"/>
    <w:multiLevelType w:val="hybridMultilevel"/>
    <w:tmpl w:val="F950F85C"/>
    <w:lvl w:ilvl="0" w:tplc="92AC53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797F12"/>
    <w:multiLevelType w:val="hybridMultilevel"/>
    <w:tmpl w:val="0396E1DE"/>
    <w:lvl w:ilvl="0" w:tplc="51BC1044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3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974891"/>
    <w:multiLevelType w:val="hybridMultilevel"/>
    <w:tmpl w:val="095A21BA"/>
    <w:lvl w:ilvl="0" w:tplc="7004BB72">
      <w:start w:val="1"/>
      <w:numFmt w:val="lowerLetter"/>
      <w:lvlText w:val="%1)"/>
      <w:lvlJc w:val="left"/>
      <w:pPr>
        <w:ind w:left="171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8" w:hanging="360"/>
      </w:pPr>
    </w:lvl>
    <w:lvl w:ilvl="2" w:tplc="0415001B" w:tentative="1">
      <w:start w:val="1"/>
      <w:numFmt w:val="lowerRoman"/>
      <w:lvlText w:val="%3."/>
      <w:lvlJc w:val="righ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878" w:hanging="360"/>
      </w:pPr>
    </w:lvl>
    <w:lvl w:ilvl="4" w:tplc="04150019" w:tentative="1">
      <w:start w:val="1"/>
      <w:numFmt w:val="lowerLetter"/>
      <w:lvlText w:val="%5."/>
      <w:lvlJc w:val="left"/>
      <w:pPr>
        <w:ind w:left="4598" w:hanging="360"/>
      </w:pPr>
    </w:lvl>
    <w:lvl w:ilvl="5" w:tplc="0415001B" w:tentative="1">
      <w:start w:val="1"/>
      <w:numFmt w:val="lowerRoman"/>
      <w:lvlText w:val="%6."/>
      <w:lvlJc w:val="right"/>
      <w:pPr>
        <w:ind w:left="5318" w:hanging="180"/>
      </w:pPr>
    </w:lvl>
    <w:lvl w:ilvl="6" w:tplc="0415000F" w:tentative="1">
      <w:start w:val="1"/>
      <w:numFmt w:val="decimal"/>
      <w:lvlText w:val="%7."/>
      <w:lvlJc w:val="left"/>
      <w:pPr>
        <w:ind w:left="6038" w:hanging="360"/>
      </w:pPr>
    </w:lvl>
    <w:lvl w:ilvl="7" w:tplc="04150019" w:tentative="1">
      <w:start w:val="1"/>
      <w:numFmt w:val="lowerLetter"/>
      <w:lvlText w:val="%8."/>
      <w:lvlJc w:val="left"/>
      <w:pPr>
        <w:ind w:left="6758" w:hanging="360"/>
      </w:pPr>
    </w:lvl>
    <w:lvl w:ilvl="8" w:tplc="0415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56" w15:restartNumberingAfterBreak="0">
    <w:nsid w:val="3C717842"/>
    <w:multiLevelType w:val="hybridMultilevel"/>
    <w:tmpl w:val="E9169DC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79159E"/>
    <w:multiLevelType w:val="hybridMultilevel"/>
    <w:tmpl w:val="FD683BF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 w15:restartNumberingAfterBreak="0">
    <w:nsid w:val="4097153E"/>
    <w:multiLevelType w:val="multilevel"/>
    <w:tmpl w:val="6A62B90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59" w15:restartNumberingAfterBreak="0">
    <w:nsid w:val="41801A9B"/>
    <w:multiLevelType w:val="hybridMultilevel"/>
    <w:tmpl w:val="A378CB12"/>
    <w:lvl w:ilvl="0" w:tplc="7DC09D0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1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B877DA"/>
    <w:multiLevelType w:val="hybridMultilevel"/>
    <w:tmpl w:val="81145150"/>
    <w:lvl w:ilvl="0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3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A51F32"/>
    <w:multiLevelType w:val="hybridMultilevel"/>
    <w:tmpl w:val="E790080C"/>
    <w:lvl w:ilvl="0" w:tplc="A4E09124">
      <w:start w:val="1"/>
      <w:numFmt w:val="decimal"/>
      <w:lvlText w:val="%1)"/>
      <w:lvlJc w:val="left"/>
      <w:pPr>
        <w:ind w:left="171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5613E7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043E11"/>
    <w:multiLevelType w:val="hybridMultilevel"/>
    <w:tmpl w:val="32C2C94E"/>
    <w:lvl w:ilvl="0" w:tplc="6D6AFB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68" w15:restartNumberingAfterBreak="0">
    <w:nsid w:val="4DED33A6"/>
    <w:multiLevelType w:val="hybridMultilevel"/>
    <w:tmpl w:val="6E5C25FC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9" w15:restartNumberingAfterBreak="0">
    <w:nsid w:val="4EAF4B14"/>
    <w:multiLevelType w:val="hybridMultilevel"/>
    <w:tmpl w:val="3A261EE0"/>
    <w:lvl w:ilvl="0" w:tplc="E6AE57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EEB5DE6"/>
    <w:multiLevelType w:val="hybridMultilevel"/>
    <w:tmpl w:val="A9CA48CC"/>
    <w:lvl w:ilvl="0" w:tplc="32F8A6B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0407511"/>
    <w:multiLevelType w:val="hybridMultilevel"/>
    <w:tmpl w:val="908003F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" w15:restartNumberingAfterBreak="0">
    <w:nsid w:val="504F2942"/>
    <w:multiLevelType w:val="hybridMultilevel"/>
    <w:tmpl w:val="1B68B946"/>
    <w:lvl w:ilvl="0" w:tplc="0204C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C14CB0"/>
    <w:multiLevelType w:val="hybridMultilevel"/>
    <w:tmpl w:val="B33EE7B4"/>
    <w:lvl w:ilvl="0" w:tplc="97D4363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16B4E"/>
    <w:multiLevelType w:val="hybridMultilevel"/>
    <w:tmpl w:val="F6769B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7" w15:restartNumberingAfterBreak="0">
    <w:nsid w:val="53C917E5"/>
    <w:multiLevelType w:val="hybridMultilevel"/>
    <w:tmpl w:val="1968FF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40218C4"/>
    <w:multiLevelType w:val="hybridMultilevel"/>
    <w:tmpl w:val="BDE4486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9" w15:restartNumberingAfterBreak="0">
    <w:nsid w:val="56EB3160"/>
    <w:multiLevelType w:val="hybridMultilevel"/>
    <w:tmpl w:val="C0DC4F8C"/>
    <w:lvl w:ilvl="0" w:tplc="EFF635C0">
      <w:start w:val="1"/>
      <w:numFmt w:val="bullet"/>
      <w:lvlText w:val="–"/>
      <w:lvlJc w:val="left"/>
      <w:pPr>
        <w:ind w:left="16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0" w15:restartNumberingAfterBreak="0">
    <w:nsid w:val="573027B5"/>
    <w:multiLevelType w:val="hybridMultilevel"/>
    <w:tmpl w:val="0E30B73C"/>
    <w:lvl w:ilvl="0" w:tplc="04150019">
      <w:start w:val="1"/>
      <w:numFmt w:val="lowerLetter"/>
      <w:lvlText w:val="%1."/>
      <w:lvlJc w:val="left"/>
      <w:pPr>
        <w:ind w:left="2352" w:hanging="360"/>
      </w:pPr>
    </w:lvl>
    <w:lvl w:ilvl="1" w:tplc="04150019" w:tentative="1">
      <w:start w:val="1"/>
      <w:numFmt w:val="lowerLetter"/>
      <w:lvlText w:val="%2."/>
      <w:lvlJc w:val="left"/>
      <w:pPr>
        <w:ind w:left="3072" w:hanging="360"/>
      </w:pPr>
    </w:lvl>
    <w:lvl w:ilvl="2" w:tplc="0415001B" w:tentative="1">
      <w:start w:val="1"/>
      <w:numFmt w:val="lowerRoman"/>
      <w:lvlText w:val="%3."/>
      <w:lvlJc w:val="right"/>
      <w:pPr>
        <w:ind w:left="3792" w:hanging="180"/>
      </w:pPr>
    </w:lvl>
    <w:lvl w:ilvl="3" w:tplc="0415000F" w:tentative="1">
      <w:start w:val="1"/>
      <w:numFmt w:val="decimal"/>
      <w:lvlText w:val="%4."/>
      <w:lvlJc w:val="left"/>
      <w:pPr>
        <w:ind w:left="4512" w:hanging="360"/>
      </w:pPr>
    </w:lvl>
    <w:lvl w:ilvl="4" w:tplc="04150019" w:tentative="1">
      <w:start w:val="1"/>
      <w:numFmt w:val="lowerLetter"/>
      <w:lvlText w:val="%5."/>
      <w:lvlJc w:val="left"/>
      <w:pPr>
        <w:ind w:left="5232" w:hanging="360"/>
      </w:pPr>
    </w:lvl>
    <w:lvl w:ilvl="5" w:tplc="0415001B" w:tentative="1">
      <w:start w:val="1"/>
      <w:numFmt w:val="lowerRoman"/>
      <w:lvlText w:val="%6."/>
      <w:lvlJc w:val="right"/>
      <w:pPr>
        <w:ind w:left="5952" w:hanging="180"/>
      </w:pPr>
    </w:lvl>
    <w:lvl w:ilvl="6" w:tplc="0415000F" w:tentative="1">
      <w:start w:val="1"/>
      <w:numFmt w:val="decimal"/>
      <w:lvlText w:val="%7."/>
      <w:lvlJc w:val="left"/>
      <w:pPr>
        <w:ind w:left="6672" w:hanging="360"/>
      </w:pPr>
    </w:lvl>
    <w:lvl w:ilvl="7" w:tplc="04150019" w:tentative="1">
      <w:start w:val="1"/>
      <w:numFmt w:val="lowerLetter"/>
      <w:lvlText w:val="%8."/>
      <w:lvlJc w:val="left"/>
      <w:pPr>
        <w:ind w:left="7392" w:hanging="360"/>
      </w:pPr>
    </w:lvl>
    <w:lvl w:ilvl="8" w:tplc="0415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81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F1085D"/>
    <w:multiLevelType w:val="hybridMultilevel"/>
    <w:tmpl w:val="2472933E"/>
    <w:lvl w:ilvl="0" w:tplc="1C683154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16421E"/>
    <w:multiLevelType w:val="hybridMultilevel"/>
    <w:tmpl w:val="7F22A56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4" w15:restartNumberingAfterBreak="0">
    <w:nsid w:val="5F8709AE"/>
    <w:multiLevelType w:val="hybridMultilevel"/>
    <w:tmpl w:val="1144CB28"/>
    <w:lvl w:ilvl="0" w:tplc="9DB49C4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6" w15:restartNumberingAfterBreak="0">
    <w:nsid w:val="605B4F56"/>
    <w:multiLevelType w:val="hybridMultilevel"/>
    <w:tmpl w:val="5F5E1DBA"/>
    <w:lvl w:ilvl="0" w:tplc="E6CE159A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609623ED"/>
    <w:multiLevelType w:val="hybridMultilevel"/>
    <w:tmpl w:val="DC6A72D8"/>
    <w:lvl w:ilvl="0" w:tplc="76DA1EE6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E73737"/>
    <w:multiLevelType w:val="hybridMultilevel"/>
    <w:tmpl w:val="B47EC388"/>
    <w:lvl w:ilvl="0" w:tplc="EFF635C0">
      <w:start w:val="1"/>
      <w:numFmt w:val="bullet"/>
      <w:lvlText w:val="–"/>
      <w:lvlJc w:val="left"/>
      <w:pPr>
        <w:ind w:left="16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9" w15:restartNumberingAfterBreak="0">
    <w:nsid w:val="6181523D"/>
    <w:multiLevelType w:val="hybridMultilevel"/>
    <w:tmpl w:val="91607C60"/>
    <w:lvl w:ilvl="0" w:tplc="04150019">
      <w:start w:val="1"/>
      <w:numFmt w:val="low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0" w15:restartNumberingAfterBreak="0">
    <w:nsid w:val="62331129"/>
    <w:multiLevelType w:val="hybridMultilevel"/>
    <w:tmpl w:val="1B6C6A22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42F3A2E"/>
    <w:multiLevelType w:val="hybridMultilevel"/>
    <w:tmpl w:val="84C86A0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2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8F7054"/>
    <w:multiLevelType w:val="multilevel"/>
    <w:tmpl w:val="13E813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67E345B6"/>
    <w:multiLevelType w:val="hybridMultilevel"/>
    <w:tmpl w:val="1846A21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" w15:restartNumberingAfterBreak="0">
    <w:nsid w:val="67F91625"/>
    <w:multiLevelType w:val="multilevel"/>
    <w:tmpl w:val="8B1ACF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94C6358"/>
    <w:multiLevelType w:val="hybridMultilevel"/>
    <w:tmpl w:val="6E5C25FC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151B81"/>
    <w:multiLevelType w:val="hybridMultilevel"/>
    <w:tmpl w:val="8418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EDE0B9C"/>
    <w:multiLevelType w:val="multilevel"/>
    <w:tmpl w:val="D430E2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0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A15274"/>
    <w:multiLevelType w:val="hybridMultilevel"/>
    <w:tmpl w:val="54A0DF6C"/>
    <w:lvl w:ilvl="0" w:tplc="BFBC1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E766B3"/>
    <w:multiLevelType w:val="hybridMultilevel"/>
    <w:tmpl w:val="E6BA2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205BD9"/>
    <w:multiLevelType w:val="hybridMultilevel"/>
    <w:tmpl w:val="307A085C"/>
    <w:lvl w:ilvl="0" w:tplc="04150019">
      <w:start w:val="1"/>
      <w:numFmt w:val="lowerLetter"/>
      <w:lvlText w:val="%1."/>
      <w:lvlJc w:val="left"/>
      <w:pPr>
        <w:ind w:left="2352" w:hanging="360"/>
      </w:pPr>
    </w:lvl>
    <w:lvl w:ilvl="1" w:tplc="04150019" w:tentative="1">
      <w:start w:val="1"/>
      <w:numFmt w:val="lowerLetter"/>
      <w:lvlText w:val="%2."/>
      <w:lvlJc w:val="left"/>
      <w:pPr>
        <w:ind w:left="3072" w:hanging="360"/>
      </w:pPr>
    </w:lvl>
    <w:lvl w:ilvl="2" w:tplc="0415001B" w:tentative="1">
      <w:start w:val="1"/>
      <w:numFmt w:val="lowerRoman"/>
      <w:lvlText w:val="%3."/>
      <w:lvlJc w:val="right"/>
      <w:pPr>
        <w:ind w:left="3792" w:hanging="180"/>
      </w:pPr>
    </w:lvl>
    <w:lvl w:ilvl="3" w:tplc="0415000F" w:tentative="1">
      <w:start w:val="1"/>
      <w:numFmt w:val="decimal"/>
      <w:lvlText w:val="%4."/>
      <w:lvlJc w:val="left"/>
      <w:pPr>
        <w:ind w:left="4512" w:hanging="360"/>
      </w:pPr>
    </w:lvl>
    <w:lvl w:ilvl="4" w:tplc="04150019" w:tentative="1">
      <w:start w:val="1"/>
      <w:numFmt w:val="lowerLetter"/>
      <w:lvlText w:val="%5."/>
      <w:lvlJc w:val="left"/>
      <w:pPr>
        <w:ind w:left="5232" w:hanging="360"/>
      </w:pPr>
    </w:lvl>
    <w:lvl w:ilvl="5" w:tplc="0415001B" w:tentative="1">
      <w:start w:val="1"/>
      <w:numFmt w:val="lowerRoman"/>
      <w:lvlText w:val="%6."/>
      <w:lvlJc w:val="right"/>
      <w:pPr>
        <w:ind w:left="5952" w:hanging="180"/>
      </w:pPr>
    </w:lvl>
    <w:lvl w:ilvl="6" w:tplc="0415000F" w:tentative="1">
      <w:start w:val="1"/>
      <w:numFmt w:val="decimal"/>
      <w:lvlText w:val="%7."/>
      <w:lvlJc w:val="left"/>
      <w:pPr>
        <w:ind w:left="6672" w:hanging="360"/>
      </w:pPr>
    </w:lvl>
    <w:lvl w:ilvl="7" w:tplc="04150019" w:tentative="1">
      <w:start w:val="1"/>
      <w:numFmt w:val="lowerLetter"/>
      <w:lvlText w:val="%8."/>
      <w:lvlJc w:val="left"/>
      <w:pPr>
        <w:ind w:left="7392" w:hanging="360"/>
      </w:pPr>
    </w:lvl>
    <w:lvl w:ilvl="8" w:tplc="0415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104" w15:restartNumberingAfterBreak="0">
    <w:nsid w:val="75423D76"/>
    <w:multiLevelType w:val="hybridMultilevel"/>
    <w:tmpl w:val="307A085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734473A"/>
    <w:multiLevelType w:val="hybridMultilevel"/>
    <w:tmpl w:val="B52AC31C"/>
    <w:lvl w:ilvl="0" w:tplc="9C00442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6" w15:restartNumberingAfterBreak="0">
    <w:nsid w:val="77F70EF6"/>
    <w:multiLevelType w:val="hybridMultilevel"/>
    <w:tmpl w:val="94F05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DF36D4"/>
    <w:multiLevelType w:val="hybridMultilevel"/>
    <w:tmpl w:val="58D08714"/>
    <w:lvl w:ilvl="0" w:tplc="04150011">
      <w:start w:val="1"/>
      <w:numFmt w:val="decimal"/>
      <w:lvlText w:val="%1)"/>
      <w:lvlJc w:val="left"/>
      <w:pPr>
        <w:ind w:left="1992" w:hanging="360"/>
      </w:p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10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1" w15:restartNumberingAfterBreak="0">
    <w:nsid w:val="7AAA2448"/>
    <w:multiLevelType w:val="hybridMultilevel"/>
    <w:tmpl w:val="5344C334"/>
    <w:lvl w:ilvl="0" w:tplc="A8AC56C4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4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3"/>
  </w:num>
  <w:num w:numId="2">
    <w:abstractNumId w:val="113"/>
  </w:num>
  <w:num w:numId="3">
    <w:abstractNumId w:val="99"/>
  </w:num>
  <w:num w:numId="4">
    <w:abstractNumId w:val="37"/>
  </w:num>
  <w:num w:numId="5">
    <w:abstractNumId w:val="101"/>
  </w:num>
  <w:num w:numId="6">
    <w:abstractNumId w:val="31"/>
  </w:num>
  <w:num w:numId="7">
    <w:abstractNumId w:val="65"/>
  </w:num>
  <w:num w:numId="8">
    <w:abstractNumId w:val="81"/>
  </w:num>
  <w:num w:numId="9">
    <w:abstractNumId w:val="28"/>
  </w:num>
  <w:num w:numId="10">
    <w:abstractNumId w:val="85"/>
  </w:num>
  <w:num w:numId="11">
    <w:abstractNumId w:val="73"/>
  </w:num>
  <w:num w:numId="12">
    <w:abstractNumId w:val="58"/>
  </w:num>
  <w:num w:numId="13">
    <w:abstractNumId w:val="107"/>
  </w:num>
  <w:num w:numId="14">
    <w:abstractNumId w:val="36"/>
  </w:num>
  <w:num w:numId="15">
    <w:abstractNumId w:val="18"/>
  </w:num>
  <w:num w:numId="16">
    <w:abstractNumId w:val="56"/>
  </w:num>
  <w:num w:numId="17">
    <w:abstractNumId w:val="42"/>
  </w:num>
  <w:num w:numId="18">
    <w:abstractNumId w:val="114"/>
  </w:num>
  <w:num w:numId="19">
    <w:abstractNumId w:val="97"/>
  </w:num>
  <w:num w:numId="20">
    <w:abstractNumId w:val="112"/>
  </w:num>
  <w:num w:numId="21">
    <w:abstractNumId w:val="11"/>
  </w:num>
  <w:num w:numId="22">
    <w:abstractNumId w:val="74"/>
  </w:num>
  <w:num w:numId="23">
    <w:abstractNumId w:val="51"/>
  </w:num>
  <w:num w:numId="24">
    <w:abstractNumId w:val="45"/>
  </w:num>
  <w:num w:numId="25">
    <w:abstractNumId w:val="67"/>
  </w:num>
  <w:num w:numId="26">
    <w:abstractNumId w:val="32"/>
  </w:num>
  <w:num w:numId="27">
    <w:abstractNumId w:val="44"/>
  </w:num>
  <w:num w:numId="28">
    <w:abstractNumId w:val="92"/>
  </w:num>
  <w:num w:numId="29">
    <w:abstractNumId w:val="52"/>
  </w:num>
  <w:num w:numId="30">
    <w:abstractNumId w:val="16"/>
  </w:num>
  <w:num w:numId="31">
    <w:abstractNumId w:val="110"/>
  </w:num>
  <w:num w:numId="32">
    <w:abstractNumId w:val="63"/>
  </w:num>
  <w:num w:numId="33">
    <w:abstractNumId w:val="61"/>
  </w:num>
  <w:num w:numId="34">
    <w:abstractNumId w:val="76"/>
  </w:num>
  <w:num w:numId="35">
    <w:abstractNumId w:val="100"/>
  </w:num>
  <w:num w:numId="36">
    <w:abstractNumId w:val="108"/>
  </w:num>
  <w:num w:numId="37">
    <w:abstractNumId w:val="21"/>
  </w:num>
  <w:num w:numId="38">
    <w:abstractNumId w:val="60"/>
  </w:num>
  <w:num w:numId="39">
    <w:abstractNumId w:val="13"/>
  </w:num>
  <w:num w:numId="40">
    <w:abstractNumId w:val="72"/>
  </w:num>
  <w:num w:numId="41">
    <w:abstractNumId w:val="77"/>
  </w:num>
  <w:num w:numId="42">
    <w:abstractNumId w:val="98"/>
  </w:num>
  <w:num w:numId="43">
    <w:abstractNumId w:val="102"/>
  </w:num>
  <w:num w:numId="44">
    <w:abstractNumId w:val="53"/>
  </w:num>
  <w:num w:numId="45">
    <w:abstractNumId w:val="82"/>
  </w:num>
  <w:num w:numId="46">
    <w:abstractNumId w:val="55"/>
  </w:num>
  <w:num w:numId="47">
    <w:abstractNumId w:val="41"/>
  </w:num>
  <w:num w:numId="48">
    <w:abstractNumId w:val="95"/>
  </w:num>
  <w:num w:numId="49">
    <w:abstractNumId w:val="23"/>
  </w:num>
  <w:num w:numId="50">
    <w:abstractNumId w:val="87"/>
  </w:num>
  <w:num w:numId="51">
    <w:abstractNumId w:val="47"/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</w:num>
  <w:num w:numId="62">
    <w:abstractNumId w:val="59"/>
  </w:num>
  <w:num w:numId="63">
    <w:abstractNumId w:val="106"/>
  </w:num>
  <w:num w:numId="64">
    <w:abstractNumId w:val="93"/>
  </w:num>
  <w:num w:numId="65">
    <w:abstractNumId w:val="15"/>
  </w:num>
  <w:num w:numId="66">
    <w:abstractNumId w:val="29"/>
  </w:num>
  <w:num w:numId="67">
    <w:abstractNumId w:val="88"/>
  </w:num>
  <w:num w:numId="68">
    <w:abstractNumId w:val="79"/>
  </w:num>
  <w:num w:numId="69">
    <w:abstractNumId w:val="17"/>
  </w:num>
  <w:num w:numId="70">
    <w:abstractNumId w:val="90"/>
  </w:num>
  <w:num w:numId="71">
    <w:abstractNumId w:val="111"/>
  </w:num>
  <w:num w:numId="72">
    <w:abstractNumId w:val="38"/>
  </w:num>
  <w:num w:numId="73">
    <w:abstractNumId w:val="43"/>
  </w:num>
  <w:num w:numId="74">
    <w:abstractNumId w:val="48"/>
  </w:num>
  <w:num w:numId="75">
    <w:abstractNumId w:val="19"/>
  </w:num>
  <w:num w:numId="76">
    <w:abstractNumId w:val="75"/>
  </w:num>
  <w:num w:numId="77">
    <w:abstractNumId w:val="30"/>
  </w:num>
  <w:num w:numId="78">
    <w:abstractNumId w:val="14"/>
  </w:num>
  <w:num w:numId="79">
    <w:abstractNumId w:val="34"/>
  </w:num>
  <w:num w:numId="80">
    <w:abstractNumId w:val="24"/>
  </w:num>
  <w:num w:numId="81">
    <w:abstractNumId w:val="109"/>
  </w:num>
  <w:num w:numId="82">
    <w:abstractNumId w:val="103"/>
  </w:num>
  <w:num w:numId="83">
    <w:abstractNumId w:val="80"/>
  </w:num>
  <w:num w:numId="84">
    <w:abstractNumId w:val="96"/>
  </w:num>
  <w:num w:numId="85">
    <w:abstractNumId w:val="83"/>
  </w:num>
  <w:num w:numId="86">
    <w:abstractNumId w:val="70"/>
  </w:num>
  <w:num w:numId="87">
    <w:abstractNumId w:val="57"/>
  </w:num>
  <w:num w:numId="88">
    <w:abstractNumId w:val="69"/>
  </w:num>
  <w:num w:numId="89">
    <w:abstractNumId w:val="91"/>
  </w:num>
  <w:num w:numId="90">
    <w:abstractNumId w:val="68"/>
  </w:num>
  <w:num w:numId="91">
    <w:abstractNumId w:val="71"/>
  </w:num>
  <w:num w:numId="92">
    <w:abstractNumId w:val="66"/>
  </w:num>
  <w:num w:numId="93">
    <w:abstractNumId w:val="39"/>
  </w:num>
  <w:num w:numId="94">
    <w:abstractNumId w:val="46"/>
  </w:num>
  <w:num w:numId="95">
    <w:abstractNumId w:val="78"/>
  </w:num>
  <w:num w:numId="96">
    <w:abstractNumId w:val="22"/>
  </w:num>
  <w:num w:numId="97">
    <w:abstractNumId w:val="86"/>
  </w:num>
  <w:num w:numId="98">
    <w:abstractNumId w:val="12"/>
  </w:num>
  <w:num w:numId="99">
    <w:abstractNumId w:val="62"/>
  </w:num>
  <w:num w:numId="100">
    <w:abstractNumId w:val="35"/>
  </w:num>
  <w:num w:numId="101">
    <w:abstractNumId w:val="50"/>
  </w:num>
  <w:num w:numId="102">
    <w:abstractNumId w:val="40"/>
  </w:num>
  <w:num w:numId="103">
    <w:abstractNumId w:val="89"/>
  </w:num>
  <w:num w:numId="104">
    <w:abstractNumId w:val="104"/>
  </w:num>
  <w:num w:numId="105">
    <w:abstractNumId w:val="25"/>
  </w:num>
  <w:num w:numId="106">
    <w:abstractNumId w:val="105"/>
  </w:num>
  <w:num w:numId="107">
    <w:abstractNumId w:val="94"/>
  </w:num>
  <w:num w:numId="108">
    <w:abstractNumId w:val="27"/>
  </w:num>
  <w:num w:numId="109">
    <w:abstractNumId w:val="64"/>
  </w:num>
  <w:num w:numId="110">
    <w:abstractNumId w:val="49"/>
  </w:num>
  <w:num w:numId="111">
    <w:abstractNumId w:val="84"/>
  </w:num>
  <w:num w:numId="112">
    <w:abstractNumId w:val="20"/>
  </w:num>
  <w:num w:numId="113">
    <w:abstractNumId w:val="2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0EE2"/>
    <w:rsid w:val="0000106B"/>
    <w:rsid w:val="0000140F"/>
    <w:rsid w:val="00001797"/>
    <w:rsid w:val="000017F9"/>
    <w:rsid w:val="00001A8F"/>
    <w:rsid w:val="00001AD8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BBD"/>
    <w:rsid w:val="00003D01"/>
    <w:rsid w:val="00003EBA"/>
    <w:rsid w:val="000041A3"/>
    <w:rsid w:val="0000491A"/>
    <w:rsid w:val="00004933"/>
    <w:rsid w:val="00004996"/>
    <w:rsid w:val="00004BA5"/>
    <w:rsid w:val="00005ACA"/>
    <w:rsid w:val="00005AF6"/>
    <w:rsid w:val="00005C35"/>
    <w:rsid w:val="00005D81"/>
    <w:rsid w:val="00005DAA"/>
    <w:rsid w:val="00005DD7"/>
    <w:rsid w:val="00005E09"/>
    <w:rsid w:val="000060CA"/>
    <w:rsid w:val="000060D2"/>
    <w:rsid w:val="000061E5"/>
    <w:rsid w:val="00006622"/>
    <w:rsid w:val="000066A8"/>
    <w:rsid w:val="00006740"/>
    <w:rsid w:val="00006759"/>
    <w:rsid w:val="000068FA"/>
    <w:rsid w:val="000076B1"/>
    <w:rsid w:val="0000770F"/>
    <w:rsid w:val="000077F4"/>
    <w:rsid w:val="000079B0"/>
    <w:rsid w:val="00007C66"/>
    <w:rsid w:val="00007DC5"/>
    <w:rsid w:val="000105A1"/>
    <w:rsid w:val="00010C26"/>
    <w:rsid w:val="000114B8"/>
    <w:rsid w:val="0001169B"/>
    <w:rsid w:val="00011BBC"/>
    <w:rsid w:val="000123B4"/>
    <w:rsid w:val="000123D1"/>
    <w:rsid w:val="0001249C"/>
    <w:rsid w:val="0001289E"/>
    <w:rsid w:val="000129B9"/>
    <w:rsid w:val="0001348E"/>
    <w:rsid w:val="00013606"/>
    <w:rsid w:val="00013833"/>
    <w:rsid w:val="000138C9"/>
    <w:rsid w:val="000139C7"/>
    <w:rsid w:val="00013CEC"/>
    <w:rsid w:val="00014017"/>
    <w:rsid w:val="000141A5"/>
    <w:rsid w:val="0001423A"/>
    <w:rsid w:val="00014268"/>
    <w:rsid w:val="0001462D"/>
    <w:rsid w:val="00014708"/>
    <w:rsid w:val="0001474D"/>
    <w:rsid w:val="00014977"/>
    <w:rsid w:val="00014CE9"/>
    <w:rsid w:val="00014D64"/>
    <w:rsid w:val="00015079"/>
    <w:rsid w:val="00015A41"/>
    <w:rsid w:val="00015A46"/>
    <w:rsid w:val="00015D9D"/>
    <w:rsid w:val="00015F10"/>
    <w:rsid w:val="00016044"/>
    <w:rsid w:val="00016256"/>
    <w:rsid w:val="00016D01"/>
    <w:rsid w:val="00016FB5"/>
    <w:rsid w:val="000172F1"/>
    <w:rsid w:val="0001751A"/>
    <w:rsid w:val="0001792A"/>
    <w:rsid w:val="00017A6E"/>
    <w:rsid w:val="00017DC7"/>
    <w:rsid w:val="00017F12"/>
    <w:rsid w:val="00020536"/>
    <w:rsid w:val="0002091C"/>
    <w:rsid w:val="00020991"/>
    <w:rsid w:val="00021847"/>
    <w:rsid w:val="00021C6C"/>
    <w:rsid w:val="000224AF"/>
    <w:rsid w:val="000224B2"/>
    <w:rsid w:val="00022A0E"/>
    <w:rsid w:val="000231F7"/>
    <w:rsid w:val="00023C53"/>
    <w:rsid w:val="00023DDD"/>
    <w:rsid w:val="000243C2"/>
    <w:rsid w:val="00024540"/>
    <w:rsid w:val="000246CC"/>
    <w:rsid w:val="00025024"/>
    <w:rsid w:val="00025101"/>
    <w:rsid w:val="000259FE"/>
    <w:rsid w:val="00025AF7"/>
    <w:rsid w:val="00026638"/>
    <w:rsid w:val="00026656"/>
    <w:rsid w:val="00026A64"/>
    <w:rsid w:val="00026EA9"/>
    <w:rsid w:val="00026F24"/>
    <w:rsid w:val="0002724A"/>
    <w:rsid w:val="0002742F"/>
    <w:rsid w:val="000279C7"/>
    <w:rsid w:val="00027ABB"/>
    <w:rsid w:val="00027E5D"/>
    <w:rsid w:val="000303ED"/>
    <w:rsid w:val="000304C9"/>
    <w:rsid w:val="00030DB9"/>
    <w:rsid w:val="00030FD4"/>
    <w:rsid w:val="00031495"/>
    <w:rsid w:val="00031516"/>
    <w:rsid w:val="00031AD5"/>
    <w:rsid w:val="00031F48"/>
    <w:rsid w:val="000323AF"/>
    <w:rsid w:val="000329CE"/>
    <w:rsid w:val="00033179"/>
    <w:rsid w:val="000334BA"/>
    <w:rsid w:val="000340F8"/>
    <w:rsid w:val="0003463D"/>
    <w:rsid w:val="00034FF8"/>
    <w:rsid w:val="00035395"/>
    <w:rsid w:val="000355A8"/>
    <w:rsid w:val="000355B9"/>
    <w:rsid w:val="0003579C"/>
    <w:rsid w:val="00035823"/>
    <w:rsid w:val="000359E4"/>
    <w:rsid w:val="00035B03"/>
    <w:rsid w:val="0003634F"/>
    <w:rsid w:val="00036855"/>
    <w:rsid w:val="00036C92"/>
    <w:rsid w:val="00037426"/>
    <w:rsid w:val="000374CB"/>
    <w:rsid w:val="00037D5D"/>
    <w:rsid w:val="00037EDA"/>
    <w:rsid w:val="000402F9"/>
    <w:rsid w:val="000403AE"/>
    <w:rsid w:val="000407ED"/>
    <w:rsid w:val="00041299"/>
    <w:rsid w:val="000413A6"/>
    <w:rsid w:val="0004157A"/>
    <w:rsid w:val="000415B2"/>
    <w:rsid w:val="00041818"/>
    <w:rsid w:val="00041A30"/>
    <w:rsid w:val="00041BCF"/>
    <w:rsid w:val="00041D27"/>
    <w:rsid w:val="0004233E"/>
    <w:rsid w:val="00042548"/>
    <w:rsid w:val="0004367D"/>
    <w:rsid w:val="00043A61"/>
    <w:rsid w:val="00043B72"/>
    <w:rsid w:val="00043BC8"/>
    <w:rsid w:val="00043DAE"/>
    <w:rsid w:val="0004439F"/>
    <w:rsid w:val="0004497E"/>
    <w:rsid w:val="00044CE3"/>
    <w:rsid w:val="00044E1C"/>
    <w:rsid w:val="00044E3E"/>
    <w:rsid w:val="00044F13"/>
    <w:rsid w:val="000453FE"/>
    <w:rsid w:val="00045474"/>
    <w:rsid w:val="000457D1"/>
    <w:rsid w:val="000458C9"/>
    <w:rsid w:val="00045D23"/>
    <w:rsid w:val="00046789"/>
    <w:rsid w:val="000471B4"/>
    <w:rsid w:val="000471DE"/>
    <w:rsid w:val="00047334"/>
    <w:rsid w:val="00047467"/>
    <w:rsid w:val="00047A9D"/>
    <w:rsid w:val="00050689"/>
    <w:rsid w:val="000506A9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1FFB"/>
    <w:rsid w:val="000521F5"/>
    <w:rsid w:val="00052538"/>
    <w:rsid w:val="000527CB"/>
    <w:rsid w:val="00052AC0"/>
    <w:rsid w:val="00053334"/>
    <w:rsid w:val="000538D1"/>
    <w:rsid w:val="00053D7F"/>
    <w:rsid w:val="0005463F"/>
    <w:rsid w:val="0005465E"/>
    <w:rsid w:val="00054C1C"/>
    <w:rsid w:val="00054C75"/>
    <w:rsid w:val="00054C87"/>
    <w:rsid w:val="00054D0E"/>
    <w:rsid w:val="00054D40"/>
    <w:rsid w:val="000550EA"/>
    <w:rsid w:val="000552FB"/>
    <w:rsid w:val="0005531C"/>
    <w:rsid w:val="00055802"/>
    <w:rsid w:val="00055A15"/>
    <w:rsid w:val="00055F82"/>
    <w:rsid w:val="0005675C"/>
    <w:rsid w:val="000568FA"/>
    <w:rsid w:val="00056BBB"/>
    <w:rsid w:val="00056ECB"/>
    <w:rsid w:val="0005751D"/>
    <w:rsid w:val="0005786B"/>
    <w:rsid w:val="00057B79"/>
    <w:rsid w:val="00057C6A"/>
    <w:rsid w:val="00057D2B"/>
    <w:rsid w:val="0006019E"/>
    <w:rsid w:val="000602F1"/>
    <w:rsid w:val="00060479"/>
    <w:rsid w:val="00060777"/>
    <w:rsid w:val="000607E2"/>
    <w:rsid w:val="00060E02"/>
    <w:rsid w:val="00060E57"/>
    <w:rsid w:val="0006114B"/>
    <w:rsid w:val="000613B7"/>
    <w:rsid w:val="000614FB"/>
    <w:rsid w:val="0006186F"/>
    <w:rsid w:val="00061879"/>
    <w:rsid w:val="000618A8"/>
    <w:rsid w:val="00061C48"/>
    <w:rsid w:val="00061E54"/>
    <w:rsid w:val="00061F9D"/>
    <w:rsid w:val="000620D2"/>
    <w:rsid w:val="0006230C"/>
    <w:rsid w:val="00062843"/>
    <w:rsid w:val="00062903"/>
    <w:rsid w:val="00062EC7"/>
    <w:rsid w:val="00063248"/>
    <w:rsid w:val="00063708"/>
    <w:rsid w:val="00063797"/>
    <w:rsid w:val="00063CA2"/>
    <w:rsid w:val="00063D01"/>
    <w:rsid w:val="00063F00"/>
    <w:rsid w:val="00064143"/>
    <w:rsid w:val="00064296"/>
    <w:rsid w:val="00064799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8E5"/>
    <w:rsid w:val="0006690E"/>
    <w:rsid w:val="00066B60"/>
    <w:rsid w:val="00066E93"/>
    <w:rsid w:val="00066EAC"/>
    <w:rsid w:val="00066F4B"/>
    <w:rsid w:val="0006753F"/>
    <w:rsid w:val="00067721"/>
    <w:rsid w:val="00067F9F"/>
    <w:rsid w:val="00070A86"/>
    <w:rsid w:val="00070B6A"/>
    <w:rsid w:val="00070BEB"/>
    <w:rsid w:val="00070C4C"/>
    <w:rsid w:val="000711AF"/>
    <w:rsid w:val="000711CB"/>
    <w:rsid w:val="000712B8"/>
    <w:rsid w:val="0007185B"/>
    <w:rsid w:val="0007188B"/>
    <w:rsid w:val="00071DAE"/>
    <w:rsid w:val="00071F43"/>
    <w:rsid w:val="00072054"/>
    <w:rsid w:val="000722EE"/>
    <w:rsid w:val="00072874"/>
    <w:rsid w:val="000732F2"/>
    <w:rsid w:val="00073568"/>
    <w:rsid w:val="000738FE"/>
    <w:rsid w:val="00073B5A"/>
    <w:rsid w:val="00073C02"/>
    <w:rsid w:val="00073C48"/>
    <w:rsid w:val="00073F7F"/>
    <w:rsid w:val="00074180"/>
    <w:rsid w:val="000744C8"/>
    <w:rsid w:val="00074628"/>
    <w:rsid w:val="000747E7"/>
    <w:rsid w:val="00074D18"/>
    <w:rsid w:val="00074D7C"/>
    <w:rsid w:val="00074FB3"/>
    <w:rsid w:val="00075359"/>
    <w:rsid w:val="000764BE"/>
    <w:rsid w:val="00076B9A"/>
    <w:rsid w:val="00076CCB"/>
    <w:rsid w:val="00076D51"/>
    <w:rsid w:val="00076D8D"/>
    <w:rsid w:val="00077538"/>
    <w:rsid w:val="00077C63"/>
    <w:rsid w:val="00077F6E"/>
    <w:rsid w:val="00077F77"/>
    <w:rsid w:val="00080213"/>
    <w:rsid w:val="000802B7"/>
    <w:rsid w:val="00080302"/>
    <w:rsid w:val="00080765"/>
    <w:rsid w:val="0008089F"/>
    <w:rsid w:val="00081724"/>
    <w:rsid w:val="00081A2C"/>
    <w:rsid w:val="00082B4C"/>
    <w:rsid w:val="00082BD4"/>
    <w:rsid w:val="00082D08"/>
    <w:rsid w:val="00083109"/>
    <w:rsid w:val="00083BF6"/>
    <w:rsid w:val="00083F92"/>
    <w:rsid w:val="00084297"/>
    <w:rsid w:val="0008479C"/>
    <w:rsid w:val="000852F3"/>
    <w:rsid w:val="00085439"/>
    <w:rsid w:val="0008546A"/>
    <w:rsid w:val="00085BD5"/>
    <w:rsid w:val="00085BFF"/>
    <w:rsid w:val="00085D69"/>
    <w:rsid w:val="00085FA1"/>
    <w:rsid w:val="000861CC"/>
    <w:rsid w:val="0008685B"/>
    <w:rsid w:val="00086EB2"/>
    <w:rsid w:val="00086F09"/>
    <w:rsid w:val="00087398"/>
    <w:rsid w:val="000873CE"/>
    <w:rsid w:val="00087432"/>
    <w:rsid w:val="00087809"/>
    <w:rsid w:val="0008789B"/>
    <w:rsid w:val="00087A12"/>
    <w:rsid w:val="00087BAF"/>
    <w:rsid w:val="00087DAA"/>
    <w:rsid w:val="00087EB2"/>
    <w:rsid w:val="00087F2C"/>
    <w:rsid w:val="00087F7C"/>
    <w:rsid w:val="0009002A"/>
    <w:rsid w:val="00090044"/>
    <w:rsid w:val="000907DD"/>
    <w:rsid w:val="000909EA"/>
    <w:rsid w:val="00091072"/>
    <w:rsid w:val="0009146E"/>
    <w:rsid w:val="00091776"/>
    <w:rsid w:val="0009193B"/>
    <w:rsid w:val="000923F7"/>
    <w:rsid w:val="00092665"/>
    <w:rsid w:val="000929FB"/>
    <w:rsid w:val="00092A6B"/>
    <w:rsid w:val="00093213"/>
    <w:rsid w:val="0009346F"/>
    <w:rsid w:val="0009350E"/>
    <w:rsid w:val="00093F80"/>
    <w:rsid w:val="0009411E"/>
    <w:rsid w:val="0009419A"/>
    <w:rsid w:val="0009423B"/>
    <w:rsid w:val="00094304"/>
    <w:rsid w:val="0009436E"/>
    <w:rsid w:val="00094666"/>
    <w:rsid w:val="0009486E"/>
    <w:rsid w:val="00094C0D"/>
    <w:rsid w:val="00094C77"/>
    <w:rsid w:val="00095D1F"/>
    <w:rsid w:val="000960B8"/>
    <w:rsid w:val="000961FD"/>
    <w:rsid w:val="00096277"/>
    <w:rsid w:val="00096520"/>
    <w:rsid w:val="00096A24"/>
    <w:rsid w:val="00096CD9"/>
    <w:rsid w:val="00097700"/>
    <w:rsid w:val="00097846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735"/>
    <w:rsid w:val="000A1C08"/>
    <w:rsid w:val="000A1F7D"/>
    <w:rsid w:val="000A2004"/>
    <w:rsid w:val="000A21DF"/>
    <w:rsid w:val="000A2807"/>
    <w:rsid w:val="000A2EC8"/>
    <w:rsid w:val="000A336E"/>
    <w:rsid w:val="000A394F"/>
    <w:rsid w:val="000A3C58"/>
    <w:rsid w:val="000A3CCD"/>
    <w:rsid w:val="000A3E5E"/>
    <w:rsid w:val="000A434B"/>
    <w:rsid w:val="000A4579"/>
    <w:rsid w:val="000A4A33"/>
    <w:rsid w:val="000A4B33"/>
    <w:rsid w:val="000A4BE5"/>
    <w:rsid w:val="000A4F99"/>
    <w:rsid w:val="000A504D"/>
    <w:rsid w:val="000A53E6"/>
    <w:rsid w:val="000A54FC"/>
    <w:rsid w:val="000A5532"/>
    <w:rsid w:val="000A57E3"/>
    <w:rsid w:val="000A6142"/>
    <w:rsid w:val="000A6293"/>
    <w:rsid w:val="000A64C5"/>
    <w:rsid w:val="000A69FF"/>
    <w:rsid w:val="000A6D16"/>
    <w:rsid w:val="000A71E4"/>
    <w:rsid w:val="000A7C31"/>
    <w:rsid w:val="000A7DF7"/>
    <w:rsid w:val="000A7FFA"/>
    <w:rsid w:val="000B0265"/>
    <w:rsid w:val="000B0611"/>
    <w:rsid w:val="000B079E"/>
    <w:rsid w:val="000B091A"/>
    <w:rsid w:val="000B09DA"/>
    <w:rsid w:val="000B18E6"/>
    <w:rsid w:val="000B1973"/>
    <w:rsid w:val="000B1D27"/>
    <w:rsid w:val="000B2063"/>
    <w:rsid w:val="000B2241"/>
    <w:rsid w:val="000B235F"/>
    <w:rsid w:val="000B2629"/>
    <w:rsid w:val="000B3225"/>
    <w:rsid w:val="000B3704"/>
    <w:rsid w:val="000B3A9C"/>
    <w:rsid w:val="000B3ABE"/>
    <w:rsid w:val="000B4707"/>
    <w:rsid w:val="000B4889"/>
    <w:rsid w:val="000B4891"/>
    <w:rsid w:val="000B4C77"/>
    <w:rsid w:val="000B4E0C"/>
    <w:rsid w:val="000B515D"/>
    <w:rsid w:val="000B5196"/>
    <w:rsid w:val="000B53FF"/>
    <w:rsid w:val="000B542C"/>
    <w:rsid w:val="000B554C"/>
    <w:rsid w:val="000B59CB"/>
    <w:rsid w:val="000B5B63"/>
    <w:rsid w:val="000B5D21"/>
    <w:rsid w:val="000B61CC"/>
    <w:rsid w:val="000B6258"/>
    <w:rsid w:val="000B6A2A"/>
    <w:rsid w:val="000B6CE6"/>
    <w:rsid w:val="000B6FB0"/>
    <w:rsid w:val="000B6FF3"/>
    <w:rsid w:val="000B719C"/>
    <w:rsid w:val="000B7417"/>
    <w:rsid w:val="000B75F1"/>
    <w:rsid w:val="000B7E8B"/>
    <w:rsid w:val="000B7EE7"/>
    <w:rsid w:val="000C0985"/>
    <w:rsid w:val="000C0B48"/>
    <w:rsid w:val="000C0B6E"/>
    <w:rsid w:val="000C0E94"/>
    <w:rsid w:val="000C17EB"/>
    <w:rsid w:val="000C2320"/>
    <w:rsid w:val="000C23B4"/>
    <w:rsid w:val="000C255B"/>
    <w:rsid w:val="000C2DFD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4AD"/>
    <w:rsid w:val="000C5A94"/>
    <w:rsid w:val="000C5DB8"/>
    <w:rsid w:val="000C5DFA"/>
    <w:rsid w:val="000C5ECC"/>
    <w:rsid w:val="000C5EFE"/>
    <w:rsid w:val="000C5F37"/>
    <w:rsid w:val="000C661E"/>
    <w:rsid w:val="000C68F3"/>
    <w:rsid w:val="000C6BFD"/>
    <w:rsid w:val="000C70AA"/>
    <w:rsid w:val="000C70FD"/>
    <w:rsid w:val="000C72F4"/>
    <w:rsid w:val="000C7762"/>
    <w:rsid w:val="000C7E0E"/>
    <w:rsid w:val="000D0032"/>
    <w:rsid w:val="000D01C6"/>
    <w:rsid w:val="000D0331"/>
    <w:rsid w:val="000D0667"/>
    <w:rsid w:val="000D0CC1"/>
    <w:rsid w:val="000D0EFC"/>
    <w:rsid w:val="000D14E8"/>
    <w:rsid w:val="000D18BD"/>
    <w:rsid w:val="000D216C"/>
    <w:rsid w:val="000D252E"/>
    <w:rsid w:val="000D29D5"/>
    <w:rsid w:val="000D2FD5"/>
    <w:rsid w:val="000D3083"/>
    <w:rsid w:val="000D3216"/>
    <w:rsid w:val="000D36D7"/>
    <w:rsid w:val="000D402E"/>
    <w:rsid w:val="000D489C"/>
    <w:rsid w:val="000D497B"/>
    <w:rsid w:val="000D4DA5"/>
    <w:rsid w:val="000D4EF8"/>
    <w:rsid w:val="000D4F0D"/>
    <w:rsid w:val="000D537C"/>
    <w:rsid w:val="000D54E9"/>
    <w:rsid w:val="000D5699"/>
    <w:rsid w:val="000D56BB"/>
    <w:rsid w:val="000D58B9"/>
    <w:rsid w:val="000D5C2B"/>
    <w:rsid w:val="000D5FF1"/>
    <w:rsid w:val="000D6113"/>
    <w:rsid w:val="000D70F4"/>
    <w:rsid w:val="000D71D1"/>
    <w:rsid w:val="000D798C"/>
    <w:rsid w:val="000D7B5C"/>
    <w:rsid w:val="000D7F5F"/>
    <w:rsid w:val="000E0A33"/>
    <w:rsid w:val="000E0BD2"/>
    <w:rsid w:val="000E0E07"/>
    <w:rsid w:val="000E0F0B"/>
    <w:rsid w:val="000E1661"/>
    <w:rsid w:val="000E17AA"/>
    <w:rsid w:val="000E1906"/>
    <w:rsid w:val="000E1A9A"/>
    <w:rsid w:val="000E1E29"/>
    <w:rsid w:val="000E3789"/>
    <w:rsid w:val="000E382F"/>
    <w:rsid w:val="000E3A36"/>
    <w:rsid w:val="000E42AA"/>
    <w:rsid w:val="000E44D2"/>
    <w:rsid w:val="000E4A2D"/>
    <w:rsid w:val="000E4E1A"/>
    <w:rsid w:val="000E4EEB"/>
    <w:rsid w:val="000E53DA"/>
    <w:rsid w:val="000E558C"/>
    <w:rsid w:val="000E589B"/>
    <w:rsid w:val="000E5D2E"/>
    <w:rsid w:val="000E5EA6"/>
    <w:rsid w:val="000E648F"/>
    <w:rsid w:val="000E64E0"/>
    <w:rsid w:val="000E6627"/>
    <w:rsid w:val="000E6A07"/>
    <w:rsid w:val="000E6C97"/>
    <w:rsid w:val="000E6DF6"/>
    <w:rsid w:val="000E7611"/>
    <w:rsid w:val="000E7773"/>
    <w:rsid w:val="000E7813"/>
    <w:rsid w:val="000E7A42"/>
    <w:rsid w:val="000F00AB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98B"/>
    <w:rsid w:val="000F2BC8"/>
    <w:rsid w:val="000F3217"/>
    <w:rsid w:val="000F32D8"/>
    <w:rsid w:val="000F377B"/>
    <w:rsid w:val="000F3B3C"/>
    <w:rsid w:val="000F3C04"/>
    <w:rsid w:val="000F3CAE"/>
    <w:rsid w:val="000F42FC"/>
    <w:rsid w:val="000F48C2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B"/>
    <w:rsid w:val="000F7A70"/>
    <w:rsid w:val="000F7CD6"/>
    <w:rsid w:val="000F7CF6"/>
    <w:rsid w:val="000F7D6D"/>
    <w:rsid w:val="000F7E27"/>
    <w:rsid w:val="000F7E38"/>
    <w:rsid w:val="0010081D"/>
    <w:rsid w:val="00100E66"/>
    <w:rsid w:val="00101299"/>
    <w:rsid w:val="0010140D"/>
    <w:rsid w:val="00101A64"/>
    <w:rsid w:val="00101C24"/>
    <w:rsid w:val="00101DBA"/>
    <w:rsid w:val="00102129"/>
    <w:rsid w:val="0010250D"/>
    <w:rsid w:val="001027E2"/>
    <w:rsid w:val="00102982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346"/>
    <w:rsid w:val="00105493"/>
    <w:rsid w:val="001054A8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028"/>
    <w:rsid w:val="001106BD"/>
    <w:rsid w:val="001112BB"/>
    <w:rsid w:val="0011136F"/>
    <w:rsid w:val="00111584"/>
    <w:rsid w:val="00111975"/>
    <w:rsid w:val="00112322"/>
    <w:rsid w:val="0011264F"/>
    <w:rsid w:val="00112D53"/>
    <w:rsid w:val="001131B0"/>
    <w:rsid w:val="00113280"/>
    <w:rsid w:val="001135A8"/>
    <w:rsid w:val="00113730"/>
    <w:rsid w:val="00113ACC"/>
    <w:rsid w:val="0011400F"/>
    <w:rsid w:val="0011406B"/>
    <w:rsid w:val="001145D6"/>
    <w:rsid w:val="00114911"/>
    <w:rsid w:val="0011585B"/>
    <w:rsid w:val="00116129"/>
    <w:rsid w:val="00116236"/>
    <w:rsid w:val="0011629B"/>
    <w:rsid w:val="0011673A"/>
    <w:rsid w:val="00116852"/>
    <w:rsid w:val="00116CA6"/>
    <w:rsid w:val="0011727C"/>
    <w:rsid w:val="00117348"/>
    <w:rsid w:val="001176CD"/>
    <w:rsid w:val="00117824"/>
    <w:rsid w:val="00117B8B"/>
    <w:rsid w:val="00120052"/>
    <w:rsid w:val="001201F3"/>
    <w:rsid w:val="00120636"/>
    <w:rsid w:val="001209F7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4FC0"/>
    <w:rsid w:val="00125048"/>
    <w:rsid w:val="0012520E"/>
    <w:rsid w:val="00125395"/>
    <w:rsid w:val="00125597"/>
    <w:rsid w:val="00125F2F"/>
    <w:rsid w:val="00126198"/>
    <w:rsid w:val="00126223"/>
    <w:rsid w:val="00126246"/>
    <w:rsid w:val="0012633B"/>
    <w:rsid w:val="00126829"/>
    <w:rsid w:val="00127587"/>
    <w:rsid w:val="001276C6"/>
    <w:rsid w:val="00127808"/>
    <w:rsid w:val="00127878"/>
    <w:rsid w:val="00127BC7"/>
    <w:rsid w:val="00127D6E"/>
    <w:rsid w:val="0013037C"/>
    <w:rsid w:val="001303B0"/>
    <w:rsid w:val="001304AC"/>
    <w:rsid w:val="0013056C"/>
    <w:rsid w:val="00130891"/>
    <w:rsid w:val="00130AF3"/>
    <w:rsid w:val="00130D84"/>
    <w:rsid w:val="00130EB1"/>
    <w:rsid w:val="001310DE"/>
    <w:rsid w:val="0013145B"/>
    <w:rsid w:val="001319A4"/>
    <w:rsid w:val="00131D20"/>
    <w:rsid w:val="00131E7C"/>
    <w:rsid w:val="00132346"/>
    <w:rsid w:val="00132531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556"/>
    <w:rsid w:val="00135E6D"/>
    <w:rsid w:val="00135F75"/>
    <w:rsid w:val="00136120"/>
    <w:rsid w:val="001361F2"/>
    <w:rsid w:val="001362F2"/>
    <w:rsid w:val="0013686A"/>
    <w:rsid w:val="00136A31"/>
    <w:rsid w:val="00136D52"/>
    <w:rsid w:val="00136DAC"/>
    <w:rsid w:val="0013712A"/>
    <w:rsid w:val="00137279"/>
    <w:rsid w:val="001375A8"/>
    <w:rsid w:val="00137C31"/>
    <w:rsid w:val="00137C40"/>
    <w:rsid w:val="00140058"/>
    <w:rsid w:val="00140644"/>
    <w:rsid w:val="001408B6"/>
    <w:rsid w:val="001409AD"/>
    <w:rsid w:val="00140BC5"/>
    <w:rsid w:val="00140C11"/>
    <w:rsid w:val="001412A1"/>
    <w:rsid w:val="00141336"/>
    <w:rsid w:val="0014146D"/>
    <w:rsid w:val="00141617"/>
    <w:rsid w:val="0014169A"/>
    <w:rsid w:val="0014171E"/>
    <w:rsid w:val="001419B9"/>
    <w:rsid w:val="00141AEA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CC"/>
    <w:rsid w:val="001439FD"/>
    <w:rsid w:val="00143B4A"/>
    <w:rsid w:val="00143C53"/>
    <w:rsid w:val="00143CE2"/>
    <w:rsid w:val="00143D62"/>
    <w:rsid w:val="00143DFD"/>
    <w:rsid w:val="00143E50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97C"/>
    <w:rsid w:val="00145A99"/>
    <w:rsid w:val="00145EA7"/>
    <w:rsid w:val="0014607A"/>
    <w:rsid w:val="00146112"/>
    <w:rsid w:val="00146499"/>
    <w:rsid w:val="00146DA1"/>
    <w:rsid w:val="00146FA3"/>
    <w:rsid w:val="001470AF"/>
    <w:rsid w:val="00147217"/>
    <w:rsid w:val="00147A37"/>
    <w:rsid w:val="00147C46"/>
    <w:rsid w:val="00147D32"/>
    <w:rsid w:val="00147E8D"/>
    <w:rsid w:val="001503F2"/>
    <w:rsid w:val="00150766"/>
    <w:rsid w:val="001508D3"/>
    <w:rsid w:val="001511D0"/>
    <w:rsid w:val="001511E4"/>
    <w:rsid w:val="0015137A"/>
    <w:rsid w:val="001518D4"/>
    <w:rsid w:val="00151E66"/>
    <w:rsid w:val="00151EE7"/>
    <w:rsid w:val="0015201B"/>
    <w:rsid w:val="0015205D"/>
    <w:rsid w:val="0015212A"/>
    <w:rsid w:val="00152234"/>
    <w:rsid w:val="00152241"/>
    <w:rsid w:val="00152700"/>
    <w:rsid w:val="0015286A"/>
    <w:rsid w:val="00152A5B"/>
    <w:rsid w:val="00153329"/>
    <w:rsid w:val="0015378D"/>
    <w:rsid w:val="0015392E"/>
    <w:rsid w:val="00153A27"/>
    <w:rsid w:val="00153DE0"/>
    <w:rsid w:val="00153E3D"/>
    <w:rsid w:val="00153F57"/>
    <w:rsid w:val="001546DA"/>
    <w:rsid w:val="00155373"/>
    <w:rsid w:val="0015553D"/>
    <w:rsid w:val="001556FD"/>
    <w:rsid w:val="00155761"/>
    <w:rsid w:val="0015588E"/>
    <w:rsid w:val="00156154"/>
    <w:rsid w:val="001561C9"/>
    <w:rsid w:val="0015636A"/>
    <w:rsid w:val="001563CB"/>
    <w:rsid w:val="001566E6"/>
    <w:rsid w:val="0015676F"/>
    <w:rsid w:val="00156864"/>
    <w:rsid w:val="00156E7D"/>
    <w:rsid w:val="001575A7"/>
    <w:rsid w:val="001577B9"/>
    <w:rsid w:val="00157C7E"/>
    <w:rsid w:val="00157ECA"/>
    <w:rsid w:val="001600C0"/>
    <w:rsid w:val="001603BC"/>
    <w:rsid w:val="00160402"/>
    <w:rsid w:val="00160CA4"/>
    <w:rsid w:val="0016100D"/>
    <w:rsid w:val="00161B01"/>
    <w:rsid w:val="00161E38"/>
    <w:rsid w:val="00161F1D"/>
    <w:rsid w:val="00161FDB"/>
    <w:rsid w:val="0016281D"/>
    <w:rsid w:val="001629ED"/>
    <w:rsid w:val="00162CE9"/>
    <w:rsid w:val="00162D13"/>
    <w:rsid w:val="00163343"/>
    <w:rsid w:val="001634E9"/>
    <w:rsid w:val="00163715"/>
    <w:rsid w:val="0016388E"/>
    <w:rsid w:val="00163BFF"/>
    <w:rsid w:val="00163EF6"/>
    <w:rsid w:val="001644B7"/>
    <w:rsid w:val="00164B77"/>
    <w:rsid w:val="0016501A"/>
    <w:rsid w:val="001655FF"/>
    <w:rsid w:val="001656A1"/>
    <w:rsid w:val="0016571F"/>
    <w:rsid w:val="00165907"/>
    <w:rsid w:val="00165A11"/>
    <w:rsid w:val="00165E01"/>
    <w:rsid w:val="00165E18"/>
    <w:rsid w:val="001660B1"/>
    <w:rsid w:val="001661C3"/>
    <w:rsid w:val="001661E4"/>
    <w:rsid w:val="00166348"/>
    <w:rsid w:val="001669B8"/>
    <w:rsid w:val="00166A35"/>
    <w:rsid w:val="00167179"/>
    <w:rsid w:val="001672B2"/>
    <w:rsid w:val="001672BB"/>
    <w:rsid w:val="001673C2"/>
    <w:rsid w:val="00167809"/>
    <w:rsid w:val="001679E0"/>
    <w:rsid w:val="00167B8B"/>
    <w:rsid w:val="00167D40"/>
    <w:rsid w:val="00167DC3"/>
    <w:rsid w:val="00167E72"/>
    <w:rsid w:val="0017059A"/>
    <w:rsid w:val="001705AF"/>
    <w:rsid w:val="00170914"/>
    <w:rsid w:val="00170BA7"/>
    <w:rsid w:val="00170BFC"/>
    <w:rsid w:val="00170F25"/>
    <w:rsid w:val="00171107"/>
    <w:rsid w:val="001719F8"/>
    <w:rsid w:val="0017223A"/>
    <w:rsid w:val="00172280"/>
    <w:rsid w:val="00172547"/>
    <w:rsid w:val="001725AB"/>
    <w:rsid w:val="0017278B"/>
    <w:rsid w:val="0017296F"/>
    <w:rsid w:val="00172984"/>
    <w:rsid w:val="00172E04"/>
    <w:rsid w:val="00173587"/>
    <w:rsid w:val="00173666"/>
    <w:rsid w:val="0017371B"/>
    <w:rsid w:val="00173B22"/>
    <w:rsid w:val="00173BB3"/>
    <w:rsid w:val="00173BD9"/>
    <w:rsid w:val="00173CFC"/>
    <w:rsid w:val="00173F2D"/>
    <w:rsid w:val="001741AC"/>
    <w:rsid w:val="0017434F"/>
    <w:rsid w:val="0017450B"/>
    <w:rsid w:val="001748BA"/>
    <w:rsid w:val="001748D7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A9D"/>
    <w:rsid w:val="00176CA2"/>
    <w:rsid w:val="0017770D"/>
    <w:rsid w:val="00177895"/>
    <w:rsid w:val="00177DC6"/>
    <w:rsid w:val="001800A1"/>
    <w:rsid w:val="00180206"/>
    <w:rsid w:val="0018045A"/>
    <w:rsid w:val="0018049A"/>
    <w:rsid w:val="00180B97"/>
    <w:rsid w:val="00181A58"/>
    <w:rsid w:val="00181B6C"/>
    <w:rsid w:val="001826E0"/>
    <w:rsid w:val="00182A4C"/>
    <w:rsid w:val="001831C3"/>
    <w:rsid w:val="001831DF"/>
    <w:rsid w:val="00183A7D"/>
    <w:rsid w:val="00183AD8"/>
    <w:rsid w:val="00183C5B"/>
    <w:rsid w:val="00183C76"/>
    <w:rsid w:val="00183E34"/>
    <w:rsid w:val="001848DA"/>
    <w:rsid w:val="00184E91"/>
    <w:rsid w:val="001850D3"/>
    <w:rsid w:val="0018545B"/>
    <w:rsid w:val="001856DA"/>
    <w:rsid w:val="0018574A"/>
    <w:rsid w:val="0018588B"/>
    <w:rsid w:val="00185B3F"/>
    <w:rsid w:val="00185B53"/>
    <w:rsid w:val="00185B60"/>
    <w:rsid w:val="00185C24"/>
    <w:rsid w:val="00185F99"/>
    <w:rsid w:val="001862AE"/>
    <w:rsid w:val="001864BF"/>
    <w:rsid w:val="00186FB2"/>
    <w:rsid w:val="00187011"/>
    <w:rsid w:val="00187170"/>
    <w:rsid w:val="001872DD"/>
    <w:rsid w:val="001873C0"/>
    <w:rsid w:val="001879AD"/>
    <w:rsid w:val="00187AF5"/>
    <w:rsid w:val="00190351"/>
    <w:rsid w:val="0019037D"/>
    <w:rsid w:val="001904F7"/>
    <w:rsid w:val="00190571"/>
    <w:rsid w:val="001907BB"/>
    <w:rsid w:val="0019092B"/>
    <w:rsid w:val="00190DB4"/>
    <w:rsid w:val="00190FA9"/>
    <w:rsid w:val="001910DE"/>
    <w:rsid w:val="0019139D"/>
    <w:rsid w:val="00191447"/>
    <w:rsid w:val="001919F2"/>
    <w:rsid w:val="00191AAD"/>
    <w:rsid w:val="00191ABD"/>
    <w:rsid w:val="00191B87"/>
    <w:rsid w:val="00191E1D"/>
    <w:rsid w:val="00191FEF"/>
    <w:rsid w:val="00192202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4E91"/>
    <w:rsid w:val="00194EB1"/>
    <w:rsid w:val="00195177"/>
    <w:rsid w:val="001956AF"/>
    <w:rsid w:val="00195977"/>
    <w:rsid w:val="00195AEE"/>
    <w:rsid w:val="00195B55"/>
    <w:rsid w:val="00195CF3"/>
    <w:rsid w:val="001969D8"/>
    <w:rsid w:val="00197115"/>
    <w:rsid w:val="00197266"/>
    <w:rsid w:val="00197469"/>
    <w:rsid w:val="00197697"/>
    <w:rsid w:val="00197C6C"/>
    <w:rsid w:val="001A0013"/>
    <w:rsid w:val="001A0219"/>
    <w:rsid w:val="001A03B4"/>
    <w:rsid w:val="001A0416"/>
    <w:rsid w:val="001A0BE2"/>
    <w:rsid w:val="001A0D07"/>
    <w:rsid w:val="001A0F14"/>
    <w:rsid w:val="001A0F53"/>
    <w:rsid w:val="001A1F60"/>
    <w:rsid w:val="001A23BD"/>
    <w:rsid w:val="001A252C"/>
    <w:rsid w:val="001A2572"/>
    <w:rsid w:val="001A2706"/>
    <w:rsid w:val="001A2828"/>
    <w:rsid w:val="001A2CC8"/>
    <w:rsid w:val="001A3623"/>
    <w:rsid w:val="001A3643"/>
    <w:rsid w:val="001A3AD7"/>
    <w:rsid w:val="001A41C9"/>
    <w:rsid w:val="001A4317"/>
    <w:rsid w:val="001A4365"/>
    <w:rsid w:val="001A465B"/>
    <w:rsid w:val="001A4844"/>
    <w:rsid w:val="001A4DC1"/>
    <w:rsid w:val="001A5049"/>
    <w:rsid w:val="001A52DD"/>
    <w:rsid w:val="001A5578"/>
    <w:rsid w:val="001A5596"/>
    <w:rsid w:val="001A56E1"/>
    <w:rsid w:val="001A58C8"/>
    <w:rsid w:val="001A5911"/>
    <w:rsid w:val="001A592D"/>
    <w:rsid w:val="001A5C61"/>
    <w:rsid w:val="001A5D0D"/>
    <w:rsid w:val="001A5D7A"/>
    <w:rsid w:val="001A603D"/>
    <w:rsid w:val="001A62DE"/>
    <w:rsid w:val="001A6394"/>
    <w:rsid w:val="001A6A8B"/>
    <w:rsid w:val="001A6AC5"/>
    <w:rsid w:val="001A6AE7"/>
    <w:rsid w:val="001A6B0E"/>
    <w:rsid w:val="001A731F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A4"/>
    <w:rsid w:val="001B0CCB"/>
    <w:rsid w:val="001B0FAC"/>
    <w:rsid w:val="001B12A5"/>
    <w:rsid w:val="001B130D"/>
    <w:rsid w:val="001B16A0"/>
    <w:rsid w:val="001B17B5"/>
    <w:rsid w:val="001B181C"/>
    <w:rsid w:val="001B18B1"/>
    <w:rsid w:val="001B1D4C"/>
    <w:rsid w:val="001B1FAC"/>
    <w:rsid w:val="001B219A"/>
    <w:rsid w:val="001B2731"/>
    <w:rsid w:val="001B2748"/>
    <w:rsid w:val="001B2F64"/>
    <w:rsid w:val="001B353A"/>
    <w:rsid w:val="001B36B1"/>
    <w:rsid w:val="001B381F"/>
    <w:rsid w:val="001B389A"/>
    <w:rsid w:val="001B3CE5"/>
    <w:rsid w:val="001B3CFF"/>
    <w:rsid w:val="001B3D43"/>
    <w:rsid w:val="001B3ED5"/>
    <w:rsid w:val="001B3F37"/>
    <w:rsid w:val="001B413A"/>
    <w:rsid w:val="001B43E5"/>
    <w:rsid w:val="001B45EC"/>
    <w:rsid w:val="001B4A08"/>
    <w:rsid w:val="001B4E96"/>
    <w:rsid w:val="001B555D"/>
    <w:rsid w:val="001B5741"/>
    <w:rsid w:val="001B58B1"/>
    <w:rsid w:val="001B5DB6"/>
    <w:rsid w:val="001B6188"/>
    <w:rsid w:val="001B619C"/>
    <w:rsid w:val="001B621E"/>
    <w:rsid w:val="001B644B"/>
    <w:rsid w:val="001B6EE7"/>
    <w:rsid w:val="001B7B3F"/>
    <w:rsid w:val="001B7BEE"/>
    <w:rsid w:val="001B7F0B"/>
    <w:rsid w:val="001C0383"/>
    <w:rsid w:val="001C120A"/>
    <w:rsid w:val="001C1210"/>
    <w:rsid w:val="001C12BF"/>
    <w:rsid w:val="001C1398"/>
    <w:rsid w:val="001C13A3"/>
    <w:rsid w:val="001C157D"/>
    <w:rsid w:val="001C171F"/>
    <w:rsid w:val="001C18D4"/>
    <w:rsid w:val="001C1DA4"/>
    <w:rsid w:val="001C1DEA"/>
    <w:rsid w:val="001C1E4F"/>
    <w:rsid w:val="001C2536"/>
    <w:rsid w:val="001C2687"/>
    <w:rsid w:val="001C2D82"/>
    <w:rsid w:val="001C305E"/>
    <w:rsid w:val="001C356A"/>
    <w:rsid w:val="001C3668"/>
    <w:rsid w:val="001C3812"/>
    <w:rsid w:val="001C386A"/>
    <w:rsid w:val="001C394F"/>
    <w:rsid w:val="001C39DE"/>
    <w:rsid w:val="001C3CF7"/>
    <w:rsid w:val="001C42CE"/>
    <w:rsid w:val="001C47AC"/>
    <w:rsid w:val="001C4839"/>
    <w:rsid w:val="001C49D3"/>
    <w:rsid w:val="001C50D0"/>
    <w:rsid w:val="001C529B"/>
    <w:rsid w:val="001C5331"/>
    <w:rsid w:val="001C5410"/>
    <w:rsid w:val="001C5429"/>
    <w:rsid w:val="001C57F6"/>
    <w:rsid w:val="001C59CB"/>
    <w:rsid w:val="001C5A4D"/>
    <w:rsid w:val="001C5DBC"/>
    <w:rsid w:val="001C6015"/>
    <w:rsid w:val="001C677C"/>
    <w:rsid w:val="001C6831"/>
    <w:rsid w:val="001C690C"/>
    <w:rsid w:val="001C69BE"/>
    <w:rsid w:val="001C6BB9"/>
    <w:rsid w:val="001C6D09"/>
    <w:rsid w:val="001C79AA"/>
    <w:rsid w:val="001C7B1C"/>
    <w:rsid w:val="001C7DAA"/>
    <w:rsid w:val="001C7F34"/>
    <w:rsid w:val="001D0172"/>
    <w:rsid w:val="001D0546"/>
    <w:rsid w:val="001D08EA"/>
    <w:rsid w:val="001D096E"/>
    <w:rsid w:val="001D0E5F"/>
    <w:rsid w:val="001D1014"/>
    <w:rsid w:val="001D13F5"/>
    <w:rsid w:val="001D186C"/>
    <w:rsid w:val="001D19C5"/>
    <w:rsid w:val="001D1BA0"/>
    <w:rsid w:val="001D1F4B"/>
    <w:rsid w:val="001D21DF"/>
    <w:rsid w:val="001D2209"/>
    <w:rsid w:val="001D273D"/>
    <w:rsid w:val="001D2C00"/>
    <w:rsid w:val="001D2DD2"/>
    <w:rsid w:val="001D2F60"/>
    <w:rsid w:val="001D3A0D"/>
    <w:rsid w:val="001D3C93"/>
    <w:rsid w:val="001D4201"/>
    <w:rsid w:val="001D427B"/>
    <w:rsid w:val="001D4726"/>
    <w:rsid w:val="001D485C"/>
    <w:rsid w:val="001D48AE"/>
    <w:rsid w:val="001D4BFF"/>
    <w:rsid w:val="001D4C65"/>
    <w:rsid w:val="001D4D7E"/>
    <w:rsid w:val="001D4EE2"/>
    <w:rsid w:val="001D5204"/>
    <w:rsid w:val="001D578A"/>
    <w:rsid w:val="001D580F"/>
    <w:rsid w:val="001D66FA"/>
    <w:rsid w:val="001D69E2"/>
    <w:rsid w:val="001D6D05"/>
    <w:rsid w:val="001D6EB2"/>
    <w:rsid w:val="001D7215"/>
    <w:rsid w:val="001D78A8"/>
    <w:rsid w:val="001D7A6E"/>
    <w:rsid w:val="001D7AFC"/>
    <w:rsid w:val="001D7E69"/>
    <w:rsid w:val="001D7E8D"/>
    <w:rsid w:val="001E0008"/>
    <w:rsid w:val="001E0212"/>
    <w:rsid w:val="001E0492"/>
    <w:rsid w:val="001E04A9"/>
    <w:rsid w:val="001E05A9"/>
    <w:rsid w:val="001E06A6"/>
    <w:rsid w:val="001E09DF"/>
    <w:rsid w:val="001E15CB"/>
    <w:rsid w:val="001E1724"/>
    <w:rsid w:val="001E19B1"/>
    <w:rsid w:val="001E1E0E"/>
    <w:rsid w:val="001E1E3E"/>
    <w:rsid w:val="001E25D8"/>
    <w:rsid w:val="001E2664"/>
    <w:rsid w:val="001E2A7E"/>
    <w:rsid w:val="001E2AA8"/>
    <w:rsid w:val="001E318E"/>
    <w:rsid w:val="001E32E2"/>
    <w:rsid w:val="001E41C8"/>
    <w:rsid w:val="001E44BE"/>
    <w:rsid w:val="001E4998"/>
    <w:rsid w:val="001E4B47"/>
    <w:rsid w:val="001E4B6D"/>
    <w:rsid w:val="001E56EE"/>
    <w:rsid w:val="001E589F"/>
    <w:rsid w:val="001E59BE"/>
    <w:rsid w:val="001E59C3"/>
    <w:rsid w:val="001E5C11"/>
    <w:rsid w:val="001E5C74"/>
    <w:rsid w:val="001E5C93"/>
    <w:rsid w:val="001E5DB1"/>
    <w:rsid w:val="001E5FC1"/>
    <w:rsid w:val="001E60C6"/>
    <w:rsid w:val="001E6832"/>
    <w:rsid w:val="001E68F7"/>
    <w:rsid w:val="001E6A85"/>
    <w:rsid w:val="001E6B9E"/>
    <w:rsid w:val="001E6F4A"/>
    <w:rsid w:val="001E781E"/>
    <w:rsid w:val="001E78C9"/>
    <w:rsid w:val="001E7A29"/>
    <w:rsid w:val="001E7A5B"/>
    <w:rsid w:val="001E7DCB"/>
    <w:rsid w:val="001E7EDC"/>
    <w:rsid w:val="001F01CA"/>
    <w:rsid w:val="001F0396"/>
    <w:rsid w:val="001F0617"/>
    <w:rsid w:val="001F067A"/>
    <w:rsid w:val="001F07B2"/>
    <w:rsid w:val="001F0ADF"/>
    <w:rsid w:val="001F0BA5"/>
    <w:rsid w:val="001F0F95"/>
    <w:rsid w:val="001F107B"/>
    <w:rsid w:val="001F13FB"/>
    <w:rsid w:val="001F1662"/>
    <w:rsid w:val="001F169F"/>
    <w:rsid w:val="001F206A"/>
    <w:rsid w:val="001F20A3"/>
    <w:rsid w:val="001F26B5"/>
    <w:rsid w:val="001F274F"/>
    <w:rsid w:val="001F2EFD"/>
    <w:rsid w:val="001F2F81"/>
    <w:rsid w:val="001F3101"/>
    <w:rsid w:val="001F3BE8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467"/>
    <w:rsid w:val="001F6909"/>
    <w:rsid w:val="001F709C"/>
    <w:rsid w:val="001F7157"/>
    <w:rsid w:val="001F739C"/>
    <w:rsid w:val="001F73DC"/>
    <w:rsid w:val="001F75DC"/>
    <w:rsid w:val="001F7706"/>
    <w:rsid w:val="001F7C9C"/>
    <w:rsid w:val="0020035D"/>
    <w:rsid w:val="0020037C"/>
    <w:rsid w:val="00200461"/>
    <w:rsid w:val="00200899"/>
    <w:rsid w:val="0020091E"/>
    <w:rsid w:val="002009DD"/>
    <w:rsid w:val="00200B33"/>
    <w:rsid w:val="00201254"/>
    <w:rsid w:val="00201308"/>
    <w:rsid w:val="002013A5"/>
    <w:rsid w:val="002015F4"/>
    <w:rsid w:val="00201949"/>
    <w:rsid w:val="0020197B"/>
    <w:rsid w:val="002019E5"/>
    <w:rsid w:val="00202452"/>
    <w:rsid w:val="002024FE"/>
    <w:rsid w:val="00202686"/>
    <w:rsid w:val="00202736"/>
    <w:rsid w:val="002027E9"/>
    <w:rsid w:val="002031E0"/>
    <w:rsid w:val="0020380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71"/>
    <w:rsid w:val="002056C2"/>
    <w:rsid w:val="002056E7"/>
    <w:rsid w:val="00206024"/>
    <w:rsid w:val="0020618C"/>
    <w:rsid w:val="0020660F"/>
    <w:rsid w:val="00207810"/>
    <w:rsid w:val="00207BAA"/>
    <w:rsid w:val="002100B0"/>
    <w:rsid w:val="00210698"/>
    <w:rsid w:val="0021081B"/>
    <w:rsid w:val="00210A52"/>
    <w:rsid w:val="002114DF"/>
    <w:rsid w:val="002117E1"/>
    <w:rsid w:val="0021207C"/>
    <w:rsid w:val="00212854"/>
    <w:rsid w:val="00212ED3"/>
    <w:rsid w:val="00213595"/>
    <w:rsid w:val="002135A7"/>
    <w:rsid w:val="00213671"/>
    <w:rsid w:val="00213F2D"/>
    <w:rsid w:val="00214009"/>
    <w:rsid w:val="00214120"/>
    <w:rsid w:val="00214773"/>
    <w:rsid w:val="00214BD0"/>
    <w:rsid w:val="00214DC4"/>
    <w:rsid w:val="00214DF8"/>
    <w:rsid w:val="00214F75"/>
    <w:rsid w:val="00215147"/>
    <w:rsid w:val="002152BB"/>
    <w:rsid w:val="002152D0"/>
    <w:rsid w:val="00215938"/>
    <w:rsid w:val="00215C0E"/>
    <w:rsid w:val="00215D43"/>
    <w:rsid w:val="00216421"/>
    <w:rsid w:val="002169A5"/>
    <w:rsid w:val="00216A3A"/>
    <w:rsid w:val="00216BF9"/>
    <w:rsid w:val="00216DDC"/>
    <w:rsid w:val="00216EEE"/>
    <w:rsid w:val="0021710C"/>
    <w:rsid w:val="00217272"/>
    <w:rsid w:val="002177B4"/>
    <w:rsid w:val="0021799F"/>
    <w:rsid w:val="00217D6D"/>
    <w:rsid w:val="0022046F"/>
    <w:rsid w:val="002204E5"/>
    <w:rsid w:val="0022054A"/>
    <w:rsid w:val="002209EE"/>
    <w:rsid w:val="00220DAF"/>
    <w:rsid w:val="00221113"/>
    <w:rsid w:val="00221971"/>
    <w:rsid w:val="00221EBF"/>
    <w:rsid w:val="002220B2"/>
    <w:rsid w:val="00222419"/>
    <w:rsid w:val="002229FA"/>
    <w:rsid w:val="00222CCD"/>
    <w:rsid w:val="00222F75"/>
    <w:rsid w:val="00222FB1"/>
    <w:rsid w:val="002234FE"/>
    <w:rsid w:val="00223712"/>
    <w:rsid w:val="002239B9"/>
    <w:rsid w:val="00223ABF"/>
    <w:rsid w:val="00224124"/>
    <w:rsid w:val="00224357"/>
    <w:rsid w:val="002245B0"/>
    <w:rsid w:val="002245CF"/>
    <w:rsid w:val="002246E2"/>
    <w:rsid w:val="002251BE"/>
    <w:rsid w:val="002252DF"/>
    <w:rsid w:val="00225A5D"/>
    <w:rsid w:val="00225E55"/>
    <w:rsid w:val="00226A63"/>
    <w:rsid w:val="00226CF5"/>
    <w:rsid w:val="0022711D"/>
    <w:rsid w:val="00227909"/>
    <w:rsid w:val="00227945"/>
    <w:rsid w:val="00227F8D"/>
    <w:rsid w:val="0023053C"/>
    <w:rsid w:val="00230861"/>
    <w:rsid w:val="00230AC1"/>
    <w:rsid w:val="00230C9A"/>
    <w:rsid w:val="00230DB5"/>
    <w:rsid w:val="00230F04"/>
    <w:rsid w:val="002310DB"/>
    <w:rsid w:val="002313A2"/>
    <w:rsid w:val="0023151A"/>
    <w:rsid w:val="002315FA"/>
    <w:rsid w:val="00231B7F"/>
    <w:rsid w:val="00231B9B"/>
    <w:rsid w:val="00231EDD"/>
    <w:rsid w:val="00231FD4"/>
    <w:rsid w:val="00232026"/>
    <w:rsid w:val="00232576"/>
    <w:rsid w:val="00233AF1"/>
    <w:rsid w:val="00234047"/>
    <w:rsid w:val="00234081"/>
    <w:rsid w:val="00234281"/>
    <w:rsid w:val="00234678"/>
    <w:rsid w:val="00234729"/>
    <w:rsid w:val="0023597C"/>
    <w:rsid w:val="00235DF2"/>
    <w:rsid w:val="002361ED"/>
    <w:rsid w:val="002363CA"/>
    <w:rsid w:val="0023675B"/>
    <w:rsid w:val="00236AA4"/>
    <w:rsid w:val="00236E90"/>
    <w:rsid w:val="0023729D"/>
    <w:rsid w:val="002374D7"/>
    <w:rsid w:val="002374E1"/>
    <w:rsid w:val="00237960"/>
    <w:rsid w:val="00237A8A"/>
    <w:rsid w:val="00237DE6"/>
    <w:rsid w:val="00237ED3"/>
    <w:rsid w:val="002403D3"/>
    <w:rsid w:val="00240479"/>
    <w:rsid w:val="00240B70"/>
    <w:rsid w:val="00240F85"/>
    <w:rsid w:val="002416AB"/>
    <w:rsid w:val="002417B1"/>
    <w:rsid w:val="002417D6"/>
    <w:rsid w:val="0024252A"/>
    <w:rsid w:val="0024291A"/>
    <w:rsid w:val="00242AC8"/>
    <w:rsid w:val="00242E53"/>
    <w:rsid w:val="00243029"/>
    <w:rsid w:val="00243046"/>
    <w:rsid w:val="00243069"/>
    <w:rsid w:val="0024321C"/>
    <w:rsid w:val="002433CA"/>
    <w:rsid w:val="00243473"/>
    <w:rsid w:val="002435A5"/>
    <w:rsid w:val="002435F0"/>
    <w:rsid w:val="00243E98"/>
    <w:rsid w:val="00243EE8"/>
    <w:rsid w:val="002440E6"/>
    <w:rsid w:val="0024412B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1B4"/>
    <w:rsid w:val="002463D8"/>
    <w:rsid w:val="00246695"/>
    <w:rsid w:val="00246DBC"/>
    <w:rsid w:val="00246DDF"/>
    <w:rsid w:val="00247289"/>
    <w:rsid w:val="0024753A"/>
    <w:rsid w:val="0024765A"/>
    <w:rsid w:val="00247D21"/>
    <w:rsid w:val="00247D6A"/>
    <w:rsid w:val="00247D9A"/>
    <w:rsid w:val="00250654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206A"/>
    <w:rsid w:val="002527B3"/>
    <w:rsid w:val="00252AEA"/>
    <w:rsid w:val="00252B5A"/>
    <w:rsid w:val="00252BEA"/>
    <w:rsid w:val="00252C1D"/>
    <w:rsid w:val="0025306D"/>
    <w:rsid w:val="002530E9"/>
    <w:rsid w:val="00253176"/>
    <w:rsid w:val="00253584"/>
    <w:rsid w:val="0025359C"/>
    <w:rsid w:val="00253668"/>
    <w:rsid w:val="0025405E"/>
    <w:rsid w:val="0025406F"/>
    <w:rsid w:val="002545E2"/>
    <w:rsid w:val="0025479A"/>
    <w:rsid w:val="002549FA"/>
    <w:rsid w:val="00254A62"/>
    <w:rsid w:val="00254A6B"/>
    <w:rsid w:val="00254A89"/>
    <w:rsid w:val="00254C91"/>
    <w:rsid w:val="00254DC5"/>
    <w:rsid w:val="00254E94"/>
    <w:rsid w:val="00255133"/>
    <w:rsid w:val="0025516B"/>
    <w:rsid w:val="00255210"/>
    <w:rsid w:val="00255385"/>
    <w:rsid w:val="00255774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0A12"/>
    <w:rsid w:val="0026136B"/>
    <w:rsid w:val="002620B1"/>
    <w:rsid w:val="0026220E"/>
    <w:rsid w:val="0026279C"/>
    <w:rsid w:val="00262C18"/>
    <w:rsid w:val="002630CF"/>
    <w:rsid w:val="00263113"/>
    <w:rsid w:val="002631FB"/>
    <w:rsid w:val="0026349E"/>
    <w:rsid w:val="002637B4"/>
    <w:rsid w:val="00263E4C"/>
    <w:rsid w:val="00264028"/>
    <w:rsid w:val="00264144"/>
    <w:rsid w:val="00264CAB"/>
    <w:rsid w:val="00264CEE"/>
    <w:rsid w:val="00264EC1"/>
    <w:rsid w:val="00265837"/>
    <w:rsid w:val="00266119"/>
    <w:rsid w:val="0026628C"/>
    <w:rsid w:val="002662D7"/>
    <w:rsid w:val="0026642E"/>
    <w:rsid w:val="00266956"/>
    <w:rsid w:val="00266B7D"/>
    <w:rsid w:val="00266CB5"/>
    <w:rsid w:val="002671B7"/>
    <w:rsid w:val="00267A7F"/>
    <w:rsid w:val="00267A81"/>
    <w:rsid w:val="00267A99"/>
    <w:rsid w:val="00267D7F"/>
    <w:rsid w:val="002706B1"/>
    <w:rsid w:val="00270A6F"/>
    <w:rsid w:val="00270E16"/>
    <w:rsid w:val="002710C1"/>
    <w:rsid w:val="00271336"/>
    <w:rsid w:val="00271D5C"/>
    <w:rsid w:val="00271F98"/>
    <w:rsid w:val="00272166"/>
    <w:rsid w:val="00272438"/>
    <w:rsid w:val="00272719"/>
    <w:rsid w:val="00273068"/>
    <w:rsid w:val="002737D9"/>
    <w:rsid w:val="00273D8C"/>
    <w:rsid w:val="002742B1"/>
    <w:rsid w:val="002744CB"/>
    <w:rsid w:val="00274B55"/>
    <w:rsid w:val="0027521B"/>
    <w:rsid w:val="00275248"/>
    <w:rsid w:val="002758BD"/>
    <w:rsid w:val="00275A6E"/>
    <w:rsid w:val="00275B25"/>
    <w:rsid w:val="00275B3A"/>
    <w:rsid w:val="00275D96"/>
    <w:rsid w:val="0027604C"/>
    <w:rsid w:val="00276108"/>
    <w:rsid w:val="002769EB"/>
    <w:rsid w:val="00276C75"/>
    <w:rsid w:val="00276EEB"/>
    <w:rsid w:val="00276F0F"/>
    <w:rsid w:val="00277271"/>
    <w:rsid w:val="0027773E"/>
    <w:rsid w:val="002777A7"/>
    <w:rsid w:val="00277A4E"/>
    <w:rsid w:val="00277F7A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EE5"/>
    <w:rsid w:val="00281F86"/>
    <w:rsid w:val="0028210E"/>
    <w:rsid w:val="002822BF"/>
    <w:rsid w:val="0028239D"/>
    <w:rsid w:val="0028277B"/>
    <w:rsid w:val="00282831"/>
    <w:rsid w:val="0028297B"/>
    <w:rsid w:val="00282CC6"/>
    <w:rsid w:val="00282E7B"/>
    <w:rsid w:val="002833E3"/>
    <w:rsid w:val="00283703"/>
    <w:rsid w:val="0028417D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5BB"/>
    <w:rsid w:val="002866FB"/>
    <w:rsid w:val="0028677E"/>
    <w:rsid w:val="00286B6F"/>
    <w:rsid w:val="00286CD8"/>
    <w:rsid w:val="00286DD5"/>
    <w:rsid w:val="00286FB3"/>
    <w:rsid w:val="00287E81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6E2"/>
    <w:rsid w:val="00292BD5"/>
    <w:rsid w:val="00292C8E"/>
    <w:rsid w:val="00293091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453"/>
    <w:rsid w:val="00296534"/>
    <w:rsid w:val="002970C8"/>
    <w:rsid w:val="002971B8"/>
    <w:rsid w:val="00297279"/>
    <w:rsid w:val="00297385"/>
    <w:rsid w:val="0029742C"/>
    <w:rsid w:val="002977CC"/>
    <w:rsid w:val="0029796E"/>
    <w:rsid w:val="00297AC0"/>
    <w:rsid w:val="00297CDD"/>
    <w:rsid w:val="002A06AB"/>
    <w:rsid w:val="002A09B3"/>
    <w:rsid w:val="002A0DF7"/>
    <w:rsid w:val="002A10E9"/>
    <w:rsid w:val="002A157B"/>
    <w:rsid w:val="002A16A4"/>
    <w:rsid w:val="002A1847"/>
    <w:rsid w:val="002A1AF0"/>
    <w:rsid w:val="002A1E94"/>
    <w:rsid w:val="002A2900"/>
    <w:rsid w:val="002A33A4"/>
    <w:rsid w:val="002A4524"/>
    <w:rsid w:val="002A4A04"/>
    <w:rsid w:val="002A51F7"/>
    <w:rsid w:val="002A5A1B"/>
    <w:rsid w:val="002A5CBF"/>
    <w:rsid w:val="002A5DC8"/>
    <w:rsid w:val="002A653F"/>
    <w:rsid w:val="002A67E4"/>
    <w:rsid w:val="002A6C98"/>
    <w:rsid w:val="002A7372"/>
    <w:rsid w:val="002A7628"/>
    <w:rsid w:val="002A77E7"/>
    <w:rsid w:val="002A7C33"/>
    <w:rsid w:val="002B0164"/>
    <w:rsid w:val="002B020D"/>
    <w:rsid w:val="002B0B0C"/>
    <w:rsid w:val="002B0C20"/>
    <w:rsid w:val="002B0DE8"/>
    <w:rsid w:val="002B1201"/>
    <w:rsid w:val="002B14A6"/>
    <w:rsid w:val="002B1B87"/>
    <w:rsid w:val="002B1DB9"/>
    <w:rsid w:val="002B1EC0"/>
    <w:rsid w:val="002B2219"/>
    <w:rsid w:val="002B2ACB"/>
    <w:rsid w:val="002B2D45"/>
    <w:rsid w:val="002B3245"/>
    <w:rsid w:val="002B325A"/>
    <w:rsid w:val="002B3682"/>
    <w:rsid w:val="002B381B"/>
    <w:rsid w:val="002B39E1"/>
    <w:rsid w:val="002B3E68"/>
    <w:rsid w:val="002B427E"/>
    <w:rsid w:val="002B4404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71E8"/>
    <w:rsid w:val="002B720C"/>
    <w:rsid w:val="002B7510"/>
    <w:rsid w:val="002B77DE"/>
    <w:rsid w:val="002B7F9B"/>
    <w:rsid w:val="002C028E"/>
    <w:rsid w:val="002C048F"/>
    <w:rsid w:val="002C059B"/>
    <w:rsid w:val="002C07EA"/>
    <w:rsid w:val="002C0ADD"/>
    <w:rsid w:val="002C0CB7"/>
    <w:rsid w:val="002C0D5D"/>
    <w:rsid w:val="002C11E7"/>
    <w:rsid w:val="002C1649"/>
    <w:rsid w:val="002C16A0"/>
    <w:rsid w:val="002C18E7"/>
    <w:rsid w:val="002C2015"/>
    <w:rsid w:val="002C2171"/>
    <w:rsid w:val="002C2B41"/>
    <w:rsid w:val="002C3893"/>
    <w:rsid w:val="002C3C4E"/>
    <w:rsid w:val="002C3C95"/>
    <w:rsid w:val="002C3F92"/>
    <w:rsid w:val="002C3FE5"/>
    <w:rsid w:val="002C4105"/>
    <w:rsid w:val="002C4191"/>
    <w:rsid w:val="002C44AD"/>
    <w:rsid w:val="002C4558"/>
    <w:rsid w:val="002C4735"/>
    <w:rsid w:val="002C488C"/>
    <w:rsid w:val="002C4A3A"/>
    <w:rsid w:val="002C5966"/>
    <w:rsid w:val="002C632B"/>
    <w:rsid w:val="002C6BB3"/>
    <w:rsid w:val="002C6FCE"/>
    <w:rsid w:val="002C74A8"/>
    <w:rsid w:val="002D01F8"/>
    <w:rsid w:val="002D03AF"/>
    <w:rsid w:val="002D0421"/>
    <w:rsid w:val="002D0787"/>
    <w:rsid w:val="002D16B5"/>
    <w:rsid w:val="002D2109"/>
    <w:rsid w:val="002D2504"/>
    <w:rsid w:val="002D25D8"/>
    <w:rsid w:val="002D2966"/>
    <w:rsid w:val="002D2AF8"/>
    <w:rsid w:val="002D2C61"/>
    <w:rsid w:val="002D3111"/>
    <w:rsid w:val="002D3449"/>
    <w:rsid w:val="002D3505"/>
    <w:rsid w:val="002D3750"/>
    <w:rsid w:val="002D3FBD"/>
    <w:rsid w:val="002D4574"/>
    <w:rsid w:val="002D499B"/>
    <w:rsid w:val="002D4C5A"/>
    <w:rsid w:val="002D5206"/>
    <w:rsid w:val="002D55B1"/>
    <w:rsid w:val="002D5640"/>
    <w:rsid w:val="002D564A"/>
    <w:rsid w:val="002D5AC8"/>
    <w:rsid w:val="002D5B01"/>
    <w:rsid w:val="002D6570"/>
    <w:rsid w:val="002D68F2"/>
    <w:rsid w:val="002D719A"/>
    <w:rsid w:val="002D7C03"/>
    <w:rsid w:val="002E0083"/>
    <w:rsid w:val="002E01F3"/>
    <w:rsid w:val="002E075D"/>
    <w:rsid w:val="002E0956"/>
    <w:rsid w:val="002E0E9D"/>
    <w:rsid w:val="002E1218"/>
    <w:rsid w:val="002E16F5"/>
    <w:rsid w:val="002E1730"/>
    <w:rsid w:val="002E18AD"/>
    <w:rsid w:val="002E1A04"/>
    <w:rsid w:val="002E1AA7"/>
    <w:rsid w:val="002E1B52"/>
    <w:rsid w:val="002E21FA"/>
    <w:rsid w:val="002E227E"/>
    <w:rsid w:val="002E22A2"/>
    <w:rsid w:val="002E23CF"/>
    <w:rsid w:val="002E2D25"/>
    <w:rsid w:val="002E3610"/>
    <w:rsid w:val="002E36FE"/>
    <w:rsid w:val="002E3719"/>
    <w:rsid w:val="002E3D14"/>
    <w:rsid w:val="002E3E0F"/>
    <w:rsid w:val="002E3EB2"/>
    <w:rsid w:val="002E4304"/>
    <w:rsid w:val="002E44C8"/>
    <w:rsid w:val="002E4505"/>
    <w:rsid w:val="002E473F"/>
    <w:rsid w:val="002E48A6"/>
    <w:rsid w:val="002E49E1"/>
    <w:rsid w:val="002E4CF2"/>
    <w:rsid w:val="002E510A"/>
    <w:rsid w:val="002E5228"/>
    <w:rsid w:val="002E691A"/>
    <w:rsid w:val="002E6940"/>
    <w:rsid w:val="002E697B"/>
    <w:rsid w:val="002E69A9"/>
    <w:rsid w:val="002E6B72"/>
    <w:rsid w:val="002E7428"/>
    <w:rsid w:val="002E7584"/>
    <w:rsid w:val="002E7638"/>
    <w:rsid w:val="002E7D81"/>
    <w:rsid w:val="002E7DCC"/>
    <w:rsid w:val="002F0113"/>
    <w:rsid w:val="002F0943"/>
    <w:rsid w:val="002F1211"/>
    <w:rsid w:val="002F1968"/>
    <w:rsid w:val="002F2473"/>
    <w:rsid w:val="002F2568"/>
    <w:rsid w:val="002F26A5"/>
    <w:rsid w:val="002F2C6F"/>
    <w:rsid w:val="002F3281"/>
    <w:rsid w:val="002F3472"/>
    <w:rsid w:val="002F3A08"/>
    <w:rsid w:val="002F4494"/>
    <w:rsid w:val="002F463D"/>
    <w:rsid w:val="002F49E1"/>
    <w:rsid w:val="002F4B1C"/>
    <w:rsid w:val="002F5079"/>
    <w:rsid w:val="002F507D"/>
    <w:rsid w:val="002F57DC"/>
    <w:rsid w:val="002F5941"/>
    <w:rsid w:val="002F5DC8"/>
    <w:rsid w:val="002F5ECE"/>
    <w:rsid w:val="002F643F"/>
    <w:rsid w:val="002F68AE"/>
    <w:rsid w:val="002F6A6A"/>
    <w:rsid w:val="002F6CB3"/>
    <w:rsid w:val="002F6DE8"/>
    <w:rsid w:val="002F6FE7"/>
    <w:rsid w:val="002F70C0"/>
    <w:rsid w:val="002F7284"/>
    <w:rsid w:val="002F7430"/>
    <w:rsid w:val="002F7692"/>
    <w:rsid w:val="002F7E94"/>
    <w:rsid w:val="00300728"/>
    <w:rsid w:val="003008D9"/>
    <w:rsid w:val="00300C42"/>
    <w:rsid w:val="0030101B"/>
    <w:rsid w:val="003012D3"/>
    <w:rsid w:val="00301324"/>
    <w:rsid w:val="0030140D"/>
    <w:rsid w:val="003014FA"/>
    <w:rsid w:val="0030184A"/>
    <w:rsid w:val="003020AB"/>
    <w:rsid w:val="003020EC"/>
    <w:rsid w:val="00302178"/>
    <w:rsid w:val="00302232"/>
    <w:rsid w:val="0030246F"/>
    <w:rsid w:val="00303150"/>
    <w:rsid w:val="0030330D"/>
    <w:rsid w:val="00303507"/>
    <w:rsid w:val="003039AF"/>
    <w:rsid w:val="00303C94"/>
    <w:rsid w:val="00303FA9"/>
    <w:rsid w:val="00304643"/>
    <w:rsid w:val="003047F7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E29"/>
    <w:rsid w:val="00306FBD"/>
    <w:rsid w:val="0030708B"/>
    <w:rsid w:val="00307136"/>
    <w:rsid w:val="003072EF"/>
    <w:rsid w:val="003073D3"/>
    <w:rsid w:val="00307617"/>
    <w:rsid w:val="00307785"/>
    <w:rsid w:val="00307CE8"/>
    <w:rsid w:val="00307F54"/>
    <w:rsid w:val="00310AD2"/>
    <w:rsid w:val="0031157F"/>
    <w:rsid w:val="00311773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A32"/>
    <w:rsid w:val="00315D6B"/>
    <w:rsid w:val="00315D84"/>
    <w:rsid w:val="003162D6"/>
    <w:rsid w:val="00316330"/>
    <w:rsid w:val="00316374"/>
    <w:rsid w:val="0031680C"/>
    <w:rsid w:val="00316BAF"/>
    <w:rsid w:val="0031720D"/>
    <w:rsid w:val="00317283"/>
    <w:rsid w:val="003174AA"/>
    <w:rsid w:val="0031759B"/>
    <w:rsid w:val="003175EE"/>
    <w:rsid w:val="00317B6B"/>
    <w:rsid w:val="00317D1E"/>
    <w:rsid w:val="003206CD"/>
    <w:rsid w:val="00320A3F"/>
    <w:rsid w:val="00320D7A"/>
    <w:rsid w:val="003211FC"/>
    <w:rsid w:val="00321389"/>
    <w:rsid w:val="0032277A"/>
    <w:rsid w:val="00322BAA"/>
    <w:rsid w:val="00322CF7"/>
    <w:rsid w:val="00323408"/>
    <w:rsid w:val="0032359C"/>
    <w:rsid w:val="003242AF"/>
    <w:rsid w:val="003245A0"/>
    <w:rsid w:val="00324642"/>
    <w:rsid w:val="003248E1"/>
    <w:rsid w:val="00324E62"/>
    <w:rsid w:val="003255BF"/>
    <w:rsid w:val="003257D9"/>
    <w:rsid w:val="00325871"/>
    <w:rsid w:val="0032607D"/>
    <w:rsid w:val="003272B3"/>
    <w:rsid w:val="00327AC8"/>
    <w:rsid w:val="00327EB6"/>
    <w:rsid w:val="003301A5"/>
    <w:rsid w:val="00330699"/>
    <w:rsid w:val="00330878"/>
    <w:rsid w:val="00330B7C"/>
    <w:rsid w:val="00330D85"/>
    <w:rsid w:val="00330FCC"/>
    <w:rsid w:val="00331097"/>
    <w:rsid w:val="003314EC"/>
    <w:rsid w:val="00331500"/>
    <w:rsid w:val="00331DC6"/>
    <w:rsid w:val="00331ECA"/>
    <w:rsid w:val="00333559"/>
    <w:rsid w:val="0033361C"/>
    <w:rsid w:val="0033394C"/>
    <w:rsid w:val="003339A5"/>
    <w:rsid w:val="003339FD"/>
    <w:rsid w:val="00333C0E"/>
    <w:rsid w:val="00333C42"/>
    <w:rsid w:val="00333D82"/>
    <w:rsid w:val="0033406B"/>
    <w:rsid w:val="0033417D"/>
    <w:rsid w:val="00334471"/>
    <w:rsid w:val="003346FF"/>
    <w:rsid w:val="00334CD4"/>
    <w:rsid w:val="003355F2"/>
    <w:rsid w:val="0033575E"/>
    <w:rsid w:val="00335AF4"/>
    <w:rsid w:val="00335E2B"/>
    <w:rsid w:val="00335E60"/>
    <w:rsid w:val="003362AA"/>
    <w:rsid w:val="00336884"/>
    <w:rsid w:val="00336ED3"/>
    <w:rsid w:val="0033731C"/>
    <w:rsid w:val="00337355"/>
    <w:rsid w:val="003373D4"/>
    <w:rsid w:val="003375EE"/>
    <w:rsid w:val="00337638"/>
    <w:rsid w:val="00337701"/>
    <w:rsid w:val="00337917"/>
    <w:rsid w:val="00337D69"/>
    <w:rsid w:val="0034024F"/>
    <w:rsid w:val="00340B76"/>
    <w:rsid w:val="00340DCD"/>
    <w:rsid w:val="003415F0"/>
    <w:rsid w:val="00341C24"/>
    <w:rsid w:val="0034231F"/>
    <w:rsid w:val="0034236E"/>
    <w:rsid w:val="003424BF"/>
    <w:rsid w:val="003426DC"/>
    <w:rsid w:val="00342715"/>
    <w:rsid w:val="00342940"/>
    <w:rsid w:val="00342B32"/>
    <w:rsid w:val="003434CE"/>
    <w:rsid w:val="00343884"/>
    <w:rsid w:val="00343B82"/>
    <w:rsid w:val="00343CD1"/>
    <w:rsid w:val="00343E02"/>
    <w:rsid w:val="00344111"/>
    <w:rsid w:val="00344207"/>
    <w:rsid w:val="003445BA"/>
    <w:rsid w:val="00344698"/>
    <w:rsid w:val="00344768"/>
    <w:rsid w:val="003447C1"/>
    <w:rsid w:val="003448FD"/>
    <w:rsid w:val="0034519C"/>
    <w:rsid w:val="00345E7D"/>
    <w:rsid w:val="0034610B"/>
    <w:rsid w:val="003464B3"/>
    <w:rsid w:val="0034655B"/>
    <w:rsid w:val="00346971"/>
    <w:rsid w:val="00346E84"/>
    <w:rsid w:val="00347508"/>
    <w:rsid w:val="0034759B"/>
    <w:rsid w:val="0034784C"/>
    <w:rsid w:val="00347AC9"/>
    <w:rsid w:val="00347AF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80F"/>
    <w:rsid w:val="0035183A"/>
    <w:rsid w:val="0035188E"/>
    <w:rsid w:val="00351AA4"/>
    <w:rsid w:val="00351F88"/>
    <w:rsid w:val="003528D1"/>
    <w:rsid w:val="00353182"/>
    <w:rsid w:val="003533CF"/>
    <w:rsid w:val="00353665"/>
    <w:rsid w:val="00353715"/>
    <w:rsid w:val="0035382E"/>
    <w:rsid w:val="00353922"/>
    <w:rsid w:val="003539DB"/>
    <w:rsid w:val="00353F91"/>
    <w:rsid w:val="00354222"/>
    <w:rsid w:val="003543C7"/>
    <w:rsid w:val="00354493"/>
    <w:rsid w:val="0035479F"/>
    <w:rsid w:val="003548CD"/>
    <w:rsid w:val="003549B5"/>
    <w:rsid w:val="00354AE5"/>
    <w:rsid w:val="00354DFE"/>
    <w:rsid w:val="00355160"/>
    <w:rsid w:val="00355D1E"/>
    <w:rsid w:val="00355D2C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57F6A"/>
    <w:rsid w:val="0036050A"/>
    <w:rsid w:val="00360521"/>
    <w:rsid w:val="00360D3E"/>
    <w:rsid w:val="0036173D"/>
    <w:rsid w:val="003617F7"/>
    <w:rsid w:val="00361806"/>
    <w:rsid w:val="00361A9C"/>
    <w:rsid w:val="00362157"/>
    <w:rsid w:val="003626E1"/>
    <w:rsid w:val="003627AA"/>
    <w:rsid w:val="00362F4D"/>
    <w:rsid w:val="0036327D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AA1"/>
    <w:rsid w:val="00366B44"/>
    <w:rsid w:val="00366B85"/>
    <w:rsid w:val="0036701F"/>
    <w:rsid w:val="00367856"/>
    <w:rsid w:val="003678B9"/>
    <w:rsid w:val="00367D79"/>
    <w:rsid w:val="003701AC"/>
    <w:rsid w:val="00370C1B"/>
    <w:rsid w:val="00370CE0"/>
    <w:rsid w:val="00370E81"/>
    <w:rsid w:val="003713CF"/>
    <w:rsid w:val="003717EA"/>
    <w:rsid w:val="00371A40"/>
    <w:rsid w:val="00372392"/>
    <w:rsid w:val="00372611"/>
    <w:rsid w:val="0037292C"/>
    <w:rsid w:val="00372F34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25D"/>
    <w:rsid w:val="00377457"/>
    <w:rsid w:val="0037754C"/>
    <w:rsid w:val="0037775A"/>
    <w:rsid w:val="00377D07"/>
    <w:rsid w:val="00380023"/>
    <w:rsid w:val="0038029E"/>
    <w:rsid w:val="0038036A"/>
    <w:rsid w:val="00380744"/>
    <w:rsid w:val="00380CE4"/>
    <w:rsid w:val="00380EE8"/>
    <w:rsid w:val="00380F80"/>
    <w:rsid w:val="00380F9D"/>
    <w:rsid w:val="00381161"/>
    <w:rsid w:val="00381352"/>
    <w:rsid w:val="003814ED"/>
    <w:rsid w:val="0038167F"/>
    <w:rsid w:val="00381779"/>
    <w:rsid w:val="00381AC6"/>
    <w:rsid w:val="00382058"/>
    <w:rsid w:val="003822E6"/>
    <w:rsid w:val="00382489"/>
    <w:rsid w:val="00382595"/>
    <w:rsid w:val="003829C0"/>
    <w:rsid w:val="00382BB1"/>
    <w:rsid w:val="00382C56"/>
    <w:rsid w:val="00382C5D"/>
    <w:rsid w:val="003832EC"/>
    <w:rsid w:val="003832F8"/>
    <w:rsid w:val="0038370E"/>
    <w:rsid w:val="00383849"/>
    <w:rsid w:val="00383D17"/>
    <w:rsid w:val="00383F5C"/>
    <w:rsid w:val="003845E4"/>
    <w:rsid w:val="0038472E"/>
    <w:rsid w:val="00384737"/>
    <w:rsid w:val="00384938"/>
    <w:rsid w:val="00384B73"/>
    <w:rsid w:val="00385235"/>
    <w:rsid w:val="003857AE"/>
    <w:rsid w:val="003858B3"/>
    <w:rsid w:val="00385D9C"/>
    <w:rsid w:val="00386076"/>
    <w:rsid w:val="003864AE"/>
    <w:rsid w:val="003866E5"/>
    <w:rsid w:val="003867C5"/>
    <w:rsid w:val="0038684E"/>
    <w:rsid w:val="00386AD1"/>
    <w:rsid w:val="00386CA9"/>
    <w:rsid w:val="0038707C"/>
    <w:rsid w:val="0038729C"/>
    <w:rsid w:val="003872CE"/>
    <w:rsid w:val="003873F9"/>
    <w:rsid w:val="003875BF"/>
    <w:rsid w:val="003878A1"/>
    <w:rsid w:val="00387935"/>
    <w:rsid w:val="00387A7E"/>
    <w:rsid w:val="00390227"/>
    <w:rsid w:val="00390332"/>
    <w:rsid w:val="00391085"/>
    <w:rsid w:val="003917C9"/>
    <w:rsid w:val="0039190E"/>
    <w:rsid w:val="00391A9E"/>
    <w:rsid w:val="00391D1F"/>
    <w:rsid w:val="00392098"/>
    <w:rsid w:val="0039283B"/>
    <w:rsid w:val="00392A6C"/>
    <w:rsid w:val="00392B40"/>
    <w:rsid w:val="00392BC0"/>
    <w:rsid w:val="00392BDB"/>
    <w:rsid w:val="00392C66"/>
    <w:rsid w:val="00393338"/>
    <w:rsid w:val="003939BA"/>
    <w:rsid w:val="003939D9"/>
    <w:rsid w:val="00394437"/>
    <w:rsid w:val="003945AE"/>
    <w:rsid w:val="00394891"/>
    <w:rsid w:val="00394A54"/>
    <w:rsid w:val="00394B60"/>
    <w:rsid w:val="00394BD1"/>
    <w:rsid w:val="00394EF6"/>
    <w:rsid w:val="00395D70"/>
    <w:rsid w:val="0039605E"/>
    <w:rsid w:val="00396383"/>
    <w:rsid w:val="00396384"/>
    <w:rsid w:val="00396891"/>
    <w:rsid w:val="0039696D"/>
    <w:rsid w:val="00396F07"/>
    <w:rsid w:val="003971F3"/>
    <w:rsid w:val="00397217"/>
    <w:rsid w:val="00397C4F"/>
    <w:rsid w:val="003A0061"/>
    <w:rsid w:val="003A00F4"/>
    <w:rsid w:val="003A093D"/>
    <w:rsid w:val="003A0B56"/>
    <w:rsid w:val="003A0B72"/>
    <w:rsid w:val="003A0D96"/>
    <w:rsid w:val="003A0DA1"/>
    <w:rsid w:val="003A0ED4"/>
    <w:rsid w:val="003A0F25"/>
    <w:rsid w:val="003A11F4"/>
    <w:rsid w:val="003A132C"/>
    <w:rsid w:val="003A1A3A"/>
    <w:rsid w:val="003A1C03"/>
    <w:rsid w:val="003A1FF9"/>
    <w:rsid w:val="003A2366"/>
    <w:rsid w:val="003A2CB0"/>
    <w:rsid w:val="003A2E33"/>
    <w:rsid w:val="003A326F"/>
    <w:rsid w:val="003A347A"/>
    <w:rsid w:val="003A3503"/>
    <w:rsid w:val="003A4277"/>
    <w:rsid w:val="003A4314"/>
    <w:rsid w:val="003A4356"/>
    <w:rsid w:val="003A49BA"/>
    <w:rsid w:val="003A4C98"/>
    <w:rsid w:val="003A4CD5"/>
    <w:rsid w:val="003A52D1"/>
    <w:rsid w:val="003A545E"/>
    <w:rsid w:val="003A5856"/>
    <w:rsid w:val="003A5F85"/>
    <w:rsid w:val="003A6082"/>
    <w:rsid w:val="003A6F1B"/>
    <w:rsid w:val="003A77E8"/>
    <w:rsid w:val="003A78E3"/>
    <w:rsid w:val="003A79FB"/>
    <w:rsid w:val="003A7BE4"/>
    <w:rsid w:val="003A7EAC"/>
    <w:rsid w:val="003B041A"/>
    <w:rsid w:val="003B04C5"/>
    <w:rsid w:val="003B06C6"/>
    <w:rsid w:val="003B08CA"/>
    <w:rsid w:val="003B097C"/>
    <w:rsid w:val="003B0F7E"/>
    <w:rsid w:val="003B1179"/>
    <w:rsid w:val="003B1A3E"/>
    <w:rsid w:val="003B1DA3"/>
    <w:rsid w:val="003B21C4"/>
    <w:rsid w:val="003B2AD0"/>
    <w:rsid w:val="003B2D75"/>
    <w:rsid w:val="003B2FB6"/>
    <w:rsid w:val="003B33F6"/>
    <w:rsid w:val="003B343B"/>
    <w:rsid w:val="003B38A0"/>
    <w:rsid w:val="003B39BC"/>
    <w:rsid w:val="003B3AF7"/>
    <w:rsid w:val="003B3F6D"/>
    <w:rsid w:val="003B4917"/>
    <w:rsid w:val="003B4D05"/>
    <w:rsid w:val="003B4E22"/>
    <w:rsid w:val="003B4E37"/>
    <w:rsid w:val="003B4E7B"/>
    <w:rsid w:val="003B533A"/>
    <w:rsid w:val="003B5EA8"/>
    <w:rsid w:val="003B611E"/>
    <w:rsid w:val="003B634C"/>
    <w:rsid w:val="003B69E9"/>
    <w:rsid w:val="003B6CA8"/>
    <w:rsid w:val="003B76C1"/>
    <w:rsid w:val="003B7890"/>
    <w:rsid w:val="003B7DE7"/>
    <w:rsid w:val="003B7E99"/>
    <w:rsid w:val="003C04C8"/>
    <w:rsid w:val="003C0542"/>
    <w:rsid w:val="003C06FF"/>
    <w:rsid w:val="003C0807"/>
    <w:rsid w:val="003C0824"/>
    <w:rsid w:val="003C0969"/>
    <w:rsid w:val="003C0A34"/>
    <w:rsid w:val="003C0E99"/>
    <w:rsid w:val="003C121B"/>
    <w:rsid w:val="003C1396"/>
    <w:rsid w:val="003C17D0"/>
    <w:rsid w:val="003C1BEE"/>
    <w:rsid w:val="003C1F11"/>
    <w:rsid w:val="003C1FDC"/>
    <w:rsid w:val="003C2193"/>
    <w:rsid w:val="003C29C9"/>
    <w:rsid w:val="003C2BF6"/>
    <w:rsid w:val="003C2DDE"/>
    <w:rsid w:val="003C2F9E"/>
    <w:rsid w:val="003C32B0"/>
    <w:rsid w:val="003C372C"/>
    <w:rsid w:val="003C37D9"/>
    <w:rsid w:val="003C37EA"/>
    <w:rsid w:val="003C3841"/>
    <w:rsid w:val="003C39A1"/>
    <w:rsid w:val="003C3A09"/>
    <w:rsid w:val="003C3C07"/>
    <w:rsid w:val="003C4395"/>
    <w:rsid w:val="003C4617"/>
    <w:rsid w:val="003C4686"/>
    <w:rsid w:val="003C48AE"/>
    <w:rsid w:val="003C4BED"/>
    <w:rsid w:val="003C4DA7"/>
    <w:rsid w:val="003C50FC"/>
    <w:rsid w:val="003C545A"/>
    <w:rsid w:val="003C549C"/>
    <w:rsid w:val="003C5972"/>
    <w:rsid w:val="003C5C05"/>
    <w:rsid w:val="003C5E06"/>
    <w:rsid w:val="003C5F2F"/>
    <w:rsid w:val="003C5F9A"/>
    <w:rsid w:val="003C6028"/>
    <w:rsid w:val="003C6356"/>
    <w:rsid w:val="003C6372"/>
    <w:rsid w:val="003C66F6"/>
    <w:rsid w:val="003C6779"/>
    <w:rsid w:val="003C682B"/>
    <w:rsid w:val="003C6870"/>
    <w:rsid w:val="003C6886"/>
    <w:rsid w:val="003C691C"/>
    <w:rsid w:val="003C6DF0"/>
    <w:rsid w:val="003C6EA0"/>
    <w:rsid w:val="003C706A"/>
    <w:rsid w:val="003C70E2"/>
    <w:rsid w:val="003C719E"/>
    <w:rsid w:val="003C72FB"/>
    <w:rsid w:val="003C74C0"/>
    <w:rsid w:val="003C76E0"/>
    <w:rsid w:val="003C776E"/>
    <w:rsid w:val="003C783E"/>
    <w:rsid w:val="003C7ADB"/>
    <w:rsid w:val="003C7C38"/>
    <w:rsid w:val="003C7F67"/>
    <w:rsid w:val="003C7FE1"/>
    <w:rsid w:val="003D0701"/>
    <w:rsid w:val="003D0C5D"/>
    <w:rsid w:val="003D0CF5"/>
    <w:rsid w:val="003D0E27"/>
    <w:rsid w:val="003D0ED5"/>
    <w:rsid w:val="003D15AA"/>
    <w:rsid w:val="003D15C5"/>
    <w:rsid w:val="003D1CEA"/>
    <w:rsid w:val="003D231E"/>
    <w:rsid w:val="003D233E"/>
    <w:rsid w:val="003D336A"/>
    <w:rsid w:val="003D3460"/>
    <w:rsid w:val="003D37D0"/>
    <w:rsid w:val="003D3BAB"/>
    <w:rsid w:val="003D3C2E"/>
    <w:rsid w:val="003D3F83"/>
    <w:rsid w:val="003D407A"/>
    <w:rsid w:val="003D4094"/>
    <w:rsid w:val="003D4511"/>
    <w:rsid w:val="003D4560"/>
    <w:rsid w:val="003D46BA"/>
    <w:rsid w:val="003D488C"/>
    <w:rsid w:val="003D4F3E"/>
    <w:rsid w:val="003D5892"/>
    <w:rsid w:val="003D5AC9"/>
    <w:rsid w:val="003D5AD1"/>
    <w:rsid w:val="003D5BE5"/>
    <w:rsid w:val="003D5C4B"/>
    <w:rsid w:val="003D5EA7"/>
    <w:rsid w:val="003D5F21"/>
    <w:rsid w:val="003D6198"/>
    <w:rsid w:val="003D7127"/>
    <w:rsid w:val="003D7469"/>
    <w:rsid w:val="003D783B"/>
    <w:rsid w:val="003D7997"/>
    <w:rsid w:val="003E004D"/>
    <w:rsid w:val="003E0100"/>
    <w:rsid w:val="003E0432"/>
    <w:rsid w:val="003E05A0"/>
    <w:rsid w:val="003E07FE"/>
    <w:rsid w:val="003E0926"/>
    <w:rsid w:val="003E0A9B"/>
    <w:rsid w:val="003E0ADA"/>
    <w:rsid w:val="003E1272"/>
    <w:rsid w:val="003E1315"/>
    <w:rsid w:val="003E1321"/>
    <w:rsid w:val="003E15B3"/>
    <w:rsid w:val="003E29EB"/>
    <w:rsid w:val="003E30E8"/>
    <w:rsid w:val="003E3307"/>
    <w:rsid w:val="003E332A"/>
    <w:rsid w:val="003E353D"/>
    <w:rsid w:val="003E3724"/>
    <w:rsid w:val="003E4223"/>
    <w:rsid w:val="003E5399"/>
    <w:rsid w:val="003E56FD"/>
    <w:rsid w:val="003E57E6"/>
    <w:rsid w:val="003E5955"/>
    <w:rsid w:val="003E5A3A"/>
    <w:rsid w:val="003E5D4E"/>
    <w:rsid w:val="003E5E0F"/>
    <w:rsid w:val="003E6029"/>
    <w:rsid w:val="003E60E2"/>
    <w:rsid w:val="003E6BDF"/>
    <w:rsid w:val="003E6C13"/>
    <w:rsid w:val="003E6E78"/>
    <w:rsid w:val="003E755D"/>
    <w:rsid w:val="003E78CE"/>
    <w:rsid w:val="003E7973"/>
    <w:rsid w:val="003E7C56"/>
    <w:rsid w:val="003E7C65"/>
    <w:rsid w:val="003E7E32"/>
    <w:rsid w:val="003E7E79"/>
    <w:rsid w:val="003E7F3C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6A4"/>
    <w:rsid w:val="003F4712"/>
    <w:rsid w:val="003F4963"/>
    <w:rsid w:val="003F4F22"/>
    <w:rsid w:val="003F5017"/>
    <w:rsid w:val="003F54E0"/>
    <w:rsid w:val="003F54E6"/>
    <w:rsid w:val="003F5AC7"/>
    <w:rsid w:val="003F5D51"/>
    <w:rsid w:val="003F5E77"/>
    <w:rsid w:val="003F5F42"/>
    <w:rsid w:val="003F5FA4"/>
    <w:rsid w:val="003F6168"/>
    <w:rsid w:val="003F6307"/>
    <w:rsid w:val="003F74F3"/>
    <w:rsid w:val="003F7E74"/>
    <w:rsid w:val="00400147"/>
    <w:rsid w:val="00400406"/>
    <w:rsid w:val="00400BDC"/>
    <w:rsid w:val="00400C56"/>
    <w:rsid w:val="004011A8"/>
    <w:rsid w:val="00401343"/>
    <w:rsid w:val="00401372"/>
    <w:rsid w:val="0040165D"/>
    <w:rsid w:val="00401D9D"/>
    <w:rsid w:val="00401FA9"/>
    <w:rsid w:val="00401FDB"/>
    <w:rsid w:val="00402124"/>
    <w:rsid w:val="00402361"/>
    <w:rsid w:val="00402389"/>
    <w:rsid w:val="004025C9"/>
    <w:rsid w:val="004028FA"/>
    <w:rsid w:val="00402986"/>
    <w:rsid w:val="00402AEC"/>
    <w:rsid w:val="00402B56"/>
    <w:rsid w:val="00402B73"/>
    <w:rsid w:val="00402C46"/>
    <w:rsid w:val="004034BC"/>
    <w:rsid w:val="00403781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D58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124"/>
    <w:rsid w:val="00410310"/>
    <w:rsid w:val="00410922"/>
    <w:rsid w:val="00410B49"/>
    <w:rsid w:val="00410C76"/>
    <w:rsid w:val="00411055"/>
    <w:rsid w:val="004112C0"/>
    <w:rsid w:val="00411485"/>
    <w:rsid w:val="00411665"/>
    <w:rsid w:val="00411702"/>
    <w:rsid w:val="00411BF2"/>
    <w:rsid w:val="00412001"/>
    <w:rsid w:val="0041269E"/>
    <w:rsid w:val="00412962"/>
    <w:rsid w:val="00412F95"/>
    <w:rsid w:val="004132CF"/>
    <w:rsid w:val="004133A5"/>
    <w:rsid w:val="00413538"/>
    <w:rsid w:val="004138BA"/>
    <w:rsid w:val="00413A8D"/>
    <w:rsid w:val="00413C3D"/>
    <w:rsid w:val="00413C6D"/>
    <w:rsid w:val="00413D76"/>
    <w:rsid w:val="004146BA"/>
    <w:rsid w:val="00414BF7"/>
    <w:rsid w:val="00414D2F"/>
    <w:rsid w:val="00414DF5"/>
    <w:rsid w:val="004152C1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4E2"/>
    <w:rsid w:val="004206C8"/>
    <w:rsid w:val="004209EF"/>
    <w:rsid w:val="004213B4"/>
    <w:rsid w:val="0042159D"/>
    <w:rsid w:val="004216E3"/>
    <w:rsid w:val="00421B4D"/>
    <w:rsid w:val="00421BEF"/>
    <w:rsid w:val="00421CDB"/>
    <w:rsid w:val="0042222F"/>
    <w:rsid w:val="00422B0F"/>
    <w:rsid w:val="00422D63"/>
    <w:rsid w:val="00423092"/>
    <w:rsid w:val="0042331A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7C3"/>
    <w:rsid w:val="004248A6"/>
    <w:rsid w:val="0042493D"/>
    <w:rsid w:val="00424A11"/>
    <w:rsid w:val="00424C11"/>
    <w:rsid w:val="004251C5"/>
    <w:rsid w:val="004253A6"/>
    <w:rsid w:val="00425DB1"/>
    <w:rsid w:val="004261F6"/>
    <w:rsid w:val="00426EF6"/>
    <w:rsid w:val="004274A9"/>
    <w:rsid w:val="004278E5"/>
    <w:rsid w:val="00427F22"/>
    <w:rsid w:val="004302C6"/>
    <w:rsid w:val="00430574"/>
    <w:rsid w:val="00430835"/>
    <w:rsid w:val="00430DC8"/>
    <w:rsid w:val="00431292"/>
    <w:rsid w:val="004312EE"/>
    <w:rsid w:val="004324FB"/>
    <w:rsid w:val="00432A06"/>
    <w:rsid w:val="00433019"/>
    <w:rsid w:val="00433273"/>
    <w:rsid w:val="0043355F"/>
    <w:rsid w:val="00433875"/>
    <w:rsid w:val="0043388A"/>
    <w:rsid w:val="00433A63"/>
    <w:rsid w:val="0043414E"/>
    <w:rsid w:val="004345E7"/>
    <w:rsid w:val="00434CDD"/>
    <w:rsid w:val="0043573D"/>
    <w:rsid w:val="00435961"/>
    <w:rsid w:val="00435A0B"/>
    <w:rsid w:val="00435A6F"/>
    <w:rsid w:val="00435F82"/>
    <w:rsid w:val="00436BE2"/>
    <w:rsid w:val="00436E09"/>
    <w:rsid w:val="004375B0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D11"/>
    <w:rsid w:val="0044309F"/>
    <w:rsid w:val="00443152"/>
    <w:rsid w:val="004437A3"/>
    <w:rsid w:val="00443895"/>
    <w:rsid w:val="004440D2"/>
    <w:rsid w:val="0044438E"/>
    <w:rsid w:val="0044447C"/>
    <w:rsid w:val="004444DF"/>
    <w:rsid w:val="004448BC"/>
    <w:rsid w:val="004449DF"/>
    <w:rsid w:val="00444AE0"/>
    <w:rsid w:val="00445516"/>
    <w:rsid w:val="004455A0"/>
    <w:rsid w:val="004458E7"/>
    <w:rsid w:val="004459C5"/>
    <w:rsid w:val="00446237"/>
    <w:rsid w:val="004468B1"/>
    <w:rsid w:val="00447046"/>
    <w:rsid w:val="00447709"/>
    <w:rsid w:val="00447912"/>
    <w:rsid w:val="004479CF"/>
    <w:rsid w:val="00447FBF"/>
    <w:rsid w:val="004500B9"/>
    <w:rsid w:val="00450413"/>
    <w:rsid w:val="004509B5"/>
    <w:rsid w:val="004509DE"/>
    <w:rsid w:val="0045120B"/>
    <w:rsid w:val="00451258"/>
    <w:rsid w:val="004516E7"/>
    <w:rsid w:val="004516EB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B7C"/>
    <w:rsid w:val="00452C58"/>
    <w:rsid w:val="00452E0A"/>
    <w:rsid w:val="004533F7"/>
    <w:rsid w:val="0045376F"/>
    <w:rsid w:val="00453D1C"/>
    <w:rsid w:val="00453EEC"/>
    <w:rsid w:val="00453F52"/>
    <w:rsid w:val="00453F7B"/>
    <w:rsid w:val="00453F80"/>
    <w:rsid w:val="0045438F"/>
    <w:rsid w:val="00455210"/>
    <w:rsid w:val="0045561F"/>
    <w:rsid w:val="004556D3"/>
    <w:rsid w:val="004556EB"/>
    <w:rsid w:val="004559DA"/>
    <w:rsid w:val="00455A0F"/>
    <w:rsid w:val="00455D98"/>
    <w:rsid w:val="00455DA0"/>
    <w:rsid w:val="00455DFE"/>
    <w:rsid w:val="00455F78"/>
    <w:rsid w:val="00456218"/>
    <w:rsid w:val="004563C1"/>
    <w:rsid w:val="0045692C"/>
    <w:rsid w:val="00456A3C"/>
    <w:rsid w:val="00456ECD"/>
    <w:rsid w:val="00457072"/>
    <w:rsid w:val="00457289"/>
    <w:rsid w:val="004574B8"/>
    <w:rsid w:val="00457CF5"/>
    <w:rsid w:val="00457E9A"/>
    <w:rsid w:val="004602A1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3D4"/>
    <w:rsid w:val="00462A8B"/>
    <w:rsid w:val="00462ACE"/>
    <w:rsid w:val="0046303D"/>
    <w:rsid w:val="004635B5"/>
    <w:rsid w:val="00463693"/>
    <w:rsid w:val="00463764"/>
    <w:rsid w:val="00463ACE"/>
    <w:rsid w:val="00463F71"/>
    <w:rsid w:val="00464544"/>
    <w:rsid w:val="004648A0"/>
    <w:rsid w:val="00464A12"/>
    <w:rsid w:val="00464A8C"/>
    <w:rsid w:val="00464A91"/>
    <w:rsid w:val="00464DC7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7FA"/>
    <w:rsid w:val="00466D40"/>
    <w:rsid w:val="0046713A"/>
    <w:rsid w:val="00467488"/>
    <w:rsid w:val="004674BB"/>
    <w:rsid w:val="00467B3F"/>
    <w:rsid w:val="00467E92"/>
    <w:rsid w:val="004702AB"/>
    <w:rsid w:val="0047079F"/>
    <w:rsid w:val="004709BA"/>
    <w:rsid w:val="00471050"/>
    <w:rsid w:val="0047135D"/>
    <w:rsid w:val="00471FF2"/>
    <w:rsid w:val="0047212C"/>
    <w:rsid w:val="00472364"/>
    <w:rsid w:val="00472609"/>
    <w:rsid w:val="00472651"/>
    <w:rsid w:val="004729A8"/>
    <w:rsid w:val="00472B11"/>
    <w:rsid w:val="00472BA1"/>
    <w:rsid w:val="00473268"/>
    <w:rsid w:val="00473454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BE9"/>
    <w:rsid w:val="00475C0D"/>
    <w:rsid w:val="00475DE9"/>
    <w:rsid w:val="00475F15"/>
    <w:rsid w:val="00476271"/>
    <w:rsid w:val="004762D3"/>
    <w:rsid w:val="0047667B"/>
    <w:rsid w:val="004768AA"/>
    <w:rsid w:val="00476D77"/>
    <w:rsid w:val="0047711B"/>
    <w:rsid w:val="004771F6"/>
    <w:rsid w:val="00477568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06B"/>
    <w:rsid w:val="0048335E"/>
    <w:rsid w:val="00483514"/>
    <w:rsid w:val="00483662"/>
    <w:rsid w:val="00483999"/>
    <w:rsid w:val="00484016"/>
    <w:rsid w:val="004843E1"/>
    <w:rsid w:val="0048453E"/>
    <w:rsid w:val="004850AC"/>
    <w:rsid w:val="0048573D"/>
    <w:rsid w:val="00485AF0"/>
    <w:rsid w:val="00485BF0"/>
    <w:rsid w:val="00485C59"/>
    <w:rsid w:val="00485FDA"/>
    <w:rsid w:val="004860D7"/>
    <w:rsid w:val="004861D2"/>
    <w:rsid w:val="004863CF"/>
    <w:rsid w:val="00486453"/>
    <w:rsid w:val="004866DF"/>
    <w:rsid w:val="004867ED"/>
    <w:rsid w:val="00486AA3"/>
    <w:rsid w:val="00486B3B"/>
    <w:rsid w:val="00486ECF"/>
    <w:rsid w:val="00487980"/>
    <w:rsid w:val="00487A51"/>
    <w:rsid w:val="00487CFF"/>
    <w:rsid w:val="004904E8"/>
    <w:rsid w:val="00491426"/>
    <w:rsid w:val="00491A24"/>
    <w:rsid w:val="004921B1"/>
    <w:rsid w:val="004927E2"/>
    <w:rsid w:val="00492F38"/>
    <w:rsid w:val="0049312A"/>
    <w:rsid w:val="0049342E"/>
    <w:rsid w:val="004934F9"/>
    <w:rsid w:val="00493815"/>
    <w:rsid w:val="00493DF5"/>
    <w:rsid w:val="00494713"/>
    <w:rsid w:val="0049486A"/>
    <w:rsid w:val="0049499B"/>
    <w:rsid w:val="00495514"/>
    <w:rsid w:val="00495661"/>
    <w:rsid w:val="00495805"/>
    <w:rsid w:val="00495A4C"/>
    <w:rsid w:val="00495D6D"/>
    <w:rsid w:val="004960C5"/>
    <w:rsid w:val="004962E0"/>
    <w:rsid w:val="00496778"/>
    <w:rsid w:val="00497071"/>
    <w:rsid w:val="0049717D"/>
    <w:rsid w:val="00497225"/>
    <w:rsid w:val="004974DE"/>
    <w:rsid w:val="00497572"/>
    <w:rsid w:val="00497A95"/>
    <w:rsid w:val="00497C7C"/>
    <w:rsid w:val="00497C94"/>
    <w:rsid w:val="00497CA1"/>
    <w:rsid w:val="00497DE9"/>
    <w:rsid w:val="00497DF8"/>
    <w:rsid w:val="00497E1D"/>
    <w:rsid w:val="004A008A"/>
    <w:rsid w:val="004A01FF"/>
    <w:rsid w:val="004A02C3"/>
    <w:rsid w:val="004A0550"/>
    <w:rsid w:val="004A0591"/>
    <w:rsid w:val="004A0910"/>
    <w:rsid w:val="004A0923"/>
    <w:rsid w:val="004A0A38"/>
    <w:rsid w:val="004A1447"/>
    <w:rsid w:val="004A157D"/>
    <w:rsid w:val="004A17F1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217"/>
    <w:rsid w:val="004A37DA"/>
    <w:rsid w:val="004A3B17"/>
    <w:rsid w:val="004A3CA6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7345"/>
    <w:rsid w:val="004A7E2C"/>
    <w:rsid w:val="004A7F5F"/>
    <w:rsid w:val="004B02DA"/>
    <w:rsid w:val="004B0EED"/>
    <w:rsid w:val="004B0F37"/>
    <w:rsid w:val="004B116C"/>
    <w:rsid w:val="004B1A67"/>
    <w:rsid w:val="004B1B3C"/>
    <w:rsid w:val="004B24B6"/>
    <w:rsid w:val="004B25B5"/>
    <w:rsid w:val="004B299F"/>
    <w:rsid w:val="004B2AAC"/>
    <w:rsid w:val="004B314B"/>
    <w:rsid w:val="004B3808"/>
    <w:rsid w:val="004B39B5"/>
    <w:rsid w:val="004B4056"/>
    <w:rsid w:val="004B4094"/>
    <w:rsid w:val="004B41BB"/>
    <w:rsid w:val="004B42C8"/>
    <w:rsid w:val="004B44B5"/>
    <w:rsid w:val="004B483A"/>
    <w:rsid w:val="004B4B1C"/>
    <w:rsid w:val="004B4EF7"/>
    <w:rsid w:val="004B50C1"/>
    <w:rsid w:val="004B5192"/>
    <w:rsid w:val="004B5570"/>
    <w:rsid w:val="004B5AA3"/>
    <w:rsid w:val="004B603F"/>
    <w:rsid w:val="004B6148"/>
    <w:rsid w:val="004B657A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14DC"/>
    <w:rsid w:val="004C182C"/>
    <w:rsid w:val="004C18B1"/>
    <w:rsid w:val="004C19CD"/>
    <w:rsid w:val="004C1C9D"/>
    <w:rsid w:val="004C201C"/>
    <w:rsid w:val="004C2546"/>
    <w:rsid w:val="004C261C"/>
    <w:rsid w:val="004C2670"/>
    <w:rsid w:val="004C2904"/>
    <w:rsid w:val="004C2D9A"/>
    <w:rsid w:val="004C2E1D"/>
    <w:rsid w:val="004C32E9"/>
    <w:rsid w:val="004C3AC6"/>
    <w:rsid w:val="004C3E7F"/>
    <w:rsid w:val="004C3FA1"/>
    <w:rsid w:val="004C48B1"/>
    <w:rsid w:val="004C48EF"/>
    <w:rsid w:val="004C4E39"/>
    <w:rsid w:val="004C531E"/>
    <w:rsid w:val="004C54B2"/>
    <w:rsid w:val="004C5621"/>
    <w:rsid w:val="004C5FE3"/>
    <w:rsid w:val="004C665D"/>
    <w:rsid w:val="004C6EAA"/>
    <w:rsid w:val="004C6F97"/>
    <w:rsid w:val="004C7395"/>
    <w:rsid w:val="004C76A3"/>
    <w:rsid w:val="004C7898"/>
    <w:rsid w:val="004C7DBD"/>
    <w:rsid w:val="004C7DF9"/>
    <w:rsid w:val="004C7F51"/>
    <w:rsid w:val="004D02EE"/>
    <w:rsid w:val="004D0977"/>
    <w:rsid w:val="004D0B78"/>
    <w:rsid w:val="004D0FE7"/>
    <w:rsid w:val="004D1129"/>
    <w:rsid w:val="004D1175"/>
    <w:rsid w:val="004D18FF"/>
    <w:rsid w:val="004D208F"/>
    <w:rsid w:val="004D228E"/>
    <w:rsid w:val="004D2356"/>
    <w:rsid w:val="004D2E66"/>
    <w:rsid w:val="004D303F"/>
    <w:rsid w:val="004D3121"/>
    <w:rsid w:val="004D3179"/>
    <w:rsid w:val="004D35EE"/>
    <w:rsid w:val="004D3A79"/>
    <w:rsid w:val="004D3A94"/>
    <w:rsid w:val="004D3C2F"/>
    <w:rsid w:val="004D44A7"/>
    <w:rsid w:val="004D4555"/>
    <w:rsid w:val="004D47E7"/>
    <w:rsid w:val="004D4802"/>
    <w:rsid w:val="004D4C76"/>
    <w:rsid w:val="004D54E4"/>
    <w:rsid w:val="004D5511"/>
    <w:rsid w:val="004D551E"/>
    <w:rsid w:val="004D5D21"/>
    <w:rsid w:val="004D5D44"/>
    <w:rsid w:val="004D5FD2"/>
    <w:rsid w:val="004D6733"/>
    <w:rsid w:val="004D731B"/>
    <w:rsid w:val="004D7A1F"/>
    <w:rsid w:val="004D7B6F"/>
    <w:rsid w:val="004D7CC6"/>
    <w:rsid w:val="004E0150"/>
    <w:rsid w:val="004E057E"/>
    <w:rsid w:val="004E07E5"/>
    <w:rsid w:val="004E0DDC"/>
    <w:rsid w:val="004E1123"/>
    <w:rsid w:val="004E127E"/>
    <w:rsid w:val="004E1463"/>
    <w:rsid w:val="004E1620"/>
    <w:rsid w:val="004E17F9"/>
    <w:rsid w:val="004E1B8D"/>
    <w:rsid w:val="004E2219"/>
    <w:rsid w:val="004E24F5"/>
    <w:rsid w:val="004E278C"/>
    <w:rsid w:val="004E2D14"/>
    <w:rsid w:val="004E30C4"/>
    <w:rsid w:val="004E3283"/>
    <w:rsid w:val="004E3446"/>
    <w:rsid w:val="004E349F"/>
    <w:rsid w:val="004E3760"/>
    <w:rsid w:val="004E3964"/>
    <w:rsid w:val="004E3DA3"/>
    <w:rsid w:val="004E4161"/>
    <w:rsid w:val="004E435A"/>
    <w:rsid w:val="004E45B1"/>
    <w:rsid w:val="004E473F"/>
    <w:rsid w:val="004E5092"/>
    <w:rsid w:val="004E50B4"/>
    <w:rsid w:val="004E5524"/>
    <w:rsid w:val="004E5F8B"/>
    <w:rsid w:val="004E628C"/>
    <w:rsid w:val="004E6532"/>
    <w:rsid w:val="004E6C9D"/>
    <w:rsid w:val="004E7076"/>
    <w:rsid w:val="004E7508"/>
    <w:rsid w:val="004E7A82"/>
    <w:rsid w:val="004E7B2F"/>
    <w:rsid w:val="004F02E3"/>
    <w:rsid w:val="004F07A3"/>
    <w:rsid w:val="004F0974"/>
    <w:rsid w:val="004F1059"/>
    <w:rsid w:val="004F1436"/>
    <w:rsid w:val="004F151B"/>
    <w:rsid w:val="004F1B69"/>
    <w:rsid w:val="004F1CD7"/>
    <w:rsid w:val="004F20AE"/>
    <w:rsid w:val="004F2264"/>
    <w:rsid w:val="004F24ED"/>
    <w:rsid w:val="004F2656"/>
    <w:rsid w:val="004F2CD0"/>
    <w:rsid w:val="004F3027"/>
    <w:rsid w:val="004F3218"/>
    <w:rsid w:val="004F351C"/>
    <w:rsid w:val="004F36E2"/>
    <w:rsid w:val="004F3B65"/>
    <w:rsid w:val="004F43FC"/>
    <w:rsid w:val="004F45EF"/>
    <w:rsid w:val="004F4E6D"/>
    <w:rsid w:val="004F518C"/>
    <w:rsid w:val="004F5937"/>
    <w:rsid w:val="004F59C6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29"/>
    <w:rsid w:val="004F76D9"/>
    <w:rsid w:val="004F7710"/>
    <w:rsid w:val="004F7750"/>
    <w:rsid w:val="004F797D"/>
    <w:rsid w:val="004F7DAD"/>
    <w:rsid w:val="00500310"/>
    <w:rsid w:val="00500660"/>
    <w:rsid w:val="00500CE2"/>
    <w:rsid w:val="00501279"/>
    <w:rsid w:val="00501371"/>
    <w:rsid w:val="005015D3"/>
    <w:rsid w:val="0050161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A90"/>
    <w:rsid w:val="00504BBB"/>
    <w:rsid w:val="0050513F"/>
    <w:rsid w:val="0050546F"/>
    <w:rsid w:val="00505518"/>
    <w:rsid w:val="00505582"/>
    <w:rsid w:val="005056EF"/>
    <w:rsid w:val="00505BE6"/>
    <w:rsid w:val="00505E2B"/>
    <w:rsid w:val="00505F9E"/>
    <w:rsid w:val="00505FF0"/>
    <w:rsid w:val="00506320"/>
    <w:rsid w:val="0050649C"/>
    <w:rsid w:val="0050667E"/>
    <w:rsid w:val="005068AA"/>
    <w:rsid w:val="00506DD5"/>
    <w:rsid w:val="00506ECC"/>
    <w:rsid w:val="00506FDE"/>
    <w:rsid w:val="0050745D"/>
    <w:rsid w:val="00507A8F"/>
    <w:rsid w:val="00507DEF"/>
    <w:rsid w:val="00507EF9"/>
    <w:rsid w:val="00507FF4"/>
    <w:rsid w:val="0051017F"/>
    <w:rsid w:val="005102B3"/>
    <w:rsid w:val="0051060A"/>
    <w:rsid w:val="00510661"/>
    <w:rsid w:val="00510845"/>
    <w:rsid w:val="005111C5"/>
    <w:rsid w:val="005111F5"/>
    <w:rsid w:val="005119D8"/>
    <w:rsid w:val="00512392"/>
    <w:rsid w:val="00512440"/>
    <w:rsid w:val="0051249C"/>
    <w:rsid w:val="005125B7"/>
    <w:rsid w:val="00512909"/>
    <w:rsid w:val="00512CCF"/>
    <w:rsid w:val="00512DE4"/>
    <w:rsid w:val="005137B4"/>
    <w:rsid w:val="00513C42"/>
    <w:rsid w:val="00513FD9"/>
    <w:rsid w:val="0051420B"/>
    <w:rsid w:val="0051435A"/>
    <w:rsid w:val="0051440D"/>
    <w:rsid w:val="00514430"/>
    <w:rsid w:val="005146A0"/>
    <w:rsid w:val="005147B9"/>
    <w:rsid w:val="005148BC"/>
    <w:rsid w:val="00514910"/>
    <w:rsid w:val="00514B0B"/>
    <w:rsid w:val="00514BB4"/>
    <w:rsid w:val="00514D80"/>
    <w:rsid w:val="00514F06"/>
    <w:rsid w:val="00515085"/>
    <w:rsid w:val="0051516F"/>
    <w:rsid w:val="00515645"/>
    <w:rsid w:val="00515794"/>
    <w:rsid w:val="00515EC8"/>
    <w:rsid w:val="00516204"/>
    <w:rsid w:val="005165F4"/>
    <w:rsid w:val="0051661A"/>
    <w:rsid w:val="0051663B"/>
    <w:rsid w:val="00516AC5"/>
    <w:rsid w:val="00516D3B"/>
    <w:rsid w:val="00516F05"/>
    <w:rsid w:val="00516F2A"/>
    <w:rsid w:val="005175F9"/>
    <w:rsid w:val="005176DD"/>
    <w:rsid w:val="0051787D"/>
    <w:rsid w:val="00517B38"/>
    <w:rsid w:val="00517F3D"/>
    <w:rsid w:val="005209E9"/>
    <w:rsid w:val="00520C4D"/>
    <w:rsid w:val="00520CCA"/>
    <w:rsid w:val="0052130A"/>
    <w:rsid w:val="005214D3"/>
    <w:rsid w:val="00521D98"/>
    <w:rsid w:val="00521E2C"/>
    <w:rsid w:val="00521EC7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5FA5"/>
    <w:rsid w:val="0052609E"/>
    <w:rsid w:val="005260B9"/>
    <w:rsid w:val="005268EB"/>
    <w:rsid w:val="00526B2C"/>
    <w:rsid w:val="0052758A"/>
    <w:rsid w:val="00527E23"/>
    <w:rsid w:val="005307B8"/>
    <w:rsid w:val="00530854"/>
    <w:rsid w:val="0053096F"/>
    <w:rsid w:val="00530ABF"/>
    <w:rsid w:val="00530E23"/>
    <w:rsid w:val="005312A9"/>
    <w:rsid w:val="00531767"/>
    <w:rsid w:val="00531A74"/>
    <w:rsid w:val="005325C7"/>
    <w:rsid w:val="00532753"/>
    <w:rsid w:val="00532780"/>
    <w:rsid w:val="00532A39"/>
    <w:rsid w:val="005331E3"/>
    <w:rsid w:val="00533923"/>
    <w:rsid w:val="00533A9C"/>
    <w:rsid w:val="00533AEE"/>
    <w:rsid w:val="00533F3B"/>
    <w:rsid w:val="005341D1"/>
    <w:rsid w:val="0053452E"/>
    <w:rsid w:val="0053456F"/>
    <w:rsid w:val="00534ADE"/>
    <w:rsid w:val="00534B25"/>
    <w:rsid w:val="00534CC8"/>
    <w:rsid w:val="0053586E"/>
    <w:rsid w:val="00535945"/>
    <w:rsid w:val="0053598A"/>
    <w:rsid w:val="0053599B"/>
    <w:rsid w:val="00535EDB"/>
    <w:rsid w:val="00535FAE"/>
    <w:rsid w:val="00536B37"/>
    <w:rsid w:val="00536C6C"/>
    <w:rsid w:val="00536FFB"/>
    <w:rsid w:val="005372DB"/>
    <w:rsid w:val="00537CC3"/>
    <w:rsid w:val="00537F8E"/>
    <w:rsid w:val="00540069"/>
    <w:rsid w:val="005402E4"/>
    <w:rsid w:val="00540316"/>
    <w:rsid w:val="00540B7C"/>
    <w:rsid w:val="00540D26"/>
    <w:rsid w:val="005412EC"/>
    <w:rsid w:val="0054152E"/>
    <w:rsid w:val="00541B9F"/>
    <w:rsid w:val="00541DFB"/>
    <w:rsid w:val="00542309"/>
    <w:rsid w:val="005428C6"/>
    <w:rsid w:val="00542CB4"/>
    <w:rsid w:val="00542D42"/>
    <w:rsid w:val="00542F38"/>
    <w:rsid w:val="00543202"/>
    <w:rsid w:val="005434FD"/>
    <w:rsid w:val="0054354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E51"/>
    <w:rsid w:val="00546F58"/>
    <w:rsid w:val="00546F9A"/>
    <w:rsid w:val="0054737F"/>
    <w:rsid w:val="00547456"/>
    <w:rsid w:val="00547525"/>
    <w:rsid w:val="00547A44"/>
    <w:rsid w:val="00547AD8"/>
    <w:rsid w:val="00547BF3"/>
    <w:rsid w:val="00547D0E"/>
    <w:rsid w:val="00547D5E"/>
    <w:rsid w:val="00547EF2"/>
    <w:rsid w:val="00550AFE"/>
    <w:rsid w:val="0055116B"/>
    <w:rsid w:val="00551414"/>
    <w:rsid w:val="005514D9"/>
    <w:rsid w:val="005515EA"/>
    <w:rsid w:val="00551A2D"/>
    <w:rsid w:val="00551C86"/>
    <w:rsid w:val="00551E1E"/>
    <w:rsid w:val="00551FB4"/>
    <w:rsid w:val="00552177"/>
    <w:rsid w:val="00552451"/>
    <w:rsid w:val="00552E8F"/>
    <w:rsid w:val="00552F95"/>
    <w:rsid w:val="005533F6"/>
    <w:rsid w:val="00553530"/>
    <w:rsid w:val="005538B7"/>
    <w:rsid w:val="00553A8D"/>
    <w:rsid w:val="005541CD"/>
    <w:rsid w:val="005548D0"/>
    <w:rsid w:val="005548E3"/>
    <w:rsid w:val="005549BC"/>
    <w:rsid w:val="00554CD8"/>
    <w:rsid w:val="005551CB"/>
    <w:rsid w:val="0055544C"/>
    <w:rsid w:val="0055555B"/>
    <w:rsid w:val="0055558D"/>
    <w:rsid w:val="005555D8"/>
    <w:rsid w:val="00555A6D"/>
    <w:rsid w:val="00555BC4"/>
    <w:rsid w:val="00555E0E"/>
    <w:rsid w:val="00556445"/>
    <w:rsid w:val="005564C2"/>
    <w:rsid w:val="00556676"/>
    <w:rsid w:val="0055670A"/>
    <w:rsid w:val="0055675B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A29"/>
    <w:rsid w:val="00560C66"/>
    <w:rsid w:val="00560D36"/>
    <w:rsid w:val="00560D6B"/>
    <w:rsid w:val="00560DA6"/>
    <w:rsid w:val="0056104F"/>
    <w:rsid w:val="00561328"/>
    <w:rsid w:val="00561C41"/>
    <w:rsid w:val="00561CF0"/>
    <w:rsid w:val="00561D01"/>
    <w:rsid w:val="00561E20"/>
    <w:rsid w:val="00561E53"/>
    <w:rsid w:val="00561EDD"/>
    <w:rsid w:val="0056210C"/>
    <w:rsid w:val="00562285"/>
    <w:rsid w:val="005622ED"/>
    <w:rsid w:val="005626E7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3CC"/>
    <w:rsid w:val="00566E78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1020"/>
    <w:rsid w:val="00571097"/>
    <w:rsid w:val="005710F4"/>
    <w:rsid w:val="00571144"/>
    <w:rsid w:val="005711B4"/>
    <w:rsid w:val="0057182E"/>
    <w:rsid w:val="00571B9B"/>
    <w:rsid w:val="00571C72"/>
    <w:rsid w:val="0057254B"/>
    <w:rsid w:val="00572882"/>
    <w:rsid w:val="005728A1"/>
    <w:rsid w:val="00573383"/>
    <w:rsid w:val="005734B4"/>
    <w:rsid w:val="005734DB"/>
    <w:rsid w:val="005743E9"/>
    <w:rsid w:val="00574438"/>
    <w:rsid w:val="0057443F"/>
    <w:rsid w:val="005759A0"/>
    <w:rsid w:val="00575EF2"/>
    <w:rsid w:val="00575F1B"/>
    <w:rsid w:val="005763AF"/>
    <w:rsid w:val="00576744"/>
    <w:rsid w:val="005767E8"/>
    <w:rsid w:val="005768FB"/>
    <w:rsid w:val="00576A9C"/>
    <w:rsid w:val="00576F01"/>
    <w:rsid w:val="00577131"/>
    <w:rsid w:val="00577203"/>
    <w:rsid w:val="00577216"/>
    <w:rsid w:val="005778D6"/>
    <w:rsid w:val="005779EA"/>
    <w:rsid w:val="00577A71"/>
    <w:rsid w:val="0058029A"/>
    <w:rsid w:val="0058031C"/>
    <w:rsid w:val="00580463"/>
    <w:rsid w:val="005807E0"/>
    <w:rsid w:val="00580B82"/>
    <w:rsid w:val="00581040"/>
    <w:rsid w:val="0058131B"/>
    <w:rsid w:val="005822B2"/>
    <w:rsid w:val="0058269A"/>
    <w:rsid w:val="005826DC"/>
    <w:rsid w:val="00582729"/>
    <w:rsid w:val="00582805"/>
    <w:rsid w:val="00582CF5"/>
    <w:rsid w:val="00582DCF"/>
    <w:rsid w:val="005831E2"/>
    <w:rsid w:val="005832C0"/>
    <w:rsid w:val="00583922"/>
    <w:rsid w:val="005839D2"/>
    <w:rsid w:val="00583E9F"/>
    <w:rsid w:val="005846AB"/>
    <w:rsid w:val="005847B9"/>
    <w:rsid w:val="005848FD"/>
    <w:rsid w:val="00584CB6"/>
    <w:rsid w:val="00584D46"/>
    <w:rsid w:val="00584D60"/>
    <w:rsid w:val="00584FDC"/>
    <w:rsid w:val="005855E3"/>
    <w:rsid w:val="005857E2"/>
    <w:rsid w:val="00585A2E"/>
    <w:rsid w:val="00585DE0"/>
    <w:rsid w:val="00585E5D"/>
    <w:rsid w:val="005861B0"/>
    <w:rsid w:val="0058683E"/>
    <w:rsid w:val="005869F9"/>
    <w:rsid w:val="00586EE6"/>
    <w:rsid w:val="00587747"/>
    <w:rsid w:val="005877C9"/>
    <w:rsid w:val="00587864"/>
    <w:rsid w:val="00587B31"/>
    <w:rsid w:val="005900B9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91E"/>
    <w:rsid w:val="00592B82"/>
    <w:rsid w:val="00592DCE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8FD"/>
    <w:rsid w:val="00595993"/>
    <w:rsid w:val="00595F6F"/>
    <w:rsid w:val="00596355"/>
    <w:rsid w:val="005967D7"/>
    <w:rsid w:val="00596814"/>
    <w:rsid w:val="0059693D"/>
    <w:rsid w:val="00596D20"/>
    <w:rsid w:val="00596D35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671"/>
    <w:rsid w:val="005A1785"/>
    <w:rsid w:val="005A1DC7"/>
    <w:rsid w:val="005A22BC"/>
    <w:rsid w:val="005A2644"/>
    <w:rsid w:val="005A2A9B"/>
    <w:rsid w:val="005A2AD8"/>
    <w:rsid w:val="005A2DCB"/>
    <w:rsid w:val="005A315B"/>
    <w:rsid w:val="005A32E6"/>
    <w:rsid w:val="005A3503"/>
    <w:rsid w:val="005A378C"/>
    <w:rsid w:val="005A3D1C"/>
    <w:rsid w:val="005A4115"/>
    <w:rsid w:val="005A430C"/>
    <w:rsid w:val="005A44B0"/>
    <w:rsid w:val="005A4C38"/>
    <w:rsid w:val="005A4D88"/>
    <w:rsid w:val="005A4E9C"/>
    <w:rsid w:val="005A50C3"/>
    <w:rsid w:val="005A5234"/>
    <w:rsid w:val="005A53C4"/>
    <w:rsid w:val="005A5426"/>
    <w:rsid w:val="005A55F0"/>
    <w:rsid w:val="005A586C"/>
    <w:rsid w:val="005A5B6C"/>
    <w:rsid w:val="005A5D72"/>
    <w:rsid w:val="005A5FB9"/>
    <w:rsid w:val="005A6473"/>
    <w:rsid w:val="005A65D9"/>
    <w:rsid w:val="005A68B6"/>
    <w:rsid w:val="005A6935"/>
    <w:rsid w:val="005A6C4E"/>
    <w:rsid w:val="005A74B6"/>
    <w:rsid w:val="005A7664"/>
    <w:rsid w:val="005A7692"/>
    <w:rsid w:val="005A7A90"/>
    <w:rsid w:val="005A7D7F"/>
    <w:rsid w:val="005B005A"/>
    <w:rsid w:val="005B0513"/>
    <w:rsid w:val="005B060B"/>
    <w:rsid w:val="005B07AC"/>
    <w:rsid w:val="005B098B"/>
    <w:rsid w:val="005B1384"/>
    <w:rsid w:val="005B17EA"/>
    <w:rsid w:val="005B1C67"/>
    <w:rsid w:val="005B1D2C"/>
    <w:rsid w:val="005B1E70"/>
    <w:rsid w:val="005B229F"/>
    <w:rsid w:val="005B26FA"/>
    <w:rsid w:val="005B3190"/>
    <w:rsid w:val="005B3261"/>
    <w:rsid w:val="005B37A3"/>
    <w:rsid w:val="005B3B14"/>
    <w:rsid w:val="005B3DC1"/>
    <w:rsid w:val="005B3FD7"/>
    <w:rsid w:val="005B4501"/>
    <w:rsid w:val="005B471C"/>
    <w:rsid w:val="005B4961"/>
    <w:rsid w:val="005B4E2F"/>
    <w:rsid w:val="005B5322"/>
    <w:rsid w:val="005B5566"/>
    <w:rsid w:val="005B58B9"/>
    <w:rsid w:val="005B648F"/>
    <w:rsid w:val="005B6642"/>
    <w:rsid w:val="005B6A2E"/>
    <w:rsid w:val="005B72DC"/>
    <w:rsid w:val="005B75C7"/>
    <w:rsid w:val="005B7E7F"/>
    <w:rsid w:val="005C039D"/>
    <w:rsid w:val="005C06AD"/>
    <w:rsid w:val="005C07B2"/>
    <w:rsid w:val="005C0A68"/>
    <w:rsid w:val="005C0A76"/>
    <w:rsid w:val="005C0DC3"/>
    <w:rsid w:val="005C11B7"/>
    <w:rsid w:val="005C1907"/>
    <w:rsid w:val="005C2020"/>
    <w:rsid w:val="005C21F8"/>
    <w:rsid w:val="005C25B7"/>
    <w:rsid w:val="005C36D2"/>
    <w:rsid w:val="005C4096"/>
    <w:rsid w:val="005C4106"/>
    <w:rsid w:val="005C4292"/>
    <w:rsid w:val="005C4493"/>
    <w:rsid w:val="005C46DD"/>
    <w:rsid w:val="005C4F8B"/>
    <w:rsid w:val="005C516B"/>
    <w:rsid w:val="005C5221"/>
    <w:rsid w:val="005C5480"/>
    <w:rsid w:val="005C568E"/>
    <w:rsid w:val="005C5976"/>
    <w:rsid w:val="005C5A14"/>
    <w:rsid w:val="005C687B"/>
    <w:rsid w:val="005C6D97"/>
    <w:rsid w:val="005C702C"/>
    <w:rsid w:val="005C795A"/>
    <w:rsid w:val="005C7A3E"/>
    <w:rsid w:val="005D02EA"/>
    <w:rsid w:val="005D03DE"/>
    <w:rsid w:val="005D07F1"/>
    <w:rsid w:val="005D0B32"/>
    <w:rsid w:val="005D0D45"/>
    <w:rsid w:val="005D1076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3E41"/>
    <w:rsid w:val="005D4068"/>
    <w:rsid w:val="005D439A"/>
    <w:rsid w:val="005D48C6"/>
    <w:rsid w:val="005D4B43"/>
    <w:rsid w:val="005D4F9E"/>
    <w:rsid w:val="005D4FB2"/>
    <w:rsid w:val="005D51D8"/>
    <w:rsid w:val="005D557F"/>
    <w:rsid w:val="005D5638"/>
    <w:rsid w:val="005D5691"/>
    <w:rsid w:val="005D58DC"/>
    <w:rsid w:val="005D5A3A"/>
    <w:rsid w:val="005D5F0D"/>
    <w:rsid w:val="005D5F1E"/>
    <w:rsid w:val="005D629F"/>
    <w:rsid w:val="005D6430"/>
    <w:rsid w:val="005D65BE"/>
    <w:rsid w:val="005D6DF5"/>
    <w:rsid w:val="005D6E85"/>
    <w:rsid w:val="005D7D18"/>
    <w:rsid w:val="005D7DE2"/>
    <w:rsid w:val="005D7DEB"/>
    <w:rsid w:val="005D7F20"/>
    <w:rsid w:val="005E036B"/>
    <w:rsid w:val="005E0594"/>
    <w:rsid w:val="005E0617"/>
    <w:rsid w:val="005E09C4"/>
    <w:rsid w:val="005E0C75"/>
    <w:rsid w:val="005E111C"/>
    <w:rsid w:val="005E112D"/>
    <w:rsid w:val="005E1194"/>
    <w:rsid w:val="005E154E"/>
    <w:rsid w:val="005E1744"/>
    <w:rsid w:val="005E178D"/>
    <w:rsid w:val="005E19D2"/>
    <w:rsid w:val="005E1A25"/>
    <w:rsid w:val="005E1B8C"/>
    <w:rsid w:val="005E225D"/>
    <w:rsid w:val="005E2544"/>
    <w:rsid w:val="005E27DE"/>
    <w:rsid w:val="005E2E4A"/>
    <w:rsid w:val="005E3360"/>
    <w:rsid w:val="005E340C"/>
    <w:rsid w:val="005E358F"/>
    <w:rsid w:val="005E36E8"/>
    <w:rsid w:val="005E37B4"/>
    <w:rsid w:val="005E3DD0"/>
    <w:rsid w:val="005E4266"/>
    <w:rsid w:val="005E4475"/>
    <w:rsid w:val="005E46F7"/>
    <w:rsid w:val="005E4A63"/>
    <w:rsid w:val="005E4AF4"/>
    <w:rsid w:val="005E5576"/>
    <w:rsid w:val="005E558F"/>
    <w:rsid w:val="005E56B0"/>
    <w:rsid w:val="005E5886"/>
    <w:rsid w:val="005E5D4A"/>
    <w:rsid w:val="005E5D50"/>
    <w:rsid w:val="005E60A2"/>
    <w:rsid w:val="005E6149"/>
    <w:rsid w:val="005E6FB0"/>
    <w:rsid w:val="005E73A8"/>
    <w:rsid w:val="005E7A1E"/>
    <w:rsid w:val="005E7D8F"/>
    <w:rsid w:val="005F004B"/>
    <w:rsid w:val="005F0317"/>
    <w:rsid w:val="005F0353"/>
    <w:rsid w:val="005F04DC"/>
    <w:rsid w:val="005F0B75"/>
    <w:rsid w:val="005F0B9A"/>
    <w:rsid w:val="005F0C4B"/>
    <w:rsid w:val="005F1108"/>
    <w:rsid w:val="005F1396"/>
    <w:rsid w:val="005F1727"/>
    <w:rsid w:val="005F18A8"/>
    <w:rsid w:val="005F2386"/>
    <w:rsid w:val="005F240E"/>
    <w:rsid w:val="005F3A66"/>
    <w:rsid w:val="005F3A79"/>
    <w:rsid w:val="005F3B0B"/>
    <w:rsid w:val="005F42D8"/>
    <w:rsid w:val="005F4321"/>
    <w:rsid w:val="005F470F"/>
    <w:rsid w:val="005F4BB0"/>
    <w:rsid w:val="005F4DAA"/>
    <w:rsid w:val="005F5308"/>
    <w:rsid w:val="005F5868"/>
    <w:rsid w:val="005F5A6A"/>
    <w:rsid w:val="005F5D1A"/>
    <w:rsid w:val="005F6024"/>
    <w:rsid w:val="005F62EC"/>
    <w:rsid w:val="005F6C72"/>
    <w:rsid w:val="005F6E23"/>
    <w:rsid w:val="005F7AFA"/>
    <w:rsid w:val="005F7C72"/>
    <w:rsid w:val="005F7EC8"/>
    <w:rsid w:val="0060039E"/>
    <w:rsid w:val="006007E4"/>
    <w:rsid w:val="00600C2E"/>
    <w:rsid w:val="00600E7C"/>
    <w:rsid w:val="00601018"/>
    <w:rsid w:val="00601055"/>
    <w:rsid w:val="00601276"/>
    <w:rsid w:val="00601285"/>
    <w:rsid w:val="006012A7"/>
    <w:rsid w:val="006014C4"/>
    <w:rsid w:val="00601A6D"/>
    <w:rsid w:val="00601AE1"/>
    <w:rsid w:val="00601C63"/>
    <w:rsid w:val="0060210A"/>
    <w:rsid w:val="0060239F"/>
    <w:rsid w:val="006023D0"/>
    <w:rsid w:val="006032B4"/>
    <w:rsid w:val="006037E1"/>
    <w:rsid w:val="00603A78"/>
    <w:rsid w:val="00603C62"/>
    <w:rsid w:val="00603D9C"/>
    <w:rsid w:val="0060434E"/>
    <w:rsid w:val="006045CF"/>
    <w:rsid w:val="00604928"/>
    <w:rsid w:val="0060530A"/>
    <w:rsid w:val="006055D9"/>
    <w:rsid w:val="00605FA1"/>
    <w:rsid w:val="006061A7"/>
    <w:rsid w:val="00606BBB"/>
    <w:rsid w:val="0060711C"/>
    <w:rsid w:val="00607752"/>
    <w:rsid w:val="00607856"/>
    <w:rsid w:val="00607894"/>
    <w:rsid w:val="00607FDC"/>
    <w:rsid w:val="00610206"/>
    <w:rsid w:val="00610BC9"/>
    <w:rsid w:val="00610D5D"/>
    <w:rsid w:val="00611003"/>
    <w:rsid w:val="00611309"/>
    <w:rsid w:val="00611EB2"/>
    <w:rsid w:val="006121D9"/>
    <w:rsid w:val="00612545"/>
    <w:rsid w:val="00612A4C"/>
    <w:rsid w:val="00612A50"/>
    <w:rsid w:val="00612AF9"/>
    <w:rsid w:val="00612BCB"/>
    <w:rsid w:val="00612CC9"/>
    <w:rsid w:val="00613136"/>
    <w:rsid w:val="006131E0"/>
    <w:rsid w:val="00613267"/>
    <w:rsid w:val="00613380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E0"/>
    <w:rsid w:val="0061580C"/>
    <w:rsid w:val="00615E49"/>
    <w:rsid w:val="006168E8"/>
    <w:rsid w:val="0061694E"/>
    <w:rsid w:val="006172A8"/>
    <w:rsid w:val="00617710"/>
    <w:rsid w:val="006177F7"/>
    <w:rsid w:val="00617FCA"/>
    <w:rsid w:val="006206D0"/>
    <w:rsid w:val="006208FB"/>
    <w:rsid w:val="00620A9F"/>
    <w:rsid w:val="0062104F"/>
    <w:rsid w:val="006210FD"/>
    <w:rsid w:val="00621538"/>
    <w:rsid w:val="00621817"/>
    <w:rsid w:val="00621EB5"/>
    <w:rsid w:val="00621FE0"/>
    <w:rsid w:val="00622242"/>
    <w:rsid w:val="00622515"/>
    <w:rsid w:val="006227B2"/>
    <w:rsid w:val="00622856"/>
    <w:rsid w:val="00622867"/>
    <w:rsid w:val="00622936"/>
    <w:rsid w:val="00622A80"/>
    <w:rsid w:val="00622B91"/>
    <w:rsid w:val="00622F9E"/>
    <w:rsid w:val="006232ED"/>
    <w:rsid w:val="006235C4"/>
    <w:rsid w:val="006239AB"/>
    <w:rsid w:val="00623D1E"/>
    <w:rsid w:val="00623D85"/>
    <w:rsid w:val="00624C4D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77D"/>
    <w:rsid w:val="00625A22"/>
    <w:rsid w:val="00625F71"/>
    <w:rsid w:val="00625FE3"/>
    <w:rsid w:val="00625FF3"/>
    <w:rsid w:val="00625FFC"/>
    <w:rsid w:val="0062606A"/>
    <w:rsid w:val="006261FF"/>
    <w:rsid w:val="0062628A"/>
    <w:rsid w:val="0062630D"/>
    <w:rsid w:val="006263A8"/>
    <w:rsid w:val="0062683B"/>
    <w:rsid w:val="00626AF0"/>
    <w:rsid w:val="00626CC3"/>
    <w:rsid w:val="00626E89"/>
    <w:rsid w:val="00626FBD"/>
    <w:rsid w:val="00627059"/>
    <w:rsid w:val="00627B61"/>
    <w:rsid w:val="00630068"/>
    <w:rsid w:val="006306B5"/>
    <w:rsid w:val="00630C30"/>
    <w:rsid w:val="00631A1A"/>
    <w:rsid w:val="00631B60"/>
    <w:rsid w:val="00632AB3"/>
    <w:rsid w:val="00632CD3"/>
    <w:rsid w:val="00632E00"/>
    <w:rsid w:val="00632F35"/>
    <w:rsid w:val="006334EA"/>
    <w:rsid w:val="00633AB7"/>
    <w:rsid w:val="00633D3D"/>
    <w:rsid w:val="00633F78"/>
    <w:rsid w:val="006341CF"/>
    <w:rsid w:val="00634258"/>
    <w:rsid w:val="006342C2"/>
    <w:rsid w:val="00634472"/>
    <w:rsid w:val="00634482"/>
    <w:rsid w:val="00634785"/>
    <w:rsid w:val="006347BB"/>
    <w:rsid w:val="00634B81"/>
    <w:rsid w:val="006352C1"/>
    <w:rsid w:val="006352EB"/>
    <w:rsid w:val="00635B4A"/>
    <w:rsid w:val="00635BB2"/>
    <w:rsid w:val="00636212"/>
    <w:rsid w:val="00636803"/>
    <w:rsid w:val="00636AB3"/>
    <w:rsid w:val="0063718E"/>
    <w:rsid w:val="00637F58"/>
    <w:rsid w:val="006400B3"/>
    <w:rsid w:val="006402AE"/>
    <w:rsid w:val="0064064D"/>
    <w:rsid w:val="006408FE"/>
    <w:rsid w:val="00640CD9"/>
    <w:rsid w:val="0064138E"/>
    <w:rsid w:val="00641A06"/>
    <w:rsid w:val="00641D01"/>
    <w:rsid w:val="006420B1"/>
    <w:rsid w:val="0064222A"/>
    <w:rsid w:val="00642271"/>
    <w:rsid w:val="00642369"/>
    <w:rsid w:val="006423A9"/>
    <w:rsid w:val="0064252C"/>
    <w:rsid w:val="00642D10"/>
    <w:rsid w:val="006431AE"/>
    <w:rsid w:val="006432B2"/>
    <w:rsid w:val="0064335B"/>
    <w:rsid w:val="00643367"/>
    <w:rsid w:val="00643C37"/>
    <w:rsid w:val="00643D03"/>
    <w:rsid w:val="00643E6B"/>
    <w:rsid w:val="00644364"/>
    <w:rsid w:val="00644805"/>
    <w:rsid w:val="006448A1"/>
    <w:rsid w:val="0064502C"/>
    <w:rsid w:val="00645164"/>
    <w:rsid w:val="0064550B"/>
    <w:rsid w:val="00645807"/>
    <w:rsid w:val="0064586A"/>
    <w:rsid w:val="00646131"/>
    <w:rsid w:val="00646286"/>
    <w:rsid w:val="0064651A"/>
    <w:rsid w:val="00646520"/>
    <w:rsid w:val="006468E0"/>
    <w:rsid w:val="00646DBD"/>
    <w:rsid w:val="00647098"/>
    <w:rsid w:val="006475F4"/>
    <w:rsid w:val="00647ADC"/>
    <w:rsid w:val="00647D2C"/>
    <w:rsid w:val="00647EBE"/>
    <w:rsid w:val="00647EF0"/>
    <w:rsid w:val="00647F0E"/>
    <w:rsid w:val="006509B6"/>
    <w:rsid w:val="00650B4A"/>
    <w:rsid w:val="0065148E"/>
    <w:rsid w:val="00652145"/>
    <w:rsid w:val="00652323"/>
    <w:rsid w:val="00652486"/>
    <w:rsid w:val="0065288D"/>
    <w:rsid w:val="00653057"/>
    <w:rsid w:val="006530F4"/>
    <w:rsid w:val="00653232"/>
    <w:rsid w:val="00653A46"/>
    <w:rsid w:val="00653B78"/>
    <w:rsid w:val="00653B9D"/>
    <w:rsid w:val="00653E67"/>
    <w:rsid w:val="006541C4"/>
    <w:rsid w:val="006544B2"/>
    <w:rsid w:val="006545B7"/>
    <w:rsid w:val="00655298"/>
    <w:rsid w:val="006558D2"/>
    <w:rsid w:val="00655908"/>
    <w:rsid w:val="00655966"/>
    <w:rsid w:val="00655B26"/>
    <w:rsid w:val="006568C0"/>
    <w:rsid w:val="00656A2C"/>
    <w:rsid w:val="00656A71"/>
    <w:rsid w:val="00656B5A"/>
    <w:rsid w:val="00656D98"/>
    <w:rsid w:val="006578A7"/>
    <w:rsid w:val="006578AB"/>
    <w:rsid w:val="00657EF2"/>
    <w:rsid w:val="00660045"/>
    <w:rsid w:val="006602BA"/>
    <w:rsid w:val="006605FF"/>
    <w:rsid w:val="00661060"/>
    <w:rsid w:val="006614D6"/>
    <w:rsid w:val="006614FA"/>
    <w:rsid w:val="00661A64"/>
    <w:rsid w:val="00662479"/>
    <w:rsid w:val="00662816"/>
    <w:rsid w:val="00662A35"/>
    <w:rsid w:val="00662A7F"/>
    <w:rsid w:val="00662C6A"/>
    <w:rsid w:val="00662DB3"/>
    <w:rsid w:val="006630CE"/>
    <w:rsid w:val="00663165"/>
    <w:rsid w:val="0066325A"/>
    <w:rsid w:val="006633D4"/>
    <w:rsid w:val="006638CB"/>
    <w:rsid w:val="00663943"/>
    <w:rsid w:val="00663F23"/>
    <w:rsid w:val="00664744"/>
    <w:rsid w:val="006647A8"/>
    <w:rsid w:val="006647FC"/>
    <w:rsid w:val="00664DB1"/>
    <w:rsid w:val="00665482"/>
    <w:rsid w:val="00665872"/>
    <w:rsid w:val="00665B87"/>
    <w:rsid w:val="00665C9E"/>
    <w:rsid w:val="00665D6F"/>
    <w:rsid w:val="00665E0D"/>
    <w:rsid w:val="006662B5"/>
    <w:rsid w:val="0066633F"/>
    <w:rsid w:val="00666688"/>
    <w:rsid w:val="006668BC"/>
    <w:rsid w:val="00666D7F"/>
    <w:rsid w:val="006673F2"/>
    <w:rsid w:val="0066747D"/>
    <w:rsid w:val="006678F8"/>
    <w:rsid w:val="006679F2"/>
    <w:rsid w:val="00667D52"/>
    <w:rsid w:val="00667DFA"/>
    <w:rsid w:val="00667FCC"/>
    <w:rsid w:val="00670062"/>
    <w:rsid w:val="0067015D"/>
    <w:rsid w:val="006706FC"/>
    <w:rsid w:val="00670F30"/>
    <w:rsid w:val="0067145A"/>
    <w:rsid w:val="00671541"/>
    <w:rsid w:val="00671B3C"/>
    <w:rsid w:val="00671BF8"/>
    <w:rsid w:val="00671CA6"/>
    <w:rsid w:val="00671D39"/>
    <w:rsid w:val="00671DC5"/>
    <w:rsid w:val="0067221E"/>
    <w:rsid w:val="006723F1"/>
    <w:rsid w:val="0067297E"/>
    <w:rsid w:val="00672F57"/>
    <w:rsid w:val="00672F84"/>
    <w:rsid w:val="00673183"/>
    <w:rsid w:val="00673308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039"/>
    <w:rsid w:val="00683074"/>
    <w:rsid w:val="0068323D"/>
    <w:rsid w:val="0068327E"/>
    <w:rsid w:val="006835DA"/>
    <w:rsid w:val="0068395F"/>
    <w:rsid w:val="0068411B"/>
    <w:rsid w:val="0068439C"/>
    <w:rsid w:val="006848F2"/>
    <w:rsid w:val="00684A86"/>
    <w:rsid w:val="006850A1"/>
    <w:rsid w:val="0068525B"/>
    <w:rsid w:val="00685589"/>
    <w:rsid w:val="006855C9"/>
    <w:rsid w:val="00685B56"/>
    <w:rsid w:val="00685E9A"/>
    <w:rsid w:val="00686074"/>
    <w:rsid w:val="00686790"/>
    <w:rsid w:val="00686E25"/>
    <w:rsid w:val="00686F09"/>
    <w:rsid w:val="006872F8"/>
    <w:rsid w:val="006874B0"/>
    <w:rsid w:val="00687EF7"/>
    <w:rsid w:val="00687F02"/>
    <w:rsid w:val="00687F53"/>
    <w:rsid w:val="0069016D"/>
    <w:rsid w:val="006901B9"/>
    <w:rsid w:val="00690327"/>
    <w:rsid w:val="0069075E"/>
    <w:rsid w:val="00690D21"/>
    <w:rsid w:val="006913DC"/>
    <w:rsid w:val="00691405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C72"/>
    <w:rsid w:val="00693DB3"/>
    <w:rsid w:val="0069410B"/>
    <w:rsid w:val="006941D0"/>
    <w:rsid w:val="006945E2"/>
    <w:rsid w:val="00694929"/>
    <w:rsid w:val="00694FA3"/>
    <w:rsid w:val="006952DC"/>
    <w:rsid w:val="00695671"/>
    <w:rsid w:val="00695CBA"/>
    <w:rsid w:val="00695D78"/>
    <w:rsid w:val="00695F76"/>
    <w:rsid w:val="00696055"/>
    <w:rsid w:val="00696475"/>
    <w:rsid w:val="00696EB4"/>
    <w:rsid w:val="006972AA"/>
    <w:rsid w:val="006972EB"/>
    <w:rsid w:val="00697630"/>
    <w:rsid w:val="00697B88"/>
    <w:rsid w:val="00697EEF"/>
    <w:rsid w:val="006A0174"/>
    <w:rsid w:val="006A03BA"/>
    <w:rsid w:val="006A08EC"/>
    <w:rsid w:val="006A0C87"/>
    <w:rsid w:val="006A11B7"/>
    <w:rsid w:val="006A15D2"/>
    <w:rsid w:val="006A1787"/>
    <w:rsid w:val="006A208E"/>
    <w:rsid w:val="006A244A"/>
    <w:rsid w:val="006A25F2"/>
    <w:rsid w:val="006A39C4"/>
    <w:rsid w:val="006A3A86"/>
    <w:rsid w:val="006A3AD3"/>
    <w:rsid w:val="006A40E0"/>
    <w:rsid w:val="006A415E"/>
    <w:rsid w:val="006A4344"/>
    <w:rsid w:val="006A4373"/>
    <w:rsid w:val="006A4660"/>
    <w:rsid w:val="006A4949"/>
    <w:rsid w:val="006A4B0A"/>
    <w:rsid w:val="006A4E65"/>
    <w:rsid w:val="006A53BA"/>
    <w:rsid w:val="006A5708"/>
    <w:rsid w:val="006A573D"/>
    <w:rsid w:val="006A5764"/>
    <w:rsid w:val="006A5F45"/>
    <w:rsid w:val="006A671C"/>
    <w:rsid w:val="006A709E"/>
    <w:rsid w:val="006A7124"/>
    <w:rsid w:val="006A76E7"/>
    <w:rsid w:val="006A7EF6"/>
    <w:rsid w:val="006A7FDE"/>
    <w:rsid w:val="006B0168"/>
    <w:rsid w:val="006B02F1"/>
    <w:rsid w:val="006B03DF"/>
    <w:rsid w:val="006B070B"/>
    <w:rsid w:val="006B0872"/>
    <w:rsid w:val="006B08A0"/>
    <w:rsid w:val="006B092F"/>
    <w:rsid w:val="006B0C48"/>
    <w:rsid w:val="006B0FAD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365"/>
    <w:rsid w:val="006B3B17"/>
    <w:rsid w:val="006B3B30"/>
    <w:rsid w:val="006B427B"/>
    <w:rsid w:val="006B49F8"/>
    <w:rsid w:val="006B4A65"/>
    <w:rsid w:val="006B5673"/>
    <w:rsid w:val="006B58FE"/>
    <w:rsid w:val="006B5ED7"/>
    <w:rsid w:val="006B5FA9"/>
    <w:rsid w:val="006B60C2"/>
    <w:rsid w:val="006B62BB"/>
    <w:rsid w:val="006B637A"/>
    <w:rsid w:val="006B640D"/>
    <w:rsid w:val="006B6458"/>
    <w:rsid w:val="006B68A6"/>
    <w:rsid w:val="006B6E9F"/>
    <w:rsid w:val="006B746C"/>
    <w:rsid w:val="006B75B0"/>
    <w:rsid w:val="006B7E34"/>
    <w:rsid w:val="006C00B5"/>
    <w:rsid w:val="006C01C1"/>
    <w:rsid w:val="006C042E"/>
    <w:rsid w:val="006C0965"/>
    <w:rsid w:val="006C0D49"/>
    <w:rsid w:val="006C1085"/>
    <w:rsid w:val="006C1635"/>
    <w:rsid w:val="006C1735"/>
    <w:rsid w:val="006C19E4"/>
    <w:rsid w:val="006C22B3"/>
    <w:rsid w:val="006C22BA"/>
    <w:rsid w:val="006C236E"/>
    <w:rsid w:val="006C2387"/>
    <w:rsid w:val="006C23E1"/>
    <w:rsid w:val="006C262C"/>
    <w:rsid w:val="006C26AC"/>
    <w:rsid w:val="006C300A"/>
    <w:rsid w:val="006C3411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6012"/>
    <w:rsid w:val="006C6057"/>
    <w:rsid w:val="006C627B"/>
    <w:rsid w:val="006C664D"/>
    <w:rsid w:val="006C70BC"/>
    <w:rsid w:val="006C7747"/>
    <w:rsid w:val="006C779D"/>
    <w:rsid w:val="006D0118"/>
    <w:rsid w:val="006D027F"/>
    <w:rsid w:val="006D0483"/>
    <w:rsid w:val="006D0C35"/>
    <w:rsid w:val="006D0F23"/>
    <w:rsid w:val="006D1048"/>
    <w:rsid w:val="006D14BF"/>
    <w:rsid w:val="006D14EC"/>
    <w:rsid w:val="006D1738"/>
    <w:rsid w:val="006D1E2C"/>
    <w:rsid w:val="006D220F"/>
    <w:rsid w:val="006D2975"/>
    <w:rsid w:val="006D2C52"/>
    <w:rsid w:val="006D2FF4"/>
    <w:rsid w:val="006D307F"/>
    <w:rsid w:val="006D30BE"/>
    <w:rsid w:val="006D3228"/>
    <w:rsid w:val="006D32BC"/>
    <w:rsid w:val="006D351C"/>
    <w:rsid w:val="006D3528"/>
    <w:rsid w:val="006D378E"/>
    <w:rsid w:val="006D3E68"/>
    <w:rsid w:val="006D4096"/>
    <w:rsid w:val="006D459F"/>
    <w:rsid w:val="006D45BC"/>
    <w:rsid w:val="006D494A"/>
    <w:rsid w:val="006D4CC0"/>
    <w:rsid w:val="006D4D65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BA"/>
    <w:rsid w:val="006D78EA"/>
    <w:rsid w:val="006D7BD0"/>
    <w:rsid w:val="006D7D13"/>
    <w:rsid w:val="006E01D3"/>
    <w:rsid w:val="006E05BE"/>
    <w:rsid w:val="006E08EC"/>
    <w:rsid w:val="006E09DF"/>
    <w:rsid w:val="006E12D9"/>
    <w:rsid w:val="006E14D7"/>
    <w:rsid w:val="006E1602"/>
    <w:rsid w:val="006E17DD"/>
    <w:rsid w:val="006E17EE"/>
    <w:rsid w:val="006E1827"/>
    <w:rsid w:val="006E1A0A"/>
    <w:rsid w:val="006E1B90"/>
    <w:rsid w:val="006E1C66"/>
    <w:rsid w:val="006E2275"/>
    <w:rsid w:val="006E262D"/>
    <w:rsid w:val="006E3851"/>
    <w:rsid w:val="006E4465"/>
    <w:rsid w:val="006E4474"/>
    <w:rsid w:val="006E4EC3"/>
    <w:rsid w:val="006E5485"/>
    <w:rsid w:val="006E5ADF"/>
    <w:rsid w:val="006E65FC"/>
    <w:rsid w:val="006E6715"/>
    <w:rsid w:val="006E685C"/>
    <w:rsid w:val="006E70E4"/>
    <w:rsid w:val="006E727C"/>
    <w:rsid w:val="006E762A"/>
    <w:rsid w:val="006E77A5"/>
    <w:rsid w:val="006E77E0"/>
    <w:rsid w:val="006F0341"/>
    <w:rsid w:val="006F05A8"/>
    <w:rsid w:val="006F0657"/>
    <w:rsid w:val="006F08EA"/>
    <w:rsid w:val="006F0BA8"/>
    <w:rsid w:val="006F11B3"/>
    <w:rsid w:val="006F124C"/>
    <w:rsid w:val="006F141E"/>
    <w:rsid w:val="006F14BE"/>
    <w:rsid w:val="006F1692"/>
    <w:rsid w:val="006F2E76"/>
    <w:rsid w:val="006F2F5B"/>
    <w:rsid w:val="006F3000"/>
    <w:rsid w:val="006F30E7"/>
    <w:rsid w:val="006F31A1"/>
    <w:rsid w:val="006F3218"/>
    <w:rsid w:val="006F3549"/>
    <w:rsid w:val="006F3596"/>
    <w:rsid w:val="006F3A06"/>
    <w:rsid w:val="006F3E80"/>
    <w:rsid w:val="006F429D"/>
    <w:rsid w:val="006F46E4"/>
    <w:rsid w:val="006F475C"/>
    <w:rsid w:val="006F4F28"/>
    <w:rsid w:val="006F501C"/>
    <w:rsid w:val="006F5610"/>
    <w:rsid w:val="006F59D2"/>
    <w:rsid w:val="006F5AF4"/>
    <w:rsid w:val="006F5BDD"/>
    <w:rsid w:val="006F5BEF"/>
    <w:rsid w:val="006F5C77"/>
    <w:rsid w:val="006F5F55"/>
    <w:rsid w:val="006F61AD"/>
    <w:rsid w:val="006F628E"/>
    <w:rsid w:val="006F64E3"/>
    <w:rsid w:val="006F6A68"/>
    <w:rsid w:val="006F6B64"/>
    <w:rsid w:val="006F7653"/>
    <w:rsid w:val="006F76FA"/>
    <w:rsid w:val="006F7751"/>
    <w:rsid w:val="006F7DC6"/>
    <w:rsid w:val="00700102"/>
    <w:rsid w:val="00700120"/>
    <w:rsid w:val="00700607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98D"/>
    <w:rsid w:val="00702CD7"/>
    <w:rsid w:val="00702CE2"/>
    <w:rsid w:val="007031DC"/>
    <w:rsid w:val="007034AD"/>
    <w:rsid w:val="007035AE"/>
    <w:rsid w:val="007035C5"/>
    <w:rsid w:val="0070367D"/>
    <w:rsid w:val="00703A91"/>
    <w:rsid w:val="00703B91"/>
    <w:rsid w:val="00703CC0"/>
    <w:rsid w:val="00703F55"/>
    <w:rsid w:val="0070474A"/>
    <w:rsid w:val="007051DF"/>
    <w:rsid w:val="00705893"/>
    <w:rsid w:val="00705B92"/>
    <w:rsid w:val="00705C1E"/>
    <w:rsid w:val="00705C3C"/>
    <w:rsid w:val="007065E8"/>
    <w:rsid w:val="007066D3"/>
    <w:rsid w:val="0070675C"/>
    <w:rsid w:val="0070676E"/>
    <w:rsid w:val="00706A3A"/>
    <w:rsid w:val="00706A96"/>
    <w:rsid w:val="0070717C"/>
    <w:rsid w:val="0070754E"/>
    <w:rsid w:val="0070762E"/>
    <w:rsid w:val="007076AE"/>
    <w:rsid w:val="00707A3C"/>
    <w:rsid w:val="00707AC6"/>
    <w:rsid w:val="00707D38"/>
    <w:rsid w:val="00707D93"/>
    <w:rsid w:val="00707E41"/>
    <w:rsid w:val="00710222"/>
    <w:rsid w:val="007108F0"/>
    <w:rsid w:val="00710FFA"/>
    <w:rsid w:val="007116D2"/>
    <w:rsid w:val="00711DCA"/>
    <w:rsid w:val="00711E86"/>
    <w:rsid w:val="00711FDF"/>
    <w:rsid w:val="007126F2"/>
    <w:rsid w:val="007127F5"/>
    <w:rsid w:val="0071298B"/>
    <w:rsid w:val="007129C2"/>
    <w:rsid w:val="0071328D"/>
    <w:rsid w:val="00713C18"/>
    <w:rsid w:val="00713C46"/>
    <w:rsid w:val="00713F14"/>
    <w:rsid w:val="007140C1"/>
    <w:rsid w:val="00714211"/>
    <w:rsid w:val="00714507"/>
    <w:rsid w:val="00714AD5"/>
    <w:rsid w:val="0071518C"/>
    <w:rsid w:val="00715622"/>
    <w:rsid w:val="00715BBA"/>
    <w:rsid w:val="00715F2A"/>
    <w:rsid w:val="00716C2E"/>
    <w:rsid w:val="00716D54"/>
    <w:rsid w:val="0071732E"/>
    <w:rsid w:val="007173C5"/>
    <w:rsid w:val="0071778F"/>
    <w:rsid w:val="00720958"/>
    <w:rsid w:val="00720EF1"/>
    <w:rsid w:val="00720F05"/>
    <w:rsid w:val="00720F4E"/>
    <w:rsid w:val="007212A3"/>
    <w:rsid w:val="007216A4"/>
    <w:rsid w:val="0072171B"/>
    <w:rsid w:val="0072188D"/>
    <w:rsid w:val="00721C9E"/>
    <w:rsid w:val="007222E8"/>
    <w:rsid w:val="00722ABF"/>
    <w:rsid w:val="00722C6F"/>
    <w:rsid w:val="0072342F"/>
    <w:rsid w:val="0072397B"/>
    <w:rsid w:val="00723C47"/>
    <w:rsid w:val="00723CD4"/>
    <w:rsid w:val="00723F5A"/>
    <w:rsid w:val="00724521"/>
    <w:rsid w:val="007246D9"/>
    <w:rsid w:val="0072490A"/>
    <w:rsid w:val="00724A8C"/>
    <w:rsid w:val="00724BD1"/>
    <w:rsid w:val="00724C47"/>
    <w:rsid w:val="007256FF"/>
    <w:rsid w:val="007258F0"/>
    <w:rsid w:val="007259EB"/>
    <w:rsid w:val="007260B0"/>
    <w:rsid w:val="007260C8"/>
    <w:rsid w:val="007261D7"/>
    <w:rsid w:val="007262F7"/>
    <w:rsid w:val="00726DB7"/>
    <w:rsid w:val="00726F82"/>
    <w:rsid w:val="007278C0"/>
    <w:rsid w:val="007278E6"/>
    <w:rsid w:val="0072790B"/>
    <w:rsid w:val="00727B95"/>
    <w:rsid w:val="00730260"/>
    <w:rsid w:val="00730424"/>
    <w:rsid w:val="007306D5"/>
    <w:rsid w:val="00730861"/>
    <w:rsid w:val="00730B5C"/>
    <w:rsid w:val="007311C8"/>
    <w:rsid w:val="00731348"/>
    <w:rsid w:val="00731610"/>
    <w:rsid w:val="00731668"/>
    <w:rsid w:val="00731F4D"/>
    <w:rsid w:val="007320F7"/>
    <w:rsid w:val="0073214C"/>
    <w:rsid w:val="00732883"/>
    <w:rsid w:val="00732EB9"/>
    <w:rsid w:val="007331CE"/>
    <w:rsid w:val="00733351"/>
    <w:rsid w:val="007336A3"/>
    <w:rsid w:val="007336E1"/>
    <w:rsid w:val="0073400C"/>
    <w:rsid w:val="007341E8"/>
    <w:rsid w:val="00734397"/>
    <w:rsid w:val="007343E5"/>
    <w:rsid w:val="00734539"/>
    <w:rsid w:val="00735243"/>
    <w:rsid w:val="007355F8"/>
    <w:rsid w:val="007356E3"/>
    <w:rsid w:val="007358E7"/>
    <w:rsid w:val="00735A2F"/>
    <w:rsid w:val="00735FCB"/>
    <w:rsid w:val="00736CCC"/>
    <w:rsid w:val="007371D3"/>
    <w:rsid w:val="00737567"/>
    <w:rsid w:val="00737628"/>
    <w:rsid w:val="00737756"/>
    <w:rsid w:val="007379BF"/>
    <w:rsid w:val="00737EEB"/>
    <w:rsid w:val="0074010E"/>
    <w:rsid w:val="00740502"/>
    <w:rsid w:val="0074057E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4A6E"/>
    <w:rsid w:val="00746008"/>
    <w:rsid w:val="007464DC"/>
    <w:rsid w:val="007464DD"/>
    <w:rsid w:val="00746914"/>
    <w:rsid w:val="00746965"/>
    <w:rsid w:val="00746C1C"/>
    <w:rsid w:val="00746E12"/>
    <w:rsid w:val="00746EAC"/>
    <w:rsid w:val="0074740A"/>
    <w:rsid w:val="00747594"/>
    <w:rsid w:val="007476E6"/>
    <w:rsid w:val="00747BDF"/>
    <w:rsid w:val="00747CA3"/>
    <w:rsid w:val="00747D05"/>
    <w:rsid w:val="00747F25"/>
    <w:rsid w:val="007503CD"/>
    <w:rsid w:val="00750798"/>
    <w:rsid w:val="00751447"/>
    <w:rsid w:val="007515A2"/>
    <w:rsid w:val="00751BCE"/>
    <w:rsid w:val="00751F26"/>
    <w:rsid w:val="00752167"/>
    <w:rsid w:val="007522C7"/>
    <w:rsid w:val="007529CB"/>
    <w:rsid w:val="00752BB7"/>
    <w:rsid w:val="00752F84"/>
    <w:rsid w:val="007532C1"/>
    <w:rsid w:val="0075342C"/>
    <w:rsid w:val="00753730"/>
    <w:rsid w:val="0075381C"/>
    <w:rsid w:val="00753DFA"/>
    <w:rsid w:val="00754486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BE9"/>
    <w:rsid w:val="00756F60"/>
    <w:rsid w:val="00757393"/>
    <w:rsid w:val="00757412"/>
    <w:rsid w:val="00757CDD"/>
    <w:rsid w:val="00757DC8"/>
    <w:rsid w:val="00760252"/>
    <w:rsid w:val="007604AC"/>
    <w:rsid w:val="00760AB6"/>
    <w:rsid w:val="00760C1B"/>
    <w:rsid w:val="00760D08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3B"/>
    <w:rsid w:val="00763748"/>
    <w:rsid w:val="007637F4"/>
    <w:rsid w:val="007640C7"/>
    <w:rsid w:val="007643CD"/>
    <w:rsid w:val="00764514"/>
    <w:rsid w:val="007646A6"/>
    <w:rsid w:val="007647A6"/>
    <w:rsid w:val="00765145"/>
    <w:rsid w:val="0076528E"/>
    <w:rsid w:val="007659DD"/>
    <w:rsid w:val="00765CB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0F44"/>
    <w:rsid w:val="007710CB"/>
    <w:rsid w:val="00771119"/>
    <w:rsid w:val="007712B7"/>
    <w:rsid w:val="00771DBF"/>
    <w:rsid w:val="00771F93"/>
    <w:rsid w:val="00771FA9"/>
    <w:rsid w:val="007721AC"/>
    <w:rsid w:val="00772C11"/>
    <w:rsid w:val="007732E3"/>
    <w:rsid w:val="00773724"/>
    <w:rsid w:val="00773773"/>
    <w:rsid w:val="007737CE"/>
    <w:rsid w:val="00773A70"/>
    <w:rsid w:val="00774384"/>
    <w:rsid w:val="00774E08"/>
    <w:rsid w:val="00774E47"/>
    <w:rsid w:val="00774E8F"/>
    <w:rsid w:val="0077509E"/>
    <w:rsid w:val="00775297"/>
    <w:rsid w:val="007753FA"/>
    <w:rsid w:val="00775871"/>
    <w:rsid w:val="00775E8D"/>
    <w:rsid w:val="007760A2"/>
    <w:rsid w:val="00776402"/>
    <w:rsid w:val="007768DF"/>
    <w:rsid w:val="0077695B"/>
    <w:rsid w:val="00776F49"/>
    <w:rsid w:val="007773C3"/>
    <w:rsid w:val="007775BF"/>
    <w:rsid w:val="007777BE"/>
    <w:rsid w:val="0077781A"/>
    <w:rsid w:val="00777840"/>
    <w:rsid w:val="00777A44"/>
    <w:rsid w:val="00777A72"/>
    <w:rsid w:val="00780334"/>
    <w:rsid w:val="00780407"/>
    <w:rsid w:val="007804E3"/>
    <w:rsid w:val="00780565"/>
    <w:rsid w:val="00780609"/>
    <w:rsid w:val="00780796"/>
    <w:rsid w:val="00780932"/>
    <w:rsid w:val="007809F0"/>
    <w:rsid w:val="00780C90"/>
    <w:rsid w:val="00781CC0"/>
    <w:rsid w:val="00781EA2"/>
    <w:rsid w:val="00781FBB"/>
    <w:rsid w:val="007823AD"/>
    <w:rsid w:val="007824B4"/>
    <w:rsid w:val="007827CB"/>
    <w:rsid w:val="00782F35"/>
    <w:rsid w:val="00783284"/>
    <w:rsid w:val="00783378"/>
    <w:rsid w:val="00783410"/>
    <w:rsid w:val="007835ED"/>
    <w:rsid w:val="0078387D"/>
    <w:rsid w:val="00783F5B"/>
    <w:rsid w:val="00783FFE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5CEF"/>
    <w:rsid w:val="00786BE3"/>
    <w:rsid w:val="00786D73"/>
    <w:rsid w:val="00786F06"/>
    <w:rsid w:val="007873FE"/>
    <w:rsid w:val="007876B9"/>
    <w:rsid w:val="00787A13"/>
    <w:rsid w:val="007903FE"/>
    <w:rsid w:val="007908C1"/>
    <w:rsid w:val="00790B6C"/>
    <w:rsid w:val="00790C37"/>
    <w:rsid w:val="00790DD9"/>
    <w:rsid w:val="00790E49"/>
    <w:rsid w:val="00790FD6"/>
    <w:rsid w:val="00791083"/>
    <w:rsid w:val="00791488"/>
    <w:rsid w:val="0079172A"/>
    <w:rsid w:val="0079172B"/>
    <w:rsid w:val="0079195D"/>
    <w:rsid w:val="00791D5A"/>
    <w:rsid w:val="0079206C"/>
    <w:rsid w:val="00792473"/>
    <w:rsid w:val="00792843"/>
    <w:rsid w:val="00792E5C"/>
    <w:rsid w:val="00793221"/>
    <w:rsid w:val="00793426"/>
    <w:rsid w:val="007936DC"/>
    <w:rsid w:val="007939D7"/>
    <w:rsid w:val="00793D47"/>
    <w:rsid w:val="00794821"/>
    <w:rsid w:val="007948AC"/>
    <w:rsid w:val="00794F23"/>
    <w:rsid w:val="00794FE7"/>
    <w:rsid w:val="00795FAB"/>
    <w:rsid w:val="007960C8"/>
    <w:rsid w:val="007968C0"/>
    <w:rsid w:val="00796A0A"/>
    <w:rsid w:val="00796AB7"/>
    <w:rsid w:val="00796CDA"/>
    <w:rsid w:val="00796F77"/>
    <w:rsid w:val="007970FC"/>
    <w:rsid w:val="00797298"/>
    <w:rsid w:val="007972AF"/>
    <w:rsid w:val="007972B5"/>
    <w:rsid w:val="0079779D"/>
    <w:rsid w:val="00797DAE"/>
    <w:rsid w:val="00797E8C"/>
    <w:rsid w:val="007A0492"/>
    <w:rsid w:val="007A0593"/>
    <w:rsid w:val="007A11DA"/>
    <w:rsid w:val="007A18BD"/>
    <w:rsid w:val="007A203A"/>
    <w:rsid w:val="007A217C"/>
    <w:rsid w:val="007A229A"/>
    <w:rsid w:val="007A244C"/>
    <w:rsid w:val="007A24DF"/>
    <w:rsid w:val="007A29EF"/>
    <w:rsid w:val="007A33BA"/>
    <w:rsid w:val="007A3530"/>
    <w:rsid w:val="007A37CF"/>
    <w:rsid w:val="007A3A59"/>
    <w:rsid w:val="007A3DBD"/>
    <w:rsid w:val="007A3DF5"/>
    <w:rsid w:val="007A3E2E"/>
    <w:rsid w:val="007A3E38"/>
    <w:rsid w:val="007A3EF2"/>
    <w:rsid w:val="007A46C0"/>
    <w:rsid w:val="007A4A2D"/>
    <w:rsid w:val="007A4ABE"/>
    <w:rsid w:val="007A4CB8"/>
    <w:rsid w:val="007A4D0F"/>
    <w:rsid w:val="007A4EF1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7BB"/>
    <w:rsid w:val="007A79C7"/>
    <w:rsid w:val="007B00DD"/>
    <w:rsid w:val="007B0719"/>
    <w:rsid w:val="007B0ADB"/>
    <w:rsid w:val="007B0C76"/>
    <w:rsid w:val="007B0DC5"/>
    <w:rsid w:val="007B0DCF"/>
    <w:rsid w:val="007B195E"/>
    <w:rsid w:val="007B212B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3DDC"/>
    <w:rsid w:val="007B42F7"/>
    <w:rsid w:val="007B4319"/>
    <w:rsid w:val="007B432C"/>
    <w:rsid w:val="007B4596"/>
    <w:rsid w:val="007B4623"/>
    <w:rsid w:val="007B4DFF"/>
    <w:rsid w:val="007B4ED6"/>
    <w:rsid w:val="007B5822"/>
    <w:rsid w:val="007B6140"/>
    <w:rsid w:val="007B6CF4"/>
    <w:rsid w:val="007B77B3"/>
    <w:rsid w:val="007C02F5"/>
    <w:rsid w:val="007C0838"/>
    <w:rsid w:val="007C129C"/>
    <w:rsid w:val="007C12C8"/>
    <w:rsid w:val="007C1AF4"/>
    <w:rsid w:val="007C1CDE"/>
    <w:rsid w:val="007C20AA"/>
    <w:rsid w:val="007C25C8"/>
    <w:rsid w:val="007C2A39"/>
    <w:rsid w:val="007C2D62"/>
    <w:rsid w:val="007C30DD"/>
    <w:rsid w:val="007C31AC"/>
    <w:rsid w:val="007C3454"/>
    <w:rsid w:val="007C35E2"/>
    <w:rsid w:val="007C3879"/>
    <w:rsid w:val="007C39D1"/>
    <w:rsid w:val="007C3C2F"/>
    <w:rsid w:val="007C3DD4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C81"/>
    <w:rsid w:val="007D2DDB"/>
    <w:rsid w:val="007D2E30"/>
    <w:rsid w:val="007D3331"/>
    <w:rsid w:val="007D3516"/>
    <w:rsid w:val="007D3680"/>
    <w:rsid w:val="007D3792"/>
    <w:rsid w:val="007D3A71"/>
    <w:rsid w:val="007D3FB3"/>
    <w:rsid w:val="007D4588"/>
    <w:rsid w:val="007D46F2"/>
    <w:rsid w:val="007D49A8"/>
    <w:rsid w:val="007D4CEF"/>
    <w:rsid w:val="007D4E4E"/>
    <w:rsid w:val="007D5232"/>
    <w:rsid w:val="007D586B"/>
    <w:rsid w:val="007D5894"/>
    <w:rsid w:val="007D5924"/>
    <w:rsid w:val="007D5993"/>
    <w:rsid w:val="007D60C7"/>
    <w:rsid w:val="007D6EB8"/>
    <w:rsid w:val="007D7153"/>
    <w:rsid w:val="007D7213"/>
    <w:rsid w:val="007D7749"/>
    <w:rsid w:val="007D7B93"/>
    <w:rsid w:val="007D7D43"/>
    <w:rsid w:val="007D7DD3"/>
    <w:rsid w:val="007D7DD9"/>
    <w:rsid w:val="007D7E36"/>
    <w:rsid w:val="007E01E7"/>
    <w:rsid w:val="007E085C"/>
    <w:rsid w:val="007E117A"/>
    <w:rsid w:val="007E1C2D"/>
    <w:rsid w:val="007E20D2"/>
    <w:rsid w:val="007E2415"/>
    <w:rsid w:val="007E2C0D"/>
    <w:rsid w:val="007E2C37"/>
    <w:rsid w:val="007E3700"/>
    <w:rsid w:val="007E3E60"/>
    <w:rsid w:val="007E407D"/>
    <w:rsid w:val="007E4879"/>
    <w:rsid w:val="007E49DA"/>
    <w:rsid w:val="007E4FD6"/>
    <w:rsid w:val="007E51C5"/>
    <w:rsid w:val="007E53A5"/>
    <w:rsid w:val="007E548B"/>
    <w:rsid w:val="007E5548"/>
    <w:rsid w:val="007E582D"/>
    <w:rsid w:val="007E5A57"/>
    <w:rsid w:val="007E5ABF"/>
    <w:rsid w:val="007E5B5D"/>
    <w:rsid w:val="007E5D3E"/>
    <w:rsid w:val="007E5ECF"/>
    <w:rsid w:val="007E698B"/>
    <w:rsid w:val="007E6BD2"/>
    <w:rsid w:val="007E6BFA"/>
    <w:rsid w:val="007E6D20"/>
    <w:rsid w:val="007E7390"/>
    <w:rsid w:val="007E7B95"/>
    <w:rsid w:val="007F0969"/>
    <w:rsid w:val="007F0A64"/>
    <w:rsid w:val="007F0E0B"/>
    <w:rsid w:val="007F109D"/>
    <w:rsid w:val="007F1316"/>
    <w:rsid w:val="007F1341"/>
    <w:rsid w:val="007F183A"/>
    <w:rsid w:val="007F192E"/>
    <w:rsid w:val="007F1F9F"/>
    <w:rsid w:val="007F2012"/>
    <w:rsid w:val="007F2634"/>
    <w:rsid w:val="007F2E57"/>
    <w:rsid w:val="007F3004"/>
    <w:rsid w:val="007F33DE"/>
    <w:rsid w:val="007F35FC"/>
    <w:rsid w:val="007F361C"/>
    <w:rsid w:val="007F367B"/>
    <w:rsid w:val="007F3B51"/>
    <w:rsid w:val="007F3EC4"/>
    <w:rsid w:val="007F430D"/>
    <w:rsid w:val="007F43EA"/>
    <w:rsid w:val="007F45CC"/>
    <w:rsid w:val="007F4735"/>
    <w:rsid w:val="007F48D5"/>
    <w:rsid w:val="007F5194"/>
    <w:rsid w:val="007F55D8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590"/>
    <w:rsid w:val="00800770"/>
    <w:rsid w:val="00800835"/>
    <w:rsid w:val="008008B4"/>
    <w:rsid w:val="008008C6"/>
    <w:rsid w:val="00800B0B"/>
    <w:rsid w:val="00800BB4"/>
    <w:rsid w:val="0080113C"/>
    <w:rsid w:val="0080130C"/>
    <w:rsid w:val="00801ACF"/>
    <w:rsid w:val="0080233B"/>
    <w:rsid w:val="008029A5"/>
    <w:rsid w:val="00802B66"/>
    <w:rsid w:val="00802BD4"/>
    <w:rsid w:val="008033BD"/>
    <w:rsid w:val="008034DD"/>
    <w:rsid w:val="00803EDA"/>
    <w:rsid w:val="00804034"/>
    <w:rsid w:val="0080415C"/>
    <w:rsid w:val="008047A5"/>
    <w:rsid w:val="00804FD3"/>
    <w:rsid w:val="00805742"/>
    <w:rsid w:val="00805EC6"/>
    <w:rsid w:val="00806092"/>
    <w:rsid w:val="00806467"/>
    <w:rsid w:val="00806A76"/>
    <w:rsid w:val="00806B1C"/>
    <w:rsid w:val="00806B1D"/>
    <w:rsid w:val="00806FE1"/>
    <w:rsid w:val="00807090"/>
    <w:rsid w:val="008076A9"/>
    <w:rsid w:val="00810624"/>
    <w:rsid w:val="00810881"/>
    <w:rsid w:val="008108F1"/>
    <w:rsid w:val="008109CF"/>
    <w:rsid w:val="008114A7"/>
    <w:rsid w:val="00811774"/>
    <w:rsid w:val="0081179A"/>
    <w:rsid w:val="00811985"/>
    <w:rsid w:val="00811DA7"/>
    <w:rsid w:val="00811F8C"/>
    <w:rsid w:val="008123DB"/>
    <w:rsid w:val="008125B2"/>
    <w:rsid w:val="00812604"/>
    <w:rsid w:val="00812E68"/>
    <w:rsid w:val="00812FBE"/>
    <w:rsid w:val="00813121"/>
    <w:rsid w:val="008137C8"/>
    <w:rsid w:val="00813AD5"/>
    <w:rsid w:val="00813C70"/>
    <w:rsid w:val="00813CE8"/>
    <w:rsid w:val="008147A0"/>
    <w:rsid w:val="00814994"/>
    <w:rsid w:val="00814997"/>
    <w:rsid w:val="00814BFE"/>
    <w:rsid w:val="00814FA0"/>
    <w:rsid w:val="008152AD"/>
    <w:rsid w:val="00815418"/>
    <w:rsid w:val="00815662"/>
    <w:rsid w:val="008158A0"/>
    <w:rsid w:val="008159FA"/>
    <w:rsid w:val="00815E6D"/>
    <w:rsid w:val="00815EB5"/>
    <w:rsid w:val="00815FE2"/>
    <w:rsid w:val="008161FD"/>
    <w:rsid w:val="00816262"/>
    <w:rsid w:val="00816374"/>
    <w:rsid w:val="00816633"/>
    <w:rsid w:val="00816A65"/>
    <w:rsid w:val="00816E7D"/>
    <w:rsid w:val="00817DC5"/>
    <w:rsid w:val="008205EA"/>
    <w:rsid w:val="00820859"/>
    <w:rsid w:val="00820958"/>
    <w:rsid w:val="00820CC5"/>
    <w:rsid w:val="00820EBE"/>
    <w:rsid w:val="00821680"/>
    <w:rsid w:val="008217D6"/>
    <w:rsid w:val="00821BE8"/>
    <w:rsid w:val="00821D78"/>
    <w:rsid w:val="00822324"/>
    <w:rsid w:val="008223C0"/>
    <w:rsid w:val="00822416"/>
    <w:rsid w:val="0082245A"/>
    <w:rsid w:val="008224D0"/>
    <w:rsid w:val="008226D0"/>
    <w:rsid w:val="008228CB"/>
    <w:rsid w:val="00822D6D"/>
    <w:rsid w:val="00823038"/>
    <w:rsid w:val="00823214"/>
    <w:rsid w:val="008232E9"/>
    <w:rsid w:val="00823345"/>
    <w:rsid w:val="008233DD"/>
    <w:rsid w:val="00823603"/>
    <w:rsid w:val="00823C0C"/>
    <w:rsid w:val="00823D5B"/>
    <w:rsid w:val="00823DE8"/>
    <w:rsid w:val="00823FDC"/>
    <w:rsid w:val="00824475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DA4"/>
    <w:rsid w:val="0082728A"/>
    <w:rsid w:val="0082779B"/>
    <w:rsid w:val="008277BB"/>
    <w:rsid w:val="00827F7D"/>
    <w:rsid w:val="008307D7"/>
    <w:rsid w:val="008309D8"/>
    <w:rsid w:val="00830B67"/>
    <w:rsid w:val="00830C1E"/>
    <w:rsid w:val="00830D33"/>
    <w:rsid w:val="00830E74"/>
    <w:rsid w:val="008315EE"/>
    <w:rsid w:val="008316DF"/>
    <w:rsid w:val="00831990"/>
    <w:rsid w:val="008319D4"/>
    <w:rsid w:val="00831A5C"/>
    <w:rsid w:val="008321A8"/>
    <w:rsid w:val="008322A6"/>
    <w:rsid w:val="00832942"/>
    <w:rsid w:val="008329FB"/>
    <w:rsid w:val="00832BFD"/>
    <w:rsid w:val="008333BD"/>
    <w:rsid w:val="0083383C"/>
    <w:rsid w:val="00833F28"/>
    <w:rsid w:val="00833F82"/>
    <w:rsid w:val="0083425F"/>
    <w:rsid w:val="008344C1"/>
    <w:rsid w:val="00834A6C"/>
    <w:rsid w:val="00835082"/>
    <w:rsid w:val="00835B68"/>
    <w:rsid w:val="00835C33"/>
    <w:rsid w:val="00835D91"/>
    <w:rsid w:val="00836304"/>
    <w:rsid w:val="00836416"/>
    <w:rsid w:val="008364CC"/>
    <w:rsid w:val="008364F9"/>
    <w:rsid w:val="00836A29"/>
    <w:rsid w:val="008370F4"/>
    <w:rsid w:val="0083755C"/>
    <w:rsid w:val="00837672"/>
    <w:rsid w:val="00837719"/>
    <w:rsid w:val="0083776E"/>
    <w:rsid w:val="00837943"/>
    <w:rsid w:val="00837E87"/>
    <w:rsid w:val="00837F71"/>
    <w:rsid w:val="00840212"/>
    <w:rsid w:val="00840427"/>
    <w:rsid w:val="0084052A"/>
    <w:rsid w:val="00840707"/>
    <w:rsid w:val="00840C76"/>
    <w:rsid w:val="00840D8B"/>
    <w:rsid w:val="00840F10"/>
    <w:rsid w:val="00841697"/>
    <w:rsid w:val="0084216E"/>
    <w:rsid w:val="00842200"/>
    <w:rsid w:val="00842381"/>
    <w:rsid w:val="00842392"/>
    <w:rsid w:val="008424C1"/>
    <w:rsid w:val="008425AD"/>
    <w:rsid w:val="00842AA3"/>
    <w:rsid w:val="00843264"/>
    <w:rsid w:val="00843335"/>
    <w:rsid w:val="00843429"/>
    <w:rsid w:val="008435ED"/>
    <w:rsid w:val="008438E9"/>
    <w:rsid w:val="008438F3"/>
    <w:rsid w:val="00843C7F"/>
    <w:rsid w:val="00843CC4"/>
    <w:rsid w:val="00843DCD"/>
    <w:rsid w:val="00844012"/>
    <w:rsid w:val="00844064"/>
    <w:rsid w:val="0084413D"/>
    <w:rsid w:val="0084473D"/>
    <w:rsid w:val="00844A26"/>
    <w:rsid w:val="00844E89"/>
    <w:rsid w:val="00845180"/>
    <w:rsid w:val="008457C4"/>
    <w:rsid w:val="0084582B"/>
    <w:rsid w:val="00845B55"/>
    <w:rsid w:val="00845B6B"/>
    <w:rsid w:val="00845CEC"/>
    <w:rsid w:val="00845CF3"/>
    <w:rsid w:val="00845F17"/>
    <w:rsid w:val="00845F4F"/>
    <w:rsid w:val="008463D7"/>
    <w:rsid w:val="008463DD"/>
    <w:rsid w:val="008467C3"/>
    <w:rsid w:val="00847589"/>
    <w:rsid w:val="00847B90"/>
    <w:rsid w:val="00847D1C"/>
    <w:rsid w:val="00850808"/>
    <w:rsid w:val="00850992"/>
    <w:rsid w:val="00850DAA"/>
    <w:rsid w:val="008513DB"/>
    <w:rsid w:val="00851487"/>
    <w:rsid w:val="008514D0"/>
    <w:rsid w:val="00852029"/>
    <w:rsid w:val="00852039"/>
    <w:rsid w:val="008539A2"/>
    <w:rsid w:val="00853C2F"/>
    <w:rsid w:val="00853EB1"/>
    <w:rsid w:val="0085400B"/>
    <w:rsid w:val="00854059"/>
    <w:rsid w:val="0085409E"/>
    <w:rsid w:val="008541CE"/>
    <w:rsid w:val="008542E9"/>
    <w:rsid w:val="00854345"/>
    <w:rsid w:val="00854A26"/>
    <w:rsid w:val="00855581"/>
    <w:rsid w:val="00855885"/>
    <w:rsid w:val="008558CB"/>
    <w:rsid w:val="00855A0A"/>
    <w:rsid w:val="00855E5E"/>
    <w:rsid w:val="0085644B"/>
    <w:rsid w:val="00856714"/>
    <w:rsid w:val="00856DFE"/>
    <w:rsid w:val="00856F17"/>
    <w:rsid w:val="00857616"/>
    <w:rsid w:val="00857A4B"/>
    <w:rsid w:val="00857BD7"/>
    <w:rsid w:val="00857C61"/>
    <w:rsid w:val="00857FE3"/>
    <w:rsid w:val="008603A3"/>
    <w:rsid w:val="00860490"/>
    <w:rsid w:val="008604A7"/>
    <w:rsid w:val="00860759"/>
    <w:rsid w:val="00860BFE"/>
    <w:rsid w:val="00860DF3"/>
    <w:rsid w:val="008610C4"/>
    <w:rsid w:val="008615A5"/>
    <w:rsid w:val="008619AD"/>
    <w:rsid w:val="00861B0E"/>
    <w:rsid w:val="00862369"/>
    <w:rsid w:val="008623E9"/>
    <w:rsid w:val="0086261D"/>
    <w:rsid w:val="008626ED"/>
    <w:rsid w:val="008629F3"/>
    <w:rsid w:val="00862C52"/>
    <w:rsid w:val="0086301B"/>
    <w:rsid w:val="00863CA4"/>
    <w:rsid w:val="008640E5"/>
    <w:rsid w:val="00864135"/>
    <w:rsid w:val="00864A69"/>
    <w:rsid w:val="00864A9E"/>
    <w:rsid w:val="00864DB6"/>
    <w:rsid w:val="00865069"/>
    <w:rsid w:val="0086536D"/>
    <w:rsid w:val="00865505"/>
    <w:rsid w:val="0086572F"/>
    <w:rsid w:val="00865796"/>
    <w:rsid w:val="008658B5"/>
    <w:rsid w:val="00865F9B"/>
    <w:rsid w:val="0086677E"/>
    <w:rsid w:val="0086752A"/>
    <w:rsid w:val="00867685"/>
    <w:rsid w:val="00867873"/>
    <w:rsid w:val="00867BB4"/>
    <w:rsid w:val="008704B3"/>
    <w:rsid w:val="008705F0"/>
    <w:rsid w:val="008706AF"/>
    <w:rsid w:val="00870EF7"/>
    <w:rsid w:val="00870EFD"/>
    <w:rsid w:val="00870F14"/>
    <w:rsid w:val="008710C8"/>
    <w:rsid w:val="008710C9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227"/>
    <w:rsid w:val="008733CC"/>
    <w:rsid w:val="008737BC"/>
    <w:rsid w:val="008739F0"/>
    <w:rsid w:val="00873A2A"/>
    <w:rsid w:val="00873B56"/>
    <w:rsid w:val="00873BB8"/>
    <w:rsid w:val="008741B4"/>
    <w:rsid w:val="00874209"/>
    <w:rsid w:val="008743DC"/>
    <w:rsid w:val="008744DF"/>
    <w:rsid w:val="00874539"/>
    <w:rsid w:val="00874556"/>
    <w:rsid w:val="0087466E"/>
    <w:rsid w:val="00875088"/>
    <w:rsid w:val="008752C4"/>
    <w:rsid w:val="008752FA"/>
    <w:rsid w:val="00875448"/>
    <w:rsid w:val="00875BD7"/>
    <w:rsid w:val="00876338"/>
    <w:rsid w:val="00876448"/>
    <w:rsid w:val="00876507"/>
    <w:rsid w:val="008766E7"/>
    <w:rsid w:val="00876C09"/>
    <w:rsid w:val="00876D40"/>
    <w:rsid w:val="00876F66"/>
    <w:rsid w:val="0087711F"/>
    <w:rsid w:val="00877673"/>
    <w:rsid w:val="008777E8"/>
    <w:rsid w:val="00877D29"/>
    <w:rsid w:val="00877EA7"/>
    <w:rsid w:val="0088006B"/>
    <w:rsid w:val="00880203"/>
    <w:rsid w:val="0088032C"/>
    <w:rsid w:val="008806DB"/>
    <w:rsid w:val="0088089E"/>
    <w:rsid w:val="00880B57"/>
    <w:rsid w:val="00880D51"/>
    <w:rsid w:val="00880DD1"/>
    <w:rsid w:val="00880DF8"/>
    <w:rsid w:val="008812BE"/>
    <w:rsid w:val="00881475"/>
    <w:rsid w:val="00881841"/>
    <w:rsid w:val="00881AFB"/>
    <w:rsid w:val="0088288B"/>
    <w:rsid w:val="00882AA4"/>
    <w:rsid w:val="00882E39"/>
    <w:rsid w:val="00882E91"/>
    <w:rsid w:val="00883252"/>
    <w:rsid w:val="0088388A"/>
    <w:rsid w:val="00883CAD"/>
    <w:rsid w:val="00883D0D"/>
    <w:rsid w:val="0088418F"/>
    <w:rsid w:val="0088483B"/>
    <w:rsid w:val="00884A3C"/>
    <w:rsid w:val="00884FF3"/>
    <w:rsid w:val="008850B7"/>
    <w:rsid w:val="00885258"/>
    <w:rsid w:val="008852B4"/>
    <w:rsid w:val="008852FB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87DAD"/>
    <w:rsid w:val="00890527"/>
    <w:rsid w:val="0089080C"/>
    <w:rsid w:val="00890D22"/>
    <w:rsid w:val="0089116B"/>
    <w:rsid w:val="00891634"/>
    <w:rsid w:val="0089183B"/>
    <w:rsid w:val="008925C4"/>
    <w:rsid w:val="00892FC1"/>
    <w:rsid w:val="00893095"/>
    <w:rsid w:val="008934E9"/>
    <w:rsid w:val="008937E9"/>
    <w:rsid w:val="008939FF"/>
    <w:rsid w:val="00893D52"/>
    <w:rsid w:val="00893E21"/>
    <w:rsid w:val="00893E24"/>
    <w:rsid w:val="00894907"/>
    <w:rsid w:val="00894F74"/>
    <w:rsid w:val="008951A9"/>
    <w:rsid w:val="0089548D"/>
    <w:rsid w:val="0089588A"/>
    <w:rsid w:val="00895B62"/>
    <w:rsid w:val="00896267"/>
    <w:rsid w:val="008967BD"/>
    <w:rsid w:val="00896C22"/>
    <w:rsid w:val="00896D1A"/>
    <w:rsid w:val="00896D1C"/>
    <w:rsid w:val="00896D36"/>
    <w:rsid w:val="00896E3C"/>
    <w:rsid w:val="00897110"/>
    <w:rsid w:val="008972E6"/>
    <w:rsid w:val="0089747B"/>
    <w:rsid w:val="00897494"/>
    <w:rsid w:val="00897B48"/>
    <w:rsid w:val="00897D03"/>
    <w:rsid w:val="00897D39"/>
    <w:rsid w:val="008A0150"/>
    <w:rsid w:val="008A075A"/>
    <w:rsid w:val="008A1389"/>
    <w:rsid w:val="008A1AF3"/>
    <w:rsid w:val="008A1C25"/>
    <w:rsid w:val="008A26EE"/>
    <w:rsid w:val="008A28E4"/>
    <w:rsid w:val="008A2AC5"/>
    <w:rsid w:val="008A2D55"/>
    <w:rsid w:val="008A2EA2"/>
    <w:rsid w:val="008A35F4"/>
    <w:rsid w:val="008A3842"/>
    <w:rsid w:val="008A38CD"/>
    <w:rsid w:val="008A38F1"/>
    <w:rsid w:val="008A3A23"/>
    <w:rsid w:val="008A4077"/>
    <w:rsid w:val="008A4132"/>
    <w:rsid w:val="008A4740"/>
    <w:rsid w:val="008A50FC"/>
    <w:rsid w:val="008A53DC"/>
    <w:rsid w:val="008A5593"/>
    <w:rsid w:val="008A56E0"/>
    <w:rsid w:val="008A5DE8"/>
    <w:rsid w:val="008A5E5C"/>
    <w:rsid w:val="008A6327"/>
    <w:rsid w:val="008A6B96"/>
    <w:rsid w:val="008A6E65"/>
    <w:rsid w:val="008A7084"/>
    <w:rsid w:val="008A77F8"/>
    <w:rsid w:val="008A7988"/>
    <w:rsid w:val="008A7B66"/>
    <w:rsid w:val="008A7C56"/>
    <w:rsid w:val="008B040A"/>
    <w:rsid w:val="008B0553"/>
    <w:rsid w:val="008B0595"/>
    <w:rsid w:val="008B08C4"/>
    <w:rsid w:val="008B11E9"/>
    <w:rsid w:val="008B1446"/>
    <w:rsid w:val="008B1F15"/>
    <w:rsid w:val="008B1F2C"/>
    <w:rsid w:val="008B214F"/>
    <w:rsid w:val="008B2885"/>
    <w:rsid w:val="008B2B66"/>
    <w:rsid w:val="008B2B7F"/>
    <w:rsid w:val="008B2C6A"/>
    <w:rsid w:val="008B39E3"/>
    <w:rsid w:val="008B3AE2"/>
    <w:rsid w:val="008B3BAD"/>
    <w:rsid w:val="008B3DD7"/>
    <w:rsid w:val="008B3DE3"/>
    <w:rsid w:val="008B4174"/>
    <w:rsid w:val="008B4256"/>
    <w:rsid w:val="008B42A9"/>
    <w:rsid w:val="008B4451"/>
    <w:rsid w:val="008B47E3"/>
    <w:rsid w:val="008B49C2"/>
    <w:rsid w:val="008B4A60"/>
    <w:rsid w:val="008B4CDE"/>
    <w:rsid w:val="008B4F92"/>
    <w:rsid w:val="008B524D"/>
    <w:rsid w:val="008B54EE"/>
    <w:rsid w:val="008B574E"/>
    <w:rsid w:val="008B5C0A"/>
    <w:rsid w:val="008B5E02"/>
    <w:rsid w:val="008B5ECB"/>
    <w:rsid w:val="008B608F"/>
    <w:rsid w:val="008B6267"/>
    <w:rsid w:val="008B6372"/>
    <w:rsid w:val="008B65AC"/>
    <w:rsid w:val="008B6765"/>
    <w:rsid w:val="008B6860"/>
    <w:rsid w:val="008B6B9D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164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16C"/>
    <w:rsid w:val="008C33C7"/>
    <w:rsid w:val="008C344F"/>
    <w:rsid w:val="008C34DF"/>
    <w:rsid w:val="008C3554"/>
    <w:rsid w:val="008C38FB"/>
    <w:rsid w:val="008C4171"/>
    <w:rsid w:val="008C4598"/>
    <w:rsid w:val="008C464E"/>
    <w:rsid w:val="008C4742"/>
    <w:rsid w:val="008C4D2C"/>
    <w:rsid w:val="008C4FC2"/>
    <w:rsid w:val="008C4FFB"/>
    <w:rsid w:val="008C5131"/>
    <w:rsid w:val="008C5507"/>
    <w:rsid w:val="008C553B"/>
    <w:rsid w:val="008C5586"/>
    <w:rsid w:val="008C624F"/>
    <w:rsid w:val="008C6B50"/>
    <w:rsid w:val="008C709E"/>
    <w:rsid w:val="008C7312"/>
    <w:rsid w:val="008C743B"/>
    <w:rsid w:val="008D01FD"/>
    <w:rsid w:val="008D07DE"/>
    <w:rsid w:val="008D08AB"/>
    <w:rsid w:val="008D0E1C"/>
    <w:rsid w:val="008D0F68"/>
    <w:rsid w:val="008D11C8"/>
    <w:rsid w:val="008D1279"/>
    <w:rsid w:val="008D177D"/>
    <w:rsid w:val="008D1E03"/>
    <w:rsid w:val="008D215C"/>
    <w:rsid w:val="008D292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DFF"/>
    <w:rsid w:val="008D5EFE"/>
    <w:rsid w:val="008D61AC"/>
    <w:rsid w:val="008D622F"/>
    <w:rsid w:val="008D694B"/>
    <w:rsid w:val="008D6E4A"/>
    <w:rsid w:val="008D6E83"/>
    <w:rsid w:val="008D7063"/>
    <w:rsid w:val="008D70E7"/>
    <w:rsid w:val="008D7273"/>
    <w:rsid w:val="008D74D9"/>
    <w:rsid w:val="008D76D3"/>
    <w:rsid w:val="008D7767"/>
    <w:rsid w:val="008D7D46"/>
    <w:rsid w:val="008D7DA7"/>
    <w:rsid w:val="008D7DC6"/>
    <w:rsid w:val="008E066E"/>
    <w:rsid w:val="008E0E2D"/>
    <w:rsid w:val="008E0EE5"/>
    <w:rsid w:val="008E10D0"/>
    <w:rsid w:val="008E140D"/>
    <w:rsid w:val="008E14B8"/>
    <w:rsid w:val="008E159C"/>
    <w:rsid w:val="008E182D"/>
    <w:rsid w:val="008E18DE"/>
    <w:rsid w:val="008E1DD8"/>
    <w:rsid w:val="008E226C"/>
    <w:rsid w:val="008E2AF9"/>
    <w:rsid w:val="008E3088"/>
    <w:rsid w:val="008E3254"/>
    <w:rsid w:val="008E3412"/>
    <w:rsid w:val="008E3448"/>
    <w:rsid w:val="008E3AAA"/>
    <w:rsid w:val="008E3B19"/>
    <w:rsid w:val="008E3EB8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1C"/>
    <w:rsid w:val="008E5B23"/>
    <w:rsid w:val="008E6089"/>
    <w:rsid w:val="008E628A"/>
    <w:rsid w:val="008E6AC7"/>
    <w:rsid w:val="008E734C"/>
    <w:rsid w:val="008E7613"/>
    <w:rsid w:val="008E7727"/>
    <w:rsid w:val="008E786D"/>
    <w:rsid w:val="008E7C29"/>
    <w:rsid w:val="008F016D"/>
    <w:rsid w:val="008F02DA"/>
    <w:rsid w:val="008F0364"/>
    <w:rsid w:val="008F0B9E"/>
    <w:rsid w:val="008F0BA4"/>
    <w:rsid w:val="008F1213"/>
    <w:rsid w:val="008F1E54"/>
    <w:rsid w:val="008F1E98"/>
    <w:rsid w:val="008F2037"/>
    <w:rsid w:val="008F2488"/>
    <w:rsid w:val="008F2533"/>
    <w:rsid w:val="008F2821"/>
    <w:rsid w:val="008F2994"/>
    <w:rsid w:val="008F2B60"/>
    <w:rsid w:val="008F2E58"/>
    <w:rsid w:val="008F323D"/>
    <w:rsid w:val="008F34ED"/>
    <w:rsid w:val="008F405C"/>
    <w:rsid w:val="008F44BA"/>
    <w:rsid w:val="008F485F"/>
    <w:rsid w:val="008F4B57"/>
    <w:rsid w:val="008F51E6"/>
    <w:rsid w:val="008F5412"/>
    <w:rsid w:val="008F5701"/>
    <w:rsid w:val="008F5A8A"/>
    <w:rsid w:val="008F5B11"/>
    <w:rsid w:val="008F5C55"/>
    <w:rsid w:val="008F5CEF"/>
    <w:rsid w:val="008F5E38"/>
    <w:rsid w:val="008F656D"/>
    <w:rsid w:val="008F6642"/>
    <w:rsid w:val="008F693C"/>
    <w:rsid w:val="008F6C40"/>
    <w:rsid w:val="008F6E6F"/>
    <w:rsid w:val="008F6FD8"/>
    <w:rsid w:val="008F6FFF"/>
    <w:rsid w:val="008F76BF"/>
    <w:rsid w:val="008F7828"/>
    <w:rsid w:val="008F7EC8"/>
    <w:rsid w:val="009001B4"/>
    <w:rsid w:val="00900245"/>
    <w:rsid w:val="0090027F"/>
    <w:rsid w:val="009005FB"/>
    <w:rsid w:val="00900609"/>
    <w:rsid w:val="009009DF"/>
    <w:rsid w:val="00900D6C"/>
    <w:rsid w:val="00900FC1"/>
    <w:rsid w:val="009014F9"/>
    <w:rsid w:val="0090157C"/>
    <w:rsid w:val="009017C4"/>
    <w:rsid w:val="00901885"/>
    <w:rsid w:val="009018E9"/>
    <w:rsid w:val="00901EC2"/>
    <w:rsid w:val="00902221"/>
    <w:rsid w:val="00902452"/>
    <w:rsid w:val="00902677"/>
    <w:rsid w:val="00902A09"/>
    <w:rsid w:val="00902D3E"/>
    <w:rsid w:val="00902D9A"/>
    <w:rsid w:val="00903135"/>
    <w:rsid w:val="00903231"/>
    <w:rsid w:val="00903779"/>
    <w:rsid w:val="009037C9"/>
    <w:rsid w:val="009039F6"/>
    <w:rsid w:val="00903A23"/>
    <w:rsid w:val="009043EE"/>
    <w:rsid w:val="0090464A"/>
    <w:rsid w:val="009048F6"/>
    <w:rsid w:val="00904D22"/>
    <w:rsid w:val="00905604"/>
    <w:rsid w:val="00905CB6"/>
    <w:rsid w:val="00905E16"/>
    <w:rsid w:val="00906595"/>
    <w:rsid w:val="0090688A"/>
    <w:rsid w:val="009068DE"/>
    <w:rsid w:val="009069E2"/>
    <w:rsid w:val="00906C59"/>
    <w:rsid w:val="00906EF5"/>
    <w:rsid w:val="00907E82"/>
    <w:rsid w:val="00907ED5"/>
    <w:rsid w:val="0091006B"/>
    <w:rsid w:val="0091045C"/>
    <w:rsid w:val="00910462"/>
    <w:rsid w:val="009104A0"/>
    <w:rsid w:val="0091091C"/>
    <w:rsid w:val="00910AE4"/>
    <w:rsid w:val="00910B43"/>
    <w:rsid w:val="00910C8C"/>
    <w:rsid w:val="00910EF8"/>
    <w:rsid w:val="00911126"/>
    <w:rsid w:val="00911302"/>
    <w:rsid w:val="00911450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C36"/>
    <w:rsid w:val="00914EA0"/>
    <w:rsid w:val="00914F45"/>
    <w:rsid w:val="00915E3F"/>
    <w:rsid w:val="009160BE"/>
    <w:rsid w:val="009161E4"/>
    <w:rsid w:val="0091630C"/>
    <w:rsid w:val="009167FE"/>
    <w:rsid w:val="009168D2"/>
    <w:rsid w:val="00916C5A"/>
    <w:rsid w:val="00916D53"/>
    <w:rsid w:val="009170EB"/>
    <w:rsid w:val="00917122"/>
    <w:rsid w:val="009172BB"/>
    <w:rsid w:val="0091746D"/>
    <w:rsid w:val="009176C4"/>
    <w:rsid w:val="009177F1"/>
    <w:rsid w:val="0091789B"/>
    <w:rsid w:val="009178A6"/>
    <w:rsid w:val="00917BA4"/>
    <w:rsid w:val="00917C1D"/>
    <w:rsid w:val="00917CA9"/>
    <w:rsid w:val="009200F7"/>
    <w:rsid w:val="00920F75"/>
    <w:rsid w:val="009210B9"/>
    <w:rsid w:val="009212E9"/>
    <w:rsid w:val="009214A0"/>
    <w:rsid w:val="00921FB8"/>
    <w:rsid w:val="009220A5"/>
    <w:rsid w:val="009225FB"/>
    <w:rsid w:val="009227AA"/>
    <w:rsid w:val="0092298B"/>
    <w:rsid w:val="00922E6D"/>
    <w:rsid w:val="009230A4"/>
    <w:rsid w:val="009230DA"/>
    <w:rsid w:val="00923620"/>
    <w:rsid w:val="009238C8"/>
    <w:rsid w:val="00923F9D"/>
    <w:rsid w:val="009245F2"/>
    <w:rsid w:val="00924CE9"/>
    <w:rsid w:val="00925133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16"/>
    <w:rsid w:val="009277CA"/>
    <w:rsid w:val="009278CD"/>
    <w:rsid w:val="00927921"/>
    <w:rsid w:val="00927AA9"/>
    <w:rsid w:val="00927CAC"/>
    <w:rsid w:val="00927D7C"/>
    <w:rsid w:val="00927FAC"/>
    <w:rsid w:val="00930254"/>
    <w:rsid w:val="0093097B"/>
    <w:rsid w:val="00930A23"/>
    <w:rsid w:val="00930D8C"/>
    <w:rsid w:val="00930E9D"/>
    <w:rsid w:val="00931380"/>
    <w:rsid w:val="00931527"/>
    <w:rsid w:val="009319D3"/>
    <w:rsid w:val="00931E8A"/>
    <w:rsid w:val="00932709"/>
    <w:rsid w:val="00932AAC"/>
    <w:rsid w:val="00932C7D"/>
    <w:rsid w:val="00932F69"/>
    <w:rsid w:val="00933091"/>
    <w:rsid w:val="0093324E"/>
    <w:rsid w:val="0093361D"/>
    <w:rsid w:val="009342D2"/>
    <w:rsid w:val="00934597"/>
    <w:rsid w:val="0093462E"/>
    <w:rsid w:val="00934670"/>
    <w:rsid w:val="0093486B"/>
    <w:rsid w:val="00934A66"/>
    <w:rsid w:val="00935054"/>
    <w:rsid w:val="00935077"/>
    <w:rsid w:val="0093522B"/>
    <w:rsid w:val="009353FE"/>
    <w:rsid w:val="00935B8E"/>
    <w:rsid w:val="00935C53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E03"/>
    <w:rsid w:val="00942082"/>
    <w:rsid w:val="00942213"/>
    <w:rsid w:val="0094223B"/>
    <w:rsid w:val="00942264"/>
    <w:rsid w:val="009423A4"/>
    <w:rsid w:val="009425A1"/>
    <w:rsid w:val="00942B30"/>
    <w:rsid w:val="00942B53"/>
    <w:rsid w:val="00942F7D"/>
    <w:rsid w:val="00943502"/>
    <w:rsid w:val="00943587"/>
    <w:rsid w:val="00943602"/>
    <w:rsid w:val="00943A63"/>
    <w:rsid w:val="00943B92"/>
    <w:rsid w:val="00943C8D"/>
    <w:rsid w:val="00943DD1"/>
    <w:rsid w:val="00943DFE"/>
    <w:rsid w:val="00943E6A"/>
    <w:rsid w:val="00944032"/>
    <w:rsid w:val="0094421A"/>
    <w:rsid w:val="00944B37"/>
    <w:rsid w:val="00944BB1"/>
    <w:rsid w:val="00944EC9"/>
    <w:rsid w:val="00945285"/>
    <w:rsid w:val="0094578B"/>
    <w:rsid w:val="009459AE"/>
    <w:rsid w:val="00945B24"/>
    <w:rsid w:val="00945C73"/>
    <w:rsid w:val="00945D5F"/>
    <w:rsid w:val="00945D68"/>
    <w:rsid w:val="00945DB9"/>
    <w:rsid w:val="00945FC8"/>
    <w:rsid w:val="009463FE"/>
    <w:rsid w:val="00946A13"/>
    <w:rsid w:val="00946CC8"/>
    <w:rsid w:val="00946DD1"/>
    <w:rsid w:val="00947147"/>
    <w:rsid w:val="0094724F"/>
    <w:rsid w:val="00947307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8F2"/>
    <w:rsid w:val="0095090C"/>
    <w:rsid w:val="00950C2B"/>
    <w:rsid w:val="00950C71"/>
    <w:rsid w:val="00950D5E"/>
    <w:rsid w:val="00950FCA"/>
    <w:rsid w:val="00951E27"/>
    <w:rsid w:val="00951F14"/>
    <w:rsid w:val="0095222C"/>
    <w:rsid w:val="0095230A"/>
    <w:rsid w:val="0095279A"/>
    <w:rsid w:val="00952820"/>
    <w:rsid w:val="00952F7A"/>
    <w:rsid w:val="00953469"/>
    <w:rsid w:val="009535B9"/>
    <w:rsid w:val="00953F84"/>
    <w:rsid w:val="009546AC"/>
    <w:rsid w:val="00954B9B"/>
    <w:rsid w:val="00954BC8"/>
    <w:rsid w:val="00954FCF"/>
    <w:rsid w:val="00955C8D"/>
    <w:rsid w:val="00955EC5"/>
    <w:rsid w:val="00955EFC"/>
    <w:rsid w:val="00955F63"/>
    <w:rsid w:val="00956373"/>
    <w:rsid w:val="009563AE"/>
    <w:rsid w:val="0095646E"/>
    <w:rsid w:val="00956AAF"/>
    <w:rsid w:val="00956B35"/>
    <w:rsid w:val="0095749A"/>
    <w:rsid w:val="009576E2"/>
    <w:rsid w:val="00957810"/>
    <w:rsid w:val="00957F31"/>
    <w:rsid w:val="00957F95"/>
    <w:rsid w:val="00960042"/>
    <w:rsid w:val="0096019E"/>
    <w:rsid w:val="0096020D"/>
    <w:rsid w:val="00960596"/>
    <w:rsid w:val="00960793"/>
    <w:rsid w:val="0096132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85B"/>
    <w:rsid w:val="00963E4B"/>
    <w:rsid w:val="0096488B"/>
    <w:rsid w:val="00964E0C"/>
    <w:rsid w:val="0096526A"/>
    <w:rsid w:val="0096553B"/>
    <w:rsid w:val="009655DC"/>
    <w:rsid w:val="00965806"/>
    <w:rsid w:val="009658E6"/>
    <w:rsid w:val="00965CB6"/>
    <w:rsid w:val="00965CE5"/>
    <w:rsid w:val="00965D0D"/>
    <w:rsid w:val="00965D73"/>
    <w:rsid w:val="00965F81"/>
    <w:rsid w:val="0096604C"/>
    <w:rsid w:val="009661C1"/>
    <w:rsid w:val="009666AD"/>
    <w:rsid w:val="00966900"/>
    <w:rsid w:val="00966B23"/>
    <w:rsid w:val="00966BD1"/>
    <w:rsid w:val="00966C51"/>
    <w:rsid w:val="0096712D"/>
    <w:rsid w:val="009674FB"/>
    <w:rsid w:val="009675F0"/>
    <w:rsid w:val="009700BD"/>
    <w:rsid w:val="009704BF"/>
    <w:rsid w:val="009706DF"/>
    <w:rsid w:val="00970BBE"/>
    <w:rsid w:val="00970C00"/>
    <w:rsid w:val="009713E2"/>
    <w:rsid w:val="009714B8"/>
    <w:rsid w:val="00971804"/>
    <w:rsid w:val="00971D10"/>
    <w:rsid w:val="0097229C"/>
    <w:rsid w:val="009728DC"/>
    <w:rsid w:val="0097331C"/>
    <w:rsid w:val="00973B6A"/>
    <w:rsid w:val="00973D79"/>
    <w:rsid w:val="00973F33"/>
    <w:rsid w:val="009746F7"/>
    <w:rsid w:val="009749C9"/>
    <w:rsid w:val="009749F4"/>
    <w:rsid w:val="00974C1E"/>
    <w:rsid w:val="00974DF8"/>
    <w:rsid w:val="00974E75"/>
    <w:rsid w:val="009750D5"/>
    <w:rsid w:val="00975123"/>
    <w:rsid w:val="00975192"/>
    <w:rsid w:val="00975283"/>
    <w:rsid w:val="009752A3"/>
    <w:rsid w:val="009752B0"/>
    <w:rsid w:val="0097559E"/>
    <w:rsid w:val="009755C4"/>
    <w:rsid w:val="00975679"/>
    <w:rsid w:val="00976113"/>
    <w:rsid w:val="009766B8"/>
    <w:rsid w:val="009769C9"/>
    <w:rsid w:val="0097730D"/>
    <w:rsid w:val="00977413"/>
    <w:rsid w:val="009774B0"/>
    <w:rsid w:val="009778E3"/>
    <w:rsid w:val="00977998"/>
    <w:rsid w:val="00977E0A"/>
    <w:rsid w:val="00980506"/>
    <w:rsid w:val="0098052C"/>
    <w:rsid w:val="009808EA"/>
    <w:rsid w:val="00980B12"/>
    <w:rsid w:val="00981289"/>
    <w:rsid w:val="00981621"/>
    <w:rsid w:val="009817E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3EF"/>
    <w:rsid w:val="00984440"/>
    <w:rsid w:val="00984765"/>
    <w:rsid w:val="00984D83"/>
    <w:rsid w:val="00985A63"/>
    <w:rsid w:val="00985B85"/>
    <w:rsid w:val="00985D99"/>
    <w:rsid w:val="00986D9C"/>
    <w:rsid w:val="00986F2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35"/>
    <w:rsid w:val="009902D1"/>
    <w:rsid w:val="0099050E"/>
    <w:rsid w:val="00990550"/>
    <w:rsid w:val="00990859"/>
    <w:rsid w:val="00990A56"/>
    <w:rsid w:val="00990B40"/>
    <w:rsid w:val="009914FF"/>
    <w:rsid w:val="0099153D"/>
    <w:rsid w:val="00991B4C"/>
    <w:rsid w:val="00991B73"/>
    <w:rsid w:val="00991BBF"/>
    <w:rsid w:val="00991BE9"/>
    <w:rsid w:val="00992176"/>
    <w:rsid w:val="009925B1"/>
    <w:rsid w:val="0099279C"/>
    <w:rsid w:val="009927C6"/>
    <w:rsid w:val="009929E6"/>
    <w:rsid w:val="00992C8D"/>
    <w:rsid w:val="00992F19"/>
    <w:rsid w:val="009933BC"/>
    <w:rsid w:val="00993512"/>
    <w:rsid w:val="009940F5"/>
    <w:rsid w:val="009945A3"/>
    <w:rsid w:val="009945E2"/>
    <w:rsid w:val="00994855"/>
    <w:rsid w:val="00994B2C"/>
    <w:rsid w:val="009958FC"/>
    <w:rsid w:val="009959D0"/>
    <w:rsid w:val="00995CC0"/>
    <w:rsid w:val="00995FE2"/>
    <w:rsid w:val="009964CF"/>
    <w:rsid w:val="00996877"/>
    <w:rsid w:val="00997026"/>
    <w:rsid w:val="009973B9"/>
    <w:rsid w:val="009976FA"/>
    <w:rsid w:val="00997745"/>
    <w:rsid w:val="009977EA"/>
    <w:rsid w:val="00997B4D"/>
    <w:rsid w:val="00997FF0"/>
    <w:rsid w:val="009A0737"/>
    <w:rsid w:val="009A08D2"/>
    <w:rsid w:val="009A0A8B"/>
    <w:rsid w:val="009A0BF2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112"/>
    <w:rsid w:val="009A23BE"/>
    <w:rsid w:val="009A2531"/>
    <w:rsid w:val="009A27A7"/>
    <w:rsid w:val="009A2AD6"/>
    <w:rsid w:val="009A2C55"/>
    <w:rsid w:val="009A2E8E"/>
    <w:rsid w:val="009A33F9"/>
    <w:rsid w:val="009A3763"/>
    <w:rsid w:val="009A3B6B"/>
    <w:rsid w:val="009A3C3C"/>
    <w:rsid w:val="009A4515"/>
    <w:rsid w:val="009A4552"/>
    <w:rsid w:val="009A463F"/>
    <w:rsid w:val="009A46F2"/>
    <w:rsid w:val="009A4B60"/>
    <w:rsid w:val="009A5A7E"/>
    <w:rsid w:val="009A5EA6"/>
    <w:rsid w:val="009A6237"/>
    <w:rsid w:val="009A6575"/>
    <w:rsid w:val="009A75AF"/>
    <w:rsid w:val="009A775D"/>
    <w:rsid w:val="009A7768"/>
    <w:rsid w:val="009A7813"/>
    <w:rsid w:val="009A7CA1"/>
    <w:rsid w:val="009B03F6"/>
    <w:rsid w:val="009B0718"/>
    <w:rsid w:val="009B08BD"/>
    <w:rsid w:val="009B0DBC"/>
    <w:rsid w:val="009B0EAD"/>
    <w:rsid w:val="009B0EB7"/>
    <w:rsid w:val="009B0F60"/>
    <w:rsid w:val="009B15EC"/>
    <w:rsid w:val="009B2373"/>
    <w:rsid w:val="009B24A2"/>
    <w:rsid w:val="009B29E7"/>
    <w:rsid w:val="009B2B65"/>
    <w:rsid w:val="009B2EE5"/>
    <w:rsid w:val="009B3001"/>
    <w:rsid w:val="009B3005"/>
    <w:rsid w:val="009B343E"/>
    <w:rsid w:val="009B371D"/>
    <w:rsid w:val="009B38EA"/>
    <w:rsid w:val="009B3E3A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BCA"/>
    <w:rsid w:val="009B6F71"/>
    <w:rsid w:val="009B731A"/>
    <w:rsid w:val="009B7C7E"/>
    <w:rsid w:val="009C014A"/>
    <w:rsid w:val="009C032A"/>
    <w:rsid w:val="009C04D0"/>
    <w:rsid w:val="009C059B"/>
    <w:rsid w:val="009C0A14"/>
    <w:rsid w:val="009C0C2C"/>
    <w:rsid w:val="009C0E02"/>
    <w:rsid w:val="009C11B1"/>
    <w:rsid w:val="009C12CF"/>
    <w:rsid w:val="009C1820"/>
    <w:rsid w:val="009C183D"/>
    <w:rsid w:val="009C185A"/>
    <w:rsid w:val="009C19B3"/>
    <w:rsid w:val="009C2743"/>
    <w:rsid w:val="009C2DF3"/>
    <w:rsid w:val="009C3401"/>
    <w:rsid w:val="009C3418"/>
    <w:rsid w:val="009C3546"/>
    <w:rsid w:val="009C36E3"/>
    <w:rsid w:val="009C3967"/>
    <w:rsid w:val="009C3EB8"/>
    <w:rsid w:val="009C3F05"/>
    <w:rsid w:val="009C4020"/>
    <w:rsid w:val="009C41C4"/>
    <w:rsid w:val="009C488D"/>
    <w:rsid w:val="009C4A23"/>
    <w:rsid w:val="009C4AFB"/>
    <w:rsid w:val="009C4CD5"/>
    <w:rsid w:val="009C4D34"/>
    <w:rsid w:val="009C57C7"/>
    <w:rsid w:val="009C586F"/>
    <w:rsid w:val="009C5E29"/>
    <w:rsid w:val="009C614D"/>
    <w:rsid w:val="009C617F"/>
    <w:rsid w:val="009C6468"/>
    <w:rsid w:val="009C673A"/>
    <w:rsid w:val="009C6B02"/>
    <w:rsid w:val="009C6FE1"/>
    <w:rsid w:val="009C70BA"/>
    <w:rsid w:val="009C71B9"/>
    <w:rsid w:val="009C721F"/>
    <w:rsid w:val="009C7A01"/>
    <w:rsid w:val="009C7D64"/>
    <w:rsid w:val="009C7E5B"/>
    <w:rsid w:val="009D02FF"/>
    <w:rsid w:val="009D0924"/>
    <w:rsid w:val="009D10E5"/>
    <w:rsid w:val="009D118B"/>
    <w:rsid w:val="009D12F0"/>
    <w:rsid w:val="009D1438"/>
    <w:rsid w:val="009D15D3"/>
    <w:rsid w:val="009D19B0"/>
    <w:rsid w:val="009D1BE1"/>
    <w:rsid w:val="009D1D87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C32"/>
    <w:rsid w:val="009D5E67"/>
    <w:rsid w:val="009D61E6"/>
    <w:rsid w:val="009D655C"/>
    <w:rsid w:val="009D6587"/>
    <w:rsid w:val="009D6B88"/>
    <w:rsid w:val="009D6C12"/>
    <w:rsid w:val="009D6C79"/>
    <w:rsid w:val="009D6CFB"/>
    <w:rsid w:val="009D6D8E"/>
    <w:rsid w:val="009D7713"/>
    <w:rsid w:val="009D77AD"/>
    <w:rsid w:val="009D77FE"/>
    <w:rsid w:val="009D790F"/>
    <w:rsid w:val="009D7C3A"/>
    <w:rsid w:val="009E0084"/>
    <w:rsid w:val="009E0085"/>
    <w:rsid w:val="009E048A"/>
    <w:rsid w:val="009E05F3"/>
    <w:rsid w:val="009E0713"/>
    <w:rsid w:val="009E0B60"/>
    <w:rsid w:val="009E152C"/>
    <w:rsid w:val="009E1674"/>
    <w:rsid w:val="009E1B7A"/>
    <w:rsid w:val="009E1EA4"/>
    <w:rsid w:val="009E1EFB"/>
    <w:rsid w:val="009E2064"/>
    <w:rsid w:val="009E26A5"/>
    <w:rsid w:val="009E30B5"/>
    <w:rsid w:val="009E34F0"/>
    <w:rsid w:val="009E3517"/>
    <w:rsid w:val="009E3992"/>
    <w:rsid w:val="009E3B08"/>
    <w:rsid w:val="009E430F"/>
    <w:rsid w:val="009E4421"/>
    <w:rsid w:val="009E458D"/>
    <w:rsid w:val="009E48B6"/>
    <w:rsid w:val="009E4F86"/>
    <w:rsid w:val="009E5720"/>
    <w:rsid w:val="009E5A40"/>
    <w:rsid w:val="009E5BBD"/>
    <w:rsid w:val="009E5D5B"/>
    <w:rsid w:val="009E66FE"/>
    <w:rsid w:val="009E69FD"/>
    <w:rsid w:val="009E6EC0"/>
    <w:rsid w:val="009E7611"/>
    <w:rsid w:val="009E7F25"/>
    <w:rsid w:val="009F00E4"/>
    <w:rsid w:val="009F0160"/>
    <w:rsid w:val="009F047C"/>
    <w:rsid w:val="009F073B"/>
    <w:rsid w:val="009F0B4E"/>
    <w:rsid w:val="009F0C25"/>
    <w:rsid w:val="009F0FC5"/>
    <w:rsid w:val="009F1255"/>
    <w:rsid w:val="009F138C"/>
    <w:rsid w:val="009F13B3"/>
    <w:rsid w:val="009F1540"/>
    <w:rsid w:val="009F1ADE"/>
    <w:rsid w:val="009F1B49"/>
    <w:rsid w:val="009F1EC8"/>
    <w:rsid w:val="009F23EA"/>
    <w:rsid w:val="009F2460"/>
    <w:rsid w:val="009F26D2"/>
    <w:rsid w:val="009F2D51"/>
    <w:rsid w:val="009F3B11"/>
    <w:rsid w:val="009F51A9"/>
    <w:rsid w:val="009F55CA"/>
    <w:rsid w:val="009F56CB"/>
    <w:rsid w:val="009F591C"/>
    <w:rsid w:val="009F5A06"/>
    <w:rsid w:val="009F5A96"/>
    <w:rsid w:val="009F5A9E"/>
    <w:rsid w:val="009F5B22"/>
    <w:rsid w:val="009F5B2B"/>
    <w:rsid w:val="009F5DAD"/>
    <w:rsid w:val="009F5FF8"/>
    <w:rsid w:val="009F625E"/>
    <w:rsid w:val="009F6C6C"/>
    <w:rsid w:val="009F6DAD"/>
    <w:rsid w:val="009F6E60"/>
    <w:rsid w:val="009F71E9"/>
    <w:rsid w:val="009F71F2"/>
    <w:rsid w:val="009F73D2"/>
    <w:rsid w:val="009F74B6"/>
    <w:rsid w:val="009F79A5"/>
    <w:rsid w:val="009F7C3D"/>
    <w:rsid w:val="009F7E81"/>
    <w:rsid w:val="00A00381"/>
    <w:rsid w:val="00A00BA3"/>
    <w:rsid w:val="00A00E0D"/>
    <w:rsid w:val="00A0101A"/>
    <w:rsid w:val="00A01432"/>
    <w:rsid w:val="00A01C66"/>
    <w:rsid w:val="00A020FE"/>
    <w:rsid w:val="00A02746"/>
    <w:rsid w:val="00A03044"/>
    <w:rsid w:val="00A030D8"/>
    <w:rsid w:val="00A031C4"/>
    <w:rsid w:val="00A031DF"/>
    <w:rsid w:val="00A032B6"/>
    <w:rsid w:val="00A03580"/>
    <w:rsid w:val="00A03B57"/>
    <w:rsid w:val="00A03B92"/>
    <w:rsid w:val="00A03E47"/>
    <w:rsid w:val="00A03E56"/>
    <w:rsid w:val="00A04604"/>
    <w:rsid w:val="00A04808"/>
    <w:rsid w:val="00A04908"/>
    <w:rsid w:val="00A05321"/>
    <w:rsid w:val="00A053C8"/>
    <w:rsid w:val="00A05922"/>
    <w:rsid w:val="00A059A6"/>
    <w:rsid w:val="00A05A01"/>
    <w:rsid w:val="00A05D7E"/>
    <w:rsid w:val="00A05E6E"/>
    <w:rsid w:val="00A05E9C"/>
    <w:rsid w:val="00A071A2"/>
    <w:rsid w:val="00A071CD"/>
    <w:rsid w:val="00A0724F"/>
    <w:rsid w:val="00A075DF"/>
    <w:rsid w:val="00A07624"/>
    <w:rsid w:val="00A0763B"/>
    <w:rsid w:val="00A105B7"/>
    <w:rsid w:val="00A106B9"/>
    <w:rsid w:val="00A10755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395"/>
    <w:rsid w:val="00A136DB"/>
    <w:rsid w:val="00A13897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08A"/>
    <w:rsid w:val="00A16A65"/>
    <w:rsid w:val="00A16D0A"/>
    <w:rsid w:val="00A17927"/>
    <w:rsid w:val="00A17BB1"/>
    <w:rsid w:val="00A17C6A"/>
    <w:rsid w:val="00A17DA9"/>
    <w:rsid w:val="00A200B8"/>
    <w:rsid w:val="00A203FD"/>
    <w:rsid w:val="00A20A6A"/>
    <w:rsid w:val="00A21274"/>
    <w:rsid w:val="00A215A5"/>
    <w:rsid w:val="00A22054"/>
    <w:rsid w:val="00A22AE0"/>
    <w:rsid w:val="00A22B67"/>
    <w:rsid w:val="00A22EEA"/>
    <w:rsid w:val="00A23197"/>
    <w:rsid w:val="00A231D2"/>
    <w:rsid w:val="00A23C36"/>
    <w:rsid w:val="00A23D86"/>
    <w:rsid w:val="00A242AC"/>
    <w:rsid w:val="00A24936"/>
    <w:rsid w:val="00A249B7"/>
    <w:rsid w:val="00A24BC4"/>
    <w:rsid w:val="00A2513D"/>
    <w:rsid w:val="00A251E9"/>
    <w:rsid w:val="00A2524B"/>
    <w:rsid w:val="00A25CF1"/>
    <w:rsid w:val="00A266EB"/>
    <w:rsid w:val="00A26A33"/>
    <w:rsid w:val="00A26C18"/>
    <w:rsid w:val="00A273BE"/>
    <w:rsid w:val="00A274B4"/>
    <w:rsid w:val="00A274F2"/>
    <w:rsid w:val="00A27514"/>
    <w:rsid w:val="00A2768A"/>
    <w:rsid w:val="00A278D6"/>
    <w:rsid w:val="00A30A42"/>
    <w:rsid w:val="00A30ACE"/>
    <w:rsid w:val="00A31081"/>
    <w:rsid w:val="00A311F4"/>
    <w:rsid w:val="00A3133A"/>
    <w:rsid w:val="00A31535"/>
    <w:rsid w:val="00A316DD"/>
    <w:rsid w:val="00A31D87"/>
    <w:rsid w:val="00A32053"/>
    <w:rsid w:val="00A328AC"/>
    <w:rsid w:val="00A330C1"/>
    <w:rsid w:val="00A33829"/>
    <w:rsid w:val="00A33C38"/>
    <w:rsid w:val="00A34099"/>
    <w:rsid w:val="00A3427C"/>
    <w:rsid w:val="00A34DF9"/>
    <w:rsid w:val="00A352BF"/>
    <w:rsid w:val="00A35A35"/>
    <w:rsid w:val="00A35F9D"/>
    <w:rsid w:val="00A363C4"/>
    <w:rsid w:val="00A364C9"/>
    <w:rsid w:val="00A36673"/>
    <w:rsid w:val="00A36C6C"/>
    <w:rsid w:val="00A36E88"/>
    <w:rsid w:val="00A3717B"/>
    <w:rsid w:val="00A376AB"/>
    <w:rsid w:val="00A3772A"/>
    <w:rsid w:val="00A377EB"/>
    <w:rsid w:val="00A378B4"/>
    <w:rsid w:val="00A37FE4"/>
    <w:rsid w:val="00A40011"/>
    <w:rsid w:val="00A4013D"/>
    <w:rsid w:val="00A40439"/>
    <w:rsid w:val="00A40C1B"/>
    <w:rsid w:val="00A40E10"/>
    <w:rsid w:val="00A4113E"/>
    <w:rsid w:val="00A41818"/>
    <w:rsid w:val="00A41E01"/>
    <w:rsid w:val="00A422CC"/>
    <w:rsid w:val="00A4283A"/>
    <w:rsid w:val="00A429D3"/>
    <w:rsid w:val="00A42B13"/>
    <w:rsid w:val="00A42FB1"/>
    <w:rsid w:val="00A430C1"/>
    <w:rsid w:val="00A43E8E"/>
    <w:rsid w:val="00A44345"/>
    <w:rsid w:val="00A44B10"/>
    <w:rsid w:val="00A44B35"/>
    <w:rsid w:val="00A44D88"/>
    <w:rsid w:val="00A4504C"/>
    <w:rsid w:val="00A4509A"/>
    <w:rsid w:val="00A4517D"/>
    <w:rsid w:val="00A453A8"/>
    <w:rsid w:val="00A45B12"/>
    <w:rsid w:val="00A45D62"/>
    <w:rsid w:val="00A462C1"/>
    <w:rsid w:val="00A47175"/>
    <w:rsid w:val="00A47785"/>
    <w:rsid w:val="00A47BE4"/>
    <w:rsid w:val="00A47C0E"/>
    <w:rsid w:val="00A502B7"/>
    <w:rsid w:val="00A5032F"/>
    <w:rsid w:val="00A5053D"/>
    <w:rsid w:val="00A50BA6"/>
    <w:rsid w:val="00A5110C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052"/>
    <w:rsid w:val="00A5514F"/>
    <w:rsid w:val="00A553EF"/>
    <w:rsid w:val="00A561FF"/>
    <w:rsid w:val="00A56344"/>
    <w:rsid w:val="00A56993"/>
    <w:rsid w:val="00A56AF6"/>
    <w:rsid w:val="00A56B12"/>
    <w:rsid w:val="00A56C8A"/>
    <w:rsid w:val="00A57594"/>
    <w:rsid w:val="00A57E08"/>
    <w:rsid w:val="00A57F44"/>
    <w:rsid w:val="00A601C0"/>
    <w:rsid w:val="00A601C8"/>
    <w:rsid w:val="00A601F3"/>
    <w:rsid w:val="00A603AB"/>
    <w:rsid w:val="00A60417"/>
    <w:rsid w:val="00A6060C"/>
    <w:rsid w:val="00A60711"/>
    <w:rsid w:val="00A60834"/>
    <w:rsid w:val="00A609DA"/>
    <w:rsid w:val="00A60BB3"/>
    <w:rsid w:val="00A60CBF"/>
    <w:rsid w:val="00A60EED"/>
    <w:rsid w:val="00A614A5"/>
    <w:rsid w:val="00A61A9A"/>
    <w:rsid w:val="00A61B89"/>
    <w:rsid w:val="00A622EB"/>
    <w:rsid w:val="00A62319"/>
    <w:rsid w:val="00A62733"/>
    <w:rsid w:val="00A62F16"/>
    <w:rsid w:val="00A6349D"/>
    <w:rsid w:val="00A63BED"/>
    <w:rsid w:val="00A63C71"/>
    <w:rsid w:val="00A63E2D"/>
    <w:rsid w:val="00A64257"/>
    <w:rsid w:val="00A6458C"/>
    <w:rsid w:val="00A648EF"/>
    <w:rsid w:val="00A64C63"/>
    <w:rsid w:val="00A64D31"/>
    <w:rsid w:val="00A64DD3"/>
    <w:rsid w:val="00A64E10"/>
    <w:rsid w:val="00A651DB"/>
    <w:rsid w:val="00A65562"/>
    <w:rsid w:val="00A655BF"/>
    <w:rsid w:val="00A659AD"/>
    <w:rsid w:val="00A661D8"/>
    <w:rsid w:val="00A666D3"/>
    <w:rsid w:val="00A66763"/>
    <w:rsid w:val="00A66940"/>
    <w:rsid w:val="00A66C9C"/>
    <w:rsid w:val="00A66FAE"/>
    <w:rsid w:val="00A670F2"/>
    <w:rsid w:val="00A6719D"/>
    <w:rsid w:val="00A67C81"/>
    <w:rsid w:val="00A708B9"/>
    <w:rsid w:val="00A70911"/>
    <w:rsid w:val="00A70C0D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A7D"/>
    <w:rsid w:val="00A73AD4"/>
    <w:rsid w:val="00A73C56"/>
    <w:rsid w:val="00A73FD3"/>
    <w:rsid w:val="00A744B0"/>
    <w:rsid w:val="00A745FD"/>
    <w:rsid w:val="00A747D2"/>
    <w:rsid w:val="00A749D1"/>
    <w:rsid w:val="00A74A50"/>
    <w:rsid w:val="00A75789"/>
    <w:rsid w:val="00A75AB2"/>
    <w:rsid w:val="00A76045"/>
    <w:rsid w:val="00A762EF"/>
    <w:rsid w:val="00A769D1"/>
    <w:rsid w:val="00A76A3E"/>
    <w:rsid w:val="00A76C1A"/>
    <w:rsid w:val="00A76F73"/>
    <w:rsid w:val="00A77DED"/>
    <w:rsid w:val="00A77E68"/>
    <w:rsid w:val="00A77FB7"/>
    <w:rsid w:val="00A804BE"/>
    <w:rsid w:val="00A80C77"/>
    <w:rsid w:val="00A80D0C"/>
    <w:rsid w:val="00A81FB8"/>
    <w:rsid w:val="00A82AD3"/>
    <w:rsid w:val="00A82D12"/>
    <w:rsid w:val="00A8302D"/>
    <w:rsid w:val="00A836CC"/>
    <w:rsid w:val="00A83F7E"/>
    <w:rsid w:val="00A843CF"/>
    <w:rsid w:val="00A8496A"/>
    <w:rsid w:val="00A84CF2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678"/>
    <w:rsid w:val="00A90893"/>
    <w:rsid w:val="00A90B10"/>
    <w:rsid w:val="00A90EA6"/>
    <w:rsid w:val="00A914F5"/>
    <w:rsid w:val="00A91500"/>
    <w:rsid w:val="00A91573"/>
    <w:rsid w:val="00A9180E"/>
    <w:rsid w:val="00A91CFB"/>
    <w:rsid w:val="00A91D69"/>
    <w:rsid w:val="00A922DF"/>
    <w:rsid w:val="00A92368"/>
    <w:rsid w:val="00A92753"/>
    <w:rsid w:val="00A92B60"/>
    <w:rsid w:val="00A93074"/>
    <w:rsid w:val="00A9323F"/>
    <w:rsid w:val="00A9345C"/>
    <w:rsid w:val="00A936AF"/>
    <w:rsid w:val="00A937B8"/>
    <w:rsid w:val="00A93879"/>
    <w:rsid w:val="00A93975"/>
    <w:rsid w:val="00A941E6"/>
    <w:rsid w:val="00A9468C"/>
    <w:rsid w:val="00A94BB1"/>
    <w:rsid w:val="00A955EF"/>
    <w:rsid w:val="00A957B6"/>
    <w:rsid w:val="00A96250"/>
    <w:rsid w:val="00A96B79"/>
    <w:rsid w:val="00A96FAA"/>
    <w:rsid w:val="00A97074"/>
    <w:rsid w:val="00A972E9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2"/>
    <w:rsid w:val="00AA1D1D"/>
    <w:rsid w:val="00AA2110"/>
    <w:rsid w:val="00AA2454"/>
    <w:rsid w:val="00AA2475"/>
    <w:rsid w:val="00AA2C95"/>
    <w:rsid w:val="00AA2DE2"/>
    <w:rsid w:val="00AA2E3C"/>
    <w:rsid w:val="00AA2EE2"/>
    <w:rsid w:val="00AA37F1"/>
    <w:rsid w:val="00AA3A45"/>
    <w:rsid w:val="00AA3F56"/>
    <w:rsid w:val="00AA43C1"/>
    <w:rsid w:val="00AA440D"/>
    <w:rsid w:val="00AA481D"/>
    <w:rsid w:val="00AA48A6"/>
    <w:rsid w:val="00AA494D"/>
    <w:rsid w:val="00AA4A7A"/>
    <w:rsid w:val="00AA5053"/>
    <w:rsid w:val="00AA5712"/>
    <w:rsid w:val="00AA5933"/>
    <w:rsid w:val="00AA5D66"/>
    <w:rsid w:val="00AA5D6D"/>
    <w:rsid w:val="00AA5E68"/>
    <w:rsid w:val="00AA606D"/>
    <w:rsid w:val="00AA614A"/>
    <w:rsid w:val="00AA66EC"/>
    <w:rsid w:val="00AA6D3E"/>
    <w:rsid w:val="00AA6F55"/>
    <w:rsid w:val="00AA722A"/>
    <w:rsid w:val="00AA7BD4"/>
    <w:rsid w:val="00AB0445"/>
    <w:rsid w:val="00AB088C"/>
    <w:rsid w:val="00AB0DA7"/>
    <w:rsid w:val="00AB1120"/>
    <w:rsid w:val="00AB129C"/>
    <w:rsid w:val="00AB1A88"/>
    <w:rsid w:val="00AB1AE2"/>
    <w:rsid w:val="00AB1B50"/>
    <w:rsid w:val="00AB1D59"/>
    <w:rsid w:val="00AB22A7"/>
    <w:rsid w:val="00AB254C"/>
    <w:rsid w:val="00AB2690"/>
    <w:rsid w:val="00AB2BCB"/>
    <w:rsid w:val="00AB2F07"/>
    <w:rsid w:val="00AB452B"/>
    <w:rsid w:val="00AB45F9"/>
    <w:rsid w:val="00AB50AE"/>
    <w:rsid w:val="00AB5252"/>
    <w:rsid w:val="00AB5390"/>
    <w:rsid w:val="00AB53FC"/>
    <w:rsid w:val="00AB5565"/>
    <w:rsid w:val="00AB587F"/>
    <w:rsid w:val="00AB5986"/>
    <w:rsid w:val="00AB5991"/>
    <w:rsid w:val="00AB59D1"/>
    <w:rsid w:val="00AB5CD7"/>
    <w:rsid w:val="00AB5DE4"/>
    <w:rsid w:val="00AB6351"/>
    <w:rsid w:val="00AB672E"/>
    <w:rsid w:val="00AB692B"/>
    <w:rsid w:val="00AB6A1C"/>
    <w:rsid w:val="00AB6C41"/>
    <w:rsid w:val="00AB7378"/>
    <w:rsid w:val="00AB7538"/>
    <w:rsid w:val="00AB7627"/>
    <w:rsid w:val="00AB78AD"/>
    <w:rsid w:val="00AC00BC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B2B"/>
    <w:rsid w:val="00AC2E9C"/>
    <w:rsid w:val="00AC35C0"/>
    <w:rsid w:val="00AC43B7"/>
    <w:rsid w:val="00AC44A3"/>
    <w:rsid w:val="00AC4FC5"/>
    <w:rsid w:val="00AC500B"/>
    <w:rsid w:val="00AC50AB"/>
    <w:rsid w:val="00AC56DC"/>
    <w:rsid w:val="00AC5871"/>
    <w:rsid w:val="00AC59DA"/>
    <w:rsid w:val="00AC5B1B"/>
    <w:rsid w:val="00AC6DD6"/>
    <w:rsid w:val="00AC74AA"/>
    <w:rsid w:val="00AC7702"/>
    <w:rsid w:val="00AC7C76"/>
    <w:rsid w:val="00AC7CD6"/>
    <w:rsid w:val="00AD0975"/>
    <w:rsid w:val="00AD0B4D"/>
    <w:rsid w:val="00AD0E58"/>
    <w:rsid w:val="00AD17B9"/>
    <w:rsid w:val="00AD1DBE"/>
    <w:rsid w:val="00AD232E"/>
    <w:rsid w:val="00AD23FF"/>
    <w:rsid w:val="00AD24C0"/>
    <w:rsid w:val="00AD29C9"/>
    <w:rsid w:val="00AD29F9"/>
    <w:rsid w:val="00AD2E95"/>
    <w:rsid w:val="00AD3345"/>
    <w:rsid w:val="00AD3448"/>
    <w:rsid w:val="00AD37A6"/>
    <w:rsid w:val="00AD37DF"/>
    <w:rsid w:val="00AD39F0"/>
    <w:rsid w:val="00AD3A15"/>
    <w:rsid w:val="00AD4442"/>
    <w:rsid w:val="00AD457A"/>
    <w:rsid w:val="00AD4B8C"/>
    <w:rsid w:val="00AD4FB6"/>
    <w:rsid w:val="00AD52E6"/>
    <w:rsid w:val="00AD5B31"/>
    <w:rsid w:val="00AD5B36"/>
    <w:rsid w:val="00AD5E8D"/>
    <w:rsid w:val="00AD681B"/>
    <w:rsid w:val="00AD6A9A"/>
    <w:rsid w:val="00AD6D33"/>
    <w:rsid w:val="00AD6D64"/>
    <w:rsid w:val="00AD75CC"/>
    <w:rsid w:val="00AE0385"/>
    <w:rsid w:val="00AE073A"/>
    <w:rsid w:val="00AE0792"/>
    <w:rsid w:val="00AE12EB"/>
    <w:rsid w:val="00AE17F5"/>
    <w:rsid w:val="00AE1890"/>
    <w:rsid w:val="00AE18E9"/>
    <w:rsid w:val="00AE1C36"/>
    <w:rsid w:val="00AE211D"/>
    <w:rsid w:val="00AE2786"/>
    <w:rsid w:val="00AE2816"/>
    <w:rsid w:val="00AE3A7D"/>
    <w:rsid w:val="00AE3F5C"/>
    <w:rsid w:val="00AE3F8C"/>
    <w:rsid w:val="00AE403A"/>
    <w:rsid w:val="00AE45D3"/>
    <w:rsid w:val="00AE4955"/>
    <w:rsid w:val="00AE4EBE"/>
    <w:rsid w:val="00AE542B"/>
    <w:rsid w:val="00AE589E"/>
    <w:rsid w:val="00AE5E4F"/>
    <w:rsid w:val="00AE6032"/>
    <w:rsid w:val="00AE6383"/>
    <w:rsid w:val="00AE6485"/>
    <w:rsid w:val="00AE64FD"/>
    <w:rsid w:val="00AE6BC5"/>
    <w:rsid w:val="00AE6D3F"/>
    <w:rsid w:val="00AE7803"/>
    <w:rsid w:val="00AE7BA9"/>
    <w:rsid w:val="00AE7E41"/>
    <w:rsid w:val="00AF026A"/>
    <w:rsid w:val="00AF096D"/>
    <w:rsid w:val="00AF0E8A"/>
    <w:rsid w:val="00AF0F85"/>
    <w:rsid w:val="00AF1020"/>
    <w:rsid w:val="00AF1806"/>
    <w:rsid w:val="00AF219E"/>
    <w:rsid w:val="00AF260A"/>
    <w:rsid w:val="00AF28BC"/>
    <w:rsid w:val="00AF29BA"/>
    <w:rsid w:val="00AF2A1A"/>
    <w:rsid w:val="00AF2AFB"/>
    <w:rsid w:val="00AF2E73"/>
    <w:rsid w:val="00AF4089"/>
    <w:rsid w:val="00AF46C1"/>
    <w:rsid w:val="00AF471E"/>
    <w:rsid w:val="00AF47AA"/>
    <w:rsid w:val="00AF4E06"/>
    <w:rsid w:val="00AF4FE4"/>
    <w:rsid w:val="00AF581C"/>
    <w:rsid w:val="00AF5EF8"/>
    <w:rsid w:val="00AF62A3"/>
    <w:rsid w:val="00AF646B"/>
    <w:rsid w:val="00AF690F"/>
    <w:rsid w:val="00AF6C3E"/>
    <w:rsid w:val="00AF709C"/>
    <w:rsid w:val="00AF710C"/>
    <w:rsid w:val="00AF7A74"/>
    <w:rsid w:val="00AF7B46"/>
    <w:rsid w:val="00AF7C74"/>
    <w:rsid w:val="00AF7CC4"/>
    <w:rsid w:val="00AF7D28"/>
    <w:rsid w:val="00B006FC"/>
    <w:rsid w:val="00B00777"/>
    <w:rsid w:val="00B009C8"/>
    <w:rsid w:val="00B00ABD"/>
    <w:rsid w:val="00B00BFC"/>
    <w:rsid w:val="00B00D1F"/>
    <w:rsid w:val="00B00F5C"/>
    <w:rsid w:val="00B0133B"/>
    <w:rsid w:val="00B01380"/>
    <w:rsid w:val="00B01411"/>
    <w:rsid w:val="00B01852"/>
    <w:rsid w:val="00B018DC"/>
    <w:rsid w:val="00B0192D"/>
    <w:rsid w:val="00B01E23"/>
    <w:rsid w:val="00B02246"/>
    <w:rsid w:val="00B022FE"/>
    <w:rsid w:val="00B0287A"/>
    <w:rsid w:val="00B02B64"/>
    <w:rsid w:val="00B02B78"/>
    <w:rsid w:val="00B03399"/>
    <w:rsid w:val="00B03653"/>
    <w:rsid w:val="00B038AE"/>
    <w:rsid w:val="00B038E8"/>
    <w:rsid w:val="00B03935"/>
    <w:rsid w:val="00B03AC7"/>
    <w:rsid w:val="00B03C64"/>
    <w:rsid w:val="00B0405E"/>
    <w:rsid w:val="00B044BE"/>
    <w:rsid w:val="00B044D1"/>
    <w:rsid w:val="00B04587"/>
    <w:rsid w:val="00B0466B"/>
    <w:rsid w:val="00B048F9"/>
    <w:rsid w:val="00B04963"/>
    <w:rsid w:val="00B04BFF"/>
    <w:rsid w:val="00B04FDC"/>
    <w:rsid w:val="00B055BE"/>
    <w:rsid w:val="00B05610"/>
    <w:rsid w:val="00B05679"/>
    <w:rsid w:val="00B05687"/>
    <w:rsid w:val="00B05F34"/>
    <w:rsid w:val="00B061F6"/>
    <w:rsid w:val="00B06ACE"/>
    <w:rsid w:val="00B06D80"/>
    <w:rsid w:val="00B06E0D"/>
    <w:rsid w:val="00B06FDD"/>
    <w:rsid w:val="00B07873"/>
    <w:rsid w:val="00B07C3F"/>
    <w:rsid w:val="00B07D05"/>
    <w:rsid w:val="00B07D91"/>
    <w:rsid w:val="00B07E0D"/>
    <w:rsid w:val="00B07E24"/>
    <w:rsid w:val="00B100C8"/>
    <w:rsid w:val="00B10335"/>
    <w:rsid w:val="00B10480"/>
    <w:rsid w:val="00B109D5"/>
    <w:rsid w:val="00B11388"/>
    <w:rsid w:val="00B113F4"/>
    <w:rsid w:val="00B1149C"/>
    <w:rsid w:val="00B1151E"/>
    <w:rsid w:val="00B1174A"/>
    <w:rsid w:val="00B119CC"/>
    <w:rsid w:val="00B11C10"/>
    <w:rsid w:val="00B11DCD"/>
    <w:rsid w:val="00B11EBF"/>
    <w:rsid w:val="00B11FBF"/>
    <w:rsid w:val="00B12207"/>
    <w:rsid w:val="00B124A0"/>
    <w:rsid w:val="00B12688"/>
    <w:rsid w:val="00B12B65"/>
    <w:rsid w:val="00B12C24"/>
    <w:rsid w:val="00B12D36"/>
    <w:rsid w:val="00B132A8"/>
    <w:rsid w:val="00B132B6"/>
    <w:rsid w:val="00B13619"/>
    <w:rsid w:val="00B139C2"/>
    <w:rsid w:val="00B13DF6"/>
    <w:rsid w:val="00B13E09"/>
    <w:rsid w:val="00B13FBE"/>
    <w:rsid w:val="00B1406D"/>
    <w:rsid w:val="00B144DB"/>
    <w:rsid w:val="00B14A76"/>
    <w:rsid w:val="00B14AA9"/>
    <w:rsid w:val="00B14C00"/>
    <w:rsid w:val="00B14EF3"/>
    <w:rsid w:val="00B15033"/>
    <w:rsid w:val="00B15197"/>
    <w:rsid w:val="00B15585"/>
    <w:rsid w:val="00B15AB4"/>
    <w:rsid w:val="00B15AD4"/>
    <w:rsid w:val="00B15B1B"/>
    <w:rsid w:val="00B15CC1"/>
    <w:rsid w:val="00B15D09"/>
    <w:rsid w:val="00B15E1D"/>
    <w:rsid w:val="00B160EF"/>
    <w:rsid w:val="00B161EF"/>
    <w:rsid w:val="00B1651B"/>
    <w:rsid w:val="00B16664"/>
    <w:rsid w:val="00B166F3"/>
    <w:rsid w:val="00B16F60"/>
    <w:rsid w:val="00B17693"/>
    <w:rsid w:val="00B177F5"/>
    <w:rsid w:val="00B17844"/>
    <w:rsid w:val="00B17E4E"/>
    <w:rsid w:val="00B2011E"/>
    <w:rsid w:val="00B20399"/>
    <w:rsid w:val="00B20573"/>
    <w:rsid w:val="00B20955"/>
    <w:rsid w:val="00B20BD6"/>
    <w:rsid w:val="00B20C77"/>
    <w:rsid w:val="00B20F13"/>
    <w:rsid w:val="00B20FEB"/>
    <w:rsid w:val="00B21108"/>
    <w:rsid w:val="00B21201"/>
    <w:rsid w:val="00B212E7"/>
    <w:rsid w:val="00B21596"/>
    <w:rsid w:val="00B217B1"/>
    <w:rsid w:val="00B21D23"/>
    <w:rsid w:val="00B21EAA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059"/>
    <w:rsid w:val="00B26115"/>
    <w:rsid w:val="00B26191"/>
    <w:rsid w:val="00B263B4"/>
    <w:rsid w:val="00B266CD"/>
    <w:rsid w:val="00B26A96"/>
    <w:rsid w:val="00B26CFB"/>
    <w:rsid w:val="00B27021"/>
    <w:rsid w:val="00B27073"/>
    <w:rsid w:val="00B2733B"/>
    <w:rsid w:val="00B27B3A"/>
    <w:rsid w:val="00B27E2D"/>
    <w:rsid w:val="00B27F36"/>
    <w:rsid w:val="00B27F97"/>
    <w:rsid w:val="00B30296"/>
    <w:rsid w:val="00B30AB2"/>
    <w:rsid w:val="00B3102D"/>
    <w:rsid w:val="00B31799"/>
    <w:rsid w:val="00B317F7"/>
    <w:rsid w:val="00B32105"/>
    <w:rsid w:val="00B322E8"/>
    <w:rsid w:val="00B325B0"/>
    <w:rsid w:val="00B325CE"/>
    <w:rsid w:val="00B32DDD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3F5B"/>
    <w:rsid w:val="00B34113"/>
    <w:rsid w:val="00B34829"/>
    <w:rsid w:val="00B3547E"/>
    <w:rsid w:val="00B35671"/>
    <w:rsid w:val="00B3576A"/>
    <w:rsid w:val="00B358D8"/>
    <w:rsid w:val="00B35B09"/>
    <w:rsid w:val="00B35B2B"/>
    <w:rsid w:val="00B35F6B"/>
    <w:rsid w:val="00B3636B"/>
    <w:rsid w:val="00B3637B"/>
    <w:rsid w:val="00B3659E"/>
    <w:rsid w:val="00B365AA"/>
    <w:rsid w:val="00B366E8"/>
    <w:rsid w:val="00B36C9D"/>
    <w:rsid w:val="00B36E52"/>
    <w:rsid w:val="00B3732D"/>
    <w:rsid w:val="00B3738C"/>
    <w:rsid w:val="00B37398"/>
    <w:rsid w:val="00B37CDA"/>
    <w:rsid w:val="00B4023C"/>
    <w:rsid w:val="00B4028A"/>
    <w:rsid w:val="00B4045B"/>
    <w:rsid w:val="00B405D1"/>
    <w:rsid w:val="00B40872"/>
    <w:rsid w:val="00B40E3C"/>
    <w:rsid w:val="00B4128E"/>
    <w:rsid w:val="00B41375"/>
    <w:rsid w:val="00B4141E"/>
    <w:rsid w:val="00B414F9"/>
    <w:rsid w:val="00B41A8E"/>
    <w:rsid w:val="00B42364"/>
    <w:rsid w:val="00B423ED"/>
    <w:rsid w:val="00B4254D"/>
    <w:rsid w:val="00B42799"/>
    <w:rsid w:val="00B429EE"/>
    <w:rsid w:val="00B42BB4"/>
    <w:rsid w:val="00B43349"/>
    <w:rsid w:val="00B43461"/>
    <w:rsid w:val="00B43986"/>
    <w:rsid w:val="00B43A9D"/>
    <w:rsid w:val="00B43C7B"/>
    <w:rsid w:val="00B44032"/>
    <w:rsid w:val="00B44378"/>
    <w:rsid w:val="00B44595"/>
    <w:rsid w:val="00B447C5"/>
    <w:rsid w:val="00B4483E"/>
    <w:rsid w:val="00B449F5"/>
    <w:rsid w:val="00B44C38"/>
    <w:rsid w:val="00B44FED"/>
    <w:rsid w:val="00B45136"/>
    <w:rsid w:val="00B452A0"/>
    <w:rsid w:val="00B46619"/>
    <w:rsid w:val="00B46AFD"/>
    <w:rsid w:val="00B46CFD"/>
    <w:rsid w:val="00B479F7"/>
    <w:rsid w:val="00B47F51"/>
    <w:rsid w:val="00B501C1"/>
    <w:rsid w:val="00B50306"/>
    <w:rsid w:val="00B50577"/>
    <w:rsid w:val="00B507F0"/>
    <w:rsid w:val="00B50BAE"/>
    <w:rsid w:val="00B50E9E"/>
    <w:rsid w:val="00B5196E"/>
    <w:rsid w:val="00B524BE"/>
    <w:rsid w:val="00B52584"/>
    <w:rsid w:val="00B52759"/>
    <w:rsid w:val="00B53885"/>
    <w:rsid w:val="00B53897"/>
    <w:rsid w:val="00B53A52"/>
    <w:rsid w:val="00B53C88"/>
    <w:rsid w:val="00B53D08"/>
    <w:rsid w:val="00B53D0D"/>
    <w:rsid w:val="00B53D28"/>
    <w:rsid w:val="00B54091"/>
    <w:rsid w:val="00B548DD"/>
    <w:rsid w:val="00B54DB3"/>
    <w:rsid w:val="00B54FDD"/>
    <w:rsid w:val="00B55444"/>
    <w:rsid w:val="00B559E8"/>
    <w:rsid w:val="00B55ADF"/>
    <w:rsid w:val="00B55B42"/>
    <w:rsid w:val="00B55C8A"/>
    <w:rsid w:val="00B55D47"/>
    <w:rsid w:val="00B55FC8"/>
    <w:rsid w:val="00B56325"/>
    <w:rsid w:val="00B5686F"/>
    <w:rsid w:val="00B56CCA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77D"/>
    <w:rsid w:val="00B62C36"/>
    <w:rsid w:val="00B63421"/>
    <w:rsid w:val="00B63720"/>
    <w:rsid w:val="00B63D1E"/>
    <w:rsid w:val="00B63F6D"/>
    <w:rsid w:val="00B6436C"/>
    <w:rsid w:val="00B6437C"/>
    <w:rsid w:val="00B64418"/>
    <w:rsid w:val="00B64905"/>
    <w:rsid w:val="00B64A72"/>
    <w:rsid w:val="00B64F50"/>
    <w:rsid w:val="00B65008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67B28"/>
    <w:rsid w:val="00B71404"/>
    <w:rsid w:val="00B71654"/>
    <w:rsid w:val="00B72700"/>
    <w:rsid w:val="00B72896"/>
    <w:rsid w:val="00B72D1F"/>
    <w:rsid w:val="00B72D2D"/>
    <w:rsid w:val="00B732BB"/>
    <w:rsid w:val="00B734F6"/>
    <w:rsid w:val="00B73969"/>
    <w:rsid w:val="00B73A26"/>
    <w:rsid w:val="00B74240"/>
    <w:rsid w:val="00B7424D"/>
    <w:rsid w:val="00B749CD"/>
    <w:rsid w:val="00B75037"/>
    <w:rsid w:val="00B75841"/>
    <w:rsid w:val="00B75863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020"/>
    <w:rsid w:val="00B777BB"/>
    <w:rsid w:val="00B77852"/>
    <w:rsid w:val="00B77E7F"/>
    <w:rsid w:val="00B80181"/>
    <w:rsid w:val="00B8045D"/>
    <w:rsid w:val="00B812CA"/>
    <w:rsid w:val="00B81603"/>
    <w:rsid w:val="00B8170A"/>
    <w:rsid w:val="00B81762"/>
    <w:rsid w:val="00B8183E"/>
    <w:rsid w:val="00B81A50"/>
    <w:rsid w:val="00B81DD6"/>
    <w:rsid w:val="00B81E03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274"/>
    <w:rsid w:val="00B83EAE"/>
    <w:rsid w:val="00B842D0"/>
    <w:rsid w:val="00B84703"/>
    <w:rsid w:val="00B8475E"/>
    <w:rsid w:val="00B84A1E"/>
    <w:rsid w:val="00B84BCA"/>
    <w:rsid w:val="00B84C46"/>
    <w:rsid w:val="00B85516"/>
    <w:rsid w:val="00B85969"/>
    <w:rsid w:val="00B85B57"/>
    <w:rsid w:val="00B86120"/>
    <w:rsid w:val="00B862CC"/>
    <w:rsid w:val="00B8657F"/>
    <w:rsid w:val="00B86605"/>
    <w:rsid w:val="00B86DD5"/>
    <w:rsid w:val="00B86FC1"/>
    <w:rsid w:val="00B874AE"/>
    <w:rsid w:val="00B8757C"/>
    <w:rsid w:val="00B8771C"/>
    <w:rsid w:val="00B8773E"/>
    <w:rsid w:val="00B87752"/>
    <w:rsid w:val="00B87D4B"/>
    <w:rsid w:val="00B87F6B"/>
    <w:rsid w:val="00B90258"/>
    <w:rsid w:val="00B90F05"/>
    <w:rsid w:val="00B9101F"/>
    <w:rsid w:val="00B910AD"/>
    <w:rsid w:val="00B910D2"/>
    <w:rsid w:val="00B9115B"/>
    <w:rsid w:val="00B9134B"/>
    <w:rsid w:val="00B9164C"/>
    <w:rsid w:val="00B91D72"/>
    <w:rsid w:val="00B91DA4"/>
    <w:rsid w:val="00B929AB"/>
    <w:rsid w:val="00B92D42"/>
    <w:rsid w:val="00B92F9F"/>
    <w:rsid w:val="00B934C8"/>
    <w:rsid w:val="00B9375B"/>
    <w:rsid w:val="00B9385C"/>
    <w:rsid w:val="00B93A10"/>
    <w:rsid w:val="00B93BF8"/>
    <w:rsid w:val="00B93F09"/>
    <w:rsid w:val="00B93F22"/>
    <w:rsid w:val="00B9410F"/>
    <w:rsid w:val="00B94244"/>
    <w:rsid w:val="00B9447D"/>
    <w:rsid w:val="00B9463C"/>
    <w:rsid w:val="00B94713"/>
    <w:rsid w:val="00B94734"/>
    <w:rsid w:val="00B94845"/>
    <w:rsid w:val="00B94BE4"/>
    <w:rsid w:val="00B951C4"/>
    <w:rsid w:val="00B951E5"/>
    <w:rsid w:val="00B95413"/>
    <w:rsid w:val="00B95809"/>
    <w:rsid w:val="00B9583E"/>
    <w:rsid w:val="00B95BC5"/>
    <w:rsid w:val="00B95D03"/>
    <w:rsid w:val="00B95D75"/>
    <w:rsid w:val="00B95E03"/>
    <w:rsid w:val="00B96005"/>
    <w:rsid w:val="00B961A6"/>
    <w:rsid w:val="00B96A89"/>
    <w:rsid w:val="00B96B49"/>
    <w:rsid w:val="00B9730B"/>
    <w:rsid w:val="00B976A0"/>
    <w:rsid w:val="00B9771B"/>
    <w:rsid w:val="00B97ECD"/>
    <w:rsid w:val="00BA02DB"/>
    <w:rsid w:val="00BA02FB"/>
    <w:rsid w:val="00BA0852"/>
    <w:rsid w:val="00BA0C4F"/>
    <w:rsid w:val="00BA0FD4"/>
    <w:rsid w:val="00BA11B9"/>
    <w:rsid w:val="00BA128C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1E2E"/>
    <w:rsid w:val="00BA206F"/>
    <w:rsid w:val="00BA22EA"/>
    <w:rsid w:val="00BA23C2"/>
    <w:rsid w:val="00BA28DF"/>
    <w:rsid w:val="00BA2A20"/>
    <w:rsid w:val="00BA2B84"/>
    <w:rsid w:val="00BA2C5A"/>
    <w:rsid w:val="00BA3CC2"/>
    <w:rsid w:val="00BA4138"/>
    <w:rsid w:val="00BA4981"/>
    <w:rsid w:val="00BA4AFF"/>
    <w:rsid w:val="00BA4BE5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4A7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22"/>
    <w:rsid w:val="00BB1CB4"/>
    <w:rsid w:val="00BB2826"/>
    <w:rsid w:val="00BB2A51"/>
    <w:rsid w:val="00BB2DAB"/>
    <w:rsid w:val="00BB2F50"/>
    <w:rsid w:val="00BB3C4C"/>
    <w:rsid w:val="00BB4044"/>
    <w:rsid w:val="00BB42F0"/>
    <w:rsid w:val="00BB452F"/>
    <w:rsid w:val="00BB4C9E"/>
    <w:rsid w:val="00BB51F2"/>
    <w:rsid w:val="00BB5254"/>
    <w:rsid w:val="00BB5841"/>
    <w:rsid w:val="00BB58B9"/>
    <w:rsid w:val="00BB5FF9"/>
    <w:rsid w:val="00BB6BB6"/>
    <w:rsid w:val="00BB6F9F"/>
    <w:rsid w:val="00BB764B"/>
    <w:rsid w:val="00BB79D4"/>
    <w:rsid w:val="00BB7A31"/>
    <w:rsid w:val="00BB7B2A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831"/>
    <w:rsid w:val="00BC3921"/>
    <w:rsid w:val="00BC3FB9"/>
    <w:rsid w:val="00BC40B6"/>
    <w:rsid w:val="00BC40C0"/>
    <w:rsid w:val="00BC40D4"/>
    <w:rsid w:val="00BC42FF"/>
    <w:rsid w:val="00BC43DE"/>
    <w:rsid w:val="00BC446A"/>
    <w:rsid w:val="00BC44B6"/>
    <w:rsid w:val="00BC4BCE"/>
    <w:rsid w:val="00BC5463"/>
    <w:rsid w:val="00BC5D39"/>
    <w:rsid w:val="00BC62E5"/>
    <w:rsid w:val="00BC63E1"/>
    <w:rsid w:val="00BC64B8"/>
    <w:rsid w:val="00BC6686"/>
    <w:rsid w:val="00BC6DCB"/>
    <w:rsid w:val="00BC7055"/>
    <w:rsid w:val="00BC74F8"/>
    <w:rsid w:val="00BC75CB"/>
    <w:rsid w:val="00BC788B"/>
    <w:rsid w:val="00BC79D1"/>
    <w:rsid w:val="00BC7D94"/>
    <w:rsid w:val="00BD0833"/>
    <w:rsid w:val="00BD0E03"/>
    <w:rsid w:val="00BD0E51"/>
    <w:rsid w:val="00BD19B2"/>
    <w:rsid w:val="00BD19D3"/>
    <w:rsid w:val="00BD1A3F"/>
    <w:rsid w:val="00BD1AD7"/>
    <w:rsid w:val="00BD1B15"/>
    <w:rsid w:val="00BD25BC"/>
    <w:rsid w:val="00BD2800"/>
    <w:rsid w:val="00BD28DE"/>
    <w:rsid w:val="00BD2E23"/>
    <w:rsid w:val="00BD2EF2"/>
    <w:rsid w:val="00BD3459"/>
    <w:rsid w:val="00BD3745"/>
    <w:rsid w:val="00BD3748"/>
    <w:rsid w:val="00BD3786"/>
    <w:rsid w:val="00BD3DFB"/>
    <w:rsid w:val="00BD3E2E"/>
    <w:rsid w:val="00BD4339"/>
    <w:rsid w:val="00BD441A"/>
    <w:rsid w:val="00BD46DE"/>
    <w:rsid w:val="00BD489D"/>
    <w:rsid w:val="00BD492A"/>
    <w:rsid w:val="00BD4AFD"/>
    <w:rsid w:val="00BD4B6A"/>
    <w:rsid w:val="00BD51C4"/>
    <w:rsid w:val="00BD5213"/>
    <w:rsid w:val="00BD65BE"/>
    <w:rsid w:val="00BD6EED"/>
    <w:rsid w:val="00BD701E"/>
    <w:rsid w:val="00BD7221"/>
    <w:rsid w:val="00BD7537"/>
    <w:rsid w:val="00BD75AE"/>
    <w:rsid w:val="00BD7A33"/>
    <w:rsid w:val="00BD7AE2"/>
    <w:rsid w:val="00BD7D7D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5F6"/>
    <w:rsid w:val="00BE15FF"/>
    <w:rsid w:val="00BE170A"/>
    <w:rsid w:val="00BE1790"/>
    <w:rsid w:val="00BE1853"/>
    <w:rsid w:val="00BE1C99"/>
    <w:rsid w:val="00BE1F1E"/>
    <w:rsid w:val="00BE24FA"/>
    <w:rsid w:val="00BE2932"/>
    <w:rsid w:val="00BE2A4E"/>
    <w:rsid w:val="00BE2E89"/>
    <w:rsid w:val="00BE2EA7"/>
    <w:rsid w:val="00BE379E"/>
    <w:rsid w:val="00BE3D43"/>
    <w:rsid w:val="00BE3D56"/>
    <w:rsid w:val="00BE3EE6"/>
    <w:rsid w:val="00BE3F77"/>
    <w:rsid w:val="00BE461B"/>
    <w:rsid w:val="00BE4874"/>
    <w:rsid w:val="00BE4A81"/>
    <w:rsid w:val="00BE51DF"/>
    <w:rsid w:val="00BE5255"/>
    <w:rsid w:val="00BE5295"/>
    <w:rsid w:val="00BE5971"/>
    <w:rsid w:val="00BE5B75"/>
    <w:rsid w:val="00BE5B86"/>
    <w:rsid w:val="00BE5D80"/>
    <w:rsid w:val="00BE6227"/>
    <w:rsid w:val="00BE6316"/>
    <w:rsid w:val="00BE6562"/>
    <w:rsid w:val="00BE6B9E"/>
    <w:rsid w:val="00BE7012"/>
    <w:rsid w:val="00BE7A0C"/>
    <w:rsid w:val="00BF0208"/>
    <w:rsid w:val="00BF02FA"/>
    <w:rsid w:val="00BF03F5"/>
    <w:rsid w:val="00BF0542"/>
    <w:rsid w:val="00BF0652"/>
    <w:rsid w:val="00BF0A63"/>
    <w:rsid w:val="00BF1280"/>
    <w:rsid w:val="00BF1414"/>
    <w:rsid w:val="00BF15CA"/>
    <w:rsid w:val="00BF1907"/>
    <w:rsid w:val="00BF1C8C"/>
    <w:rsid w:val="00BF1C96"/>
    <w:rsid w:val="00BF1D65"/>
    <w:rsid w:val="00BF1F29"/>
    <w:rsid w:val="00BF22CC"/>
    <w:rsid w:val="00BF2865"/>
    <w:rsid w:val="00BF2FF0"/>
    <w:rsid w:val="00BF36FC"/>
    <w:rsid w:val="00BF3AC9"/>
    <w:rsid w:val="00BF4407"/>
    <w:rsid w:val="00BF4786"/>
    <w:rsid w:val="00BF5284"/>
    <w:rsid w:val="00BF53DF"/>
    <w:rsid w:val="00BF5682"/>
    <w:rsid w:val="00BF5898"/>
    <w:rsid w:val="00BF59C1"/>
    <w:rsid w:val="00BF5D1D"/>
    <w:rsid w:val="00BF5F9E"/>
    <w:rsid w:val="00BF6094"/>
    <w:rsid w:val="00BF610F"/>
    <w:rsid w:val="00BF6904"/>
    <w:rsid w:val="00BF6A10"/>
    <w:rsid w:val="00BF6C18"/>
    <w:rsid w:val="00BF72C0"/>
    <w:rsid w:val="00BF7983"/>
    <w:rsid w:val="00BF7B6D"/>
    <w:rsid w:val="00BF7C6D"/>
    <w:rsid w:val="00BF7E57"/>
    <w:rsid w:val="00C003E4"/>
    <w:rsid w:val="00C00CB2"/>
    <w:rsid w:val="00C012DE"/>
    <w:rsid w:val="00C0143E"/>
    <w:rsid w:val="00C014AA"/>
    <w:rsid w:val="00C01809"/>
    <w:rsid w:val="00C01DD3"/>
    <w:rsid w:val="00C0243E"/>
    <w:rsid w:val="00C02611"/>
    <w:rsid w:val="00C02771"/>
    <w:rsid w:val="00C030AB"/>
    <w:rsid w:val="00C033BE"/>
    <w:rsid w:val="00C03837"/>
    <w:rsid w:val="00C03970"/>
    <w:rsid w:val="00C03B36"/>
    <w:rsid w:val="00C03E41"/>
    <w:rsid w:val="00C03E50"/>
    <w:rsid w:val="00C03FB3"/>
    <w:rsid w:val="00C041BE"/>
    <w:rsid w:val="00C04566"/>
    <w:rsid w:val="00C048A0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992"/>
    <w:rsid w:val="00C07B15"/>
    <w:rsid w:val="00C07C84"/>
    <w:rsid w:val="00C07FD6"/>
    <w:rsid w:val="00C10D2C"/>
    <w:rsid w:val="00C10F8B"/>
    <w:rsid w:val="00C111A3"/>
    <w:rsid w:val="00C11388"/>
    <w:rsid w:val="00C1166E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5E24"/>
    <w:rsid w:val="00C16154"/>
    <w:rsid w:val="00C16243"/>
    <w:rsid w:val="00C1668F"/>
    <w:rsid w:val="00C16EC8"/>
    <w:rsid w:val="00C16F2C"/>
    <w:rsid w:val="00C1715C"/>
    <w:rsid w:val="00C1747A"/>
    <w:rsid w:val="00C17533"/>
    <w:rsid w:val="00C17AAB"/>
    <w:rsid w:val="00C200AE"/>
    <w:rsid w:val="00C20271"/>
    <w:rsid w:val="00C20904"/>
    <w:rsid w:val="00C20A58"/>
    <w:rsid w:val="00C20A59"/>
    <w:rsid w:val="00C20A68"/>
    <w:rsid w:val="00C20ACB"/>
    <w:rsid w:val="00C213AA"/>
    <w:rsid w:val="00C2187B"/>
    <w:rsid w:val="00C21935"/>
    <w:rsid w:val="00C21CA3"/>
    <w:rsid w:val="00C221D4"/>
    <w:rsid w:val="00C2251C"/>
    <w:rsid w:val="00C22597"/>
    <w:rsid w:val="00C225E5"/>
    <w:rsid w:val="00C2277D"/>
    <w:rsid w:val="00C22A8C"/>
    <w:rsid w:val="00C22DA5"/>
    <w:rsid w:val="00C22E9D"/>
    <w:rsid w:val="00C233F2"/>
    <w:rsid w:val="00C239DB"/>
    <w:rsid w:val="00C23FAF"/>
    <w:rsid w:val="00C241AE"/>
    <w:rsid w:val="00C2439C"/>
    <w:rsid w:val="00C24404"/>
    <w:rsid w:val="00C256C6"/>
    <w:rsid w:val="00C25B08"/>
    <w:rsid w:val="00C25B49"/>
    <w:rsid w:val="00C25DB1"/>
    <w:rsid w:val="00C25F58"/>
    <w:rsid w:val="00C2602B"/>
    <w:rsid w:val="00C2679A"/>
    <w:rsid w:val="00C270C9"/>
    <w:rsid w:val="00C273CC"/>
    <w:rsid w:val="00C274D5"/>
    <w:rsid w:val="00C27924"/>
    <w:rsid w:val="00C27A05"/>
    <w:rsid w:val="00C27E10"/>
    <w:rsid w:val="00C27E3A"/>
    <w:rsid w:val="00C27E5F"/>
    <w:rsid w:val="00C27E60"/>
    <w:rsid w:val="00C30013"/>
    <w:rsid w:val="00C301A5"/>
    <w:rsid w:val="00C30434"/>
    <w:rsid w:val="00C30485"/>
    <w:rsid w:val="00C306A7"/>
    <w:rsid w:val="00C30A7C"/>
    <w:rsid w:val="00C30BE0"/>
    <w:rsid w:val="00C317FB"/>
    <w:rsid w:val="00C31DA9"/>
    <w:rsid w:val="00C33222"/>
    <w:rsid w:val="00C3346F"/>
    <w:rsid w:val="00C3387E"/>
    <w:rsid w:val="00C33B2C"/>
    <w:rsid w:val="00C3413E"/>
    <w:rsid w:val="00C344AD"/>
    <w:rsid w:val="00C3480F"/>
    <w:rsid w:val="00C348E5"/>
    <w:rsid w:val="00C34F93"/>
    <w:rsid w:val="00C35176"/>
    <w:rsid w:val="00C352A9"/>
    <w:rsid w:val="00C35BAD"/>
    <w:rsid w:val="00C35E63"/>
    <w:rsid w:val="00C35EFF"/>
    <w:rsid w:val="00C364FA"/>
    <w:rsid w:val="00C36C87"/>
    <w:rsid w:val="00C36DE2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9E8"/>
    <w:rsid w:val="00C41C17"/>
    <w:rsid w:val="00C41D2A"/>
    <w:rsid w:val="00C41DF1"/>
    <w:rsid w:val="00C420F4"/>
    <w:rsid w:val="00C42266"/>
    <w:rsid w:val="00C423D0"/>
    <w:rsid w:val="00C4262B"/>
    <w:rsid w:val="00C4279B"/>
    <w:rsid w:val="00C42A7D"/>
    <w:rsid w:val="00C42EEA"/>
    <w:rsid w:val="00C42FB4"/>
    <w:rsid w:val="00C4330F"/>
    <w:rsid w:val="00C434AD"/>
    <w:rsid w:val="00C43522"/>
    <w:rsid w:val="00C436FE"/>
    <w:rsid w:val="00C43729"/>
    <w:rsid w:val="00C4374A"/>
    <w:rsid w:val="00C43782"/>
    <w:rsid w:val="00C43E69"/>
    <w:rsid w:val="00C43FA4"/>
    <w:rsid w:val="00C443F4"/>
    <w:rsid w:val="00C444D8"/>
    <w:rsid w:val="00C44751"/>
    <w:rsid w:val="00C44D52"/>
    <w:rsid w:val="00C451E5"/>
    <w:rsid w:val="00C45239"/>
    <w:rsid w:val="00C4526C"/>
    <w:rsid w:val="00C45910"/>
    <w:rsid w:val="00C459C0"/>
    <w:rsid w:val="00C45C12"/>
    <w:rsid w:val="00C45E96"/>
    <w:rsid w:val="00C460F8"/>
    <w:rsid w:val="00C464DB"/>
    <w:rsid w:val="00C4679E"/>
    <w:rsid w:val="00C4708F"/>
    <w:rsid w:val="00C472D5"/>
    <w:rsid w:val="00C47388"/>
    <w:rsid w:val="00C478FC"/>
    <w:rsid w:val="00C479CA"/>
    <w:rsid w:val="00C502F9"/>
    <w:rsid w:val="00C50321"/>
    <w:rsid w:val="00C505A7"/>
    <w:rsid w:val="00C50874"/>
    <w:rsid w:val="00C50BB3"/>
    <w:rsid w:val="00C51290"/>
    <w:rsid w:val="00C5136E"/>
    <w:rsid w:val="00C513A9"/>
    <w:rsid w:val="00C51453"/>
    <w:rsid w:val="00C515E0"/>
    <w:rsid w:val="00C51A61"/>
    <w:rsid w:val="00C5203D"/>
    <w:rsid w:val="00C522C7"/>
    <w:rsid w:val="00C5239A"/>
    <w:rsid w:val="00C5288A"/>
    <w:rsid w:val="00C52A53"/>
    <w:rsid w:val="00C52AAF"/>
    <w:rsid w:val="00C533DC"/>
    <w:rsid w:val="00C53AD1"/>
    <w:rsid w:val="00C540AC"/>
    <w:rsid w:val="00C54480"/>
    <w:rsid w:val="00C547A4"/>
    <w:rsid w:val="00C5498D"/>
    <w:rsid w:val="00C54BC6"/>
    <w:rsid w:val="00C55125"/>
    <w:rsid w:val="00C5562D"/>
    <w:rsid w:val="00C55A11"/>
    <w:rsid w:val="00C55B28"/>
    <w:rsid w:val="00C55E23"/>
    <w:rsid w:val="00C5649D"/>
    <w:rsid w:val="00C564FA"/>
    <w:rsid w:val="00C567A3"/>
    <w:rsid w:val="00C56CCB"/>
    <w:rsid w:val="00C57021"/>
    <w:rsid w:val="00C57311"/>
    <w:rsid w:val="00C57390"/>
    <w:rsid w:val="00C573EB"/>
    <w:rsid w:val="00C57519"/>
    <w:rsid w:val="00C5754A"/>
    <w:rsid w:val="00C57A1A"/>
    <w:rsid w:val="00C57E31"/>
    <w:rsid w:val="00C600E7"/>
    <w:rsid w:val="00C60D70"/>
    <w:rsid w:val="00C610E4"/>
    <w:rsid w:val="00C61A81"/>
    <w:rsid w:val="00C61B95"/>
    <w:rsid w:val="00C61F9B"/>
    <w:rsid w:val="00C6216C"/>
    <w:rsid w:val="00C62884"/>
    <w:rsid w:val="00C62D07"/>
    <w:rsid w:val="00C62D76"/>
    <w:rsid w:val="00C63183"/>
    <w:rsid w:val="00C6401E"/>
    <w:rsid w:val="00C641FA"/>
    <w:rsid w:val="00C64759"/>
    <w:rsid w:val="00C647E9"/>
    <w:rsid w:val="00C654CA"/>
    <w:rsid w:val="00C6576D"/>
    <w:rsid w:val="00C65F2A"/>
    <w:rsid w:val="00C660CE"/>
    <w:rsid w:val="00C66885"/>
    <w:rsid w:val="00C66A74"/>
    <w:rsid w:val="00C67350"/>
    <w:rsid w:val="00C675A5"/>
    <w:rsid w:val="00C67909"/>
    <w:rsid w:val="00C67997"/>
    <w:rsid w:val="00C67A2E"/>
    <w:rsid w:val="00C67CD0"/>
    <w:rsid w:val="00C7001B"/>
    <w:rsid w:val="00C7013F"/>
    <w:rsid w:val="00C70179"/>
    <w:rsid w:val="00C7069D"/>
    <w:rsid w:val="00C70CA6"/>
    <w:rsid w:val="00C713B8"/>
    <w:rsid w:val="00C7196B"/>
    <w:rsid w:val="00C71AA9"/>
    <w:rsid w:val="00C71E91"/>
    <w:rsid w:val="00C7217B"/>
    <w:rsid w:val="00C7223A"/>
    <w:rsid w:val="00C7273A"/>
    <w:rsid w:val="00C729FC"/>
    <w:rsid w:val="00C72D4F"/>
    <w:rsid w:val="00C72D58"/>
    <w:rsid w:val="00C72FB7"/>
    <w:rsid w:val="00C731A0"/>
    <w:rsid w:val="00C7379D"/>
    <w:rsid w:val="00C73A16"/>
    <w:rsid w:val="00C73B19"/>
    <w:rsid w:val="00C73D59"/>
    <w:rsid w:val="00C73EB4"/>
    <w:rsid w:val="00C740AC"/>
    <w:rsid w:val="00C7416B"/>
    <w:rsid w:val="00C74212"/>
    <w:rsid w:val="00C742AD"/>
    <w:rsid w:val="00C74748"/>
    <w:rsid w:val="00C748EF"/>
    <w:rsid w:val="00C74DC9"/>
    <w:rsid w:val="00C74DF1"/>
    <w:rsid w:val="00C75247"/>
    <w:rsid w:val="00C755F0"/>
    <w:rsid w:val="00C75ED7"/>
    <w:rsid w:val="00C76292"/>
    <w:rsid w:val="00C762B0"/>
    <w:rsid w:val="00C76450"/>
    <w:rsid w:val="00C76AC4"/>
    <w:rsid w:val="00C76B83"/>
    <w:rsid w:val="00C76C6B"/>
    <w:rsid w:val="00C76F1B"/>
    <w:rsid w:val="00C774B6"/>
    <w:rsid w:val="00C77511"/>
    <w:rsid w:val="00C7764F"/>
    <w:rsid w:val="00C779A9"/>
    <w:rsid w:val="00C77B0A"/>
    <w:rsid w:val="00C77DCD"/>
    <w:rsid w:val="00C77F5E"/>
    <w:rsid w:val="00C77F84"/>
    <w:rsid w:val="00C80851"/>
    <w:rsid w:val="00C808F3"/>
    <w:rsid w:val="00C80902"/>
    <w:rsid w:val="00C81531"/>
    <w:rsid w:val="00C8182B"/>
    <w:rsid w:val="00C82763"/>
    <w:rsid w:val="00C8376A"/>
    <w:rsid w:val="00C837D9"/>
    <w:rsid w:val="00C83F83"/>
    <w:rsid w:val="00C8409D"/>
    <w:rsid w:val="00C84A8C"/>
    <w:rsid w:val="00C84B42"/>
    <w:rsid w:val="00C84C34"/>
    <w:rsid w:val="00C85344"/>
    <w:rsid w:val="00C85878"/>
    <w:rsid w:val="00C858F7"/>
    <w:rsid w:val="00C85BCB"/>
    <w:rsid w:val="00C85D49"/>
    <w:rsid w:val="00C868A2"/>
    <w:rsid w:val="00C86CCC"/>
    <w:rsid w:val="00C870EF"/>
    <w:rsid w:val="00C871A9"/>
    <w:rsid w:val="00C873FD"/>
    <w:rsid w:val="00C90516"/>
    <w:rsid w:val="00C90589"/>
    <w:rsid w:val="00C90C4A"/>
    <w:rsid w:val="00C90F5E"/>
    <w:rsid w:val="00C91135"/>
    <w:rsid w:val="00C9134E"/>
    <w:rsid w:val="00C91494"/>
    <w:rsid w:val="00C914C1"/>
    <w:rsid w:val="00C915BC"/>
    <w:rsid w:val="00C91AD8"/>
    <w:rsid w:val="00C91E44"/>
    <w:rsid w:val="00C91F86"/>
    <w:rsid w:val="00C9240D"/>
    <w:rsid w:val="00C92F68"/>
    <w:rsid w:val="00C93270"/>
    <w:rsid w:val="00C93376"/>
    <w:rsid w:val="00C93439"/>
    <w:rsid w:val="00C9353B"/>
    <w:rsid w:val="00C93765"/>
    <w:rsid w:val="00C939AB"/>
    <w:rsid w:val="00C93B81"/>
    <w:rsid w:val="00C93BC1"/>
    <w:rsid w:val="00C94279"/>
    <w:rsid w:val="00C947A9"/>
    <w:rsid w:val="00C94CC7"/>
    <w:rsid w:val="00C95C52"/>
    <w:rsid w:val="00C95CE8"/>
    <w:rsid w:val="00C96287"/>
    <w:rsid w:val="00C96600"/>
    <w:rsid w:val="00C96640"/>
    <w:rsid w:val="00C96A60"/>
    <w:rsid w:val="00C970D8"/>
    <w:rsid w:val="00C9729C"/>
    <w:rsid w:val="00C9772D"/>
    <w:rsid w:val="00C97CBB"/>
    <w:rsid w:val="00C97CC5"/>
    <w:rsid w:val="00C97E6E"/>
    <w:rsid w:val="00C97F6E"/>
    <w:rsid w:val="00CA0420"/>
    <w:rsid w:val="00CA05B5"/>
    <w:rsid w:val="00CA0791"/>
    <w:rsid w:val="00CA1198"/>
    <w:rsid w:val="00CA1EE5"/>
    <w:rsid w:val="00CA22B3"/>
    <w:rsid w:val="00CA22FD"/>
    <w:rsid w:val="00CA2DC5"/>
    <w:rsid w:val="00CA2E3C"/>
    <w:rsid w:val="00CA2F9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AEA"/>
    <w:rsid w:val="00CA6E59"/>
    <w:rsid w:val="00CA6EEB"/>
    <w:rsid w:val="00CA706A"/>
    <w:rsid w:val="00CA7CC3"/>
    <w:rsid w:val="00CA7DBC"/>
    <w:rsid w:val="00CB0236"/>
    <w:rsid w:val="00CB0237"/>
    <w:rsid w:val="00CB0313"/>
    <w:rsid w:val="00CB0443"/>
    <w:rsid w:val="00CB07C6"/>
    <w:rsid w:val="00CB0998"/>
    <w:rsid w:val="00CB1350"/>
    <w:rsid w:val="00CB1781"/>
    <w:rsid w:val="00CB19E9"/>
    <w:rsid w:val="00CB1A9B"/>
    <w:rsid w:val="00CB1BAC"/>
    <w:rsid w:val="00CB1C30"/>
    <w:rsid w:val="00CB1D45"/>
    <w:rsid w:val="00CB1F10"/>
    <w:rsid w:val="00CB224E"/>
    <w:rsid w:val="00CB272F"/>
    <w:rsid w:val="00CB2946"/>
    <w:rsid w:val="00CB2D4F"/>
    <w:rsid w:val="00CB350D"/>
    <w:rsid w:val="00CB375D"/>
    <w:rsid w:val="00CB37B1"/>
    <w:rsid w:val="00CB37D0"/>
    <w:rsid w:val="00CB3E41"/>
    <w:rsid w:val="00CB49B6"/>
    <w:rsid w:val="00CB4A0A"/>
    <w:rsid w:val="00CB4C23"/>
    <w:rsid w:val="00CB55E9"/>
    <w:rsid w:val="00CB55EF"/>
    <w:rsid w:val="00CB5971"/>
    <w:rsid w:val="00CB63E8"/>
    <w:rsid w:val="00CB6A60"/>
    <w:rsid w:val="00CB6D6A"/>
    <w:rsid w:val="00CB7294"/>
    <w:rsid w:val="00CB750F"/>
    <w:rsid w:val="00CB7835"/>
    <w:rsid w:val="00CB7B05"/>
    <w:rsid w:val="00CB7B30"/>
    <w:rsid w:val="00CB7C3E"/>
    <w:rsid w:val="00CC02EB"/>
    <w:rsid w:val="00CC04AF"/>
    <w:rsid w:val="00CC06F6"/>
    <w:rsid w:val="00CC0E7C"/>
    <w:rsid w:val="00CC1661"/>
    <w:rsid w:val="00CC17B5"/>
    <w:rsid w:val="00CC1B3D"/>
    <w:rsid w:val="00CC262D"/>
    <w:rsid w:val="00CC267C"/>
    <w:rsid w:val="00CC286A"/>
    <w:rsid w:val="00CC37C5"/>
    <w:rsid w:val="00CC38F2"/>
    <w:rsid w:val="00CC39D6"/>
    <w:rsid w:val="00CC46E7"/>
    <w:rsid w:val="00CC4742"/>
    <w:rsid w:val="00CC4760"/>
    <w:rsid w:val="00CC4859"/>
    <w:rsid w:val="00CC489F"/>
    <w:rsid w:val="00CC4A70"/>
    <w:rsid w:val="00CC4D4B"/>
    <w:rsid w:val="00CC4FC9"/>
    <w:rsid w:val="00CC4FE2"/>
    <w:rsid w:val="00CC502F"/>
    <w:rsid w:val="00CC537C"/>
    <w:rsid w:val="00CC54B4"/>
    <w:rsid w:val="00CC5A76"/>
    <w:rsid w:val="00CC5D5D"/>
    <w:rsid w:val="00CC67A6"/>
    <w:rsid w:val="00CC6E99"/>
    <w:rsid w:val="00CC712E"/>
    <w:rsid w:val="00CC79BB"/>
    <w:rsid w:val="00CC7FAE"/>
    <w:rsid w:val="00CD0D3A"/>
    <w:rsid w:val="00CD0DAC"/>
    <w:rsid w:val="00CD0F95"/>
    <w:rsid w:val="00CD1027"/>
    <w:rsid w:val="00CD1574"/>
    <w:rsid w:val="00CD18B5"/>
    <w:rsid w:val="00CD1D15"/>
    <w:rsid w:val="00CD1E8E"/>
    <w:rsid w:val="00CD20FB"/>
    <w:rsid w:val="00CD2632"/>
    <w:rsid w:val="00CD2CAA"/>
    <w:rsid w:val="00CD2FAA"/>
    <w:rsid w:val="00CD2FE4"/>
    <w:rsid w:val="00CD30B1"/>
    <w:rsid w:val="00CD3664"/>
    <w:rsid w:val="00CD4622"/>
    <w:rsid w:val="00CD47D2"/>
    <w:rsid w:val="00CD485C"/>
    <w:rsid w:val="00CD49E0"/>
    <w:rsid w:val="00CD4C58"/>
    <w:rsid w:val="00CD4D73"/>
    <w:rsid w:val="00CD4E09"/>
    <w:rsid w:val="00CD4FD3"/>
    <w:rsid w:val="00CD5DB9"/>
    <w:rsid w:val="00CD639F"/>
    <w:rsid w:val="00CD6542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A4D"/>
    <w:rsid w:val="00CE0CF7"/>
    <w:rsid w:val="00CE0D5B"/>
    <w:rsid w:val="00CE0DF8"/>
    <w:rsid w:val="00CE138A"/>
    <w:rsid w:val="00CE15D7"/>
    <w:rsid w:val="00CE1B0E"/>
    <w:rsid w:val="00CE1C1D"/>
    <w:rsid w:val="00CE26AF"/>
    <w:rsid w:val="00CE2A03"/>
    <w:rsid w:val="00CE323B"/>
    <w:rsid w:val="00CE3C1A"/>
    <w:rsid w:val="00CE3D05"/>
    <w:rsid w:val="00CE4105"/>
    <w:rsid w:val="00CE4255"/>
    <w:rsid w:val="00CE42BD"/>
    <w:rsid w:val="00CE4436"/>
    <w:rsid w:val="00CE44BB"/>
    <w:rsid w:val="00CE4514"/>
    <w:rsid w:val="00CE47CC"/>
    <w:rsid w:val="00CE49A3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5B"/>
    <w:rsid w:val="00CE67A8"/>
    <w:rsid w:val="00CE7119"/>
    <w:rsid w:val="00CE714F"/>
    <w:rsid w:val="00CE7445"/>
    <w:rsid w:val="00CE74BA"/>
    <w:rsid w:val="00CE762B"/>
    <w:rsid w:val="00CE776E"/>
    <w:rsid w:val="00CE77B6"/>
    <w:rsid w:val="00CE7E50"/>
    <w:rsid w:val="00CE7ED4"/>
    <w:rsid w:val="00CF00EC"/>
    <w:rsid w:val="00CF0449"/>
    <w:rsid w:val="00CF0620"/>
    <w:rsid w:val="00CF0A06"/>
    <w:rsid w:val="00CF0D2F"/>
    <w:rsid w:val="00CF0FDA"/>
    <w:rsid w:val="00CF12A4"/>
    <w:rsid w:val="00CF1784"/>
    <w:rsid w:val="00CF1C27"/>
    <w:rsid w:val="00CF248D"/>
    <w:rsid w:val="00CF24DD"/>
    <w:rsid w:val="00CF25F8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50"/>
    <w:rsid w:val="00CF4575"/>
    <w:rsid w:val="00CF5207"/>
    <w:rsid w:val="00CF52F6"/>
    <w:rsid w:val="00CF541A"/>
    <w:rsid w:val="00CF547C"/>
    <w:rsid w:val="00CF5A95"/>
    <w:rsid w:val="00CF5D26"/>
    <w:rsid w:val="00CF5D38"/>
    <w:rsid w:val="00CF6780"/>
    <w:rsid w:val="00CF6785"/>
    <w:rsid w:val="00CF6990"/>
    <w:rsid w:val="00CF6CF4"/>
    <w:rsid w:val="00CF6D80"/>
    <w:rsid w:val="00CF6FAB"/>
    <w:rsid w:val="00CF70FF"/>
    <w:rsid w:val="00CF7239"/>
    <w:rsid w:val="00CF73B2"/>
    <w:rsid w:val="00CF74E1"/>
    <w:rsid w:val="00CF7E23"/>
    <w:rsid w:val="00D001C5"/>
    <w:rsid w:val="00D00215"/>
    <w:rsid w:val="00D00368"/>
    <w:rsid w:val="00D00473"/>
    <w:rsid w:val="00D0050D"/>
    <w:rsid w:val="00D00554"/>
    <w:rsid w:val="00D0062E"/>
    <w:rsid w:val="00D00653"/>
    <w:rsid w:val="00D00660"/>
    <w:rsid w:val="00D00790"/>
    <w:rsid w:val="00D00AA9"/>
    <w:rsid w:val="00D00CA0"/>
    <w:rsid w:val="00D00D35"/>
    <w:rsid w:val="00D00E47"/>
    <w:rsid w:val="00D016C7"/>
    <w:rsid w:val="00D01CB7"/>
    <w:rsid w:val="00D0272A"/>
    <w:rsid w:val="00D02BD8"/>
    <w:rsid w:val="00D03322"/>
    <w:rsid w:val="00D033E1"/>
    <w:rsid w:val="00D0379B"/>
    <w:rsid w:val="00D03B86"/>
    <w:rsid w:val="00D03F6E"/>
    <w:rsid w:val="00D041F9"/>
    <w:rsid w:val="00D045A4"/>
    <w:rsid w:val="00D04805"/>
    <w:rsid w:val="00D048D6"/>
    <w:rsid w:val="00D04BF0"/>
    <w:rsid w:val="00D04F28"/>
    <w:rsid w:val="00D050E2"/>
    <w:rsid w:val="00D05429"/>
    <w:rsid w:val="00D054FC"/>
    <w:rsid w:val="00D0569F"/>
    <w:rsid w:val="00D05BEA"/>
    <w:rsid w:val="00D05C7C"/>
    <w:rsid w:val="00D05E5A"/>
    <w:rsid w:val="00D067A5"/>
    <w:rsid w:val="00D06C08"/>
    <w:rsid w:val="00D06F61"/>
    <w:rsid w:val="00D0713C"/>
    <w:rsid w:val="00D07B17"/>
    <w:rsid w:val="00D07C28"/>
    <w:rsid w:val="00D07D6C"/>
    <w:rsid w:val="00D10047"/>
    <w:rsid w:val="00D10579"/>
    <w:rsid w:val="00D105B5"/>
    <w:rsid w:val="00D10DE2"/>
    <w:rsid w:val="00D110E9"/>
    <w:rsid w:val="00D110FF"/>
    <w:rsid w:val="00D11191"/>
    <w:rsid w:val="00D11809"/>
    <w:rsid w:val="00D118D5"/>
    <w:rsid w:val="00D11D8F"/>
    <w:rsid w:val="00D1206F"/>
    <w:rsid w:val="00D123B8"/>
    <w:rsid w:val="00D12589"/>
    <w:rsid w:val="00D12607"/>
    <w:rsid w:val="00D12857"/>
    <w:rsid w:val="00D1297E"/>
    <w:rsid w:val="00D13A97"/>
    <w:rsid w:val="00D14540"/>
    <w:rsid w:val="00D14EF5"/>
    <w:rsid w:val="00D15B6C"/>
    <w:rsid w:val="00D15BA3"/>
    <w:rsid w:val="00D15FAF"/>
    <w:rsid w:val="00D160CB"/>
    <w:rsid w:val="00D162D8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560"/>
    <w:rsid w:val="00D217E9"/>
    <w:rsid w:val="00D21FAD"/>
    <w:rsid w:val="00D22012"/>
    <w:rsid w:val="00D2234F"/>
    <w:rsid w:val="00D225B4"/>
    <w:rsid w:val="00D22A48"/>
    <w:rsid w:val="00D22AC0"/>
    <w:rsid w:val="00D22EAD"/>
    <w:rsid w:val="00D23292"/>
    <w:rsid w:val="00D235B8"/>
    <w:rsid w:val="00D23A0A"/>
    <w:rsid w:val="00D23EB4"/>
    <w:rsid w:val="00D23EF5"/>
    <w:rsid w:val="00D240C4"/>
    <w:rsid w:val="00D2425D"/>
    <w:rsid w:val="00D24570"/>
    <w:rsid w:val="00D24690"/>
    <w:rsid w:val="00D24B42"/>
    <w:rsid w:val="00D24B8C"/>
    <w:rsid w:val="00D24EBA"/>
    <w:rsid w:val="00D25583"/>
    <w:rsid w:val="00D2569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30144"/>
    <w:rsid w:val="00D30191"/>
    <w:rsid w:val="00D305C9"/>
    <w:rsid w:val="00D30B0E"/>
    <w:rsid w:val="00D311C6"/>
    <w:rsid w:val="00D31426"/>
    <w:rsid w:val="00D32E38"/>
    <w:rsid w:val="00D32F7A"/>
    <w:rsid w:val="00D330AE"/>
    <w:rsid w:val="00D33253"/>
    <w:rsid w:val="00D33255"/>
    <w:rsid w:val="00D33589"/>
    <w:rsid w:val="00D33BD3"/>
    <w:rsid w:val="00D33EA8"/>
    <w:rsid w:val="00D34064"/>
    <w:rsid w:val="00D34150"/>
    <w:rsid w:val="00D342AE"/>
    <w:rsid w:val="00D34330"/>
    <w:rsid w:val="00D34773"/>
    <w:rsid w:val="00D349BF"/>
    <w:rsid w:val="00D35601"/>
    <w:rsid w:val="00D35808"/>
    <w:rsid w:val="00D358D6"/>
    <w:rsid w:val="00D35985"/>
    <w:rsid w:val="00D359A1"/>
    <w:rsid w:val="00D35AAB"/>
    <w:rsid w:val="00D35BF9"/>
    <w:rsid w:val="00D362E7"/>
    <w:rsid w:val="00D3633B"/>
    <w:rsid w:val="00D36572"/>
    <w:rsid w:val="00D365EA"/>
    <w:rsid w:val="00D36A7C"/>
    <w:rsid w:val="00D3712C"/>
    <w:rsid w:val="00D376A9"/>
    <w:rsid w:val="00D37B64"/>
    <w:rsid w:val="00D37CD8"/>
    <w:rsid w:val="00D37D0E"/>
    <w:rsid w:val="00D37FB2"/>
    <w:rsid w:val="00D400E9"/>
    <w:rsid w:val="00D40253"/>
    <w:rsid w:val="00D405E2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30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623"/>
    <w:rsid w:val="00D47769"/>
    <w:rsid w:val="00D47913"/>
    <w:rsid w:val="00D47A62"/>
    <w:rsid w:val="00D500D2"/>
    <w:rsid w:val="00D502FA"/>
    <w:rsid w:val="00D5057D"/>
    <w:rsid w:val="00D50E4C"/>
    <w:rsid w:val="00D50EBD"/>
    <w:rsid w:val="00D51147"/>
    <w:rsid w:val="00D51329"/>
    <w:rsid w:val="00D5132C"/>
    <w:rsid w:val="00D51366"/>
    <w:rsid w:val="00D514A0"/>
    <w:rsid w:val="00D51577"/>
    <w:rsid w:val="00D51965"/>
    <w:rsid w:val="00D51D6A"/>
    <w:rsid w:val="00D51E94"/>
    <w:rsid w:val="00D51FBB"/>
    <w:rsid w:val="00D5221B"/>
    <w:rsid w:val="00D52623"/>
    <w:rsid w:val="00D526A2"/>
    <w:rsid w:val="00D5327E"/>
    <w:rsid w:val="00D5362E"/>
    <w:rsid w:val="00D5376D"/>
    <w:rsid w:val="00D537FE"/>
    <w:rsid w:val="00D539B6"/>
    <w:rsid w:val="00D542B4"/>
    <w:rsid w:val="00D545DD"/>
    <w:rsid w:val="00D54737"/>
    <w:rsid w:val="00D54981"/>
    <w:rsid w:val="00D54A0C"/>
    <w:rsid w:val="00D54CC1"/>
    <w:rsid w:val="00D551BE"/>
    <w:rsid w:val="00D551D3"/>
    <w:rsid w:val="00D556A9"/>
    <w:rsid w:val="00D557F2"/>
    <w:rsid w:val="00D55D4D"/>
    <w:rsid w:val="00D55D57"/>
    <w:rsid w:val="00D560B4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57CD1"/>
    <w:rsid w:val="00D60185"/>
    <w:rsid w:val="00D602D4"/>
    <w:rsid w:val="00D60328"/>
    <w:rsid w:val="00D606BF"/>
    <w:rsid w:val="00D60955"/>
    <w:rsid w:val="00D60A3A"/>
    <w:rsid w:val="00D60BE1"/>
    <w:rsid w:val="00D60CD5"/>
    <w:rsid w:val="00D60F02"/>
    <w:rsid w:val="00D60FCD"/>
    <w:rsid w:val="00D6159F"/>
    <w:rsid w:val="00D61800"/>
    <w:rsid w:val="00D61BA8"/>
    <w:rsid w:val="00D6225C"/>
    <w:rsid w:val="00D6239E"/>
    <w:rsid w:val="00D623D9"/>
    <w:rsid w:val="00D624E8"/>
    <w:rsid w:val="00D62F01"/>
    <w:rsid w:val="00D63209"/>
    <w:rsid w:val="00D63664"/>
    <w:rsid w:val="00D638E9"/>
    <w:rsid w:val="00D63F86"/>
    <w:rsid w:val="00D64088"/>
    <w:rsid w:val="00D641CA"/>
    <w:rsid w:val="00D64384"/>
    <w:rsid w:val="00D643A8"/>
    <w:rsid w:val="00D64567"/>
    <w:rsid w:val="00D64D5C"/>
    <w:rsid w:val="00D64DB8"/>
    <w:rsid w:val="00D64E2C"/>
    <w:rsid w:val="00D655BE"/>
    <w:rsid w:val="00D656D7"/>
    <w:rsid w:val="00D65A15"/>
    <w:rsid w:val="00D65FB9"/>
    <w:rsid w:val="00D66324"/>
    <w:rsid w:val="00D66829"/>
    <w:rsid w:val="00D668DC"/>
    <w:rsid w:val="00D66904"/>
    <w:rsid w:val="00D67435"/>
    <w:rsid w:val="00D677A6"/>
    <w:rsid w:val="00D6780B"/>
    <w:rsid w:val="00D679A6"/>
    <w:rsid w:val="00D67BCB"/>
    <w:rsid w:val="00D67DA1"/>
    <w:rsid w:val="00D67E17"/>
    <w:rsid w:val="00D7002D"/>
    <w:rsid w:val="00D700FD"/>
    <w:rsid w:val="00D70181"/>
    <w:rsid w:val="00D70F71"/>
    <w:rsid w:val="00D714F9"/>
    <w:rsid w:val="00D716C8"/>
    <w:rsid w:val="00D71F97"/>
    <w:rsid w:val="00D72236"/>
    <w:rsid w:val="00D72253"/>
    <w:rsid w:val="00D723C0"/>
    <w:rsid w:val="00D723E9"/>
    <w:rsid w:val="00D724E2"/>
    <w:rsid w:val="00D724F1"/>
    <w:rsid w:val="00D729DD"/>
    <w:rsid w:val="00D72BAD"/>
    <w:rsid w:val="00D7366D"/>
    <w:rsid w:val="00D7387D"/>
    <w:rsid w:val="00D73A5D"/>
    <w:rsid w:val="00D73AC7"/>
    <w:rsid w:val="00D73C58"/>
    <w:rsid w:val="00D73CE4"/>
    <w:rsid w:val="00D7402A"/>
    <w:rsid w:val="00D742F6"/>
    <w:rsid w:val="00D7433D"/>
    <w:rsid w:val="00D747CE"/>
    <w:rsid w:val="00D74D44"/>
    <w:rsid w:val="00D74E4B"/>
    <w:rsid w:val="00D74E6F"/>
    <w:rsid w:val="00D751F8"/>
    <w:rsid w:val="00D76211"/>
    <w:rsid w:val="00D76266"/>
    <w:rsid w:val="00D762A8"/>
    <w:rsid w:val="00D76E07"/>
    <w:rsid w:val="00D770A2"/>
    <w:rsid w:val="00D7741E"/>
    <w:rsid w:val="00D77677"/>
    <w:rsid w:val="00D77787"/>
    <w:rsid w:val="00D778F4"/>
    <w:rsid w:val="00D77B4D"/>
    <w:rsid w:val="00D77D37"/>
    <w:rsid w:val="00D80280"/>
    <w:rsid w:val="00D80DAB"/>
    <w:rsid w:val="00D8100B"/>
    <w:rsid w:val="00D81084"/>
    <w:rsid w:val="00D814A9"/>
    <w:rsid w:val="00D81C47"/>
    <w:rsid w:val="00D81E04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8E1"/>
    <w:rsid w:val="00D83ACC"/>
    <w:rsid w:val="00D83D67"/>
    <w:rsid w:val="00D84561"/>
    <w:rsid w:val="00D847D8"/>
    <w:rsid w:val="00D84828"/>
    <w:rsid w:val="00D84B1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281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141"/>
    <w:rsid w:val="00D91816"/>
    <w:rsid w:val="00D9195D"/>
    <w:rsid w:val="00D91ACC"/>
    <w:rsid w:val="00D91BA2"/>
    <w:rsid w:val="00D91BC2"/>
    <w:rsid w:val="00D91C01"/>
    <w:rsid w:val="00D922F5"/>
    <w:rsid w:val="00D92882"/>
    <w:rsid w:val="00D92C35"/>
    <w:rsid w:val="00D92D5C"/>
    <w:rsid w:val="00D9313E"/>
    <w:rsid w:val="00D9366F"/>
    <w:rsid w:val="00D93820"/>
    <w:rsid w:val="00D938E5"/>
    <w:rsid w:val="00D93A7F"/>
    <w:rsid w:val="00D93C83"/>
    <w:rsid w:val="00D93FFB"/>
    <w:rsid w:val="00D94335"/>
    <w:rsid w:val="00D95225"/>
    <w:rsid w:val="00D957D1"/>
    <w:rsid w:val="00D95DFC"/>
    <w:rsid w:val="00D95DFE"/>
    <w:rsid w:val="00D96875"/>
    <w:rsid w:val="00D969E9"/>
    <w:rsid w:val="00D9747D"/>
    <w:rsid w:val="00D97ADB"/>
    <w:rsid w:val="00DA01A2"/>
    <w:rsid w:val="00DA01F0"/>
    <w:rsid w:val="00DA0570"/>
    <w:rsid w:val="00DA0B3D"/>
    <w:rsid w:val="00DA0FCC"/>
    <w:rsid w:val="00DA1171"/>
    <w:rsid w:val="00DA133A"/>
    <w:rsid w:val="00DA1530"/>
    <w:rsid w:val="00DA1621"/>
    <w:rsid w:val="00DA1948"/>
    <w:rsid w:val="00DA1A02"/>
    <w:rsid w:val="00DA1C0C"/>
    <w:rsid w:val="00DA1C19"/>
    <w:rsid w:val="00DA1DF9"/>
    <w:rsid w:val="00DA1E0F"/>
    <w:rsid w:val="00DA2343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58F"/>
    <w:rsid w:val="00DA6A21"/>
    <w:rsid w:val="00DA706F"/>
    <w:rsid w:val="00DA7C7E"/>
    <w:rsid w:val="00DA7D1D"/>
    <w:rsid w:val="00DB06B0"/>
    <w:rsid w:val="00DB107D"/>
    <w:rsid w:val="00DB15EA"/>
    <w:rsid w:val="00DB1787"/>
    <w:rsid w:val="00DB17E3"/>
    <w:rsid w:val="00DB1916"/>
    <w:rsid w:val="00DB1D49"/>
    <w:rsid w:val="00DB1F36"/>
    <w:rsid w:val="00DB244E"/>
    <w:rsid w:val="00DB248F"/>
    <w:rsid w:val="00DB2791"/>
    <w:rsid w:val="00DB29A7"/>
    <w:rsid w:val="00DB2C6D"/>
    <w:rsid w:val="00DB3662"/>
    <w:rsid w:val="00DB3B19"/>
    <w:rsid w:val="00DB3BCD"/>
    <w:rsid w:val="00DB41B5"/>
    <w:rsid w:val="00DB430E"/>
    <w:rsid w:val="00DB4364"/>
    <w:rsid w:val="00DB464E"/>
    <w:rsid w:val="00DB49FF"/>
    <w:rsid w:val="00DB4B31"/>
    <w:rsid w:val="00DB5150"/>
    <w:rsid w:val="00DB54C3"/>
    <w:rsid w:val="00DB559B"/>
    <w:rsid w:val="00DB57FF"/>
    <w:rsid w:val="00DB5A19"/>
    <w:rsid w:val="00DB5AEB"/>
    <w:rsid w:val="00DB5BE9"/>
    <w:rsid w:val="00DB5EFE"/>
    <w:rsid w:val="00DB5F93"/>
    <w:rsid w:val="00DB66FD"/>
    <w:rsid w:val="00DB6A35"/>
    <w:rsid w:val="00DB6F3E"/>
    <w:rsid w:val="00DB753F"/>
    <w:rsid w:val="00DB77D8"/>
    <w:rsid w:val="00DB7DBE"/>
    <w:rsid w:val="00DB7DFE"/>
    <w:rsid w:val="00DB7EB8"/>
    <w:rsid w:val="00DB7FD0"/>
    <w:rsid w:val="00DC0294"/>
    <w:rsid w:val="00DC06CF"/>
    <w:rsid w:val="00DC0C75"/>
    <w:rsid w:val="00DC0E8D"/>
    <w:rsid w:val="00DC1616"/>
    <w:rsid w:val="00DC19B8"/>
    <w:rsid w:val="00DC1D1C"/>
    <w:rsid w:val="00DC24C0"/>
    <w:rsid w:val="00DC257B"/>
    <w:rsid w:val="00DC259C"/>
    <w:rsid w:val="00DC29E7"/>
    <w:rsid w:val="00DC376F"/>
    <w:rsid w:val="00DC3A24"/>
    <w:rsid w:val="00DC432C"/>
    <w:rsid w:val="00DC44EC"/>
    <w:rsid w:val="00DC479B"/>
    <w:rsid w:val="00DC526E"/>
    <w:rsid w:val="00DC549F"/>
    <w:rsid w:val="00DC56F9"/>
    <w:rsid w:val="00DC5720"/>
    <w:rsid w:val="00DC5CFE"/>
    <w:rsid w:val="00DC5E46"/>
    <w:rsid w:val="00DC5F31"/>
    <w:rsid w:val="00DC6118"/>
    <w:rsid w:val="00DC6345"/>
    <w:rsid w:val="00DC6403"/>
    <w:rsid w:val="00DC6472"/>
    <w:rsid w:val="00DC6718"/>
    <w:rsid w:val="00DC694C"/>
    <w:rsid w:val="00DC69A3"/>
    <w:rsid w:val="00DC6CE4"/>
    <w:rsid w:val="00DC6E1B"/>
    <w:rsid w:val="00DC6F7D"/>
    <w:rsid w:val="00DC722B"/>
    <w:rsid w:val="00DC78F7"/>
    <w:rsid w:val="00DC796F"/>
    <w:rsid w:val="00DC7996"/>
    <w:rsid w:val="00DD0662"/>
    <w:rsid w:val="00DD0A85"/>
    <w:rsid w:val="00DD0B3A"/>
    <w:rsid w:val="00DD0C02"/>
    <w:rsid w:val="00DD0C8C"/>
    <w:rsid w:val="00DD0CF3"/>
    <w:rsid w:val="00DD0ECD"/>
    <w:rsid w:val="00DD1AC5"/>
    <w:rsid w:val="00DD21B0"/>
    <w:rsid w:val="00DD21DC"/>
    <w:rsid w:val="00DD240D"/>
    <w:rsid w:val="00DD2933"/>
    <w:rsid w:val="00DD3010"/>
    <w:rsid w:val="00DD312D"/>
    <w:rsid w:val="00DD403C"/>
    <w:rsid w:val="00DD405C"/>
    <w:rsid w:val="00DD465C"/>
    <w:rsid w:val="00DD4691"/>
    <w:rsid w:val="00DD4EBD"/>
    <w:rsid w:val="00DD4F27"/>
    <w:rsid w:val="00DD4FBF"/>
    <w:rsid w:val="00DD5226"/>
    <w:rsid w:val="00DD52F9"/>
    <w:rsid w:val="00DD535D"/>
    <w:rsid w:val="00DD5422"/>
    <w:rsid w:val="00DD572D"/>
    <w:rsid w:val="00DD58F1"/>
    <w:rsid w:val="00DD5BC5"/>
    <w:rsid w:val="00DD5C87"/>
    <w:rsid w:val="00DD5E44"/>
    <w:rsid w:val="00DD6181"/>
    <w:rsid w:val="00DD6632"/>
    <w:rsid w:val="00DD672E"/>
    <w:rsid w:val="00DD696E"/>
    <w:rsid w:val="00DD6B20"/>
    <w:rsid w:val="00DD6B73"/>
    <w:rsid w:val="00DD6DF7"/>
    <w:rsid w:val="00DD7072"/>
    <w:rsid w:val="00DD7586"/>
    <w:rsid w:val="00DD75D2"/>
    <w:rsid w:val="00DD774E"/>
    <w:rsid w:val="00DD7932"/>
    <w:rsid w:val="00DD7C7F"/>
    <w:rsid w:val="00DE007F"/>
    <w:rsid w:val="00DE0084"/>
    <w:rsid w:val="00DE02B7"/>
    <w:rsid w:val="00DE04CF"/>
    <w:rsid w:val="00DE0612"/>
    <w:rsid w:val="00DE0782"/>
    <w:rsid w:val="00DE0D95"/>
    <w:rsid w:val="00DE15CB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3CBC"/>
    <w:rsid w:val="00DE40B8"/>
    <w:rsid w:val="00DE4113"/>
    <w:rsid w:val="00DE45F7"/>
    <w:rsid w:val="00DE4766"/>
    <w:rsid w:val="00DE4BD9"/>
    <w:rsid w:val="00DE4D2F"/>
    <w:rsid w:val="00DE5428"/>
    <w:rsid w:val="00DE62AE"/>
    <w:rsid w:val="00DE6640"/>
    <w:rsid w:val="00DE66BF"/>
    <w:rsid w:val="00DE68E6"/>
    <w:rsid w:val="00DE6966"/>
    <w:rsid w:val="00DE6FA8"/>
    <w:rsid w:val="00DE7012"/>
    <w:rsid w:val="00DE7572"/>
    <w:rsid w:val="00DE789E"/>
    <w:rsid w:val="00DE7D63"/>
    <w:rsid w:val="00DE7F98"/>
    <w:rsid w:val="00DE7FB9"/>
    <w:rsid w:val="00DF01C9"/>
    <w:rsid w:val="00DF023A"/>
    <w:rsid w:val="00DF02CF"/>
    <w:rsid w:val="00DF0380"/>
    <w:rsid w:val="00DF03FD"/>
    <w:rsid w:val="00DF05E5"/>
    <w:rsid w:val="00DF0D14"/>
    <w:rsid w:val="00DF1155"/>
    <w:rsid w:val="00DF1385"/>
    <w:rsid w:val="00DF142E"/>
    <w:rsid w:val="00DF176B"/>
    <w:rsid w:val="00DF278D"/>
    <w:rsid w:val="00DF2CC5"/>
    <w:rsid w:val="00DF2DED"/>
    <w:rsid w:val="00DF3559"/>
    <w:rsid w:val="00DF3AF4"/>
    <w:rsid w:val="00DF3C14"/>
    <w:rsid w:val="00DF3EDD"/>
    <w:rsid w:val="00DF401F"/>
    <w:rsid w:val="00DF402C"/>
    <w:rsid w:val="00DF42B9"/>
    <w:rsid w:val="00DF48EB"/>
    <w:rsid w:val="00DF4B25"/>
    <w:rsid w:val="00DF4C02"/>
    <w:rsid w:val="00DF4CBF"/>
    <w:rsid w:val="00DF4D7B"/>
    <w:rsid w:val="00DF5235"/>
    <w:rsid w:val="00DF5AEF"/>
    <w:rsid w:val="00DF5C0E"/>
    <w:rsid w:val="00DF5CF7"/>
    <w:rsid w:val="00DF6251"/>
    <w:rsid w:val="00DF69F9"/>
    <w:rsid w:val="00DF6A93"/>
    <w:rsid w:val="00DF727F"/>
    <w:rsid w:val="00DF76D6"/>
    <w:rsid w:val="00DF7EA3"/>
    <w:rsid w:val="00E002C4"/>
    <w:rsid w:val="00E00F30"/>
    <w:rsid w:val="00E01128"/>
    <w:rsid w:val="00E01541"/>
    <w:rsid w:val="00E016E4"/>
    <w:rsid w:val="00E018AA"/>
    <w:rsid w:val="00E01A96"/>
    <w:rsid w:val="00E01C4D"/>
    <w:rsid w:val="00E01F85"/>
    <w:rsid w:val="00E01F93"/>
    <w:rsid w:val="00E02278"/>
    <w:rsid w:val="00E022E7"/>
    <w:rsid w:val="00E02B39"/>
    <w:rsid w:val="00E02D65"/>
    <w:rsid w:val="00E03073"/>
    <w:rsid w:val="00E03149"/>
    <w:rsid w:val="00E0332C"/>
    <w:rsid w:val="00E036A3"/>
    <w:rsid w:val="00E03EDD"/>
    <w:rsid w:val="00E040F3"/>
    <w:rsid w:val="00E043B3"/>
    <w:rsid w:val="00E04824"/>
    <w:rsid w:val="00E04BF9"/>
    <w:rsid w:val="00E04E29"/>
    <w:rsid w:val="00E04E51"/>
    <w:rsid w:val="00E05510"/>
    <w:rsid w:val="00E057F3"/>
    <w:rsid w:val="00E05A0D"/>
    <w:rsid w:val="00E05C03"/>
    <w:rsid w:val="00E0624B"/>
    <w:rsid w:val="00E06C29"/>
    <w:rsid w:val="00E06D51"/>
    <w:rsid w:val="00E0705A"/>
    <w:rsid w:val="00E07B6C"/>
    <w:rsid w:val="00E07DA8"/>
    <w:rsid w:val="00E10126"/>
    <w:rsid w:val="00E1071E"/>
    <w:rsid w:val="00E10B96"/>
    <w:rsid w:val="00E11048"/>
    <w:rsid w:val="00E125DE"/>
    <w:rsid w:val="00E12F63"/>
    <w:rsid w:val="00E1325B"/>
    <w:rsid w:val="00E13A27"/>
    <w:rsid w:val="00E13C80"/>
    <w:rsid w:val="00E140AB"/>
    <w:rsid w:val="00E140F4"/>
    <w:rsid w:val="00E145A0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6EF"/>
    <w:rsid w:val="00E16A53"/>
    <w:rsid w:val="00E16C26"/>
    <w:rsid w:val="00E16D1A"/>
    <w:rsid w:val="00E1706D"/>
    <w:rsid w:val="00E17551"/>
    <w:rsid w:val="00E17625"/>
    <w:rsid w:val="00E17626"/>
    <w:rsid w:val="00E176E2"/>
    <w:rsid w:val="00E17942"/>
    <w:rsid w:val="00E20104"/>
    <w:rsid w:val="00E20327"/>
    <w:rsid w:val="00E204AD"/>
    <w:rsid w:val="00E20611"/>
    <w:rsid w:val="00E207ED"/>
    <w:rsid w:val="00E2080E"/>
    <w:rsid w:val="00E20E9F"/>
    <w:rsid w:val="00E215ED"/>
    <w:rsid w:val="00E21905"/>
    <w:rsid w:val="00E22103"/>
    <w:rsid w:val="00E222AF"/>
    <w:rsid w:val="00E22405"/>
    <w:rsid w:val="00E22979"/>
    <w:rsid w:val="00E23441"/>
    <w:rsid w:val="00E234B9"/>
    <w:rsid w:val="00E23606"/>
    <w:rsid w:val="00E23981"/>
    <w:rsid w:val="00E23B46"/>
    <w:rsid w:val="00E23B92"/>
    <w:rsid w:val="00E2442E"/>
    <w:rsid w:val="00E24610"/>
    <w:rsid w:val="00E24633"/>
    <w:rsid w:val="00E24D51"/>
    <w:rsid w:val="00E24EFA"/>
    <w:rsid w:val="00E251F3"/>
    <w:rsid w:val="00E25613"/>
    <w:rsid w:val="00E256DD"/>
    <w:rsid w:val="00E25942"/>
    <w:rsid w:val="00E25B52"/>
    <w:rsid w:val="00E25BEF"/>
    <w:rsid w:val="00E25D7A"/>
    <w:rsid w:val="00E260E0"/>
    <w:rsid w:val="00E266F7"/>
    <w:rsid w:val="00E26706"/>
    <w:rsid w:val="00E268B5"/>
    <w:rsid w:val="00E26ADA"/>
    <w:rsid w:val="00E26CF6"/>
    <w:rsid w:val="00E26CF9"/>
    <w:rsid w:val="00E2706B"/>
    <w:rsid w:val="00E271F0"/>
    <w:rsid w:val="00E275D9"/>
    <w:rsid w:val="00E27657"/>
    <w:rsid w:val="00E27A3D"/>
    <w:rsid w:val="00E27EA5"/>
    <w:rsid w:val="00E301BB"/>
    <w:rsid w:val="00E303DD"/>
    <w:rsid w:val="00E3118A"/>
    <w:rsid w:val="00E3123A"/>
    <w:rsid w:val="00E3139C"/>
    <w:rsid w:val="00E322D7"/>
    <w:rsid w:val="00E325BA"/>
    <w:rsid w:val="00E32679"/>
    <w:rsid w:val="00E32728"/>
    <w:rsid w:val="00E3303F"/>
    <w:rsid w:val="00E33256"/>
    <w:rsid w:val="00E332B1"/>
    <w:rsid w:val="00E33AFD"/>
    <w:rsid w:val="00E33CAE"/>
    <w:rsid w:val="00E33EC4"/>
    <w:rsid w:val="00E33F0D"/>
    <w:rsid w:val="00E344D5"/>
    <w:rsid w:val="00E34929"/>
    <w:rsid w:val="00E34FB1"/>
    <w:rsid w:val="00E35CF8"/>
    <w:rsid w:val="00E35E01"/>
    <w:rsid w:val="00E3635D"/>
    <w:rsid w:val="00E36621"/>
    <w:rsid w:val="00E36A17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37F41"/>
    <w:rsid w:val="00E40060"/>
    <w:rsid w:val="00E400CF"/>
    <w:rsid w:val="00E40160"/>
    <w:rsid w:val="00E40191"/>
    <w:rsid w:val="00E40200"/>
    <w:rsid w:val="00E40294"/>
    <w:rsid w:val="00E4086A"/>
    <w:rsid w:val="00E40961"/>
    <w:rsid w:val="00E40FFB"/>
    <w:rsid w:val="00E41414"/>
    <w:rsid w:val="00E4160B"/>
    <w:rsid w:val="00E41779"/>
    <w:rsid w:val="00E41900"/>
    <w:rsid w:val="00E41B7B"/>
    <w:rsid w:val="00E42672"/>
    <w:rsid w:val="00E4276C"/>
    <w:rsid w:val="00E42DAE"/>
    <w:rsid w:val="00E42E5B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5E4B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6F"/>
    <w:rsid w:val="00E5069A"/>
    <w:rsid w:val="00E5079E"/>
    <w:rsid w:val="00E50B39"/>
    <w:rsid w:val="00E50BAA"/>
    <w:rsid w:val="00E5149D"/>
    <w:rsid w:val="00E5191E"/>
    <w:rsid w:val="00E51BA7"/>
    <w:rsid w:val="00E51C80"/>
    <w:rsid w:val="00E51D6E"/>
    <w:rsid w:val="00E51FCD"/>
    <w:rsid w:val="00E5218C"/>
    <w:rsid w:val="00E521D5"/>
    <w:rsid w:val="00E52532"/>
    <w:rsid w:val="00E52BDF"/>
    <w:rsid w:val="00E52D05"/>
    <w:rsid w:val="00E52D25"/>
    <w:rsid w:val="00E52F4E"/>
    <w:rsid w:val="00E53177"/>
    <w:rsid w:val="00E534BD"/>
    <w:rsid w:val="00E5359B"/>
    <w:rsid w:val="00E5379C"/>
    <w:rsid w:val="00E53A48"/>
    <w:rsid w:val="00E53A91"/>
    <w:rsid w:val="00E53B2D"/>
    <w:rsid w:val="00E53F1C"/>
    <w:rsid w:val="00E5401F"/>
    <w:rsid w:val="00E543E1"/>
    <w:rsid w:val="00E549CB"/>
    <w:rsid w:val="00E54C88"/>
    <w:rsid w:val="00E55037"/>
    <w:rsid w:val="00E552B0"/>
    <w:rsid w:val="00E554AA"/>
    <w:rsid w:val="00E555CE"/>
    <w:rsid w:val="00E556B0"/>
    <w:rsid w:val="00E5576C"/>
    <w:rsid w:val="00E557F8"/>
    <w:rsid w:val="00E55862"/>
    <w:rsid w:val="00E56497"/>
    <w:rsid w:val="00E5655C"/>
    <w:rsid w:val="00E56B9C"/>
    <w:rsid w:val="00E56C4D"/>
    <w:rsid w:val="00E5725F"/>
    <w:rsid w:val="00E573B7"/>
    <w:rsid w:val="00E5743F"/>
    <w:rsid w:val="00E574CE"/>
    <w:rsid w:val="00E57917"/>
    <w:rsid w:val="00E57A3F"/>
    <w:rsid w:val="00E57BFB"/>
    <w:rsid w:val="00E612CC"/>
    <w:rsid w:val="00E61483"/>
    <w:rsid w:val="00E61696"/>
    <w:rsid w:val="00E61880"/>
    <w:rsid w:val="00E61A3D"/>
    <w:rsid w:val="00E62826"/>
    <w:rsid w:val="00E62881"/>
    <w:rsid w:val="00E636DF"/>
    <w:rsid w:val="00E63DC4"/>
    <w:rsid w:val="00E640DC"/>
    <w:rsid w:val="00E64756"/>
    <w:rsid w:val="00E64A23"/>
    <w:rsid w:val="00E65114"/>
    <w:rsid w:val="00E65535"/>
    <w:rsid w:val="00E657DB"/>
    <w:rsid w:val="00E665A0"/>
    <w:rsid w:val="00E665B2"/>
    <w:rsid w:val="00E66CA4"/>
    <w:rsid w:val="00E66D67"/>
    <w:rsid w:val="00E670BB"/>
    <w:rsid w:val="00E67229"/>
    <w:rsid w:val="00E675A5"/>
    <w:rsid w:val="00E6788F"/>
    <w:rsid w:val="00E67CD8"/>
    <w:rsid w:val="00E67E5D"/>
    <w:rsid w:val="00E67EB4"/>
    <w:rsid w:val="00E7095B"/>
    <w:rsid w:val="00E70AE9"/>
    <w:rsid w:val="00E70F90"/>
    <w:rsid w:val="00E71480"/>
    <w:rsid w:val="00E7199B"/>
    <w:rsid w:val="00E71B00"/>
    <w:rsid w:val="00E71D06"/>
    <w:rsid w:val="00E7206C"/>
    <w:rsid w:val="00E72717"/>
    <w:rsid w:val="00E7290F"/>
    <w:rsid w:val="00E72F95"/>
    <w:rsid w:val="00E730A7"/>
    <w:rsid w:val="00E73AB4"/>
    <w:rsid w:val="00E73CD6"/>
    <w:rsid w:val="00E74348"/>
    <w:rsid w:val="00E74601"/>
    <w:rsid w:val="00E74802"/>
    <w:rsid w:val="00E74913"/>
    <w:rsid w:val="00E751B4"/>
    <w:rsid w:val="00E7525B"/>
    <w:rsid w:val="00E75430"/>
    <w:rsid w:val="00E756E7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31A"/>
    <w:rsid w:val="00E778A3"/>
    <w:rsid w:val="00E77B18"/>
    <w:rsid w:val="00E77C88"/>
    <w:rsid w:val="00E80704"/>
    <w:rsid w:val="00E80984"/>
    <w:rsid w:val="00E809B1"/>
    <w:rsid w:val="00E81067"/>
    <w:rsid w:val="00E81849"/>
    <w:rsid w:val="00E81953"/>
    <w:rsid w:val="00E81D6A"/>
    <w:rsid w:val="00E81EEA"/>
    <w:rsid w:val="00E82035"/>
    <w:rsid w:val="00E8222B"/>
    <w:rsid w:val="00E829C3"/>
    <w:rsid w:val="00E82BBA"/>
    <w:rsid w:val="00E82E31"/>
    <w:rsid w:val="00E84076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C"/>
    <w:rsid w:val="00E85526"/>
    <w:rsid w:val="00E8561A"/>
    <w:rsid w:val="00E858F2"/>
    <w:rsid w:val="00E8616C"/>
    <w:rsid w:val="00E864CA"/>
    <w:rsid w:val="00E86BBB"/>
    <w:rsid w:val="00E86DAB"/>
    <w:rsid w:val="00E86E31"/>
    <w:rsid w:val="00E86E3D"/>
    <w:rsid w:val="00E8704C"/>
    <w:rsid w:val="00E870EC"/>
    <w:rsid w:val="00E8761B"/>
    <w:rsid w:val="00E876BD"/>
    <w:rsid w:val="00E87ABB"/>
    <w:rsid w:val="00E90292"/>
    <w:rsid w:val="00E907A5"/>
    <w:rsid w:val="00E90D57"/>
    <w:rsid w:val="00E90EA2"/>
    <w:rsid w:val="00E910C8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2C5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4BD2"/>
    <w:rsid w:val="00E95535"/>
    <w:rsid w:val="00E95B37"/>
    <w:rsid w:val="00E95DEA"/>
    <w:rsid w:val="00E95FC0"/>
    <w:rsid w:val="00E9603F"/>
    <w:rsid w:val="00E96222"/>
    <w:rsid w:val="00E964D3"/>
    <w:rsid w:val="00E965A6"/>
    <w:rsid w:val="00E968A4"/>
    <w:rsid w:val="00E968A6"/>
    <w:rsid w:val="00E96C64"/>
    <w:rsid w:val="00E9721F"/>
    <w:rsid w:val="00E9750B"/>
    <w:rsid w:val="00E9753D"/>
    <w:rsid w:val="00E97AA7"/>
    <w:rsid w:val="00E97BDB"/>
    <w:rsid w:val="00E97CAF"/>
    <w:rsid w:val="00EA01BC"/>
    <w:rsid w:val="00EA08A9"/>
    <w:rsid w:val="00EA0CD5"/>
    <w:rsid w:val="00EA0D47"/>
    <w:rsid w:val="00EA0E71"/>
    <w:rsid w:val="00EA0E82"/>
    <w:rsid w:val="00EA0F2F"/>
    <w:rsid w:val="00EA18AB"/>
    <w:rsid w:val="00EA1943"/>
    <w:rsid w:val="00EA1CD1"/>
    <w:rsid w:val="00EA23CE"/>
    <w:rsid w:val="00EA2540"/>
    <w:rsid w:val="00EA33CF"/>
    <w:rsid w:val="00EA36DB"/>
    <w:rsid w:val="00EA3754"/>
    <w:rsid w:val="00EA3CEF"/>
    <w:rsid w:val="00EA3D1D"/>
    <w:rsid w:val="00EA3FA3"/>
    <w:rsid w:val="00EA4548"/>
    <w:rsid w:val="00EA56BB"/>
    <w:rsid w:val="00EA5CA1"/>
    <w:rsid w:val="00EA6067"/>
    <w:rsid w:val="00EA63C6"/>
    <w:rsid w:val="00EA6525"/>
    <w:rsid w:val="00EA6C4E"/>
    <w:rsid w:val="00EA6C9C"/>
    <w:rsid w:val="00EA6DD2"/>
    <w:rsid w:val="00EA7120"/>
    <w:rsid w:val="00EA7506"/>
    <w:rsid w:val="00EA761C"/>
    <w:rsid w:val="00EA776B"/>
    <w:rsid w:val="00EA7CA7"/>
    <w:rsid w:val="00EA7D01"/>
    <w:rsid w:val="00EA7FD8"/>
    <w:rsid w:val="00EB00F0"/>
    <w:rsid w:val="00EB0710"/>
    <w:rsid w:val="00EB07B4"/>
    <w:rsid w:val="00EB082D"/>
    <w:rsid w:val="00EB08A6"/>
    <w:rsid w:val="00EB0A34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63A"/>
    <w:rsid w:val="00EB3CC3"/>
    <w:rsid w:val="00EB3DD9"/>
    <w:rsid w:val="00EB4463"/>
    <w:rsid w:val="00EB4471"/>
    <w:rsid w:val="00EB44CB"/>
    <w:rsid w:val="00EB4557"/>
    <w:rsid w:val="00EB4A00"/>
    <w:rsid w:val="00EB4B12"/>
    <w:rsid w:val="00EB4B4E"/>
    <w:rsid w:val="00EB5608"/>
    <w:rsid w:val="00EB5716"/>
    <w:rsid w:val="00EB5ED6"/>
    <w:rsid w:val="00EB5EDA"/>
    <w:rsid w:val="00EB6051"/>
    <w:rsid w:val="00EB6573"/>
    <w:rsid w:val="00EB65EA"/>
    <w:rsid w:val="00EB671E"/>
    <w:rsid w:val="00EB6991"/>
    <w:rsid w:val="00EB6EC1"/>
    <w:rsid w:val="00EB7198"/>
    <w:rsid w:val="00EB770E"/>
    <w:rsid w:val="00EB7714"/>
    <w:rsid w:val="00EB7CE2"/>
    <w:rsid w:val="00EB7D47"/>
    <w:rsid w:val="00EC0B3B"/>
    <w:rsid w:val="00EC0C37"/>
    <w:rsid w:val="00EC0D43"/>
    <w:rsid w:val="00EC1F04"/>
    <w:rsid w:val="00EC203A"/>
    <w:rsid w:val="00EC2427"/>
    <w:rsid w:val="00EC2A48"/>
    <w:rsid w:val="00EC2E58"/>
    <w:rsid w:val="00EC30B7"/>
    <w:rsid w:val="00EC372B"/>
    <w:rsid w:val="00EC3835"/>
    <w:rsid w:val="00EC3B01"/>
    <w:rsid w:val="00EC3D54"/>
    <w:rsid w:val="00EC3F31"/>
    <w:rsid w:val="00EC41CC"/>
    <w:rsid w:val="00EC4738"/>
    <w:rsid w:val="00EC480C"/>
    <w:rsid w:val="00EC4CEF"/>
    <w:rsid w:val="00EC4DC3"/>
    <w:rsid w:val="00EC4FA1"/>
    <w:rsid w:val="00EC576A"/>
    <w:rsid w:val="00EC5A2C"/>
    <w:rsid w:val="00EC5E6C"/>
    <w:rsid w:val="00EC5FCF"/>
    <w:rsid w:val="00EC6216"/>
    <w:rsid w:val="00EC626E"/>
    <w:rsid w:val="00EC6433"/>
    <w:rsid w:val="00EC64A4"/>
    <w:rsid w:val="00EC7152"/>
    <w:rsid w:val="00EC780C"/>
    <w:rsid w:val="00EC7926"/>
    <w:rsid w:val="00EC79D4"/>
    <w:rsid w:val="00EC7DD2"/>
    <w:rsid w:val="00EC7EC3"/>
    <w:rsid w:val="00ED0631"/>
    <w:rsid w:val="00ED06CC"/>
    <w:rsid w:val="00ED0782"/>
    <w:rsid w:val="00ED080B"/>
    <w:rsid w:val="00ED0A9E"/>
    <w:rsid w:val="00ED0CAF"/>
    <w:rsid w:val="00ED0E0E"/>
    <w:rsid w:val="00ED0FBB"/>
    <w:rsid w:val="00ED1185"/>
    <w:rsid w:val="00ED16BC"/>
    <w:rsid w:val="00ED1962"/>
    <w:rsid w:val="00ED1A53"/>
    <w:rsid w:val="00ED20E3"/>
    <w:rsid w:val="00ED24ED"/>
    <w:rsid w:val="00ED25EC"/>
    <w:rsid w:val="00ED2BF6"/>
    <w:rsid w:val="00ED2D24"/>
    <w:rsid w:val="00ED2E0B"/>
    <w:rsid w:val="00ED34F3"/>
    <w:rsid w:val="00ED3607"/>
    <w:rsid w:val="00ED3656"/>
    <w:rsid w:val="00ED3B00"/>
    <w:rsid w:val="00ED3C40"/>
    <w:rsid w:val="00ED4175"/>
    <w:rsid w:val="00ED446C"/>
    <w:rsid w:val="00ED4595"/>
    <w:rsid w:val="00ED4615"/>
    <w:rsid w:val="00ED479C"/>
    <w:rsid w:val="00ED4E60"/>
    <w:rsid w:val="00ED4E71"/>
    <w:rsid w:val="00ED510E"/>
    <w:rsid w:val="00ED5490"/>
    <w:rsid w:val="00ED578B"/>
    <w:rsid w:val="00ED5819"/>
    <w:rsid w:val="00ED5A97"/>
    <w:rsid w:val="00ED5B44"/>
    <w:rsid w:val="00ED5C71"/>
    <w:rsid w:val="00ED6015"/>
    <w:rsid w:val="00ED65AC"/>
    <w:rsid w:val="00ED65C1"/>
    <w:rsid w:val="00ED66F4"/>
    <w:rsid w:val="00ED67D3"/>
    <w:rsid w:val="00ED6C67"/>
    <w:rsid w:val="00ED7535"/>
    <w:rsid w:val="00ED77E2"/>
    <w:rsid w:val="00ED79F4"/>
    <w:rsid w:val="00ED7DF1"/>
    <w:rsid w:val="00ED7DF3"/>
    <w:rsid w:val="00ED7F6E"/>
    <w:rsid w:val="00EE084B"/>
    <w:rsid w:val="00EE0AE4"/>
    <w:rsid w:val="00EE0D29"/>
    <w:rsid w:val="00EE0F2A"/>
    <w:rsid w:val="00EE1542"/>
    <w:rsid w:val="00EE2077"/>
    <w:rsid w:val="00EE2126"/>
    <w:rsid w:val="00EE2741"/>
    <w:rsid w:val="00EE2BD2"/>
    <w:rsid w:val="00EE2CA6"/>
    <w:rsid w:val="00EE3451"/>
    <w:rsid w:val="00EE353D"/>
    <w:rsid w:val="00EE3542"/>
    <w:rsid w:val="00EE3CB9"/>
    <w:rsid w:val="00EE3E6F"/>
    <w:rsid w:val="00EE3E87"/>
    <w:rsid w:val="00EE3F6A"/>
    <w:rsid w:val="00EE4139"/>
    <w:rsid w:val="00EE437E"/>
    <w:rsid w:val="00EE4508"/>
    <w:rsid w:val="00EE46D9"/>
    <w:rsid w:val="00EE4A10"/>
    <w:rsid w:val="00EE4DDD"/>
    <w:rsid w:val="00EE4E6C"/>
    <w:rsid w:val="00EE521D"/>
    <w:rsid w:val="00EE52A9"/>
    <w:rsid w:val="00EE5501"/>
    <w:rsid w:val="00EE5A10"/>
    <w:rsid w:val="00EE5C6D"/>
    <w:rsid w:val="00EE61DE"/>
    <w:rsid w:val="00EE630B"/>
    <w:rsid w:val="00EE64DC"/>
    <w:rsid w:val="00EE6840"/>
    <w:rsid w:val="00EE6968"/>
    <w:rsid w:val="00EE7320"/>
    <w:rsid w:val="00EE791F"/>
    <w:rsid w:val="00EE7CFC"/>
    <w:rsid w:val="00EE7D0D"/>
    <w:rsid w:val="00EF014A"/>
    <w:rsid w:val="00EF0245"/>
    <w:rsid w:val="00EF0730"/>
    <w:rsid w:val="00EF07A1"/>
    <w:rsid w:val="00EF0BE9"/>
    <w:rsid w:val="00EF0F99"/>
    <w:rsid w:val="00EF134C"/>
    <w:rsid w:val="00EF1362"/>
    <w:rsid w:val="00EF153C"/>
    <w:rsid w:val="00EF1788"/>
    <w:rsid w:val="00EF1C1C"/>
    <w:rsid w:val="00EF1CAF"/>
    <w:rsid w:val="00EF1F20"/>
    <w:rsid w:val="00EF1F4F"/>
    <w:rsid w:val="00EF20FC"/>
    <w:rsid w:val="00EF22DD"/>
    <w:rsid w:val="00EF3372"/>
    <w:rsid w:val="00EF382E"/>
    <w:rsid w:val="00EF4535"/>
    <w:rsid w:val="00EF484B"/>
    <w:rsid w:val="00EF4CF5"/>
    <w:rsid w:val="00EF5079"/>
    <w:rsid w:val="00EF5635"/>
    <w:rsid w:val="00EF5661"/>
    <w:rsid w:val="00EF5972"/>
    <w:rsid w:val="00EF5A7E"/>
    <w:rsid w:val="00EF677F"/>
    <w:rsid w:val="00EF69C5"/>
    <w:rsid w:val="00EF6BE6"/>
    <w:rsid w:val="00EF6BE8"/>
    <w:rsid w:val="00EF7B6C"/>
    <w:rsid w:val="00EF7F96"/>
    <w:rsid w:val="00EF7FE5"/>
    <w:rsid w:val="00F002BC"/>
    <w:rsid w:val="00F004B0"/>
    <w:rsid w:val="00F00618"/>
    <w:rsid w:val="00F00745"/>
    <w:rsid w:val="00F0105C"/>
    <w:rsid w:val="00F0128F"/>
    <w:rsid w:val="00F01419"/>
    <w:rsid w:val="00F01561"/>
    <w:rsid w:val="00F01805"/>
    <w:rsid w:val="00F01954"/>
    <w:rsid w:val="00F01A53"/>
    <w:rsid w:val="00F01D25"/>
    <w:rsid w:val="00F02495"/>
    <w:rsid w:val="00F02BC9"/>
    <w:rsid w:val="00F02FA3"/>
    <w:rsid w:val="00F0331A"/>
    <w:rsid w:val="00F0340E"/>
    <w:rsid w:val="00F0375F"/>
    <w:rsid w:val="00F04121"/>
    <w:rsid w:val="00F0468A"/>
    <w:rsid w:val="00F04888"/>
    <w:rsid w:val="00F04B82"/>
    <w:rsid w:val="00F04D23"/>
    <w:rsid w:val="00F04E01"/>
    <w:rsid w:val="00F04F0F"/>
    <w:rsid w:val="00F05108"/>
    <w:rsid w:val="00F0522E"/>
    <w:rsid w:val="00F053D9"/>
    <w:rsid w:val="00F055E6"/>
    <w:rsid w:val="00F05610"/>
    <w:rsid w:val="00F058CF"/>
    <w:rsid w:val="00F05B2D"/>
    <w:rsid w:val="00F05F03"/>
    <w:rsid w:val="00F05F9F"/>
    <w:rsid w:val="00F06353"/>
    <w:rsid w:val="00F0635F"/>
    <w:rsid w:val="00F06377"/>
    <w:rsid w:val="00F06574"/>
    <w:rsid w:val="00F069AB"/>
    <w:rsid w:val="00F06A1B"/>
    <w:rsid w:val="00F06AC3"/>
    <w:rsid w:val="00F06B56"/>
    <w:rsid w:val="00F06E85"/>
    <w:rsid w:val="00F06F8A"/>
    <w:rsid w:val="00F07035"/>
    <w:rsid w:val="00F07CD6"/>
    <w:rsid w:val="00F07DA0"/>
    <w:rsid w:val="00F10BB2"/>
    <w:rsid w:val="00F111A6"/>
    <w:rsid w:val="00F11244"/>
    <w:rsid w:val="00F112D4"/>
    <w:rsid w:val="00F113B1"/>
    <w:rsid w:val="00F114EA"/>
    <w:rsid w:val="00F1152E"/>
    <w:rsid w:val="00F1183A"/>
    <w:rsid w:val="00F11933"/>
    <w:rsid w:val="00F11AEC"/>
    <w:rsid w:val="00F11B74"/>
    <w:rsid w:val="00F11C49"/>
    <w:rsid w:val="00F11F76"/>
    <w:rsid w:val="00F12070"/>
    <w:rsid w:val="00F120CF"/>
    <w:rsid w:val="00F120DF"/>
    <w:rsid w:val="00F121C5"/>
    <w:rsid w:val="00F1229F"/>
    <w:rsid w:val="00F12326"/>
    <w:rsid w:val="00F12651"/>
    <w:rsid w:val="00F12662"/>
    <w:rsid w:val="00F130F2"/>
    <w:rsid w:val="00F1317A"/>
    <w:rsid w:val="00F13FB2"/>
    <w:rsid w:val="00F14021"/>
    <w:rsid w:val="00F1493B"/>
    <w:rsid w:val="00F152C3"/>
    <w:rsid w:val="00F156B8"/>
    <w:rsid w:val="00F15769"/>
    <w:rsid w:val="00F158A2"/>
    <w:rsid w:val="00F159D8"/>
    <w:rsid w:val="00F15D68"/>
    <w:rsid w:val="00F15E5A"/>
    <w:rsid w:val="00F15EA1"/>
    <w:rsid w:val="00F161B7"/>
    <w:rsid w:val="00F16A58"/>
    <w:rsid w:val="00F17128"/>
    <w:rsid w:val="00F17506"/>
    <w:rsid w:val="00F17653"/>
    <w:rsid w:val="00F178D4"/>
    <w:rsid w:val="00F178EB"/>
    <w:rsid w:val="00F17A90"/>
    <w:rsid w:val="00F205D1"/>
    <w:rsid w:val="00F207BF"/>
    <w:rsid w:val="00F207C7"/>
    <w:rsid w:val="00F21C48"/>
    <w:rsid w:val="00F22128"/>
    <w:rsid w:val="00F222F4"/>
    <w:rsid w:val="00F22326"/>
    <w:rsid w:val="00F224AF"/>
    <w:rsid w:val="00F22721"/>
    <w:rsid w:val="00F22A62"/>
    <w:rsid w:val="00F233CC"/>
    <w:rsid w:val="00F23658"/>
    <w:rsid w:val="00F23A0B"/>
    <w:rsid w:val="00F23EBA"/>
    <w:rsid w:val="00F2402E"/>
    <w:rsid w:val="00F240E7"/>
    <w:rsid w:val="00F242F3"/>
    <w:rsid w:val="00F246DC"/>
    <w:rsid w:val="00F247E4"/>
    <w:rsid w:val="00F249D1"/>
    <w:rsid w:val="00F25426"/>
    <w:rsid w:val="00F256D5"/>
    <w:rsid w:val="00F2570A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A78"/>
    <w:rsid w:val="00F31D44"/>
    <w:rsid w:val="00F31E08"/>
    <w:rsid w:val="00F321E1"/>
    <w:rsid w:val="00F327F2"/>
    <w:rsid w:val="00F32D1C"/>
    <w:rsid w:val="00F32E33"/>
    <w:rsid w:val="00F32E94"/>
    <w:rsid w:val="00F330FC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25"/>
    <w:rsid w:val="00F35C38"/>
    <w:rsid w:val="00F35C96"/>
    <w:rsid w:val="00F35DD1"/>
    <w:rsid w:val="00F35E4C"/>
    <w:rsid w:val="00F364FB"/>
    <w:rsid w:val="00F36843"/>
    <w:rsid w:val="00F36CB1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39"/>
    <w:rsid w:val="00F409CC"/>
    <w:rsid w:val="00F40B79"/>
    <w:rsid w:val="00F4110B"/>
    <w:rsid w:val="00F41191"/>
    <w:rsid w:val="00F4130C"/>
    <w:rsid w:val="00F4155E"/>
    <w:rsid w:val="00F417AD"/>
    <w:rsid w:val="00F418E6"/>
    <w:rsid w:val="00F4266F"/>
    <w:rsid w:val="00F4296B"/>
    <w:rsid w:val="00F42D27"/>
    <w:rsid w:val="00F42F4E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47F57"/>
    <w:rsid w:val="00F50380"/>
    <w:rsid w:val="00F50449"/>
    <w:rsid w:val="00F5067A"/>
    <w:rsid w:val="00F50759"/>
    <w:rsid w:val="00F50933"/>
    <w:rsid w:val="00F50B9A"/>
    <w:rsid w:val="00F50C32"/>
    <w:rsid w:val="00F50CFD"/>
    <w:rsid w:val="00F50DC3"/>
    <w:rsid w:val="00F512BD"/>
    <w:rsid w:val="00F5137F"/>
    <w:rsid w:val="00F513EE"/>
    <w:rsid w:val="00F51958"/>
    <w:rsid w:val="00F519C3"/>
    <w:rsid w:val="00F51D19"/>
    <w:rsid w:val="00F51E62"/>
    <w:rsid w:val="00F51EF4"/>
    <w:rsid w:val="00F52007"/>
    <w:rsid w:val="00F520A7"/>
    <w:rsid w:val="00F52B38"/>
    <w:rsid w:val="00F536E5"/>
    <w:rsid w:val="00F53F5F"/>
    <w:rsid w:val="00F53FF1"/>
    <w:rsid w:val="00F5418C"/>
    <w:rsid w:val="00F5444A"/>
    <w:rsid w:val="00F549B0"/>
    <w:rsid w:val="00F54AFB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34C"/>
    <w:rsid w:val="00F577C5"/>
    <w:rsid w:val="00F57A00"/>
    <w:rsid w:val="00F6029B"/>
    <w:rsid w:val="00F6035A"/>
    <w:rsid w:val="00F603CD"/>
    <w:rsid w:val="00F614AD"/>
    <w:rsid w:val="00F61C1B"/>
    <w:rsid w:val="00F622CF"/>
    <w:rsid w:val="00F62B6A"/>
    <w:rsid w:val="00F62CB0"/>
    <w:rsid w:val="00F62CFE"/>
    <w:rsid w:val="00F637C4"/>
    <w:rsid w:val="00F63DBD"/>
    <w:rsid w:val="00F64101"/>
    <w:rsid w:val="00F645CF"/>
    <w:rsid w:val="00F648E9"/>
    <w:rsid w:val="00F64D78"/>
    <w:rsid w:val="00F650D5"/>
    <w:rsid w:val="00F65564"/>
    <w:rsid w:val="00F65565"/>
    <w:rsid w:val="00F65A7A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0FF3"/>
    <w:rsid w:val="00F71979"/>
    <w:rsid w:val="00F71A7E"/>
    <w:rsid w:val="00F71AD2"/>
    <w:rsid w:val="00F7209E"/>
    <w:rsid w:val="00F720E7"/>
    <w:rsid w:val="00F7225C"/>
    <w:rsid w:val="00F72323"/>
    <w:rsid w:val="00F7274C"/>
    <w:rsid w:val="00F7292C"/>
    <w:rsid w:val="00F72B80"/>
    <w:rsid w:val="00F72FB9"/>
    <w:rsid w:val="00F7377A"/>
    <w:rsid w:val="00F742C6"/>
    <w:rsid w:val="00F74434"/>
    <w:rsid w:val="00F74676"/>
    <w:rsid w:val="00F74E2B"/>
    <w:rsid w:val="00F74F8D"/>
    <w:rsid w:val="00F753A4"/>
    <w:rsid w:val="00F7549C"/>
    <w:rsid w:val="00F75835"/>
    <w:rsid w:val="00F75A7F"/>
    <w:rsid w:val="00F75BF0"/>
    <w:rsid w:val="00F75C8B"/>
    <w:rsid w:val="00F75F51"/>
    <w:rsid w:val="00F76A92"/>
    <w:rsid w:val="00F76F7E"/>
    <w:rsid w:val="00F7714A"/>
    <w:rsid w:val="00F77578"/>
    <w:rsid w:val="00F7776E"/>
    <w:rsid w:val="00F800F2"/>
    <w:rsid w:val="00F801A9"/>
    <w:rsid w:val="00F801C4"/>
    <w:rsid w:val="00F81163"/>
    <w:rsid w:val="00F814C7"/>
    <w:rsid w:val="00F81544"/>
    <w:rsid w:val="00F81A16"/>
    <w:rsid w:val="00F8209E"/>
    <w:rsid w:val="00F821B3"/>
    <w:rsid w:val="00F8245E"/>
    <w:rsid w:val="00F824AE"/>
    <w:rsid w:val="00F8261B"/>
    <w:rsid w:val="00F82C57"/>
    <w:rsid w:val="00F83376"/>
    <w:rsid w:val="00F8383E"/>
    <w:rsid w:val="00F838AE"/>
    <w:rsid w:val="00F8398D"/>
    <w:rsid w:val="00F839C3"/>
    <w:rsid w:val="00F83B57"/>
    <w:rsid w:val="00F83C63"/>
    <w:rsid w:val="00F83D48"/>
    <w:rsid w:val="00F84935"/>
    <w:rsid w:val="00F84AC1"/>
    <w:rsid w:val="00F84AE1"/>
    <w:rsid w:val="00F84AF8"/>
    <w:rsid w:val="00F84B0B"/>
    <w:rsid w:val="00F8551D"/>
    <w:rsid w:val="00F856CE"/>
    <w:rsid w:val="00F857BB"/>
    <w:rsid w:val="00F8594C"/>
    <w:rsid w:val="00F85A37"/>
    <w:rsid w:val="00F85F93"/>
    <w:rsid w:val="00F860BF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CB"/>
    <w:rsid w:val="00F90542"/>
    <w:rsid w:val="00F9080A"/>
    <w:rsid w:val="00F90C34"/>
    <w:rsid w:val="00F90C5E"/>
    <w:rsid w:val="00F90E33"/>
    <w:rsid w:val="00F90EB9"/>
    <w:rsid w:val="00F913DC"/>
    <w:rsid w:val="00F91490"/>
    <w:rsid w:val="00F914D7"/>
    <w:rsid w:val="00F91607"/>
    <w:rsid w:val="00F9167D"/>
    <w:rsid w:val="00F9171D"/>
    <w:rsid w:val="00F917FA"/>
    <w:rsid w:val="00F91957"/>
    <w:rsid w:val="00F91CFE"/>
    <w:rsid w:val="00F924EE"/>
    <w:rsid w:val="00F925AC"/>
    <w:rsid w:val="00F92E5B"/>
    <w:rsid w:val="00F92F98"/>
    <w:rsid w:val="00F92FCA"/>
    <w:rsid w:val="00F93048"/>
    <w:rsid w:val="00F93156"/>
    <w:rsid w:val="00F93629"/>
    <w:rsid w:val="00F93C4D"/>
    <w:rsid w:val="00F93D8D"/>
    <w:rsid w:val="00F93DA2"/>
    <w:rsid w:val="00F93FA5"/>
    <w:rsid w:val="00F9410B"/>
    <w:rsid w:val="00F94C99"/>
    <w:rsid w:val="00F950C6"/>
    <w:rsid w:val="00F9514A"/>
    <w:rsid w:val="00F9560C"/>
    <w:rsid w:val="00F95747"/>
    <w:rsid w:val="00F957AF"/>
    <w:rsid w:val="00F95BE4"/>
    <w:rsid w:val="00F9622B"/>
    <w:rsid w:val="00F96BD3"/>
    <w:rsid w:val="00F96D52"/>
    <w:rsid w:val="00F96F0E"/>
    <w:rsid w:val="00F97059"/>
    <w:rsid w:val="00F97105"/>
    <w:rsid w:val="00F97211"/>
    <w:rsid w:val="00F97511"/>
    <w:rsid w:val="00F9753B"/>
    <w:rsid w:val="00F97AB4"/>
    <w:rsid w:val="00F97FBB"/>
    <w:rsid w:val="00F97FDF"/>
    <w:rsid w:val="00FA005A"/>
    <w:rsid w:val="00FA05D4"/>
    <w:rsid w:val="00FA0A80"/>
    <w:rsid w:val="00FA0E7D"/>
    <w:rsid w:val="00FA0EDB"/>
    <w:rsid w:val="00FA114E"/>
    <w:rsid w:val="00FA15C9"/>
    <w:rsid w:val="00FA1C5D"/>
    <w:rsid w:val="00FA1E60"/>
    <w:rsid w:val="00FA1F17"/>
    <w:rsid w:val="00FA1FCA"/>
    <w:rsid w:val="00FA2176"/>
    <w:rsid w:val="00FA235B"/>
    <w:rsid w:val="00FA24AD"/>
    <w:rsid w:val="00FA335A"/>
    <w:rsid w:val="00FA34F3"/>
    <w:rsid w:val="00FA35DB"/>
    <w:rsid w:val="00FA3DB9"/>
    <w:rsid w:val="00FA41E6"/>
    <w:rsid w:val="00FA4239"/>
    <w:rsid w:val="00FA45EF"/>
    <w:rsid w:val="00FA4CB7"/>
    <w:rsid w:val="00FA5356"/>
    <w:rsid w:val="00FA5553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1E8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7C0"/>
    <w:rsid w:val="00FB2AF2"/>
    <w:rsid w:val="00FB2EB9"/>
    <w:rsid w:val="00FB308D"/>
    <w:rsid w:val="00FB340F"/>
    <w:rsid w:val="00FB3B24"/>
    <w:rsid w:val="00FB3F7E"/>
    <w:rsid w:val="00FB40B4"/>
    <w:rsid w:val="00FB43DF"/>
    <w:rsid w:val="00FB468D"/>
    <w:rsid w:val="00FB46F9"/>
    <w:rsid w:val="00FB4E25"/>
    <w:rsid w:val="00FB5328"/>
    <w:rsid w:val="00FB5352"/>
    <w:rsid w:val="00FB5EED"/>
    <w:rsid w:val="00FB6154"/>
    <w:rsid w:val="00FB67E2"/>
    <w:rsid w:val="00FB6AC1"/>
    <w:rsid w:val="00FB6BD0"/>
    <w:rsid w:val="00FB6C54"/>
    <w:rsid w:val="00FB6D02"/>
    <w:rsid w:val="00FB6E81"/>
    <w:rsid w:val="00FB6F13"/>
    <w:rsid w:val="00FB741E"/>
    <w:rsid w:val="00FB7874"/>
    <w:rsid w:val="00FB7BA1"/>
    <w:rsid w:val="00FB7EDF"/>
    <w:rsid w:val="00FC018E"/>
    <w:rsid w:val="00FC0451"/>
    <w:rsid w:val="00FC0751"/>
    <w:rsid w:val="00FC0ABA"/>
    <w:rsid w:val="00FC0E76"/>
    <w:rsid w:val="00FC141C"/>
    <w:rsid w:val="00FC143F"/>
    <w:rsid w:val="00FC155A"/>
    <w:rsid w:val="00FC1B07"/>
    <w:rsid w:val="00FC203E"/>
    <w:rsid w:val="00FC2078"/>
    <w:rsid w:val="00FC2168"/>
    <w:rsid w:val="00FC22B0"/>
    <w:rsid w:val="00FC257D"/>
    <w:rsid w:val="00FC2959"/>
    <w:rsid w:val="00FC2DB7"/>
    <w:rsid w:val="00FC3327"/>
    <w:rsid w:val="00FC3C40"/>
    <w:rsid w:val="00FC41E3"/>
    <w:rsid w:val="00FC4DB3"/>
    <w:rsid w:val="00FC4E37"/>
    <w:rsid w:val="00FC54E2"/>
    <w:rsid w:val="00FC58F3"/>
    <w:rsid w:val="00FC5944"/>
    <w:rsid w:val="00FC5948"/>
    <w:rsid w:val="00FC5D99"/>
    <w:rsid w:val="00FC5E21"/>
    <w:rsid w:val="00FC5FDF"/>
    <w:rsid w:val="00FC65EC"/>
    <w:rsid w:val="00FC6786"/>
    <w:rsid w:val="00FC6D60"/>
    <w:rsid w:val="00FC6DDC"/>
    <w:rsid w:val="00FC751C"/>
    <w:rsid w:val="00FC7EB8"/>
    <w:rsid w:val="00FC7EBC"/>
    <w:rsid w:val="00FD012D"/>
    <w:rsid w:val="00FD03AB"/>
    <w:rsid w:val="00FD0563"/>
    <w:rsid w:val="00FD06A2"/>
    <w:rsid w:val="00FD0A88"/>
    <w:rsid w:val="00FD0B0F"/>
    <w:rsid w:val="00FD0CA1"/>
    <w:rsid w:val="00FD0DA4"/>
    <w:rsid w:val="00FD0FF2"/>
    <w:rsid w:val="00FD107B"/>
    <w:rsid w:val="00FD12C2"/>
    <w:rsid w:val="00FD1326"/>
    <w:rsid w:val="00FD1902"/>
    <w:rsid w:val="00FD1A65"/>
    <w:rsid w:val="00FD1ADD"/>
    <w:rsid w:val="00FD1D71"/>
    <w:rsid w:val="00FD1FBA"/>
    <w:rsid w:val="00FD20FE"/>
    <w:rsid w:val="00FD2577"/>
    <w:rsid w:val="00FD2615"/>
    <w:rsid w:val="00FD26CB"/>
    <w:rsid w:val="00FD2720"/>
    <w:rsid w:val="00FD2A21"/>
    <w:rsid w:val="00FD2CBA"/>
    <w:rsid w:val="00FD326A"/>
    <w:rsid w:val="00FD38D7"/>
    <w:rsid w:val="00FD3F4D"/>
    <w:rsid w:val="00FD40FF"/>
    <w:rsid w:val="00FD484C"/>
    <w:rsid w:val="00FD48A7"/>
    <w:rsid w:val="00FD48EB"/>
    <w:rsid w:val="00FD4927"/>
    <w:rsid w:val="00FD493D"/>
    <w:rsid w:val="00FD4B32"/>
    <w:rsid w:val="00FD4B35"/>
    <w:rsid w:val="00FD50F7"/>
    <w:rsid w:val="00FD54DA"/>
    <w:rsid w:val="00FD5EA2"/>
    <w:rsid w:val="00FD5FB6"/>
    <w:rsid w:val="00FD6115"/>
    <w:rsid w:val="00FD62D2"/>
    <w:rsid w:val="00FD6447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1C1"/>
    <w:rsid w:val="00FE0253"/>
    <w:rsid w:val="00FE06A5"/>
    <w:rsid w:val="00FE0DC8"/>
    <w:rsid w:val="00FE0DF9"/>
    <w:rsid w:val="00FE0F72"/>
    <w:rsid w:val="00FE0FB7"/>
    <w:rsid w:val="00FE11C2"/>
    <w:rsid w:val="00FE13D0"/>
    <w:rsid w:val="00FE156D"/>
    <w:rsid w:val="00FE1A72"/>
    <w:rsid w:val="00FE2054"/>
    <w:rsid w:val="00FE268C"/>
    <w:rsid w:val="00FE2D75"/>
    <w:rsid w:val="00FE310E"/>
    <w:rsid w:val="00FE3513"/>
    <w:rsid w:val="00FE36CB"/>
    <w:rsid w:val="00FE36DD"/>
    <w:rsid w:val="00FE3845"/>
    <w:rsid w:val="00FE39A8"/>
    <w:rsid w:val="00FE3C6F"/>
    <w:rsid w:val="00FE3F17"/>
    <w:rsid w:val="00FE4242"/>
    <w:rsid w:val="00FE4574"/>
    <w:rsid w:val="00FE5BB7"/>
    <w:rsid w:val="00FE6296"/>
    <w:rsid w:val="00FE6A7A"/>
    <w:rsid w:val="00FE6DB6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FE8"/>
    <w:rsid w:val="00FF33EC"/>
    <w:rsid w:val="00FF35FB"/>
    <w:rsid w:val="00FF3BD1"/>
    <w:rsid w:val="00FF3C80"/>
    <w:rsid w:val="00FF3D2D"/>
    <w:rsid w:val="00FF3DAC"/>
    <w:rsid w:val="00FF4519"/>
    <w:rsid w:val="00FF490D"/>
    <w:rsid w:val="00FF4B81"/>
    <w:rsid w:val="00FF4C05"/>
    <w:rsid w:val="00FF4C3F"/>
    <w:rsid w:val="00FF5434"/>
    <w:rsid w:val="00FF5501"/>
    <w:rsid w:val="00FF5A10"/>
    <w:rsid w:val="00FF5D2B"/>
    <w:rsid w:val="00FF634B"/>
    <w:rsid w:val="00FF6876"/>
    <w:rsid w:val="00FF69E8"/>
    <w:rsid w:val="00FF6B58"/>
    <w:rsid w:val="00FF716E"/>
    <w:rsid w:val="00FF77A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B657CC"/>
  <w15:docId w15:val="{9815B2C0-D707-4E28-A077-9D9A3348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Teksttreci2">
    <w:name w:val="Tekst treści (2)_"/>
    <w:basedOn w:val="Domylnaczcionkaakapitu"/>
    <w:link w:val="Teksttreci20"/>
    <w:rsid w:val="009D1D87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1D87"/>
    <w:pPr>
      <w:shd w:val="clear" w:color="auto" w:fill="FFFFFF"/>
      <w:autoSpaceDE/>
      <w:autoSpaceDN/>
      <w:adjustRightInd/>
      <w:spacing w:before="1460" w:line="292" w:lineRule="exact"/>
      <w:ind w:hanging="160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9D1D8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D1D87"/>
    <w:pPr>
      <w:shd w:val="clear" w:color="auto" w:fill="FFFFFF"/>
      <w:autoSpaceDE/>
      <w:autoSpaceDN/>
      <w:adjustRightInd/>
      <w:spacing w:after="100" w:line="196" w:lineRule="exact"/>
    </w:pPr>
    <w:rPr>
      <w:rFonts w:ascii="Calibri" w:eastAsia="Calibri" w:hAnsi="Calibri" w:cs="Calibri"/>
      <w:sz w:val="16"/>
      <w:szCs w:val="16"/>
    </w:rPr>
  </w:style>
  <w:style w:type="character" w:customStyle="1" w:styleId="Teksttreci210pt">
    <w:name w:val="Tekst treści (2) + 10 pt"/>
    <w:basedOn w:val="Teksttreci2"/>
    <w:rsid w:val="00C628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1426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C20A68"/>
    <w:pPr>
      <w:suppressAutoHyphens/>
      <w:autoSpaceDN/>
      <w:adjustRightInd/>
      <w:ind w:left="227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ntTable" Target="fontTable.xml"/><Relationship Id="rId43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61.7C49FDB0" TargetMode="External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61.7C49FDB0" TargetMode="External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61.7C49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8" ma:contentTypeDescription="Utwórz nowy dokument." ma:contentTypeScope="" ma:versionID="5870520a00d483df698ba74d3480352d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5f313fcdf164a72a6164d7408568f7fe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4C62-C0A2-48CD-9EE1-FF72E197C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FD5AF-AF13-45D3-AAD1-C7839FCB2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27A83-A769-4036-989E-DFD7D5328A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0312F0-953B-40CB-9E57-1EFA498A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2106</Words>
  <Characters>15104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17176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Szymańska Marta</cp:lastModifiedBy>
  <cp:revision>24</cp:revision>
  <cp:lastPrinted>2020-02-20T10:03:00Z</cp:lastPrinted>
  <dcterms:created xsi:type="dcterms:W3CDTF">2020-11-18T10:13:00Z</dcterms:created>
  <dcterms:modified xsi:type="dcterms:W3CDTF">2020-12-30T08:38:00Z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