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8338" w14:textId="77777777" w:rsidR="00464B19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>Załącznik nr 4 do SWZ</w:t>
      </w:r>
    </w:p>
    <w:p w14:paraId="2BD5ACB9" w14:textId="77777777" w:rsidR="00464B19" w:rsidRPr="0093007A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3F500396" w14:textId="77777777" w:rsidR="00464B19" w:rsidRPr="000C227E" w:rsidRDefault="00464B19" w:rsidP="00464B19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7BA65BD1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Regionalny Ośrodek </w:t>
      </w:r>
      <w:r>
        <w:rPr>
          <w:rFonts w:ascii="Arial" w:hAnsi="Arial" w:cs="Arial"/>
        </w:rPr>
        <w:t>Polityki</w:t>
      </w:r>
      <w:r w:rsidRPr="000C227E">
        <w:rPr>
          <w:rFonts w:ascii="Arial" w:hAnsi="Arial" w:cs="Arial"/>
        </w:rPr>
        <w:t xml:space="preserve"> Społecznej w Zielonej Górze</w:t>
      </w:r>
    </w:p>
    <w:p w14:paraId="381D6852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5B37F452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65-042 Zielona Góra</w:t>
      </w:r>
    </w:p>
    <w:p w14:paraId="0CA4C229" w14:textId="77777777" w:rsidR="00464B19" w:rsidRPr="000C227E" w:rsidRDefault="00464B19" w:rsidP="00464B19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27B9669A" w14:textId="77777777" w:rsidR="00464B19" w:rsidRPr="000C227E" w:rsidRDefault="00464B19" w:rsidP="00464B19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EA1F545" w14:textId="77777777" w:rsidR="00464B19" w:rsidRPr="000C227E" w:rsidRDefault="00464B19" w:rsidP="00464B19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764B0AF1" w14:textId="77777777" w:rsidR="00464B19" w:rsidRPr="009250B7" w:rsidRDefault="00464B19" w:rsidP="00464B19">
      <w:pPr>
        <w:spacing w:after="0"/>
        <w:rPr>
          <w:rFonts w:ascii="Arial" w:hAnsi="Arial" w:cs="Arial"/>
          <w:b/>
          <w:sz w:val="24"/>
          <w:szCs w:val="24"/>
        </w:rPr>
      </w:pPr>
      <w:r w:rsidRPr="000C227E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.:</w:t>
      </w:r>
      <w:r w:rsidRPr="0094208F"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</w:p>
    <w:p w14:paraId="37EFA634" w14:textId="77777777" w:rsidR="00464B19" w:rsidRPr="0094208F" w:rsidRDefault="00464B19" w:rsidP="00464B1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Pr="00F86851">
        <w:rPr>
          <w:rFonts w:ascii="Arial" w:hAnsi="Arial" w:cs="Arial"/>
          <w:sz w:val="24"/>
          <w:szCs w:val="24"/>
        </w:rPr>
        <w:t>ROPS.V.5.13.2023.IS</w:t>
      </w:r>
      <w:r w:rsidRPr="000C227E">
        <w:rPr>
          <w:rFonts w:ascii="Arial" w:hAnsi="Arial" w:cs="Arial"/>
        </w:rPr>
        <w:t>, oświadczam, co następuje:</w:t>
      </w:r>
    </w:p>
    <w:p w14:paraId="7FC7ED08" w14:textId="77777777" w:rsidR="00464B19" w:rsidRPr="000C227E" w:rsidRDefault="00464B19" w:rsidP="00464B19">
      <w:pPr>
        <w:pStyle w:val="Akapitzlist"/>
        <w:spacing w:line="240" w:lineRule="auto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8"/>
        <w:gridCol w:w="5945"/>
      </w:tblGrid>
      <w:tr w:rsidR="00464B19" w:rsidRPr="000C227E" w14:paraId="4BA3C128" w14:textId="77777777" w:rsidTr="00E85455">
        <w:trPr>
          <w:trHeight w:val="372"/>
        </w:trPr>
        <w:tc>
          <w:tcPr>
            <w:tcW w:w="5000" w:type="pct"/>
            <w:gridSpan w:val="2"/>
          </w:tcPr>
          <w:p w14:paraId="33DD4B6F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464B19" w:rsidRPr="000C227E" w14:paraId="7E0FC3A3" w14:textId="77777777" w:rsidTr="00E85455">
        <w:trPr>
          <w:trHeight w:val="358"/>
        </w:trPr>
        <w:tc>
          <w:tcPr>
            <w:tcW w:w="1724" w:type="pct"/>
          </w:tcPr>
          <w:p w14:paraId="64360195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06E79A1B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42335B93" w14:textId="77777777" w:rsidTr="00E85455">
        <w:trPr>
          <w:trHeight w:val="343"/>
        </w:trPr>
        <w:tc>
          <w:tcPr>
            <w:tcW w:w="1724" w:type="pct"/>
          </w:tcPr>
          <w:p w14:paraId="3DD14F82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21E3FB7B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53D06596" w14:textId="77777777" w:rsidTr="00E85455">
        <w:trPr>
          <w:trHeight w:val="343"/>
        </w:trPr>
        <w:tc>
          <w:tcPr>
            <w:tcW w:w="1724" w:type="pct"/>
          </w:tcPr>
          <w:p w14:paraId="474CF197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6DDD09DD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6D9F04C2" w14:textId="77777777" w:rsidTr="00E85455">
        <w:trPr>
          <w:trHeight w:val="343"/>
        </w:trPr>
        <w:tc>
          <w:tcPr>
            <w:tcW w:w="1724" w:type="pct"/>
          </w:tcPr>
          <w:p w14:paraId="7CD60088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38DF67D4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3D3CF6D5" w14:textId="77777777" w:rsidTr="00E85455">
        <w:trPr>
          <w:trHeight w:val="343"/>
        </w:trPr>
        <w:tc>
          <w:tcPr>
            <w:tcW w:w="1724" w:type="pct"/>
          </w:tcPr>
          <w:p w14:paraId="08867107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28AAD869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16E292DF" w14:textId="77777777" w:rsidTr="00E85455">
        <w:trPr>
          <w:trHeight w:val="343"/>
        </w:trPr>
        <w:tc>
          <w:tcPr>
            <w:tcW w:w="1724" w:type="pct"/>
          </w:tcPr>
          <w:p w14:paraId="66D6162E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1DC385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7F003535" w14:textId="77777777" w:rsidTr="00E85455">
        <w:trPr>
          <w:trHeight w:val="372"/>
        </w:trPr>
        <w:tc>
          <w:tcPr>
            <w:tcW w:w="5000" w:type="pct"/>
            <w:gridSpan w:val="2"/>
          </w:tcPr>
          <w:p w14:paraId="0D29286A" w14:textId="77777777" w:rsidR="00464B19" w:rsidRPr="000C227E" w:rsidRDefault="00464B19" w:rsidP="00E85455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464B19" w:rsidRPr="000C227E" w14:paraId="6DB7D061" w14:textId="77777777" w:rsidTr="00E85455">
        <w:trPr>
          <w:trHeight w:val="773"/>
        </w:trPr>
        <w:tc>
          <w:tcPr>
            <w:tcW w:w="5000" w:type="pct"/>
            <w:gridSpan w:val="2"/>
          </w:tcPr>
          <w:p w14:paraId="46063621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oświadcza, że spełnia warunki udziału w postępowaniu określone przez Zamawiającego w  Rozdziale V SWZ  </w:t>
            </w:r>
          </w:p>
          <w:p w14:paraId="77575DD6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[ …..] TAK   [ …..] NIE   </w:t>
            </w:r>
          </w:p>
        </w:tc>
      </w:tr>
      <w:tr w:rsidR="00464B19" w:rsidRPr="000C227E" w14:paraId="020DD78A" w14:textId="77777777" w:rsidTr="00E85455">
        <w:trPr>
          <w:trHeight w:val="758"/>
        </w:trPr>
        <w:tc>
          <w:tcPr>
            <w:tcW w:w="5000" w:type="pct"/>
            <w:gridSpan w:val="2"/>
          </w:tcPr>
          <w:p w14:paraId="3FC1F9F9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14:paraId="0F9F8C1E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6CF1963" w14:textId="77777777" w:rsidR="00464B19" w:rsidRPr="000C227E" w:rsidRDefault="00464B19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464B19" w:rsidRPr="000C227E" w14:paraId="2851F7A1" w14:textId="77777777" w:rsidTr="00E85455">
        <w:trPr>
          <w:trHeight w:val="1145"/>
        </w:trPr>
        <w:tc>
          <w:tcPr>
            <w:tcW w:w="5000" w:type="pct"/>
            <w:gridSpan w:val="2"/>
          </w:tcPr>
          <w:p w14:paraId="68128440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0C227E">
              <w:rPr>
                <w:rFonts w:ascii="Arial" w:hAnsi="Arial" w:cs="Arial"/>
              </w:rPr>
              <w:t xml:space="preserve"> </w:t>
            </w:r>
          </w:p>
          <w:p w14:paraId="29687128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26C9D736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464B19" w:rsidRPr="000C227E" w14:paraId="6546B821" w14:textId="77777777" w:rsidTr="00E85455">
        <w:trPr>
          <w:trHeight w:val="386"/>
        </w:trPr>
        <w:tc>
          <w:tcPr>
            <w:tcW w:w="5000" w:type="pct"/>
            <w:gridSpan w:val="2"/>
          </w:tcPr>
          <w:p w14:paraId="6B959A20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464B19" w:rsidRPr="000C227E" w14:paraId="0F03A2A0" w14:textId="77777777" w:rsidTr="00E85455">
        <w:trPr>
          <w:trHeight w:val="2275"/>
        </w:trPr>
        <w:tc>
          <w:tcPr>
            <w:tcW w:w="5000" w:type="pct"/>
            <w:gridSpan w:val="2"/>
          </w:tcPr>
          <w:p w14:paraId="6512C997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CCC8C82" w14:textId="77777777" w:rsidR="00464B19" w:rsidRPr="000C227E" w:rsidRDefault="00464B19" w:rsidP="00E85455">
            <w:pPr>
              <w:ind w:left="5846"/>
              <w:jc w:val="center"/>
              <w:rPr>
                <w:rFonts w:ascii="Arial" w:hAnsi="Arial" w:cs="Arial"/>
              </w:rPr>
            </w:pPr>
          </w:p>
          <w:p w14:paraId="6E372B38" w14:textId="77777777" w:rsidR="00464B19" w:rsidRPr="000C227E" w:rsidRDefault="00464B19" w:rsidP="00E85455">
            <w:pPr>
              <w:rPr>
                <w:rFonts w:ascii="Arial" w:hAnsi="Arial" w:cs="Arial"/>
              </w:rPr>
            </w:pPr>
          </w:p>
          <w:p w14:paraId="5581F4EF" w14:textId="77777777" w:rsidR="00464B19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759E5CBF" w14:textId="77777777" w:rsidR="00464B19" w:rsidRPr="004305F7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14:paraId="5759091E" w14:textId="77777777" w:rsidR="00464B19" w:rsidRPr="004305F7" w:rsidRDefault="00464B19" w:rsidP="00E85455">
            <w:pPr>
              <w:spacing w:before="120" w:line="276" w:lineRule="auto"/>
              <w:ind w:left="4253"/>
              <w:rPr>
                <w:rFonts w:ascii="Arial" w:hAnsi="Arial" w:cs="Arial"/>
                <w:b/>
                <w:i/>
              </w:rPr>
            </w:pPr>
          </w:p>
          <w:p w14:paraId="0DBF95F3" w14:textId="77777777" w:rsidR="00464B19" w:rsidRPr="000C227E" w:rsidRDefault="00464B19" w:rsidP="00E8545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9E83AC9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D23EAA4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5ED6334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9829AB6" w14:textId="77777777" w:rsidR="00464B19" w:rsidRPr="00CA5134" w:rsidRDefault="00464B19" w:rsidP="00464B19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4275EFA4" w14:textId="77777777" w:rsidR="00464B19" w:rsidRPr="00CA5134" w:rsidRDefault="00464B19" w:rsidP="00464B1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17730E8" w14:textId="77777777" w:rsidR="00464B19" w:rsidRPr="00F63746" w:rsidRDefault="00464B19" w:rsidP="00464B19"/>
    <w:p w14:paraId="42EF2B23" w14:textId="77777777" w:rsidR="004C3C32" w:rsidRPr="00464B19" w:rsidRDefault="004C3C32" w:rsidP="00464B19">
      <w:bookmarkStart w:id="0" w:name="_GoBack"/>
      <w:bookmarkEnd w:id="0"/>
    </w:p>
    <w:sectPr w:rsidR="004C3C32" w:rsidRPr="00464B19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FD6A" w14:textId="77777777"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14:paraId="5113713F" w14:textId="77777777"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880C" w14:textId="77777777"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14:paraId="4E49B49B" w14:textId="77777777"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A2A9E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2023-10-18T08:09:00Z</cp:lastPrinted>
  <dcterms:created xsi:type="dcterms:W3CDTF">2023-10-23T08:14:00Z</dcterms:created>
  <dcterms:modified xsi:type="dcterms:W3CDTF">2023-10-23T08:14:00Z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