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BC02" w14:textId="77777777" w:rsidR="00A7608B" w:rsidRPr="00615361" w:rsidRDefault="00A7608B" w:rsidP="00103619">
      <w:pPr>
        <w:spacing w:after="0" w:line="360" w:lineRule="auto"/>
        <w:ind w:left="7082"/>
        <w:rPr>
          <w:rFonts w:ascii="Times New Roman" w:hAnsi="Times New Roman" w:cs="Times New Roman"/>
          <w:b/>
          <w:sz w:val="18"/>
          <w:szCs w:val="18"/>
        </w:rPr>
      </w:pPr>
      <w:bookmarkStart w:id="0" w:name="_Hlk65573094"/>
    </w:p>
    <w:p w14:paraId="40CCC7C6" w14:textId="22CB3B73" w:rsidR="000656E0" w:rsidRPr="004606D2" w:rsidRDefault="000656E0" w:rsidP="00103619">
      <w:pPr>
        <w:spacing w:after="0" w:line="360" w:lineRule="auto"/>
        <w:ind w:left="7082"/>
        <w:rPr>
          <w:rFonts w:ascii="Times New Roman" w:hAnsi="Times New Roman" w:cs="Times New Roman"/>
          <w:b/>
        </w:rPr>
      </w:pPr>
      <w:r w:rsidRPr="004606D2">
        <w:rPr>
          <w:rFonts w:ascii="Times New Roman" w:hAnsi="Times New Roman" w:cs="Times New Roman"/>
          <w:b/>
        </w:rPr>
        <w:t xml:space="preserve">Załącznik nr </w:t>
      </w:r>
      <w:r w:rsidR="000F374D" w:rsidRPr="004606D2">
        <w:rPr>
          <w:rFonts w:ascii="Times New Roman" w:hAnsi="Times New Roman" w:cs="Times New Roman"/>
          <w:b/>
        </w:rPr>
        <w:t>2</w:t>
      </w:r>
      <w:r w:rsidRPr="004606D2">
        <w:rPr>
          <w:rFonts w:ascii="Times New Roman" w:hAnsi="Times New Roman" w:cs="Times New Roman"/>
          <w:b/>
        </w:rPr>
        <w:t xml:space="preserve"> do SWZ</w:t>
      </w:r>
    </w:p>
    <w:p w14:paraId="61A18F75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65573155"/>
      <w:bookmarkStart w:id="2" w:name="_Hlk9244639"/>
      <w:bookmarkStart w:id="3" w:name="_Hlk46396802"/>
      <w:bookmarkStart w:id="4" w:name="_Hlk13220075"/>
      <w:r w:rsidRPr="004606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0E095618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1738A15A" w14:textId="0C27A398" w:rsidR="006448C6" w:rsidRPr="00103619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E309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PODSTAW WYKLUCZENIA Z POSTĘPOWANI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A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footnoteReference w:id="1"/>
      </w:r>
    </w:p>
    <w:bookmarkEnd w:id="1"/>
    <w:p w14:paraId="6184334A" w14:textId="23A7B336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27B09445" w14:textId="336B2B00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5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3C34F49B" w14:textId="7AD8B68B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5"/>
    <w:p w14:paraId="10920353" w14:textId="1CFE4055" w:rsidR="00B9081E" w:rsidRPr="00002ABF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="006B2400"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4C963AA1" w14:textId="36C8A3B2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6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bookmarkEnd w:id="6"/>
      <w:r w:rsidR="00002ABF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002ABF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</w:p>
    <w:p w14:paraId="3A540429" w14:textId="73F1CF85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 w:rsidR="006B2400"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4307249" w14:textId="7A8BD3AE" w:rsidR="00B9081E" w:rsidRPr="000C2BD3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0C2BD3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1" w:history="1">
        <w:r w:rsidR="00C46497" w:rsidRPr="000C2BD3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2BD3">
        <w:rPr>
          <w:rFonts w:ascii="Times New Roman" w:eastAsia="Calibri" w:hAnsi="Times New Roman" w:cs="Times New Roman"/>
          <w:bCs/>
        </w:rPr>
        <w:t xml:space="preserve"> </w:t>
      </w:r>
    </w:p>
    <w:p w14:paraId="119D28BF" w14:textId="77777777" w:rsidR="00B9081E" w:rsidRPr="000C2BD3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087CE7" w14:textId="28BD3AA8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7" w:name="_Hlk64881583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="00E30987" w:rsidRPr="004606D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……………………………………………………………..</w:t>
      </w:r>
    </w:p>
    <w:p w14:paraId="5530F323" w14:textId="567277C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..……………………………..…..………..…………………………………….</w:t>
      </w:r>
    </w:p>
    <w:p w14:paraId="17DAAB9E" w14:textId="5CE28C9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3AF67BAE" w14:textId="69767F83" w:rsidR="00B9081E" w:rsidRPr="00BF1B38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8" w:name="_Hlk19272628"/>
      <w:r w:rsidRPr="004606D2">
        <w:rPr>
          <w:rFonts w:ascii="Times New Roman" w:eastAsia="Times New Roman" w:hAnsi="Times New Roman" w:cs="Times New Roman"/>
          <w:lang w:eastAsia="pl-PL"/>
        </w:rPr>
        <w:t>Nr telefonu: …………………… e-mail: ………………………………………</w:t>
      </w:r>
    </w:p>
    <w:p w14:paraId="6F50BE3C" w14:textId="77777777" w:rsidR="00BF1B38" w:rsidRDefault="00BF1B38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_Hlk65573213"/>
      <w:bookmarkEnd w:id="0"/>
      <w:bookmarkEnd w:id="2"/>
      <w:bookmarkEnd w:id="3"/>
      <w:bookmarkEnd w:id="4"/>
      <w:bookmarkEnd w:id="7"/>
      <w:bookmarkEnd w:id="8"/>
    </w:p>
    <w:p w14:paraId="0D9FB330" w14:textId="0B170F52" w:rsidR="006E2F3A" w:rsidRDefault="006E2F3A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A55748">
        <w:rPr>
          <w:rFonts w:ascii="Times New Roman" w:eastAsia="Times New Roman" w:hAnsi="Times New Roman" w:cs="Times New Roman"/>
          <w:lang w:eastAsia="pl-PL"/>
        </w:rPr>
        <w:t xml:space="preserve"> prowadzonego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10" w:name="_Hlk11741589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1" w:name="_Hlk10791084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FD0CBB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CA71AA" w:rsidRPr="00CA71AA">
        <w:rPr>
          <w:b/>
          <w:bCs/>
        </w:rPr>
        <w:t xml:space="preserve"> </w:t>
      </w:r>
      <w:r w:rsidR="00CA71AA">
        <w:rPr>
          <w:b/>
          <w:bCs/>
        </w:rPr>
        <w:t>„</w:t>
      </w:r>
      <w:r w:rsidR="00011C20">
        <w:rPr>
          <w:b/>
          <w:bCs/>
        </w:rPr>
        <w:t>Przebudowa drogi gminnej ulicy Bursztynowej w miejscowości Truskolasy</w:t>
      </w:r>
      <w:r w:rsidR="00CA71AA">
        <w:rPr>
          <w:b/>
          <w:bCs/>
        </w:rPr>
        <w:t>”</w:t>
      </w:r>
      <w:r w:rsidR="00B9081E" w:rsidRPr="00B746A8">
        <w:rPr>
          <w:rFonts w:ascii="Times New Roman" w:eastAsia="Times New Roman" w:hAnsi="Times New Roman" w:cs="Times New Roman"/>
          <w:b/>
          <w:lang w:eastAsia="pl-PL"/>
        </w:rPr>
        <w:t>,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0"/>
      <w:bookmarkEnd w:id="11"/>
      <w:r w:rsidRPr="00FD0CBB">
        <w:rPr>
          <w:rFonts w:ascii="Times New Roman" w:eastAsia="Times New Roman" w:hAnsi="Times New Roman" w:cs="Times New Roman"/>
          <w:lang w:eastAsia="pl-PL"/>
        </w:rPr>
        <w:t>oświadczam,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9"/>
      <w:r w:rsidRPr="00E30987">
        <w:rPr>
          <w:rFonts w:ascii="Times New Roman" w:eastAsia="Times New Roman" w:hAnsi="Times New Roman" w:cs="Times New Roman"/>
          <w:lang w:eastAsia="pl-PL"/>
        </w:rPr>
        <w:t xml:space="preserve">że na dzień składania ofert nie podlegam wykluczeniu z postępowania na podstawie art. 108 ust. 1 </w:t>
      </w:r>
      <w:r w:rsidR="006448C6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art. 109 ust. 1 pkt 4 ustawy </w:t>
      </w:r>
      <w:r w:rsidR="006448C6">
        <w:rPr>
          <w:rFonts w:ascii="Times New Roman" w:eastAsia="Times New Roman" w:hAnsi="Times New Roman" w:cs="Times New Roman"/>
          <w:lang w:eastAsia="pl-PL"/>
        </w:rPr>
        <w:t>z dnia 11 września 2019 r Prawo zamówień publicznych.</w:t>
      </w:r>
    </w:p>
    <w:p w14:paraId="42A9E685" w14:textId="77777777" w:rsidR="006E2F3A" w:rsidRPr="00E30987" w:rsidRDefault="006E2F3A" w:rsidP="00644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32C179" w14:textId="3BCB0893" w:rsidR="006E2F3A" w:rsidRPr="00B746A8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987">
        <w:rPr>
          <w:rFonts w:ascii="Times New Roman" w:eastAsia="Times New Roman" w:hAnsi="Times New Roman" w:cs="Times New Roman"/>
          <w:lang w:eastAsia="pl-PL"/>
        </w:rPr>
        <w:t xml:space="preserve">Oświadczam, że na dzień składania ofert zachodzą 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w stosunku do mnie podstawy wykluczenia z postępowania na podstawie art. …… ustawy Pzp </w:t>
      </w:r>
      <w:r w:rsidRPr="00B746A8">
        <w:rPr>
          <w:rFonts w:ascii="Times New Roman" w:eastAsia="Times New Roman" w:hAnsi="Times New Roman" w:cs="Times New Roman"/>
          <w:i/>
          <w:iCs/>
          <w:lang w:eastAsia="pl-PL"/>
        </w:rPr>
        <w:t>(podać mającą zastosowanie podstawę wykluczenia spośród wymienionych w art. 108 ust. 1 lub art. 109 ust. 1 pkt 4 Ustawy Pzp).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podjąłem/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podjeliśmy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następujące środki naprawcze: ……………………………………………………………………………………………………</w:t>
      </w:r>
      <w:r w:rsidR="00B746A8">
        <w:rPr>
          <w:rFonts w:ascii="Times New Roman" w:eastAsia="Times New Roman" w:hAnsi="Times New Roman" w:cs="Times New Roman"/>
          <w:lang w:eastAsia="pl-PL"/>
        </w:rPr>
        <w:t>..</w:t>
      </w:r>
    </w:p>
    <w:p w14:paraId="60351892" w14:textId="77777777" w:rsidR="006E2F3A" w:rsidRPr="00E30987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53CAF4" w14:textId="77777777" w:rsidR="00E30987" w:rsidRDefault="006E2F3A" w:rsidP="00E3098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6A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362A9328" w14:textId="4DE2BBEA" w:rsidR="006448C6" w:rsidRDefault="006E2F3A" w:rsidP="006448C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niniejszym 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oswiadczeniu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  <w:bookmarkStart w:id="12" w:name="_Hlk65579333"/>
    </w:p>
    <w:p w14:paraId="682C1BB8" w14:textId="77777777" w:rsidR="00615361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F305D3F" w14:textId="77777777" w:rsidR="00615361" w:rsidRPr="00F40CA6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bookmarkEnd w:id="12"/>
    <w:p w14:paraId="24C8B44E" w14:textId="77777777" w:rsidR="008045D7" w:rsidRPr="008045D7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  <w:bookmarkStart w:id="13" w:name="_GoBack"/>
      <w:bookmarkEnd w:id="13"/>
    </w:p>
    <w:p w14:paraId="0AD517E0" w14:textId="42B9D41A" w:rsidR="00095566" w:rsidRPr="006448C6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sectPr w:rsidR="00095566" w:rsidRPr="006448C6" w:rsidSect="0009556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080" w:bottom="284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C512" w14:textId="77777777" w:rsidR="00E33E15" w:rsidRDefault="00E33E15" w:rsidP="00597E0F">
      <w:pPr>
        <w:spacing w:after="0" w:line="240" w:lineRule="auto"/>
      </w:pPr>
      <w:r>
        <w:separator/>
      </w:r>
    </w:p>
  </w:endnote>
  <w:endnote w:type="continuationSeparator" w:id="0">
    <w:p w14:paraId="53BB04F6" w14:textId="77777777" w:rsidR="00E33E15" w:rsidRDefault="00E33E15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D635F0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D635F0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635F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635F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B6D1" w14:textId="77777777" w:rsidR="00E33E15" w:rsidRDefault="00E33E15" w:rsidP="00597E0F">
      <w:pPr>
        <w:spacing w:after="0" w:line="240" w:lineRule="auto"/>
      </w:pPr>
      <w:r>
        <w:separator/>
      </w:r>
    </w:p>
  </w:footnote>
  <w:footnote w:type="continuationSeparator" w:id="0">
    <w:p w14:paraId="4E805AE7" w14:textId="77777777" w:rsidR="00E33E15" w:rsidRDefault="00E33E15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04D227E0" w:rsidR="008569D4" w:rsidRPr="008569D4" w:rsidRDefault="00011C20" w:rsidP="008569D4">
    <w:pPr>
      <w:pStyle w:val="Nagwek"/>
      <w:rPr>
        <w:bCs/>
      </w:rPr>
    </w:pPr>
    <w:r>
      <w:rPr>
        <w:bCs/>
      </w:rPr>
      <w:t>NIP.271.1.10.2021.B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3DBA8D90" w:rsidR="00EA19EE" w:rsidRPr="004606D2" w:rsidRDefault="00A7608B" w:rsidP="003C5C58">
    <w:pPr>
      <w:pStyle w:val="Nagwek"/>
      <w:jc w:val="right"/>
      <w:rPr>
        <w:rFonts w:ascii="Times New Roman" w:hAnsi="Times New Roman" w:cs="Times New Roman"/>
        <w:bCs/>
        <w:sz w:val="18"/>
        <w:szCs w:val="18"/>
      </w:rPr>
    </w:pPr>
    <w:bookmarkStart w:id="14" w:name="_Hlk63341377"/>
    <w:bookmarkStart w:id="15" w:name="_Hlk63341378"/>
    <w:bookmarkStart w:id="16" w:name="_Hlk65656163"/>
    <w:bookmarkStart w:id="17" w:name="_Hlk65656164"/>
    <w:bookmarkStart w:id="18" w:name="_Hlk65656166"/>
    <w:bookmarkStart w:id="19" w:name="_Hlk65656167"/>
    <w:r>
      <w:rPr>
        <w:rFonts w:ascii="Times New Roman" w:hAnsi="Times New Roman" w:cs="Times New Roman"/>
        <w:bCs/>
        <w:sz w:val="18"/>
        <w:szCs w:val="18"/>
      </w:rPr>
      <w:t>NIP</w:t>
    </w:r>
    <w:r w:rsidR="008569D4" w:rsidRPr="004606D2">
      <w:rPr>
        <w:rFonts w:ascii="Times New Roman" w:hAnsi="Times New Roman" w:cs="Times New Roman"/>
        <w:bCs/>
        <w:sz w:val="18"/>
        <w:szCs w:val="18"/>
      </w:rPr>
      <w:t>.2</w:t>
    </w:r>
    <w:r>
      <w:rPr>
        <w:rFonts w:ascii="Times New Roman" w:hAnsi="Times New Roman" w:cs="Times New Roman"/>
        <w:bCs/>
        <w:sz w:val="18"/>
        <w:szCs w:val="18"/>
      </w:rPr>
      <w:t>7</w:t>
    </w:r>
    <w:r w:rsidR="008569D4" w:rsidRPr="004606D2">
      <w:rPr>
        <w:rFonts w:ascii="Times New Roman" w:hAnsi="Times New Roman" w:cs="Times New Roman"/>
        <w:bCs/>
        <w:sz w:val="18"/>
        <w:szCs w:val="18"/>
      </w:rPr>
      <w:t>1</w:t>
    </w:r>
    <w:r w:rsidR="003C5C58">
      <w:rPr>
        <w:rFonts w:ascii="Times New Roman" w:hAnsi="Times New Roman" w:cs="Times New Roman"/>
        <w:bCs/>
        <w:sz w:val="18"/>
        <w:szCs w:val="18"/>
      </w:rPr>
      <w:t>.1.</w:t>
    </w:r>
    <w:r w:rsidR="00011C20">
      <w:rPr>
        <w:rFonts w:ascii="Times New Roman" w:hAnsi="Times New Roman" w:cs="Times New Roman"/>
        <w:bCs/>
        <w:sz w:val="18"/>
        <w:szCs w:val="18"/>
      </w:rPr>
      <w:t>10</w:t>
    </w:r>
    <w:r w:rsidR="00C46497">
      <w:rPr>
        <w:rFonts w:ascii="Times New Roman" w:hAnsi="Times New Roman" w:cs="Times New Roman"/>
        <w:bCs/>
        <w:sz w:val="18"/>
        <w:szCs w:val="18"/>
      </w:rPr>
      <w:t>.</w:t>
    </w:r>
    <w:r w:rsidR="008569D4" w:rsidRPr="004606D2">
      <w:rPr>
        <w:rFonts w:ascii="Times New Roman" w:hAnsi="Times New Roman" w:cs="Times New Roman"/>
        <w:bCs/>
        <w:sz w:val="18"/>
        <w:szCs w:val="18"/>
      </w:rPr>
      <w:t>2021.</w:t>
    </w:r>
    <w:r>
      <w:rPr>
        <w:rFonts w:ascii="Times New Roman" w:hAnsi="Times New Roman" w:cs="Times New Roman"/>
        <w:bCs/>
        <w:sz w:val="18"/>
        <w:szCs w:val="18"/>
      </w:rPr>
      <w:t>B</w:t>
    </w:r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0"/>
  </w:num>
  <w:num w:numId="3">
    <w:abstractNumId w:val="65"/>
  </w:num>
  <w:num w:numId="4">
    <w:abstractNumId w:val="50"/>
  </w:num>
  <w:num w:numId="5">
    <w:abstractNumId w:val="47"/>
  </w:num>
  <w:num w:numId="6">
    <w:abstractNumId w:val="80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6"/>
  </w:num>
  <w:num w:numId="30">
    <w:abstractNumId w:val="59"/>
  </w:num>
  <w:num w:numId="31">
    <w:abstractNumId w:val="62"/>
  </w:num>
  <w:num w:numId="32">
    <w:abstractNumId w:val="35"/>
  </w:num>
  <w:num w:numId="33">
    <w:abstractNumId w:val="48"/>
  </w:num>
  <w:num w:numId="34">
    <w:abstractNumId w:val="73"/>
  </w:num>
  <w:num w:numId="35">
    <w:abstractNumId w:val="46"/>
  </w:num>
  <w:num w:numId="36">
    <w:abstractNumId w:val="84"/>
  </w:num>
  <w:num w:numId="37">
    <w:abstractNumId w:val="57"/>
  </w:num>
  <w:num w:numId="38">
    <w:abstractNumId w:val="41"/>
  </w:num>
  <w:num w:numId="39">
    <w:abstractNumId w:val="79"/>
  </w:num>
  <w:num w:numId="40">
    <w:abstractNumId w:val="70"/>
  </w:num>
  <w:num w:numId="41">
    <w:abstractNumId w:val="37"/>
  </w:num>
  <w:num w:numId="42">
    <w:abstractNumId w:val="86"/>
  </w:num>
  <w:num w:numId="43">
    <w:abstractNumId w:val="81"/>
  </w:num>
  <w:num w:numId="44">
    <w:abstractNumId w:val="45"/>
  </w:num>
  <w:num w:numId="45">
    <w:abstractNumId w:val="38"/>
  </w:num>
  <w:num w:numId="46">
    <w:abstractNumId w:val="75"/>
  </w:num>
  <w:num w:numId="47">
    <w:abstractNumId w:val="68"/>
  </w:num>
  <w:num w:numId="48">
    <w:abstractNumId w:val="56"/>
  </w:num>
  <w:num w:numId="49">
    <w:abstractNumId w:val="83"/>
  </w:num>
  <w:num w:numId="50">
    <w:abstractNumId w:val="58"/>
  </w:num>
  <w:num w:numId="51">
    <w:abstractNumId w:val="39"/>
  </w:num>
  <w:num w:numId="52">
    <w:abstractNumId w:val="51"/>
  </w:num>
  <w:num w:numId="53">
    <w:abstractNumId w:val="88"/>
  </w:num>
  <w:num w:numId="54">
    <w:abstractNumId w:val="69"/>
  </w:num>
  <w:num w:numId="55">
    <w:abstractNumId w:val="64"/>
  </w:num>
  <w:num w:numId="56">
    <w:abstractNumId w:val="67"/>
  </w:num>
  <w:num w:numId="57">
    <w:abstractNumId w:val="78"/>
  </w:num>
  <w:num w:numId="58">
    <w:abstractNumId w:val="42"/>
  </w:num>
  <w:num w:numId="59">
    <w:abstractNumId w:val="77"/>
  </w:num>
  <w:num w:numId="60">
    <w:abstractNumId w:val="87"/>
  </w:num>
  <w:num w:numId="61">
    <w:abstractNumId w:val="85"/>
  </w:num>
  <w:num w:numId="62">
    <w:abstractNumId w:val="60"/>
  </w:num>
  <w:num w:numId="63">
    <w:abstractNumId w:val="66"/>
  </w:num>
  <w:num w:numId="64">
    <w:abstractNumId w:val="44"/>
  </w:num>
  <w:num w:numId="65">
    <w:abstractNumId w:val="43"/>
  </w:num>
  <w:num w:numId="66">
    <w:abstractNumId w:val="54"/>
  </w:num>
  <w:num w:numId="67">
    <w:abstractNumId w:val="55"/>
  </w:num>
  <w:num w:numId="68">
    <w:abstractNumId w:val="74"/>
  </w:num>
  <w:num w:numId="69">
    <w:abstractNumId w:val="63"/>
  </w:num>
  <w:num w:numId="70">
    <w:abstractNumId w:val="49"/>
  </w:num>
  <w:num w:numId="71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ABF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20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2BD3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983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61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400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D7C2C"/>
    <w:rsid w:val="006E115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0CD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0C40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102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2A0C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08B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497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1AA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5F0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25C9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3E15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wreczycawielk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3A72-53CB-488C-9774-16C10AAF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2021-10-21T07:06:00Z</cp:lastPrinted>
  <dcterms:created xsi:type="dcterms:W3CDTF">2021-10-20T11:31:00Z</dcterms:created>
  <dcterms:modified xsi:type="dcterms:W3CDTF">2021-10-21T07:06:00Z</dcterms:modified>
</cp:coreProperties>
</file>