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236288E4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973587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64B20FB1" w14:textId="2FA46338" w:rsidR="00EF7CA4" w:rsidRPr="00BF1C9D" w:rsidRDefault="00EF7CA4" w:rsidP="00851124">
      <w:pPr>
        <w:spacing w:line="360" w:lineRule="auto"/>
        <w:jc w:val="both"/>
        <w:rPr>
          <w:b/>
          <w:sz w:val="22"/>
          <w:szCs w:val="22"/>
        </w:rPr>
      </w:pPr>
      <w:r w:rsidRPr="00851124">
        <w:rPr>
          <w:sz w:val="22"/>
          <w:szCs w:val="22"/>
        </w:rPr>
        <w:t xml:space="preserve">Na potrzeby postępowania o udzielenie zamówienia publicznego pn. </w:t>
      </w:r>
      <w:r w:rsidR="00676E2F" w:rsidRPr="00851124">
        <w:rPr>
          <w:sz w:val="22"/>
          <w:szCs w:val="22"/>
        </w:rPr>
        <w:t>„</w:t>
      </w:r>
      <w:r w:rsidR="00851124" w:rsidRPr="00851124">
        <w:rPr>
          <w:i/>
          <w:sz w:val="22"/>
          <w:szCs w:val="22"/>
        </w:rPr>
        <w:t>Konsultacje w zakresie transferu technologii oraz</w:t>
      </w:r>
      <w:r w:rsidR="00851124">
        <w:rPr>
          <w:i/>
          <w:sz w:val="22"/>
          <w:szCs w:val="22"/>
        </w:rPr>
        <w:t xml:space="preserve"> </w:t>
      </w:r>
      <w:r w:rsidR="00851124" w:rsidRPr="00851124">
        <w:rPr>
          <w:i/>
          <w:sz w:val="22"/>
          <w:szCs w:val="22"/>
        </w:rPr>
        <w:t>opracowanie projektów komercjalizacji wyników badań naukowych</w:t>
      </w:r>
      <w:r w:rsidR="00851124">
        <w:rPr>
          <w:i/>
          <w:sz w:val="22"/>
          <w:szCs w:val="22"/>
        </w:rPr>
        <w:t>”</w:t>
      </w:r>
      <w:r w:rsidRPr="00851124">
        <w:rPr>
          <w:sz w:val="22"/>
          <w:szCs w:val="22"/>
        </w:rPr>
        <w:t>,</w:t>
      </w:r>
      <w:r w:rsidRPr="00851124">
        <w:rPr>
          <w:i/>
          <w:sz w:val="22"/>
          <w:szCs w:val="22"/>
        </w:rPr>
        <w:t xml:space="preserve"> </w:t>
      </w:r>
      <w:r w:rsidRPr="00851124">
        <w:rPr>
          <w:sz w:val="22"/>
          <w:szCs w:val="22"/>
        </w:rPr>
        <w:t>oświadczam,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</w:t>
      </w:r>
      <w:proofErr w:type="spellStart"/>
      <w:r w:rsidRPr="00293656">
        <w:rPr>
          <w:sz w:val="22"/>
        </w:rPr>
        <w:t>Pzp</w:t>
      </w:r>
      <w:proofErr w:type="spellEnd"/>
      <w:r w:rsidRPr="00293656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5DE873CB" w:rsidR="00293656" w:rsidRPr="00BF1C9D" w:rsidRDefault="00293656" w:rsidP="00007B31">
      <w:pPr>
        <w:spacing w:line="360" w:lineRule="auto"/>
        <w:jc w:val="both"/>
        <w:rPr>
          <w:b/>
          <w:sz w:val="22"/>
          <w:szCs w:val="22"/>
        </w:rPr>
      </w:pPr>
      <w:r w:rsidRPr="00EF7CA4">
        <w:rPr>
          <w:sz w:val="22"/>
          <w:szCs w:val="22"/>
        </w:rPr>
        <w:t>Na potrzeby postępowania o udzielenie zamówienia publicznego pn.</w:t>
      </w:r>
      <w:r w:rsidR="00433BFC" w:rsidRPr="00EF7CA4">
        <w:rPr>
          <w:sz w:val="22"/>
          <w:szCs w:val="22"/>
        </w:rPr>
        <w:t xml:space="preserve"> </w:t>
      </w:r>
      <w:r w:rsidR="00851124" w:rsidRPr="00851124">
        <w:rPr>
          <w:sz w:val="22"/>
          <w:szCs w:val="22"/>
        </w:rPr>
        <w:t>„</w:t>
      </w:r>
      <w:r w:rsidR="00851124" w:rsidRPr="00851124">
        <w:rPr>
          <w:i/>
          <w:sz w:val="22"/>
          <w:szCs w:val="22"/>
        </w:rPr>
        <w:t>Konsultacje w zakresie transferu technologii oraz</w:t>
      </w:r>
      <w:r w:rsidR="00851124">
        <w:rPr>
          <w:i/>
          <w:sz w:val="22"/>
          <w:szCs w:val="22"/>
        </w:rPr>
        <w:t xml:space="preserve"> </w:t>
      </w:r>
      <w:r w:rsidR="00851124" w:rsidRPr="00851124">
        <w:rPr>
          <w:i/>
          <w:sz w:val="22"/>
          <w:szCs w:val="22"/>
        </w:rPr>
        <w:t>opracowanie projektów komercjalizacji wyników badań naukowych</w:t>
      </w:r>
      <w:r w:rsidR="00851124">
        <w:rPr>
          <w:i/>
          <w:sz w:val="22"/>
          <w:szCs w:val="22"/>
        </w:rPr>
        <w:t>”</w:t>
      </w:r>
      <w:r w:rsidR="00433BFC">
        <w:rPr>
          <w:bCs/>
          <w:i/>
          <w:iCs/>
          <w:sz w:val="22"/>
          <w:szCs w:val="22"/>
        </w:rPr>
        <w:t xml:space="preserve">, </w:t>
      </w:r>
      <w:r w:rsidRPr="00BF1C9D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FA42" w14:textId="77777777" w:rsidR="00364C27" w:rsidRDefault="00364C27">
      <w:r>
        <w:separator/>
      </w:r>
    </w:p>
  </w:endnote>
  <w:endnote w:type="continuationSeparator" w:id="0">
    <w:p w14:paraId="25B5DD78" w14:textId="77777777" w:rsidR="00364C27" w:rsidRDefault="0036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EF7CA4" w:rsidRPr="00EF7CA4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ADD9" w14:textId="77777777" w:rsidR="00364C27" w:rsidRDefault="00364C27">
      <w:r>
        <w:separator/>
      </w:r>
    </w:p>
  </w:footnote>
  <w:footnote w:type="continuationSeparator" w:id="0">
    <w:p w14:paraId="62DFE0CE" w14:textId="77777777" w:rsidR="00364C27" w:rsidRDefault="0036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B31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87F51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25A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27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3BFC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C69"/>
    <w:rsid w:val="00675EEF"/>
    <w:rsid w:val="00676E2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CE3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3BB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2EC9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242"/>
    <w:rsid w:val="0084443B"/>
    <w:rsid w:val="008447E3"/>
    <w:rsid w:val="0084604B"/>
    <w:rsid w:val="00846E96"/>
    <w:rsid w:val="0084732E"/>
    <w:rsid w:val="00850452"/>
    <w:rsid w:val="008505F4"/>
    <w:rsid w:val="00850D8D"/>
    <w:rsid w:val="00851070"/>
    <w:rsid w:val="00851124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87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16EA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807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67BB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0CA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06A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FF72-6B19-4430-AA56-9197120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Kamila Dziewanowska</cp:lastModifiedBy>
  <cp:revision>23</cp:revision>
  <cp:lastPrinted>2020-02-06T07:10:00Z</cp:lastPrinted>
  <dcterms:created xsi:type="dcterms:W3CDTF">2022-02-23T09:29:00Z</dcterms:created>
  <dcterms:modified xsi:type="dcterms:W3CDTF">2022-12-12T11:49:00Z</dcterms:modified>
</cp:coreProperties>
</file>