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5199468" w14:textId="30A389BD" w:rsidR="00E62BC2" w:rsidRPr="00183278" w:rsidRDefault="00782F69" w:rsidP="00E62BC2">
      <w:pPr>
        <w:jc w:val="center"/>
        <w:rPr>
          <w:rFonts w:ascii="Adagio_Slab" w:hAnsi="Adagio_Slab" w:cs="Arial"/>
          <w:b/>
          <w:color w:val="0000FF"/>
          <w:sz w:val="20"/>
          <w:szCs w:val="20"/>
        </w:rPr>
      </w:pPr>
      <w:r w:rsidRPr="00183278">
        <w:rPr>
          <w:rFonts w:ascii="Adagio_Slab" w:hAnsi="Adagio_Slab" w:cs="Arial"/>
          <w:b/>
          <w:sz w:val="20"/>
          <w:szCs w:val="20"/>
        </w:rPr>
        <w:t xml:space="preserve">Nawiązując do ogłoszenia o zamówieniu w postępowaniu o udzielenie zamówienia publicznego prowadzonym w trybie </w:t>
      </w:r>
      <w:r w:rsidR="00816B00" w:rsidRPr="00183278">
        <w:rPr>
          <w:rFonts w:ascii="Adagio_Slab" w:hAnsi="Adagio_Slab" w:cs="Arial"/>
          <w:b/>
          <w:sz w:val="20"/>
          <w:szCs w:val="20"/>
        </w:rPr>
        <w:t xml:space="preserve">przetargu nieograniczonego </w:t>
      </w:r>
      <w:r w:rsidRPr="00183278">
        <w:rPr>
          <w:rFonts w:ascii="Adagio_Slab" w:hAnsi="Adagio_Slab" w:cs="Arial"/>
          <w:b/>
          <w:sz w:val="20"/>
          <w:szCs w:val="20"/>
        </w:rPr>
        <w:t xml:space="preserve">na: </w:t>
      </w:r>
      <w:r w:rsidR="00FF18C0" w:rsidRPr="00FF18C0">
        <w:rPr>
          <w:rFonts w:ascii="Adagio_Slab" w:hAnsi="Adagio_Slab" w:cs="Arial"/>
          <w:b/>
          <w:color w:val="0000FF"/>
          <w:sz w:val="20"/>
          <w:szCs w:val="20"/>
        </w:rPr>
        <w:t>Dostawa mebli biurowych dla Wydziału Mechanicznego Energetyki i Lotnictwa Politechniki Warszawskiej</w:t>
      </w:r>
    </w:p>
    <w:p w14:paraId="6C35A061" w14:textId="215F4887" w:rsidR="00816B00" w:rsidRPr="00183278" w:rsidRDefault="00782F69" w:rsidP="00E62BC2">
      <w:pPr>
        <w:rPr>
          <w:rFonts w:ascii="Adagio_Slab" w:hAnsi="Adagio_Slab" w:cs="Arial"/>
          <w:b/>
          <w:bCs/>
          <w:color w:val="0033CC"/>
          <w:sz w:val="20"/>
          <w:szCs w:val="20"/>
        </w:rPr>
      </w:pPr>
      <w:r w:rsidRPr="00183278">
        <w:rPr>
          <w:rFonts w:ascii="Adagio_Slab" w:hAnsi="Adagio_Slab" w:cs="Arial"/>
          <w:spacing w:val="-2"/>
          <w:sz w:val="20"/>
          <w:szCs w:val="20"/>
        </w:rPr>
        <w:t xml:space="preserve">Znak postępowania: </w:t>
      </w:r>
      <w:bookmarkStart w:id="0" w:name="_Hlk69912681"/>
      <w:r w:rsidR="00816B00" w:rsidRPr="00183278">
        <w:rPr>
          <w:rFonts w:ascii="Adagio_Slab" w:hAnsi="Adagio_Slab" w:cs="Arial"/>
          <w:sz w:val="20"/>
          <w:szCs w:val="20"/>
        </w:rPr>
        <w:t xml:space="preserve">nr referencyjny: </w:t>
      </w:r>
      <w:r w:rsidR="00816B00" w:rsidRPr="00183278">
        <w:rPr>
          <w:rFonts w:ascii="Adagio_Slab" w:hAnsi="Adagio_Slab" w:cs="Arial"/>
          <w:b/>
          <w:bCs/>
          <w:color w:val="0033CC"/>
          <w:sz w:val="20"/>
          <w:szCs w:val="20"/>
        </w:rPr>
        <w:t>MELBDZ.261.</w:t>
      </w:r>
      <w:r w:rsidR="001B72B2" w:rsidRPr="00183278">
        <w:rPr>
          <w:rFonts w:ascii="Adagio_Slab" w:hAnsi="Adagio_Slab" w:cs="Arial"/>
          <w:b/>
          <w:bCs/>
          <w:color w:val="0033CC"/>
          <w:sz w:val="20"/>
          <w:szCs w:val="20"/>
        </w:rPr>
        <w:t>67</w:t>
      </w:r>
      <w:r w:rsidR="00443074" w:rsidRPr="00183278">
        <w:rPr>
          <w:rFonts w:ascii="Adagio_Slab" w:hAnsi="Adagio_Slab" w:cs="Arial"/>
          <w:b/>
          <w:bCs/>
          <w:color w:val="0033CC"/>
          <w:sz w:val="20"/>
          <w:szCs w:val="20"/>
        </w:rPr>
        <w:t>.2023</w:t>
      </w:r>
      <w:r w:rsidR="00816B00" w:rsidRPr="00183278">
        <w:rPr>
          <w:rFonts w:ascii="Adagio_Slab" w:hAnsi="Adagio_Slab" w:cs="Arial"/>
          <w:b/>
          <w:bCs/>
          <w:color w:val="0033CC"/>
          <w:sz w:val="20"/>
          <w:szCs w:val="20"/>
        </w:rPr>
        <w:t>.</w:t>
      </w:r>
    </w:p>
    <w:p w14:paraId="6056AC70" w14:textId="77777777" w:rsidR="00816B00" w:rsidRPr="00183278" w:rsidRDefault="00816B00" w:rsidP="00816B00">
      <w:pPr>
        <w:rPr>
          <w:rFonts w:ascii="Adagio_Slab" w:hAnsi="Adagio_Slab" w:cs="Arial"/>
          <w:b/>
          <w:bCs/>
          <w:color w:val="0033CC"/>
          <w:sz w:val="20"/>
          <w:szCs w:val="20"/>
        </w:rPr>
      </w:pPr>
    </w:p>
    <w:p w14:paraId="7822209F" w14:textId="77777777" w:rsidR="00782F69" w:rsidRPr="00183278" w:rsidRDefault="00782F69" w:rsidP="00816B00">
      <w:pPr>
        <w:spacing w:after="120"/>
        <w:jc w:val="both"/>
        <w:rPr>
          <w:rFonts w:ascii="Adagio_Slab" w:hAnsi="Adagio_Slab" w:cs="Arial"/>
          <w:sz w:val="20"/>
          <w:szCs w:val="20"/>
          <w:lang w:eastAsia="ar-SA"/>
        </w:rPr>
      </w:pPr>
      <w:r w:rsidRPr="00183278">
        <w:rPr>
          <w:rFonts w:ascii="Adagio_Slab" w:hAnsi="Adagio_Slab" w:cs="Arial"/>
          <w:sz w:val="20"/>
          <w:szCs w:val="20"/>
          <w:lang w:eastAsia="ar-SA"/>
        </w:rPr>
        <w:t xml:space="preserve">My, niżej podpisani </w:t>
      </w:r>
      <w:r w:rsidRPr="00183278">
        <w:rPr>
          <w:rFonts w:ascii="Adagio_Slab" w:hAnsi="Adagio_Slab" w:cs="Arial"/>
          <w:sz w:val="20"/>
          <w:szCs w:val="20"/>
        </w:rPr>
        <w:t>_________________________________________________________</w:t>
      </w:r>
    </w:p>
    <w:p w14:paraId="504A6F18" w14:textId="77777777" w:rsidR="00782F69" w:rsidRPr="00183278"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83278">
        <w:rPr>
          <w:rFonts w:ascii="Adagio_Slab" w:hAnsi="Adagio_Slab" w:cs="Arial"/>
          <w:sz w:val="20"/>
          <w:szCs w:val="20"/>
          <w:lang w:eastAsia="ar-SA"/>
        </w:rPr>
        <w:t xml:space="preserve">działając w imieniu i na rzecz </w:t>
      </w:r>
      <w:r w:rsidRPr="00183278">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43DA9E39"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 xml:space="preserve">Oferujemy termin </w:t>
      </w:r>
      <w:r w:rsidR="00E62BC2">
        <w:rPr>
          <w:rFonts w:ascii="Adagio_Slab" w:hAnsi="Adagio_Slab" w:cs="Arial"/>
          <w:b/>
          <w:iCs/>
        </w:rPr>
        <w:t>realizacji</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1DCD837C" w14:textId="1CAEF471" w:rsidR="00F2645B" w:rsidRDefault="00887814" w:rsidP="00D50F7D">
      <w:pPr>
        <w:rPr>
          <w:rFonts w:ascii="Adagio_Slab" w:hAnsi="Adagio_Slab" w:cs="Arial"/>
          <w:b/>
          <w:iCs/>
          <w:sz w:val="20"/>
          <w:szCs w:val="20"/>
          <w:lang w:eastAsia="ar-SA"/>
        </w:rPr>
      </w:pPr>
      <w:r>
        <w:rPr>
          <w:rFonts w:ascii="Adagio_Slab" w:hAnsi="Adagio_Slab" w:cs="Arial"/>
          <w:b/>
          <w:iCs/>
          <w:sz w:val="20"/>
          <w:szCs w:val="20"/>
          <w:lang w:eastAsia="ar-SA"/>
        </w:rPr>
        <w:t xml:space="preserve">      </w:t>
      </w:r>
      <w:r w:rsidR="00FF18C0">
        <w:rPr>
          <w:rFonts w:ascii="Adagio_Slab" w:hAnsi="Adagio_Slab" w:cs="Arial"/>
          <w:b/>
          <w:iCs/>
          <w:sz w:val="20"/>
          <w:szCs w:val="20"/>
          <w:lang w:eastAsia="ar-SA"/>
        </w:rPr>
        <w:t>Oświadczam, że posiadam ważną polisę ubezpieczeniową na kwotę……………….</w:t>
      </w:r>
    </w:p>
    <w:p w14:paraId="25A2BD93" w14:textId="77777777" w:rsidR="00FF18C0" w:rsidRPr="001965F0" w:rsidRDefault="00FF18C0" w:rsidP="00D50F7D">
      <w:pPr>
        <w:rPr>
          <w:rFonts w:ascii="Adagio_Slab" w:hAnsi="Adagio_Slab" w:cs="Arial"/>
          <w:iCs/>
        </w:rPr>
      </w:pPr>
    </w:p>
    <w:p w14:paraId="7039DFD2" w14:textId="71BFCA1D" w:rsidR="005F4D06" w:rsidRPr="00CA227B"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w:t>
      </w:r>
      <w:r w:rsidR="00E318A0" w:rsidRPr="00CA227B">
        <w:rPr>
          <w:rFonts w:ascii="Adagio_Slab" w:hAnsi="Adagio_Slab" w:cs="Arial"/>
          <w:iCs/>
        </w:rPr>
        <w:t>część SWZ</w:t>
      </w:r>
      <w:r w:rsidR="00604C8B" w:rsidRPr="00CA227B">
        <w:rPr>
          <w:rFonts w:ascii="Adagio_Slab" w:hAnsi="Adagio_Slab" w:cs="Arial"/>
          <w:iCs/>
        </w:rPr>
        <w:t>.</w:t>
      </w:r>
      <w:r w:rsidR="00E318A0" w:rsidRPr="00CA227B">
        <w:rPr>
          <w:rFonts w:ascii="Adagio_Slab" w:hAnsi="Adagio_Slab" w:cs="Arial"/>
          <w:iCs/>
        </w:rPr>
        <w:t xml:space="preserve"> </w:t>
      </w:r>
      <w:r w:rsidR="001B72B2" w:rsidRPr="00CA227B">
        <w:rPr>
          <w:rFonts w:ascii="Adagio_Slab" w:hAnsi="Adagio_Slab" w:cs="Arial"/>
          <w:iCs/>
        </w:rPr>
        <w:t xml:space="preserve"> Gwarancja 24 miesiące.</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C0EE445" w14:textId="339D5B30" w:rsidR="001B72B2" w:rsidRPr="00477A05" w:rsidRDefault="001B72B2" w:rsidP="00B67B3E">
      <w:pPr>
        <w:pStyle w:val="Zwykytekst1"/>
        <w:tabs>
          <w:tab w:val="left" w:pos="426"/>
        </w:tabs>
        <w:spacing w:after="120" w:line="360" w:lineRule="exact"/>
        <w:jc w:val="both"/>
        <w:rPr>
          <w:rFonts w:ascii="Adagio_Slab" w:hAnsi="Adagio_Slab" w:cs="Arial"/>
        </w:rPr>
      </w:pPr>
      <w:r w:rsidRPr="00CA227B">
        <w:rPr>
          <w:rFonts w:ascii="Adagio_Slab" w:hAnsi="Adagio_Slab" w:cs="Arial"/>
        </w:rPr>
        <w:t xml:space="preserve">13. </w:t>
      </w:r>
      <w:bookmarkStart w:id="1" w:name="_Hlk150767958"/>
      <w:r w:rsidRPr="00CA227B">
        <w:rPr>
          <w:rFonts w:ascii="Adagio_Slab" w:hAnsi="Adagio_Slab" w:cs="Arial"/>
        </w:rPr>
        <w:t>Oświadczamy, że jestem ubezpieczony od odpowiedzialności cywilnej w zakresie prowadzonej działalności związanej z przedmiotem zamówienia na sumę gwarancyjną wymagana przez Zamawiającego</w:t>
      </w:r>
      <w:bookmarkEnd w:id="1"/>
    </w:p>
    <w:p w14:paraId="573698B2" w14:textId="01F69064"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w:t>
      </w:r>
      <w:r w:rsidR="001B72B2">
        <w:rPr>
          <w:rFonts w:ascii="Adagio_Slab" w:hAnsi="Adagio_Slab" w:cs="Arial"/>
          <w:b/>
        </w:rPr>
        <w:t>4</w:t>
      </w:r>
      <w:r w:rsidRPr="00477A05">
        <w:rPr>
          <w:rFonts w:ascii="Adagio_Slab" w:hAnsi="Adagio_Slab" w:cs="Arial"/>
          <w:b/>
        </w:rPr>
        <w:t>.</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lastRenderedPageBreak/>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094D34AE" w14:textId="43362293"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4" w:name="_Hlk150764861"/>
      <w:bookmarkEnd w:id="3"/>
      <w:r w:rsidR="00FF18C0" w:rsidRPr="00FF18C0">
        <w:rPr>
          <w:rFonts w:ascii="Adagio_Slab" w:hAnsi="Adagio_Slab" w:cs="Arial"/>
          <w:b/>
          <w:color w:val="0000FF"/>
          <w:sz w:val="20"/>
          <w:szCs w:val="20"/>
        </w:rPr>
        <w:t>Dostawa mebli biurowych dla Wydziału Mechanicznego Energetyki i Lotnictwa Politechniki Warszawskiej</w:t>
      </w:r>
    </w:p>
    <w:bookmarkEnd w:id="4"/>
    <w:p w14:paraId="7C5E2FBB" w14:textId="2463DF7D"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211479">
        <w:rPr>
          <w:rFonts w:ascii="Adagio_Slab" w:hAnsi="Adagio_Slab"/>
          <w:color w:val="0000FF"/>
          <w:sz w:val="20"/>
          <w:szCs w:val="20"/>
        </w:rPr>
        <w:t>67</w:t>
      </w:r>
      <w:r w:rsidR="00443074">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4150FAEB" w:rsidR="00464E64" w:rsidRPr="00464E64" w:rsidRDefault="00464E64" w:rsidP="00B67B3E">
      <w:pPr>
        <w:spacing w:before="120" w:after="120"/>
        <w:jc w:val="both"/>
        <w:rPr>
          <w:rFonts w:ascii="Adagio_Slab" w:hAnsi="Adagio_Slab" w:cs="Arial"/>
          <w:b/>
          <w:color w:val="0000FF"/>
          <w:sz w:val="20"/>
          <w:szCs w:val="20"/>
        </w:rPr>
      </w:pPr>
      <w:bookmarkStart w:id="5" w:name="_Hlk96330317"/>
    </w:p>
    <w:tbl>
      <w:tblPr>
        <w:tblW w:w="9639" w:type="dxa"/>
        <w:tblInd w:w="-5" w:type="dxa"/>
        <w:tblCellMar>
          <w:left w:w="70" w:type="dxa"/>
          <w:right w:w="70" w:type="dxa"/>
        </w:tblCellMar>
        <w:tblLook w:val="04A0" w:firstRow="1" w:lastRow="0" w:firstColumn="1" w:lastColumn="0" w:noHBand="0" w:noVBand="1"/>
      </w:tblPr>
      <w:tblGrid>
        <w:gridCol w:w="567"/>
        <w:gridCol w:w="2245"/>
        <w:gridCol w:w="1948"/>
        <w:gridCol w:w="1050"/>
        <w:gridCol w:w="1561"/>
        <w:gridCol w:w="1134"/>
        <w:gridCol w:w="1134"/>
      </w:tblGrid>
      <w:tr w:rsidR="007E1E0B" w:rsidRPr="001C3A02" w14:paraId="432831D1" w14:textId="77777777" w:rsidTr="003600A5">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5"/>
          <w:p w14:paraId="445A19BC" w14:textId="77777777" w:rsidR="00AB2A37" w:rsidRPr="001C3A02" w:rsidRDefault="00AB2A37" w:rsidP="00BB3D45">
            <w:pPr>
              <w:jc w:val="center"/>
              <w:rPr>
                <w:b/>
                <w:bCs/>
                <w:color w:val="000000"/>
                <w:sz w:val="18"/>
                <w:szCs w:val="18"/>
              </w:rPr>
            </w:pPr>
            <w:r w:rsidRPr="001C3A02">
              <w:rPr>
                <w:b/>
                <w:bCs/>
                <w:color w:val="000000"/>
                <w:sz w:val="18"/>
                <w:szCs w:val="18"/>
              </w:rPr>
              <w:t>LP</w:t>
            </w:r>
          </w:p>
        </w:tc>
        <w:tc>
          <w:tcPr>
            <w:tcW w:w="2245"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1C3A02" w:rsidRDefault="008B4574" w:rsidP="00BB3D45">
            <w:pPr>
              <w:jc w:val="center"/>
              <w:rPr>
                <w:b/>
                <w:bCs/>
                <w:color w:val="000000"/>
                <w:sz w:val="18"/>
                <w:szCs w:val="18"/>
              </w:rPr>
            </w:pPr>
            <w:r w:rsidRPr="001C3A02">
              <w:rPr>
                <w:b/>
                <w:bCs/>
                <w:color w:val="000000"/>
                <w:sz w:val="18"/>
                <w:szCs w:val="18"/>
              </w:rPr>
              <w:t>Artykuł</w:t>
            </w:r>
          </w:p>
        </w:tc>
        <w:tc>
          <w:tcPr>
            <w:tcW w:w="1948"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1C3A02" w:rsidRDefault="00AB2A37" w:rsidP="00BB3D45">
            <w:pPr>
              <w:jc w:val="center"/>
              <w:rPr>
                <w:b/>
                <w:bCs/>
                <w:color w:val="000000"/>
                <w:sz w:val="18"/>
                <w:szCs w:val="18"/>
              </w:rPr>
            </w:pPr>
            <w:r w:rsidRPr="001C3A02">
              <w:rPr>
                <w:b/>
                <w:bCs/>
                <w:color w:val="000000"/>
                <w:sz w:val="18"/>
                <w:szCs w:val="18"/>
              </w:rPr>
              <w:t>Nazwa oferowanego przedmiotu zgodnego z OPZ nazwa</w:t>
            </w:r>
            <w:r w:rsidR="00F2645B" w:rsidRPr="001C3A02">
              <w:rPr>
                <w:b/>
                <w:bCs/>
                <w:color w:val="000000"/>
                <w:sz w:val="18"/>
                <w:szCs w:val="18"/>
              </w:rPr>
              <w:t>/</w:t>
            </w:r>
            <w:r w:rsidRPr="001C3A02">
              <w:rPr>
                <w:b/>
                <w:bCs/>
                <w:color w:val="000000"/>
                <w:sz w:val="18"/>
                <w:szCs w:val="18"/>
              </w:rPr>
              <w:t xml:space="preserve">producenta typ/model/ </w:t>
            </w:r>
            <w:r w:rsidRPr="001C3A02">
              <w:rPr>
                <w:b/>
                <w:bCs/>
                <w:color w:val="FF0000"/>
                <w:sz w:val="18"/>
                <w:szCs w:val="18"/>
              </w:rPr>
              <w:t>(wypełnia Wykonawca)</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1C3A02" w:rsidRDefault="00AB2A37" w:rsidP="00BB3D45">
            <w:pPr>
              <w:rPr>
                <w:b/>
                <w:bCs/>
                <w:color w:val="000000"/>
                <w:sz w:val="18"/>
                <w:szCs w:val="18"/>
              </w:rPr>
            </w:pPr>
            <w:r w:rsidRPr="001C3A02">
              <w:rPr>
                <w:b/>
                <w:bCs/>
                <w:color w:val="000000"/>
                <w:sz w:val="18"/>
                <w:szCs w:val="18"/>
              </w:rPr>
              <w:t xml:space="preserve">LICZBA SZTUK </w:t>
            </w:r>
          </w:p>
        </w:tc>
        <w:tc>
          <w:tcPr>
            <w:tcW w:w="1561"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1C3A02" w:rsidRDefault="00AB2A37" w:rsidP="00BB3D45">
            <w:pPr>
              <w:rPr>
                <w:b/>
                <w:bCs/>
                <w:color w:val="000000"/>
                <w:sz w:val="18"/>
                <w:szCs w:val="18"/>
              </w:rPr>
            </w:pPr>
            <w:r w:rsidRPr="001C3A02">
              <w:rPr>
                <w:b/>
                <w:bCs/>
                <w:color w:val="000000"/>
                <w:sz w:val="18"/>
                <w:szCs w:val="18"/>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1C3A02" w:rsidRDefault="00AB2A37" w:rsidP="00BB3D45">
            <w:pPr>
              <w:rPr>
                <w:b/>
                <w:bCs/>
                <w:color w:val="000000"/>
                <w:sz w:val="18"/>
                <w:szCs w:val="18"/>
              </w:rPr>
            </w:pPr>
            <w:r w:rsidRPr="001C3A02">
              <w:rPr>
                <w:b/>
                <w:bCs/>
                <w:color w:val="000000"/>
                <w:sz w:val="18"/>
                <w:szCs w:val="18"/>
              </w:rPr>
              <w:t xml:space="preserve">WARTOŚĆ </w:t>
            </w:r>
            <w:r w:rsidRPr="001C3A02">
              <w:rPr>
                <w:b/>
                <w:bCs/>
                <w:color w:val="000000"/>
                <w:sz w:val="18"/>
                <w:szCs w:val="18"/>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1C3A02" w:rsidRDefault="00AB2A37" w:rsidP="00BB3D45">
            <w:pPr>
              <w:jc w:val="center"/>
              <w:rPr>
                <w:b/>
                <w:bCs/>
                <w:color w:val="000000"/>
                <w:sz w:val="18"/>
                <w:szCs w:val="18"/>
              </w:rPr>
            </w:pPr>
            <w:r w:rsidRPr="001C3A02">
              <w:rPr>
                <w:b/>
                <w:bCs/>
                <w:color w:val="000000"/>
                <w:sz w:val="18"/>
                <w:szCs w:val="18"/>
              </w:rPr>
              <w:t xml:space="preserve">Wartość BRUTTO [zł] </w:t>
            </w:r>
            <w:r w:rsidRPr="001C3A02">
              <w:rPr>
                <w:b/>
                <w:bCs/>
                <w:color w:val="000000"/>
                <w:sz w:val="18"/>
                <w:szCs w:val="18"/>
              </w:rPr>
              <w:br/>
              <w:t xml:space="preserve">dla VAT 23% </w:t>
            </w:r>
          </w:p>
        </w:tc>
      </w:tr>
      <w:tr w:rsidR="007E1E0B" w:rsidRPr="001C3A02" w14:paraId="0F0FEED7" w14:textId="77777777" w:rsidTr="003600A5">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C3A02" w:rsidRDefault="00AB2A37" w:rsidP="00BB3D45">
            <w:pPr>
              <w:jc w:val="center"/>
              <w:rPr>
                <w:b/>
                <w:bCs/>
                <w:i/>
                <w:iCs/>
                <w:color w:val="000000"/>
                <w:sz w:val="18"/>
                <w:szCs w:val="18"/>
              </w:rPr>
            </w:pPr>
            <w:r w:rsidRPr="001C3A02">
              <w:rPr>
                <w:b/>
                <w:bCs/>
                <w:i/>
                <w:iCs/>
                <w:color w:val="000000"/>
                <w:sz w:val="18"/>
                <w:szCs w:val="18"/>
              </w:rPr>
              <w:t>1</w:t>
            </w:r>
          </w:p>
        </w:tc>
        <w:tc>
          <w:tcPr>
            <w:tcW w:w="2245"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C3A02" w:rsidRDefault="00AB2A37" w:rsidP="00BB3D45">
            <w:pPr>
              <w:jc w:val="center"/>
              <w:rPr>
                <w:b/>
                <w:bCs/>
                <w:i/>
                <w:iCs/>
                <w:color w:val="000000"/>
                <w:sz w:val="18"/>
                <w:szCs w:val="18"/>
              </w:rPr>
            </w:pPr>
            <w:r w:rsidRPr="001C3A02">
              <w:rPr>
                <w:b/>
                <w:bCs/>
                <w:i/>
                <w:iCs/>
                <w:color w:val="000000"/>
                <w:sz w:val="18"/>
                <w:szCs w:val="18"/>
              </w:rPr>
              <w:t>2</w:t>
            </w:r>
          </w:p>
        </w:tc>
        <w:tc>
          <w:tcPr>
            <w:tcW w:w="1948"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C3A02" w:rsidRDefault="00AB2A37" w:rsidP="00BB3D45">
            <w:pPr>
              <w:jc w:val="center"/>
              <w:rPr>
                <w:b/>
                <w:bCs/>
                <w:i/>
                <w:iCs/>
                <w:color w:val="000000"/>
                <w:sz w:val="18"/>
                <w:szCs w:val="18"/>
              </w:rPr>
            </w:pPr>
            <w:r w:rsidRPr="001C3A02">
              <w:rPr>
                <w:b/>
                <w:bCs/>
                <w:i/>
                <w:iCs/>
                <w:color w:val="000000"/>
                <w:sz w:val="18"/>
                <w:szCs w:val="18"/>
              </w:rPr>
              <w:t>3</w:t>
            </w:r>
          </w:p>
        </w:tc>
        <w:tc>
          <w:tcPr>
            <w:tcW w:w="10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C3A02" w:rsidRDefault="00AB2A37" w:rsidP="00BB3D45">
            <w:pPr>
              <w:jc w:val="center"/>
              <w:rPr>
                <w:b/>
                <w:bCs/>
                <w:i/>
                <w:iCs/>
                <w:color w:val="000000"/>
                <w:sz w:val="18"/>
                <w:szCs w:val="18"/>
              </w:rPr>
            </w:pPr>
            <w:r w:rsidRPr="001C3A02">
              <w:rPr>
                <w:b/>
                <w:bCs/>
                <w:i/>
                <w:iCs/>
                <w:color w:val="000000"/>
                <w:sz w:val="18"/>
                <w:szCs w:val="18"/>
              </w:rPr>
              <w:t>4</w:t>
            </w:r>
          </w:p>
        </w:tc>
        <w:tc>
          <w:tcPr>
            <w:tcW w:w="1561"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C3A02" w:rsidRDefault="00AB2A37" w:rsidP="00BB3D45">
            <w:pPr>
              <w:jc w:val="center"/>
              <w:rPr>
                <w:b/>
                <w:bCs/>
                <w:i/>
                <w:iCs/>
                <w:color w:val="000000"/>
                <w:sz w:val="18"/>
                <w:szCs w:val="18"/>
              </w:rPr>
            </w:pPr>
            <w:r w:rsidRPr="001C3A02">
              <w:rPr>
                <w:b/>
                <w:bCs/>
                <w:i/>
                <w:iCs/>
                <w:color w:val="000000"/>
                <w:sz w:val="18"/>
                <w:szCs w:val="18"/>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C3A02" w:rsidRDefault="00AB2A37" w:rsidP="00BB3D45">
            <w:pPr>
              <w:jc w:val="center"/>
              <w:rPr>
                <w:b/>
                <w:bCs/>
                <w:i/>
                <w:iCs/>
                <w:color w:val="000000"/>
                <w:sz w:val="18"/>
                <w:szCs w:val="18"/>
              </w:rPr>
            </w:pPr>
            <w:r w:rsidRPr="001C3A02">
              <w:rPr>
                <w:b/>
                <w:bCs/>
                <w:i/>
                <w:iCs/>
                <w:color w:val="000000"/>
                <w:sz w:val="18"/>
                <w:szCs w:val="18"/>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C3A02" w:rsidRDefault="00AB2A37" w:rsidP="00BB3D45">
            <w:pPr>
              <w:jc w:val="center"/>
              <w:rPr>
                <w:b/>
                <w:bCs/>
                <w:i/>
                <w:iCs/>
                <w:color w:val="000000"/>
                <w:sz w:val="18"/>
                <w:szCs w:val="18"/>
              </w:rPr>
            </w:pPr>
            <w:r w:rsidRPr="001C3A02">
              <w:rPr>
                <w:b/>
                <w:bCs/>
                <w:i/>
                <w:iCs/>
                <w:color w:val="000000"/>
                <w:sz w:val="18"/>
                <w:szCs w:val="18"/>
              </w:rPr>
              <w:t>7</w:t>
            </w:r>
          </w:p>
        </w:tc>
      </w:tr>
      <w:tr w:rsidR="006757E6" w:rsidRPr="001C3A02" w14:paraId="185F6347" w14:textId="77777777" w:rsidTr="00211479">
        <w:trPr>
          <w:trHeight w:val="53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F08738" w14:textId="48099024" w:rsidR="006757E6" w:rsidRPr="001C3A02" w:rsidRDefault="006757E6" w:rsidP="006757E6">
            <w:pPr>
              <w:jc w:val="center"/>
              <w:rPr>
                <w:color w:val="000000"/>
                <w:sz w:val="18"/>
                <w:szCs w:val="18"/>
              </w:rPr>
            </w:pPr>
            <w:r w:rsidRPr="001C3A02">
              <w:rPr>
                <w:color w:val="000000"/>
                <w:sz w:val="18"/>
                <w:szCs w:val="18"/>
              </w:rPr>
              <w:t>1</w:t>
            </w:r>
          </w:p>
        </w:tc>
        <w:tc>
          <w:tcPr>
            <w:tcW w:w="2245"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C807BC2" w14:textId="20780D3D" w:rsidR="006757E6" w:rsidRPr="001C3A02" w:rsidRDefault="00211479" w:rsidP="006757E6">
            <w:pPr>
              <w:rPr>
                <w:rFonts w:eastAsiaTheme="minorHAnsi"/>
                <w:sz w:val="18"/>
                <w:szCs w:val="18"/>
                <w:lang w:eastAsia="en-US"/>
              </w:rPr>
            </w:pPr>
            <w:r>
              <w:rPr>
                <w:b/>
                <w:bCs/>
                <w:color w:val="000000"/>
                <w:sz w:val="18"/>
                <w:szCs w:val="18"/>
              </w:rPr>
              <w:t xml:space="preserve"> </w:t>
            </w:r>
            <w:r w:rsidR="006757E6" w:rsidRPr="001C3A02">
              <w:rPr>
                <w:b/>
                <w:bCs/>
                <w:color w:val="000000"/>
                <w:sz w:val="18"/>
                <w:szCs w:val="18"/>
              </w:rPr>
              <w:t xml:space="preserve"> </w:t>
            </w:r>
            <w:r w:rsidR="006757E6" w:rsidRPr="001C3A02">
              <w:rPr>
                <w:color w:val="000000"/>
                <w:sz w:val="18"/>
                <w:szCs w:val="18"/>
              </w:rPr>
              <w:t xml:space="preserve">        </w:t>
            </w:r>
            <w:r>
              <w:rPr>
                <w:color w:val="000000"/>
                <w:sz w:val="18"/>
                <w:szCs w:val="18"/>
              </w:rPr>
              <w:t>SU1 – szafa na ubrania we wnęce</w:t>
            </w:r>
            <w:r w:rsidR="006757E6" w:rsidRPr="001C3A02">
              <w:rPr>
                <w:color w:val="000000"/>
                <w:sz w:val="18"/>
                <w:szCs w:val="18"/>
              </w:rPr>
              <w:t xml:space="preserve">                                               </w:t>
            </w:r>
          </w:p>
        </w:tc>
        <w:tc>
          <w:tcPr>
            <w:tcW w:w="1948" w:type="dxa"/>
            <w:tcBorders>
              <w:top w:val="nil"/>
              <w:left w:val="nil"/>
              <w:bottom w:val="single" w:sz="4" w:space="0" w:color="auto"/>
              <w:right w:val="single" w:sz="4" w:space="0" w:color="auto"/>
            </w:tcBorders>
            <w:shd w:val="clear" w:color="auto" w:fill="auto"/>
            <w:vAlign w:val="center"/>
          </w:tcPr>
          <w:p w14:paraId="1818AA9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555A9CB" w14:textId="38A09B20" w:rsidR="006757E6" w:rsidRPr="001C3A02" w:rsidRDefault="00211479" w:rsidP="006757E6">
            <w:pPr>
              <w:jc w:val="center"/>
              <w:rPr>
                <w:color w:val="000000"/>
                <w:sz w:val="18"/>
                <w:szCs w:val="18"/>
              </w:rPr>
            </w:pPr>
            <w:r>
              <w:rPr>
                <w:sz w:val="18"/>
                <w:szCs w:val="18"/>
              </w:rPr>
              <w:t xml:space="preserve"> 1</w:t>
            </w:r>
          </w:p>
        </w:tc>
        <w:tc>
          <w:tcPr>
            <w:tcW w:w="1561" w:type="dxa"/>
            <w:tcBorders>
              <w:top w:val="nil"/>
              <w:left w:val="nil"/>
              <w:bottom w:val="single" w:sz="4" w:space="0" w:color="auto"/>
              <w:right w:val="single" w:sz="4" w:space="0" w:color="auto"/>
            </w:tcBorders>
            <w:shd w:val="clear" w:color="auto" w:fill="auto"/>
            <w:noWrap/>
            <w:vAlign w:val="center"/>
          </w:tcPr>
          <w:p w14:paraId="425F8E0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6D8DF6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00A24E" w14:textId="77777777" w:rsidR="006757E6" w:rsidRPr="001C3A02" w:rsidRDefault="006757E6" w:rsidP="006757E6">
            <w:pPr>
              <w:rPr>
                <w:color w:val="000000"/>
                <w:sz w:val="18"/>
                <w:szCs w:val="18"/>
              </w:rPr>
            </w:pPr>
          </w:p>
        </w:tc>
      </w:tr>
      <w:tr w:rsidR="006757E6" w:rsidRPr="001C3A02" w14:paraId="688C121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470DF" w14:textId="31EB7EBC" w:rsidR="006757E6" w:rsidRPr="001C3A02" w:rsidRDefault="006757E6" w:rsidP="006757E6">
            <w:pPr>
              <w:jc w:val="center"/>
              <w:rPr>
                <w:color w:val="000000"/>
                <w:sz w:val="18"/>
                <w:szCs w:val="18"/>
              </w:rPr>
            </w:pPr>
            <w:r w:rsidRPr="001C3A02">
              <w:rPr>
                <w:color w:val="000000"/>
                <w:sz w:val="18"/>
                <w:szCs w:val="18"/>
              </w:rPr>
              <w:t>2</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FAB27E0" w14:textId="5F1B0C99" w:rsidR="006757E6" w:rsidRPr="001C3A02" w:rsidRDefault="00211479" w:rsidP="006757E6">
            <w:pPr>
              <w:rPr>
                <w:rFonts w:eastAsiaTheme="minorHAnsi"/>
                <w:sz w:val="18"/>
                <w:szCs w:val="18"/>
                <w:lang w:eastAsia="en-US"/>
              </w:rPr>
            </w:pPr>
            <w:r>
              <w:rPr>
                <w:b/>
                <w:bCs/>
                <w:color w:val="000000"/>
                <w:sz w:val="18"/>
                <w:szCs w:val="18"/>
              </w:rPr>
              <w:t xml:space="preserve"> </w:t>
            </w:r>
            <w:r w:rsidR="006757E6" w:rsidRPr="001C3A02">
              <w:rPr>
                <w:color w:val="000000"/>
                <w:sz w:val="18"/>
                <w:szCs w:val="18"/>
              </w:rPr>
              <w:t xml:space="preserve">  </w:t>
            </w:r>
            <w:r>
              <w:rPr>
                <w:color w:val="000000"/>
                <w:sz w:val="18"/>
                <w:szCs w:val="18"/>
              </w:rPr>
              <w:t>SN1 – szafka niska na segregatory</w:t>
            </w:r>
          </w:p>
        </w:tc>
        <w:tc>
          <w:tcPr>
            <w:tcW w:w="1948" w:type="dxa"/>
            <w:tcBorders>
              <w:top w:val="nil"/>
              <w:left w:val="nil"/>
              <w:bottom w:val="single" w:sz="4" w:space="0" w:color="auto"/>
              <w:right w:val="single" w:sz="4" w:space="0" w:color="auto"/>
            </w:tcBorders>
            <w:shd w:val="clear" w:color="auto" w:fill="auto"/>
            <w:vAlign w:val="center"/>
          </w:tcPr>
          <w:p w14:paraId="6425A8CB" w14:textId="77777777" w:rsidR="006757E6" w:rsidRPr="001C3A02" w:rsidRDefault="006757E6"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13C96DA8" w14:textId="502CB177" w:rsidR="006757E6" w:rsidRPr="001C3A02" w:rsidRDefault="00211479" w:rsidP="006757E6">
            <w:pPr>
              <w:jc w:val="center"/>
              <w:rPr>
                <w:color w:val="000000"/>
                <w:sz w:val="18"/>
                <w:szCs w:val="18"/>
              </w:rPr>
            </w:pPr>
            <w:r>
              <w:rPr>
                <w:sz w:val="18"/>
                <w:szCs w:val="18"/>
              </w:rPr>
              <w:t xml:space="preserve">1 </w:t>
            </w:r>
          </w:p>
        </w:tc>
        <w:tc>
          <w:tcPr>
            <w:tcW w:w="1561" w:type="dxa"/>
            <w:tcBorders>
              <w:top w:val="nil"/>
              <w:left w:val="nil"/>
              <w:bottom w:val="single" w:sz="4" w:space="0" w:color="auto"/>
              <w:right w:val="single" w:sz="4" w:space="0" w:color="auto"/>
            </w:tcBorders>
            <w:shd w:val="clear" w:color="auto" w:fill="auto"/>
            <w:noWrap/>
            <w:vAlign w:val="center"/>
          </w:tcPr>
          <w:p w14:paraId="31808DD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BCD3ED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F1064F" w14:textId="77777777" w:rsidR="006757E6" w:rsidRPr="001C3A02" w:rsidRDefault="006757E6" w:rsidP="006757E6">
            <w:pPr>
              <w:rPr>
                <w:color w:val="000000"/>
                <w:sz w:val="18"/>
                <w:szCs w:val="18"/>
              </w:rPr>
            </w:pPr>
          </w:p>
        </w:tc>
      </w:tr>
      <w:tr w:rsidR="00211479" w:rsidRPr="001C3A02" w14:paraId="1377B25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FE24A0" w14:textId="6F1F21F2" w:rsidR="00211479" w:rsidRPr="001C3A02" w:rsidRDefault="00211479" w:rsidP="006757E6">
            <w:pPr>
              <w:jc w:val="center"/>
              <w:rPr>
                <w:color w:val="000000"/>
                <w:sz w:val="18"/>
                <w:szCs w:val="18"/>
              </w:rPr>
            </w:pPr>
            <w:r>
              <w:rPr>
                <w:color w:val="000000"/>
                <w:sz w:val="18"/>
                <w:szCs w:val="18"/>
              </w:rPr>
              <w:t>3</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5CFE171" w14:textId="22D32346" w:rsidR="00211479" w:rsidRDefault="00211479" w:rsidP="006757E6">
            <w:pPr>
              <w:rPr>
                <w:b/>
                <w:bCs/>
                <w:color w:val="000000"/>
                <w:sz w:val="18"/>
                <w:szCs w:val="18"/>
              </w:rPr>
            </w:pPr>
            <w:r>
              <w:rPr>
                <w:b/>
                <w:bCs/>
                <w:color w:val="000000"/>
                <w:sz w:val="18"/>
                <w:szCs w:val="18"/>
              </w:rPr>
              <w:t>SN2- szafka niska na segregatory</w:t>
            </w:r>
          </w:p>
        </w:tc>
        <w:tc>
          <w:tcPr>
            <w:tcW w:w="1948" w:type="dxa"/>
            <w:tcBorders>
              <w:top w:val="nil"/>
              <w:left w:val="nil"/>
              <w:bottom w:val="single" w:sz="4" w:space="0" w:color="auto"/>
              <w:right w:val="single" w:sz="4" w:space="0" w:color="auto"/>
            </w:tcBorders>
            <w:shd w:val="clear" w:color="auto" w:fill="auto"/>
            <w:vAlign w:val="center"/>
          </w:tcPr>
          <w:p w14:paraId="7308ABA7"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2EAE0C52" w14:textId="2BBF424B" w:rsidR="00211479" w:rsidRDefault="00211479"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661B79EE"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7219EFD"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FDD2F97" w14:textId="77777777" w:rsidR="00211479" w:rsidRPr="001C3A02" w:rsidRDefault="00211479" w:rsidP="006757E6">
            <w:pPr>
              <w:rPr>
                <w:color w:val="000000"/>
                <w:sz w:val="18"/>
                <w:szCs w:val="18"/>
              </w:rPr>
            </w:pPr>
          </w:p>
        </w:tc>
      </w:tr>
      <w:tr w:rsidR="00211479" w:rsidRPr="001C3A02" w14:paraId="610099F4"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C39C51" w14:textId="186627DE" w:rsidR="00211479" w:rsidRPr="001C3A02" w:rsidRDefault="00211479" w:rsidP="006757E6">
            <w:pPr>
              <w:jc w:val="center"/>
              <w:rPr>
                <w:color w:val="000000"/>
                <w:sz w:val="18"/>
                <w:szCs w:val="18"/>
              </w:rPr>
            </w:pPr>
            <w:r>
              <w:rPr>
                <w:color w:val="000000"/>
                <w:sz w:val="18"/>
                <w:szCs w:val="18"/>
              </w:rPr>
              <w:t>4</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E509AF3" w14:textId="2E2ECD70" w:rsidR="00211479" w:rsidRDefault="004E4AC5" w:rsidP="006757E6">
            <w:pPr>
              <w:rPr>
                <w:b/>
                <w:bCs/>
                <w:color w:val="000000"/>
                <w:sz w:val="18"/>
                <w:szCs w:val="18"/>
              </w:rPr>
            </w:pPr>
            <w:r>
              <w:rPr>
                <w:b/>
                <w:bCs/>
                <w:color w:val="000000"/>
                <w:sz w:val="18"/>
                <w:szCs w:val="18"/>
              </w:rPr>
              <w:t>SW- szafa wysoka na segregatory</w:t>
            </w:r>
          </w:p>
        </w:tc>
        <w:tc>
          <w:tcPr>
            <w:tcW w:w="1948" w:type="dxa"/>
            <w:tcBorders>
              <w:top w:val="nil"/>
              <w:left w:val="nil"/>
              <w:bottom w:val="single" w:sz="4" w:space="0" w:color="auto"/>
              <w:right w:val="single" w:sz="4" w:space="0" w:color="auto"/>
            </w:tcBorders>
            <w:shd w:val="clear" w:color="auto" w:fill="auto"/>
            <w:vAlign w:val="center"/>
          </w:tcPr>
          <w:p w14:paraId="75556013"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6753A638" w14:textId="712AE265" w:rsidR="00211479" w:rsidRDefault="004E4AC5" w:rsidP="006757E6">
            <w:pPr>
              <w:jc w:val="center"/>
              <w:rPr>
                <w:sz w:val="18"/>
                <w:szCs w:val="18"/>
              </w:rPr>
            </w:pPr>
            <w:r>
              <w:rPr>
                <w:sz w:val="18"/>
                <w:szCs w:val="18"/>
              </w:rPr>
              <w:t>1</w:t>
            </w:r>
            <w:r w:rsidR="00865D70">
              <w:rPr>
                <w:sz w:val="18"/>
                <w:szCs w:val="18"/>
              </w:rPr>
              <w:t>7</w:t>
            </w:r>
          </w:p>
        </w:tc>
        <w:tc>
          <w:tcPr>
            <w:tcW w:w="1561" w:type="dxa"/>
            <w:tcBorders>
              <w:top w:val="nil"/>
              <w:left w:val="nil"/>
              <w:bottom w:val="single" w:sz="4" w:space="0" w:color="auto"/>
              <w:right w:val="single" w:sz="4" w:space="0" w:color="auto"/>
            </w:tcBorders>
            <w:shd w:val="clear" w:color="auto" w:fill="auto"/>
            <w:noWrap/>
            <w:vAlign w:val="center"/>
          </w:tcPr>
          <w:p w14:paraId="0F1CB326"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B11757F"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7D567EC" w14:textId="77777777" w:rsidR="00211479" w:rsidRPr="001C3A02" w:rsidRDefault="00211479" w:rsidP="006757E6">
            <w:pPr>
              <w:rPr>
                <w:color w:val="000000"/>
                <w:sz w:val="18"/>
                <w:szCs w:val="18"/>
              </w:rPr>
            </w:pPr>
          </w:p>
        </w:tc>
      </w:tr>
      <w:tr w:rsidR="00211479" w:rsidRPr="001C3A02" w14:paraId="55514B86"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F03D2AC" w14:textId="2214394E" w:rsidR="00211479" w:rsidRPr="001C3A02" w:rsidRDefault="00211479" w:rsidP="006757E6">
            <w:pPr>
              <w:jc w:val="center"/>
              <w:rPr>
                <w:color w:val="000000"/>
                <w:sz w:val="18"/>
                <w:szCs w:val="18"/>
              </w:rPr>
            </w:pPr>
            <w:r>
              <w:rPr>
                <w:color w:val="000000"/>
                <w:sz w:val="18"/>
                <w:szCs w:val="18"/>
              </w:rPr>
              <w:t>5</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B5E322" w14:textId="387DE134" w:rsidR="00211479" w:rsidRDefault="004E4AC5" w:rsidP="006757E6">
            <w:pPr>
              <w:rPr>
                <w:b/>
                <w:bCs/>
                <w:color w:val="000000"/>
                <w:sz w:val="18"/>
                <w:szCs w:val="18"/>
              </w:rPr>
            </w:pPr>
            <w:r>
              <w:rPr>
                <w:b/>
                <w:bCs/>
                <w:color w:val="000000"/>
                <w:sz w:val="18"/>
                <w:szCs w:val="18"/>
              </w:rPr>
              <w:t>SD- szafka – segregacja dokumentów</w:t>
            </w:r>
          </w:p>
        </w:tc>
        <w:tc>
          <w:tcPr>
            <w:tcW w:w="1948" w:type="dxa"/>
            <w:tcBorders>
              <w:top w:val="nil"/>
              <w:left w:val="nil"/>
              <w:bottom w:val="single" w:sz="4" w:space="0" w:color="auto"/>
              <w:right w:val="single" w:sz="4" w:space="0" w:color="auto"/>
            </w:tcBorders>
            <w:shd w:val="clear" w:color="auto" w:fill="auto"/>
            <w:vAlign w:val="center"/>
          </w:tcPr>
          <w:p w14:paraId="2CD7503E"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B2E1989" w14:textId="50355A3C"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29693C2"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5AF3E09"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EEBC0D4" w14:textId="77777777" w:rsidR="00211479" w:rsidRPr="001C3A02" w:rsidRDefault="00211479" w:rsidP="006757E6">
            <w:pPr>
              <w:rPr>
                <w:color w:val="000000"/>
                <w:sz w:val="18"/>
                <w:szCs w:val="18"/>
              </w:rPr>
            </w:pPr>
          </w:p>
        </w:tc>
      </w:tr>
      <w:tr w:rsidR="00211479" w:rsidRPr="001C3A02" w14:paraId="0F497F0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ED0985" w14:textId="7CE72E03" w:rsidR="00211479" w:rsidRDefault="00211479" w:rsidP="006757E6">
            <w:pPr>
              <w:jc w:val="center"/>
              <w:rPr>
                <w:color w:val="000000"/>
                <w:sz w:val="18"/>
                <w:szCs w:val="18"/>
              </w:rPr>
            </w:pPr>
            <w:r>
              <w:rPr>
                <w:color w:val="000000"/>
                <w:sz w:val="18"/>
                <w:szCs w:val="18"/>
              </w:rPr>
              <w:t>6</w:t>
            </w:r>
          </w:p>
          <w:p w14:paraId="682E9F6B" w14:textId="77777777" w:rsidR="00211479" w:rsidRPr="001C3A02" w:rsidRDefault="00211479" w:rsidP="006757E6">
            <w:pPr>
              <w:jc w:val="center"/>
              <w:rPr>
                <w:color w:val="000000"/>
                <w:sz w:val="18"/>
                <w:szCs w:val="18"/>
              </w:rPr>
            </w:pP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FA6B91D" w14:textId="0292B9DB" w:rsidR="00211479" w:rsidRDefault="004E4AC5" w:rsidP="006757E6">
            <w:pPr>
              <w:rPr>
                <w:b/>
                <w:bCs/>
                <w:color w:val="000000"/>
                <w:sz w:val="18"/>
                <w:szCs w:val="18"/>
              </w:rPr>
            </w:pPr>
            <w:r>
              <w:rPr>
                <w:b/>
                <w:bCs/>
                <w:color w:val="000000"/>
                <w:sz w:val="18"/>
                <w:szCs w:val="18"/>
              </w:rPr>
              <w:t>SU-  szafa na ubrania</w:t>
            </w:r>
          </w:p>
        </w:tc>
        <w:tc>
          <w:tcPr>
            <w:tcW w:w="1948" w:type="dxa"/>
            <w:tcBorders>
              <w:top w:val="nil"/>
              <w:left w:val="nil"/>
              <w:bottom w:val="single" w:sz="4" w:space="0" w:color="auto"/>
              <w:right w:val="single" w:sz="4" w:space="0" w:color="auto"/>
            </w:tcBorders>
            <w:shd w:val="clear" w:color="auto" w:fill="auto"/>
            <w:vAlign w:val="center"/>
          </w:tcPr>
          <w:p w14:paraId="1A18874C"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A0B2874" w14:textId="4CB6099D" w:rsidR="00211479" w:rsidRDefault="004E4AC5" w:rsidP="006757E6">
            <w:pPr>
              <w:jc w:val="center"/>
              <w:rPr>
                <w:sz w:val="18"/>
                <w:szCs w:val="18"/>
              </w:rPr>
            </w:pPr>
            <w:r>
              <w:rPr>
                <w:sz w:val="18"/>
                <w:szCs w:val="18"/>
              </w:rPr>
              <w:t>4</w:t>
            </w:r>
          </w:p>
        </w:tc>
        <w:tc>
          <w:tcPr>
            <w:tcW w:w="1561" w:type="dxa"/>
            <w:tcBorders>
              <w:top w:val="nil"/>
              <w:left w:val="nil"/>
              <w:bottom w:val="single" w:sz="4" w:space="0" w:color="auto"/>
              <w:right w:val="single" w:sz="4" w:space="0" w:color="auto"/>
            </w:tcBorders>
            <w:shd w:val="clear" w:color="auto" w:fill="auto"/>
            <w:noWrap/>
            <w:vAlign w:val="center"/>
          </w:tcPr>
          <w:p w14:paraId="591BCCA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A87B6DB"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37EB743" w14:textId="77777777" w:rsidR="00211479" w:rsidRPr="001C3A02" w:rsidRDefault="00211479" w:rsidP="006757E6">
            <w:pPr>
              <w:rPr>
                <w:color w:val="000000"/>
                <w:sz w:val="18"/>
                <w:szCs w:val="18"/>
              </w:rPr>
            </w:pPr>
          </w:p>
        </w:tc>
      </w:tr>
      <w:tr w:rsidR="00211479" w:rsidRPr="001C3A02" w14:paraId="02E5219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E6D1E4" w14:textId="4BDD30A2" w:rsidR="00211479" w:rsidRPr="001C3A02" w:rsidRDefault="00211479" w:rsidP="006757E6">
            <w:pPr>
              <w:jc w:val="center"/>
              <w:rPr>
                <w:color w:val="000000"/>
                <w:sz w:val="18"/>
                <w:szCs w:val="18"/>
              </w:rPr>
            </w:pPr>
            <w:r>
              <w:rPr>
                <w:color w:val="000000"/>
                <w:sz w:val="18"/>
                <w:szCs w:val="18"/>
              </w:rPr>
              <w:t>7</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40ED258" w14:textId="32001E37" w:rsidR="00211479" w:rsidRDefault="004E4AC5" w:rsidP="006757E6">
            <w:pPr>
              <w:rPr>
                <w:b/>
                <w:bCs/>
                <w:color w:val="000000"/>
                <w:sz w:val="18"/>
                <w:szCs w:val="18"/>
              </w:rPr>
            </w:pPr>
            <w:r>
              <w:rPr>
                <w:b/>
                <w:bCs/>
                <w:color w:val="000000"/>
                <w:sz w:val="18"/>
                <w:szCs w:val="18"/>
              </w:rPr>
              <w:t>SDR- szafka pod drukarki</w:t>
            </w:r>
          </w:p>
        </w:tc>
        <w:tc>
          <w:tcPr>
            <w:tcW w:w="1948" w:type="dxa"/>
            <w:tcBorders>
              <w:top w:val="nil"/>
              <w:left w:val="nil"/>
              <w:bottom w:val="single" w:sz="4" w:space="0" w:color="auto"/>
              <w:right w:val="single" w:sz="4" w:space="0" w:color="auto"/>
            </w:tcBorders>
            <w:shd w:val="clear" w:color="auto" w:fill="auto"/>
            <w:vAlign w:val="center"/>
          </w:tcPr>
          <w:p w14:paraId="77A874D9"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1497A4D7" w14:textId="4993F760"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89B9743"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4069FF0"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D326F50" w14:textId="77777777" w:rsidR="00211479" w:rsidRPr="001C3A02" w:rsidRDefault="00211479" w:rsidP="006757E6">
            <w:pPr>
              <w:rPr>
                <w:color w:val="000000"/>
                <w:sz w:val="18"/>
                <w:szCs w:val="18"/>
              </w:rPr>
            </w:pPr>
          </w:p>
        </w:tc>
      </w:tr>
      <w:tr w:rsidR="00211479" w:rsidRPr="001C3A02" w14:paraId="2EFD7828"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C08358" w14:textId="7F9FA751" w:rsidR="00211479" w:rsidRPr="001C3A02" w:rsidRDefault="00211479" w:rsidP="006757E6">
            <w:pPr>
              <w:jc w:val="center"/>
              <w:rPr>
                <w:color w:val="000000"/>
                <w:sz w:val="18"/>
                <w:szCs w:val="18"/>
              </w:rPr>
            </w:pPr>
            <w:r>
              <w:rPr>
                <w:color w:val="000000"/>
                <w:sz w:val="18"/>
                <w:szCs w:val="18"/>
              </w:rPr>
              <w:t>8</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57BBBEF" w14:textId="1094738E" w:rsidR="00211479" w:rsidRDefault="004E4AC5" w:rsidP="006757E6">
            <w:pPr>
              <w:rPr>
                <w:b/>
                <w:bCs/>
                <w:color w:val="000000"/>
                <w:sz w:val="18"/>
                <w:szCs w:val="18"/>
              </w:rPr>
            </w:pPr>
            <w:r w:rsidRPr="004E4AC5">
              <w:rPr>
                <w:b/>
                <w:bCs/>
                <w:color w:val="000000"/>
                <w:sz w:val="18"/>
                <w:szCs w:val="18"/>
              </w:rPr>
              <w:t>B1- biurko z kontenerem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16E5880F"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EA15ED1" w14:textId="77996332" w:rsidR="00211479" w:rsidRDefault="00865D70" w:rsidP="006757E6">
            <w:pPr>
              <w:jc w:val="center"/>
              <w:rPr>
                <w:sz w:val="18"/>
                <w:szCs w:val="18"/>
              </w:rPr>
            </w:pPr>
            <w:r>
              <w:rPr>
                <w:sz w:val="18"/>
                <w:szCs w:val="18"/>
              </w:rPr>
              <w:t>7</w:t>
            </w:r>
          </w:p>
        </w:tc>
        <w:tc>
          <w:tcPr>
            <w:tcW w:w="1561" w:type="dxa"/>
            <w:tcBorders>
              <w:top w:val="nil"/>
              <w:left w:val="nil"/>
              <w:bottom w:val="single" w:sz="4" w:space="0" w:color="auto"/>
              <w:right w:val="single" w:sz="4" w:space="0" w:color="auto"/>
            </w:tcBorders>
            <w:shd w:val="clear" w:color="auto" w:fill="auto"/>
            <w:noWrap/>
            <w:vAlign w:val="center"/>
          </w:tcPr>
          <w:p w14:paraId="0FBF810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0C66C6C"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3A3484" w14:textId="77777777" w:rsidR="00211479" w:rsidRPr="001C3A02" w:rsidRDefault="00211479" w:rsidP="006757E6">
            <w:pPr>
              <w:rPr>
                <w:color w:val="000000"/>
                <w:sz w:val="18"/>
                <w:szCs w:val="18"/>
              </w:rPr>
            </w:pPr>
          </w:p>
        </w:tc>
      </w:tr>
      <w:tr w:rsidR="00211479" w:rsidRPr="001C3A02" w14:paraId="3CFC2672"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BF4B6E" w14:textId="2AE2C0EB" w:rsidR="00211479" w:rsidRPr="001C3A02" w:rsidRDefault="00211479" w:rsidP="006757E6">
            <w:pPr>
              <w:jc w:val="center"/>
              <w:rPr>
                <w:color w:val="000000"/>
                <w:sz w:val="18"/>
                <w:szCs w:val="18"/>
              </w:rPr>
            </w:pPr>
            <w:r>
              <w:rPr>
                <w:color w:val="000000"/>
                <w:sz w:val="18"/>
                <w:szCs w:val="18"/>
              </w:rPr>
              <w:t>9</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BD97CD" w14:textId="7024768B" w:rsidR="00211479" w:rsidRDefault="004E4AC5" w:rsidP="006757E6">
            <w:pPr>
              <w:rPr>
                <w:b/>
                <w:bCs/>
                <w:color w:val="000000"/>
                <w:sz w:val="18"/>
                <w:szCs w:val="18"/>
              </w:rPr>
            </w:pPr>
            <w:r w:rsidRPr="004E4AC5">
              <w:rPr>
                <w:b/>
                <w:bCs/>
                <w:color w:val="000000"/>
                <w:sz w:val="18"/>
                <w:szCs w:val="18"/>
              </w:rPr>
              <w:t>BD2 - dostawka do biurka</w:t>
            </w:r>
          </w:p>
        </w:tc>
        <w:tc>
          <w:tcPr>
            <w:tcW w:w="1948" w:type="dxa"/>
            <w:tcBorders>
              <w:top w:val="nil"/>
              <w:left w:val="nil"/>
              <w:bottom w:val="single" w:sz="4" w:space="0" w:color="auto"/>
              <w:right w:val="single" w:sz="4" w:space="0" w:color="auto"/>
            </w:tcBorders>
            <w:shd w:val="clear" w:color="auto" w:fill="auto"/>
            <w:vAlign w:val="center"/>
          </w:tcPr>
          <w:p w14:paraId="547548F8"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27D4675" w14:textId="41E4ABCE" w:rsidR="00211479" w:rsidRDefault="004E4AC5" w:rsidP="006757E6">
            <w:pPr>
              <w:jc w:val="center"/>
              <w:rPr>
                <w:sz w:val="18"/>
                <w:szCs w:val="18"/>
              </w:rPr>
            </w:pPr>
            <w:r>
              <w:rPr>
                <w:sz w:val="18"/>
                <w:szCs w:val="18"/>
              </w:rPr>
              <w:t>2</w:t>
            </w:r>
          </w:p>
        </w:tc>
        <w:tc>
          <w:tcPr>
            <w:tcW w:w="1561" w:type="dxa"/>
            <w:tcBorders>
              <w:top w:val="nil"/>
              <w:left w:val="nil"/>
              <w:bottom w:val="single" w:sz="4" w:space="0" w:color="auto"/>
              <w:right w:val="single" w:sz="4" w:space="0" w:color="auto"/>
            </w:tcBorders>
            <w:shd w:val="clear" w:color="auto" w:fill="auto"/>
            <w:noWrap/>
            <w:vAlign w:val="center"/>
          </w:tcPr>
          <w:p w14:paraId="0B04D3B8"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33AEBD2"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675B70D" w14:textId="77777777" w:rsidR="00211479" w:rsidRPr="001C3A02" w:rsidRDefault="00211479" w:rsidP="006757E6">
            <w:pPr>
              <w:rPr>
                <w:color w:val="000000"/>
                <w:sz w:val="18"/>
                <w:szCs w:val="18"/>
              </w:rPr>
            </w:pPr>
          </w:p>
        </w:tc>
      </w:tr>
      <w:tr w:rsidR="00211479" w:rsidRPr="001C3A02" w14:paraId="7595BA9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DC6297" w14:textId="6F3EF44A" w:rsidR="00211479" w:rsidRPr="001C3A02" w:rsidRDefault="00211479" w:rsidP="006757E6">
            <w:pPr>
              <w:jc w:val="center"/>
              <w:rPr>
                <w:color w:val="000000"/>
                <w:sz w:val="18"/>
                <w:szCs w:val="18"/>
              </w:rPr>
            </w:pPr>
            <w:r>
              <w:rPr>
                <w:color w:val="000000"/>
                <w:sz w:val="18"/>
                <w:szCs w:val="18"/>
              </w:rPr>
              <w:t>10</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3BF1AFD" w14:textId="1A2612E8" w:rsidR="00211479" w:rsidRDefault="004E4AC5" w:rsidP="006757E6">
            <w:pPr>
              <w:rPr>
                <w:b/>
                <w:bCs/>
                <w:color w:val="000000"/>
                <w:sz w:val="18"/>
                <w:szCs w:val="18"/>
              </w:rPr>
            </w:pPr>
            <w:r w:rsidRPr="004E4AC5">
              <w:rPr>
                <w:b/>
                <w:bCs/>
                <w:color w:val="000000"/>
                <w:sz w:val="18"/>
                <w:szCs w:val="18"/>
              </w:rPr>
              <w:t>BD</w:t>
            </w:r>
            <w:r>
              <w:rPr>
                <w:b/>
                <w:bCs/>
                <w:color w:val="000000"/>
                <w:sz w:val="18"/>
                <w:szCs w:val="18"/>
              </w:rPr>
              <w:t>3</w:t>
            </w:r>
            <w:r w:rsidRPr="004E4AC5">
              <w:rPr>
                <w:b/>
                <w:bCs/>
                <w:color w:val="000000"/>
                <w:sz w:val="18"/>
                <w:szCs w:val="18"/>
              </w:rPr>
              <w:t>- dostawka do biurka</w:t>
            </w:r>
          </w:p>
        </w:tc>
        <w:tc>
          <w:tcPr>
            <w:tcW w:w="1948" w:type="dxa"/>
            <w:tcBorders>
              <w:top w:val="nil"/>
              <w:left w:val="nil"/>
              <w:bottom w:val="single" w:sz="4" w:space="0" w:color="auto"/>
              <w:right w:val="single" w:sz="4" w:space="0" w:color="auto"/>
            </w:tcBorders>
            <w:shd w:val="clear" w:color="auto" w:fill="auto"/>
            <w:vAlign w:val="center"/>
          </w:tcPr>
          <w:p w14:paraId="457B3779"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230BF573" w14:textId="41AFFBD6" w:rsidR="00211479"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CD4041D"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CAE7D04"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CFEC9F0" w14:textId="77777777" w:rsidR="00211479" w:rsidRPr="001C3A02" w:rsidRDefault="00211479" w:rsidP="006757E6">
            <w:pPr>
              <w:rPr>
                <w:color w:val="000000"/>
                <w:sz w:val="18"/>
                <w:szCs w:val="18"/>
              </w:rPr>
            </w:pPr>
          </w:p>
        </w:tc>
      </w:tr>
      <w:tr w:rsidR="00211479" w:rsidRPr="001C3A02" w14:paraId="1A2C070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1D5B69" w14:textId="77777777" w:rsidR="00211479" w:rsidRDefault="00211479" w:rsidP="006757E6">
            <w:pPr>
              <w:jc w:val="center"/>
              <w:rPr>
                <w:color w:val="000000"/>
                <w:sz w:val="18"/>
                <w:szCs w:val="18"/>
              </w:rPr>
            </w:pPr>
          </w:p>
          <w:p w14:paraId="2257BFEC" w14:textId="6447D2B0" w:rsidR="00211479" w:rsidRPr="001C3A02" w:rsidRDefault="00211479" w:rsidP="006757E6">
            <w:pPr>
              <w:jc w:val="center"/>
              <w:rPr>
                <w:color w:val="000000"/>
                <w:sz w:val="18"/>
                <w:szCs w:val="18"/>
              </w:rPr>
            </w:pPr>
            <w:r>
              <w:rPr>
                <w:color w:val="000000"/>
                <w:sz w:val="18"/>
                <w:szCs w:val="18"/>
              </w:rPr>
              <w:t>11</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B6A95EE" w14:textId="181D6247" w:rsidR="00211479" w:rsidRDefault="004E4AC5" w:rsidP="006757E6">
            <w:pPr>
              <w:rPr>
                <w:b/>
                <w:bCs/>
                <w:color w:val="000000"/>
                <w:sz w:val="18"/>
                <w:szCs w:val="18"/>
              </w:rPr>
            </w:pPr>
            <w:r w:rsidRPr="004E4AC5">
              <w:rPr>
                <w:b/>
                <w:bCs/>
                <w:color w:val="000000"/>
                <w:sz w:val="18"/>
                <w:szCs w:val="18"/>
              </w:rPr>
              <w:t>K1-krzesło</w:t>
            </w:r>
          </w:p>
        </w:tc>
        <w:tc>
          <w:tcPr>
            <w:tcW w:w="1948" w:type="dxa"/>
            <w:tcBorders>
              <w:top w:val="nil"/>
              <w:left w:val="nil"/>
              <w:bottom w:val="single" w:sz="4" w:space="0" w:color="auto"/>
              <w:right w:val="single" w:sz="4" w:space="0" w:color="auto"/>
            </w:tcBorders>
            <w:shd w:val="clear" w:color="auto" w:fill="auto"/>
            <w:vAlign w:val="center"/>
          </w:tcPr>
          <w:p w14:paraId="63069317"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E45CC13" w14:textId="3A50086C" w:rsidR="00211479" w:rsidRDefault="004E4AC5" w:rsidP="006757E6">
            <w:pPr>
              <w:jc w:val="center"/>
              <w:rPr>
                <w:sz w:val="18"/>
                <w:szCs w:val="18"/>
              </w:rPr>
            </w:pPr>
            <w:r>
              <w:rPr>
                <w:sz w:val="18"/>
                <w:szCs w:val="18"/>
              </w:rPr>
              <w:t>2</w:t>
            </w:r>
          </w:p>
        </w:tc>
        <w:tc>
          <w:tcPr>
            <w:tcW w:w="1561" w:type="dxa"/>
            <w:tcBorders>
              <w:top w:val="nil"/>
              <w:left w:val="nil"/>
              <w:bottom w:val="single" w:sz="4" w:space="0" w:color="auto"/>
              <w:right w:val="single" w:sz="4" w:space="0" w:color="auto"/>
            </w:tcBorders>
            <w:shd w:val="clear" w:color="auto" w:fill="auto"/>
            <w:noWrap/>
            <w:vAlign w:val="center"/>
          </w:tcPr>
          <w:p w14:paraId="26B2ABE7"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797CD5"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2B6CEE5" w14:textId="77777777" w:rsidR="00211479" w:rsidRPr="001C3A02" w:rsidRDefault="00211479" w:rsidP="006757E6">
            <w:pPr>
              <w:rPr>
                <w:color w:val="000000"/>
                <w:sz w:val="18"/>
                <w:szCs w:val="18"/>
              </w:rPr>
            </w:pPr>
          </w:p>
        </w:tc>
      </w:tr>
      <w:tr w:rsidR="00211479" w:rsidRPr="001C3A02" w14:paraId="19F37F37"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22267D" w14:textId="3BF21398" w:rsidR="00211479" w:rsidRPr="001C3A02" w:rsidRDefault="00211479" w:rsidP="006757E6">
            <w:pPr>
              <w:jc w:val="center"/>
              <w:rPr>
                <w:color w:val="000000"/>
                <w:sz w:val="18"/>
                <w:szCs w:val="18"/>
              </w:rPr>
            </w:pPr>
            <w:r>
              <w:rPr>
                <w:color w:val="000000"/>
                <w:sz w:val="18"/>
                <w:szCs w:val="18"/>
              </w:rPr>
              <w:t>12</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72B6606" w14:textId="497B7947" w:rsidR="00211479" w:rsidRDefault="004E4AC5" w:rsidP="006757E6">
            <w:pPr>
              <w:rPr>
                <w:b/>
                <w:bCs/>
                <w:color w:val="000000"/>
                <w:sz w:val="18"/>
                <w:szCs w:val="18"/>
              </w:rPr>
            </w:pPr>
            <w:r w:rsidRPr="004E4AC5">
              <w:rPr>
                <w:b/>
                <w:bCs/>
                <w:color w:val="000000"/>
                <w:sz w:val="18"/>
                <w:szCs w:val="18"/>
              </w:rPr>
              <w:t>KB- krzesło biurowe</w:t>
            </w:r>
          </w:p>
        </w:tc>
        <w:tc>
          <w:tcPr>
            <w:tcW w:w="1948" w:type="dxa"/>
            <w:tcBorders>
              <w:top w:val="nil"/>
              <w:left w:val="nil"/>
              <w:bottom w:val="single" w:sz="4" w:space="0" w:color="auto"/>
              <w:right w:val="single" w:sz="4" w:space="0" w:color="auto"/>
            </w:tcBorders>
            <w:shd w:val="clear" w:color="auto" w:fill="auto"/>
            <w:vAlign w:val="center"/>
          </w:tcPr>
          <w:p w14:paraId="46F5BB23" w14:textId="77777777" w:rsidR="00211479" w:rsidRPr="001C3A02" w:rsidRDefault="00211479"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C190814" w14:textId="417D8002" w:rsidR="00211479" w:rsidRDefault="00865D70" w:rsidP="006757E6">
            <w:pPr>
              <w:jc w:val="center"/>
              <w:rPr>
                <w:sz w:val="18"/>
                <w:szCs w:val="18"/>
              </w:rPr>
            </w:pPr>
            <w:r>
              <w:rPr>
                <w:sz w:val="18"/>
                <w:szCs w:val="18"/>
              </w:rPr>
              <w:t>8</w:t>
            </w:r>
          </w:p>
        </w:tc>
        <w:tc>
          <w:tcPr>
            <w:tcW w:w="1561" w:type="dxa"/>
            <w:tcBorders>
              <w:top w:val="nil"/>
              <w:left w:val="nil"/>
              <w:bottom w:val="single" w:sz="4" w:space="0" w:color="auto"/>
              <w:right w:val="single" w:sz="4" w:space="0" w:color="auto"/>
            </w:tcBorders>
            <w:shd w:val="clear" w:color="auto" w:fill="auto"/>
            <w:noWrap/>
            <w:vAlign w:val="center"/>
          </w:tcPr>
          <w:p w14:paraId="4757C35A"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CEE369B" w14:textId="77777777" w:rsidR="00211479" w:rsidRPr="001C3A02" w:rsidRDefault="00211479"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B182CB" w14:textId="77777777" w:rsidR="00211479" w:rsidRPr="001C3A02" w:rsidRDefault="00211479" w:rsidP="006757E6">
            <w:pPr>
              <w:rPr>
                <w:color w:val="000000"/>
                <w:sz w:val="18"/>
                <w:szCs w:val="18"/>
              </w:rPr>
            </w:pPr>
          </w:p>
        </w:tc>
      </w:tr>
      <w:tr w:rsidR="004E4AC5" w:rsidRPr="001C3A02" w14:paraId="2B48A470"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B9F7CC5" w14:textId="065113EE" w:rsidR="004E4AC5" w:rsidRDefault="004E4AC5" w:rsidP="006757E6">
            <w:pPr>
              <w:jc w:val="center"/>
              <w:rPr>
                <w:color w:val="000000"/>
                <w:sz w:val="18"/>
                <w:szCs w:val="18"/>
              </w:rPr>
            </w:pPr>
            <w:r>
              <w:rPr>
                <w:color w:val="000000"/>
                <w:sz w:val="18"/>
                <w:szCs w:val="18"/>
              </w:rPr>
              <w:t>13</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8289C1" w14:textId="5982AC8B" w:rsidR="004E4AC5" w:rsidRDefault="004E4AC5" w:rsidP="006757E6">
            <w:pPr>
              <w:rPr>
                <w:b/>
                <w:bCs/>
                <w:color w:val="000000"/>
                <w:sz w:val="18"/>
                <w:szCs w:val="18"/>
              </w:rPr>
            </w:pPr>
            <w:r w:rsidRPr="004E4AC5">
              <w:rPr>
                <w:b/>
                <w:bCs/>
                <w:color w:val="000000"/>
                <w:sz w:val="18"/>
                <w:szCs w:val="18"/>
              </w:rPr>
              <w:t>F1-fotel</w:t>
            </w:r>
          </w:p>
        </w:tc>
        <w:tc>
          <w:tcPr>
            <w:tcW w:w="1948" w:type="dxa"/>
            <w:tcBorders>
              <w:top w:val="nil"/>
              <w:left w:val="nil"/>
              <w:bottom w:val="single" w:sz="4" w:space="0" w:color="auto"/>
              <w:right w:val="single" w:sz="4" w:space="0" w:color="auto"/>
            </w:tcBorders>
            <w:shd w:val="clear" w:color="auto" w:fill="auto"/>
            <w:vAlign w:val="center"/>
          </w:tcPr>
          <w:p w14:paraId="7AEB7213"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35842F40" w14:textId="40C858DD"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2B1576E7"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17F4EC9"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BFE712D" w14:textId="77777777" w:rsidR="004E4AC5" w:rsidRPr="001C3A02" w:rsidRDefault="004E4AC5" w:rsidP="006757E6">
            <w:pPr>
              <w:rPr>
                <w:color w:val="000000"/>
                <w:sz w:val="18"/>
                <w:szCs w:val="18"/>
              </w:rPr>
            </w:pPr>
          </w:p>
        </w:tc>
      </w:tr>
      <w:tr w:rsidR="004E4AC5" w:rsidRPr="001C3A02" w14:paraId="4C77282B"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2D0D81" w14:textId="25C6EDCE" w:rsidR="004E4AC5" w:rsidRDefault="004E4AC5" w:rsidP="006757E6">
            <w:pPr>
              <w:jc w:val="center"/>
              <w:rPr>
                <w:color w:val="000000"/>
                <w:sz w:val="18"/>
                <w:szCs w:val="18"/>
              </w:rPr>
            </w:pPr>
            <w:r>
              <w:rPr>
                <w:color w:val="000000"/>
                <w:sz w:val="18"/>
                <w:szCs w:val="18"/>
              </w:rPr>
              <w:t>14</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76BEA40" w14:textId="1E0B9B89" w:rsidR="004E4AC5" w:rsidRDefault="004E4AC5" w:rsidP="006757E6">
            <w:pPr>
              <w:rPr>
                <w:b/>
                <w:bCs/>
                <w:color w:val="000000"/>
                <w:sz w:val="18"/>
                <w:szCs w:val="18"/>
              </w:rPr>
            </w:pPr>
            <w:r w:rsidRPr="004E4AC5">
              <w:rPr>
                <w:b/>
                <w:bCs/>
                <w:color w:val="000000"/>
                <w:sz w:val="18"/>
                <w:szCs w:val="18"/>
              </w:rPr>
              <w:t>F</w:t>
            </w:r>
            <w:r>
              <w:rPr>
                <w:b/>
                <w:bCs/>
                <w:color w:val="000000"/>
                <w:sz w:val="18"/>
                <w:szCs w:val="18"/>
              </w:rPr>
              <w:t>2</w:t>
            </w:r>
            <w:r w:rsidRPr="004E4AC5">
              <w:rPr>
                <w:b/>
                <w:bCs/>
                <w:color w:val="000000"/>
                <w:sz w:val="18"/>
                <w:szCs w:val="18"/>
              </w:rPr>
              <w:t>-fotel</w:t>
            </w:r>
          </w:p>
        </w:tc>
        <w:tc>
          <w:tcPr>
            <w:tcW w:w="1948" w:type="dxa"/>
            <w:tcBorders>
              <w:top w:val="nil"/>
              <w:left w:val="nil"/>
              <w:bottom w:val="single" w:sz="4" w:space="0" w:color="auto"/>
              <w:right w:val="single" w:sz="4" w:space="0" w:color="auto"/>
            </w:tcBorders>
            <w:shd w:val="clear" w:color="auto" w:fill="auto"/>
            <w:vAlign w:val="center"/>
          </w:tcPr>
          <w:p w14:paraId="720671AA"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C436D7B" w14:textId="3A69DDDA"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41CC0916"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855F24"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69FD339" w14:textId="77777777" w:rsidR="004E4AC5" w:rsidRPr="001C3A02" w:rsidRDefault="004E4AC5" w:rsidP="006757E6">
            <w:pPr>
              <w:rPr>
                <w:color w:val="000000"/>
                <w:sz w:val="18"/>
                <w:szCs w:val="18"/>
              </w:rPr>
            </w:pPr>
          </w:p>
        </w:tc>
      </w:tr>
      <w:tr w:rsidR="004E4AC5" w:rsidRPr="001C3A02" w14:paraId="5303143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B6E079" w14:textId="4B1DE998" w:rsidR="004E4AC5" w:rsidRDefault="004E4AC5" w:rsidP="006757E6">
            <w:pPr>
              <w:jc w:val="center"/>
              <w:rPr>
                <w:color w:val="000000"/>
                <w:sz w:val="18"/>
                <w:szCs w:val="18"/>
              </w:rPr>
            </w:pPr>
            <w:r>
              <w:rPr>
                <w:color w:val="000000"/>
                <w:sz w:val="18"/>
                <w:szCs w:val="18"/>
              </w:rPr>
              <w:t>15</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0CE46F7" w14:textId="79A09A0C" w:rsidR="004E4AC5" w:rsidRDefault="004E4AC5" w:rsidP="006757E6">
            <w:pPr>
              <w:rPr>
                <w:b/>
                <w:bCs/>
                <w:color w:val="000000"/>
                <w:sz w:val="18"/>
                <w:szCs w:val="18"/>
              </w:rPr>
            </w:pPr>
            <w:r w:rsidRPr="004E4AC5">
              <w:rPr>
                <w:b/>
                <w:bCs/>
                <w:color w:val="000000"/>
                <w:sz w:val="18"/>
                <w:szCs w:val="18"/>
              </w:rPr>
              <w:t>SK-stolik kawowy</w:t>
            </w:r>
          </w:p>
        </w:tc>
        <w:tc>
          <w:tcPr>
            <w:tcW w:w="1948" w:type="dxa"/>
            <w:tcBorders>
              <w:top w:val="nil"/>
              <w:left w:val="nil"/>
              <w:bottom w:val="single" w:sz="4" w:space="0" w:color="auto"/>
              <w:right w:val="single" w:sz="4" w:space="0" w:color="auto"/>
            </w:tcBorders>
            <w:shd w:val="clear" w:color="auto" w:fill="auto"/>
            <w:vAlign w:val="center"/>
          </w:tcPr>
          <w:p w14:paraId="148556BD"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A5D3E71" w14:textId="231BD246" w:rsidR="004E4AC5" w:rsidRDefault="004E4AC5" w:rsidP="006757E6">
            <w:pPr>
              <w:jc w:val="center"/>
              <w:rPr>
                <w:sz w:val="18"/>
                <w:szCs w:val="18"/>
              </w:rPr>
            </w:pPr>
            <w:r>
              <w:rPr>
                <w:sz w:val="18"/>
                <w:szCs w:val="18"/>
              </w:rPr>
              <w:t>3</w:t>
            </w:r>
          </w:p>
        </w:tc>
        <w:tc>
          <w:tcPr>
            <w:tcW w:w="1561" w:type="dxa"/>
            <w:tcBorders>
              <w:top w:val="nil"/>
              <w:left w:val="nil"/>
              <w:bottom w:val="single" w:sz="4" w:space="0" w:color="auto"/>
              <w:right w:val="single" w:sz="4" w:space="0" w:color="auto"/>
            </w:tcBorders>
            <w:shd w:val="clear" w:color="auto" w:fill="auto"/>
            <w:noWrap/>
            <w:vAlign w:val="center"/>
          </w:tcPr>
          <w:p w14:paraId="46314E37"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C9273A9"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96C18E0" w14:textId="77777777" w:rsidR="004E4AC5" w:rsidRPr="001C3A02" w:rsidRDefault="004E4AC5" w:rsidP="006757E6">
            <w:pPr>
              <w:rPr>
                <w:color w:val="000000"/>
                <w:sz w:val="18"/>
                <w:szCs w:val="18"/>
              </w:rPr>
            </w:pPr>
          </w:p>
        </w:tc>
      </w:tr>
      <w:tr w:rsidR="004E4AC5" w:rsidRPr="001C3A02" w14:paraId="24D21EE3"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28275E" w14:textId="2A921AA7" w:rsidR="004E4AC5" w:rsidRDefault="004E4AC5" w:rsidP="006757E6">
            <w:pPr>
              <w:jc w:val="center"/>
              <w:rPr>
                <w:color w:val="000000"/>
                <w:sz w:val="18"/>
                <w:szCs w:val="18"/>
              </w:rPr>
            </w:pPr>
            <w:r>
              <w:rPr>
                <w:color w:val="000000"/>
                <w:sz w:val="18"/>
                <w:szCs w:val="18"/>
              </w:rPr>
              <w:t>16</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47B299A" w14:textId="1871C23A" w:rsidR="004E4AC5" w:rsidRDefault="004E4AC5" w:rsidP="006757E6">
            <w:pPr>
              <w:rPr>
                <w:b/>
                <w:bCs/>
                <w:color w:val="000000"/>
                <w:sz w:val="18"/>
                <w:szCs w:val="18"/>
              </w:rPr>
            </w:pPr>
            <w:r w:rsidRPr="004E4AC5">
              <w:rPr>
                <w:b/>
                <w:bCs/>
                <w:color w:val="000000"/>
                <w:sz w:val="18"/>
                <w:szCs w:val="18"/>
              </w:rPr>
              <w:t>BD1- dostawka do biurka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53F7B483"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60D4EEF0" w14:textId="0DE40294" w:rsidR="004E4AC5" w:rsidRDefault="00865D70" w:rsidP="006757E6">
            <w:pPr>
              <w:jc w:val="center"/>
              <w:rPr>
                <w:sz w:val="18"/>
                <w:szCs w:val="18"/>
              </w:rPr>
            </w:pPr>
            <w:r>
              <w:rPr>
                <w:sz w:val="18"/>
                <w:szCs w:val="18"/>
              </w:rPr>
              <w:t>4</w:t>
            </w:r>
          </w:p>
        </w:tc>
        <w:tc>
          <w:tcPr>
            <w:tcW w:w="1561" w:type="dxa"/>
            <w:tcBorders>
              <w:top w:val="nil"/>
              <w:left w:val="nil"/>
              <w:bottom w:val="single" w:sz="4" w:space="0" w:color="auto"/>
              <w:right w:val="single" w:sz="4" w:space="0" w:color="auto"/>
            </w:tcBorders>
            <w:shd w:val="clear" w:color="auto" w:fill="auto"/>
            <w:noWrap/>
            <w:vAlign w:val="center"/>
          </w:tcPr>
          <w:p w14:paraId="63DF55D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9EDCF9D"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34262BA" w14:textId="77777777" w:rsidR="004E4AC5" w:rsidRPr="001C3A02" w:rsidRDefault="004E4AC5" w:rsidP="006757E6">
            <w:pPr>
              <w:rPr>
                <w:color w:val="000000"/>
                <w:sz w:val="18"/>
                <w:szCs w:val="18"/>
              </w:rPr>
            </w:pPr>
          </w:p>
        </w:tc>
      </w:tr>
      <w:tr w:rsidR="004E4AC5" w:rsidRPr="001C3A02" w14:paraId="27A0F908"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86B883" w14:textId="454AAB13" w:rsidR="004E4AC5" w:rsidRDefault="004E4AC5" w:rsidP="006757E6">
            <w:pPr>
              <w:jc w:val="center"/>
              <w:rPr>
                <w:color w:val="000000"/>
                <w:sz w:val="18"/>
                <w:szCs w:val="18"/>
              </w:rPr>
            </w:pPr>
            <w:r>
              <w:rPr>
                <w:color w:val="000000"/>
                <w:sz w:val="18"/>
                <w:szCs w:val="18"/>
              </w:rPr>
              <w:t>17</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4613DEC" w14:textId="061699F6" w:rsidR="004E4AC5" w:rsidRDefault="004E4AC5" w:rsidP="006757E6">
            <w:pPr>
              <w:rPr>
                <w:b/>
                <w:bCs/>
                <w:color w:val="000000"/>
                <w:sz w:val="18"/>
                <w:szCs w:val="18"/>
              </w:rPr>
            </w:pPr>
            <w:r w:rsidRPr="004E4AC5">
              <w:rPr>
                <w:b/>
                <w:bCs/>
                <w:color w:val="000000"/>
                <w:sz w:val="18"/>
                <w:szCs w:val="18"/>
              </w:rPr>
              <w:t>SN3 - szafka niska na segregatory</w:t>
            </w:r>
          </w:p>
        </w:tc>
        <w:tc>
          <w:tcPr>
            <w:tcW w:w="1948" w:type="dxa"/>
            <w:tcBorders>
              <w:top w:val="nil"/>
              <w:left w:val="nil"/>
              <w:bottom w:val="single" w:sz="4" w:space="0" w:color="auto"/>
              <w:right w:val="single" w:sz="4" w:space="0" w:color="auto"/>
            </w:tcBorders>
            <w:shd w:val="clear" w:color="auto" w:fill="auto"/>
            <w:vAlign w:val="center"/>
          </w:tcPr>
          <w:p w14:paraId="519179C0"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54F88DB2" w14:textId="2C1D2698" w:rsidR="004E4AC5"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E60C26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10FA47E"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02647E6" w14:textId="77777777" w:rsidR="004E4AC5" w:rsidRPr="001C3A02" w:rsidRDefault="004E4AC5" w:rsidP="006757E6">
            <w:pPr>
              <w:rPr>
                <w:color w:val="000000"/>
                <w:sz w:val="18"/>
                <w:szCs w:val="18"/>
              </w:rPr>
            </w:pPr>
          </w:p>
        </w:tc>
      </w:tr>
      <w:tr w:rsidR="004E4AC5" w:rsidRPr="001C3A02" w14:paraId="06E7DD74"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182986" w14:textId="7D64D8B9" w:rsidR="004E4AC5" w:rsidRDefault="00865D70" w:rsidP="006757E6">
            <w:pPr>
              <w:jc w:val="center"/>
              <w:rPr>
                <w:color w:val="000000"/>
                <w:sz w:val="18"/>
                <w:szCs w:val="18"/>
              </w:rPr>
            </w:pPr>
            <w:r>
              <w:rPr>
                <w:color w:val="000000"/>
                <w:sz w:val="18"/>
                <w:szCs w:val="18"/>
              </w:rPr>
              <w:t>18</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4FDB2EC" w14:textId="7896360C" w:rsidR="004E4AC5" w:rsidRDefault="004E4AC5" w:rsidP="006757E6">
            <w:pPr>
              <w:rPr>
                <w:b/>
                <w:bCs/>
                <w:color w:val="000000"/>
                <w:sz w:val="18"/>
                <w:szCs w:val="18"/>
              </w:rPr>
            </w:pPr>
            <w:r w:rsidRPr="004E4AC5">
              <w:rPr>
                <w:b/>
                <w:bCs/>
                <w:color w:val="000000"/>
                <w:sz w:val="18"/>
                <w:szCs w:val="18"/>
              </w:rPr>
              <w:t>SW1 - szafa wysoka na segregatory</w:t>
            </w:r>
          </w:p>
        </w:tc>
        <w:tc>
          <w:tcPr>
            <w:tcW w:w="1948" w:type="dxa"/>
            <w:tcBorders>
              <w:top w:val="nil"/>
              <w:left w:val="nil"/>
              <w:bottom w:val="single" w:sz="4" w:space="0" w:color="auto"/>
              <w:right w:val="single" w:sz="4" w:space="0" w:color="auto"/>
            </w:tcBorders>
            <w:shd w:val="clear" w:color="auto" w:fill="auto"/>
            <w:vAlign w:val="center"/>
          </w:tcPr>
          <w:p w14:paraId="73C5FF3E"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0DDDE2DD" w14:textId="35A46757" w:rsidR="004E4AC5" w:rsidRDefault="004E4AC5"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1454FD26"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B804B83"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3DD969D" w14:textId="77777777" w:rsidR="004E4AC5" w:rsidRPr="001C3A02" w:rsidRDefault="004E4AC5" w:rsidP="006757E6">
            <w:pPr>
              <w:rPr>
                <w:color w:val="000000"/>
                <w:sz w:val="18"/>
                <w:szCs w:val="18"/>
              </w:rPr>
            </w:pPr>
          </w:p>
        </w:tc>
      </w:tr>
      <w:tr w:rsidR="004E4AC5" w:rsidRPr="001C3A02" w14:paraId="36B760FE"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F2253F" w14:textId="152B6DA6" w:rsidR="004E4AC5" w:rsidRDefault="00865D70" w:rsidP="006757E6">
            <w:pPr>
              <w:jc w:val="center"/>
              <w:rPr>
                <w:color w:val="000000"/>
                <w:sz w:val="18"/>
                <w:szCs w:val="18"/>
              </w:rPr>
            </w:pPr>
            <w:r>
              <w:rPr>
                <w:color w:val="000000"/>
                <w:sz w:val="18"/>
                <w:szCs w:val="18"/>
              </w:rPr>
              <w:lastRenderedPageBreak/>
              <w:t>19</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C8BADF1" w14:textId="6D32B545" w:rsidR="004E4AC5" w:rsidRDefault="00865D70" w:rsidP="006757E6">
            <w:pPr>
              <w:rPr>
                <w:b/>
                <w:bCs/>
                <w:color w:val="000000"/>
                <w:sz w:val="18"/>
                <w:szCs w:val="18"/>
              </w:rPr>
            </w:pPr>
            <w:r w:rsidRPr="00865D70">
              <w:rPr>
                <w:b/>
                <w:bCs/>
                <w:color w:val="000000"/>
                <w:sz w:val="18"/>
                <w:szCs w:val="18"/>
              </w:rPr>
              <w:t>B1A-biurko z kontenerem (w tym 1 o regulowanej wysokości)</w:t>
            </w:r>
            <w:r w:rsidRPr="00865D70">
              <w:rPr>
                <w:b/>
                <w:bCs/>
                <w:color w:val="000000"/>
                <w:sz w:val="18"/>
                <w:szCs w:val="18"/>
              </w:rPr>
              <w:tab/>
            </w:r>
          </w:p>
        </w:tc>
        <w:tc>
          <w:tcPr>
            <w:tcW w:w="1948" w:type="dxa"/>
            <w:tcBorders>
              <w:top w:val="nil"/>
              <w:left w:val="nil"/>
              <w:bottom w:val="single" w:sz="4" w:space="0" w:color="auto"/>
              <w:right w:val="single" w:sz="4" w:space="0" w:color="auto"/>
            </w:tcBorders>
            <w:shd w:val="clear" w:color="auto" w:fill="auto"/>
            <w:vAlign w:val="center"/>
          </w:tcPr>
          <w:p w14:paraId="659CB809" w14:textId="77777777" w:rsidR="004E4AC5" w:rsidRPr="001C3A02" w:rsidRDefault="004E4AC5"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484D2808" w14:textId="4D60FC52" w:rsidR="004E4AC5" w:rsidRDefault="00865D70"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30590EC"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959BA8" w14:textId="77777777" w:rsidR="004E4AC5" w:rsidRPr="001C3A02" w:rsidRDefault="004E4AC5"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81416A" w14:textId="77777777" w:rsidR="004E4AC5" w:rsidRPr="001C3A02" w:rsidRDefault="004E4AC5" w:rsidP="006757E6">
            <w:pPr>
              <w:rPr>
                <w:color w:val="000000"/>
                <w:sz w:val="18"/>
                <w:szCs w:val="18"/>
              </w:rPr>
            </w:pPr>
          </w:p>
        </w:tc>
      </w:tr>
      <w:tr w:rsidR="00865D70" w:rsidRPr="001C3A02" w14:paraId="127DAAB0"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A7F190" w14:textId="0EDB5352" w:rsidR="00865D70" w:rsidRDefault="00865D70" w:rsidP="006757E6">
            <w:pPr>
              <w:jc w:val="center"/>
              <w:rPr>
                <w:color w:val="000000"/>
                <w:sz w:val="18"/>
                <w:szCs w:val="18"/>
              </w:rPr>
            </w:pPr>
            <w:r>
              <w:rPr>
                <w:color w:val="000000"/>
                <w:sz w:val="18"/>
                <w:szCs w:val="18"/>
              </w:rPr>
              <w:t>20</w:t>
            </w:r>
          </w:p>
        </w:tc>
        <w:tc>
          <w:tcPr>
            <w:tcW w:w="2245"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0EAD517" w14:textId="0D33A9F6" w:rsidR="00865D70" w:rsidRPr="00865D70" w:rsidRDefault="00865D70" w:rsidP="006757E6">
            <w:pPr>
              <w:rPr>
                <w:b/>
                <w:bCs/>
                <w:color w:val="000000"/>
                <w:sz w:val="18"/>
                <w:szCs w:val="18"/>
              </w:rPr>
            </w:pPr>
            <w:r w:rsidRPr="00865D70">
              <w:rPr>
                <w:b/>
                <w:bCs/>
                <w:color w:val="000000"/>
                <w:sz w:val="18"/>
                <w:szCs w:val="18"/>
              </w:rPr>
              <w:t>BD1A- dostawka do biurka (w tym 1 o regulowanej wysokości)</w:t>
            </w:r>
          </w:p>
        </w:tc>
        <w:tc>
          <w:tcPr>
            <w:tcW w:w="1948" w:type="dxa"/>
            <w:tcBorders>
              <w:top w:val="nil"/>
              <w:left w:val="nil"/>
              <w:bottom w:val="single" w:sz="4" w:space="0" w:color="auto"/>
              <w:right w:val="single" w:sz="4" w:space="0" w:color="auto"/>
            </w:tcBorders>
            <w:shd w:val="clear" w:color="auto" w:fill="auto"/>
            <w:vAlign w:val="center"/>
          </w:tcPr>
          <w:p w14:paraId="6BFD9A89" w14:textId="77777777" w:rsidR="00865D70" w:rsidRPr="001C3A02" w:rsidRDefault="00865D70" w:rsidP="006757E6">
            <w:pPr>
              <w:rPr>
                <w:color w:val="000000"/>
                <w:sz w:val="18"/>
                <w:szCs w:val="18"/>
              </w:rPr>
            </w:pPr>
          </w:p>
        </w:tc>
        <w:tc>
          <w:tcPr>
            <w:tcW w:w="1050" w:type="dxa"/>
            <w:tcBorders>
              <w:top w:val="nil"/>
              <w:left w:val="nil"/>
              <w:bottom w:val="single" w:sz="4" w:space="0" w:color="auto"/>
              <w:right w:val="single" w:sz="4" w:space="0" w:color="auto"/>
            </w:tcBorders>
            <w:shd w:val="clear" w:color="auto" w:fill="auto"/>
          </w:tcPr>
          <w:p w14:paraId="7B1E6909" w14:textId="06B5F2E3" w:rsidR="00865D70" w:rsidRDefault="00865D70" w:rsidP="006757E6">
            <w:pPr>
              <w:jc w:val="center"/>
              <w:rPr>
                <w:sz w:val="18"/>
                <w:szCs w:val="18"/>
              </w:rPr>
            </w:pPr>
            <w:r>
              <w:rPr>
                <w:sz w:val="18"/>
                <w:szCs w:val="18"/>
              </w:rPr>
              <w:t>1</w:t>
            </w:r>
          </w:p>
        </w:tc>
        <w:tc>
          <w:tcPr>
            <w:tcW w:w="1561" w:type="dxa"/>
            <w:tcBorders>
              <w:top w:val="nil"/>
              <w:left w:val="nil"/>
              <w:bottom w:val="single" w:sz="4" w:space="0" w:color="auto"/>
              <w:right w:val="single" w:sz="4" w:space="0" w:color="auto"/>
            </w:tcBorders>
            <w:shd w:val="clear" w:color="auto" w:fill="auto"/>
            <w:noWrap/>
            <w:vAlign w:val="center"/>
          </w:tcPr>
          <w:p w14:paraId="58B0746E" w14:textId="77777777" w:rsidR="00865D70" w:rsidRPr="001C3A02" w:rsidRDefault="00865D70"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46F8B0A" w14:textId="77777777" w:rsidR="00865D70" w:rsidRPr="001C3A02" w:rsidRDefault="00865D70"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635A166" w14:textId="77777777" w:rsidR="00865D70" w:rsidRPr="001C3A02" w:rsidRDefault="00865D70" w:rsidP="006757E6">
            <w:pPr>
              <w:rPr>
                <w:color w:val="000000"/>
                <w:sz w:val="18"/>
                <w:szCs w:val="18"/>
              </w:rPr>
            </w:pPr>
          </w:p>
        </w:tc>
      </w:tr>
      <w:tr w:rsidR="005F09F9" w:rsidRPr="001C3A02" w14:paraId="4848776A" w14:textId="77777777" w:rsidTr="003600A5">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65CAEF" w14:textId="77777777" w:rsidR="005F09F9" w:rsidRPr="001C3A02" w:rsidRDefault="005F09F9" w:rsidP="00BB3D45">
            <w:pPr>
              <w:jc w:val="center"/>
              <w:rPr>
                <w:color w:val="000000"/>
                <w:sz w:val="18"/>
                <w:szCs w:val="18"/>
              </w:rPr>
            </w:pPr>
          </w:p>
        </w:tc>
        <w:tc>
          <w:tcPr>
            <w:tcW w:w="2245" w:type="dxa"/>
            <w:tcBorders>
              <w:top w:val="nil"/>
              <w:left w:val="nil"/>
              <w:bottom w:val="single" w:sz="4" w:space="0" w:color="auto"/>
              <w:right w:val="single" w:sz="4" w:space="0" w:color="auto"/>
            </w:tcBorders>
            <w:shd w:val="clear" w:color="auto" w:fill="auto"/>
            <w:vAlign w:val="center"/>
          </w:tcPr>
          <w:p w14:paraId="0527015A" w14:textId="53A35224" w:rsidR="005F09F9" w:rsidRPr="001C3A02" w:rsidRDefault="005B7D94" w:rsidP="00CD3DD1">
            <w:pPr>
              <w:rPr>
                <w:rFonts w:eastAsiaTheme="minorHAnsi"/>
                <w:sz w:val="18"/>
                <w:szCs w:val="18"/>
                <w:lang w:eastAsia="en-US"/>
              </w:rPr>
            </w:pPr>
            <w:r w:rsidRPr="001C3A02">
              <w:rPr>
                <w:rFonts w:eastAsiaTheme="minorHAnsi"/>
                <w:sz w:val="18"/>
                <w:szCs w:val="18"/>
                <w:lang w:eastAsia="en-US"/>
              </w:rPr>
              <w:t>razem</w:t>
            </w:r>
          </w:p>
        </w:tc>
        <w:tc>
          <w:tcPr>
            <w:tcW w:w="1948" w:type="dxa"/>
            <w:tcBorders>
              <w:top w:val="nil"/>
              <w:left w:val="nil"/>
              <w:bottom w:val="single" w:sz="4" w:space="0" w:color="auto"/>
              <w:right w:val="single" w:sz="4" w:space="0" w:color="auto"/>
            </w:tcBorders>
            <w:shd w:val="clear" w:color="auto" w:fill="auto"/>
            <w:vAlign w:val="center"/>
          </w:tcPr>
          <w:p w14:paraId="446B9AF5" w14:textId="77777777" w:rsidR="005F09F9" w:rsidRPr="001C3A02" w:rsidRDefault="005F09F9" w:rsidP="007E1E0B">
            <w:pPr>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14:paraId="6F248ADC" w14:textId="77777777" w:rsidR="005F09F9" w:rsidRPr="001C3A02" w:rsidRDefault="005F09F9" w:rsidP="00BB3D45">
            <w:pPr>
              <w:jc w:val="center"/>
              <w:rPr>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center"/>
          </w:tcPr>
          <w:p w14:paraId="67EFFC4D"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CAF02D7"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0CEF62" w14:textId="77777777" w:rsidR="005F09F9" w:rsidRPr="001C3A02" w:rsidRDefault="005F09F9" w:rsidP="00BB3D45">
            <w:pPr>
              <w:rPr>
                <w:color w:val="000000"/>
                <w:sz w:val="18"/>
                <w:szCs w:val="18"/>
              </w:rPr>
            </w:pPr>
          </w:p>
        </w:tc>
      </w:tr>
    </w:tbl>
    <w:p w14:paraId="12D18C32" w14:textId="0CE1FBBE" w:rsidR="00DF2B59" w:rsidRDefault="00DF2B59" w:rsidP="00DF2B59">
      <w:pPr>
        <w:jc w:val="both"/>
        <w:rPr>
          <w:rFonts w:ascii="Adagio_Slab" w:hAnsi="Adagio_Slab"/>
          <w:sz w:val="20"/>
          <w:szCs w:val="20"/>
        </w:rPr>
      </w:pPr>
    </w:p>
    <w:p w14:paraId="28943E89" w14:textId="39E2F1B5" w:rsidR="00E574F2" w:rsidRPr="00477A05" w:rsidRDefault="00E574F2" w:rsidP="00E574F2">
      <w:pPr>
        <w:jc w:val="both"/>
        <w:rPr>
          <w:rFonts w:ascii="Adagio_Slab" w:hAnsi="Adagio_Slab"/>
          <w:sz w:val="20"/>
          <w:szCs w:val="20"/>
        </w:rPr>
      </w:pP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003600A5">
        <w:rPr>
          <w:rFonts w:ascii="Adagio_Slab" w:hAnsi="Adagio_Slab"/>
          <w:sz w:val="20"/>
          <w:szCs w:val="20"/>
        </w:rPr>
        <w:tab/>
      </w:r>
      <w:r w:rsidRPr="00477A05">
        <w:rPr>
          <w:rFonts w:ascii="Adagio_Slab" w:hAnsi="Adagio_Slab"/>
          <w:sz w:val="20"/>
          <w:szCs w:val="20"/>
        </w:rPr>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6"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72C6BA95" w:rsidR="00D24416" w:rsidRDefault="00D24416" w:rsidP="00BD4FD2">
      <w:pPr>
        <w:rPr>
          <w:rFonts w:ascii="Adagio_Slab" w:hAnsi="Adagio_Slab"/>
          <w:b/>
          <w:bCs/>
          <w:sz w:val="20"/>
          <w:szCs w:val="20"/>
        </w:rPr>
      </w:pPr>
    </w:p>
    <w:p w14:paraId="36EBF92F" w14:textId="77777777" w:rsidR="003600A5" w:rsidRDefault="003600A5" w:rsidP="00BD4FD2">
      <w:pPr>
        <w:rPr>
          <w:rFonts w:ascii="Adagio_Slab" w:hAnsi="Adagio_Slab"/>
          <w:b/>
          <w:bCs/>
          <w:sz w:val="20"/>
          <w:szCs w:val="20"/>
        </w:rPr>
      </w:pPr>
    </w:p>
    <w:p w14:paraId="0012D211" w14:textId="77777777" w:rsidR="003600A5" w:rsidRDefault="003600A5" w:rsidP="00BD4FD2">
      <w:pPr>
        <w:rPr>
          <w:rFonts w:ascii="Adagio_Slab" w:hAnsi="Adagio_Slab"/>
          <w:b/>
          <w:bCs/>
          <w:sz w:val="20"/>
          <w:szCs w:val="20"/>
        </w:rPr>
      </w:pPr>
    </w:p>
    <w:p w14:paraId="544AE3CE" w14:textId="77777777" w:rsidR="003600A5" w:rsidRDefault="003600A5" w:rsidP="00BD4FD2">
      <w:pPr>
        <w:rPr>
          <w:rFonts w:ascii="Adagio_Slab" w:hAnsi="Adagio_Slab"/>
          <w:b/>
          <w:bCs/>
          <w:sz w:val="20"/>
          <w:szCs w:val="20"/>
        </w:rPr>
      </w:pPr>
    </w:p>
    <w:p w14:paraId="50DDA1ED" w14:textId="77777777" w:rsidR="003600A5" w:rsidRDefault="003600A5" w:rsidP="00BD4FD2">
      <w:pPr>
        <w:rPr>
          <w:rFonts w:ascii="Adagio_Slab" w:hAnsi="Adagio_Slab"/>
          <w:b/>
          <w:bCs/>
          <w:sz w:val="20"/>
          <w:szCs w:val="20"/>
        </w:rPr>
      </w:pPr>
    </w:p>
    <w:p w14:paraId="69119C98" w14:textId="77777777" w:rsidR="003600A5" w:rsidRDefault="003600A5" w:rsidP="00BD4FD2">
      <w:pPr>
        <w:rPr>
          <w:rFonts w:ascii="Adagio_Slab" w:hAnsi="Adagio_Slab"/>
          <w:b/>
          <w:bCs/>
          <w:sz w:val="20"/>
          <w:szCs w:val="20"/>
        </w:rPr>
      </w:pPr>
    </w:p>
    <w:p w14:paraId="28CB51BD" w14:textId="77777777" w:rsidR="003600A5" w:rsidRDefault="003600A5" w:rsidP="00BD4FD2">
      <w:pPr>
        <w:rPr>
          <w:rFonts w:ascii="Adagio_Slab" w:hAnsi="Adagio_Slab"/>
          <w:b/>
          <w:bCs/>
          <w:sz w:val="20"/>
          <w:szCs w:val="20"/>
        </w:rPr>
      </w:pPr>
    </w:p>
    <w:p w14:paraId="222D0D4D" w14:textId="77777777" w:rsidR="003600A5" w:rsidRDefault="003600A5" w:rsidP="00BD4FD2">
      <w:pPr>
        <w:rPr>
          <w:rFonts w:ascii="Adagio_Slab" w:hAnsi="Adagio_Slab"/>
          <w:b/>
          <w:bCs/>
          <w:sz w:val="20"/>
          <w:szCs w:val="20"/>
        </w:rPr>
      </w:pPr>
    </w:p>
    <w:p w14:paraId="5A734319" w14:textId="77777777" w:rsidR="003600A5" w:rsidRDefault="003600A5" w:rsidP="00BD4FD2">
      <w:pPr>
        <w:rPr>
          <w:rFonts w:ascii="Adagio_Slab" w:hAnsi="Adagio_Slab"/>
          <w:b/>
          <w:bCs/>
          <w:sz w:val="20"/>
          <w:szCs w:val="20"/>
        </w:rPr>
      </w:pPr>
    </w:p>
    <w:p w14:paraId="0375A31D" w14:textId="77777777" w:rsidR="003600A5" w:rsidRDefault="003600A5" w:rsidP="00BD4FD2">
      <w:pPr>
        <w:rPr>
          <w:rFonts w:ascii="Adagio_Slab" w:hAnsi="Adagio_Slab"/>
          <w:b/>
          <w:bCs/>
          <w:sz w:val="20"/>
          <w:szCs w:val="20"/>
        </w:rPr>
      </w:pPr>
    </w:p>
    <w:p w14:paraId="25AF1C48" w14:textId="77777777" w:rsidR="003600A5" w:rsidRDefault="003600A5" w:rsidP="00BD4FD2">
      <w:pPr>
        <w:rPr>
          <w:rFonts w:ascii="Adagio_Slab" w:hAnsi="Adagio_Slab"/>
          <w:b/>
          <w:bCs/>
          <w:sz w:val="20"/>
          <w:szCs w:val="20"/>
        </w:rPr>
      </w:pPr>
    </w:p>
    <w:p w14:paraId="33CBA1D9" w14:textId="77777777" w:rsidR="003600A5" w:rsidRDefault="003600A5" w:rsidP="00BD4FD2">
      <w:pPr>
        <w:rPr>
          <w:rFonts w:ascii="Adagio_Slab" w:hAnsi="Adagio_Slab"/>
          <w:b/>
          <w:bCs/>
          <w:sz w:val="20"/>
          <w:szCs w:val="20"/>
        </w:rPr>
      </w:pPr>
    </w:p>
    <w:p w14:paraId="56542728" w14:textId="77777777" w:rsidR="003600A5" w:rsidRDefault="003600A5" w:rsidP="00BD4FD2">
      <w:pPr>
        <w:rPr>
          <w:rFonts w:ascii="Adagio_Slab" w:hAnsi="Adagio_Slab"/>
          <w:b/>
          <w:bCs/>
          <w:sz w:val="20"/>
          <w:szCs w:val="20"/>
        </w:rPr>
      </w:pPr>
    </w:p>
    <w:p w14:paraId="3ECFE5F6" w14:textId="77777777" w:rsidR="003600A5" w:rsidRDefault="003600A5" w:rsidP="00BD4FD2">
      <w:pPr>
        <w:rPr>
          <w:rFonts w:ascii="Adagio_Slab" w:hAnsi="Adagio_Slab"/>
          <w:b/>
          <w:bCs/>
          <w:sz w:val="20"/>
          <w:szCs w:val="20"/>
        </w:rPr>
      </w:pPr>
    </w:p>
    <w:p w14:paraId="1398D45A" w14:textId="77777777" w:rsidR="00865D70" w:rsidRDefault="00865D70" w:rsidP="00BD4FD2">
      <w:pPr>
        <w:rPr>
          <w:rFonts w:ascii="Adagio_Slab" w:hAnsi="Adagio_Slab"/>
          <w:b/>
          <w:bCs/>
          <w:sz w:val="20"/>
          <w:szCs w:val="20"/>
        </w:rPr>
      </w:pPr>
    </w:p>
    <w:p w14:paraId="39F450C3" w14:textId="77777777" w:rsidR="00865D70" w:rsidRDefault="00865D70" w:rsidP="00BD4FD2">
      <w:pPr>
        <w:rPr>
          <w:rFonts w:ascii="Adagio_Slab" w:hAnsi="Adagio_Slab"/>
          <w:b/>
          <w:bCs/>
          <w:sz w:val="20"/>
          <w:szCs w:val="20"/>
        </w:rPr>
      </w:pPr>
    </w:p>
    <w:p w14:paraId="45801B98" w14:textId="77777777" w:rsidR="00865D70" w:rsidRDefault="00865D70" w:rsidP="00BD4FD2">
      <w:pPr>
        <w:rPr>
          <w:rFonts w:ascii="Adagio_Slab" w:hAnsi="Adagio_Slab"/>
          <w:b/>
          <w:bCs/>
          <w:sz w:val="20"/>
          <w:szCs w:val="20"/>
        </w:rPr>
      </w:pPr>
    </w:p>
    <w:p w14:paraId="0A794BFD" w14:textId="77777777" w:rsidR="00865D70" w:rsidRDefault="00865D70" w:rsidP="00BD4FD2">
      <w:pPr>
        <w:rPr>
          <w:rFonts w:ascii="Adagio_Slab" w:hAnsi="Adagio_Slab"/>
          <w:b/>
          <w:bCs/>
          <w:sz w:val="20"/>
          <w:szCs w:val="20"/>
        </w:rPr>
      </w:pPr>
    </w:p>
    <w:p w14:paraId="3A78D2DD" w14:textId="77777777" w:rsidR="00865D70" w:rsidRDefault="00865D70" w:rsidP="00BD4FD2">
      <w:pPr>
        <w:rPr>
          <w:rFonts w:ascii="Adagio_Slab" w:hAnsi="Adagio_Slab"/>
          <w:b/>
          <w:bCs/>
          <w:sz w:val="20"/>
          <w:szCs w:val="20"/>
        </w:rPr>
      </w:pPr>
    </w:p>
    <w:p w14:paraId="13B5C2C1" w14:textId="77777777" w:rsidR="00865D70" w:rsidRDefault="00865D70" w:rsidP="00BD4FD2">
      <w:pPr>
        <w:rPr>
          <w:rFonts w:ascii="Adagio_Slab" w:hAnsi="Adagio_Slab"/>
          <w:b/>
          <w:bCs/>
          <w:sz w:val="20"/>
          <w:szCs w:val="20"/>
        </w:rPr>
      </w:pPr>
    </w:p>
    <w:p w14:paraId="0F444219" w14:textId="77777777" w:rsidR="00865D70" w:rsidRDefault="00865D70" w:rsidP="00BD4FD2">
      <w:pPr>
        <w:rPr>
          <w:rFonts w:ascii="Adagio_Slab" w:hAnsi="Adagio_Slab"/>
          <w:b/>
          <w:bCs/>
          <w:sz w:val="20"/>
          <w:szCs w:val="20"/>
        </w:rPr>
      </w:pPr>
    </w:p>
    <w:p w14:paraId="0316DC12" w14:textId="77777777" w:rsidR="00865D70" w:rsidRDefault="00865D70" w:rsidP="00BD4FD2">
      <w:pPr>
        <w:rPr>
          <w:rFonts w:ascii="Adagio_Slab" w:hAnsi="Adagio_Slab"/>
          <w:b/>
          <w:bCs/>
          <w:sz w:val="20"/>
          <w:szCs w:val="20"/>
        </w:rPr>
      </w:pPr>
    </w:p>
    <w:p w14:paraId="28E083DF" w14:textId="77777777" w:rsidR="00865D70" w:rsidRDefault="00865D70" w:rsidP="00BD4FD2">
      <w:pPr>
        <w:rPr>
          <w:rFonts w:ascii="Adagio_Slab" w:hAnsi="Adagio_Slab"/>
          <w:b/>
          <w:bCs/>
          <w:sz w:val="20"/>
          <w:szCs w:val="20"/>
        </w:rPr>
      </w:pPr>
    </w:p>
    <w:p w14:paraId="6E1DB6DB" w14:textId="77777777" w:rsidR="00865D70" w:rsidRDefault="00865D70" w:rsidP="00BD4FD2">
      <w:pPr>
        <w:rPr>
          <w:rFonts w:ascii="Adagio_Slab" w:hAnsi="Adagio_Slab"/>
          <w:b/>
          <w:bCs/>
          <w:sz w:val="20"/>
          <w:szCs w:val="20"/>
        </w:rPr>
      </w:pPr>
    </w:p>
    <w:p w14:paraId="7736359F" w14:textId="77777777" w:rsidR="00865D70" w:rsidRDefault="00865D70" w:rsidP="00BD4FD2">
      <w:pPr>
        <w:rPr>
          <w:rFonts w:ascii="Adagio_Slab" w:hAnsi="Adagio_Slab"/>
          <w:b/>
          <w:bCs/>
          <w:sz w:val="20"/>
          <w:szCs w:val="20"/>
        </w:rPr>
      </w:pPr>
    </w:p>
    <w:p w14:paraId="15565EEE" w14:textId="77777777" w:rsidR="00865D70" w:rsidRDefault="00865D70" w:rsidP="00BD4FD2">
      <w:pPr>
        <w:rPr>
          <w:rFonts w:ascii="Adagio_Slab" w:hAnsi="Adagio_Slab"/>
          <w:b/>
          <w:bCs/>
          <w:sz w:val="20"/>
          <w:szCs w:val="20"/>
        </w:rPr>
      </w:pPr>
    </w:p>
    <w:p w14:paraId="5210C57A" w14:textId="77777777" w:rsidR="00865D70" w:rsidRDefault="00865D70" w:rsidP="00BD4FD2">
      <w:pPr>
        <w:rPr>
          <w:rFonts w:ascii="Adagio_Slab" w:hAnsi="Adagio_Slab"/>
          <w:b/>
          <w:bCs/>
          <w:sz w:val="20"/>
          <w:szCs w:val="20"/>
        </w:rPr>
      </w:pPr>
    </w:p>
    <w:p w14:paraId="607738A6" w14:textId="77777777" w:rsidR="00865D70" w:rsidRDefault="00865D70" w:rsidP="00BD4FD2">
      <w:pPr>
        <w:rPr>
          <w:rFonts w:ascii="Adagio_Slab" w:hAnsi="Adagio_Slab"/>
          <w:b/>
          <w:bCs/>
          <w:sz w:val="20"/>
          <w:szCs w:val="20"/>
        </w:rPr>
      </w:pPr>
    </w:p>
    <w:p w14:paraId="208BAB1C" w14:textId="77777777" w:rsidR="00865D70" w:rsidRDefault="00865D70" w:rsidP="00BD4FD2">
      <w:pPr>
        <w:rPr>
          <w:rFonts w:ascii="Adagio_Slab" w:hAnsi="Adagio_Slab"/>
          <w:b/>
          <w:bCs/>
          <w:sz w:val="20"/>
          <w:szCs w:val="20"/>
        </w:rPr>
      </w:pPr>
    </w:p>
    <w:p w14:paraId="3303DC68" w14:textId="77777777" w:rsidR="00865D70" w:rsidRDefault="00865D70" w:rsidP="00BD4FD2">
      <w:pPr>
        <w:rPr>
          <w:rFonts w:ascii="Adagio_Slab" w:hAnsi="Adagio_Slab"/>
          <w:b/>
          <w:bCs/>
          <w:sz w:val="20"/>
          <w:szCs w:val="20"/>
        </w:rPr>
      </w:pPr>
    </w:p>
    <w:p w14:paraId="38A031D9" w14:textId="77777777" w:rsidR="00865D70" w:rsidRDefault="00865D70" w:rsidP="00BD4FD2">
      <w:pPr>
        <w:rPr>
          <w:rFonts w:ascii="Adagio_Slab" w:hAnsi="Adagio_Slab"/>
          <w:b/>
          <w:bCs/>
          <w:sz w:val="20"/>
          <w:szCs w:val="20"/>
        </w:rPr>
      </w:pPr>
    </w:p>
    <w:p w14:paraId="7E9D81C2" w14:textId="77777777" w:rsidR="00865D70" w:rsidRDefault="00865D70" w:rsidP="00BD4FD2">
      <w:pPr>
        <w:rPr>
          <w:rFonts w:ascii="Adagio_Slab" w:hAnsi="Adagio_Slab"/>
          <w:b/>
          <w:bCs/>
          <w:sz w:val="20"/>
          <w:szCs w:val="20"/>
        </w:rPr>
      </w:pPr>
    </w:p>
    <w:p w14:paraId="27D7C569" w14:textId="77777777" w:rsidR="00865D70" w:rsidRDefault="00865D70" w:rsidP="00BD4FD2">
      <w:pPr>
        <w:rPr>
          <w:rFonts w:ascii="Adagio_Slab" w:hAnsi="Adagio_Slab"/>
          <w:b/>
          <w:bCs/>
          <w:sz w:val="20"/>
          <w:szCs w:val="20"/>
        </w:rPr>
      </w:pPr>
    </w:p>
    <w:p w14:paraId="3EC78EAC" w14:textId="77777777" w:rsidR="00865D70" w:rsidRDefault="00865D70" w:rsidP="00BD4FD2">
      <w:pPr>
        <w:rPr>
          <w:rFonts w:ascii="Adagio_Slab" w:hAnsi="Adagio_Slab"/>
          <w:b/>
          <w:bCs/>
          <w:sz w:val="20"/>
          <w:szCs w:val="20"/>
        </w:rPr>
      </w:pPr>
    </w:p>
    <w:p w14:paraId="44DE9A64" w14:textId="77777777" w:rsidR="00865D70" w:rsidRDefault="00865D70" w:rsidP="00BD4FD2">
      <w:pPr>
        <w:rPr>
          <w:rFonts w:ascii="Adagio_Slab" w:hAnsi="Adagio_Slab"/>
          <w:b/>
          <w:bCs/>
          <w:sz w:val="20"/>
          <w:szCs w:val="20"/>
        </w:rPr>
      </w:pPr>
    </w:p>
    <w:p w14:paraId="62A5430A" w14:textId="77777777" w:rsidR="00E62BC2" w:rsidRDefault="00E62BC2" w:rsidP="00BD4FD2">
      <w:pPr>
        <w:rPr>
          <w:rFonts w:ascii="Adagio_Slab" w:hAnsi="Adagio_Slab"/>
          <w:b/>
          <w:bCs/>
          <w:sz w:val="20"/>
          <w:szCs w:val="20"/>
        </w:rPr>
      </w:pPr>
    </w:p>
    <w:p w14:paraId="20F7F165" w14:textId="77777777" w:rsidR="00E62BC2" w:rsidRDefault="00E62BC2" w:rsidP="00BD4FD2">
      <w:pPr>
        <w:rPr>
          <w:rFonts w:ascii="Adagio_Slab" w:hAnsi="Adagio_Slab"/>
          <w:b/>
          <w:bCs/>
          <w:sz w:val="20"/>
          <w:szCs w:val="20"/>
        </w:rPr>
      </w:pPr>
    </w:p>
    <w:p w14:paraId="563C66E5" w14:textId="77777777" w:rsidR="00E62BC2" w:rsidRDefault="00E62BC2" w:rsidP="00BD4FD2">
      <w:pPr>
        <w:rPr>
          <w:rFonts w:ascii="Adagio_Slab" w:hAnsi="Adagio_Slab"/>
          <w:b/>
          <w:bCs/>
          <w:sz w:val="20"/>
          <w:szCs w:val="20"/>
        </w:rPr>
      </w:pPr>
    </w:p>
    <w:p w14:paraId="692A4BBC" w14:textId="77777777" w:rsidR="00865D70" w:rsidRDefault="00865D70" w:rsidP="00BD4FD2">
      <w:pPr>
        <w:rPr>
          <w:rFonts w:ascii="Adagio_Slab" w:hAnsi="Adagio_Slab"/>
          <w:b/>
          <w:bCs/>
          <w:sz w:val="20"/>
          <w:szCs w:val="20"/>
        </w:rPr>
      </w:pPr>
    </w:p>
    <w:p w14:paraId="54E92DEA" w14:textId="77777777" w:rsidR="00865D70" w:rsidRDefault="00865D70" w:rsidP="00BD4FD2">
      <w:pPr>
        <w:rPr>
          <w:rFonts w:ascii="Adagio_Slab" w:hAnsi="Adagio_Slab"/>
          <w:b/>
          <w:bCs/>
          <w:sz w:val="20"/>
          <w:szCs w:val="20"/>
        </w:rPr>
      </w:pPr>
    </w:p>
    <w:p w14:paraId="7DF79DFB" w14:textId="77777777" w:rsidR="00865D70" w:rsidRDefault="00865D70" w:rsidP="00BD4FD2">
      <w:pPr>
        <w:rPr>
          <w:rFonts w:ascii="Adagio_Slab" w:hAnsi="Adagio_Slab"/>
          <w:b/>
          <w:bCs/>
          <w:sz w:val="20"/>
          <w:szCs w:val="20"/>
        </w:rPr>
      </w:pPr>
    </w:p>
    <w:p w14:paraId="037DA33E" w14:textId="77777777" w:rsidR="003600A5" w:rsidRDefault="003600A5" w:rsidP="00BD4FD2">
      <w:pPr>
        <w:rPr>
          <w:rFonts w:ascii="Adagio_Slab" w:hAnsi="Adagio_Slab"/>
          <w:b/>
          <w:bCs/>
          <w:sz w:val="20"/>
          <w:szCs w:val="20"/>
        </w:rPr>
      </w:pPr>
    </w:p>
    <w:p w14:paraId="52C84684" w14:textId="77777777" w:rsidR="003600A5" w:rsidRDefault="003600A5" w:rsidP="00BD4FD2">
      <w:pPr>
        <w:rPr>
          <w:rFonts w:ascii="Adagio_Slab" w:hAnsi="Adagio_Slab"/>
          <w:b/>
          <w:bCs/>
          <w:sz w:val="20"/>
          <w:szCs w:val="20"/>
        </w:rPr>
      </w:pPr>
    </w:p>
    <w:p w14:paraId="6237B7A9" w14:textId="77777777" w:rsidR="003600A5" w:rsidRDefault="003600A5" w:rsidP="00BD4FD2">
      <w:pPr>
        <w:rPr>
          <w:rFonts w:ascii="Adagio_Slab" w:hAnsi="Adagio_Slab"/>
          <w:b/>
          <w:bCs/>
          <w:sz w:val="20"/>
          <w:szCs w:val="20"/>
        </w:rPr>
      </w:pPr>
    </w:p>
    <w:p w14:paraId="357DCA4E" w14:textId="634763CC" w:rsidR="009724A0" w:rsidRPr="009724A0" w:rsidRDefault="006B0B97" w:rsidP="009724A0">
      <w:pPr>
        <w:tabs>
          <w:tab w:val="left" w:pos="0"/>
          <w:tab w:val="left" w:pos="284"/>
        </w:tabs>
        <w:spacing w:line="360" w:lineRule="auto"/>
        <w:jc w:val="both"/>
        <w:rPr>
          <w:rFonts w:ascii="Adagio_Slab" w:hAnsi="Adagio_Slab"/>
          <w:b/>
          <w:bCs/>
          <w:sz w:val="16"/>
          <w:szCs w:val="16"/>
        </w:rPr>
      </w:pPr>
      <w:r>
        <w:rPr>
          <w:rFonts w:ascii="Adagio_Slab" w:hAnsi="Adagio_Slab"/>
          <w:b/>
          <w:bCs/>
          <w:sz w:val="16"/>
          <w:szCs w:val="16"/>
        </w:rPr>
        <w:t>f</w:t>
      </w:r>
      <w:r w:rsidR="009724A0" w:rsidRPr="009724A0">
        <w:rPr>
          <w:rFonts w:ascii="Adagio_Slab" w:hAnsi="Adagio_Slab"/>
          <w:b/>
          <w:bCs/>
          <w:sz w:val="16"/>
          <w:szCs w:val="16"/>
        </w:rPr>
        <w:t xml:space="preserve">ormularz </w:t>
      </w:r>
      <w:r w:rsidR="009724A0">
        <w:rPr>
          <w:rFonts w:ascii="Adagio_Slab" w:hAnsi="Adagio_Slab"/>
          <w:b/>
          <w:bCs/>
          <w:sz w:val="16"/>
          <w:szCs w:val="16"/>
        </w:rPr>
        <w:t>2</w:t>
      </w:r>
      <w:r w:rsidR="009724A0" w:rsidRPr="009724A0">
        <w:rPr>
          <w:rFonts w:ascii="Adagio_Slab" w:hAnsi="Adagio_Slab"/>
          <w:b/>
          <w:bCs/>
          <w:sz w:val="16"/>
          <w:szCs w:val="16"/>
        </w:rPr>
        <w:t>.3.</w:t>
      </w:r>
    </w:p>
    <w:p w14:paraId="35C6D50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761CC58C" w14:textId="77777777" w:rsidR="006A572D" w:rsidRPr="005B50D2" w:rsidRDefault="006A572D" w:rsidP="006A572D">
      <w:pPr>
        <w:rPr>
          <w:rFonts w:ascii="Cambria" w:hAnsi="Cambria" w:cs="Arial"/>
          <w:b/>
        </w:rPr>
      </w:pPr>
      <w:r w:rsidRPr="005B50D2">
        <w:rPr>
          <w:rFonts w:ascii="Cambria" w:hAnsi="Cambria" w:cs="Arial"/>
          <w:b/>
        </w:rPr>
        <w:t>Wykonawca:</w:t>
      </w:r>
    </w:p>
    <w:p w14:paraId="48D39521" w14:textId="77777777" w:rsidR="006A572D" w:rsidRPr="005B50D2" w:rsidRDefault="006A572D" w:rsidP="006A572D">
      <w:pPr>
        <w:spacing w:line="480" w:lineRule="auto"/>
        <w:ind w:right="5954"/>
        <w:rPr>
          <w:rFonts w:ascii="Cambria" w:hAnsi="Cambria" w:cs="Arial"/>
        </w:rPr>
      </w:pPr>
      <w:r w:rsidRPr="005B50D2">
        <w:rPr>
          <w:rFonts w:ascii="Cambria" w:hAnsi="Cambria" w:cs="Arial"/>
        </w:rPr>
        <w:t>………………………………………………………………………………</w:t>
      </w:r>
    </w:p>
    <w:p w14:paraId="780CE3D5" w14:textId="77777777" w:rsidR="006A572D" w:rsidRPr="005B50D2" w:rsidRDefault="006A572D" w:rsidP="006A572D">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218D6235" w14:textId="77777777" w:rsidR="006A572D" w:rsidRPr="005B50D2" w:rsidRDefault="006A572D" w:rsidP="006A572D">
      <w:pPr>
        <w:rPr>
          <w:rFonts w:ascii="Cambria" w:hAnsi="Cambria" w:cs="Arial"/>
        </w:rPr>
      </w:pPr>
    </w:p>
    <w:p w14:paraId="47FD6099" w14:textId="77777777" w:rsidR="006A572D" w:rsidRPr="005B50D2" w:rsidRDefault="006A572D" w:rsidP="006A572D">
      <w:pPr>
        <w:rPr>
          <w:rFonts w:ascii="Cambria" w:hAnsi="Cambria" w:cs="Arial"/>
          <w:b/>
        </w:rPr>
      </w:pPr>
    </w:p>
    <w:p w14:paraId="5E6FA326" w14:textId="77777777" w:rsidR="006A572D" w:rsidRPr="005B50D2" w:rsidRDefault="006A572D" w:rsidP="006A572D">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BD2D346" w14:textId="77777777" w:rsidR="006A572D" w:rsidRPr="005B50D2" w:rsidRDefault="006A572D" w:rsidP="006A572D">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620028E7" w14:textId="77777777" w:rsidR="006A572D" w:rsidRPr="005B50D2" w:rsidRDefault="006A572D" w:rsidP="006A572D">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2E0527" w14:textId="2E52AE53" w:rsidR="006A572D" w:rsidRPr="005B50D2" w:rsidRDefault="006A572D" w:rsidP="00865D70">
      <w:pPr>
        <w:rPr>
          <w:sz w:val="18"/>
          <w:szCs w:val="18"/>
        </w:rPr>
      </w:pPr>
      <w:r w:rsidRPr="005B50D2">
        <w:rPr>
          <w:sz w:val="18"/>
          <w:szCs w:val="18"/>
        </w:rPr>
        <w:t xml:space="preserve">Na potrzeby postępowania o udzielenie zamówienia publicznego </w:t>
      </w:r>
      <w:r w:rsidRPr="005B50D2">
        <w:rPr>
          <w:sz w:val="18"/>
          <w:szCs w:val="18"/>
        </w:rPr>
        <w:br/>
        <w:t xml:space="preserve">pn. </w:t>
      </w:r>
      <w:r w:rsidR="00FF18C0" w:rsidRPr="00FF18C0">
        <w:rPr>
          <w:sz w:val="18"/>
          <w:szCs w:val="18"/>
        </w:rPr>
        <w:t xml:space="preserve">Dostawa mebli biurowych dla Wydziału Mechanicznego Energetyki i Lotnictwa Politechniki Warszawskiej </w:t>
      </w:r>
      <w:r w:rsidRPr="005B50D2">
        <w:rPr>
          <w:sz w:val="18"/>
          <w:szCs w:val="18"/>
        </w:rPr>
        <w:t>Znak postępowania: MELBDZ.261.</w:t>
      </w:r>
      <w:r w:rsidR="00865D70">
        <w:rPr>
          <w:sz w:val="18"/>
          <w:szCs w:val="18"/>
        </w:rPr>
        <w:t>67</w:t>
      </w:r>
      <w:r w:rsidRPr="005B50D2">
        <w:rPr>
          <w:sz w:val="18"/>
          <w:szCs w:val="18"/>
        </w:rPr>
        <w:t>.2023</w:t>
      </w:r>
      <w:r w:rsidRPr="005B50D2">
        <w:rPr>
          <w:i/>
          <w:sz w:val="18"/>
          <w:szCs w:val="18"/>
        </w:rPr>
        <w:t xml:space="preserve">, </w:t>
      </w:r>
      <w:r w:rsidRPr="005B50D2">
        <w:rPr>
          <w:sz w:val="18"/>
          <w:szCs w:val="18"/>
        </w:rPr>
        <w:t>oświadczam, co następuje:</w:t>
      </w:r>
    </w:p>
    <w:p w14:paraId="6F887DD6" w14:textId="77777777" w:rsidR="006A572D" w:rsidRPr="005B50D2" w:rsidRDefault="006A572D" w:rsidP="006A572D">
      <w:pPr>
        <w:shd w:val="clear" w:color="auto" w:fill="BFBFBF" w:themeFill="background1" w:themeFillShade="BF"/>
        <w:spacing w:before="360"/>
        <w:rPr>
          <w:b/>
          <w:sz w:val="18"/>
          <w:szCs w:val="18"/>
        </w:rPr>
      </w:pPr>
      <w:r w:rsidRPr="005B50D2">
        <w:rPr>
          <w:b/>
          <w:sz w:val="18"/>
          <w:szCs w:val="18"/>
        </w:rPr>
        <w:t>OŚWIADCZENIA DOTYCZĄCE WYKONAWCY:</w:t>
      </w:r>
    </w:p>
    <w:p w14:paraId="62505E52" w14:textId="77777777" w:rsidR="006A572D" w:rsidRPr="005B50D2" w:rsidRDefault="006A572D" w:rsidP="006A572D">
      <w:pPr>
        <w:numPr>
          <w:ilvl w:val="0"/>
          <w:numId w:val="22"/>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403F5910" w14:textId="77777777" w:rsidR="006A572D" w:rsidRPr="005B50D2" w:rsidRDefault="006A572D" w:rsidP="006A572D">
      <w:pPr>
        <w:numPr>
          <w:ilvl w:val="0"/>
          <w:numId w:val="22"/>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59489C85"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51A96EC3"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6C0AFD83"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7CAC8026" w14:textId="77777777" w:rsidR="006A572D" w:rsidRPr="005B50D2" w:rsidRDefault="006A572D" w:rsidP="006A572D">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00BD31DD" w14:textId="77777777" w:rsidR="006A572D" w:rsidRPr="005B50D2" w:rsidRDefault="006A572D" w:rsidP="006A572D">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752E88BB" w14:textId="77777777" w:rsidR="006A572D" w:rsidRPr="005B50D2" w:rsidRDefault="006A572D" w:rsidP="006A572D">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540568A" w14:textId="77777777" w:rsidR="006A572D" w:rsidRPr="005B50D2" w:rsidRDefault="006A572D" w:rsidP="006A572D">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60449AA9" w14:textId="77777777" w:rsidR="006A572D" w:rsidRPr="005B50D2" w:rsidRDefault="006A572D" w:rsidP="006A572D">
      <w:pPr>
        <w:jc w:val="both"/>
        <w:rPr>
          <w:b/>
          <w:sz w:val="18"/>
          <w:szCs w:val="18"/>
        </w:rPr>
      </w:pPr>
    </w:p>
    <w:p w14:paraId="42EE3DE1" w14:textId="77777777" w:rsidR="006A572D" w:rsidRPr="005B50D2" w:rsidRDefault="006A572D" w:rsidP="006A572D">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48C8BD93" w14:textId="77777777" w:rsidR="006A572D" w:rsidRPr="005B50D2" w:rsidRDefault="006A572D" w:rsidP="006A572D">
      <w:pPr>
        <w:jc w:val="both"/>
        <w:rPr>
          <w:sz w:val="18"/>
          <w:szCs w:val="18"/>
        </w:rPr>
      </w:pPr>
    </w:p>
    <w:p w14:paraId="581D8C43" w14:textId="77777777" w:rsidR="006A572D" w:rsidRPr="005B50D2" w:rsidRDefault="006A572D" w:rsidP="006A572D">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009ADAB5" w14:textId="77777777" w:rsidR="006A572D" w:rsidRPr="005B50D2" w:rsidRDefault="006A572D" w:rsidP="006A572D">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FC5089A" w14:textId="77777777" w:rsidR="006A572D" w:rsidRPr="005B50D2" w:rsidRDefault="006A572D" w:rsidP="006A572D">
      <w:pPr>
        <w:jc w:val="both"/>
        <w:rPr>
          <w:sz w:val="18"/>
          <w:szCs w:val="18"/>
        </w:rPr>
      </w:pPr>
      <w:r w:rsidRPr="005B50D2">
        <w:rPr>
          <w:i/>
          <w:sz w:val="18"/>
          <w:szCs w:val="18"/>
        </w:rPr>
        <w:t>(wskazać podmiotowy środek dowodowy, adres internetowy, wydający urząd lub organ, dokładne dane referencyjne dokumentacji)</w:t>
      </w:r>
    </w:p>
    <w:p w14:paraId="54E7D449" w14:textId="77777777" w:rsidR="006A572D" w:rsidRPr="005B50D2" w:rsidRDefault="006A572D" w:rsidP="006A572D">
      <w:pPr>
        <w:jc w:val="both"/>
        <w:rPr>
          <w:sz w:val="18"/>
          <w:szCs w:val="18"/>
        </w:rPr>
      </w:pPr>
      <w:r w:rsidRPr="005B50D2">
        <w:rPr>
          <w:sz w:val="18"/>
          <w:szCs w:val="18"/>
        </w:rPr>
        <w:t>2) .......................................................................................................................................................</w:t>
      </w:r>
    </w:p>
    <w:p w14:paraId="5CC7DFBE" w14:textId="77777777" w:rsidR="006A572D" w:rsidRPr="005B50D2" w:rsidRDefault="006A572D" w:rsidP="006A572D">
      <w:pPr>
        <w:jc w:val="both"/>
        <w:rPr>
          <w:i/>
          <w:sz w:val="18"/>
          <w:szCs w:val="18"/>
        </w:rPr>
      </w:pPr>
      <w:r w:rsidRPr="005B50D2">
        <w:rPr>
          <w:i/>
          <w:sz w:val="18"/>
          <w:szCs w:val="18"/>
        </w:rPr>
        <w:t>(wskazać podmiotowy środek dowodowy, adres internetowy, wydający urząd lub organ, dokładne dane referencyjne dokumentacji)</w:t>
      </w:r>
    </w:p>
    <w:p w14:paraId="7ADF5316" w14:textId="77777777" w:rsidR="006A572D" w:rsidRPr="005B50D2" w:rsidRDefault="006A572D" w:rsidP="006A572D">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648375BD" w14:textId="77777777" w:rsidR="006A572D" w:rsidRPr="005B50D2" w:rsidRDefault="006A572D" w:rsidP="006A572D">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8" w:name="_Hlk102639179"/>
      <w:r w:rsidRPr="005B50D2">
        <w:rPr>
          <w:i/>
          <w:sz w:val="18"/>
          <w:szCs w:val="18"/>
        </w:rPr>
        <w:t xml:space="preserve">kwalifikowany podpis elektroniczny </w:t>
      </w:r>
      <w:bookmarkEnd w:id="8"/>
    </w:p>
    <w:p w14:paraId="2248D284" w14:textId="77777777" w:rsidR="006A572D" w:rsidRPr="005B50D2" w:rsidRDefault="006A572D" w:rsidP="006A572D">
      <w:pPr>
        <w:spacing w:before="120"/>
        <w:rPr>
          <w:rFonts w:ascii="Adagio_Slab" w:hAnsi="Adagio_Slab" w:cs="Arial"/>
          <w:sz w:val="20"/>
          <w:szCs w:val="20"/>
          <w:lang w:eastAsia="ar-SA"/>
        </w:rPr>
      </w:pPr>
    </w:p>
    <w:p w14:paraId="5EC0D949" w14:textId="77777777" w:rsidR="006A572D" w:rsidRPr="00477A05" w:rsidRDefault="006A572D" w:rsidP="006A572D">
      <w:pPr>
        <w:pStyle w:val="Zwykytekst3"/>
        <w:spacing w:before="120"/>
        <w:rPr>
          <w:rFonts w:ascii="Adagio_Slab" w:hAnsi="Adagio_Slab" w:cs="Arial"/>
        </w:rPr>
      </w:pPr>
    </w:p>
    <w:p w14:paraId="275C9C5D" w14:textId="77777777" w:rsidR="006A572D" w:rsidRPr="00477A05" w:rsidRDefault="006A572D" w:rsidP="006A572D">
      <w:pPr>
        <w:pStyle w:val="Zwykytekst3"/>
        <w:spacing w:before="120"/>
        <w:rPr>
          <w:rFonts w:ascii="Adagio_Slab" w:hAnsi="Adagio_Slab" w:cs="Arial"/>
        </w:rPr>
      </w:pPr>
    </w:p>
    <w:p w14:paraId="26E76345" w14:textId="77777777" w:rsidR="006A572D" w:rsidRPr="00477A05" w:rsidRDefault="006A572D" w:rsidP="006A572D">
      <w:pPr>
        <w:pStyle w:val="Zwykytekst3"/>
        <w:spacing w:before="120"/>
        <w:rPr>
          <w:rFonts w:ascii="Adagio_Slab" w:hAnsi="Adagio_Slab" w:cs="Arial"/>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59ECD475" w:rsidR="009C3896" w:rsidRDefault="009C3896" w:rsidP="00707BCD">
      <w:pPr>
        <w:tabs>
          <w:tab w:val="left" w:pos="0"/>
          <w:tab w:val="left" w:pos="284"/>
        </w:tabs>
        <w:spacing w:line="360" w:lineRule="auto"/>
        <w:jc w:val="both"/>
        <w:rPr>
          <w:rFonts w:ascii="Adagio_Slab" w:hAnsi="Adagio_Slab"/>
          <w:b/>
          <w:bCs/>
          <w:sz w:val="16"/>
          <w:szCs w:val="16"/>
        </w:rPr>
      </w:pPr>
    </w:p>
    <w:p w14:paraId="6D9F6F68" w14:textId="1881DFFF" w:rsidR="009724A0" w:rsidRDefault="009724A0" w:rsidP="00707BCD">
      <w:pPr>
        <w:tabs>
          <w:tab w:val="left" w:pos="0"/>
          <w:tab w:val="left" w:pos="284"/>
        </w:tabs>
        <w:spacing w:line="360" w:lineRule="auto"/>
        <w:jc w:val="both"/>
        <w:rPr>
          <w:rFonts w:ascii="Adagio_Slab" w:hAnsi="Adagio_Slab"/>
          <w:b/>
          <w:bCs/>
          <w:sz w:val="16"/>
          <w:szCs w:val="16"/>
        </w:rPr>
      </w:pPr>
    </w:p>
    <w:p w14:paraId="497AECD0" w14:textId="0BDBC3BA" w:rsidR="009724A0" w:rsidRDefault="009724A0" w:rsidP="00707BCD">
      <w:pPr>
        <w:tabs>
          <w:tab w:val="left" w:pos="0"/>
          <w:tab w:val="left" w:pos="284"/>
        </w:tabs>
        <w:spacing w:line="360" w:lineRule="auto"/>
        <w:jc w:val="both"/>
        <w:rPr>
          <w:rFonts w:ascii="Adagio_Slab" w:hAnsi="Adagio_Slab"/>
          <w:b/>
          <w:bCs/>
          <w:sz w:val="16"/>
          <w:szCs w:val="16"/>
        </w:rPr>
      </w:pPr>
    </w:p>
    <w:p w14:paraId="08F07A16" w14:textId="0C88445C" w:rsidR="009724A0" w:rsidRDefault="009724A0" w:rsidP="00707BCD">
      <w:pPr>
        <w:tabs>
          <w:tab w:val="left" w:pos="0"/>
          <w:tab w:val="left" w:pos="284"/>
        </w:tabs>
        <w:spacing w:line="360" w:lineRule="auto"/>
        <w:jc w:val="both"/>
        <w:rPr>
          <w:rFonts w:ascii="Adagio_Slab" w:hAnsi="Adagio_Slab"/>
          <w:b/>
          <w:bCs/>
          <w:sz w:val="16"/>
          <w:szCs w:val="16"/>
        </w:rPr>
      </w:pPr>
    </w:p>
    <w:p w14:paraId="62B330E5" w14:textId="0F67B93B" w:rsidR="009724A0" w:rsidRDefault="009724A0" w:rsidP="00707BCD">
      <w:pPr>
        <w:tabs>
          <w:tab w:val="left" w:pos="0"/>
          <w:tab w:val="left" w:pos="284"/>
        </w:tabs>
        <w:spacing w:line="360" w:lineRule="auto"/>
        <w:jc w:val="both"/>
        <w:rPr>
          <w:rFonts w:ascii="Adagio_Slab" w:hAnsi="Adagio_Slab"/>
          <w:b/>
          <w:bCs/>
          <w:sz w:val="16"/>
          <w:szCs w:val="16"/>
        </w:rPr>
      </w:pPr>
    </w:p>
    <w:p w14:paraId="1939BF76" w14:textId="5772E017" w:rsidR="009724A0" w:rsidRDefault="009724A0" w:rsidP="00707BCD">
      <w:pPr>
        <w:tabs>
          <w:tab w:val="left" w:pos="0"/>
          <w:tab w:val="left" w:pos="284"/>
        </w:tabs>
        <w:spacing w:line="360" w:lineRule="auto"/>
        <w:jc w:val="both"/>
        <w:rPr>
          <w:rFonts w:ascii="Adagio_Slab" w:hAnsi="Adagio_Slab"/>
          <w:b/>
          <w:bCs/>
          <w:sz w:val="16"/>
          <w:szCs w:val="16"/>
        </w:rPr>
      </w:pPr>
    </w:p>
    <w:p w14:paraId="6D0BC478" w14:textId="777D21EE" w:rsidR="009724A0" w:rsidRDefault="009724A0"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907FA2D" w:rsidR="00816B00" w:rsidRPr="00477A05" w:rsidRDefault="00FF18C0" w:rsidP="00A96AD9">
      <w:pPr>
        <w:jc w:val="both"/>
        <w:rPr>
          <w:rFonts w:ascii="Adagio_Slab" w:hAnsi="Adagio_Slab" w:cs="Arial"/>
          <w:b/>
          <w:bCs/>
          <w:color w:val="0033CC"/>
          <w:sz w:val="20"/>
          <w:szCs w:val="20"/>
        </w:rPr>
      </w:pPr>
      <w:r w:rsidRPr="00FF18C0">
        <w:rPr>
          <w:rFonts w:ascii="Adagio_Slab" w:hAnsi="Adagio_Slab" w:cs="Arial"/>
          <w:b/>
          <w:color w:val="0000FF"/>
          <w:sz w:val="20"/>
          <w:szCs w:val="20"/>
        </w:rPr>
        <w:t xml:space="preserve">Dostawa mebli biurowych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865D70">
        <w:rPr>
          <w:rFonts w:ascii="Adagio_Slab" w:hAnsi="Adagio_Slab" w:cs="Arial"/>
          <w:b/>
          <w:bCs/>
          <w:color w:val="0033CC"/>
          <w:sz w:val="20"/>
          <w:szCs w:val="20"/>
        </w:rPr>
        <w:t>67</w:t>
      </w:r>
      <w:r w:rsidR="00443074">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21F3B30B" w14:textId="77777777" w:rsidR="00FE52B7" w:rsidRDefault="00FE52B7" w:rsidP="00FE52B7">
      <w:pPr>
        <w:spacing w:before="120"/>
        <w:jc w:val="center"/>
        <w:rPr>
          <w:rFonts w:ascii="Adagio_Slab" w:hAnsi="Adagio_Slab" w:cs="Arial"/>
          <w:b/>
          <w:bCs/>
          <w:sz w:val="20"/>
          <w:szCs w:val="20"/>
          <w:lang w:eastAsia="ar-SA"/>
        </w:rPr>
      </w:pPr>
      <w:bookmarkStart w:id="9" w:name="_Hlk141168966"/>
      <w:r>
        <w:rPr>
          <w:rFonts w:ascii="Adagio_Slab" w:hAnsi="Adagio_Slab" w:cs="Arial"/>
          <w:b/>
          <w:bCs/>
          <w:sz w:val="20"/>
          <w:szCs w:val="20"/>
          <w:lang w:eastAsia="ar-SA"/>
        </w:rPr>
        <w:t>Tom II</w:t>
      </w:r>
    </w:p>
    <w:p w14:paraId="1D287335" w14:textId="77777777" w:rsidR="00FE52B7" w:rsidRDefault="00FE52B7" w:rsidP="00FE52B7">
      <w:pPr>
        <w:spacing w:before="120"/>
        <w:jc w:val="center"/>
        <w:rPr>
          <w:rFonts w:ascii="Adagio_Slab" w:hAnsi="Adagio_Slab" w:cs="Arial"/>
          <w:b/>
          <w:bCs/>
          <w:sz w:val="20"/>
          <w:szCs w:val="20"/>
          <w:lang w:eastAsia="ar-SA"/>
        </w:rPr>
      </w:pPr>
    </w:p>
    <w:p w14:paraId="33D8734C" w14:textId="77777777" w:rsidR="00FE52B7" w:rsidRDefault="00FE52B7" w:rsidP="00FE52B7">
      <w:pPr>
        <w:spacing w:line="360" w:lineRule="auto"/>
        <w:jc w:val="center"/>
        <w:rPr>
          <w:rFonts w:ascii="Adagio_Slab" w:hAnsi="Adagio_Slab" w:cs="Arial"/>
          <w:b/>
          <w:bCs/>
        </w:rPr>
      </w:pPr>
      <w:r>
        <w:rPr>
          <w:rFonts w:ascii="Adagio_Slab" w:hAnsi="Adagio_Slab" w:cs="Arial"/>
          <w:b/>
          <w:bCs/>
        </w:rPr>
        <w:t>PROJEKTOWANE POSTANOWIENIA UMOWY</w:t>
      </w:r>
    </w:p>
    <w:p w14:paraId="11CC098C" w14:textId="77777777" w:rsidR="00FE52B7" w:rsidRDefault="00FE52B7" w:rsidP="00FE52B7">
      <w:pPr>
        <w:spacing w:line="360" w:lineRule="auto"/>
        <w:jc w:val="center"/>
        <w:rPr>
          <w:rFonts w:ascii="Adagio_Slab" w:eastAsia="Calibri" w:hAnsi="Adagio_Slab" w:cs="Arial"/>
          <w:color w:val="000000"/>
          <w:sz w:val="20"/>
          <w:szCs w:val="20"/>
        </w:rPr>
      </w:pPr>
    </w:p>
    <w:p w14:paraId="5B96F8A7" w14:textId="77777777" w:rsidR="00FE52B7" w:rsidRDefault="00FE52B7" w:rsidP="00FE52B7">
      <w:pPr>
        <w:spacing w:line="360" w:lineRule="auto"/>
        <w:jc w:val="both"/>
        <w:rPr>
          <w:rFonts w:ascii="Adagio_Slab" w:eastAsia="Calibri" w:hAnsi="Adagio_Slab" w:cs="Arial"/>
          <w:color w:val="000000"/>
          <w:sz w:val="20"/>
          <w:szCs w:val="20"/>
        </w:rPr>
      </w:pPr>
    </w:p>
    <w:p w14:paraId="49CE12BB" w14:textId="77777777" w:rsidR="00FE52B7" w:rsidRDefault="00FE52B7" w:rsidP="00FE52B7">
      <w:pPr>
        <w:spacing w:line="360" w:lineRule="auto"/>
        <w:jc w:val="both"/>
        <w:rPr>
          <w:rFonts w:ascii="Adagio_Slab" w:eastAsia="Calibri" w:hAnsi="Adagio_Slab" w:cs="Arial"/>
          <w:color w:val="000000"/>
          <w:sz w:val="20"/>
          <w:szCs w:val="20"/>
        </w:rPr>
      </w:pPr>
    </w:p>
    <w:p w14:paraId="01B177A3" w14:textId="77777777" w:rsidR="00FE52B7" w:rsidRDefault="00FE52B7" w:rsidP="00FE52B7">
      <w:pPr>
        <w:spacing w:line="360" w:lineRule="auto"/>
        <w:jc w:val="both"/>
        <w:rPr>
          <w:rFonts w:ascii="Adagio_Slab" w:eastAsia="Calibri" w:hAnsi="Adagio_Slab" w:cs="Arial"/>
          <w:color w:val="000000"/>
          <w:sz w:val="20"/>
          <w:szCs w:val="20"/>
        </w:rPr>
      </w:pPr>
    </w:p>
    <w:p w14:paraId="10476AAE" w14:textId="77777777" w:rsidR="00FE52B7" w:rsidRDefault="00FE52B7" w:rsidP="00FE52B7">
      <w:pPr>
        <w:spacing w:line="360" w:lineRule="auto"/>
        <w:jc w:val="both"/>
        <w:rPr>
          <w:rFonts w:ascii="Adagio_Slab" w:eastAsia="Calibri" w:hAnsi="Adagio_Slab" w:cs="Arial"/>
          <w:color w:val="000000"/>
          <w:sz w:val="20"/>
          <w:szCs w:val="20"/>
        </w:rPr>
      </w:pPr>
    </w:p>
    <w:p w14:paraId="1ED44D1D" w14:textId="77777777" w:rsidR="00FE52B7" w:rsidRDefault="00FE52B7" w:rsidP="00FE52B7">
      <w:pPr>
        <w:spacing w:line="360" w:lineRule="auto"/>
        <w:jc w:val="both"/>
        <w:rPr>
          <w:rFonts w:ascii="Adagio_Slab" w:eastAsia="Calibri" w:hAnsi="Adagio_Slab" w:cs="Arial"/>
          <w:color w:val="000000"/>
          <w:sz w:val="20"/>
          <w:szCs w:val="20"/>
        </w:rPr>
      </w:pPr>
    </w:p>
    <w:p w14:paraId="519F08FB" w14:textId="77777777" w:rsidR="00FE52B7" w:rsidRDefault="00FE52B7" w:rsidP="00FE52B7">
      <w:pPr>
        <w:spacing w:line="360" w:lineRule="auto"/>
        <w:jc w:val="both"/>
        <w:rPr>
          <w:rFonts w:ascii="Adagio_Slab" w:eastAsia="Calibri" w:hAnsi="Adagio_Slab" w:cs="Arial"/>
          <w:color w:val="000000"/>
          <w:sz w:val="20"/>
          <w:szCs w:val="20"/>
        </w:rPr>
      </w:pPr>
    </w:p>
    <w:p w14:paraId="5D286EE8" w14:textId="77777777" w:rsidR="00FE52B7" w:rsidRDefault="00FE52B7" w:rsidP="00FE52B7">
      <w:pPr>
        <w:spacing w:line="360" w:lineRule="auto"/>
        <w:jc w:val="both"/>
        <w:rPr>
          <w:rFonts w:ascii="Adagio_Slab" w:eastAsia="Calibri" w:hAnsi="Adagio_Slab" w:cs="Arial"/>
          <w:color w:val="000000"/>
          <w:sz w:val="20"/>
          <w:szCs w:val="20"/>
        </w:rPr>
      </w:pPr>
    </w:p>
    <w:p w14:paraId="73339F6F" w14:textId="77777777" w:rsidR="00FE52B7" w:rsidRDefault="00FE52B7" w:rsidP="00FE52B7">
      <w:pPr>
        <w:spacing w:line="360" w:lineRule="auto"/>
        <w:jc w:val="both"/>
        <w:rPr>
          <w:rFonts w:ascii="Adagio_Slab" w:eastAsia="Calibri" w:hAnsi="Adagio_Slab" w:cs="Arial"/>
          <w:color w:val="000000"/>
          <w:sz w:val="20"/>
          <w:szCs w:val="20"/>
        </w:rPr>
      </w:pPr>
    </w:p>
    <w:p w14:paraId="1E784768" w14:textId="77777777" w:rsidR="00FE52B7" w:rsidRDefault="00FE52B7" w:rsidP="00FE52B7">
      <w:pPr>
        <w:spacing w:line="360" w:lineRule="auto"/>
        <w:jc w:val="both"/>
        <w:rPr>
          <w:rFonts w:ascii="Adagio_Slab" w:eastAsia="Calibri" w:hAnsi="Adagio_Slab" w:cs="Arial"/>
          <w:color w:val="000000"/>
          <w:sz w:val="20"/>
          <w:szCs w:val="20"/>
        </w:rPr>
      </w:pPr>
    </w:p>
    <w:p w14:paraId="075831C8" w14:textId="77777777" w:rsidR="00FE52B7" w:rsidRDefault="00FE52B7" w:rsidP="00FE52B7">
      <w:pPr>
        <w:spacing w:line="360" w:lineRule="auto"/>
        <w:jc w:val="both"/>
        <w:rPr>
          <w:rFonts w:ascii="Adagio_Slab" w:eastAsia="Calibri" w:hAnsi="Adagio_Slab" w:cs="Arial"/>
          <w:color w:val="000000"/>
          <w:sz w:val="20"/>
          <w:szCs w:val="20"/>
        </w:rPr>
      </w:pPr>
    </w:p>
    <w:p w14:paraId="5D7A86B1" w14:textId="77777777" w:rsidR="00FE52B7" w:rsidRDefault="00FE52B7" w:rsidP="00FE52B7">
      <w:pPr>
        <w:spacing w:line="360" w:lineRule="auto"/>
        <w:jc w:val="both"/>
        <w:rPr>
          <w:rFonts w:ascii="Adagio_Slab" w:eastAsia="Calibri" w:hAnsi="Adagio_Slab" w:cs="Arial"/>
          <w:color w:val="000000"/>
          <w:sz w:val="20"/>
          <w:szCs w:val="20"/>
        </w:rPr>
      </w:pPr>
    </w:p>
    <w:p w14:paraId="408E279E" w14:textId="77777777" w:rsidR="00FE52B7" w:rsidRDefault="00FE52B7" w:rsidP="00FE52B7">
      <w:pPr>
        <w:spacing w:line="360" w:lineRule="auto"/>
        <w:jc w:val="both"/>
        <w:rPr>
          <w:rFonts w:ascii="Adagio_Slab" w:eastAsia="Calibri" w:hAnsi="Adagio_Slab" w:cs="Arial"/>
          <w:color w:val="000000"/>
          <w:sz w:val="20"/>
          <w:szCs w:val="20"/>
        </w:rPr>
      </w:pPr>
    </w:p>
    <w:p w14:paraId="2892A0C8" w14:textId="77777777" w:rsidR="00FE52B7" w:rsidRDefault="00FE52B7" w:rsidP="00FE52B7">
      <w:pPr>
        <w:spacing w:line="360" w:lineRule="auto"/>
        <w:jc w:val="both"/>
        <w:rPr>
          <w:rFonts w:ascii="Adagio_Slab" w:eastAsia="Calibri" w:hAnsi="Adagio_Slab" w:cs="Arial"/>
          <w:color w:val="000000"/>
          <w:sz w:val="20"/>
          <w:szCs w:val="20"/>
        </w:rPr>
      </w:pPr>
    </w:p>
    <w:p w14:paraId="1C2EDDF8" w14:textId="77777777" w:rsidR="00FE52B7" w:rsidRDefault="00FE52B7" w:rsidP="00FE52B7">
      <w:pPr>
        <w:spacing w:line="360" w:lineRule="auto"/>
        <w:jc w:val="both"/>
        <w:rPr>
          <w:rFonts w:ascii="Adagio_Slab" w:eastAsia="Calibri" w:hAnsi="Adagio_Slab" w:cs="Arial"/>
          <w:color w:val="000000"/>
          <w:sz w:val="20"/>
          <w:szCs w:val="20"/>
        </w:rPr>
      </w:pPr>
    </w:p>
    <w:p w14:paraId="4D06273E" w14:textId="77777777" w:rsidR="00FE52B7" w:rsidRDefault="00FE52B7" w:rsidP="00FE52B7">
      <w:pPr>
        <w:spacing w:line="360" w:lineRule="auto"/>
        <w:jc w:val="both"/>
        <w:rPr>
          <w:rFonts w:ascii="Adagio_Slab" w:eastAsia="Calibri" w:hAnsi="Adagio_Slab" w:cs="Arial"/>
          <w:color w:val="000000"/>
          <w:sz w:val="20"/>
          <w:szCs w:val="20"/>
        </w:rPr>
      </w:pPr>
    </w:p>
    <w:p w14:paraId="001C5F8D" w14:textId="77777777" w:rsidR="00FE52B7" w:rsidRDefault="00FE52B7" w:rsidP="00FE52B7">
      <w:pPr>
        <w:spacing w:line="360" w:lineRule="auto"/>
        <w:jc w:val="both"/>
        <w:rPr>
          <w:rFonts w:ascii="Adagio_Slab" w:eastAsia="Calibri" w:hAnsi="Adagio_Slab" w:cs="Arial"/>
          <w:color w:val="000000"/>
          <w:sz w:val="20"/>
          <w:szCs w:val="20"/>
        </w:rPr>
      </w:pPr>
    </w:p>
    <w:p w14:paraId="5B8A5885" w14:textId="77777777" w:rsidR="00FE52B7" w:rsidRDefault="00FE52B7" w:rsidP="00FE52B7">
      <w:pPr>
        <w:spacing w:line="360" w:lineRule="auto"/>
        <w:jc w:val="both"/>
        <w:rPr>
          <w:rFonts w:ascii="Adagio_Slab" w:eastAsia="Calibri" w:hAnsi="Adagio_Slab" w:cs="Arial"/>
          <w:color w:val="000000"/>
          <w:sz w:val="20"/>
          <w:szCs w:val="20"/>
        </w:rPr>
      </w:pPr>
    </w:p>
    <w:p w14:paraId="6572DE47" w14:textId="77777777" w:rsidR="00FE52B7" w:rsidRDefault="00FE52B7" w:rsidP="00FE52B7">
      <w:pPr>
        <w:spacing w:line="360" w:lineRule="auto"/>
        <w:jc w:val="both"/>
        <w:rPr>
          <w:rFonts w:ascii="Adagio_Slab" w:eastAsia="Calibri" w:hAnsi="Adagio_Slab" w:cs="Arial"/>
          <w:color w:val="000000"/>
          <w:sz w:val="20"/>
          <w:szCs w:val="20"/>
        </w:rPr>
      </w:pPr>
    </w:p>
    <w:p w14:paraId="02C62A9B" w14:textId="77777777" w:rsidR="00FE52B7" w:rsidRDefault="00FE52B7" w:rsidP="00FE52B7">
      <w:pPr>
        <w:spacing w:line="360" w:lineRule="auto"/>
        <w:jc w:val="both"/>
        <w:rPr>
          <w:rFonts w:ascii="Adagio_Slab" w:eastAsia="Calibri" w:hAnsi="Adagio_Slab" w:cs="Arial"/>
          <w:color w:val="000000"/>
          <w:sz w:val="20"/>
          <w:szCs w:val="20"/>
        </w:rPr>
      </w:pPr>
    </w:p>
    <w:p w14:paraId="075D2380" w14:textId="77777777" w:rsidR="00FE52B7" w:rsidRDefault="00FE52B7" w:rsidP="00FE52B7">
      <w:pPr>
        <w:spacing w:line="360" w:lineRule="auto"/>
        <w:jc w:val="both"/>
        <w:rPr>
          <w:rFonts w:ascii="Adagio_Slab" w:eastAsia="Calibri" w:hAnsi="Adagio_Slab" w:cs="Arial"/>
          <w:color w:val="000000"/>
          <w:sz w:val="20"/>
          <w:szCs w:val="20"/>
        </w:rPr>
      </w:pPr>
    </w:p>
    <w:p w14:paraId="1B2798E8" w14:textId="77777777" w:rsidR="00FE52B7" w:rsidRDefault="00FE52B7" w:rsidP="00FE52B7">
      <w:pPr>
        <w:spacing w:line="360" w:lineRule="auto"/>
        <w:jc w:val="both"/>
        <w:rPr>
          <w:rFonts w:ascii="Adagio_Slab" w:eastAsia="Calibri" w:hAnsi="Adagio_Slab" w:cs="Arial"/>
          <w:color w:val="000000"/>
          <w:sz w:val="20"/>
          <w:szCs w:val="20"/>
        </w:rPr>
      </w:pPr>
    </w:p>
    <w:p w14:paraId="5921B79D" w14:textId="77777777" w:rsidR="00FE52B7" w:rsidRDefault="00FE52B7" w:rsidP="00FE52B7">
      <w:pPr>
        <w:spacing w:line="360" w:lineRule="auto"/>
        <w:jc w:val="both"/>
        <w:rPr>
          <w:rFonts w:ascii="Adagio_Slab" w:eastAsia="Calibri" w:hAnsi="Adagio_Slab" w:cs="Arial"/>
          <w:color w:val="000000"/>
          <w:sz w:val="20"/>
          <w:szCs w:val="20"/>
        </w:rPr>
      </w:pPr>
    </w:p>
    <w:p w14:paraId="7D8DED97" w14:textId="77777777" w:rsidR="00FE52B7" w:rsidRDefault="00FE52B7" w:rsidP="00FE52B7">
      <w:pPr>
        <w:spacing w:line="360" w:lineRule="auto"/>
        <w:jc w:val="both"/>
        <w:rPr>
          <w:rFonts w:ascii="Adagio_Slab" w:eastAsia="Calibri" w:hAnsi="Adagio_Slab" w:cs="Arial"/>
          <w:color w:val="000000"/>
          <w:sz w:val="20"/>
          <w:szCs w:val="20"/>
        </w:rPr>
      </w:pPr>
    </w:p>
    <w:p w14:paraId="48E0C36C" w14:textId="77777777" w:rsidR="00FE52B7" w:rsidRDefault="00FE52B7" w:rsidP="00FE52B7">
      <w:pPr>
        <w:spacing w:line="360" w:lineRule="auto"/>
        <w:jc w:val="both"/>
        <w:rPr>
          <w:rFonts w:ascii="Adagio_Slab" w:eastAsia="Calibri" w:hAnsi="Adagio_Slab" w:cs="Arial"/>
          <w:color w:val="000000"/>
          <w:sz w:val="20"/>
          <w:szCs w:val="20"/>
        </w:rPr>
      </w:pPr>
    </w:p>
    <w:p w14:paraId="789726E2" w14:textId="77777777" w:rsidR="00FE52B7" w:rsidRDefault="00FE52B7" w:rsidP="00FE52B7">
      <w:pPr>
        <w:spacing w:line="360" w:lineRule="auto"/>
        <w:jc w:val="both"/>
        <w:rPr>
          <w:rFonts w:ascii="Adagio_Slab" w:eastAsia="Calibri" w:hAnsi="Adagio_Slab" w:cs="Arial"/>
          <w:color w:val="000000"/>
          <w:sz w:val="20"/>
          <w:szCs w:val="20"/>
        </w:rPr>
      </w:pPr>
    </w:p>
    <w:p w14:paraId="59BB97EC"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0CC02143"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1C8C9BA"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4EEFBBDC" w14:textId="77777777" w:rsidR="00FE52B7" w:rsidRDefault="00FE52B7" w:rsidP="00FE52B7">
      <w:pPr>
        <w:spacing w:line="360" w:lineRule="auto"/>
        <w:jc w:val="both"/>
        <w:rPr>
          <w:rFonts w:ascii="Adagio_Slab" w:eastAsia="Calibri" w:hAnsi="Adagio_Slab" w:cs="Arial"/>
          <w:color w:val="000000"/>
          <w:sz w:val="20"/>
          <w:szCs w:val="20"/>
        </w:rPr>
      </w:pPr>
    </w:p>
    <w:p w14:paraId="5E06D836" w14:textId="16DAD0FD" w:rsidR="00FE52B7" w:rsidRDefault="00FE52B7" w:rsidP="0018327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w:t>
      </w:r>
      <w:r>
        <w:t xml:space="preserve"> na  podstawie przepisów art. 132 ustawy z dnia 11 września 2019 r.  Prawo zamówień publicznych (Dz. U. z 202</w:t>
      </w:r>
      <w:r w:rsidR="00865D70">
        <w:t>3</w:t>
      </w:r>
      <w:r>
        <w:t xml:space="preserve"> r. poz. 1</w:t>
      </w:r>
      <w:r w:rsidR="00865D70">
        <w:t>605</w:t>
      </w:r>
      <w:r>
        <w:t xml:space="preserve"> ze zm. ) </w:t>
      </w:r>
      <w:r w:rsidR="00FF18C0" w:rsidRPr="00FF18C0">
        <w:rPr>
          <w:rFonts w:ascii="Adagio_Slab" w:hAnsi="Adagio_Slab" w:cs="Arial"/>
          <w:b/>
          <w:color w:val="0000FF"/>
          <w:sz w:val="20"/>
          <w:szCs w:val="20"/>
        </w:rPr>
        <w:t>Dostawa mebli biurowych dla Wydziału Mechanicznego Energetyki i Lotnictwa Politechniki Warszawskiej</w:t>
      </w:r>
      <w:r w:rsidR="00FF18C0" w:rsidRPr="00FF18C0">
        <w:rPr>
          <w:rFonts w:ascii="Adagio_Slab" w:eastAsia="Calibri" w:hAnsi="Adagio_Slab" w:cs="Arial"/>
          <w:b/>
          <w:color w:val="0000FF"/>
          <w:sz w:val="20"/>
          <w:szCs w:val="20"/>
        </w:rPr>
        <w:t xml:space="preserve"> </w:t>
      </w:r>
      <w:r>
        <w:rPr>
          <w:rFonts w:ascii="Adagio_Slab" w:eastAsia="Calibri" w:hAnsi="Adagio_Slab" w:cs="Arial"/>
          <w:color w:val="0000FF"/>
          <w:sz w:val="20"/>
          <w:szCs w:val="20"/>
        </w:rPr>
        <w:t>nr MELBDZ.261.</w:t>
      </w:r>
      <w:r w:rsidR="00865D70">
        <w:rPr>
          <w:rFonts w:ascii="Adagio_Slab" w:eastAsia="Calibri" w:hAnsi="Adagio_Slab" w:cs="Arial"/>
          <w:color w:val="0000FF"/>
          <w:sz w:val="20"/>
          <w:szCs w:val="20"/>
        </w:rPr>
        <w:t>67</w:t>
      </w:r>
      <w:r w:rsidR="00E62BC2">
        <w:rPr>
          <w:rFonts w:ascii="Adagio_Slab" w:eastAsia="Calibri" w:hAnsi="Adagio_Slab" w:cs="Arial"/>
          <w:color w:val="0000FF"/>
          <w:sz w:val="20"/>
          <w:szCs w:val="20"/>
        </w:rPr>
        <w:t>.</w:t>
      </w:r>
      <w:r>
        <w:rPr>
          <w:rFonts w:ascii="Adagio_Slab" w:eastAsia="Calibri" w:hAnsi="Adagio_Slab" w:cs="Arial"/>
          <w:color w:val="0000FF"/>
          <w:sz w:val="20"/>
          <w:szCs w:val="20"/>
        </w:rPr>
        <w:t xml:space="preserve">2023  </w:t>
      </w:r>
      <w:r w:rsidR="00E62BC2">
        <w:rPr>
          <w:rFonts w:ascii="Adagio_Slab" w:hAnsi="Adagio_Slab" w:cs="Arial"/>
          <w:b/>
          <w:color w:val="0000FF"/>
        </w:rPr>
        <w:t xml:space="preserve"> </w:t>
      </w:r>
      <w:r>
        <w:rPr>
          <w:rFonts w:ascii="Adagio_Slab" w:eastAsia="Calibri" w:hAnsi="Adagio_Slab" w:cs="Arial"/>
          <w:color w:val="000000"/>
          <w:sz w:val="20"/>
          <w:szCs w:val="20"/>
        </w:rPr>
        <w:t>strony zawierają umowę następującej treści:</w:t>
      </w:r>
    </w:p>
    <w:p w14:paraId="47A18208" w14:textId="77777777" w:rsidR="00FE52B7" w:rsidRDefault="00FE52B7" w:rsidP="00FE52B7">
      <w:pPr>
        <w:autoSpaceDN w:val="0"/>
        <w:ind w:left="3538" w:firstLine="709"/>
        <w:rPr>
          <w:rFonts w:ascii="Adagio_Slab" w:hAnsi="Adagio_Slab" w:cs="Arial"/>
          <w:sz w:val="20"/>
          <w:szCs w:val="20"/>
          <w:lang w:eastAsia="en-US"/>
        </w:rPr>
      </w:pPr>
    </w:p>
    <w:p w14:paraId="1A0654C2" w14:textId="77777777" w:rsidR="00FE52B7" w:rsidRDefault="00FE52B7" w:rsidP="00FE52B7">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7FEE66DF" w14:textId="521E6001" w:rsidR="00FE52B7" w:rsidRDefault="00FE52B7" w:rsidP="009060DD">
      <w:pPr>
        <w:pStyle w:val="Akapitzlist"/>
        <w:numPr>
          <w:ilvl w:val="0"/>
          <w:numId w:val="30"/>
        </w:numPr>
        <w:spacing w:before="120" w:after="160" w:line="360" w:lineRule="auto"/>
        <w:jc w:val="both"/>
        <w:rPr>
          <w:rFonts w:ascii="Adagio_Slab" w:eastAsia="Calibri" w:hAnsi="Adagio_Slab"/>
          <w:color w:val="000000"/>
          <w:sz w:val="20"/>
          <w:szCs w:val="20"/>
        </w:rPr>
      </w:pPr>
      <w:r w:rsidRPr="009060DD">
        <w:rPr>
          <w:rFonts w:ascii="Adagio_Slab" w:eastAsia="Calibri" w:hAnsi="Adagio_Slab"/>
          <w:color w:val="000000"/>
          <w:sz w:val="20"/>
          <w:szCs w:val="20"/>
        </w:rPr>
        <w:t xml:space="preserve">Wykonawca zobowiązuje się </w:t>
      </w:r>
      <w:r w:rsidR="00EB4775" w:rsidRPr="009060DD">
        <w:rPr>
          <w:rFonts w:ascii="Adagio_Slab" w:eastAsia="Calibri" w:hAnsi="Adagio_Slab"/>
          <w:color w:val="000000"/>
          <w:sz w:val="20"/>
          <w:szCs w:val="20"/>
        </w:rPr>
        <w:t xml:space="preserve">dostarczyć  wraz z montażem i ustawieniem fabrycznie nowych mebli biurowych oraz krzeseł i foteli, montaż zabudów meblowych wnęk do wyznaczonych pomieszczeń w budynku Wydziału MEiL ITLiMS w Politechnice Warszawskiej zgodnie ze szczegółowym opisem przedmiotu zamówienia oraz </w:t>
      </w:r>
      <w:r w:rsidRPr="009060DD">
        <w:rPr>
          <w:rFonts w:ascii="Adagio_Slab" w:eastAsia="Calibri" w:hAnsi="Adagio_Slab"/>
          <w:color w:val="000000"/>
          <w:sz w:val="20"/>
          <w:szCs w:val="20"/>
        </w:rPr>
        <w:t>zgodnie z ofertą z dnia ………………… roku, stanowiąca załącznik nr 1 do niniejszej umowy.</w:t>
      </w:r>
    </w:p>
    <w:p w14:paraId="6BBD6B3F" w14:textId="6B5EFBAB" w:rsidR="00FE52B7" w:rsidRDefault="00865D70" w:rsidP="00865D70">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r>
      <w:r>
        <w:rPr>
          <w:rFonts w:ascii="Adagio_Slab" w:eastAsia="Calibri" w:hAnsi="Adagio_Slab" w:cs="Arial"/>
          <w:color w:val="000000"/>
          <w:sz w:val="20"/>
          <w:szCs w:val="20"/>
        </w:rPr>
        <w:tab/>
        <w:t xml:space="preserve">      </w:t>
      </w:r>
      <w:r w:rsidR="00FE52B7">
        <w:rPr>
          <w:rFonts w:ascii="Adagio_Slab" w:eastAsia="Calibri" w:hAnsi="Adagio_Slab" w:cs="Arial"/>
          <w:color w:val="000000"/>
          <w:sz w:val="20"/>
          <w:szCs w:val="20"/>
        </w:rPr>
        <w:t>§ 2</w:t>
      </w:r>
    </w:p>
    <w:p w14:paraId="5CC83BB5" w14:textId="77777777" w:rsidR="00FE52B7" w:rsidRDefault="00FE52B7" w:rsidP="00FE52B7">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08A77748" w14:textId="77777777" w:rsidR="00FE52B7" w:rsidRDefault="00FE52B7" w:rsidP="00FE52B7">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EFAB93" w14:textId="71E37EC5" w:rsidR="009060DD" w:rsidRDefault="009060DD" w:rsidP="00FE52B7">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Wykonawca o</w:t>
      </w:r>
      <w:r w:rsidRPr="009060DD">
        <w:rPr>
          <w:rFonts w:ascii="Adagio_Slab" w:eastAsia="Calibri" w:hAnsi="Adagio_Slab" w:cs="Arial"/>
          <w:color w:val="000000"/>
          <w:sz w:val="20"/>
          <w:szCs w:val="20"/>
        </w:rPr>
        <w:t>świadcza</w:t>
      </w:r>
      <w:r>
        <w:rPr>
          <w:rFonts w:ascii="Adagio_Slab" w:eastAsia="Calibri" w:hAnsi="Adagio_Slab" w:cs="Arial"/>
          <w:color w:val="000000"/>
          <w:sz w:val="20"/>
          <w:szCs w:val="20"/>
        </w:rPr>
        <w:t xml:space="preserve"> </w:t>
      </w:r>
      <w:r w:rsidRPr="009060DD">
        <w:rPr>
          <w:rFonts w:ascii="Adagio_Slab" w:eastAsia="Calibri" w:hAnsi="Adagio_Slab" w:cs="Arial"/>
          <w:color w:val="000000"/>
          <w:sz w:val="20"/>
          <w:szCs w:val="20"/>
        </w:rPr>
        <w:t>, że jestem ubezpieczony od odpowiedzialności cywilnej w zakresie prowadzonej działalności związanej z przedmiotem zamówienia na sumę gwarancyjną wymagana przez Zamawiającego</w:t>
      </w:r>
      <w:r>
        <w:rPr>
          <w:rFonts w:ascii="Adagio_Slab" w:eastAsia="Calibri" w:hAnsi="Adagio_Slab" w:cs="Arial"/>
          <w:color w:val="000000"/>
          <w:sz w:val="20"/>
          <w:szCs w:val="20"/>
        </w:rPr>
        <w:t>.</w:t>
      </w:r>
    </w:p>
    <w:p w14:paraId="28CEF6CA" w14:textId="77777777" w:rsidR="00FE52B7" w:rsidRDefault="00FE52B7" w:rsidP="00FE52B7">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26DE6E50" w14:textId="372C200C" w:rsidR="00FE52B7" w:rsidRDefault="00FE52B7" w:rsidP="00FE52B7">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Termin </w:t>
      </w:r>
      <w:r w:rsidR="009060DD">
        <w:rPr>
          <w:rFonts w:ascii="Adagio_Slab" w:eastAsia="Calibri" w:hAnsi="Adagio_Slab" w:cs="Arial"/>
          <w:color w:val="000000"/>
          <w:sz w:val="20"/>
          <w:szCs w:val="20"/>
        </w:rPr>
        <w:t>realizacji</w:t>
      </w:r>
      <w:r>
        <w:rPr>
          <w:rFonts w:ascii="Adagio_Slab" w:eastAsia="Calibri" w:hAnsi="Adagio_Slab" w:cs="Arial"/>
          <w:color w:val="000000"/>
          <w:sz w:val="20"/>
          <w:szCs w:val="20"/>
        </w:rPr>
        <w:t xml:space="preserve"> ustala się na ………………….. od daty podpisania umowy.</w:t>
      </w:r>
    </w:p>
    <w:p w14:paraId="35FC34D3" w14:textId="77777777" w:rsidR="00183278" w:rsidRDefault="00183278" w:rsidP="00FE52B7">
      <w:pPr>
        <w:spacing w:before="120"/>
        <w:jc w:val="both"/>
        <w:rPr>
          <w:rFonts w:ascii="Adagio_Slab" w:eastAsia="Calibri" w:hAnsi="Adagio_Slab" w:cs="Arial"/>
          <w:color w:val="000000"/>
          <w:sz w:val="20"/>
          <w:szCs w:val="20"/>
        </w:rPr>
      </w:pPr>
    </w:p>
    <w:p w14:paraId="6EC2A362"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3C02DD5D" w14:textId="49553DFC" w:rsidR="00FE52B7" w:rsidRPr="00183278" w:rsidRDefault="00FE52B7" w:rsidP="00183278">
      <w:pPr>
        <w:pStyle w:val="Akapitzlist"/>
        <w:numPr>
          <w:ilvl w:val="0"/>
          <w:numId w:val="31"/>
        </w:numPr>
        <w:shd w:val="clear" w:color="auto" w:fill="FFFFFF"/>
        <w:spacing w:line="360" w:lineRule="auto"/>
        <w:jc w:val="both"/>
        <w:rPr>
          <w:rFonts w:ascii="Adagio_Slab" w:eastAsia="Calibri" w:hAnsi="Adagio_Slab"/>
          <w:i/>
          <w:iCs/>
          <w:color w:val="000000"/>
          <w:sz w:val="20"/>
          <w:szCs w:val="20"/>
        </w:rPr>
      </w:pPr>
      <w:r w:rsidRPr="00183278">
        <w:rPr>
          <w:rFonts w:ascii="Adagio_Slab" w:eastAsia="Calibri" w:hAnsi="Adagio_Slab"/>
          <w:color w:val="000000"/>
          <w:sz w:val="20"/>
          <w:szCs w:val="20"/>
        </w:rPr>
        <w:t xml:space="preserve">Wykonawca dostarczy przedmiot umowy tj.   </w:t>
      </w:r>
      <w:r w:rsidR="009060DD" w:rsidRPr="00183278">
        <w:rPr>
          <w:rFonts w:ascii="Adagio_Slab" w:eastAsia="Calibri" w:hAnsi="Adagio_Slab"/>
          <w:color w:val="000000"/>
          <w:sz w:val="20"/>
          <w:szCs w:val="20"/>
        </w:rPr>
        <w:t xml:space="preserve">fabrycznie nowych mebli biurowych oraz krzeseł i foteli </w:t>
      </w:r>
      <w:r w:rsidRPr="00183278">
        <w:rPr>
          <w:rFonts w:ascii="Adagio_Slab" w:eastAsia="Calibri" w:hAnsi="Adagio_Slab"/>
          <w:color w:val="000000"/>
          <w:sz w:val="20"/>
          <w:szCs w:val="20"/>
        </w:rPr>
        <w:t xml:space="preserve">do siedziby Zamawiającego ul. Nowowiejska </w:t>
      </w:r>
      <w:r w:rsidR="00865D70" w:rsidRPr="00183278">
        <w:rPr>
          <w:rFonts w:ascii="Adagio_Slab" w:eastAsia="Calibri" w:hAnsi="Adagio_Slab"/>
          <w:color w:val="000000"/>
          <w:sz w:val="20"/>
          <w:szCs w:val="20"/>
        </w:rPr>
        <w:t xml:space="preserve">24 </w:t>
      </w:r>
      <w:r w:rsidRPr="00183278">
        <w:rPr>
          <w:rFonts w:ascii="Adagio_Slab" w:eastAsia="Calibri" w:hAnsi="Adagio_Slab"/>
          <w:color w:val="000000"/>
          <w:sz w:val="20"/>
          <w:szCs w:val="20"/>
        </w:rPr>
        <w:t xml:space="preserve"> Warszawa.</w:t>
      </w:r>
    </w:p>
    <w:p w14:paraId="1CC0FEBB" w14:textId="1903076F" w:rsidR="00183278" w:rsidRPr="00183278" w:rsidRDefault="00183278" w:rsidP="00183278">
      <w:pPr>
        <w:pStyle w:val="Akapitzlist"/>
        <w:numPr>
          <w:ilvl w:val="0"/>
          <w:numId w:val="31"/>
        </w:numPr>
        <w:shd w:val="clear" w:color="auto" w:fill="FFFFFF"/>
        <w:spacing w:line="360" w:lineRule="auto"/>
        <w:jc w:val="both"/>
        <w:rPr>
          <w:rFonts w:ascii="Adagio_Slab" w:eastAsia="Calibri" w:hAnsi="Adagio_Slab"/>
          <w:color w:val="000000"/>
          <w:sz w:val="20"/>
          <w:szCs w:val="20"/>
        </w:rPr>
      </w:pPr>
      <w:r w:rsidRPr="00183278">
        <w:rPr>
          <w:rFonts w:ascii="Adagio_Slab" w:eastAsia="Calibri" w:hAnsi="Adagio_Slab"/>
          <w:color w:val="000000"/>
          <w:sz w:val="20"/>
          <w:szCs w:val="20"/>
        </w:rPr>
        <w:t xml:space="preserve">Montaż przedmiotu zamówienia oraz jego ustawienie w pomieszczeniach budynku Wydziału MEiL ITLiMS w Politechnice Warszawskiej w uzgodnieniu z upoważnionym pracownikiem </w:t>
      </w:r>
      <w:r w:rsidRPr="00183278">
        <w:rPr>
          <w:rFonts w:ascii="Adagio_Slab" w:eastAsia="Calibri" w:hAnsi="Adagio_Slab"/>
          <w:color w:val="000000"/>
          <w:sz w:val="20"/>
          <w:szCs w:val="20"/>
        </w:rPr>
        <w:lastRenderedPageBreak/>
        <w:t>Zamawiającego. Przez montaż należy rozumieć instalację kompletnych i gotowych do użycia mebli.</w:t>
      </w:r>
    </w:p>
    <w:p w14:paraId="32F91763" w14:textId="77777777" w:rsidR="00183278" w:rsidRPr="00183278" w:rsidRDefault="00183278" w:rsidP="00183278">
      <w:pPr>
        <w:pStyle w:val="Akapitzlist"/>
        <w:numPr>
          <w:ilvl w:val="0"/>
          <w:numId w:val="31"/>
        </w:numPr>
        <w:shd w:val="clear" w:color="auto" w:fill="FFFFFF"/>
        <w:spacing w:line="360" w:lineRule="auto"/>
        <w:jc w:val="both"/>
        <w:rPr>
          <w:rFonts w:ascii="Adagio_Slab" w:eastAsia="Calibri" w:hAnsi="Adagio_Slab"/>
          <w:color w:val="000000"/>
          <w:sz w:val="20"/>
          <w:szCs w:val="20"/>
        </w:rPr>
      </w:pPr>
      <w:r w:rsidRPr="00183278">
        <w:rPr>
          <w:rFonts w:ascii="Adagio_Slab" w:eastAsia="Calibri" w:hAnsi="Adagio_Slab"/>
          <w:color w:val="000000"/>
          <w:sz w:val="20"/>
          <w:szCs w:val="20"/>
        </w:rPr>
        <w:t xml:space="preserve"> Usunięcie wszelkich odpadów i nieczystości powstałych w następstwie czynności związanych z dostawą, montażem i ustawieniem mebli na własny koszt oraz pozostawieniem pomieszczeń (podłóg, ścian itp.) w stanie nie gorszym niż przed dniem montażu i ustawiania mebli</w:t>
      </w:r>
    </w:p>
    <w:p w14:paraId="611E568A" w14:textId="77777777" w:rsidR="00183278" w:rsidRPr="00183278" w:rsidRDefault="00183278" w:rsidP="00183278">
      <w:pPr>
        <w:pStyle w:val="Akapitzlist"/>
        <w:shd w:val="clear" w:color="auto" w:fill="FFFFFF"/>
        <w:spacing w:line="360" w:lineRule="auto"/>
        <w:jc w:val="both"/>
        <w:rPr>
          <w:rFonts w:ascii="Adagio_Slab" w:eastAsia="Calibri" w:hAnsi="Adagio_Slab"/>
          <w:i/>
          <w:iCs/>
          <w:color w:val="000000"/>
          <w:sz w:val="20"/>
          <w:szCs w:val="20"/>
        </w:rPr>
      </w:pPr>
    </w:p>
    <w:p w14:paraId="54F30EE0"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0B8E9C44" w14:textId="77777777" w:rsidR="00FE52B7" w:rsidRDefault="00FE52B7" w:rsidP="00FE52B7">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790D9DF6"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1A71EE97" w14:textId="77777777" w:rsidR="00FE52B7" w:rsidRDefault="00FE52B7" w:rsidP="00FE52B7">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67DF1063" w14:textId="77777777" w:rsidR="00865D70" w:rsidRDefault="00865D70" w:rsidP="00FE52B7">
      <w:pPr>
        <w:spacing w:line="360" w:lineRule="auto"/>
        <w:jc w:val="center"/>
        <w:rPr>
          <w:rFonts w:ascii="Adagio_Slab" w:eastAsia="Calibri" w:hAnsi="Adagio_Slab" w:cs="Arial"/>
          <w:color w:val="000000"/>
          <w:sz w:val="20"/>
          <w:szCs w:val="20"/>
        </w:rPr>
      </w:pPr>
    </w:p>
    <w:p w14:paraId="1FDAD306" w14:textId="0A011DC0"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28DE618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765125ED" w14:textId="77777777" w:rsidR="00FE52B7" w:rsidRDefault="00FE52B7" w:rsidP="00FE52B7">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228EEC9"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175D47E6"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09C02D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2C25EC77" w14:textId="77777777" w:rsidR="00FE52B7" w:rsidRDefault="00FE52B7" w:rsidP="00FE52B7">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45ED5C89"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E03BC4D"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Wykonawca udzieli Zamawiającemu gwarancji na przedmiot umowy zgodnie z ofertą tj. na okres   24 miesięcy  liczone od daty zakupu nowych wyrobów przez nabywcę.</w:t>
      </w:r>
    </w:p>
    <w:p w14:paraId="305BA938" w14:textId="77777777" w:rsidR="00FE52B7" w:rsidRDefault="00FE52B7" w:rsidP="00FE52B7">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2. Gwarancja obejmuje wady technologiczne ujawnione podczas użytkowania mebli, w tym: odbarwienia, łuszczenia się powierzchni, rozwarstwianie, wypaczenia, odkształcania, pęknięcia materiałów.</w:t>
      </w:r>
    </w:p>
    <w:p w14:paraId="5299C0CF"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6F8698D1"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9A17F0B"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639378E0"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2B9105D7"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7599C21F" w14:textId="77777777" w:rsidR="00FE52B7" w:rsidRDefault="00FE52B7" w:rsidP="00FE52B7">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1C608184"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3D5578A6" w14:textId="77777777" w:rsidR="00FE52B7" w:rsidRDefault="00FE52B7" w:rsidP="00FE52B7">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13024E07"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5A780E3A" w14:textId="77777777" w:rsidR="00FE52B7" w:rsidRDefault="00FE52B7" w:rsidP="00FE52B7">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4AC69CF0" w14:textId="77777777" w:rsidR="00FE52B7" w:rsidRDefault="00FE52B7" w:rsidP="00FE52B7">
      <w:pPr>
        <w:spacing w:line="360" w:lineRule="auto"/>
        <w:jc w:val="center"/>
        <w:rPr>
          <w:rFonts w:ascii="Adagio_Slab" w:eastAsia="Calibri" w:hAnsi="Adagio_Slab" w:cs="Arial"/>
          <w:color w:val="000000"/>
          <w:sz w:val="20"/>
          <w:szCs w:val="20"/>
        </w:rPr>
      </w:pPr>
    </w:p>
    <w:p w14:paraId="407F832C" w14:textId="77777777" w:rsidR="00FE52B7" w:rsidRDefault="00FE52B7" w:rsidP="00FE52B7">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76D7FC9B" w14:textId="77777777" w:rsidR="00FE52B7" w:rsidRDefault="00FE52B7" w:rsidP="00FE52B7">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5702CD67"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218ED571" w14:textId="77777777" w:rsidR="00FE52B7" w:rsidRDefault="00FE52B7" w:rsidP="00FE52B7">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7F9F0E8A"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3FDB0B5"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0670CAE0" w14:textId="77777777" w:rsidR="00FE52B7" w:rsidRDefault="00FE52B7" w:rsidP="00FE52B7">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3023B2EA"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6493960B" w14:textId="77777777" w:rsidR="00FE52B7" w:rsidRDefault="00FE52B7" w:rsidP="00FE52B7">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Prawo zamówień publicznych , w szczególności w przypadku:  </w:t>
      </w:r>
    </w:p>
    <w:p w14:paraId="0CF0187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 xml:space="preserve">cy </w:t>
      </w:r>
      <w:r>
        <w:rPr>
          <w:rFonts w:ascii="Adagio_Slab" w:eastAsia="Calibri" w:hAnsi="Adagio_Slab" w:cs="Segoe UI"/>
          <w:sz w:val="20"/>
          <w:szCs w:val="20"/>
        </w:rPr>
        <w:lastRenderedPageBreak/>
        <w:t>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71E63E80"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28F8AF16"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76198C3" w14:textId="77777777" w:rsidR="00FE52B7" w:rsidRDefault="00FE52B7" w:rsidP="00FE52B7">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262E4C67" w14:textId="77777777" w:rsidR="00FE52B7" w:rsidRDefault="00FE52B7" w:rsidP="00FE52B7">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5935E3E8" w14:textId="77777777" w:rsidR="00FE52B7" w:rsidRDefault="00FE52B7" w:rsidP="00FE52B7">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37528FB"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0B1D5A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015EA23E"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2682E2F1"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0648F6CC"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830946A" w14:textId="77777777" w:rsidR="00FE52B7" w:rsidRDefault="00FE52B7" w:rsidP="00FE52B7">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ABA6D5A"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D01F8C1" w14:textId="77777777" w:rsidR="00FE52B7" w:rsidRDefault="00FE52B7" w:rsidP="00FE52B7">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6FB0BC88" w14:textId="77777777" w:rsidR="00FE52B7" w:rsidRDefault="00FE52B7" w:rsidP="00FE52B7">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6A3DA4FD" w14:textId="77777777" w:rsidR="00FE52B7" w:rsidRDefault="00FE52B7" w:rsidP="00FE52B7">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32D9F4" w14:textId="77777777" w:rsidR="00183278" w:rsidRDefault="00183278" w:rsidP="00FE52B7">
      <w:pPr>
        <w:spacing w:line="360" w:lineRule="auto"/>
        <w:jc w:val="center"/>
        <w:rPr>
          <w:rFonts w:ascii="Adagio_Slab Light" w:hAnsi="Adagio_Slab Light" w:cs="Arial"/>
          <w:b/>
          <w:bCs/>
          <w:sz w:val="20"/>
          <w:szCs w:val="20"/>
        </w:rPr>
      </w:pPr>
    </w:p>
    <w:p w14:paraId="59EF7A37" w14:textId="27834D22" w:rsidR="00FE52B7" w:rsidRDefault="00FE52B7" w:rsidP="00FE52B7">
      <w:pPr>
        <w:spacing w:line="360" w:lineRule="auto"/>
        <w:jc w:val="center"/>
        <w:rPr>
          <w:rFonts w:ascii="Adagio_Slab Light" w:hAnsi="Adagio_Slab Light" w:cs="Arial"/>
          <w:b/>
          <w:bCs/>
          <w:sz w:val="20"/>
          <w:szCs w:val="20"/>
        </w:rPr>
      </w:pPr>
      <w:r>
        <w:rPr>
          <w:rFonts w:ascii="Adagio_Slab Light" w:hAnsi="Adagio_Slab Light" w:cs="Arial"/>
          <w:b/>
          <w:bCs/>
          <w:sz w:val="20"/>
          <w:szCs w:val="20"/>
        </w:rPr>
        <w:lastRenderedPageBreak/>
        <w:t>§ 16</w:t>
      </w:r>
    </w:p>
    <w:p w14:paraId="533076EE"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Zgodnie z art. 14 Rozporządzenia Parlamentu Europejskiego i Rady (UE) 2016/679 z dnia 27 kwietnia 2016 r.</w:t>
      </w:r>
      <w:r>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54F7855"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1. Administratorem Pani/Pana danych jest Politechnika Warszawska z siedzibą przy pl. Politechniki 1, 00-661 Warszawa. </w:t>
      </w:r>
    </w:p>
    <w:p w14:paraId="54C80F9F"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Pr>
            <w:rStyle w:val="Hipercze"/>
            <w:rFonts w:ascii="Adagio_Slab" w:hAnsi="Adagio_Slab" w:cs="Arial"/>
            <w:sz w:val="20"/>
          </w:rPr>
          <w:t>iod@pw.edu.pl</w:t>
        </w:r>
      </w:hyperlink>
      <w:r>
        <w:rPr>
          <w:rFonts w:ascii="Adagio_Slab" w:hAnsi="Adagio_Slab" w:cs="Arial"/>
          <w:sz w:val="20"/>
          <w:szCs w:val="20"/>
        </w:rPr>
        <w:t xml:space="preserve"> . </w:t>
      </w:r>
    </w:p>
    <w:p w14:paraId="1A0C3030"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3. Administrator będzie przetwarzać dane osobowe w zakresie zawartej umowy</w:t>
      </w:r>
    </w:p>
    <w:p w14:paraId="60A16AB7"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2B87E10C" w14:textId="77777777" w:rsidR="00FE52B7" w:rsidRDefault="00FE52B7" w:rsidP="00FE52B7">
      <w:pPr>
        <w:spacing w:line="360" w:lineRule="auto"/>
        <w:jc w:val="both"/>
        <w:rPr>
          <w:rFonts w:ascii="Adagio_Slab" w:hAnsi="Adagio_Slab" w:cs="Arial"/>
          <w:sz w:val="20"/>
          <w:szCs w:val="20"/>
        </w:rPr>
      </w:pPr>
      <w:r>
        <w:rPr>
          <w:rFonts w:ascii="Adagio_Slab" w:hAnsi="Adagio_Slab" w:cs="Arial"/>
          <w:sz w:val="20"/>
          <w:szCs w:val="20"/>
        </w:rPr>
        <w:t xml:space="preserve">5. Politechnika Warszawska nie zamierza przekazywać Pani/Pana danych poza Europejski Obszar Gospodarczy. </w:t>
      </w:r>
    </w:p>
    <w:p w14:paraId="16D158C9" w14:textId="77777777" w:rsidR="00FE52B7" w:rsidRDefault="00FE52B7" w:rsidP="00FE52B7">
      <w:pPr>
        <w:spacing w:line="360" w:lineRule="auto"/>
        <w:jc w:val="both"/>
        <w:rPr>
          <w:rFonts w:ascii="Adagio_Slab" w:hAnsi="Adagio_Slab" w:cstheme="minorHAnsi"/>
          <w:sz w:val="20"/>
          <w:szCs w:val="20"/>
        </w:rPr>
      </w:pPr>
      <w:r>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hAnsi="Adagio_Slab" w:cstheme="minorHAnsi"/>
          <w:sz w:val="20"/>
          <w:szCs w:val="20"/>
        </w:rPr>
        <w:t xml:space="preserve"> momencie bez podania przyczyny, bez wpływu na zgodność z prawem przetwarzania, którego dokonano na podstawie zgody przed jej cofnięciem. </w:t>
      </w:r>
    </w:p>
    <w:p w14:paraId="7847DF2C"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7849981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3A5D7790"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2EC09FDD"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11. Pani/Pana dane osobowe przetwarzane będą przez okres niezbędny do realizacji umowy.</w:t>
      </w:r>
    </w:p>
    <w:p w14:paraId="2EC19EE1" w14:textId="77777777" w:rsidR="00FE52B7" w:rsidRDefault="00FE52B7" w:rsidP="00FE52B7">
      <w:pPr>
        <w:spacing w:line="360" w:lineRule="auto"/>
        <w:jc w:val="both"/>
        <w:rPr>
          <w:rFonts w:ascii="Adagio_Slab" w:hAnsi="Adagio_Slab" w:cstheme="minorHAnsi"/>
          <w:sz w:val="20"/>
          <w:szCs w:val="20"/>
        </w:rPr>
      </w:pPr>
      <w:r>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Pr>
            <w:rStyle w:val="Hipercze"/>
            <w:rFonts w:ascii="Adagio_Slab" w:hAnsi="Adagio_Slab" w:cstheme="minorHAnsi"/>
            <w:sz w:val="20"/>
          </w:rPr>
          <w:t>iod@pw.edu.pl</w:t>
        </w:r>
      </w:hyperlink>
    </w:p>
    <w:p w14:paraId="54F8DD0D" w14:textId="77777777" w:rsidR="00FE52B7" w:rsidRDefault="00FE52B7" w:rsidP="00FE52B7">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6A45283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A24C6C7"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6FEAC9B5" w14:textId="77777777" w:rsidR="00FE52B7" w:rsidRDefault="00FE52B7" w:rsidP="00FE52B7">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10" w:name="_Hlk86320945"/>
      <w:bookmarkStart w:id="11" w:name="_Hlk86063942"/>
      <w:bookmarkStart w:id="12" w:name="_Hlk85101070"/>
      <w:r>
        <w:rPr>
          <w:rFonts w:ascii="Adagio_Slab" w:hAnsi="Adagio_Slab" w:cs="Calibri Light"/>
          <w:sz w:val="20"/>
          <w:szCs w:val="20"/>
        </w:rPr>
        <w:lastRenderedPageBreak/>
        <w:t xml:space="preserve">Spory wynikłe na tle wykonania niniejszej umowy rozwiązywane będą </w:t>
      </w:r>
      <w:bookmarkStart w:id="13" w:name="_Hlk89761923"/>
      <w:r>
        <w:rPr>
          <w:rFonts w:ascii="Adagio_Slab" w:hAnsi="Adagio_Slab" w:cs="Calibri Light"/>
          <w:sz w:val="20"/>
          <w:szCs w:val="20"/>
        </w:rPr>
        <w:t xml:space="preserve">w sposób polubowny </w:t>
      </w:r>
      <w:bookmarkStart w:id="14" w:name="_Hlk89759928"/>
      <w:r>
        <w:rPr>
          <w:rFonts w:ascii="Adagio_Slab" w:hAnsi="Adagio_Slab" w:cs="Calibri Light"/>
          <w:sz w:val="20"/>
          <w:szCs w:val="20"/>
        </w:rPr>
        <w:t xml:space="preserve">w </w:t>
      </w:r>
      <w:bookmarkStart w:id="15" w:name="_Hlk89336586"/>
      <w:bookmarkStart w:id="16" w:name="_Hlk85104411"/>
      <w:r>
        <w:rPr>
          <w:rFonts w:ascii="Adagio_Slab" w:hAnsi="Adagio_Slab" w:cs="Calibri Light"/>
          <w:sz w:val="20"/>
          <w:szCs w:val="20"/>
        </w:rPr>
        <w:t>trybie zawezwania do próby ugodowej na podstawie przepisów art. 184-186 Kodeksu postępowania cywilnego</w:t>
      </w:r>
      <w:bookmarkEnd w:id="15"/>
      <w:r>
        <w:rPr>
          <w:rFonts w:ascii="Adagio_Slab" w:hAnsi="Adagio_Slab" w:cs="Calibri Light"/>
          <w:sz w:val="20"/>
          <w:szCs w:val="20"/>
        </w:rPr>
        <w:t>.</w:t>
      </w:r>
      <w:bookmarkEnd w:id="10"/>
      <w:bookmarkEnd w:id="11"/>
      <w:bookmarkEnd w:id="12"/>
      <w:bookmarkEnd w:id="13"/>
      <w:bookmarkEnd w:id="14"/>
      <w:bookmarkEnd w:id="16"/>
    </w:p>
    <w:p w14:paraId="1D492A0E" w14:textId="77777777" w:rsidR="00FE52B7" w:rsidRDefault="00FE52B7" w:rsidP="00FE52B7">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1ADF13F6" w14:textId="77777777" w:rsidR="00FE52B7" w:rsidRDefault="00FE52B7" w:rsidP="00FE52B7">
      <w:pPr>
        <w:pStyle w:val="Akapitzlist"/>
        <w:numPr>
          <w:ilvl w:val="0"/>
          <w:numId w:val="19"/>
        </w:numPr>
        <w:autoSpaceDE w:val="0"/>
        <w:spacing w:after="160" w:line="360" w:lineRule="auto"/>
        <w:ind w:left="0" w:firstLine="0"/>
        <w:contextualSpacing/>
        <w:jc w:val="both"/>
        <w:rPr>
          <w:rFonts w:ascii="Adagio_Slab" w:hAnsi="Adagio_Slab"/>
          <w:b/>
          <w:sz w:val="20"/>
          <w:szCs w:val="20"/>
        </w:rPr>
      </w:pPr>
      <w:r>
        <w:rPr>
          <w:rFonts w:ascii="Adagio_Slab" w:eastAsia="Calibri" w:hAnsi="Adagio_Slab"/>
          <w:color w:val="000000"/>
          <w:sz w:val="20"/>
          <w:szCs w:val="20"/>
        </w:rPr>
        <w:t>Niniejszą umowę sporządzono w dwóch (2) jednobrzmiących egzemplarzach -  1 egzemplarz  dla Zamawiającego i 1 egzemplarz dla Wykonawcy.</w:t>
      </w:r>
    </w:p>
    <w:p w14:paraId="7B0D72AB" w14:textId="77777777" w:rsidR="00FE52B7" w:rsidRDefault="00FE52B7" w:rsidP="00FE52B7">
      <w:pPr>
        <w:ind w:firstLine="708"/>
        <w:rPr>
          <w:rFonts w:ascii="Adagio_Slab" w:hAnsi="Adagio_Slab" w:cs="Arial"/>
          <w:b/>
          <w:sz w:val="20"/>
          <w:szCs w:val="20"/>
          <w:lang w:eastAsia="en-US"/>
        </w:rPr>
      </w:pPr>
    </w:p>
    <w:p w14:paraId="4DF51410" w14:textId="77777777" w:rsidR="00FE52B7" w:rsidRDefault="00FE52B7" w:rsidP="00FE52B7">
      <w:pPr>
        <w:ind w:firstLine="708"/>
        <w:rPr>
          <w:rFonts w:ascii="Adagio_Slab" w:hAnsi="Adagio_Slab" w:cs="Arial"/>
          <w:b/>
          <w:sz w:val="20"/>
          <w:szCs w:val="20"/>
          <w:lang w:eastAsia="en-US"/>
        </w:rPr>
      </w:pPr>
    </w:p>
    <w:p w14:paraId="4E0F9316" w14:textId="77777777" w:rsidR="00FE52B7" w:rsidRDefault="00FE52B7" w:rsidP="00FE52B7">
      <w:pPr>
        <w:ind w:firstLine="708"/>
        <w:rPr>
          <w:rFonts w:ascii="Adagio_Slab" w:hAnsi="Adagio_Slab" w:cs="Arial"/>
          <w:bCs/>
          <w:sz w:val="20"/>
          <w:szCs w:val="20"/>
          <w:lang w:eastAsia="en-US"/>
        </w:rPr>
      </w:pPr>
      <w:r>
        <w:rPr>
          <w:rFonts w:ascii="Adagio_Slab" w:hAnsi="Adagio_Slab" w:cs="Arial"/>
          <w:bCs/>
          <w:sz w:val="20"/>
          <w:szCs w:val="20"/>
          <w:lang w:eastAsia="en-US"/>
        </w:rPr>
        <w:t>ZAMAWIAJĄCY</w:t>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r>
      <w:r>
        <w:rPr>
          <w:rFonts w:ascii="Adagio_Slab" w:hAnsi="Adagio_Slab" w:cs="Arial"/>
          <w:bCs/>
          <w:sz w:val="20"/>
          <w:szCs w:val="20"/>
          <w:lang w:eastAsia="en-US"/>
        </w:rPr>
        <w:tab/>
        <w:t>WYKONAWCA</w:t>
      </w:r>
    </w:p>
    <w:p w14:paraId="468A94B3" w14:textId="77777777" w:rsidR="00FE52B7" w:rsidRDefault="00FE52B7" w:rsidP="00FE52B7">
      <w:pPr>
        <w:ind w:firstLine="142"/>
        <w:rPr>
          <w:rFonts w:ascii="Adagio_Slab" w:hAnsi="Adagio_Slab" w:cs="Arial"/>
          <w:bCs/>
          <w:sz w:val="20"/>
          <w:szCs w:val="20"/>
          <w:lang w:eastAsia="en-US"/>
        </w:rPr>
      </w:pPr>
    </w:p>
    <w:p w14:paraId="4D776B79"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1 – oferta Wykonawcy z dnia …………………………….... – kopia formularza ofertowego;</w:t>
      </w:r>
    </w:p>
    <w:p w14:paraId="7962CFA1"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2 – Protokół zdawczo-odbiorczy – wzór</w:t>
      </w:r>
    </w:p>
    <w:p w14:paraId="5EC4490D" w14:textId="77777777" w:rsidR="00FE52B7" w:rsidRDefault="00FE52B7" w:rsidP="00FE52B7">
      <w:pPr>
        <w:ind w:firstLine="142"/>
        <w:rPr>
          <w:rFonts w:ascii="Adagio_Slab" w:hAnsi="Adagio_Slab" w:cs="Arial"/>
          <w:bCs/>
          <w:sz w:val="20"/>
          <w:szCs w:val="20"/>
          <w:lang w:eastAsia="en-US"/>
        </w:rPr>
      </w:pPr>
      <w:r>
        <w:rPr>
          <w:rFonts w:ascii="Adagio_Slab" w:hAnsi="Adagio_Slab" w:cs="Arial"/>
          <w:bCs/>
          <w:sz w:val="20"/>
          <w:szCs w:val="20"/>
          <w:lang w:eastAsia="en-US"/>
        </w:rPr>
        <w:t>Załącznik nr 3 do umowy nr…. – Opis Przedmiotu zamówienia.</w:t>
      </w:r>
    </w:p>
    <w:p w14:paraId="2B33516A" w14:textId="77777777" w:rsidR="00FE52B7" w:rsidRDefault="00FE52B7" w:rsidP="00FE52B7">
      <w:pPr>
        <w:rPr>
          <w:rFonts w:ascii="Adagio_Slab" w:hAnsi="Adagio_Slab" w:cs="Arial"/>
          <w:bCs/>
          <w:color w:val="FF0000"/>
          <w:sz w:val="20"/>
          <w:szCs w:val="20"/>
          <w:lang w:eastAsia="en-US"/>
        </w:rPr>
      </w:pPr>
    </w:p>
    <w:p w14:paraId="6AC7133E" w14:textId="77777777" w:rsidR="00FE52B7" w:rsidRDefault="00FE52B7" w:rsidP="00FE52B7">
      <w:pPr>
        <w:rPr>
          <w:rFonts w:ascii="Adagio_Slab" w:hAnsi="Adagio_Slab" w:cs="Arial"/>
          <w:bCs/>
          <w:color w:val="FF0000"/>
          <w:sz w:val="20"/>
          <w:szCs w:val="20"/>
          <w:lang w:eastAsia="en-US"/>
        </w:rPr>
      </w:pPr>
    </w:p>
    <w:p w14:paraId="723A1327" w14:textId="4E380CA3" w:rsidR="00FE52B7" w:rsidRDefault="00EB4775" w:rsidP="00FE52B7">
      <w:bookmarkStart w:id="17" w:name="_Hlk85457892"/>
      <w:bookmarkStart w:id="18" w:name="_Hlk104204634"/>
      <w:r>
        <w:t xml:space="preserve"> </w:t>
      </w:r>
    </w:p>
    <w:bookmarkEnd w:id="17"/>
    <w:bookmarkEnd w:id="18"/>
    <w:p w14:paraId="38FDB315" w14:textId="77777777" w:rsidR="00FE52B7" w:rsidRDefault="00FE52B7" w:rsidP="00FE52B7">
      <w:pPr>
        <w:rPr>
          <w:rFonts w:ascii="Adagio_Slab" w:hAnsi="Adagio_Slab" w:cs="Arial"/>
          <w:b/>
          <w:color w:val="FF0000"/>
          <w:sz w:val="20"/>
          <w:szCs w:val="20"/>
          <w:lang w:eastAsia="en-US"/>
        </w:rPr>
      </w:pPr>
    </w:p>
    <w:p w14:paraId="3CFCF5CC" w14:textId="7A79E675" w:rsidR="00FE52B7" w:rsidRDefault="00EB4775"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 </w:t>
      </w:r>
    </w:p>
    <w:p w14:paraId="4F6E775D" w14:textId="77777777" w:rsidR="00FE52B7" w:rsidRDefault="00FE52B7" w:rsidP="00FE52B7">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do umowy nr….. </w:t>
      </w:r>
      <w:r>
        <w:rPr>
          <w:rFonts w:ascii="Adagio_Slab" w:hAnsi="Adagio_Slab" w:cs="Arial"/>
          <w:b/>
          <w:color w:val="FF0000"/>
          <w:sz w:val="20"/>
          <w:szCs w:val="20"/>
          <w:lang w:eastAsia="en-US"/>
        </w:rPr>
        <w:tab/>
      </w:r>
    </w:p>
    <w:p w14:paraId="5BE605F9" w14:textId="77777777" w:rsidR="00FE52B7" w:rsidRDefault="00FE52B7" w:rsidP="00FE52B7">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27FFD79" w14:textId="77777777" w:rsidR="00FE52B7" w:rsidRDefault="00FE52B7" w:rsidP="00FE52B7">
      <w:pPr>
        <w:spacing w:after="160" w:line="254" w:lineRule="auto"/>
        <w:rPr>
          <w:rFonts w:ascii="Adagio_Slab" w:eastAsia="Calibri" w:hAnsi="Adagio_Slab" w:cs="Arial"/>
          <w:color w:val="000000"/>
          <w:sz w:val="20"/>
          <w:szCs w:val="20"/>
        </w:rPr>
      </w:pPr>
    </w:p>
    <w:p w14:paraId="232BC088"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6085F660"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E4999F8" w14:textId="77777777" w:rsidR="00FE52B7" w:rsidRDefault="00FE52B7" w:rsidP="00FE52B7">
      <w:pPr>
        <w:spacing w:after="160" w:line="254" w:lineRule="auto"/>
        <w:jc w:val="both"/>
        <w:rPr>
          <w:rFonts w:ascii="Adagio_Slab" w:eastAsia="Calibri" w:hAnsi="Adagio_Slab" w:cs="Arial"/>
          <w:color w:val="000000"/>
          <w:sz w:val="20"/>
          <w:szCs w:val="20"/>
        </w:rPr>
      </w:pPr>
    </w:p>
    <w:p w14:paraId="38A47172" w14:textId="77777777" w:rsidR="00FE52B7" w:rsidRDefault="00FE52B7" w:rsidP="00FE52B7">
      <w:pPr>
        <w:spacing w:after="160" w:line="254" w:lineRule="auto"/>
        <w:jc w:val="both"/>
        <w:rPr>
          <w:rFonts w:ascii="Adagio_Slab" w:eastAsia="Calibri" w:hAnsi="Adagio_Slab" w:cs="Arial"/>
          <w:color w:val="000000"/>
          <w:sz w:val="20"/>
          <w:szCs w:val="20"/>
        </w:rPr>
      </w:pPr>
    </w:p>
    <w:p w14:paraId="17A0FEA7"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16561726"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7FC2D568" w14:textId="77777777" w:rsidR="00FE52B7" w:rsidRDefault="00FE52B7" w:rsidP="00FE52B7">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7081F75B" w14:textId="77777777" w:rsidR="00FE52B7" w:rsidRDefault="00FE52B7" w:rsidP="00FE52B7">
      <w:pPr>
        <w:spacing w:after="160" w:line="254" w:lineRule="auto"/>
        <w:jc w:val="both"/>
        <w:rPr>
          <w:rFonts w:ascii="Adagio_Slab" w:eastAsia="Calibri" w:hAnsi="Adagio_Slab" w:cs="Arial"/>
          <w:color w:val="000000"/>
          <w:sz w:val="20"/>
          <w:szCs w:val="20"/>
        </w:rPr>
      </w:pPr>
    </w:p>
    <w:p w14:paraId="44FB5292" w14:textId="77777777" w:rsidR="00FE52B7" w:rsidRDefault="00FE52B7" w:rsidP="00FE52B7">
      <w:pPr>
        <w:spacing w:after="160" w:line="254" w:lineRule="auto"/>
        <w:jc w:val="both"/>
        <w:rPr>
          <w:rFonts w:ascii="Adagio_Slab" w:eastAsia="Calibri" w:hAnsi="Adagio_Slab" w:cs="Arial"/>
          <w:color w:val="000000"/>
          <w:sz w:val="20"/>
          <w:szCs w:val="20"/>
        </w:rPr>
      </w:pPr>
    </w:p>
    <w:p w14:paraId="789B9642"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E05F69" w14:textId="77777777" w:rsidR="00FE52B7" w:rsidRDefault="00FE52B7" w:rsidP="00FE52B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FE52B7" w14:paraId="2CB252C7" w14:textId="77777777" w:rsidTr="00FE52B7">
        <w:tc>
          <w:tcPr>
            <w:tcW w:w="8170" w:type="dxa"/>
            <w:hideMark/>
          </w:tcPr>
          <w:p w14:paraId="51B8F55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FA80AC7"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4D34BED6" w14:textId="77777777" w:rsidTr="00FE52B7">
        <w:tc>
          <w:tcPr>
            <w:tcW w:w="8170" w:type="dxa"/>
            <w:hideMark/>
          </w:tcPr>
          <w:p w14:paraId="501E7801"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BEEA4CA"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FE52B7" w14:paraId="6768D324" w14:textId="77777777" w:rsidTr="00FE52B7">
        <w:tc>
          <w:tcPr>
            <w:tcW w:w="8170" w:type="dxa"/>
            <w:hideMark/>
          </w:tcPr>
          <w:p w14:paraId="7B89EF54" w14:textId="77777777" w:rsidR="00FE52B7" w:rsidRDefault="00FE52B7" w:rsidP="00FE52B7">
            <w:pPr>
              <w:numPr>
                <w:ilvl w:val="0"/>
                <w:numId w:val="24"/>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5AF76AD" w14:textId="77777777" w:rsidR="00FE52B7" w:rsidRDefault="00FE52B7">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3B78F581" w14:textId="77777777" w:rsidR="00FE52B7" w:rsidRDefault="00FE52B7" w:rsidP="00FE52B7">
      <w:pPr>
        <w:spacing w:after="160" w:line="254" w:lineRule="auto"/>
        <w:jc w:val="both"/>
        <w:rPr>
          <w:rFonts w:ascii="Adagio_Slab" w:eastAsia="Calibri" w:hAnsi="Adagio_Slab" w:cs="Arial"/>
          <w:color w:val="000000"/>
          <w:sz w:val="20"/>
          <w:szCs w:val="20"/>
        </w:rPr>
      </w:pPr>
    </w:p>
    <w:p w14:paraId="2A6F1F25" w14:textId="77777777" w:rsidR="00FE52B7" w:rsidRDefault="00FE52B7" w:rsidP="00FE52B7">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Stwierdzono, że przedmiot dostawy jest zgodny z ww. Umową </w:t>
      </w:r>
    </w:p>
    <w:p w14:paraId="040A9AA6"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25DB7B5E" w14:textId="77777777" w:rsidR="00FE52B7" w:rsidRDefault="00FE52B7" w:rsidP="00FE52B7">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70188D4D" w14:textId="77777777" w:rsidR="00FE52B7" w:rsidRDefault="00FE52B7" w:rsidP="00FE52B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FE52B7" w14:paraId="65B8B974" w14:textId="77777777" w:rsidTr="00FE52B7">
        <w:trPr>
          <w:jc w:val="center"/>
        </w:trPr>
        <w:tc>
          <w:tcPr>
            <w:tcW w:w="4606" w:type="dxa"/>
          </w:tcPr>
          <w:p w14:paraId="78F1C01A"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D638C78"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1F10CE8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2CF0EE4"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C7B2D7A"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5C8C6355" w14:textId="77777777" w:rsidR="00FE52B7" w:rsidRDefault="00FE52B7">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10CB8EB2"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6C2DFBD5"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3B230AEC"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p>
          <w:p w14:paraId="4A66D2FB" w14:textId="77777777" w:rsidR="00FE52B7" w:rsidRDefault="00FE52B7">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7AAF81E9" w14:textId="77777777" w:rsidR="00FE52B7" w:rsidRDefault="00FE52B7" w:rsidP="00FE52B7">
      <w:pPr>
        <w:pStyle w:val="Zwykytekst3"/>
        <w:spacing w:before="120"/>
        <w:jc w:val="center"/>
        <w:rPr>
          <w:rFonts w:ascii="Adagio_Slab" w:hAnsi="Adagio_Slab" w:cs="Arial"/>
          <w:b/>
          <w:bCs/>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bookmarkEnd w:id="9"/>
    <w:p w14:paraId="50EBF4E5" w14:textId="77777777" w:rsidR="00AA7617" w:rsidRPr="00477A05" w:rsidRDefault="00AA7617" w:rsidP="004B6CCD">
      <w:pPr>
        <w:pStyle w:val="Zwykytekst3"/>
        <w:spacing w:before="120"/>
        <w:jc w:val="center"/>
        <w:rPr>
          <w:rFonts w:ascii="Adagio_Slab" w:hAnsi="Adagio_Slab" w:cs="Arial"/>
          <w:b/>
          <w:bCs/>
        </w:rPr>
      </w:pPr>
    </w:p>
    <w:p w14:paraId="3C80302A" w14:textId="77777777" w:rsidR="00AA7617" w:rsidRDefault="00AA7617" w:rsidP="00AA7617">
      <w:pPr>
        <w:pStyle w:val="Zwykytekst3"/>
        <w:spacing w:before="120"/>
        <w:jc w:val="center"/>
        <w:rPr>
          <w:rFonts w:ascii="Adagio_Slab" w:hAnsi="Adagio_Slab" w:cs="Arial"/>
          <w:b/>
          <w:bCs/>
        </w:rPr>
      </w:pPr>
    </w:p>
    <w:p w14:paraId="3BBE407F" w14:textId="77777777" w:rsidR="00183278" w:rsidRDefault="00183278" w:rsidP="00AA7617">
      <w:pPr>
        <w:pStyle w:val="Zwykytekst3"/>
        <w:spacing w:before="120"/>
        <w:jc w:val="center"/>
        <w:rPr>
          <w:rFonts w:ascii="Adagio_Slab" w:hAnsi="Adagio_Slab" w:cs="Arial"/>
          <w:b/>
          <w:bCs/>
        </w:rPr>
      </w:pPr>
    </w:p>
    <w:p w14:paraId="4BA5954C" w14:textId="77777777" w:rsidR="00183278" w:rsidRDefault="00183278" w:rsidP="00AA7617">
      <w:pPr>
        <w:pStyle w:val="Zwykytekst3"/>
        <w:spacing w:before="120"/>
        <w:jc w:val="center"/>
        <w:rPr>
          <w:rFonts w:ascii="Adagio_Slab" w:hAnsi="Adagio_Slab" w:cs="Arial"/>
          <w:b/>
          <w:bCs/>
        </w:rPr>
      </w:pPr>
    </w:p>
    <w:p w14:paraId="5AC975C7" w14:textId="77777777" w:rsidR="00183278" w:rsidRDefault="00183278" w:rsidP="00AA7617">
      <w:pPr>
        <w:pStyle w:val="Zwykytekst3"/>
        <w:spacing w:before="120"/>
        <w:jc w:val="center"/>
        <w:rPr>
          <w:rFonts w:ascii="Adagio_Slab" w:hAnsi="Adagio_Slab" w:cs="Arial"/>
          <w:b/>
          <w:bCs/>
        </w:rPr>
      </w:pPr>
    </w:p>
    <w:p w14:paraId="1D354833" w14:textId="77777777" w:rsidR="00183278" w:rsidRDefault="00183278" w:rsidP="00AA7617">
      <w:pPr>
        <w:pStyle w:val="Zwykytekst3"/>
        <w:spacing w:before="120"/>
        <w:jc w:val="center"/>
        <w:rPr>
          <w:rFonts w:ascii="Adagio_Slab" w:hAnsi="Adagio_Slab" w:cs="Arial"/>
          <w:b/>
          <w:bCs/>
        </w:rPr>
      </w:pPr>
    </w:p>
    <w:p w14:paraId="7527E4E4" w14:textId="77777777" w:rsidR="00183278" w:rsidRDefault="00183278" w:rsidP="00AA7617">
      <w:pPr>
        <w:pStyle w:val="Zwykytekst3"/>
        <w:spacing w:before="120"/>
        <w:jc w:val="center"/>
        <w:rPr>
          <w:rFonts w:ascii="Adagio_Slab" w:hAnsi="Adagio_Slab" w:cs="Arial"/>
          <w:b/>
          <w:bCs/>
        </w:rPr>
      </w:pPr>
    </w:p>
    <w:p w14:paraId="07BCE1B5" w14:textId="77777777" w:rsidR="00183278" w:rsidRDefault="00183278" w:rsidP="00AA7617">
      <w:pPr>
        <w:pStyle w:val="Zwykytekst3"/>
        <w:spacing w:before="120"/>
        <w:jc w:val="center"/>
        <w:rPr>
          <w:rFonts w:ascii="Adagio_Slab" w:hAnsi="Adagio_Slab" w:cs="Arial"/>
          <w:b/>
          <w:bCs/>
        </w:rPr>
      </w:pPr>
    </w:p>
    <w:p w14:paraId="479949F9" w14:textId="77777777" w:rsidR="00183278" w:rsidRDefault="00183278" w:rsidP="00AA7617">
      <w:pPr>
        <w:pStyle w:val="Zwykytekst3"/>
        <w:spacing w:before="120"/>
        <w:jc w:val="center"/>
        <w:rPr>
          <w:rFonts w:ascii="Adagio_Slab" w:hAnsi="Adagio_Slab" w:cs="Arial"/>
          <w:b/>
          <w:bCs/>
        </w:rPr>
      </w:pPr>
    </w:p>
    <w:p w14:paraId="4A39AC59" w14:textId="77777777" w:rsidR="00183278" w:rsidRDefault="00183278" w:rsidP="00AA7617">
      <w:pPr>
        <w:pStyle w:val="Zwykytekst3"/>
        <w:spacing w:before="120"/>
        <w:jc w:val="center"/>
        <w:rPr>
          <w:rFonts w:ascii="Adagio_Slab" w:hAnsi="Adagio_Slab" w:cs="Arial"/>
          <w:b/>
          <w:bCs/>
        </w:rPr>
      </w:pPr>
    </w:p>
    <w:p w14:paraId="04BEB3E3" w14:textId="77777777" w:rsidR="00183278" w:rsidRDefault="00183278" w:rsidP="00AA7617">
      <w:pPr>
        <w:pStyle w:val="Zwykytekst3"/>
        <w:spacing w:before="120"/>
        <w:jc w:val="center"/>
        <w:rPr>
          <w:rFonts w:ascii="Adagio_Slab" w:hAnsi="Adagio_Slab" w:cs="Arial"/>
          <w:b/>
          <w:bCs/>
        </w:rPr>
      </w:pPr>
    </w:p>
    <w:p w14:paraId="7A158227" w14:textId="77777777" w:rsidR="00183278" w:rsidRDefault="00183278" w:rsidP="00AA7617">
      <w:pPr>
        <w:pStyle w:val="Zwykytekst3"/>
        <w:spacing w:before="120"/>
        <w:jc w:val="center"/>
        <w:rPr>
          <w:rFonts w:ascii="Adagio_Slab" w:hAnsi="Adagio_Slab" w:cs="Arial"/>
          <w:b/>
          <w:bCs/>
        </w:rPr>
      </w:pPr>
    </w:p>
    <w:p w14:paraId="7553EA1A" w14:textId="77777777" w:rsidR="00183278" w:rsidRDefault="00183278" w:rsidP="00AA7617">
      <w:pPr>
        <w:pStyle w:val="Zwykytekst3"/>
        <w:spacing w:before="120"/>
        <w:jc w:val="center"/>
        <w:rPr>
          <w:rFonts w:ascii="Adagio_Slab" w:hAnsi="Adagio_Slab" w:cs="Arial"/>
          <w:b/>
          <w:bCs/>
        </w:rPr>
      </w:pPr>
    </w:p>
    <w:p w14:paraId="1AE2FD5E" w14:textId="77777777" w:rsidR="00183278" w:rsidRDefault="00183278" w:rsidP="00AA7617">
      <w:pPr>
        <w:pStyle w:val="Zwykytekst3"/>
        <w:spacing w:before="120"/>
        <w:jc w:val="center"/>
        <w:rPr>
          <w:rFonts w:ascii="Adagio_Slab" w:hAnsi="Adagio_Slab" w:cs="Arial"/>
          <w:b/>
          <w:bCs/>
        </w:rPr>
      </w:pPr>
    </w:p>
    <w:p w14:paraId="6380813B" w14:textId="77777777" w:rsidR="00183278" w:rsidRDefault="00183278" w:rsidP="00AA7617">
      <w:pPr>
        <w:pStyle w:val="Zwykytekst3"/>
        <w:spacing w:before="120"/>
        <w:jc w:val="center"/>
        <w:rPr>
          <w:rFonts w:ascii="Adagio_Slab" w:hAnsi="Adagio_Slab" w:cs="Arial"/>
          <w:b/>
          <w:bCs/>
        </w:rPr>
      </w:pPr>
    </w:p>
    <w:p w14:paraId="6D9988F6" w14:textId="77777777" w:rsidR="00183278" w:rsidRDefault="00183278" w:rsidP="00AA7617">
      <w:pPr>
        <w:pStyle w:val="Zwykytekst3"/>
        <w:spacing w:before="120"/>
        <w:jc w:val="center"/>
        <w:rPr>
          <w:rFonts w:ascii="Adagio_Slab" w:hAnsi="Adagio_Slab" w:cs="Arial"/>
          <w:b/>
          <w:bCs/>
        </w:rPr>
      </w:pPr>
    </w:p>
    <w:p w14:paraId="42386167" w14:textId="77777777" w:rsidR="00183278" w:rsidRDefault="00183278" w:rsidP="00AA7617">
      <w:pPr>
        <w:pStyle w:val="Zwykytekst3"/>
        <w:spacing w:before="120"/>
        <w:jc w:val="center"/>
        <w:rPr>
          <w:rFonts w:ascii="Adagio_Slab" w:hAnsi="Adagio_Slab" w:cs="Arial"/>
          <w:b/>
          <w:bCs/>
        </w:rPr>
      </w:pPr>
    </w:p>
    <w:p w14:paraId="25DD6F16" w14:textId="77777777" w:rsidR="00183278" w:rsidRDefault="00183278" w:rsidP="00AA7617">
      <w:pPr>
        <w:pStyle w:val="Zwykytekst3"/>
        <w:spacing w:before="120"/>
        <w:jc w:val="center"/>
        <w:rPr>
          <w:rFonts w:ascii="Adagio_Slab" w:hAnsi="Adagio_Slab" w:cs="Arial"/>
          <w:b/>
          <w:bCs/>
        </w:rPr>
      </w:pPr>
    </w:p>
    <w:p w14:paraId="5BD03B21" w14:textId="77777777" w:rsidR="00183278" w:rsidRDefault="00183278" w:rsidP="00AA7617">
      <w:pPr>
        <w:pStyle w:val="Zwykytekst3"/>
        <w:spacing w:before="120"/>
        <w:jc w:val="center"/>
        <w:rPr>
          <w:rFonts w:ascii="Adagio_Slab" w:hAnsi="Adagio_Slab" w:cs="Arial"/>
          <w:b/>
          <w:bCs/>
        </w:rPr>
      </w:pPr>
    </w:p>
    <w:p w14:paraId="6C09463A" w14:textId="77777777" w:rsidR="00183278" w:rsidRDefault="00183278" w:rsidP="00AA7617">
      <w:pPr>
        <w:pStyle w:val="Zwykytekst3"/>
        <w:spacing w:before="120"/>
        <w:jc w:val="center"/>
        <w:rPr>
          <w:rFonts w:ascii="Adagio_Slab" w:hAnsi="Adagio_Slab" w:cs="Arial"/>
          <w:b/>
          <w:bCs/>
        </w:rPr>
      </w:pPr>
    </w:p>
    <w:p w14:paraId="0FE6F599" w14:textId="77777777" w:rsidR="00183278" w:rsidRDefault="00183278" w:rsidP="00AA7617">
      <w:pPr>
        <w:pStyle w:val="Zwykytekst3"/>
        <w:spacing w:before="120"/>
        <w:jc w:val="center"/>
        <w:rPr>
          <w:rFonts w:ascii="Adagio_Slab" w:hAnsi="Adagio_Slab" w:cs="Arial"/>
          <w:b/>
          <w:bCs/>
        </w:rPr>
      </w:pPr>
    </w:p>
    <w:p w14:paraId="0A7A127F" w14:textId="77777777" w:rsidR="00183278" w:rsidRDefault="00183278" w:rsidP="00AA7617">
      <w:pPr>
        <w:pStyle w:val="Zwykytekst3"/>
        <w:spacing w:before="120"/>
        <w:jc w:val="center"/>
        <w:rPr>
          <w:rFonts w:ascii="Adagio_Slab" w:hAnsi="Adagio_Slab" w:cs="Arial"/>
          <w:b/>
          <w:bCs/>
        </w:rPr>
      </w:pPr>
    </w:p>
    <w:p w14:paraId="73334255" w14:textId="77777777" w:rsidR="00183278" w:rsidRDefault="00183278" w:rsidP="00AA7617">
      <w:pPr>
        <w:pStyle w:val="Zwykytekst3"/>
        <w:spacing w:before="120"/>
        <w:jc w:val="center"/>
        <w:rPr>
          <w:rFonts w:ascii="Adagio_Slab" w:hAnsi="Adagio_Slab" w:cs="Arial"/>
          <w:b/>
          <w:bCs/>
        </w:rPr>
      </w:pPr>
    </w:p>
    <w:p w14:paraId="4DAA1B60" w14:textId="77777777" w:rsidR="00183278" w:rsidRDefault="00183278" w:rsidP="00AA7617">
      <w:pPr>
        <w:pStyle w:val="Zwykytekst3"/>
        <w:spacing w:before="120"/>
        <w:jc w:val="center"/>
        <w:rPr>
          <w:rFonts w:ascii="Adagio_Slab" w:hAnsi="Adagio_Slab" w:cs="Arial"/>
          <w:b/>
          <w:bCs/>
        </w:rPr>
      </w:pPr>
    </w:p>
    <w:p w14:paraId="33176CCD" w14:textId="77777777" w:rsidR="00183278" w:rsidRDefault="00183278" w:rsidP="00AA7617">
      <w:pPr>
        <w:pStyle w:val="Zwykytekst3"/>
        <w:spacing w:before="120"/>
        <w:jc w:val="center"/>
        <w:rPr>
          <w:rFonts w:ascii="Adagio_Slab" w:hAnsi="Adagio_Slab" w:cs="Arial"/>
          <w:b/>
          <w:bCs/>
        </w:rPr>
      </w:pPr>
    </w:p>
    <w:p w14:paraId="6DA485A3" w14:textId="77777777" w:rsidR="00183278" w:rsidRDefault="00183278" w:rsidP="00AA7617">
      <w:pPr>
        <w:pStyle w:val="Zwykytekst3"/>
        <w:spacing w:before="120"/>
        <w:jc w:val="center"/>
        <w:rPr>
          <w:rFonts w:ascii="Adagio_Slab" w:hAnsi="Adagio_Slab" w:cs="Arial"/>
          <w:b/>
          <w:bCs/>
        </w:rPr>
      </w:pPr>
    </w:p>
    <w:p w14:paraId="4BC291E5" w14:textId="77777777" w:rsidR="00183278" w:rsidRDefault="00183278" w:rsidP="00AA7617">
      <w:pPr>
        <w:pStyle w:val="Zwykytekst3"/>
        <w:spacing w:before="120"/>
        <w:jc w:val="center"/>
        <w:rPr>
          <w:rFonts w:ascii="Adagio_Slab" w:hAnsi="Adagio_Slab" w:cs="Arial"/>
          <w:b/>
          <w:bCs/>
        </w:rPr>
      </w:pPr>
    </w:p>
    <w:p w14:paraId="494FB481" w14:textId="77777777" w:rsidR="00183278" w:rsidRDefault="00183278" w:rsidP="00AA7617">
      <w:pPr>
        <w:pStyle w:val="Zwykytekst3"/>
        <w:spacing w:before="120"/>
        <w:jc w:val="center"/>
        <w:rPr>
          <w:rFonts w:ascii="Adagio_Slab" w:hAnsi="Adagio_Slab" w:cs="Arial"/>
          <w:b/>
          <w:bCs/>
        </w:rPr>
      </w:pPr>
    </w:p>
    <w:p w14:paraId="6F58D53F" w14:textId="77777777" w:rsidR="00183278" w:rsidRPr="00477A05" w:rsidRDefault="00183278"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Default="00D07C10" w:rsidP="004B6CCD">
      <w:pPr>
        <w:pStyle w:val="Zwykytekst3"/>
        <w:spacing w:before="120"/>
        <w:jc w:val="center"/>
        <w:rPr>
          <w:rFonts w:ascii="Adagio_Slab" w:hAnsi="Adagio_Slab" w:cs="Arial"/>
        </w:rPr>
      </w:pPr>
    </w:p>
    <w:p w14:paraId="54CA7DDA" w14:textId="77777777" w:rsidR="00887814" w:rsidRDefault="00887814" w:rsidP="004B6CCD">
      <w:pPr>
        <w:pStyle w:val="Zwykytekst3"/>
        <w:spacing w:before="120"/>
        <w:jc w:val="center"/>
        <w:rPr>
          <w:rFonts w:ascii="Adagio_Slab" w:hAnsi="Adagio_Slab" w:cs="Arial"/>
        </w:rPr>
      </w:pPr>
    </w:p>
    <w:p w14:paraId="107542A0" w14:textId="77777777" w:rsidR="00887814" w:rsidRDefault="00887814" w:rsidP="004B6CCD">
      <w:pPr>
        <w:pStyle w:val="Zwykytekst3"/>
        <w:spacing w:before="120"/>
        <w:jc w:val="center"/>
        <w:rPr>
          <w:rFonts w:ascii="Adagio_Slab" w:hAnsi="Adagio_Slab" w:cs="Arial"/>
        </w:rPr>
      </w:pPr>
    </w:p>
    <w:p w14:paraId="2728B703" w14:textId="77777777" w:rsidR="00887814" w:rsidRDefault="00887814" w:rsidP="004B6CCD">
      <w:pPr>
        <w:pStyle w:val="Zwykytekst3"/>
        <w:spacing w:before="120"/>
        <w:jc w:val="center"/>
        <w:rPr>
          <w:rFonts w:ascii="Adagio_Slab" w:hAnsi="Adagio_Slab" w:cs="Arial"/>
        </w:rPr>
      </w:pPr>
    </w:p>
    <w:p w14:paraId="3DC1D9C2" w14:textId="77777777" w:rsidR="00887814" w:rsidRDefault="00887814" w:rsidP="004B6CCD">
      <w:pPr>
        <w:pStyle w:val="Zwykytekst3"/>
        <w:spacing w:before="120"/>
        <w:jc w:val="center"/>
        <w:rPr>
          <w:rFonts w:ascii="Adagio_Slab" w:hAnsi="Adagio_Slab" w:cs="Arial"/>
        </w:rPr>
      </w:pPr>
    </w:p>
    <w:p w14:paraId="30A4F60D" w14:textId="77777777" w:rsidR="00887814" w:rsidRDefault="00887814" w:rsidP="004B6CCD">
      <w:pPr>
        <w:pStyle w:val="Zwykytekst3"/>
        <w:spacing w:before="120"/>
        <w:jc w:val="center"/>
        <w:rPr>
          <w:rFonts w:ascii="Adagio_Slab" w:hAnsi="Adagio_Slab" w:cs="Arial"/>
        </w:rPr>
      </w:pPr>
    </w:p>
    <w:p w14:paraId="261331D1" w14:textId="77777777" w:rsidR="00887814" w:rsidRPr="00477A05" w:rsidRDefault="00887814"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734FBFB3" w14:textId="77777777" w:rsidR="00FF18C0" w:rsidRDefault="00FF18C0" w:rsidP="009501A6">
      <w:pPr>
        <w:keepNext/>
        <w:keepLines/>
        <w:spacing w:line="360" w:lineRule="auto"/>
        <w:jc w:val="both"/>
        <w:outlineLvl w:val="0"/>
        <w:rPr>
          <w:rFonts w:ascii="Adagio_Slab" w:hAnsi="Adagio_Slab" w:cs="Arial"/>
          <w:b/>
          <w:color w:val="0000FF"/>
          <w:sz w:val="20"/>
          <w:szCs w:val="20"/>
        </w:rPr>
      </w:pPr>
      <w:r w:rsidRPr="00FF18C0">
        <w:rPr>
          <w:rFonts w:ascii="Adagio_Slab" w:hAnsi="Adagio_Slab" w:cs="Arial"/>
          <w:b/>
          <w:color w:val="0000FF"/>
          <w:sz w:val="20"/>
          <w:szCs w:val="20"/>
        </w:rPr>
        <w:lastRenderedPageBreak/>
        <w:t xml:space="preserve">Dostawa mebli biurowych dla Wydziału Mechanicznego Energetyki i Lotnictwa Politechniki Warszawskiej </w:t>
      </w:r>
    </w:p>
    <w:p w14:paraId="0A125438" w14:textId="3AF20FAA" w:rsidR="00D07C10"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9E029BA" w14:textId="77777777" w:rsidR="00EB4775" w:rsidRPr="009501A6" w:rsidRDefault="00EB4775" w:rsidP="009501A6">
      <w:pPr>
        <w:keepNext/>
        <w:keepLines/>
        <w:spacing w:line="360" w:lineRule="auto"/>
        <w:jc w:val="both"/>
        <w:outlineLvl w:val="0"/>
        <w:rPr>
          <w:rFonts w:ascii="Adagio_Slab" w:hAnsi="Adagio_Slab" w:cs="Arial"/>
          <w:bCs/>
          <w:sz w:val="20"/>
          <w:szCs w:val="20"/>
        </w:rPr>
      </w:pPr>
    </w:p>
    <w:p w14:paraId="3ACBDC54" w14:textId="77777777" w:rsidR="00EB4775" w:rsidRPr="00FF18C0" w:rsidRDefault="00C41C9B" w:rsidP="00EB4775">
      <w:pPr>
        <w:pStyle w:val="Akapitzlist"/>
        <w:numPr>
          <w:ilvl w:val="0"/>
          <w:numId w:val="26"/>
        </w:numPr>
        <w:spacing w:after="160" w:line="360" w:lineRule="auto"/>
        <w:contextualSpacing/>
        <w:jc w:val="both"/>
        <w:rPr>
          <w:rFonts w:ascii="Adagio_Slab" w:eastAsiaTheme="minorHAnsi" w:hAnsi="Adagio_Slab"/>
          <w:b/>
          <w:bCs/>
          <w:kern w:val="2"/>
          <w:sz w:val="20"/>
          <w:szCs w:val="20"/>
          <w14:ligatures w14:val="standardContextual"/>
        </w:rPr>
      </w:pPr>
      <w:r w:rsidRPr="00183278">
        <w:rPr>
          <w:rFonts w:ascii="Adagio_Slab" w:hAnsi="Adagio_Slab"/>
          <w:b/>
          <w:color w:val="FF0000"/>
          <w:sz w:val="20"/>
          <w:szCs w:val="20"/>
        </w:rPr>
        <w:t xml:space="preserve"> </w:t>
      </w:r>
      <w:r w:rsidR="00EB4775" w:rsidRPr="00FF18C0">
        <w:rPr>
          <w:rFonts w:ascii="Adagio_Slab" w:eastAsiaTheme="minorHAnsi" w:hAnsi="Adagio_Slab"/>
          <w:b/>
          <w:bCs/>
          <w:color w:val="FF0000"/>
          <w:kern w:val="2"/>
          <w:sz w:val="20"/>
          <w:szCs w:val="20"/>
          <w14:ligatures w14:val="standardContextual"/>
        </w:rPr>
        <w:t>Przedmiotem zamówienia jest dostawa wraz z montażem i ustawieniem fabrycznie nowych mebli biurowych oraz krzeseł i foteli, montaż zabudów meblowych wnęk do wyznaczonych pomieszczeń w</w:t>
      </w:r>
      <w:r w:rsidR="00EB4775" w:rsidRPr="00FF18C0">
        <w:rPr>
          <w:rFonts w:ascii="Calibri" w:eastAsiaTheme="minorHAnsi" w:hAnsi="Calibri" w:cs="Calibri"/>
          <w:b/>
          <w:bCs/>
          <w:color w:val="FF0000"/>
          <w:kern w:val="2"/>
          <w:sz w:val="20"/>
          <w:szCs w:val="20"/>
          <w14:ligatures w14:val="standardContextual"/>
        </w:rPr>
        <w:t> </w:t>
      </w:r>
      <w:r w:rsidR="00EB4775" w:rsidRPr="00FF18C0">
        <w:rPr>
          <w:rFonts w:ascii="Adagio_Slab" w:eastAsiaTheme="minorHAnsi" w:hAnsi="Adagio_Slab"/>
          <w:b/>
          <w:bCs/>
          <w:color w:val="FF0000"/>
          <w:kern w:val="2"/>
          <w:sz w:val="20"/>
          <w:szCs w:val="20"/>
          <w14:ligatures w14:val="standardContextual"/>
        </w:rPr>
        <w:t>budynku Wydzia</w:t>
      </w:r>
      <w:r w:rsidR="00EB4775" w:rsidRPr="00FF18C0">
        <w:rPr>
          <w:rFonts w:ascii="Adagio_Slab" w:eastAsiaTheme="minorHAnsi" w:hAnsi="Adagio_Slab" w:cs="Adagio_Slab"/>
          <w:b/>
          <w:bCs/>
          <w:color w:val="FF0000"/>
          <w:kern w:val="2"/>
          <w:sz w:val="20"/>
          <w:szCs w:val="20"/>
          <w14:ligatures w14:val="standardContextual"/>
        </w:rPr>
        <w:t>ł</w:t>
      </w:r>
      <w:r w:rsidR="00EB4775" w:rsidRPr="00FF18C0">
        <w:rPr>
          <w:rFonts w:ascii="Adagio_Slab" w:eastAsiaTheme="minorHAnsi" w:hAnsi="Adagio_Slab"/>
          <w:b/>
          <w:bCs/>
          <w:color w:val="FF0000"/>
          <w:kern w:val="2"/>
          <w:sz w:val="20"/>
          <w:szCs w:val="20"/>
          <w14:ligatures w14:val="standardContextual"/>
        </w:rPr>
        <w:t>u MEiL ITLiMS w Politechnice Warszawskiej zgodnie ze szczeg</w:t>
      </w:r>
      <w:r w:rsidR="00EB4775" w:rsidRPr="00FF18C0">
        <w:rPr>
          <w:rFonts w:ascii="Adagio_Slab" w:eastAsiaTheme="minorHAnsi" w:hAnsi="Adagio_Slab" w:cs="Adagio_Slab"/>
          <w:b/>
          <w:bCs/>
          <w:color w:val="FF0000"/>
          <w:kern w:val="2"/>
          <w:sz w:val="20"/>
          <w:szCs w:val="20"/>
          <w14:ligatures w14:val="standardContextual"/>
        </w:rPr>
        <w:t>ół</w:t>
      </w:r>
      <w:r w:rsidR="00EB4775" w:rsidRPr="00FF18C0">
        <w:rPr>
          <w:rFonts w:ascii="Adagio_Slab" w:eastAsiaTheme="minorHAnsi" w:hAnsi="Adagio_Slab"/>
          <w:b/>
          <w:bCs/>
          <w:color w:val="FF0000"/>
          <w:kern w:val="2"/>
          <w:sz w:val="20"/>
          <w:szCs w:val="20"/>
          <w14:ligatures w14:val="standardContextual"/>
        </w:rPr>
        <w:t>owym opisem przedmiotu zam</w:t>
      </w:r>
      <w:r w:rsidR="00EB4775" w:rsidRPr="00FF18C0">
        <w:rPr>
          <w:rFonts w:ascii="Adagio_Slab" w:eastAsiaTheme="minorHAnsi" w:hAnsi="Adagio_Slab" w:cs="Adagio_Slab"/>
          <w:b/>
          <w:bCs/>
          <w:color w:val="FF0000"/>
          <w:kern w:val="2"/>
          <w:sz w:val="20"/>
          <w:szCs w:val="20"/>
          <w14:ligatures w14:val="standardContextual"/>
        </w:rPr>
        <w:t>ó</w:t>
      </w:r>
      <w:r w:rsidR="00EB4775" w:rsidRPr="00FF18C0">
        <w:rPr>
          <w:rFonts w:ascii="Adagio_Slab" w:eastAsiaTheme="minorHAnsi" w:hAnsi="Adagio_Slab"/>
          <w:b/>
          <w:bCs/>
          <w:color w:val="FF0000"/>
          <w:kern w:val="2"/>
          <w:sz w:val="20"/>
          <w:szCs w:val="20"/>
          <w14:ligatures w14:val="standardContextual"/>
        </w:rPr>
        <w:t xml:space="preserve">wienia. </w:t>
      </w:r>
    </w:p>
    <w:p w14:paraId="39D05BE8"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Zakres przedmiotu zamówienia obejmuje:</w:t>
      </w:r>
    </w:p>
    <w:p w14:paraId="0962A183"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Dostawę do budynku Wydziału MEiL ITLiMS w Politechnice Warszawskiej przedmiotu zamówienia,</w:t>
      </w:r>
    </w:p>
    <w:p w14:paraId="27DAC3FB"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Montaż przedmiotu zamówienia oraz jego ustawienie w pomieszczeniach budynku Wydziału MEiL ITLiMS w Politechnice Warszawskiej w uzgodnieniu z</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upowa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nionym pracownikiem Zamawiaj</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cego. Przez monta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 xml:space="preserve"> nale</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y rozumie</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instalacj</w:t>
      </w:r>
      <w:r w:rsidRPr="00183278">
        <w:rPr>
          <w:rFonts w:ascii="Adagio_Slab" w:eastAsiaTheme="minorHAnsi" w:hAnsi="Adagio_Slab" w:cs="Adagio_Slab"/>
          <w:kern w:val="2"/>
          <w:sz w:val="20"/>
          <w:szCs w:val="20"/>
          <w:lang w:eastAsia="en-US"/>
          <w14:ligatures w14:val="standardContextual"/>
        </w:rPr>
        <w:t>ę</w:t>
      </w:r>
      <w:r w:rsidRPr="00183278">
        <w:rPr>
          <w:rFonts w:ascii="Adagio_Slab" w:eastAsiaTheme="minorHAnsi" w:hAnsi="Adagio_Slab"/>
          <w:kern w:val="2"/>
          <w:sz w:val="20"/>
          <w:szCs w:val="20"/>
          <w:lang w:eastAsia="en-US"/>
          <w14:ligatures w14:val="standardContextual"/>
        </w:rPr>
        <w:t xml:space="preserve"> kompletnych i gotowych do u</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ycia mebli.</w:t>
      </w:r>
    </w:p>
    <w:p w14:paraId="0E9D402A" w14:textId="77777777" w:rsidR="00EB4775" w:rsidRPr="00183278" w:rsidRDefault="00EB4775" w:rsidP="00EB4775">
      <w:pPr>
        <w:numPr>
          <w:ilvl w:val="1"/>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 Usunięcie wszelkich odpadów i nieczystości powstałych w następstwie czynności związanych z dostawą, montażem i ustawieniem mebli na własny koszt oraz pozostawieniem pomieszczeń (podłóg, ścian itp.) w stanie nie gorszym niż przed dniem montażu i ustawiania mebli.</w:t>
      </w:r>
    </w:p>
    <w:p w14:paraId="41B345C7"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Zamawiający wymaga, aby dostarczone meble wraz z wyposażeniem musiały spełniać minimalne wymagania bezpieczeństwa i higieny pracy oraz ergonomii zawarte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Rozporz</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dzeniu Ministra Pracy i Polityki Socjalnej z dnia 1 grudnia 1998 roku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sprawie bezpiecze</w:t>
      </w:r>
      <w:r w:rsidRPr="00183278">
        <w:rPr>
          <w:rFonts w:ascii="Adagio_Slab" w:eastAsiaTheme="minorHAnsi" w:hAnsi="Adagio_Slab" w:cs="Adagio_Slab"/>
          <w:kern w:val="2"/>
          <w:sz w:val="20"/>
          <w:szCs w:val="20"/>
          <w:lang w:eastAsia="en-US"/>
          <w14:ligatures w14:val="standardContextual"/>
        </w:rPr>
        <w:t>ń</w:t>
      </w:r>
      <w:r w:rsidRPr="00183278">
        <w:rPr>
          <w:rFonts w:ascii="Adagio_Slab" w:eastAsiaTheme="minorHAnsi" w:hAnsi="Adagio_Slab"/>
          <w:kern w:val="2"/>
          <w:sz w:val="20"/>
          <w:szCs w:val="20"/>
          <w:lang w:eastAsia="en-US"/>
          <w14:ligatures w14:val="standardContextual"/>
        </w:rPr>
        <w:t>stwa i higieny pracy na stanowiskach wyposa</w:t>
      </w:r>
      <w:r w:rsidRPr="00183278">
        <w:rPr>
          <w:rFonts w:ascii="Adagio_Slab" w:eastAsiaTheme="minorHAnsi" w:hAnsi="Adagio_Slab" w:cs="Adagio_Slab"/>
          <w:kern w:val="2"/>
          <w:sz w:val="20"/>
          <w:szCs w:val="20"/>
          <w:lang w:eastAsia="en-US"/>
          <w14:ligatures w14:val="standardContextual"/>
        </w:rPr>
        <w:t>ż</w:t>
      </w:r>
      <w:r w:rsidRPr="00183278">
        <w:rPr>
          <w:rFonts w:ascii="Adagio_Slab" w:eastAsiaTheme="minorHAnsi" w:hAnsi="Adagio_Slab"/>
          <w:kern w:val="2"/>
          <w:sz w:val="20"/>
          <w:szCs w:val="20"/>
          <w:lang w:eastAsia="en-US"/>
          <w14:ligatures w14:val="standardContextual"/>
        </w:rPr>
        <w:t>onych w monitory ekranowe (Dz. U. z 1998r.,Nr 148, poz. 973).</w:t>
      </w:r>
    </w:p>
    <w:p w14:paraId="1588B7D1"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Do oferty na meble należy dołączyć stosowne atesty, certyfikaty potwierdzające spełnienie norm, wydane przez niezależne jednostki certyfikujące i aprobaty dopuszczające meble do sprzedaży i użytkowania na terenie Rzeczpospolitej Polskiej w</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ramach opisu przedmiotu zam</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wienia. Oferowane meble powinny posiada</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w:t>
      </w:r>
    </w:p>
    <w:p w14:paraId="39007C35" w14:textId="77777777" w:rsidR="00EB4775" w:rsidRPr="00183278" w:rsidRDefault="00EB4775" w:rsidP="00EB4775">
      <w:pPr>
        <w:numPr>
          <w:ilvl w:val="0"/>
          <w:numId w:val="27"/>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certyfikat jakości ISO 9001:2015 z zakresu projektowania, produkcji, sprzedaży i serwisu mebli biurowych i ich komponentów,</w:t>
      </w:r>
    </w:p>
    <w:p w14:paraId="62A9C855" w14:textId="77777777" w:rsidR="00EB4775" w:rsidRPr="00183278" w:rsidRDefault="00EB4775" w:rsidP="00EB4775">
      <w:pPr>
        <w:numPr>
          <w:ilvl w:val="0"/>
          <w:numId w:val="27"/>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wdrożony certyfikowany system zarządzania środowiskiem zgodny z normą ISO 14001,</w:t>
      </w:r>
    </w:p>
    <w:p w14:paraId="26773EDF"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Wszystkie meble muszą być wykonane zgodnie z </w:t>
      </w:r>
      <w:r w:rsidRPr="00183278">
        <w:rPr>
          <w:rFonts w:ascii="Adagio_Slab" w:eastAsiaTheme="minorHAnsi" w:hAnsi="Adagio_Slab"/>
          <w:color w:val="FF0000"/>
          <w:kern w:val="2"/>
          <w:sz w:val="20"/>
          <w:szCs w:val="20"/>
          <w:lang w:eastAsia="en-US"/>
          <w14:ligatures w14:val="standardContextual"/>
        </w:rPr>
        <w:t>załączonymi załącznikami:</w:t>
      </w:r>
    </w:p>
    <w:p w14:paraId="47B3AA42"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lastRenderedPageBreak/>
        <w:t>Z7A</w:t>
      </w:r>
    </w:p>
    <w:p w14:paraId="52977720"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t>Z7b</w:t>
      </w:r>
    </w:p>
    <w:p w14:paraId="17C1D59A" w14:textId="77777777" w:rsidR="00EB4775" w:rsidRPr="00183278" w:rsidRDefault="00EB4775" w:rsidP="00EB4775">
      <w:pPr>
        <w:numPr>
          <w:ilvl w:val="0"/>
          <w:numId w:val="29"/>
        </w:numPr>
        <w:spacing w:after="160" w:line="360" w:lineRule="auto"/>
        <w:contextualSpacing/>
        <w:jc w:val="both"/>
        <w:rPr>
          <w:rFonts w:ascii="Adagio_Slab" w:eastAsiaTheme="minorHAnsi" w:hAnsi="Adagio_Slab"/>
          <w:color w:val="FF0000"/>
          <w:kern w:val="2"/>
          <w:sz w:val="20"/>
          <w:szCs w:val="20"/>
          <w:lang w:eastAsia="en-US"/>
          <w14:ligatures w14:val="standardContextual"/>
        </w:rPr>
      </w:pPr>
      <w:r w:rsidRPr="00183278">
        <w:rPr>
          <w:rFonts w:ascii="Adagio_Slab" w:eastAsiaTheme="minorHAnsi" w:hAnsi="Adagio_Slab"/>
          <w:color w:val="FF0000"/>
          <w:kern w:val="2"/>
          <w:sz w:val="20"/>
          <w:szCs w:val="20"/>
          <w:lang w:eastAsia="en-US"/>
          <w14:ligatures w14:val="standardContextual"/>
        </w:rPr>
        <w:t>Z12</w:t>
      </w:r>
    </w:p>
    <w:p w14:paraId="75ACAB29"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Wymagany termin gwarancji na oferowane meble wynosi 24 miesiące.</w:t>
      </w:r>
    </w:p>
    <w:p w14:paraId="7C2F2886"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Bieg terminu gwarancji rozpoczyna się od daty popisania protokołu odbioru ilościowo-jakościowego.</w:t>
      </w:r>
    </w:p>
    <w:p w14:paraId="38328B59" w14:textId="77777777" w:rsidR="00EB4775" w:rsidRPr="00CA227B"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Okres gwarancji ulega przedłużeniu o czas, w ciągu którego wskutek wady rzeczy objętej </w:t>
      </w:r>
      <w:r w:rsidRPr="00CA227B">
        <w:rPr>
          <w:rFonts w:ascii="Adagio_Slab" w:eastAsiaTheme="minorHAnsi" w:hAnsi="Adagio_Slab"/>
          <w:kern w:val="2"/>
          <w:sz w:val="20"/>
          <w:szCs w:val="20"/>
          <w:lang w:eastAsia="en-US"/>
          <w14:ligatures w14:val="standardContextual"/>
        </w:rPr>
        <w:t>gwarancją. Zamawiający nie mógł z niej skorzystać.</w:t>
      </w:r>
    </w:p>
    <w:p w14:paraId="5B098C50" w14:textId="77777777" w:rsidR="00EB4775" w:rsidRPr="00CA227B" w:rsidRDefault="00EB4775" w:rsidP="00EB4775">
      <w:pPr>
        <w:pStyle w:val="Akapitzlist"/>
        <w:numPr>
          <w:ilvl w:val="0"/>
          <w:numId w:val="26"/>
        </w:numPr>
        <w:rPr>
          <w:rFonts w:ascii="Adagio_Slab" w:eastAsiaTheme="minorHAnsi" w:hAnsi="Adagio_Slab" w:cs="Times New Roman"/>
          <w:kern w:val="2"/>
          <w:sz w:val="20"/>
          <w:szCs w:val="20"/>
          <w14:ligatures w14:val="standardContextual"/>
        </w:rPr>
      </w:pPr>
      <w:r w:rsidRPr="00CA227B">
        <w:rPr>
          <w:rFonts w:ascii="Adagio_Slab" w:eastAsiaTheme="minorHAnsi" w:hAnsi="Adagio_Slab" w:cs="Times New Roman"/>
          <w:kern w:val="2"/>
          <w:sz w:val="20"/>
          <w:szCs w:val="20"/>
          <w14:ligatures w14:val="standardContextual"/>
        </w:rPr>
        <w:t>Gwarancja obejmuje wady technologiczne ujawnione podczas użytkowania mebli, w tym: odbarwienia, łuszczenia się powierzchni, rozwarstwianie, wypaczenia, odkształcania, pęknięcia materiałów.</w:t>
      </w:r>
    </w:p>
    <w:p w14:paraId="58796E3D" w14:textId="77777777" w:rsidR="00EB4775" w:rsidRPr="00183278" w:rsidRDefault="00EB4775" w:rsidP="00EB4775">
      <w:pPr>
        <w:spacing w:after="160" w:line="360" w:lineRule="auto"/>
        <w:ind w:left="720"/>
        <w:contextualSpacing/>
        <w:jc w:val="both"/>
        <w:rPr>
          <w:rFonts w:ascii="Adagio_Slab" w:eastAsiaTheme="minorHAnsi" w:hAnsi="Adagio_Slab"/>
          <w:kern w:val="2"/>
          <w:sz w:val="20"/>
          <w:szCs w:val="20"/>
          <w:lang w:eastAsia="en-US"/>
          <w14:ligatures w14:val="standardContextual"/>
        </w:rPr>
      </w:pPr>
    </w:p>
    <w:p w14:paraId="0618BA1D" w14:textId="77777777"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Wykonawca zobowiązany jest w ciągu:</w:t>
      </w:r>
    </w:p>
    <w:p w14:paraId="7DA8A9C5"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3 dni roboczych od otrzymania zgłoszenia, w godz. od 8:00 - 16:00, przystąpić do rozpatrzenia reklamacji, pod rygorem uznania, że Zamawiający uznał reklamację za zasadną; Wykonawca powinien co najmniej w tym czasie dokonać oględzin w lokalizacji, gdzie znajduje się mebel objęty reklamacją oraz poinformować Zamawiającego o sposobie rozpatrzenia reklamacji,</w:t>
      </w:r>
    </w:p>
    <w:p w14:paraId="4A85F675"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7 dni roboczych od otrzymania zgłoszenia usunąć wadę mebla poprzez naprawą lub jeśli wada ma charakter nieusuwalny wymienić reklamowany mebel na nowy o parametrach nie gorszych niż wskazane w opisie przedmiotu zamówienia lub podjąć inne czynności, które w sposób skuteczny doprowadzą mebel do stanu zgodnego z umową i opisem przedmiotu zamówienia.</w:t>
      </w:r>
    </w:p>
    <w:p w14:paraId="104CC524" w14:textId="77777777" w:rsidR="00EB4775" w:rsidRPr="00183278" w:rsidRDefault="00EB4775" w:rsidP="00EB4775">
      <w:pPr>
        <w:numPr>
          <w:ilvl w:val="0"/>
          <w:numId w:val="28"/>
        </w:numPr>
        <w:spacing w:after="160" w:line="360" w:lineRule="auto"/>
        <w:contextualSpacing/>
        <w:jc w:val="both"/>
        <w:rPr>
          <w:rFonts w:ascii="Adagio_Slab" w:eastAsiaTheme="minorHAnsi" w:hAnsi="Adagio_Slab"/>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w przypadku przekroczenia terminu wskazanego w pkt. 10 Zamawiający będzie uprawniony do zlecenia wykonania zastępczego na koszt i ryzyko Wykonawcy.</w:t>
      </w:r>
    </w:p>
    <w:p w14:paraId="6C33B95D" w14:textId="3BF3396F" w:rsidR="00EB4775" w:rsidRPr="00183278" w:rsidRDefault="00EB4775" w:rsidP="00EB4775">
      <w:pPr>
        <w:numPr>
          <w:ilvl w:val="0"/>
          <w:numId w:val="26"/>
        </w:numPr>
        <w:spacing w:after="160" w:line="360" w:lineRule="auto"/>
        <w:contextualSpacing/>
        <w:jc w:val="both"/>
        <w:rPr>
          <w:rFonts w:ascii="Adagio_Slab" w:eastAsiaTheme="minorHAnsi" w:hAnsi="Adagio_Slab"/>
          <w:kern w:val="2"/>
          <w:sz w:val="20"/>
          <w:szCs w:val="20"/>
          <w:lang w:eastAsia="en-US"/>
          <w14:ligatures w14:val="standardContextual"/>
        </w:rPr>
      </w:pPr>
      <w:r w:rsidRPr="00CA227B">
        <w:rPr>
          <w:rFonts w:ascii="Adagio_Slab" w:eastAsiaTheme="minorHAnsi" w:hAnsi="Adagio_Slab"/>
          <w:kern w:val="2"/>
          <w:sz w:val="20"/>
          <w:szCs w:val="20"/>
          <w:lang w:eastAsia="en-US"/>
          <w14:ligatures w14:val="standardContextual"/>
        </w:rPr>
        <w:t>Wykonawca po podpisaniu umowy</w:t>
      </w:r>
      <w:r w:rsidRPr="00183278">
        <w:rPr>
          <w:rFonts w:ascii="Adagio_Slab" w:eastAsiaTheme="minorHAnsi" w:hAnsi="Adagio_Slab"/>
          <w:kern w:val="2"/>
          <w:sz w:val="20"/>
          <w:szCs w:val="20"/>
          <w:lang w:eastAsia="en-US"/>
          <w14:ligatures w14:val="standardContextual"/>
        </w:rPr>
        <w:t xml:space="preserve"> jest zobowiązany do dokonania obmiarów wnęk pod zabudowę w celu dostosowania wymiarów poszczególnych mebli do rzeczywistych wymiarów pomieszczeń. Wykonawca przed przystąpieniem do realizacji zamówienia powinien dokonać wizji lokalnej pomieszczeń, w których ma znajdować się wyposażenie i</w:t>
      </w:r>
      <w:r w:rsidRPr="00183278">
        <w:rPr>
          <w:rFonts w:ascii="Calibri" w:eastAsiaTheme="minorHAnsi" w:hAnsi="Calibri" w:cs="Calibri"/>
          <w:kern w:val="2"/>
          <w:sz w:val="20"/>
          <w:szCs w:val="20"/>
          <w:lang w:eastAsia="en-US"/>
          <w14:ligatures w14:val="standardContextual"/>
        </w:rPr>
        <w:t> </w:t>
      </w:r>
      <w:r w:rsidRPr="00183278">
        <w:rPr>
          <w:rFonts w:ascii="Adagio_Slab" w:eastAsiaTheme="minorHAnsi" w:hAnsi="Adagio_Slab"/>
          <w:kern w:val="2"/>
          <w:sz w:val="20"/>
          <w:szCs w:val="20"/>
          <w:lang w:eastAsia="en-US"/>
          <w14:ligatures w14:val="standardContextual"/>
        </w:rPr>
        <w:t>przeprowadzi</w:t>
      </w:r>
      <w:r w:rsidRPr="00183278">
        <w:rPr>
          <w:rFonts w:ascii="Adagio_Slab" w:eastAsiaTheme="minorHAnsi" w:hAnsi="Adagio_Slab" w:cs="Adagio_Slab"/>
          <w:kern w:val="2"/>
          <w:sz w:val="20"/>
          <w:szCs w:val="20"/>
          <w:lang w:eastAsia="en-US"/>
          <w14:ligatures w14:val="standardContextual"/>
        </w:rPr>
        <w:t>ć</w:t>
      </w:r>
      <w:r w:rsidRPr="00183278">
        <w:rPr>
          <w:rFonts w:ascii="Adagio_Slab" w:eastAsiaTheme="minorHAnsi" w:hAnsi="Adagio_Slab"/>
          <w:kern w:val="2"/>
          <w:sz w:val="20"/>
          <w:szCs w:val="20"/>
          <w:lang w:eastAsia="en-US"/>
          <w14:ligatures w14:val="standardContextual"/>
        </w:rPr>
        <w:t xml:space="preserve"> we w</w:t>
      </w:r>
      <w:r w:rsidRPr="00183278">
        <w:rPr>
          <w:rFonts w:ascii="Adagio_Slab" w:eastAsiaTheme="minorHAnsi" w:hAnsi="Adagio_Slab" w:cs="Adagio_Slab"/>
          <w:kern w:val="2"/>
          <w:sz w:val="20"/>
          <w:szCs w:val="20"/>
          <w:lang w:eastAsia="en-US"/>
          <w14:ligatures w14:val="standardContextual"/>
        </w:rPr>
        <w:t>ł</w:t>
      </w:r>
      <w:r w:rsidRPr="00183278">
        <w:rPr>
          <w:rFonts w:ascii="Adagio_Slab" w:eastAsiaTheme="minorHAnsi" w:hAnsi="Adagio_Slab"/>
          <w:kern w:val="2"/>
          <w:sz w:val="20"/>
          <w:szCs w:val="20"/>
          <w:lang w:eastAsia="en-US"/>
          <w14:ligatures w14:val="standardContextual"/>
        </w:rPr>
        <w:t>asnym zakresie niezb</w:t>
      </w:r>
      <w:r w:rsidRPr="00183278">
        <w:rPr>
          <w:rFonts w:ascii="Adagio_Slab" w:eastAsiaTheme="minorHAnsi" w:hAnsi="Adagio_Slab" w:cs="Adagio_Slab"/>
          <w:kern w:val="2"/>
          <w:sz w:val="20"/>
          <w:szCs w:val="20"/>
          <w:lang w:eastAsia="en-US"/>
          <w14:ligatures w14:val="standardContextual"/>
        </w:rPr>
        <w:t>ę</w:t>
      </w:r>
      <w:r w:rsidRPr="00183278">
        <w:rPr>
          <w:rFonts w:ascii="Adagio_Slab" w:eastAsiaTheme="minorHAnsi" w:hAnsi="Adagio_Slab"/>
          <w:kern w:val="2"/>
          <w:sz w:val="20"/>
          <w:szCs w:val="20"/>
          <w:lang w:eastAsia="en-US"/>
          <w14:ligatures w14:val="standardContextual"/>
        </w:rPr>
        <w:t>dne pomiary, szczeg</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lnie dla potrzeb transportu mebli. Szczeg</w:t>
      </w:r>
      <w:r w:rsidRPr="00183278">
        <w:rPr>
          <w:rFonts w:ascii="Adagio_Slab" w:eastAsiaTheme="minorHAnsi" w:hAnsi="Adagio_Slab" w:cs="Adagio_Slab"/>
          <w:kern w:val="2"/>
          <w:sz w:val="20"/>
          <w:szCs w:val="20"/>
          <w:lang w:eastAsia="en-US"/>
          <w14:ligatures w14:val="standardContextual"/>
        </w:rPr>
        <w:t>ół</w:t>
      </w:r>
      <w:r w:rsidRPr="00183278">
        <w:rPr>
          <w:rFonts w:ascii="Adagio_Slab" w:eastAsiaTheme="minorHAnsi" w:hAnsi="Adagio_Slab"/>
          <w:kern w:val="2"/>
          <w:sz w:val="20"/>
          <w:szCs w:val="20"/>
          <w:lang w:eastAsia="en-US"/>
          <w14:ligatures w14:val="standardContextual"/>
        </w:rPr>
        <w:t>y dotycz</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ce terminu i sposobu odbycia wizji lokalnej zostan</w:t>
      </w:r>
      <w:r w:rsidRPr="00183278">
        <w:rPr>
          <w:rFonts w:ascii="Adagio_Slab" w:eastAsiaTheme="minorHAnsi" w:hAnsi="Adagio_Slab" w:cs="Adagio_Slab"/>
          <w:kern w:val="2"/>
          <w:sz w:val="20"/>
          <w:szCs w:val="20"/>
          <w:lang w:eastAsia="en-US"/>
          <w14:ligatures w14:val="standardContextual"/>
        </w:rPr>
        <w:t>ą</w:t>
      </w:r>
      <w:r w:rsidRPr="00183278">
        <w:rPr>
          <w:rFonts w:ascii="Adagio_Slab" w:eastAsiaTheme="minorHAnsi" w:hAnsi="Adagio_Slab"/>
          <w:kern w:val="2"/>
          <w:sz w:val="20"/>
          <w:szCs w:val="20"/>
          <w:lang w:eastAsia="en-US"/>
          <w14:ligatures w14:val="standardContextual"/>
        </w:rPr>
        <w:t xml:space="preserve"> om</w:t>
      </w:r>
      <w:r w:rsidRPr="00183278">
        <w:rPr>
          <w:rFonts w:ascii="Adagio_Slab" w:eastAsiaTheme="minorHAnsi" w:hAnsi="Adagio_Slab" w:cs="Adagio_Slab"/>
          <w:kern w:val="2"/>
          <w:sz w:val="20"/>
          <w:szCs w:val="20"/>
          <w:lang w:eastAsia="en-US"/>
          <w14:ligatures w14:val="standardContextual"/>
        </w:rPr>
        <w:t>ó</w:t>
      </w:r>
      <w:r w:rsidRPr="00183278">
        <w:rPr>
          <w:rFonts w:ascii="Adagio_Slab" w:eastAsiaTheme="minorHAnsi" w:hAnsi="Adagio_Slab"/>
          <w:kern w:val="2"/>
          <w:sz w:val="20"/>
          <w:szCs w:val="20"/>
          <w:lang w:eastAsia="en-US"/>
          <w14:ligatures w14:val="standardContextual"/>
        </w:rPr>
        <w:t>wione po podpisaniu umowy.</w:t>
      </w:r>
    </w:p>
    <w:p w14:paraId="175B02F9" w14:textId="52E4E783" w:rsidR="00EB4775" w:rsidRPr="00183278" w:rsidRDefault="00EB4775" w:rsidP="00EB4775">
      <w:pPr>
        <w:numPr>
          <w:ilvl w:val="0"/>
          <w:numId w:val="26"/>
        </w:numPr>
        <w:spacing w:after="160" w:line="360" w:lineRule="auto"/>
        <w:contextualSpacing/>
        <w:jc w:val="both"/>
        <w:rPr>
          <w:rFonts w:ascii="Adagio_Slab" w:eastAsiaTheme="minorHAnsi" w:hAnsi="Adagio_Slab"/>
          <w:b/>
          <w:bCs/>
          <w:kern w:val="2"/>
          <w:sz w:val="20"/>
          <w:szCs w:val="20"/>
          <w:lang w:eastAsia="en-US"/>
          <w14:ligatures w14:val="standardContextual"/>
        </w:rPr>
      </w:pPr>
      <w:r w:rsidRPr="00183278">
        <w:rPr>
          <w:rFonts w:ascii="Adagio_Slab" w:eastAsiaTheme="minorHAnsi" w:hAnsi="Adagio_Slab"/>
          <w:kern w:val="2"/>
          <w:sz w:val="20"/>
          <w:szCs w:val="20"/>
          <w:lang w:eastAsia="en-US"/>
          <w14:ligatures w14:val="standardContextual"/>
        </w:rPr>
        <w:t xml:space="preserve">Zamawiający wymaga, aby Wykonawca realizujący przedmiot zamówienia był ubezpieczony od odpowiedzialności cywilnej w zakresie prowadzonej działalności gospodarczej na kwotę co najmniej </w:t>
      </w:r>
      <w:r w:rsidRPr="00183278">
        <w:rPr>
          <w:rFonts w:ascii="Adagio_Slab" w:eastAsiaTheme="minorHAnsi" w:hAnsi="Adagio_Slab"/>
          <w:color w:val="FF0000"/>
          <w:kern w:val="2"/>
          <w:sz w:val="20"/>
          <w:szCs w:val="20"/>
          <w:lang w:eastAsia="en-US"/>
          <w14:ligatures w14:val="standardContextual"/>
        </w:rPr>
        <w:t>50 000</w:t>
      </w:r>
      <w:r w:rsidRPr="00183278">
        <w:rPr>
          <w:rFonts w:ascii="Adagio_Slab" w:eastAsiaTheme="minorHAnsi" w:hAnsi="Adagio_Slab"/>
          <w:kern w:val="2"/>
          <w:sz w:val="20"/>
          <w:szCs w:val="20"/>
          <w:lang w:eastAsia="en-US"/>
          <w14:ligatures w14:val="standardContextual"/>
        </w:rPr>
        <w:t xml:space="preserve"> zł w okresie realizacji zamówienia.</w:t>
      </w:r>
    </w:p>
    <w:p w14:paraId="72E7A8AA" w14:textId="77777777" w:rsidR="00183278" w:rsidRDefault="00EB4775" w:rsidP="00EB4775">
      <w:pPr>
        <w:spacing w:after="160" w:line="360" w:lineRule="auto"/>
        <w:jc w:val="both"/>
        <w:rPr>
          <w:rFonts w:ascii="Adagio_Slab" w:eastAsiaTheme="minorHAnsi" w:hAnsi="Adagio_Slab"/>
          <w:b/>
          <w:bCs/>
          <w:kern w:val="2"/>
          <w:sz w:val="20"/>
          <w:szCs w:val="20"/>
          <w:lang w:eastAsia="en-US"/>
          <w14:ligatures w14:val="standardContextual"/>
        </w:rPr>
      </w:pPr>
      <w:r w:rsidRPr="00183278">
        <w:rPr>
          <w:rFonts w:ascii="Adagio_Slab" w:eastAsiaTheme="minorHAnsi" w:hAnsi="Adagio_Slab"/>
          <w:b/>
          <w:bCs/>
          <w:kern w:val="2"/>
          <w:sz w:val="20"/>
          <w:szCs w:val="20"/>
          <w:lang w:eastAsia="en-US"/>
          <w14:ligatures w14:val="standardContextual"/>
        </w:rPr>
        <w:t>UWAGA!</w:t>
      </w:r>
      <w:r w:rsidR="00183278">
        <w:rPr>
          <w:rFonts w:ascii="Adagio_Slab" w:eastAsiaTheme="minorHAnsi" w:hAnsi="Adagio_Slab"/>
          <w:b/>
          <w:bCs/>
          <w:kern w:val="2"/>
          <w:sz w:val="20"/>
          <w:szCs w:val="20"/>
          <w:lang w:eastAsia="en-US"/>
          <w14:ligatures w14:val="standardContextual"/>
        </w:rPr>
        <w:t xml:space="preserve"> </w:t>
      </w:r>
    </w:p>
    <w:p w14:paraId="2058114B" w14:textId="67F1C75F" w:rsidR="00887814" w:rsidRPr="00183278" w:rsidRDefault="00EB4775" w:rsidP="00183278">
      <w:pPr>
        <w:spacing w:after="160" w:line="360" w:lineRule="auto"/>
        <w:jc w:val="both"/>
        <w:rPr>
          <w:rFonts w:ascii="Adagio_Slab" w:hAnsi="Adagio_Slab" w:cs="Arial"/>
          <w:b/>
          <w:color w:val="000000" w:themeColor="text1"/>
          <w:sz w:val="20"/>
          <w:szCs w:val="20"/>
        </w:rPr>
      </w:pPr>
      <w:r w:rsidRPr="00183278">
        <w:rPr>
          <w:rFonts w:ascii="Adagio_Slab" w:eastAsiaTheme="minorHAnsi" w:hAnsi="Adagio_Slab"/>
          <w:b/>
          <w:bCs/>
          <w:kern w:val="2"/>
          <w:sz w:val="20"/>
          <w:szCs w:val="20"/>
          <w:lang w:eastAsia="en-US"/>
          <w14:ligatures w14:val="standardContextual"/>
        </w:rPr>
        <w:t>PRZEDSTAWIONE RYSUNKI/POMIARY SĄ POGLĄDOWE, PRZED REALIZACJĄ ZAMÓWIENIA KONIECZNY JEST PRECYZYJNY OBMIAR WYKONAWCY. ZA EWENTUALNE BŁĘDY WYNIKAJĄCE Z OBMIARU ODPOWIADA WYKONAWCA.</w:t>
      </w:r>
    </w:p>
    <w:sectPr w:rsidR="00887814" w:rsidRPr="00183278" w:rsidSect="00EC3658">
      <w:pgSz w:w="11906" w:h="16838"/>
      <w:pgMar w:top="1259" w:right="1418" w:bottom="1418"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5FE4" w14:textId="77777777" w:rsidR="001E2963" w:rsidRDefault="001E2963" w:rsidP="00BE245A">
      <w:r>
        <w:separator/>
      </w:r>
    </w:p>
  </w:endnote>
  <w:endnote w:type="continuationSeparator" w:id="0">
    <w:p w14:paraId="7227FC37" w14:textId="77777777" w:rsidR="001E2963" w:rsidRDefault="001E296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auto"/>
    <w:pitch w:val="variable"/>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8950" w14:textId="77777777" w:rsidR="001E2963" w:rsidRDefault="001E2963" w:rsidP="00BE245A">
      <w:r>
        <w:separator/>
      </w:r>
    </w:p>
  </w:footnote>
  <w:footnote w:type="continuationSeparator" w:id="0">
    <w:p w14:paraId="056FCC40" w14:textId="77777777" w:rsidR="001E2963" w:rsidRDefault="001E2963" w:rsidP="00BE245A">
      <w:r>
        <w:continuationSeparator/>
      </w:r>
    </w:p>
  </w:footnote>
  <w:footnote w:id="1">
    <w:p w14:paraId="15D80C7C" w14:textId="77777777" w:rsidR="006A572D" w:rsidRPr="00B929A1" w:rsidRDefault="006A572D" w:rsidP="006A57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63B04A" w14:textId="77777777" w:rsidR="006A572D"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76EC60C" w14:textId="77777777" w:rsidR="006A572D" w:rsidRDefault="006A572D" w:rsidP="006A572D">
      <w:pPr>
        <w:pStyle w:val="Tekstprzypisudolnego"/>
        <w:numPr>
          <w:ilvl w:val="0"/>
          <w:numId w:val="21"/>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2FB098EC" w14:textId="77777777" w:rsidR="006A572D" w:rsidRPr="00B929A1" w:rsidRDefault="006A572D" w:rsidP="006A572D">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4E7520E" w14:textId="77777777" w:rsidR="006A572D" w:rsidRPr="004E3F67" w:rsidRDefault="006A572D" w:rsidP="006A57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9439F07" w14:textId="77777777" w:rsidR="006A572D" w:rsidRPr="00A82964" w:rsidRDefault="006A572D" w:rsidP="006A57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238B560"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92D195" w14:textId="77777777" w:rsidR="006A572D" w:rsidRPr="00A82964" w:rsidRDefault="006A572D" w:rsidP="006A57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7F1354" w14:textId="77777777" w:rsidR="006A572D" w:rsidRPr="00896587" w:rsidRDefault="006A572D" w:rsidP="006A57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D2C1CC4"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D46DB">
      <w:rPr>
        <w:rFonts w:ascii="Adagio_Slab" w:hAnsi="Adagio_Slab" w:cs="Arial"/>
        <w:b/>
        <w:bCs/>
        <w:color w:val="0033CC"/>
        <w:sz w:val="16"/>
        <w:szCs w:val="16"/>
      </w:rPr>
      <w:t>67</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A3BBADC"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AD46DB">
      <w:rPr>
        <w:rFonts w:ascii="Adagio_Slab" w:hAnsi="Adagio_Slab" w:cs="Arial"/>
        <w:b/>
        <w:bCs/>
        <w:color w:val="0033CC"/>
        <w:sz w:val="16"/>
        <w:szCs w:val="16"/>
      </w:rPr>
      <w:t>67</w:t>
    </w:r>
    <w:r w:rsidR="00443074">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D1558C7"/>
    <w:multiLevelType w:val="hybridMultilevel"/>
    <w:tmpl w:val="177402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0E29A7"/>
    <w:multiLevelType w:val="hybridMultilevel"/>
    <w:tmpl w:val="E94EF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5956A1"/>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9" w15:restartNumberingAfterBreak="0">
    <w:nsid w:val="44A409F9"/>
    <w:multiLevelType w:val="hybridMultilevel"/>
    <w:tmpl w:val="7EE0D7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9AA43DD"/>
    <w:multiLevelType w:val="multilevel"/>
    <w:tmpl w:val="61CC5A04"/>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1" w15:restartNumberingAfterBreak="0">
    <w:nsid w:val="4D7718B3"/>
    <w:multiLevelType w:val="hybridMultilevel"/>
    <w:tmpl w:val="FA2060DA"/>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014AB"/>
    <w:multiLevelType w:val="hybridMultilevel"/>
    <w:tmpl w:val="2E98E5CA"/>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4"/>
  </w:num>
  <w:num w:numId="6" w16cid:durableId="1840733782">
    <w:abstractNumId w:val="18"/>
  </w:num>
  <w:num w:numId="7" w16cid:durableId="6703742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26"/>
  </w:num>
  <w:num w:numId="12" w16cid:durableId="688721661">
    <w:abstractNumId w:val="27"/>
  </w:num>
  <w:num w:numId="13" w16cid:durableId="1787263981">
    <w:abstractNumId w:val="22"/>
  </w:num>
  <w:num w:numId="14" w16cid:durableId="820317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25"/>
  </w:num>
  <w:num w:numId="21" w16cid:durableId="1951009131">
    <w:abstractNumId w:val="32"/>
  </w:num>
  <w:num w:numId="22" w16cid:durableId="1987271584">
    <w:abstractNumId w:val="23"/>
  </w:num>
  <w:num w:numId="23" w16cid:durableId="1258054969">
    <w:abstractNumId w:val="17"/>
  </w:num>
  <w:num w:numId="24" w16cid:durableId="747191367">
    <w:abstractNumId w:val="26"/>
  </w:num>
  <w:num w:numId="25" w16cid:durableId="117722006">
    <w:abstractNumId w:val="34"/>
  </w:num>
  <w:num w:numId="26" w16cid:durableId="2146581115">
    <w:abstractNumId w:val="20"/>
  </w:num>
  <w:num w:numId="27" w16cid:durableId="1687710008">
    <w:abstractNumId w:val="24"/>
  </w:num>
  <w:num w:numId="28" w16cid:durableId="1564757839">
    <w:abstractNumId w:val="21"/>
  </w:num>
  <w:num w:numId="29" w16cid:durableId="732388906">
    <w:abstractNumId w:val="19"/>
  </w:num>
  <w:num w:numId="30" w16cid:durableId="133104592">
    <w:abstractNumId w:val="16"/>
  </w:num>
  <w:num w:numId="31" w16cid:durableId="85696787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6533"/>
    <w:rsid w:val="000772B8"/>
    <w:rsid w:val="0007739E"/>
    <w:rsid w:val="000779FD"/>
    <w:rsid w:val="00077B08"/>
    <w:rsid w:val="00080CE0"/>
    <w:rsid w:val="000811D3"/>
    <w:rsid w:val="000814A7"/>
    <w:rsid w:val="00081B2C"/>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35EC"/>
    <w:rsid w:val="000F4584"/>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A4F"/>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278"/>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B6692"/>
    <w:rsid w:val="001B72B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963"/>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479"/>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D83"/>
    <w:rsid w:val="003205AA"/>
    <w:rsid w:val="003206ED"/>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0A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4F22"/>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187E"/>
    <w:rsid w:val="0048248A"/>
    <w:rsid w:val="00482909"/>
    <w:rsid w:val="004832D2"/>
    <w:rsid w:val="00483552"/>
    <w:rsid w:val="004839A9"/>
    <w:rsid w:val="00483FB4"/>
    <w:rsid w:val="0048463F"/>
    <w:rsid w:val="004847AB"/>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D7F0D"/>
    <w:rsid w:val="004E0039"/>
    <w:rsid w:val="004E09DC"/>
    <w:rsid w:val="004E1047"/>
    <w:rsid w:val="004E143D"/>
    <w:rsid w:val="004E1BB3"/>
    <w:rsid w:val="004E2749"/>
    <w:rsid w:val="004E41E2"/>
    <w:rsid w:val="004E4AC5"/>
    <w:rsid w:val="004E521B"/>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87B"/>
    <w:rsid w:val="00506EC0"/>
    <w:rsid w:val="005102F7"/>
    <w:rsid w:val="00510949"/>
    <w:rsid w:val="00510A1C"/>
    <w:rsid w:val="00511488"/>
    <w:rsid w:val="00511C64"/>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D7AB5"/>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572D"/>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3E8"/>
    <w:rsid w:val="00865A82"/>
    <w:rsid w:val="00865D70"/>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814"/>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0DD"/>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390"/>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D2"/>
    <w:rsid w:val="00A60BE3"/>
    <w:rsid w:val="00A617B5"/>
    <w:rsid w:val="00A61E74"/>
    <w:rsid w:val="00A61E9F"/>
    <w:rsid w:val="00A628F8"/>
    <w:rsid w:val="00A62AC6"/>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6D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27988"/>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B7F56"/>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1C9B"/>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C3"/>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76C"/>
    <w:rsid w:val="00C91F74"/>
    <w:rsid w:val="00C923F9"/>
    <w:rsid w:val="00C93592"/>
    <w:rsid w:val="00C94560"/>
    <w:rsid w:val="00C94C4D"/>
    <w:rsid w:val="00C94F94"/>
    <w:rsid w:val="00C955F6"/>
    <w:rsid w:val="00C95A21"/>
    <w:rsid w:val="00C96547"/>
    <w:rsid w:val="00C97BF9"/>
    <w:rsid w:val="00CA07DC"/>
    <w:rsid w:val="00CA0D17"/>
    <w:rsid w:val="00CA227B"/>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3945"/>
    <w:rsid w:val="00D44286"/>
    <w:rsid w:val="00D45186"/>
    <w:rsid w:val="00D452D0"/>
    <w:rsid w:val="00D45C65"/>
    <w:rsid w:val="00D47244"/>
    <w:rsid w:val="00D47954"/>
    <w:rsid w:val="00D47DAF"/>
    <w:rsid w:val="00D47F5D"/>
    <w:rsid w:val="00D50786"/>
    <w:rsid w:val="00D50F7D"/>
    <w:rsid w:val="00D5118F"/>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666BD"/>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F20"/>
    <w:rsid w:val="00E03D65"/>
    <w:rsid w:val="00E041E4"/>
    <w:rsid w:val="00E058C7"/>
    <w:rsid w:val="00E06215"/>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2BC2"/>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4775"/>
    <w:rsid w:val="00EB5E2A"/>
    <w:rsid w:val="00EB6248"/>
    <w:rsid w:val="00EB6825"/>
    <w:rsid w:val="00EB7DCA"/>
    <w:rsid w:val="00EB7E7E"/>
    <w:rsid w:val="00EB7F15"/>
    <w:rsid w:val="00EC0D15"/>
    <w:rsid w:val="00EC1905"/>
    <w:rsid w:val="00EC23D9"/>
    <w:rsid w:val="00EC2892"/>
    <w:rsid w:val="00EC32B8"/>
    <w:rsid w:val="00EC3658"/>
    <w:rsid w:val="00EC3756"/>
    <w:rsid w:val="00EC4628"/>
    <w:rsid w:val="00EC4C31"/>
    <w:rsid w:val="00EC4C5C"/>
    <w:rsid w:val="00EC4C84"/>
    <w:rsid w:val="00EC6949"/>
    <w:rsid w:val="00EC7277"/>
    <w:rsid w:val="00EC7B0E"/>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2E34"/>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2B7"/>
    <w:rsid w:val="00FE5C30"/>
    <w:rsid w:val="00FE5CAB"/>
    <w:rsid w:val="00FE6804"/>
    <w:rsid w:val="00FE7376"/>
    <w:rsid w:val="00FE7E77"/>
    <w:rsid w:val="00FF02B2"/>
    <w:rsid w:val="00FF091C"/>
    <w:rsid w:val="00FF18C0"/>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BC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813522217">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56343825">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4601</Words>
  <Characters>27608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Kiersz Agnieszka</cp:lastModifiedBy>
  <cp:revision>2</cp:revision>
  <cp:lastPrinted>2023-11-13T12:42:00Z</cp:lastPrinted>
  <dcterms:created xsi:type="dcterms:W3CDTF">2023-12-19T12:35:00Z</dcterms:created>
  <dcterms:modified xsi:type="dcterms:W3CDTF">2023-12-19T12:35:00Z</dcterms:modified>
</cp:coreProperties>
</file>