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0B4C6EB"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r w:rsidR="008C000B">
        <w:rPr>
          <w:rFonts w:ascii="Adagio_Slab" w:hAnsi="Adagio_Slab" w:cs="Arial"/>
          <w:b/>
          <w:bCs/>
        </w:rPr>
        <w:t xml:space="preserve"> </w:t>
      </w:r>
      <w:r w:rsidR="00675294">
        <w:rPr>
          <w:rFonts w:ascii="Adagio_Slab" w:hAnsi="Adagio_Slab" w:cs="Arial"/>
          <w:b/>
          <w:bCs/>
        </w:rPr>
        <w:t>CZĘŚĆ……………..</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0760B388"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F0116A" w:rsidRPr="00F0116A">
        <w:rPr>
          <w:rFonts w:ascii="Adagio_Slab" w:hAnsi="Adagio_Slab" w:cs="Arial"/>
          <w:b/>
          <w:color w:val="0000FF"/>
        </w:rPr>
        <w:t xml:space="preserve">Dostawa sprzętu komputerowego   dla   Wydziału Mechanicznego Energetyki i Lotnictwa Politechniki Warszawskiej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5B50D2">
        <w:rPr>
          <w:rFonts w:ascii="Adagio_Slab" w:hAnsi="Adagio_Slab" w:cs="Arial"/>
          <w:b/>
          <w:bCs/>
          <w:color w:val="0033CC"/>
        </w:rPr>
        <w:t>4</w:t>
      </w:r>
      <w:r w:rsidR="00517206">
        <w:rPr>
          <w:rFonts w:ascii="Adagio_Slab" w:hAnsi="Adagio_Slab" w:cs="Arial"/>
          <w:b/>
          <w:bCs/>
          <w:color w:val="0033CC"/>
        </w:rPr>
        <w:t>4</w:t>
      </w:r>
      <w:r w:rsidR="001F2080">
        <w:rPr>
          <w:rFonts w:ascii="Adagio_Slab" w:hAnsi="Adagio_Slab" w:cs="Arial"/>
          <w:b/>
          <w:bCs/>
          <w:color w:val="0033CC"/>
        </w:rPr>
        <w:t>.2023</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lastRenderedPageBreak/>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bookmarkStart w:id="2" w:name="_Hlk107999388"/>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3" w:name="_Hlk19187495"/>
    </w:p>
    <w:p w14:paraId="7C5E2FBB" w14:textId="1E46B2DA"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sidR="00E41EE6">
        <w:rPr>
          <w:rFonts w:ascii="Adagio_Slab" w:hAnsi="Adagio_Slab"/>
          <w:sz w:val="20"/>
          <w:szCs w:val="20"/>
        </w:rPr>
        <w:t>przetargu nieograniczonego</w:t>
      </w:r>
      <w:r w:rsidRPr="00477A05">
        <w:rPr>
          <w:rFonts w:ascii="Adagio_Slab" w:hAnsi="Adagio_Slab"/>
          <w:sz w:val="20"/>
          <w:szCs w:val="20"/>
        </w:rPr>
        <w:t xml:space="preserve"> na </w:t>
      </w:r>
      <w:r w:rsidR="003D6679"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bookmarkEnd w:id="3"/>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5B50D2">
        <w:rPr>
          <w:rFonts w:ascii="Adagio_Slab" w:hAnsi="Adagio_Slab"/>
          <w:color w:val="0000FF"/>
          <w:sz w:val="20"/>
          <w:szCs w:val="20"/>
        </w:rPr>
        <w:t>4</w:t>
      </w:r>
      <w:r w:rsidR="00517206">
        <w:rPr>
          <w:rFonts w:ascii="Adagio_Slab" w:hAnsi="Adagio_Slab"/>
          <w:color w:val="0000FF"/>
          <w:sz w:val="20"/>
          <w:szCs w:val="20"/>
        </w:rPr>
        <w:t>4</w:t>
      </w:r>
      <w:r w:rsidR="005B50D2">
        <w:rPr>
          <w:rFonts w:ascii="Adagio_Slab" w:hAnsi="Adagio_Slab"/>
          <w:color w:val="0000FF"/>
          <w:sz w:val="20"/>
          <w:szCs w:val="20"/>
        </w:rPr>
        <w:t>.</w:t>
      </w:r>
      <w:r w:rsidR="001F2080">
        <w:rPr>
          <w:rFonts w:ascii="Adagio_Slab" w:hAnsi="Adagio_Slab"/>
          <w:color w:val="0000FF"/>
          <w:sz w:val="20"/>
          <w:szCs w:val="20"/>
        </w:rPr>
        <w:t>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3E80B6F7" w:rsidR="00464E64" w:rsidRPr="00464E64" w:rsidRDefault="001F2080" w:rsidP="00B67B3E">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1</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7E1E0B" w:rsidRPr="00195E38" w14:paraId="432831D1"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F0FEED7"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95E38" w:rsidRDefault="00AB2A37" w:rsidP="009D4CE3">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8C000B" w:rsidRPr="00195E38" w14:paraId="7A5328D6"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36CC98" w14:textId="6B4DFFFF"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1D53BA37" w14:textId="17353A7D" w:rsidR="008C000B" w:rsidRPr="00195E38" w:rsidRDefault="00517206" w:rsidP="00BB3D45">
            <w:pPr>
              <w:jc w:val="center"/>
              <w:rPr>
                <w:rFonts w:ascii="Calibri" w:hAnsi="Calibri" w:cs="Calibri"/>
                <w:b/>
                <w:bCs/>
                <w:i/>
                <w:iCs/>
                <w:color w:val="000000"/>
                <w:sz w:val="16"/>
                <w:szCs w:val="16"/>
              </w:rPr>
            </w:pPr>
            <w:r>
              <w:rPr>
                <w:rFonts w:ascii="Calibri" w:hAnsi="Calibri" w:cs="Calibri"/>
                <w:b/>
                <w:bCs/>
                <w:i/>
                <w:iCs/>
                <w:color w:val="000000"/>
                <w:sz w:val="16"/>
                <w:szCs w:val="16"/>
              </w:rPr>
              <w:t>Pamięć ram</w:t>
            </w:r>
          </w:p>
        </w:tc>
        <w:tc>
          <w:tcPr>
            <w:tcW w:w="1885" w:type="dxa"/>
            <w:tcBorders>
              <w:top w:val="single" w:sz="8" w:space="0" w:color="auto"/>
              <w:left w:val="nil"/>
              <w:bottom w:val="single" w:sz="8" w:space="0" w:color="auto"/>
              <w:right w:val="single" w:sz="4" w:space="0" w:color="auto"/>
            </w:tcBorders>
            <w:shd w:val="clear" w:color="auto" w:fill="auto"/>
            <w:vAlign w:val="center"/>
          </w:tcPr>
          <w:p w14:paraId="301B7F09" w14:textId="77777777" w:rsidR="008C000B" w:rsidRPr="00195E38" w:rsidRDefault="008C000B"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9E558CF" w14:textId="29135334" w:rsidR="008C000B" w:rsidRPr="00195E38" w:rsidRDefault="005B50D2"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E8CBD30" w14:textId="77777777" w:rsidR="008C000B" w:rsidRPr="00195E38" w:rsidRDefault="008C000B"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842B8EC" w14:textId="77777777" w:rsidR="008C000B" w:rsidRPr="00195E38" w:rsidRDefault="008C000B"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BD1173" w14:textId="77777777" w:rsidR="008C000B" w:rsidRPr="00195E38" w:rsidRDefault="008C000B" w:rsidP="00BB3D45">
            <w:pPr>
              <w:jc w:val="center"/>
              <w:rPr>
                <w:rFonts w:ascii="Calibri" w:hAnsi="Calibri" w:cs="Calibri"/>
                <w:b/>
                <w:bCs/>
                <w:i/>
                <w:iCs/>
                <w:color w:val="000000"/>
                <w:sz w:val="16"/>
                <w:szCs w:val="16"/>
              </w:rPr>
            </w:pPr>
          </w:p>
        </w:tc>
      </w:tr>
      <w:tr w:rsidR="00517206" w:rsidRPr="00195E38" w14:paraId="1013ECD8"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4F7DA22" w14:textId="6771D848" w:rsidR="00517206" w:rsidRDefault="00517206" w:rsidP="00BB3D45">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6378478E" w14:textId="4BFA4140" w:rsidR="00517206" w:rsidRDefault="00517206" w:rsidP="00BB3D45">
            <w:pPr>
              <w:jc w:val="center"/>
              <w:rPr>
                <w:rFonts w:ascii="Calibri" w:hAnsi="Calibri" w:cs="Calibri"/>
                <w:b/>
                <w:bCs/>
                <w:i/>
                <w:iCs/>
                <w:color w:val="000000"/>
                <w:sz w:val="16"/>
                <w:szCs w:val="16"/>
              </w:rPr>
            </w:pPr>
            <w:r>
              <w:rPr>
                <w:rFonts w:ascii="Calibri" w:hAnsi="Calibri" w:cs="Calibri"/>
                <w:b/>
                <w:bCs/>
                <w:i/>
                <w:iCs/>
                <w:color w:val="000000"/>
                <w:sz w:val="16"/>
                <w:szCs w:val="16"/>
              </w:rPr>
              <w:t>monitor</w:t>
            </w:r>
          </w:p>
        </w:tc>
        <w:tc>
          <w:tcPr>
            <w:tcW w:w="1885" w:type="dxa"/>
            <w:tcBorders>
              <w:top w:val="single" w:sz="8" w:space="0" w:color="auto"/>
              <w:left w:val="nil"/>
              <w:bottom w:val="single" w:sz="8" w:space="0" w:color="auto"/>
              <w:right w:val="single" w:sz="4" w:space="0" w:color="auto"/>
            </w:tcBorders>
            <w:shd w:val="clear" w:color="auto" w:fill="auto"/>
            <w:vAlign w:val="center"/>
          </w:tcPr>
          <w:p w14:paraId="185E0082" w14:textId="77777777" w:rsidR="00517206" w:rsidRPr="00195E38" w:rsidRDefault="00517206"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946409C" w14:textId="5AA6205F" w:rsidR="00517206" w:rsidRDefault="00517206" w:rsidP="00BB3D45">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903" w:type="dxa"/>
            <w:tcBorders>
              <w:top w:val="single" w:sz="8" w:space="0" w:color="auto"/>
              <w:left w:val="nil"/>
              <w:bottom w:val="single" w:sz="8" w:space="0" w:color="auto"/>
              <w:right w:val="single" w:sz="4" w:space="0" w:color="auto"/>
            </w:tcBorders>
            <w:shd w:val="clear" w:color="auto" w:fill="auto"/>
            <w:vAlign w:val="center"/>
          </w:tcPr>
          <w:p w14:paraId="47298227" w14:textId="77777777" w:rsidR="00517206" w:rsidRPr="00195E38" w:rsidRDefault="00517206"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E72F813" w14:textId="77777777" w:rsidR="00517206" w:rsidRPr="00195E38" w:rsidRDefault="00517206"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BA3A594" w14:textId="77777777" w:rsidR="00517206" w:rsidRPr="00195E38" w:rsidRDefault="00517206" w:rsidP="00BB3D45">
            <w:pPr>
              <w:jc w:val="center"/>
              <w:rPr>
                <w:rFonts w:ascii="Calibri" w:hAnsi="Calibri" w:cs="Calibri"/>
                <w:b/>
                <w:bCs/>
                <w:i/>
                <w:iCs/>
                <w:color w:val="000000"/>
                <w:sz w:val="16"/>
                <w:szCs w:val="16"/>
              </w:rPr>
            </w:pPr>
          </w:p>
        </w:tc>
      </w:tr>
      <w:tr w:rsidR="007E1E0B" w:rsidRPr="00195E38" w14:paraId="459270E3" w14:textId="77777777" w:rsidTr="008C000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714A5E35" w14:textId="4AA90DDE" w:rsidR="00AB2A37" w:rsidRPr="00195E38" w:rsidRDefault="008C000B" w:rsidP="00BB3D45">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4D0D089F" w14:textId="35A0ED42" w:rsidR="00AB2A37" w:rsidRPr="00F7565B" w:rsidRDefault="008C000B" w:rsidP="00CD3DD1">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8108EDC" w14:textId="77777777" w:rsidR="00AB2A37" w:rsidRPr="007E1E0B" w:rsidRDefault="00AB2A37" w:rsidP="007E1E0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E455241" w14:textId="2ABBF349" w:rsidR="00AB2A37" w:rsidRPr="00195E38" w:rsidRDefault="00400846" w:rsidP="00BB3D45">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44717AA1"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507A456F"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7DC69015"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r w:rsidR="008C000B" w:rsidRPr="00195E38" w14:paraId="5472BF48"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127095B1" w14:textId="77777777" w:rsidR="008C000B" w:rsidRPr="00195E38" w:rsidRDefault="008C000B" w:rsidP="00BB3D45">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042B4FEA" w14:textId="77777777" w:rsidR="008C000B" w:rsidRDefault="008C000B" w:rsidP="00CD3DD1">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0CA588B8" w14:textId="77777777" w:rsidR="008C000B" w:rsidRPr="007E1E0B" w:rsidRDefault="008C000B" w:rsidP="007E1E0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457AC3F9" w14:textId="77777777" w:rsidR="008C000B" w:rsidRDefault="008C000B" w:rsidP="00BB3D45">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1BD0C17" w14:textId="77777777" w:rsidR="008C000B" w:rsidRPr="00195E38" w:rsidRDefault="008C000B" w:rsidP="00BB3D45">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C857FA9" w14:textId="77777777" w:rsidR="008C000B" w:rsidRPr="00195E38" w:rsidRDefault="008C000B" w:rsidP="00BB3D45">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87F3DCD" w14:textId="77777777" w:rsidR="008C000B" w:rsidRPr="00195E38" w:rsidRDefault="008C000B" w:rsidP="00BB3D45">
            <w:pPr>
              <w:rPr>
                <w:rFonts w:ascii="Calibri" w:hAnsi="Calibri" w:cs="Calibri"/>
                <w:color w:val="000000"/>
                <w:sz w:val="22"/>
                <w:szCs w:val="22"/>
              </w:rPr>
            </w:pP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15C8DD75"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4"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2"/>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C8262B1" w:rsidR="00D24416" w:rsidRDefault="00D24416" w:rsidP="00D24416">
      <w:pPr>
        <w:rPr>
          <w:rFonts w:ascii="Adagio_Slab" w:hAnsi="Adagio_Slab"/>
          <w:b/>
          <w:bCs/>
          <w:sz w:val="20"/>
          <w:szCs w:val="20"/>
        </w:rPr>
      </w:pPr>
    </w:p>
    <w:p w14:paraId="31111F28" w14:textId="78E508EF" w:rsidR="009D4CE3" w:rsidRDefault="009D4CE3" w:rsidP="00D24416">
      <w:pPr>
        <w:rPr>
          <w:rFonts w:ascii="Adagio_Slab" w:hAnsi="Adagio_Slab"/>
          <w:b/>
          <w:bCs/>
          <w:sz w:val="20"/>
          <w:szCs w:val="20"/>
        </w:rPr>
      </w:pPr>
    </w:p>
    <w:p w14:paraId="0594BD00" w14:textId="36236C5D" w:rsidR="009D4CE3" w:rsidRDefault="009D4CE3" w:rsidP="00D24416">
      <w:pPr>
        <w:rPr>
          <w:rFonts w:ascii="Adagio_Slab" w:hAnsi="Adagio_Slab"/>
          <w:b/>
          <w:bCs/>
          <w:sz w:val="20"/>
          <w:szCs w:val="20"/>
        </w:rPr>
      </w:pPr>
    </w:p>
    <w:p w14:paraId="0800EA94" w14:textId="2633EB7C" w:rsidR="009D4CE3" w:rsidRDefault="009D4CE3" w:rsidP="00D24416">
      <w:pPr>
        <w:rPr>
          <w:rFonts w:ascii="Adagio_Slab" w:hAnsi="Adagio_Slab"/>
          <w:b/>
          <w:bCs/>
          <w:sz w:val="20"/>
          <w:szCs w:val="20"/>
        </w:rPr>
      </w:pPr>
    </w:p>
    <w:p w14:paraId="30DDC4F8" w14:textId="46DA3E87" w:rsidR="009D4CE3" w:rsidRDefault="009D4CE3" w:rsidP="00D24416">
      <w:pPr>
        <w:rPr>
          <w:rFonts w:ascii="Adagio_Slab" w:hAnsi="Adagio_Slab"/>
          <w:b/>
          <w:bCs/>
          <w:sz w:val="20"/>
          <w:szCs w:val="20"/>
        </w:rPr>
      </w:pPr>
    </w:p>
    <w:p w14:paraId="3D9D921E" w14:textId="60FB50E7" w:rsidR="009D4CE3" w:rsidRDefault="009D4CE3" w:rsidP="00D24416">
      <w:pPr>
        <w:rPr>
          <w:rFonts w:ascii="Adagio_Slab" w:hAnsi="Adagio_Slab"/>
          <w:b/>
          <w:bCs/>
          <w:sz w:val="20"/>
          <w:szCs w:val="20"/>
        </w:rPr>
      </w:pPr>
    </w:p>
    <w:p w14:paraId="245B9D1D" w14:textId="69A72A4A" w:rsidR="009D4CE3" w:rsidRDefault="009D4CE3" w:rsidP="00D24416">
      <w:pPr>
        <w:rPr>
          <w:rFonts w:ascii="Adagio_Slab" w:hAnsi="Adagio_Slab"/>
          <w:b/>
          <w:bCs/>
          <w:sz w:val="20"/>
          <w:szCs w:val="20"/>
        </w:rPr>
      </w:pPr>
    </w:p>
    <w:p w14:paraId="4D0E4108" w14:textId="36E1BC2E" w:rsidR="009D4CE3" w:rsidRDefault="009D4CE3" w:rsidP="00D24416">
      <w:pPr>
        <w:rPr>
          <w:rFonts w:ascii="Adagio_Slab" w:hAnsi="Adagio_Slab"/>
          <w:b/>
          <w:bCs/>
          <w:sz w:val="20"/>
          <w:szCs w:val="20"/>
        </w:rPr>
      </w:pPr>
    </w:p>
    <w:p w14:paraId="0CFCF63F" w14:textId="74645774" w:rsidR="009D4CE3" w:rsidRDefault="009D4CE3" w:rsidP="00D24416">
      <w:pPr>
        <w:rPr>
          <w:rFonts w:ascii="Adagio_Slab" w:hAnsi="Adagio_Slab"/>
          <w:b/>
          <w:bCs/>
          <w:sz w:val="20"/>
          <w:szCs w:val="20"/>
        </w:rPr>
      </w:pPr>
    </w:p>
    <w:p w14:paraId="487C01C3" w14:textId="585C8329" w:rsidR="001F2080" w:rsidRDefault="001F2080" w:rsidP="00D24416">
      <w:pPr>
        <w:rPr>
          <w:rFonts w:ascii="Adagio_Slab" w:hAnsi="Adagio_Slab"/>
          <w:b/>
          <w:bCs/>
          <w:sz w:val="20"/>
          <w:szCs w:val="20"/>
        </w:rPr>
      </w:pPr>
    </w:p>
    <w:p w14:paraId="70209641" w14:textId="2D313E11" w:rsidR="001F2080" w:rsidRDefault="001F2080" w:rsidP="00D24416">
      <w:pPr>
        <w:rPr>
          <w:rFonts w:ascii="Adagio_Slab" w:hAnsi="Adagio_Slab"/>
          <w:b/>
          <w:bCs/>
          <w:sz w:val="20"/>
          <w:szCs w:val="20"/>
        </w:rPr>
      </w:pPr>
    </w:p>
    <w:p w14:paraId="5526CECB" w14:textId="4CD81990" w:rsidR="001F2080" w:rsidRDefault="001F2080" w:rsidP="00D24416">
      <w:pPr>
        <w:rPr>
          <w:rFonts w:ascii="Adagio_Slab" w:hAnsi="Adagio_Slab"/>
          <w:b/>
          <w:bCs/>
          <w:sz w:val="20"/>
          <w:szCs w:val="20"/>
        </w:rPr>
      </w:pPr>
    </w:p>
    <w:p w14:paraId="19597EA9" w14:textId="77777777" w:rsidR="001F2080" w:rsidRDefault="001F2080" w:rsidP="00D24416">
      <w:pPr>
        <w:rPr>
          <w:rFonts w:ascii="Adagio_Slab" w:hAnsi="Adagio_Slab"/>
          <w:b/>
          <w:bCs/>
          <w:sz w:val="20"/>
          <w:szCs w:val="20"/>
        </w:rPr>
      </w:pPr>
    </w:p>
    <w:p w14:paraId="3CF4D636" w14:textId="17CAB168" w:rsidR="009D4CE3" w:rsidRDefault="009D4CE3" w:rsidP="00D24416">
      <w:pPr>
        <w:rPr>
          <w:rFonts w:ascii="Adagio_Slab" w:hAnsi="Adagio_Slab"/>
          <w:b/>
          <w:bCs/>
          <w:sz w:val="20"/>
          <w:szCs w:val="20"/>
        </w:rPr>
      </w:pPr>
    </w:p>
    <w:p w14:paraId="5604A9D0" w14:textId="0BF371E6" w:rsidR="009D4CE3" w:rsidRDefault="009D4CE3" w:rsidP="00D24416">
      <w:pPr>
        <w:rPr>
          <w:rFonts w:ascii="Adagio_Slab" w:hAnsi="Adagio_Slab"/>
          <w:b/>
          <w:bCs/>
          <w:sz w:val="20"/>
          <w:szCs w:val="20"/>
        </w:rPr>
      </w:pPr>
    </w:p>
    <w:p w14:paraId="15653629" w14:textId="66DB7FCF" w:rsidR="009D4CE3" w:rsidRDefault="009D4CE3" w:rsidP="00D24416">
      <w:pPr>
        <w:rPr>
          <w:rFonts w:ascii="Adagio_Slab" w:hAnsi="Adagio_Slab"/>
          <w:b/>
          <w:bCs/>
          <w:sz w:val="20"/>
          <w:szCs w:val="20"/>
        </w:rPr>
      </w:pPr>
    </w:p>
    <w:p w14:paraId="1BA83C51" w14:textId="77777777" w:rsidR="001F2080" w:rsidRPr="00477A05" w:rsidRDefault="001F2080" w:rsidP="001F2080">
      <w:pPr>
        <w:rPr>
          <w:rFonts w:ascii="Adagio_Slab" w:hAnsi="Adagio_Slab"/>
          <w:b/>
          <w:bCs/>
          <w:sz w:val="20"/>
          <w:szCs w:val="20"/>
        </w:rPr>
      </w:pPr>
      <w:bookmarkStart w:id="5" w:name="_Hlk137809004"/>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201EC31F" w14:textId="77777777" w:rsidR="001F2080" w:rsidRPr="00477A05" w:rsidRDefault="001F2080" w:rsidP="001F2080">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F2080" w:rsidRPr="00477A05" w14:paraId="02973702" w14:textId="77777777" w:rsidTr="00F744E7">
        <w:trPr>
          <w:trHeight w:val="706"/>
        </w:trPr>
        <w:tc>
          <w:tcPr>
            <w:tcW w:w="3119" w:type="dxa"/>
            <w:tcBorders>
              <w:top w:val="nil"/>
              <w:left w:val="nil"/>
              <w:bottom w:val="nil"/>
              <w:right w:val="nil"/>
            </w:tcBorders>
          </w:tcPr>
          <w:p w14:paraId="573051FB" w14:textId="77777777" w:rsidR="001F2080" w:rsidRPr="00477A05" w:rsidRDefault="001F2080" w:rsidP="00F744E7">
            <w:pPr>
              <w:jc w:val="both"/>
              <w:rPr>
                <w:rFonts w:ascii="Adagio_Slab" w:hAnsi="Adagio_Slab"/>
                <w:sz w:val="20"/>
                <w:szCs w:val="20"/>
              </w:rPr>
            </w:pPr>
          </w:p>
          <w:p w14:paraId="73C5DC3A" w14:textId="77777777" w:rsidR="001F2080" w:rsidRPr="00477A05" w:rsidRDefault="001F2080" w:rsidP="00F744E7">
            <w:pPr>
              <w:jc w:val="both"/>
              <w:rPr>
                <w:rFonts w:ascii="Adagio_Slab" w:hAnsi="Adagio_Slab"/>
                <w:i/>
                <w:sz w:val="20"/>
                <w:szCs w:val="20"/>
              </w:rPr>
            </w:pPr>
          </w:p>
          <w:p w14:paraId="089E994E" w14:textId="77777777" w:rsidR="001F2080" w:rsidRPr="00477A05" w:rsidRDefault="001F2080" w:rsidP="00F744E7">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76BFF1B" w14:textId="77777777" w:rsidR="001F2080" w:rsidRPr="00477A05" w:rsidRDefault="001F2080" w:rsidP="00F744E7">
            <w:pPr>
              <w:jc w:val="center"/>
              <w:rPr>
                <w:rFonts w:ascii="Adagio_Slab" w:hAnsi="Adagio_Slab"/>
                <w:b/>
                <w:sz w:val="20"/>
                <w:szCs w:val="20"/>
              </w:rPr>
            </w:pPr>
            <w:r w:rsidRPr="00477A05">
              <w:rPr>
                <w:rFonts w:ascii="Adagio_Slab" w:hAnsi="Adagio_Slab"/>
                <w:b/>
                <w:sz w:val="20"/>
                <w:szCs w:val="20"/>
              </w:rPr>
              <w:t>SZCZEGÓŁOWA KALKULACJA CENY</w:t>
            </w:r>
          </w:p>
          <w:p w14:paraId="15268A60" w14:textId="77777777" w:rsidR="001F2080" w:rsidRPr="00477A05" w:rsidRDefault="001F2080" w:rsidP="00F744E7">
            <w:pPr>
              <w:jc w:val="center"/>
              <w:rPr>
                <w:rFonts w:ascii="Adagio_Slab" w:hAnsi="Adagio_Slab"/>
                <w:b/>
                <w:sz w:val="20"/>
                <w:szCs w:val="20"/>
              </w:rPr>
            </w:pPr>
            <w:r>
              <w:rPr>
                <w:rFonts w:ascii="Adagio_Slab" w:hAnsi="Adagio_Slab"/>
                <w:b/>
                <w:sz w:val="20"/>
                <w:szCs w:val="20"/>
              </w:rPr>
              <w:t xml:space="preserve">- FORMULARZ  CENOWY - </w:t>
            </w:r>
          </w:p>
        </w:tc>
      </w:tr>
    </w:tbl>
    <w:p w14:paraId="7E25E8B1" w14:textId="77777777" w:rsidR="001F2080" w:rsidRPr="00477A05" w:rsidRDefault="001F2080" w:rsidP="001F2080">
      <w:pPr>
        <w:jc w:val="both"/>
        <w:rPr>
          <w:rFonts w:ascii="Adagio_Slab" w:hAnsi="Adagio_Slab"/>
          <w:sz w:val="20"/>
          <w:szCs w:val="20"/>
        </w:rPr>
      </w:pPr>
    </w:p>
    <w:p w14:paraId="0F5CCB83" w14:textId="2BE28541" w:rsidR="001F2080" w:rsidRDefault="001F2080" w:rsidP="001F2080">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sidR="00E41EE6">
        <w:rPr>
          <w:rFonts w:ascii="Adagio_Slab" w:hAnsi="Adagio_Slab"/>
          <w:sz w:val="20"/>
          <w:szCs w:val="20"/>
        </w:rPr>
        <w:t>przetargu nieograniczonego</w:t>
      </w:r>
      <w:r w:rsidRPr="00477A05">
        <w:rPr>
          <w:rFonts w:ascii="Adagio_Slab" w:hAnsi="Adagio_Slab"/>
          <w:sz w:val="20"/>
          <w:szCs w:val="20"/>
        </w:rPr>
        <w:t xml:space="preserve">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5B50D2">
        <w:rPr>
          <w:rFonts w:ascii="Adagio_Slab" w:hAnsi="Adagio_Slab"/>
          <w:color w:val="0000FF"/>
          <w:sz w:val="20"/>
          <w:szCs w:val="20"/>
        </w:rPr>
        <w:t>4</w:t>
      </w:r>
      <w:r w:rsidR="00517206">
        <w:rPr>
          <w:rFonts w:ascii="Adagio_Slab" w:hAnsi="Adagio_Slab"/>
          <w:color w:val="0000FF"/>
          <w:sz w:val="20"/>
          <w:szCs w:val="20"/>
        </w:rPr>
        <w:t>4</w:t>
      </w:r>
      <w:r>
        <w:rPr>
          <w:rFonts w:ascii="Adagio_Slab" w:hAnsi="Adagio_Slab"/>
          <w:color w:val="0000FF"/>
          <w:sz w:val="20"/>
          <w:szCs w:val="20"/>
        </w:rPr>
        <w:t>.2023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75F818B5" w14:textId="1788800F" w:rsidR="001F2080" w:rsidRPr="00464E64" w:rsidRDefault="001F2080" w:rsidP="001F2080">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2</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1F2080" w:rsidRPr="00195E38" w14:paraId="5F666294" w14:textId="77777777" w:rsidTr="00F744E7">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9D8D9D4"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1F298072" w14:textId="77777777" w:rsidR="001F2080" w:rsidRPr="00AB2A37" w:rsidRDefault="001F2080" w:rsidP="00F744E7">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6315482"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D83B073"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401538F1"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0936577C"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4C6F309"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1F2080" w:rsidRPr="00195E38" w14:paraId="22B5966D"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5E0BE73"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49F73731"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2C0D1E8E"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0E59F991"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2CC7EA32" w14:textId="77777777" w:rsidR="001F2080" w:rsidRPr="00195E38" w:rsidRDefault="001F2080" w:rsidP="00F744E7">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0C7054B0"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4C6D9338"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1F2080" w:rsidRPr="00195E38" w14:paraId="6B22502D"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B58873A" w14:textId="77777777" w:rsidR="001F2080" w:rsidRPr="00195E38" w:rsidRDefault="001F2080"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7E487550" w14:textId="56776846" w:rsidR="001F2080" w:rsidRPr="00195E38" w:rsidRDefault="00517206" w:rsidP="00F744E7">
            <w:pPr>
              <w:jc w:val="center"/>
              <w:rPr>
                <w:rFonts w:ascii="Calibri" w:hAnsi="Calibri" w:cs="Calibri"/>
                <w:b/>
                <w:bCs/>
                <w:i/>
                <w:iCs/>
                <w:color w:val="000000"/>
                <w:sz w:val="16"/>
                <w:szCs w:val="16"/>
              </w:rPr>
            </w:pPr>
            <w:r w:rsidRPr="00517206">
              <w:t>Dysk SSD 1 TB</w:t>
            </w:r>
          </w:p>
        </w:tc>
        <w:tc>
          <w:tcPr>
            <w:tcW w:w="1885" w:type="dxa"/>
            <w:tcBorders>
              <w:top w:val="single" w:sz="8" w:space="0" w:color="auto"/>
              <w:left w:val="nil"/>
              <w:bottom w:val="single" w:sz="8" w:space="0" w:color="auto"/>
              <w:right w:val="single" w:sz="4" w:space="0" w:color="auto"/>
            </w:tcBorders>
            <w:shd w:val="clear" w:color="auto" w:fill="auto"/>
            <w:vAlign w:val="center"/>
          </w:tcPr>
          <w:p w14:paraId="3CC97593" w14:textId="77777777" w:rsidR="001F2080" w:rsidRPr="00195E38" w:rsidRDefault="001F2080"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7B05774" w14:textId="55B7BCEB" w:rsidR="001F2080" w:rsidRPr="00195E38" w:rsidRDefault="00517206" w:rsidP="00F744E7">
            <w:pPr>
              <w:jc w:val="center"/>
              <w:rPr>
                <w:rFonts w:ascii="Calibri" w:hAnsi="Calibri" w:cs="Calibri"/>
                <w:b/>
                <w:bCs/>
                <w:i/>
                <w:iCs/>
                <w:color w:val="000000"/>
                <w:sz w:val="16"/>
                <w:szCs w:val="16"/>
              </w:rPr>
            </w:pPr>
            <w:r>
              <w:rPr>
                <w:rFonts w:ascii="Calibri" w:hAnsi="Calibri" w:cs="Calibri"/>
                <w:b/>
                <w:bCs/>
                <w:i/>
                <w:iCs/>
                <w:color w:val="000000"/>
                <w:sz w:val="16"/>
                <w:szCs w:val="16"/>
              </w:rPr>
              <w:t>32</w:t>
            </w:r>
          </w:p>
        </w:tc>
        <w:tc>
          <w:tcPr>
            <w:tcW w:w="1903" w:type="dxa"/>
            <w:tcBorders>
              <w:top w:val="single" w:sz="8" w:space="0" w:color="auto"/>
              <w:left w:val="nil"/>
              <w:bottom w:val="single" w:sz="8" w:space="0" w:color="auto"/>
              <w:right w:val="single" w:sz="4" w:space="0" w:color="auto"/>
            </w:tcBorders>
            <w:shd w:val="clear" w:color="auto" w:fill="auto"/>
            <w:vAlign w:val="center"/>
          </w:tcPr>
          <w:p w14:paraId="6317C8D1" w14:textId="77777777" w:rsidR="001F2080" w:rsidRPr="00195E38" w:rsidRDefault="001F2080"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27FE54D" w14:textId="77777777" w:rsidR="001F2080" w:rsidRPr="00195E38" w:rsidRDefault="001F2080"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F8C799D" w14:textId="77777777" w:rsidR="001F2080" w:rsidRPr="00195E38" w:rsidRDefault="001F2080" w:rsidP="00F744E7">
            <w:pPr>
              <w:jc w:val="center"/>
              <w:rPr>
                <w:rFonts w:ascii="Calibri" w:hAnsi="Calibri" w:cs="Calibri"/>
                <w:b/>
                <w:bCs/>
                <w:i/>
                <w:iCs/>
                <w:color w:val="000000"/>
                <w:sz w:val="16"/>
                <w:szCs w:val="16"/>
              </w:rPr>
            </w:pPr>
          </w:p>
        </w:tc>
      </w:tr>
      <w:tr w:rsidR="001F2080" w:rsidRPr="00195E38" w14:paraId="5F57A61D" w14:textId="77777777" w:rsidTr="00F744E7">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1E6ACDE1"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0268EA36" w14:textId="77777777" w:rsidR="001F2080" w:rsidRPr="00F7565B" w:rsidRDefault="001F2080" w:rsidP="00F744E7">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DEDD94F"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8B66E4F"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09B2CFE7"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2BDE867E"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12DA64BF"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r>
      <w:tr w:rsidR="001F2080" w:rsidRPr="00195E38" w14:paraId="1CBBED88" w14:textId="77777777" w:rsidTr="00F744E7">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408C7F40" w14:textId="77777777" w:rsidR="001F2080" w:rsidRPr="00195E38" w:rsidRDefault="001F2080" w:rsidP="00F744E7">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68FA967C" w14:textId="77777777" w:rsidR="001F2080" w:rsidRDefault="001F2080" w:rsidP="00F744E7">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706C03E3"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7ADE0A6E" w14:textId="77777777" w:rsidR="001F2080" w:rsidRDefault="001F2080" w:rsidP="00F744E7">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33431E9D" w14:textId="77777777" w:rsidR="001F2080" w:rsidRPr="00195E38" w:rsidRDefault="001F2080" w:rsidP="00F744E7">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0FA423B" w14:textId="77777777" w:rsidR="001F2080" w:rsidRPr="00195E38" w:rsidRDefault="001F2080" w:rsidP="00F744E7">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BCB9912" w14:textId="77777777" w:rsidR="001F2080" w:rsidRPr="00195E38" w:rsidRDefault="001F2080" w:rsidP="00F744E7">
            <w:pPr>
              <w:rPr>
                <w:rFonts w:ascii="Calibri" w:hAnsi="Calibri" w:cs="Calibri"/>
                <w:color w:val="000000"/>
                <w:sz w:val="22"/>
                <w:szCs w:val="22"/>
              </w:rPr>
            </w:pPr>
          </w:p>
        </w:tc>
      </w:tr>
    </w:tbl>
    <w:p w14:paraId="70943167" w14:textId="77777777" w:rsidR="001F2080" w:rsidRPr="00477A05" w:rsidRDefault="001F2080" w:rsidP="001F2080">
      <w:pPr>
        <w:jc w:val="both"/>
        <w:rPr>
          <w:rFonts w:ascii="Adagio_Slab" w:hAnsi="Adagio_Slab"/>
          <w:sz w:val="20"/>
          <w:szCs w:val="20"/>
        </w:rPr>
      </w:pPr>
    </w:p>
    <w:p w14:paraId="003822B3" w14:textId="77777777" w:rsidR="001F2080" w:rsidRPr="00477A05" w:rsidRDefault="001F2080" w:rsidP="001F2080">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0497DE42" w14:textId="77777777" w:rsidR="001F2080" w:rsidRPr="00477A05" w:rsidRDefault="001F2080" w:rsidP="001F2080">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1364A6A" w14:textId="77777777" w:rsidR="001F2080" w:rsidRPr="00477A05" w:rsidRDefault="001F2080" w:rsidP="001F2080">
      <w:pPr>
        <w:jc w:val="both"/>
        <w:rPr>
          <w:rFonts w:ascii="Adagio_Slab" w:hAnsi="Adagio_Slab"/>
          <w:sz w:val="20"/>
          <w:szCs w:val="20"/>
        </w:rPr>
      </w:pPr>
    </w:p>
    <w:p w14:paraId="2AD1B4D0" w14:textId="77777777" w:rsidR="001F2080" w:rsidRPr="00477A05" w:rsidRDefault="001F2080" w:rsidP="001F2080">
      <w:pPr>
        <w:jc w:val="both"/>
        <w:rPr>
          <w:rFonts w:ascii="Adagio_Slab" w:hAnsi="Adagio_Slab"/>
          <w:sz w:val="20"/>
          <w:szCs w:val="20"/>
        </w:rPr>
      </w:pPr>
    </w:p>
    <w:p w14:paraId="4A125D43" w14:textId="77777777" w:rsidR="001F2080" w:rsidRDefault="001F2080" w:rsidP="001F2080">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3D90BB0B" w14:textId="77777777" w:rsidR="001F2080" w:rsidRDefault="001F2080" w:rsidP="001F2080">
      <w:pPr>
        <w:tabs>
          <w:tab w:val="left" w:pos="0"/>
          <w:tab w:val="left" w:pos="284"/>
        </w:tabs>
        <w:spacing w:line="360" w:lineRule="auto"/>
        <w:jc w:val="both"/>
        <w:rPr>
          <w:rFonts w:ascii="Adagio_Slab" w:hAnsi="Adagio_Slab"/>
          <w:b/>
          <w:bCs/>
          <w:sz w:val="16"/>
          <w:szCs w:val="16"/>
        </w:rPr>
      </w:pPr>
    </w:p>
    <w:p w14:paraId="0DC31BE4" w14:textId="1111BEB1" w:rsidR="009D4CE3" w:rsidRDefault="009D4CE3" w:rsidP="00D24416">
      <w:pPr>
        <w:rPr>
          <w:rFonts w:ascii="Adagio_Slab" w:hAnsi="Adagio_Slab"/>
          <w:b/>
          <w:bCs/>
          <w:sz w:val="20"/>
          <w:szCs w:val="20"/>
        </w:rPr>
      </w:pPr>
    </w:p>
    <w:p w14:paraId="70CD3D00" w14:textId="468BC2F8" w:rsidR="009D4CE3" w:rsidRDefault="009D4CE3" w:rsidP="00D24416">
      <w:pPr>
        <w:rPr>
          <w:rFonts w:ascii="Adagio_Slab" w:hAnsi="Adagio_Slab"/>
          <w:b/>
          <w:bCs/>
          <w:sz w:val="20"/>
          <w:szCs w:val="20"/>
        </w:rPr>
      </w:pPr>
    </w:p>
    <w:p w14:paraId="7AC38FFD" w14:textId="3B77CC54" w:rsidR="001F2080" w:rsidRDefault="001F2080" w:rsidP="00D24416">
      <w:pPr>
        <w:rPr>
          <w:rFonts w:ascii="Adagio_Slab" w:hAnsi="Adagio_Slab"/>
          <w:b/>
          <w:bCs/>
          <w:sz w:val="20"/>
          <w:szCs w:val="20"/>
        </w:rPr>
      </w:pPr>
    </w:p>
    <w:p w14:paraId="38E236CE" w14:textId="595D43A4" w:rsidR="001F2080" w:rsidRDefault="001F2080" w:rsidP="00D24416">
      <w:pPr>
        <w:rPr>
          <w:rFonts w:ascii="Adagio_Slab" w:hAnsi="Adagio_Slab"/>
          <w:b/>
          <w:bCs/>
          <w:sz w:val="20"/>
          <w:szCs w:val="20"/>
        </w:rPr>
      </w:pPr>
    </w:p>
    <w:p w14:paraId="69F8DD5E" w14:textId="0B51437B" w:rsidR="001F2080" w:rsidRDefault="001F2080" w:rsidP="00D24416">
      <w:pPr>
        <w:rPr>
          <w:rFonts w:ascii="Adagio_Slab" w:hAnsi="Adagio_Slab"/>
          <w:b/>
          <w:bCs/>
          <w:sz w:val="20"/>
          <w:szCs w:val="20"/>
        </w:rPr>
      </w:pPr>
    </w:p>
    <w:bookmarkEnd w:id="5"/>
    <w:p w14:paraId="4796817A" w14:textId="73F1FD35" w:rsidR="001F2080" w:rsidRDefault="001F2080" w:rsidP="00D24416">
      <w:pPr>
        <w:rPr>
          <w:rFonts w:ascii="Adagio_Slab" w:hAnsi="Adagio_Slab"/>
          <w:b/>
          <w:bCs/>
          <w:sz w:val="20"/>
          <w:szCs w:val="20"/>
        </w:rPr>
      </w:pPr>
    </w:p>
    <w:p w14:paraId="258BDCEE" w14:textId="01A767EA" w:rsidR="001F2080" w:rsidRDefault="001F2080" w:rsidP="00D24416">
      <w:pPr>
        <w:rPr>
          <w:rFonts w:ascii="Adagio_Slab" w:hAnsi="Adagio_Slab"/>
          <w:b/>
          <w:bCs/>
          <w:sz w:val="20"/>
          <w:szCs w:val="20"/>
        </w:rPr>
      </w:pPr>
    </w:p>
    <w:p w14:paraId="0E4A1A22" w14:textId="4BD93E94" w:rsidR="001F2080" w:rsidRDefault="001F2080" w:rsidP="00D24416">
      <w:pPr>
        <w:rPr>
          <w:rFonts w:ascii="Adagio_Slab" w:hAnsi="Adagio_Slab"/>
          <w:b/>
          <w:bCs/>
          <w:sz w:val="20"/>
          <w:szCs w:val="20"/>
        </w:rPr>
      </w:pPr>
    </w:p>
    <w:p w14:paraId="684289E5" w14:textId="5BB0FB58" w:rsidR="001F2080" w:rsidRDefault="001F2080" w:rsidP="00D24416">
      <w:pPr>
        <w:rPr>
          <w:rFonts w:ascii="Adagio_Slab" w:hAnsi="Adagio_Slab"/>
          <w:b/>
          <w:bCs/>
          <w:sz w:val="20"/>
          <w:szCs w:val="20"/>
        </w:rPr>
      </w:pPr>
    </w:p>
    <w:p w14:paraId="2FA7410D" w14:textId="3E7760A5" w:rsidR="001F2080" w:rsidRDefault="001F2080" w:rsidP="00D24416">
      <w:pPr>
        <w:rPr>
          <w:rFonts w:ascii="Adagio_Slab" w:hAnsi="Adagio_Slab"/>
          <w:b/>
          <w:bCs/>
          <w:sz w:val="20"/>
          <w:szCs w:val="20"/>
        </w:rPr>
      </w:pPr>
    </w:p>
    <w:p w14:paraId="04C37A61" w14:textId="5A3A85F2" w:rsidR="001F2080" w:rsidRDefault="001F2080" w:rsidP="00D24416">
      <w:pPr>
        <w:rPr>
          <w:rFonts w:ascii="Adagio_Slab" w:hAnsi="Adagio_Slab"/>
          <w:b/>
          <w:bCs/>
          <w:sz w:val="20"/>
          <w:szCs w:val="20"/>
        </w:rPr>
      </w:pPr>
    </w:p>
    <w:p w14:paraId="12318349" w14:textId="1086505A" w:rsidR="001F2080" w:rsidRDefault="001F2080" w:rsidP="00D24416">
      <w:pPr>
        <w:rPr>
          <w:rFonts w:ascii="Adagio_Slab" w:hAnsi="Adagio_Slab"/>
          <w:b/>
          <w:bCs/>
          <w:sz w:val="20"/>
          <w:szCs w:val="20"/>
        </w:rPr>
      </w:pPr>
    </w:p>
    <w:p w14:paraId="0BC55574" w14:textId="2C6C04EE" w:rsidR="001F2080" w:rsidRDefault="001F2080" w:rsidP="00D24416">
      <w:pPr>
        <w:rPr>
          <w:rFonts w:ascii="Adagio_Slab" w:hAnsi="Adagio_Slab"/>
          <w:b/>
          <w:bCs/>
          <w:sz w:val="20"/>
          <w:szCs w:val="20"/>
        </w:rPr>
      </w:pPr>
    </w:p>
    <w:p w14:paraId="4705E45E" w14:textId="77777777" w:rsidR="001F2080" w:rsidRDefault="001F2080" w:rsidP="00D24416">
      <w:pPr>
        <w:rPr>
          <w:rFonts w:ascii="Adagio_Slab" w:hAnsi="Adagio_Slab"/>
          <w:b/>
          <w:bCs/>
          <w:sz w:val="20"/>
          <w:szCs w:val="20"/>
        </w:rPr>
      </w:pPr>
    </w:p>
    <w:p w14:paraId="492525E0" w14:textId="312ACFDA" w:rsidR="001F2080" w:rsidRDefault="001F2080" w:rsidP="00D24416">
      <w:pPr>
        <w:rPr>
          <w:rFonts w:ascii="Adagio_Slab" w:hAnsi="Adagio_Slab"/>
          <w:b/>
          <w:bCs/>
          <w:sz w:val="20"/>
          <w:szCs w:val="20"/>
        </w:rPr>
      </w:pPr>
    </w:p>
    <w:p w14:paraId="5274B0FE" w14:textId="61B6CF19" w:rsidR="001F2080" w:rsidRDefault="001F2080" w:rsidP="00D24416">
      <w:pPr>
        <w:rPr>
          <w:rFonts w:ascii="Adagio_Slab" w:hAnsi="Adagio_Slab"/>
          <w:b/>
          <w:bCs/>
          <w:sz w:val="20"/>
          <w:szCs w:val="20"/>
        </w:rPr>
      </w:pPr>
    </w:p>
    <w:p w14:paraId="3D33CF38" w14:textId="07A168B8" w:rsidR="001F2080" w:rsidRDefault="001F2080" w:rsidP="00D24416">
      <w:pPr>
        <w:rPr>
          <w:rFonts w:ascii="Adagio_Slab" w:hAnsi="Adagio_Slab"/>
          <w:b/>
          <w:bCs/>
          <w:sz w:val="20"/>
          <w:szCs w:val="20"/>
        </w:rPr>
      </w:pPr>
    </w:p>
    <w:p w14:paraId="081B3869" w14:textId="174FDB2E" w:rsidR="001F2080" w:rsidRDefault="001F2080" w:rsidP="00D24416">
      <w:pPr>
        <w:rPr>
          <w:rFonts w:ascii="Adagio_Slab" w:hAnsi="Adagio_Slab"/>
          <w:b/>
          <w:bCs/>
          <w:sz w:val="20"/>
          <w:szCs w:val="20"/>
        </w:rPr>
      </w:pPr>
    </w:p>
    <w:p w14:paraId="477A7103" w14:textId="77777777" w:rsidR="001A3A98" w:rsidRDefault="001A3A98" w:rsidP="001A3A98">
      <w:pPr>
        <w:rPr>
          <w:rFonts w:ascii="Adagio_Slab" w:hAnsi="Adagio_Slab"/>
          <w:b/>
          <w:bCs/>
          <w:sz w:val="20"/>
          <w:szCs w:val="20"/>
        </w:rPr>
      </w:pPr>
    </w:p>
    <w:p w14:paraId="3F4E6877" w14:textId="77777777" w:rsidR="001A3A98" w:rsidRDefault="001A3A98" w:rsidP="001A3A98">
      <w:pPr>
        <w:rPr>
          <w:rFonts w:ascii="Adagio_Slab" w:hAnsi="Adagio_Slab"/>
          <w:b/>
          <w:bCs/>
          <w:sz w:val="20"/>
          <w:szCs w:val="20"/>
        </w:rPr>
      </w:pPr>
    </w:p>
    <w:p w14:paraId="3E0A780B" w14:textId="77777777" w:rsidR="001A3A98" w:rsidRDefault="001A3A98" w:rsidP="001A3A98">
      <w:pPr>
        <w:rPr>
          <w:rFonts w:ascii="Adagio_Slab" w:hAnsi="Adagio_Slab"/>
          <w:b/>
          <w:bCs/>
          <w:sz w:val="20"/>
          <w:szCs w:val="20"/>
        </w:rPr>
      </w:pPr>
    </w:p>
    <w:p w14:paraId="6D982EAD" w14:textId="0243A12E" w:rsidR="001F2080" w:rsidRDefault="001F2080" w:rsidP="00D24416">
      <w:pPr>
        <w:rPr>
          <w:rFonts w:ascii="Adagio_Slab" w:hAnsi="Adagio_Slab"/>
          <w:b/>
          <w:bCs/>
          <w:sz w:val="20"/>
          <w:szCs w:val="20"/>
        </w:rPr>
      </w:pPr>
    </w:p>
    <w:p w14:paraId="778B1EC6" w14:textId="2F28938F" w:rsidR="001F2080" w:rsidRDefault="001F2080" w:rsidP="00D24416">
      <w:pPr>
        <w:rPr>
          <w:rFonts w:ascii="Adagio_Slab" w:hAnsi="Adagio_Slab"/>
          <w:b/>
          <w:bCs/>
          <w:sz w:val="20"/>
          <w:szCs w:val="20"/>
        </w:rPr>
      </w:pPr>
    </w:p>
    <w:p w14:paraId="42B1A8A5" w14:textId="5AC40AC0" w:rsidR="001F2080" w:rsidRDefault="001F2080" w:rsidP="00D24416">
      <w:pPr>
        <w:rPr>
          <w:rFonts w:ascii="Adagio_Slab" w:hAnsi="Adagio_Slab"/>
          <w:b/>
          <w:bCs/>
          <w:sz w:val="20"/>
          <w:szCs w:val="20"/>
        </w:rPr>
      </w:pPr>
    </w:p>
    <w:p w14:paraId="2DDD59DE" w14:textId="1FCD65A1" w:rsidR="001F2080" w:rsidRDefault="001F2080" w:rsidP="00D24416">
      <w:pPr>
        <w:rPr>
          <w:rFonts w:ascii="Adagio_Slab" w:hAnsi="Adagio_Slab"/>
          <w:b/>
          <w:bCs/>
          <w:sz w:val="20"/>
          <w:szCs w:val="20"/>
        </w:rPr>
      </w:pPr>
    </w:p>
    <w:p w14:paraId="25C08C02" w14:textId="66C7FD3E" w:rsidR="001F2080" w:rsidRDefault="001F2080" w:rsidP="00D24416">
      <w:pPr>
        <w:rPr>
          <w:rFonts w:ascii="Adagio_Slab" w:hAnsi="Adagio_Slab"/>
          <w:b/>
          <w:bCs/>
          <w:sz w:val="20"/>
          <w:szCs w:val="20"/>
        </w:rPr>
      </w:pPr>
    </w:p>
    <w:p w14:paraId="214B2F88" w14:textId="5C6B3F7C" w:rsidR="001F2080" w:rsidRDefault="001F2080" w:rsidP="00D24416">
      <w:pPr>
        <w:rPr>
          <w:rFonts w:ascii="Adagio_Slab" w:hAnsi="Adagio_Slab"/>
          <w:b/>
          <w:bCs/>
          <w:sz w:val="20"/>
          <w:szCs w:val="20"/>
        </w:rPr>
      </w:pPr>
    </w:p>
    <w:p w14:paraId="2DEB473C" w14:textId="77777777" w:rsidR="00924347" w:rsidRPr="00924347" w:rsidRDefault="00924347" w:rsidP="00924347">
      <w:pPr>
        <w:rPr>
          <w:rFonts w:ascii="Adagio_Slab" w:hAnsi="Adagio_Slab"/>
          <w:b/>
          <w:bCs/>
          <w:sz w:val="20"/>
          <w:szCs w:val="20"/>
        </w:rPr>
      </w:pPr>
    </w:p>
    <w:p w14:paraId="3618A2DD" w14:textId="77777777" w:rsidR="00924347" w:rsidRPr="00924347" w:rsidRDefault="00924347" w:rsidP="00924347">
      <w:pPr>
        <w:rPr>
          <w:rFonts w:ascii="Adagio_Slab" w:hAnsi="Adagio_Slab"/>
          <w:b/>
          <w:bCs/>
          <w:sz w:val="20"/>
          <w:szCs w:val="20"/>
        </w:rPr>
      </w:pPr>
    </w:p>
    <w:p w14:paraId="6A2CB87F" w14:textId="77777777" w:rsidR="00924347" w:rsidRPr="00924347" w:rsidRDefault="00924347" w:rsidP="00924347">
      <w:pPr>
        <w:rPr>
          <w:rFonts w:ascii="Adagio_Slab" w:hAnsi="Adagio_Slab"/>
          <w:b/>
          <w:bCs/>
          <w:sz w:val="20"/>
          <w:szCs w:val="20"/>
        </w:rPr>
      </w:pPr>
    </w:p>
    <w:p w14:paraId="50AED387" w14:textId="77777777" w:rsidR="00924347" w:rsidRPr="00924347" w:rsidRDefault="00924347" w:rsidP="00924347">
      <w:pPr>
        <w:rPr>
          <w:rFonts w:ascii="Adagio_Slab" w:hAnsi="Adagio_Slab"/>
          <w:b/>
          <w:bCs/>
          <w:sz w:val="20"/>
          <w:szCs w:val="20"/>
        </w:rPr>
      </w:pPr>
    </w:p>
    <w:p w14:paraId="5DF5B164" w14:textId="77777777" w:rsidR="00924347" w:rsidRPr="00924347" w:rsidRDefault="00924347" w:rsidP="00924347">
      <w:pPr>
        <w:rPr>
          <w:rFonts w:ascii="Adagio_Slab" w:hAnsi="Adagio_Slab"/>
          <w:b/>
          <w:bCs/>
          <w:sz w:val="20"/>
          <w:szCs w:val="20"/>
        </w:rPr>
      </w:pPr>
    </w:p>
    <w:p w14:paraId="35A330E1" w14:textId="77777777" w:rsidR="00924347" w:rsidRPr="00477A05" w:rsidRDefault="00924347" w:rsidP="00924347">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509702A0" w14:textId="77777777" w:rsidR="00924347" w:rsidRPr="00477A05" w:rsidRDefault="00924347" w:rsidP="00924347">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924347" w:rsidRPr="00477A05" w14:paraId="38E0F1DD" w14:textId="77777777" w:rsidTr="00E12D3F">
        <w:trPr>
          <w:trHeight w:val="706"/>
        </w:trPr>
        <w:tc>
          <w:tcPr>
            <w:tcW w:w="3119" w:type="dxa"/>
            <w:tcBorders>
              <w:top w:val="nil"/>
              <w:left w:val="nil"/>
              <w:bottom w:val="nil"/>
              <w:right w:val="nil"/>
            </w:tcBorders>
          </w:tcPr>
          <w:p w14:paraId="4C4C9AA0" w14:textId="77777777" w:rsidR="00924347" w:rsidRPr="00477A05" w:rsidRDefault="00924347" w:rsidP="00E12D3F">
            <w:pPr>
              <w:jc w:val="both"/>
              <w:rPr>
                <w:rFonts w:ascii="Adagio_Slab" w:hAnsi="Adagio_Slab"/>
                <w:sz w:val="20"/>
                <w:szCs w:val="20"/>
              </w:rPr>
            </w:pPr>
          </w:p>
          <w:p w14:paraId="31D4D88C" w14:textId="77777777" w:rsidR="00924347" w:rsidRPr="00477A05" w:rsidRDefault="00924347" w:rsidP="00E12D3F">
            <w:pPr>
              <w:jc w:val="both"/>
              <w:rPr>
                <w:rFonts w:ascii="Adagio_Slab" w:hAnsi="Adagio_Slab"/>
                <w:i/>
                <w:sz w:val="20"/>
                <w:szCs w:val="20"/>
              </w:rPr>
            </w:pPr>
          </w:p>
          <w:p w14:paraId="4D844654" w14:textId="77777777" w:rsidR="00924347" w:rsidRPr="00477A05" w:rsidRDefault="00924347" w:rsidP="00E12D3F">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68AEBB1" w14:textId="77777777" w:rsidR="00924347" w:rsidRPr="00477A05" w:rsidRDefault="00924347" w:rsidP="00E12D3F">
            <w:pPr>
              <w:jc w:val="center"/>
              <w:rPr>
                <w:rFonts w:ascii="Adagio_Slab" w:hAnsi="Adagio_Slab"/>
                <w:b/>
                <w:sz w:val="20"/>
                <w:szCs w:val="20"/>
              </w:rPr>
            </w:pPr>
            <w:r w:rsidRPr="00477A05">
              <w:rPr>
                <w:rFonts w:ascii="Adagio_Slab" w:hAnsi="Adagio_Slab"/>
                <w:b/>
                <w:sz w:val="20"/>
                <w:szCs w:val="20"/>
              </w:rPr>
              <w:t>SZCZEGÓŁOWA KALKULACJA CENY</w:t>
            </w:r>
          </w:p>
          <w:p w14:paraId="7A80C3B5" w14:textId="77777777" w:rsidR="00924347" w:rsidRPr="00477A05" w:rsidRDefault="00924347" w:rsidP="00E12D3F">
            <w:pPr>
              <w:jc w:val="center"/>
              <w:rPr>
                <w:rFonts w:ascii="Adagio_Slab" w:hAnsi="Adagio_Slab"/>
                <w:b/>
                <w:sz w:val="20"/>
                <w:szCs w:val="20"/>
              </w:rPr>
            </w:pPr>
            <w:r>
              <w:rPr>
                <w:rFonts w:ascii="Adagio_Slab" w:hAnsi="Adagio_Slab"/>
                <w:b/>
                <w:sz w:val="20"/>
                <w:szCs w:val="20"/>
              </w:rPr>
              <w:t xml:space="preserve">- FORMULARZ  CENOWY - </w:t>
            </w:r>
          </w:p>
        </w:tc>
      </w:tr>
    </w:tbl>
    <w:p w14:paraId="28AB6F8C" w14:textId="77777777" w:rsidR="00924347" w:rsidRPr="00477A05" w:rsidRDefault="00924347" w:rsidP="00924347">
      <w:pPr>
        <w:jc w:val="both"/>
        <w:rPr>
          <w:rFonts w:ascii="Adagio_Slab" w:hAnsi="Adagio_Slab"/>
          <w:sz w:val="20"/>
          <w:szCs w:val="20"/>
        </w:rPr>
      </w:pPr>
    </w:p>
    <w:p w14:paraId="53E3138B" w14:textId="77777777" w:rsidR="00924347" w:rsidRDefault="00924347" w:rsidP="00924347">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Pr>
          <w:rFonts w:ascii="Adagio_Slab" w:hAnsi="Adagio_Slab"/>
          <w:sz w:val="20"/>
          <w:szCs w:val="20"/>
        </w:rPr>
        <w:t>przetargu nieograniczonego</w:t>
      </w:r>
      <w:r w:rsidRPr="00477A05">
        <w:rPr>
          <w:rFonts w:ascii="Adagio_Slab" w:hAnsi="Adagio_Slab"/>
          <w:sz w:val="20"/>
          <w:szCs w:val="20"/>
        </w:rPr>
        <w:t xml:space="preserve">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44.2023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4971927D" w14:textId="3A9435CC" w:rsidR="00924347" w:rsidRPr="00464E64" w:rsidRDefault="00924347" w:rsidP="00924347">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3</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924347" w:rsidRPr="00195E38" w14:paraId="2B962358" w14:textId="77777777" w:rsidTr="00E12D3F">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50D9AD5" w14:textId="77777777" w:rsidR="00924347" w:rsidRPr="00AB2A37" w:rsidRDefault="00924347" w:rsidP="00E12D3F">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15F9938E" w14:textId="77777777" w:rsidR="00924347" w:rsidRPr="00AB2A37" w:rsidRDefault="00924347" w:rsidP="00E12D3F">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229E6E94" w14:textId="77777777" w:rsidR="00924347" w:rsidRPr="00AB2A37" w:rsidRDefault="00924347" w:rsidP="00E12D3F">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3304DBE3" w14:textId="77777777" w:rsidR="00924347" w:rsidRPr="00AB2A37" w:rsidRDefault="00924347" w:rsidP="00E12D3F">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5C746F2D" w14:textId="77777777" w:rsidR="00924347" w:rsidRPr="00AB2A37" w:rsidRDefault="00924347" w:rsidP="00E12D3F">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79D9F7C5" w14:textId="77777777" w:rsidR="00924347" w:rsidRPr="00AB2A37" w:rsidRDefault="00924347" w:rsidP="00E12D3F">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3A034C62" w14:textId="77777777" w:rsidR="00924347" w:rsidRPr="00AB2A37" w:rsidRDefault="00924347" w:rsidP="00E12D3F">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924347" w:rsidRPr="00195E38" w14:paraId="102F8628" w14:textId="77777777" w:rsidTr="00E12D3F">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39D6B558" w14:textId="77777777" w:rsidR="00924347" w:rsidRPr="00195E38" w:rsidRDefault="00924347" w:rsidP="00E12D3F">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CF7CAA8" w14:textId="77777777" w:rsidR="00924347" w:rsidRPr="00195E38" w:rsidRDefault="00924347" w:rsidP="00E12D3F">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49267921" w14:textId="77777777" w:rsidR="00924347" w:rsidRPr="00195E38" w:rsidRDefault="00924347" w:rsidP="00E12D3F">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401C89E" w14:textId="77777777" w:rsidR="00924347" w:rsidRPr="00195E38" w:rsidRDefault="00924347" w:rsidP="00E12D3F">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337A493D" w14:textId="77777777" w:rsidR="00924347" w:rsidRPr="00195E38" w:rsidRDefault="00924347" w:rsidP="00E12D3F">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5587BF4" w14:textId="77777777" w:rsidR="00924347" w:rsidRPr="00195E38" w:rsidRDefault="00924347" w:rsidP="00E12D3F">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5E9834D4" w14:textId="77777777" w:rsidR="00924347" w:rsidRPr="00195E38" w:rsidRDefault="00924347" w:rsidP="00E12D3F">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924347" w:rsidRPr="00195E38" w14:paraId="68BBA776" w14:textId="77777777" w:rsidTr="00E12D3F">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A3A578B" w14:textId="77777777" w:rsidR="00924347" w:rsidRPr="00195E38" w:rsidRDefault="00924347" w:rsidP="00E12D3F">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7B3D2D02" w14:textId="3996AE8B" w:rsidR="00924347" w:rsidRPr="00195E38" w:rsidRDefault="00924347" w:rsidP="00E12D3F">
            <w:pPr>
              <w:jc w:val="center"/>
              <w:rPr>
                <w:rFonts w:ascii="Calibri" w:hAnsi="Calibri" w:cs="Calibri"/>
                <w:b/>
                <w:bCs/>
                <w:i/>
                <w:iCs/>
                <w:color w:val="000000"/>
                <w:sz w:val="16"/>
                <w:szCs w:val="16"/>
              </w:rPr>
            </w:pPr>
            <w:r w:rsidRPr="00517206">
              <w:t xml:space="preserve">Dysk </w:t>
            </w:r>
            <w:r>
              <w:t>8</w:t>
            </w:r>
            <w:r w:rsidRPr="00517206">
              <w:t>TB</w:t>
            </w:r>
          </w:p>
        </w:tc>
        <w:tc>
          <w:tcPr>
            <w:tcW w:w="1885" w:type="dxa"/>
            <w:tcBorders>
              <w:top w:val="single" w:sz="8" w:space="0" w:color="auto"/>
              <w:left w:val="nil"/>
              <w:bottom w:val="single" w:sz="8" w:space="0" w:color="auto"/>
              <w:right w:val="single" w:sz="4" w:space="0" w:color="auto"/>
            </w:tcBorders>
            <w:shd w:val="clear" w:color="auto" w:fill="auto"/>
            <w:vAlign w:val="center"/>
          </w:tcPr>
          <w:p w14:paraId="74F4AACC" w14:textId="77777777" w:rsidR="00924347" w:rsidRPr="00195E38" w:rsidRDefault="00924347" w:rsidP="00E12D3F">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94944B9" w14:textId="5CEAFF64" w:rsidR="00924347" w:rsidRPr="00195E38" w:rsidRDefault="00924347" w:rsidP="00E12D3F">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3ADE6DB6" w14:textId="77777777" w:rsidR="00924347" w:rsidRPr="00195E38" w:rsidRDefault="00924347" w:rsidP="00E12D3F">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0223A64E" w14:textId="77777777" w:rsidR="00924347" w:rsidRPr="00195E38" w:rsidRDefault="00924347" w:rsidP="00E12D3F">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CAFA0E1" w14:textId="77777777" w:rsidR="00924347" w:rsidRPr="00195E38" w:rsidRDefault="00924347" w:rsidP="00E12D3F">
            <w:pPr>
              <w:jc w:val="center"/>
              <w:rPr>
                <w:rFonts w:ascii="Calibri" w:hAnsi="Calibri" w:cs="Calibri"/>
                <w:b/>
                <w:bCs/>
                <w:i/>
                <w:iCs/>
                <w:color w:val="000000"/>
                <w:sz w:val="16"/>
                <w:szCs w:val="16"/>
              </w:rPr>
            </w:pPr>
          </w:p>
        </w:tc>
      </w:tr>
      <w:tr w:rsidR="00924347" w:rsidRPr="00195E38" w14:paraId="5E56335C" w14:textId="77777777" w:rsidTr="00E12D3F">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021454E7" w14:textId="77777777" w:rsidR="00924347" w:rsidRPr="00195E38" w:rsidRDefault="00924347" w:rsidP="00E12D3F">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6109DF22" w14:textId="77777777" w:rsidR="00924347" w:rsidRPr="00F7565B" w:rsidRDefault="00924347" w:rsidP="00E12D3F">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52C2048D" w14:textId="77777777" w:rsidR="00924347" w:rsidRPr="007E1E0B" w:rsidRDefault="00924347" w:rsidP="00E12D3F">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83586F6" w14:textId="77777777" w:rsidR="00924347" w:rsidRPr="00195E38" w:rsidRDefault="00924347" w:rsidP="00E12D3F">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3887813B" w14:textId="77777777" w:rsidR="00924347" w:rsidRPr="00195E38" w:rsidRDefault="00924347" w:rsidP="00E12D3F">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417583A2" w14:textId="77777777" w:rsidR="00924347" w:rsidRPr="00195E38" w:rsidRDefault="00924347" w:rsidP="00E12D3F">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5447B777" w14:textId="77777777" w:rsidR="00924347" w:rsidRPr="00195E38" w:rsidRDefault="00924347" w:rsidP="00E12D3F">
            <w:pPr>
              <w:rPr>
                <w:rFonts w:ascii="Calibri" w:hAnsi="Calibri" w:cs="Calibri"/>
                <w:color w:val="000000"/>
              </w:rPr>
            </w:pPr>
            <w:r w:rsidRPr="00195E38">
              <w:rPr>
                <w:rFonts w:ascii="Calibri" w:hAnsi="Calibri" w:cs="Calibri"/>
                <w:color w:val="000000"/>
                <w:sz w:val="22"/>
                <w:szCs w:val="22"/>
              </w:rPr>
              <w:t> </w:t>
            </w:r>
          </w:p>
        </w:tc>
      </w:tr>
      <w:tr w:rsidR="00924347" w:rsidRPr="00195E38" w14:paraId="12B384E4" w14:textId="77777777" w:rsidTr="00E12D3F">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2BFD362D" w14:textId="77777777" w:rsidR="00924347" w:rsidRPr="00195E38" w:rsidRDefault="00924347" w:rsidP="00E12D3F">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2C142973" w14:textId="77777777" w:rsidR="00924347" w:rsidRDefault="00924347" w:rsidP="00E12D3F">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1C86F719" w14:textId="77777777" w:rsidR="00924347" w:rsidRPr="007E1E0B" w:rsidRDefault="00924347" w:rsidP="00E12D3F">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00C23727" w14:textId="77777777" w:rsidR="00924347" w:rsidRDefault="00924347" w:rsidP="00E12D3F">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35CA8811" w14:textId="77777777" w:rsidR="00924347" w:rsidRPr="00195E38" w:rsidRDefault="00924347" w:rsidP="00E12D3F">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5D2D728" w14:textId="77777777" w:rsidR="00924347" w:rsidRPr="00195E38" w:rsidRDefault="00924347" w:rsidP="00E12D3F">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7494FCCF" w14:textId="77777777" w:rsidR="00924347" w:rsidRPr="00195E38" w:rsidRDefault="00924347" w:rsidP="00E12D3F">
            <w:pPr>
              <w:rPr>
                <w:rFonts w:ascii="Calibri" w:hAnsi="Calibri" w:cs="Calibri"/>
                <w:color w:val="000000"/>
                <w:sz w:val="22"/>
                <w:szCs w:val="22"/>
              </w:rPr>
            </w:pPr>
          </w:p>
        </w:tc>
      </w:tr>
    </w:tbl>
    <w:p w14:paraId="0BFDE3B1" w14:textId="77777777" w:rsidR="00924347" w:rsidRPr="00477A05" w:rsidRDefault="00924347" w:rsidP="00924347">
      <w:pPr>
        <w:jc w:val="both"/>
        <w:rPr>
          <w:rFonts w:ascii="Adagio_Slab" w:hAnsi="Adagio_Slab"/>
          <w:sz w:val="20"/>
          <w:szCs w:val="20"/>
        </w:rPr>
      </w:pPr>
    </w:p>
    <w:p w14:paraId="2614AE02" w14:textId="77777777" w:rsidR="00924347" w:rsidRPr="00477A05" w:rsidRDefault="00924347" w:rsidP="00924347">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026438C1" w14:textId="77777777" w:rsidR="00924347" w:rsidRPr="00477A05" w:rsidRDefault="00924347" w:rsidP="00924347">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9E1F62A" w14:textId="77777777" w:rsidR="00924347" w:rsidRPr="00477A05" w:rsidRDefault="00924347" w:rsidP="00924347">
      <w:pPr>
        <w:jc w:val="both"/>
        <w:rPr>
          <w:rFonts w:ascii="Adagio_Slab" w:hAnsi="Adagio_Slab"/>
          <w:sz w:val="20"/>
          <w:szCs w:val="20"/>
        </w:rPr>
      </w:pPr>
    </w:p>
    <w:p w14:paraId="4CAD8FFD" w14:textId="77777777" w:rsidR="00924347" w:rsidRPr="00477A05" w:rsidRDefault="00924347" w:rsidP="00924347">
      <w:pPr>
        <w:jc w:val="both"/>
        <w:rPr>
          <w:rFonts w:ascii="Adagio_Slab" w:hAnsi="Adagio_Slab"/>
          <w:sz w:val="20"/>
          <w:szCs w:val="20"/>
        </w:rPr>
      </w:pPr>
    </w:p>
    <w:p w14:paraId="3979A883" w14:textId="77777777" w:rsidR="00924347" w:rsidRDefault="00924347" w:rsidP="00924347">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0B428DFF" w14:textId="77777777" w:rsidR="00924347" w:rsidRDefault="00924347" w:rsidP="00924347">
      <w:pPr>
        <w:tabs>
          <w:tab w:val="left" w:pos="0"/>
          <w:tab w:val="left" w:pos="284"/>
        </w:tabs>
        <w:spacing w:line="360" w:lineRule="auto"/>
        <w:jc w:val="both"/>
        <w:rPr>
          <w:rFonts w:ascii="Adagio_Slab" w:hAnsi="Adagio_Slab"/>
          <w:b/>
          <w:bCs/>
          <w:sz w:val="16"/>
          <w:szCs w:val="16"/>
        </w:rPr>
      </w:pPr>
    </w:p>
    <w:p w14:paraId="134E3267" w14:textId="77777777" w:rsidR="00924347" w:rsidRDefault="00924347" w:rsidP="00924347">
      <w:pPr>
        <w:rPr>
          <w:rFonts w:ascii="Adagio_Slab" w:hAnsi="Adagio_Slab"/>
          <w:b/>
          <w:bCs/>
          <w:sz w:val="20"/>
          <w:szCs w:val="20"/>
        </w:rPr>
      </w:pPr>
    </w:p>
    <w:p w14:paraId="39F046D3" w14:textId="77777777" w:rsidR="00924347" w:rsidRDefault="00924347" w:rsidP="00924347">
      <w:pPr>
        <w:rPr>
          <w:rFonts w:ascii="Adagio_Slab" w:hAnsi="Adagio_Slab"/>
          <w:b/>
          <w:bCs/>
          <w:sz w:val="20"/>
          <w:szCs w:val="20"/>
        </w:rPr>
      </w:pPr>
    </w:p>
    <w:p w14:paraId="51D9E956" w14:textId="77777777" w:rsidR="00924347" w:rsidRDefault="00924347" w:rsidP="00924347">
      <w:pPr>
        <w:rPr>
          <w:rFonts w:ascii="Adagio_Slab" w:hAnsi="Adagio_Slab"/>
          <w:b/>
          <w:bCs/>
          <w:sz w:val="20"/>
          <w:szCs w:val="20"/>
        </w:rPr>
      </w:pPr>
    </w:p>
    <w:p w14:paraId="2FD97C88" w14:textId="77777777" w:rsidR="00924347" w:rsidRDefault="00924347" w:rsidP="00924347">
      <w:pPr>
        <w:rPr>
          <w:rFonts w:ascii="Adagio_Slab" w:hAnsi="Adagio_Slab"/>
          <w:b/>
          <w:bCs/>
          <w:sz w:val="20"/>
          <w:szCs w:val="20"/>
        </w:rPr>
      </w:pPr>
    </w:p>
    <w:p w14:paraId="458B43A6" w14:textId="77777777" w:rsidR="00924347" w:rsidRDefault="00924347" w:rsidP="00924347">
      <w:pPr>
        <w:rPr>
          <w:rFonts w:ascii="Adagio_Slab" w:hAnsi="Adagio_Slab"/>
          <w:b/>
          <w:bCs/>
          <w:sz w:val="20"/>
          <w:szCs w:val="20"/>
        </w:rPr>
      </w:pPr>
    </w:p>
    <w:p w14:paraId="698A0070" w14:textId="6E3FC4EB" w:rsidR="001F2080" w:rsidRDefault="001F2080" w:rsidP="00D24416">
      <w:pPr>
        <w:rPr>
          <w:rFonts w:ascii="Adagio_Slab" w:hAnsi="Adagio_Slab"/>
          <w:b/>
          <w:bCs/>
          <w:sz w:val="20"/>
          <w:szCs w:val="20"/>
        </w:rPr>
      </w:pPr>
    </w:p>
    <w:p w14:paraId="1F724B5B" w14:textId="7EC1AFC1" w:rsidR="001F2080" w:rsidRDefault="001F2080" w:rsidP="00D24416">
      <w:pPr>
        <w:rPr>
          <w:rFonts w:ascii="Adagio_Slab" w:hAnsi="Adagio_Slab"/>
          <w:b/>
          <w:bCs/>
          <w:sz w:val="20"/>
          <w:szCs w:val="20"/>
        </w:rPr>
      </w:pPr>
    </w:p>
    <w:p w14:paraId="67808D2D" w14:textId="49B4E02C" w:rsidR="001F2080" w:rsidRDefault="001F2080" w:rsidP="00D24416">
      <w:pPr>
        <w:rPr>
          <w:rFonts w:ascii="Adagio_Slab" w:hAnsi="Adagio_Slab"/>
          <w:b/>
          <w:bCs/>
          <w:sz w:val="20"/>
          <w:szCs w:val="20"/>
        </w:rPr>
      </w:pPr>
    </w:p>
    <w:p w14:paraId="73B2470B" w14:textId="77777777" w:rsidR="001F2080" w:rsidRDefault="001F2080" w:rsidP="001F2080">
      <w:pPr>
        <w:rPr>
          <w:rFonts w:ascii="Adagio_Slab" w:hAnsi="Adagio_Slab"/>
          <w:b/>
          <w:bCs/>
          <w:sz w:val="20"/>
          <w:szCs w:val="20"/>
        </w:rPr>
      </w:pPr>
    </w:p>
    <w:p w14:paraId="064AD313" w14:textId="77777777" w:rsidR="001F2080" w:rsidRDefault="001F2080" w:rsidP="001F2080">
      <w:pPr>
        <w:rPr>
          <w:rFonts w:ascii="Adagio_Slab" w:hAnsi="Adagio_Slab"/>
          <w:b/>
          <w:bCs/>
          <w:sz w:val="20"/>
          <w:szCs w:val="20"/>
        </w:rPr>
      </w:pPr>
    </w:p>
    <w:p w14:paraId="6CF7BC55" w14:textId="7700F586" w:rsidR="001F2080" w:rsidRDefault="001F2080" w:rsidP="001F2080">
      <w:pPr>
        <w:rPr>
          <w:rFonts w:ascii="Adagio_Slab" w:hAnsi="Adagio_Slab"/>
          <w:b/>
          <w:bCs/>
          <w:sz w:val="20"/>
          <w:szCs w:val="20"/>
        </w:rPr>
      </w:pPr>
    </w:p>
    <w:p w14:paraId="3ACF6CDE" w14:textId="77777777" w:rsidR="00924347" w:rsidRDefault="00924347" w:rsidP="001F2080">
      <w:pPr>
        <w:rPr>
          <w:rFonts w:ascii="Adagio_Slab" w:hAnsi="Adagio_Slab"/>
          <w:b/>
          <w:bCs/>
          <w:sz w:val="20"/>
          <w:szCs w:val="20"/>
        </w:rPr>
      </w:pPr>
    </w:p>
    <w:p w14:paraId="3611C8E9" w14:textId="77777777" w:rsidR="00924347" w:rsidRDefault="00924347" w:rsidP="001F2080">
      <w:pPr>
        <w:rPr>
          <w:rFonts w:ascii="Adagio_Slab" w:hAnsi="Adagio_Slab"/>
          <w:b/>
          <w:bCs/>
          <w:sz w:val="20"/>
          <w:szCs w:val="20"/>
        </w:rPr>
      </w:pPr>
    </w:p>
    <w:p w14:paraId="600FD8A1" w14:textId="77777777" w:rsidR="00924347" w:rsidRDefault="00924347" w:rsidP="001F2080">
      <w:pPr>
        <w:rPr>
          <w:rFonts w:ascii="Adagio_Slab" w:hAnsi="Adagio_Slab"/>
          <w:b/>
          <w:bCs/>
          <w:sz w:val="20"/>
          <w:szCs w:val="20"/>
        </w:rPr>
      </w:pPr>
    </w:p>
    <w:p w14:paraId="3F0DA9D7" w14:textId="77777777" w:rsidR="00924347" w:rsidRDefault="00924347" w:rsidP="001F2080">
      <w:pPr>
        <w:rPr>
          <w:rFonts w:ascii="Adagio_Slab" w:hAnsi="Adagio_Slab"/>
          <w:b/>
          <w:bCs/>
          <w:sz w:val="20"/>
          <w:szCs w:val="20"/>
        </w:rPr>
      </w:pPr>
    </w:p>
    <w:p w14:paraId="568CD681" w14:textId="77777777" w:rsidR="00924347" w:rsidRDefault="00924347" w:rsidP="001F2080">
      <w:pPr>
        <w:rPr>
          <w:rFonts w:ascii="Adagio_Slab" w:hAnsi="Adagio_Slab"/>
          <w:b/>
          <w:bCs/>
          <w:sz w:val="20"/>
          <w:szCs w:val="20"/>
        </w:rPr>
      </w:pPr>
    </w:p>
    <w:p w14:paraId="55330794" w14:textId="77777777" w:rsidR="00924347" w:rsidRDefault="00924347" w:rsidP="001F2080">
      <w:pPr>
        <w:rPr>
          <w:rFonts w:ascii="Adagio_Slab" w:hAnsi="Adagio_Slab"/>
          <w:b/>
          <w:bCs/>
          <w:sz w:val="20"/>
          <w:szCs w:val="20"/>
        </w:rPr>
      </w:pPr>
    </w:p>
    <w:p w14:paraId="768FFA0B" w14:textId="77777777" w:rsidR="00924347" w:rsidRDefault="00924347" w:rsidP="001F2080">
      <w:pPr>
        <w:rPr>
          <w:rFonts w:ascii="Adagio_Slab" w:hAnsi="Adagio_Slab"/>
          <w:b/>
          <w:bCs/>
          <w:sz w:val="20"/>
          <w:szCs w:val="20"/>
        </w:rPr>
      </w:pPr>
    </w:p>
    <w:p w14:paraId="7AD7FE34" w14:textId="77777777" w:rsidR="001F2080" w:rsidRDefault="001F2080" w:rsidP="001F2080">
      <w:pPr>
        <w:rPr>
          <w:rFonts w:ascii="Adagio_Slab" w:hAnsi="Adagio_Slab"/>
          <w:b/>
          <w:bCs/>
          <w:sz w:val="20"/>
          <w:szCs w:val="20"/>
        </w:rPr>
      </w:pPr>
    </w:p>
    <w:p w14:paraId="21B81E68" w14:textId="168B7890" w:rsidR="00EC5485" w:rsidRPr="00477A05" w:rsidRDefault="00573DDE" w:rsidP="0042085C">
      <w:pPr>
        <w:spacing w:after="160" w:line="360" w:lineRule="auto"/>
        <w:jc w:val="center"/>
        <w:rPr>
          <w:rFonts w:ascii="Adagio_Slab" w:hAnsi="Adagio_Slab" w:cs="Arial"/>
          <w:b/>
          <w:bCs/>
          <w:sz w:val="20"/>
          <w:szCs w:val="20"/>
        </w:rPr>
      </w:pPr>
      <w:r>
        <w:rPr>
          <w:rFonts w:ascii="Adagio_Slab" w:hAnsi="Adagio_Slab"/>
          <w:b/>
          <w:bCs/>
          <w:sz w:val="20"/>
          <w:szCs w:val="20"/>
        </w:rPr>
        <w:t xml:space="preserve"> </w:t>
      </w:r>
    </w:p>
    <w:p w14:paraId="6F0A9163" w14:textId="03F88704"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77BFF17D" w:rsidR="00816B00" w:rsidRPr="00477A05" w:rsidRDefault="003D6679" w:rsidP="00A96AD9">
      <w:pPr>
        <w:jc w:val="both"/>
        <w:rPr>
          <w:rFonts w:ascii="Adagio_Slab" w:hAnsi="Adagio_Slab" w:cs="Arial"/>
          <w:b/>
          <w:bCs/>
          <w:color w:val="0033CC"/>
          <w:sz w:val="20"/>
          <w:szCs w:val="20"/>
        </w:rPr>
      </w:pPr>
      <w:r w:rsidRPr="003D6679">
        <w:rPr>
          <w:rFonts w:ascii="Adagio_Slab" w:hAnsi="Adagio_Slab" w:cs="Arial"/>
          <w:b/>
          <w:color w:val="0000FF"/>
          <w:sz w:val="20"/>
          <w:szCs w:val="20"/>
        </w:rPr>
        <w:t xml:space="preserve">Dostawa sprzętu komputerowego   dla   Wydziału Mechanicznego Energetyki i Lotnictwa Politechniki Warszawskiej </w:t>
      </w:r>
      <w:r w:rsidR="002B2B16">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5B50D2">
        <w:rPr>
          <w:rFonts w:ascii="Adagio_Slab" w:hAnsi="Adagio_Slab" w:cs="Arial"/>
          <w:b/>
          <w:bCs/>
          <w:color w:val="0033CC"/>
          <w:sz w:val="20"/>
          <w:szCs w:val="20"/>
        </w:rPr>
        <w:t>4</w:t>
      </w:r>
      <w:r w:rsidR="00517206">
        <w:rPr>
          <w:rFonts w:ascii="Adagio_Slab" w:hAnsi="Adagio_Slab" w:cs="Arial"/>
          <w:b/>
          <w:bCs/>
          <w:color w:val="0033CC"/>
          <w:sz w:val="20"/>
          <w:szCs w:val="20"/>
        </w:rPr>
        <w:t>4</w:t>
      </w:r>
      <w:r w:rsidR="001F2080">
        <w:rPr>
          <w:rFonts w:ascii="Adagio_Slab" w:hAnsi="Adagio_Slab" w:cs="Arial"/>
          <w:b/>
          <w:bCs/>
          <w:color w:val="0033CC"/>
          <w:sz w:val="20"/>
          <w:szCs w:val="20"/>
        </w:rPr>
        <w:t>.2023</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74B72666" w14:textId="77777777" w:rsidR="005B50D2" w:rsidRPr="005B50D2" w:rsidRDefault="005B50D2" w:rsidP="005B50D2">
      <w:pPr>
        <w:rPr>
          <w:rFonts w:ascii="Adagio_Slab" w:hAnsi="Adagio_Slab"/>
          <w:sz w:val="18"/>
          <w:szCs w:val="18"/>
        </w:rPr>
      </w:pPr>
      <w:r w:rsidRPr="005B50D2">
        <w:rPr>
          <w:rFonts w:ascii="Adagio_Slab" w:hAnsi="Adagio_Slab"/>
          <w:sz w:val="18"/>
          <w:szCs w:val="18"/>
        </w:rPr>
        <w:lastRenderedPageBreak/>
        <w:t>Formularz 3.3.</w:t>
      </w:r>
    </w:p>
    <w:p w14:paraId="3148FFF5" w14:textId="77777777" w:rsidR="005B50D2" w:rsidRPr="005B50D2" w:rsidRDefault="005B50D2" w:rsidP="005B50D2">
      <w:pPr>
        <w:jc w:val="both"/>
        <w:rPr>
          <w:rFonts w:ascii="Adagio_Slab" w:hAnsi="Adagio_Slab"/>
          <w:b/>
          <w:sz w:val="18"/>
          <w:szCs w:val="18"/>
          <w:u w:val="single"/>
        </w:rPr>
      </w:pPr>
    </w:p>
    <w:p w14:paraId="589018DE" w14:textId="77777777" w:rsidR="005B50D2" w:rsidRPr="005B50D2" w:rsidRDefault="005B50D2" w:rsidP="005B50D2">
      <w:pPr>
        <w:rPr>
          <w:rFonts w:ascii="Cambria" w:hAnsi="Cambria" w:cs="Arial"/>
          <w:b/>
        </w:rPr>
      </w:pPr>
      <w:r w:rsidRPr="005B50D2">
        <w:rPr>
          <w:rFonts w:ascii="Cambria" w:hAnsi="Cambria" w:cs="Arial"/>
          <w:b/>
        </w:rPr>
        <w:t>Wykonawca:</w:t>
      </w:r>
    </w:p>
    <w:p w14:paraId="2B16E5B3" w14:textId="77777777" w:rsidR="005B50D2" w:rsidRPr="005B50D2" w:rsidRDefault="005B50D2" w:rsidP="005B50D2">
      <w:pPr>
        <w:spacing w:line="480" w:lineRule="auto"/>
        <w:ind w:right="5954"/>
        <w:rPr>
          <w:rFonts w:ascii="Cambria" w:hAnsi="Cambria" w:cs="Arial"/>
        </w:rPr>
      </w:pPr>
      <w:r w:rsidRPr="005B50D2">
        <w:rPr>
          <w:rFonts w:ascii="Cambria" w:hAnsi="Cambria" w:cs="Arial"/>
        </w:rPr>
        <w:t>………………………………………………………………………………</w:t>
      </w:r>
    </w:p>
    <w:p w14:paraId="2876D0D5" w14:textId="77777777" w:rsidR="005B50D2" w:rsidRPr="005B50D2" w:rsidRDefault="005B50D2" w:rsidP="005B50D2">
      <w:pPr>
        <w:ind w:right="5953"/>
        <w:rPr>
          <w:rFonts w:ascii="Cambria" w:hAnsi="Cambria" w:cs="Arial"/>
          <w:i/>
          <w:sz w:val="18"/>
          <w:szCs w:val="18"/>
        </w:rPr>
      </w:pPr>
      <w:r w:rsidRPr="005B50D2">
        <w:rPr>
          <w:rFonts w:ascii="Cambria" w:hAnsi="Cambria" w:cs="Arial"/>
          <w:i/>
          <w:sz w:val="18"/>
          <w:szCs w:val="18"/>
        </w:rPr>
        <w:t>(pełna nazwa/firma, adres, w zależności od podmiotu: NIP/PESEL, KRS/</w:t>
      </w:r>
      <w:proofErr w:type="spellStart"/>
      <w:r w:rsidRPr="005B50D2">
        <w:rPr>
          <w:rFonts w:ascii="Cambria" w:hAnsi="Cambria" w:cs="Arial"/>
          <w:i/>
          <w:sz w:val="18"/>
          <w:szCs w:val="18"/>
        </w:rPr>
        <w:t>CEiDG</w:t>
      </w:r>
      <w:proofErr w:type="spellEnd"/>
      <w:r w:rsidRPr="005B50D2">
        <w:rPr>
          <w:rFonts w:ascii="Cambria" w:hAnsi="Cambria" w:cs="Arial"/>
          <w:i/>
          <w:sz w:val="18"/>
          <w:szCs w:val="18"/>
        </w:rPr>
        <w:t>)</w:t>
      </w:r>
    </w:p>
    <w:p w14:paraId="713635D2" w14:textId="77777777" w:rsidR="005B50D2" w:rsidRPr="005B50D2" w:rsidRDefault="005B50D2" w:rsidP="005B50D2">
      <w:pPr>
        <w:rPr>
          <w:rFonts w:ascii="Cambria" w:hAnsi="Cambria" w:cs="Arial"/>
        </w:rPr>
      </w:pPr>
    </w:p>
    <w:p w14:paraId="47BBAD34" w14:textId="77777777" w:rsidR="005B50D2" w:rsidRPr="005B50D2" w:rsidRDefault="005B50D2" w:rsidP="005B50D2">
      <w:pPr>
        <w:rPr>
          <w:rFonts w:ascii="Cambria" w:hAnsi="Cambria" w:cs="Arial"/>
          <w:b/>
        </w:rPr>
      </w:pPr>
    </w:p>
    <w:p w14:paraId="05F07DBC" w14:textId="77777777" w:rsidR="005B50D2" w:rsidRPr="005B50D2" w:rsidRDefault="005B50D2" w:rsidP="005B50D2">
      <w:pPr>
        <w:spacing w:after="120" w:line="360" w:lineRule="auto"/>
        <w:jc w:val="center"/>
        <w:rPr>
          <w:b/>
          <w:sz w:val="18"/>
          <w:szCs w:val="18"/>
          <w:u w:val="single"/>
        </w:rPr>
      </w:pPr>
      <w:r w:rsidRPr="005B50D2">
        <w:rPr>
          <w:b/>
          <w:sz w:val="18"/>
          <w:szCs w:val="18"/>
          <w:u w:val="single"/>
        </w:rPr>
        <w:t xml:space="preserve">Oświadczenia wykonawcy/wykonawcy wspólnie ubiegającego się o udzielenie zamówienia </w:t>
      </w:r>
    </w:p>
    <w:p w14:paraId="7614409A" w14:textId="77777777" w:rsidR="005B50D2" w:rsidRPr="005B50D2" w:rsidRDefault="005B50D2" w:rsidP="005B50D2">
      <w:pPr>
        <w:spacing w:before="120" w:line="360" w:lineRule="auto"/>
        <w:jc w:val="center"/>
        <w:rPr>
          <w:b/>
          <w:caps/>
          <w:sz w:val="18"/>
          <w:szCs w:val="18"/>
          <w:u w:val="single"/>
        </w:rPr>
      </w:pPr>
      <w:r w:rsidRPr="005B50D2">
        <w:rPr>
          <w:b/>
          <w:sz w:val="18"/>
          <w:szCs w:val="18"/>
          <w:u w:val="single"/>
        </w:rPr>
        <w:t xml:space="preserve">DOTYCZĄCE PRZESŁANEK WYKLUCZENIA Z ART. 5K ROZPORZĄDZENIA 833/2014 ORAZ ART. 7 UST. 1 USTAWY </w:t>
      </w:r>
      <w:r w:rsidRPr="005B50D2">
        <w:rPr>
          <w:b/>
          <w:caps/>
          <w:sz w:val="18"/>
          <w:szCs w:val="18"/>
          <w:u w:val="single"/>
        </w:rPr>
        <w:t>o szczególnych rozwiązaniach w zakresie przeciwdziałania wspieraniu agresji na Ukrainę oraz służących ochronie bezpieczeństwa narodowego</w:t>
      </w:r>
    </w:p>
    <w:p w14:paraId="01FF53B4" w14:textId="77777777" w:rsidR="005B50D2" w:rsidRPr="005B50D2" w:rsidRDefault="005B50D2" w:rsidP="005B50D2">
      <w:pPr>
        <w:spacing w:before="120" w:line="360" w:lineRule="auto"/>
        <w:jc w:val="center"/>
        <w:rPr>
          <w:b/>
          <w:sz w:val="18"/>
          <w:szCs w:val="18"/>
          <w:u w:val="single"/>
        </w:rPr>
      </w:pPr>
      <w:r w:rsidRPr="005B50D2">
        <w:rPr>
          <w:b/>
          <w:sz w:val="18"/>
          <w:szCs w:val="18"/>
        </w:rPr>
        <w:t xml:space="preserve">składane na podstawie art. 125 ust. 1 ustawy </w:t>
      </w:r>
      <w:proofErr w:type="spellStart"/>
      <w:r w:rsidRPr="005B50D2">
        <w:rPr>
          <w:b/>
          <w:sz w:val="18"/>
          <w:szCs w:val="18"/>
        </w:rPr>
        <w:t>Pzp</w:t>
      </w:r>
      <w:proofErr w:type="spellEnd"/>
    </w:p>
    <w:p w14:paraId="3B3AC854" w14:textId="32E80983" w:rsidR="005B50D2" w:rsidRPr="005B50D2" w:rsidRDefault="005B50D2" w:rsidP="005B50D2">
      <w:pPr>
        <w:spacing w:before="240"/>
        <w:ind w:firstLine="709"/>
        <w:jc w:val="both"/>
        <w:rPr>
          <w:sz w:val="18"/>
          <w:szCs w:val="18"/>
        </w:rPr>
      </w:pPr>
      <w:r w:rsidRPr="005B50D2">
        <w:rPr>
          <w:sz w:val="18"/>
          <w:szCs w:val="18"/>
        </w:rPr>
        <w:t xml:space="preserve">Na potrzeby postępowania o udzielenie zamówienia publicznego </w:t>
      </w:r>
      <w:r w:rsidRPr="005B50D2">
        <w:rPr>
          <w:sz w:val="18"/>
          <w:szCs w:val="18"/>
        </w:rPr>
        <w:br/>
        <w:t>pn. Dostawa sprzętu komputerowego   dla   Wydziału Mechanicznego Energetyki i Lotnictwa Politechniki Warszawskiej  Znak postępowania: MELBDZ.261.4</w:t>
      </w:r>
      <w:r w:rsidR="00517206">
        <w:rPr>
          <w:sz w:val="18"/>
          <w:szCs w:val="18"/>
        </w:rPr>
        <w:t>4</w:t>
      </w:r>
      <w:r w:rsidRPr="005B50D2">
        <w:rPr>
          <w:sz w:val="18"/>
          <w:szCs w:val="18"/>
        </w:rPr>
        <w:t>.2023</w:t>
      </w:r>
      <w:r w:rsidRPr="005B50D2">
        <w:rPr>
          <w:i/>
          <w:sz w:val="18"/>
          <w:szCs w:val="18"/>
        </w:rPr>
        <w:t xml:space="preserve">, </w:t>
      </w:r>
      <w:r w:rsidRPr="005B50D2">
        <w:rPr>
          <w:sz w:val="18"/>
          <w:szCs w:val="18"/>
        </w:rPr>
        <w:t>oświadczam, co następuje:</w:t>
      </w:r>
    </w:p>
    <w:p w14:paraId="5924113D" w14:textId="77777777" w:rsidR="005B50D2" w:rsidRPr="005B50D2" w:rsidRDefault="005B50D2" w:rsidP="005B50D2">
      <w:pPr>
        <w:shd w:val="clear" w:color="auto" w:fill="BFBFBF" w:themeFill="background1" w:themeFillShade="BF"/>
        <w:spacing w:before="360"/>
        <w:rPr>
          <w:b/>
          <w:sz w:val="18"/>
          <w:szCs w:val="18"/>
        </w:rPr>
      </w:pPr>
      <w:r w:rsidRPr="005B50D2">
        <w:rPr>
          <w:b/>
          <w:sz w:val="18"/>
          <w:szCs w:val="18"/>
        </w:rPr>
        <w:t>OŚWIADCZENIA DOTYCZĄCE WYKONAWCY:</w:t>
      </w:r>
    </w:p>
    <w:p w14:paraId="57B63005" w14:textId="77777777" w:rsidR="005B50D2" w:rsidRPr="005B50D2" w:rsidRDefault="005B50D2">
      <w:pPr>
        <w:numPr>
          <w:ilvl w:val="0"/>
          <w:numId w:val="17"/>
        </w:numPr>
        <w:spacing w:before="360"/>
        <w:contextualSpacing/>
        <w:jc w:val="both"/>
        <w:rPr>
          <w:b/>
          <w:bCs/>
          <w:sz w:val="18"/>
          <w:szCs w:val="18"/>
          <w:lang w:eastAsia="en-US"/>
        </w:rPr>
      </w:pPr>
      <w:r w:rsidRPr="005B50D2">
        <w:rPr>
          <w:sz w:val="18"/>
          <w:szCs w:val="18"/>
          <w:lang w:eastAsia="en-US"/>
        </w:rPr>
        <w:t xml:space="preserve">Oświadczam, że nie podlegam wykluczeniu z postępowania na podstawie </w:t>
      </w:r>
      <w:r w:rsidRPr="005B50D2">
        <w:rPr>
          <w:sz w:val="18"/>
          <w:szCs w:val="18"/>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B50D2">
        <w:rPr>
          <w:sz w:val="18"/>
          <w:szCs w:val="18"/>
          <w:vertAlign w:val="superscript"/>
          <w:lang w:eastAsia="en-US"/>
        </w:rPr>
        <w:footnoteReference w:id="1"/>
      </w:r>
    </w:p>
    <w:p w14:paraId="035D0803" w14:textId="77777777" w:rsidR="005B50D2" w:rsidRPr="005B50D2" w:rsidRDefault="005B50D2">
      <w:pPr>
        <w:numPr>
          <w:ilvl w:val="0"/>
          <w:numId w:val="17"/>
        </w:numPr>
        <w:jc w:val="both"/>
        <w:rPr>
          <w:b/>
          <w:bCs/>
          <w:sz w:val="18"/>
          <w:szCs w:val="18"/>
        </w:rPr>
      </w:pPr>
      <w:r w:rsidRPr="005B50D2">
        <w:rPr>
          <w:sz w:val="18"/>
          <w:szCs w:val="18"/>
        </w:rPr>
        <w:t xml:space="preserve">Oświadczam, że nie zachodzą w stosunku do mnie przesłanki wykluczenia z postępowania na podstawie art. </w:t>
      </w:r>
      <w:r w:rsidRPr="005B50D2">
        <w:rPr>
          <w:color w:val="222222"/>
          <w:sz w:val="18"/>
          <w:szCs w:val="18"/>
        </w:rPr>
        <w:t>7 ust. 1 ustawy z dnia 13 kwietnia 2022 r.</w:t>
      </w:r>
      <w:r w:rsidRPr="005B50D2">
        <w:rPr>
          <w:i/>
          <w:iCs/>
          <w:color w:val="222222"/>
          <w:sz w:val="18"/>
          <w:szCs w:val="18"/>
        </w:rPr>
        <w:t xml:space="preserve"> o szczególnych rozwiązaniach w zakresie przeciwdziałania wspieraniu agresji na Ukrainę oraz służących ochronie bezpieczeństwa narodowego </w:t>
      </w:r>
      <w:r w:rsidRPr="005B50D2">
        <w:rPr>
          <w:color w:val="222222"/>
          <w:sz w:val="18"/>
          <w:szCs w:val="18"/>
        </w:rPr>
        <w:t>(Dz. U. poz. 835)</w:t>
      </w:r>
      <w:r w:rsidRPr="005B50D2">
        <w:rPr>
          <w:i/>
          <w:iCs/>
          <w:color w:val="222222"/>
          <w:sz w:val="18"/>
          <w:szCs w:val="18"/>
        </w:rPr>
        <w:t>.</w:t>
      </w:r>
      <w:r w:rsidRPr="005B50D2">
        <w:rPr>
          <w:color w:val="222222"/>
          <w:sz w:val="18"/>
          <w:szCs w:val="18"/>
          <w:vertAlign w:val="superscript"/>
        </w:rPr>
        <w:footnoteReference w:id="2"/>
      </w:r>
    </w:p>
    <w:p w14:paraId="2309068D" w14:textId="77777777" w:rsidR="005B50D2" w:rsidRPr="005B50D2" w:rsidRDefault="005B50D2" w:rsidP="005B50D2">
      <w:pPr>
        <w:shd w:val="clear" w:color="auto" w:fill="BFBFBF" w:themeFill="background1" w:themeFillShade="BF"/>
        <w:spacing w:before="240" w:after="120"/>
        <w:jc w:val="both"/>
        <w:rPr>
          <w:b/>
          <w:sz w:val="18"/>
          <w:szCs w:val="18"/>
        </w:rPr>
      </w:pPr>
      <w:r w:rsidRPr="005B50D2">
        <w:rPr>
          <w:b/>
          <w:sz w:val="18"/>
          <w:szCs w:val="18"/>
        </w:rPr>
        <w:t>OŚWIADCZENIE DOTYCZĄCE PODWYKONAWCY, NA KTÓREGO PRZYPADA PONAD 10% WARTOŚCI ZAMÓWIENIA:</w:t>
      </w:r>
    </w:p>
    <w:p w14:paraId="2C4D1030" w14:textId="77777777" w:rsidR="005B50D2" w:rsidRPr="005B50D2" w:rsidRDefault="005B50D2" w:rsidP="005B50D2">
      <w:pPr>
        <w:spacing w:after="120"/>
        <w:jc w:val="both"/>
        <w:rPr>
          <w:sz w:val="18"/>
          <w:szCs w:val="18"/>
        </w:rPr>
      </w:pPr>
      <w:r w:rsidRPr="005B50D2">
        <w:rPr>
          <w:color w:val="0070C0"/>
          <w:sz w:val="18"/>
          <w:szCs w:val="18"/>
        </w:rPr>
        <w:lastRenderedPageBreak/>
        <w:t>[UWAGA</w:t>
      </w:r>
      <w:r w:rsidRPr="005B50D2">
        <w:rPr>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B50D2">
        <w:rPr>
          <w:color w:val="0070C0"/>
          <w:sz w:val="18"/>
          <w:szCs w:val="18"/>
        </w:rPr>
        <w:t>]</w:t>
      </w:r>
    </w:p>
    <w:p w14:paraId="2372C76C" w14:textId="77777777" w:rsidR="005B50D2" w:rsidRPr="005B50D2" w:rsidRDefault="005B50D2" w:rsidP="005B50D2">
      <w:pPr>
        <w:jc w:val="both"/>
        <w:rPr>
          <w:sz w:val="18"/>
          <w:szCs w:val="18"/>
        </w:rPr>
      </w:pPr>
      <w:r w:rsidRPr="005B50D2">
        <w:rPr>
          <w:sz w:val="18"/>
          <w:szCs w:val="18"/>
        </w:rPr>
        <w:t xml:space="preserve">Oświadczam, że w stosunku do następującego podmiotu, będącego podwykonawcą, na którego przypada ponad 10% wartości zamówienia: ……………………………………………………………………………………………….………..….…… </w:t>
      </w:r>
      <w:r w:rsidRPr="005B50D2">
        <w:rPr>
          <w:i/>
          <w:sz w:val="18"/>
          <w:szCs w:val="18"/>
        </w:rPr>
        <w:t>(podać pełną nazwę/firmę, adres, a także w zależności od podmiotu: NIP/PESEL, KRS/</w:t>
      </w:r>
      <w:proofErr w:type="spellStart"/>
      <w:r w:rsidRPr="005B50D2">
        <w:rPr>
          <w:i/>
          <w:sz w:val="18"/>
          <w:szCs w:val="18"/>
        </w:rPr>
        <w:t>CEiDG</w:t>
      </w:r>
      <w:proofErr w:type="spellEnd"/>
      <w:r w:rsidRPr="005B50D2">
        <w:rPr>
          <w:i/>
          <w:sz w:val="18"/>
          <w:szCs w:val="18"/>
        </w:rPr>
        <w:t>)</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055946BD" w14:textId="77777777" w:rsidR="005B50D2" w:rsidRPr="005B50D2" w:rsidRDefault="005B50D2" w:rsidP="005B50D2">
      <w:pPr>
        <w:shd w:val="clear" w:color="auto" w:fill="BFBFBF" w:themeFill="background1" w:themeFillShade="BF"/>
        <w:spacing w:before="240" w:after="120"/>
        <w:jc w:val="both"/>
        <w:rPr>
          <w:b/>
          <w:sz w:val="18"/>
          <w:szCs w:val="18"/>
        </w:rPr>
      </w:pPr>
      <w:r w:rsidRPr="005B50D2">
        <w:rPr>
          <w:b/>
          <w:sz w:val="18"/>
          <w:szCs w:val="18"/>
        </w:rPr>
        <w:t>OŚWIADCZENIE DOTYCZĄCE DOSTAWCY, NA KTÓREGO PRZYPADA PONAD 10% WARTOŚCI ZAMÓWIENIA:</w:t>
      </w:r>
    </w:p>
    <w:p w14:paraId="4CFB8598" w14:textId="77777777" w:rsidR="005B50D2" w:rsidRPr="005B50D2" w:rsidRDefault="005B50D2" w:rsidP="005B50D2">
      <w:pPr>
        <w:spacing w:after="120"/>
        <w:jc w:val="both"/>
        <w:rPr>
          <w:sz w:val="18"/>
          <w:szCs w:val="18"/>
        </w:rPr>
      </w:pPr>
      <w:r w:rsidRPr="005B50D2">
        <w:rPr>
          <w:color w:val="0070C0"/>
          <w:sz w:val="18"/>
          <w:szCs w:val="18"/>
        </w:rPr>
        <w:t>[UWAGA</w:t>
      </w:r>
      <w:r w:rsidRPr="005B50D2">
        <w:rPr>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5B50D2">
        <w:rPr>
          <w:color w:val="0070C0"/>
          <w:sz w:val="18"/>
          <w:szCs w:val="18"/>
        </w:rPr>
        <w:t>]</w:t>
      </w:r>
    </w:p>
    <w:p w14:paraId="6840F640" w14:textId="77777777" w:rsidR="005B50D2" w:rsidRPr="005B50D2" w:rsidRDefault="005B50D2" w:rsidP="005B50D2">
      <w:pPr>
        <w:jc w:val="both"/>
        <w:rPr>
          <w:sz w:val="18"/>
          <w:szCs w:val="18"/>
        </w:rPr>
      </w:pPr>
      <w:r w:rsidRPr="005B50D2">
        <w:rPr>
          <w:sz w:val="18"/>
          <w:szCs w:val="18"/>
        </w:rPr>
        <w:t xml:space="preserve">Oświadczam, że w stosunku do następującego podmiotu, będącego dostawcą, na którego przypada ponad 10% wartości zamówienia: ……………………………………………………………………………………………….………..….…… </w:t>
      </w:r>
      <w:r w:rsidRPr="005B50D2">
        <w:rPr>
          <w:i/>
          <w:sz w:val="18"/>
          <w:szCs w:val="18"/>
        </w:rPr>
        <w:t>(podać pełną nazwę/firmę, adres, a także w zależności od podmiotu: NIP/PESEL, KRS/</w:t>
      </w:r>
      <w:proofErr w:type="spellStart"/>
      <w:r w:rsidRPr="005B50D2">
        <w:rPr>
          <w:i/>
          <w:sz w:val="18"/>
          <w:szCs w:val="18"/>
        </w:rPr>
        <w:t>CEiDG</w:t>
      </w:r>
      <w:proofErr w:type="spellEnd"/>
      <w:r w:rsidRPr="005B50D2">
        <w:rPr>
          <w:i/>
          <w:sz w:val="18"/>
          <w:szCs w:val="18"/>
        </w:rPr>
        <w:t>)</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1F33F3E2" w14:textId="77777777" w:rsidR="005B50D2" w:rsidRPr="005B50D2" w:rsidRDefault="005B50D2" w:rsidP="005B50D2">
      <w:pPr>
        <w:shd w:val="clear" w:color="auto" w:fill="BFBFBF" w:themeFill="background1" w:themeFillShade="BF"/>
        <w:spacing w:before="240"/>
        <w:jc w:val="both"/>
        <w:rPr>
          <w:b/>
          <w:sz w:val="18"/>
          <w:szCs w:val="18"/>
        </w:rPr>
      </w:pPr>
      <w:r w:rsidRPr="005B50D2">
        <w:rPr>
          <w:b/>
          <w:sz w:val="18"/>
          <w:szCs w:val="18"/>
        </w:rPr>
        <w:t>OŚWIADCZENIE DOTYCZĄCE PODANYCH INFORMACJI:</w:t>
      </w:r>
    </w:p>
    <w:p w14:paraId="271FD788" w14:textId="77777777" w:rsidR="005B50D2" w:rsidRPr="005B50D2" w:rsidRDefault="005B50D2" w:rsidP="005B50D2">
      <w:pPr>
        <w:jc w:val="both"/>
        <w:rPr>
          <w:b/>
          <w:sz w:val="18"/>
          <w:szCs w:val="18"/>
        </w:rPr>
      </w:pPr>
    </w:p>
    <w:p w14:paraId="0B9C3940" w14:textId="77777777" w:rsidR="005B50D2" w:rsidRPr="005B50D2" w:rsidRDefault="005B50D2" w:rsidP="005B50D2">
      <w:pPr>
        <w:jc w:val="both"/>
        <w:rPr>
          <w:sz w:val="18"/>
          <w:szCs w:val="18"/>
        </w:rPr>
      </w:pPr>
      <w:r w:rsidRPr="005B50D2">
        <w:rPr>
          <w:sz w:val="18"/>
          <w:szCs w:val="18"/>
        </w:rPr>
        <w:t xml:space="preserve">Oświadczam, że wszystkie informacje podane w powyższych oświadczeniach są aktualne </w:t>
      </w:r>
      <w:r w:rsidRPr="005B50D2">
        <w:rPr>
          <w:sz w:val="18"/>
          <w:szCs w:val="18"/>
        </w:rPr>
        <w:br/>
        <w:t>i zgodne z prawdą oraz zostały przedstawione z pełną świadomością konsekwencji wprowadzenia zamawiającego w błąd przy przedstawianiu informacji.</w:t>
      </w:r>
    </w:p>
    <w:p w14:paraId="034D129D" w14:textId="77777777" w:rsidR="005B50D2" w:rsidRPr="005B50D2" w:rsidRDefault="005B50D2" w:rsidP="005B50D2">
      <w:pPr>
        <w:jc w:val="both"/>
        <w:rPr>
          <w:sz w:val="18"/>
          <w:szCs w:val="18"/>
        </w:rPr>
      </w:pPr>
    </w:p>
    <w:p w14:paraId="3ECFB3A7" w14:textId="77777777" w:rsidR="005B50D2" w:rsidRPr="005B50D2" w:rsidRDefault="005B50D2" w:rsidP="005B50D2">
      <w:pPr>
        <w:shd w:val="clear" w:color="auto" w:fill="BFBFBF" w:themeFill="background1" w:themeFillShade="BF"/>
        <w:spacing w:after="120"/>
        <w:jc w:val="both"/>
        <w:rPr>
          <w:b/>
          <w:sz w:val="18"/>
          <w:szCs w:val="18"/>
        </w:rPr>
      </w:pPr>
      <w:r w:rsidRPr="005B50D2">
        <w:rPr>
          <w:b/>
          <w:sz w:val="18"/>
          <w:szCs w:val="18"/>
        </w:rPr>
        <w:t>INFORMACJA DOTYCZĄCA DOSTĘPU DO PODMIOTOWYCH ŚRODKÓW DOWODOWYCH:</w:t>
      </w:r>
    </w:p>
    <w:p w14:paraId="412BE45D" w14:textId="77777777" w:rsidR="005B50D2" w:rsidRPr="005B50D2" w:rsidRDefault="005B50D2" w:rsidP="005B50D2">
      <w:pPr>
        <w:spacing w:after="120"/>
        <w:jc w:val="both"/>
        <w:rPr>
          <w:sz w:val="18"/>
          <w:szCs w:val="18"/>
        </w:rPr>
      </w:pPr>
      <w:r w:rsidRPr="005B50D2">
        <w:rPr>
          <w:sz w:val="18"/>
          <w:szCs w:val="18"/>
        </w:rPr>
        <w:t>Wskazuję następujące podmiotowe środki dowodowe, które można uzyskać za pomocą bezpłatnych i ogólnodostępnych baz danych, oraz dane umożliwiające dostęp do tych środków:</w:t>
      </w:r>
      <w:r w:rsidRPr="005B50D2">
        <w:rPr>
          <w:sz w:val="18"/>
          <w:szCs w:val="18"/>
        </w:rPr>
        <w:br/>
        <w:t>1) ......................................................................................................................................................</w:t>
      </w:r>
    </w:p>
    <w:p w14:paraId="4BE49455" w14:textId="77777777" w:rsidR="005B50D2" w:rsidRPr="005B50D2" w:rsidRDefault="005B50D2" w:rsidP="005B50D2">
      <w:pPr>
        <w:jc w:val="both"/>
        <w:rPr>
          <w:sz w:val="18"/>
          <w:szCs w:val="18"/>
        </w:rPr>
      </w:pPr>
      <w:r w:rsidRPr="005B50D2">
        <w:rPr>
          <w:i/>
          <w:sz w:val="18"/>
          <w:szCs w:val="18"/>
        </w:rPr>
        <w:t>(wskazać podmiotowy środek dowodowy, adres internetowy, wydający urząd lub organ, dokładne dane referencyjne dokumentacji)</w:t>
      </w:r>
    </w:p>
    <w:p w14:paraId="1B1B64D6" w14:textId="77777777" w:rsidR="005B50D2" w:rsidRPr="005B50D2" w:rsidRDefault="005B50D2" w:rsidP="005B50D2">
      <w:pPr>
        <w:jc w:val="both"/>
        <w:rPr>
          <w:sz w:val="18"/>
          <w:szCs w:val="18"/>
        </w:rPr>
      </w:pPr>
      <w:r w:rsidRPr="005B50D2">
        <w:rPr>
          <w:sz w:val="18"/>
          <w:szCs w:val="18"/>
        </w:rPr>
        <w:t>2) .......................................................................................................................................................</w:t>
      </w:r>
    </w:p>
    <w:p w14:paraId="04F8250F" w14:textId="77777777" w:rsidR="005B50D2" w:rsidRPr="005B50D2" w:rsidRDefault="005B50D2" w:rsidP="005B50D2">
      <w:pPr>
        <w:jc w:val="both"/>
        <w:rPr>
          <w:i/>
          <w:sz w:val="18"/>
          <w:szCs w:val="18"/>
        </w:rPr>
      </w:pPr>
      <w:r w:rsidRPr="005B50D2">
        <w:rPr>
          <w:i/>
          <w:sz w:val="18"/>
          <w:szCs w:val="18"/>
        </w:rPr>
        <w:t>(wskazać podmiotowy środek dowodowy, adres internetowy, wydający urząd lub organ, dokładne dane referencyjne dokumentacji)</w:t>
      </w:r>
    </w:p>
    <w:p w14:paraId="3EB27695" w14:textId="77777777" w:rsidR="005B50D2" w:rsidRPr="005B50D2" w:rsidRDefault="005B50D2" w:rsidP="005B50D2">
      <w:pPr>
        <w:jc w:val="both"/>
        <w:rPr>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t>…………………………………….</w:t>
      </w:r>
    </w:p>
    <w:p w14:paraId="5F7C0C91" w14:textId="77777777" w:rsidR="005B50D2" w:rsidRPr="005B50D2" w:rsidRDefault="005B50D2" w:rsidP="005B50D2">
      <w:pPr>
        <w:jc w:val="both"/>
        <w:rPr>
          <w:i/>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i/>
          <w:sz w:val="18"/>
          <w:szCs w:val="18"/>
        </w:rPr>
        <w:tab/>
        <w:t xml:space="preserve">Data; </w:t>
      </w:r>
      <w:bookmarkStart w:id="7" w:name="_Hlk102639179"/>
      <w:r w:rsidRPr="005B50D2">
        <w:rPr>
          <w:i/>
          <w:sz w:val="18"/>
          <w:szCs w:val="18"/>
        </w:rPr>
        <w:t xml:space="preserve">kwalifikowany podpis elektroniczny </w:t>
      </w:r>
      <w:bookmarkEnd w:id="7"/>
    </w:p>
    <w:p w14:paraId="34FAF9BB" w14:textId="77777777" w:rsidR="005B50D2" w:rsidRPr="005B50D2" w:rsidRDefault="005B50D2" w:rsidP="005B50D2">
      <w:pPr>
        <w:spacing w:before="120"/>
        <w:rPr>
          <w:rFonts w:ascii="Adagio_Slab" w:hAnsi="Adagio_Slab" w:cs="Arial"/>
          <w:sz w:val="20"/>
          <w:szCs w:val="20"/>
          <w:lang w:eastAsia="ar-SA"/>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00DCA631" w14:textId="0328A819" w:rsidR="005B50D2" w:rsidRDefault="005B50D2" w:rsidP="005B50D2">
      <w:pPr>
        <w:pStyle w:val="Zwykytekst3"/>
        <w:spacing w:before="120"/>
        <w:jc w:val="center"/>
        <w:rPr>
          <w:rFonts w:ascii="Adagio_Slab" w:hAnsi="Adagio_Slab" w:cs="Arial"/>
          <w:b/>
          <w:bCs/>
        </w:rPr>
      </w:pPr>
    </w:p>
    <w:p w14:paraId="5AAAF4FF" w14:textId="77777777" w:rsidR="005B50D2" w:rsidRDefault="005B50D2" w:rsidP="004B6CCD">
      <w:pPr>
        <w:pStyle w:val="Zwykytekst3"/>
        <w:spacing w:before="120"/>
        <w:jc w:val="center"/>
        <w:rPr>
          <w:rFonts w:ascii="Adagio_Slab" w:hAnsi="Adagio_Slab" w:cs="Arial"/>
          <w:b/>
          <w:bCs/>
        </w:rPr>
      </w:pPr>
    </w:p>
    <w:p w14:paraId="0608AFD6" w14:textId="77777777" w:rsidR="005B50D2" w:rsidRDefault="005B50D2" w:rsidP="004B6CCD">
      <w:pPr>
        <w:pStyle w:val="Zwykytekst3"/>
        <w:spacing w:before="120"/>
        <w:jc w:val="center"/>
        <w:rPr>
          <w:rFonts w:ascii="Adagio_Slab" w:hAnsi="Adagio_Slab" w:cs="Arial"/>
          <w:b/>
          <w:bCs/>
        </w:rPr>
      </w:pPr>
    </w:p>
    <w:p w14:paraId="569B2E04" w14:textId="77777777" w:rsidR="005B50D2" w:rsidRDefault="005B50D2" w:rsidP="004B6CCD">
      <w:pPr>
        <w:pStyle w:val="Zwykytekst3"/>
        <w:spacing w:before="120"/>
        <w:jc w:val="center"/>
        <w:rPr>
          <w:rFonts w:ascii="Adagio_Slab" w:hAnsi="Adagio_Slab" w:cs="Arial"/>
          <w:b/>
          <w:bCs/>
        </w:rPr>
      </w:pPr>
    </w:p>
    <w:p w14:paraId="50C8B4B1" w14:textId="77777777" w:rsidR="005B50D2" w:rsidRDefault="005B50D2" w:rsidP="004B6CCD">
      <w:pPr>
        <w:pStyle w:val="Zwykytekst3"/>
        <w:spacing w:before="120"/>
        <w:jc w:val="center"/>
        <w:rPr>
          <w:rFonts w:ascii="Adagio_Slab" w:hAnsi="Adagio_Slab" w:cs="Arial"/>
          <w:b/>
          <w:bCs/>
        </w:rPr>
      </w:pPr>
    </w:p>
    <w:p w14:paraId="3ABCC0D9" w14:textId="77777777" w:rsidR="005B50D2" w:rsidRDefault="005B50D2" w:rsidP="004B6CCD">
      <w:pPr>
        <w:pStyle w:val="Zwykytekst3"/>
        <w:spacing w:before="120"/>
        <w:jc w:val="center"/>
        <w:rPr>
          <w:rFonts w:ascii="Adagio_Slab" w:hAnsi="Adagio_Slab" w:cs="Arial"/>
          <w:b/>
          <w:bCs/>
        </w:rPr>
      </w:pPr>
    </w:p>
    <w:p w14:paraId="6F96B1FF" w14:textId="77777777" w:rsidR="005B50D2" w:rsidRPr="00477A05" w:rsidRDefault="005B50D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03A94B1D" w14:textId="77777777" w:rsidR="002960BB" w:rsidRDefault="002960BB" w:rsidP="002960BB">
      <w:pPr>
        <w:spacing w:before="120"/>
        <w:jc w:val="center"/>
        <w:rPr>
          <w:rFonts w:ascii="Adagio_Slab" w:hAnsi="Adagio_Slab" w:cs="Arial"/>
          <w:b/>
          <w:bCs/>
          <w:sz w:val="20"/>
          <w:szCs w:val="20"/>
          <w:lang w:eastAsia="ar-SA"/>
        </w:rPr>
      </w:pPr>
      <w:r>
        <w:rPr>
          <w:rFonts w:ascii="Adagio_Slab" w:hAnsi="Adagio_Slab" w:cs="Arial"/>
          <w:b/>
          <w:bCs/>
          <w:sz w:val="20"/>
          <w:szCs w:val="20"/>
          <w:lang w:eastAsia="ar-SA"/>
        </w:rPr>
        <w:t>Tom II</w:t>
      </w:r>
    </w:p>
    <w:p w14:paraId="10B34BD7" w14:textId="77777777" w:rsidR="002960BB" w:rsidRDefault="002960BB" w:rsidP="002960BB">
      <w:pPr>
        <w:spacing w:before="120"/>
        <w:jc w:val="center"/>
        <w:rPr>
          <w:rFonts w:ascii="Adagio_Slab" w:hAnsi="Adagio_Slab" w:cs="Arial"/>
          <w:b/>
          <w:bCs/>
          <w:sz w:val="20"/>
          <w:szCs w:val="20"/>
          <w:lang w:eastAsia="ar-SA"/>
        </w:rPr>
      </w:pPr>
    </w:p>
    <w:p w14:paraId="49712257" w14:textId="77777777" w:rsidR="002960BB" w:rsidRDefault="002960BB" w:rsidP="002960BB">
      <w:pPr>
        <w:spacing w:line="360" w:lineRule="auto"/>
        <w:jc w:val="center"/>
        <w:rPr>
          <w:rFonts w:ascii="Adagio_Slab" w:hAnsi="Adagio_Slab" w:cs="Arial"/>
          <w:b/>
          <w:bCs/>
        </w:rPr>
      </w:pPr>
      <w:r>
        <w:rPr>
          <w:rFonts w:ascii="Adagio_Slab" w:hAnsi="Adagio_Slab" w:cs="Arial"/>
          <w:b/>
          <w:bCs/>
        </w:rPr>
        <w:t>PROJEKTOWANE POSTANOWIENIA UMOWY</w:t>
      </w:r>
    </w:p>
    <w:p w14:paraId="143F3608" w14:textId="77777777" w:rsidR="002960BB" w:rsidRDefault="002960BB" w:rsidP="002960BB">
      <w:pPr>
        <w:spacing w:line="360" w:lineRule="auto"/>
        <w:jc w:val="center"/>
        <w:rPr>
          <w:rFonts w:ascii="Adagio_Slab" w:eastAsia="Calibri" w:hAnsi="Adagio_Slab" w:cs="Arial"/>
          <w:color w:val="000000"/>
          <w:sz w:val="20"/>
          <w:szCs w:val="20"/>
        </w:rPr>
      </w:pPr>
    </w:p>
    <w:p w14:paraId="58087CE3" w14:textId="77777777" w:rsidR="002960BB" w:rsidRDefault="002960BB" w:rsidP="002960BB">
      <w:pPr>
        <w:spacing w:line="360" w:lineRule="auto"/>
        <w:jc w:val="both"/>
        <w:rPr>
          <w:rFonts w:ascii="Adagio_Slab" w:eastAsia="Calibri" w:hAnsi="Adagio_Slab" w:cs="Arial"/>
          <w:color w:val="000000"/>
          <w:sz w:val="20"/>
          <w:szCs w:val="20"/>
        </w:rPr>
      </w:pPr>
    </w:p>
    <w:p w14:paraId="58AC0234" w14:textId="77777777" w:rsidR="002960BB" w:rsidRDefault="002960BB" w:rsidP="002960BB">
      <w:pPr>
        <w:spacing w:line="360" w:lineRule="auto"/>
        <w:jc w:val="both"/>
        <w:rPr>
          <w:rFonts w:ascii="Adagio_Slab" w:eastAsia="Calibri" w:hAnsi="Adagio_Slab" w:cs="Arial"/>
          <w:color w:val="000000"/>
          <w:sz w:val="20"/>
          <w:szCs w:val="20"/>
        </w:rPr>
      </w:pPr>
    </w:p>
    <w:p w14:paraId="59DD7AC0" w14:textId="77777777" w:rsidR="002960BB" w:rsidRDefault="002960BB" w:rsidP="002960BB">
      <w:pPr>
        <w:spacing w:line="360" w:lineRule="auto"/>
        <w:jc w:val="both"/>
        <w:rPr>
          <w:rFonts w:ascii="Adagio_Slab" w:eastAsia="Calibri" w:hAnsi="Adagio_Slab" w:cs="Arial"/>
          <w:color w:val="000000"/>
          <w:sz w:val="20"/>
          <w:szCs w:val="20"/>
        </w:rPr>
      </w:pPr>
    </w:p>
    <w:p w14:paraId="20BB0D3D" w14:textId="77777777" w:rsidR="002960BB" w:rsidRDefault="002960BB" w:rsidP="002960BB">
      <w:pPr>
        <w:spacing w:line="360" w:lineRule="auto"/>
        <w:jc w:val="both"/>
        <w:rPr>
          <w:rFonts w:ascii="Adagio_Slab" w:eastAsia="Calibri" w:hAnsi="Adagio_Slab" w:cs="Arial"/>
          <w:color w:val="000000"/>
          <w:sz w:val="20"/>
          <w:szCs w:val="20"/>
        </w:rPr>
      </w:pPr>
    </w:p>
    <w:p w14:paraId="42F7AFCE" w14:textId="77777777" w:rsidR="002960BB" w:rsidRDefault="002960BB" w:rsidP="002960BB">
      <w:pPr>
        <w:spacing w:line="360" w:lineRule="auto"/>
        <w:jc w:val="both"/>
        <w:rPr>
          <w:rFonts w:ascii="Adagio_Slab" w:eastAsia="Calibri" w:hAnsi="Adagio_Slab" w:cs="Arial"/>
          <w:color w:val="000000"/>
          <w:sz w:val="20"/>
          <w:szCs w:val="20"/>
        </w:rPr>
      </w:pPr>
    </w:p>
    <w:p w14:paraId="33205917" w14:textId="77777777" w:rsidR="002960BB" w:rsidRDefault="002960BB" w:rsidP="002960BB">
      <w:pPr>
        <w:spacing w:line="360" w:lineRule="auto"/>
        <w:jc w:val="both"/>
        <w:rPr>
          <w:rFonts w:ascii="Adagio_Slab" w:eastAsia="Calibri" w:hAnsi="Adagio_Slab" w:cs="Arial"/>
          <w:color w:val="000000"/>
          <w:sz w:val="20"/>
          <w:szCs w:val="20"/>
        </w:rPr>
      </w:pPr>
    </w:p>
    <w:p w14:paraId="7B06865E" w14:textId="77777777" w:rsidR="002960BB" w:rsidRDefault="002960BB" w:rsidP="002960BB">
      <w:pPr>
        <w:spacing w:line="360" w:lineRule="auto"/>
        <w:jc w:val="both"/>
        <w:rPr>
          <w:rFonts w:ascii="Adagio_Slab" w:eastAsia="Calibri" w:hAnsi="Adagio_Slab" w:cs="Arial"/>
          <w:color w:val="000000"/>
          <w:sz w:val="20"/>
          <w:szCs w:val="20"/>
        </w:rPr>
      </w:pPr>
    </w:p>
    <w:p w14:paraId="445DBB22" w14:textId="77777777" w:rsidR="002960BB" w:rsidRDefault="002960BB" w:rsidP="002960BB">
      <w:pPr>
        <w:spacing w:line="360" w:lineRule="auto"/>
        <w:jc w:val="both"/>
        <w:rPr>
          <w:rFonts w:ascii="Adagio_Slab" w:eastAsia="Calibri" w:hAnsi="Adagio_Slab" w:cs="Arial"/>
          <w:color w:val="000000"/>
          <w:sz w:val="20"/>
          <w:szCs w:val="20"/>
        </w:rPr>
      </w:pPr>
    </w:p>
    <w:p w14:paraId="5AE0F246" w14:textId="77777777" w:rsidR="002960BB" w:rsidRDefault="002960BB" w:rsidP="002960BB">
      <w:pPr>
        <w:spacing w:line="360" w:lineRule="auto"/>
        <w:jc w:val="both"/>
        <w:rPr>
          <w:rFonts w:ascii="Adagio_Slab" w:eastAsia="Calibri" w:hAnsi="Adagio_Slab" w:cs="Arial"/>
          <w:color w:val="000000"/>
          <w:sz w:val="20"/>
          <w:szCs w:val="20"/>
        </w:rPr>
      </w:pPr>
    </w:p>
    <w:p w14:paraId="02BB48FE" w14:textId="77777777" w:rsidR="002960BB" w:rsidRDefault="002960BB" w:rsidP="002960BB">
      <w:pPr>
        <w:spacing w:line="360" w:lineRule="auto"/>
        <w:jc w:val="both"/>
        <w:rPr>
          <w:rFonts w:ascii="Adagio_Slab" w:eastAsia="Calibri" w:hAnsi="Adagio_Slab" w:cs="Arial"/>
          <w:color w:val="000000"/>
          <w:sz w:val="20"/>
          <w:szCs w:val="20"/>
        </w:rPr>
      </w:pPr>
    </w:p>
    <w:p w14:paraId="65EBD86A" w14:textId="77777777" w:rsidR="002960BB" w:rsidRDefault="002960BB" w:rsidP="002960BB">
      <w:pPr>
        <w:spacing w:line="360" w:lineRule="auto"/>
        <w:jc w:val="both"/>
        <w:rPr>
          <w:rFonts w:ascii="Adagio_Slab" w:eastAsia="Calibri" w:hAnsi="Adagio_Slab" w:cs="Arial"/>
          <w:color w:val="000000"/>
          <w:sz w:val="20"/>
          <w:szCs w:val="20"/>
        </w:rPr>
      </w:pPr>
    </w:p>
    <w:p w14:paraId="23DA57CB" w14:textId="77777777" w:rsidR="002960BB" w:rsidRDefault="002960BB" w:rsidP="002960BB">
      <w:pPr>
        <w:spacing w:line="360" w:lineRule="auto"/>
        <w:jc w:val="both"/>
        <w:rPr>
          <w:rFonts w:ascii="Adagio_Slab" w:eastAsia="Calibri" w:hAnsi="Adagio_Slab" w:cs="Arial"/>
          <w:color w:val="000000"/>
          <w:sz w:val="20"/>
          <w:szCs w:val="20"/>
        </w:rPr>
      </w:pPr>
    </w:p>
    <w:p w14:paraId="0A66C5D7" w14:textId="77777777" w:rsidR="002960BB" w:rsidRDefault="002960BB" w:rsidP="002960BB">
      <w:pPr>
        <w:spacing w:line="360" w:lineRule="auto"/>
        <w:jc w:val="both"/>
        <w:rPr>
          <w:rFonts w:ascii="Adagio_Slab" w:eastAsia="Calibri" w:hAnsi="Adagio_Slab" w:cs="Arial"/>
          <w:color w:val="000000"/>
          <w:sz w:val="20"/>
          <w:szCs w:val="20"/>
        </w:rPr>
      </w:pPr>
    </w:p>
    <w:p w14:paraId="23C07A56" w14:textId="77777777" w:rsidR="002960BB" w:rsidRDefault="002960BB" w:rsidP="002960BB">
      <w:pPr>
        <w:spacing w:line="360" w:lineRule="auto"/>
        <w:jc w:val="both"/>
        <w:rPr>
          <w:rFonts w:ascii="Adagio_Slab" w:eastAsia="Calibri" w:hAnsi="Adagio_Slab" w:cs="Arial"/>
          <w:color w:val="000000"/>
          <w:sz w:val="20"/>
          <w:szCs w:val="20"/>
        </w:rPr>
      </w:pPr>
    </w:p>
    <w:p w14:paraId="2A21F5AF" w14:textId="77777777" w:rsidR="002960BB" w:rsidRDefault="002960BB" w:rsidP="002960BB">
      <w:pPr>
        <w:spacing w:line="360" w:lineRule="auto"/>
        <w:jc w:val="both"/>
        <w:rPr>
          <w:rFonts w:ascii="Adagio_Slab" w:eastAsia="Calibri" w:hAnsi="Adagio_Slab" w:cs="Arial"/>
          <w:color w:val="000000"/>
          <w:sz w:val="20"/>
          <w:szCs w:val="20"/>
        </w:rPr>
      </w:pPr>
    </w:p>
    <w:p w14:paraId="73DAF624" w14:textId="77777777" w:rsidR="002960BB" w:rsidRDefault="002960BB" w:rsidP="002960BB">
      <w:pPr>
        <w:spacing w:line="360" w:lineRule="auto"/>
        <w:jc w:val="both"/>
        <w:rPr>
          <w:rFonts w:ascii="Adagio_Slab" w:eastAsia="Calibri" w:hAnsi="Adagio_Slab" w:cs="Arial"/>
          <w:color w:val="000000"/>
          <w:sz w:val="20"/>
          <w:szCs w:val="20"/>
        </w:rPr>
      </w:pPr>
    </w:p>
    <w:p w14:paraId="3221AC6E" w14:textId="77777777" w:rsidR="002960BB" w:rsidRDefault="002960BB" w:rsidP="002960BB">
      <w:pPr>
        <w:spacing w:line="360" w:lineRule="auto"/>
        <w:jc w:val="both"/>
        <w:rPr>
          <w:rFonts w:ascii="Adagio_Slab" w:eastAsia="Calibri" w:hAnsi="Adagio_Slab" w:cs="Arial"/>
          <w:color w:val="000000"/>
          <w:sz w:val="20"/>
          <w:szCs w:val="20"/>
        </w:rPr>
      </w:pPr>
    </w:p>
    <w:p w14:paraId="50E0BA6C" w14:textId="77777777" w:rsidR="002960BB" w:rsidRDefault="002960BB" w:rsidP="002960BB">
      <w:pPr>
        <w:spacing w:line="360" w:lineRule="auto"/>
        <w:jc w:val="both"/>
        <w:rPr>
          <w:rFonts w:ascii="Adagio_Slab" w:eastAsia="Calibri" w:hAnsi="Adagio_Slab" w:cs="Arial"/>
          <w:color w:val="000000"/>
          <w:sz w:val="20"/>
          <w:szCs w:val="20"/>
        </w:rPr>
      </w:pPr>
    </w:p>
    <w:p w14:paraId="585C9F7E" w14:textId="77777777" w:rsidR="002960BB" w:rsidRDefault="002960BB" w:rsidP="002960BB">
      <w:pPr>
        <w:spacing w:line="360" w:lineRule="auto"/>
        <w:jc w:val="both"/>
        <w:rPr>
          <w:rFonts w:ascii="Adagio_Slab" w:eastAsia="Calibri" w:hAnsi="Adagio_Slab" w:cs="Arial"/>
          <w:color w:val="000000"/>
          <w:sz w:val="20"/>
          <w:szCs w:val="20"/>
        </w:rPr>
      </w:pPr>
    </w:p>
    <w:p w14:paraId="745F91F1" w14:textId="77777777" w:rsidR="002960BB" w:rsidRDefault="002960BB" w:rsidP="002960BB">
      <w:pPr>
        <w:spacing w:line="360" w:lineRule="auto"/>
        <w:jc w:val="both"/>
        <w:rPr>
          <w:rFonts w:ascii="Adagio_Slab" w:eastAsia="Calibri" w:hAnsi="Adagio_Slab" w:cs="Arial"/>
          <w:color w:val="000000"/>
          <w:sz w:val="20"/>
          <w:szCs w:val="20"/>
        </w:rPr>
      </w:pPr>
    </w:p>
    <w:p w14:paraId="116EBD58" w14:textId="77777777" w:rsidR="002960BB" w:rsidRDefault="002960BB" w:rsidP="002960BB">
      <w:pPr>
        <w:spacing w:line="360" w:lineRule="auto"/>
        <w:jc w:val="both"/>
        <w:rPr>
          <w:rFonts w:ascii="Adagio_Slab" w:eastAsia="Calibri" w:hAnsi="Adagio_Slab" w:cs="Arial"/>
          <w:color w:val="000000"/>
          <w:sz w:val="20"/>
          <w:szCs w:val="20"/>
        </w:rPr>
      </w:pPr>
    </w:p>
    <w:p w14:paraId="606296EF" w14:textId="77777777" w:rsidR="002960BB" w:rsidRDefault="002960BB" w:rsidP="002960BB">
      <w:pPr>
        <w:spacing w:line="360" w:lineRule="auto"/>
        <w:jc w:val="both"/>
        <w:rPr>
          <w:rFonts w:ascii="Adagio_Slab" w:eastAsia="Calibri" w:hAnsi="Adagio_Slab" w:cs="Arial"/>
          <w:color w:val="000000"/>
          <w:sz w:val="20"/>
          <w:szCs w:val="20"/>
        </w:rPr>
      </w:pPr>
    </w:p>
    <w:p w14:paraId="414530FB" w14:textId="77777777" w:rsidR="002960BB" w:rsidRDefault="002960BB" w:rsidP="002960BB">
      <w:pPr>
        <w:spacing w:line="360" w:lineRule="auto"/>
        <w:jc w:val="both"/>
        <w:rPr>
          <w:rFonts w:ascii="Adagio_Slab" w:eastAsia="Calibri" w:hAnsi="Adagio_Slab" w:cs="Arial"/>
          <w:color w:val="000000"/>
          <w:sz w:val="20"/>
          <w:szCs w:val="20"/>
        </w:rPr>
      </w:pPr>
    </w:p>
    <w:p w14:paraId="1674E514" w14:textId="77777777" w:rsidR="002960BB" w:rsidRDefault="002960BB" w:rsidP="002960BB">
      <w:pPr>
        <w:spacing w:line="360" w:lineRule="auto"/>
        <w:jc w:val="both"/>
        <w:rPr>
          <w:rFonts w:ascii="Adagio_Slab" w:eastAsia="Calibri" w:hAnsi="Adagio_Slab" w:cs="Arial"/>
          <w:color w:val="000000"/>
          <w:sz w:val="20"/>
          <w:szCs w:val="20"/>
        </w:rPr>
      </w:pPr>
    </w:p>
    <w:p w14:paraId="1D84E637" w14:textId="77777777" w:rsidR="002960BB" w:rsidRDefault="002960BB" w:rsidP="002960BB">
      <w:pPr>
        <w:spacing w:line="360" w:lineRule="auto"/>
        <w:jc w:val="both"/>
        <w:rPr>
          <w:rFonts w:ascii="Adagio_Slab" w:eastAsia="Calibri" w:hAnsi="Adagio_Slab" w:cs="Arial"/>
          <w:color w:val="000000"/>
          <w:sz w:val="20"/>
          <w:szCs w:val="20"/>
        </w:rPr>
      </w:pPr>
    </w:p>
    <w:p w14:paraId="0E809D6E" w14:textId="77777777" w:rsidR="002960BB" w:rsidRDefault="002960BB" w:rsidP="002960BB">
      <w:pPr>
        <w:spacing w:line="360" w:lineRule="auto"/>
        <w:jc w:val="both"/>
        <w:rPr>
          <w:rFonts w:ascii="Adagio_Slab" w:eastAsia="Calibri" w:hAnsi="Adagio_Slab" w:cs="Arial"/>
          <w:color w:val="000000"/>
          <w:sz w:val="20"/>
          <w:szCs w:val="20"/>
        </w:rPr>
      </w:pPr>
    </w:p>
    <w:p w14:paraId="77244971" w14:textId="77777777" w:rsidR="002960BB" w:rsidRDefault="002960BB" w:rsidP="002960BB">
      <w:pPr>
        <w:spacing w:line="360" w:lineRule="auto"/>
        <w:jc w:val="both"/>
        <w:rPr>
          <w:rFonts w:ascii="Adagio_Slab" w:eastAsia="Calibri" w:hAnsi="Adagio_Slab" w:cs="Arial"/>
          <w:color w:val="000000"/>
          <w:sz w:val="20"/>
          <w:szCs w:val="20"/>
        </w:rPr>
      </w:pPr>
    </w:p>
    <w:p w14:paraId="46227501" w14:textId="77777777" w:rsidR="002960BB" w:rsidRDefault="002960BB" w:rsidP="002960BB">
      <w:pPr>
        <w:spacing w:line="360" w:lineRule="auto"/>
        <w:jc w:val="both"/>
        <w:rPr>
          <w:rFonts w:ascii="Adagio_Slab" w:eastAsia="Calibri" w:hAnsi="Adagio_Slab" w:cs="Arial"/>
          <w:color w:val="000000"/>
          <w:sz w:val="20"/>
          <w:szCs w:val="20"/>
        </w:rPr>
      </w:pPr>
    </w:p>
    <w:p w14:paraId="32EF7211" w14:textId="77777777" w:rsidR="002960BB" w:rsidRDefault="002960BB" w:rsidP="002960BB">
      <w:pPr>
        <w:spacing w:line="360" w:lineRule="auto"/>
        <w:jc w:val="both"/>
        <w:rPr>
          <w:rFonts w:ascii="Adagio_Slab" w:eastAsia="Calibri" w:hAnsi="Adagio_Slab" w:cs="Arial"/>
          <w:color w:val="000000"/>
          <w:sz w:val="20"/>
          <w:szCs w:val="20"/>
        </w:rPr>
      </w:pPr>
    </w:p>
    <w:p w14:paraId="26F7D3B0" w14:textId="77777777" w:rsidR="002960BB" w:rsidRDefault="002960BB" w:rsidP="002960BB">
      <w:pPr>
        <w:spacing w:line="360" w:lineRule="auto"/>
        <w:jc w:val="both"/>
        <w:rPr>
          <w:rFonts w:ascii="Adagio_Slab" w:eastAsia="Calibri" w:hAnsi="Adagio_Slab" w:cs="Arial"/>
          <w:color w:val="000000"/>
          <w:sz w:val="20"/>
          <w:szCs w:val="20"/>
        </w:rPr>
      </w:pPr>
    </w:p>
    <w:p w14:paraId="0C80D4CB" w14:textId="77777777" w:rsidR="002960BB" w:rsidRDefault="002960BB" w:rsidP="002960BB">
      <w:pPr>
        <w:spacing w:line="360" w:lineRule="auto"/>
        <w:jc w:val="both"/>
        <w:rPr>
          <w:rFonts w:ascii="Adagio_Slab" w:eastAsia="Calibri" w:hAnsi="Adagio_Slab" w:cs="Arial"/>
          <w:color w:val="000000"/>
          <w:sz w:val="20"/>
          <w:szCs w:val="20"/>
        </w:rPr>
      </w:pPr>
    </w:p>
    <w:p w14:paraId="457018A8" w14:textId="77777777" w:rsidR="002960BB" w:rsidRDefault="002960BB" w:rsidP="002960BB">
      <w:pPr>
        <w:spacing w:line="360" w:lineRule="auto"/>
        <w:jc w:val="both"/>
        <w:rPr>
          <w:rFonts w:ascii="Adagio_Slab" w:eastAsia="Calibri" w:hAnsi="Adagio_Slab" w:cs="Arial"/>
          <w:color w:val="000000"/>
          <w:sz w:val="20"/>
          <w:szCs w:val="20"/>
        </w:rPr>
      </w:pPr>
    </w:p>
    <w:p w14:paraId="786EC59C" w14:textId="77777777" w:rsidR="002960BB" w:rsidRDefault="002960BB" w:rsidP="002960BB">
      <w:pPr>
        <w:spacing w:line="360" w:lineRule="auto"/>
        <w:jc w:val="both"/>
        <w:rPr>
          <w:rFonts w:ascii="Adagio_Slab" w:eastAsia="Calibri" w:hAnsi="Adagio_Slab" w:cs="Arial"/>
          <w:color w:val="000000"/>
          <w:sz w:val="20"/>
          <w:szCs w:val="20"/>
        </w:rPr>
      </w:pPr>
    </w:p>
    <w:p w14:paraId="4C9FF70B" w14:textId="77777777" w:rsidR="002960BB" w:rsidRDefault="002960BB" w:rsidP="002960BB">
      <w:pPr>
        <w:spacing w:line="360" w:lineRule="auto"/>
        <w:jc w:val="both"/>
        <w:rPr>
          <w:rFonts w:ascii="Adagio_Slab" w:eastAsia="Calibri" w:hAnsi="Adagio_Slab" w:cs="Arial"/>
          <w:color w:val="000000"/>
          <w:sz w:val="20"/>
          <w:szCs w:val="20"/>
        </w:rPr>
      </w:pPr>
    </w:p>
    <w:p w14:paraId="2FD54720" w14:textId="77777777" w:rsidR="002960BB" w:rsidRDefault="002960BB" w:rsidP="002960BB">
      <w:pPr>
        <w:spacing w:line="360" w:lineRule="auto"/>
        <w:jc w:val="both"/>
        <w:rPr>
          <w:rFonts w:ascii="Adagio_Slab" w:eastAsia="Calibri" w:hAnsi="Adagio_Slab" w:cs="Arial"/>
          <w:color w:val="000000"/>
          <w:sz w:val="20"/>
          <w:szCs w:val="20"/>
        </w:rPr>
      </w:pPr>
    </w:p>
    <w:p w14:paraId="24166035" w14:textId="77777777" w:rsidR="002960BB" w:rsidRDefault="002960BB" w:rsidP="002960BB">
      <w:pPr>
        <w:spacing w:line="360" w:lineRule="auto"/>
        <w:jc w:val="both"/>
        <w:rPr>
          <w:rFonts w:ascii="Adagio_Slab" w:eastAsia="Calibri" w:hAnsi="Adagio_Slab" w:cs="Arial"/>
          <w:color w:val="000000"/>
          <w:sz w:val="20"/>
          <w:szCs w:val="20"/>
        </w:rPr>
      </w:pPr>
    </w:p>
    <w:p w14:paraId="097592F8"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 dniu .................... 2023  roku w Warszawie, pomiędzy: </w:t>
      </w:r>
    </w:p>
    <w:p w14:paraId="7E93F308" w14:textId="77777777" w:rsidR="002960BB" w:rsidRDefault="002960BB" w:rsidP="002960BB">
      <w:pPr>
        <w:spacing w:line="360" w:lineRule="auto"/>
        <w:jc w:val="both"/>
        <w:rPr>
          <w:rFonts w:ascii="Adagio_Slab" w:eastAsia="Calibri" w:hAnsi="Adagio_Slab" w:cs="Arial"/>
          <w:color w:val="000000"/>
          <w:sz w:val="20"/>
          <w:szCs w:val="20"/>
        </w:rPr>
      </w:pPr>
    </w:p>
    <w:p w14:paraId="0CDF69ED"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71EF71DA"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2023  r., poz. 711 )</w:t>
      </w:r>
    </w:p>
    <w:p w14:paraId="09EFA059"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w:t>
      </w:r>
    </w:p>
    <w:p w14:paraId="48E73C64"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p>
    <w:p w14:paraId="6A049BCC" w14:textId="77777777" w:rsidR="002960BB" w:rsidRDefault="002960BB" w:rsidP="002960BB">
      <w:pPr>
        <w:spacing w:line="360" w:lineRule="auto"/>
        <w:jc w:val="both"/>
        <w:rPr>
          <w:rFonts w:ascii="Adagio_Slab" w:eastAsia="Calibri" w:hAnsi="Adagio_Slab" w:cs="Arial"/>
          <w:color w:val="000000"/>
          <w:sz w:val="20"/>
          <w:szCs w:val="20"/>
        </w:rPr>
      </w:pPr>
    </w:p>
    <w:p w14:paraId="4DD9C849"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wyniku przeprowadzenia postępowania o udzielenie zamówienia publicznego w trybie przetargu nieograniczonego na podstawie przepisów art. 132  ustawy z dnia 11 września 2019 r. – Prawo zamówień publicznych,</w:t>
      </w:r>
      <w:r>
        <w:rPr>
          <w:rFonts w:ascii="Adagio_Slab" w:eastAsia="Calibri" w:hAnsi="Adagio_Slab" w:cs="Arial"/>
          <w:color w:val="0000FF"/>
          <w:sz w:val="20"/>
          <w:szCs w:val="20"/>
        </w:rPr>
        <w:t xml:space="preserve"> nr MELBDZ.261.44.2023 na Dostawę  sprzętu komputerowego   dla   Wydziału Mechanicznego Energetyki i Lotnictwa Politechniki Warszawskiej  </w:t>
      </w:r>
      <w:r>
        <w:rPr>
          <w:rFonts w:ascii="Adagio_Slab" w:eastAsia="Calibri" w:hAnsi="Adagio_Slab" w:cs="Arial"/>
          <w:color w:val="000000"/>
          <w:sz w:val="20"/>
          <w:szCs w:val="20"/>
        </w:rPr>
        <w:t>strony zawierają umowę następującej treści:</w:t>
      </w:r>
    </w:p>
    <w:p w14:paraId="36E576EE" w14:textId="77777777" w:rsidR="002960BB" w:rsidRDefault="002960BB" w:rsidP="002960BB">
      <w:pPr>
        <w:autoSpaceDN w:val="0"/>
        <w:ind w:left="3538" w:firstLine="709"/>
        <w:rPr>
          <w:rFonts w:ascii="Adagio_Slab" w:hAnsi="Adagio_Slab" w:cs="Arial"/>
          <w:sz w:val="20"/>
          <w:szCs w:val="20"/>
          <w:lang w:eastAsia="en-US"/>
        </w:rPr>
      </w:pPr>
    </w:p>
    <w:p w14:paraId="1C105D35" w14:textId="77777777" w:rsidR="002960BB" w:rsidRDefault="002960BB" w:rsidP="002960BB">
      <w:pPr>
        <w:autoSpaceDN w:val="0"/>
        <w:spacing w:before="120"/>
        <w:ind w:left="3538" w:firstLine="709"/>
        <w:rPr>
          <w:rFonts w:ascii="Adagio_Slab" w:hAnsi="Adagio_Slab" w:cs="Arial"/>
          <w:sz w:val="20"/>
          <w:szCs w:val="20"/>
          <w:lang w:eastAsia="en-US"/>
        </w:rPr>
      </w:pPr>
      <w:r>
        <w:rPr>
          <w:rFonts w:ascii="Adagio_Slab" w:hAnsi="Adagio_Slab" w:cs="Arial"/>
          <w:sz w:val="20"/>
          <w:szCs w:val="20"/>
          <w:lang w:eastAsia="en-US"/>
        </w:rPr>
        <w:t>§ 1</w:t>
      </w:r>
    </w:p>
    <w:p w14:paraId="3AD47E70" w14:textId="77777777" w:rsidR="002960BB" w:rsidRDefault="002960BB" w:rsidP="002960BB">
      <w:pPr>
        <w:numPr>
          <w:ilvl w:val="0"/>
          <w:numId w:val="8"/>
        </w:numPr>
        <w:tabs>
          <w:tab w:val="num" w:pos="3600"/>
        </w:tabs>
        <w:spacing w:before="120"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zobowiązuje się dostarczyć Zamawiającemu, </w:t>
      </w:r>
      <w:r>
        <w:rPr>
          <w:rFonts w:ascii="Adagio_Slab" w:hAnsi="Adagio_Slab" w:cs="Arial"/>
          <w:bCs/>
          <w:color w:val="0000FF"/>
          <w:sz w:val="20"/>
          <w:szCs w:val="20"/>
        </w:rPr>
        <w:t xml:space="preserve">……………………… </w:t>
      </w:r>
      <w:r>
        <w:rPr>
          <w:rFonts w:ascii="Adagio_Slab" w:eastAsia="Calibri" w:hAnsi="Adagio_Slab" w:cs="Arial"/>
          <w:color w:val="000000"/>
          <w:sz w:val="20"/>
          <w:szCs w:val="20"/>
        </w:rPr>
        <w:t>zgodnie z ofertą z dnia ………………… roku, stanowiąca załącznik nr 1 do niniejszej umowy.</w:t>
      </w:r>
    </w:p>
    <w:p w14:paraId="050373C5" w14:textId="77777777" w:rsidR="002960BB" w:rsidRDefault="002960BB" w:rsidP="002960BB">
      <w:pPr>
        <w:tabs>
          <w:tab w:val="left" w:pos="284"/>
        </w:tabs>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707D0150" w14:textId="77777777" w:rsidR="002960BB" w:rsidRDefault="002960BB" w:rsidP="002960BB">
      <w:pPr>
        <w:spacing w:line="360" w:lineRule="auto"/>
        <w:jc w:val="center"/>
        <w:rPr>
          <w:rFonts w:ascii="Adagio_Slab" w:eastAsia="Calibri" w:hAnsi="Adagio_Slab" w:cs="Arial"/>
          <w:color w:val="000000"/>
          <w:sz w:val="20"/>
          <w:szCs w:val="20"/>
        </w:rPr>
      </w:pPr>
    </w:p>
    <w:p w14:paraId="06A85579"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2</w:t>
      </w:r>
    </w:p>
    <w:p w14:paraId="02E3BCBB" w14:textId="77777777" w:rsidR="002960BB" w:rsidRDefault="002960BB" w:rsidP="002960BB">
      <w:pPr>
        <w:numPr>
          <w:ilvl w:val="0"/>
          <w:numId w:val="9"/>
        </w:numPr>
        <w:tabs>
          <w:tab w:val="left"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75CC0721" w14:textId="77777777" w:rsidR="002960BB" w:rsidRDefault="002960BB" w:rsidP="002960BB">
      <w:pPr>
        <w:numPr>
          <w:ilvl w:val="0"/>
          <w:numId w:val="9"/>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2F3A7BD8" w14:textId="77777777" w:rsidR="002960BB" w:rsidRDefault="002960BB" w:rsidP="002960BB">
      <w:pPr>
        <w:jc w:val="center"/>
        <w:rPr>
          <w:rFonts w:ascii="Adagio_Slab" w:eastAsia="Calibri" w:hAnsi="Adagio_Slab" w:cs="Arial"/>
          <w:color w:val="000000"/>
          <w:sz w:val="20"/>
          <w:szCs w:val="20"/>
        </w:rPr>
      </w:pPr>
    </w:p>
    <w:p w14:paraId="71ADEBCD" w14:textId="77777777" w:rsidR="002960BB" w:rsidRDefault="002960BB" w:rsidP="002960BB">
      <w:pPr>
        <w:spacing w:before="120"/>
        <w:jc w:val="center"/>
        <w:rPr>
          <w:rFonts w:ascii="Adagio_Slab" w:eastAsia="Calibri" w:hAnsi="Adagio_Slab" w:cs="Arial"/>
          <w:color w:val="000000"/>
          <w:sz w:val="20"/>
          <w:szCs w:val="20"/>
        </w:rPr>
      </w:pPr>
      <w:r>
        <w:rPr>
          <w:rFonts w:ascii="Adagio_Slab" w:eastAsia="Calibri" w:hAnsi="Adagio_Slab" w:cs="Arial"/>
          <w:color w:val="000000"/>
          <w:sz w:val="20"/>
          <w:szCs w:val="20"/>
        </w:rPr>
        <w:t>§ 3</w:t>
      </w:r>
    </w:p>
    <w:p w14:paraId="383C0B9D" w14:textId="77777777" w:rsidR="002960BB" w:rsidRDefault="002960BB" w:rsidP="002960BB">
      <w:pPr>
        <w:spacing w:before="120"/>
        <w:jc w:val="both"/>
        <w:rPr>
          <w:rFonts w:ascii="Adagio_Slab" w:eastAsia="Calibri" w:hAnsi="Adagio_Slab" w:cs="Arial"/>
          <w:color w:val="000000"/>
          <w:sz w:val="20"/>
          <w:szCs w:val="20"/>
        </w:rPr>
      </w:pPr>
      <w:r>
        <w:rPr>
          <w:rFonts w:ascii="Adagio_Slab" w:eastAsia="Calibri" w:hAnsi="Adagio_Slab" w:cs="Arial"/>
          <w:color w:val="000000"/>
          <w:sz w:val="20"/>
          <w:szCs w:val="20"/>
        </w:rPr>
        <w:t>Termin dostawy ustala się na ………………….. od daty podpisania umowy.</w:t>
      </w:r>
    </w:p>
    <w:p w14:paraId="72964E7D" w14:textId="77777777" w:rsidR="002960BB" w:rsidRDefault="002960BB" w:rsidP="002960BB">
      <w:pPr>
        <w:spacing w:before="120" w:line="360" w:lineRule="auto"/>
        <w:jc w:val="center"/>
        <w:rPr>
          <w:rFonts w:ascii="Adagio_Slab" w:eastAsia="Calibri" w:hAnsi="Adagio_Slab" w:cs="Arial"/>
          <w:color w:val="000000"/>
          <w:sz w:val="20"/>
          <w:szCs w:val="20"/>
        </w:rPr>
      </w:pPr>
    </w:p>
    <w:p w14:paraId="0B4E040E"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4</w:t>
      </w:r>
    </w:p>
    <w:p w14:paraId="4AFE3D44" w14:textId="77777777" w:rsidR="002960BB" w:rsidRDefault="002960BB" w:rsidP="002960BB">
      <w:pPr>
        <w:shd w:val="clear" w:color="auto" w:fill="FFFFFF"/>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 xml:space="preserve">Wykonawca dostarczy przedmiot umowy do siedziby Zamawiającego tj. Warszawa, ul. Nowowiejska 21/25 </w:t>
      </w:r>
    </w:p>
    <w:p w14:paraId="16812BAD"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5</w:t>
      </w:r>
    </w:p>
    <w:p w14:paraId="74755ABF" w14:textId="77777777" w:rsidR="002960BB" w:rsidRDefault="002960BB" w:rsidP="002960BB">
      <w:pPr>
        <w:numPr>
          <w:ilvl w:val="3"/>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5527357D" w14:textId="77777777" w:rsidR="002960BB" w:rsidRDefault="002960BB" w:rsidP="002960BB">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Politechnika Warszawska oświadcza, że jest czynnym podatnikiem VAT i posiada numer NIP: 525-000-58-34.</w:t>
      </w:r>
    </w:p>
    <w:p w14:paraId="5C3BF006" w14:textId="77777777" w:rsidR="002960BB" w:rsidRDefault="002960BB" w:rsidP="002960BB">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bookmarkStart w:id="8" w:name="_Hlk83205268"/>
      <w:r>
        <w:rPr>
          <w:rFonts w:ascii="Adagio_Slab" w:hAnsi="Adagio_Slab" w:cs="Arial"/>
          <w:sz w:val="20"/>
          <w:szCs w:val="20"/>
        </w:rPr>
        <w:t>W związku z możliwością zastosowania zerowej stawki podatku VAT na sprzęt komputerowy (załącznik nr 8 do ustawy o VAT) dla jednostek edukacyjnych, Zamawiający po uzyskaniu takiej zgody Ministerstwa Edukacji i Nauki dostarczy dokumenty upoważniające do stosowania specjalnych stawek podatku VAT.</w:t>
      </w:r>
    </w:p>
    <w:bookmarkEnd w:id="8"/>
    <w:p w14:paraId="0273FA70"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6</w:t>
      </w:r>
    </w:p>
    <w:p w14:paraId="365B4F83" w14:textId="77777777" w:rsidR="002960BB" w:rsidRDefault="002960BB">
      <w:pPr>
        <w:numPr>
          <w:ilvl w:val="0"/>
          <w:numId w:val="20"/>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6806309A" w14:textId="77777777" w:rsidR="002960BB" w:rsidRDefault="002960BB">
      <w:pPr>
        <w:numPr>
          <w:ilvl w:val="0"/>
          <w:numId w:val="20"/>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Podstawę wystawienia faktur będą stanowił protokół odbioru urządzeń określonych w §1 Umowy dla każdego zadania oddzielnie.</w:t>
      </w:r>
    </w:p>
    <w:p w14:paraId="508376E2"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7</w:t>
      </w:r>
    </w:p>
    <w:p w14:paraId="5E74AE5E" w14:textId="77777777" w:rsidR="002960BB" w:rsidRDefault="002960BB">
      <w:pPr>
        <w:numPr>
          <w:ilvl w:val="0"/>
          <w:numId w:val="11"/>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3D522610" w14:textId="77777777" w:rsidR="002960BB" w:rsidRDefault="002960BB">
      <w:pPr>
        <w:numPr>
          <w:ilvl w:val="0"/>
          <w:numId w:val="11"/>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138B0C75" w14:textId="77777777" w:rsidR="002960BB" w:rsidRDefault="002960BB">
      <w:pPr>
        <w:numPr>
          <w:ilvl w:val="0"/>
          <w:numId w:val="11"/>
        </w:numPr>
        <w:tabs>
          <w:tab w:val="num" w:pos="284"/>
        </w:tabs>
        <w:spacing w:after="160" w:line="360" w:lineRule="auto"/>
        <w:ind w:left="0" w:firstLine="0"/>
        <w:jc w:val="both"/>
        <w:rPr>
          <w:rFonts w:ascii="Adagio_Slab" w:hAnsi="Adagio_Slab" w:cs="Arial"/>
          <w:sz w:val="20"/>
          <w:szCs w:val="20"/>
          <w:lang w:eastAsia="en-US"/>
        </w:rPr>
      </w:pPr>
      <w:r>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58699368"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8</w:t>
      </w:r>
    </w:p>
    <w:p w14:paraId="6548F1BE" w14:textId="77777777" w:rsidR="002960BB" w:rsidRDefault="002960BB" w:rsidP="002960BB">
      <w:pPr>
        <w:spacing w:line="360" w:lineRule="auto"/>
        <w:rPr>
          <w:rFonts w:ascii="Adagio_Slab" w:hAnsi="Adagio_Slab" w:cs="Arial"/>
          <w:sz w:val="20"/>
          <w:szCs w:val="20"/>
          <w:lang w:eastAsia="en-US"/>
        </w:rPr>
      </w:pPr>
      <w:r>
        <w:rPr>
          <w:rFonts w:ascii="Adagio_Slab" w:hAnsi="Adagio_Slab" w:cs="Arial"/>
          <w:sz w:val="20"/>
          <w:szCs w:val="20"/>
          <w:lang w:eastAsia="en-US"/>
        </w:rPr>
        <w:t>Wykonawca udzieli Zamawiającemu gwarancji na przedmiot umowy zgodnie z ofertą tj. na okres ……………. od dnia zrealizowania dostawy bez zastrzeżeń.</w:t>
      </w:r>
    </w:p>
    <w:p w14:paraId="3A6EF49E" w14:textId="77777777" w:rsidR="002960BB" w:rsidRDefault="002960BB" w:rsidP="002960BB">
      <w:pPr>
        <w:spacing w:line="360" w:lineRule="auto"/>
        <w:jc w:val="center"/>
        <w:rPr>
          <w:rFonts w:ascii="Adagio_Slab" w:hAnsi="Adagio_Slab" w:cs="Arial"/>
          <w:sz w:val="20"/>
          <w:szCs w:val="20"/>
          <w:lang w:eastAsia="en-US"/>
        </w:rPr>
      </w:pPr>
    </w:p>
    <w:p w14:paraId="4DAB2F22"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9</w:t>
      </w:r>
    </w:p>
    <w:p w14:paraId="3B3C0E1C"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09F60B16"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10</w:t>
      </w:r>
    </w:p>
    <w:p w14:paraId="3F140656"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 xml:space="preserve">Gdy po trzeciej naprawie sprzęt będzie nadal wykazywał zgłaszaną wadę, Wykonawca wymieni wadliwy sprzęt na nowy, bez żadnej dopłaty, nawet gdyby w międzyczasie ceny na taki sprzęt uległy podwyżce. </w:t>
      </w:r>
    </w:p>
    <w:p w14:paraId="7E43E5AF"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§11</w:t>
      </w:r>
    </w:p>
    <w:p w14:paraId="0DCF5F9E" w14:textId="77777777" w:rsidR="002960BB" w:rsidRDefault="002960BB" w:rsidP="002960BB">
      <w:pPr>
        <w:spacing w:line="360" w:lineRule="auto"/>
        <w:jc w:val="both"/>
        <w:rPr>
          <w:rFonts w:ascii="Adagio_Slab" w:hAnsi="Adagio_Slab" w:cs="Arial"/>
          <w:sz w:val="20"/>
          <w:szCs w:val="20"/>
          <w:lang w:eastAsia="en-US"/>
        </w:rPr>
      </w:pPr>
      <w:r>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6793D962"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§12</w:t>
      </w:r>
    </w:p>
    <w:p w14:paraId="2E076C27"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Osobami uprawnionymi do uzgodnień technicznych i dokonania odbioru przedmiotu zamówienia są:</w:t>
      </w:r>
    </w:p>
    <w:p w14:paraId="6DCCEF0E" w14:textId="77777777" w:rsidR="002960BB" w:rsidRDefault="002960BB" w:rsidP="002960BB">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1)  ze strony Zamawiającego :......................................................................</w:t>
      </w:r>
    </w:p>
    <w:p w14:paraId="69FBD296" w14:textId="77777777" w:rsidR="002960BB" w:rsidRDefault="002960BB" w:rsidP="002960BB">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2) ze strony Wykonawcy …………………………………………………………….</w:t>
      </w:r>
    </w:p>
    <w:p w14:paraId="7CCAB0E9"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13</w:t>
      </w:r>
    </w:p>
    <w:p w14:paraId="06F1D47B" w14:textId="77777777" w:rsidR="002960BB" w:rsidRDefault="002960BB">
      <w:pPr>
        <w:widowControl w:val="0"/>
        <w:numPr>
          <w:ilvl w:val="0"/>
          <w:numId w:val="21"/>
        </w:numPr>
        <w:suppressAutoHyphens/>
        <w:autoSpaceDE w:val="0"/>
        <w:autoSpaceDN w:val="0"/>
        <w:spacing w:after="160" w:line="360" w:lineRule="auto"/>
        <w:ind w:left="357" w:hanging="357"/>
        <w:jc w:val="both"/>
        <w:rPr>
          <w:rFonts w:ascii="Adagio_Slab" w:hAnsi="Adagio_Slab" w:cs="Arial"/>
          <w:sz w:val="20"/>
          <w:szCs w:val="20"/>
          <w:lang w:eastAsia="en-US"/>
        </w:rPr>
      </w:pPr>
      <w:r>
        <w:rPr>
          <w:rFonts w:ascii="Adagio_Slab" w:hAnsi="Adagio_Slab" w:cs="Arial"/>
          <w:sz w:val="20"/>
          <w:szCs w:val="20"/>
          <w:lang w:eastAsia="en-US"/>
        </w:rPr>
        <w:t>Wykonawca zapłaci Zamawiającemu kary umowne:</w:t>
      </w:r>
    </w:p>
    <w:p w14:paraId="067133A6" w14:textId="77777777" w:rsidR="002960BB" w:rsidRDefault="002960BB">
      <w:pPr>
        <w:widowControl w:val="0"/>
        <w:numPr>
          <w:ilvl w:val="3"/>
          <w:numId w:val="21"/>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z tytułu odstąpienia od umowy z przyczyn leżących po stronie Wykonawcy- w wysokości 10% wartości umowy brutto,</w:t>
      </w:r>
    </w:p>
    <w:p w14:paraId="3FD72D4A" w14:textId="77777777" w:rsidR="002960BB" w:rsidRDefault="002960BB">
      <w:pPr>
        <w:widowControl w:val="0"/>
        <w:numPr>
          <w:ilvl w:val="3"/>
          <w:numId w:val="21"/>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 za zwłokę w wykonaniu przedmiotu umowy w wysokości 0.1% wynagrodzenia brutto, o którym mowa w §5, za każdy dzień zwłoki.</w:t>
      </w:r>
    </w:p>
    <w:p w14:paraId="3CF13C63" w14:textId="77777777" w:rsidR="002960BB" w:rsidRDefault="002960BB" w:rsidP="002960BB">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0DA666E7" w14:textId="77777777" w:rsidR="002960BB" w:rsidRDefault="002960BB" w:rsidP="002960BB">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3. Strony mogą domagać się odszkodowania na zasadach ogólnych za szkodę przekraczającą wysokość kar umownych.</w:t>
      </w:r>
    </w:p>
    <w:p w14:paraId="43C66397" w14:textId="77777777" w:rsidR="002960BB" w:rsidRDefault="002960BB" w:rsidP="002960BB">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4. Wykonawca ma prawo do potrącenia kar umownych z wynagrodzenia należnego Wykonawcy.</w:t>
      </w:r>
    </w:p>
    <w:p w14:paraId="2CE7701F"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14</w:t>
      </w:r>
    </w:p>
    <w:p w14:paraId="45C52E0D" w14:textId="77777777" w:rsidR="002960BB" w:rsidRDefault="002960BB">
      <w:pPr>
        <w:numPr>
          <w:ilvl w:val="0"/>
          <w:numId w:val="22"/>
        </w:numPr>
        <w:spacing w:line="360" w:lineRule="auto"/>
        <w:ind w:left="0" w:firstLine="0"/>
        <w:contextualSpacing/>
        <w:jc w:val="both"/>
        <w:rPr>
          <w:rFonts w:ascii="Adagio_Slab" w:eastAsia="Calibri" w:hAnsi="Adagio_Slab" w:cs="Segoe UI"/>
          <w:sz w:val="20"/>
          <w:szCs w:val="20"/>
        </w:rPr>
      </w:pPr>
      <w:r>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38848BEE" w14:textId="77777777" w:rsidR="002960BB" w:rsidRDefault="002960BB">
      <w:pPr>
        <w:numPr>
          <w:ilvl w:val="0"/>
          <w:numId w:val="23"/>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gdy po podpisaniu Umowy, producent zaprzestanie dystrybucji sprzętu będącego przedmiotem umowy. W</w:t>
      </w:r>
      <w:r>
        <w:rPr>
          <w:rFonts w:ascii="Calibri" w:eastAsia="Calibri" w:hAnsi="Calibri" w:cs="Calibri"/>
          <w:sz w:val="20"/>
          <w:szCs w:val="20"/>
        </w:rPr>
        <w:t> </w:t>
      </w:r>
      <w:r>
        <w:rPr>
          <w:rFonts w:ascii="Adagio_Slab" w:eastAsia="Calibri" w:hAnsi="Adagio_Slab" w:cs="Segoe UI"/>
          <w:sz w:val="20"/>
          <w:szCs w:val="20"/>
        </w:rPr>
        <w:t>takim przypadku mo</w:t>
      </w:r>
      <w:r>
        <w:rPr>
          <w:rFonts w:ascii="Adagio_Slab" w:eastAsia="Calibri" w:hAnsi="Adagio_Slab" w:cs="Adagio_Slab"/>
          <w:sz w:val="20"/>
          <w:szCs w:val="20"/>
        </w:rPr>
        <w:t>ż</w:t>
      </w:r>
      <w:r>
        <w:rPr>
          <w:rFonts w:ascii="Adagio_Slab" w:eastAsia="Calibri" w:hAnsi="Adagio_Slab" w:cs="Segoe UI"/>
          <w:sz w:val="20"/>
          <w:szCs w:val="20"/>
        </w:rPr>
        <w:t>liwa b</w:t>
      </w:r>
      <w:r>
        <w:rPr>
          <w:rFonts w:ascii="Adagio_Slab" w:eastAsia="Calibri" w:hAnsi="Adagio_Slab" w:cs="Adagio_Slab"/>
          <w:sz w:val="20"/>
          <w:szCs w:val="20"/>
        </w:rPr>
        <w:t>ę</w:t>
      </w:r>
      <w:r>
        <w:rPr>
          <w:rFonts w:ascii="Adagio_Slab" w:eastAsia="Calibri" w:hAnsi="Adagio_Slab" w:cs="Segoe UI"/>
          <w:sz w:val="20"/>
          <w:szCs w:val="20"/>
        </w:rPr>
        <w:t>dzie zmiana wy</w:t>
      </w:r>
      <w:r>
        <w:rPr>
          <w:rFonts w:ascii="Adagio_Slab" w:eastAsia="Calibri" w:hAnsi="Adagio_Slab" w:cs="Adagio_Slab"/>
          <w:sz w:val="20"/>
          <w:szCs w:val="20"/>
        </w:rPr>
        <w:t>łą</w:t>
      </w:r>
      <w:r>
        <w:rPr>
          <w:rFonts w:ascii="Adagio_Slab" w:eastAsia="Calibri" w:hAnsi="Adagio_Slab" w:cs="Segoe UI"/>
          <w:sz w:val="20"/>
          <w:szCs w:val="20"/>
        </w:rPr>
        <w:t>cznie na sprz</w:t>
      </w:r>
      <w:r>
        <w:rPr>
          <w:rFonts w:ascii="Adagio_Slab" w:eastAsia="Calibri" w:hAnsi="Adagio_Slab" w:cs="Adagio_Slab"/>
          <w:sz w:val="20"/>
          <w:szCs w:val="20"/>
        </w:rPr>
        <w:t>ę</w:t>
      </w:r>
      <w:r>
        <w:rPr>
          <w:rFonts w:ascii="Adagio_Slab" w:eastAsia="Calibri" w:hAnsi="Adagio_Slab" w:cs="Segoe UI"/>
          <w:sz w:val="20"/>
          <w:szCs w:val="20"/>
        </w:rPr>
        <w:t>t o</w:t>
      </w:r>
      <w:r>
        <w:rPr>
          <w:rFonts w:ascii="Calibri" w:eastAsia="Calibri" w:hAnsi="Calibri" w:cs="Calibri"/>
          <w:sz w:val="20"/>
          <w:szCs w:val="20"/>
        </w:rPr>
        <w:t> </w:t>
      </w:r>
      <w:r>
        <w:rPr>
          <w:rFonts w:ascii="Adagio_Slab" w:eastAsia="Calibri" w:hAnsi="Adagio_Slab" w:cs="Segoe UI"/>
          <w:sz w:val="20"/>
          <w:szCs w:val="20"/>
        </w:rPr>
        <w:t>parametrach technicznych i u</w:t>
      </w:r>
      <w:r>
        <w:rPr>
          <w:rFonts w:ascii="Adagio_Slab" w:eastAsia="Calibri" w:hAnsi="Adagio_Slab" w:cs="Adagio_Slab"/>
          <w:sz w:val="20"/>
          <w:szCs w:val="20"/>
        </w:rPr>
        <w:t>ż</w:t>
      </w:r>
      <w:r>
        <w:rPr>
          <w:rFonts w:ascii="Adagio_Slab" w:eastAsia="Calibri" w:hAnsi="Adagio_Slab" w:cs="Segoe UI"/>
          <w:sz w:val="20"/>
          <w:szCs w:val="20"/>
        </w:rPr>
        <w:t>ytkowych nie gorszych ni</w:t>
      </w:r>
      <w:r>
        <w:rPr>
          <w:rFonts w:ascii="Adagio_Slab" w:eastAsia="Calibri" w:hAnsi="Adagio_Slab" w:cs="Adagio_Slab"/>
          <w:sz w:val="20"/>
          <w:szCs w:val="20"/>
        </w:rPr>
        <w:t>ż</w:t>
      </w:r>
      <w:r>
        <w:rPr>
          <w:rFonts w:ascii="Adagio_Slab" w:eastAsia="Calibri" w:hAnsi="Adagio_Slab" w:cs="Segoe UI"/>
          <w:sz w:val="20"/>
          <w:szCs w:val="20"/>
        </w:rPr>
        <w:t xml:space="preserve"> sprz</w:t>
      </w:r>
      <w:r>
        <w:rPr>
          <w:rFonts w:ascii="Adagio_Slab" w:eastAsia="Calibri" w:hAnsi="Adagio_Slab" w:cs="Adagio_Slab"/>
          <w:sz w:val="20"/>
          <w:szCs w:val="20"/>
        </w:rPr>
        <w:t>ę</w:t>
      </w:r>
      <w:r>
        <w:rPr>
          <w:rFonts w:ascii="Adagio_Slab" w:eastAsia="Calibri" w:hAnsi="Adagio_Slab" w:cs="Segoe UI"/>
          <w:sz w:val="20"/>
          <w:szCs w:val="20"/>
        </w:rPr>
        <w:t>t komputerowy b</w:t>
      </w:r>
      <w:r>
        <w:rPr>
          <w:rFonts w:ascii="Adagio_Slab" w:eastAsia="Calibri" w:hAnsi="Adagio_Slab" w:cs="Adagio_Slab"/>
          <w:sz w:val="20"/>
          <w:szCs w:val="20"/>
        </w:rPr>
        <w:t>ę</w:t>
      </w:r>
      <w:r>
        <w:rPr>
          <w:rFonts w:ascii="Adagio_Slab" w:eastAsia="Calibri" w:hAnsi="Adagio_Slab" w:cs="Segoe UI"/>
          <w:sz w:val="20"/>
          <w:szCs w:val="20"/>
        </w:rPr>
        <w:t>d</w:t>
      </w:r>
      <w:r>
        <w:rPr>
          <w:rFonts w:ascii="Adagio_Slab" w:eastAsia="Calibri" w:hAnsi="Adagio_Slab" w:cs="Adagio_Slab"/>
          <w:sz w:val="20"/>
          <w:szCs w:val="20"/>
        </w:rPr>
        <w:t>ą</w:t>
      </w:r>
      <w:r>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Pr>
          <w:rFonts w:ascii="Adagio_Slab" w:eastAsia="Calibri" w:hAnsi="Adagio_Slab" w:cs="Segoe UI"/>
          <w:sz w:val="20"/>
          <w:szCs w:val="20"/>
        </w:rPr>
        <w:tab/>
      </w:r>
    </w:p>
    <w:p w14:paraId="4FF8EFD1" w14:textId="77777777" w:rsidR="002960BB" w:rsidRDefault="002960BB">
      <w:pPr>
        <w:numPr>
          <w:ilvl w:val="0"/>
          <w:numId w:val="23"/>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Calibri" w:eastAsia="Calibri" w:hAnsi="Calibri" w:cs="Calibri"/>
          <w:sz w:val="20"/>
          <w:szCs w:val="20"/>
        </w:rPr>
        <w:t> </w:t>
      </w:r>
      <w:r>
        <w:rPr>
          <w:rFonts w:ascii="Adagio_Slab" w:eastAsia="Calibri" w:hAnsi="Adagio_Slab" w:cs="Segoe UI"/>
          <w:sz w:val="20"/>
          <w:szCs w:val="20"/>
        </w:rPr>
        <w:t>3 z uwagi na dzia</w:t>
      </w:r>
      <w:r>
        <w:rPr>
          <w:rFonts w:ascii="Adagio_Slab" w:eastAsia="Calibri" w:hAnsi="Adagio_Slab" w:cs="Adagio_Slab"/>
          <w:sz w:val="20"/>
          <w:szCs w:val="20"/>
        </w:rPr>
        <w:t>ł</w:t>
      </w:r>
      <w:r>
        <w:rPr>
          <w:rFonts w:ascii="Adagio_Slab" w:eastAsia="Calibri" w:hAnsi="Adagio_Slab" w:cs="Segoe UI"/>
          <w:sz w:val="20"/>
          <w:szCs w:val="20"/>
        </w:rPr>
        <w:t>anie si</w:t>
      </w:r>
      <w:r>
        <w:rPr>
          <w:rFonts w:ascii="Adagio_Slab" w:eastAsia="Calibri" w:hAnsi="Adagio_Slab" w:cs="Adagio_Slab"/>
          <w:sz w:val="20"/>
          <w:szCs w:val="20"/>
        </w:rPr>
        <w:t>ł</w:t>
      </w:r>
      <w:r>
        <w:rPr>
          <w:rFonts w:ascii="Adagio_Slab" w:eastAsia="Calibri" w:hAnsi="Adagio_Slab" w:cs="Segoe UI"/>
          <w:sz w:val="20"/>
          <w:szCs w:val="20"/>
        </w:rPr>
        <w:t>y wy</w:t>
      </w:r>
      <w:r>
        <w:rPr>
          <w:rFonts w:ascii="Adagio_Slab" w:eastAsia="Calibri" w:hAnsi="Adagio_Slab" w:cs="Adagio_Slab"/>
          <w:sz w:val="20"/>
          <w:szCs w:val="20"/>
        </w:rPr>
        <w:t>ż</w:t>
      </w:r>
      <w:r>
        <w:rPr>
          <w:rFonts w:ascii="Adagio_Slab" w:eastAsia="Calibri" w:hAnsi="Adagio_Slab" w:cs="Segoe UI"/>
          <w:sz w:val="20"/>
          <w:szCs w:val="20"/>
        </w:rPr>
        <w:t>szej;</w:t>
      </w:r>
    </w:p>
    <w:p w14:paraId="1C151446" w14:textId="77777777" w:rsidR="002960BB" w:rsidRDefault="002960BB">
      <w:pPr>
        <w:numPr>
          <w:ilvl w:val="0"/>
          <w:numId w:val="23"/>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powszechnie obowiązującego prawa w zakresie mającym wpływ na realizację przedmiotu umowy, w</w:t>
      </w:r>
      <w:r>
        <w:rPr>
          <w:rFonts w:ascii="Calibri" w:eastAsia="Calibri" w:hAnsi="Calibri" w:cs="Calibri"/>
          <w:sz w:val="20"/>
          <w:szCs w:val="20"/>
        </w:rPr>
        <w:t> </w:t>
      </w:r>
      <w:r>
        <w:rPr>
          <w:rFonts w:ascii="Adagio_Slab" w:eastAsia="Calibri" w:hAnsi="Adagio_Slab" w:cs="Segoe UI"/>
          <w:sz w:val="20"/>
          <w:szCs w:val="20"/>
        </w:rPr>
        <w:t>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zmiany stawki podatku od towar</w:t>
      </w:r>
      <w:r>
        <w:rPr>
          <w:rFonts w:ascii="Adagio_Slab" w:eastAsia="Calibri" w:hAnsi="Adagio_Slab" w:cs="Adagio_Slab"/>
          <w:sz w:val="20"/>
          <w:szCs w:val="20"/>
        </w:rPr>
        <w:t>ó</w:t>
      </w:r>
      <w:r>
        <w:rPr>
          <w:rFonts w:ascii="Adagio_Slab" w:eastAsia="Calibri" w:hAnsi="Adagio_Slab" w:cs="Segoe UI"/>
          <w:sz w:val="20"/>
          <w:szCs w:val="20"/>
        </w:rPr>
        <w:t>w i us</w:t>
      </w:r>
      <w:r>
        <w:rPr>
          <w:rFonts w:ascii="Adagio_Slab" w:eastAsia="Calibri" w:hAnsi="Adagio_Slab" w:cs="Adagio_Slab"/>
          <w:sz w:val="20"/>
          <w:szCs w:val="20"/>
        </w:rPr>
        <w:t>ł</w:t>
      </w:r>
      <w:r>
        <w:rPr>
          <w:rFonts w:ascii="Adagio_Slab" w:eastAsia="Calibri" w:hAnsi="Adagio_Slab" w:cs="Segoe UI"/>
          <w:sz w:val="20"/>
          <w:szCs w:val="20"/>
        </w:rPr>
        <w:t>ug, przy czym zmianie ulegnie kwota podatku i kwota brutto;</w:t>
      </w:r>
    </w:p>
    <w:p w14:paraId="6FB771C1" w14:textId="77777777" w:rsidR="002960BB" w:rsidRDefault="002960BB">
      <w:pPr>
        <w:numPr>
          <w:ilvl w:val="0"/>
          <w:numId w:val="23"/>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iCs/>
          <w:sz w:val="20"/>
          <w:szCs w:val="20"/>
        </w:rPr>
        <w:lastRenderedPageBreak/>
        <w:t>wystąpienia nieprzewidzianych i niezawinionych przez Wykonawcę problemów technicznych z</w:t>
      </w:r>
      <w:r>
        <w:rPr>
          <w:rFonts w:ascii="Calibri" w:eastAsia="Calibri" w:hAnsi="Calibri" w:cs="Calibri"/>
          <w:iCs/>
          <w:sz w:val="20"/>
          <w:szCs w:val="20"/>
        </w:rPr>
        <w:t> </w:t>
      </w:r>
      <w:r>
        <w:rPr>
          <w:rFonts w:ascii="Adagio_Slab" w:eastAsia="Calibri" w:hAnsi="Adagio_Slab" w:cs="Segoe UI"/>
          <w:iCs/>
          <w:sz w:val="20"/>
          <w:szCs w:val="20"/>
        </w:rPr>
        <w:t xml:space="preserve">infrastrukturą systemowo-sprzętową Zamawiającego, </w:t>
      </w:r>
      <w:r>
        <w:rPr>
          <w:rFonts w:ascii="Adagio_Slab" w:eastAsia="Calibri" w:hAnsi="Adagio_Slab" w:cs="Segoe UI"/>
          <w:sz w:val="20"/>
          <w:szCs w:val="20"/>
        </w:rPr>
        <w:t>w zakresie 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Adagio_Slab" w:eastAsia="Calibri" w:hAnsi="Adagio_Slab" w:cs="Segoe UI"/>
          <w:sz w:val="20"/>
          <w:szCs w:val="20"/>
        </w:rPr>
        <w:t xml:space="preserve"> 3.</w:t>
      </w:r>
    </w:p>
    <w:p w14:paraId="6B93FF62" w14:textId="77777777" w:rsidR="002960BB" w:rsidRDefault="002960BB">
      <w:pPr>
        <w:numPr>
          <w:ilvl w:val="0"/>
          <w:numId w:val="23"/>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iCs/>
          <w:sz w:val="20"/>
          <w:szCs w:val="20"/>
        </w:rPr>
        <w:t>wystąpienia</w:t>
      </w:r>
      <w:r>
        <w:rPr>
          <w:rFonts w:ascii="Adagio_Slab" w:eastAsia="Calibri" w:hAnsi="Adagio_Slab" w:cs="Segoe UI"/>
          <w:sz w:val="20"/>
          <w:szCs w:val="20"/>
        </w:rPr>
        <w:t xml:space="preserve"> siły wyższej. </w:t>
      </w:r>
    </w:p>
    <w:p w14:paraId="27B93FA0" w14:textId="77777777" w:rsidR="002960BB" w:rsidRDefault="002960BB">
      <w:pPr>
        <w:numPr>
          <w:ilvl w:val="0"/>
          <w:numId w:val="22"/>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Siła wyższa jest to zdarzenie, którego strony nie mogły przewidzieć, któremu nie mogły zapobiec, ani nie mogą przeciwdziałać, a</w:t>
      </w:r>
      <w:r>
        <w:rPr>
          <w:rFonts w:ascii="Calibri" w:eastAsia="Calibri" w:hAnsi="Calibri" w:cs="Calibri"/>
          <w:sz w:val="20"/>
          <w:szCs w:val="20"/>
        </w:rPr>
        <w:t> </w:t>
      </w:r>
      <w:r>
        <w:rPr>
          <w:rFonts w:ascii="Adagio_Slab" w:eastAsia="Calibri" w:hAnsi="Adagio_Slab" w:cs="Segoe UI"/>
          <w:sz w:val="20"/>
          <w:szCs w:val="20"/>
        </w:rPr>
        <w:t>kt</w:t>
      </w:r>
      <w:r>
        <w:rPr>
          <w:rFonts w:ascii="Adagio_Slab" w:eastAsia="Calibri" w:hAnsi="Adagio_Slab" w:cs="Adagio_Slab"/>
          <w:sz w:val="20"/>
          <w:szCs w:val="20"/>
        </w:rPr>
        <w:t>ó</w:t>
      </w:r>
      <w:r>
        <w:rPr>
          <w:rFonts w:ascii="Adagio_Slab" w:eastAsia="Calibri" w:hAnsi="Adagio_Slab" w:cs="Segoe UI"/>
          <w:sz w:val="20"/>
          <w:szCs w:val="20"/>
        </w:rPr>
        <w:t>re umo</w:t>
      </w:r>
      <w:r>
        <w:rPr>
          <w:rFonts w:ascii="Adagio_Slab" w:eastAsia="Calibri" w:hAnsi="Adagio_Slab" w:cs="Adagio_Slab"/>
          <w:sz w:val="20"/>
          <w:szCs w:val="20"/>
        </w:rPr>
        <w:t>ż</w:t>
      </w:r>
      <w:r>
        <w:rPr>
          <w:rFonts w:ascii="Adagio_Slab" w:eastAsia="Calibri" w:hAnsi="Adagio_Slab" w:cs="Segoe UI"/>
          <w:sz w:val="20"/>
          <w:szCs w:val="20"/>
        </w:rPr>
        <w:t>liwia Wykonawcy wykonanie w cz</w:t>
      </w:r>
      <w:r>
        <w:rPr>
          <w:rFonts w:ascii="Adagio_Slab" w:eastAsia="Calibri" w:hAnsi="Adagio_Slab" w:cs="Adagio_Slab"/>
          <w:sz w:val="20"/>
          <w:szCs w:val="20"/>
        </w:rPr>
        <w:t>ęś</w:t>
      </w:r>
      <w:r>
        <w:rPr>
          <w:rFonts w:ascii="Adagio_Slab" w:eastAsia="Calibri" w:hAnsi="Adagio_Slab" w:cs="Segoe UI"/>
          <w:sz w:val="20"/>
          <w:szCs w:val="20"/>
        </w:rPr>
        <w:t>ci lub w ca</w:t>
      </w:r>
      <w:r>
        <w:rPr>
          <w:rFonts w:ascii="Adagio_Slab" w:eastAsia="Calibri" w:hAnsi="Adagio_Slab" w:cs="Adagio_Slab"/>
          <w:sz w:val="20"/>
          <w:szCs w:val="20"/>
        </w:rPr>
        <w:t>ł</w:t>
      </w:r>
      <w:r>
        <w:rPr>
          <w:rFonts w:ascii="Adagio_Slab" w:eastAsia="Calibri" w:hAnsi="Adagio_Slab" w:cs="Segoe UI"/>
          <w:sz w:val="20"/>
          <w:szCs w:val="20"/>
        </w:rPr>
        <w:t>o</w:t>
      </w:r>
      <w:r>
        <w:rPr>
          <w:rFonts w:ascii="Adagio_Slab" w:eastAsia="Calibri" w:hAnsi="Adagio_Slab" w:cs="Adagio_Slab"/>
          <w:sz w:val="20"/>
          <w:szCs w:val="20"/>
        </w:rPr>
        <w:t>ś</w:t>
      </w:r>
      <w:r>
        <w:rPr>
          <w:rFonts w:ascii="Adagio_Slab" w:eastAsia="Calibri" w:hAnsi="Adagio_Slab" w:cs="Segoe UI"/>
          <w:sz w:val="20"/>
          <w:szCs w:val="20"/>
        </w:rPr>
        <w:t>ci jego zobowi</w:t>
      </w:r>
      <w:r>
        <w:rPr>
          <w:rFonts w:ascii="Adagio_Slab" w:eastAsia="Calibri" w:hAnsi="Adagio_Slab" w:cs="Adagio_Slab"/>
          <w:sz w:val="20"/>
          <w:szCs w:val="20"/>
        </w:rPr>
        <w:t>ą</w:t>
      </w:r>
      <w:r>
        <w:rPr>
          <w:rFonts w:ascii="Adagio_Slab" w:eastAsia="Calibri" w:hAnsi="Adagio_Slab" w:cs="Segoe UI"/>
          <w:sz w:val="20"/>
          <w:szCs w:val="20"/>
        </w:rPr>
        <w:t>za</w:t>
      </w:r>
      <w:r>
        <w:rPr>
          <w:rFonts w:ascii="Adagio_Slab" w:eastAsia="Calibri" w:hAnsi="Adagio_Slab" w:cs="Adagio_Slab"/>
          <w:sz w:val="20"/>
          <w:szCs w:val="20"/>
        </w:rPr>
        <w:t>ń</w:t>
      </w:r>
      <w:r>
        <w:rPr>
          <w:rFonts w:ascii="Adagio_Slab" w:eastAsia="Calibri" w:hAnsi="Adagio_Slab" w:cs="Segoe UI"/>
          <w:sz w:val="20"/>
          <w:szCs w:val="20"/>
        </w:rPr>
        <w:t>. Si</w:t>
      </w:r>
      <w:r>
        <w:rPr>
          <w:rFonts w:ascii="Adagio_Slab" w:eastAsia="Calibri" w:hAnsi="Adagio_Slab" w:cs="Adagio_Slab"/>
          <w:sz w:val="20"/>
          <w:szCs w:val="20"/>
        </w:rPr>
        <w:t>ł</w:t>
      </w:r>
      <w:r>
        <w:rPr>
          <w:rFonts w:ascii="Adagio_Slab" w:eastAsia="Calibri" w:hAnsi="Adagio_Slab" w:cs="Segoe UI"/>
          <w:sz w:val="20"/>
          <w:szCs w:val="20"/>
        </w:rPr>
        <w:t>a wy</w:t>
      </w:r>
      <w:r>
        <w:rPr>
          <w:rFonts w:ascii="Adagio_Slab" w:eastAsia="Calibri" w:hAnsi="Adagio_Slab" w:cs="Adagio_Slab"/>
          <w:sz w:val="20"/>
          <w:szCs w:val="20"/>
        </w:rPr>
        <w:t>ż</w:t>
      </w:r>
      <w:r>
        <w:rPr>
          <w:rFonts w:ascii="Adagio_Slab" w:eastAsia="Calibri" w:hAnsi="Adagio_Slab" w:cs="Segoe UI"/>
          <w:sz w:val="20"/>
          <w:szCs w:val="20"/>
        </w:rPr>
        <w:t>sza obejmuje w 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nast</w:t>
      </w:r>
      <w:r>
        <w:rPr>
          <w:rFonts w:ascii="Adagio_Slab" w:eastAsia="Calibri" w:hAnsi="Adagio_Slab" w:cs="Adagio_Slab"/>
          <w:sz w:val="20"/>
          <w:szCs w:val="20"/>
        </w:rPr>
        <w:t>ę</w:t>
      </w:r>
      <w:r>
        <w:rPr>
          <w:rFonts w:ascii="Adagio_Slab" w:eastAsia="Calibri" w:hAnsi="Adagio_Slab" w:cs="Segoe UI"/>
          <w:sz w:val="20"/>
          <w:szCs w:val="20"/>
        </w:rPr>
        <w:t>puj</w:t>
      </w:r>
      <w:r>
        <w:rPr>
          <w:rFonts w:ascii="Adagio_Slab" w:eastAsia="Calibri" w:hAnsi="Adagio_Slab" w:cs="Adagio_Slab"/>
          <w:sz w:val="20"/>
          <w:szCs w:val="20"/>
        </w:rPr>
        <w:t>ą</w:t>
      </w:r>
      <w:r>
        <w:rPr>
          <w:rFonts w:ascii="Adagio_Slab" w:eastAsia="Calibri" w:hAnsi="Adagio_Slab" w:cs="Segoe UI"/>
          <w:sz w:val="20"/>
          <w:szCs w:val="20"/>
        </w:rPr>
        <w:t xml:space="preserve">ce zdarzenia: </w:t>
      </w:r>
    </w:p>
    <w:p w14:paraId="08CA9BB2"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wojnę, działania wojenne, działania wrogów zewnętrznych; </w:t>
      </w:r>
    </w:p>
    <w:p w14:paraId="5FC3A27A"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terroryzm, rewolucja, przewrót wojskowy lub cywilny, wojna domowa; </w:t>
      </w:r>
    </w:p>
    <w:p w14:paraId="6F3CFF9A"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1226BC9F"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klęski żywiołowe: huragany, powodzie, trzęsienie ziemi; </w:t>
      </w:r>
    </w:p>
    <w:p w14:paraId="731ED508"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bunty, niepokoje, strajki, okupacje budowy przez osoby inne niż pracownicy Wykonawcy i jego podwykonawców; </w:t>
      </w:r>
    </w:p>
    <w:p w14:paraId="00DF99BB"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inne wydarzenia losowe. </w:t>
      </w:r>
    </w:p>
    <w:p w14:paraId="1D195E4C" w14:textId="77777777" w:rsidR="002960BB" w:rsidRDefault="002960BB">
      <w:pPr>
        <w:numPr>
          <w:ilvl w:val="0"/>
          <w:numId w:val="22"/>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71434866" w14:textId="77777777" w:rsidR="002960BB" w:rsidRDefault="002960BB">
      <w:pPr>
        <w:numPr>
          <w:ilvl w:val="0"/>
          <w:numId w:val="22"/>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Zmiana treści niniejszej umowy, pod rygorem nieważności, wymaga formy pisemnego aneksu skutecznego po podpisaniu przez obie Strony.</w:t>
      </w:r>
    </w:p>
    <w:p w14:paraId="3D3D5EA3" w14:textId="77777777" w:rsidR="002960BB" w:rsidRDefault="002960BB" w:rsidP="002960BB">
      <w:pPr>
        <w:spacing w:before="120"/>
        <w:jc w:val="center"/>
        <w:rPr>
          <w:rFonts w:ascii="Adagio_Slab" w:hAnsi="Adagio_Slab" w:cs="Arial"/>
          <w:sz w:val="20"/>
          <w:szCs w:val="20"/>
          <w:lang w:eastAsia="en-US"/>
        </w:rPr>
      </w:pPr>
      <w:r>
        <w:rPr>
          <w:rFonts w:ascii="Adagio_Slab" w:hAnsi="Adagio_Slab" w:cs="Arial"/>
          <w:sz w:val="20"/>
          <w:szCs w:val="20"/>
          <w:lang w:eastAsia="en-US"/>
        </w:rPr>
        <w:t>§ 15</w:t>
      </w:r>
    </w:p>
    <w:p w14:paraId="766472E5" w14:textId="77777777" w:rsidR="002960BB" w:rsidRDefault="002960BB" w:rsidP="002960BB">
      <w:pPr>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698B9AD" w14:textId="77777777" w:rsidR="002960BB" w:rsidRDefault="002960BB" w:rsidP="002960BB">
      <w:pPr>
        <w:spacing w:after="160" w:line="360" w:lineRule="auto"/>
        <w:jc w:val="both"/>
        <w:rPr>
          <w:rFonts w:ascii="Adagio_Slab" w:hAnsi="Adagio_Slab" w:cs="Arial"/>
          <w:sz w:val="20"/>
          <w:szCs w:val="20"/>
          <w:lang w:eastAsia="en-US"/>
        </w:rPr>
      </w:pPr>
    </w:p>
    <w:p w14:paraId="2C17C657" w14:textId="77777777" w:rsidR="002960BB" w:rsidRDefault="002960BB" w:rsidP="002960BB">
      <w:pPr>
        <w:spacing w:after="160" w:line="360" w:lineRule="auto"/>
        <w:jc w:val="both"/>
        <w:rPr>
          <w:rFonts w:ascii="Adagio_Slab" w:eastAsia="Calibri" w:hAnsi="Adagio_Slab" w:cs="Arial"/>
          <w:color w:val="000000"/>
          <w:sz w:val="20"/>
          <w:szCs w:val="20"/>
        </w:rPr>
      </w:pPr>
    </w:p>
    <w:p w14:paraId="2720BCB1"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xml:space="preserve">§ 16 </w:t>
      </w:r>
    </w:p>
    <w:p w14:paraId="2DF397E9" w14:textId="77777777" w:rsidR="002960BB" w:rsidRDefault="002960BB" w:rsidP="002960BB">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751795AA" w14:textId="77777777" w:rsidR="002960BB" w:rsidRDefault="002960BB" w:rsidP="002960BB">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lastRenderedPageBreak/>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24D59AAA" w14:textId="77777777" w:rsidR="002960BB" w:rsidRDefault="002960BB" w:rsidP="002960BB">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19B21A2" w14:textId="77777777" w:rsidR="002960BB" w:rsidRDefault="002960BB" w:rsidP="002960BB">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27660E55" w14:textId="77777777" w:rsidR="002960BB" w:rsidRDefault="002960BB" w:rsidP="002960BB">
      <w:pPr>
        <w:tabs>
          <w:tab w:val="left" w:pos="284"/>
        </w:tabs>
        <w:spacing w:after="160" w:line="360" w:lineRule="auto"/>
        <w:jc w:val="both"/>
        <w:rPr>
          <w:rFonts w:ascii="Adagio_Slab" w:hAnsi="Adagio_Slab" w:cs="Arial"/>
          <w:sz w:val="20"/>
          <w:szCs w:val="20"/>
          <w:lang w:eastAsia="en-US"/>
        </w:rPr>
      </w:pPr>
      <w:r>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11409B7D" w14:textId="77777777" w:rsidR="002960BB" w:rsidRDefault="002960BB">
      <w:pPr>
        <w:pStyle w:val="Akapitzlist"/>
        <w:numPr>
          <w:ilvl w:val="0"/>
          <w:numId w:val="25"/>
        </w:numPr>
        <w:tabs>
          <w:tab w:val="left" w:pos="284"/>
        </w:tabs>
        <w:spacing w:after="160" w:line="360" w:lineRule="auto"/>
        <w:ind w:hanging="1080"/>
        <w:jc w:val="both"/>
        <w:rPr>
          <w:rFonts w:ascii="Adagio_Slab" w:hAnsi="Adagio_Slab"/>
          <w:sz w:val="20"/>
          <w:szCs w:val="20"/>
        </w:rPr>
      </w:pPr>
      <w:r>
        <w:rPr>
          <w:rFonts w:ascii="Adagio_Slab" w:hAnsi="Adagio_Slab"/>
          <w:color w:val="000000"/>
          <w:sz w:val="20"/>
          <w:szCs w:val="20"/>
        </w:rPr>
        <w:t>Kontakt z Inspektorem Ochrony Danych Zamawiającego: iod@pw.edu.pl</w:t>
      </w:r>
    </w:p>
    <w:p w14:paraId="7699BE42"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xml:space="preserve">§ 17 </w:t>
      </w:r>
    </w:p>
    <w:p w14:paraId="0324DE7E" w14:textId="77777777" w:rsidR="002960BB" w:rsidRDefault="002960BB">
      <w:pPr>
        <w:numPr>
          <w:ilvl w:val="0"/>
          <w:numId w:val="26"/>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sprawach nieuregulowanych niniejszą umową mają zastosowanie przepisy ustawy Prawo zamówień publicznych i Kodeksu cywilnego.</w:t>
      </w:r>
    </w:p>
    <w:p w14:paraId="38784CA2" w14:textId="77777777" w:rsidR="002960BB" w:rsidRDefault="002960BB">
      <w:pPr>
        <w:numPr>
          <w:ilvl w:val="0"/>
          <w:numId w:val="26"/>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7A20B9EB" w14:textId="77777777" w:rsidR="002960BB" w:rsidRDefault="002960BB">
      <w:pPr>
        <w:numPr>
          <w:ilvl w:val="0"/>
          <w:numId w:val="26"/>
        </w:numPr>
        <w:autoSpaceDE w:val="0"/>
        <w:spacing w:after="160" w:line="360" w:lineRule="auto"/>
        <w:jc w:val="both"/>
        <w:rPr>
          <w:rFonts w:ascii="Adagio_Slab" w:eastAsia="Calibri" w:hAnsi="Adagio_Slab" w:cs="Arial"/>
          <w:color w:val="000000"/>
          <w:sz w:val="20"/>
          <w:szCs w:val="20"/>
        </w:rPr>
      </w:pPr>
      <w:bookmarkStart w:id="9" w:name="_Hlk133491819"/>
      <w:bookmarkStart w:id="10" w:name="_Hlk85101070"/>
      <w:r>
        <w:rPr>
          <w:rFonts w:ascii="Calibri Light" w:hAnsi="Calibri Light" w:cs="Calibri Light"/>
        </w:rPr>
        <w:t xml:space="preserve">Spory wynikłe na tle wykonania niniejszej umowy rozwiązywane będą </w:t>
      </w:r>
      <w:bookmarkStart w:id="11" w:name="_Hlk89761923"/>
      <w:r>
        <w:rPr>
          <w:rFonts w:ascii="Calibri Light" w:hAnsi="Calibri Light" w:cs="Calibri Light"/>
        </w:rPr>
        <w:t xml:space="preserve">w sposób polubowny </w:t>
      </w:r>
      <w:bookmarkStart w:id="12" w:name="_Hlk94163373"/>
      <w:bookmarkStart w:id="13" w:name="_Hlk89759928"/>
      <w:r>
        <w:rPr>
          <w:rFonts w:ascii="Calibri Light" w:hAnsi="Calibri Light" w:cs="Calibri Light"/>
        </w:rPr>
        <w:t xml:space="preserve">w </w:t>
      </w:r>
      <w:bookmarkStart w:id="14" w:name="_Hlk89336586"/>
      <w:bookmarkStart w:id="15" w:name="_Hlk85104411"/>
      <w:r>
        <w:rPr>
          <w:rFonts w:ascii="Calibri Light" w:hAnsi="Calibri Light" w:cs="Calibri Light"/>
        </w:rPr>
        <w:t>trybie zawezwania do próby ugodowej na podstawie przepisów art. 184-186 Kodeksu postępowania cywilnego</w:t>
      </w:r>
      <w:bookmarkEnd w:id="9"/>
      <w:bookmarkEnd w:id="12"/>
      <w:bookmarkEnd w:id="14"/>
      <w:r>
        <w:rPr>
          <w:rFonts w:ascii="Calibri Light" w:hAnsi="Calibri Light" w:cs="Calibri Light"/>
        </w:rPr>
        <w:t>.</w:t>
      </w:r>
      <w:bookmarkEnd w:id="10"/>
      <w:bookmarkEnd w:id="11"/>
      <w:bookmarkEnd w:id="13"/>
      <w:bookmarkEnd w:id="15"/>
    </w:p>
    <w:p w14:paraId="54895FC2" w14:textId="77777777" w:rsidR="002960BB" w:rsidRDefault="002960BB">
      <w:pPr>
        <w:numPr>
          <w:ilvl w:val="0"/>
          <w:numId w:val="26"/>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Spory mogące wynikać z realizacji niniejszej umowy </w:t>
      </w:r>
      <w:r>
        <w:rPr>
          <w:rFonts w:ascii="Calibri Light" w:hAnsi="Calibri Light" w:cs="Calibri Light"/>
        </w:rPr>
        <w:t xml:space="preserve">nierozwiązane w sposób polubowny </w:t>
      </w:r>
      <w:r>
        <w:rPr>
          <w:rFonts w:ascii="Adagio_Slab" w:eastAsia="Calibri" w:hAnsi="Adagio_Slab" w:cs="Arial"/>
          <w:color w:val="000000"/>
          <w:sz w:val="20"/>
          <w:szCs w:val="20"/>
        </w:rPr>
        <w:t>będą rozstrzygnięte przez Sąd właściwy miejscowo dla siedziby Zamawiającego.</w:t>
      </w:r>
    </w:p>
    <w:p w14:paraId="352B8B31" w14:textId="77777777" w:rsidR="002960BB" w:rsidRDefault="002960BB" w:rsidP="002960BB">
      <w:pPr>
        <w:autoSpaceDE w:val="0"/>
        <w:spacing w:after="160" w:line="360" w:lineRule="auto"/>
        <w:jc w:val="both"/>
        <w:rPr>
          <w:rFonts w:ascii="Adagio_Slab" w:hAnsi="Adagio_Slab" w:cs="Arial"/>
          <w:b/>
          <w:sz w:val="20"/>
          <w:szCs w:val="20"/>
          <w:lang w:eastAsia="en-US"/>
        </w:rPr>
      </w:pPr>
      <w:r>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628797FD" w14:textId="77777777" w:rsidR="002960BB" w:rsidRDefault="002960BB" w:rsidP="002960BB">
      <w:pPr>
        <w:ind w:firstLine="708"/>
        <w:rPr>
          <w:rFonts w:ascii="Adagio_Slab" w:hAnsi="Adagio_Slab" w:cs="Arial"/>
          <w:b/>
          <w:sz w:val="20"/>
          <w:szCs w:val="20"/>
          <w:lang w:eastAsia="en-US"/>
        </w:rPr>
      </w:pPr>
      <w:r>
        <w:rPr>
          <w:rFonts w:ascii="Adagio_Slab" w:hAnsi="Adagio_Slab" w:cs="Arial"/>
          <w:b/>
          <w:sz w:val="20"/>
          <w:szCs w:val="20"/>
          <w:lang w:eastAsia="en-US"/>
        </w:rPr>
        <w:t>ZAMAWIAJĄCY</w:t>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t>WYKONAWCA</w:t>
      </w:r>
    </w:p>
    <w:p w14:paraId="06DE9FCD" w14:textId="77777777" w:rsidR="002960BB" w:rsidRDefault="002960BB" w:rsidP="002960BB">
      <w:pPr>
        <w:ind w:firstLine="142"/>
        <w:rPr>
          <w:rFonts w:ascii="Adagio_Slab" w:hAnsi="Adagio_Slab" w:cs="Arial"/>
          <w:b/>
          <w:sz w:val="20"/>
          <w:szCs w:val="20"/>
          <w:lang w:eastAsia="en-US"/>
        </w:rPr>
      </w:pPr>
    </w:p>
    <w:p w14:paraId="25A53B9D" w14:textId="77777777" w:rsidR="002960BB" w:rsidRDefault="002960BB" w:rsidP="002960BB">
      <w:pPr>
        <w:ind w:firstLine="142"/>
        <w:rPr>
          <w:rFonts w:ascii="Adagio_Slab" w:hAnsi="Adagio_Slab" w:cs="Arial"/>
          <w:b/>
          <w:sz w:val="20"/>
          <w:szCs w:val="20"/>
          <w:lang w:eastAsia="en-US"/>
        </w:rPr>
      </w:pPr>
      <w:r>
        <w:rPr>
          <w:rFonts w:ascii="Adagio_Slab" w:hAnsi="Adagio_Slab" w:cs="Arial"/>
          <w:b/>
          <w:sz w:val="20"/>
          <w:szCs w:val="20"/>
          <w:lang w:eastAsia="en-US"/>
        </w:rPr>
        <w:t>Załącznik nr 1 – oferta Wykonawcy z dnia ……………………………....;</w:t>
      </w:r>
    </w:p>
    <w:p w14:paraId="4EECBC18" w14:textId="77777777" w:rsidR="002960BB" w:rsidRDefault="002960BB" w:rsidP="002960BB">
      <w:pPr>
        <w:ind w:firstLine="142"/>
        <w:rPr>
          <w:rFonts w:ascii="Adagio_Slab" w:hAnsi="Adagio_Slab" w:cs="Arial"/>
          <w:b/>
          <w:sz w:val="20"/>
          <w:szCs w:val="20"/>
          <w:lang w:eastAsia="en-US"/>
        </w:rPr>
      </w:pPr>
      <w:r>
        <w:rPr>
          <w:rFonts w:ascii="Adagio_Slab" w:hAnsi="Adagio_Slab" w:cs="Arial"/>
          <w:b/>
          <w:sz w:val="20"/>
          <w:szCs w:val="20"/>
          <w:lang w:eastAsia="en-US"/>
        </w:rPr>
        <w:t>Załącznik nr 2 – Protokół zdawczo-odbiorczy – wzór</w:t>
      </w:r>
    </w:p>
    <w:p w14:paraId="6AF8B830" w14:textId="77777777" w:rsidR="002960BB" w:rsidRDefault="002960BB" w:rsidP="002960BB">
      <w:pPr>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62BEF09D" w14:textId="77777777" w:rsidR="002960BB" w:rsidRDefault="002960BB" w:rsidP="002960BB">
      <w:pPr>
        <w:ind w:firstLine="708"/>
        <w:rPr>
          <w:rFonts w:ascii="Adagio_Slab" w:hAnsi="Adagio_Slab" w:cs="Arial"/>
          <w:b/>
          <w:sz w:val="20"/>
          <w:szCs w:val="20"/>
          <w:lang w:eastAsia="en-US"/>
        </w:rPr>
      </w:pPr>
    </w:p>
    <w:p w14:paraId="52219585" w14:textId="77777777" w:rsidR="002960BB" w:rsidRDefault="002960BB" w:rsidP="002960BB">
      <w:pPr>
        <w:ind w:firstLine="708"/>
        <w:rPr>
          <w:rFonts w:ascii="Adagio_Slab" w:hAnsi="Adagio_Slab" w:cs="Arial"/>
          <w:b/>
          <w:sz w:val="20"/>
          <w:szCs w:val="20"/>
          <w:lang w:eastAsia="en-US"/>
        </w:rPr>
      </w:pPr>
    </w:p>
    <w:p w14:paraId="6D71EB07" w14:textId="77777777" w:rsidR="002960BB" w:rsidRDefault="002960BB" w:rsidP="002960BB">
      <w:bookmarkStart w:id="16" w:name="_Hlk99372289"/>
      <w:bookmarkStart w:id="17" w:name="_Hlk85109049"/>
      <w:bookmarkStart w:id="18" w:name="_Hlk85457892"/>
      <w:r>
        <w:t xml:space="preserve">Zaopiniowano  . </w:t>
      </w:r>
      <w:bookmarkStart w:id="19" w:name="_Hlk66353454"/>
      <w:r>
        <w:t xml:space="preserve">Radca prawny Andrzej Karczewski (WA-3948). </w:t>
      </w:r>
      <w:bookmarkStart w:id="20" w:name="_Hlk104204634"/>
      <w:r>
        <w:t>BOP PW 3353                 04.07.2023r</w:t>
      </w:r>
      <w:bookmarkEnd w:id="16"/>
      <w:r>
        <w:t>.</w:t>
      </w:r>
      <w:bookmarkStart w:id="21" w:name="_Hlk72153048"/>
      <w:bookmarkEnd w:id="19"/>
      <w:r>
        <w:t xml:space="preserve"> </w:t>
      </w:r>
      <w:bookmarkEnd w:id="17"/>
      <w:bookmarkEnd w:id="21"/>
    </w:p>
    <w:bookmarkEnd w:id="18"/>
    <w:bookmarkEnd w:id="20"/>
    <w:p w14:paraId="465251F8" w14:textId="77777777" w:rsidR="002960BB" w:rsidRDefault="002960BB" w:rsidP="002960BB">
      <w:pPr>
        <w:rPr>
          <w:rFonts w:ascii="Adagio_Slab" w:hAnsi="Adagio_Slab" w:cs="Arial"/>
          <w:b/>
          <w:sz w:val="20"/>
          <w:szCs w:val="20"/>
          <w:lang w:eastAsia="en-US"/>
        </w:rPr>
      </w:pPr>
      <w:r>
        <w:rPr>
          <w:rFonts w:ascii="Adagio_Slab" w:hAnsi="Adagio_Slab" w:cs="Arial"/>
          <w:b/>
          <w:sz w:val="20"/>
          <w:szCs w:val="20"/>
          <w:lang w:eastAsia="en-US"/>
        </w:rPr>
        <w:br w:type="page"/>
      </w:r>
    </w:p>
    <w:p w14:paraId="5F1F7C9F" w14:textId="77777777" w:rsidR="002960BB" w:rsidRDefault="002960BB" w:rsidP="002960BB">
      <w:pPr>
        <w:ind w:firstLine="708"/>
        <w:rPr>
          <w:rFonts w:ascii="Adagio_Slab" w:hAnsi="Adagio_Slab" w:cs="Arial"/>
          <w:b/>
          <w:sz w:val="20"/>
          <w:szCs w:val="20"/>
          <w:lang w:eastAsia="en-US"/>
        </w:rPr>
      </w:pPr>
    </w:p>
    <w:p w14:paraId="55FCBE52" w14:textId="77777777" w:rsidR="002960BB" w:rsidRDefault="002960BB" w:rsidP="002960BB">
      <w:pPr>
        <w:tabs>
          <w:tab w:val="left" w:pos="1073"/>
        </w:tabs>
        <w:jc w:val="right"/>
        <w:rPr>
          <w:rFonts w:ascii="Adagio_Slab" w:hAnsi="Adagio_Slab" w:cs="Arial"/>
          <w:b/>
          <w:color w:val="FF0000"/>
          <w:sz w:val="20"/>
          <w:szCs w:val="20"/>
          <w:lang w:eastAsia="en-US"/>
        </w:rPr>
      </w:pPr>
      <w:r>
        <w:rPr>
          <w:rFonts w:ascii="Adagio_Slab" w:hAnsi="Adagio_Slab" w:cs="Arial"/>
          <w:b/>
          <w:color w:val="FF0000"/>
          <w:sz w:val="20"/>
          <w:szCs w:val="20"/>
          <w:lang w:eastAsia="en-US"/>
        </w:rPr>
        <w:t xml:space="preserve">Załącznik nr 2 </w:t>
      </w:r>
      <w:r>
        <w:rPr>
          <w:rFonts w:ascii="Adagio_Slab" w:hAnsi="Adagio_Slab" w:cs="Arial"/>
          <w:b/>
          <w:color w:val="FF0000"/>
          <w:sz w:val="20"/>
          <w:szCs w:val="20"/>
          <w:lang w:eastAsia="en-US"/>
        </w:rPr>
        <w:tab/>
      </w:r>
    </w:p>
    <w:p w14:paraId="5C1E3278" w14:textId="77777777" w:rsidR="002960BB" w:rsidRDefault="002960BB" w:rsidP="002960BB">
      <w:pPr>
        <w:spacing w:before="240" w:after="60"/>
        <w:ind w:firstLine="340"/>
        <w:jc w:val="center"/>
        <w:outlineLvl w:val="0"/>
        <w:rPr>
          <w:rFonts w:ascii="Adagio_Slab" w:hAnsi="Adagio_Slab" w:cs="Arial"/>
          <w:b/>
          <w:bCs/>
          <w:kern w:val="28"/>
          <w:sz w:val="20"/>
          <w:szCs w:val="20"/>
          <w:lang w:eastAsia="en-US"/>
        </w:rPr>
      </w:pPr>
      <w:r>
        <w:rPr>
          <w:rFonts w:ascii="Adagio_Slab" w:hAnsi="Adagio_Slab" w:cs="Arial"/>
          <w:b/>
          <w:bCs/>
          <w:kern w:val="28"/>
          <w:sz w:val="20"/>
          <w:szCs w:val="20"/>
          <w:lang w:eastAsia="en-US"/>
        </w:rPr>
        <w:t>Protokół zdawczo-odbiorczy (Wzór)</w:t>
      </w:r>
    </w:p>
    <w:p w14:paraId="0D8307E7" w14:textId="77777777" w:rsidR="002960BB" w:rsidRDefault="002960BB" w:rsidP="002960BB">
      <w:pPr>
        <w:spacing w:after="160" w:line="254" w:lineRule="auto"/>
        <w:rPr>
          <w:rFonts w:ascii="Adagio_Slab" w:eastAsia="Calibri" w:hAnsi="Adagio_Slab" w:cs="Arial"/>
          <w:color w:val="000000"/>
          <w:sz w:val="20"/>
          <w:szCs w:val="20"/>
        </w:rPr>
      </w:pPr>
    </w:p>
    <w:p w14:paraId="76D2E861" w14:textId="77777777" w:rsidR="002960BB" w:rsidRDefault="002960BB" w:rsidP="002960BB">
      <w:pPr>
        <w:spacing w:after="120"/>
        <w:rPr>
          <w:rFonts w:ascii="Adagio_Slab" w:hAnsi="Adagio_Slab" w:cs="Arial"/>
          <w:sz w:val="20"/>
          <w:szCs w:val="20"/>
          <w:lang w:eastAsia="en-US"/>
        </w:rPr>
      </w:pPr>
      <w:r>
        <w:rPr>
          <w:rFonts w:ascii="Adagio_Slab" w:hAnsi="Adagio_Slab" w:cs="Arial"/>
          <w:sz w:val="20"/>
          <w:szCs w:val="20"/>
          <w:lang w:eastAsia="en-US"/>
        </w:rPr>
        <w:t>Dnia ……… w Warszawie w siedzibie Zamawiającego odbył się odbiór dostawy ……………..</w:t>
      </w:r>
    </w:p>
    <w:p w14:paraId="1429CBAD" w14:textId="77777777" w:rsidR="002960BB" w:rsidRDefault="002960BB" w:rsidP="002960BB">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(zgodnie z §1 umowy nr </w:t>
      </w:r>
      <w:r>
        <w:rPr>
          <w:rFonts w:ascii="Adagio_Slab" w:eastAsia="Calibri" w:hAnsi="Adagio_Slab" w:cs="Arial"/>
          <w:color w:val="000000"/>
          <w:sz w:val="20"/>
          <w:szCs w:val="20"/>
        </w:rPr>
        <w:fldChar w:fldCharType="begin"/>
      </w:r>
      <w:r>
        <w:rPr>
          <w:rFonts w:ascii="Adagio_Slab" w:eastAsia="Calibri" w:hAnsi="Adagio_Slab" w:cs="Arial"/>
          <w:color w:val="000000"/>
          <w:sz w:val="20"/>
          <w:szCs w:val="20"/>
        </w:rPr>
        <w:instrText xml:space="preserve"> MACROBUTTON NoMacro [tutaj wpisz nr umowy]</w:instrText>
      </w:r>
      <w:r>
        <w:rPr>
          <w:rFonts w:ascii="Adagio_Slab" w:eastAsia="Calibri" w:hAnsi="Adagio_Slab" w:cs="Arial"/>
          <w:color w:val="000000"/>
          <w:sz w:val="20"/>
          <w:szCs w:val="20"/>
        </w:rPr>
        <w:fldChar w:fldCharType="end"/>
      </w:r>
      <w:r>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227757D5" w14:textId="77777777" w:rsidR="002960BB" w:rsidRDefault="002960BB" w:rsidP="002960BB">
      <w:pPr>
        <w:spacing w:after="160" w:line="254" w:lineRule="auto"/>
        <w:jc w:val="both"/>
        <w:rPr>
          <w:rFonts w:ascii="Adagio_Slab" w:eastAsia="Calibri" w:hAnsi="Adagio_Slab" w:cs="Arial"/>
          <w:color w:val="000000"/>
          <w:sz w:val="20"/>
          <w:szCs w:val="20"/>
        </w:rPr>
      </w:pPr>
    </w:p>
    <w:p w14:paraId="577151C1" w14:textId="77777777" w:rsidR="002960BB" w:rsidRDefault="002960BB" w:rsidP="002960BB">
      <w:pPr>
        <w:spacing w:after="160" w:line="254" w:lineRule="auto"/>
        <w:jc w:val="both"/>
        <w:rPr>
          <w:rFonts w:ascii="Adagio_Slab" w:eastAsia="Calibri" w:hAnsi="Adagio_Slab" w:cs="Arial"/>
          <w:color w:val="000000"/>
          <w:sz w:val="20"/>
          <w:szCs w:val="20"/>
        </w:rPr>
      </w:pPr>
    </w:p>
    <w:p w14:paraId="315A4EFA" w14:textId="77777777" w:rsidR="002960BB" w:rsidRDefault="002960BB" w:rsidP="002960BB">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Odbioru dokonali: </w:t>
      </w:r>
    </w:p>
    <w:p w14:paraId="70949BF1" w14:textId="77777777" w:rsidR="002960BB" w:rsidRDefault="002960BB">
      <w:pPr>
        <w:numPr>
          <w:ilvl w:val="0"/>
          <w:numId w:val="27"/>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w:t>
      </w:r>
      <w:r>
        <w:rPr>
          <w:rFonts w:ascii="Adagio_Slab" w:eastAsia="Calibri" w:hAnsi="Adagio_Slab" w:cs="Arial"/>
          <w:color w:val="000000"/>
          <w:sz w:val="20"/>
          <w:szCs w:val="20"/>
        </w:rPr>
        <w:tab/>
        <w:t xml:space="preserve">przedstawiciel Wykonawcy </w:t>
      </w:r>
    </w:p>
    <w:p w14:paraId="102F6590" w14:textId="77777777" w:rsidR="002960BB" w:rsidRDefault="002960BB">
      <w:pPr>
        <w:numPr>
          <w:ilvl w:val="0"/>
          <w:numId w:val="27"/>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 </w:t>
      </w:r>
      <w:r>
        <w:rPr>
          <w:rFonts w:ascii="Adagio_Slab" w:eastAsia="Calibri" w:hAnsi="Adagio_Slab" w:cs="Arial"/>
          <w:color w:val="000000"/>
          <w:sz w:val="20"/>
          <w:szCs w:val="20"/>
        </w:rPr>
        <w:tab/>
        <w:t>przedstawiciel Zamawiającego</w:t>
      </w:r>
    </w:p>
    <w:p w14:paraId="05580647" w14:textId="77777777" w:rsidR="002960BB" w:rsidRDefault="002960BB" w:rsidP="002960BB">
      <w:pPr>
        <w:spacing w:after="160" w:line="254" w:lineRule="auto"/>
        <w:jc w:val="both"/>
        <w:rPr>
          <w:rFonts w:ascii="Adagio_Slab" w:eastAsia="Calibri" w:hAnsi="Adagio_Slab" w:cs="Arial"/>
          <w:color w:val="000000"/>
          <w:sz w:val="20"/>
          <w:szCs w:val="20"/>
        </w:rPr>
      </w:pPr>
    </w:p>
    <w:p w14:paraId="1CF597C7" w14:textId="77777777" w:rsidR="002960BB" w:rsidRDefault="002960BB" w:rsidP="002960BB">
      <w:pPr>
        <w:spacing w:after="160" w:line="254" w:lineRule="auto"/>
        <w:jc w:val="both"/>
        <w:rPr>
          <w:rFonts w:ascii="Adagio_Slab" w:eastAsia="Calibri" w:hAnsi="Adagio_Slab" w:cs="Arial"/>
          <w:color w:val="000000"/>
          <w:sz w:val="20"/>
          <w:szCs w:val="20"/>
        </w:rPr>
      </w:pPr>
    </w:p>
    <w:p w14:paraId="14CC79CC" w14:textId="77777777" w:rsidR="002960BB" w:rsidRDefault="002960BB" w:rsidP="002960BB">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Wykonawca/Sprzedawca dostarczył </w:t>
      </w:r>
    </w:p>
    <w:p w14:paraId="03694C0C" w14:textId="77777777" w:rsidR="002960BB" w:rsidRDefault="002960BB" w:rsidP="002960BB">
      <w:pPr>
        <w:spacing w:after="160" w:line="254"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2960BB" w14:paraId="6F178FEC" w14:textId="77777777" w:rsidTr="002960BB">
        <w:tc>
          <w:tcPr>
            <w:tcW w:w="8170" w:type="dxa"/>
            <w:hideMark/>
          </w:tcPr>
          <w:p w14:paraId="79972007" w14:textId="77777777" w:rsidR="002960BB" w:rsidRDefault="002960BB">
            <w:pPr>
              <w:numPr>
                <w:ilvl w:val="0"/>
                <w:numId w:val="28"/>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35B4AB2C" w14:textId="77777777" w:rsidR="002960BB" w:rsidRDefault="002960BB">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r w:rsidR="002960BB" w14:paraId="0522E51C" w14:textId="77777777" w:rsidTr="002960BB">
        <w:tc>
          <w:tcPr>
            <w:tcW w:w="8170" w:type="dxa"/>
            <w:hideMark/>
          </w:tcPr>
          <w:p w14:paraId="75F941E0" w14:textId="77777777" w:rsidR="002960BB" w:rsidRDefault="002960BB">
            <w:pPr>
              <w:numPr>
                <w:ilvl w:val="0"/>
                <w:numId w:val="28"/>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76611300" w14:textId="77777777" w:rsidR="002960BB" w:rsidRDefault="002960BB">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r w:rsidR="002960BB" w14:paraId="464603D4" w14:textId="77777777" w:rsidTr="002960BB">
        <w:tc>
          <w:tcPr>
            <w:tcW w:w="8170" w:type="dxa"/>
            <w:hideMark/>
          </w:tcPr>
          <w:p w14:paraId="26BC0B43" w14:textId="77777777" w:rsidR="002960BB" w:rsidRDefault="002960BB">
            <w:pPr>
              <w:numPr>
                <w:ilvl w:val="0"/>
                <w:numId w:val="28"/>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1708C3A3" w14:textId="77777777" w:rsidR="002960BB" w:rsidRDefault="002960BB">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bl>
    <w:p w14:paraId="070DBE07" w14:textId="77777777" w:rsidR="002960BB" w:rsidRDefault="002960BB" w:rsidP="002960BB">
      <w:pPr>
        <w:spacing w:after="160" w:line="254" w:lineRule="auto"/>
        <w:jc w:val="both"/>
        <w:rPr>
          <w:rFonts w:ascii="Adagio_Slab" w:eastAsia="Calibri" w:hAnsi="Adagio_Slab" w:cs="Arial"/>
          <w:color w:val="000000"/>
          <w:sz w:val="20"/>
          <w:szCs w:val="20"/>
        </w:rPr>
      </w:pPr>
    </w:p>
    <w:p w14:paraId="353FB623" w14:textId="77777777" w:rsidR="002960BB" w:rsidRDefault="002960BB" w:rsidP="002960BB">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Stwierdzono, że przedmiot dostawy jest zgodny z ww. Umową </w:t>
      </w:r>
    </w:p>
    <w:p w14:paraId="683B1AE7" w14:textId="77777777" w:rsidR="002960BB" w:rsidRDefault="002960BB" w:rsidP="002960BB">
      <w:pPr>
        <w:spacing w:after="120"/>
        <w:rPr>
          <w:rFonts w:ascii="Adagio_Slab" w:hAnsi="Adagio_Slab" w:cs="Arial"/>
          <w:sz w:val="20"/>
          <w:szCs w:val="20"/>
          <w:lang w:eastAsia="en-US"/>
        </w:rPr>
      </w:pPr>
      <w:r>
        <w:rPr>
          <w:rFonts w:ascii="Adagio_Slab" w:hAnsi="Adagio_Slab" w:cs="Arial"/>
          <w:sz w:val="20"/>
          <w:szCs w:val="20"/>
          <w:lang w:eastAsia="en-US"/>
        </w:rPr>
        <w:t xml:space="preserve">Niniejszy protokół sporządzono w dwóch jednobrzmiących egzemplarzach, po jednym dla każdej ze stron Umowy. </w:t>
      </w:r>
    </w:p>
    <w:p w14:paraId="3E8406FB" w14:textId="77777777" w:rsidR="002960BB" w:rsidRDefault="002960BB" w:rsidP="002960BB">
      <w:pPr>
        <w:spacing w:after="120"/>
        <w:rPr>
          <w:rFonts w:ascii="Adagio_Slab" w:hAnsi="Adagio_Slab" w:cs="Arial"/>
          <w:sz w:val="20"/>
          <w:szCs w:val="20"/>
          <w:lang w:eastAsia="en-US"/>
        </w:rPr>
      </w:pPr>
      <w:r>
        <w:rPr>
          <w:rFonts w:ascii="Adagio_Slab" w:hAnsi="Adagio_Slab" w:cs="Arial"/>
          <w:sz w:val="20"/>
          <w:szCs w:val="20"/>
          <w:lang w:eastAsia="en-US"/>
        </w:rPr>
        <w:t xml:space="preserve">Wartość dostarczonego sprzętu wynosi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 kwotę]</w:instrText>
      </w:r>
      <w:r>
        <w:rPr>
          <w:rFonts w:ascii="Adagio_Slab" w:hAnsi="Adagio_Slab" w:cs="Arial"/>
          <w:sz w:val="20"/>
          <w:szCs w:val="20"/>
          <w:lang w:eastAsia="en-US"/>
        </w:rPr>
        <w:fldChar w:fldCharType="separate"/>
      </w:r>
      <w:r>
        <w:rPr>
          <w:rFonts w:ascii="Adagio_Slab" w:hAnsi="Adagio_Slab" w:cs="Arial"/>
          <w:b/>
          <w:bCs/>
          <w:sz w:val="20"/>
          <w:szCs w:val="20"/>
          <w:lang w:eastAsia="en-US"/>
        </w:rPr>
        <w:t>Błąd! Nie zdefiniowano zakładki.</w:t>
      </w:r>
      <w:r>
        <w:rPr>
          <w:rFonts w:ascii="Adagio_Slab" w:hAnsi="Adagio_Slab" w:cs="Arial"/>
          <w:sz w:val="20"/>
          <w:szCs w:val="20"/>
          <w:lang w:eastAsia="en-US"/>
        </w:rPr>
        <w:fldChar w:fldCharType="end"/>
      </w:r>
      <w:r>
        <w:rPr>
          <w:rFonts w:ascii="Adagio_Slab" w:hAnsi="Adagio_Slab" w:cs="Arial"/>
          <w:sz w:val="20"/>
          <w:szCs w:val="20"/>
          <w:lang w:eastAsia="en-US"/>
        </w:rPr>
        <w:t xml:space="preserve"> zł netto (słownie złotych: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w:instrText>
      </w:r>
      <w:r>
        <w:rPr>
          <w:rFonts w:ascii="Adagio_Slab" w:hAnsi="Adagio_Slab" w:cs="Arial"/>
          <w:sz w:val="20"/>
          <w:szCs w:val="20"/>
          <w:lang w:eastAsia="en-US"/>
        </w:rPr>
        <w:fldChar w:fldCharType="end"/>
      </w:r>
      <w:r>
        <w:rPr>
          <w:rFonts w:ascii="Adagio_Slab" w:hAnsi="Adagio_Slab" w:cs="Arial"/>
          <w:sz w:val="20"/>
          <w:szCs w:val="20"/>
          <w:lang w:eastAsia="en-US"/>
        </w:rPr>
        <w:t>).</w:t>
      </w:r>
    </w:p>
    <w:p w14:paraId="6A0C96B6" w14:textId="77777777" w:rsidR="002960BB" w:rsidRDefault="002960BB" w:rsidP="002960BB">
      <w:pPr>
        <w:spacing w:after="160" w:line="254"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2960BB" w14:paraId="5F60F2FF" w14:textId="77777777" w:rsidTr="002960BB">
        <w:trPr>
          <w:jc w:val="center"/>
        </w:trPr>
        <w:tc>
          <w:tcPr>
            <w:tcW w:w="4606" w:type="dxa"/>
          </w:tcPr>
          <w:p w14:paraId="7FFEA18D" w14:textId="77777777" w:rsidR="002960BB" w:rsidRDefault="002960BB">
            <w:pPr>
              <w:keepNext/>
              <w:keepLines/>
              <w:spacing w:line="244" w:lineRule="auto"/>
              <w:ind w:left="1134" w:right="559"/>
              <w:jc w:val="center"/>
              <w:outlineLvl w:val="0"/>
              <w:rPr>
                <w:rFonts w:ascii="Adagio_Slab" w:hAnsi="Adagio_Slab" w:cs="Arial"/>
                <w:b/>
                <w:color w:val="000000"/>
                <w:kern w:val="2"/>
                <w:sz w:val="20"/>
                <w:szCs w:val="20"/>
                <w:u w:val="single" w:color="000000"/>
                <w:lang w:eastAsia="en-US"/>
                <w14:ligatures w14:val="standardContextual"/>
              </w:rPr>
            </w:pPr>
            <w:r>
              <w:rPr>
                <w:rFonts w:ascii="Adagio_Slab" w:hAnsi="Adagio_Slab" w:cs="Arial"/>
                <w:b/>
                <w:color w:val="000000"/>
                <w:kern w:val="2"/>
                <w:sz w:val="20"/>
                <w:szCs w:val="20"/>
                <w:u w:val="single" w:color="000000"/>
                <w:lang w:eastAsia="en-US"/>
                <w14:ligatures w14:val="standardContextual"/>
              </w:rPr>
              <w:t>Wykonawca</w:t>
            </w:r>
          </w:p>
          <w:p w14:paraId="66888B77"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1F5B4E24"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0CD182DD"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5C960C36"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w:t>
            </w:r>
          </w:p>
        </w:tc>
        <w:tc>
          <w:tcPr>
            <w:tcW w:w="4606" w:type="dxa"/>
          </w:tcPr>
          <w:p w14:paraId="035F48BD" w14:textId="77777777" w:rsidR="002960BB" w:rsidRDefault="002960BB">
            <w:pPr>
              <w:keepNext/>
              <w:keepLines/>
              <w:spacing w:line="244" w:lineRule="auto"/>
              <w:ind w:left="1134" w:right="559"/>
              <w:jc w:val="center"/>
              <w:outlineLvl w:val="0"/>
              <w:rPr>
                <w:rFonts w:ascii="Adagio_Slab" w:hAnsi="Adagio_Slab" w:cs="Arial"/>
                <w:b/>
                <w:color w:val="000000"/>
                <w:kern w:val="2"/>
                <w:sz w:val="20"/>
                <w:szCs w:val="20"/>
                <w:u w:val="single" w:color="000000"/>
                <w:lang w:eastAsia="en-US"/>
                <w14:ligatures w14:val="standardContextual"/>
              </w:rPr>
            </w:pPr>
            <w:r>
              <w:rPr>
                <w:rFonts w:ascii="Adagio_Slab" w:hAnsi="Adagio_Slab" w:cs="Arial"/>
                <w:b/>
                <w:color w:val="000000"/>
                <w:kern w:val="2"/>
                <w:sz w:val="20"/>
                <w:szCs w:val="20"/>
                <w:u w:val="single" w:color="000000"/>
                <w:lang w:eastAsia="en-US"/>
                <w14:ligatures w14:val="standardContextual"/>
              </w:rPr>
              <w:t>Zamawiający</w:t>
            </w:r>
          </w:p>
          <w:p w14:paraId="79763B52"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47CEAFA0"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5F346A42"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78DD5DB5"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w:t>
            </w:r>
          </w:p>
        </w:tc>
      </w:tr>
    </w:tbl>
    <w:p w14:paraId="2556FF6C" w14:textId="77777777" w:rsidR="002960BB" w:rsidRDefault="002960BB" w:rsidP="002960BB">
      <w:pPr>
        <w:spacing w:after="160" w:line="254" w:lineRule="auto"/>
        <w:rPr>
          <w:rFonts w:ascii="Adagio_Slab" w:eastAsia="Calibri" w:hAnsi="Adagio_Slab" w:cs="Arial"/>
          <w:color w:val="000000"/>
          <w:sz w:val="20"/>
          <w:szCs w:val="20"/>
        </w:rPr>
      </w:pPr>
    </w:p>
    <w:p w14:paraId="1591A376" w14:textId="77777777" w:rsidR="002960BB" w:rsidRDefault="002960BB" w:rsidP="002960BB"/>
    <w:p w14:paraId="06CC1F84" w14:textId="77777777" w:rsidR="00D07C10" w:rsidRPr="00477A05" w:rsidRDefault="00D07C10" w:rsidP="00D07C10">
      <w:pPr>
        <w:spacing w:after="160" w:line="256" w:lineRule="auto"/>
        <w:rPr>
          <w:rFonts w:ascii="Adagio_Slab" w:eastAsia="Calibri" w:hAnsi="Adagio_Slab" w:cs="Arial"/>
          <w:color w:val="000000"/>
          <w:sz w:val="20"/>
          <w:szCs w:val="20"/>
        </w:rPr>
      </w:pPr>
    </w:p>
    <w:p w14:paraId="5FE1CFD0" w14:textId="77777777" w:rsidR="00D07C10" w:rsidRPr="00477A05" w:rsidRDefault="00D07C10"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4E897CA1" w14:textId="42A0701C" w:rsidR="003D6679" w:rsidRPr="00AD714C" w:rsidRDefault="003D6679" w:rsidP="006F2D8A">
      <w:pPr>
        <w:keepNext/>
        <w:keepLines/>
        <w:spacing w:before="240"/>
        <w:jc w:val="both"/>
        <w:outlineLvl w:val="0"/>
        <w:rPr>
          <w:rFonts w:ascii="Adagio_Slab" w:hAnsi="Adagio_Slab" w:cs="Arial"/>
          <w:bCs/>
          <w:color w:val="0000FF"/>
          <w:sz w:val="20"/>
          <w:szCs w:val="20"/>
        </w:rPr>
      </w:pPr>
      <w:r w:rsidRPr="00AD714C">
        <w:rPr>
          <w:rFonts w:ascii="Adagio_Slab" w:hAnsi="Adagio_Slab" w:cs="Arial"/>
          <w:bCs/>
          <w:color w:val="0000FF"/>
          <w:sz w:val="20"/>
          <w:szCs w:val="20"/>
        </w:rPr>
        <w:t xml:space="preserve">Dostawa sprzętu komputerowego dla Wydziału Mechanicznego Energetyki i Lotnictwa Politechniki Warszawskiej </w:t>
      </w:r>
    </w:p>
    <w:p w14:paraId="0A125438" w14:textId="0B7F0C40" w:rsidR="00D07C10" w:rsidRPr="00AD714C" w:rsidRDefault="00D07C10" w:rsidP="006F2D8A">
      <w:pPr>
        <w:keepNext/>
        <w:keepLines/>
        <w:spacing w:before="240"/>
        <w:jc w:val="both"/>
        <w:outlineLvl w:val="0"/>
        <w:rPr>
          <w:rFonts w:ascii="Adagio_Slab" w:hAnsi="Adagio_Slab" w:cs="Arial"/>
          <w:bCs/>
          <w:sz w:val="20"/>
          <w:szCs w:val="20"/>
        </w:rPr>
      </w:pPr>
      <w:r w:rsidRPr="00AD714C">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0525BEC" w14:textId="7862BB42" w:rsidR="0062361A" w:rsidRPr="00AD714C" w:rsidRDefault="003D6679" w:rsidP="0062361A">
      <w:pPr>
        <w:ind w:left="360"/>
        <w:rPr>
          <w:rFonts w:ascii="Adagio_Slab" w:eastAsiaTheme="minorHAnsi" w:hAnsi="Adagio_Slab"/>
          <w:sz w:val="20"/>
          <w:szCs w:val="20"/>
          <w:lang w:eastAsia="en-US"/>
        </w:rPr>
      </w:pPr>
      <w:r w:rsidRPr="00AD714C">
        <w:rPr>
          <w:rFonts w:ascii="Adagio_Slab" w:eastAsiaTheme="minorHAnsi" w:hAnsi="Adagio_Slab"/>
          <w:sz w:val="20"/>
          <w:szCs w:val="20"/>
          <w:lang w:eastAsia="en-US"/>
        </w:rPr>
        <w:t xml:space="preserve"> </w:t>
      </w:r>
    </w:p>
    <w:p w14:paraId="18F90A28" w14:textId="097E0E2B" w:rsidR="00C74C20" w:rsidRPr="00AD714C" w:rsidRDefault="001F2080" w:rsidP="00517BE7">
      <w:pPr>
        <w:rPr>
          <w:rFonts w:ascii="Adagio_Slab" w:hAnsi="Adagio_Slab" w:cs="Arial"/>
          <w:bCs/>
          <w:color w:val="FF0000"/>
          <w:sz w:val="20"/>
          <w:szCs w:val="20"/>
        </w:rPr>
      </w:pPr>
      <w:r w:rsidRPr="00AD714C">
        <w:rPr>
          <w:rFonts w:ascii="Adagio_Slab" w:hAnsi="Adagio_Slab" w:cs="Arial"/>
          <w:bCs/>
          <w:color w:val="FF0000"/>
          <w:sz w:val="20"/>
          <w:szCs w:val="20"/>
        </w:rPr>
        <w:t xml:space="preserve">Cześć 1 </w:t>
      </w:r>
    </w:p>
    <w:p w14:paraId="31291CBB" w14:textId="6E61AB32" w:rsidR="00D57F7D" w:rsidRPr="00AD714C" w:rsidRDefault="00734B3B" w:rsidP="00D57F7D">
      <w:pPr>
        <w:pStyle w:val="Bezodstpw1"/>
        <w:rPr>
          <w:rFonts w:ascii="Adagio_Slab" w:hAnsi="Adagio_Slab" w:cs="Arial"/>
          <w:b/>
          <w:sz w:val="20"/>
          <w:szCs w:val="20"/>
        </w:rPr>
      </w:pPr>
      <w:r>
        <w:rPr>
          <w:rFonts w:ascii="Adagio_Slab" w:hAnsi="Adagio_Slab" w:cs="Arial"/>
          <w:b/>
          <w:sz w:val="20"/>
          <w:szCs w:val="20"/>
        </w:rPr>
        <w:t xml:space="preserve"> </w:t>
      </w:r>
    </w:p>
    <w:p w14:paraId="56358DA8" w14:textId="77777777" w:rsidR="00517206" w:rsidRDefault="00517206" w:rsidP="00517206">
      <w:pPr>
        <w:rPr>
          <w:b/>
        </w:rPr>
      </w:pPr>
      <w:r>
        <w:rPr>
          <w:b/>
        </w:rPr>
        <w:t>Pamięć operacyjna do komputera obliczeniowego</w:t>
      </w:r>
    </w:p>
    <w:p w14:paraId="5F883EF8" w14:textId="77777777" w:rsidR="00517206" w:rsidRPr="00436DC6" w:rsidRDefault="00517206" w:rsidP="00517206">
      <w:pPr>
        <w:jc w:val="both"/>
        <w:rPr>
          <w:bCs/>
        </w:rPr>
      </w:pPr>
      <w:r>
        <w:rPr>
          <w:bCs/>
        </w:rPr>
        <w:t xml:space="preserve">Pamięć operacyjna do komputera obliczeniowego służącego do prowadzenia obliczeń numerycznych i opracowywania wyników. </w:t>
      </w:r>
      <w:r w:rsidRPr="00436DC6">
        <w:rPr>
          <w:bCs/>
        </w:rPr>
        <w:t xml:space="preserve">Ze względu na przewidywane niszowe zastosowanie zamawianego sprzętu komputerowego w pracach badawczo – rozwojowych z wykorzystaniem dedykowanego specjalistycznego oprogramowania, niezbędne </w:t>
      </w:r>
      <w:r>
        <w:rPr>
          <w:bCs/>
        </w:rPr>
        <w:t xml:space="preserve">jest rozszerzenie posiadanej pamięci operacyjnej i zapewnienie nowych komponentów </w:t>
      </w:r>
      <w:r w:rsidRPr="00436DC6">
        <w:rPr>
          <w:bCs/>
        </w:rPr>
        <w:t>komputer</w:t>
      </w:r>
      <w:r>
        <w:rPr>
          <w:bCs/>
        </w:rPr>
        <w:t>owych</w:t>
      </w:r>
      <w:r w:rsidRPr="00436DC6">
        <w:rPr>
          <w:bCs/>
        </w:rPr>
        <w:t xml:space="preserve"> spełniającego poniższe ponadprzeciętne wymagania:</w:t>
      </w:r>
    </w:p>
    <w:p w14:paraId="08E4A13D" w14:textId="77777777" w:rsidR="00517206" w:rsidRPr="00436DC6" w:rsidRDefault="00517206" w:rsidP="00517206">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881"/>
        <w:gridCol w:w="1518"/>
      </w:tblGrid>
      <w:tr w:rsidR="00517206" w:rsidRPr="00C81FF8" w14:paraId="012DB795" w14:textId="77777777" w:rsidTr="00227777">
        <w:tc>
          <w:tcPr>
            <w:tcW w:w="661" w:type="dxa"/>
          </w:tcPr>
          <w:p w14:paraId="460A5F47" w14:textId="77777777" w:rsidR="00517206" w:rsidRPr="00C81FF8" w:rsidRDefault="00517206" w:rsidP="00227777">
            <w:r w:rsidRPr="00C81FF8">
              <w:t>L.p.</w:t>
            </w:r>
          </w:p>
        </w:tc>
        <w:tc>
          <w:tcPr>
            <w:tcW w:w="6883" w:type="dxa"/>
          </w:tcPr>
          <w:p w14:paraId="16F5F086" w14:textId="77777777" w:rsidR="00517206" w:rsidRPr="00C81FF8" w:rsidRDefault="00517206" w:rsidP="00227777">
            <w:r w:rsidRPr="00C81FF8">
              <w:t>Wymagane:</w:t>
            </w:r>
          </w:p>
        </w:tc>
        <w:tc>
          <w:tcPr>
            <w:tcW w:w="1518" w:type="dxa"/>
          </w:tcPr>
          <w:p w14:paraId="74191453" w14:textId="77777777" w:rsidR="00517206" w:rsidRPr="00C81FF8" w:rsidRDefault="00517206" w:rsidP="00227777">
            <w:r w:rsidRPr="00C81FF8">
              <w:t>Sztuk (łącznie):</w:t>
            </w:r>
          </w:p>
        </w:tc>
      </w:tr>
      <w:tr w:rsidR="00517206" w:rsidRPr="00C81FF8" w14:paraId="55C45154" w14:textId="77777777" w:rsidTr="00227777">
        <w:tc>
          <w:tcPr>
            <w:tcW w:w="661" w:type="dxa"/>
          </w:tcPr>
          <w:p w14:paraId="51E87352" w14:textId="77777777" w:rsidR="00517206" w:rsidRPr="00C81FF8" w:rsidRDefault="00517206" w:rsidP="00227777">
            <w:r>
              <w:t>1</w:t>
            </w:r>
          </w:p>
        </w:tc>
        <w:tc>
          <w:tcPr>
            <w:tcW w:w="6883" w:type="dxa"/>
          </w:tcPr>
          <w:p w14:paraId="5D9CE05D" w14:textId="77777777" w:rsidR="00517206" w:rsidRDefault="00517206" w:rsidP="00227777">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r w:rsidRPr="00C81FF8">
              <w:rPr>
                <w:b/>
              </w:rPr>
              <w:t>Pamięć operacyjna</w:t>
            </w:r>
            <w:r>
              <w:rPr>
                <w:b/>
              </w:rPr>
              <w:t xml:space="preserve"> (32 GB)</w:t>
            </w:r>
          </w:p>
          <w:p w14:paraId="66583157" w14:textId="77777777" w:rsidR="00517206" w:rsidRDefault="00517206">
            <w:pPr>
              <w:numPr>
                <w:ilvl w:val="0"/>
                <w:numId w:val="15"/>
              </w:numPr>
              <w:jc w:val="both"/>
            </w:pPr>
            <w:r>
              <w:t xml:space="preserve">Pamięć operacyjna o pojemności 32GB, częstości taktowania 2933MHz, DDR4, ECC </w:t>
            </w:r>
            <w:r w:rsidRPr="00DC22E4">
              <w:t>RDIMN</w:t>
            </w:r>
          </w:p>
          <w:p w14:paraId="6069C37A" w14:textId="77777777" w:rsidR="00517206" w:rsidRPr="00860C47" w:rsidRDefault="00517206">
            <w:pPr>
              <w:numPr>
                <w:ilvl w:val="0"/>
                <w:numId w:val="15"/>
              </w:numPr>
              <w:jc w:val="both"/>
            </w:pPr>
            <w:r>
              <w:t xml:space="preserve">Pamięć operacyjna kompatybilna z posiadaną płytą główną: </w:t>
            </w:r>
            <w:proofErr w:type="spellStart"/>
            <w:r>
              <w:t>Supermicro</w:t>
            </w:r>
            <w:proofErr w:type="spellEnd"/>
            <w:r>
              <w:t xml:space="preserve"> X11SPL-F wersja 1.02</w:t>
            </w:r>
          </w:p>
          <w:p w14:paraId="547CF63C" w14:textId="77777777" w:rsidR="00517206" w:rsidRPr="00C81FF8" w:rsidRDefault="00517206" w:rsidP="00227777">
            <w:pPr>
              <w:jc w:val="both"/>
            </w:pPr>
          </w:p>
        </w:tc>
        <w:tc>
          <w:tcPr>
            <w:tcW w:w="1518" w:type="dxa"/>
          </w:tcPr>
          <w:p w14:paraId="58FF509C" w14:textId="77777777" w:rsidR="00517206" w:rsidRPr="00C81FF8" w:rsidRDefault="00517206" w:rsidP="00227777">
            <w:r>
              <w:t>1</w:t>
            </w:r>
          </w:p>
        </w:tc>
      </w:tr>
      <w:tr w:rsidR="00517206" w:rsidRPr="00C81FF8" w14:paraId="64677F5B" w14:textId="77777777" w:rsidTr="00227777">
        <w:tc>
          <w:tcPr>
            <w:tcW w:w="661" w:type="dxa"/>
          </w:tcPr>
          <w:p w14:paraId="6770E97E" w14:textId="77777777" w:rsidR="00517206" w:rsidRPr="00C81FF8" w:rsidRDefault="00517206" w:rsidP="00227777">
            <w:pPr>
              <w:rPr>
                <w:lang w:val="en-US"/>
              </w:rPr>
            </w:pPr>
            <w:r>
              <w:rPr>
                <w:lang w:val="en-US"/>
              </w:rPr>
              <w:t>2</w:t>
            </w:r>
          </w:p>
        </w:tc>
        <w:tc>
          <w:tcPr>
            <w:tcW w:w="6883" w:type="dxa"/>
          </w:tcPr>
          <w:p w14:paraId="71BA68C7" w14:textId="77777777" w:rsidR="00517206" w:rsidRPr="00C81FF8" w:rsidRDefault="00517206" w:rsidP="00227777">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r w:rsidRPr="00C81FF8">
              <w:rPr>
                <w:b/>
              </w:rPr>
              <w:t>Gwarancja</w:t>
            </w:r>
          </w:p>
          <w:p w14:paraId="17528A9D" w14:textId="77777777" w:rsidR="00517206" w:rsidRPr="00C81FF8" w:rsidRDefault="00517206" w:rsidP="00227777">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p>
          <w:p w14:paraId="549C674D" w14:textId="2C1D27BD" w:rsidR="00517206" w:rsidRPr="00C81FF8" w:rsidRDefault="00517206">
            <w:pPr>
              <w:numPr>
                <w:ilvl w:val="0"/>
                <w:numId w:val="14"/>
              </w:numPr>
              <w:jc w:val="both"/>
            </w:pPr>
            <w:r w:rsidRPr="00C81FF8">
              <w:t xml:space="preserve">Co najmniej </w:t>
            </w:r>
            <w:r>
              <w:t>12</w:t>
            </w:r>
            <w:r w:rsidRPr="00C81FF8">
              <w:t xml:space="preserve"> miesięc</w:t>
            </w:r>
            <w:r>
              <w:t>y.</w:t>
            </w:r>
          </w:p>
          <w:p w14:paraId="0F33CCA4" w14:textId="77777777" w:rsidR="00517206" w:rsidRPr="00C81FF8" w:rsidRDefault="00517206" w:rsidP="00227777">
            <w:pPr>
              <w:jc w:val="both"/>
            </w:pPr>
          </w:p>
        </w:tc>
        <w:tc>
          <w:tcPr>
            <w:tcW w:w="1518" w:type="dxa"/>
          </w:tcPr>
          <w:p w14:paraId="513E76FC" w14:textId="77777777" w:rsidR="00517206" w:rsidRPr="00C81FF8" w:rsidRDefault="00517206" w:rsidP="00227777">
            <w:r w:rsidRPr="00C81FF8">
              <w:t>1</w:t>
            </w:r>
          </w:p>
        </w:tc>
      </w:tr>
      <w:tr w:rsidR="00517206" w:rsidRPr="00C81FF8" w14:paraId="00A735D3" w14:textId="77777777" w:rsidTr="00227777">
        <w:tc>
          <w:tcPr>
            <w:tcW w:w="661" w:type="dxa"/>
          </w:tcPr>
          <w:p w14:paraId="718DAFC8" w14:textId="77777777" w:rsidR="00517206" w:rsidRDefault="00517206" w:rsidP="00227777">
            <w:pPr>
              <w:rPr>
                <w:lang w:val="en-US"/>
              </w:rPr>
            </w:pPr>
            <w:r>
              <w:rPr>
                <w:lang w:val="en-US"/>
              </w:rPr>
              <w:t>3</w:t>
            </w:r>
          </w:p>
        </w:tc>
        <w:tc>
          <w:tcPr>
            <w:tcW w:w="6883" w:type="dxa"/>
          </w:tcPr>
          <w:p w14:paraId="639D70CF" w14:textId="77777777" w:rsidR="00517206" w:rsidRPr="00C81FF8" w:rsidRDefault="00517206" w:rsidP="00227777">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r>
              <w:rPr>
                <w:b/>
              </w:rPr>
              <w:t>Stan komponentów – Nowy</w:t>
            </w:r>
          </w:p>
        </w:tc>
        <w:tc>
          <w:tcPr>
            <w:tcW w:w="1518" w:type="dxa"/>
          </w:tcPr>
          <w:p w14:paraId="29FD976F" w14:textId="77777777" w:rsidR="00517206" w:rsidRPr="00C81FF8" w:rsidRDefault="00517206" w:rsidP="00227777"/>
        </w:tc>
      </w:tr>
    </w:tbl>
    <w:p w14:paraId="29C8917B" w14:textId="77777777" w:rsidR="00517206" w:rsidRDefault="00517206" w:rsidP="00517206"/>
    <w:p w14:paraId="0E81ED83" w14:textId="758A522D" w:rsidR="00517206" w:rsidRDefault="00517206" w:rsidP="00517206"/>
    <w:p w14:paraId="298160B1" w14:textId="77777777" w:rsidR="00517206" w:rsidRPr="004367DE" w:rsidRDefault="00517206" w:rsidP="00517206">
      <w:pPr>
        <w:rPr>
          <w:b/>
        </w:rPr>
      </w:pPr>
      <w:r w:rsidRPr="004367DE">
        <w:rPr>
          <w:b/>
        </w:rPr>
        <w:t>Dwa monitory komputerowe spełniające minimalne wymagania:</w:t>
      </w:r>
    </w:p>
    <w:p w14:paraId="63673AEE" w14:textId="77777777" w:rsidR="00517206" w:rsidRPr="004367DE" w:rsidRDefault="00517206" w:rsidP="00517206">
      <w:r w:rsidRPr="004367DE">
        <w:t>Przekątna ekranu min. 27”</w:t>
      </w:r>
      <w:r w:rsidRPr="004367DE">
        <w:br/>
        <w:t>Matowa powłoka matrycy</w:t>
      </w:r>
      <w:r w:rsidRPr="004367DE">
        <w:br/>
        <w:t>Rodzaj matrycy: LED, IPS</w:t>
      </w:r>
      <w:r w:rsidRPr="004367DE">
        <w:br/>
        <w:t>Minimalna rozdzielczość ekranu 2560x1440 (WQHD)</w:t>
      </w:r>
      <w:r w:rsidRPr="004367DE">
        <w:br/>
        <w:t>Format obrazu 16:9</w:t>
      </w:r>
      <w:r w:rsidRPr="004367DE">
        <w:br/>
        <w:t>Częstotliwość odświeżania ekranu min. 60Hz</w:t>
      </w:r>
      <w:r w:rsidRPr="004367DE">
        <w:br/>
        <w:t>Minimalna liczba wyświetlanych kolorów: 1,07 mld</w:t>
      </w:r>
      <w:r w:rsidRPr="004367DE">
        <w:br/>
        <w:t>Wbudowana redukcja migotania</w:t>
      </w:r>
      <w:r w:rsidRPr="004367DE">
        <w:br/>
        <w:t>Wbudowany filtr światła niebieskiego</w:t>
      </w:r>
      <w:r w:rsidRPr="004367DE">
        <w:br/>
        <w:t>Jasność min. 350 cd/m</w:t>
      </w:r>
      <w:r w:rsidRPr="004367DE">
        <w:rPr>
          <w:vertAlign w:val="superscript"/>
        </w:rPr>
        <w:t>2</w:t>
      </w:r>
      <w:r w:rsidRPr="004367DE">
        <w:rPr>
          <w:vertAlign w:val="superscript"/>
        </w:rPr>
        <w:br/>
      </w:r>
      <w:r w:rsidRPr="004367DE">
        <w:t xml:space="preserve">Złącza: </w:t>
      </w:r>
    </w:p>
    <w:p w14:paraId="0A4CAFBE" w14:textId="77777777" w:rsidR="00517206" w:rsidRPr="004367DE" w:rsidRDefault="00517206">
      <w:pPr>
        <w:pStyle w:val="Akapitzlist"/>
        <w:numPr>
          <w:ilvl w:val="0"/>
          <w:numId w:val="14"/>
        </w:numPr>
        <w:contextualSpacing/>
        <w:rPr>
          <w:rFonts w:ascii="Times New Roman" w:hAnsi="Times New Roman"/>
        </w:rPr>
      </w:pPr>
      <w:r w:rsidRPr="004367DE">
        <w:rPr>
          <w:rFonts w:ascii="Times New Roman" w:hAnsi="Times New Roman"/>
        </w:rPr>
        <w:lastRenderedPageBreak/>
        <w:t>HDMI - 1 szt.</w:t>
      </w:r>
    </w:p>
    <w:p w14:paraId="3AFEBDC7" w14:textId="77777777" w:rsidR="00517206" w:rsidRPr="004367DE" w:rsidRDefault="00517206">
      <w:pPr>
        <w:pStyle w:val="Akapitzlist"/>
        <w:numPr>
          <w:ilvl w:val="0"/>
          <w:numId w:val="14"/>
        </w:numPr>
        <w:contextualSpacing/>
        <w:rPr>
          <w:rFonts w:ascii="Times New Roman" w:hAnsi="Times New Roman"/>
        </w:rPr>
      </w:pPr>
      <w:proofErr w:type="spellStart"/>
      <w:r w:rsidRPr="004367DE">
        <w:rPr>
          <w:rFonts w:ascii="Times New Roman" w:hAnsi="Times New Roman"/>
        </w:rPr>
        <w:t>DisplayPort</w:t>
      </w:r>
      <w:proofErr w:type="spellEnd"/>
      <w:r w:rsidRPr="004367DE">
        <w:rPr>
          <w:rFonts w:ascii="Times New Roman" w:hAnsi="Times New Roman"/>
        </w:rPr>
        <w:t xml:space="preserve"> - 1 szt.</w:t>
      </w:r>
    </w:p>
    <w:p w14:paraId="59C34625" w14:textId="77777777" w:rsidR="00517206" w:rsidRPr="004367DE" w:rsidRDefault="00517206">
      <w:pPr>
        <w:pStyle w:val="Akapitzlist"/>
        <w:numPr>
          <w:ilvl w:val="0"/>
          <w:numId w:val="14"/>
        </w:numPr>
        <w:contextualSpacing/>
        <w:rPr>
          <w:rFonts w:ascii="Times New Roman" w:hAnsi="Times New Roman"/>
        </w:rPr>
      </w:pPr>
      <w:r w:rsidRPr="004367DE">
        <w:rPr>
          <w:rFonts w:ascii="Times New Roman" w:hAnsi="Times New Roman"/>
        </w:rPr>
        <w:t xml:space="preserve">Mini </w:t>
      </w:r>
      <w:proofErr w:type="spellStart"/>
      <w:r w:rsidRPr="004367DE">
        <w:rPr>
          <w:rFonts w:ascii="Times New Roman" w:hAnsi="Times New Roman"/>
        </w:rPr>
        <w:t>DisplayPort</w:t>
      </w:r>
      <w:proofErr w:type="spellEnd"/>
      <w:r w:rsidRPr="004367DE">
        <w:rPr>
          <w:rFonts w:ascii="Times New Roman" w:hAnsi="Times New Roman"/>
        </w:rPr>
        <w:t xml:space="preserve"> - 1 szt.</w:t>
      </w:r>
    </w:p>
    <w:p w14:paraId="3366E4E4" w14:textId="77777777" w:rsidR="00517206" w:rsidRPr="004367DE" w:rsidRDefault="00517206">
      <w:pPr>
        <w:pStyle w:val="Akapitzlist"/>
        <w:numPr>
          <w:ilvl w:val="0"/>
          <w:numId w:val="14"/>
        </w:numPr>
        <w:contextualSpacing/>
        <w:rPr>
          <w:rFonts w:ascii="Times New Roman" w:hAnsi="Times New Roman"/>
        </w:rPr>
      </w:pPr>
      <w:r w:rsidRPr="004367DE">
        <w:rPr>
          <w:rFonts w:ascii="Times New Roman" w:hAnsi="Times New Roman"/>
        </w:rPr>
        <w:t>Wyjście słuchawkowe - 1 szt.</w:t>
      </w:r>
    </w:p>
    <w:p w14:paraId="0D67C471" w14:textId="77777777" w:rsidR="00517206" w:rsidRPr="004367DE" w:rsidRDefault="00517206">
      <w:pPr>
        <w:pStyle w:val="Akapitzlist"/>
        <w:numPr>
          <w:ilvl w:val="0"/>
          <w:numId w:val="14"/>
        </w:numPr>
        <w:contextualSpacing/>
        <w:rPr>
          <w:rFonts w:ascii="Times New Roman" w:hAnsi="Times New Roman"/>
        </w:rPr>
      </w:pPr>
      <w:r w:rsidRPr="004367DE">
        <w:rPr>
          <w:rFonts w:ascii="Times New Roman" w:hAnsi="Times New Roman"/>
        </w:rPr>
        <w:t>USB 2.0 - 2 szt.</w:t>
      </w:r>
    </w:p>
    <w:p w14:paraId="60E7CCB6" w14:textId="77777777" w:rsidR="00517206" w:rsidRPr="004367DE" w:rsidRDefault="00517206">
      <w:pPr>
        <w:pStyle w:val="Akapitzlist"/>
        <w:numPr>
          <w:ilvl w:val="0"/>
          <w:numId w:val="14"/>
        </w:numPr>
        <w:contextualSpacing/>
        <w:rPr>
          <w:rFonts w:ascii="Times New Roman" w:hAnsi="Times New Roman"/>
        </w:rPr>
      </w:pPr>
      <w:r w:rsidRPr="004367DE">
        <w:rPr>
          <w:rFonts w:ascii="Times New Roman" w:hAnsi="Times New Roman"/>
        </w:rPr>
        <w:t>USB 2.0 Typu-B - 1 szt.</w:t>
      </w:r>
    </w:p>
    <w:p w14:paraId="37A53BA8" w14:textId="77777777" w:rsidR="00517206" w:rsidRPr="004367DE" w:rsidRDefault="00517206">
      <w:pPr>
        <w:pStyle w:val="Akapitzlist"/>
        <w:numPr>
          <w:ilvl w:val="0"/>
          <w:numId w:val="14"/>
        </w:numPr>
        <w:contextualSpacing/>
        <w:rPr>
          <w:rFonts w:ascii="Times New Roman" w:hAnsi="Times New Roman"/>
        </w:rPr>
      </w:pPr>
      <w:r w:rsidRPr="004367DE">
        <w:rPr>
          <w:rFonts w:ascii="Times New Roman" w:hAnsi="Times New Roman"/>
        </w:rPr>
        <w:t>AC-in (wejście zasilania) - 1 szt.</w:t>
      </w:r>
    </w:p>
    <w:p w14:paraId="58EE7831" w14:textId="77777777" w:rsidR="00517206" w:rsidRPr="004367DE" w:rsidRDefault="00517206" w:rsidP="00517206">
      <w:r w:rsidRPr="004367DE">
        <w:t>Możliwość montażu na ścianie</w:t>
      </w:r>
      <w:r w:rsidRPr="004367DE">
        <w:br/>
        <w:t>Obrotowy ekran (PIVOT)</w:t>
      </w:r>
      <w:r w:rsidRPr="004367DE">
        <w:br/>
        <w:t>Regulacja wysokości (</w:t>
      </w:r>
      <w:proofErr w:type="spellStart"/>
      <w:r w:rsidRPr="004367DE">
        <w:t>Height</w:t>
      </w:r>
      <w:proofErr w:type="spellEnd"/>
      <w:r w:rsidRPr="004367DE">
        <w:t>)</w:t>
      </w:r>
      <w:r w:rsidRPr="004367DE">
        <w:br/>
        <w:t>Regulacja kąta pochylenia (</w:t>
      </w:r>
      <w:proofErr w:type="spellStart"/>
      <w:r w:rsidRPr="004367DE">
        <w:t>Tilt</w:t>
      </w:r>
      <w:proofErr w:type="spellEnd"/>
      <w:r w:rsidRPr="004367DE">
        <w:t>)</w:t>
      </w:r>
      <w:r w:rsidRPr="004367DE">
        <w:br/>
        <w:t>Regulacja kąta obrotu (</w:t>
      </w:r>
      <w:proofErr w:type="spellStart"/>
      <w:r w:rsidRPr="004367DE">
        <w:t>Swivel</w:t>
      </w:r>
      <w:proofErr w:type="spellEnd"/>
      <w:r w:rsidRPr="004367DE">
        <w:t>)</w:t>
      </w:r>
      <w:r w:rsidRPr="004367DE">
        <w:br/>
        <w:t xml:space="preserve">Załączone akcesoria: </w:t>
      </w:r>
    </w:p>
    <w:p w14:paraId="4F85D9AD" w14:textId="77777777" w:rsidR="00517206" w:rsidRPr="004367DE" w:rsidRDefault="00517206">
      <w:pPr>
        <w:pStyle w:val="Akapitzlist"/>
        <w:numPr>
          <w:ilvl w:val="0"/>
          <w:numId w:val="18"/>
        </w:numPr>
        <w:contextualSpacing/>
        <w:rPr>
          <w:rFonts w:ascii="Times New Roman" w:hAnsi="Times New Roman"/>
        </w:rPr>
      </w:pPr>
      <w:r w:rsidRPr="004367DE">
        <w:rPr>
          <w:rFonts w:ascii="Times New Roman" w:hAnsi="Times New Roman"/>
        </w:rPr>
        <w:t>Kabel zasilający</w:t>
      </w:r>
    </w:p>
    <w:p w14:paraId="5CFC8E93" w14:textId="77777777" w:rsidR="00517206" w:rsidRPr="004367DE" w:rsidRDefault="00517206">
      <w:pPr>
        <w:pStyle w:val="Akapitzlist"/>
        <w:numPr>
          <w:ilvl w:val="0"/>
          <w:numId w:val="18"/>
        </w:numPr>
        <w:contextualSpacing/>
        <w:rPr>
          <w:rFonts w:ascii="Times New Roman" w:hAnsi="Times New Roman"/>
          <w:lang w:val="en-US"/>
        </w:rPr>
      </w:pPr>
      <w:r w:rsidRPr="004367DE">
        <w:rPr>
          <w:rFonts w:ascii="Times New Roman" w:hAnsi="Times New Roman"/>
          <w:lang w:val="en-US"/>
        </w:rPr>
        <w:t>Kabel HDMI</w:t>
      </w:r>
    </w:p>
    <w:p w14:paraId="5FF6773D" w14:textId="77777777" w:rsidR="00517206" w:rsidRPr="004367DE" w:rsidRDefault="00517206">
      <w:pPr>
        <w:pStyle w:val="Akapitzlist"/>
        <w:numPr>
          <w:ilvl w:val="0"/>
          <w:numId w:val="18"/>
        </w:numPr>
        <w:contextualSpacing/>
        <w:rPr>
          <w:rFonts w:ascii="Times New Roman" w:hAnsi="Times New Roman"/>
          <w:lang w:val="en-US"/>
        </w:rPr>
      </w:pPr>
      <w:r w:rsidRPr="004367DE">
        <w:rPr>
          <w:rFonts w:ascii="Times New Roman" w:hAnsi="Times New Roman"/>
          <w:lang w:val="en-US"/>
        </w:rPr>
        <w:t>Kabel DisplayPort</w:t>
      </w:r>
    </w:p>
    <w:p w14:paraId="0D495733" w14:textId="77777777" w:rsidR="00517206" w:rsidRPr="004367DE" w:rsidRDefault="00517206">
      <w:pPr>
        <w:pStyle w:val="Akapitzlist"/>
        <w:numPr>
          <w:ilvl w:val="0"/>
          <w:numId w:val="18"/>
        </w:numPr>
        <w:contextualSpacing/>
        <w:rPr>
          <w:rFonts w:ascii="Times New Roman" w:hAnsi="Times New Roman"/>
          <w:lang w:val="en-US"/>
        </w:rPr>
      </w:pPr>
      <w:r w:rsidRPr="004367DE">
        <w:rPr>
          <w:rFonts w:ascii="Times New Roman" w:hAnsi="Times New Roman"/>
          <w:lang w:val="en-US"/>
        </w:rPr>
        <w:t>Kabel Mini DisplayPort</w:t>
      </w:r>
    </w:p>
    <w:p w14:paraId="51A2F28E" w14:textId="77777777" w:rsidR="00517206" w:rsidRPr="004367DE" w:rsidRDefault="00517206">
      <w:pPr>
        <w:pStyle w:val="Akapitzlist"/>
        <w:numPr>
          <w:ilvl w:val="0"/>
          <w:numId w:val="18"/>
        </w:numPr>
        <w:contextualSpacing/>
        <w:rPr>
          <w:rFonts w:ascii="Times New Roman" w:hAnsi="Times New Roman"/>
        </w:rPr>
      </w:pPr>
      <w:r w:rsidRPr="004367DE">
        <w:rPr>
          <w:rFonts w:ascii="Times New Roman" w:hAnsi="Times New Roman"/>
        </w:rPr>
        <w:t>Kabel USB</w:t>
      </w:r>
    </w:p>
    <w:p w14:paraId="733FFFCF" w14:textId="77777777" w:rsidR="00517206" w:rsidRPr="004367DE" w:rsidRDefault="00517206" w:rsidP="00517206">
      <w:r w:rsidRPr="004367DE">
        <w:t>Maksymalna masa 7,5 kg</w:t>
      </w:r>
      <w:r w:rsidRPr="004367DE">
        <w:br/>
        <w:t>Stan: Nowy</w:t>
      </w:r>
      <w:r w:rsidRPr="004367DE">
        <w:br/>
        <w:t>Gwarancja 36 miesiące</w:t>
      </w:r>
      <w:r w:rsidRPr="004367DE">
        <w:br/>
      </w:r>
    </w:p>
    <w:p w14:paraId="206AA526" w14:textId="77777777" w:rsidR="00D57F7D" w:rsidRPr="00AD714C" w:rsidRDefault="00D57F7D" w:rsidP="00D57F7D">
      <w:pPr>
        <w:rPr>
          <w:rFonts w:ascii="Adagio_Slab" w:hAnsi="Adagio_Slab" w:cs="Arial"/>
          <w:sz w:val="20"/>
          <w:szCs w:val="20"/>
          <w:lang w:bidi="en-US"/>
        </w:rPr>
      </w:pPr>
    </w:p>
    <w:p w14:paraId="065D6A9D" w14:textId="77777777" w:rsidR="007855B0" w:rsidRDefault="007855B0" w:rsidP="00517BE7">
      <w:pPr>
        <w:rPr>
          <w:rFonts w:ascii="Adagio_Slab" w:hAnsi="Adagio_Slab" w:cs="Arial"/>
          <w:bCs/>
          <w:color w:val="FF0000"/>
          <w:sz w:val="20"/>
          <w:szCs w:val="20"/>
        </w:rPr>
      </w:pPr>
    </w:p>
    <w:p w14:paraId="5A02A052" w14:textId="2D0A7CAB" w:rsidR="001F2080" w:rsidRPr="00AD714C" w:rsidRDefault="00D57F7D" w:rsidP="00517BE7">
      <w:pPr>
        <w:rPr>
          <w:rFonts w:ascii="Adagio_Slab" w:hAnsi="Adagio_Slab" w:cs="Arial"/>
          <w:bCs/>
          <w:color w:val="FF0000"/>
          <w:sz w:val="20"/>
          <w:szCs w:val="20"/>
        </w:rPr>
      </w:pPr>
      <w:r w:rsidRPr="00AD714C">
        <w:rPr>
          <w:rFonts w:ascii="Adagio_Slab" w:hAnsi="Adagio_Slab" w:cs="Arial"/>
          <w:bCs/>
          <w:color w:val="FF0000"/>
          <w:sz w:val="20"/>
          <w:szCs w:val="20"/>
        </w:rPr>
        <w:t>Część 2</w:t>
      </w:r>
    </w:p>
    <w:p w14:paraId="4B594F2D" w14:textId="3C3F3E13" w:rsidR="00D57F7D" w:rsidRDefault="00D57F7D" w:rsidP="00517BE7">
      <w:pPr>
        <w:rPr>
          <w:rFonts w:ascii="Adagio_Slab" w:hAnsi="Adagio_Slab" w:cs="Arial"/>
          <w:bCs/>
          <w:color w:val="FF0000"/>
          <w:sz w:val="20"/>
          <w:szCs w:val="20"/>
        </w:rPr>
      </w:pPr>
    </w:p>
    <w:p w14:paraId="35D4910A" w14:textId="4A525C10" w:rsidR="00517206" w:rsidRDefault="00517206">
      <w:pPr>
        <w:pStyle w:val="Akapitzlist"/>
        <w:numPr>
          <w:ilvl w:val="0"/>
          <w:numId w:val="19"/>
        </w:numPr>
        <w:spacing w:after="200"/>
        <w:contextualSpacing/>
      </w:pPr>
      <w:r>
        <w:t>Dysk SSD 1 TB</w:t>
      </w:r>
      <w:r>
        <w:tab/>
      </w:r>
      <w:r>
        <w:tab/>
      </w:r>
      <w:r>
        <w:tab/>
      </w:r>
      <w:r>
        <w:tab/>
      </w:r>
      <w:r>
        <w:tab/>
      </w:r>
      <w:r>
        <w:tab/>
      </w:r>
      <w:r>
        <w:tab/>
      </w:r>
      <w:r>
        <w:tab/>
        <w:t>32 szt.</w:t>
      </w:r>
    </w:p>
    <w:p w14:paraId="36CD0BB8" w14:textId="77777777" w:rsidR="00517206" w:rsidRDefault="00517206" w:rsidP="00517206">
      <w:pPr>
        <w:pStyle w:val="Akapitzlist"/>
      </w:pPr>
      <w:r>
        <w:t>Format dysku 2.5"</w:t>
      </w:r>
    </w:p>
    <w:p w14:paraId="73475893" w14:textId="77777777" w:rsidR="00517206" w:rsidRDefault="00517206" w:rsidP="00517206">
      <w:pPr>
        <w:pStyle w:val="Akapitzlist"/>
      </w:pPr>
      <w:r>
        <w:t>Interfejs SATA III</w:t>
      </w:r>
    </w:p>
    <w:p w14:paraId="131DEB3A" w14:textId="77777777" w:rsidR="00517206" w:rsidRDefault="00517206" w:rsidP="00517206">
      <w:pPr>
        <w:pStyle w:val="Akapitzlist"/>
      </w:pPr>
      <w:r>
        <w:t>Pojemność dysku 1 TB</w:t>
      </w:r>
    </w:p>
    <w:p w14:paraId="7DD5D23B" w14:textId="77777777" w:rsidR="00517206" w:rsidRDefault="00517206" w:rsidP="00517206">
      <w:pPr>
        <w:pStyle w:val="Akapitzlist"/>
      </w:pPr>
      <w:r>
        <w:t>Szybkość odczytu min. 560 MB/s</w:t>
      </w:r>
    </w:p>
    <w:p w14:paraId="0EEF0A30" w14:textId="77777777" w:rsidR="00517206" w:rsidRDefault="00517206" w:rsidP="00517206">
      <w:pPr>
        <w:pStyle w:val="Akapitzlist"/>
      </w:pPr>
      <w:r>
        <w:t>Szybkość zapisu min. 530 MB/s</w:t>
      </w:r>
    </w:p>
    <w:p w14:paraId="03668485" w14:textId="77777777" w:rsidR="00517206" w:rsidRDefault="00517206" w:rsidP="00517206">
      <w:pPr>
        <w:pStyle w:val="Akapitzlist"/>
      </w:pPr>
      <w:r>
        <w:t>TBW min 500</w:t>
      </w:r>
    </w:p>
    <w:p w14:paraId="0EF694D2" w14:textId="77777777" w:rsidR="00517206" w:rsidRDefault="00517206" w:rsidP="00517206">
      <w:pPr>
        <w:pStyle w:val="Akapitzlist"/>
      </w:pPr>
      <w:r w:rsidRPr="00B07E05">
        <w:t xml:space="preserve">Nominalny czas pracy </w:t>
      </w:r>
      <w:r>
        <w:t xml:space="preserve">min. </w:t>
      </w:r>
      <w:r w:rsidRPr="00B07E05">
        <w:t>1.5 mln godzin</w:t>
      </w:r>
    </w:p>
    <w:p w14:paraId="24B8001A" w14:textId="77777777" w:rsidR="00517206" w:rsidRDefault="00517206" w:rsidP="00517206">
      <w:pPr>
        <w:pStyle w:val="Akapitzlist"/>
      </w:pPr>
      <w:r>
        <w:t>Gwarancja min 36 miesięcy</w:t>
      </w:r>
    </w:p>
    <w:p w14:paraId="337B0F93" w14:textId="77777777" w:rsidR="00924347" w:rsidRDefault="00924347" w:rsidP="00517206">
      <w:pPr>
        <w:rPr>
          <w:rFonts w:ascii="Adagio_Slab" w:hAnsi="Adagio_Slab" w:cs="Arial"/>
          <w:bCs/>
          <w:color w:val="FF0000"/>
          <w:sz w:val="20"/>
          <w:szCs w:val="20"/>
        </w:rPr>
      </w:pPr>
    </w:p>
    <w:p w14:paraId="5AACC9C7" w14:textId="311CA88E" w:rsidR="001A3A98" w:rsidRDefault="00924347" w:rsidP="00517206">
      <w:pPr>
        <w:rPr>
          <w:rFonts w:ascii="Adagio_Slab" w:hAnsi="Adagio_Slab" w:cs="Arial"/>
          <w:bCs/>
          <w:color w:val="FF0000"/>
          <w:sz w:val="20"/>
          <w:szCs w:val="20"/>
        </w:rPr>
      </w:pPr>
      <w:r>
        <w:rPr>
          <w:rFonts w:ascii="Adagio_Slab" w:hAnsi="Adagio_Slab" w:cs="Arial"/>
          <w:bCs/>
          <w:color w:val="FF0000"/>
          <w:sz w:val="20"/>
          <w:szCs w:val="20"/>
        </w:rPr>
        <w:t>Cześć 3</w:t>
      </w:r>
    </w:p>
    <w:p w14:paraId="1B8BD82E" w14:textId="77777777" w:rsidR="00924347" w:rsidRDefault="00924347" w:rsidP="00517206">
      <w:pPr>
        <w:rPr>
          <w:rFonts w:ascii="Adagio_Slab" w:hAnsi="Adagio_Slab" w:cs="Arial"/>
          <w:bCs/>
          <w:color w:val="FF0000"/>
          <w:sz w:val="20"/>
          <w:szCs w:val="20"/>
        </w:rPr>
      </w:pPr>
    </w:p>
    <w:p w14:paraId="3DD45EDA" w14:textId="77777777" w:rsidR="00924347" w:rsidRDefault="00924347" w:rsidP="00924347"/>
    <w:p w14:paraId="1747B1B5" w14:textId="77777777" w:rsidR="00924347" w:rsidRPr="00174D4B" w:rsidRDefault="00924347" w:rsidP="00924347">
      <w:pPr>
        <w:rPr>
          <w:rFonts w:ascii="Arial" w:hAnsi="Arial" w:cs="Arial"/>
          <w:b/>
          <w:sz w:val="20"/>
          <w:szCs w:val="20"/>
        </w:rPr>
      </w:pPr>
      <w:r w:rsidRPr="00174D4B">
        <w:rPr>
          <w:rFonts w:ascii="Arial" w:hAnsi="Arial" w:cs="Arial"/>
          <w:b/>
          <w:sz w:val="20"/>
          <w:szCs w:val="20"/>
        </w:rPr>
        <w:t>Dysk zewnętrzny (1 sztuk</w:t>
      </w:r>
      <w:r>
        <w:rPr>
          <w:rFonts w:ascii="Arial" w:hAnsi="Arial" w:cs="Arial"/>
          <w:b/>
          <w:sz w:val="20"/>
          <w:szCs w:val="20"/>
        </w:rPr>
        <w:t>a</w:t>
      </w:r>
      <w:r w:rsidRPr="00174D4B">
        <w:rPr>
          <w:rFonts w:ascii="Arial" w:hAnsi="Arial" w:cs="Arial"/>
          <w:b/>
          <w:sz w:val="20"/>
          <w:szCs w:val="20"/>
        </w:rPr>
        <w:t>)</w:t>
      </w:r>
    </w:p>
    <w:p w14:paraId="34791E6F" w14:textId="77777777" w:rsidR="00924347" w:rsidRPr="00174D4B" w:rsidRDefault="00924347" w:rsidP="00924347">
      <w:pPr>
        <w:numPr>
          <w:ilvl w:val="0"/>
          <w:numId w:val="29"/>
        </w:numPr>
        <w:spacing w:after="200" w:line="276" w:lineRule="auto"/>
        <w:contextualSpacing/>
        <w:rPr>
          <w:rFonts w:ascii="Arial" w:hAnsi="Arial" w:cs="Arial"/>
          <w:sz w:val="20"/>
          <w:szCs w:val="20"/>
        </w:rPr>
      </w:pPr>
      <w:r w:rsidRPr="00174D4B">
        <w:rPr>
          <w:rFonts w:ascii="Arial" w:hAnsi="Arial" w:cs="Arial"/>
          <w:sz w:val="20"/>
          <w:szCs w:val="20"/>
        </w:rPr>
        <w:t>Typ:</w:t>
      </w:r>
      <w:r w:rsidRPr="00174D4B">
        <w:rPr>
          <w:rFonts w:ascii="Arial" w:hAnsi="Arial" w:cs="Arial"/>
          <w:sz w:val="20"/>
          <w:szCs w:val="20"/>
        </w:rPr>
        <w:tab/>
      </w:r>
      <w:r w:rsidRPr="00174D4B">
        <w:rPr>
          <w:rFonts w:ascii="Arial" w:hAnsi="Arial" w:cs="Arial"/>
          <w:sz w:val="20"/>
          <w:szCs w:val="20"/>
        </w:rPr>
        <w:tab/>
      </w:r>
      <w:r w:rsidRPr="00174D4B">
        <w:rPr>
          <w:rFonts w:ascii="Arial" w:hAnsi="Arial" w:cs="Arial"/>
          <w:sz w:val="20"/>
          <w:szCs w:val="20"/>
        </w:rPr>
        <w:tab/>
      </w:r>
      <w:r>
        <w:rPr>
          <w:rFonts w:ascii="Arial" w:hAnsi="Arial" w:cs="Arial"/>
          <w:sz w:val="20"/>
          <w:szCs w:val="20"/>
        </w:rPr>
        <w:t>HDD, zewnętrzny</w:t>
      </w:r>
    </w:p>
    <w:p w14:paraId="25914C36" w14:textId="77777777" w:rsidR="00924347" w:rsidRDefault="00924347" w:rsidP="00924347">
      <w:pPr>
        <w:numPr>
          <w:ilvl w:val="0"/>
          <w:numId w:val="29"/>
        </w:numPr>
        <w:spacing w:after="200" w:line="276" w:lineRule="auto"/>
        <w:contextualSpacing/>
        <w:rPr>
          <w:rFonts w:ascii="Arial" w:hAnsi="Arial" w:cs="Arial"/>
          <w:sz w:val="20"/>
          <w:szCs w:val="20"/>
        </w:rPr>
      </w:pPr>
      <w:r w:rsidRPr="006112B4">
        <w:rPr>
          <w:rFonts w:ascii="Arial" w:hAnsi="Arial" w:cs="Arial"/>
          <w:sz w:val="20"/>
          <w:szCs w:val="20"/>
        </w:rPr>
        <w:t xml:space="preserve">Interfejs i zasilanie: </w:t>
      </w:r>
      <w:r w:rsidRPr="006112B4">
        <w:rPr>
          <w:rFonts w:ascii="Arial" w:hAnsi="Arial" w:cs="Arial"/>
          <w:sz w:val="20"/>
          <w:szCs w:val="20"/>
        </w:rPr>
        <w:tab/>
      </w:r>
      <w:r w:rsidRPr="006112B4">
        <w:rPr>
          <w:rFonts w:ascii="Arial" w:hAnsi="Arial" w:cs="Arial"/>
          <w:sz w:val="20"/>
          <w:szCs w:val="20"/>
        </w:rPr>
        <w:tab/>
        <w:t>USB 3.</w:t>
      </w:r>
      <w:r>
        <w:rPr>
          <w:rFonts w:ascii="Arial" w:hAnsi="Arial" w:cs="Arial"/>
          <w:sz w:val="20"/>
          <w:szCs w:val="20"/>
        </w:rPr>
        <w:t>0 lub wyższy</w:t>
      </w:r>
      <w:r w:rsidRPr="006112B4">
        <w:rPr>
          <w:rFonts w:ascii="Arial" w:hAnsi="Arial" w:cs="Arial"/>
          <w:sz w:val="20"/>
          <w:szCs w:val="20"/>
        </w:rPr>
        <w:t xml:space="preserve">, </w:t>
      </w:r>
    </w:p>
    <w:p w14:paraId="52257CD2" w14:textId="77777777" w:rsidR="00924347" w:rsidRPr="006112B4" w:rsidRDefault="00924347" w:rsidP="00924347">
      <w:pPr>
        <w:ind w:left="2124" w:firstLine="708"/>
        <w:contextualSpacing/>
        <w:rPr>
          <w:rFonts w:ascii="Arial" w:hAnsi="Arial" w:cs="Arial"/>
          <w:sz w:val="20"/>
          <w:szCs w:val="20"/>
        </w:rPr>
      </w:pPr>
      <w:r w:rsidRPr="006112B4">
        <w:rPr>
          <w:rFonts w:ascii="Arial" w:hAnsi="Arial" w:cs="Arial"/>
          <w:sz w:val="20"/>
          <w:szCs w:val="20"/>
        </w:rPr>
        <w:t>w komplecie kabe</w:t>
      </w:r>
      <w:r>
        <w:rPr>
          <w:rFonts w:ascii="Arial" w:hAnsi="Arial" w:cs="Arial"/>
          <w:sz w:val="20"/>
          <w:szCs w:val="20"/>
        </w:rPr>
        <w:t>l</w:t>
      </w:r>
      <w:r w:rsidRPr="006112B4">
        <w:rPr>
          <w:rFonts w:ascii="Arial" w:hAnsi="Arial" w:cs="Arial"/>
          <w:sz w:val="20"/>
          <w:szCs w:val="20"/>
        </w:rPr>
        <w:t xml:space="preserve"> USB</w:t>
      </w:r>
      <w:r>
        <w:rPr>
          <w:rFonts w:ascii="Arial" w:hAnsi="Arial" w:cs="Arial"/>
          <w:sz w:val="20"/>
          <w:szCs w:val="20"/>
        </w:rPr>
        <w:t xml:space="preserve"> i zasilacz sieciowy</w:t>
      </w:r>
    </w:p>
    <w:p w14:paraId="03326FE4" w14:textId="77777777" w:rsidR="00924347" w:rsidRPr="00174D4B" w:rsidRDefault="00924347" w:rsidP="00924347">
      <w:pPr>
        <w:numPr>
          <w:ilvl w:val="0"/>
          <w:numId w:val="29"/>
        </w:numPr>
        <w:spacing w:after="200" w:line="276" w:lineRule="auto"/>
        <w:contextualSpacing/>
        <w:rPr>
          <w:rFonts w:ascii="Arial" w:hAnsi="Arial" w:cs="Arial"/>
          <w:sz w:val="20"/>
          <w:szCs w:val="20"/>
        </w:rPr>
      </w:pPr>
      <w:r w:rsidRPr="00174D4B">
        <w:rPr>
          <w:rFonts w:ascii="Arial" w:hAnsi="Arial" w:cs="Arial"/>
          <w:sz w:val="20"/>
          <w:szCs w:val="20"/>
        </w:rPr>
        <w:t xml:space="preserve">Pojemność: </w:t>
      </w:r>
      <w:r w:rsidRPr="00174D4B">
        <w:rPr>
          <w:rFonts w:ascii="Arial" w:hAnsi="Arial" w:cs="Arial"/>
          <w:sz w:val="20"/>
          <w:szCs w:val="20"/>
        </w:rPr>
        <w:tab/>
      </w:r>
      <w:r w:rsidRPr="00174D4B">
        <w:rPr>
          <w:rFonts w:ascii="Arial" w:hAnsi="Arial" w:cs="Arial"/>
          <w:sz w:val="20"/>
          <w:szCs w:val="20"/>
        </w:rPr>
        <w:tab/>
      </w:r>
      <w:r>
        <w:rPr>
          <w:rFonts w:ascii="Arial" w:hAnsi="Arial" w:cs="Arial"/>
          <w:sz w:val="20"/>
          <w:szCs w:val="20"/>
        </w:rPr>
        <w:t>8 T</w:t>
      </w:r>
      <w:r w:rsidRPr="00174D4B">
        <w:rPr>
          <w:rFonts w:ascii="Arial" w:hAnsi="Arial" w:cs="Arial"/>
          <w:sz w:val="20"/>
          <w:szCs w:val="20"/>
        </w:rPr>
        <w:t>B</w:t>
      </w:r>
    </w:p>
    <w:p w14:paraId="40FB2B03" w14:textId="77777777" w:rsidR="00924347" w:rsidRDefault="00924347" w:rsidP="00924347">
      <w:pPr>
        <w:numPr>
          <w:ilvl w:val="0"/>
          <w:numId w:val="29"/>
        </w:numPr>
        <w:spacing w:line="276" w:lineRule="auto"/>
        <w:contextualSpacing/>
        <w:rPr>
          <w:rFonts w:ascii="Arial" w:hAnsi="Arial" w:cs="Arial"/>
          <w:sz w:val="20"/>
          <w:szCs w:val="20"/>
        </w:rPr>
      </w:pPr>
      <w:r w:rsidRPr="00174D4B">
        <w:rPr>
          <w:rFonts w:ascii="Arial" w:hAnsi="Arial" w:cs="Arial"/>
          <w:sz w:val="20"/>
          <w:szCs w:val="20"/>
        </w:rPr>
        <w:t>Dodatkowe funkcje</w:t>
      </w:r>
      <w:r w:rsidRPr="00174D4B">
        <w:rPr>
          <w:rFonts w:ascii="Arial" w:hAnsi="Arial" w:cs="Arial"/>
          <w:sz w:val="20"/>
          <w:szCs w:val="20"/>
        </w:rPr>
        <w:tab/>
      </w:r>
      <w:r w:rsidRPr="00174D4B">
        <w:rPr>
          <w:rFonts w:ascii="Arial" w:hAnsi="Arial" w:cs="Arial"/>
          <w:sz w:val="20"/>
          <w:szCs w:val="20"/>
        </w:rPr>
        <w:tab/>
        <w:t>256-bitowe szyfrowanie danych w standardzie AES</w:t>
      </w:r>
    </w:p>
    <w:p w14:paraId="7EADD9DF" w14:textId="77777777" w:rsidR="00924347" w:rsidRDefault="00924347" w:rsidP="00924347">
      <w:pPr>
        <w:ind w:left="2832"/>
        <w:contextualSpacing/>
        <w:rPr>
          <w:rFonts w:ascii="Arial" w:hAnsi="Arial" w:cs="Arial"/>
          <w:sz w:val="20"/>
          <w:szCs w:val="20"/>
        </w:rPr>
      </w:pPr>
      <w:r w:rsidRPr="00B87502">
        <w:rPr>
          <w:rFonts w:ascii="Arial" w:hAnsi="Arial" w:cs="Arial"/>
          <w:sz w:val="20"/>
          <w:szCs w:val="20"/>
        </w:rPr>
        <w:t>Kompatybilność z Windows i Mac OS</w:t>
      </w:r>
    </w:p>
    <w:p w14:paraId="6E8C314D" w14:textId="77777777" w:rsidR="00924347" w:rsidRPr="00174D4B" w:rsidRDefault="00924347" w:rsidP="00924347">
      <w:pPr>
        <w:numPr>
          <w:ilvl w:val="0"/>
          <w:numId w:val="29"/>
        </w:numPr>
        <w:spacing w:after="200" w:line="276" w:lineRule="auto"/>
        <w:contextualSpacing/>
        <w:rPr>
          <w:rFonts w:ascii="Arial" w:hAnsi="Arial" w:cs="Arial"/>
          <w:sz w:val="20"/>
          <w:szCs w:val="20"/>
        </w:rPr>
      </w:pPr>
      <w:r w:rsidRPr="00174D4B">
        <w:rPr>
          <w:rFonts w:ascii="Arial" w:hAnsi="Arial" w:cs="Arial"/>
          <w:sz w:val="20"/>
          <w:szCs w:val="20"/>
        </w:rPr>
        <w:t xml:space="preserve">Gwarancja: </w:t>
      </w:r>
      <w:r w:rsidRPr="00174D4B">
        <w:rPr>
          <w:rFonts w:ascii="Arial" w:hAnsi="Arial" w:cs="Arial"/>
          <w:sz w:val="20"/>
          <w:szCs w:val="20"/>
        </w:rPr>
        <w:tab/>
      </w:r>
      <w:r w:rsidRPr="00174D4B">
        <w:rPr>
          <w:rFonts w:ascii="Arial" w:hAnsi="Arial" w:cs="Arial"/>
          <w:sz w:val="20"/>
          <w:szCs w:val="20"/>
        </w:rPr>
        <w:tab/>
        <w:t xml:space="preserve">min. </w:t>
      </w:r>
      <w:r>
        <w:rPr>
          <w:rFonts w:ascii="Arial" w:hAnsi="Arial" w:cs="Arial"/>
          <w:sz w:val="20"/>
          <w:szCs w:val="20"/>
        </w:rPr>
        <w:t>2</w:t>
      </w:r>
      <w:r w:rsidRPr="00174D4B">
        <w:rPr>
          <w:rFonts w:ascii="Arial" w:hAnsi="Arial" w:cs="Arial"/>
          <w:sz w:val="20"/>
          <w:szCs w:val="20"/>
        </w:rPr>
        <w:t xml:space="preserve"> lata</w:t>
      </w:r>
    </w:p>
    <w:p w14:paraId="134C4964" w14:textId="77777777" w:rsidR="00924347" w:rsidRDefault="00924347" w:rsidP="00924347"/>
    <w:p w14:paraId="62E9BD61" w14:textId="77777777" w:rsidR="00924347" w:rsidRPr="00AD714C" w:rsidRDefault="00924347" w:rsidP="00517206">
      <w:pPr>
        <w:rPr>
          <w:rFonts w:ascii="Adagio_Slab" w:hAnsi="Adagio_Slab" w:cs="Arial"/>
          <w:bCs/>
          <w:color w:val="FF0000"/>
          <w:sz w:val="20"/>
          <w:szCs w:val="20"/>
        </w:rPr>
      </w:pPr>
    </w:p>
    <w:sectPr w:rsidR="00924347" w:rsidRPr="00AD714C"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2AE2" w14:textId="77777777" w:rsidR="000E4DF4" w:rsidRDefault="000E4DF4" w:rsidP="00BE245A">
      <w:r>
        <w:separator/>
      </w:r>
    </w:p>
  </w:endnote>
  <w:endnote w:type="continuationSeparator" w:id="0">
    <w:p w14:paraId="0184DF84" w14:textId="77777777" w:rsidR="000E4DF4" w:rsidRDefault="000E4DF4"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D8DF" w14:textId="77777777" w:rsidR="000E4DF4" w:rsidRDefault="000E4DF4" w:rsidP="00BE245A">
      <w:r>
        <w:separator/>
      </w:r>
    </w:p>
  </w:footnote>
  <w:footnote w:type="continuationSeparator" w:id="0">
    <w:p w14:paraId="5E919514" w14:textId="77777777" w:rsidR="000E4DF4" w:rsidRDefault="000E4DF4" w:rsidP="00BE245A">
      <w:r>
        <w:continuationSeparator/>
      </w:r>
    </w:p>
  </w:footnote>
  <w:footnote w:id="1">
    <w:p w14:paraId="1B4B59B8" w14:textId="77777777" w:rsidR="005B50D2" w:rsidRPr="00B929A1" w:rsidRDefault="005B50D2" w:rsidP="005B50D2">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4BDB911" w14:textId="77777777" w:rsidR="005B50D2" w:rsidRDefault="005B50D2">
      <w:pPr>
        <w:pStyle w:val="Tekstprzypisudolnego"/>
        <w:numPr>
          <w:ilvl w:val="0"/>
          <w:numId w:val="1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D71971E" w14:textId="77777777" w:rsidR="005B50D2" w:rsidRDefault="005B50D2">
      <w:pPr>
        <w:pStyle w:val="Tekstprzypisudolnego"/>
        <w:numPr>
          <w:ilvl w:val="0"/>
          <w:numId w:val="16"/>
        </w:numPr>
        <w:rPr>
          <w:rFonts w:ascii="Arial" w:hAnsi="Arial" w:cs="Arial"/>
          <w:sz w:val="16"/>
          <w:szCs w:val="16"/>
        </w:rPr>
      </w:pPr>
      <w:bookmarkStart w:id="6"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6"/>
    </w:p>
    <w:p w14:paraId="39BF40DA" w14:textId="77777777" w:rsidR="005B50D2" w:rsidRPr="00B929A1" w:rsidRDefault="005B50D2">
      <w:pPr>
        <w:pStyle w:val="Tekstprzypisudolnego"/>
        <w:numPr>
          <w:ilvl w:val="0"/>
          <w:numId w:val="1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927B4D9" w14:textId="77777777" w:rsidR="005B50D2" w:rsidRPr="004E3F67" w:rsidRDefault="005B50D2" w:rsidP="005B50D2">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351D7E1" w14:textId="77777777" w:rsidR="005B50D2" w:rsidRPr="00A82964" w:rsidRDefault="005B50D2" w:rsidP="005B50D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75D38DB4"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F030B9"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9FD34" w14:textId="77777777" w:rsidR="005B50D2" w:rsidRPr="00896587" w:rsidRDefault="005B50D2" w:rsidP="005B50D2">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752E755E"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5B50D2">
      <w:rPr>
        <w:rFonts w:ascii="Adagio_Slab" w:hAnsi="Adagio_Slab" w:cs="Arial"/>
        <w:b/>
        <w:bCs/>
        <w:color w:val="0033CC"/>
        <w:sz w:val="16"/>
        <w:szCs w:val="16"/>
      </w:rPr>
      <w:t>4</w:t>
    </w:r>
    <w:r w:rsidR="00517206">
      <w:rPr>
        <w:rFonts w:ascii="Adagio_Slab" w:hAnsi="Adagio_Slab" w:cs="Arial"/>
        <w:b/>
        <w:bCs/>
        <w:color w:val="0033CC"/>
        <w:sz w:val="16"/>
        <w:szCs w:val="16"/>
      </w:rPr>
      <w:t>4</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06B979A2"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5B50D2">
      <w:rPr>
        <w:rFonts w:ascii="Adagio_Slab" w:hAnsi="Adagio_Slab" w:cs="Arial"/>
        <w:b/>
        <w:bCs/>
        <w:color w:val="0033CC"/>
        <w:sz w:val="16"/>
        <w:szCs w:val="16"/>
      </w:rPr>
      <w:t>4</w:t>
    </w:r>
    <w:r w:rsidR="00517206">
      <w:rPr>
        <w:rFonts w:ascii="Adagio_Slab" w:hAnsi="Adagio_Slab" w:cs="Arial"/>
        <w:b/>
        <w:bCs/>
        <w:color w:val="0033CC"/>
        <w:sz w:val="16"/>
        <w:szCs w:val="16"/>
      </w:rPr>
      <w:t>4</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1D15F1"/>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38E6FA1"/>
    <w:multiLevelType w:val="hybridMultilevel"/>
    <w:tmpl w:val="6F022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4"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5CA570C"/>
    <w:multiLevelType w:val="hybridMultilevel"/>
    <w:tmpl w:val="D8945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0" w15:restartNumberingAfterBreak="0">
    <w:nsid w:val="548D7419"/>
    <w:multiLevelType w:val="hybridMultilevel"/>
    <w:tmpl w:val="61C8C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782C0B43"/>
    <w:multiLevelType w:val="hybridMultilevel"/>
    <w:tmpl w:val="43045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2"/>
  </w:num>
  <w:num w:numId="2" w16cid:durableId="895091535">
    <w:abstractNumId w:val="0"/>
  </w:num>
  <w:num w:numId="3" w16cid:durableId="1355841477">
    <w:abstractNumId w:val="8"/>
  </w:num>
  <w:num w:numId="4" w16cid:durableId="232201864">
    <w:abstractNumId w:val="13"/>
  </w:num>
  <w:num w:numId="5" w16cid:durableId="574361719">
    <w:abstractNumId w:val="15"/>
  </w:num>
  <w:num w:numId="6" w16cid:durableId="1116176326">
    <w:abstractNumId w:val="19"/>
  </w:num>
  <w:num w:numId="7" w16cid:durableId="466246832">
    <w:abstractNumId w:val="10"/>
  </w:num>
  <w:num w:numId="8" w16cid:durableId="6289020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803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6414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01511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9540680">
    <w:abstractNumId w:val="24"/>
  </w:num>
  <w:num w:numId="13" w16cid:durableId="1026371427">
    <w:abstractNumId w:val="21"/>
  </w:num>
  <w:num w:numId="14" w16cid:durableId="773938411">
    <w:abstractNumId w:val="18"/>
  </w:num>
  <w:num w:numId="15" w16cid:durableId="1907761856">
    <w:abstractNumId w:val="11"/>
  </w:num>
  <w:num w:numId="16" w16cid:durableId="2052148707">
    <w:abstractNumId w:val="30"/>
  </w:num>
  <w:num w:numId="17" w16cid:durableId="1189023025">
    <w:abstractNumId w:val="22"/>
  </w:num>
  <w:num w:numId="18" w16cid:durableId="1925608181">
    <w:abstractNumId w:val="20"/>
  </w:num>
  <w:num w:numId="19" w16cid:durableId="1003892476">
    <w:abstractNumId w:val="32"/>
  </w:num>
  <w:num w:numId="20" w16cid:durableId="20977434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91776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02076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98115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87742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9619066">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02905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0304890">
    <w:abstractNumId w:val="6"/>
  </w:num>
  <w:num w:numId="28" w16cid:durableId="1129938520">
    <w:abstractNumId w:val="23"/>
  </w:num>
  <w:num w:numId="29" w16cid:durableId="120471198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1F57"/>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7"/>
    <w:rsid w:val="000D4FA5"/>
    <w:rsid w:val="000D5049"/>
    <w:rsid w:val="000E0565"/>
    <w:rsid w:val="000E3AE9"/>
    <w:rsid w:val="000E3B4B"/>
    <w:rsid w:val="000E41F3"/>
    <w:rsid w:val="000E4DF4"/>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3690"/>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3A98"/>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080"/>
    <w:rsid w:val="001F2585"/>
    <w:rsid w:val="001F3A37"/>
    <w:rsid w:val="001F3D95"/>
    <w:rsid w:val="001F4A4B"/>
    <w:rsid w:val="001F7102"/>
    <w:rsid w:val="00201F4E"/>
    <w:rsid w:val="00203019"/>
    <w:rsid w:val="002034F3"/>
    <w:rsid w:val="002036A3"/>
    <w:rsid w:val="00203B5D"/>
    <w:rsid w:val="002045FD"/>
    <w:rsid w:val="00205719"/>
    <w:rsid w:val="002059C0"/>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3F9"/>
    <w:rsid w:val="00293E76"/>
    <w:rsid w:val="00294D07"/>
    <w:rsid w:val="002953B3"/>
    <w:rsid w:val="00295D21"/>
    <w:rsid w:val="002960BB"/>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0F32"/>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375F8"/>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2B8"/>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E6059"/>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568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9DC"/>
    <w:rsid w:val="004E1047"/>
    <w:rsid w:val="004E143D"/>
    <w:rsid w:val="004E1BB3"/>
    <w:rsid w:val="004E2749"/>
    <w:rsid w:val="004E41E2"/>
    <w:rsid w:val="004E4657"/>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206"/>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0D2"/>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1D92"/>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E7A2E"/>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3A0"/>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294"/>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4B3B"/>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62B3"/>
    <w:rsid w:val="0076631A"/>
    <w:rsid w:val="00766F4B"/>
    <w:rsid w:val="00767981"/>
    <w:rsid w:val="007719A7"/>
    <w:rsid w:val="00771FAE"/>
    <w:rsid w:val="0077238F"/>
    <w:rsid w:val="007723E2"/>
    <w:rsid w:val="00773473"/>
    <w:rsid w:val="00773F20"/>
    <w:rsid w:val="00775B7C"/>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55B0"/>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28A"/>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591D"/>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4347"/>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0C"/>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47A9"/>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31F1"/>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0CFA"/>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3E6"/>
    <w:rsid w:val="00BF4866"/>
    <w:rsid w:val="00BF5212"/>
    <w:rsid w:val="00BF5269"/>
    <w:rsid w:val="00BF5325"/>
    <w:rsid w:val="00BF6853"/>
    <w:rsid w:val="00BF6CDC"/>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0FB2"/>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58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EE6"/>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10"/>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4F71"/>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347"/>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paragraph" w:customStyle="1" w:styleId="right">
    <w:name w:val="right"/>
    <w:basedOn w:val="Normalny"/>
    <w:rsid w:val="007855B0"/>
    <w:pPr>
      <w:spacing w:before="100" w:beforeAutospacing="1" w:after="100" w:afterAutospacing="1"/>
    </w:pPr>
  </w:style>
  <w:style w:type="character" w:customStyle="1" w:styleId="attribute-name">
    <w:name w:val="attribute-name"/>
    <w:basedOn w:val="Domylnaczcionkaakapitu"/>
    <w:rsid w:val="00A5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680817051">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4307</Words>
  <Characters>25844</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2023-06-16T10:05:00Z</cp:lastPrinted>
  <dcterms:created xsi:type="dcterms:W3CDTF">2023-07-31T07:32:00Z</dcterms:created>
  <dcterms:modified xsi:type="dcterms:W3CDTF">2023-07-31T07:32:00Z</dcterms:modified>
</cp:coreProperties>
</file>