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E4B4C" w14:textId="3E108139" w:rsidR="00DA509A" w:rsidRPr="00940C71" w:rsidRDefault="00940C71" w:rsidP="00940C71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920B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6694D" w:rsidRPr="0021284A">
        <w:rPr>
          <w:rFonts w:ascii="Cambria" w:hAnsi="Cambria" w:cs="Arial"/>
          <w:sz w:val="20"/>
          <w:szCs w:val="20"/>
        </w:rPr>
        <w:t xml:space="preserve">Załącznik nr </w:t>
      </w:r>
      <w:r w:rsidR="009D46C5">
        <w:rPr>
          <w:rFonts w:ascii="Cambria" w:hAnsi="Cambria" w:cs="Arial"/>
          <w:sz w:val="20"/>
          <w:szCs w:val="20"/>
        </w:rPr>
        <w:t>12</w:t>
      </w:r>
      <w:r w:rsidR="00612F9F" w:rsidRPr="0021284A">
        <w:rPr>
          <w:rFonts w:ascii="Cambria" w:hAnsi="Cambria" w:cs="Arial"/>
          <w:sz w:val="20"/>
          <w:szCs w:val="20"/>
        </w:rPr>
        <w:t xml:space="preserve"> do SWZ</w:t>
      </w:r>
    </w:p>
    <w:p w14:paraId="65EB84D7" w14:textId="77777777" w:rsidR="00FF6326" w:rsidRDefault="00FF6326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</w:p>
    <w:p w14:paraId="17540AF8" w14:textId="471CB31A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5C1DCB">
        <w:rPr>
          <w:rFonts w:ascii="Cambria" w:hAnsi="Cambria" w:cs="Arial"/>
          <w:sz w:val="20"/>
          <w:szCs w:val="20"/>
        </w:rPr>
        <w:t>.................. 202</w:t>
      </w:r>
      <w:r w:rsidR="009D46C5">
        <w:rPr>
          <w:rFonts w:ascii="Cambria" w:hAnsi="Cambria" w:cs="Arial"/>
          <w:sz w:val="20"/>
          <w:szCs w:val="20"/>
        </w:rPr>
        <w:t>3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0E357DED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  <w:bookmarkStart w:id="0" w:name="_GoBack"/>
      <w:bookmarkEnd w:id="0"/>
    </w:p>
    <w:p w14:paraId="352C988F" w14:textId="2196E3D3" w:rsidR="00DA509A" w:rsidRDefault="00405876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eastAsia="Batang" w:hAnsi="Cambria" w:cs="Arial"/>
          <w:i/>
          <w:sz w:val="20"/>
          <w:szCs w:val="20"/>
        </w:rPr>
        <w:t xml:space="preserve"> </w:t>
      </w:r>
    </w:p>
    <w:p w14:paraId="0AE566EA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1DA9E4FE" w14:textId="412E1BB6"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</w:p>
    <w:p w14:paraId="20E9FE18" w14:textId="77777777" w:rsidR="005C1DCB" w:rsidRPr="00091FCF" w:rsidRDefault="005C1DCB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19C2B0C7" w14:textId="39CF761E" w:rsidR="00F141E3" w:rsidRDefault="0032655D" w:rsidP="003C3676">
      <w:pPr>
        <w:spacing w:line="259" w:lineRule="auto"/>
        <w:jc w:val="center"/>
        <w:rPr>
          <w:rFonts w:ascii="Cambria" w:hAnsi="Cambria" w:cs="Arial"/>
          <w:b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="009A135D" w:rsidRPr="00AF78DE">
        <w:rPr>
          <w:rFonts w:ascii="Cambria" w:hAnsi="Cambria" w:cs="Arial"/>
          <w:sz w:val="20"/>
          <w:szCs w:val="20"/>
        </w:rPr>
        <w:t xml:space="preserve"> </w:t>
      </w:r>
      <w:bookmarkStart w:id="1" w:name="_Hlk102472779"/>
      <w:bookmarkStart w:id="2" w:name="_Hlk115818100"/>
      <w:r w:rsidR="009933C5">
        <w:rPr>
          <w:rFonts w:ascii="Cambria" w:hAnsi="Cambria"/>
          <w:b/>
          <w:color w:val="000000"/>
          <w:sz w:val="20"/>
          <w:lang w:eastAsia="x-none"/>
        </w:rPr>
        <w:t>„</w:t>
      </w:r>
      <w:r w:rsidR="009933C5" w:rsidRPr="00B3560D">
        <w:rPr>
          <w:rFonts w:ascii="Cambria" w:hAnsi="Cambria"/>
          <w:b/>
          <w:color w:val="000000"/>
          <w:sz w:val="20"/>
          <w:lang w:eastAsia="x-none"/>
        </w:rPr>
        <w:t>Budowa odnawialnych źródeł energii w Gminie Siem</w:t>
      </w:r>
      <w:r w:rsidR="009933C5">
        <w:rPr>
          <w:rFonts w:ascii="Cambria" w:hAnsi="Cambria"/>
          <w:b/>
          <w:color w:val="000000"/>
          <w:sz w:val="20"/>
          <w:lang w:eastAsia="x-none"/>
        </w:rPr>
        <w:t>kowice” w formule „zaprojektuj i wybuduj</w:t>
      </w:r>
      <w:bookmarkEnd w:id="1"/>
      <w:r w:rsidR="009933C5">
        <w:rPr>
          <w:rFonts w:ascii="Cambria" w:hAnsi="Cambria"/>
          <w:b/>
          <w:color w:val="000000"/>
          <w:sz w:val="20"/>
          <w:lang w:eastAsia="x-none"/>
        </w:rPr>
        <w:t>”</w:t>
      </w:r>
      <w:bookmarkEnd w:id="2"/>
      <w:r w:rsidR="00E05453">
        <w:rPr>
          <w:rFonts w:ascii="Cambria" w:hAnsi="Cambria" w:cs="Arial"/>
          <w:b/>
          <w:sz w:val="20"/>
          <w:szCs w:val="20"/>
        </w:rPr>
        <w:t xml:space="preserve"> </w:t>
      </w:r>
      <w:r w:rsidR="00726D40">
        <w:rPr>
          <w:rFonts w:ascii="Cambria" w:hAnsi="Cambria" w:cs="Arial"/>
          <w:b/>
          <w:sz w:val="20"/>
          <w:szCs w:val="20"/>
        </w:rPr>
        <w:t xml:space="preserve"> </w:t>
      </w:r>
    </w:p>
    <w:p w14:paraId="3A3972EB" w14:textId="77777777" w:rsidR="009D46C5" w:rsidRPr="00E90DCD" w:rsidRDefault="009D46C5" w:rsidP="009A135D">
      <w:pPr>
        <w:spacing w:line="259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1C6CE486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873A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9A1C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613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FB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7DEBC8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36F28D96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7C8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E05453" w:rsidRPr="00940ADF" w14:paraId="57452F4A" w14:textId="77777777" w:rsidTr="00E05453">
        <w:trPr>
          <w:trHeight w:val="567"/>
        </w:trPr>
        <w:tc>
          <w:tcPr>
            <w:tcW w:w="1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0DAB" w14:textId="0468D396" w:rsidR="00E05453" w:rsidRPr="00940ADF" w:rsidRDefault="00E05453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Część nr 1</w:t>
            </w:r>
          </w:p>
        </w:tc>
      </w:tr>
      <w:tr w:rsidR="00CD1626" w:rsidRPr="00940ADF" w14:paraId="626D1053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8879E1B" w14:textId="77777777" w:rsidR="00CD1626" w:rsidRPr="00940ADF" w:rsidRDefault="00CD1626" w:rsidP="00CD162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5C938D8" w14:textId="23DB3272" w:rsidR="00CD1626" w:rsidRPr="00940ADF" w:rsidRDefault="00CD1626" w:rsidP="00CD162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3967170" w14:textId="284410C3" w:rsidR="00CD1626" w:rsidRPr="00091FCF" w:rsidRDefault="009D46C5" w:rsidP="00CD162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7A55D4F" w14:textId="7D9DF4B7" w:rsidR="00CD1626" w:rsidRPr="003C3676" w:rsidRDefault="00CD1626" w:rsidP="00CD162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Osoba posiadająca </w:t>
            </w:r>
            <w:r w:rsidR="003C3676" w:rsidRPr="003C3676">
              <w:rPr>
                <w:rFonts w:ascii="Cambria" w:hAnsi="Cambria" w:cs="Arial"/>
                <w:b/>
                <w:sz w:val="18"/>
                <w:szCs w:val="18"/>
              </w:rPr>
              <w:t>uprawnienia budowlane do projektowania w specjalności instalacyjnej w zakresie sieci, instalacji i urządzeń elektrycznych i elektroenergetycznych</w:t>
            </w:r>
            <w:r w:rsidRPr="003C3676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  <w:p w14:paraId="7DF99050" w14:textId="77777777" w:rsidR="00CD1626" w:rsidRPr="003C367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6A224D7D" w14:textId="77777777" w:rsidR="00CD1626" w:rsidRPr="003C367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40D54C2B" w14:textId="514AAEFE" w:rsidR="00CD1626" w:rsidRPr="003C3676" w:rsidRDefault="00CD1626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D7E4B0" w14:textId="77777777" w:rsidR="00CD1626" w:rsidRPr="00940ADF" w:rsidRDefault="00CD1626" w:rsidP="00CD1626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3C3676" w:rsidRPr="00940ADF" w14:paraId="22253F9C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5DA311" w14:textId="2B923F7E" w:rsidR="003C3676" w:rsidRPr="00940ADF" w:rsidRDefault="003C3676" w:rsidP="003C367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D459E5D" w14:textId="249A9C97" w:rsidR="003C3676" w:rsidRDefault="003C3676" w:rsidP="003C367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2D931CC" w14:textId="5A762233" w:rsidR="003C3676" w:rsidRDefault="003C3676" w:rsidP="003C367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 xml:space="preserve">Kierownik </w:t>
            </w:r>
            <w:r>
              <w:rPr>
                <w:rFonts w:ascii="Cambria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10AD41A" w14:textId="26B950D9" w:rsidR="003C3676" w:rsidRPr="003C3676" w:rsidRDefault="003C3676" w:rsidP="003C367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Osoba posiadająca uprawnienia budowlane uprawniające do kierowania robotami budowlanymi w specjalności </w:t>
            </w:r>
            <w:r w:rsidRPr="003C3676">
              <w:rPr>
                <w:rFonts w:ascii="Cambria" w:hAnsi="Cambria" w:cs="Cambria"/>
                <w:b/>
                <w:sz w:val="18"/>
                <w:szCs w:val="18"/>
              </w:rPr>
              <w:t>instalacyjnej w zakresie sieci, instalacji i urządzeń elektrycznych i elektroenergetycznych</w:t>
            </w:r>
            <w:r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. </w:t>
            </w:r>
          </w:p>
          <w:p w14:paraId="17778732" w14:textId="037FE4C6" w:rsidR="003C3676" w:rsidRPr="003C3676" w:rsidRDefault="003C3676" w:rsidP="003C367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3C3676">
              <w:rPr>
                <w:rFonts w:ascii="Cambria" w:hAnsi="Cambria" w:cs="Arial"/>
                <w:b/>
                <w:sz w:val="18"/>
                <w:szCs w:val="18"/>
              </w:rPr>
              <w:t>Posiadający doświadczenie w pełnieniu funkcji Kierownika budowy lub Kierownika robót (od rozpoczęcia do zakończenia inwestycji) przy ………… zakończonych inwestycjach związan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ych</w:t>
            </w:r>
            <w:r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 z budową lub przebudową lub modernizacją instalacji wykorzystując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ych</w:t>
            </w:r>
            <w:r w:rsidRPr="003C3676">
              <w:rPr>
                <w:rFonts w:ascii="Cambria" w:hAnsi="Cambria" w:cs="Arial"/>
                <w:b/>
                <w:sz w:val="18"/>
                <w:szCs w:val="18"/>
              </w:rPr>
              <w:t xml:space="preserve"> odnawialne źródła energii tj. instalacji fotowoltaicznych.</w:t>
            </w:r>
          </w:p>
          <w:p w14:paraId="5F8A40E9" w14:textId="77777777" w:rsidR="003C3676" w:rsidRP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55E91561" w14:textId="77777777" w:rsidR="003C3676" w:rsidRP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69E60D97" w14:textId="77777777" w:rsidR="003C3676" w:rsidRP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39A45484" w14:textId="77777777" w:rsidR="003C3676" w:rsidRPr="003C3676" w:rsidRDefault="003C3676" w:rsidP="003C3676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704B0CB0" w14:textId="77777777" w:rsidR="003C3676" w:rsidRPr="003C3676" w:rsidRDefault="003C3676" w:rsidP="003C367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0A32B9BF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570C86F6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16A27C83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0323C87D" w14:textId="77777777" w:rsidR="003C3676" w:rsidRPr="003C3676" w:rsidRDefault="003C3676" w:rsidP="003C367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0ECF0CB3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826E5BA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4747F1FA" w14:textId="77777777" w:rsidR="003C3676" w:rsidRPr="003C3676" w:rsidRDefault="003C3676" w:rsidP="003C367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3676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51583B0C" w14:textId="77777777" w:rsidR="003C3676" w:rsidRPr="003C3676" w:rsidRDefault="003C3676" w:rsidP="003C3676">
            <w:pPr>
              <w:pStyle w:val="Default"/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0DE1054" w14:textId="5879E545" w:rsidR="003C3676" w:rsidRPr="00940ADF" w:rsidRDefault="003C3676" w:rsidP="003C3676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dyspozycji*</w:t>
            </w:r>
          </w:p>
        </w:tc>
      </w:tr>
      <w:tr w:rsidR="003C3676" w:rsidRPr="00940ADF" w14:paraId="2D82EE39" w14:textId="77777777" w:rsidTr="003C3676">
        <w:trPr>
          <w:trHeight w:val="659"/>
        </w:trPr>
        <w:tc>
          <w:tcPr>
            <w:tcW w:w="1460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50A76F8" w14:textId="0920F5CE" w:rsidR="003C3676" w:rsidRPr="00940ADF" w:rsidRDefault="003C3676" w:rsidP="00CD1626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Część nr 2</w:t>
            </w:r>
          </w:p>
        </w:tc>
      </w:tr>
      <w:tr w:rsidR="003C3676" w:rsidRPr="00940ADF" w14:paraId="16AA0923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C09A4D2" w14:textId="51ABF936" w:rsidR="003C3676" w:rsidRPr="00940ADF" w:rsidRDefault="003C3676" w:rsidP="003C367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904FE8E" w14:textId="4D84627C" w:rsidR="003C3676" w:rsidRDefault="003C3676" w:rsidP="003C367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FA66793" w14:textId="6AC30F07" w:rsidR="003C3676" w:rsidRDefault="003C3676" w:rsidP="003C367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8247388" w14:textId="77777777" w:rsidR="003C3676" w:rsidRPr="00091FCF" w:rsidRDefault="003C3676" w:rsidP="003C367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E86BED">
              <w:rPr>
                <w:rFonts w:ascii="Cambria" w:hAnsi="Cambria" w:cs="Arial"/>
                <w:b/>
                <w:sz w:val="18"/>
                <w:szCs w:val="18"/>
              </w:rPr>
              <w:t xml:space="preserve">Osoba posiadająca uprawnienia budowlane uprawniające do </w:t>
            </w:r>
            <w:r w:rsidRPr="009D46C5">
              <w:rPr>
                <w:rFonts w:ascii="Cambria" w:hAnsi="Cambria" w:cs="Arial"/>
                <w:b/>
                <w:sz w:val="18"/>
                <w:szCs w:val="18"/>
              </w:rPr>
              <w:t>projektowania w specjalności instalacyjnej w zakresie sieci, instalacji i urządzeń cieplnych, wentylacyjnych, gazowych, wodociągowych i kanalizacyjnych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  <w:p w14:paraId="09710924" w14:textId="77777777" w:rsid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507870A9" w14:textId="77777777" w:rsidR="003C3676" w:rsidRDefault="003C3676" w:rsidP="003C367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0DE05204" w14:textId="77777777" w:rsidR="003C3676" w:rsidRPr="00E86BED" w:rsidRDefault="003C3676" w:rsidP="003C367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1B70E3C" w14:textId="3786E148" w:rsidR="003C3676" w:rsidRPr="00940ADF" w:rsidRDefault="003C3676" w:rsidP="003C3676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9D46C5" w:rsidRPr="00940ADF" w14:paraId="28E0A407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C769122" w14:textId="7A72BD45" w:rsidR="009D46C5" w:rsidRPr="00940ADF" w:rsidRDefault="009D46C5" w:rsidP="009D46C5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BAAB226" w14:textId="49E3C42E" w:rsidR="009D46C5" w:rsidRDefault="009D46C5" w:rsidP="009D46C5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E813737" w14:textId="4C8FCD1E" w:rsidR="009D46C5" w:rsidRPr="00091FCF" w:rsidRDefault="009D46C5" w:rsidP="009D46C5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 xml:space="preserve">Kierownik </w:t>
            </w:r>
            <w:r>
              <w:rPr>
                <w:rFonts w:ascii="Cambria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9F63B45" w14:textId="0AC2F56E" w:rsidR="009D46C5" w:rsidRPr="00E86BED" w:rsidRDefault="009D46C5" w:rsidP="009D46C5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E86BED">
              <w:rPr>
                <w:rFonts w:ascii="Cambria" w:hAnsi="Cambria" w:cs="Arial"/>
                <w:b/>
                <w:sz w:val="18"/>
                <w:szCs w:val="18"/>
              </w:rPr>
              <w:t xml:space="preserve">Osoba posiadająca uprawnienia budowlane uprawniające do kierowania robotami budowlanymi w specjalności </w:t>
            </w:r>
            <w:r w:rsidRPr="009D46C5">
              <w:rPr>
                <w:rFonts w:ascii="Cambria" w:hAnsi="Cambria" w:cs="Arial"/>
                <w:b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E86BED">
              <w:rPr>
                <w:rFonts w:ascii="Cambria" w:hAnsi="Cambria" w:cs="Arial"/>
                <w:b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</w:p>
          <w:p w14:paraId="064CA228" w14:textId="7905AD4F" w:rsidR="009D46C5" w:rsidRPr="00091FCF" w:rsidRDefault="009D46C5" w:rsidP="009D46C5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E86BED">
              <w:rPr>
                <w:rFonts w:ascii="Cambria" w:hAnsi="Cambria" w:cs="Arial"/>
                <w:b/>
                <w:sz w:val="18"/>
                <w:szCs w:val="18"/>
              </w:rPr>
              <w:t xml:space="preserve">Posiadający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doświadczenie </w:t>
            </w:r>
            <w:r w:rsidRPr="00E86BED">
              <w:rPr>
                <w:rFonts w:ascii="Cambria" w:hAnsi="Cambria" w:cs="Arial"/>
                <w:b/>
                <w:sz w:val="18"/>
                <w:szCs w:val="18"/>
              </w:rPr>
              <w:t>w pełnieniu funkcji Kierownika budowy lub Kierownika robót (od rozpoczęcia do zakończenia inwestycji)</w:t>
            </w:r>
            <w:r w:rsidRPr="007A2DDB">
              <w:rPr>
                <w:rFonts w:ascii="Cambria" w:hAnsi="Cambria" w:cs="Arial"/>
                <w:b/>
                <w:sz w:val="18"/>
                <w:szCs w:val="18"/>
              </w:rPr>
              <w:t xml:space="preserve"> przy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………… zakończonych inwestycjach</w:t>
            </w:r>
            <w:r w:rsidRPr="007A2DDB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9D46C5">
              <w:rPr>
                <w:rFonts w:ascii="Cambria" w:hAnsi="Cambria" w:cs="Arial"/>
                <w:b/>
                <w:sz w:val="18"/>
                <w:szCs w:val="18"/>
              </w:rPr>
              <w:t xml:space="preserve">w zakresie której/których był montaż i uruchomienie kotłów na </w:t>
            </w:r>
            <w:r w:rsidR="00E05453">
              <w:rPr>
                <w:rFonts w:ascii="Cambria" w:hAnsi="Cambria" w:cs="Arial"/>
                <w:b/>
                <w:sz w:val="18"/>
                <w:szCs w:val="18"/>
              </w:rPr>
              <w:t>biomasę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  <w:p w14:paraId="44F59513" w14:textId="77777777" w:rsidR="009D46C5" w:rsidRDefault="009D46C5" w:rsidP="009D46C5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1C64CAC1" w14:textId="77777777" w:rsidR="009D46C5" w:rsidRDefault="009D46C5" w:rsidP="009D46C5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61C30136" w14:textId="77777777" w:rsidR="009D46C5" w:rsidRDefault="009D46C5" w:rsidP="009D46C5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1112702D" w14:textId="77777777" w:rsidR="009D46C5" w:rsidRPr="00572AEA" w:rsidRDefault="009D46C5" w:rsidP="009D46C5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0B6635FC" w14:textId="77777777" w:rsidR="009D46C5" w:rsidRPr="00572AEA" w:rsidRDefault="009D46C5" w:rsidP="003C367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6B31AA89" w14:textId="77777777" w:rsidR="009D46C5" w:rsidRPr="00572AEA" w:rsidRDefault="009D46C5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</w:t>
            </w:r>
          </w:p>
          <w:p w14:paraId="6B682721" w14:textId="77777777" w:rsidR="009D46C5" w:rsidRPr="00572AEA" w:rsidRDefault="009D46C5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15B2036B" w14:textId="77777777" w:rsidR="009D46C5" w:rsidRDefault="009D46C5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6C2E3AD4" w14:textId="77777777" w:rsidR="009D46C5" w:rsidRPr="00572AEA" w:rsidRDefault="009D46C5" w:rsidP="003C367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4493B9B2" w14:textId="77777777" w:rsidR="009D46C5" w:rsidRPr="00572AEA" w:rsidRDefault="009D46C5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</w:t>
            </w:r>
          </w:p>
          <w:p w14:paraId="7247C40B" w14:textId="77777777" w:rsidR="009D46C5" w:rsidRPr="00572AEA" w:rsidRDefault="009D46C5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4638C6CB" w14:textId="77777777" w:rsidR="009D46C5" w:rsidRDefault="009D46C5" w:rsidP="009D46C5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6E3029E5" w14:textId="77777777" w:rsidR="009D46C5" w:rsidRPr="00E86BED" w:rsidRDefault="009D46C5" w:rsidP="00E05453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8C42C34" w14:textId="7B93DD81" w:rsidR="009D46C5" w:rsidRPr="00940ADF" w:rsidRDefault="009D46C5" w:rsidP="009D46C5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dyspozycji*</w:t>
            </w:r>
          </w:p>
        </w:tc>
      </w:tr>
    </w:tbl>
    <w:p w14:paraId="4ABD9862" w14:textId="77777777" w:rsidR="00E05453" w:rsidRDefault="00E05453" w:rsidP="006A6A96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7464589E" w14:textId="3EA4938F" w:rsidR="006A6A96" w:rsidRPr="00940ADF" w:rsidRDefault="006A6A96" w:rsidP="006A6A96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1B3B08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1B3B08">
        <w:rPr>
          <w:rFonts w:ascii="Cambria" w:hAnsi="Cambria" w:cs="Arial"/>
          <w:sz w:val="18"/>
          <w:szCs w:val="18"/>
        </w:rPr>
        <w:t xml:space="preserve">oświadczam(my), </w:t>
      </w:r>
      <w:r w:rsidRPr="001B3B08">
        <w:rPr>
          <w:rFonts w:ascii="Cambria" w:hAnsi="Cambria" w:cs="Arial"/>
          <w:b/>
          <w:bCs/>
          <w:sz w:val="18"/>
          <w:szCs w:val="18"/>
        </w:rPr>
        <w:t>że osoba wskazana</w:t>
      </w:r>
      <w:r w:rsidRPr="001B3B08">
        <w:rPr>
          <w:rFonts w:ascii="Cambria" w:hAnsi="Cambria" w:cs="Arial"/>
          <w:sz w:val="18"/>
          <w:szCs w:val="18"/>
        </w:rPr>
        <w:t>, będzie uczestniczyć w wykonywaniu zamówienia i posiada  niezbędne wykształcenie oraz uprawnienia do wykonania przedmiotu zamówienia, wymagane w postawionym warunku w SWZ i może sprawować wymienioną funkcję zgodnie z Prawem Budowlanym.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3CB53299" w14:textId="77777777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905E0F">
        <w:rPr>
          <w:rFonts w:ascii="Cambria" w:hAnsi="Cambria"/>
          <w:sz w:val="16"/>
          <w:szCs w:val="16"/>
        </w:rPr>
        <w:t>cywilno</w:t>
      </w:r>
      <w:proofErr w:type="spellEnd"/>
      <w:r w:rsidRPr="00905E0F">
        <w:rPr>
          <w:rFonts w:ascii="Cambria" w:hAnsi="Cambria"/>
          <w:sz w:val="16"/>
          <w:szCs w:val="16"/>
        </w:rPr>
        <w:t xml:space="preserve"> prawnej pozostawiamy własne)</w:t>
      </w:r>
    </w:p>
    <w:sectPr w:rsidR="0021284A" w:rsidRPr="00905E0F" w:rsidSect="00643464">
      <w:headerReference w:type="default" r:id="rId7"/>
      <w:footerReference w:type="even" r:id="rId8"/>
      <w:footerReference w:type="default" r:id="rId9"/>
      <w:pgSz w:w="16838" w:h="11906" w:orient="landscape"/>
      <w:pgMar w:top="567" w:right="1418" w:bottom="1135" w:left="1418" w:header="597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DE5D8" w14:textId="77777777" w:rsidR="00BC2239" w:rsidRDefault="00BC2239">
      <w:r>
        <w:separator/>
      </w:r>
    </w:p>
  </w:endnote>
  <w:endnote w:type="continuationSeparator" w:id="0">
    <w:p w14:paraId="7395D4AD" w14:textId="77777777" w:rsidR="00BC2239" w:rsidRDefault="00BC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8F08" w14:textId="77777777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3EE10B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87720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5FAED393" w14:textId="001FC3ED" w:rsidR="00A66B1C" w:rsidRDefault="00872E3B" w:rsidP="00872E3B">
    <w:pPr>
      <w:spacing w:line="360" w:lineRule="auto"/>
      <w:ind w:left="1049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</w:t>
    </w:r>
  </w:p>
  <w:p w14:paraId="50F79D25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7153" w14:textId="77777777" w:rsidR="00BC2239" w:rsidRDefault="00BC2239">
      <w:r>
        <w:separator/>
      </w:r>
    </w:p>
  </w:footnote>
  <w:footnote w:type="continuationSeparator" w:id="0">
    <w:p w14:paraId="332A8582" w14:textId="77777777" w:rsidR="00BC2239" w:rsidRDefault="00BC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80125" w14:textId="36215551" w:rsidR="009933C5" w:rsidRDefault="009933C5" w:rsidP="009933C5">
    <w:pPr>
      <w:pStyle w:val="Nagwek"/>
      <w:jc w:val="center"/>
      <w:rPr>
        <w:rFonts w:ascii="Cambria" w:hAnsi="Cambria"/>
        <w:sz w:val="20"/>
        <w:szCs w:val="20"/>
        <w:lang w:val="pl-PL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115818613"/>
    <w:bookmarkStart w:id="9" w:name="_Hlk115818614"/>
    <w:bookmarkStart w:id="10" w:name="_Hlk122291729"/>
    <w:bookmarkStart w:id="11" w:name="_Hlk122291730"/>
    <w:bookmarkStart w:id="12" w:name="_Hlk122292319"/>
    <w:bookmarkStart w:id="13" w:name="_Hlk122292320"/>
    <w:bookmarkStart w:id="14" w:name="_Hlk122292553"/>
    <w:bookmarkStart w:id="15" w:name="_Hlk122292554"/>
    <w:bookmarkStart w:id="16" w:name="_Hlk126529303"/>
    <w:bookmarkStart w:id="17" w:name="_Hlk126529304"/>
    <w:r>
      <w:rPr>
        <w:noProof/>
        <w:lang w:val="pl-PL" w:eastAsia="pl-PL"/>
      </w:rPr>
      <w:drawing>
        <wp:inline distT="0" distB="0" distL="0" distR="0" wp14:anchorId="276465CE" wp14:editId="73A90492">
          <wp:extent cx="5756910" cy="612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0AA27" w14:textId="77777777" w:rsidR="009933C5" w:rsidRDefault="009933C5" w:rsidP="009933C5">
    <w:pPr>
      <w:pStyle w:val="Nagwek"/>
      <w:rPr>
        <w:rFonts w:ascii="Cambria" w:hAnsi="Cambria"/>
        <w:sz w:val="20"/>
        <w:szCs w:val="20"/>
        <w:lang w:val="pl-PL"/>
      </w:rPr>
    </w:pPr>
  </w:p>
  <w:p w14:paraId="6A3C7F78" w14:textId="77777777" w:rsidR="009933C5" w:rsidRPr="002E777B" w:rsidRDefault="009933C5" w:rsidP="009933C5">
    <w:pPr>
      <w:pStyle w:val="Nagwek"/>
      <w:jc w:val="center"/>
      <w:rPr>
        <w:rFonts w:ascii="Cambria" w:hAnsi="Cambria"/>
        <w:b/>
        <w:bCs/>
        <w:sz w:val="20"/>
        <w:szCs w:val="20"/>
        <w:lang w:val="pl-PL"/>
      </w:rPr>
    </w:pPr>
    <w:r w:rsidRPr="002E777B">
      <w:rPr>
        <w:rFonts w:ascii="Cambria" w:hAnsi="Cambria"/>
        <w:b/>
        <w:bCs/>
        <w:sz w:val="20"/>
        <w:szCs w:val="20"/>
        <w:lang w:val="pl-PL"/>
      </w:rPr>
      <w:t>„Sfinansowano w ramach reakcji Unii na pandemię COVID-19”</w:t>
    </w:r>
  </w:p>
  <w:p w14:paraId="2DF30E9D" w14:textId="77777777" w:rsidR="009933C5" w:rsidRDefault="009933C5" w:rsidP="009933C5">
    <w:pPr>
      <w:pStyle w:val="Nagwek"/>
      <w:rPr>
        <w:rFonts w:ascii="Cambria" w:hAnsi="Cambria"/>
        <w:sz w:val="20"/>
        <w:szCs w:val="20"/>
        <w:lang w:val="pl-PL"/>
      </w:rPr>
    </w:pPr>
  </w:p>
  <w:p w14:paraId="608465B7" w14:textId="55175037" w:rsidR="009933C5" w:rsidRPr="00FC4AAF" w:rsidRDefault="009933C5" w:rsidP="009933C5">
    <w:pPr>
      <w:pStyle w:val="Nagwek"/>
      <w:rPr>
        <w:rFonts w:ascii="Arial" w:hAnsi="Arial" w:cs="Arial"/>
        <w:sz w:val="20"/>
        <w:szCs w:val="20"/>
        <w:lang w:val="pl-PL"/>
      </w:rPr>
    </w:pPr>
    <w:r w:rsidRPr="0035596A">
      <w:rPr>
        <w:rFonts w:ascii="Cambria" w:hAnsi="Cambria"/>
        <w:sz w:val="20"/>
        <w:szCs w:val="20"/>
        <w:lang w:val="pl-PL"/>
      </w:rPr>
      <w:t>Numer referencyjny:</w:t>
    </w:r>
    <w:r w:rsidRPr="0035596A">
      <w:rPr>
        <w:rFonts w:ascii="Cambria" w:hAnsi="Cambria"/>
        <w:sz w:val="20"/>
        <w:szCs w:val="20"/>
      </w:rPr>
      <w:t xml:space="preserve"> </w:t>
    </w:r>
    <w:r w:rsidR="003B0C01">
      <w:rPr>
        <w:rFonts w:ascii="Cambria" w:hAnsi="Cambria"/>
        <w:sz w:val="20"/>
        <w:szCs w:val="20"/>
        <w:lang w:val="pl-PL"/>
      </w:rPr>
      <w:t>IRŚ.271.1.2.2023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0D55D1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2" w15:restartNumberingAfterBreak="0">
    <w:nsid w:val="439D253D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 w15:restartNumberingAfterBreak="0">
    <w:nsid w:val="4BD317D7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3951"/>
    <w:rsid w:val="000179C9"/>
    <w:rsid w:val="00020A3B"/>
    <w:rsid w:val="00022964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2EE7"/>
    <w:rsid w:val="000B37AC"/>
    <w:rsid w:val="000C152C"/>
    <w:rsid w:val="000C1FE3"/>
    <w:rsid w:val="000C2E16"/>
    <w:rsid w:val="000C3646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3D99"/>
    <w:rsid w:val="001568FB"/>
    <w:rsid w:val="00157704"/>
    <w:rsid w:val="0016212F"/>
    <w:rsid w:val="00162505"/>
    <w:rsid w:val="00162560"/>
    <w:rsid w:val="00163252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7799"/>
    <w:rsid w:val="001B000A"/>
    <w:rsid w:val="001B3135"/>
    <w:rsid w:val="001B3D41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5F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5194"/>
    <w:rsid w:val="00210DCE"/>
    <w:rsid w:val="00211D44"/>
    <w:rsid w:val="0021284A"/>
    <w:rsid w:val="00213968"/>
    <w:rsid w:val="00214FD3"/>
    <w:rsid w:val="00222F60"/>
    <w:rsid w:val="002232E2"/>
    <w:rsid w:val="00223750"/>
    <w:rsid w:val="002248A3"/>
    <w:rsid w:val="002249B7"/>
    <w:rsid w:val="00224C77"/>
    <w:rsid w:val="00225324"/>
    <w:rsid w:val="00227300"/>
    <w:rsid w:val="00227E39"/>
    <w:rsid w:val="00233770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37ED"/>
    <w:rsid w:val="002876E2"/>
    <w:rsid w:val="00287A2A"/>
    <w:rsid w:val="00290EB4"/>
    <w:rsid w:val="002932F3"/>
    <w:rsid w:val="002953C0"/>
    <w:rsid w:val="002A2237"/>
    <w:rsid w:val="002A2640"/>
    <w:rsid w:val="002A4CEF"/>
    <w:rsid w:val="002A5876"/>
    <w:rsid w:val="002A73B3"/>
    <w:rsid w:val="002A77AE"/>
    <w:rsid w:val="002A7F4E"/>
    <w:rsid w:val="002B6740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F0291"/>
    <w:rsid w:val="002F0588"/>
    <w:rsid w:val="002F16D6"/>
    <w:rsid w:val="002F26C4"/>
    <w:rsid w:val="002F79CA"/>
    <w:rsid w:val="00302515"/>
    <w:rsid w:val="00302B07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0C01"/>
    <w:rsid w:val="003B13A9"/>
    <w:rsid w:val="003B6F73"/>
    <w:rsid w:val="003C3676"/>
    <w:rsid w:val="003C48F1"/>
    <w:rsid w:val="003C4B19"/>
    <w:rsid w:val="003C659A"/>
    <w:rsid w:val="003C7514"/>
    <w:rsid w:val="003D1DF3"/>
    <w:rsid w:val="003D1ED1"/>
    <w:rsid w:val="003D2B1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05876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57BC4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3B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7E3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19D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1DCB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33F1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2E83"/>
    <w:rsid w:val="006434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5C92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94955"/>
    <w:rsid w:val="006952AC"/>
    <w:rsid w:val="00696298"/>
    <w:rsid w:val="00697CEE"/>
    <w:rsid w:val="006A6A96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D40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3700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88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72E3B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4C88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ADF"/>
    <w:rsid w:val="00940C71"/>
    <w:rsid w:val="009427CB"/>
    <w:rsid w:val="00942A7E"/>
    <w:rsid w:val="009433BE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53F"/>
    <w:rsid w:val="009933C5"/>
    <w:rsid w:val="009952C7"/>
    <w:rsid w:val="009966DD"/>
    <w:rsid w:val="009970AA"/>
    <w:rsid w:val="009A0530"/>
    <w:rsid w:val="009A135D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C5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4EE6"/>
    <w:rsid w:val="00A17D18"/>
    <w:rsid w:val="00A20B08"/>
    <w:rsid w:val="00A20E8F"/>
    <w:rsid w:val="00A2116D"/>
    <w:rsid w:val="00A25019"/>
    <w:rsid w:val="00A266B8"/>
    <w:rsid w:val="00A30E35"/>
    <w:rsid w:val="00A31161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B1C"/>
    <w:rsid w:val="00A71CB4"/>
    <w:rsid w:val="00A74200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2834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4C4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4FB6"/>
    <w:rsid w:val="00B7769F"/>
    <w:rsid w:val="00B80B1E"/>
    <w:rsid w:val="00B828B4"/>
    <w:rsid w:val="00B82FE3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6296"/>
    <w:rsid w:val="00BA7B2C"/>
    <w:rsid w:val="00BA7C69"/>
    <w:rsid w:val="00BB19B8"/>
    <w:rsid w:val="00BB7015"/>
    <w:rsid w:val="00BC0322"/>
    <w:rsid w:val="00BC077D"/>
    <w:rsid w:val="00BC2239"/>
    <w:rsid w:val="00BC4A55"/>
    <w:rsid w:val="00BC54A6"/>
    <w:rsid w:val="00BC5A91"/>
    <w:rsid w:val="00BD1112"/>
    <w:rsid w:val="00BD2D8F"/>
    <w:rsid w:val="00BD58A4"/>
    <w:rsid w:val="00BD6049"/>
    <w:rsid w:val="00BD7949"/>
    <w:rsid w:val="00BE087A"/>
    <w:rsid w:val="00BE0A7B"/>
    <w:rsid w:val="00BE1E43"/>
    <w:rsid w:val="00BE28EE"/>
    <w:rsid w:val="00BE38A8"/>
    <w:rsid w:val="00BF15F1"/>
    <w:rsid w:val="00BF1BAE"/>
    <w:rsid w:val="00BF3244"/>
    <w:rsid w:val="00BF353D"/>
    <w:rsid w:val="00BF6EFD"/>
    <w:rsid w:val="00BF78FD"/>
    <w:rsid w:val="00C015A6"/>
    <w:rsid w:val="00C0164D"/>
    <w:rsid w:val="00C01CDD"/>
    <w:rsid w:val="00C02FE9"/>
    <w:rsid w:val="00C10C91"/>
    <w:rsid w:val="00C1125B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05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900DF"/>
    <w:rsid w:val="00C920BE"/>
    <w:rsid w:val="00C9266C"/>
    <w:rsid w:val="00C94883"/>
    <w:rsid w:val="00C96FBB"/>
    <w:rsid w:val="00C97C1D"/>
    <w:rsid w:val="00CA152F"/>
    <w:rsid w:val="00CA4619"/>
    <w:rsid w:val="00CB49E0"/>
    <w:rsid w:val="00CB6C60"/>
    <w:rsid w:val="00CC2473"/>
    <w:rsid w:val="00CC2C7F"/>
    <w:rsid w:val="00CC3229"/>
    <w:rsid w:val="00CC41E1"/>
    <w:rsid w:val="00CC43FF"/>
    <w:rsid w:val="00CC63D6"/>
    <w:rsid w:val="00CD162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6AC8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05453"/>
    <w:rsid w:val="00E110B9"/>
    <w:rsid w:val="00E11444"/>
    <w:rsid w:val="00E16EEB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5C88"/>
    <w:rsid w:val="00E5600C"/>
    <w:rsid w:val="00E602D0"/>
    <w:rsid w:val="00E6178E"/>
    <w:rsid w:val="00E61DB6"/>
    <w:rsid w:val="00E6447A"/>
    <w:rsid w:val="00E700AC"/>
    <w:rsid w:val="00E70BF5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DCD"/>
    <w:rsid w:val="00E928B8"/>
    <w:rsid w:val="00E97562"/>
    <w:rsid w:val="00EA0402"/>
    <w:rsid w:val="00EA065A"/>
    <w:rsid w:val="00EA0715"/>
    <w:rsid w:val="00EA2BDF"/>
    <w:rsid w:val="00EA4C1A"/>
    <w:rsid w:val="00EB1584"/>
    <w:rsid w:val="00EB26BF"/>
    <w:rsid w:val="00EB5530"/>
    <w:rsid w:val="00EB567B"/>
    <w:rsid w:val="00EB5DC0"/>
    <w:rsid w:val="00EB6A66"/>
    <w:rsid w:val="00EB6F6F"/>
    <w:rsid w:val="00EC1621"/>
    <w:rsid w:val="00EC4352"/>
    <w:rsid w:val="00EC538A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141E3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6788D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A62AD"/>
    <w:rsid w:val="00FB1331"/>
    <w:rsid w:val="00FB2E1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32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63345"/>
  <w15:chartTrackingRefBased/>
  <w15:docId w15:val="{FD62C9B1-20A6-4CF2-B56E-B635775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3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F6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366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user</cp:lastModifiedBy>
  <cp:revision>14</cp:revision>
  <cp:lastPrinted>2013-04-03T06:33:00Z</cp:lastPrinted>
  <dcterms:created xsi:type="dcterms:W3CDTF">2021-12-17T08:05:00Z</dcterms:created>
  <dcterms:modified xsi:type="dcterms:W3CDTF">2023-02-17T08:31:00Z</dcterms:modified>
</cp:coreProperties>
</file>