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0E1A0A70" w:rsidR="00FF6EF5" w:rsidRPr="00B217B3" w:rsidRDefault="00FF6EF5" w:rsidP="008F6875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E742D">
        <w:rPr>
          <w:rFonts w:ascii="Fira Sans" w:hAnsi="Fira Sans"/>
          <w:noProof/>
          <w:sz w:val="22"/>
          <w:szCs w:val="22"/>
        </w:rPr>
        <w:t>0</w:t>
      </w:r>
      <w:r w:rsidR="00DD2D03">
        <w:rPr>
          <w:rFonts w:ascii="Fira Sans" w:hAnsi="Fira Sans"/>
          <w:noProof/>
          <w:sz w:val="22"/>
          <w:szCs w:val="22"/>
        </w:rPr>
        <w:t>8</w:t>
      </w:r>
      <w:r w:rsidR="008E742D">
        <w:rPr>
          <w:rFonts w:ascii="Fira Sans" w:hAnsi="Fira Sans"/>
          <w:noProof/>
          <w:sz w:val="22"/>
          <w:szCs w:val="22"/>
        </w:rPr>
        <w:t>.11.2023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8F6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68DCA129" w:rsidR="007678A3" w:rsidRPr="00753EC3" w:rsidRDefault="00CB226E" w:rsidP="008F6875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</w:t>
      </w:r>
      <w:r w:rsidR="00EE4917" w:rsidRPr="00753EC3">
        <w:rPr>
          <w:rFonts w:ascii="Fira Sans" w:hAnsi="Fira Sans"/>
          <w:b/>
          <w:sz w:val="22"/>
          <w:szCs w:val="22"/>
        </w:rPr>
        <w:t>publicznego w trybie przetargu nieograniczonego, pn.: „</w:t>
      </w:r>
      <w:r w:rsidR="00753EC3" w:rsidRPr="00753EC3">
        <w:rPr>
          <w:rFonts w:ascii="Fira Sans" w:hAnsi="Fira Sans"/>
          <w:b/>
          <w:sz w:val="22"/>
          <w:szCs w:val="22"/>
        </w:rPr>
        <w:t>Dostawa wyrobów medycznych</w:t>
      </w:r>
      <w:r w:rsidR="00EE4917" w:rsidRPr="00753EC3">
        <w:rPr>
          <w:rFonts w:ascii="Fira Sans" w:hAnsi="Fira Sans"/>
          <w:b/>
          <w:sz w:val="22"/>
          <w:szCs w:val="22"/>
        </w:rPr>
        <w:t xml:space="preserve">”- nr postępowania </w:t>
      </w:r>
      <w:r w:rsidR="008E742D" w:rsidRPr="00753EC3">
        <w:rPr>
          <w:rFonts w:ascii="Fira Sans" w:hAnsi="Fira Sans"/>
          <w:b/>
          <w:sz w:val="22"/>
          <w:szCs w:val="22"/>
        </w:rPr>
        <w:t>103</w:t>
      </w:r>
      <w:r w:rsidR="00EE4917" w:rsidRPr="00753EC3">
        <w:rPr>
          <w:rFonts w:ascii="Fira Sans" w:hAnsi="Fira Sans"/>
          <w:b/>
          <w:sz w:val="22"/>
          <w:szCs w:val="22"/>
        </w:rPr>
        <w:t>/PN/202</w:t>
      </w:r>
      <w:r w:rsidR="00C071D9" w:rsidRPr="00753EC3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753EC3" w:rsidRDefault="00E70BBD" w:rsidP="008F6875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6BEC02BF" w:rsidR="00834415" w:rsidRPr="00B217B3" w:rsidRDefault="00C342C9" w:rsidP="008F6875">
      <w:pPr>
        <w:spacing w:line="360" w:lineRule="auto"/>
        <w:rPr>
          <w:rFonts w:ascii="Fira Sans" w:hAnsi="Fira Sans"/>
          <w:sz w:val="22"/>
          <w:szCs w:val="22"/>
        </w:rPr>
      </w:pPr>
      <w:r w:rsidRPr="00753EC3">
        <w:rPr>
          <w:rFonts w:ascii="Fira Sans" w:hAnsi="Fira Sans"/>
          <w:sz w:val="22"/>
          <w:szCs w:val="22"/>
        </w:rPr>
        <w:t xml:space="preserve">Na podstawie </w:t>
      </w:r>
      <w:r w:rsidR="00B256FA" w:rsidRPr="00753EC3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753EC3">
        <w:rPr>
          <w:rFonts w:ascii="Fira Sans" w:hAnsi="Fira Sans"/>
          <w:sz w:val="22"/>
          <w:szCs w:val="22"/>
        </w:rPr>
        <w:t xml:space="preserve"> </w:t>
      </w:r>
      <w:r w:rsidR="003A4787" w:rsidRPr="00753EC3">
        <w:rPr>
          <w:rFonts w:ascii="Fira Sans" w:hAnsi="Fira Sans"/>
          <w:sz w:val="22"/>
          <w:szCs w:val="22"/>
        </w:rPr>
        <w:t>–</w:t>
      </w:r>
      <w:r w:rsidR="001F56C8" w:rsidRPr="00753EC3">
        <w:rPr>
          <w:rFonts w:ascii="Fira Sans" w:hAnsi="Fira Sans"/>
          <w:sz w:val="22"/>
          <w:szCs w:val="22"/>
        </w:rPr>
        <w:t xml:space="preserve"> </w:t>
      </w:r>
      <w:r w:rsidR="003A4787" w:rsidRPr="00753EC3">
        <w:rPr>
          <w:rFonts w:ascii="Fira Sans" w:hAnsi="Fira Sans"/>
          <w:sz w:val="22"/>
          <w:szCs w:val="22"/>
        </w:rPr>
        <w:t xml:space="preserve">przetarg </w:t>
      </w:r>
      <w:r w:rsidR="001F56C8" w:rsidRPr="00753EC3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753EC3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753EC3">
        <w:rPr>
          <w:rFonts w:ascii="Fira Sans" w:hAnsi="Fira Sans"/>
          <w:sz w:val="22"/>
          <w:szCs w:val="22"/>
        </w:rPr>
        <w:t>ustawy</w:t>
      </w:r>
      <w:r w:rsidR="00EE091B" w:rsidRPr="00753EC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753EC3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753EC3">
        <w:rPr>
          <w:rFonts w:ascii="Fira Sans" w:hAnsi="Fira Sans"/>
          <w:sz w:val="22"/>
          <w:szCs w:val="22"/>
        </w:rPr>
        <w:t>Dz. U. z 202</w:t>
      </w:r>
      <w:r w:rsidR="00C36A02" w:rsidRPr="00753EC3">
        <w:rPr>
          <w:rFonts w:ascii="Fira Sans" w:hAnsi="Fira Sans"/>
          <w:sz w:val="22"/>
          <w:szCs w:val="22"/>
        </w:rPr>
        <w:t>3</w:t>
      </w:r>
      <w:r w:rsidR="009D531A" w:rsidRPr="00753EC3">
        <w:rPr>
          <w:rFonts w:ascii="Fira Sans" w:hAnsi="Fira Sans"/>
          <w:sz w:val="22"/>
          <w:szCs w:val="22"/>
        </w:rPr>
        <w:t xml:space="preserve"> r.</w:t>
      </w:r>
      <w:r w:rsidR="00C36A02" w:rsidRPr="00753EC3">
        <w:rPr>
          <w:rFonts w:ascii="Fira Sans" w:hAnsi="Fira Sans"/>
          <w:sz w:val="22"/>
          <w:szCs w:val="22"/>
        </w:rPr>
        <w:t>,</w:t>
      </w:r>
      <w:r w:rsidR="009D531A" w:rsidRPr="00753EC3">
        <w:rPr>
          <w:rFonts w:ascii="Fira Sans" w:hAnsi="Fira Sans"/>
          <w:sz w:val="22"/>
          <w:szCs w:val="22"/>
        </w:rPr>
        <w:t xml:space="preserve"> poz. </w:t>
      </w:r>
      <w:r w:rsidR="00C36A02" w:rsidRPr="00753EC3">
        <w:rPr>
          <w:rFonts w:ascii="Fira Sans" w:hAnsi="Fira Sans"/>
          <w:sz w:val="22"/>
          <w:szCs w:val="22"/>
        </w:rPr>
        <w:t>1605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5BCE2162" w14:textId="77777777" w:rsidR="003145A0" w:rsidRPr="007F0D8E" w:rsidRDefault="003145A0" w:rsidP="008F6875">
      <w:pPr>
        <w:spacing w:line="360" w:lineRule="auto"/>
        <w:rPr>
          <w:rFonts w:ascii="Fira Sans" w:hAnsi="Fira Sans"/>
          <w:b/>
          <w:iCs/>
          <w:sz w:val="22"/>
          <w:szCs w:val="22"/>
        </w:rPr>
      </w:pPr>
    </w:p>
    <w:p w14:paraId="7D576F84" w14:textId="01942B0B" w:rsidR="003145A0" w:rsidRPr="00B217B3" w:rsidRDefault="003145A0" w:rsidP="008F687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</w:t>
      </w:r>
      <w:r w:rsidR="007F0D8E">
        <w:rPr>
          <w:rFonts w:ascii="Fira Sans" w:hAnsi="Fira Sans"/>
          <w:b/>
          <w:sz w:val="22"/>
          <w:szCs w:val="22"/>
          <w:u w:val="single"/>
        </w:rPr>
        <w:t xml:space="preserve"> 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3E9BC67" w14:textId="77777777" w:rsidR="00DD2D03" w:rsidRDefault="00DD2D03" w:rsidP="007F0D8E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bookmarkStart w:id="1" w:name="_Hlk149645810"/>
      <w:r w:rsidRPr="00DD2D03">
        <w:rPr>
          <w:rFonts w:ascii="Fira Sans" w:hAnsi="Fira Sans"/>
          <w:bCs/>
          <w:iCs/>
          <w:sz w:val="22"/>
          <w:szCs w:val="22"/>
        </w:rPr>
        <w:t xml:space="preserve">Czy Zamawiający może doprecyzować odpowiedź na pytanie nr 22. Czy w przypadku zaoferowania przyrządów pakowanych razem ze skalą /papierowa skala dołączona jest do przyrządu/ należy wycenić tylko pozycję 8 pakietu zaznaczając iż jest oferowany przyrząd razem ze skalą i nie wyceniać już pozycji 9 z pakietu ? </w:t>
      </w:r>
    </w:p>
    <w:p w14:paraId="73BF237D" w14:textId="6544DB8C" w:rsidR="00123305" w:rsidRPr="00B217B3" w:rsidRDefault="00123305" w:rsidP="007F0D8E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23305">
        <w:rPr>
          <w:rFonts w:ascii="Fira Sans" w:hAnsi="Fira Sans"/>
          <w:b/>
          <w:i/>
          <w:sz w:val="22"/>
          <w:szCs w:val="22"/>
        </w:rPr>
        <w:t>Odp.</w:t>
      </w:r>
      <w:r w:rsidR="007F0D8E">
        <w:rPr>
          <w:rFonts w:ascii="Fira Sans" w:hAnsi="Fira Sans"/>
          <w:b/>
          <w:i/>
          <w:sz w:val="22"/>
          <w:szCs w:val="22"/>
        </w:rPr>
        <w:t xml:space="preserve">: </w:t>
      </w:r>
      <w:r w:rsidR="00604DDD">
        <w:rPr>
          <w:rFonts w:ascii="Fira Sans" w:hAnsi="Fira Sans"/>
          <w:b/>
          <w:i/>
          <w:sz w:val="22"/>
          <w:szCs w:val="22"/>
        </w:rPr>
        <w:t>Zamawiający potwierdza.</w:t>
      </w:r>
    </w:p>
    <w:bookmarkEnd w:id="1"/>
    <w:p w14:paraId="6F0DBEA3" w14:textId="77777777" w:rsidR="003145A0" w:rsidRDefault="003145A0" w:rsidP="008F6875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8F6875">
      <w:pPr>
        <w:spacing w:line="360" w:lineRule="auto"/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020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5951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368F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05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97AB7"/>
    <w:rsid w:val="001A0A90"/>
    <w:rsid w:val="001A1A68"/>
    <w:rsid w:val="001A307F"/>
    <w:rsid w:val="001A36C2"/>
    <w:rsid w:val="001A402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5A0"/>
    <w:rsid w:val="00314E0D"/>
    <w:rsid w:val="00315AE0"/>
    <w:rsid w:val="00316599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10C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2048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4DCA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21F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4E06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0AA2"/>
    <w:rsid w:val="00481053"/>
    <w:rsid w:val="004812B6"/>
    <w:rsid w:val="00481F95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5CB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0B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4DDD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280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672F9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6FA9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3EC3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7794E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036"/>
    <w:rsid w:val="007D3937"/>
    <w:rsid w:val="007D39C4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0D8E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1CAE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5C87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24F0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E742D"/>
    <w:rsid w:val="008F1036"/>
    <w:rsid w:val="008F126D"/>
    <w:rsid w:val="008F1507"/>
    <w:rsid w:val="008F5603"/>
    <w:rsid w:val="008F6875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85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4BD5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2F3D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07866"/>
    <w:rsid w:val="00A10DC8"/>
    <w:rsid w:val="00A14715"/>
    <w:rsid w:val="00A151B8"/>
    <w:rsid w:val="00A16333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6F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66E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E6373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17A63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130A"/>
    <w:rsid w:val="00B53F3C"/>
    <w:rsid w:val="00B5646A"/>
    <w:rsid w:val="00B567B7"/>
    <w:rsid w:val="00B56976"/>
    <w:rsid w:val="00B602B3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4CAF"/>
    <w:rsid w:val="00B75990"/>
    <w:rsid w:val="00B759D8"/>
    <w:rsid w:val="00B76767"/>
    <w:rsid w:val="00B76E74"/>
    <w:rsid w:val="00B806C2"/>
    <w:rsid w:val="00B8268D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A03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D97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55D0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5E3"/>
    <w:rsid w:val="00DD2A8B"/>
    <w:rsid w:val="00DD2D03"/>
    <w:rsid w:val="00DD37F6"/>
    <w:rsid w:val="00DD3882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3717A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5B72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A70CF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206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3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906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34</cp:revision>
  <cp:lastPrinted>2023-11-08T13:39:00Z</cp:lastPrinted>
  <dcterms:created xsi:type="dcterms:W3CDTF">2023-01-10T11:30:00Z</dcterms:created>
  <dcterms:modified xsi:type="dcterms:W3CDTF">2023-11-08T13:42:00Z</dcterms:modified>
</cp:coreProperties>
</file>