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7A9" w:rsidRPr="00A256F8" w:rsidRDefault="001927A9" w:rsidP="0003384C">
      <w:pPr>
        <w:jc w:val="both"/>
        <w:rPr>
          <w:sz w:val="8"/>
          <w:szCs w:val="8"/>
        </w:rPr>
      </w:pPr>
    </w:p>
    <w:p w:rsidR="00403C64" w:rsidRPr="009A107D" w:rsidRDefault="00403C64" w:rsidP="00D907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 xml:space="preserve">ZAŁĄCZNIK NR 1 </w:t>
      </w:r>
      <w:r w:rsidR="00CA459E" w:rsidRPr="009D7F38">
        <w:rPr>
          <w:b/>
        </w:rPr>
        <w:t>–</w:t>
      </w:r>
      <w:r w:rsidRPr="009D7F38">
        <w:rPr>
          <w:b/>
        </w:rPr>
        <w:t xml:space="preserve"> </w:t>
      </w:r>
      <w:r w:rsidR="0053572D" w:rsidRPr="009D7F38">
        <w:rPr>
          <w:b/>
        </w:rPr>
        <w:t>FORMULARZ OFERTOWY</w:t>
      </w:r>
    </w:p>
    <w:p w:rsidR="00243493" w:rsidRDefault="00243493" w:rsidP="0032469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AA11EB" w:rsidRPr="00AA11EB" w:rsidRDefault="00AA11EB" w:rsidP="00AA11EB">
      <w:pPr>
        <w:ind w:left="5246" w:firstLine="708"/>
        <w:rPr>
          <w:b/>
          <w:sz w:val="12"/>
          <w:szCs w:val="12"/>
        </w:rPr>
      </w:pPr>
    </w:p>
    <w:p w:rsidR="00AA11EB" w:rsidRPr="009A3CD8" w:rsidRDefault="00AA11EB" w:rsidP="00AA11EB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A11EB" w:rsidRPr="009A3CD8" w:rsidRDefault="00AA11EB" w:rsidP="00AA11EB">
      <w:pPr>
        <w:ind w:left="5954"/>
      </w:pPr>
      <w:r w:rsidRPr="009A3CD8">
        <w:t xml:space="preserve">Powiat Tczewski </w:t>
      </w:r>
    </w:p>
    <w:p w:rsidR="00AA11EB" w:rsidRPr="009A3CD8" w:rsidRDefault="00AA11EB" w:rsidP="00AA11EB">
      <w:pPr>
        <w:ind w:left="5954"/>
      </w:pPr>
      <w:r w:rsidRPr="009A3CD8">
        <w:t>83-110 Tczew, ul. Piaskowa 2</w:t>
      </w:r>
    </w:p>
    <w:p w:rsidR="00BB65C6" w:rsidRPr="00085DDA" w:rsidRDefault="00BB65C6" w:rsidP="00085DDA"/>
    <w:p w:rsidR="00C546AE" w:rsidRPr="00AA11EB" w:rsidRDefault="00C546AE" w:rsidP="0032469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E625EA" w:rsidRDefault="00A71312" w:rsidP="006612F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</w:t>
      </w:r>
      <w:r w:rsidR="006612F8">
        <w:rPr>
          <w:bCs/>
        </w:rPr>
        <w:t xml:space="preserve"> zadanie</w:t>
      </w:r>
      <w:r w:rsidR="00010683">
        <w:rPr>
          <w:bCs/>
        </w:rPr>
        <w:t>:</w:t>
      </w:r>
      <w:r w:rsidR="006612F8">
        <w:rPr>
          <w:bCs/>
        </w:rPr>
        <w:t xml:space="preserve"> </w:t>
      </w:r>
    </w:p>
    <w:p w:rsidR="008B03A4" w:rsidRPr="008B03A4" w:rsidRDefault="008B03A4" w:rsidP="008B03A4"/>
    <w:p w:rsidR="005E407D" w:rsidRPr="00E625EA" w:rsidRDefault="00F85779" w:rsidP="001019A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Cs/>
          <w:i/>
        </w:rPr>
      </w:pPr>
      <w:r w:rsidRPr="00F23D31">
        <w:rPr>
          <w:i/>
        </w:rPr>
        <w:t>„</w:t>
      </w:r>
      <w:r w:rsidR="001019A1">
        <w:rPr>
          <w:i/>
        </w:rPr>
        <w:t>Wykonanie robót budowlanych w Starostwie Powiatowym w Tczewie</w:t>
      </w:r>
      <w:r w:rsidRPr="00F23D31">
        <w:rPr>
          <w:i/>
        </w:rPr>
        <w:t>”</w:t>
      </w:r>
      <w:r>
        <w:rPr>
          <w:i/>
        </w:rPr>
        <w:t xml:space="preserve"> </w:t>
      </w:r>
    </w:p>
    <w:p w:rsidR="00243493" w:rsidRPr="00243493" w:rsidRDefault="00243493" w:rsidP="00AE0DBA">
      <w:pPr>
        <w:jc w:val="center"/>
      </w:pPr>
    </w:p>
    <w:p w:rsidR="00291698" w:rsidRDefault="000D0D28" w:rsidP="00540495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="00264462" w:rsidRPr="0032469B">
        <w:rPr>
          <w:b/>
          <w:sz w:val="22"/>
          <w:szCs w:val="22"/>
        </w:rPr>
        <w:t xml:space="preserve">WYKONAWCY WSPÓLNIE UBIEGAJĄCY SIĘ O UDZIELENIE ZAMÓWIENIA </w:t>
      </w:r>
      <w:r w:rsidR="00264462"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BB65C6" w:rsidRPr="00B12850" w:rsidRDefault="00BB65C6" w:rsidP="00540495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8A4E0E" w:rsidRPr="009B40CA" w:rsidTr="00E45FF5">
        <w:trPr>
          <w:trHeight w:val="567"/>
        </w:trPr>
        <w:tc>
          <w:tcPr>
            <w:tcW w:w="9356" w:type="dxa"/>
            <w:gridSpan w:val="4"/>
          </w:tcPr>
          <w:p w:rsidR="008A4E0E" w:rsidRDefault="008A4E0E" w:rsidP="008A4E0E">
            <w:r>
              <w:t>Nazwa:</w:t>
            </w:r>
          </w:p>
          <w:p w:rsidR="008A4E0E" w:rsidRPr="008A4E0E" w:rsidRDefault="008A4E0E" w:rsidP="008A4E0E"/>
        </w:tc>
      </w:tr>
      <w:tr w:rsidR="008A4E0E" w:rsidRPr="009B40CA" w:rsidTr="00E45FF5">
        <w:trPr>
          <w:trHeight w:val="567"/>
        </w:trPr>
        <w:tc>
          <w:tcPr>
            <w:tcW w:w="9356" w:type="dxa"/>
            <w:gridSpan w:val="4"/>
          </w:tcPr>
          <w:p w:rsidR="008A4E0E" w:rsidRDefault="00941BF1" w:rsidP="009B40CA">
            <w:pPr>
              <w:jc w:val="both"/>
            </w:pPr>
            <w:r>
              <w:t xml:space="preserve">Adres </w:t>
            </w:r>
            <w:r w:rsidR="008A4E0E">
              <w:t xml:space="preserve">(ulica, nr domu i lokalu): </w:t>
            </w:r>
          </w:p>
          <w:p w:rsidR="008A4E0E" w:rsidRPr="008A4E0E" w:rsidRDefault="008A4E0E" w:rsidP="009B40CA">
            <w:pPr>
              <w:jc w:val="both"/>
            </w:pPr>
          </w:p>
        </w:tc>
      </w:tr>
      <w:tr w:rsidR="006F027D" w:rsidRPr="009B40CA" w:rsidTr="00E45FF5">
        <w:trPr>
          <w:trHeight w:val="567"/>
        </w:trPr>
        <w:tc>
          <w:tcPr>
            <w:tcW w:w="2977" w:type="dxa"/>
          </w:tcPr>
          <w:p w:rsidR="006F027D" w:rsidRDefault="006F027D" w:rsidP="009B40CA">
            <w:pPr>
              <w:jc w:val="both"/>
            </w:pPr>
            <w:r>
              <w:t>Miejscowość:</w:t>
            </w:r>
          </w:p>
          <w:p w:rsidR="006F027D" w:rsidRDefault="006F027D" w:rsidP="009B40CA">
            <w:pPr>
              <w:jc w:val="both"/>
            </w:pPr>
          </w:p>
        </w:tc>
        <w:tc>
          <w:tcPr>
            <w:tcW w:w="2977" w:type="dxa"/>
            <w:gridSpan w:val="2"/>
          </w:tcPr>
          <w:p w:rsidR="006F027D" w:rsidRPr="008A4E0E" w:rsidRDefault="006F027D" w:rsidP="009B40CA">
            <w:pPr>
              <w:jc w:val="both"/>
            </w:pPr>
            <w:r>
              <w:t>Kod pocztowy:</w:t>
            </w:r>
          </w:p>
        </w:tc>
        <w:tc>
          <w:tcPr>
            <w:tcW w:w="3402" w:type="dxa"/>
          </w:tcPr>
          <w:p w:rsidR="006F027D" w:rsidRPr="008A4E0E" w:rsidRDefault="006F027D" w:rsidP="009B40CA">
            <w:pPr>
              <w:jc w:val="both"/>
            </w:pPr>
            <w:r>
              <w:t>Województwo:</w:t>
            </w:r>
          </w:p>
        </w:tc>
      </w:tr>
      <w:tr w:rsidR="002131A6" w:rsidRPr="009B40CA" w:rsidTr="00E45FF5">
        <w:trPr>
          <w:trHeight w:val="567"/>
        </w:trPr>
        <w:tc>
          <w:tcPr>
            <w:tcW w:w="4536" w:type="dxa"/>
            <w:gridSpan w:val="2"/>
          </w:tcPr>
          <w:p w:rsidR="002131A6" w:rsidRDefault="002131A6" w:rsidP="009B40CA">
            <w:pPr>
              <w:jc w:val="both"/>
            </w:pPr>
            <w:r>
              <w:t>NIP:</w:t>
            </w:r>
          </w:p>
        </w:tc>
        <w:tc>
          <w:tcPr>
            <w:tcW w:w="4820" w:type="dxa"/>
            <w:gridSpan w:val="2"/>
          </w:tcPr>
          <w:p w:rsidR="002131A6" w:rsidRDefault="002131A6" w:rsidP="009B40CA">
            <w:pPr>
              <w:jc w:val="both"/>
            </w:pPr>
            <w:r>
              <w:t>REGON:</w:t>
            </w:r>
          </w:p>
        </w:tc>
      </w:tr>
      <w:tr w:rsidR="00243493" w:rsidRPr="009B40CA" w:rsidTr="00E45FF5">
        <w:trPr>
          <w:trHeight w:val="567"/>
        </w:trPr>
        <w:tc>
          <w:tcPr>
            <w:tcW w:w="4536" w:type="dxa"/>
            <w:gridSpan w:val="2"/>
          </w:tcPr>
          <w:p w:rsidR="00243493" w:rsidRDefault="00243493" w:rsidP="009B40CA">
            <w:pPr>
              <w:jc w:val="both"/>
            </w:pPr>
            <w:r>
              <w:t>e-mail:</w:t>
            </w:r>
          </w:p>
          <w:p w:rsidR="00243493" w:rsidRDefault="00243493" w:rsidP="009B40CA">
            <w:pPr>
              <w:jc w:val="both"/>
            </w:pPr>
          </w:p>
        </w:tc>
        <w:tc>
          <w:tcPr>
            <w:tcW w:w="4820" w:type="dxa"/>
            <w:gridSpan w:val="2"/>
          </w:tcPr>
          <w:p w:rsidR="00243493" w:rsidRPr="008A4E0E" w:rsidRDefault="00243493" w:rsidP="009B40CA">
            <w:pPr>
              <w:jc w:val="both"/>
            </w:pPr>
            <w:r>
              <w:t>Telefon:</w:t>
            </w:r>
          </w:p>
        </w:tc>
      </w:tr>
      <w:tr w:rsidR="008A4E0E" w:rsidRPr="009B40CA" w:rsidTr="00E45FF5">
        <w:trPr>
          <w:trHeight w:val="567"/>
        </w:trPr>
        <w:tc>
          <w:tcPr>
            <w:tcW w:w="9356" w:type="dxa"/>
            <w:gridSpan w:val="4"/>
          </w:tcPr>
          <w:p w:rsidR="008A4E0E" w:rsidRDefault="008A4E0E" w:rsidP="009B40CA">
            <w:pPr>
              <w:jc w:val="both"/>
            </w:pPr>
            <w:r>
              <w:t>Osoba do kontaktu:</w:t>
            </w:r>
          </w:p>
          <w:p w:rsidR="008A4E0E" w:rsidRPr="008A4E0E" w:rsidRDefault="008A4E0E" w:rsidP="009B40CA">
            <w:pPr>
              <w:jc w:val="both"/>
            </w:pPr>
          </w:p>
        </w:tc>
      </w:tr>
      <w:tr w:rsidR="008A4E0E" w:rsidRPr="009B40CA" w:rsidTr="00E45FF5">
        <w:trPr>
          <w:trHeight w:val="567"/>
        </w:trPr>
        <w:tc>
          <w:tcPr>
            <w:tcW w:w="9356" w:type="dxa"/>
            <w:gridSpan w:val="4"/>
          </w:tcPr>
          <w:p w:rsidR="008A4E0E" w:rsidRPr="009B40CA" w:rsidRDefault="008A4E0E" w:rsidP="009B40CA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 w:rsidR="00A256F8">
              <w:rPr>
                <w:i/>
                <w:sz w:val="20"/>
                <w:szCs w:val="20"/>
              </w:rPr>
              <w:t>:</w:t>
            </w:r>
          </w:p>
          <w:p w:rsidR="008A4E0E" w:rsidRPr="008A4E0E" w:rsidRDefault="008A4E0E" w:rsidP="009B40CA">
            <w:pPr>
              <w:jc w:val="both"/>
            </w:pPr>
          </w:p>
        </w:tc>
      </w:tr>
    </w:tbl>
    <w:p w:rsidR="00243493" w:rsidRDefault="00243493" w:rsidP="0083222A">
      <w:pPr>
        <w:widowControl w:val="0"/>
        <w:jc w:val="both"/>
      </w:pPr>
    </w:p>
    <w:p w:rsidR="00BB65C6" w:rsidRPr="00AA11EB" w:rsidRDefault="00B63F78" w:rsidP="000E21B7">
      <w:pPr>
        <w:widowControl w:val="0"/>
        <w:jc w:val="both"/>
        <w:rPr>
          <w:b/>
          <w:i/>
          <w:sz w:val="16"/>
          <w:szCs w:val="16"/>
        </w:rPr>
      </w:pPr>
      <w:r>
        <w:t xml:space="preserve">W odpowiedzi na </w:t>
      </w:r>
      <w:r w:rsidR="004C04B1">
        <w:t>zaproszenie</w:t>
      </w:r>
      <w:r w:rsidR="004C04B1" w:rsidRPr="00D42B95">
        <w:t xml:space="preserve"> do składania ofert w postępowaniu prowadzonym w trybie </w:t>
      </w:r>
      <w:r w:rsidR="004C04B1">
        <w:t xml:space="preserve">podstawowym bez negocjacji zgodnie z art. 275 </w:t>
      </w:r>
      <w:proofErr w:type="spellStart"/>
      <w:r w:rsidR="004C04B1">
        <w:t>pkt</w:t>
      </w:r>
      <w:proofErr w:type="spellEnd"/>
      <w:r w:rsidR="004C04B1">
        <w:t xml:space="preserve"> 1 Ustawy</w:t>
      </w:r>
      <w:r>
        <w:t xml:space="preserve">, składam(y) ofertę na wykonanie ww. </w:t>
      </w:r>
      <w:r w:rsidR="000E21B7">
        <w:t>roboty budowlanej</w:t>
      </w:r>
      <w:r>
        <w:t xml:space="preserve"> objętej </w:t>
      </w:r>
      <w:r w:rsidR="00CB4E02">
        <w:t>ogłoszeniem</w:t>
      </w:r>
      <w:r>
        <w:t>.</w:t>
      </w:r>
      <w:r w:rsidR="0083222A">
        <w:rPr>
          <w:b/>
          <w:i/>
          <w:sz w:val="16"/>
          <w:szCs w:val="16"/>
        </w:rPr>
        <w:tab/>
      </w:r>
    </w:p>
    <w:p w:rsidR="00714F71" w:rsidRDefault="00B63F78" w:rsidP="00273A27">
      <w:pPr>
        <w:widowControl w:val="0"/>
        <w:numPr>
          <w:ilvl w:val="0"/>
          <w:numId w:val="21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</w:t>
      </w:r>
      <w:r w:rsidR="00A256F8">
        <w:t>Warunków Zamówienia (S</w:t>
      </w:r>
      <w:r>
        <w:t xml:space="preserve">WZ), przy następujących założeniach: </w:t>
      </w:r>
    </w:p>
    <w:p w:rsidR="00CB4E02" w:rsidRPr="0004381D" w:rsidRDefault="00BB65C6" w:rsidP="00691D68">
      <w:pPr>
        <w:pStyle w:val="Akapitzlist"/>
        <w:numPr>
          <w:ilvl w:val="1"/>
          <w:numId w:val="21"/>
        </w:numPr>
        <w:tabs>
          <w:tab w:val="left" w:pos="993"/>
        </w:tabs>
        <w:suppressAutoHyphens w:val="0"/>
        <w:ind w:left="851" w:hanging="425"/>
        <w:jc w:val="both"/>
      </w:pPr>
      <w:r>
        <w:rPr>
          <w:b/>
        </w:rPr>
        <w:t>CEN</w:t>
      </w:r>
      <w:r w:rsidR="0004381D">
        <w:rPr>
          <w:b/>
          <w:lang w:val="pl-PL"/>
        </w:rPr>
        <w:t>A</w:t>
      </w:r>
      <w:r>
        <w:rPr>
          <w:b/>
        </w:rPr>
        <w:t xml:space="preserve"> OFERTOW</w:t>
      </w:r>
      <w:r w:rsidR="0004381D">
        <w:rPr>
          <w:b/>
          <w:lang w:val="pl-PL"/>
        </w:rPr>
        <w:t>A</w:t>
      </w:r>
      <w:r w:rsidR="000E21B7" w:rsidRPr="00BB65C6">
        <w:rPr>
          <w:b/>
        </w:rPr>
        <w:t xml:space="preserve"> </w:t>
      </w:r>
      <w:r w:rsidR="000E21B7" w:rsidRPr="00BB65C6">
        <w:rPr>
          <w:b/>
          <w:bCs/>
        </w:rPr>
        <w:t>BRUTTO</w:t>
      </w:r>
      <w:r w:rsidR="00CA2FEC">
        <w:t xml:space="preserve">:  </w:t>
      </w:r>
      <w:r w:rsidR="008B03A4">
        <w:rPr>
          <w:lang w:val="pl-PL"/>
        </w:rPr>
        <w:tab/>
      </w:r>
      <w:r w:rsidR="00CA2FEC" w:rsidRPr="00010683">
        <w:rPr>
          <w:u w:val="single"/>
        </w:rPr>
        <w:t>.................</w:t>
      </w:r>
      <w:r w:rsidR="000E21B7" w:rsidRPr="00010683">
        <w:rPr>
          <w:u w:val="single"/>
        </w:rPr>
        <w:t>...</w:t>
      </w:r>
      <w:r w:rsidR="000A37EE" w:rsidRPr="00010683">
        <w:rPr>
          <w:u w:val="single"/>
        </w:rPr>
        <w:t>......</w:t>
      </w:r>
      <w:r w:rsidR="000E21B7" w:rsidRPr="00010683">
        <w:rPr>
          <w:u w:val="single"/>
        </w:rPr>
        <w:t>.</w:t>
      </w:r>
      <w:r w:rsidR="008033FE">
        <w:rPr>
          <w:u w:val="single"/>
          <w:lang w:val="pl-PL"/>
        </w:rPr>
        <w:t>.........</w:t>
      </w:r>
      <w:r w:rsidR="000E21B7" w:rsidRPr="00010683">
        <w:rPr>
          <w:u w:val="single"/>
        </w:rPr>
        <w:t>... zł</w:t>
      </w:r>
      <w:r w:rsidR="0004381D">
        <w:rPr>
          <w:sz w:val="23"/>
          <w:szCs w:val="23"/>
          <w:lang w:val="pl-PL"/>
        </w:rPr>
        <w:t>;</w:t>
      </w:r>
    </w:p>
    <w:p w:rsidR="001019A1" w:rsidRPr="008033FE" w:rsidRDefault="000E21B7" w:rsidP="008033FE">
      <w:pPr>
        <w:pStyle w:val="Akapitzlist"/>
        <w:numPr>
          <w:ilvl w:val="1"/>
          <w:numId w:val="21"/>
        </w:numPr>
        <w:tabs>
          <w:tab w:val="left" w:pos="567"/>
          <w:tab w:val="left" w:pos="993"/>
        </w:tabs>
        <w:suppressAutoHyphens w:val="0"/>
        <w:spacing w:before="120"/>
        <w:ind w:left="850" w:hanging="425"/>
        <w:jc w:val="both"/>
        <w:rPr>
          <w:bCs/>
          <w:i/>
          <w:iCs/>
        </w:rPr>
      </w:pPr>
      <w:r w:rsidRPr="00CB4E02">
        <w:rPr>
          <w:b/>
          <w:bCs/>
          <w:iCs/>
        </w:rPr>
        <w:t>GWARANCJA</w:t>
      </w:r>
      <w:r w:rsidR="00C652EC" w:rsidRPr="00CB4E02">
        <w:rPr>
          <w:b/>
          <w:bCs/>
          <w:iCs/>
          <w:lang w:val="pl-PL"/>
        </w:rPr>
        <w:t xml:space="preserve"> JAKOŚCI</w:t>
      </w:r>
      <w:r w:rsidR="008033FE">
        <w:rPr>
          <w:bCs/>
          <w:i/>
          <w:iCs/>
          <w:lang w:val="pl-PL"/>
        </w:rPr>
        <w:t xml:space="preserve">: </w:t>
      </w:r>
      <w:r w:rsidR="001019A1" w:rsidRPr="008033FE">
        <w:rPr>
          <w:bCs/>
          <w:iCs/>
          <w:lang w:val="pl-PL"/>
        </w:rPr>
        <w:t xml:space="preserve">Udzielam gwarancji </w:t>
      </w:r>
      <w:r w:rsidR="00454098">
        <w:rPr>
          <w:bCs/>
          <w:iCs/>
          <w:lang w:val="pl-PL"/>
        </w:rPr>
        <w:t>jakości i rękojmi</w:t>
      </w:r>
      <w:r w:rsidR="001019A1" w:rsidRPr="008033FE">
        <w:rPr>
          <w:bCs/>
          <w:iCs/>
          <w:lang w:val="pl-PL"/>
        </w:rPr>
        <w:t>:</w:t>
      </w:r>
    </w:p>
    <w:p w:rsidR="001019A1" w:rsidRPr="008033FE" w:rsidRDefault="001019A1" w:rsidP="008033FE">
      <w:pPr>
        <w:pStyle w:val="Akapitzlist"/>
        <w:tabs>
          <w:tab w:val="left" w:pos="567"/>
          <w:tab w:val="left" w:pos="993"/>
        </w:tabs>
        <w:suppressAutoHyphens w:val="0"/>
        <w:spacing w:before="120"/>
        <w:ind w:left="993"/>
        <w:jc w:val="both"/>
        <w:rPr>
          <w:bCs/>
          <w:iCs/>
          <w:u w:val="single"/>
          <w:lang w:val="pl-PL"/>
        </w:rPr>
      </w:pPr>
      <w:r>
        <w:rPr>
          <w:b/>
          <w:bCs/>
          <w:iCs/>
          <w:lang w:val="pl-PL"/>
        </w:rPr>
        <w:sym w:font="Wingdings 2" w:char="F0A3"/>
      </w:r>
      <w:r>
        <w:rPr>
          <w:b/>
          <w:bCs/>
          <w:iCs/>
          <w:lang w:val="pl-PL"/>
        </w:rPr>
        <w:t xml:space="preserve"> </w:t>
      </w:r>
      <w:r w:rsidRPr="001019A1">
        <w:rPr>
          <w:b/>
          <w:bCs/>
          <w:iCs/>
          <w:lang w:val="pl-PL"/>
        </w:rPr>
        <w:t xml:space="preserve"> </w:t>
      </w:r>
      <w:r w:rsidR="00454098" w:rsidRPr="00454098">
        <w:rPr>
          <w:bCs/>
          <w:iCs/>
          <w:lang w:val="pl-PL"/>
        </w:rPr>
        <w:t>na</w:t>
      </w:r>
      <w:r w:rsidR="00454098">
        <w:rPr>
          <w:b/>
          <w:bCs/>
          <w:iCs/>
          <w:lang w:val="pl-PL"/>
        </w:rPr>
        <w:t xml:space="preserve"> </w:t>
      </w:r>
      <w:r w:rsidRPr="008033FE">
        <w:rPr>
          <w:bCs/>
          <w:iCs/>
          <w:lang w:val="pl-PL"/>
        </w:rPr>
        <w:t xml:space="preserve">minimalny, wymagany zapisami SWZ okres: </w:t>
      </w:r>
      <w:r w:rsidRPr="008033FE">
        <w:rPr>
          <w:b/>
          <w:bCs/>
          <w:iCs/>
          <w:lang w:val="pl-PL"/>
        </w:rPr>
        <w:t xml:space="preserve">60 </w:t>
      </w:r>
      <w:proofErr w:type="spellStart"/>
      <w:r w:rsidRPr="008033FE">
        <w:rPr>
          <w:b/>
          <w:bCs/>
          <w:iCs/>
          <w:lang w:val="pl-PL"/>
        </w:rPr>
        <w:t>m</w:t>
      </w:r>
      <w:r w:rsidRPr="008033FE">
        <w:rPr>
          <w:b/>
          <w:bCs/>
          <w:iCs/>
          <w:u w:val="single"/>
          <w:lang w:val="pl-PL"/>
        </w:rPr>
        <w:t>-cy</w:t>
      </w:r>
      <w:proofErr w:type="spellEnd"/>
      <w:r w:rsidRPr="008033FE">
        <w:rPr>
          <w:bCs/>
          <w:iCs/>
          <w:u w:val="single"/>
          <w:lang w:val="pl-PL"/>
        </w:rPr>
        <w:t xml:space="preserve"> </w:t>
      </w:r>
    </w:p>
    <w:p w:rsidR="00E625EA" w:rsidRPr="008033FE" w:rsidRDefault="001019A1" w:rsidP="008033FE">
      <w:pPr>
        <w:pStyle w:val="Akapitzlist"/>
        <w:tabs>
          <w:tab w:val="left" w:pos="567"/>
          <w:tab w:val="left" w:pos="993"/>
        </w:tabs>
        <w:suppressAutoHyphens w:val="0"/>
        <w:spacing w:before="60" w:after="120"/>
        <w:ind w:left="992"/>
        <w:jc w:val="both"/>
        <w:rPr>
          <w:bCs/>
          <w:i/>
          <w:iCs/>
        </w:rPr>
      </w:pPr>
      <w:r w:rsidRPr="008033FE">
        <w:rPr>
          <w:b/>
          <w:bCs/>
          <w:iCs/>
          <w:lang w:val="pl-PL"/>
        </w:rPr>
        <w:sym w:font="Wingdings 2" w:char="F0A3"/>
      </w:r>
      <w:r w:rsidRPr="008033FE">
        <w:rPr>
          <w:bCs/>
          <w:iCs/>
          <w:lang w:val="pl-PL"/>
        </w:rPr>
        <w:t xml:space="preserve">  </w:t>
      </w:r>
      <w:r w:rsidR="00454098">
        <w:rPr>
          <w:bCs/>
          <w:iCs/>
          <w:lang w:val="pl-PL"/>
        </w:rPr>
        <w:t xml:space="preserve">na </w:t>
      </w:r>
      <w:r w:rsidRPr="008033FE">
        <w:rPr>
          <w:bCs/>
          <w:iCs/>
          <w:lang w:val="pl-PL"/>
        </w:rPr>
        <w:t>okres</w:t>
      </w:r>
      <w:r w:rsidR="008033FE">
        <w:rPr>
          <w:bCs/>
          <w:iCs/>
          <w:lang w:val="pl-PL"/>
        </w:rPr>
        <w:t>:</w:t>
      </w:r>
      <w:r w:rsidRPr="008033FE">
        <w:rPr>
          <w:bCs/>
          <w:iCs/>
          <w:lang w:val="pl-PL"/>
        </w:rPr>
        <w:t xml:space="preserve"> </w:t>
      </w:r>
      <w:r w:rsidRPr="008033FE">
        <w:rPr>
          <w:b/>
          <w:bCs/>
          <w:iCs/>
          <w:lang w:val="pl-PL"/>
        </w:rPr>
        <w:t xml:space="preserve">72 </w:t>
      </w:r>
      <w:proofErr w:type="spellStart"/>
      <w:r w:rsidRPr="008033FE">
        <w:rPr>
          <w:b/>
          <w:bCs/>
          <w:iCs/>
          <w:lang w:val="pl-PL"/>
        </w:rPr>
        <w:t>m-c</w:t>
      </w:r>
      <w:r w:rsidR="008033FE">
        <w:rPr>
          <w:b/>
          <w:bCs/>
          <w:iCs/>
          <w:lang w:val="pl-PL"/>
        </w:rPr>
        <w:t>y</w:t>
      </w:r>
      <w:proofErr w:type="spellEnd"/>
      <w:r w:rsidRPr="008033FE">
        <w:rPr>
          <w:bCs/>
          <w:iCs/>
          <w:lang w:val="pl-PL"/>
        </w:rPr>
        <w:t xml:space="preserve"> </w:t>
      </w:r>
    </w:p>
    <w:p w:rsidR="00691D68" w:rsidRPr="00B12850" w:rsidRDefault="00691D68" w:rsidP="00B12850">
      <w:pPr>
        <w:pStyle w:val="Akapitzlist"/>
        <w:tabs>
          <w:tab w:val="left" w:pos="567"/>
          <w:tab w:val="left" w:pos="993"/>
        </w:tabs>
        <w:suppressAutoHyphens w:val="0"/>
        <w:spacing w:before="60" w:after="120" w:line="200" w:lineRule="exact"/>
        <w:ind w:left="992"/>
        <w:jc w:val="both"/>
        <w:rPr>
          <w:i/>
          <w:sz w:val="20"/>
          <w:szCs w:val="20"/>
          <w:lang w:val="pl-PL"/>
        </w:rPr>
      </w:pPr>
      <w:r w:rsidRPr="00B12850">
        <w:rPr>
          <w:bCs/>
          <w:i/>
          <w:iCs/>
          <w:sz w:val="20"/>
          <w:szCs w:val="20"/>
          <w:lang w:val="pl-PL"/>
        </w:rPr>
        <w:t>[</w:t>
      </w:r>
      <w:r w:rsidR="00CB4E02" w:rsidRPr="00B12850">
        <w:rPr>
          <w:bCs/>
          <w:i/>
          <w:iCs/>
          <w:sz w:val="20"/>
          <w:szCs w:val="20"/>
          <w:lang w:val="pl-PL"/>
        </w:rPr>
        <w:t xml:space="preserve">UWAGA: </w:t>
      </w:r>
      <w:r w:rsidR="00424D9B" w:rsidRPr="00B12850">
        <w:rPr>
          <w:i/>
          <w:sz w:val="20"/>
          <w:szCs w:val="20"/>
        </w:rPr>
        <w:t xml:space="preserve">W przypadku nie </w:t>
      </w:r>
      <w:r w:rsidR="001019A1">
        <w:rPr>
          <w:i/>
          <w:sz w:val="20"/>
          <w:szCs w:val="20"/>
          <w:lang w:val="pl-PL"/>
        </w:rPr>
        <w:t xml:space="preserve">wskazania żadnej z ww. opcji, </w:t>
      </w:r>
      <w:r w:rsidR="00424D9B" w:rsidRPr="00B12850">
        <w:rPr>
          <w:i/>
          <w:sz w:val="20"/>
          <w:szCs w:val="20"/>
        </w:rPr>
        <w:t xml:space="preserve">Zamawiający przyjmie jakoby oferta Wykonawcy obejmowała wyłącznie </w:t>
      </w:r>
      <w:r w:rsidR="008033FE">
        <w:rPr>
          <w:i/>
          <w:sz w:val="20"/>
          <w:szCs w:val="20"/>
          <w:lang w:val="pl-PL"/>
        </w:rPr>
        <w:t>minimalne 60</w:t>
      </w:r>
      <w:r w:rsidR="00CB4E02" w:rsidRPr="00B12850">
        <w:rPr>
          <w:i/>
          <w:sz w:val="20"/>
          <w:szCs w:val="20"/>
          <w:lang w:val="pl-PL"/>
        </w:rPr>
        <w:t xml:space="preserve"> </w:t>
      </w:r>
      <w:proofErr w:type="spellStart"/>
      <w:r w:rsidR="00CB4E02" w:rsidRPr="00B12850">
        <w:rPr>
          <w:i/>
          <w:sz w:val="20"/>
          <w:szCs w:val="20"/>
          <w:lang w:val="pl-PL"/>
        </w:rPr>
        <w:t>m-cy</w:t>
      </w:r>
      <w:proofErr w:type="spellEnd"/>
      <w:r w:rsidR="00CB4E02" w:rsidRPr="00B12850">
        <w:rPr>
          <w:i/>
          <w:sz w:val="20"/>
          <w:szCs w:val="20"/>
          <w:lang w:val="pl-PL"/>
        </w:rPr>
        <w:t xml:space="preserve"> gwarancji</w:t>
      </w:r>
      <w:r w:rsidR="008B03A4">
        <w:rPr>
          <w:i/>
          <w:sz w:val="20"/>
          <w:szCs w:val="20"/>
          <w:lang w:val="pl-PL"/>
        </w:rPr>
        <w:t xml:space="preserve"> jakości</w:t>
      </w:r>
      <w:r w:rsidR="00124389" w:rsidRPr="00B12850">
        <w:rPr>
          <w:i/>
          <w:sz w:val="20"/>
          <w:szCs w:val="20"/>
        </w:rPr>
        <w:t xml:space="preserve">, </w:t>
      </w:r>
      <w:r w:rsidR="004C3460" w:rsidRPr="00B12850">
        <w:rPr>
          <w:i/>
          <w:sz w:val="20"/>
          <w:szCs w:val="20"/>
        </w:rPr>
        <w:t>a</w:t>
      </w:r>
      <w:r w:rsidR="00495D1B" w:rsidRPr="00B12850">
        <w:rPr>
          <w:i/>
          <w:sz w:val="20"/>
          <w:szCs w:val="20"/>
        </w:rPr>
        <w:t> </w:t>
      </w:r>
      <w:r w:rsidR="00CB4E02" w:rsidRPr="00B12850">
        <w:rPr>
          <w:i/>
          <w:sz w:val="20"/>
          <w:szCs w:val="20"/>
          <w:lang w:val="pl-PL"/>
        </w:rPr>
        <w:t>w</w:t>
      </w:r>
      <w:r w:rsidRPr="00B12850">
        <w:rPr>
          <w:i/>
          <w:sz w:val="20"/>
          <w:szCs w:val="20"/>
          <w:lang w:val="pl-PL"/>
        </w:rPr>
        <w:t> </w:t>
      </w:r>
      <w:r w:rsidR="00CB4E02" w:rsidRPr="00B12850">
        <w:rPr>
          <w:i/>
          <w:sz w:val="20"/>
          <w:szCs w:val="20"/>
          <w:lang w:val="pl-PL"/>
        </w:rPr>
        <w:t>konsekwencji</w:t>
      </w:r>
      <w:r w:rsidR="00495D1B" w:rsidRPr="00B12850">
        <w:rPr>
          <w:i/>
          <w:sz w:val="20"/>
          <w:szCs w:val="20"/>
        </w:rPr>
        <w:t xml:space="preserve"> Wykonawcy</w:t>
      </w:r>
      <w:r w:rsidR="004C3460" w:rsidRPr="00B12850">
        <w:rPr>
          <w:i/>
          <w:sz w:val="20"/>
          <w:szCs w:val="20"/>
        </w:rPr>
        <w:t xml:space="preserve"> nie zostaną przyznane punkty</w:t>
      </w:r>
      <w:r w:rsidR="00CB4E02" w:rsidRPr="00B12850">
        <w:rPr>
          <w:i/>
          <w:sz w:val="20"/>
          <w:szCs w:val="20"/>
          <w:lang w:val="pl-PL"/>
        </w:rPr>
        <w:t xml:space="preserve"> w tym kryteriu</w:t>
      </w:r>
      <w:r w:rsidR="00E625EA" w:rsidRPr="00B12850">
        <w:rPr>
          <w:i/>
          <w:sz w:val="20"/>
          <w:szCs w:val="20"/>
          <w:lang w:val="pl-PL"/>
        </w:rPr>
        <w:t>m</w:t>
      </w:r>
      <w:r w:rsidRPr="00B12850">
        <w:rPr>
          <w:i/>
          <w:sz w:val="20"/>
          <w:szCs w:val="20"/>
          <w:lang w:val="pl-PL"/>
        </w:rPr>
        <w:t>]</w:t>
      </w:r>
    </w:p>
    <w:p w:rsidR="0000630E" w:rsidRPr="00336244" w:rsidRDefault="00336244" w:rsidP="00273A27">
      <w:pPr>
        <w:numPr>
          <w:ilvl w:val="0"/>
          <w:numId w:val="21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="0000630E" w:rsidRPr="00336244">
        <w:t>:</w:t>
      </w:r>
    </w:p>
    <w:p w:rsidR="0000630E" w:rsidRPr="0000630E" w:rsidRDefault="0088286B" w:rsidP="00B12850">
      <w:pPr>
        <w:numPr>
          <w:ilvl w:val="1"/>
          <w:numId w:val="15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="00E63CBB" w:rsidRPr="00025090">
        <w:t>(w tym z</w:t>
      </w:r>
      <w:r w:rsidR="008B03A4">
        <w:t xml:space="preserve">e </w:t>
      </w:r>
      <w:r w:rsidR="00691D68">
        <w:t>s</w:t>
      </w:r>
      <w:r w:rsidR="00E63CBB" w:rsidRPr="00691D68">
        <w:t xml:space="preserve">pecyfikacjami </w:t>
      </w:r>
      <w:r w:rsidR="00691D68">
        <w:t>t</w:t>
      </w:r>
      <w:r w:rsidR="00E63CBB" w:rsidRPr="00691D68">
        <w:t xml:space="preserve">echnicznymi </w:t>
      </w:r>
      <w:r w:rsidR="00691D68">
        <w:t>w</w:t>
      </w:r>
      <w:r w:rsidR="00E63CBB" w:rsidRPr="00691D68">
        <w:t>ykonania i</w:t>
      </w:r>
      <w:r w:rsidR="00691D68">
        <w:t> o</w:t>
      </w:r>
      <w:r w:rsidR="00E63CBB" w:rsidRPr="00691D68">
        <w:t xml:space="preserve">dbioru </w:t>
      </w:r>
      <w:r w:rsidR="00691D68">
        <w:t>r</w:t>
      </w:r>
      <w:r w:rsidR="00E63CBB" w:rsidRPr="00691D68">
        <w:t>obót</w:t>
      </w:r>
      <w:r w:rsidR="00E63CBB">
        <w:t xml:space="preserve"> oraz </w:t>
      </w:r>
      <w:r w:rsidR="00E63CBB">
        <w:rPr>
          <w:i/>
        </w:rPr>
        <w:t>Projektowanymi</w:t>
      </w:r>
      <w:r w:rsidR="00E63CBB" w:rsidRPr="00025090">
        <w:rPr>
          <w:i/>
        </w:rPr>
        <w:t xml:space="preserve"> postanowieniami umowy</w:t>
      </w:r>
      <w:r w:rsidR="00E63CBB" w:rsidRPr="00025090">
        <w:t>)</w:t>
      </w:r>
      <w:r w:rsidR="00E63CBB">
        <w:t xml:space="preserve"> </w:t>
      </w:r>
      <w:r w:rsidR="005D3525" w:rsidRPr="0000630E">
        <w:rPr>
          <w:bCs/>
        </w:rPr>
        <w:t xml:space="preserve">i nie wnosimy do </w:t>
      </w:r>
      <w:r>
        <w:rPr>
          <w:bCs/>
        </w:rPr>
        <w:t>niej</w:t>
      </w:r>
      <w:r w:rsidR="005D3525" w:rsidRPr="0000630E">
        <w:rPr>
          <w:bCs/>
        </w:rPr>
        <w:t xml:space="preserve"> zastrzeżeń oraz przyjmujemy warunki w</w:t>
      </w:r>
      <w:r w:rsidR="008B7645">
        <w:rPr>
          <w:bCs/>
        </w:rPr>
        <w:t> </w:t>
      </w:r>
      <w:r>
        <w:rPr>
          <w:bCs/>
        </w:rPr>
        <w:t>niej</w:t>
      </w:r>
      <w:r w:rsidR="005D3525" w:rsidRPr="0000630E">
        <w:rPr>
          <w:bCs/>
        </w:rPr>
        <w:t xml:space="preserve"> zawarte</w:t>
      </w:r>
      <w:r w:rsidR="008B7645">
        <w:rPr>
          <w:bCs/>
        </w:rPr>
        <w:t>.</w:t>
      </w:r>
    </w:p>
    <w:p w:rsidR="00836A12" w:rsidRDefault="000B7FA8" w:rsidP="00B12850">
      <w:pPr>
        <w:numPr>
          <w:ilvl w:val="1"/>
          <w:numId w:val="15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</w:t>
      </w:r>
      <w:r w:rsidR="00264462" w:rsidRPr="0000630E">
        <w:t>obowiązujemy się do wykonania przedmiotu zamówienia w zakr</w:t>
      </w:r>
      <w:r w:rsidR="00FF1270" w:rsidRPr="0000630E">
        <w:t>esie określonym w</w:t>
      </w:r>
      <w:r w:rsidR="008B7645">
        <w:t> </w:t>
      </w:r>
      <w:r w:rsidR="00FF1270" w:rsidRPr="0000630E">
        <w:t>Ro</w:t>
      </w:r>
      <w:r w:rsidR="006E6349">
        <w:t xml:space="preserve">zdziale </w:t>
      </w:r>
      <w:r w:rsidR="00E63CBB">
        <w:t>4</w:t>
      </w:r>
      <w:r w:rsidR="00FF1270" w:rsidRPr="0000630E">
        <w:t xml:space="preserve"> S</w:t>
      </w:r>
      <w:r w:rsidR="00264462" w:rsidRPr="0000630E">
        <w:t>WZ</w:t>
      </w:r>
      <w:r w:rsidR="000E68D5">
        <w:t xml:space="preserve"> oraz w terminie, o</w:t>
      </w:r>
      <w:r w:rsidR="00B0410F">
        <w:t> </w:t>
      </w:r>
      <w:r w:rsidR="00E63CBB">
        <w:t>którym mowa w Rozdziale 5</w:t>
      </w:r>
      <w:r w:rsidR="000E68D5">
        <w:t xml:space="preserve"> SWZ</w:t>
      </w:r>
      <w:r w:rsidR="00264462" w:rsidRPr="0000630E">
        <w:t>.</w:t>
      </w:r>
    </w:p>
    <w:p w:rsidR="000B7FA8" w:rsidRPr="00836A12" w:rsidRDefault="000B7FA8" w:rsidP="00B12850">
      <w:pPr>
        <w:numPr>
          <w:ilvl w:val="1"/>
          <w:numId w:val="15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lastRenderedPageBreak/>
        <w:t xml:space="preserve">Oświadczamy, że cena ofertowa </w:t>
      </w:r>
      <w:r w:rsidR="00925B48">
        <w:t xml:space="preserve">brutto </w:t>
      </w:r>
      <w:r w:rsidRPr="0000630E">
        <w:t>zawiera wszystkie koszty związane z</w:t>
      </w:r>
      <w:r w:rsidR="00925B48">
        <w:t> </w:t>
      </w:r>
      <w:r w:rsidRPr="0000630E">
        <w:t>prawidłową realizacją zadania.</w:t>
      </w:r>
    </w:p>
    <w:p w:rsidR="000B7FA8" w:rsidRPr="0000630E" w:rsidRDefault="000B7FA8" w:rsidP="00B12850">
      <w:pPr>
        <w:numPr>
          <w:ilvl w:val="1"/>
          <w:numId w:val="15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 xml:space="preserve">Przyjmujemy do wiadomości, że </w:t>
      </w:r>
      <w:r w:rsidR="00A724C2" w:rsidRPr="0000630E">
        <w:t>zapłata za realizację przedmiotu zamówienia</w:t>
      </w:r>
      <w:r w:rsidR="00A724C2" w:rsidRPr="0000630E">
        <w:rPr>
          <w:color w:val="000000"/>
        </w:rPr>
        <w:t xml:space="preserve"> </w:t>
      </w:r>
      <w:r w:rsidR="00A724C2" w:rsidRPr="0000630E">
        <w:t>odb</w:t>
      </w:r>
      <w:r w:rsidR="00A724C2" w:rsidRPr="0000630E">
        <w:rPr>
          <w:rFonts w:eastAsia="TimesNewRoman"/>
        </w:rPr>
        <w:t>ę</w:t>
      </w:r>
      <w:r w:rsidR="00A724C2" w:rsidRPr="0000630E">
        <w:t>dzie si</w:t>
      </w:r>
      <w:r w:rsidR="00A724C2" w:rsidRPr="0000630E">
        <w:rPr>
          <w:rFonts w:eastAsia="TimesNewRoman"/>
        </w:rPr>
        <w:t xml:space="preserve">ę </w:t>
      </w:r>
      <w:r w:rsidR="00A724C2" w:rsidRPr="0000630E">
        <w:t>na warunkach okre</w:t>
      </w:r>
      <w:r w:rsidR="00A724C2" w:rsidRPr="0000630E">
        <w:rPr>
          <w:rFonts w:eastAsia="TimesNewRoman"/>
        </w:rPr>
        <w:t>ś</w:t>
      </w:r>
      <w:r w:rsidR="008B7645">
        <w:t>lonych w</w:t>
      </w:r>
      <w:r w:rsidR="00A724C2" w:rsidRPr="0000630E">
        <w:t xml:space="preserve"> projektowanych postanowieniach umowy</w:t>
      </w:r>
      <w:r w:rsidR="00A724C2" w:rsidRPr="0000630E">
        <w:rPr>
          <w:lang w:eastAsia="en-US"/>
        </w:rPr>
        <w:t>.</w:t>
      </w:r>
    </w:p>
    <w:p w:rsidR="000B7FA8" w:rsidRPr="0000630E" w:rsidRDefault="000B7FA8" w:rsidP="00B12850">
      <w:pPr>
        <w:numPr>
          <w:ilvl w:val="1"/>
          <w:numId w:val="15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</w:t>
      </w:r>
      <w:r w:rsidR="00A724C2" w:rsidRPr="0000630E">
        <w:t xml:space="preserve"> ofertą </w:t>
      </w:r>
      <w:r w:rsidRPr="0000630E">
        <w:t xml:space="preserve">przez okres 30 dni </w:t>
      </w:r>
      <w:r w:rsidR="00A724C2" w:rsidRPr="00E00503">
        <w:t>do upływu terminu wskazanego w</w:t>
      </w:r>
      <w:r w:rsidR="00A4312E" w:rsidRPr="00E00503">
        <w:t> </w:t>
      </w:r>
      <w:r w:rsidR="00A724C2" w:rsidRPr="00E00503">
        <w:t xml:space="preserve">Specyfikacji Warunków Zamówienia </w:t>
      </w:r>
      <w:r w:rsidRPr="00E00503">
        <w:t>tj. do dnia</w:t>
      </w:r>
      <w:r w:rsidR="00A724C2" w:rsidRPr="00E00503">
        <w:t xml:space="preserve"> </w:t>
      </w:r>
      <w:r w:rsidR="00732704">
        <w:t>29.03</w:t>
      </w:r>
      <w:r w:rsidR="00706CC6" w:rsidRPr="00E00503">
        <w:t>.</w:t>
      </w:r>
      <w:r w:rsidR="00454098">
        <w:t>2022</w:t>
      </w:r>
      <w:r w:rsidR="00405455" w:rsidRPr="00D27F84">
        <w:t xml:space="preserve"> </w:t>
      </w:r>
      <w:r w:rsidR="00A724C2" w:rsidRPr="00D27F84">
        <w:t>r</w:t>
      </w:r>
      <w:r w:rsidR="00A724C2" w:rsidRPr="0000630E">
        <w:t>.</w:t>
      </w:r>
    </w:p>
    <w:p w:rsidR="0000630E" w:rsidRDefault="000B7FA8" w:rsidP="00B12850">
      <w:pPr>
        <w:numPr>
          <w:ilvl w:val="1"/>
          <w:numId w:val="15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</w:t>
      </w:r>
      <w:r w:rsidR="00A724C2" w:rsidRPr="0000630E">
        <w:t xml:space="preserve"> projektowane postanowienia umowy (wzór umowy) zawart</w:t>
      </w:r>
      <w:r w:rsidR="008B7645">
        <w:t>e</w:t>
      </w:r>
      <w:r w:rsidR="00A724C2" w:rsidRPr="0000630E">
        <w:t xml:space="preserve"> w</w:t>
      </w:r>
      <w:r w:rsidR="00A4312E">
        <w:t> </w:t>
      </w:r>
      <w:r w:rsidR="00A724C2" w:rsidRPr="0000630E">
        <w:t>Specyfikacji Wa</w:t>
      </w:r>
      <w:r w:rsidRPr="0000630E">
        <w:t xml:space="preserve">runków Zamówienia i </w:t>
      </w:r>
      <w:r w:rsidR="00A724C2" w:rsidRPr="0000630E">
        <w:t xml:space="preserve">w przypadku wyboru </w:t>
      </w:r>
      <w:r w:rsidR="00925B48">
        <w:t>naszej</w:t>
      </w:r>
      <w:r w:rsidR="00A724C2" w:rsidRPr="0000630E">
        <w:t xml:space="preserve"> oferty, </w:t>
      </w:r>
      <w:r w:rsidRPr="0000630E">
        <w:t xml:space="preserve">zobowiązujemy się </w:t>
      </w:r>
      <w:r w:rsidR="00A724C2" w:rsidRPr="0000630E">
        <w:t>do zawarcia umowy na wyżej wymienionych warunkach, w</w:t>
      </w:r>
      <w:r w:rsidR="00A4312E">
        <w:t> </w:t>
      </w:r>
      <w:r w:rsidR="00A724C2" w:rsidRPr="0000630E">
        <w:t>miejscu i terminie wyznaczonym przez Zamawiającego.</w:t>
      </w:r>
    </w:p>
    <w:p w:rsidR="00925B48" w:rsidRDefault="00925B48" w:rsidP="00925B48">
      <w:pPr>
        <w:numPr>
          <w:ilvl w:val="1"/>
          <w:numId w:val="15"/>
        </w:numPr>
        <w:ind w:left="993" w:hanging="567"/>
        <w:jc w:val="both"/>
      </w:pPr>
      <w:r w:rsidRPr="00C9525C">
        <w:t>Jesteśmy świadomi, że</w:t>
      </w:r>
      <w:r>
        <w:t>:</w:t>
      </w:r>
    </w:p>
    <w:p w:rsidR="00925B48" w:rsidRDefault="00925B48" w:rsidP="00350F7F">
      <w:pPr>
        <w:numPr>
          <w:ilvl w:val="0"/>
          <w:numId w:val="75"/>
        </w:numPr>
        <w:ind w:left="1418"/>
        <w:jc w:val="both"/>
      </w:pPr>
      <w:r w:rsidRPr="006638AE">
        <w:t>jeżeli odmówimy podpisania umowy na warunkach określonych w ofercie lub zawarcie umowy w sprawie zamówienia publicznego stanie się niemożliwe z przyczyn leżących po naszej stronie</w:t>
      </w:r>
      <w:r w:rsidRPr="000C61EF">
        <w:t>,</w:t>
      </w:r>
      <w:r w:rsidRPr="006638AE">
        <w:t xml:space="preserve"> to wniesione przez nas wadium wraz z</w:t>
      </w:r>
      <w:r w:rsidR="00B12850">
        <w:t> </w:t>
      </w:r>
      <w:r w:rsidRPr="006638AE">
        <w:t xml:space="preserve">odsetkami zostanie zatrzymane przez Zamawiającego; </w:t>
      </w:r>
    </w:p>
    <w:p w:rsidR="00925B48" w:rsidRDefault="00925B48" w:rsidP="00350F7F">
      <w:pPr>
        <w:numPr>
          <w:ilvl w:val="0"/>
          <w:numId w:val="75"/>
        </w:numPr>
        <w:suppressAutoHyphens w:val="0"/>
        <w:autoSpaceDE w:val="0"/>
        <w:spacing w:after="60"/>
        <w:ind w:left="1417" w:hanging="357"/>
        <w:jc w:val="both"/>
      </w:pPr>
      <w:r w:rsidRPr="006638AE">
        <w:t>w przypadku, gdy przedmiot umowy nie będzie odpowiada</w:t>
      </w:r>
      <w:r>
        <w:t xml:space="preserve">ł opisowi zawartemu w Rozdziale </w:t>
      </w:r>
      <w:r w:rsidR="00B12850">
        <w:t>4 S</w:t>
      </w:r>
      <w:r w:rsidRPr="006638AE">
        <w:t>WZ</w:t>
      </w:r>
      <w:r>
        <w:t xml:space="preserve"> bądź </w:t>
      </w:r>
      <w:r w:rsidRPr="006638AE">
        <w:rPr>
          <w:lang w:eastAsia="pl-PL"/>
        </w:rPr>
        <w:t>dokumentacji projektowej</w:t>
      </w:r>
      <w:r w:rsidR="00B12850"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A724C2" w:rsidRPr="00D27F84" w:rsidRDefault="00A724C2" w:rsidP="00B12850">
      <w:pPr>
        <w:numPr>
          <w:ilvl w:val="1"/>
          <w:numId w:val="15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</w:t>
      </w:r>
      <w:r w:rsidR="000B7FA8" w:rsidRPr="00D27F84">
        <w:t>y</w:t>
      </w:r>
      <w:r w:rsidR="00336244" w:rsidRPr="00B12850">
        <w:rPr>
          <w:b/>
          <w:vertAlign w:val="superscript"/>
        </w:rPr>
        <w:t>*</w:t>
      </w:r>
      <w:r w:rsidRPr="00D27F84">
        <w:t>:</w:t>
      </w:r>
    </w:p>
    <w:p w:rsidR="00A724C2" w:rsidRPr="0000630E" w:rsidRDefault="00A724C2" w:rsidP="00273A27">
      <w:pPr>
        <w:pStyle w:val="Tekstprzypisudolnego"/>
        <w:numPr>
          <w:ilvl w:val="0"/>
          <w:numId w:val="34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00630E" w:rsidRDefault="00A724C2" w:rsidP="00273A27">
      <w:pPr>
        <w:pStyle w:val="Tekstprzypisudolnego"/>
        <w:numPr>
          <w:ilvl w:val="0"/>
          <w:numId w:val="34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 xml:space="preserve">przy udziale następujących </w:t>
      </w:r>
      <w:r w:rsidR="0000630E" w:rsidRPr="0000630E">
        <w:rPr>
          <w:sz w:val="24"/>
          <w:szCs w:val="24"/>
        </w:rPr>
        <w:t>podwykonawców, którym powierzy</w:t>
      </w:r>
      <w:r w:rsidRPr="0000630E">
        <w:rPr>
          <w:sz w:val="24"/>
          <w:szCs w:val="24"/>
        </w:rPr>
        <w:t>my wykonanie następujących części zamówienia:</w:t>
      </w:r>
    </w:p>
    <w:p w:rsidR="00A724C2" w:rsidRPr="0000630E" w:rsidRDefault="00A724C2" w:rsidP="00B12850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 w:rsidR="0000630E"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 w:rsidR="00836A12"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</w:t>
      </w:r>
      <w:r w:rsidR="0000630E" w:rsidRPr="0000630E">
        <w:rPr>
          <w:sz w:val="24"/>
          <w:szCs w:val="24"/>
        </w:rPr>
        <w:t>............................</w:t>
      </w:r>
      <w:r w:rsidRPr="0000630E">
        <w:rPr>
          <w:sz w:val="24"/>
          <w:szCs w:val="24"/>
        </w:rPr>
        <w:t>................</w:t>
      </w:r>
    </w:p>
    <w:p w:rsidR="00A724C2" w:rsidRDefault="00A724C2" w:rsidP="00B12850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836A12" w:rsidRPr="000E68D5" w:rsidRDefault="00264462" w:rsidP="00B12850">
      <w:pPr>
        <w:pStyle w:val="Tekstpodstawowy22"/>
        <w:numPr>
          <w:ilvl w:val="1"/>
          <w:numId w:val="15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 xml:space="preserve">że </w:t>
      </w:r>
      <w:r w:rsidR="00AA4A7E" w:rsidRPr="00AA4A7E">
        <w:rPr>
          <w:szCs w:val="24"/>
        </w:rPr>
        <w:t>i</w:t>
      </w:r>
      <w:r w:rsidR="00AA4A7E" w:rsidRPr="00AA4A7E">
        <w:t>nformacje i dokumenty zawarte w odrębnym, stosownie oznaczonym i nazwanym załączniku</w:t>
      </w:r>
      <w:r w:rsidR="00AA4A7E" w:rsidRPr="00AA4A7E" w:rsidDel="00267663">
        <w:t xml:space="preserve"> </w:t>
      </w:r>
      <w:r w:rsidR="00AA4A7E" w:rsidRPr="00AA4A7E">
        <w:t xml:space="preserve"> </w:t>
      </w:r>
      <w:r w:rsidR="00AA4A7E">
        <w:t xml:space="preserve">pn. </w:t>
      </w:r>
      <w:r w:rsidR="00AA4A7E" w:rsidRPr="00AA4A7E">
        <w:rPr>
          <w:sz w:val="20"/>
        </w:rPr>
        <w:t>…………</w:t>
      </w:r>
      <w:r w:rsidR="00EF6CD3">
        <w:rPr>
          <w:sz w:val="20"/>
        </w:rPr>
        <w:t>….</w:t>
      </w:r>
      <w:r w:rsidR="00AA4A7E" w:rsidRPr="00AA4A7E">
        <w:rPr>
          <w:sz w:val="20"/>
        </w:rPr>
        <w:t>………</w:t>
      </w:r>
      <w:r w:rsidR="00AA4A7E" w:rsidRPr="00AA4A7E">
        <w:t xml:space="preserve"> </w:t>
      </w:r>
      <w:r w:rsidR="00AA4A7E" w:rsidRPr="00AA4A7E">
        <w:rPr>
          <w:i/>
          <w:sz w:val="20"/>
        </w:rPr>
        <w:t>(należy podać nazwę załącznika</w:t>
      </w:r>
      <w:r w:rsidR="00836A12">
        <w:rPr>
          <w:i/>
          <w:sz w:val="20"/>
        </w:rPr>
        <w:t xml:space="preserve"> np. </w:t>
      </w:r>
      <w:r w:rsidR="00836A12"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="00AA4A7E" w:rsidRPr="00836A12">
        <w:rPr>
          <w:i/>
          <w:sz w:val="20"/>
        </w:rPr>
        <w:t>)</w:t>
      </w:r>
      <w:r w:rsidR="00AA4A7E" w:rsidRPr="00AA4A7E">
        <w:rPr>
          <w:sz w:val="20"/>
        </w:rPr>
        <w:t xml:space="preserve"> </w:t>
      </w:r>
      <w:r w:rsidR="00AA4A7E" w:rsidRPr="00AA4A7E">
        <w:t xml:space="preserve">stanowią tajemnicę przedsiębiorstwa </w:t>
      </w:r>
      <w:r w:rsidR="008B4CFB">
        <w:t xml:space="preserve">  </w:t>
      </w:r>
      <w:r w:rsidR="00AA4A7E" w:rsidRPr="00AA4A7E">
        <w:t xml:space="preserve">w </w:t>
      </w:r>
      <w:r w:rsidR="008B4CFB">
        <w:t xml:space="preserve"> </w:t>
      </w:r>
      <w:r w:rsidR="00AA4A7E" w:rsidRPr="00AA4A7E">
        <w:t xml:space="preserve">rozumieniu </w:t>
      </w:r>
      <w:r w:rsidR="008B4CFB">
        <w:t xml:space="preserve"> </w:t>
      </w:r>
      <w:r w:rsidR="00AA4A7E" w:rsidRPr="00AA4A7E">
        <w:t>przepisów</w:t>
      </w:r>
      <w:r w:rsidR="008B4CFB">
        <w:t xml:space="preserve"> </w:t>
      </w:r>
      <w:r w:rsidR="00AA4A7E" w:rsidRPr="00AA4A7E">
        <w:t xml:space="preserve"> </w:t>
      </w:r>
      <w:r w:rsidR="00AA4A7E" w:rsidRPr="006F6A79">
        <w:rPr>
          <w:rFonts w:eastAsia="Arial Unicode MS"/>
        </w:rPr>
        <w:t>ustawy</w:t>
      </w:r>
      <w:r w:rsidR="008B4CFB">
        <w:rPr>
          <w:rFonts w:eastAsia="Arial Unicode MS"/>
        </w:rPr>
        <w:t xml:space="preserve"> </w:t>
      </w:r>
      <w:r w:rsidR="00AA4A7E" w:rsidRPr="006F6A79">
        <w:rPr>
          <w:rFonts w:eastAsia="Arial Unicode MS"/>
        </w:rPr>
        <w:t xml:space="preserve"> </w:t>
      </w:r>
      <w:r w:rsidR="00AA4A7E">
        <w:rPr>
          <w:rFonts w:eastAsia="Arial Unicode MS"/>
        </w:rPr>
        <w:t>z</w:t>
      </w:r>
      <w:r w:rsidR="008B4CFB">
        <w:rPr>
          <w:rFonts w:eastAsia="Arial Unicode MS"/>
        </w:rPr>
        <w:t xml:space="preserve"> </w:t>
      </w:r>
      <w:r w:rsidR="00AA4A7E">
        <w:rPr>
          <w:rFonts w:eastAsia="Arial Unicode MS"/>
        </w:rPr>
        <w:t xml:space="preserve"> dnia</w:t>
      </w:r>
      <w:r w:rsidR="008B4CFB">
        <w:rPr>
          <w:rFonts w:eastAsia="Arial Unicode MS"/>
        </w:rPr>
        <w:t xml:space="preserve"> </w:t>
      </w:r>
      <w:r w:rsidR="00AA4A7E">
        <w:rPr>
          <w:rFonts w:eastAsia="Arial Unicode MS"/>
        </w:rPr>
        <w:t xml:space="preserve"> 16</w:t>
      </w:r>
      <w:r w:rsidR="008B4CFB">
        <w:rPr>
          <w:rFonts w:eastAsia="Arial Unicode MS"/>
        </w:rPr>
        <w:t xml:space="preserve"> </w:t>
      </w:r>
      <w:r w:rsidR="00AA4A7E">
        <w:rPr>
          <w:rFonts w:eastAsia="Arial Unicode MS"/>
        </w:rPr>
        <w:t xml:space="preserve">kwietnia </w:t>
      </w:r>
      <w:r w:rsidR="008B4CFB">
        <w:rPr>
          <w:rFonts w:eastAsia="Arial Unicode MS"/>
        </w:rPr>
        <w:t xml:space="preserve"> </w:t>
      </w:r>
      <w:r w:rsidR="00AA4A7E">
        <w:rPr>
          <w:rFonts w:eastAsia="Arial Unicode MS"/>
        </w:rPr>
        <w:t>1993 r.</w:t>
      </w:r>
      <w:r w:rsidR="000E68D5">
        <w:rPr>
          <w:szCs w:val="24"/>
          <w:vertAlign w:val="superscript"/>
        </w:rPr>
        <w:t xml:space="preserve"> </w:t>
      </w:r>
      <w:r w:rsidR="00AA4A7E" w:rsidRPr="000E68D5">
        <w:rPr>
          <w:rFonts w:eastAsia="Arial Unicode MS"/>
        </w:rPr>
        <w:t>o zwalczaniu nieuczciwe</w:t>
      </w:r>
      <w:r w:rsidR="00825950">
        <w:rPr>
          <w:rFonts w:eastAsia="Arial Unicode MS"/>
        </w:rPr>
        <w:t>j konkurencji (Dz. U. z 2019 r.</w:t>
      </w:r>
      <w:r w:rsidR="00AA4A7E" w:rsidRPr="000E68D5">
        <w:rPr>
          <w:rFonts w:eastAsia="Arial Unicode MS"/>
        </w:rPr>
        <w:t xml:space="preserve"> poz. 1010)</w:t>
      </w:r>
      <w:r w:rsidR="00AA4A7E" w:rsidRPr="00AA4A7E">
        <w:t>, co wykazaliśmy w ww. załączniku do Oferty i zastrzegamy, że nie mogą być one udostępniane.</w:t>
      </w:r>
      <w:r w:rsidR="00836A12" w:rsidRPr="000E68D5">
        <w:rPr>
          <w:b/>
          <w:szCs w:val="24"/>
          <w:vertAlign w:val="superscript"/>
        </w:rPr>
        <w:t>*</w:t>
      </w:r>
    </w:p>
    <w:p w:rsidR="009425DC" w:rsidRPr="00E625EA" w:rsidRDefault="00364534" w:rsidP="00273A27">
      <w:pPr>
        <w:pStyle w:val="Tekstpodstawowy22"/>
        <w:numPr>
          <w:ilvl w:val="1"/>
          <w:numId w:val="15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</w:t>
      </w:r>
      <w:r w:rsidR="008B4CFB">
        <w:t> </w:t>
      </w:r>
      <w:r>
        <w:t>Urz. UE L 119 z 04.05.2016), wobec osób od których dane osobowe bezpośrednio lub pośrednio pozyskałem w celu ubiegania się o udzielenie zamówienia public</w:t>
      </w:r>
      <w:r w:rsidR="00E625EA">
        <w:t>znego w niniejszym postępowaniu.</w:t>
      </w:r>
    </w:p>
    <w:p w:rsidR="00D27F84" w:rsidRPr="00D27F84" w:rsidRDefault="008220F2" w:rsidP="00B12850">
      <w:pPr>
        <w:pStyle w:val="Tekstpodstawowy22"/>
        <w:numPr>
          <w:ilvl w:val="0"/>
          <w:numId w:val="21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="00D27F84" w:rsidRPr="00D27F84">
        <w:rPr>
          <w:bCs/>
        </w:rPr>
        <w:t>naszej</w:t>
      </w:r>
      <w:r w:rsidR="009425DC">
        <w:rPr>
          <w:bCs/>
          <w:szCs w:val="24"/>
        </w:rPr>
        <w:t xml:space="preserve"> oferty </w:t>
      </w:r>
      <w:r w:rsidR="009425DC">
        <w:rPr>
          <w:bCs/>
          <w:i/>
          <w:sz w:val="20"/>
          <w:u w:val="single"/>
        </w:rPr>
        <w:t>(</w:t>
      </w:r>
      <w:r w:rsidR="009425DC" w:rsidRPr="00803D97">
        <w:rPr>
          <w:bCs/>
          <w:i/>
          <w:sz w:val="20"/>
          <w:u w:val="single"/>
        </w:rPr>
        <w:t>zaznaczyć</w:t>
      </w:r>
      <w:r w:rsidR="009425DC" w:rsidRPr="00803D97">
        <w:rPr>
          <w:bCs/>
          <w:i/>
          <w:sz w:val="20"/>
        </w:rPr>
        <w:t xml:space="preserve"> odpowiednio</w:t>
      </w:r>
      <w:r w:rsidR="009425DC">
        <w:rPr>
          <w:bCs/>
          <w:i/>
          <w:sz w:val="20"/>
        </w:rPr>
        <w:t>)</w:t>
      </w:r>
      <w:r w:rsidR="009425DC" w:rsidRPr="009425DC">
        <w:rPr>
          <w:bCs/>
          <w:szCs w:val="24"/>
        </w:rPr>
        <w:t>:</w:t>
      </w:r>
    </w:p>
    <w:p w:rsidR="00D27F84" w:rsidRDefault="008220F2" w:rsidP="00350F7F">
      <w:pPr>
        <w:pStyle w:val="Tekstpodstawowy22"/>
        <w:numPr>
          <w:ilvl w:val="0"/>
          <w:numId w:val="5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 w:rsidR="00D27F84">
        <w:rPr>
          <w:bCs/>
          <w:szCs w:val="24"/>
        </w:rPr>
        <w:t>wiającego obowiązku podatkowego,</w:t>
      </w:r>
    </w:p>
    <w:p w:rsidR="00E625EA" w:rsidRPr="00345C38" w:rsidRDefault="008220F2" w:rsidP="00350F7F">
      <w:pPr>
        <w:pStyle w:val="Tekstpodstawowy22"/>
        <w:numPr>
          <w:ilvl w:val="0"/>
          <w:numId w:val="59"/>
        </w:numPr>
        <w:tabs>
          <w:tab w:val="left" w:pos="426"/>
          <w:tab w:val="left" w:pos="851"/>
        </w:tabs>
        <w:ind w:left="851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 w:rsidR="00D27F84"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8220F2" w:rsidRPr="00D27F84" w:rsidTr="00345C3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8220F2" w:rsidRPr="00210652" w:rsidRDefault="008220F2" w:rsidP="00D27F84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220F2" w:rsidRPr="00210652" w:rsidRDefault="008220F2" w:rsidP="00D27F84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220F2" w:rsidRPr="00210652" w:rsidRDefault="008220F2" w:rsidP="00D27F84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8220F2" w:rsidRPr="00D27F84" w:rsidTr="00345C38">
        <w:tc>
          <w:tcPr>
            <w:tcW w:w="567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</w:rPr>
            </w:pPr>
          </w:p>
        </w:tc>
      </w:tr>
      <w:tr w:rsidR="008220F2" w:rsidRPr="00D27F84" w:rsidTr="00345C38">
        <w:tc>
          <w:tcPr>
            <w:tcW w:w="567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8220F2" w:rsidRPr="00D27F84" w:rsidRDefault="008220F2" w:rsidP="008220F2">
            <w:pPr>
              <w:rPr>
                <w:bCs/>
              </w:rPr>
            </w:pPr>
          </w:p>
        </w:tc>
      </w:tr>
    </w:tbl>
    <w:p w:rsidR="00D27F84" w:rsidRPr="00210652" w:rsidRDefault="00D27F84" w:rsidP="00345C38">
      <w:pPr>
        <w:rPr>
          <w:bCs/>
          <w:i/>
          <w:sz w:val="8"/>
          <w:szCs w:val="8"/>
        </w:rPr>
      </w:pPr>
    </w:p>
    <w:p w:rsidR="009425DC" w:rsidRDefault="008220F2" w:rsidP="00B12850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</w:t>
      </w:r>
      <w:r w:rsidR="00D27F84" w:rsidRPr="00210652">
        <w:rPr>
          <w:bCs/>
          <w:i/>
          <w:sz w:val="17"/>
          <w:szCs w:val="17"/>
          <w:u w:val="single"/>
        </w:rPr>
        <w:t xml:space="preserve"> </w:t>
      </w:r>
      <w:r w:rsidRPr="00210652">
        <w:rPr>
          <w:bCs/>
          <w:i/>
          <w:sz w:val="17"/>
          <w:szCs w:val="17"/>
          <w:u w:val="single"/>
        </w:rPr>
        <w:t>zaznaczenie</w:t>
      </w:r>
      <w:r w:rsidR="00D27F84" w:rsidRPr="00210652">
        <w:rPr>
          <w:bCs/>
          <w:i/>
          <w:sz w:val="17"/>
          <w:szCs w:val="17"/>
        </w:rPr>
        <w:t xml:space="preserve"> przez W</w:t>
      </w:r>
      <w:r w:rsidRPr="00210652">
        <w:rPr>
          <w:bCs/>
          <w:i/>
          <w:sz w:val="17"/>
          <w:szCs w:val="17"/>
        </w:rPr>
        <w:t>ykonawcę powyższej informacji i nie wypełnienie tabeli rozumiane będzie przez zamawiającego jako informacja o tym ,że wybór oferty wykonawcy nie będzie prowadzić do powstania u</w:t>
      </w:r>
      <w:r w:rsidR="00D27F84" w:rsidRPr="00210652">
        <w:rPr>
          <w:bCs/>
          <w:i/>
          <w:sz w:val="17"/>
          <w:szCs w:val="17"/>
        </w:rPr>
        <w:t> Z</w:t>
      </w:r>
      <w:r w:rsidRPr="00210652">
        <w:rPr>
          <w:bCs/>
          <w:i/>
          <w:sz w:val="17"/>
          <w:szCs w:val="17"/>
        </w:rPr>
        <w:t>amawiającego obowiązku podatkowego</w:t>
      </w:r>
    </w:p>
    <w:p w:rsidR="000F3D57" w:rsidRPr="009425DC" w:rsidRDefault="000F3D57" w:rsidP="00B12850">
      <w:pPr>
        <w:spacing w:after="120"/>
        <w:ind w:left="425"/>
        <w:jc w:val="both"/>
        <w:rPr>
          <w:bCs/>
          <w:i/>
          <w:sz w:val="17"/>
          <w:szCs w:val="17"/>
        </w:rPr>
      </w:pPr>
    </w:p>
    <w:p w:rsidR="00803D97" w:rsidRDefault="00405455" w:rsidP="00273A27">
      <w:pPr>
        <w:pStyle w:val="Tekstpodstawowy22"/>
        <w:numPr>
          <w:ilvl w:val="0"/>
          <w:numId w:val="21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lastRenderedPageBreak/>
        <w:t>W</w:t>
      </w:r>
      <w:r w:rsidR="005D3525" w:rsidRPr="00803D97">
        <w:rPr>
          <w:bCs/>
          <w:szCs w:val="24"/>
        </w:rPr>
        <w:t xml:space="preserve">ykonawca </w:t>
      </w:r>
      <w:r w:rsidR="00DF4815">
        <w:rPr>
          <w:bCs/>
          <w:szCs w:val="24"/>
        </w:rPr>
        <w:t>to</w:t>
      </w:r>
      <w:r w:rsidR="00803D97" w:rsidRPr="00803D97">
        <w:rPr>
          <w:bCs/>
          <w:i/>
          <w:sz w:val="20"/>
        </w:rPr>
        <w:t xml:space="preserve"> (</w:t>
      </w:r>
      <w:r w:rsidR="00803D97" w:rsidRPr="00803D97">
        <w:rPr>
          <w:bCs/>
          <w:i/>
          <w:sz w:val="20"/>
          <w:u w:val="single"/>
        </w:rPr>
        <w:t>zaznaczyć</w:t>
      </w:r>
      <w:r w:rsidR="00803D97" w:rsidRPr="00803D97">
        <w:rPr>
          <w:bCs/>
          <w:i/>
          <w:sz w:val="20"/>
        </w:rPr>
        <w:t xml:space="preserve"> odpowiednio – informacja wymagana wyłącznie dla celów statystycznych)</w:t>
      </w:r>
      <w:r w:rsidR="00DF4815">
        <w:rPr>
          <w:bCs/>
          <w:szCs w:val="24"/>
        </w:rPr>
        <w:t>:</w:t>
      </w:r>
    </w:p>
    <w:p w:rsidR="00803D97" w:rsidRDefault="00803D97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E01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mikroprzedsiębiorc</w:t>
      </w:r>
      <w:r w:rsidR="00DF4815">
        <w:rPr>
          <w:sz w:val="24"/>
          <w:szCs w:val="24"/>
        </w:rPr>
        <w:t>a</w:t>
      </w:r>
      <w:proofErr w:type="spellEnd"/>
    </w:p>
    <w:p w:rsidR="00803D97" w:rsidRDefault="00803D97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 w:rsidR="00DF4815">
        <w:rPr>
          <w:sz w:val="24"/>
          <w:szCs w:val="24"/>
        </w:rPr>
        <w:t xml:space="preserve">  </w:t>
      </w:r>
      <w:r w:rsidR="00FE0174">
        <w:rPr>
          <w:sz w:val="24"/>
          <w:szCs w:val="24"/>
        </w:rPr>
        <w:t xml:space="preserve">  </w:t>
      </w:r>
      <w:r w:rsidR="00DF4815">
        <w:rPr>
          <w:sz w:val="24"/>
          <w:szCs w:val="24"/>
        </w:rPr>
        <w:t>mały przedsiębiorca</w:t>
      </w:r>
    </w:p>
    <w:p w:rsidR="00803D97" w:rsidRDefault="00803D97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 w:rsidR="00DF4815">
        <w:rPr>
          <w:sz w:val="24"/>
          <w:szCs w:val="24"/>
        </w:rPr>
        <w:t xml:space="preserve">  </w:t>
      </w:r>
      <w:r w:rsidR="00FE0174">
        <w:rPr>
          <w:sz w:val="24"/>
          <w:szCs w:val="24"/>
        </w:rPr>
        <w:t xml:space="preserve">  </w:t>
      </w:r>
      <w:r w:rsidR="00DF4815">
        <w:rPr>
          <w:sz w:val="24"/>
          <w:szCs w:val="24"/>
        </w:rPr>
        <w:t>średni</w:t>
      </w:r>
      <w:r>
        <w:rPr>
          <w:sz w:val="24"/>
          <w:szCs w:val="24"/>
        </w:rPr>
        <w:t xml:space="preserve"> przedsiębior</w:t>
      </w:r>
      <w:r w:rsidR="00DF4815">
        <w:rPr>
          <w:sz w:val="24"/>
          <w:szCs w:val="24"/>
        </w:rPr>
        <w:t>ca</w:t>
      </w:r>
    </w:p>
    <w:p w:rsidR="00DF4815" w:rsidRDefault="00803D97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 w:rsidR="00DF4815">
        <w:rPr>
          <w:sz w:val="24"/>
          <w:szCs w:val="24"/>
        </w:rPr>
        <w:t xml:space="preserve"> </w:t>
      </w:r>
      <w:r w:rsidR="00FE0174">
        <w:rPr>
          <w:sz w:val="24"/>
          <w:szCs w:val="24"/>
        </w:rPr>
        <w:t xml:space="preserve">  </w:t>
      </w:r>
      <w:r w:rsidR="00DF4815">
        <w:rPr>
          <w:sz w:val="24"/>
          <w:szCs w:val="24"/>
        </w:rPr>
        <w:t xml:space="preserve"> jednoosobowa działalność gospodarczą</w:t>
      </w:r>
    </w:p>
    <w:p w:rsidR="00803D97" w:rsidRDefault="00803D97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FE0174">
        <w:rPr>
          <w:sz w:val="24"/>
          <w:szCs w:val="24"/>
        </w:rPr>
        <w:t xml:space="preserve">  </w:t>
      </w:r>
      <w:r w:rsidR="00DF4815">
        <w:rPr>
          <w:sz w:val="24"/>
          <w:szCs w:val="24"/>
        </w:rPr>
        <w:t>osoba fizyczna nieprowadząca działalności gospodarczej</w:t>
      </w:r>
    </w:p>
    <w:p w:rsidR="00DF4815" w:rsidRDefault="00DF4815" w:rsidP="00210652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FE01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żadne z powyższych </w:t>
      </w:r>
    </w:p>
    <w:p w:rsidR="005D3525" w:rsidRPr="009425DC" w:rsidRDefault="005D3525" w:rsidP="004768E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5D3525" w:rsidRPr="009425DC" w:rsidRDefault="005D3525" w:rsidP="004768E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5D3525" w:rsidRPr="009425DC" w:rsidRDefault="005D3525" w:rsidP="004768E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5D3525" w:rsidRPr="009425DC" w:rsidRDefault="005D3525" w:rsidP="004768E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336244" w:rsidRPr="00B12850" w:rsidRDefault="00336244" w:rsidP="00FD6403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E45BD7" w:rsidRPr="00C71B84" w:rsidRDefault="00E45BD7" w:rsidP="00273A27">
      <w:pPr>
        <w:pStyle w:val="Tekstpodstawowy22"/>
        <w:numPr>
          <w:ilvl w:val="0"/>
          <w:numId w:val="21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C71B84" w:rsidRPr="00C71B84" w:rsidRDefault="00C71B84" w:rsidP="00E45BD7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>Na podstawie §</w:t>
      </w:r>
      <w:r w:rsidR="00E45BD7" w:rsidRPr="00C71B84">
        <w:rPr>
          <w:rFonts w:cs="Calibri"/>
          <w:szCs w:val="24"/>
        </w:rPr>
        <w:t xml:space="preserve">13 ust. 2 Rozporządzenia Ministra Rozwoju, Pracy i Technologii z dnia 23 grudnia 2020 r. </w:t>
      </w:r>
      <w:r w:rsidR="00E45BD7"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 xml:space="preserve">, niniejszym </w:t>
      </w:r>
      <w:r w:rsidR="00E45BD7" w:rsidRPr="00C71B84">
        <w:rPr>
          <w:rFonts w:cs="Calibri"/>
          <w:szCs w:val="24"/>
        </w:rPr>
        <w:t>wskazuję dane bezpłatnych i ogólnodostępnych baz danych, umożliwiające dostęp do odpisu lub informacji z Krajowego Rejestru Sądowego, Centralnej Ewidencji i Informacji o</w:t>
      </w:r>
      <w:r w:rsidR="00B12850">
        <w:rPr>
          <w:rFonts w:cs="Calibri"/>
          <w:szCs w:val="24"/>
        </w:rPr>
        <w:t> </w:t>
      </w:r>
      <w:r w:rsidR="00E45BD7" w:rsidRPr="00C71B84">
        <w:rPr>
          <w:rFonts w:cs="Calibri"/>
          <w:szCs w:val="24"/>
        </w:rPr>
        <w:t>Działalności Gospodarczej lub innego właściwego rejestru:</w:t>
      </w:r>
    </w:p>
    <w:p w:rsidR="00C71B84" w:rsidRPr="00C71B84" w:rsidRDefault="00C71B84" w:rsidP="00273A27">
      <w:pPr>
        <w:pStyle w:val="Akapitzlist"/>
        <w:numPr>
          <w:ilvl w:val="0"/>
          <w:numId w:val="38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C71B84" w:rsidRPr="00C71B84" w:rsidRDefault="00C71B84" w:rsidP="00273A27">
      <w:pPr>
        <w:pStyle w:val="Akapitzlist"/>
        <w:numPr>
          <w:ilvl w:val="0"/>
          <w:numId w:val="38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rPr>
          <w:lang w:val="pl-PL"/>
        </w:rPr>
        <w:t>: ……………………</w:t>
      </w:r>
    </w:p>
    <w:p w:rsidR="00E45BD7" w:rsidRPr="00C71B84" w:rsidRDefault="00C71B84" w:rsidP="00273A27">
      <w:pPr>
        <w:pStyle w:val="Akapitzlist"/>
        <w:numPr>
          <w:ilvl w:val="0"/>
          <w:numId w:val="38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="00E45BD7" w:rsidRPr="00C71B84">
        <w:rPr>
          <w:rFonts w:cs="Calibri"/>
          <w:sz w:val="22"/>
          <w:szCs w:val="22"/>
        </w:rPr>
        <w:t>…</w:t>
      </w:r>
      <w:r w:rsidR="00E45BD7"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345C38" w:rsidRDefault="00345C38" w:rsidP="00FD6403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264462" w:rsidRPr="00336244" w:rsidRDefault="00264462" w:rsidP="00FD6403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336244" w:rsidRDefault="00336244" w:rsidP="0095512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336244" w:rsidRDefault="00336244" w:rsidP="0095512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336244" w:rsidRDefault="00336244" w:rsidP="0095512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336244" w:rsidRDefault="00336244" w:rsidP="00336244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336244" w:rsidRPr="00E625EA" w:rsidRDefault="00336244" w:rsidP="00336244">
      <w:pPr>
        <w:pStyle w:val="Tekstpodstawowy22"/>
        <w:rPr>
          <w:sz w:val="16"/>
          <w:szCs w:val="16"/>
        </w:rPr>
      </w:pPr>
    </w:p>
    <w:p w:rsidR="00345C38" w:rsidRDefault="00264462" w:rsidP="00210652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  <w:vertAlign w:val="baseline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</w:t>
      </w:r>
      <w:r w:rsidR="00336244" w:rsidRPr="00FE65E6">
        <w:rPr>
          <w:i/>
          <w:sz w:val="20"/>
        </w:rPr>
        <w:t>i zostały wymienione w treści S</w:t>
      </w:r>
      <w:r w:rsidRPr="00FE65E6">
        <w:rPr>
          <w:i/>
          <w:sz w:val="20"/>
        </w:rPr>
        <w:t>WZ. Należy je wypełnić według załączonych wzorów, a następnie dołączyć do oferty</w:t>
      </w:r>
      <w:r w:rsidR="00336244" w:rsidRPr="00FE65E6">
        <w:rPr>
          <w:i/>
          <w:sz w:val="20"/>
        </w:rPr>
        <w:t>.</w:t>
      </w:r>
      <w:r w:rsidR="00FD6403">
        <w:rPr>
          <w:rStyle w:val="Znakiprzypiswdolnych"/>
          <w:sz w:val="20"/>
          <w:vertAlign w:val="baseline"/>
        </w:rPr>
        <w:tab/>
      </w:r>
    </w:p>
    <w:p w:rsidR="00B12850" w:rsidRDefault="00B12850" w:rsidP="00210652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544FF5" w:rsidRPr="00B12850" w:rsidRDefault="00544FF5" w:rsidP="00210652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8E632C" w:rsidRPr="00FD6403" w:rsidRDefault="00C822BA" w:rsidP="00836A12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</w:t>
      </w:r>
      <w:r w:rsidR="00CF0737" w:rsidRPr="00FD6403">
        <w:rPr>
          <w:sz w:val="23"/>
          <w:szCs w:val="23"/>
        </w:rPr>
        <w:t xml:space="preserve">  </w:t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</w:r>
      <w:r w:rsidR="00836A12">
        <w:rPr>
          <w:sz w:val="23"/>
          <w:szCs w:val="23"/>
        </w:rPr>
        <w:tab/>
        <w:t xml:space="preserve">   </w:t>
      </w:r>
      <w:r w:rsidR="00A677AE">
        <w:rPr>
          <w:sz w:val="23"/>
          <w:szCs w:val="23"/>
        </w:rPr>
        <w:t xml:space="preserve"> </w:t>
      </w:r>
      <w:r w:rsidR="00336244">
        <w:rPr>
          <w:sz w:val="23"/>
          <w:szCs w:val="23"/>
        </w:rPr>
        <w:t xml:space="preserve">  </w:t>
      </w:r>
      <w:r w:rsidR="00836A12">
        <w:rPr>
          <w:sz w:val="23"/>
          <w:szCs w:val="23"/>
        </w:rPr>
        <w:t xml:space="preserve"> </w:t>
      </w:r>
      <w:r w:rsidR="00345C38">
        <w:rPr>
          <w:sz w:val="23"/>
          <w:szCs w:val="23"/>
        </w:rPr>
        <w:t xml:space="preserve">  </w:t>
      </w:r>
      <w:r w:rsidR="008E632C" w:rsidRPr="00100565">
        <w:t>Podpisano</w:t>
      </w:r>
    </w:p>
    <w:p w:rsidR="008E632C" w:rsidRPr="009A3CD8" w:rsidRDefault="008E632C" w:rsidP="00C822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8E632C" w:rsidRPr="00336244" w:rsidRDefault="008E632C" w:rsidP="00A677AE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336244">
        <w:rPr>
          <w:i/>
          <w:vertAlign w:val="superscript"/>
        </w:rPr>
        <w:t xml:space="preserve"> </w:t>
      </w:r>
      <w:r w:rsidR="00336244">
        <w:t xml:space="preserve">   </w:t>
      </w:r>
      <w:r w:rsidR="00FD6403">
        <w:tab/>
      </w:r>
      <w:r w:rsidR="00FD6403">
        <w:tab/>
      </w:r>
      <w:r w:rsidR="00FD6403">
        <w:tab/>
      </w:r>
      <w:r w:rsidR="00FD6403">
        <w:tab/>
      </w:r>
      <w:r w:rsidRPr="009A3CD8">
        <w:tab/>
      </w:r>
      <w:r w:rsidR="00FD6403">
        <w:t xml:space="preserve">                </w:t>
      </w:r>
      <w:r>
        <w:t xml:space="preserve">  </w:t>
      </w:r>
      <w:r w:rsidR="00A677AE">
        <w:t xml:space="preserve">      </w:t>
      </w:r>
      <w:r w:rsidRPr="00941BF1">
        <w:rPr>
          <w:sz w:val="14"/>
          <w:szCs w:val="14"/>
        </w:rPr>
        <w:t>………………………………………</w:t>
      </w:r>
    </w:p>
    <w:p w:rsidR="008E632C" w:rsidRPr="00345C38" w:rsidRDefault="00CF0737" w:rsidP="00345C38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="00336244" w:rsidRPr="00345C38">
        <w:rPr>
          <w:i/>
          <w:sz w:val="16"/>
          <w:szCs w:val="16"/>
        </w:rPr>
        <w:t>(podpis</w:t>
      </w:r>
      <w:r w:rsidR="008E632C" w:rsidRPr="00345C38">
        <w:rPr>
          <w:i/>
          <w:sz w:val="16"/>
          <w:szCs w:val="16"/>
        </w:rPr>
        <w:t xml:space="preserve"> osoby uprawnionej</w:t>
      </w:r>
    </w:p>
    <w:p w:rsidR="00345C38" w:rsidRPr="00B12850" w:rsidRDefault="00CF0737" w:rsidP="00B12850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</w:t>
      </w:r>
      <w:r w:rsidR="00C822BA" w:rsidRPr="00345C38">
        <w:rPr>
          <w:i/>
          <w:sz w:val="16"/>
          <w:szCs w:val="16"/>
        </w:rPr>
        <w:t>)</w:t>
      </w:r>
    </w:p>
    <w:p w:rsidR="00B12850" w:rsidRDefault="00B12850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81250" w:rsidRDefault="00F81250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81250" w:rsidRDefault="00F81250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81250" w:rsidRDefault="00F81250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81250" w:rsidRDefault="00F81250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8D6A1A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6150" w:rsidRDefault="008D6A1A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0C63EA" w:rsidRPr="00FE65E6" w:rsidRDefault="008D6A1A" w:rsidP="00FE65E6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A33303" w:rsidRPr="00050FF8" w:rsidRDefault="009F4E8B" w:rsidP="00E52909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336244" w:rsidRPr="00F8696F" w:rsidRDefault="009E1F15" w:rsidP="00F8696F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 w:rsidR="00B73359">
        <w:t xml:space="preserve">1A  </w:t>
      </w:r>
    </w:p>
    <w:p w:rsidR="00F8696F" w:rsidRPr="003B49CB" w:rsidRDefault="008B7645" w:rsidP="003B49CB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9E1F15" w:rsidRPr="009A3CD8" w:rsidRDefault="009E1F15" w:rsidP="009E1F1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E1F15" w:rsidRPr="009A3CD8" w:rsidRDefault="009E1F15" w:rsidP="009E1F15">
      <w:pPr>
        <w:ind w:left="5954"/>
      </w:pPr>
      <w:r w:rsidRPr="009A3CD8">
        <w:t xml:space="preserve">Powiat Tczewski </w:t>
      </w:r>
    </w:p>
    <w:p w:rsidR="009E1F15" w:rsidRPr="009A3CD8" w:rsidRDefault="009E1F15" w:rsidP="009E1F15">
      <w:pPr>
        <w:ind w:left="5954"/>
      </w:pPr>
      <w:r w:rsidRPr="009A3CD8">
        <w:t>83-110 Tczew, ul. Piaskowa 2</w:t>
      </w:r>
    </w:p>
    <w:p w:rsidR="009E1F15" w:rsidRPr="009A3CD8" w:rsidRDefault="009E1F15" w:rsidP="009E1F15">
      <w:pPr>
        <w:jc w:val="center"/>
        <w:rPr>
          <w:b/>
          <w:bCs/>
        </w:rPr>
      </w:pPr>
    </w:p>
    <w:p w:rsidR="009E1F15" w:rsidRPr="009A3CD8" w:rsidRDefault="009E1F15" w:rsidP="009E1F1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8696F" w:rsidRPr="00F8696F" w:rsidRDefault="009E1F15" w:rsidP="00F8696F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9E1F15" w:rsidRPr="00C12ACF" w:rsidRDefault="009E1F15" w:rsidP="00E5290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</w:t>
      </w:r>
      <w:r w:rsidR="008D6A1A" w:rsidRPr="00010683">
        <w:rPr>
          <w:b/>
          <w:sz w:val="28"/>
          <w:szCs w:val="28"/>
          <w:u w:val="single"/>
        </w:rPr>
        <w:t xml:space="preserve"> WYKONAWCY</w:t>
      </w:r>
    </w:p>
    <w:p w:rsidR="009E1F15" w:rsidRPr="00334907" w:rsidRDefault="009E1F15" w:rsidP="009E1F15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 w:rsidR="008D6A1A" w:rsidRPr="00334907">
        <w:rPr>
          <w:b/>
        </w:rPr>
        <w:t>125 ust. 1 ustawy z dnia 11</w:t>
      </w:r>
      <w:r w:rsidRPr="00334907">
        <w:rPr>
          <w:b/>
        </w:rPr>
        <w:t xml:space="preserve"> </w:t>
      </w:r>
      <w:r w:rsidR="008D6A1A" w:rsidRPr="00334907">
        <w:rPr>
          <w:b/>
        </w:rPr>
        <w:t>września 2019</w:t>
      </w:r>
      <w:r w:rsidRPr="00334907">
        <w:rPr>
          <w:b/>
        </w:rPr>
        <w:t xml:space="preserve"> r. </w:t>
      </w:r>
    </w:p>
    <w:p w:rsidR="009E1F15" w:rsidRPr="00334907" w:rsidRDefault="009E1F15" w:rsidP="00F845E1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334907" w:rsidRPr="003B49CB" w:rsidRDefault="009E1F15" w:rsidP="003B49CB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402201" w:rsidRPr="003B49CB" w:rsidRDefault="00825950" w:rsidP="003B49C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Cs/>
          <w:i/>
        </w:rPr>
      </w:pPr>
      <w:r>
        <w:rPr>
          <w:b w:val="0"/>
        </w:rPr>
        <w:tab/>
      </w:r>
      <w:r w:rsidR="009E1F15" w:rsidRPr="00E625EA">
        <w:rPr>
          <w:b w:val="0"/>
        </w:rPr>
        <w:t>Na potrzeby postępowania o udzielenie zamówienia publicznego pn.</w:t>
      </w:r>
      <w:r w:rsidR="00010683">
        <w:rPr>
          <w:b w:val="0"/>
        </w:rPr>
        <w:t>:</w:t>
      </w:r>
      <w:r w:rsidRPr="00825950">
        <w:rPr>
          <w:i/>
        </w:rPr>
        <w:t xml:space="preserve"> </w:t>
      </w:r>
      <w:r w:rsidR="00454098" w:rsidRPr="00F23D31">
        <w:rPr>
          <w:i/>
        </w:rPr>
        <w:t>„</w:t>
      </w:r>
      <w:r w:rsidR="00454098">
        <w:rPr>
          <w:i/>
        </w:rPr>
        <w:t>Wykonanie robót budowlanych w Starostwie Powiatowym w Tczewie</w:t>
      </w:r>
      <w:r w:rsidR="00454098" w:rsidRPr="00F23D31">
        <w:rPr>
          <w:i/>
        </w:rPr>
        <w:t>”</w:t>
      </w:r>
      <w:r w:rsidR="00973B8E" w:rsidRPr="00E625EA">
        <w:rPr>
          <w:b w:val="0"/>
          <w:bCs/>
        </w:rPr>
        <w:t>,</w:t>
      </w:r>
      <w:r w:rsidR="00973B8E" w:rsidRPr="00E625EA">
        <w:rPr>
          <w:b w:val="0"/>
          <w:bCs/>
          <w:i/>
        </w:rPr>
        <w:t xml:space="preserve"> </w:t>
      </w:r>
      <w:r w:rsidR="009E1F15" w:rsidRPr="00E625EA">
        <w:rPr>
          <w:b w:val="0"/>
        </w:rPr>
        <w:t>prowadzonego przez Powiat Tczewski</w:t>
      </w:r>
      <w:r w:rsidR="009E1F15" w:rsidRPr="00E625EA">
        <w:rPr>
          <w:b w:val="0"/>
          <w:i/>
        </w:rPr>
        <w:t xml:space="preserve"> </w:t>
      </w:r>
      <w:r w:rsidR="009E1F15" w:rsidRPr="00E625EA">
        <w:rPr>
          <w:b w:val="0"/>
        </w:rPr>
        <w:t>oświadczam, co następuje:</w:t>
      </w:r>
    </w:p>
    <w:p w:rsidR="00825950" w:rsidRPr="003B49CB" w:rsidRDefault="00825950" w:rsidP="00402201">
      <w:pPr>
        <w:spacing w:before="60"/>
        <w:jc w:val="both"/>
        <w:rPr>
          <w:b/>
          <w:i/>
          <w:sz w:val="16"/>
          <w:szCs w:val="16"/>
        </w:rPr>
      </w:pPr>
    </w:p>
    <w:p w:rsidR="009E1F15" w:rsidRPr="00334907" w:rsidRDefault="009E1F15" w:rsidP="00A4312E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9E1F15" w:rsidRPr="00334907" w:rsidRDefault="009E1F15" w:rsidP="00273A27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</w:t>
      </w:r>
      <w:r w:rsidR="008D6A1A" w:rsidRPr="00334907">
        <w:rPr>
          <w:lang w:val="pl-PL"/>
        </w:rPr>
        <w:t>108 ust. 1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544FF5" w:rsidRDefault="009E1F15" w:rsidP="00F845E1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</w:t>
      </w:r>
      <w:r w:rsidR="008D6A1A" w:rsidRPr="00334907">
        <w:t xml:space="preserve">art. </w:t>
      </w:r>
      <w:r w:rsidR="008D6A1A" w:rsidRPr="00334907">
        <w:rPr>
          <w:lang w:val="pl-PL"/>
        </w:rPr>
        <w:t>109</w:t>
      </w:r>
      <w:r w:rsidR="008D6A1A" w:rsidRPr="00334907">
        <w:t xml:space="preserve"> ust. </w:t>
      </w:r>
      <w:r w:rsidR="008D6A1A" w:rsidRPr="00334907">
        <w:rPr>
          <w:lang w:val="pl-PL"/>
        </w:rPr>
        <w:t>1</w:t>
      </w:r>
      <w:r w:rsidR="008D6A1A" w:rsidRPr="00334907">
        <w:t xml:space="preserve"> </w:t>
      </w:r>
      <w:proofErr w:type="spellStart"/>
      <w:r w:rsidR="008D6A1A" w:rsidRPr="00334907">
        <w:t>pkt</w:t>
      </w:r>
      <w:proofErr w:type="spellEnd"/>
      <w:r w:rsidR="008D6A1A" w:rsidRPr="00334907">
        <w:t xml:space="preserve"> </w:t>
      </w:r>
      <w:r w:rsidR="00C71B84">
        <w:rPr>
          <w:lang w:val="pl-PL"/>
        </w:rP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3B49CB" w:rsidRDefault="003B49CB" w:rsidP="00F845E1">
      <w:pPr>
        <w:jc w:val="both"/>
      </w:pPr>
    </w:p>
    <w:p w:rsidR="009E1F15" w:rsidRPr="003B49CB" w:rsidRDefault="009E1F15" w:rsidP="003B49CB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 w:rsidR="003B49CB">
        <w:rPr>
          <w:sz w:val="21"/>
          <w:szCs w:val="21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</w:t>
      </w:r>
      <w:r w:rsidR="00A478A0" w:rsidRPr="003B49CB">
        <w:rPr>
          <w:i/>
          <w:sz w:val="16"/>
          <w:szCs w:val="16"/>
        </w:rPr>
        <w:t>108</w:t>
      </w:r>
      <w:r w:rsidRPr="003B49CB">
        <w:rPr>
          <w:i/>
          <w:sz w:val="16"/>
          <w:szCs w:val="16"/>
        </w:rPr>
        <w:t xml:space="preserve"> ust. 1 </w:t>
      </w:r>
      <w:proofErr w:type="spellStart"/>
      <w:r w:rsidR="00657CC8" w:rsidRPr="003B49CB">
        <w:rPr>
          <w:i/>
          <w:sz w:val="16"/>
          <w:szCs w:val="16"/>
        </w:rPr>
        <w:t>pkt</w:t>
      </w:r>
      <w:proofErr w:type="spellEnd"/>
      <w:r w:rsidR="00657CC8" w:rsidRPr="003B49CB">
        <w:rPr>
          <w:i/>
          <w:sz w:val="16"/>
          <w:szCs w:val="16"/>
        </w:rPr>
        <w:t xml:space="preserve"> 1, 2 i 5 </w:t>
      </w:r>
      <w:r w:rsidR="00123E5E" w:rsidRPr="003B49CB">
        <w:rPr>
          <w:i/>
          <w:sz w:val="16"/>
          <w:szCs w:val="16"/>
        </w:rPr>
        <w:t xml:space="preserve">lub art. </w:t>
      </w:r>
      <w:r w:rsidR="00A478A0" w:rsidRPr="003B49CB">
        <w:rPr>
          <w:i/>
          <w:sz w:val="16"/>
          <w:szCs w:val="16"/>
        </w:rPr>
        <w:t xml:space="preserve">109 ust. 1 </w:t>
      </w:r>
      <w:proofErr w:type="spellStart"/>
      <w:r w:rsidR="00A478A0" w:rsidRPr="003B49CB">
        <w:rPr>
          <w:i/>
          <w:sz w:val="16"/>
          <w:szCs w:val="16"/>
        </w:rPr>
        <w:t>pkt</w:t>
      </w:r>
      <w:proofErr w:type="spellEnd"/>
      <w:r w:rsidR="00A478A0" w:rsidRPr="003B49CB">
        <w:rPr>
          <w:i/>
          <w:sz w:val="16"/>
          <w:szCs w:val="16"/>
        </w:rPr>
        <w:t xml:space="preserve"> 5</w:t>
      </w:r>
      <w:r w:rsidR="00123E5E" w:rsidRPr="003B49CB">
        <w:rPr>
          <w:i/>
          <w:sz w:val="16"/>
          <w:szCs w:val="16"/>
        </w:rPr>
        <w:t xml:space="preserve"> ustawy </w:t>
      </w:r>
      <w:proofErr w:type="spellStart"/>
      <w:r w:rsidR="00123E5E"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</w:t>
      </w:r>
      <w:r w:rsidR="00A478A0" w:rsidRPr="003B49CB">
        <w:rPr>
          <w:sz w:val="21"/>
          <w:szCs w:val="21"/>
        </w:rPr>
        <w:t>licznością, na podstawie art. 110 ust. 2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="00E072D6" w:rsidRPr="003B49CB">
        <w:rPr>
          <w:sz w:val="21"/>
          <w:szCs w:val="21"/>
        </w:rPr>
        <w:t>,</w:t>
      </w:r>
      <w:r w:rsidRPr="003B49CB">
        <w:rPr>
          <w:sz w:val="21"/>
          <w:szCs w:val="21"/>
        </w:rPr>
        <w:t xml:space="preserve"> podjąłem następujące środki naprawcze</w:t>
      </w:r>
      <w:r w:rsidR="00A478A0" w:rsidRPr="003B49CB">
        <w:rPr>
          <w:sz w:val="21"/>
          <w:szCs w:val="21"/>
        </w:rPr>
        <w:t xml:space="preserve">: </w:t>
      </w:r>
      <w:r w:rsidR="00A478A0" w:rsidRPr="003B49CB">
        <w:rPr>
          <w:sz w:val="16"/>
          <w:szCs w:val="16"/>
        </w:rPr>
        <w:t>………</w:t>
      </w:r>
      <w:r w:rsidR="00973B8E" w:rsidRPr="003B49CB">
        <w:rPr>
          <w:sz w:val="16"/>
          <w:szCs w:val="16"/>
        </w:rPr>
        <w:t>…</w:t>
      </w:r>
      <w:r w:rsidR="003B49CB" w:rsidRPr="003B49CB">
        <w:rPr>
          <w:sz w:val="16"/>
          <w:szCs w:val="16"/>
        </w:rPr>
        <w:t>……………………………</w:t>
      </w:r>
      <w:r w:rsidR="00A478A0" w:rsidRPr="003B49CB">
        <w:rPr>
          <w:sz w:val="16"/>
          <w:szCs w:val="16"/>
        </w:rPr>
        <w:t>……….</w:t>
      </w:r>
      <w:r w:rsidR="00A478A0" w:rsidRPr="003B49CB">
        <w:rPr>
          <w:sz w:val="21"/>
          <w:szCs w:val="21"/>
        </w:rPr>
        <w:t xml:space="preserve"> </w:t>
      </w:r>
      <w:r w:rsidR="00123E5E" w:rsidRPr="003B49CB">
        <w:rPr>
          <w:sz w:val="16"/>
          <w:szCs w:val="16"/>
        </w:rPr>
        <w:t>…………..</w:t>
      </w:r>
      <w:r w:rsidRPr="003B49CB">
        <w:rPr>
          <w:sz w:val="16"/>
          <w:szCs w:val="16"/>
        </w:rPr>
        <w:t>………………..……………………………………</w:t>
      </w:r>
      <w:r w:rsidR="003B49CB" w:rsidRPr="003B49CB">
        <w:rPr>
          <w:sz w:val="16"/>
          <w:szCs w:val="16"/>
        </w:rPr>
        <w:t>…………………………………</w:t>
      </w:r>
      <w:r w:rsidR="003B49CB">
        <w:rPr>
          <w:sz w:val="16"/>
          <w:szCs w:val="16"/>
        </w:rPr>
        <w:t>………………………………….</w:t>
      </w:r>
      <w:r w:rsidR="003B49CB" w:rsidRPr="003B49CB">
        <w:rPr>
          <w:sz w:val="16"/>
          <w:szCs w:val="16"/>
        </w:rPr>
        <w:t>…………</w:t>
      </w:r>
    </w:p>
    <w:p w:rsidR="00754837" w:rsidRDefault="009E1F15" w:rsidP="009E1F15">
      <w:pPr>
        <w:spacing w:line="360" w:lineRule="auto"/>
        <w:ind w:left="6381"/>
        <w:jc w:val="both"/>
      </w:pPr>
      <w:r>
        <w:t xml:space="preserve">      </w:t>
      </w:r>
      <w:r w:rsidR="00825950">
        <w:t xml:space="preserve"> </w:t>
      </w:r>
      <w:r>
        <w:t xml:space="preserve"> </w:t>
      </w:r>
    </w:p>
    <w:p w:rsidR="009E1F15" w:rsidRPr="00334907" w:rsidRDefault="00754837" w:rsidP="00754837">
      <w:pPr>
        <w:spacing w:line="360" w:lineRule="auto"/>
        <w:ind w:left="6381"/>
        <w:jc w:val="both"/>
      </w:pPr>
      <w:r>
        <w:t xml:space="preserve">         </w:t>
      </w:r>
      <w:r w:rsidR="009E1F15" w:rsidRPr="00334907">
        <w:t>Podpisano</w:t>
      </w:r>
    </w:p>
    <w:p w:rsidR="009E1F15" w:rsidRPr="009A3CD8" w:rsidRDefault="009E1F15" w:rsidP="009E1F15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 w:rsidR="00A478A0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r.</w:t>
      </w:r>
      <w:r w:rsidRPr="009A3CD8">
        <w:t xml:space="preserve"> </w:t>
      </w:r>
    </w:p>
    <w:p w:rsidR="009E1F15" w:rsidRPr="00E52909" w:rsidRDefault="009E1F15" w:rsidP="00E5290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  <w:r w:rsidR="00E52909">
        <w:t xml:space="preserve">  </w:t>
      </w:r>
      <w:r>
        <w:t xml:space="preserve"> </w:t>
      </w:r>
      <w:r w:rsidRPr="009A3CD8">
        <w:rPr>
          <w:sz w:val="16"/>
          <w:szCs w:val="16"/>
        </w:rPr>
        <w:t>………………………………………</w:t>
      </w:r>
    </w:p>
    <w:p w:rsidR="009E1F15" w:rsidRPr="009A3CD8" w:rsidRDefault="009E1F15" w:rsidP="009E1F1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 w:rsidR="00A478A0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osoby uprawnionej</w:t>
      </w:r>
    </w:p>
    <w:p w:rsidR="008D13F1" w:rsidRDefault="009E1F15" w:rsidP="00F845E1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322560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825950" w:rsidRPr="00F845E1" w:rsidRDefault="007A567B" w:rsidP="00C71B84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9E1F15" w:rsidRPr="00334907" w:rsidRDefault="009E1F15" w:rsidP="00A4312E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9E1F15" w:rsidRPr="00334907" w:rsidRDefault="009E1F15" w:rsidP="003B49CB">
      <w:pPr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34907" w:rsidRDefault="00334907" w:rsidP="009E1F15">
      <w:pPr>
        <w:spacing w:line="360" w:lineRule="auto"/>
        <w:ind w:left="5672" w:firstLine="709"/>
        <w:jc w:val="both"/>
      </w:pPr>
      <w:r>
        <w:t xml:space="preserve"> </w:t>
      </w:r>
      <w:r w:rsidR="009E1F15">
        <w:t xml:space="preserve">      </w:t>
      </w:r>
      <w:r w:rsidR="00C216B8">
        <w:t xml:space="preserve">  </w:t>
      </w:r>
    </w:p>
    <w:p w:rsidR="009E1F15" w:rsidRPr="00334907" w:rsidRDefault="00334907" w:rsidP="009E1F15">
      <w:pPr>
        <w:spacing w:line="360" w:lineRule="auto"/>
        <w:ind w:left="5672" w:firstLine="709"/>
        <w:jc w:val="both"/>
      </w:pPr>
      <w:r>
        <w:t xml:space="preserve">         </w:t>
      </w:r>
      <w:r w:rsidR="009E1F15" w:rsidRPr="00334907">
        <w:t>Podpisano</w:t>
      </w:r>
    </w:p>
    <w:p w:rsidR="009E1F15" w:rsidRPr="00F845E1" w:rsidRDefault="009E1F15" w:rsidP="009E1F15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 w:rsidR="00E072D6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952BC0" w:rsidRDefault="009E1F15" w:rsidP="00C216B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 w:rsidR="00C216B8">
        <w:rPr>
          <w:i/>
          <w:vertAlign w:val="superscript"/>
        </w:rPr>
        <w:t>)</w:t>
      </w:r>
    </w:p>
    <w:p w:rsidR="009E1F15" w:rsidRPr="00C216B8" w:rsidRDefault="00952BC0" w:rsidP="00952BC0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</w:t>
      </w:r>
      <w:r w:rsidR="00C216B8">
        <w:rPr>
          <w:i/>
          <w:vertAlign w:val="superscript"/>
        </w:rPr>
        <w:t xml:space="preserve"> </w:t>
      </w:r>
      <w:r w:rsidR="00C216B8">
        <w:rPr>
          <w:sz w:val="16"/>
          <w:szCs w:val="16"/>
        </w:rPr>
        <w:t xml:space="preserve">         </w:t>
      </w:r>
      <w:r w:rsidR="009E1F15" w:rsidRPr="009A3CD8">
        <w:rPr>
          <w:sz w:val="16"/>
          <w:szCs w:val="16"/>
        </w:rPr>
        <w:t>………………………………………</w:t>
      </w:r>
    </w:p>
    <w:p w:rsidR="009E1F15" w:rsidRPr="009A3CD8" w:rsidRDefault="009E1F15" w:rsidP="009E1F1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 w:rsidR="00F845E1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osoby uprawnionej</w:t>
      </w:r>
    </w:p>
    <w:p w:rsidR="00C95455" w:rsidRPr="003B49CB" w:rsidRDefault="00C216B8" w:rsidP="003B49CB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9E1F15">
        <w:rPr>
          <w:i/>
          <w:sz w:val="16"/>
          <w:szCs w:val="16"/>
        </w:rPr>
        <w:t>)</w:t>
      </w:r>
    </w:p>
    <w:p w:rsidR="003B49CB" w:rsidRDefault="003B49CB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334907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6150" w:rsidRDefault="00334907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334907" w:rsidRPr="003B49CB" w:rsidRDefault="00334907" w:rsidP="003B49C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2F62E4" w:rsidRPr="00E21089" w:rsidRDefault="002F62E4" w:rsidP="002F62E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F8696F" w:rsidRPr="008B7645" w:rsidRDefault="008B7645" w:rsidP="00F8696F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="00F8696F" w:rsidRPr="008B7645">
        <w:rPr>
          <w:rFonts w:ascii="Calibri" w:hAnsi="Calibri" w:cs="Calibri"/>
          <w:b/>
          <w:i/>
          <w:color w:val="FF0000"/>
          <w:sz w:val="18"/>
          <w:szCs w:val="18"/>
        </w:rPr>
        <w:t>ZŁOŻYĆ WRAZ Z OFERTĄ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A4312E" w:rsidRPr="009A3CD8" w:rsidRDefault="00A4312E" w:rsidP="00F8696F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A4312E" w:rsidRPr="009A3CD8" w:rsidRDefault="00A4312E" w:rsidP="00A4312E">
      <w:pPr>
        <w:ind w:left="5954"/>
      </w:pPr>
      <w:r w:rsidRPr="009A3CD8">
        <w:t xml:space="preserve">Powiat Tczewski </w:t>
      </w:r>
    </w:p>
    <w:p w:rsidR="00A4312E" w:rsidRPr="009A3CD8" w:rsidRDefault="00A4312E" w:rsidP="00A4312E">
      <w:pPr>
        <w:ind w:left="5954"/>
      </w:pPr>
      <w:r w:rsidRPr="009A3CD8">
        <w:t>83-110 Tczew, ul. Piaskowa 2</w:t>
      </w:r>
    </w:p>
    <w:p w:rsidR="00A4312E" w:rsidRPr="009A3CD8" w:rsidRDefault="00A4312E" w:rsidP="00A4312E">
      <w:pPr>
        <w:jc w:val="center"/>
        <w:rPr>
          <w:b/>
          <w:bCs/>
        </w:rPr>
      </w:pPr>
    </w:p>
    <w:p w:rsidR="00A4312E" w:rsidRPr="009A3CD8" w:rsidRDefault="00A4312E" w:rsidP="00A4312E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A4312E" w:rsidRPr="00E52909" w:rsidRDefault="00A4312E" w:rsidP="00A4312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A4312E" w:rsidRPr="00607F82" w:rsidRDefault="00A4312E" w:rsidP="00A4312E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A4312E" w:rsidRPr="00C12ACF" w:rsidRDefault="00A4312E" w:rsidP="00A4312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A4312E" w:rsidRPr="00334907" w:rsidRDefault="00A4312E" w:rsidP="00A4312E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18489B" w:rsidRPr="00334907" w:rsidRDefault="00A4312E" w:rsidP="00B96150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2F62E4" w:rsidRPr="009A3CD8" w:rsidRDefault="002F62E4" w:rsidP="002F62E4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2F62E4" w:rsidRPr="009A3CD8" w:rsidRDefault="002F62E4" w:rsidP="002F62E4">
      <w:pPr>
        <w:jc w:val="both"/>
      </w:pPr>
    </w:p>
    <w:p w:rsidR="002645EC" w:rsidRDefault="00607F82" w:rsidP="003B49CB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 w:val="0"/>
        </w:rPr>
      </w:pPr>
      <w:r>
        <w:rPr>
          <w:b w:val="0"/>
        </w:rPr>
        <w:tab/>
      </w:r>
      <w:r w:rsidR="002645EC" w:rsidRPr="00E625EA">
        <w:rPr>
          <w:b w:val="0"/>
        </w:rPr>
        <w:t>Na potrzeby postępowania o udzielenie zamówienia publicznego pn.</w:t>
      </w:r>
      <w:r w:rsidR="002645EC">
        <w:rPr>
          <w:b w:val="0"/>
        </w:rPr>
        <w:t>:</w:t>
      </w:r>
      <w:r w:rsidR="002645EC" w:rsidRPr="00825950">
        <w:rPr>
          <w:i/>
        </w:rPr>
        <w:t xml:space="preserve"> </w:t>
      </w:r>
      <w:r w:rsidR="002645EC" w:rsidRPr="00F23D31">
        <w:rPr>
          <w:i/>
        </w:rPr>
        <w:t>„</w:t>
      </w:r>
      <w:r w:rsidR="003B49CB">
        <w:rPr>
          <w:i/>
        </w:rPr>
        <w:t>Wykonanie robót budowlanych w Starostwie Powiatowym w Tczewie</w:t>
      </w:r>
      <w:r w:rsidR="002645EC" w:rsidRPr="00F23D31">
        <w:rPr>
          <w:i/>
        </w:rPr>
        <w:t>”</w:t>
      </w:r>
      <w:r w:rsidR="002645EC" w:rsidRPr="00E625EA">
        <w:rPr>
          <w:b w:val="0"/>
          <w:bCs/>
        </w:rPr>
        <w:t>,</w:t>
      </w:r>
      <w:r w:rsidR="002645EC" w:rsidRPr="00E625EA">
        <w:rPr>
          <w:b w:val="0"/>
          <w:bCs/>
          <w:i/>
        </w:rPr>
        <w:t xml:space="preserve"> </w:t>
      </w:r>
      <w:r w:rsidR="002645EC" w:rsidRPr="00E625EA">
        <w:rPr>
          <w:b w:val="0"/>
        </w:rPr>
        <w:t>prowadzonego przez Powiat Tczewski</w:t>
      </w:r>
      <w:r w:rsidR="002645EC" w:rsidRPr="00E625EA">
        <w:rPr>
          <w:b w:val="0"/>
          <w:i/>
        </w:rPr>
        <w:t xml:space="preserve"> </w:t>
      </w:r>
      <w:r w:rsidR="002645EC" w:rsidRPr="00E625EA">
        <w:rPr>
          <w:b w:val="0"/>
        </w:rPr>
        <w:t>oświadczam, co następuje:</w:t>
      </w:r>
    </w:p>
    <w:p w:rsidR="00DF1952" w:rsidRPr="00DF1952" w:rsidRDefault="00DF1952" w:rsidP="00DF1952"/>
    <w:p w:rsidR="002F62E4" w:rsidRPr="00245FFB" w:rsidRDefault="002F62E4" w:rsidP="002F62E4">
      <w:pPr>
        <w:jc w:val="both"/>
        <w:rPr>
          <w:b/>
          <w:i/>
          <w:sz w:val="12"/>
          <w:szCs w:val="12"/>
        </w:rPr>
      </w:pPr>
    </w:p>
    <w:p w:rsidR="002F62E4" w:rsidRPr="00CB1CD1" w:rsidRDefault="002F62E4" w:rsidP="002A4BD6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18489B" w:rsidRPr="00B96150" w:rsidRDefault="002F62E4" w:rsidP="00B96150">
      <w:pPr>
        <w:jc w:val="both"/>
      </w:pPr>
      <w:r w:rsidRPr="009A3CD8">
        <w:t xml:space="preserve">Oświadczam, że spełniam </w:t>
      </w:r>
      <w:r w:rsidR="003B49CB">
        <w:t>warunki</w:t>
      </w:r>
      <w:r w:rsidRPr="009A3CD8">
        <w:t xml:space="preserve"> udziału </w:t>
      </w:r>
      <w:r w:rsidR="00A4312E">
        <w:t>w postępowaniu</w:t>
      </w:r>
      <w:r w:rsidR="00DC7F8D">
        <w:t xml:space="preserve">, </w:t>
      </w:r>
      <w:r w:rsidR="003B49CB">
        <w:t>o których</w:t>
      </w:r>
      <w:r w:rsidR="00B96150">
        <w:t xml:space="preserve"> mowa w </w:t>
      </w:r>
      <w:proofErr w:type="spellStart"/>
      <w:r w:rsidR="00B96150">
        <w:t>pkt</w:t>
      </w:r>
      <w:proofErr w:type="spellEnd"/>
      <w:r w:rsidR="00B96150">
        <w:t xml:space="preserve"> 6</w:t>
      </w:r>
      <w:r w:rsidR="00B96150" w:rsidRPr="0018489B">
        <w:t xml:space="preserve">.2 </w:t>
      </w:r>
      <w:proofErr w:type="spellStart"/>
      <w:r w:rsidR="00B96150" w:rsidRPr="0018489B">
        <w:t>ppkt</w:t>
      </w:r>
      <w:proofErr w:type="spellEnd"/>
      <w:r w:rsidR="003B49CB">
        <w:t xml:space="preserve"> 3</w:t>
      </w:r>
      <w:r w:rsidR="002645EC">
        <w:t xml:space="preserve"> </w:t>
      </w:r>
      <w:r w:rsidR="003B49CB">
        <w:t>i</w:t>
      </w:r>
      <w:r w:rsidR="00DF1952">
        <w:t> </w:t>
      </w:r>
      <w:proofErr w:type="spellStart"/>
      <w:r w:rsidR="003B49CB">
        <w:t>ppkt</w:t>
      </w:r>
      <w:proofErr w:type="spellEnd"/>
      <w:r w:rsidR="003B49CB">
        <w:t xml:space="preserve"> 4 </w:t>
      </w:r>
      <w:r w:rsidR="0018489B">
        <w:t>Specyfikacji Warunków Zamówienia</w:t>
      </w:r>
      <w:r w:rsidR="00DF1952">
        <w:t xml:space="preserve">, dotyczące </w:t>
      </w:r>
      <w:r w:rsidR="00DF1952" w:rsidRPr="00DF1952">
        <w:rPr>
          <w:b/>
        </w:rPr>
        <w:t>sytuacji ekonomicznej</w:t>
      </w:r>
      <w:r w:rsidR="00DF1952">
        <w:t xml:space="preserve"> oraz</w:t>
      </w:r>
      <w:r w:rsidR="00B96150">
        <w:t xml:space="preserve"> </w:t>
      </w:r>
      <w:r w:rsidR="006569B4" w:rsidRPr="006E554C">
        <w:rPr>
          <w:b/>
        </w:rPr>
        <w:t>zdolności zawodowej</w:t>
      </w:r>
      <w:r w:rsidR="00B96150">
        <w:t>.</w:t>
      </w:r>
    </w:p>
    <w:p w:rsidR="00B96150" w:rsidRPr="00DC7F8D" w:rsidRDefault="00B96150" w:rsidP="00DC7F8D">
      <w:pPr>
        <w:spacing w:before="120"/>
        <w:ind w:left="720"/>
        <w:jc w:val="both"/>
      </w:pPr>
    </w:p>
    <w:p w:rsidR="002F62E4" w:rsidRPr="009A3CD8" w:rsidRDefault="002F62E4" w:rsidP="002F62E4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2F62E4" w:rsidRPr="009A3CD8" w:rsidRDefault="002F62E4" w:rsidP="002F62E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 w:rsidR="00FB46A2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18489B" w:rsidRDefault="002F62E4" w:rsidP="00285E4D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285E4D">
        <w:rPr>
          <w:vertAlign w:val="superscript"/>
        </w:rPr>
        <w:t xml:space="preserve"> </w:t>
      </w:r>
      <w:r w:rsidR="00285E4D">
        <w:t xml:space="preserve">    </w:t>
      </w:r>
    </w:p>
    <w:p w:rsidR="002F62E4" w:rsidRPr="00285E4D" w:rsidRDefault="00285E4D" w:rsidP="0018489B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="002F62E4" w:rsidRPr="009A3CD8">
        <w:tab/>
      </w:r>
      <w:r w:rsidR="002F62E4" w:rsidRPr="009A3CD8">
        <w:tab/>
      </w:r>
      <w:r w:rsidR="002F62E4" w:rsidRPr="009A3CD8">
        <w:tab/>
      </w:r>
      <w:r w:rsidR="002F62E4">
        <w:t xml:space="preserve">                    </w:t>
      </w:r>
      <w:r w:rsidR="002F62E4" w:rsidRPr="009A3CD8">
        <w:rPr>
          <w:sz w:val="16"/>
          <w:szCs w:val="16"/>
        </w:rPr>
        <w:t>………………………………………</w:t>
      </w:r>
    </w:p>
    <w:p w:rsidR="002F62E4" w:rsidRPr="009A3CD8" w:rsidRDefault="002F62E4" w:rsidP="00285E4D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 w:rsidR="00A4312E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osoby uprawnionej</w:t>
      </w:r>
    </w:p>
    <w:p w:rsidR="002F62E4" w:rsidRDefault="002F62E4" w:rsidP="00285E4D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18489B" w:rsidRDefault="0018489B" w:rsidP="00A8729D">
      <w:pPr>
        <w:spacing w:line="360" w:lineRule="auto"/>
        <w:rPr>
          <w:i/>
          <w:sz w:val="16"/>
          <w:szCs w:val="16"/>
        </w:rPr>
      </w:pPr>
    </w:p>
    <w:p w:rsidR="00544FF5" w:rsidRPr="009A3CD8" w:rsidRDefault="00544FF5" w:rsidP="00A8729D">
      <w:pPr>
        <w:spacing w:line="360" w:lineRule="auto"/>
        <w:rPr>
          <w:i/>
          <w:sz w:val="16"/>
          <w:szCs w:val="16"/>
        </w:rPr>
      </w:pPr>
    </w:p>
    <w:p w:rsidR="002F62E4" w:rsidRPr="00CB1CD1" w:rsidRDefault="002F62E4" w:rsidP="00A4312E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 w:rsidR="0018489B">
        <w:t xml:space="preserve"> </w:t>
      </w:r>
      <w:r w:rsidR="0018489B" w:rsidRPr="002A4BD6">
        <w:rPr>
          <w:i/>
        </w:rPr>
        <w:t xml:space="preserve">(wypełnić, </w:t>
      </w:r>
      <w:r w:rsidR="0018489B" w:rsidRPr="002A4BD6">
        <w:rPr>
          <w:i/>
          <w:u w:val="single"/>
        </w:rPr>
        <w:t>jeśli dotyczy</w:t>
      </w:r>
      <w:r w:rsidR="0018489B" w:rsidRPr="002A4BD6">
        <w:rPr>
          <w:i/>
        </w:rPr>
        <w:t>)</w:t>
      </w:r>
      <w:r w:rsidR="0018489B">
        <w:t>:</w:t>
      </w:r>
    </w:p>
    <w:p w:rsidR="00FB46A2" w:rsidRDefault="002F62E4" w:rsidP="00B96150">
      <w:pPr>
        <w:jc w:val="both"/>
      </w:pPr>
      <w:r w:rsidRPr="009A3CD8">
        <w:t>Oświadczam, że w ce</w:t>
      </w:r>
      <w:r w:rsidR="00285E4D">
        <w:t>lu wykazania spełniania warunku</w:t>
      </w:r>
      <w:r w:rsidRPr="009A3CD8">
        <w:t xml:space="preserve"> udz</w:t>
      </w:r>
      <w:r w:rsidR="00285E4D">
        <w:t>iału w postępowaniu, określonego</w:t>
      </w:r>
      <w:r>
        <w:t xml:space="preserve"> przez Z</w:t>
      </w:r>
      <w:r w:rsidRPr="009A3CD8">
        <w:t>amawiającego w</w:t>
      </w:r>
      <w:r w:rsidR="006569B4">
        <w:t xml:space="preserve"> </w:t>
      </w:r>
      <w:proofErr w:type="spellStart"/>
      <w:r w:rsidR="006569B4">
        <w:t>pkt</w:t>
      </w:r>
      <w:proofErr w:type="spellEnd"/>
      <w:r w:rsidR="00660763">
        <w:t xml:space="preserve"> </w:t>
      </w:r>
      <w:r w:rsidR="00B96150">
        <w:t>6</w:t>
      </w:r>
      <w:r w:rsidR="00DF1952">
        <w:t xml:space="preserve">.2: </w:t>
      </w:r>
      <w:proofErr w:type="spellStart"/>
      <w:r w:rsidR="00DF1952">
        <w:t>ppkt</w:t>
      </w:r>
      <w:proofErr w:type="spellEnd"/>
      <w:r w:rsidR="00DF1952">
        <w:t xml:space="preserve"> 3*/</w:t>
      </w:r>
      <w:proofErr w:type="spellStart"/>
      <w:r w:rsidR="00DF1952">
        <w:t>ppkt</w:t>
      </w:r>
      <w:proofErr w:type="spellEnd"/>
      <w:r w:rsidR="00DF1952">
        <w:t xml:space="preserve"> 4</w:t>
      </w:r>
      <w:r w:rsidR="002645EC">
        <w:t xml:space="preserve">* </w:t>
      </w:r>
      <w:r w:rsidR="002645EC" w:rsidRPr="002645EC">
        <w:rPr>
          <w:i/>
          <w:sz w:val="20"/>
          <w:szCs w:val="20"/>
        </w:rPr>
        <w:t>(*niepotrzebne skreślić)</w:t>
      </w:r>
      <w:r w:rsidR="002645EC">
        <w:t xml:space="preserve"> </w:t>
      </w:r>
      <w:r w:rsidR="006569B4">
        <w:t>SWZ</w:t>
      </w:r>
      <w:r w:rsidRPr="009A3CD8">
        <w:rPr>
          <w:i/>
        </w:rPr>
        <w:t>,</w:t>
      </w:r>
      <w:r w:rsidRPr="009A3CD8">
        <w:t xml:space="preserve"> po</w:t>
      </w:r>
      <w:r>
        <w:t>legam na zasobach następującego podmiotu</w:t>
      </w:r>
      <w:r w:rsidR="00FB46A2">
        <w:t>:</w:t>
      </w:r>
    </w:p>
    <w:p w:rsidR="002F62E4" w:rsidRPr="00B96150" w:rsidRDefault="002F62E4" w:rsidP="00B96150">
      <w:pPr>
        <w:jc w:val="both"/>
      </w:pPr>
      <w:r>
        <w:t xml:space="preserve"> </w:t>
      </w:r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="00CF700E">
        <w:rPr>
          <w:sz w:val="16"/>
          <w:szCs w:val="16"/>
        </w:rPr>
        <w:t>..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t>w</w:t>
      </w:r>
      <w:r w:rsidR="00CF700E">
        <w:t> </w:t>
      </w:r>
      <w:r w:rsidRPr="009A3CD8">
        <w:t xml:space="preserve">następującym zakresie: </w:t>
      </w:r>
      <w:r w:rsidR="00245FFB">
        <w:rPr>
          <w:sz w:val="16"/>
          <w:szCs w:val="16"/>
        </w:rPr>
        <w:t>……………………………………</w:t>
      </w:r>
      <w:r w:rsidR="00B96150">
        <w:rPr>
          <w:sz w:val="16"/>
          <w:szCs w:val="16"/>
        </w:rPr>
        <w:t>…………………………………</w:t>
      </w:r>
      <w:r w:rsidR="00245FFB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</w:t>
      </w:r>
      <w:r w:rsidR="00CF700E">
        <w:rPr>
          <w:sz w:val="16"/>
          <w:szCs w:val="16"/>
        </w:rPr>
        <w:t>….</w:t>
      </w:r>
      <w:r w:rsidRPr="009A3CD8">
        <w:rPr>
          <w:sz w:val="16"/>
          <w:szCs w:val="16"/>
        </w:rPr>
        <w:t>……</w:t>
      </w:r>
    </w:p>
    <w:p w:rsidR="00FB46A2" w:rsidRDefault="002F62E4" w:rsidP="002F62E4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 w:rsidR="00CF700E"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FB46A2" w:rsidRPr="00B96150" w:rsidRDefault="00FB46A2" w:rsidP="002F62E4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2F62E4" w:rsidRDefault="00FB46A2" w:rsidP="002F62E4">
      <w:pPr>
        <w:jc w:val="both"/>
      </w:pPr>
      <w:r>
        <w:t>Dokumenty</w:t>
      </w:r>
      <w:r w:rsidR="00285E4D" w:rsidRPr="00285E4D">
        <w:t xml:space="preserve"> ww. podmiotu/-ów </w:t>
      </w:r>
      <w:r>
        <w:t xml:space="preserve">tj. zobowiązanie do oddania do dyspozycji swojego potencjału </w:t>
      </w:r>
      <w:r w:rsidR="00B96150">
        <w:t>(</w:t>
      </w:r>
      <w:r w:rsidR="00B96150" w:rsidRPr="00CF700E">
        <w:rPr>
          <w:i/>
        </w:rPr>
        <w:t>Załącznik Nr 2 do SWZ</w:t>
      </w:r>
      <w:r w:rsidR="00B96150">
        <w:t xml:space="preserve">) </w:t>
      </w:r>
      <w:r>
        <w:t>oraz oświadczenia</w:t>
      </w:r>
      <w:r w:rsidR="00245FFB">
        <w:t xml:space="preserve"> </w:t>
      </w:r>
      <w:r w:rsidR="00B96150">
        <w:t>(</w:t>
      </w:r>
      <w:r w:rsidR="00245FFB">
        <w:t xml:space="preserve">w formie </w:t>
      </w:r>
      <w:r w:rsidR="00245FFB" w:rsidRPr="00CF700E">
        <w:rPr>
          <w:i/>
        </w:rPr>
        <w:t>Załączników: Nr 1C i 1D do SWZ</w:t>
      </w:r>
      <w:r>
        <w:t xml:space="preserve">), </w:t>
      </w:r>
      <w:r w:rsidR="00285E4D" w:rsidRPr="00285E4D">
        <w:t>składam wraz z</w:t>
      </w:r>
      <w:r w:rsidR="00245FFB">
        <w:t> </w:t>
      </w:r>
      <w:r w:rsidR="00285E4D" w:rsidRPr="00285E4D">
        <w:t>ofertą.</w:t>
      </w:r>
    </w:p>
    <w:p w:rsidR="002645EC" w:rsidRPr="00607F82" w:rsidRDefault="002645EC" w:rsidP="002F62E4">
      <w:pPr>
        <w:jc w:val="both"/>
      </w:pPr>
    </w:p>
    <w:p w:rsidR="002F62E4" w:rsidRDefault="002F62E4" w:rsidP="002F62E4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2F62E4" w:rsidRPr="009A3CD8" w:rsidRDefault="002F62E4" w:rsidP="002F62E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 w:rsidR="00FB46A2"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 w:rsidRPr="009A3CD8">
        <w:t xml:space="preserve"> r. </w:t>
      </w:r>
    </w:p>
    <w:p w:rsidR="002F62E4" w:rsidRDefault="002F62E4" w:rsidP="002F62E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2F62E4" w:rsidRPr="00CB1CD1" w:rsidRDefault="002F62E4" w:rsidP="002F62E4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2F62E4" w:rsidRPr="009A3CD8" w:rsidRDefault="002F62E4" w:rsidP="002F62E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 w:rsidR="00FB46A2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osoby uprawnionej</w:t>
      </w:r>
    </w:p>
    <w:p w:rsidR="0018489B" w:rsidRDefault="002F62E4" w:rsidP="00B96150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18489B" w:rsidRPr="002A5060" w:rsidRDefault="0018489B" w:rsidP="002F62E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2F62E4" w:rsidRPr="009A3CD8" w:rsidRDefault="002F62E4" w:rsidP="00FB46A2">
      <w:pPr>
        <w:shd w:val="clear" w:color="auto" w:fill="D9D9D9"/>
        <w:jc w:val="both"/>
        <w:rPr>
          <w:b/>
        </w:rPr>
      </w:pPr>
      <w:r w:rsidRPr="00FB46A2">
        <w:rPr>
          <w:b/>
        </w:rPr>
        <w:lastRenderedPageBreak/>
        <w:t>OŚWIADCZENIE DOTYCZĄCE PODANYCH INFORMACJI:</w:t>
      </w:r>
    </w:p>
    <w:p w:rsidR="002F62E4" w:rsidRPr="00CF700E" w:rsidRDefault="002F62E4" w:rsidP="002F62E4">
      <w:pPr>
        <w:jc w:val="both"/>
        <w:rPr>
          <w:sz w:val="12"/>
          <w:szCs w:val="12"/>
        </w:rPr>
      </w:pPr>
    </w:p>
    <w:p w:rsidR="002F62E4" w:rsidRPr="009A3CD8" w:rsidRDefault="002F62E4" w:rsidP="002F62E4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2F62E4" w:rsidRDefault="002F62E4" w:rsidP="002F62E4">
      <w:pPr>
        <w:spacing w:line="360" w:lineRule="auto"/>
        <w:jc w:val="both"/>
      </w:pPr>
    </w:p>
    <w:p w:rsidR="002F62E4" w:rsidRDefault="002F62E4" w:rsidP="002F62E4">
      <w:pPr>
        <w:spacing w:line="360" w:lineRule="auto"/>
        <w:jc w:val="both"/>
      </w:pPr>
    </w:p>
    <w:p w:rsidR="002F62E4" w:rsidRPr="009A3CD8" w:rsidRDefault="002F62E4" w:rsidP="002F62E4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2F62E4" w:rsidRPr="009A3CD8" w:rsidRDefault="002F62E4" w:rsidP="002F62E4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 w:rsidR="00FB46A2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9A3CD8">
        <w:t xml:space="preserve"> r. </w:t>
      </w:r>
    </w:p>
    <w:p w:rsidR="002F62E4" w:rsidRDefault="002F62E4" w:rsidP="002F62E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2F62E4" w:rsidRPr="00CB1CD1" w:rsidRDefault="002F62E4" w:rsidP="002F62E4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FB46A2" w:rsidRDefault="002F62E4" w:rsidP="00FB46A2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 w:rsidR="00FB46A2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osoby uprawnionej</w:t>
      </w:r>
    </w:p>
    <w:p w:rsidR="002F62E4" w:rsidRPr="00FB46A2" w:rsidRDefault="002F62E4" w:rsidP="00FB46A2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2F62E4" w:rsidRDefault="002F62E4" w:rsidP="002F62E4">
      <w:pPr>
        <w:spacing w:line="360" w:lineRule="auto"/>
        <w:rPr>
          <w:i/>
          <w:sz w:val="16"/>
          <w:szCs w:val="16"/>
        </w:rPr>
      </w:pPr>
    </w:p>
    <w:p w:rsidR="002F62E4" w:rsidRDefault="002F62E4" w:rsidP="002F62E4">
      <w:pPr>
        <w:spacing w:line="360" w:lineRule="auto"/>
        <w:rPr>
          <w:i/>
          <w:sz w:val="16"/>
          <w:szCs w:val="16"/>
        </w:rPr>
      </w:pPr>
    </w:p>
    <w:p w:rsidR="002F62E4" w:rsidRDefault="002F62E4" w:rsidP="002F62E4">
      <w:pPr>
        <w:spacing w:line="360" w:lineRule="auto"/>
        <w:rPr>
          <w:i/>
          <w:sz w:val="16"/>
          <w:szCs w:val="16"/>
        </w:rPr>
      </w:pPr>
    </w:p>
    <w:p w:rsidR="002F62E4" w:rsidRDefault="002F62E4" w:rsidP="002F62E4">
      <w:pPr>
        <w:spacing w:line="360" w:lineRule="auto"/>
        <w:rPr>
          <w:i/>
          <w:sz w:val="16"/>
          <w:szCs w:val="16"/>
        </w:rPr>
      </w:pPr>
    </w:p>
    <w:p w:rsidR="00C95455" w:rsidRDefault="00C95455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C95455" w:rsidRDefault="00C95455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C95455" w:rsidRDefault="00C95455" w:rsidP="000A3A4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FB46A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</w:p>
    <w:p w:rsidR="00B96150" w:rsidRDefault="00FB46A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96150" w:rsidRDefault="00FB46A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2F62E4" w:rsidRPr="00C95455" w:rsidRDefault="00B96150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FB46A2" w:rsidRPr="00F8696F" w:rsidRDefault="00FB46A2" w:rsidP="00FB46A2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FB46A2" w:rsidRPr="008B7645" w:rsidRDefault="008B7645" w:rsidP="00F8696F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="00F8696F" w:rsidRPr="008B7645">
        <w:rPr>
          <w:rFonts w:ascii="Calibri" w:hAnsi="Calibri" w:cs="Calibri"/>
          <w:b/>
          <w:i/>
          <w:color w:val="FF0000"/>
          <w:sz w:val="18"/>
          <w:szCs w:val="18"/>
        </w:rPr>
        <w:t>ZŁOŻYĆ WRAZ Z OFERTĄ –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F8696F" w:rsidRPr="008B7645" w:rsidRDefault="00F8696F" w:rsidP="00FB46A2">
      <w:pPr>
        <w:ind w:left="5246" w:firstLine="708"/>
        <w:rPr>
          <w:b/>
          <w:i/>
          <w:sz w:val="23"/>
          <w:szCs w:val="23"/>
        </w:rPr>
      </w:pPr>
    </w:p>
    <w:p w:rsidR="00FB46A2" w:rsidRPr="007C0975" w:rsidRDefault="00FB46A2" w:rsidP="00FB46A2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FB46A2" w:rsidRPr="007C0975" w:rsidRDefault="00FB46A2" w:rsidP="00FB46A2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FB46A2" w:rsidRPr="007C0975" w:rsidRDefault="00FB46A2" w:rsidP="007C0975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7C0975" w:rsidRDefault="00FB46A2" w:rsidP="007C097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B46A2" w:rsidRPr="007C0975" w:rsidRDefault="00FB46A2" w:rsidP="007C0975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 w:rsidR="007C0975">
        <w:rPr>
          <w:i/>
          <w:sz w:val="16"/>
          <w:szCs w:val="16"/>
        </w:rPr>
        <w:t>Podmiotu udostępniającego zasób</w:t>
      </w:r>
      <w:r w:rsidR="007C0975" w:rsidRPr="00CB1CD1">
        <w:rPr>
          <w:i/>
          <w:sz w:val="16"/>
          <w:szCs w:val="16"/>
        </w:rPr>
        <w:t>)</w:t>
      </w:r>
    </w:p>
    <w:p w:rsidR="007C0975" w:rsidRPr="007C0975" w:rsidRDefault="007C0975" w:rsidP="007C0975">
      <w:pPr>
        <w:pStyle w:val="Tekstpodstawowy2"/>
        <w:spacing w:line="240" w:lineRule="auto"/>
        <w:rPr>
          <w:i/>
          <w:sz w:val="16"/>
          <w:szCs w:val="16"/>
        </w:rPr>
      </w:pPr>
    </w:p>
    <w:p w:rsidR="00FB46A2" w:rsidRPr="007C0975" w:rsidRDefault="00FB46A2" w:rsidP="00FB46A2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FB46A2" w:rsidRPr="00334907" w:rsidRDefault="00FB46A2" w:rsidP="00FB46A2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FB46A2" w:rsidRDefault="00FB46A2" w:rsidP="00FB46A2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91B3B" w:rsidRPr="00334907" w:rsidRDefault="00991B3B" w:rsidP="00FB46A2">
      <w:pPr>
        <w:jc w:val="center"/>
        <w:rPr>
          <w:b/>
        </w:rPr>
      </w:pPr>
    </w:p>
    <w:p w:rsidR="00FB46A2" w:rsidRPr="00334907" w:rsidRDefault="00FB46A2" w:rsidP="007C0975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FB46A2" w:rsidRPr="007C0975" w:rsidRDefault="00FB46A2" w:rsidP="00FB46A2">
      <w:pPr>
        <w:jc w:val="both"/>
        <w:rPr>
          <w:sz w:val="12"/>
          <w:szCs w:val="12"/>
        </w:rPr>
      </w:pPr>
    </w:p>
    <w:p w:rsidR="00FB46A2" w:rsidRPr="00991B3B" w:rsidRDefault="002A4BD6" w:rsidP="00607F82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607F82">
        <w:rPr>
          <w:b w:val="0"/>
          <w:sz w:val="22"/>
          <w:szCs w:val="22"/>
        </w:rPr>
        <w:t>Na potrzeby postępowania o udzielenie zamówienia publicznego pn.</w:t>
      </w:r>
      <w:r w:rsidR="00B96150" w:rsidRPr="00B96150">
        <w:rPr>
          <w:i/>
        </w:rPr>
        <w:t xml:space="preserve"> </w:t>
      </w:r>
      <w:r w:rsidR="00991B3B" w:rsidRPr="00F76615">
        <w:rPr>
          <w:i/>
          <w:sz w:val="22"/>
          <w:szCs w:val="22"/>
        </w:rPr>
        <w:t>„</w:t>
      </w:r>
      <w:r w:rsidR="00F76615" w:rsidRPr="00F76615">
        <w:rPr>
          <w:i/>
          <w:sz w:val="22"/>
          <w:szCs w:val="22"/>
        </w:rPr>
        <w:t>Wykonanie robót budowlanych w</w:t>
      </w:r>
      <w:r w:rsidR="00A17E23">
        <w:rPr>
          <w:i/>
          <w:sz w:val="22"/>
          <w:szCs w:val="22"/>
        </w:rPr>
        <w:t> </w:t>
      </w:r>
      <w:r w:rsidR="00F76615" w:rsidRPr="00F76615">
        <w:rPr>
          <w:i/>
          <w:sz w:val="22"/>
          <w:szCs w:val="22"/>
        </w:rPr>
        <w:t>Starostwie Powiatowym w Tczewie</w:t>
      </w:r>
      <w:r w:rsidR="00991B3B" w:rsidRPr="00F76615">
        <w:rPr>
          <w:i/>
          <w:sz w:val="22"/>
          <w:szCs w:val="22"/>
        </w:rPr>
        <w:t>”</w:t>
      </w:r>
      <w:r w:rsidRPr="00991B3B">
        <w:rPr>
          <w:b w:val="0"/>
          <w:bCs/>
          <w:sz w:val="22"/>
          <w:szCs w:val="22"/>
        </w:rPr>
        <w:t>,</w:t>
      </w:r>
      <w:r w:rsidRPr="00991B3B">
        <w:rPr>
          <w:b w:val="0"/>
          <w:bCs/>
          <w:i/>
          <w:sz w:val="22"/>
          <w:szCs w:val="22"/>
        </w:rPr>
        <w:t xml:space="preserve"> </w:t>
      </w:r>
      <w:r w:rsidRPr="00991B3B">
        <w:rPr>
          <w:b w:val="0"/>
          <w:sz w:val="22"/>
          <w:szCs w:val="22"/>
        </w:rPr>
        <w:t>prowadzonego przez Powiat Tczewski</w:t>
      </w:r>
      <w:r w:rsidRPr="00991B3B">
        <w:rPr>
          <w:b w:val="0"/>
          <w:i/>
          <w:sz w:val="22"/>
          <w:szCs w:val="22"/>
        </w:rPr>
        <w:t xml:space="preserve"> </w:t>
      </w:r>
      <w:r w:rsidRPr="00991B3B">
        <w:rPr>
          <w:b w:val="0"/>
          <w:sz w:val="22"/>
          <w:szCs w:val="22"/>
        </w:rPr>
        <w:t>oświadczam, co następuje:</w:t>
      </w:r>
    </w:p>
    <w:p w:rsidR="00FB46A2" w:rsidRPr="0017018E" w:rsidRDefault="00FB46A2" w:rsidP="00273A27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</w:t>
      </w:r>
      <w:r w:rsidRPr="0017018E">
        <w:rPr>
          <w:sz w:val="22"/>
          <w:szCs w:val="22"/>
          <w:lang w:val="pl-PL"/>
        </w:rPr>
        <w:t>108 ust. 1</w:t>
      </w:r>
      <w:r w:rsidRPr="0017018E">
        <w:rPr>
          <w:sz w:val="22"/>
          <w:szCs w:val="22"/>
        </w:rPr>
        <w:t xml:space="preserve">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FB46A2" w:rsidRPr="0017018E" w:rsidRDefault="00FB46A2" w:rsidP="00273A27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</w:t>
      </w:r>
      <w:r w:rsidRPr="0017018E">
        <w:rPr>
          <w:sz w:val="22"/>
          <w:szCs w:val="22"/>
          <w:lang w:val="pl-PL"/>
        </w:rPr>
        <w:t>109</w:t>
      </w:r>
      <w:r w:rsidRPr="0017018E">
        <w:rPr>
          <w:sz w:val="22"/>
          <w:szCs w:val="22"/>
        </w:rPr>
        <w:t xml:space="preserve"> ust. </w:t>
      </w:r>
      <w:r w:rsidRPr="0017018E">
        <w:rPr>
          <w:sz w:val="22"/>
          <w:szCs w:val="22"/>
          <w:lang w:val="pl-PL"/>
        </w:rPr>
        <w:t>1</w:t>
      </w:r>
      <w:r w:rsidRPr="0017018E">
        <w:rPr>
          <w:sz w:val="22"/>
          <w:szCs w:val="22"/>
        </w:rPr>
        <w:t xml:space="preserve">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</w:t>
      </w:r>
      <w:r w:rsidR="002A4BD6" w:rsidRPr="0017018E">
        <w:rPr>
          <w:sz w:val="22"/>
          <w:szCs w:val="22"/>
          <w:lang w:val="pl-PL"/>
        </w:rPr>
        <w:t>4</w:t>
      </w:r>
      <w:r w:rsidRPr="0017018E">
        <w:rPr>
          <w:sz w:val="22"/>
          <w:szCs w:val="22"/>
        </w:rPr>
        <w:t xml:space="preserve">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FB46A2" w:rsidRPr="0017018E" w:rsidRDefault="00FB46A2" w:rsidP="00FB46A2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</w:t>
      </w:r>
      <w:r w:rsidRPr="00E52909">
        <w:rPr>
          <w:sz w:val="23"/>
          <w:szCs w:val="23"/>
          <w:lang w:val="pl-PL"/>
        </w:rPr>
        <w:t xml:space="preserve">        </w:t>
      </w:r>
      <w:r w:rsidRPr="00E52909">
        <w:rPr>
          <w:sz w:val="23"/>
          <w:szCs w:val="23"/>
        </w:rPr>
        <w:t xml:space="preserve">  </w:t>
      </w:r>
      <w:r w:rsidR="00A17E23">
        <w:rPr>
          <w:sz w:val="23"/>
          <w:szCs w:val="23"/>
          <w:lang w:val="pl-PL"/>
        </w:rPr>
        <w:t xml:space="preserve">          </w:t>
      </w:r>
      <w:r w:rsidRPr="0017018E">
        <w:rPr>
          <w:sz w:val="22"/>
          <w:szCs w:val="22"/>
        </w:rPr>
        <w:t xml:space="preserve">Podpisano                       </w:t>
      </w:r>
    </w:p>
    <w:p w:rsidR="00FB46A2" w:rsidRPr="007C0975" w:rsidRDefault="00FB46A2" w:rsidP="00FB46A2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 </w:t>
      </w:r>
    </w:p>
    <w:p w:rsidR="00FB46A2" w:rsidRDefault="00FB46A2" w:rsidP="00FB46A2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FB46A2" w:rsidRPr="00CB1CD1" w:rsidRDefault="00FB46A2" w:rsidP="00FB46A2">
      <w:pPr>
        <w:jc w:val="both"/>
        <w:rPr>
          <w:vertAlign w:val="superscript"/>
        </w:rPr>
      </w:pPr>
      <w:r>
        <w:t xml:space="preserve">                                                                      </w:t>
      </w:r>
      <w:r w:rsidR="00A17E23">
        <w:t xml:space="preserve">                        </w:t>
      </w:r>
      <w:r w:rsidRPr="009A3CD8">
        <w:rPr>
          <w:sz w:val="16"/>
          <w:szCs w:val="16"/>
        </w:rPr>
        <w:t>………………………………………</w:t>
      </w:r>
    </w:p>
    <w:p w:rsidR="007C0975" w:rsidRDefault="00FB46A2" w:rsidP="007C097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 w:rsidR="007C0975">
        <w:rPr>
          <w:sz w:val="16"/>
          <w:szCs w:val="16"/>
        </w:rPr>
        <w:t xml:space="preserve">  </w:t>
      </w:r>
      <w:r w:rsidR="007C0975">
        <w:rPr>
          <w:i/>
          <w:sz w:val="16"/>
          <w:szCs w:val="16"/>
        </w:rPr>
        <w:t xml:space="preserve">do </w:t>
      </w:r>
      <w:r>
        <w:rPr>
          <w:i/>
          <w:sz w:val="16"/>
          <w:szCs w:val="16"/>
        </w:rPr>
        <w:t xml:space="preserve">reprezentowania </w:t>
      </w:r>
      <w:r w:rsidR="007C0975">
        <w:rPr>
          <w:i/>
          <w:sz w:val="16"/>
          <w:szCs w:val="16"/>
        </w:rPr>
        <w:t>Podmiotu udostępniającego zasób</w:t>
      </w:r>
      <w:r w:rsidRPr="009A3CD8">
        <w:rPr>
          <w:i/>
          <w:sz w:val="16"/>
          <w:szCs w:val="16"/>
        </w:rPr>
        <w:t>)</w:t>
      </w:r>
    </w:p>
    <w:p w:rsidR="007C0975" w:rsidRPr="007C0975" w:rsidRDefault="007C0975" w:rsidP="007C0975">
      <w:pPr>
        <w:ind w:left="5528"/>
        <w:jc w:val="center"/>
        <w:rPr>
          <w:sz w:val="16"/>
          <w:szCs w:val="16"/>
        </w:rPr>
      </w:pPr>
    </w:p>
    <w:p w:rsidR="00FB46A2" w:rsidRPr="00D84179" w:rsidRDefault="00FB46A2" w:rsidP="007C0975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 w:rsidR="00607F82"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 w:rsidR="00E6151A">
        <w:rPr>
          <w:i/>
          <w:sz w:val="16"/>
          <w:szCs w:val="16"/>
        </w:rPr>
        <w:t xml:space="preserve">109 ust. 1 </w:t>
      </w:r>
      <w:proofErr w:type="spellStart"/>
      <w:r w:rsidR="00E6151A">
        <w:rPr>
          <w:i/>
          <w:sz w:val="16"/>
          <w:szCs w:val="16"/>
        </w:rPr>
        <w:t>pkt</w:t>
      </w:r>
      <w:proofErr w:type="spellEnd"/>
      <w:r w:rsidR="00E6151A"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 w:rsidR="0017018E"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FB46A2" w:rsidRPr="0017018E" w:rsidRDefault="00FB46A2" w:rsidP="00FB46A2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      </w:t>
      </w:r>
      <w:r w:rsidR="00AD5A1A">
        <w:t xml:space="preserve">  </w:t>
      </w:r>
      <w:r w:rsidRPr="0017018E">
        <w:rPr>
          <w:sz w:val="22"/>
          <w:szCs w:val="22"/>
        </w:rPr>
        <w:t>Podpisano</w:t>
      </w:r>
    </w:p>
    <w:p w:rsidR="00FB46A2" w:rsidRPr="007C0975" w:rsidRDefault="00FB46A2" w:rsidP="00FB46A2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 </w:t>
      </w:r>
    </w:p>
    <w:p w:rsidR="00FB46A2" w:rsidRPr="00E52909" w:rsidRDefault="00FB46A2" w:rsidP="00FB46A2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FB46A2" w:rsidRDefault="00FB46A2" w:rsidP="007C097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podpis </w:t>
      </w:r>
      <w:r w:rsidR="007C0975">
        <w:rPr>
          <w:i/>
          <w:sz w:val="16"/>
          <w:szCs w:val="16"/>
        </w:rPr>
        <w:t>osoby uprawnionej</w:t>
      </w:r>
      <w:r w:rsidR="007C0975">
        <w:rPr>
          <w:sz w:val="16"/>
          <w:szCs w:val="16"/>
        </w:rPr>
        <w:t xml:space="preserve">  </w:t>
      </w:r>
      <w:r w:rsidR="007C0975">
        <w:rPr>
          <w:i/>
          <w:sz w:val="16"/>
          <w:szCs w:val="16"/>
        </w:rPr>
        <w:t>do reprezentowania Podmiotu udostępniającego zasób</w:t>
      </w:r>
      <w:r w:rsidR="007C0975" w:rsidRPr="009A3CD8">
        <w:rPr>
          <w:i/>
          <w:sz w:val="16"/>
          <w:szCs w:val="16"/>
        </w:rPr>
        <w:t>)</w:t>
      </w:r>
    </w:p>
    <w:p w:rsidR="00FB46A2" w:rsidRPr="0017018E" w:rsidRDefault="00FB46A2" w:rsidP="007C0975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wszystkie informacje podane w powyższych oświadczeniach są aktualne i zgodne z</w:t>
      </w:r>
      <w:r w:rsidR="00B96150"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 w:rsidR="0017018E"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FB46A2" w:rsidRPr="0017018E" w:rsidRDefault="00FB46A2" w:rsidP="00FB46A2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FB46A2" w:rsidRPr="00F845E1" w:rsidRDefault="00FB46A2" w:rsidP="00FB46A2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FB46A2" w:rsidRDefault="00FB46A2" w:rsidP="00FB46A2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FB46A2" w:rsidRPr="00C216B8" w:rsidRDefault="00FB46A2" w:rsidP="00FB46A2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7C0975" w:rsidRDefault="007C0975" w:rsidP="008B7645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17018E" w:rsidRPr="00607F82" w:rsidRDefault="0017018E" w:rsidP="007C0975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F81250" w:rsidRDefault="00F81250" w:rsidP="007C097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FB46A2" w:rsidP="007C097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6150" w:rsidRDefault="00FB46A2" w:rsidP="007C097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754837" w:rsidRDefault="00FB46A2" w:rsidP="007C097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7C0975" w:rsidRPr="008D6A1A" w:rsidRDefault="00754837" w:rsidP="007C097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7C0975" w:rsidRPr="00F8696F" w:rsidRDefault="007C0975" w:rsidP="007C097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F8696F" w:rsidRPr="008B7645" w:rsidRDefault="00A256F8" w:rsidP="00F8696F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="00F8696F" w:rsidRPr="008B7645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7C0975" w:rsidRDefault="007C0975" w:rsidP="007C0975">
      <w:pPr>
        <w:ind w:left="5246" w:firstLine="708"/>
        <w:rPr>
          <w:b/>
          <w:i/>
          <w:sz w:val="18"/>
        </w:rPr>
      </w:pPr>
    </w:p>
    <w:p w:rsidR="007C0975" w:rsidRPr="00F8696F" w:rsidRDefault="007C0975" w:rsidP="007C0975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7C0975" w:rsidRPr="00F8696F" w:rsidRDefault="007C0975" w:rsidP="007C0975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7C0975" w:rsidRPr="00F8696F" w:rsidRDefault="007C0975" w:rsidP="007C0975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7C0975" w:rsidRPr="009A3CD8" w:rsidRDefault="007C0975" w:rsidP="007C0975">
      <w:pPr>
        <w:jc w:val="center"/>
        <w:rPr>
          <w:b/>
          <w:bCs/>
        </w:rPr>
      </w:pPr>
    </w:p>
    <w:p w:rsidR="007C0975" w:rsidRPr="009A3CD8" w:rsidRDefault="007C0975" w:rsidP="007C097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7C0975" w:rsidRDefault="007C0975" w:rsidP="00245FFB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245FFB" w:rsidRPr="00245FFB" w:rsidRDefault="00245FFB" w:rsidP="00245FFB">
      <w:pPr>
        <w:pStyle w:val="Tekstpodstawowy2"/>
        <w:spacing w:line="240" w:lineRule="auto"/>
        <w:rPr>
          <w:i/>
          <w:sz w:val="16"/>
          <w:szCs w:val="16"/>
        </w:rPr>
      </w:pPr>
    </w:p>
    <w:p w:rsidR="00245FFB" w:rsidRPr="007C0975" w:rsidRDefault="00245FFB" w:rsidP="00245FFB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7C0975" w:rsidRPr="00334907" w:rsidRDefault="007C0975" w:rsidP="007C0975">
      <w:pPr>
        <w:jc w:val="center"/>
        <w:rPr>
          <w:b/>
        </w:rPr>
      </w:pPr>
      <w:r w:rsidRPr="00334907">
        <w:rPr>
          <w:b/>
        </w:rPr>
        <w:t>skład</w:t>
      </w:r>
      <w:r w:rsidR="00245FFB"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7C0975" w:rsidRDefault="007C0975" w:rsidP="007C0975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FC11BE" w:rsidRPr="00334907" w:rsidRDefault="00FC11BE" w:rsidP="007C0975">
      <w:pPr>
        <w:jc w:val="center"/>
        <w:rPr>
          <w:b/>
        </w:rPr>
      </w:pPr>
    </w:p>
    <w:p w:rsidR="007C0975" w:rsidRPr="00F8696F" w:rsidRDefault="007C0975" w:rsidP="007C0975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7C0975" w:rsidRPr="00F8696F" w:rsidRDefault="007C0975" w:rsidP="007C0975">
      <w:pPr>
        <w:jc w:val="both"/>
        <w:rPr>
          <w:sz w:val="23"/>
          <w:szCs w:val="23"/>
        </w:rPr>
      </w:pPr>
    </w:p>
    <w:p w:rsidR="00FC11BE" w:rsidRPr="002002D3" w:rsidRDefault="00FC11BE" w:rsidP="00544FF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544FF5">
        <w:rPr>
          <w:b w:val="0"/>
          <w:sz w:val="22"/>
          <w:szCs w:val="22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="00B82001">
        <w:rPr>
          <w:i/>
          <w:sz w:val="22"/>
          <w:szCs w:val="22"/>
        </w:rPr>
        <w:t>„</w:t>
      </w:r>
      <w:r w:rsidR="00B811A5" w:rsidRPr="00F76615">
        <w:rPr>
          <w:i/>
          <w:sz w:val="22"/>
          <w:szCs w:val="22"/>
        </w:rPr>
        <w:t>Wykonanie robót budowlanych w</w:t>
      </w:r>
      <w:r w:rsidR="00B811A5">
        <w:rPr>
          <w:i/>
          <w:sz w:val="22"/>
          <w:szCs w:val="22"/>
        </w:rPr>
        <w:t> </w:t>
      </w:r>
      <w:r w:rsidR="00B811A5" w:rsidRPr="00F76615">
        <w:rPr>
          <w:i/>
          <w:sz w:val="22"/>
          <w:szCs w:val="22"/>
        </w:rPr>
        <w:t>Starostwie Powiatowym w Tczewie</w:t>
      </w:r>
      <w:r w:rsidR="002002D3" w:rsidRPr="002002D3">
        <w:rPr>
          <w:i/>
          <w:sz w:val="22"/>
          <w:szCs w:val="22"/>
        </w:rPr>
        <w:t>”</w:t>
      </w:r>
      <w:r w:rsidR="002002D3" w:rsidRPr="00B82001">
        <w:rPr>
          <w:b w:val="0"/>
          <w:sz w:val="22"/>
          <w:szCs w:val="22"/>
        </w:rPr>
        <w:t>,</w:t>
      </w:r>
      <w:r w:rsidR="002002D3" w:rsidRPr="002002D3">
        <w:rPr>
          <w:i/>
          <w:sz w:val="22"/>
          <w:szCs w:val="22"/>
        </w:rPr>
        <w:t xml:space="preserve"> </w:t>
      </w:r>
      <w:r w:rsidRPr="002002D3">
        <w:rPr>
          <w:b w:val="0"/>
          <w:sz w:val="22"/>
          <w:szCs w:val="22"/>
        </w:rPr>
        <w:t>prowadzonego przez Powiat Tczewski</w:t>
      </w:r>
      <w:r w:rsidRPr="002002D3">
        <w:rPr>
          <w:b w:val="0"/>
          <w:i/>
          <w:sz w:val="22"/>
          <w:szCs w:val="22"/>
        </w:rPr>
        <w:t xml:space="preserve"> </w:t>
      </w:r>
      <w:r w:rsidRPr="002002D3">
        <w:rPr>
          <w:b w:val="0"/>
          <w:sz w:val="22"/>
          <w:szCs w:val="22"/>
        </w:rPr>
        <w:t>oświadczam, co następuje:</w:t>
      </w:r>
    </w:p>
    <w:p w:rsidR="00245FFB" w:rsidRPr="00FC11BE" w:rsidRDefault="007C0975" w:rsidP="00245FFB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 w:rsidR="00B96150">
        <w:rPr>
          <w:sz w:val="22"/>
          <w:szCs w:val="22"/>
        </w:rPr>
        <w:t xml:space="preserve"> w  </w:t>
      </w:r>
      <w:proofErr w:type="spellStart"/>
      <w:r w:rsidR="00B96150">
        <w:rPr>
          <w:sz w:val="22"/>
          <w:szCs w:val="22"/>
        </w:rPr>
        <w:t>pkt</w:t>
      </w:r>
      <w:proofErr w:type="spellEnd"/>
      <w:r w:rsidR="00B96150">
        <w:rPr>
          <w:sz w:val="22"/>
          <w:szCs w:val="22"/>
        </w:rPr>
        <w:t xml:space="preserve"> 6</w:t>
      </w:r>
      <w:r w:rsidR="00B811A5">
        <w:rPr>
          <w:sz w:val="22"/>
          <w:szCs w:val="22"/>
        </w:rPr>
        <w:t xml:space="preserve">.2 </w:t>
      </w:r>
      <w:proofErr w:type="spellStart"/>
      <w:r w:rsidR="00B811A5">
        <w:rPr>
          <w:sz w:val="22"/>
          <w:szCs w:val="22"/>
        </w:rPr>
        <w:t>ppkt</w:t>
      </w:r>
      <w:proofErr w:type="spellEnd"/>
      <w:r w:rsidR="00B811A5">
        <w:rPr>
          <w:sz w:val="22"/>
          <w:szCs w:val="22"/>
        </w:rPr>
        <w:t xml:space="preserve"> 3*/</w:t>
      </w:r>
      <w:proofErr w:type="spellStart"/>
      <w:r w:rsidR="00B811A5">
        <w:rPr>
          <w:sz w:val="22"/>
          <w:szCs w:val="22"/>
        </w:rPr>
        <w:t>ppkt</w:t>
      </w:r>
      <w:proofErr w:type="spellEnd"/>
      <w:r w:rsidR="00B811A5">
        <w:rPr>
          <w:sz w:val="22"/>
          <w:szCs w:val="22"/>
        </w:rPr>
        <w:t xml:space="preserve"> 4</w:t>
      </w:r>
      <w:r w:rsidR="002002D3" w:rsidRPr="002002D3">
        <w:rPr>
          <w:sz w:val="22"/>
          <w:szCs w:val="22"/>
        </w:rPr>
        <w:t>*</w:t>
      </w:r>
      <w:r w:rsidR="002002D3">
        <w:t xml:space="preserve"> </w:t>
      </w:r>
      <w:r w:rsidR="00B811A5" w:rsidRPr="00B811A5">
        <w:rPr>
          <w:sz w:val="22"/>
          <w:szCs w:val="22"/>
        </w:rPr>
        <w:t>SWZ</w:t>
      </w:r>
      <w:r w:rsidR="00B811A5">
        <w:t xml:space="preserve"> </w:t>
      </w:r>
      <w:r w:rsidR="002002D3" w:rsidRPr="002645EC">
        <w:rPr>
          <w:i/>
          <w:sz w:val="20"/>
          <w:szCs w:val="20"/>
        </w:rPr>
        <w:t>(*niepotrzebne skreślić)</w:t>
      </w:r>
      <w:r w:rsidRPr="00FC11BE">
        <w:rPr>
          <w:sz w:val="22"/>
          <w:szCs w:val="22"/>
        </w:rPr>
        <w:t xml:space="preserve">, </w:t>
      </w:r>
      <w:r w:rsidR="00245FFB" w:rsidRPr="00FC11BE">
        <w:rPr>
          <w:sz w:val="22"/>
          <w:szCs w:val="22"/>
        </w:rPr>
        <w:t>w następującym zakresie:</w:t>
      </w:r>
    </w:p>
    <w:p w:rsidR="007C0975" w:rsidRDefault="00245FFB" w:rsidP="007C0975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>………</w:t>
      </w:r>
      <w:r w:rsidR="007C0975" w:rsidRPr="00245FFB">
        <w:rPr>
          <w:sz w:val="16"/>
          <w:szCs w:val="16"/>
        </w:rPr>
        <w:t xml:space="preserve">  </w:t>
      </w:r>
    </w:p>
    <w:p w:rsidR="00245FFB" w:rsidRPr="00245FFB" w:rsidRDefault="00245FFB" w:rsidP="007C0975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B34B5" w:rsidRDefault="00AB34B5" w:rsidP="007C0975">
      <w:pPr>
        <w:spacing w:line="360" w:lineRule="auto"/>
        <w:ind w:left="5672" w:firstLine="709"/>
        <w:jc w:val="both"/>
      </w:pPr>
    </w:p>
    <w:p w:rsidR="007C0975" w:rsidRPr="00FC11BE" w:rsidRDefault="007C0975" w:rsidP="007C0975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7C0975" w:rsidRPr="00FC11BE" w:rsidRDefault="007C0975" w:rsidP="007C0975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 r. </w:t>
      </w:r>
    </w:p>
    <w:p w:rsidR="007C0975" w:rsidRPr="00285E4D" w:rsidRDefault="007C0975" w:rsidP="007C0975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7C0975" w:rsidRDefault="007C0975" w:rsidP="007C097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C0975" w:rsidRPr="009A3CD8" w:rsidRDefault="007C0975" w:rsidP="007C097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AB34B5" w:rsidRPr="009A3CD8" w:rsidRDefault="00AB34B5" w:rsidP="007C0975">
      <w:pPr>
        <w:jc w:val="both"/>
      </w:pPr>
    </w:p>
    <w:p w:rsidR="00AB34B5" w:rsidRPr="00FC11BE" w:rsidRDefault="007C0975" w:rsidP="00384015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 w:rsidR="00FC11BE"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</w:t>
      </w:r>
      <w:r w:rsidR="00B811A5">
        <w:rPr>
          <w:sz w:val="22"/>
          <w:szCs w:val="22"/>
        </w:rPr>
        <w:t>ścią konsekwencji wprowadzenia Z</w:t>
      </w:r>
      <w:r w:rsidRPr="00FC11BE">
        <w:rPr>
          <w:sz w:val="22"/>
          <w:szCs w:val="22"/>
        </w:rPr>
        <w:t>amawiającego w błąd przy przedstawianiu informacji.</w:t>
      </w:r>
    </w:p>
    <w:p w:rsidR="00384015" w:rsidRPr="00FC11BE" w:rsidRDefault="00384015" w:rsidP="00384015">
      <w:pPr>
        <w:jc w:val="both"/>
        <w:rPr>
          <w:sz w:val="22"/>
          <w:szCs w:val="22"/>
        </w:rPr>
      </w:pPr>
    </w:p>
    <w:p w:rsidR="00384015" w:rsidRPr="00FC11BE" w:rsidRDefault="00384015" w:rsidP="00384015">
      <w:pPr>
        <w:jc w:val="both"/>
        <w:rPr>
          <w:sz w:val="22"/>
          <w:szCs w:val="22"/>
        </w:rPr>
      </w:pPr>
    </w:p>
    <w:p w:rsidR="007C0975" w:rsidRPr="00FC11BE" w:rsidRDefault="007C0975" w:rsidP="007C0975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 w:rsidR="00544FF5"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7C0975" w:rsidRPr="00FC11BE" w:rsidRDefault="007C0975" w:rsidP="007C0975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r. </w:t>
      </w:r>
    </w:p>
    <w:p w:rsidR="007C0975" w:rsidRDefault="007C0975" w:rsidP="007C097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7C0975" w:rsidRPr="00CB1CD1" w:rsidRDefault="007C0975" w:rsidP="007C0975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7C0975" w:rsidRDefault="007C0975" w:rsidP="007C0975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7C0975" w:rsidRDefault="007C0975" w:rsidP="007C0975">
      <w:pPr>
        <w:spacing w:line="360" w:lineRule="auto"/>
        <w:rPr>
          <w:i/>
          <w:sz w:val="16"/>
          <w:szCs w:val="16"/>
        </w:rPr>
      </w:pPr>
    </w:p>
    <w:p w:rsidR="00384015" w:rsidRDefault="00384015" w:rsidP="00AB34B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C95455" w:rsidRDefault="00C95455" w:rsidP="0038401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7C0975" w:rsidP="0038401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6150" w:rsidRDefault="007C0975" w:rsidP="0038401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4C628A" w:rsidRPr="00384015" w:rsidRDefault="007C0975" w:rsidP="0038401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4C628A" w:rsidRPr="00703514" w:rsidRDefault="00384015" w:rsidP="00A256F8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</w:t>
      </w:r>
      <w:r w:rsidR="004C628A">
        <w:t xml:space="preserve"> </w:t>
      </w:r>
    </w:p>
    <w:p w:rsidR="00F8696F" w:rsidRPr="00A256F8" w:rsidRDefault="004C628A" w:rsidP="00F8696F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 w:rsidR="008B7645"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="00F8696F"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 w:rsid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="008B7645"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="008B7645"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="008B7645" w:rsidRPr="00B811A5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4C628A" w:rsidRDefault="004C628A" w:rsidP="004C628A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384015" w:rsidRDefault="00384015" w:rsidP="00384015">
      <w:pPr>
        <w:pStyle w:val="Tekstpodstawowy2"/>
        <w:spacing w:after="0" w:line="240" w:lineRule="auto"/>
        <w:rPr>
          <w:sz w:val="16"/>
          <w:szCs w:val="16"/>
        </w:rPr>
      </w:pPr>
    </w:p>
    <w:p w:rsidR="00384015" w:rsidRDefault="00384015" w:rsidP="00384015">
      <w:pPr>
        <w:pStyle w:val="Tekstpodstawowy2"/>
        <w:spacing w:after="0" w:line="240" w:lineRule="auto"/>
        <w:rPr>
          <w:sz w:val="16"/>
          <w:szCs w:val="16"/>
        </w:rPr>
      </w:pPr>
    </w:p>
    <w:p w:rsidR="00384015" w:rsidRDefault="00384015" w:rsidP="00384015">
      <w:pPr>
        <w:pStyle w:val="Tekstpodstawowy2"/>
        <w:spacing w:after="0" w:line="240" w:lineRule="auto"/>
        <w:rPr>
          <w:sz w:val="16"/>
          <w:szCs w:val="16"/>
        </w:rPr>
      </w:pPr>
    </w:p>
    <w:p w:rsidR="00384015" w:rsidRPr="009A3CD8" w:rsidRDefault="00384015" w:rsidP="00384015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384015" w:rsidRDefault="00384015" w:rsidP="0038401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4C628A" w:rsidRDefault="004C628A" w:rsidP="004C628A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4C628A" w:rsidRPr="009D112F" w:rsidRDefault="004C628A" w:rsidP="004C628A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4C628A" w:rsidRDefault="004C628A" w:rsidP="004C628A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4C628A" w:rsidRDefault="004C628A" w:rsidP="00053912">
      <w:pPr>
        <w:ind w:right="-144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4C628A" w:rsidRDefault="00053912" w:rsidP="00390EA1">
      <w:pPr>
        <w:spacing w:after="120"/>
        <w:ind w:right="-144"/>
        <w:jc w:val="center"/>
        <w:rPr>
          <w:b/>
          <w:bCs/>
        </w:rPr>
      </w:pPr>
      <w:r>
        <w:rPr>
          <w:b/>
        </w:rPr>
        <w:t>w celu wykazania spełniania warunku, o którym</w:t>
      </w:r>
      <w:r w:rsidR="004C628A" w:rsidRPr="00734C36">
        <w:rPr>
          <w:b/>
        </w:rPr>
        <w:t xml:space="preserve">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</w:t>
      </w:r>
      <w:r w:rsidR="004C628A">
        <w:rPr>
          <w:b/>
        </w:rPr>
        <w:t xml:space="preserve"> u</w:t>
      </w:r>
      <w:r w:rsidR="004C628A" w:rsidRPr="00734C36">
        <w:rPr>
          <w:b/>
        </w:rPr>
        <w:t>stawy</w:t>
      </w:r>
      <w:r w:rsidR="004C628A">
        <w:rPr>
          <w:b/>
        </w:rPr>
        <w:t xml:space="preserve"> </w:t>
      </w:r>
      <w:proofErr w:type="spellStart"/>
      <w:r w:rsidR="004C628A">
        <w:rPr>
          <w:b/>
        </w:rPr>
        <w:t>Pzp</w:t>
      </w:r>
      <w:proofErr w:type="spellEnd"/>
    </w:p>
    <w:p w:rsidR="00390EA1" w:rsidRPr="00390EA1" w:rsidRDefault="00390EA1" w:rsidP="00390EA1">
      <w:pPr>
        <w:spacing w:after="120"/>
        <w:ind w:right="-144"/>
        <w:jc w:val="center"/>
        <w:rPr>
          <w:b/>
          <w:bCs/>
        </w:rPr>
      </w:pPr>
    </w:p>
    <w:p w:rsidR="004C628A" w:rsidRDefault="004C628A" w:rsidP="00053912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zamówienia publicznego na</w:t>
      </w:r>
      <w:r w:rsidR="00053912" w:rsidRPr="00390EA1">
        <w:rPr>
          <w:bCs/>
          <w:color w:val="000000"/>
          <w:sz w:val="22"/>
          <w:szCs w:val="22"/>
          <w:lang w:eastAsia="pl-PL"/>
        </w:rPr>
        <w:t xml:space="preserve"> zadanie pn.</w:t>
      </w:r>
      <w:r w:rsidRPr="00390EA1">
        <w:rPr>
          <w:bCs/>
          <w:color w:val="000000"/>
          <w:sz w:val="22"/>
          <w:szCs w:val="22"/>
          <w:lang w:eastAsia="pl-PL"/>
        </w:rPr>
        <w:t>:</w:t>
      </w:r>
    </w:p>
    <w:p w:rsidR="00B96150" w:rsidRPr="00CE0C1C" w:rsidRDefault="00B96150" w:rsidP="00053912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B82001" w:rsidRDefault="00B82001" w:rsidP="00B811A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="00B811A5" w:rsidRPr="00F76615">
        <w:rPr>
          <w:i/>
          <w:sz w:val="22"/>
          <w:szCs w:val="22"/>
        </w:rPr>
        <w:t>Wykonanie robót budowlanych w</w:t>
      </w:r>
      <w:r w:rsidR="00B811A5">
        <w:rPr>
          <w:i/>
          <w:sz w:val="22"/>
          <w:szCs w:val="22"/>
        </w:rPr>
        <w:t> </w:t>
      </w:r>
      <w:r w:rsidR="00B811A5" w:rsidRPr="00F76615">
        <w:rPr>
          <w:i/>
          <w:sz w:val="22"/>
          <w:szCs w:val="22"/>
        </w:rPr>
        <w:t>Starostwie Powiatowym w Tczewie</w:t>
      </w:r>
      <w:r>
        <w:rPr>
          <w:i/>
          <w:sz w:val="22"/>
          <w:szCs w:val="22"/>
        </w:rPr>
        <w:t>”</w:t>
      </w:r>
    </w:p>
    <w:p w:rsidR="00B811A5" w:rsidRPr="00B811A5" w:rsidRDefault="00B811A5" w:rsidP="00B811A5">
      <w:pPr>
        <w:rPr>
          <w:sz w:val="16"/>
          <w:szCs w:val="16"/>
        </w:rPr>
      </w:pPr>
    </w:p>
    <w:p w:rsidR="004C628A" w:rsidRPr="00390EA1" w:rsidRDefault="004C628A" w:rsidP="004C628A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4C628A" w:rsidRDefault="004C628A" w:rsidP="004C628A"/>
    <w:p w:rsidR="00053912" w:rsidRPr="00DA0418" w:rsidRDefault="00053912" w:rsidP="004C628A"/>
    <w:p w:rsidR="004C628A" w:rsidRPr="00822F0A" w:rsidRDefault="004C628A" w:rsidP="004C628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4C628A" w:rsidRPr="00822F0A" w:rsidRDefault="004C628A" w:rsidP="004C628A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4C628A" w:rsidRPr="00DA0418" w:rsidRDefault="004C628A" w:rsidP="004C628A"/>
    <w:p w:rsidR="004C628A" w:rsidRPr="00390EA1" w:rsidRDefault="004C628A" w:rsidP="004C628A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4C628A" w:rsidRPr="00DA0418" w:rsidRDefault="004C628A" w:rsidP="004C628A"/>
    <w:p w:rsidR="004C628A" w:rsidRPr="00822F0A" w:rsidRDefault="004C628A" w:rsidP="004C628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4C628A" w:rsidRPr="008E632C" w:rsidRDefault="004C628A" w:rsidP="004C628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 w:rsidR="00B96150"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4C628A" w:rsidRDefault="004C628A" w:rsidP="004C628A">
      <w:pPr>
        <w:jc w:val="both"/>
      </w:pPr>
    </w:p>
    <w:p w:rsidR="004C628A" w:rsidRDefault="004C628A" w:rsidP="00273A27">
      <w:pPr>
        <w:numPr>
          <w:ilvl w:val="0"/>
          <w:numId w:val="16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4C628A" w:rsidRDefault="004C628A" w:rsidP="004C628A"/>
    <w:p w:rsidR="004C628A" w:rsidRPr="00822F0A" w:rsidRDefault="004C628A" w:rsidP="004C628A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4C628A" w:rsidRPr="00822F0A" w:rsidRDefault="004C628A" w:rsidP="004C628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4C628A" w:rsidRPr="0077566A" w:rsidRDefault="004C628A" w:rsidP="004C628A">
      <w:pPr>
        <w:rPr>
          <w:sz w:val="16"/>
          <w:szCs w:val="16"/>
          <w:vertAlign w:val="superscript"/>
        </w:rPr>
      </w:pPr>
    </w:p>
    <w:p w:rsidR="004C628A" w:rsidRPr="00390EA1" w:rsidRDefault="004C628A" w:rsidP="00273A27">
      <w:pPr>
        <w:numPr>
          <w:ilvl w:val="0"/>
          <w:numId w:val="16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4C628A" w:rsidRPr="00390EA1" w:rsidRDefault="004C628A" w:rsidP="004C628A">
      <w:pPr>
        <w:rPr>
          <w:sz w:val="22"/>
          <w:szCs w:val="22"/>
        </w:rPr>
      </w:pPr>
    </w:p>
    <w:p w:rsidR="004C628A" w:rsidRPr="0077566A" w:rsidRDefault="004C628A" w:rsidP="004C628A">
      <w:pPr>
        <w:rPr>
          <w:sz w:val="16"/>
          <w:szCs w:val="16"/>
        </w:rPr>
      </w:pPr>
    </w:p>
    <w:p w:rsidR="004C628A" w:rsidRDefault="004C628A" w:rsidP="004C628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4C628A" w:rsidRPr="00822F0A" w:rsidRDefault="004C628A" w:rsidP="004C628A">
      <w:pPr>
        <w:jc w:val="center"/>
        <w:rPr>
          <w:i/>
          <w:sz w:val="16"/>
          <w:szCs w:val="16"/>
        </w:rPr>
      </w:pPr>
    </w:p>
    <w:p w:rsidR="004C628A" w:rsidRPr="00390EA1" w:rsidRDefault="004C628A" w:rsidP="00273A27">
      <w:pPr>
        <w:numPr>
          <w:ilvl w:val="0"/>
          <w:numId w:val="16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 xml:space="preserve">czy podmiot zrealizuje część zamówienia, których wskazane zdolności dotyczą </w:t>
      </w:r>
    </w:p>
    <w:p w:rsidR="004C628A" w:rsidRPr="00390EA1" w:rsidRDefault="004C628A" w:rsidP="004C628A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 w:rsidR="00B96150">
        <w:rPr>
          <w:rFonts w:ascii="Arial" w:hAnsi="Arial" w:cs="Arial"/>
          <w:b/>
          <w:i/>
          <w:sz w:val="16"/>
          <w:szCs w:val="16"/>
        </w:rPr>
        <w:t>roboty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4C628A" w:rsidRDefault="004C628A" w:rsidP="004C628A">
      <w:pPr>
        <w:jc w:val="both"/>
      </w:pPr>
    </w:p>
    <w:p w:rsidR="004C628A" w:rsidRPr="00E8638A" w:rsidRDefault="004C628A" w:rsidP="004C628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4C628A" w:rsidRDefault="004C628A" w:rsidP="004C628A">
      <w:pPr>
        <w:ind w:left="5040"/>
      </w:pPr>
      <w:r>
        <w:t xml:space="preserve">              </w:t>
      </w:r>
    </w:p>
    <w:p w:rsidR="004C628A" w:rsidRPr="00390EA1" w:rsidRDefault="004C628A" w:rsidP="00053912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 w:rsidR="00053912"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4C628A" w:rsidRPr="00743186" w:rsidRDefault="004C628A" w:rsidP="004C628A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4C628A" w:rsidRPr="001F4DD9" w:rsidRDefault="004C628A" w:rsidP="004C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B811A5" w:rsidRDefault="004C628A" w:rsidP="00053912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</w:t>
      </w:r>
      <w:r w:rsidR="00053912">
        <w:rPr>
          <w:sz w:val="23"/>
          <w:szCs w:val="23"/>
          <w:vertAlign w:val="subscript"/>
        </w:rPr>
        <w:t xml:space="preserve">                            </w:t>
      </w:r>
      <w:r>
        <w:rPr>
          <w:sz w:val="23"/>
          <w:szCs w:val="23"/>
          <w:vertAlign w:val="subscript"/>
        </w:rPr>
        <w:t xml:space="preserve">                                                            </w:t>
      </w:r>
    </w:p>
    <w:p w:rsidR="004C628A" w:rsidRPr="00053912" w:rsidRDefault="004C628A" w:rsidP="00053912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 w:rsidR="00053912">
        <w:rPr>
          <w:sz w:val="23"/>
          <w:szCs w:val="23"/>
          <w:vertAlign w:val="subscript"/>
        </w:rPr>
        <w:t xml:space="preserve">                  </w:t>
      </w:r>
      <w:r w:rsidR="00B811A5">
        <w:rPr>
          <w:sz w:val="23"/>
          <w:szCs w:val="23"/>
          <w:vertAlign w:val="subscript"/>
        </w:rPr>
        <w:tab/>
      </w:r>
      <w:r w:rsidR="00B811A5">
        <w:rPr>
          <w:sz w:val="23"/>
          <w:szCs w:val="23"/>
          <w:vertAlign w:val="subscript"/>
        </w:rPr>
        <w:tab/>
      </w:r>
      <w:r w:rsidR="00B811A5">
        <w:rPr>
          <w:sz w:val="23"/>
          <w:szCs w:val="23"/>
          <w:vertAlign w:val="subscript"/>
        </w:rPr>
        <w:tab/>
      </w:r>
      <w:r w:rsidR="00B811A5">
        <w:rPr>
          <w:sz w:val="23"/>
          <w:szCs w:val="23"/>
          <w:vertAlign w:val="subscript"/>
        </w:rPr>
        <w:tab/>
      </w:r>
      <w:r w:rsidR="00B811A5">
        <w:rPr>
          <w:sz w:val="23"/>
          <w:szCs w:val="23"/>
          <w:vertAlign w:val="subscript"/>
        </w:rPr>
        <w:tab/>
      </w:r>
      <w:r w:rsidR="00B811A5">
        <w:rPr>
          <w:sz w:val="23"/>
          <w:szCs w:val="23"/>
          <w:vertAlign w:val="subscript"/>
        </w:rPr>
        <w:tab/>
        <w:t xml:space="preserve">           </w:t>
      </w:r>
      <w:r w:rsidRPr="00743186">
        <w:rPr>
          <w:sz w:val="23"/>
          <w:szCs w:val="23"/>
          <w:vertAlign w:val="subscript"/>
        </w:rPr>
        <w:t>..............</w:t>
      </w:r>
      <w:r w:rsidR="00053912"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C95455" w:rsidRPr="00B96150" w:rsidRDefault="00053912" w:rsidP="00B96150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F81250" w:rsidRDefault="00F81250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B96150" w:rsidRDefault="0005391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B96150" w:rsidRDefault="0005391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82001" w:rsidRDefault="00053912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B96150" w:rsidRDefault="00B82001" w:rsidP="00C9545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B96150" w:rsidRPr="00E34AE6" w:rsidRDefault="00B96150" w:rsidP="00B96150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4B6A0D" w:rsidRPr="009A107D" w:rsidRDefault="004B6A0D" w:rsidP="004B6A0D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4812B3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W PRZYPADKU, </w:t>
      </w:r>
      <w:r w:rsidRPr="004812B3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4B6A0D" w:rsidRPr="007F5688" w:rsidRDefault="004B6A0D" w:rsidP="004B6A0D">
      <w:pPr>
        <w:ind w:left="5246" w:firstLine="708"/>
        <w:rPr>
          <w:b/>
          <w:sz w:val="16"/>
          <w:szCs w:val="16"/>
        </w:rPr>
      </w:pPr>
    </w:p>
    <w:p w:rsidR="004B6A0D" w:rsidRDefault="004B6A0D" w:rsidP="004B6A0D">
      <w:pPr>
        <w:ind w:left="5246" w:firstLine="708"/>
        <w:rPr>
          <w:b/>
        </w:rPr>
      </w:pPr>
    </w:p>
    <w:p w:rsidR="004B6A0D" w:rsidRDefault="004B6A0D" w:rsidP="004B6A0D">
      <w:pPr>
        <w:ind w:left="5246" w:firstLine="708"/>
        <w:rPr>
          <w:b/>
        </w:rPr>
      </w:pPr>
    </w:p>
    <w:p w:rsidR="004B6A0D" w:rsidRDefault="004B6A0D" w:rsidP="00ED1C90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4B6A0D" w:rsidRDefault="004B6A0D" w:rsidP="004B6A0D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4B6A0D" w:rsidRDefault="004B6A0D" w:rsidP="004B6A0D">
      <w:pPr>
        <w:jc w:val="center"/>
        <w:rPr>
          <w:b/>
        </w:rPr>
      </w:pPr>
    </w:p>
    <w:p w:rsidR="004B6A0D" w:rsidRPr="00ED1C90" w:rsidRDefault="004B6A0D" w:rsidP="004B6A0D">
      <w:pPr>
        <w:jc w:val="center"/>
      </w:pPr>
      <w:r w:rsidRPr="00ED1C90">
        <w:t xml:space="preserve">składane na podstawie art. 117 ust. 4 ustawy z dnia 11 września 2019 r. </w:t>
      </w:r>
    </w:p>
    <w:p w:rsidR="004B6A0D" w:rsidRPr="00ED1C90" w:rsidRDefault="004B6A0D" w:rsidP="004B6A0D">
      <w:pPr>
        <w:spacing w:line="360" w:lineRule="auto"/>
        <w:jc w:val="center"/>
      </w:pPr>
      <w:r w:rsidRPr="00ED1C90">
        <w:t xml:space="preserve"> Prawo zamówień publicznych </w:t>
      </w:r>
    </w:p>
    <w:p w:rsidR="00AE17D6" w:rsidRPr="00ED1C90" w:rsidRDefault="00AE17D6" w:rsidP="004812B3">
      <w:pPr>
        <w:jc w:val="center"/>
        <w:rPr>
          <w:b/>
          <w:sz w:val="22"/>
        </w:rPr>
      </w:pPr>
      <w:r w:rsidRPr="00ED1C90">
        <w:rPr>
          <w:b/>
          <w:sz w:val="22"/>
        </w:rPr>
        <w:t>DOTYCZĄCE ROBÓT BUDOWLANYCH, KTÓRE WYKONAJĄ POSZCZEGÓLNI WYKONAWCY</w:t>
      </w:r>
    </w:p>
    <w:p w:rsidR="00ED1C90" w:rsidRDefault="00ED1C90" w:rsidP="00ED1C90">
      <w:pPr>
        <w:jc w:val="both"/>
      </w:pPr>
    </w:p>
    <w:p w:rsidR="00ED1C90" w:rsidRDefault="00ED1C90" w:rsidP="00ED1C90">
      <w:pPr>
        <w:jc w:val="both"/>
      </w:pPr>
    </w:p>
    <w:p w:rsidR="00AE17D6" w:rsidRPr="00CE0C1C" w:rsidRDefault="00AE17D6" w:rsidP="00CE0C1C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="00B82001"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="00B82001" w:rsidRPr="00B82001">
        <w:rPr>
          <w:i/>
        </w:rPr>
        <w:t>„</w:t>
      </w:r>
      <w:r w:rsidR="004812B3" w:rsidRPr="004812B3">
        <w:rPr>
          <w:i/>
        </w:rPr>
        <w:t>Wykonanie robót budowlanych w Starostwie Powiatowym w Tczewie</w:t>
      </w:r>
      <w:r w:rsidR="00CE0C1C" w:rsidRPr="00B82001">
        <w:rPr>
          <w:i/>
        </w:rPr>
        <w:t>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AE17D6" w:rsidRPr="00ED1C90" w:rsidRDefault="00AE17D6" w:rsidP="00AE17D6">
      <w:pPr>
        <w:spacing w:line="360" w:lineRule="auto"/>
        <w:jc w:val="both"/>
      </w:pPr>
    </w:p>
    <w:p w:rsidR="00AE17D6" w:rsidRPr="00ED1C90" w:rsidRDefault="00ED1C90" w:rsidP="00350F7F">
      <w:pPr>
        <w:pStyle w:val="Akapitzlist"/>
        <w:numPr>
          <w:ilvl w:val="0"/>
          <w:numId w:val="6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  <w:lang w:val="pl-PL"/>
        </w:rPr>
        <w:t>…</w:t>
      </w:r>
      <w:r w:rsidRPr="00ED1C90">
        <w:rPr>
          <w:i/>
        </w:rPr>
        <w:t>……</w:t>
      </w:r>
      <w:r w:rsidRPr="00ED1C90">
        <w:rPr>
          <w:i/>
          <w:lang w:val="pl-PL"/>
        </w:rPr>
        <w:t>…</w:t>
      </w:r>
      <w:r>
        <w:rPr>
          <w:i/>
          <w:lang w:val="pl-PL"/>
        </w:rPr>
        <w:t>……</w:t>
      </w:r>
      <w:r w:rsidR="00AE17D6" w:rsidRPr="00ED1C90">
        <w:rPr>
          <w:i/>
        </w:rPr>
        <w:t>…</w:t>
      </w:r>
      <w:r w:rsidR="00AE17D6" w:rsidRPr="00ED1C90">
        <w:t xml:space="preserve"> </w:t>
      </w:r>
      <w:r w:rsidR="00AE17D6"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 xml:space="preserve">zrealizuje następujące </w:t>
      </w:r>
      <w:r w:rsidR="00AE17D6" w:rsidRPr="00ED1C90">
        <w:t>roboty budowlane:</w:t>
      </w:r>
      <w:r>
        <w:rPr>
          <w:lang w:val="pl-PL"/>
        </w:rPr>
        <w:t xml:space="preserve"> </w:t>
      </w:r>
      <w:r w:rsidR="00AE17D6" w:rsidRPr="00ED1C90">
        <w:rPr>
          <w:i/>
        </w:rPr>
        <w:t>……………</w:t>
      </w:r>
      <w:r>
        <w:rPr>
          <w:i/>
          <w:lang w:val="pl-PL"/>
        </w:rPr>
        <w:t>……</w:t>
      </w:r>
      <w:r w:rsidR="00AE17D6" w:rsidRPr="00ED1C90">
        <w:rPr>
          <w:i/>
        </w:rPr>
        <w:t>……………</w:t>
      </w:r>
      <w:r>
        <w:rPr>
          <w:i/>
          <w:lang w:val="pl-PL"/>
        </w:rPr>
        <w:t>…………;</w:t>
      </w:r>
    </w:p>
    <w:p w:rsidR="00ED1C90" w:rsidRPr="00ED1C90" w:rsidRDefault="00ED1C90" w:rsidP="00350F7F">
      <w:pPr>
        <w:pStyle w:val="Akapitzlist"/>
        <w:numPr>
          <w:ilvl w:val="0"/>
          <w:numId w:val="6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</w:t>
      </w:r>
      <w:r w:rsidRPr="00ED1C90">
        <w:rPr>
          <w:i/>
          <w:lang w:val="pl-PL"/>
        </w:rPr>
        <w:t>…</w:t>
      </w:r>
      <w:r w:rsidRPr="00ED1C90">
        <w:rPr>
          <w:i/>
        </w:rPr>
        <w:t>…</w:t>
      </w:r>
      <w:r>
        <w:rPr>
          <w:i/>
          <w:lang w:val="pl-PL"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 xml:space="preserve">zrealizuje następujące </w:t>
      </w:r>
      <w:r w:rsidRPr="00ED1C90">
        <w:t>roboty budowlane:</w:t>
      </w:r>
      <w:r>
        <w:rPr>
          <w:lang w:val="pl-PL"/>
        </w:rPr>
        <w:t xml:space="preserve"> </w:t>
      </w:r>
      <w:r w:rsidRPr="00ED1C90">
        <w:rPr>
          <w:i/>
        </w:rPr>
        <w:t>…………………………</w:t>
      </w:r>
      <w:r>
        <w:rPr>
          <w:i/>
          <w:lang w:val="pl-PL"/>
        </w:rPr>
        <w:t>…………………</w:t>
      </w:r>
    </w:p>
    <w:p w:rsidR="00ED1C90" w:rsidRDefault="00ED1C90" w:rsidP="00ED1C90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ED1C90" w:rsidRPr="00ED1C90" w:rsidRDefault="00ED1C90" w:rsidP="00ED1C90">
      <w:pPr>
        <w:spacing w:line="360" w:lineRule="auto"/>
        <w:jc w:val="both"/>
        <w:rPr>
          <w:i/>
        </w:rPr>
      </w:pPr>
    </w:p>
    <w:p w:rsidR="00AE17D6" w:rsidRPr="00ED1C90" w:rsidRDefault="00AE17D6" w:rsidP="00AE17D6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AE17D6" w:rsidRPr="00ED1C90" w:rsidRDefault="00AE17D6" w:rsidP="00ED1C90">
      <w:pPr>
        <w:jc w:val="both"/>
      </w:pPr>
      <w:r w:rsidRPr="00ED1C90">
        <w:t>Oświadczam, że wszystkie informacje podane w powyższych oświadczeniach są aktualne i</w:t>
      </w:r>
      <w:r w:rsidR="00ED1C90"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AE17D6" w:rsidRDefault="00AE17D6" w:rsidP="00AE17D6">
      <w:pPr>
        <w:spacing w:line="360" w:lineRule="auto"/>
        <w:jc w:val="both"/>
      </w:pPr>
    </w:p>
    <w:p w:rsidR="00ED1C90" w:rsidRDefault="00ED1C90" w:rsidP="00AE17D6">
      <w:pPr>
        <w:spacing w:line="360" w:lineRule="auto"/>
        <w:jc w:val="both"/>
      </w:pPr>
    </w:p>
    <w:p w:rsidR="00ED1C90" w:rsidRPr="00ED1C90" w:rsidRDefault="00ED1C90" w:rsidP="00AE17D6">
      <w:pPr>
        <w:spacing w:line="360" w:lineRule="auto"/>
        <w:jc w:val="both"/>
      </w:pPr>
    </w:p>
    <w:p w:rsidR="004B6A0D" w:rsidRPr="00ED1C90" w:rsidRDefault="00AE17D6" w:rsidP="00ED1C90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>Oświadc</w:t>
      </w:r>
      <w:r w:rsidR="00ED1C90" w:rsidRPr="00ED1C90">
        <w:rPr>
          <w:rFonts w:ascii="Calibri" w:hAnsi="Calibri" w:cs="Calibri"/>
          <w:b/>
          <w:caps/>
          <w:color w:val="FF0000"/>
          <w:sz w:val="22"/>
          <w:szCs w:val="22"/>
        </w:rPr>
        <w:t>zenie należy złożyć w oryginale</w:t>
      </w: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ED1C90" w:rsidRDefault="00ED1C90" w:rsidP="004B6A0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ED1C90" w:rsidRDefault="004B6A0D" w:rsidP="004B6A0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ED1C90" w:rsidRDefault="004B6A0D" w:rsidP="004B6A0D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4B6A0D" w:rsidRDefault="004B6A0D" w:rsidP="004B6A0D">
      <w:pPr>
        <w:rPr>
          <w:b/>
          <w:sz w:val="18"/>
          <w:szCs w:val="18"/>
        </w:rPr>
      </w:pPr>
    </w:p>
    <w:p w:rsidR="004B6A0D" w:rsidRDefault="004B6A0D" w:rsidP="004B6A0D">
      <w:pPr>
        <w:rPr>
          <w:b/>
          <w:sz w:val="18"/>
          <w:szCs w:val="18"/>
        </w:rPr>
      </w:pPr>
    </w:p>
    <w:p w:rsidR="004B6A0D" w:rsidRDefault="004B6A0D" w:rsidP="004B6A0D">
      <w:pPr>
        <w:rPr>
          <w:b/>
          <w:sz w:val="18"/>
          <w:szCs w:val="18"/>
        </w:rPr>
      </w:pPr>
    </w:p>
    <w:p w:rsidR="00ED1C90" w:rsidRPr="00743186" w:rsidRDefault="00ED1C90" w:rsidP="00ED1C90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ED1C90" w:rsidRPr="00ED1C90" w:rsidRDefault="00ED1C90" w:rsidP="00ED1C90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ED1C90" w:rsidRDefault="00ED1C90" w:rsidP="00ED1C90">
      <w:pPr>
        <w:ind w:left="5246" w:firstLine="708"/>
        <w:rPr>
          <w:b/>
        </w:rPr>
      </w:pPr>
    </w:p>
    <w:p w:rsidR="00ED1C90" w:rsidRDefault="00ED1C90" w:rsidP="00ED1C90">
      <w:pPr>
        <w:ind w:left="5246" w:firstLine="708"/>
        <w:rPr>
          <w:b/>
        </w:rPr>
      </w:pPr>
    </w:p>
    <w:p w:rsidR="00ED1C90" w:rsidRPr="009A3CD8" w:rsidRDefault="00ED1C90" w:rsidP="00ED1C90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D1C90" w:rsidRPr="009A3CD8" w:rsidRDefault="00ED1C90" w:rsidP="00ED1C90">
      <w:pPr>
        <w:ind w:left="5954"/>
      </w:pPr>
      <w:r w:rsidRPr="009A3CD8">
        <w:t xml:space="preserve">Powiat Tczewski </w:t>
      </w:r>
    </w:p>
    <w:p w:rsidR="00ED1C90" w:rsidRPr="009A3CD8" w:rsidRDefault="00ED1C90" w:rsidP="00ED1C90">
      <w:pPr>
        <w:ind w:left="5954"/>
      </w:pPr>
      <w:r w:rsidRPr="009A3CD8">
        <w:t>83-110 Tczew, ul. Piaskowa 2</w:t>
      </w:r>
    </w:p>
    <w:p w:rsidR="00ED1C90" w:rsidRPr="007C4C36" w:rsidRDefault="00ED1C90" w:rsidP="00ED1C90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ED1C90" w:rsidRPr="006A006B" w:rsidRDefault="00ED1C90" w:rsidP="00ED1C90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AD7BEC" w:rsidRDefault="00AD7BEC" w:rsidP="00ED1C90">
      <w:pPr>
        <w:jc w:val="center"/>
        <w:rPr>
          <w:b/>
          <w:i/>
          <w:sz w:val="32"/>
          <w:szCs w:val="32"/>
          <w:lang w:eastAsia="pl-PL"/>
        </w:rPr>
      </w:pPr>
    </w:p>
    <w:p w:rsidR="00ED1C90" w:rsidRPr="00AD7BEC" w:rsidRDefault="00ED1C90" w:rsidP="00AD7BEC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 xml:space="preserve">wykonanych </w:t>
      </w:r>
      <w:r w:rsidRPr="00D03015">
        <w:rPr>
          <w:b/>
          <w:i/>
          <w:sz w:val="32"/>
          <w:szCs w:val="32"/>
          <w:lang w:eastAsia="pl-PL"/>
        </w:rPr>
        <w:t>robót budowlanych</w:t>
      </w:r>
    </w:p>
    <w:p w:rsidR="00ED1C90" w:rsidRDefault="00ED1C90" w:rsidP="00ED1C90">
      <w:pPr>
        <w:jc w:val="both"/>
      </w:pPr>
    </w:p>
    <w:p w:rsidR="007672ED" w:rsidRDefault="00ED1C90" w:rsidP="00B90A5B">
      <w:pPr>
        <w:ind w:firstLine="709"/>
        <w:jc w:val="both"/>
      </w:pPr>
      <w:r w:rsidRPr="005164B2">
        <w:t>Zestawienie sporządza się podając informacje o wykonanych</w:t>
      </w:r>
      <w:r>
        <w:t xml:space="preserve"> </w:t>
      </w:r>
      <w:r w:rsidR="007672ED">
        <w:t>w</w:t>
      </w:r>
      <w:r w:rsidR="00AD7BEC">
        <w:t> </w:t>
      </w:r>
      <w:r w:rsidR="007672ED">
        <w:t xml:space="preserve">okresie ostatnich </w:t>
      </w:r>
      <w:r w:rsidR="00B90A5B">
        <w:t>5</w:t>
      </w:r>
      <w:r w:rsidR="007672ED">
        <w:t xml:space="preserve"> lat</w:t>
      </w:r>
      <w:r w:rsidR="007672ED" w:rsidRPr="005164B2">
        <w:t xml:space="preserve"> przed upływem terminu składania ofert</w:t>
      </w:r>
      <w:r w:rsidR="004812B3">
        <w:t xml:space="preserve">, </w:t>
      </w:r>
      <w:r w:rsidR="007672ED" w:rsidRPr="00AD6757">
        <w:t>a</w:t>
      </w:r>
      <w:r w:rsidR="007672ED">
        <w:t> </w:t>
      </w:r>
      <w:r w:rsidR="007672ED" w:rsidRPr="00AD6757">
        <w:t>jeżeli okres prowadzenia działalności jest krótszy – w</w:t>
      </w:r>
      <w:r w:rsidR="00C07D1E">
        <w:t> </w:t>
      </w:r>
      <w:r w:rsidR="007672ED" w:rsidRPr="00AD6757">
        <w:t>tym okresie</w:t>
      </w:r>
      <w:r w:rsidR="004812B3">
        <w:t xml:space="preserve"> –</w:t>
      </w:r>
      <w:r w:rsidR="00B90A5B">
        <w:rPr>
          <w:b/>
        </w:rPr>
        <w:t xml:space="preserve"> </w:t>
      </w:r>
      <w:r w:rsidR="00B90A5B" w:rsidRPr="00C009B0">
        <w:rPr>
          <w:b/>
        </w:rPr>
        <w:t>co najmniej</w:t>
      </w:r>
      <w:r w:rsidR="00B90A5B">
        <w:rPr>
          <w:b/>
        </w:rPr>
        <w:t xml:space="preserve"> 2 </w:t>
      </w:r>
      <w:r w:rsidR="00B90A5B" w:rsidRPr="00352CF9">
        <w:rPr>
          <w:b/>
        </w:rPr>
        <w:t>(</w:t>
      </w:r>
      <w:r w:rsidR="00B90A5B">
        <w:rPr>
          <w:b/>
        </w:rPr>
        <w:t>dwóch</w:t>
      </w:r>
      <w:r w:rsidR="00B90A5B" w:rsidRPr="00352CF9">
        <w:rPr>
          <w:b/>
        </w:rPr>
        <w:t>) zamówienia</w:t>
      </w:r>
      <w:r w:rsidR="00B90A5B">
        <w:rPr>
          <w:b/>
        </w:rPr>
        <w:t>ch</w:t>
      </w:r>
      <w:r w:rsidR="00B90A5B" w:rsidRPr="000E041F">
        <w:rPr>
          <w:b/>
        </w:rPr>
        <w:t xml:space="preserve"> </w:t>
      </w:r>
      <w:r w:rsidR="004812B3" w:rsidRPr="00C356F6">
        <w:t>w zakresie prac remontowo-budowlanych w tym obejmujących branżę elektryczną, każdorazowo w budynku o powierzchni nie mniejszej niż 1.000</w:t>
      </w:r>
      <w:r w:rsidR="004812B3">
        <w:t> </w:t>
      </w:r>
      <w:r w:rsidR="004812B3" w:rsidRPr="00C356F6">
        <w:t>m</w:t>
      </w:r>
      <w:r w:rsidR="004812B3" w:rsidRPr="00C356F6">
        <w:rPr>
          <w:vertAlign w:val="superscript"/>
        </w:rPr>
        <w:t>2</w:t>
      </w:r>
      <w:r w:rsidR="004812B3">
        <w:rPr>
          <w:b/>
        </w:rPr>
        <w:t xml:space="preserve">, </w:t>
      </w:r>
      <w:r w:rsidR="004812B3" w:rsidRPr="00307EE2">
        <w:t>wraz z</w:t>
      </w:r>
      <w:r w:rsidR="004812B3">
        <w:t> </w:t>
      </w:r>
      <w:r w:rsidR="004812B3" w:rsidRPr="00BA6282">
        <w:t>podaniem daty i m</w:t>
      </w:r>
      <w:r w:rsidR="004812B3">
        <w:t>iejsca wykonania oraz podmiotów</w:t>
      </w:r>
      <w:r w:rsidR="004812B3" w:rsidRPr="00BA6282">
        <w:t>, na rzecz których te roboty zostały wykonane</w:t>
      </w:r>
      <w:r w:rsidR="00B90A5B">
        <w:t>:</w:t>
      </w:r>
    </w:p>
    <w:p w:rsidR="007672ED" w:rsidRPr="004812B3" w:rsidRDefault="007672ED" w:rsidP="007672ED">
      <w:pPr>
        <w:jc w:val="both"/>
        <w:rPr>
          <w:b/>
          <w:sz w:val="8"/>
          <w:szCs w:val="8"/>
          <w:u w:val="single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3969"/>
        <w:gridCol w:w="1560"/>
        <w:gridCol w:w="1559"/>
      </w:tblGrid>
      <w:tr w:rsidR="00B90A5B" w:rsidRPr="0047389A" w:rsidTr="004812B3">
        <w:trPr>
          <w:trHeight w:val="7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0A5B" w:rsidRPr="0047389A" w:rsidRDefault="00B90A5B" w:rsidP="00ED1C9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0A5B" w:rsidRPr="0047389A" w:rsidRDefault="00B90A5B" w:rsidP="00ED1C9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A5B" w:rsidRDefault="00B90A5B" w:rsidP="00ED1C90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Opis </w:t>
            </w:r>
            <w:r>
              <w:rPr>
                <w:b/>
                <w:bCs/>
                <w:i/>
                <w:sz w:val="20"/>
                <w:szCs w:val="20"/>
              </w:rPr>
              <w:t>wykonanych zamówień</w:t>
            </w:r>
            <w:r w:rsidRPr="0047389A">
              <w:rPr>
                <w:rStyle w:val="Odwoaniedokomentarza"/>
                <w:b/>
                <w:i/>
                <w:sz w:val="20"/>
                <w:szCs w:val="20"/>
              </w:rPr>
              <w:t>, zgodnie z SWZ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>, w tym:</w:t>
            </w:r>
          </w:p>
          <w:p w:rsidR="00B90A5B" w:rsidRPr="00B90A5B" w:rsidRDefault="00B90A5B" w:rsidP="00ED1C90">
            <w:pPr>
              <w:jc w:val="center"/>
              <w:rPr>
                <w:rStyle w:val="Odwoaniedokomentarza"/>
                <w:i/>
                <w:sz w:val="18"/>
                <w:szCs w:val="18"/>
              </w:rPr>
            </w:pPr>
            <w:r w:rsidRPr="00B90A5B">
              <w:rPr>
                <w:rStyle w:val="Odwoaniedokomentarza"/>
                <w:i/>
                <w:sz w:val="18"/>
                <w:szCs w:val="18"/>
              </w:rPr>
              <w:t xml:space="preserve">- </w:t>
            </w:r>
            <w:r w:rsidR="004812B3">
              <w:rPr>
                <w:rStyle w:val="Odwoaniedokomentarza"/>
                <w:i/>
                <w:sz w:val="18"/>
                <w:szCs w:val="18"/>
              </w:rPr>
              <w:t>powierzchnia budynku, którego dotyczyło zamówienie</w:t>
            </w:r>
          </w:p>
          <w:p w:rsidR="00B90A5B" w:rsidRPr="0047389A" w:rsidRDefault="00B90A5B" w:rsidP="004812B3">
            <w:pPr>
              <w:jc w:val="center"/>
              <w:rPr>
                <w:b/>
                <w:i/>
                <w:sz w:val="20"/>
                <w:szCs w:val="20"/>
              </w:rPr>
            </w:pPr>
            <w:r w:rsidRPr="00B90A5B">
              <w:rPr>
                <w:rStyle w:val="Odwoaniedokomentarza"/>
                <w:i/>
                <w:sz w:val="18"/>
                <w:szCs w:val="18"/>
              </w:rPr>
              <w:t xml:space="preserve">- rodzaj robót </w:t>
            </w:r>
            <w:r w:rsidR="004812B3">
              <w:rPr>
                <w:rStyle w:val="Odwoaniedokomentarza"/>
                <w:i/>
                <w:sz w:val="18"/>
                <w:szCs w:val="18"/>
              </w:rPr>
              <w:t>budowlanych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0A5B" w:rsidRPr="0047389A" w:rsidRDefault="00B90A5B" w:rsidP="004738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47389A">
              <w:rPr>
                <w:bCs/>
                <w:i/>
                <w:sz w:val="16"/>
                <w:szCs w:val="16"/>
              </w:rPr>
              <w:t>(zakończenia)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0A5B" w:rsidRPr="0047389A" w:rsidRDefault="00B90A5B" w:rsidP="004812B3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zasób)</w:t>
            </w:r>
          </w:p>
        </w:tc>
      </w:tr>
      <w:tr w:rsidR="00B90A5B" w:rsidRPr="00E02B40" w:rsidTr="00E45FF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0A5B" w:rsidRPr="00E02B40" w:rsidRDefault="00B90A5B" w:rsidP="00ED1C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90A5B" w:rsidRPr="00E02B40" w:rsidRDefault="00B90A5B" w:rsidP="00ED1C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A5B" w:rsidRPr="00E02B40" w:rsidRDefault="00B90A5B" w:rsidP="00B90A5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0A5B" w:rsidRPr="00E02B40" w:rsidRDefault="00B90A5B" w:rsidP="00ED1C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90A5B" w:rsidRDefault="00B90A5B" w:rsidP="00ED1C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5.</w:t>
            </w:r>
          </w:p>
        </w:tc>
      </w:tr>
      <w:tr w:rsidR="00B90A5B" w:rsidRPr="00743186" w:rsidTr="00E45FF5">
        <w:trPr>
          <w:cantSplit/>
          <w:trHeight w:val="102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0A5B" w:rsidRPr="00C32D69" w:rsidRDefault="00B90A5B" w:rsidP="00ED1C90">
            <w:pPr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A5B" w:rsidRPr="00517605" w:rsidRDefault="00B90A5B" w:rsidP="00ED1C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</w:tr>
      <w:tr w:rsidR="00B90A5B" w:rsidRPr="00743186" w:rsidTr="00E45FF5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0A5B" w:rsidRPr="00C32D69" w:rsidRDefault="00B90A5B" w:rsidP="00ED1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0A5B" w:rsidRPr="00517605" w:rsidRDefault="00B90A5B" w:rsidP="00ED1C9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90A5B" w:rsidRPr="00743186" w:rsidRDefault="00B90A5B" w:rsidP="00ED1C90">
            <w:pPr>
              <w:rPr>
                <w:sz w:val="22"/>
              </w:rPr>
            </w:pPr>
          </w:p>
        </w:tc>
      </w:tr>
    </w:tbl>
    <w:p w:rsidR="00ED1C90" w:rsidRPr="00C07D1E" w:rsidRDefault="00ED1C90" w:rsidP="00ED1C90">
      <w:pPr>
        <w:spacing w:before="120"/>
        <w:jc w:val="both"/>
        <w:rPr>
          <w:i/>
          <w:sz w:val="22"/>
          <w:szCs w:val="22"/>
          <w:u w:val="single"/>
        </w:rPr>
      </w:pPr>
      <w:r w:rsidRPr="00C07D1E">
        <w:rPr>
          <w:i/>
          <w:sz w:val="22"/>
          <w:szCs w:val="22"/>
          <w:u w:val="single"/>
        </w:rPr>
        <w:t>UWAG</w:t>
      </w:r>
      <w:r w:rsidR="0047389A" w:rsidRPr="00C07D1E">
        <w:rPr>
          <w:i/>
          <w:sz w:val="22"/>
          <w:szCs w:val="22"/>
          <w:u w:val="single"/>
        </w:rPr>
        <w:t>I</w:t>
      </w:r>
      <w:r w:rsidRPr="00C07D1E">
        <w:rPr>
          <w:i/>
          <w:sz w:val="22"/>
          <w:szCs w:val="22"/>
          <w:u w:val="single"/>
        </w:rPr>
        <w:t>:</w:t>
      </w:r>
    </w:p>
    <w:p w:rsidR="0047389A" w:rsidRPr="00C07D1E" w:rsidRDefault="00ED1C90" w:rsidP="00350F7F">
      <w:pPr>
        <w:numPr>
          <w:ilvl w:val="6"/>
          <w:numId w:val="42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bCs/>
          <w:i/>
          <w:sz w:val="22"/>
          <w:szCs w:val="22"/>
        </w:rPr>
        <w:t xml:space="preserve">Do ww. wykazu </w:t>
      </w:r>
      <w:r w:rsidRPr="00C07D1E">
        <w:rPr>
          <w:b/>
          <w:bCs/>
          <w:i/>
          <w:sz w:val="22"/>
          <w:szCs w:val="22"/>
        </w:rPr>
        <w:t xml:space="preserve">należy załączyć </w:t>
      </w:r>
      <w:r w:rsidRPr="00C07D1E">
        <w:rPr>
          <w:b/>
          <w:bCs/>
          <w:i/>
          <w:sz w:val="22"/>
          <w:szCs w:val="22"/>
          <w:u w:val="single"/>
        </w:rPr>
        <w:t>dowody</w:t>
      </w:r>
      <w:r w:rsidRPr="00C07D1E">
        <w:rPr>
          <w:bCs/>
          <w:i/>
          <w:sz w:val="22"/>
          <w:szCs w:val="22"/>
        </w:rPr>
        <w:t xml:space="preserve">, określające czy ww. zamówienia </w:t>
      </w:r>
      <w:r w:rsidRPr="00C07D1E">
        <w:rPr>
          <w:i/>
          <w:sz w:val="22"/>
          <w:szCs w:val="22"/>
        </w:rPr>
        <w:t xml:space="preserve">zostały wykonane należycie. </w:t>
      </w:r>
    </w:p>
    <w:p w:rsidR="00ED1C90" w:rsidRPr="00C07D1E" w:rsidRDefault="0047389A" w:rsidP="00350F7F">
      <w:pPr>
        <w:numPr>
          <w:ilvl w:val="6"/>
          <w:numId w:val="42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i/>
          <w:sz w:val="22"/>
          <w:szCs w:val="22"/>
        </w:rPr>
        <w:t>W zakresie rzeczowym wykazu</w:t>
      </w:r>
      <w:r w:rsidR="00B90A5B">
        <w:rPr>
          <w:i/>
          <w:sz w:val="22"/>
          <w:szCs w:val="22"/>
        </w:rPr>
        <w:t xml:space="preserve"> (kolumna nr 3</w:t>
      </w:r>
      <w:r w:rsidR="00C07D1E" w:rsidRPr="00C07D1E">
        <w:rPr>
          <w:i/>
          <w:sz w:val="22"/>
          <w:szCs w:val="22"/>
        </w:rPr>
        <w:t>)</w:t>
      </w:r>
      <w:r w:rsidRPr="00C07D1E">
        <w:rPr>
          <w:i/>
          <w:sz w:val="22"/>
          <w:szCs w:val="22"/>
        </w:rPr>
        <w:t xml:space="preserve">, Wykonawca winien przedstawić informacje, które pozwolą Zamawiającemu jednoznacznie potwierdzić spełnianie warunku opisanego </w:t>
      </w:r>
      <w:r w:rsidRPr="00C07D1E">
        <w:rPr>
          <w:i/>
          <w:iCs/>
          <w:sz w:val="22"/>
          <w:szCs w:val="22"/>
        </w:rPr>
        <w:t xml:space="preserve">w </w:t>
      </w:r>
      <w:proofErr w:type="spellStart"/>
      <w:r w:rsidRPr="00C07D1E">
        <w:rPr>
          <w:i/>
          <w:iCs/>
          <w:sz w:val="22"/>
          <w:szCs w:val="22"/>
        </w:rPr>
        <w:t>pkt</w:t>
      </w:r>
      <w:proofErr w:type="spellEnd"/>
      <w:r w:rsidRPr="00C07D1E">
        <w:rPr>
          <w:i/>
          <w:iCs/>
          <w:sz w:val="22"/>
          <w:szCs w:val="22"/>
        </w:rPr>
        <w:t xml:space="preserve"> 6.2 </w:t>
      </w:r>
      <w:proofErr w:type="spellStart"/>
      <w:r w:rsidRPr="00C07D1E">
        <w:rPr>
          <w:i/>
          <w:iCs/>
          <w:sz w:val="22"/>
          <w:szCs w:val="22"/>
        </w:rPr>
        <w:t>ppkt</w:t>
      </w:r>
      <w:proofErr w:type="spellEnd"/>
      <w:r w:rsidRPr="00C07D1E">
        <w:rPr>
          <w:i/>
          <w:iCs/>
          <w:sz w:val="22"/>
          <w:szCs w:val="22"/>
        </w:rPr>
        <w:t xml:space="preserve"> 4</w:t>
      </w:r>
      <w:r w:rsidR="004812B3">
        <w:rPr>
          <w:i/>
          <w:iCs/>
          <w:sz w:val="22"/>
          <w:szCs w:val="22"/>
        </w:rPr>
        <w:t xml:space="preserve"> </w:t>
      </w:r>
      <w:r w:rsidRPr="00C07D1E">
        <w:rPr>
          <w:i/>
          <w:iCs/>
          <w:sz w:val="22"/>
          <w:szCs w:val="22"/>
        </w:rPr>
        <w:t xml:space="preserve">SWZ. </w:t>
      </w:r>
    </w:p>
    <w:p w:rsidR="0047389A" w:rsidRDefault="0047389A" w:rsidP="0047389A">
      <w:pPr>
        <w:ind w:left="2880"/>
        <w:jc w:val="both"/>
        <w:rPr>
          <w:iCs/>
          <w:sz w:val="22"/>
          <w:szCs w:val="22"/>
        </w:rPr>
      </w:pPr>
    </w:p>
    <w:p w:rsidR="0047389A" w:rsidRDefault="0047389A" w:rsidP="0047389A">
      <w:pPr>
        <w:ind w:left="2880"/>
        <w:jc w:val="both"/>
        <w:rPr>
          <w:iCs/>
          <w:sz w:val="22"/>
          <w:szCs w:val="22"/>
        </w:rPr>
      </w:pPr>
    </w:p>
    <w:p w:rsidR="0047389A" w:rsidRPr="0047389A" w:rsidRDefault="0047389A" w:rsidP="0047389A">
      <w:pPr>
        <w:ind w:left="2880"/>
        <w:jc w:val="both"/>
        <w:rPr>
          <w:sz w:val="22"/>
          <w:szCs w:val="22"/>
        </w:rPr>
      </w:pPr>
    </w:p>
    <w:p w:rsidR="00AD7BEC" w:rsidRDefault="00ED1C90" w:rsidP="00ED1C9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</w:t>
      </w:r>
    </w:p>
    <w:p w:rsidR="00AD7BEC" w:rsidRDefault="00ED1C90" w:rsidP="00ED1C9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ED1C90" w:rsidRDefault="00ED1C90" w:rsidP="00ED1C90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ED1C90" w:rsidRDefault="00ED1C90" w:rsidP="00ED1C90">
      <w:pPr>
        <w:rPr>
          <w:b/>
          <w:sz w:val="18"/>
          <w:szCs w:val="18"/>
        </w:rPr>
      </w:pPr>
    </w:p>
    <w:p w:rsidR="00F76AC7" w:rsidRPr="0068131E" w:rsidRDefault="00F76AC7" w:rsidP="0068131E">
      <w:pPr>
        <w:rPr>
          <w:b/>
          <w:sz w:val="18"/>
          <w:szCs w:val="18"/>
        </w:rPr>
      </w:pPr>
    </w:p>
    <w:sectPr w:rsidR="00F76AC7" w:rsidRPr="0068131E" w:rsidSect="00754837">
      <w:footerReference w:type="default" r:id="rId8"/>
      <w:pgSz w:w="11906" w:h="16838"/>
      <w:pgMar w:top="1191" w:right="1418" w:bottom="1247" w:left="119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58" w:rsidRDefault="00D63358">
      <w:r>
        <w:separator/>
      </w:r>
    </w:p>
  </w:endnote>
  <w:endnote w:type="continuationSeparator" w:id="0">
    <w:p w:rsidR="00D63358" w:rsidRDefault="00D6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45" w:rsidRPr="00054529" w:rsidRDefault="00405A45" w:rsidP="00216AE2">
    <w:pPr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054529">
      <w:rPr>
        <w:i/>
        <w:sz w:val="20"/>
        <w:szCs w:val="20"/>
      </w:rPr>
      <w:t>„</w:t>
    </w:r>
    <w:r>
      <w:rPr>
        <w:i/>
        <w:sz w:val="20"/>
        <w:szCs w:val="20"/>
      </w:rPr>
      <w:t>Wykonanie robót budowlanych w Starostwie Powiatowym w Tczewie”</w:t>
    </w:r>
  </w:p>
  <w:p w:rsidR="00405A45" w:rsidRPr="0047389A" w:rsidRDefault="00405A45" w:rsidP="00E84BD0">
    <w:pPr>
      <w:pStyle w:val="Stopka"/>
      <w:spacing w:after="120"/>
      <w:rPr>
        <w:b/>
        <w:i/>
        <w:spacing w:val="28"/>
        <w:sz w:val="8"/>
        <w:szCs w:val="8"/>
      </w:rPr>
    </w:pPr>
  </w:p>
  <w:p w:rsidR="00405A45" w:rsidRPr="00B72656" w:rsidRDefault="00405A45" w:rsidP="00AD5A1A">
    <w:pPr>
      <w:pStyle w:val="Stopka"/>
      <w:tabs>
        <w:tab w:val="clear" w:pos="4536"/>
        <w:tab w:val="clear" w:pos="9072"/>
        <w:tab w:val="left" w:pos="1603"/>
      </w:tabs>
      <w:rPr>
        <w:sz w:val="20"/>
      </w:rPr>
    </w:pPr>
    <w:r w:rsidRPr="00E84BD0">
      <w:rPr>
        <w:b/>
        <w:sz w:val="20"/>
      </w:rPr>
      <w:t xml:space="preserve">                                          </w:t>
    </w:r>
    <w:r w:rsidR="00AD5A1A">
      <w:rPr>
        <w:b/>
        <w:sz w:val="20"/>
      </w:rPr>
      <w:t xml:space="preserve">                                    </w:t>
    </w:r>
    <w:r w:rsidR="00732704">
      <w:rPr>
        <w:b/>
        <w:sz w:val="20"/>
      </w:rPr>
      <w:t>ZP.272.4.2022</w:t>
    </w:r>
    <w:r w:rsidRPr="00E84BD0">
      <w:rPr>
        <w:b/>
        <w:sz w:val="20"/>
      </w:rPr>
      <w:t xml:space="preserve">            </w:t>
    </w:r>
    <w:r w:rsidRPr="00E84BD0">
      <w:rPr>
        <w:rFonts w:ascii="Book Antiqua" w:hAnsi="Book Antiqua" w:cs="Arial"/>
        <w:i/>
        <w:sz w:val="18"/>
        <w:szCs w:val="18"/>
      </w:rPr>
      <w:t xml:space="preserve">                                                           </w:t>
    </w:r>
    <w:r>
      <w:rPr>
        <w:i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58" w:rsidRDefault="00D63358">
      <w:r>
        <w:separator/>
      </w:r>
    </w:p>
  </w:footnote>
  <w:footnote w:type="continuationSeparator" w:id="0">
    <w:p w:rsidR="00D63358" w:rsidRDefault="00D63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3CE809C2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431274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CF78BEA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8F448B6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9B5A7B4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8E54B25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F724C8AA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E324820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CCC66A4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4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0000013"/>
    <w:multiLevelType w:val="multilevel"/>
    <w:tmpl w:val="0000001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>
    <w:nsid w:val="00000016"/>
    <w:multiLevelType w:val="single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2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>
    <w:nsid w:val="0000001B"/>
    <w:multiLevelType w:val="singleLevel"/>
    <w:tmpl w:val="0000001B"/>
    <w:name w:val="WW8Num52"/>
    <w:lvl w:ilvl="0">
      <w:start w:val="1"/>
      <w:numFmt w:val="bullet"/>
      <w:lvlText w:val=""/>
      <w:lvlJc w:val="left"/>
      <w:pPr>
        <w:tabs>
          <w:tab w:val="num" w:pos="-110"/>
        </w:tabs>
        <w:ind w:left="610" w:hanging="360"/>
      </w:pPr>
      <w:rPr>
        <w:rFonts w:ascii="Symbol" w:hAnsi="Symbol" w:cs="Symbol"/>
      </w:rPr>
    </w:lvl>
  </w:abstractNum>
  <w:abstractNum w:abstractNumId="25">
    <w:nsid w:val="00000025"/>
    <w:multiLevelType w:val="singleLevel"/>
    <w:tmpl w:val="00000025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6">
    <w:nsid w:val="00000026"/>
    <w:multiLevelType w:val="singleLevel"/>
    <w:tmpl w:val="00000026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>
    <w:nsid w:val="00000031"/>
    <w:multiLevelType w:val="singleLevel"/>
    <w:tmpl w:val="00000031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44"/>
    <w:multiLevelType w:val="singleLevel"/>
    <w:tmpl w:val="00000044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</w:abstractNum>
  <w:abstractNum w:abstractNumId="29">
    <w:nsid w:val="01747396"/>
    <w:multiLevelType w:val="hybridMultilevel"/>
    <w:tmpl w:val="7256D088"/>
    <w:lvl w:ilvl="0" w:tplc="66A2C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960BA2"/>
    <w:multiLevelType w:val="hybridMultilevel"/>
    <w:tmpl w:val="EBAA9D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1FA1219"/>
    <w:multiLevelType w:val="multilevel"/>
    <w:tmpl w:val="FEE2E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026D4986"/>
    <w:multiLevelType w:val="hybridMultilevel"/>
    <w:tmpl w:val="E65A9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2AA553A"/>
    <w:multiLevelType w:val="hybridMultilevel"/>
    <w:tmpl w:val="8DE4F16E"/>
    <w:lvl w:ilvl="0" w:tplc="3E8CDBE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31B6491"/>
    <w:multiLevelType w:val="multilevel"/>
    <w:tmpl w:val="C1148C9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04B247D0"/>
    <w:multiLevelType w:val="hybridMultilevel"/>
    <w:tmpl w:val="8ABCF242"/>
    <w:lvl w:ilvl="0" w:tplc="4D567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5262343"/>
    <w:multiLevelType w:val="multilevel"/>
    <w:tmpl w:val="0896AE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7335F73"/>
    <w:multiLevelType w:val="hybridMultilevel"/>
    <w:tmpl w:val="AA761E88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7D1127D"/>
    <w:multiLevelType w:val="multilevel"/>
    <w:tmpl w:val="AF107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0A411B5D"/>
    <w:multiLevelType w:val="hybridMultilevel"/>
    <w:tmpl w:val="C7BE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0BDD5E40"/>
    <w:multiLevelType w:val="multilevel"/>
    <w:tmpl w:val="E0000F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0C67755A"/>
    <w:multiLevelType w:val="multilevel"/>
    <w:tmpl w:val="E0C8F45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0D384694"/>
    <w:multiLevelType w:val="hybridMultilevel"/>
    <w:tmpl w:val="44CEF7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475480"/>
    <w:multiLevelType w:val="multilevel"/>
    <w:tmpl w:val="48B6FD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115F2566"/>
    <w:multiLevelType w:val="hybridMultilevel"/>
    <w:tmpl w:val="458C8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8E1918"/>
    <w:multiLevelType w:val="hybridMultilevel"/>
    <w:tmpl w:val="DC46E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A10AAB"/>
    <w:multiLevelType w:val="hybridMultilevel"/>
    <w:tmpl w:val="DC2C356E"/>
    <w:lvl w:ilvl="0" w:tplc="31A848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E6569E"/>
    <w:multiLevelType w:val="hybridMultilevel"/>
    <w:tmpl w:val="80802B7A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3">
    <w:nsid w:val="12BC63FA"/>
    <w:multiLevelType w:val="hybridMultilevel"/>
    <w:tmpl w:val="60AAC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BC5041"/>
    <w:multiLevelType w:val="multilevel"/>
    <w:tmpl w:val="0742C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15906CB7"/>
    <w:multiLevelType w:val="hybridMultilevel"/>
    <w:tmpl w:val="7064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246BA5"/>
    <w:multiLevelType w:val="multilevel"/>
    <w:tmpl w:val="441A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18E71B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194115EB"/>
    <w:multiLevelType w:val="hybridMultilevel"/>
    <w:tmpl w:val="F898AB6E"/>
    <w:lvl w:ilvl="0" w:tplc="1B96A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1A684A99"/>
    <w:multiLevelType w:val="hybridMultilevel"/>
    <w:tmpl w:val="373666AC"/>
    <w:lvl w:ilvl="0" w:tplc="5232A760">
      <w:start w:val="1"/>
      <w:numFmt w:val="lowerLetter"/>
      <w:lvlText w:val="%1)"/>
      <w:lvlJc w:val="left"/>
      <w:pPr>
        <w:ind w:left="114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1E571A96"/>
    <w:multiLevelType w:val="hybridMultilevel"/>
    <w:tmpl w:val="7BD03B7C"/>
    <w:lvl w:ilvl="0" w:tplc="CCF45B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>
    <w:nsid w:val="218A6FB5"/>
    <w:multiLevelType w:val="multilevel"/>
    <w:tmpl w:val="85CC842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5">
    <w:nsid w:val="218E0DD6"/>
    <w:multiLevelType w:val="hybridMultilevel"/>
    <w:tmpl w:val="01D82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E9722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23300F8A"/>
    <w:multiLevelType w:val="multilevel"/>
    <w:tmpl w:val="8A1245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nsid w:val="23E13335"/>
    <w:multiLevelType w:val="multilevel"/>
    <w:tmpl w:val="FFB8E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24300E7B"/>
    <w:multiLevelType w:val="multilevel"/>
    <w:tmpl w:val="4AC86F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0">
    <w:nsid w:val="2529563F"/>
    <w:multiLevelType w:val="multilevel"/>
    <w:tmpl w:val="804E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>
    <w:nsid w:val="27510E8D"/>
    <w:multiLevelType w:val="hybridMultilevel"/>
    <w:tmpl w:val="E5EC526C"/>
    <w:lvl w:ilvl="0" w:tplc="1B96A62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2">
    <w:nsid w:val="27954095"/>
    <w:multiLevelType w:val="hybridMultilevel"/>
    <w:tmpl w:val="B164C166"/>
    <w:lvl w:ilvl="0" w:tplc="1B96A6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017B19"/>
    <w:multiLevelType w:val="hybridMultilevel"/>
    <w:tmpl w:val="540EED28"/>
    <w:lvl w:ilvl="0" w:tplc="E14EECE2">
      <w:start w:val="1"/>
      <w:numFmt w:val="decimal"/>
      <w:lvlText w:val="%1)"/>
      <w:lvlJc w:val="left"/>
      <w:pPr>
        <w:ind w:left="720" w:hanging="360"/>
      </w:pPr>
      <w:rPr>
        <w:rFonts w:eastAsia="Verdan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1D1EE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812635"/>
    <w:multiLevelType w:val="multilevel"/>
    <w:tmpl w:val="CC5EEB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8">
    <w:nsid w:val="30A578F4"/>
    <w:multiLevelType w:val="multilevel"/>
    <w:tmpl w:val="DE6435B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9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310728C2"/>
    <w:multiLevelType w:val="multilevel"/>
    <w:tmpl w:val="C038B190"/>
    <w:name w:val="WW8Num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330638AE"/>
    <w:multiLevelType w:val="hybridMultilevel"/>
    <w:tmpl w:val="0358BB1C"/>
    <w:lvl w:ilvl="0" w:tplc="AA5657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6B5B8C"/>
    <w:multiLevelType w:val="hybridMultilevel"/>
    <w:tmpl w:val="BA8E83B0"/>
    <w:lvl w:ilvl="0" w:tplc="1B96A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6C7209"/>
    <w:multiLevelType w:val="hybridMultilevel"/>
    <w:tmpl w:val="07A6DF36"/>
    <w:lvl w:ilvl="0" w:tplc="1B96A6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35053343"/>
    <w:multiLevelType w:val="hybridMultilevel"/>
    <w:tmpl w:val="9A82FB6A"/>
    <w:lvl w:ilvl="0" w:tplc="1B96A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5">
    <w:nsid w:val="35C0575F"/>
    <w:multiLevelType w:val="multilevel"/>
    <w:tmpl w:val="529C8ED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35C76224"/>
    <w:multiLevelType w:val="multilevel"/>
    <w:tmpl w:val="9CA8442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8">
    <w:nsid w:val="38443819"/>
    <w:multiLevelType w:val="hybridMultilevel"/>
    <w:tmpl w:val="B0D69094"/>
    <w:name w:val="WW8Num302"/>
    <w:lvl w:ilvl="0" w:tplc="63BEF77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24836A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>
    <w:nsid w:val="3A981A6F"/>
    <w:multiLevelType w:val="multilevel"/>
    <w:tmpl w:val="EE221C8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>
    <w:nsid w:val="3B2A70C1"/>
    <w:multiLevelType w:val="multilevel"/>
    <w:tmpl w:val="E4BA3E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3C7F01C5"/>
    <w:multiLevelType w:val="multilevel"/>
    <w:tmpl w:val="479465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3C9A151D"/>
    <w:multiLevelType w:val="hybridMultilevel"/>
    <w:tmpl w:val="CDC23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D23D55"/>
    <w:multiLevelType w:val="multilevel"/>
    <w:tmpl w:val="49E080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3FE44526"/>
    <w:multiLevelType w:val="hybridMultilevel"/>
    <w:tmpl w:val="736C89F6"/>
    <w:name w:val="WW8Num152"/>
    <w:lvl w:ilvl="0" w:tplc="4F721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94B514" w:tentative="1">
      <w:start w:val="1"/>
      <w:numFmt w:val="lowerLetter"/>
      <w:lvlText w:val="%2."/>
      <w:lvlJc w:val="left"/>
      <w:pPr>
        <w:ind w:left="1440" w:hanging="360"/>
      </w:pPr>
    </w:lvl>
    <w:lvl w:ilvl="2" w:tplc="50EA7C32" w:tentative="1">
      <w:start w:val="1"/>
      <w:numFmt w:val="lowerRoman"/>
      <w:lvlText w:val="%3."/>
      <w:lvlJc w:val="right"/>
      <w:pPr>
        <w:ind w:left="2160" w:hanging="180"/>
      </w:pPr>
    </w:lvl>
    <w:lvl w:ilvl="3" w:tplc="EFA8A8F8" w:tentative="1">
      <w:start w:val="1"/>
      <w:numFmt w:val="decimal"/>
      <w:lvlText w:val="%4."/>
      <w:lvlJc w:val="left"/>
      <w:pPr>
        <w:ind w:left="2880" w:hanging="360"/>
      </w:pPr>
    </w:lvl>
    <w:lvl w:ilvl="4" w:tplc="B6348E76" w:tentative="1">
      <w:start w:val="1"/>
      <w:numFmt w:val="lowerLetter"/>
      <w:lvlText w:val="%5."/>
      <w:lvlJc w:val="left"/>
      <w:pPr>
        <w:ind w:left="3600" w:hanging="360"/>
      </w:pPr>
    </w:lvl>
    <w:lvl w:ilvl="5" w:tplc="F1421FF4" w:tentative="1">
      <w:start w:val="1"/>
      <w:numFmt w:val="lowerRoman"/>
      <w:lvlText w:val="%6."/>
      <w:lvlJc w:val="right"/>
      <w:pPr>
        <w:ind w:left="4320" w:hanging="180"/>
      </w:pPr>
    </w:lvl>
    <w:lvl w:ilvl="6" w:tplc="4AD89714" w:tentative="1">
      <w:start w:val="1"/>
      <w:numFmt w:val="decimal"/>
      <w:lvlText w:val="%7."/>
      <w:lvlJc w:val="left"/>
      <w:pPr>
        <w:ind w:left="5040" w:hanging="360"/>
      </w:pPr>
    </w:lvl>
    <w:lvl w:ilvl="7" w:tplc="698CBEB0" w:tentative="1">
      <w:start w:val="1"/>
      <w:numFmt w:val="lowerLetter"/>
      <w:lvlText w:val="%8."/>
      <w:lvlJc w:val="left"/>
      <w:pPr>
        <w:ind w:left="5760" w:hanging="360"/>
      </w:pPr>
    </w:lvl>
    <w:lvl w:ilvl="8" w:tplc="D722E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5303BB"/>
    <w:multiLevelType w:val="multilevel"/>
    <w:tmpl w:val="4A645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6">
    <w:nsid w:val="41A35B18"/>
    <w:multiLevelType w:val="hybridMultilevel"/>
    <w:tmpl w:val="F1CC9DCC"/>
    <w:lvl w:ilvl="0" w:tplc="5518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6DD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C9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84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EC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CDB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0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7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D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002980"/>
    <w:multiLevelType w:val="hybridMultilevel"/>
    <w:tmpl w:val="104A5054"/>
    <w:lvl w:ilvl="0" w:tplc="3A9E4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160071"/>
    <w:multiLevelType w:val="multilevel"/>
    <w:tmpl w:val="3BFEF2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0">
    <w:nsid w:val="428651CA"/>
    <w:multiLevelType w:val="hybridMultilevel"/>
    <w:tmpl w:val="7346AAF0"/>
    <w:name w:val="WW8Num94"/>
    <w:lvl w:ilvl="0" w:tplc="B9AA3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263947"/>
    <w:multiLevelType w:val="hybridMultilevel"/>
    <w:tmpl w:val="0EC8630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8472FA"/>
    <w:multiLevelType w:val="multilevel"/>
    <w:tmpl w:val="DA581F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>
    <w:nsid w:val="44FE19D2"/>
    <w:multiLevelType w:val="hybridMultilevel"/>
    <w:tmpl w:val="203E5F5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454E1301"/>
    <w:multiLevelType w:val="multilevel"/>
    <w:tmpl w:val="3BD0FDBA"/>
    <w:name w:val="WW8Num1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>
    <w:nsid w:val="4758504A"/>
    <w:multiLevelType w:val="hybridMultilevel"/>
    <w:tmpl w:val="AEF813C6"/>
    <w:lvl w:ilvl="0" w:tplc="76DA0D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48912BC7"/>
    <w:multiLevelType w:val="hybridMultilevel"/>
    <w:tmpl w:val="973EB17C"/>
    <w:name w:val="WW8Num182"/>
    <w:lvl w:ilvl="0" w:tplc="B2FAD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10873CA" w:tentative="1">
      <w:start w:val="1"/>
      <w:numFmt w:val="lowerLetter"/>
      <w:lvlText w:val="%2."/>
      <w:lvlJc w:val="left"/>
      <w:pPr>
        <w:ind w:left="1440" w:hanging="360"/>
      </w:pPr>
    </w:lvl>
    <w:lvl w:ilvl="2" w:tplc="AC002A68" w:tentative="1">
      <w:start w:val="1"/>
      <w:numFmt w:val="lowerRoman"/>
      <w:lvlText w:val="%3."/>
      <w:lvlJc w:val="right"/>
      <w:pPr>
        <w:ind w:left="2160" w:hanging="180"/>
      </w:pPr>
    </w:lvl>
    <w:lvl w:ilvl="3" w:tplc="468E3756" w:tentative="1">
      <w:start w:val="1"/>
      <w:numFmt w:val="decimal"/>
      <w:lvlText w:val="%4."/>
      <w:lvlJc w:val="left"/>
      <w:pPr>
        <w:ind w:left="2880" w:hanging="360"/>
      </w:pPr>
    </w:lvl>
    <w:lvl w:ilvl="4" w:tplc="3442511A" w:tentative="1">
      <w:start w:val="1"/>
      <w:numFmt w:val="lowerLetter"/>
      <w:lvlText w:val="%5."/>
      <w:lvlJc w:val="left"/>
      <w:pPr>
        <w:ind w:left="3600" w:hanging="360"/>
      </w:pPr>
    </w:lvl>
    <w:lvl w:ilvl="5" w:tplc="BCA8FEC8" w:tentative="1">
      <w:start w:val="1"/>
      <w:numFmt w:val="lowerRoman"/>
      <w:lvlText w:val="%6."/>
      <w:lvlJc w:val="right"/>
      <w:pPr>
        <w:ind w:left="4320" w:hanging="180"/>
      </w:pPr>
    </w:lvl>
    <w:lvl w:ilvl="6" w:tplc="FF669310" w:tentative="1">
      <w:start w:val="1"/>
      <w:numFmt w:val="decimal"/>
      <w:lvlText w:val="%7."/>
      <w:lvlJc w:val="left"/>
      <w:pPr>
        <w:ind w:left="5040" w:hanging="360"/>
      </w:pPr>
    </w:lvl>
    <w:lvl w:ilvl="7" w:tplc="37841390" w:tentative="1">
      <w:start w:val="1"/>
      <w:numFmt w:val="lowerLetter"/>
      <w:lvlText w:val="%8."/>
      <w:lvlJc w:val="left"/>
      <w:pPr>
        <w:ind w:left="5760" w:hanging="360"/>
      </w:pPr>
    </w:lvl>
    <w:lvl w:ilvl="8" w:tplc="CF548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0D1A10"/>
    <w:multiLevelType w:val="hybridMultilevel"/>
    <w:tmpl w:val="40906604"/>
    <w:name w:val="WW8Num1822"/>
    <w:lvl w:ilvl="0" w:tplc="CEF082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FB6818"/>
    <w:multiLevelType w:val="multilevel"/>
    <w:tmpl w:val="5F0CDB88"/>
    <w:name w:val="WW8Num103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4F402265"/>
    <w:multiLevelType w:val="hybridMultilevel"/>
    <w:tmpl w:val="76DC3CD8"/>
    <w:lvl w:ilvl="0" w:tplc="A41E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EA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D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B6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20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0C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46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9F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62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5C2E86"/>
    <w:multiLevelType w:val="multilevel"/>
    <w:tmpl w:val="716A5F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ordinal"/>
      <w:lvlText w:val="14.%2"/>
      <w:lvlJc w:val="left"/>
      <w:pPr>
        <w:ind w:left="420" w:hanging="420"/>
      </w:pPr>
      <w:rPr>
        <w:rFonts w:hint="default"/>
        <w:b w:val="0"/>
      </w:rPr>
    </w:lvl>
    <w:lvl w:ilvl="2">
      <w:start w:val="10"/>
      <w:numFmt w:val="decimal"/>
      <w:lvlText w:val="%3.5.7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A8574C"/>
    <w:multiLevelType w:val="hybridMultilevel"/>
    <w:tmpl w:val="949A49E2"/>
    <w:lvl w:ilvl="0" w:tplc="CA64D642">
      <w:start w:val="1"/>
      <w:numFmt w:val="decimal"/>
      <w:lvlText w:val="%1."/>
      <w:lvlJc w:val="left"/>
      <w:pPr>
        <w:ind w:left="384" w:hanging="38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77526B"/>
    <w:multiLevelType w:val="hybridMultilevel"/>
    <w:tmpl w:val="4BF2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7B3CAA"/>
    <w:multiLevelType w:val="hybridMultilevel"/>
    <w:tmpl w:val="2E3C3F56"/>
    <w:lvl w:ilvl="0" w:tplc="83EC9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5DB0A79"/>
    <w:multiLevelType w:val="multilevel"/>
    <w:tmpl w:val="D35E35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56222D31"/>
    <w:multiLevelType w:val="hybridMultilevel"/>
    <w:tmpl w:val="EDB0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3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4">
    <w:nsid w:val="579F2E3F"/>
    <w:multiLevelType w:val="multilevel"/>
    <w:tmpl w:val="FE7C6E08"/>
    <w:name w:val="WW8Num10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5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6">
    <w:nsid w:val="5AC75640"/>
    <w:multiLevelType w:val="multilevel"/>
    <w:tmpl w:val="520637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7">
    <w:nsid w:val="5BA212F4"/>
    <w:multiLevelType w:val="hybridMultilevel"/>
    <w:tmpl w:val="94E23C2A"/>
    <w:lvl w:ilvl="0" w:tplc="E57C8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5C2E13FE"/>
    <w:multiLevelType w:val="hybridMultilevel"/>
    <w:tmpl w:val="705CF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5221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>
    <w:nsid w:val="5F8241B9"/>
    <w:multiLevelType w:val="hybridMultilevel"/>
    <w:tmpl w:val="D0C0D852"/>
    <w:lvl w:ilvl="0" w:tplc="3E8CDB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17EB2"/>
    <w:multiLevelType w:val="hybridMultilevel"/>
    <w:tmpl w:val="1E2A9486"/>
    <w:lvl w:ilvl="0" w:tplc="7140174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61331DEA"/>
    <w:multiLevelType w:val="hybridMultilevel"/>
    <w:tmpl w:val="2B26CD36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3">
    <w:nsid w:val="61C62BA0"/>
    <w:multiLevelType w:val="hybridMultilevel"/>
    <w:tmpl w:val="C086747C"/>
    <w:name w:val="WW8Num1824"/>
    <w:lvl w:ilvl="0" w:tplc="C764C1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9C1860"/>
    <w:multiLevelType w:val="hybridMultilevel"/>
    <w:tmpl w:val="929AAA22"/>
    <w:name w:val="WW8Num1823"/>
    <w:lvl w:ilvl="0" w:tplc="88F24C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4E90E2F"/>
    <w:multiLevelType w:val="hybridMultilevel"/>
    <w:tmpl w:val="1278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4EB5424"/>
    <w:multiLevelType w:val="hybridMultilevel"/>
    <w:tmpl w:val="4B78B7C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B66949"/>
    <w:multiLevelType w:val="hybridMultilevel"/>
    <w:tmpl w:val="329AC77A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8DB6A23"/>
    <w:multiLevelType w:val="multilevel"/>
    <w:tmpl w:val="924CF9C6"/>
    <w:name w:val="WW8Num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3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A97FBC"/>
    <w:multiLevelType w:val="hybridMultilevel"/>
    <w:tmpl w:val="7BEEF4AE"/>
    <w:lvl w:ilvl="0" w:tplc="68586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C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A0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9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61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1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CE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23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65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BFF6D87"/>
    <w:multiLevelType w:val="hybridMultilevel"/>
    <w:tmpl w:val="16B0E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422BF"/>
    <w:multiLevelType w:val="hybridMultilevel"/>
    <w:tmpl w:val="C5A61C64"/>
    <w:name w:val="WW8Num23"/>
    <w:lvl w:ilvl="0" w:tplc="10BE8FD8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3A1832DC" w:tentative="1">
      <w:start w:val="1"/>
      <w:numFmt w:val="lowerRoman"/>
      <w:lvlText w:val="%3."/>
      <w:lvlJc w:val="right"/>
      <w:pPr>
        <w:ind w:left="2585" w:hanging="180"/>
      </w:pPr>
    </w:lvl>
    <w:lvl w:ilvl="3" w:tplc="766EF01A" w:tentative="1">
      <w:start w:val="1"/>
      <w:numFmt w:val="decimal"/>
      <w:lvlText w:val="%4."/>
      <w:lvlJc w:val="left"/>
      <w:pPr>
        <w:ind w:left="3305" w:hanging="360"/>
      </w:pPr>
    </w:lvl>
    <w:lvl w:ilvl="4" w:tplc="BEE4BBE6" w:tentative="1">
      <w:start w:val="1"/>
      <w:numFmt w:val="lowerLetter"/>
      <w:lvlText w:val="%5."/>
      <w:lvlJc w:val="left"/>
      <w:pPr>
        <w:ind w:left="4025" w:hanging="360"/>
      </w:pPr>
    </w:lvl>
    <w:lvl w:ilvl="5" w:tplc="0E507992" w:tentative="1">
      <w:start w:val="1"/>
      <w:numFmt w:val="lowerRoman"/>
      <w:lvlText w:val="%6."/>
      <w:lvlJc w:val="right"/>
      <w:pPr>
        <w:ind w:left="4745" w:hanging="180"/>
      </w:pPr>
    </w:lvl>
    <w:lvl w:ilvl="6" w:tplc="4ECEBF06" w:tentative="1">
      <w:start w:val="1"/>
      <w:numFmt w:val="decimal"/>
      <w:lvlText w:val="%7."/>
      <w:lvlJc w:val="left"/>
      <w:pPr>
        <w:ind w:left="5465" w:hanging="360"/>
      </w:pPr>
    </w:lvl>
    <w:lvl w:ilvl="7" w:tplc="00065BE2" w:tentative="1">
      <w:start w:val="1"/>
      <w:numFmt w:val="lowerLetter"/>
      <w:lvlText w:val="%8."/>
      <w:lvlJc w:val="left"/>
      <w:pPr>
        <w:ind w:left="6185" w:hanging="360"/>
      </w:pPr>
    </w:lvl>
    <w:lvl w:ilvl="8" w:tplc="79E8429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7">
    <w:nsid w:val="70AE0235"/>
    <w:multiLevelType w:val="hybridMultilevel"/>
    <w:tmpl w:val="96142B42"/>
    <w:lvl w:ilvl="0" w:tplc="0058AA0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70B344B8"/>
    <w:multiLevelType w:val="multilevel"/>
    <w:tmpl w:val="3662B2D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9">
    <w:nsid w:val="71504DBE"/>
    <w:multiLevelType w:val="multilevel"/>
    <w:tmpl w:val="68B458D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>
    <w:nsid w:val="72700DB4"/>
    <w:multiLevelType w:val="multilevel"/>
    <w:tmpl w:val="B2F28F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1">
    <w:nsid w:val="72A610F7"/>
    <w:multiLevelType w:val="multilevel"/>
    <w:tmpl w:val="166C6A70"/>
    <w:name w:val="WW8Num93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732177D5"/>
    <w:multiLevelType w:val="multilevel"/>
    <w:tmpl w:val="EA5A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3">
    <w:nsid w:val="73403A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736B25F4"/>
    <w:multiLevelType w:val="multilevel"/>
    <w:tmpl w:val="587C0056"/>
    <w:name w:val="WW8Num93222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6766F6B"/>
    <w:multiLevelType w:val="hybridMultilevel"/>
    <w:tmpl w:val="80DCF01C"/>
    <w:name w:val="WW8Num93"/>
    <w:lvl w:ilvl="0" w:tplc="682245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AE154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2C6C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7C891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A34F9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6DED5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BAF2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121B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2C16E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>
    <w:nsid w:val="774D2041"/>
    <w:multiLevelType w:val="multilevel"/>
    <w:tmpl w:val="086444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8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8E07EE0"/>
    <w:multiLevelType w:val="multilevel"/>
    <w:tmpl w:val="ACBE84E6"/>
    <w:name w:val="WW8Num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7928390C"/>
    <w:multiLevelType w:val="hybridMultilevel"/>
    <w:tmpl w:val="91305F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2">
    <w:nsid w:val="7A64253E"/>
    <w:multiLevelType w:val="multilevel"/>
    <w:tmpl w:val="CDF24D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>
    <w:nsid w:val="7D533B39"/>
    <w:multiLevelType w:val="hybridMultilevel"/>
    <w:tmpl w:val="52109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5">
    <w:nsid w:val="7F7C0EFA"/>
    <w:multiLevelType w:val="hybridMultilevel"/>
    <w:tmpl w:val="B79C6A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6">
    <w:nsid w:val="7FC16BAA"/>
    <w:multiLevelType w:val="hybridMultilevel"/>
    <w:tmpl w:val="D1EE38A0"/>
    <w:lvl w:ilvl="0" w:tplc="C7CEB79A">
      <w:start w:val="1"/>
      <w:numFmt w:val="lowerLetter"/>
      <w:lvlText w:val="%1)"/>
      <w:lvlJc w:val="left"/>
      <w:pPr>
        <w:ind w:left="9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55"/>
  </w:num>
  <w:num w:numId="5">
    <w:abstractNumId w:val="138"/>
  </w:num>
  <w:num w:numId="6">
    <w:abstractNumId w:val="36"/>
  </w:num>
  <w:num w:numId="7">
    <w:abstractNumId w:val="44"/>
  </w:num>
  <w:num w:numId="8">
    <w:abstractNumId w:val="34"/>
  </w:num>
  <w:num w:numId="9">
    <w:abstractNumId w:val="79"/>
  </w:num>
  <w:num w:numId="10">
    <w:abstractNumId w:val="113"/>
  </w:num>
  <w:num w:numId="11">
    <w:abstractNumId w:val="130"/>
  </w:num>
  <w:num w:numId="12">
    <w:abstractNumId w:val="153"/>
  </w:num>
  <w:num w:numId="13">
    <w:abstractNumId w:val="31"/>
  </w:num>
  <w:num w:numId="14">
    <w:abstractNumId w:val="49"/>
  </w:num>
  <w:num w:numId="15">
    <w:abstractNumId w:val="104"/>
  </w:num>
  <w:num w:numId="16">
    <w:abstractNumId w:val="155"/>
  </w:num>
  <w:num w:numId="17">
    <w:abstractNumId w:val="143"/>
  </w:num>
  <w:num w:numId="18">
    <w:abstractNumId w:val="120"/>
  </w:num>
  <w:num w:numId="19">
    <w:abstractNumId w:val="165"/>
  </w:num>
  <w:num w:numId="20">
    <w:abstractNumId w:val="122"/>
  </w:num>
  <w:num w:numId="21">
    <w:abstractNumId w:val="70"/>
  </w:num>
  <w:num w:numId="22">
    <w:abstractNumId w:val="71"/>
  </w:num>
  <w:num w:numId="23">
    <w:abstractNumId w:val="83"/>
  </w:num>
  <w:num w:numId="24">
    <w:abstractNumId w:val="106"/>
  </w:num>
  <w:num w:numId="25">
    <w:abstractNumId w:val="147"/>
  </w:num>
  <w:num w:numId="26">
    <w:abstractNumId w:val="51"/>
  </w:num>
  <w:num w:numId="27">
    <w:abstractNumId w:val="63"/>
  </w:num>
  <w:num w:numId="28">
    <w:abstractNumId w:val="166"/>
  </w:num>
  <w:num w:numId="29">
    <w:abstractNumId w:val="67"/>
  </w:num>
  <w:num w:numId="30">
    <w:abstractNumId w:val="41"/>
  </w:num>
  <w:num w:numId="31">
    <w:abstractNumId w:val="159"/>
  </w:num>
  <w:num w:numId="32">
    <w:abstractNumId w:val="52"/>
  </w:num>
  <w:num w:numId="33">
    <w:abstractNumId w:val="81"/>
  </w:num>
  <w:num w:numId="34">
    <w:abstractNumId w:val="61"/>
  </w:num>
  <w:num w:numId="35">
    <w:abstractNumId w:val="114"/>
  </w:num>
  <w:num w:numId="36">
    <w:abstractNumId w:val="126"/>
  </w:num>
  <w:num w:numId="37">
    <w:abstractNumId w:val="74"/>
  </w:num>
  <w:num w:numId="38">
    <w:abstractNumId w:val="116"/>
  </w:num>
  <w:num w:numId="39">
    <w:abstractNumId w:val="152"/>
  </w:num>
  <w:num w:numId="40">
    <w:abstractNumId w:val="72"/>
  </w:num>
  <w:num w:numId="41">
    <w:abstractNumId w:val="33"/>
  </w:num>
  <w:num w:numId="42">
    <w:abstractNumId w:val="46"/>
  </w:num>
  <w:num w:numId="43">
    <w:abstractNumId w:val="137"/>
  </w:num>
  <w:num w:numId="44">
    <w:abstractNumId w:val="47"/>
  </w:num>
  <w:num w:numId="45">
    <w:abstractNumId w:val="40"/>
  </w:num>
  <w:num w:numId="46">
    <w:abstractNumId w:val="90"/>
  </w:num>
  <w:num w:numId="47">
    <w:abstractNumId w:val="123"/>
  </w:num>
  <w:num w:numId="48">
    <w:abstractNumId w:val="54"/>
  </w:num>
  <w:num w:numId="49">
    <w:abstractNumId w:val="93"/>
  </w:num>
  <w:num w:numId="50">
    <w:abstractNumId w:val="78"/>
  </w:num>
  <w:num w:numId="51">
    <w:abstractNumId w:val="150"/>
  </w:num>
  <w:num w:numId="52">
    <w:abstractNumId w:val="69"/>
  </w:num>
  <w:num w:numId="53">
    <w:abstractNumId w:val="157"/>
  </w:num>
  <w:num w:numId="54">
    <w:abstractNumId w:val="91"/>
  </w:num>
  <w:num w:numId="55">
    <w:abstractNumId w:val="64"/>
  </w:num>
  <w:num w:numId="56">
    <w:abstractNumId w:val="148"/>
  </w:num>
  <w:num w:numId="57">
    <w:abstractNumId w:val="86"/>
  </w:num>
  <w:num w:numId="58">
    <w:abstractNumId w:val="45"/>
  </w:num>
  <w:num w:numId="59">
    <w:abstractNumId w:val="111"/>
  </w:num>
  <w:num w:numId="60">
    <w:abstractNumId w:val="97"/>
  </w:num>
  <w:num w:numId="61">
    <w:abstractNumId w:val="95"/>
  </w:num>
  <w:num w:numId="62">
    <w:abstractNumId w:val="16"/>
  </w:num>
  <w:num w:numId="63">
    <w:abstractNumId w:val="39"/>
  </w:num>
  <w:num w:numId="64">
    <w:abstractNumId w:val="136"/>
  </w:num>
  <w:num w:numId="65">
    <w:abstractNumId w:val="140"/>
  </w:num>
  <w:num w:numId="66">
    <w:abstractNumId w:val="125"/>
  </w:num>
  <w:num w:numId="67">
    <w:abstractNumId w:val="164"/>
  </w:num>
  <w:num w:numId="68">
    <w:abstractNumId w:val="162"/>
  </w:num>
  <w:num w:numId="69">
    <w:abstractNumId w:val="127"/>
  </w:num>
  <w:num w:numId="70">
    <w:abstractNumId w:val="163"/>
  </w:num>
  <w:num w:numId="71">
    <w:abstractNumId w:val="145"/>
  </w:num>
  <w:num w:numId="72">
    <w:abstractNumId w:val="149"/>
  </w:num>
  <w:num w:numId="73">
    <w:abstractNumId w:val="121"/>
  </w:num>
  <w:num w:numId="74">
    <w:abstractNumId w:val="85"/>
  </w:num>
  <w:num w:numId="75">
    <w:abstractNumId w:val="132"/>
  </w:num>
  <w:num w:numId="7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</w:num>
  <w:num w:numId="86">
    <w:abstractNumId w:val="58"/>
  </w:num>
  <w:num w:numId="87">
    <w:abstractNumId w:val="84"/>
  </w:num>
  <w:num w:numId="88">
    <w:abstractNumId w:val="62"/>
  </w:num>
  <w:num w:numId="89">
    <w:abstractNumId w:val="99"/>
  </w:num>
  <w:num w:numId="9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9"/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"/>
    <w:lvlOverride w:ilvl="0">
      <w:startOverride w:val="1"/>
    </w:lvlOverride>
  </w:num>
  <w:num w:numId="101">
    <w:abstractNumId w:val="6"/>
    <w:lvlOverride w:ilvl="0">
      <w:startOverride w:val="1"/>
    </w:lvlOverride>
  </w:num>
  <w:num w:numId="102">
    <w:abstractNumId w:val="19"/>
    <w:lvlOverride w:ilvl="0">
      <w:startOverride w:val="1"/>
    </w:lvlOverride>
  </w:num>
  <w:num w:numId="1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"/>
    <w:lvlOverride w:ilvl="0">
      <w:startOverride w:val="1"/>
    </w:lvlOverride>
  </w:num>
  <w:num w:numId="108">
    <w:abstractNumId w:val="21"/>
    <w:lvlOverride w:ilvl="0">
      <w:startOverride w:val="2"/>
    </w:lvlOverride>
  </w:num>
  <w:num w:numId="109">
    <w:abstractNumId w:val="3"/>
    <w:lvlOverride w:ilvl="0">
      <w:startOverride w:val="1"/>
    </w:lvlOverride>
  </w:num>
  <w:num w:numId="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2"/>
  </w:num>
  <w:num w:numId="1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2"/>
  </w:num>
  <w:num w:numId="116">
    <w:abstractNumId w:val="35"/>
  </w:num>
  <w:num w:numId="117">
    <w:abstractNumId w:val="53"/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9"/>
  </w:num>
  <w:num w:numId="122">
    <w:abstractNumId w:val="65"/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8"/>
  </w:num>
  <w:num w:numId="126">
    <w:abstractNumId w:val="117"/>
  </w:num>
  <w:num w:numId="127">
    <w:abstractNumId w:val="32"/>
  </w:num>
  <w:num w:numId="128">
    <w:abstractNumId w:val="135"/>
  </w:num>
  <w:num w:numId="129">
    <w:abstractNumId w:val="128"/>
  </w:num>
  <w:num w:numId="130">
    <w:abstractNumId w:val="3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0811"/>
    <w:rsid w:val="00002207"/>
    <w:rsid w:val="00002216"/>
    <w:rsid w:val="00002717"/>
    <w:rsid w:val="00002761"/>
    <w:rsid w:val="000027EE"/>
    <w:rsid w:val="000035E2"/>
    <w:rsid w:val="0000464B"/>
    <w:rsid w:val="00004C0A"/>
    <w:rsid w:val="0000630E"/>
    <w:rsid w:val="00006AC1"/>
    <w:rsid w:val="00006E8E"/>
    <w:rsid w:val="00007157"/>
    <w:rsid w:val="000072E1"/>
    <w:rsid w:val="00007AAD"/>
    <w:rsid w:val="00007AB4"/>
    <w:rsid w:val="00007F01"/>
    <w:rsid w:val="00010418"/>
    <w:rsid w:val="00010683"/>
    <w:rsid w:val="000118EC"/>
    <w:rsid w:val="00011D61"/>
    <w:rsid w:val="00012DBB"/>
    <w:rsid w:val="000132A8"/>
    <w:rsid w:val="000132FC"/>
    <w:rsid w:val="00014D22"/>
    <w:rsid w:val="000158CE"/>
    <w:rsid w:val="000161B9"/>
    <w:rsid w:val="0001660A"/>
    <w:rsid w:val="00016BF2"/>
    <w:rsid w:val="000171FE"/>
    <w:rsid w:val="00017544"/>
    <w:rsid w:val="0001777F"/>
    <w:rsid w:val="00017CE5"/>
    <w:rsid w:val="00020143"/>
    <w:rsid w:val="000216A2"/>
    <w:rsid w:val="00021ABD"/>
    <w:rsid w:val="00022359"/>
    <w:rsid w:val="000229F7"/>
    <w:rsid w:val="00023052"/>
    <w:rsid w:val="000234EE"/>
    <w:rsid w:val="0002380B"/>
    <w:rsid w:val="0002436E"/>
    <w:rsid w:val="00024C26"/>
    <w:rsid w:val="0002514D"/>
    <w:rsid w:val="00025A2E"/>
    <w:rsid w:val="00025FBF"/>
    <w:rsid w:val="00026228"/>
    <w:rsid w:val="00026609"/>
    <w:rsid w:val="0002673E"/>
    <w:rsid w:val="00026805"/>
    <w:rsid w:val="00026947"/>
    <w:rsid w:val="00026A4F"/>
    <w:rsid w:val="00026CA6"/>
    <w:rsid w:val="00027AA9"/>
    <w:rsid w:val="00030900"/>
    <w:rsid w:val="00030C35"/>
    <w:rsid w:val="00030EBD"/>
    <w:rsid w:val="000318D3"/>
    <w:rsid w:val="000325FC"/>
    <w:rsid w:val="00032765"/>
    <w:rsid w:val="00032CBB"/>
    <w:rsid w:val="0003384C"/>
    <w:rsid w:val="00033E2C"/>
    <w:rsid w:val="0003406B"/>
    <w:rsid w:val="0003510A"/>
    <w:rsid w:val="00035249"/>
    <w:rsid w:val="00035573"/>
    <w:rsid w:val="00035E32"/>
    <w:rsid w:val="00036107"/>
    <w:rsid w:val="00036258"/>
    <w:rsid w:val="00036525"/>
    <w:rsid w:val="00036604"/>
    <w:rsid w:val="00036901"/>
    <w:rsid w:val="000369B4"/>
    <w:rsid w:val="00036A22"/>
    <w:rsid w:val="00036EF9"/>
    <w:rsid w:val="0003729A"/>
    <w:rsid w:val="0003761B"/>
    <w:rsid w:val="000376BE"/>
    <w:rsid w:val="00037AF5"/>
    <w:rsid w:val="00037B88"/>
    <w:rsid w:val="000400E6"/>
    <w:rsid w:val="000404EF"/>
    <w:rsid w:val="00040533"/>
    <w:rsid w:val="00040DE3"/>
    <w:rsid w:val="0004185C"/>
    <w:rsid w:val="00043073"/>
    <w:rsid w:val="000432C3"/>
    <w:rsid w:val="000433DF"/>
    <w:rsid w:val="000436DD"/>
    <w:rsid w:val="000437EB"/>
    <w:rsid w:val="0004381D"/>
    <w:rsid w:val="000449D7"/>
    <w:rsid w:val="00044E5C"/>
    <w:rsid w:val="00045737"/>
    <w:rsid w:val="00045927"/>
    <w:rsid w:val="00045BBB"/>
    <w:rsid w:val="00045E77"/>
    <w:rsid w:val="00046D19"/>
    <w:rsid w:val="00046F9D"/>
    <w:rsid w:val="0004780E"/>
    <w:rsid w:val="00047824"/>
    <w:rsid w:val="00050104"/>
    <w:rsid w:val="000502C1"/>
    <w:rsid w:val="00050859"/>
    <w:rsid w:val="00050FF8"/>
    <w:rsid w:val="00051845"/>
    <w:rsid w:val="00051918"/>
    <w:rsid w:val="00051A4B"/>
    <w:rsid w:val="00051C35"/>
    <w:rsid w:val="00051EAA"/>
    <w:rsid w:val="000528CA"/>
    <w:rsid w:val="00052969"/>
    <w:rsid w:val="00052D8E"/>
    <w:rsid w:val="000534A8"/>
    <w:rsid w:val="00053912"/>
    <w:rsid w:val="00053C8B"/>
    <w:rsid w:val="000541A3"/>
    <w:rsid w:val="000541C8"/>
    <w:rsid w:val="00054529"/>
    <w:rsid w:val="00054550"/>
    <w:rsid w:val="000548E8"/>
    <w:rsid w:val="00054B54"/>
    <w:rsid w:val="000551D8"/>
    <w:rsid w:val="00055C21"/>
    <w:rsid w:val="00055DF7"/>
    <w:rsid w:val="0005610C"/>
    <w:rsid w:val="0005635D"/>
    <w:rsid w:val="000563DC"/>
    <w:rsid w:val="00057183"/>
    <w:rsid w:val="00057314"/>
    <w:rsid w:val="00057D0E"/>
    <w:rsid w:val="00057D59"/>
    <w:rsid w:val="00057E51"/>
    <w:rsid w:val="00057F78"/>
    <w:rsid w:val="0006023B"/>
    <w:rsid w:val="00060249"/>
    <w:rsid w:val="000602EE"/>
    <w:rsid w:val="000611E4"/>
    <w:rsid w:val="00061464"/>
    <w:rsid w:val="00061F49"/>
    <w:rsid w:val="00062313"/>
    <w:rsid w:val="00062479"/>
    <w:rsid w:val="000626F9"/>
    <w:rsid w:val="00062B6F"/>
    <w:rsid w:val="00062EE6"/>
    <w:rsid w:val="0006338F"/>
    <w:rsid w:val="0006380F"/>
    <w:rsid w:val="00063C51"/>
    <w:rsid w:val="00063FEE"/>
    <w:rsid w:val="00064CD0"/>
    <w:rsid w:val="000653A7"/>
    <w:rsid w:val="00065D3F"/>
    <w:rsid w:val="00065D72"/>
    <w:rsid w:val="00066184"/>
    <w:rsid w:val="00066750"/>
    <w:rsid w:val="00066800"/>
    <w:rsid w:val="00066946"/>
    <w:rsid w:val="00067346"/>
    <w:rsid w:val="00067D14"/>
    <w:rsid w:val="00067D1B"/>
    <w:rsid w:val="00070863"/>
    <w:rsid w:val="00070963"/>
    <w:rsid w:val="00070DFC"/>
    <w:rsid w:val="0007147F"/>
    <w:rsid w:val="00071517"/>
    <w:rsid w:val="0007167E"/>
    <w:rsid w:val="00071D3D"/>
    <w:rsid w:val="00072149"/>
    <w:rsid w:val="000727AB"/>
    <w:rsid w:val="00072D9C"/>
    <w:rsid w:val="00073149"/>
    <w:rsid w:val="00073187"/>
    <w:rsid w:val="000733D8"/>
    <w:rsid w:val="00073BBC"/>
    <w:rsid w:val="00073E3E"/>
    <w:rsid w:val="00073E5F"/>
    <w:rsid w:val="0007415B"/>
    <w:rsid w:val="000744B3"/>
    <w:rsid w:val="00074733"/>
    <w:rsid w:val="00074BB1"/>
    <w:rsid w:val="00074D9B"/>
    <w:rsid w:val="00075CEC"/>
    <w:rsid w:val="00076A8F"/>
    <w:rsid w:val="00077061"/>
    <w:rsid w:val="000775D8"/>
    <w:rsid w:val="00077C6F"/>
    <w:rsid w:val="00080239"/>
    <w:rsid w:val="000816D2"/>
    <w:rsid w:val="00081A6A"/>
    <w:rsid w:val="00082485"/>
    <w:rsid w:val="00083186"/>
    <w:rsid w:val="00083730"/>
    <w:rsid w:val="00083B7E"/>
    <w:rsid w:val="0008439E"/>
    <w:rsid w:val="000846E9"/>
    <w:rsid w:val="00084C45"/>
    <w:rsid w:val="00084CF3"/>
    <w:rsid w:val="00084E25"/>
    <w:rsid w:val="00084E5B"/>
    <w:rsid w:val="00084FB5"/>
    <w:rsid w:val="000854DE"/>
    <w:rsid w:val="00085DDA"/>
    <w:rsid w:val="00087A36"/>
    <w:rsid w:val="00087C37"/>
    <w:rsid w:val="00087DA3"/>
    <w:rsid w:val="00087E77"/>
    <w:rsid w:val="00087FAF"/>
    <w:rsid w:val="00090471"/>
    <w:rsid w:val="000906BB"/>
    <w:rsid w:val="00090C1B"/>
    <w:rsid w:val="00090F92"/>
    <w:rsid w:val="000914FF"/>
    <w:rsid w:val="00091CC6"/>
    <w:rsid w:val="00091E54"/>
    <w:rsid w:val="00092428"/>
    <w:rsid w:val="000931D5"/>
    <w:rsid w:val="0009325D"/>
    <w:rsid w:val="0009345C"/>
    <w:rsid w:val="0009352F"/>
    <w:rsid w:val="00093C41"/>
    <w:rsid w:val="00094263"/>
    <w:rsid w:val="00094648"/>
    <w:rsid w:val="000947AD"/>
    <w:rsid w:val="00095BA4"/>
    <w:rsid w:val="00096261"/>
    <w:rsid w:val="000965A6"/>
    <w:rsid w:val="00096A14"/>
    <w:rsid w:val="00097300"/>
    <w:rsid w:val="000977FC"/>
    <w:rsid w:val="000A064B"/>
    <w:rsid w:val="000A0A15"/>
    <w:rsid w:val="000A16EF"/>
    <w:rsid w:val="000A20A3"/>
    <w:rsid w:val="000A290D"/>
    <w:rsid w:val="000A2DBB"/>
    <w:rsid w:val="000A37EE"/>
    <w:rsid w:val="000A3A4B"/>
    <w:rsid w:val="000A532B"/>
    <w:rsid w:val="000A587A"/>
    <w:rsid w:val="000A6128"/>
    <w:rsid w:val="000A68FC"/>
    <w:rsid w:val="000A6E51"/>
    <w:rsid w:val="000A74C6"/>
    <w:rsid w:val="000A76B0"/>
    <w:rsid w:val="000A7E05"/>
    <w:rsid w:val="000A7ED7"/>
    <w:rsid w:val="000B0583"/>
    <w:rsid w:val="000B0E97"/>
    <w:rsid w:val="000B0FBD"/>
    <w:rsid w:val="000B1B4D"/>
    <w:rsid w:val="000B21F3"/>
    <w:rsid w:val="000B36CC"/>
    <w:rsid w:val="000B3857"/>
    <w:rsid w:val="000B3A2F"/>
    <w:rsid w:val="000B51ED"/>
    <w:rsid w:val="000B5E69"/>
    <w:rsid w:val="000B63F7"/>
    <w:rsid w:val="000B689D"/>
    <w:rsid w:val="000B6AB8"/>
    <w:rsid w:val="000B7FA8"/>
    <w:rsid w:val="000C0929"/>
    <w:rsid w:val="000C2054"/>
    <w:rsid w:val="000C27A1"/>
    <w:rsid w:val="000C317F"/>
    <w:rsid w:val="000C330B"/>
    <w:rsid w:val="000C3685"/>
    <w:rsid w:val="000C3CFB"/>
    <w:rsid w:val="000C3D8A"/>
    <w:rsid w:val="000C4054"/>
    <w:rsid w:val="000C44D3"/>
    <w:rsid w:val="000C453F"/>
    <w:rsid w:val="000C4AD3"/>
    <w:rsid w:val="000C4B74"/>
    <w:rsid w:val="000C5465"/>
    <w:rsid w:val="000C5825"/>
    <w:rsid w:val="000C5D3D"/>
    <w:rsid w:val="000C6364"/>
    <w:rsid w:val="000C63EA"/>
    <w:rsid w:val="000C6458"/>
    <w:rsid w:val="000C6E11"/>
    <w:rsid w:val="000C6F0C"/>
    <w:rsid w:val="000C79D9"/>
    <w:rsid w:val="000D0D28"/>
    <w:rsid w:val="000D128B"/>
    <w:rsid w:val="000D184F"/>
    <w:rsid w:val="000D1905"/>
    <w:rsid w:val="000D1DA5"/>
    <w:rsid w:val="000D2501"/>
    <w:rsid w:val="000D2A20"/>
    <w:rsid w:val="000D365C"/>
    <w:rsid w:val="000D4AA6"/>
    <w:rsid w:val="000D4EBA"/>
    <w:rsid w:val="000D4F6D"/>
    <w:rsid w:val="000D5B12"/>
    <w:rsid w:val="000D66F5"/>
    <w:rsid w:val="000D6DA1"/>
    <w:rsid w:val="000D73EC"/>
    <w:rsid w:val="000D7783"/>
    <w:rsid w:val="000E0804"/>
    <w:rsid w:val="000E1333"/>
    <w:rsid w:val="000E191B"/>
    <w:rsid w:val="000E207C"/>
    <w:rsid w:val="000E2189"/>
    <w:rsid w:val="000E21B7"/>
    <w:rsid w:val="000E2637"/>
    <w:rsid w:val="000E2AC4"/>
    <w:rsid w:val="000E2C97"/>
    <w:rsid w:val="000E3158"/>
    <w:rsid w:val="000E3D3E"/>
    <w:rsid w:val="000E3EC9"/>
    <w:rsid w:val="000E41EE"/>
    <w:rsid w:val="000E490E"/>
    <w:rsid w:val="000E49B1"/>
    <w:rsid w:val="000E5EBF"/>
    <w:rsid w:val="000E5F3C"/>
    <w:rsid w:val="000E68D5"/>
    <w:rsid w:val="000E70CA"/>
    <w:rsid w:val="000E797C"/>
    <w:rsid w:val="000E7DBA"/>
    <w:rsid w:val="000E7F8E"/>
    <w:rsid w:val="000F023E"/>
    <w:rsid w:val="000F1312"/>
    <w:rsid w:val="000F1E9D"/>
    <w:rsid w:val="000F268E"/>
    <w:rsid w:val="000F297E"/>
    <w:rsid w:val="000F2E20"/>
    <w:rsid w:val="000F2FBF"/>
    <w:rsid w:val="000F31B8"/>
    <w:rsid w:val="000F3752"/>
    <w:rsid w:val="000F39C1"/>
    <w:rsid w:val="000F3C1E"/>
    <w:rsid w:val="000F3D57"/>
    <w:rsid w:val="000F3F52"/>
    <w:rsid w:val="000F467D"/>
    <w:rsid w:val="000F468A"/>
    <w:rsid w:val="000F5815"/>
    <w:rsid w:val="000F5C56"/>
    <w:rsid w:val="000F5CD0"/>
    <w:rsid w:val="000F6628"/>
    <w:rsid w:val="000F684B"/>
    <w:rsid w:val="000F6894"/>
    <w:rsid w:val="000F68CA"/>
    <w:rsid w:val="000F7296"/>
    <w:rsid w:val="000F7A80"/>
    <w:rsid w:val="000F7B05"/>
    <w:rsid w:val="00100565"/>
    <w:rsid w:val="0010056B"/>
    <w:rsid w:val="00100775"/>
    <w:rsid w:val="00100D29"/>
    <w:rsid w:val="00100D2B"/>
    <w:rsid w:val="00101321"/>
    <w:rsid w:val="001019A1"/>
    <w:rsid w:val="00101A07"/>
    <w:rsid w:val="00102195"/>
    <w:rsid w:val="0010273F"/>
    <w:rsid w:val="00102772"/>
    <w:rsid w:val="00102B1E"/>
    <w:rsid w:val="00102EAA"/>
    <w:rsid w:val="00103209"/>
    <w:rsid w:val="001032BE"/>
    <w:rsid w:val="001037C7"/>
    <w:rsid w:val="00103A3F"/>
    <w:rsid w:val="00103C33"/>
    <w:rsid w:val="00104068"/>
    <w:rsid w:val="00104F78"/>
    <w:rsid w:val="00105311"/>
    <w:rsid w:val="00105F1C"/>
    <w:rsid w:val="001063C6"/>
    <w:rsid w:val="00107257"/>
    <w:rsid w:val="00107595"/>
    <w:rsid w:val="00107C42"/>
    <w:rsid w:val="001100C5"/>
    <w:rsid w:val="001122FE"/>
    <w:rsid w:val="001124D6"/>
    <w:rsid w:val="00112553"/>
    <w:rsid w:val="001129E6"/>
    <w:rsid w:val="00113552"/>
    <w:rsid w:val="00113DDA"/>
    <w:rsid w:val="00114622"/>
    <w:rsid w:val="00114C55"/>
    <w:rsid w:val="00114E7E"/>
    <w:rsid w:val="00114F4A"/>
    <w:rsid w:val="0011714E"/>
    <w:rsid w:val="001176F9"/>
    <w:rsid w:val="0011776E"/>
    <w:rsid w:val="0011777E"/>
    <w:rsid w:val="0011777F"/>
    <w:rsid w:val="00120F12"/>
    <w:rsid w:val="001223E8"/>
    <w:rsid w:val="00122F33"/>
    <w:rsid w:val="001234EF"/>
    <w:rsid w:val="00123E5E"/>
    <w:rsid w:val="00124092"/>
    <w:rsid w:val="00124389"/>
    <w:rsid w:val="00124A5D"/>
    <w:rsid w:val="001252AD"/>
    <w:rsid w:val="00125A36"/>
    <w:rsid w:val="00125B59"/>
    <w:rsid w:val="00125D1B"/>
    <w:rsid w:val="00125D82"/>
    <w:rsid w:val="00126D6B"/>
    <w:rsid w:val="00127CB4"/>
    <w:rsid w:val="00130665"/>
    <w:rsid w:val="001309EF"/>
    <w:rsid w:val="00131119"/>
    <w:rsid w:val="00131F6E"/>
    <w:rsid w:val="00132724"/>
    <w:rsid w:val="00132F38"/>
    <w:rsid w:val="00133099"/>
    <w:rsid w:val="001333FB"/>
    <w:rsid w:val="0013355E"/>
    <w:rsid w:val="00133B9B"/>
    <w:rsid w:val="00133C32"/>
    <w:rsid w:val="0013429F"/>
    <w:rsid w:val="00134AFF"/>
    <w:rsid w:val="00135847"/>
    <w:rsid w:val="00135A60"/>
    <w:rsid w:val="00137729"/>
    <w:rsid w:val="00137E64"/>
    <w:rsid w:val="00137F45"/>
    <w:rsid w:val="001406DF"/>
    <w:rsid w:val="00140AFF"/>
    <w:rsid w:val="001412CF"/>
    <w:rsid w:val="00141501"/>
    <w:rsid w:val="00141D8E"/>
    <w:rsid w:val="0014259F"/>
    <w:rsid w:val="00142791"/>
    <w:rsid w:val="001431D2"/>
    <w:rsid w:val="0014379E"/>
    <w:rsid w:val="00144032"/>
    <w:rsid w:val="0014452C"/>
    <w:rsid w:val="001445E4"/>
    <w:rsid w:val="00144B38"/>
    <w:rsid w:val="00144E03"/>
    <w:rsid w:val="0014525D"/>
    <w:rsid w:val="001453A9"/>
    <w:rsid w:val="00145BC2"/>
    <w:rsid w:val="00145F72"/>
    <w:rsid w:val="00146364"/>
    <w:rsid w:val="001463CF"/>
    <w:rsid w:val="001465BC"/>
    <w:rsid w:val="001468C3"/>
    <w:rsid w:val="00146929"/>
    <w:rsid w:val="00147795"/>
    <w:rsid w:val="00147A60"/>
    <w:rsid w:val="00147D76"/>
    <w:rsid w:val="001501AE"/>
    <w:rsid w:val="001505EA"/>
    <w:rsid w:val="001508AB"/>
    <w:rsid w:val="00150B89"/>
    <w:rsid w:val="00150D03"/>
    <w:rsid w:val="00151172"/>
    <w:rsid w:val="001512BE"/>
    <w:rsid w:val="0015194B"/>
    <w:rsid w:val="00151AA3"/>
    <w:rsid w:val="00151F4A"/>
    <w:rsid w:val="00152400"/>
    <w:rsid w:val="00153943"/>
    <w:rsid w:val="00153B0D"/>
    <w:rsid w:val="00155F93"/>
    <w:rsid w:val="00156A89"/>
    <w:rsid w:val="00156C4F"/>
    <w:rsid w:val="00157000"/>
    <w:rsid w:val="00157E9E"/>
    <w:rsid w:val="0016012A"/>
    <w:rsid w:val="001602AA"/>
    <w:rsid w:val="0016064F"/>
    <w:rsid w:val="00160708"/>
    <w:rsid w:val="0016116E"/>
    <w:rsid w:val="0016151D"/>
    <w:rsid w:val="0016208A"/>
    <w:rsid w:val="001620A5"/>
    <w:rsid w:val="00162AC0"/>
    <w:rsid w:val="00162C7B"/>
    <w:rsid w:val="00162E04"/>
    <w:rsid w:val="00163286"/>
    <w:rsid w:val="00163B06"/>
    <w:rsid w:val="001645F8"/>
    <w:rsid w:val="00164F8B"/>
    <w:rsid w:val="0016539A"/>
    <w:rsid w:val="00165737"/>
    <w:rsid w:val="00165B4B"/>
    <w:rsid w:val="00165CC0"/>
    <w:rsid w:val="00165FFB"/>
    <w:rsid w:val="00166A45"/>
    <w:rsid w:val="00167F90"/>
    <w:rsid w:val="0017018E"/>
    <w:rsid w:val="001701E6"/>
    <w:rsid w:val="001704D3"/>
    <w:rsid w:val="00170520"/>
    <w:rsid w:val="001715EA"/>
    <w:rsid w:val="001716BF"/>
    <w:rsid w:val="0017193A"/>
    <w:rsid w:val="00171E37"/>
    <w:rsid w:val="00171FFE"/>
    <w:rsid w:val="00172BCB"/>
    <w:rsid w:val="00172C88"/>
    <w:rsid w:val="00172EC5"/>
    <w:rsid w:val="00172ECC"/>
    <w:rsid w:val="001731E9"/>
    <w:rsid w:val="00173DC5"/>
    <w:rsid w:val="00173ECD"/>
    <w:rsid w:val="00174753"/>
    <w:rsid w:val="001747F2"/>
    <w:rsid w:val="00174F24"/>
    <w:rsid w:val="00175256"/>
    <w:rsid w:val="001752ED"/>
    <w:rsid w:val="00175367"/>
    <w:rsid w:val="001754E0"/>
    <w:rsid w:val="0017557D"/>
    <w:rsid w:val="0017587C"/>
    <w:rsid w:val="00175893"/>
    <w:rsid w:val="00175CCF"/>
    <w:rsid w:val="00176228"/>
    <w:rsid w:val="001763B0"/>
    <w:rsid w:val="00176C8D"/>
    <w:rsid w:val="00176E4D"/>
    <w:rsid w:val="0017746A"/>
    <w:rsid w:val="0017761D"/>
    <w:rsid w:val="00177963"/>
    <w:rsid w:val="00181488"/>
    <w:rsid w:val="00181906"/>
    <w:rsid w:val="00181B2C"/>
    <w:rsid w:val="00181F36"/>
    <w:rsid w:val="001824E3"/>
    <w:rsid w:val="00182BE8"/>
    <w:rsid w:val="00183451"/>
    <w:rsid w:val="001836FB"/>
    <w:rsid w:val="00183AED"/>
    <w:rsid w:val="00183F91"/>
    <w:rsid w:val="0018489B"/>
    <w:rsid w:val="0018494A"/>
    <w:rsid w:val="00184BD5"/>
    <w:rsid w:val="001851AD"/>
    <w:rsid w:val="00186195"/>
    <w:rsid w:val="001863BE"/>
    <w:rsid w:val="001866C3"/>
    <w:rsid w:val="00187343"/>
    <w:rsid w:val="00187456"/>
    <w:rsid w:val="00187E56"/>
    <w:rsid w:val="00187ECD"/>
    <w:rsid w:val="0019074A"/>
    <w:rsid w:val="00190C90"/>
    <w:rsid w:val="001910A9"/>
    <w:rsid w:val="0019183D"/>
    <w:rsid w:val="00191B2C"/>
    <w:rsid w:val="00191C8B"/>
    <w:rsid w:val="00191F29"/>
    <w:rsid w:val="00192384"/>
    <w:rsid w:val="001923B4"/>
    <w:rsid w:val="00192597"/>
    <w:rsid w:val="00192702"/>
    <w:rsid w:val="001927A9"/>
    <w:rsid w:val="001929EA"/>
    <w:rsid w:val="00192D48"/>
    <w:rsid w:val="00193003"/>
    <w:rsid w:val="00193786"/>
    <w:rsid w:val="00193C16"/>
    <w:rsid w:val="00193CA7"/>
    <w:rsid w:val="00194170"/>
    <w:rsid w:val="001941F2"/>
    <w:rsid w:val="001948A6"/>
    <w:rsid w:val="00194FD1"/>
    <w:rsid w:val="00195784"/>
    <w:rsid w:val="00195B96"/>
    <w:rsid w:val="00196215"/>
    <w:rsid w:val="00196483"/>
    <w:rsid w:val="001968E8"/>
    <w:rsid w:val="001970F8"/>
    <w:rsid w:val="00197253"/>
    <w:rsid w:val="00197B2A"/>
    <w:rsid w:val="00197F7F"/>
    <w:rsid w:val="001A074D"/>
    <w:rsid w:val="001A0A87"/>
    <w:rsid w:val="001A0B25"/>
    <w:rsid w:val="001A201A"/>
    <w:rsid w:val="001A2831"/>
    <w:rsid w:val="001A2DC3"/>
    <w:rsid w:val="001A3A08"/>
    <w:rsid w:val="001A3EC5"/>
    <w:rsid w:val="001A5474"/>
    <w:rsid w:val="001A5E40"/>
    <w:rsid w:val="001A60E8"/>
    <w:rsid w:val="001A66AC"/>
    <w:rsid w:val="001A6A43"/>
    <w:rsid w:val="001A7797"/>
    <w:rsid w:val="001A7ECC"/>
    <w:rsid w:val="001B01B9"/>
    <w:rsid w:val="001B01F1"/>
    <w:rsid w:val="001B03EE"/>
    <w:rsid w:val="001B19AD"/>
    <w:rsid w:val="001B1A7E"/>
    <w:rsid w:val="001B2DCF"/>
    <w:rsid w:val="001B3DE9"/>
    <w:rsid w:val="001B40C2"/>
    <w:rsid w:val="001B437A"/>
    <w:rsid w:val="001B43E7"/>
    <w:rsid w:val="001B4427"/>
    <w:rsid w:val="001B5547"/>
    <w:rsid w:val="001B5C86"/>
    <w:rsid w:val="001B6779"/>
    <w:rsid w:val="001B6A1F"/>
    <w:rsid w:val="001B6FDE"/>
    <w:rsid w:val="001C0404"/>
    <w:rsid w:val="001C04F8"/>
    <w:rsid w:val="001C0848"/>
    <w:rsid w:val="001C0AAF"/>
    <w:rsid w:val="001C0E48"/>
    <w:rsid w:val="001C1D27"/>
    <w:rsid w:val="001C1D3E"/>
    <w:rsid w:val="001C283A"/>
    <w:rsid w:val="001C2A00"/>
    <w:rsid w:val="001C389A"/>
    <w:rsid w:val="001C3AD4"/>
    <w:rsid w:val="001C483A"/>
    <w:rsid w:val="001C4B19"/>
    <w:rsid w:val="001C4B84"/>
    <w:rsid w:val="001C54AA"/>
    <w:rsid w:val="001C559A"/>
    <w:rsid w:val="001C56F6"/>
    <w:rsid w:val="001C6159"/>
    <w:rsid w:val="001C6285"/>
    <w:rsid w:val="001C64DB"/>
    <w:rsid w:val="001C65A2"/>
    <w:rsid w:val="001C6999"/>
    <w:rsid w:val="001C6B9A"/>
    <w:rsid w:val="001C7184"/>
    <w:rsid w:val="001C7631"/>
    <w:rsid w:val="001C7701"/>
    <w:rsid w:val="001D045B"/>
    <w:rsid w:val="001D04E7"/>
    <w:rsid w:val="001D0BA7"/>
    <w:rsid w:val="001D1179"/>
    <w:rsid w:val="001D1B20"/>
    <w:rsid w:val="001D227C"/>
    <w:rsid w:val="001D2557"/>
    <w:rsid w:val="001D2A05"/>
    <w:rsid w:val="001D2AB1"/>
    <w:rsid w:val="001D2B22"/>
    <w:rsid w:val="001D2D10"/>
    <w:rsid w:val="001D38A5"/>
    <w:rsid w:val="001D408F"/>
    <w:rsid w:val="001D43EA"/>
    <w:rsid w:val="001D4AC7"/>
    <w:rsid w:val="001D4BA7"/>
    <w:rsid w:val="001D552F"/>
    <w:rsid w:val="001D5C9D"/>
    <w:rsid w:val="001D5D74"/>
    <w:rsid w:val="001D606B"/>
    <w:rsid w:val="001D62BE"/>
    <w:rsid w:val="001D691C"/>
    <w:rsid w:val="001D6F6D"/>
    <w:rsid w:val="001D7DC3"/>
    <w:rsid w:val="001E017E"/>
    <w:rsid w:val="001E0998"/>
    <w:rsid w:val="001E1488"/>
    <w:rsid w:val="001E21B5"/>
    <w:rsid w:val="001E2445"/>
    <w:rsid w:val="001E2BC1"/>
    <w:rsid w:val="001E3354"/>
    <w:rsid w:val="001E3A92"/>
    <w:rsid w:val="001E3D33"/>
    <w:rsid w:val="001E3D84"/>
    <w:rsid w:val="001E417B"/>
    <w:rsid w:val="001E473E"/>
    <w:rsid w:val="001E48C4"/>
    <w:rsid w:val="001E5AE8"/>
    <w:rsid w:val="001E7942"/>
    <w:rsid w:val="001E7DEA"/>
    <w:rsid w:val="001F081D"/>
    <w:rsid w:val="001F0B6B"/>
    <w:rsid w:val="001F0F97"/>
    <w:rsid w:val="001F11A4"/>
    <w:rsid w:val="001F23F8"/>
    <w:rsid w:val="001F2463"/>
    <w:rsid w:val="001F2BC9"/>
    <w:rsid w:val="001F2E50"/>
    <w:rsid w:val="001F3167"/>
    <w:rsid w:val="001F3291"/>
    <w:rsid w:val="001F3672"/>
    <w:rsid w:val="001F3AEC"/>
    <w:rsid w:val="001F3B93"/>
    <w:rsid w:val="001F463F"/>
    <w:rsid w:val="001F4BAD"/>
    <w:rsid w:val="001F4DD9"/>
    <w:rsid w:val="001F54D1"/>
    <w:rsid w:val="001F5DEE"/>
    <w:rsid w:val="001F6177"/>
    <w:rsid w:val="001F63A4"/>
    <w:rsid w:val="001F6B69"/>
    <w:rsid w:val="001F6FFD"/>
    <w:rsid w:val="001F7266"/>
    <w:rsid w:val="001F73B2"/>
    <w:rsid w:val="001F75DA"/>
    <w:rsid w:val="001F77B0"/>
    <w:rsid w:val="001F79A3"/>
    <w:rsid w:val="001F7A83"/>
    <w:rsid w:val="001F7FC0"/>
    <w:rsid w:val="00200042"/>
    <w:rsid w:val="002002D3"/>
    <w:rsid w:val="002007A1"/>
    <w:rsid w:val="00201203"/>
    <w:rsid w:val="00202292"/>
    <w:rsid w:val="00202615"/>
    <w:rsid w:val="002026C4"/>
    <w:rsid w:val="00202D6B"/>
    <w:rsid w:val="00202FB8"/>
    <w:rsid w:val="002031E3"/>
    <w:rsid w:val="002035DC"/>
    <w:rsid w:val="00203713"/>
    <w:rsid w:val="00203B5B"/>
    <w:rsid w:val="00204373"/>
    <w:rsid w:val="00204610"/>
    <w:rsid w:val="00205674"/>
    <w:rsid w:val="002059F6"/>
    <w:rsid w:val="00205F6E"/>
    <w:rsid w:val="00206458"/>
    <w:rsid w:val="00206562"/>
    <w:rsid w:val="00206624"/>
    <w:rsid w:val="00206F4E"/>
    <w:rsid w:val="00207E27"/>
    <w:rsid w:val="002103BA"/>
    <w:rsid w:val="00210652"/>
    <w:rsid w:val="00211A58"/>
    <w:rsid w:val="00211D3D"/>
    <w:rsid w:val="002122A1"/>
    <w:rsid w:val="002129D7"/>
    <w:rsid w:val="002130DA"/>
    <w:rsid w:val="002131A6"/>
    <w:rsid w:val="00213CAD"/>
    <w:rsid w:val="00213DBF"/>
    <w:rsid w:val="0021405C"/>
    <w:rsid w:val="00214133"/>
    <w:rsid w:val="00214179"/>
    <w:rsid w:val="0021510F"/>
    <w:rsid w:val="0021519F"/>
    <w:rsid w:val="00215377"/>
    <w:rsid w:val="0021574E"/>
    <w:rsid w:val="00215FD8"/>
    <w:rsid w:val="002169DF"/>
    <w:rsid w:val="00216AA0"/>
    <w:rsid w:val="00216AE2"/>
    <w:rsid w:val="00217CBA"/>
    <w:rsid w:val="0022008B"/>
    <w:rsid w:val="002208FF"/>
    <w:rsid w:val="00220D86"/>
    <w:rsid w:val="00220E44"/>
    <w:rsid w:val="0022193E"/>
    <w:rsid w:val="00221B59"/>
    <w:rsid w:val="00222353"/>
    <w:rsid w:val="00222904"/>
    <w:rsid w:val="00222D24"/>
    <w:rsid w:val="002233C7"/>
    <w:rsid w:val="00224104"/>
    <w:rsid w:val="00224BD8"/>
    <w:rsid w:val="00225B5D"/>
    <w:rsid w:val="00225BA8"/>
    <w:rsid w:val="00225F14"/>
    <w:rsid w:val="0022630E"/>
    <w:rsid w:val="002268AB"/>
    <w:rsid w:val="00227290"/>
    <w:rsid w:val="0022776D"/>
    <w:rsid w:val="00227B77"/>
    <w:rsid w:val="00227C7F"/>
    <w:rsid w:val="00227E5F"/>
    <w:rsid w:val="00230B8C"/>
    <w:rsid w:val="00230BD8"/>
    <w:rsid w:val="00231F3F"/>
    <w:rsid w:val="00233730"/>
    <w:rsid w:val="00233866"/>
    <w:rsid w:val="00233D6B"/>
    <w:rsid w:val="00234314"/>
    <w:rsid w:val="002350F7"/>
    <w:rsid w:val="002351EE"/>
    <w:rsid w:val="0023552F"/>
    <w:rsid w:val="00236261"/>
    <w:rsid w:val="002363D7"/>
    <w:rsid w:val="00236E19"/>
    <w:rsid w:val="0023745E"/>
    <w:rsid w:val="00237957"/>
    <w:rsid w:val="00237CBB"/>
    <w:rsid w:val="00237F8F"/>
    <w:rsid w:val="002403DF"/>
    <w:rsid w:val="002405ED"/>
    <w:rsid w:val="00240ADC"/>
    <w:rsid w:val="002415A0"/>
    <w:rsid w:val="00242921"/>
    <w:rsid w:val="00242B2A"/>
    <w:rsid w:val="00242F11"/>
    <w:rsid w:val="00243493"/>
    <w:rsid w:val="002440A2"/>
    <w:rsid w:val="00244278"/>
    <w:rsid w:val="0024468A"/>
    <w:rsid w:val="0024582C"/>
    <w:rsid w:val="00245B8F"/>
    <w:rsid w:val="00245C08"/>
    <w:rsid w:val="00245FFB"/>
    <w:rsid w:val="00246231"/>
    <w:rsid w:val="00246F06"/>
    <w:rsid w:val="002474FD"/>
    <w:rsid w:val="0025103F"/>
    <w:rsid w:val="0025137E"/>
    <w:rsid w:val="002513EA"/>
    <w:rsid w:val="002514EE"/>
    <w:rsid w:val="0025157C"/>
    <w:rsid w:val="00251D87"/>
    <w:rsid w:val="00251E49"/>
    <w:rsid w:val="00251FB0"/>
    <w:rsid w:val="00252857"/>
    <w:rsid w:val="00252B2D"/>
    <w:rsid w:val="00253604"/>
    <w:rsid w:val="00253683"/>
    <w:rsid w:val="0025403E"/>
    <w:rsid w:val="002544AC"/>
    <w:rsid w:val="00254D25"/>
    <w:rsid w:val="00255316"/>
    <w:rsid w:val="0025551F"/>
    <w:rsid w:val="00255DBC"/>
    <w:rsid w:val="002562C9"/>
    <w:rsid w:val="00256306"/>
    <w:rsid w:val="00256D45"/>
    <w:rsid w:val="0025771F"/>
    <w:rsid w:val="002614A9"/>
    <w:rsid w:val="00261DF5"/>
    <w:rsid w:val="00261F8B"/>
    <w:rsid w:val="00262281"/>
    <w:rsid w:val="00262566"/>
    <w:rsid w:val="002627F4"/>
    <w:rsid w:val="00262C7A"/>
    <w:rsid w:val="0026379A"/>
    <w:rsid w:val="00263F05"/>
    <w:rsid w:val="00264462"/>
    <w:rsid w:val="002645EC"/>
    <w:rsid w:val="00265148"/>
    <w:rsid w:val="002655FE"/>
    <w:rsid w:val="002663D2"/>
    <w:rsid w:val="00266916"/>
    <w:rsid w:val="00266A37"/>
    <w:rsid w:val="00266AC5"/>
    <w:rsid w:val="00266E50"/>
    <w:rsid w:val="0026703D"/>
    <w:rsid w:val="00267717"/>
    <w:rsid w:val="002677A7"/>
    <w:rsid w:val="00267AD7"/>
    <w:rsid w:val="00267E93"/>
    <w:rsid w:val="00267EFF"/>
    <w:rsid w:val="0027076F"/>
    <w:rsid w:val="0027087E"/>
    <w:rsid w:val="00270989"/>
    <w:rsid w:val="00270ECB"/>
    <w:rsid w:val="0027156E"/>
    <w:rsid w:val="00271651"/>
    <w:rsid w:val="002717F8"/>
    <w:rsid w:val="00272399"/>
    <w:rsid w:val="00272AFE"/>
    <w:rsid w:val="00272F86"/>
    <w:rsid w:val="002731EB"/>
    <w:rsid w:val="00273512"/>
    <w:rsid w:val="00273875"/>
    <w:rsid w:val="00273A27"/>
    <w:rsid w:val="00273E15"/>
    <w:rsid w:val="00273FB4"/>
    <w:rsid w:val="00274073"/>
    <w:rsid w:val="002743B7"/>
    <w:rsid w:val="002746F7"/>
    <w:rsid w:val="00274D1D"/>
    <w:rsid w:val="002750B1"/>
    <w:rsid w:val="00275165"/>
    <w:rsid w:val="0027581E"/>
    <w:rsid w:val="00275C1A"/>
    <w:rsid w:val="00276CD5"/>
    <w:rsid w:val="002771F1"/>
    <w:rsid w:val="00280682"/>
    <w:rsid w:val="00281A37"/>
    <w:rsid w:val="00281FE6"/>
    <w:rsid w:val="002820C7"/>
    <w:rsid w:val="002824BF"/>
    <w:rsid w:val="0028283D"/>
    <w:rsid w:val="00283270"/>
    <w:rsid w:val="00283508"/>
    <w:rsid w:val="00283871"/>
    <w:rsid w:val="00283F58"/>
    <w:rsid w:val="0028434B"/>
    <w:rsid w:val="00284AB0"/>
    <w:rsid w:val="002851AE"/>
    <w:rsid w:val="00285C51"/>
    <w:rsid w:val="00285E4D"/>
    <w:rsid w:val="00285E58"/>
    <w:rsid w:val="00286810"/>
    <w:rsid w:val="00287113"/>
    <w:rsid w:val="002872DF"/>
    <w:rsid w:val="00287412"/>
    <w:rsid w:val="00287CD6"/>
    <w:rsid w:val="00290054"/>
    <w:rsid w:val="002902B8"/>
    <w:rsid w:val="0029035F"/>
    <w:rsid w:val="00290617"/>
    <w:rsid w:val="002906DF"/>
    <w:rsid w:val="00290928"/>
    <w:rsid w:val="00290FAA"/>
    <w:rsid w:val="00291401"/>
    <w:rsid w:val="00291698"/>
    <w:rsid w:val="00291D2C"/>
    <w:rsid w:val="002920BD"/>
    <w:rsid w:val="00292239"/>
    <w:rsid w:val="00292262"/>
    <w:rsid w:val="00292A71"/>
    <w:rsid w:val="00293297"/>
    <w:rsid w:val="00293680"/>
    <w:rsid w:val="00293E7F"/>
    <w:rsid w:val="0029401C"/>
    <w:rsid w:val="002948CC"/>
    <w:rsid w:val="00295759"/>
    <w:rsid w:val="00295B3D"/>
    <w:rsid w:val="00295FD1"/>
    <w:rsid w:val="002965E9"/>
    <w:rsid w:val="00296C61"/>
    <w:rsid w:val="00296F75"/>
    <w:rsid w:val="00297337"/>
    <w:rsid w:val="00297433"/>
    <w:rsid w:val="0029786E"/>
    <w:rsid w:val="002A0106"/>
    <w:rsid w:val="002A0F8A"/>
    <w:rsid w:val="002A153B"/>
    <w:rsid w:val="002A17D7"/>
    <w:rsid w:val="002A1A31"/>
    <w:rsid w:val="002A2270"/>
    <w:rsid w:val="002A2395"/>
    <w:rsid w:val="002A28EC"/>
    <w:rsid w:val="002A2D27"/>
    <w:rsid w:val="002A2E32"/>
    <w:rsid w:val="002A36AA"/>
    <w:rsid w:val="002A3A2D"/>
    <w:rsid w:val="002A3D7A"/>
    <w:rsid w:val="002A43A7"/>
    <w:rsid w:val="002A4BD6"/>
    <w:rsid w:val="002A5379"/>
    <w:rsid w:val="002A5E75"/>
    <w:rsid w:val="002A6408"/>
    <w:rsid w:val="002A7128"/>
    <w:rsid w:val="002B0127"/>
    <w:rsid w:val="002B0223"/>
    <w:rsid w:val="002B0790"/>
    <w:rsid w:val="002B0B28"/>
    <w:rsid w:val="002B1ED9"/>
    <w:rsid w:val="002B2C3A"/>
    <w:rsid w:val="002B2E69"/>
    <w:rsid w:val="002B48EB"/>
    <w:rsid w:val="002B5C66"/>
    <w:rsid w:val="002B5DC5"/>
    <w:rsid w:val="002B5F9D"/>
    <w:rsid w:val="002B5FA2"/>
    <w:rsid w:val="002B60C8"/>
    <w:rsid w:val="002B69E4"/>
    <w:rsid w:val="002C08A1"/>
    <w:rsid w:val="002C0AA8"/>
    <w:rsid w:val="002C0CB9"/>
    <w:rsid w:val="002C0E72"/>
    <w:rsid w:val="002C1725"/>
    <w:rsid w:val="002C2159"/>
    <w:rsid w:val="002C29BD"/>
    <w:rsid w:val="002C2AE7"/>
    <w:rsid w:val="002C2AFA"/>
    <w:rsid w:val="002C326D"/>
    <w:rsid w:val="002C3945"/>
    <w:rsid w:val="002C3A87"/>
    <w:rsid w:val="002C3B23"/>
    <w:rsid w:val="002C3F2E"/>
    <w:rsid w:val="002C431C"/>
    <w:rsid w:val="002C44C3"/>
    <w:rsid w:val="002C563B"/>
    <w:rsid w:val="002C5746"/>
    <w:rsid w:val="002C59F6"/>
    <w:rsid w:val="002C5B6A"/>
    <w:rsid w:val="002C622A"/>
    <w:rsid w:val="002C64C1"/>
    <w:rsid w:val="002C6DF3"/>
    <w:rsid w:val="002C7642"/>
    <w:rsid w:val="002C7F49"/>
    <w:rsid w:val="002C7FA7"/>
    <w:rsid w:val="002D283A"/>
    <w:rsid w:val="002D28F6"/>
    <w:rsid w:val="002D2ECB"/>
    <w:rsid w:val="002D378F"/>
    <w:rsid w:val="002D38FC"/>
    <w:rsid w:val="002D3E12"/>
    <w:rsid w:val="002D44DE"/>
    <w:rsid w:val="002D4681"/>
    <w:rsid w:val="002D46B1"/>
    <w:rsid w:val="002D4B87"/>
    <w:rsid w:val="002D4CD7"/>
    <w:rsid w:val="002D4DFD"/>
    <w:rsid w:val="002D4F31"/>
    <w:rsid w:val="002D54E2"/>
    <w:rsid w:val="002D55A5"/>
    <w:rsid w:val="002D5E38"/>
    <w:rsid w:val="002D62FB"/>
    <w:rsid w:val="002D63DD"/>
    <w:rsid w:val="002D668F"/>
    <w:rsid w:val="002D7060"/>
    <w:rsid w:val="002D7D15"/>
    <w:rsid w:val="002D7EBE"/>
    <w:rsid w:val="002E01D7"/>
    <w:rsid w:val="002E054C"/>
    <w:rsid w:val="002E09C4"/>
    <w:rsid w:val="002E0BC3"/>
    <w:rsid w:val="002E0BF2"/>
    <w:rsid w:val="002E13C1"/>
    <w:rsid w:val="002E14AB"/>
    <w:rsid w:val="002E199B"/>
    <w:rsid w:val="002E1CA6"/>
    <w:rsid w:val="002E242E"/>
    <w:rsid w:val="002E2624"/>
    <w:rsid w:val="002E2FA5"/>
    <w:rsid w:val="002E47AF"/>
    <w:rsid w:val="002E5ACC"/>
    <w:rsid w:val="002E5F05"/>
    <w:rsid w:val="002E5FA5"/>
    <w:rsid w:val="002E658B"/>
    <w:rsid w:val="002E67B8"/>
    <w:rsid w:val="002E76E5"/>
    <w:rsid w:val="002E78B6"/>
    <w:rsid w:val="002E7A6D"/>
    <w:rsid w:val="002E7CF2"/>
    <w:rsid w:val="002F02F6"/>
    <w:rsid w:val="002F04F2"/>
    <w:rsid w:val="002F11FA"/>
    <w:rsid w:val="002F1D75"/>
    <w:rsid w:val="002F2945"/>
    <w:rsid w:val="002F32EA"/>
    <w:rsid w:val="002F32FE"/>
    <w:rsid w:val="002F3310"/>
    <w:rsid w:val="002F3704"/>
    <w:rsid w:val="002F4CE1"/>
    <w:rsid w:val="002F50E6"/>
    <w:rsid w:val="002F584D"/>
    <w:rsid w:val="002F62E4"/>
    <w:rsid w:val="002F65CB"/>
    <w:rsid w:val="002F6B44"/>
    <w:rsid w:val="002F6BE6"/>
    <w:rsid w:val="003006CE"/>
    <w:rsid w:val="003012DD"/>
    <w:rsid w:val="0030279D"/>
    <w:rsid w:val="00303161"/>
    <w:rsid w:val="0030349A"/>
    <w:rsid w:val="0030383A"/>
    <w:rsid w:val="003039FD"/>
    <w:rsid w:val="00303AAA"/>
    <w:rsid w:val="00304161"/>
    <w:rsid w:val="0030428B"/>
    <w:rsid w:val="00304929"/>
    <w:rsid w:val="00304C7D"/>
    <w:rsid w:val="0030611C"/>
    <w:rsid w:val="003065A9"/>
    <w:rsid w:val="003065DC"/>
    <w:rsid w:val="003068C2"/>
    <w:rsid w:val="00307EB4"/>
    <w:rsid w:val="00307EE2"/>
    <w:rsid w:val="0031150A"/>
    <w:rsid w:val="00311E8A"/>
    <w:rsid w:val="003122A2"/>
    <w:rsid w:val="003124A9"/>
    <w:rsid w:val="00312BCB"/>
    <w:rsid w:val="00312D18"/>
    <w:rsid w:val="00312E9B"/>
    <w:rsid w:val="003132E9"/>
    <w:rsid w:val="0031350A"/>
    <w:rsid w:val="0031432E"/>
    <w:rsid w:val="00314854"/>
    <w:rsid w:val="0031557E"/>
    <w:rsid w:val="0031619F"/>
    <w:rsid w:val="003161E3"/>
    <w:rsid w:val="00316340"/>
    <w:rsid w:val="00316EA6"/>
    <w:rsid w:val="00317120"/>
    <w:rsid w:val="003178BA"/>
    <w:rsid w:val="003206E0"/>
    <w:rsid w:val="00320A13"/>
    <w:rsid w:val="00321111"/>
    <w:rsid w:val="00322560"/>
    <w:rsid w:val="003226ED"/>
    <w:rsid w:val="003231E3"/>
    <w:rsid w:val="003240D3"/>
    <w:rsid w:val="0032434A"/>
    <w:rsid w:val="003244BB"/>
    <w:rsid w:val="0032469B"/>
    <w:rsid w:val="0032501B"/>
    <w:rsid w:val="0032577C"/>
    <w:rsid w:val="003261D4"/>
    <w:rsid w:val="003263AC"/>
    <w:rsid w:val="003269A7"/>
    <w:rsid w:val="00326EBE"/>
    <w:rsid w:val="00327039"/>
    <w:rsid w:val="00327A8D"/>
    <w:rsid w:val="00327B2C"/>
    <w:rsid w:val="003308AD"/>
    <w:rsid w:val="0033107C"/>
    <w:rsid w:val="00331081"/>
    <w:rsid w:val="00331197"/>
    <w:rsid w:val="0033181A"/>
    <w:rsid w:val="00331C1F"/>
    <w:rsid w:val="00331D7D"/>
    <w:rsid w:val="003332F7"/>
    <w:rsid w:val="003337BD"/>
    <w:rsid w:val="00333955"/>
    <w:rsid w:val="00333AEF"/>
    <w:rsid w:val="00333F3A"/>
    <w:rsid w:val="00334781"/>
    <w:rsid w:val="00334907"/>
    <w:rsid w:val="003351B8"/>
    <w:rsid w:val="0033547C"/>
    <w:rsid w:val="00335FB4"/>
    <w:rsid w:val="00336244"/>
    <w:rsid w:val="00336E26"/>
    <w:rsid w:val="003371B9"/>
    <w:rsid w:val="003372A5"/>
    <w:rsid w:val="00337CB5"/>
    <w:rsid w:val="00337FD1"/>
    <w:rsid w:val="003405DA"/>
    <w:rsid w:val="00340DAC"/>
    <w:rsid w:val="00341C3A"/>
    <w:rsid w:val="00342370"/>
    <w:rsid w:val="00342C2E"/>
    <w:rsid w:val="00342E3D"/>
    <w:rsid w:val="00343403"/>
    <w:rsid w:val="00343B65"/>
    <w:rsid w:val="00343B8D"/>
    <w:rsid w:val="003444C7"/>
    <w:rsid w:val="0034461F"/>
    <w:rsid w:val="00344A29"/>
    <w:rsid w:val="00344D0F"/>
    <w:rsid w:val="00345A98"/>
    <w:rsid w:val="00345C38"/>
    <w:rsid w:val="003463B1"/>
    <w:rsid w:val="00346775"/>
    <w:rsid w:val="00347D29"/>
    <w:rsid w:val="00347DF9"/>
    <w:rsid w:val="00347E2F"/>
    <w:rsid w:val="003504D0"/>
    <w:rsid w:val="0035053B"/>
    <w:rsid w:val="00350F7F"/>
    <w:rsid w:val="003512E2"/>
    <w:rsid w:val="00351332"/>
    <w:rsid w:val="003515A2"/>
    <w:rsid w:val="00351C1D"/>
    <w:rsid w:val="00351D59"/>
    <w:rsid w:val="00351E6F"/>
    <w:rsid w:val="00351F42"/>
    <w:rsid w:val="003521DC"/>
    <w:rsid w:val="00352713"/>
    <w:rsid w:val="00352CF9"/>
    <w:rsid w:val="00352D25"/>
    <w:rsid w:val="00352D9C"/>
    <w:rsid w:val="003530F5"/>
    <w:rsid w:val="0035334F"/>
    <w:rsid w:val="00353716"/>
    <w:rsid w:val="00353AF6"/>
    <w:rsid w:val="00353E23"/>
    <w:rsid w:val="003542D3"/>
    <w:rsid w:val="003545F1"/>
    <w:rsid w:val="00354B5A"/>
    <w:rsid w:val="00354DD6"/>
    <w:rsid w:val="003551A5"/>
    <w:rsid w:val="003574DC"/>
    <w:rsid w:val="0036022F"/>
    <w:rsid w:val="00360E8A"/>
    <w:rsid w:val="00361188"/>
    <w:rsid w:val="00361257"/>
    <w:rsid w:val="00361B96"/>
    <w:rsid w:val="00361C5F"/>
    <w:rsid w:val="00362668"/>
    <w:rsid w:val="00362909"/>
    <w:rsid w:val="00363240"/>
    <w:rsid w:val="00363672"/>
    <w:rsid w:val="00363E45"/>
    <w:rsid w:val="00364534"/>
    <w:rsid w:val="00364A0A"/>
    <w:rsid w:val="00364F82"/>
    <w:rsid w:val="0036512B"/>
    <w:rsid w:val="003654ED"/>
    <w:rsid w:val="0036576B"/>
    <w:rsid w:val="003658D6"/>
    <w:rsid w:val="003659F8"/>
    <w:rsid w:val="00371AE1"/>
    <w:rsid w:val="00371E26"/>
    <w:rsid w:val="00372376"/>
    <w:rsid w:val="003728AE"/>
    <w:rsid w:val="003738E8"/>
    <w:rsid w:val="00373B13"/>
    <w:rsid w:val="00374A2A"/>
    <w:rsid w:val="00374A64"/>
    <w:rsid w:val="00374B4F"/>
    <w:rsid w:val="00375395"/>
    <w:rsid w:val="00375AAA"/>
    <w:rsid w:val="00376A23"/>
    <w:rsid w:val="00376EAE"/>
    <w:rsid w:val="003777DC"/>
    <w:rsid w:val="00377A1A"/>
    <w:rsid w:val="00380520"/>
    <w:rsid w:val="00380652"/>
    <w:rsid w:val="003806EB"/>
    <w:rsid w:val="00380713"/>
    <w:rsid w:val="00380741"/>
    <w:rsid w:val="00380CB1"/>
    <w:rsid w:val="003812EF"/>
    <w:rsid w:val="00381AEB"/>
    <w:rsid w:val="003824DC"/>
    <w:rsid w:val="00382A0C"/>
    <w:rsid w:val="00384015"/>
    <w:rsid w:val="003841EB"/>
    <w:rsid w:val="00384351"/>
    <w:rsid w:val="003843B9"/>
    <w:rsid w:val="003847D5"/>
    <w:rsid w:val="00386173"/>
    <w:rsid w:val="00386483"/>
    <w:rsid w:val="0038681D"/>
    <w:rsid w:val="00386D7D"/>
    <w:rsid w:val="00387565"/>
    <w:rsid w:val="00387D03"/>
    <w:rsid w:val="0039035B"/>
    <w:rsid w:val="003904AD"/>
    <w:rsid w:val="00390731"/>
    <w:rsid w:val="0039078F"/>
    <w:rsid w:val="00390A90"/>
    <w:rsid w:val="00390EA1"/>
    <w:rsid w:val="0039108D"/>
    <w:rsid w:val="003912E9"/>
    <w:rsid w:val="00391473"/>
    <w:rsid w:val="003918C1"/>
    <w:rsid w:val="0039199A"/>
    <w:rsid w:val="003919AD"/>
    <w:rsid w:val="003922F5"/>
    <w:rsid w:val="003926CE"/>
    <w:rsid w:val="003929D3"/>
    <w:rsid w:val="00392B77"/>
    <w:rsid w:val="00392FE6"/>
    <w:rsid w:val="003934A9"/>
    <w:rsid w:val="003936FF"/>
    <w:rsid w:val="003942EF"/>
    <w:rsid w:val="0039475B"/>
    <w:rsid w:val="003947B4"/>
    <w:rsid w:val="00395105"/>
    <w:rsid w:val="003953D1"/>
    <w:rsid w:val="00395745"/>
    <w:rsid w:val="00395905"/>
    <w:rsid w:val="00395BA2"/>
    <w:rsid w:val="00395C63"/>
    <w:rsid w:val="0039705C"/>
    <w:rsid w:val="00397EE8"/>
    <w:rsid w:val="003A032A"/>
    <w:rsid w:val="003A03B1"/>
    <w:rsid w:val="003A07A1"/>
    <w:rsid w:val="003A08F0"/>
    <w:rsid w:val="003A1DD7"/>
    <w:rsid w:val="003A20E0"/>
    <w:rsid w:val="003A25BF"/>
    <w:rsid w:val="003A2C4B"/>
    <w:rsid w:val="003A37C0"/>
    <w:rsid w:val="003A3906"/>
    <w:rsid w:val="003A3B92"/>
    <w:rsid w:val="003A421A"/>
    <w:rsid w:val="003A4CF2"/>
    <w:rsid w:val="003A5013"/>
    <w:rsid w:val="003A597A"/>
    <w:rsid w:val="003A5AC0"/>
    <w:rsid w:val="003A60DD"/>
    <w:rsid w:val="003A662D"/>
    <w:rsid w:val="003A7571"/>
    <w:rsid w:val="003A7C18"/>
    <w:rsid w:val="003B044B"/>
    <w:rsid w:val="003B0C2B"/>
    <w:rsid w:val="003B0DFD"/>
    <w:rsid w:val="003B1036"/>
    <w:rsid w:val="003B144C"/>
    <w:rsid w:val="003B1A16"/>
    <w:rsid w:val="003B2135"/>
    <w:rsid w:val="003B22F8"/>
    <w:rsid w:val="003B2A8F"/>
    <w:rsid w:val="003B2BFA"/>
    <w:rsid w:val="003B3077"/>
    <w:rsid w:val="003B3104"/>
    <w:rsid w:val="003B3465"/>
    <w:rsid w:val="003B350E"/>
    <w:rsid w:val="003B3D78"/>
    <w:rsid w:val="003B48AE"/>
    <w:rsid w:val="003B491C"/>
    <w:rsid w:val="003B4997"/>
    <w:rsid w:val="003B49CB"/>
    <w:rsid w:val="003B4E63"/>
    <w:rsid w:val="003B5647"/>
    <w:rsid w:val="003B5CD4"/>
    <w:rsid w:val="003B5CE9"/>
    <w:rsid w:val="003B611B"/>
    <w:rsid w:val="003B785E"/>
    <w:rsid w:val="003B7DDF"/>
    <w:rsid w:val="003C011E"/>
    <w:rsid w:val="003C13D7"/>
    <w:rsid w:val="003C1972"/>
    <w:rsid w:val="003C19B8"/>
    <w:rsid w:val="003C2C3F"/>
    <w:rsid w:val="003C2D92"/>
    <w:rsid w:val="003C3051"/>
    <w:rsid w:val="003C317D"/>
    <w:rsid w:val="003C39A8"/>
    <w:rsid w:val="003C456B"/>
    <w:rsid w:val="003C4A60"/>
    <w:rsid w:val="003C58E9"/>
    <w:rsid w:val="003C6C3A"/>
    <w:rsid w:val="003C79F6"/>
    <w:rsid w:val="003C7AF5"/>
    <w:rsid w:val="003C7B0B"/>
    <w:rsid w:val="003C7EA3"/>
    <w:rsid w:val="003D1C36"/>
    <w:rsid w:val="003D1C99"/>
    <w:rsid w:val="003D1F83"/>
    <w:rsid w:val="003D2999"/>
    <w:rsid w:val="003D398D"/>
    <w:rsid w:val="003D3A42"/>
    <w:rsid w:val="003D3B1C"/>
    <w:rsid w:val="003D3E2C"/>
    <w:rsid w:val="003D4686"/>
    <w:rsid w:val="003D4927"/>
    <w:rsid w:val="003D4971"/>
    <w:rsid w:val="003D4CF8"/>
    <w:rsid w:val="003D54E7"/>
    <w:rsid w:val="003D55F8"/>
    <w:rsid w:val="003D5CA7"/>
    <w:rsid w:val="003D62B0"/>
    <w:rsid w:val="003D69D3"/>
    <w:rsid w:val="003D6A4E"/>
    <w:rsid w:val="003D6C76"/>
    <w:rsid w:val="003D7BF8"/>
    <w:rsid w:val="003E0098"/>
    <w:rsid w:val="003E0107"/>
    <w:rsid w:val="003E0266"/>
    <w:rsid w:val="003E0902"/>
    <w:rsid w:val="003E1795"/>
    <w:rsid w:val="003E1B35"/>
    <w:rsid w:val="003E1BB5"/>
    <w:rsid w:val="003E1C56"/>
    <w:rsid w:val="003E1CBC"/>
    <w:rsid w:val="003E2159"/>
    <w:rsid w:val="003E2914"/>
    <w:rsid w:val="003E2C1A"/>
    <w:rsid w:val="003E2FE1"/>
    <w:rsid w:val="003E35F6"/>
    <w:rsid w:val="003E369E"/>
    <w:rsid w:val="003E4882"/>
    <w:rsid w:val="003E4A1A"/>
    <w:rsid w:val="003E4A91"/>
    <w:rsid w:val="003E4B61"/>
    <w:rsid w:val="003E4D59"/>
    <w:rsid w:val="003E5472"/>
    <w:rsid w:val="003E562E"/>
    <w:rsid w:val="003E5E80"/>
    <w:rsid w:val="003E5F08"/>
    <w:rsid w:val="003E626B"/>
    <w:rsid w:val="003E63DD"/>
    <w:rsid w:val="003E66EA"/>
    <w:rsid w:val="003E67DA"/>
    <w:rsid w:val="003E6E9E"/>
    <w:rsid w:val="003E6F88"/>
    <w:rsid w:val="003E7526"/>
    <w:rsid w:val="003E755D"/>
    <w:rsid w:val="003E7B9A"/>
    <w:rsid w:val="003F00B8"/>
    <w:rsid w:val="003F020F"/>
    <w:rsid w:val="003F05DB"/>
    <w:rsid w:val="003F0692"/>
    <w:rsid w:val="003F0E86"/>
    <w:rsid w:val="003F13BD"/>
    <w:rsid w:val="003F216E"/>
    <w:rsid w:val="003F29F9"/>
    <w:rsid w:val="003F2D27"/>
    <w:rsid w:val="003F341C"/>
    <w:rsid w:val="003F3CA4"/>
    <w:rsid w:val="003F3CEB"/>
    <w:rsid w:val="003F467A"/>
    <w:rsid w:val="003F5D85"/>
    <w:rsid w:val="003F6B66"/>
    <w:rsid w:val="003F6D29"/>
    <w:rsid w:val="003F707E"/>
    <w:rsid w:val="003F746D"/>
    <w:rsid w:val="00400548"/>
    <w:rsid w:val="00400D17"/>
    <w:rsid w:val="00400DE9"/>
    <w:rsid w:val="00400F69"/>
    <w:rsid w:val="004011C3"/>
    <w:rsid w:val="004012CA"/>
    <w:rsid w:val="00401651"/>
    <w:rsid w:val="004016D7"/>
    <w:rsid w:val="00401C23"/>
    <w:rsid w:val="00401C8B"/>
    <w:rsid w:val="00401D8F"/>
    <w:rsid w:val="00402201"/>
    <w:rsid w:val="0040243E"/>
    <w:rsid w:val="00402856"/>
    <w:rsid w:val="0040287A"/>
    <w:rsid w:val="00402DC3"/>
    <w:rsid w:val="0040333E"/>
    <w:rsid w:val="0040337A"/>
    <w:rsid w:val="00403450"/>
    <w:rsid w:val="0040357E"/>
    <w:rsid w:val="00403C64"/>
    <w:rsid w:val="00403F20"/>
    <w:rsid w:val="004046C9"/>
    <w:rsid w:val="0040478C"/>
    <w:rsid w:val="0040496C"/>
    <w:rsid w:val="00404C92"/>
    <w:rsid w:val="00405455"/>
    <w:rsid w:val="004054F5"/>
    <w:rsid w:val="00405658"/>
    <w:rsid w:val="00405697"/>
    <w:rsid w:val="00405A45"/>
    <w:rsid w:val="00406244"/>
    <w:rsid w:val="004066D0"/>
    <w:rsid w:val="004068E9"/>
    <w:rsid w:val="00406B92"/>
    <w:rsid w:val="0040706A"/>
    <w:rsid w:val="004073BE"/>
    <w:rsid w:val="00407837"/>
    <w:rsid w:val="00407A4D"/>
    <w:rsid w:val="00407BC6"/>
    <w:rsid w:val="00410326"/>
    <w:rsid w:val="00410A73"/>
    <w:rsid w:val="00411D5D"/>
    <w:rsid w:val="004124E6"/>
    <w:rsid w:val="00412BCB"/>
    <w:rsid w:val="00412C77"/>
    <w:rsid w:val="00413600"/>
    <w:rsid w:val="00413619"/>
    <w:rsid w:val="00413A59"/>
    <w:rsid w:val="00414195"/>
    <w:rsid w:val="0041435C"/>
    <w:rsid w:val="00414716"/>
    <w:rsid w:val="004149C8"/>
    <w:rsid w:val="004151E3"/>
    <w:rsid w:val="004156DA"/>
    <w:rsid w:val="00415A53"/>
    <w:rsid w:val="00415D68"/>
    <w:rsid w:val="004162D0"/>
    <w:rsid w:val="004164D2"/>
    <w:rsid w:val="00417842"/>
    <w:rsid w:val="0041794F"/>
    <w:rsid w:val="00417A3B"/>
    <w:rsid w:val="00420572"/>
    <w:rsid w:val="00420877"/>
    <w:rsid w:val="00420A81"/>
    <w:rsid w:val="00420AD7"/>
    <w:rsid w:val="00420EB0"/>
    <w:rsid w:val="004210C5"/>
    <w:rsid w:val="00422416"/>
    <w:rsid w:val="00422455"/>
    <w:rsid w:val="00422481"/>
    <w:rsid w:val="004227C0"/>
    <w:rsid w:val="00423B81"/>
    <w:rsid w:val="00423EAD"/>
    <w:rsid w:val="00424788"/>
    <w:rsid w:val="00424D9B"/>
    <w:rsid w:val="004256E7"/>
    <w:rsid w:val="00425B4F"/>
    <w:rsid w:val="00426012"/>
    <w:rsid w:val="004264A3"/>
    <w:rsid w:val="00426AD8"/>
    <w:rsid w:val="00426EC5"/>
    <w:rsid w:val="00426FBE"/>
    <w:rsid w:val="00427564"/>
    <w:rsid w:val="0042759B"/>
    <w:rsid w:val="00427824"/>
    <w:rsid w:val="00427CA8"/>
    <w:rsid w:val="00427F6A"/>
    <w:rsid w:val="004300D9"/>
    <w:rsid w:val="004301A6"/>
    <w:rsid w:val="00430EE3"/>
    <w:rsid w:val="0043124D"/>
    <w:rsid w:val="00431B7E"/>
    <w:rsid w:val="00431D3E"/>
    <w:rsid w:val="0043226D"/>
    <w:rsid w:val="00432E3A"/>
    <w:rsid w:val="00433C1E"/>
    <w:rsid w:val="00433E17"/>
    <w:rsid w:val="00434441"/>
    <w:rsid w:val="004346F3"/>
    <w:rsid w:val="004349C1"/>
    <w:rsid w:val="004349CD"/>
    <w:rsid w:val="00434AA7"/>
    <w:rsid w:val="00434BAA"/>
    <w:rsid w:val="00435473"/>
    <w:rsid w:val="00435502"/>
    <w:rsid w:val="00436044"/>
    <w:rsid w:val="004370A6"/>
    <w:rsid w:val="00437271"/>
    <w:rsid w:val="00437698"/>
    <w:rsid w:val="00440E5C"/>
    <w:rsid w:val="00441600"/>
    <w:rsid w:val="004425B8"/>
    <w:rsid w:val="00442B93"/>
    <w:rsid w:val="004437EC"/>
    <w:rsid w:val="00443FAB"/>
    <w:rsid w:val="00444FEB"/>
    <w:rsid w:val="00445BA8"/>
    <w:rsid w:val="00445EEA"/>
    <w:rsid w:val="00446881"/>
    <w:rsid w:val="004468BC"/>
    <w:rsid w:val="00446D8A"/>
    <w:rsid w:val="00447061"/>
    <w:rsid w:val="0044785D"/>
    <w:rsid w:val="00447CB4"/>
    <w:rsid w:val="004512C1"/>
    <w:rsid w:val="0045136F"/>
    <w:rsid w:val="00451995"/>
    <w:rsid w:val="00452FED"/>
    <w:rsid w:val="00453342"/>
    <w:rsid w:val="0045364A"/>
    <w:rsid w:val="00453755"/>
    <w:rsid w:val="004537C3"/>
    <w:rsid w:val="00454098"/>
    <w:rsid w:val="00454165"/>
    <w:rsid w:val="00454381"/>
    <w:rsid w:val="00454C02"/>
    <w:rsid w:val="00455263"/>
    <w:rsid w:val="00455530"/>
    <w:rsid w:val="004555B0"/>
    <w:rsid w:val="00455667"/>
    <w:rsid w:val="004557F4"/>
    <w:rsid w:val="004560D7"/>
    <w:rsid w:val="00456357"/>
    <w:rsid w:val="00456628"/>
    <w:rsid w:val="00456775"/>
    <w:rsid w:val="004568E4"/>
    <w:rsid w:val="004576E3"/>
    <w:rsid w:val="00457A93"/>
    <w:rsid w:val="00461E1A"/>
    <w:rsid w:val="004633E3"/>
    <w:rsid w:val="00463696"/>
    <w:rsid w:val="00463D89"/>
    <w:rsid w:val="0046400E"/>
    <w:rsid w:val="00464996"/>
    <w:rsid w:val="00464B32"/>
    <w:rsid w:val="00464DC3"/>
    <w:rsid w:val="00465048"/>
    <w:rsid w:val="00465476"/>
    <w:rsid w:val="00465ED5"/>
    <w:rsid w:val="0046638E"/>
    <w:rsid w:val="0046697B"/>
    <w:rsid w:val="00466ECC"/>
    <w:rsid w:val="00467239"/>
    <w:rsid w:val="00467B5E"/>
    <w:rsid w:val="004705E7"/>
    <w:rsid w:val="004707C5"/>
    <w:rsid w:val="00470866"/>
    <w:rsid w:val="00470AC5"/>
    <w:rsid w:val="00471113"/>
    <w:rsid w:val="00471353"/>
    <w:rsid w:val="0047152F"/>
    <w:rsid w:val="00471C94"/>
    <w:rsid w:val="00472F5B"/>
    <w:rsid w:val="0047303B"/>
    <w:rsid w:val="0047346D"/>
    <w:rsid w:val="004734E4"/>
    <w:rsid w:val="0047389A"/>
    <w:rsid w:val="00473FD7"/>
    <w:rsid w:val="004753F1"/>
    <w:rsid w:val="004757CE"/>
    <w:rsid w:val="00475D8B"/>
    <w:rsid w:val="0047630F"/>
    <w:rsid w:val="00476826"/>
    <w:rsid w:val="004768EA"/>
    <w:rsid w:val="00476C77"/>
    <w:rsid w:val="00476F76"/>
    <w:rsid w:val="00477E3A"/>
    <w:rsid w:val="00480228"/>
    <w:rsid w:val="00480564"/>
    <w:rsid w:val="0048092C"/>
    <w:rsid w:val="00480EC5"/>
    <w:rsid w:val="004812B3"/>
    <w:rsid w:val="00481490"/>
    <w:rsid w:val="00481A69"/>
    <w:rsid w:val="00481B0D"/>
    <w:rsid w:val="00481C33"/>
    <w:rsid w:val="00481CFE"/>
    <w:rsid w:val="004830B4"/>
    <w:rsid w:val="004830CD"/>
    <w:rsid w:val="004835A6"/>
    <w:rsid w:val="00483EE0"/>
    <w:rsid w:val="0048411B"/>
    <w:rsid w:val="00484142"/>
    <w:rsid w:val="00484879"/>
    <w:rsid w:val="00484984"/>
    <w:rsid w:val="00484E8E"/>
    <w:rsid w:val="0048589B"/>
    <w:rsid w:val="00485D14"/>
    <w:rsid w:val="004865B9"/>
    <w:rsid w:val="004865E1"/>
    <w:rsid w:val="00486EC4"/>
    <w:rsid w:val="00487359"/>
    <w:rsid w:val="004876B2"/>
    <w:rsid w:val="00490542"/>
    <w:rsid w:val="00490A21"/>
    <w:rsid w:val="00491848"/>
    <w:rsid w:val="0049258A"/>
    <w:rsid w:val="004926B2"/>
    <w:rsid w:val="00492897"/>
    <w:rsid w:val="00493618"/>
    <w:rsid w:val="00493901"/>
    <w:rsid w:val="00493EDD"/>
    <w:rsid w:val="00493FB0"/>
    <w:rsid w:val="00494ACB"/>
    <w:rsid w:val="0049518F"/>
    <w:rsid w:val="00495D1B"/>
    <w:rsid w:val="00495FAC"/>
    <w:rsid w:val="004961FE"/>
    <w:rsid w:val="004967EB"/>
    <w:rsid w:val="00496EBE"/>
    <w:rsid w:val="00497012"/>
    <w:rsid w:val="00497798"/>
    <w:rsid w:val="004A0191"/>
    <w:rsid w:val="004A04BE"/>
    <w:rsid w:val="004A05A0"/>
    <w:rsid w:val="004A08A8"/>
    <w:rsid w:val="004A0BCB"/>
    <w:rsid w:val="004A1097"/>
    <w:rsid w:val="004A13F7"/>
    <w:rsid w:val="004A1655"/>
    <w:rsid w:val="004A1BB5"/>
    <w:rsid w:val="004A283E"/>
    <w:rsid w:val="004A2C8C"/>
    <w:rsid w:val="004A33F4"/>
    <w:rsid w:val="004A3C06"/>
    <w:rsid w:val="004A3E5D"/>
    <w:rsid w:val="004A4556"/>
    <w:rsid w:val="004A4CE6"/>
    <w:rsid w:val="004A4D47"/>
    <w:rsid w:val="004A5D16"/>
    <w:rsid w:val="004A76DB"/>
    <w:rsid w:val="004A7B41"/>
    <w:rsid w:val="004A7CA4"/>
    <w:rsid w:val="004B0277"/>
    <w:rsid w:val="004B0AE0"/>
    <w:rsid w:val="004B12A8"/>
    <w:rsid w:val="004B12FB"/>
    <w:rsid w:val="004B155C"/>
    <w:rsid w:val="004B182F"/>
    <w:rsid w:val="004B1890"/>
    <w:rsid w:val="004B1ADE"/>
    <w:rsid w:val="004B1D1D"/>
    <w:rsid w:val="004B236C"/>
    <w:rsid w:val="004B292B"/>
    <w:rsid w:val="004B3ED8"/>
    <w:rsid w:val="004B4738"/>
    <w:rsid w:val="004B4B9C"/>
    <w:rsid w:val="004B5146"/>
    <w:rsid w:val="004B5B96"/>
    <w:rsid w:val="004B609B"/>
    <w:rsid w:val="004B6A0D"/>
    <w:rsid w:val="004B6D74"/>
    <w:rsid w:val="004B7CFC"/>
    <w:rsid w:val="004C04B1"/>
    <w:rsid w:val="004C057A"/>
    <w:rsid w:val="004C05F2"/>
    <w:rsid w:val="004C0611"/>
    <w:rsid w:val="004C0615"/>
    <w:rsid w:val="004C0C88"/>
    <w:rsid w:val="004C1404"/>
    <w:rsid w:val="004C184F"/>
    <w:rsid w:val="004C24A4"/>
    <w:rsid w:val="004C2A37"/>
    <w:rsid w:val="004C2AF4"/>
    <w:rsid w:val="004C2C02"/>
    <w:rsid w:val="004C2EE0"/>
    <w:rsid w:val="004C2EF8"/>
    <w:rsid w:val="004C33A8"/>
    <w:rsid w:val="004C3460"/>
    <w:rsid w:val="004C35A7"/>
    <w:rsid w:val="004C3698"/>
    <w:rsid w:val="004C3767"/>
    <w:rsid w:val="004C382C"/>
    <w:rsid w:val="004C512F"/>
    <w:rsid w:val="004C5724"/>
    <w:rsid w:val="004C628A"/>
    <w:rsid w:val="004C63AF"/>
    <w:rsid w:val="004C7278"/>
    <w:rsid w:val="004C7808"/>
    <w:rsid w:val="004C7BA2"/>
    <w:rsid w:val="004C7E9D"/>
    <w:rsid w:val="004D101B"/>
    <w:rsid w:val="004D1EEC"/>
    <w:rsid w:val="004D21D7"/>
    <w:rsid w:val="004D2951"/>
    <w:rsid w:val="004D2B1D"/>
    <w:rsid w:val="004D2D1F"/>
    <w:rsid w:val="004D3B66"/>
    <w:rsid w:val="004D3C71"/>
    <w:rsid w:val="004D3EB3"/>
    <w:rsid w:val="004D40F8"/>
    <w:rsid w:val="004D4D50"/>
    <w:rsid w:val="004D54B0"/>
    <w:rsid w:val="004D54D7"/>
    <w:rsid w:val="004D5B06"/>
    <w:rsid w:val="004D5E52"/>
    <w:rsid w:val="004D6367"/>
    <w:rsid w:val="004D6A0D"/>
    <w:rsid w:val="004D6A2C"/>
    <w:rsid w:val="004D6F0A"/>
    <w:rsid w:val="004D7721"/>
    <w:rsid w:val="004E157B"/>
    <w:rsid w:val="004E16D5"/>
    <w:rsid w:val="004E1797"/>
    <w:rsid w:val="004E30B7"/>
    <w:rsid w:val="004E30D9"/>
    <w:rsid w:val="004E3AC9"/>
    <w:rsid w:val="004E4267"/>
    <w:rsid w:val="004E4BD7"/>
    <w:rsid w:val="004E518A"/>
    <w:rsid w:val="004E51D2"/>
    <w:rsid w:val="004E5626"/>
    <w:rsid w:val="004E765C"/>
    <w:rsid w:val="004E7A46"/>
    <w:rsid w:val="004E7CF6"/>
    <w:rsid w:val="004E7D47"/>
    <w:rsid w:val="004F0CD2"/>
    <w:rsid w:val="004F0D27"/>
    <w:rsid w:val="004F1AFA"/>
    <w:rsid w:val="004F1D8B"/>
    <w:rsid w:val="004F2A89"/>
    <w:rsid w:val="004F2D6F"/>
    <w:rsid w:val="004F3142"/>
    <w:rsid w:val="004F3212"/>
    <w:rsid w:val="004F3AB7"/>
    <w:rsid w:val="004F4181"/>
    <w:rsid w:val="004F46E0"/>
    <w:rsid w:val="004F47B8"/>
    <w:rsid w:val="004F5366"/>
    <w:rsid w:val="004F5A2A"/>
    <w:rsid w:val="004F5AB9"/>
    <w:rsid w:val="004F5D87"/>
    <w:rsid w:val="004F5E99"/>
    <w:rsid w:val="004F6484"/>
    <w:rsid w:val="004F64EF"/>
    <w:rsid w:val="004F724A"/>
    <w:rsid w:val="004F7740"/>
    <w:rsid w:val="004F7B08"/>
    <w:rsid w:val="004F7DAF"/>
    <w:rsid w:val="004F7FF0"/>
    <w:rsid w:val="005009E3"/>
    <w:rsid w:val="00500AEA"/>
    <w:rsid w:val="00500ED5"/>
    <w:rsid w:val="0050231E"/>
    <w:rsid w:val="00502B34"/>
    <w:rsid w:val="00503279"/>
    <w:rsid w:val="00504189"/>
    <w:rsid w:val="005041BB"/>
    <w:rsid w:val="00504C8A"/>
    <w:rsid w:val="005052FB"/>
    <w:rsid w:val="00505B25"/>
    <w:rsid w:val="0050680C"/>
    <w:rsid w:val="00506F94"/>
    <w:rsid w:val="00507514"/>
    <w:rsid w:val="005079DC"/>
    <w:rsid w:val="00507CD9"/>
    <w:rsid w:val="00510D9F"/>
    <w:rsid w:val="00512481"/>
    <w:rsid w:val="00512B2E"/>
    <w:rsid w:val="005132C4"/>
    <w:rsid w:val="00513B14"/>
    <w:rsid w:val="0051447A"/>
    <w:rsid w:val="0051455D"/>
    <w:rsid w:val="00514E12"/>
    <w:rsid w:val="005155C7"/>
    <w:rsid w:val="005167E3"/>
    <w:rsid w:val="005173FF"/>
    <w:rsid w:val="00517605"/>
    <w:rsid w:val="00517970"/>
    <w:rsid w:val="00520475"/>
    <w:rsid w:val="00520527"/>
    <w:rsid w:val="005207FE"/>
    <w:rsid w:val="005209E6"/>
    <w:rsid w:val="00520AB8"/>
    <w:rsid w:val="00520BCD"/>
    <w:rsid w:val="005211EF"/>
    <w:rsid w:val="00521565"/>
    <w:rsid w:val="00521999"/>
    <w:rsid w:val="00521A34"/>
    <w:rsid w:val="00521F27"/>
    <w:rsid w:val="0052213A"/>
    <w:rsid w:val="00522837"/>
    <w:rsid w:val="005228FA"/>
    <w:rsid w:val="00523634"/>
    <w:rsid w:val="00523D4F"/>
    <w:rsid w:val="00524BA0"/>
    <w:rsid w:val="005251B5"/>
    <w:rsid w:val="00525207"/>
    <w:rsid w:val="00525279"/>
    <w:rsid w:val="005253D0"/>
    <w:rsid w:val="00525477"/>
    <w:rsid w:val="00525579"/>
    <w:rsid w:val="005258D0"/>
    <w:rsid w:val="00525B00"/>
    <w:rsid w:val="00526FAF"/>
    <w:rsid w:val="0052717A"/>
    <w:rsid w:val="00527582"/>
    <w:rsid w:val="005278DE"/>
    <w:rsid w:val="0053010F"/>
    <w:rsid w:val="00530164"/>
    <w:rsid w:val="00530532"/>
    <w:rsid w:val="00530633"/>
    <w:rsid w:val="00530AF4"/>
    <w:rsid w:val="00530C3B"/>
    <w:rsid w:val="0053122A"/>
    <w:rsid w:val="00531B98"/>
    <w:rsid w:val="00531C09"/>
    <w:rsid w:val="005325F4"/>
    <w:rsid w:val="00533038"/>
    <w:rsid w:val="005334D3"/>
    <w:rsid w:val="005335F5"/>
    <w:rsid w:val="00533A6E"/>
    <w:rsid w:val="00533AFE"/>
    <w:rsid w:val="00533C35"/>
    <w:rsid w:val="00533C9C"/>
    <w:rsid w:val="00533FD7"/>
    <w:rsid w:val="00534607"/>
    <w:rsid w:val="00534EEE"/>
    <w:rsid w:val="00534F04"/>
    <w:rsid w:val="00535453"/>
    <w:rsid w:val="00535457"/>
    <w:rsid w:val="00535695"/>
    <w:rsid w:val="0053572D"/>
    <w:rsid w:val="00535732"/>
    <w:rsid w:val="00535B07"/>
    <w:rsid w:val="005362A9"/>
    <w:rsid w:val="00536950"/>
    <w:rsid w:val="00536BDF"/>
    <w:rsid w:val="00537740"/>
    <w:rsid w:val="00540075"/>
    <w:rsid w:val="00540166"/>
    <w:rsid w:val="005403E6"/>
    <w:rsid w:val="00540495"/>
    <w:rsid w:val="00540A49"/>
    <w:rsid w:val="0054121D"/>
    <w:rsid w:val="00541252"/>
    <w:rsid w:val="005419CF"/>
    <w:rsid w:val="00541D89"/>
    <w:rsid w:val="00542283"/>
    <w:rsid w:val="0054240C"/>
    <w:rsid w:val="00542460"/>
    <w:rsid w:val="005427D2"/>
    <w:rsid w:val="00542845"/>
    <w:rsid w:val="005428B5"/>
    <w:rsid w:val="00543307"/>
    <w:rsid w:val="005436DE"/>
    <w:rsid w:val="005439AE"/>
    <w:rsid w:val="00543DFC"/>
    <w:rsid w:val="00543E5C"/>
    <w:rsid w:val="005448F9"/>
    <w:rsid w:val="00544AB3"/>
    <w:rsid w:val="00544D04"/>
    <w:rsid w:val="00544D86"/>
    <w:rsid w:val="00544FF5"/>
    <w:rsid w:val="005451C4"/>
    <w:rsid w:val="00546B9F"/>
    <w:rsid w:val="00546E10"/>
    <w:rsid w:val="00547916"/>
    <w:rsid w:val="005479B2"/>
    <w:rsid w:val="005501FA"/>
    <w:rsid w:val="0055025D"/>
    <w:rsid w:val="00550A68"/>
    <w:rsid w:val="00550E5A"/>
    <w:rsid w:val="00551509"/>
    <w:rsid w:val="0055150E"/>
    <w:rsid w:val="00551845"/>
    <w:rsid w:val="00551A17"/>
    <w:rsid w:val="00551A1F"/>
    <w:rsid w:val="00551DEF"/>
    <w:rsid w:val="005524EF"/>
    <w:rsid w:val="00552ACB"/>
    <w:rsid w:val="00552B73"/>
    <w:rsid w:val="00553113"/>
    <w:rsid w:val="0055326A"/>
    <w:rsid w:val="00553601"/>
    <w:rsid w:val="0055400A"/>
    <w:rsid w:val="00554373"/>
    <w:rsid w:val="005552C7"/>
    <w:rsid w:val="0055536F"/>
    <w:rsid w:val="00555612"/>
    <w:rsid w:val="00555821"/>
    <w:rsid w:val="005560CA"/>
    <w:rsid w:val="0055619A"/>
    <w:rsid w:val="00556BBD"/>
    <w:rsid w:val="00557627"/>
    <w:rsid w:val="0055777F"/>
    <w:rsid w:val="00557D64"/>
    <w:rsid w:val="005605FE"/>
    <w:rsid w:val="00560F91"/>
    <w:rsid w:val="005614A0"/>
    <w:rsid w:val="005616EC"/>
    <w:rsid w:val="00561CC1"/>
    <w:rsid w:val="005628B7"/>
    <w:rsid w:val="00562A1B"/>
    <w:rsid w:val="005657E3"/>
    <w:rsid w:val="00565ADB"/>
    <w:rsid w:val="00565FD3"/>
    <w:rsid w:val="0056682B"/>
    <w:rsid w:val="005668DC"/>
    <w:rsid w:val="00566B48"/>
    <w:rsid w:val="005677C8"/>
    <w:rsid w:val="005677CB"/>
    <w:rsid w:val="00570866"/>
    <w:rsid w:val="00570896"/>
    <w:rsid w:val="005720B3"/>
    <w:rsid w:val="005721CC"/>
    <w:rsid w:val="00572813"/>
    <w:rsid w:val="00572B30"/>
    <w:rsid w:val="00573355"/>
    <w:rsid w:val="0057348E"/>
    <w:rsid w:val="00573B8A"/>
    <w:rsid w:val="00573E7D"/>
    <w:rsid w:val="005747FF"/>
    <w:rsid w:val="005749BC"/>
    <w:rsid w:val="0057503E"/>
    <w:rsid w:val="00575822"/>
    <w:rsid w:val="00576263"/>
    <w:rsid w:val="00576919"/>
    <w:rsid w:val="00576993"/>
    <w:rsid w:val="005776B9"/>
    <w:rsid w:val="00577709"/>
    <w:rsid w:val="00577B26"/>
    <w:rsid w:val="00577E1F"/>
    <w:rsid w:val="005809DA"/>
    <w:rsid w:val="00580D0B"/>
    <w:rsid w:val="00582F02"/>
    <w:rsid w:val="005839A9"/>
    <w:rsid w:val="00583E71"/>
    <w:rsid w:val="005840B1"/>
    <w:rsid w:val="00584A35"/>
    <w:rsid w:val="0058547F"/>
    <w:rsid w:val="00585ECF"/>
    <w:rsid w:val="00586E58"/>
    <w:rsid w:val="005871B1"/>
    <w:rsid w:val="0058763C"/>
    <w:rsid w:val="00590241"/>
    <w:rsid w:val="0059056C"/>
    <w:rsid w:val="00590EC8"/>
    <w:rsid w:val="00590FBD"/>
    <w:rsid w:val="005910B2"/>
    <w:rsid w:val="00591278"/>
    <w:rsid w:val="0059189B"/>
    <w:rsid w:val="00591CE0"/>
    <w:rsid w:val="005922DA"/>
    <w:rsid w:val="00592751"/>
    <w:rsid w:val="0059283A"/>
    <w:rsid w:val="00592B81"/>
    <w:rsid w:val="00592F1E"/>
    <w:rsid w:val="0059332B"/>
    <w:rsid w:val="00594589"/>
    <w:rsid w:val="00594C15"/>
    <w:rsid w:val="00594E3D"/>
    <w:rsid w:val="00594FC2"/>
    <w:rsid w:val="0059538F"/>
    <w:rsid w:val="0059545B"/>
    <w:rsid w:val="00595570"/>
    <w:rsid w:val="00595C42"/>
    <w:rsid w:val="00596158"/>
    <w:rsid w:val="005969D8"/>
    <w:rsid w:val="00597CEB"/>
    <w:rsid w:val="00597EDD"/>
    <w:rsid w:val="005A00F6"/>
    <w:rsid w:val="005A060F"/>
    <w:rsid w:val="005A0D83"/>
    <w:rsid w:val="005A10EA"/>
    <w:rsid w:val="005A114F"/>
    <w:rsid w:val="005A1576"/>
    <w:rsid w:val="005A19D3"/>
    <w:rsid w:val="005A26B9"/>
    <w:rsid w:val="005A277F"/>
    <w:rsid w:val="005A287A"/>
    <w:rsid w:val="005A293E"/>
    <w:rsid w:val="005A29BF"/>
    <w:rsid w:val="005A2EE0"/>
    <w:rsid w:val="005A30D6"/>
    <w:rsid w:val="005A3EF5"/>
    <w:rsid w:val="005A4010"/>
    <w:rsid w:val="005A406A"/>
    <w:rsid w:val="005A42E6"/>
    <w:rsid w:val="005A460D"/>
    <w:rsid w:val="005A4871"/>
    <w:rsid w:val="005A49C3"/>
    <w:rsid w:val="005A547E"/>
    <w:rsid w:val="005A553B"/>
    <w:rsid w:val="005A5653"/>
    <w:rsid w:val="005A5EDC"/>
    <w:rsid w:val="005A7100"/>
    <w:rsid w:val="005A7581"/>
    <w:rsid w:val="005A77E1"/>
    <w:rsid w:val="005A7DB4"/>
    <w:rsid w:val="005B00D9"/>
    <w:rsid w:val="005B0402"/>
    <w:rsid w:val="005B0839"/>
    <w:rsid w:val="005B0A14"/>
    <w:rsid w:val="005B19ED"/>
    <w:rsid w:val="005B2172"/>
    <w:rsid w:val="005B2323"/>
    <w:rsid w:val="005B2A80"/>
    <w:rsid w:val="005B2BDB"/>
    <w:rsid w:val="005B2C2E"/>
    <w:rsid w:val="005B2D4C"/>
    <w:rsid w:val="005B4112"/>
    <w:rsid w:val="005B4124"/>
    <w:rsid w:val="005B4358"/>
    <w:rsid w:val="005B4537"/>
    <w:rsid w:val="005B494B"/>
    <w:rsid w:val="005B4C89"/>
    <w:rsid w:val="005B5723"/>
    <w:rsid w:val="005B5781"/>
    <w:rsid w:val="005B6F3C"/>
    <w:rsid w:val="005B77E7"/>
    <w:rsid w:val="005B7A5F"/>
    <w:rsid w:val="005C0951"/>
    <w:rsid w:val="005C0A73"/>
    <w:rsid w:val="005C10DA"/>
    <w:rsid w:val="005C1634"/>
    <w:rsid w:val="005C163D"/>
    <w:rsid w:val="005C1663"/>
    <w:rsid w:val="005C25F2"/>
    <w:rsid w:val="005C271C"/>
    <w:rsid w:val="005C2BC2"/>
    <w:rsid w:val="005C32CA"/>
    <w:rsid w:val="005C35EA"/>
    <w:rsid w:val="005C3CD1"/>
    <w:rsid w:val="005C41DE"/>
    <w:rsid w:val="005C423F"/>
    <w:rsid w:val="005C4515"/>
    <w:rsid w:val="005C4A32"/>
    <w:rsid w:val="005C4C00"/>
    <w:rsid w:val="005C539A"/>
    <w:rsid w:val="005C5753"/>
    <w:rsid w:val="005C5FEB"/>
    <w:rsid w:val="005C6424"/>
    <w:rsid w:val="005C66C7"/>
    <w:rsid w:val="005C696A"/>
    <w:rsid w:val="005C6EF5"/>
    <w:rsid w:val="005D15D5"/>
    <w:rsid w:val="005D1B58"/>
    <w:rsid w:val="005D2498"/>
    <w:rsid w:val="005D2FE0"/>
    <w:rsid w:val="005D318E"/>
    <w:rsid w:val="005D3492"/>
    <w:rsid w:val="005D3525"/>
    <w:rsid w:val="005D3720"/>
    <w:rsid w:val="005D3E24"/>
    <w:rsid w:val="005D422E"/>
    <w:rsid w:val="005D4B44"/>
    <w:rsid w:val="005D620B"/>
    <w:rsid w:val="005D673B"/>
    <w:rsid w:val="005D6964"/>
    <w:rsid w:val="005D69E8"/>
    <w:rsid w:val="005D7012"/>
    <w:rsid w:val="005D711B"/>
    <w:rsid w:val="005D7DFB"/>
    <w:rsid w:val="005E0050"/>
    <w:rsid w:val="005E01BE"/>
    <w:rsid w:val="005E0273"/>
    <w:rsid w:val="005E03D2"/>
    <w:rsid w:val="005E1030"/>
    <w:rsid w:val="005E1BDC"/>
    <w:rsid w:val="005E288D"/>
    <w:rsid w:val="005E310F"/>
    <w:rsid w:val="005E317B"/>
    <w:rsid w:val="005E3187"/>
    <w:rsid w:val="005E3454"/>
    <w:rsid w:val="005E382A"/>
    <w:rsid w:val="005E38DF"/>
    <w:rsid w:val="005E407D"/>
    <w:rsid w:val="005E4F42"/>
    <w:rsid w:val="005E5004"/>
    <w:rsid w:val="005E61CA"/>
    <w:rsid w:val="005E632C"/>
    <w:rsid w:val="005E6419"/>
    <w:rsid w:val="005E6905"/>
    <w:rsid w:val="005E74A4"/>
    <w:rsid w:val="005F0697"/>
    <w:rsid w:val="005F1499"/>
    <w:rsid w:val="005F2CC1"/>
    <w:rsid w:val="005F2E58"/>
    <w:rsid w:val="005F2F71"/>
    <w:rsid w:val="005F315B"/>
    <w:rsid w:val="005F352E"/>
    <w:rsid w:val="005F380A"/>
    <w:rsid w:val="005F41A3"/>
    <w:rsid w:val="005F460A"/>
    <w:rsid w:val="005F4784"/>
    <w:rsid w:val="005F5281"/>
    <w:rsid w:val="005F53F5"/>
    <w:rsid w:val="005F5479"/>
    <w:rsid w:val="005F5D3B"/>
    <w:rsid w:val="005F6D94"/>
    <w:rsid w:val="005F7528"/>
    <w:rsid w:val="005F77D4"/>
    <w:rsid w:val="005F7853"/>
    <w:rsid w:val="00600B22"/>
    <w:rsid w:val="00602025"/>
    <w:rsid w:val="006022F3"/>
    <w:rsid w:val="00602710"/>
    <w:rsid w:val="00602F6E"/>
    <w:rsid w:val="0060358D"/>
    <w:rsid w:val="006035C7"/>
    <w:rsid w:val="0060389E"/>
    <w:rsid w:val="00603CDE"/>
    <w:rsid w:val="00604D69"/>
    <w:rsid w:val="00604E3F"/>
    <w:rsid w:val="006057EE"/>
    <w:rsid w:val="00605FAF"/>
    <w:rsid w:val="0060635E"/>
    <w:rsid w:val="00606FD7"/>
    <w:rsid w:val="00607420"/>
    <w:rsid w:val="00607705"/>
    <w:rsid w:val="00607F82"/>
    <w:rsid w:val="006105D1"/>
    <w:rsid w:val="00611017"/>
    <w:rsid w:val="006117A7"/>
    <w:rsid w:val="00611E21"/>
    <w:rsid w:val="00611E9A"/>
    <w:rsid w:val="00611F65"/>
    <w:rsid w:val="00612245"/>
    <w:rsid w:val="00612387"/>
    <w:rsid w:val="00612854"/>
    <w:rsid w:val="00613086"/>
    <w:rsid w:val="006136EE"/>
    <w:rsid w:val="00613BA0"/>
    <w:rsid w:val="0061450F"/>
    <w:rsid w:val="00614841"/>
    <w:rsid w:val="00614AFB"/>
    <w:rsid w:val="00615051"/>
    <w:rsid w:val="006153FC"/>
    <w:rsid w:val="00616A6B"/>
    <w:rsid w:val="00616B43"/>
    <w:rsid w:val="00616B8A"/>
    <w:rsid w:val="00616CCE"/>
    <w:rsid w:val="006170AE"/>
    <w:rsid w:val="00617519"/>
    <w:rsid w:val="00617BC6"/>
    <w:rsid w:val="00617F81"/>
    <w:rsid w:val="00620C06"/>
    <w:rsid w:val="00620D08"/>
    <w:rsid w:val="00620ED8"/>
    <w:rsid w:val="006213F0"/>
    <w:rsid w:val="00621502"/>
    <w:rsid w:val="006216C3"/>
    <w:rsid w:val="00621941"/>
    <w:rsid w:val="00621A1A"/>
    <w:rsid w:val="0062216F"/>
    <w:rsid w:val="00622955"/>
    <w:rsid w:val="00623018"/>
    <w:rsid w:val="0062316D"/>
    <w:rsid w:val="00623528"/>
    <w:rsid w:val="006237E1"/>
    <w:rsid w:val="00623D84"/>
    <w:rsid w:val="006243F5"/>
    <w:rsid w:val="00624541"/>
    <w:rsid w:val="00624DE5"/>
    <w:rsid w:val="006259C0"/>
    <w:rsid w:val="00625A1F"/>
    <w:rsid w:val="006262CB"/>
    <w:rsid w:val="00626BBC"/>
    <w:rsid w:val="00626FE2"/>
    <w:rsid w:val="0062748A"/>
    <w:rsid w:val="00627B2B"/>
    <w:rsid w:val="00627E66"/>
    <w:rsid w:val="00627EC1"/>
    <w:rsid w:val="006300FE"/>
    <w:rsid w:val="00631D6C"/>
    <w:rsid w:val="006325D9"/>
    <w:rsid w:val="006329AD"/>
    <w:rsid w:val="00632BF7"/>
    <w:rsid w:val="00632CBE"/>
    <w:rsid w:val="00632D20"/>
    <w:rsid w:val="00632F01"/>
    <w:rsid w:val="0063331A"/>
    <w:rsid w:val="006348B6"/>
    <w:rsid w:val="0063491D"/>
    <w:rsid w:val="006359BA"/>
    <w:rsid w:val="00635B1F"/>
    <w:rsid w:val="00635B43"/>
    <w:rsid w:val="00635E41"/>
    <w:rsid w:val="00636147"/>
    <w:rsid w:val="00636AA2"/>
    <w:rsid w:val="00636D13"/>
    <w:rsid w:val="00637251"/>
    <w:rsid w:val="00640342"/>
    <w:rsid w:val="00641F9C"/>
    <w:rsid w:val="00642962"/>
    <w:rsid w:val="006429B1"/>
    <w:rsid w:val="00642E92"/>
    <w:rsid w:val="006434EF"/>
    <w:rsid w:val="006435C9"/>
    <w:rsid w:val="00643A62"/>
    <w:rsid w:val="00643D5B"/>
    <w:rsid w:val="00643D7A"/>
    <w:rsid w:val="0064402E"/>
    <w:rsid w:val="00644B5F"/>
    <w:rsid w:val="006454C1"/>
    <w:rsid w:val="00646672"/>
    <w:rsid w:val="006514F1"/>
    <w:rsid w:val="00651CDD"/>
    <w:rsid w:val="0065237C"/>
    <w:rsid w:val="00652AF3"/>
    <w:rsid w:val="00652CDE"/>
    <w:rsid w:val="00653921"/>
    <w:rsid w:val="00653D7B"/>
    <w:rsid w:val="00654B63"/>
    <w:rsid w:val="00654B6E"/>
    <w:rsid w:val="00655159"/>
    <w:rsid w:val="006558EA"/>
    <w:rsid w:val="006569B4"/>
    <w:rsid w:val="00657043"/>
    <w:rsid w:val="00657825"/>
    <w:rsid w:val="00657CC8"/>
    <w:rsid w:val="00657E87"/>
    <w:rsid w:val="00657EA8"/>
    <w:rsid w:val="0066008E"/>
    <w:rsid w:val="006600CD"/>
    <w:rsid w:val="006603AA"/>
    <w:rsid w:val="006604DF"/>
    <w:rsid w:val="0066060E"/>
    <w:rsid w:val="00660763"/>
    <w:rsid w:val="006612F8"/>
    <w:rsid w:val="00661768"/>
    <w:rsid w:val="00661788"/>
    <w:rsid w:val="0066178A"/>
    <w:rsid w:val="00661B2D"/>
    <w:rsid w:val="00661C0C"/>
    <w:rsid w:val="00661D4F"/>
    <w:rsid w:val="00661DAC"/>
    <w:rsid w:val="0066267A"/>
    <w:rsid w:val="006632FA"/>
    <w:rsid w:val="00663FC5"/>
    <w:rsid w:val="00664481"/>
    <w:rsid w:val="00664576"/>
    <w:rsid w:val="0066471A"/>
    <w:rsid w:val="00664D98"/>
    <w:rsid w:val="0066518A"/>
    <w:rsid w:val="00665C4C"/>
    <w:rsid w:val="0066612C"/>
    <w:rsid w:val="00666603"/>
    <w:rsid w:val="00666641"/>
    <w:rsid w:val="00666779"/>
    <w:rsid w:val="00666CCB"/>
    <w:rsid w:val="00667269"/>
    <w:rsid w:val="006674D9"/>
    <w:rsid w:val="00670D80"/>
    <w:rsid w:val="0067139D"/>
    <w:rsid w:val="00672B9C"/>
    <w:rsid w:val="00672E9A"/>
    <w:rsid w:val="00672EB1"/>
    <w:rsid w:val="006734B5"/>
    <w:rsid w:val="006735A1"/>
    <w:rsid w:val="00673E2F"/>
    <w:rsid w:val="006742C2"/>
    <w:rsid w:val="00675215"/>
    <w:rsid w:val="006752C1"/>
    <w:rsid w:val="00675316"/>
    <w:rsid w:val="0067581E"/>
    <w:rsid w:val="00677322"/>
    <w:rsid w:val="00677720"/>
    <w:rsid w:val="006777BB"/>
    <w:rsid w:val="00677967"/>
    <w:rsid w:val="00677D52"/>
    <w:rsid w:val="00677EFB"/>
    <w:rsid w:val="00677FD6"/>
    <w:rsid w:val="00680CA0"/>
    <w:rsid w:val="006811D9"/>
    <w:rsid w:val="0068131E"/>
    <w:rsid w:val="0068146C"/>
    <w:rsid w:val="006814B4"/>
    <w:rsid w:val="006817AE"/>
    <w:rsid w:val="00681841"/>
    <w:rsid w:val="00681B00"/>
    <w:rsid w:val="00682DA8"/>
    <w:rsid w:val="00682DEC"/>
    <w:rsid w:val="0068345C"/>
    <w:rsid w:val="00683814"/>
    <w:rsid w:val="00683AC6"/>
    <w:rsid w:val="00684627"/>
    <w:rsid w:val="00684667"/>
    <w:rsid w:val="0068488F"/>
    <w:rsid w:val="0068557B"/>
    <w:rsid w:val="00685BD7"/>
    <w:rsid w:val="00685FB7"/>
    <w:rsid w:val="006863B6"/>
    <w:rsid w:val="006866BC"/>
    <w:rsid w:val="006866D7"/>
    <w:rsid w:val="0068680D"/>
    <w:rsid w:val="006869EE"/>
    <w:rsid w:val="00690072"/>
    <w:rsid w:val="00690B7F"/>
    <w:rsid w:val="006911B8"/>
    <w:rsid w:val="00691515"/>
    <w:rsid w:val="00691A24"/>
    <w:rsid w:val="00691A7A"/>
    <w:rsid w:val="00691D68"/>
    <w:rsid w:val="00692302"/>
    <w:rsid w:val="00692456"/>
    <w:rsid w:val="0069246B"/>
    <w:rsid w:val="0069335F"/>
    <w:rsid w:val="006934BD"/>
    <w:rsid w:val="00693CB7"/>
    <w:rsid w:val="006944C0"/>
    <w:rsid w:val="00694D09"/>
    <w:rsid w:val="006950BA"/>
    <w:rsid w:val="00695FFA"/>
    <w:rsid w:val="00696024"/>
    <w:rsid w:val="0069633B"/>
    <w:rsid w:val="00696EB4"/>
    <w:rsid w:val="0069734F"/>
    <w:rsid w:val="006973B3"/>
    <w:rsid w:val="006975EE"/>
    <w:rsid w:val="00697663"/>
    <w:rsid w:val="0069786C"/>
    <w:rsid w:val="00697D98"/>
    <w:rsid w:val="00697EC3"/>
    <w:rsid w:val="006A074D"/>
    <w:rsid w:val="006A0A0F"/>
    <w:rsid w:val="006A171F"/>
    <w:rsid w:val="006A196C"/>
    <w:rsid w:val="006A19ED"/>
    <w:rsid w:val="006A1B31"/>
    <w:rsid w:val="006A2060"/>
    <w:rsid w:val="006A2451"/>
    <w:rsid w:val="006A280C"/>
    <w:rsid w:val="006A31D6"/>
    <w:rsid w:val="006A3890"/>
    <w:rsid w:val="006A4061"/>
    <w:rsid w:val="006A4233"/>
    <w:rsid w:val="006A456D"/>
    <w:rsid w:val="006A47FA"/>
    <w:rsid w:val="006A4CB6"/>
    <w:rsid w:val="006A55E5"/>
    <w:rsid w:val="006A5F5D"/>
    <w:rsid w:val="006A79C7"/>
    <w:rsid w:val="006A7BF2"/>
    <w:rsid w:val="006B034B"/>
    <w:rsid w:val="006B044D"/>
    <w:rsid w:val="006B05C8"/>
    <w:rsid w:val="006B1331"/>
    <w:rsid w:val="006B13E8"/>
    <w:rsid w:val="006B1BD5"/>
    <w:rsid w:val="006B1C21"/>
    <w:rsid w:val="006B1FDA"/>
    <w:rsid w:val="006B288F"/>
    <w:rsid w:val="006B2A87"/>
    <w:rsid w:val="006B2FDF"/>
    <w:rsid w:val="006B3A6B"/>
    <w:rsid w:val="006B55E2"/>
    <w:rsid w:val="006B5699"/>
    <w:rsid w:val="006B58F7"/>
    <w:rsid w:val="006B6A97"/>
    <w:rsid w:val="006B6AFE"/>
    <w:rsid w:val="006B6B2C"/>
    <w:rsid w:val="006B6E86"/>
    <w:rsid w:val="006B6FAA"/>
    <w:rsid w:val="006B70AE"/>
    <w:rsid w:val="006B70DD"/>
    <w:rsid w:val="006B74AF"/>
    <w:rsid w:val="006C02F9"/>
    <w:rsid w:val="006C0C0D"/>
    <w:rsid w:val="006C195D"/>
    <w:rsid w:val="006C1BA5"/>
    <w:rsid w:val="006C2360"/>
    <w:rsid w:val="006C3234"/>
    <w:rsid w:val="006C355A"/>
    <w:rsid w:val="006C37D6"/>
    <w:rsid w:val="006C41E6"/>
    <w:rsid w:val="006C4DAB"/>
    <w:rsid w:val="006C4E63"/>
    <w:rsid w:val="006C50A6"/>
    <w:rsid w:val="006C5C97"/>
    <w:rsid w:val="006C6357"/>
    <w:rsid w:val="006C703F"/>
    <w:rsid w:val="006C7047"/>
    <w:rsid w:val="006D0714"/>
    <w:rsid w:val="006D084F"/>
    <w:rsid w:val="006D09DF"/>
    <w:rsid w:val="006D139D"/>
    <w:rsid w:val="006D14C3"/>
    <w:rsid w:val="006D1965"/>
    <w:rsid w:val="006D28B2"/>
    <w:rsid w:val="006D2F57"/>
    <w:rsid w:val="006D3580"/>
    <w:rsid w:val="006D36FD"/>
    <w:rsid w:val="006D4293"/>
    <w:rsid w:val="006D4D90"/>
    <w:rsid w:val="006D4F70"/>
    <w:rsid w:val="006D5031"/>
    <w:rsid w:val="006D529A"/>
    <w:rsid w:val="006D54BA"/>
    <w:rsid w:val="006D5A95"/>
    <w:rsid w:val="006D5B81"/>
    <w:rsid w:val="006D5CFB"/>
    <w:rsid w:val="006D5FEF"/>
    <w:rsid w:val="006D6337"/>
    <w:rsid w:val="006D7693"/>
    <w:rsid w:val="006D7707"/>
    <w:rsid w:val="006D7812"/>
    <w:rsid w:val="006D7A01"/>
    <w:rsid w:val="006E0054"/>
    <w:rsid w:val="006E11F0"/>
    <w:rsid w:val="006E12B5"/>
    <w:rsid w:val="006E1662"/>
    <w:rsid w:val="006E17EA"/>
    <w:rsid w:val="006E1B4E"/>
    <w:rsid w:val="006E1D1D"/>
    <w:rsid w:val="006E1DF3"/>
    <w:rsid w:val="006E1E17"/>
    <w:rsid w:val="006E209D"/>
    <w:rsid w:val="006E22D3"/>
    <w:rsid w:val="006E2528"/>
    <w:rsid w:val="006E26D2"/>
    <w:rsid w:val="006E29E3"/>
    <w:rsid w:val="006E2DC8"/>
    <w:rsid w:val="006E325D"/>
    <w:rsid w:val="006E3B2D"/>
    <w:rsid w:val="006E3B68"/>
    <w:rsid w:val="006E3D35"/>
    <w:rsid w:val="006E47A3"/>
    <w:rsid w:val="006E4DA9"/>
    <w:rsid w:val="006E51E0"/>
    <w:rsid w:val="006E54C4"/>
    <w:rsid w:val="006E54D3"/>
    <w:rsid w:val="006E554C"/>
    <w:rsid w:val="006E5837"/>
    <w:rsid w:val="006E5A8C"/>
    <w:rsid w:val="006E617B"/>
    <w:rsid w:val="006E6349"/>
    <w:rsid w:val="006E63B5"/>
    <w:rsid w:val="006E66CA"/>
    <w:rsid w:val="006E67E7"/>
    <w:rsid w:val="006E6CF9"/>
    <w:rsid w:val="006E6E0E"/>
    <w:rsid w:val="006E6FC1"/>
    <w:rsid w:val="006E73CE"/>
    <w:rsid w:val="006E75C8"/>
    <w:rsid w:val="006E760D"/>
    <w:rsid w:val="006E7902"/>
    <w:rsid w:val="006E7AE0"/>
    <w:rsid w:val="006F027D"/>
    <w:rsid w:val="006F053E"/>
    <w:rsid w:val="006F0721"/>
    <w:rsid w:val="006F138E"/>
    <w:rsid w:val="006F1ACC"/>
    <w:rsid w:val="006F3006"/>
    <w:rsid w:val="006F3632"/>
    <w:rsid w:val="006F376C"/>
    <w:rsid w:val="006F3CAF"/>
    <w:rsid w:val="006F4AEE"/>
    <w:rsid w:val="006F4EA6"/>
    <w:rsid w:val="006F6A79"/>
    <w:rsid w:val="006F6E09"/>
    <w:rsid w:val="006F74CE"/>
    <w:rsid w:val="006F7A8E"/>
    <w:rsid w:val="006F7E6E"/>
    <w:rsid w:val="007001F6"/>
    <w:rsid w:val="007003B6"/>
    <w:rsid w:val="0070048F"/>
    <w:rsid w:val="00700DFE"/>
    <w:rsid w:val="00701218"/>
    <w:rsid w:val="00701277"/>
    <w:rsid w:val="007013A6"/>
    <w:rsid w:val="007017CF"/>
    <w:rsid w:val="00701A28"/>
    <w:rsid w:val="00701C8D"/>
    <w:rsid w:val="007022EB"/>
    <w:rsid w:val="0070316F"/>
    <w:rsid w:val="007038DF"/>
    <w:rsid w:val="00703E7A"/>
    <w:rsid w:val="007045C9"/>
    <w:rsid w:val="007051B1"/>
    <w:rsid w:val="00705321"/>
    <w:rsid w:val="00705647"/>
    <w:rsid w:val="007059F4"/>
    <w:rsid w:val="00706A12"/>
    <w:rsid w:val="00706CC6"/>
    <w:rsid w:val="0070776D"/>
    <w:rsid w:val="0071044C"/>
    <w:rsid w:val="00710881"/>
    <w:rsid w:val="00710E9E"/>
    <w:rsid w:val="00711391"/>
    <w:rsid w:val="007118B2"/>
    <w:rsid w:val="00711DF6"/>
    <w:rsid w:val="00712571"/>
    <w:rsid w:val="00712D9E"/>
    <w:rsid w:val="00713FA7"/>
    <w:rsid w:val="007143F0"/>
    <w:rsid w:val="007145D7"/>
    <w:rsid w:val="007148DA"/>
    <w:rsid w:val="007148E5"/>
    <w:rsid w:val="00714BC9"/>
    <w:rsid w:val="00714F71"/>
    <w:rsid w:val="007158DC"/>
    <w:rsid w:val="00715A0A"/>
    <w:rsid w:val="00715A69"/>
    <w:rsid w:val="00715F62"/>
    <w:rsid w:val="00716AA5"/>
    <w:rsid w:val="00716ECE"/>
    <w:rsid w:val="00717091"/>
    <w:rsid w:val="007176D3"/>
    <w:rsid w:val="0071798E"/>
    <w:rsid w:val="00717BF7"/>
    <w:rsid w:val="00717DD7"/>
    <w:rsid w:val="00720154"/>
    <w:rsid w:val="00720229"/>
    <w:rsid w:val="00720373"/>
    <w:rsid w:val="0072044E"/>
    <w:rsid w:val="007204EF"/>
    <w:rsid w:val="007206F6"/>
    <w:rsid w:val="00721417"/>
    <w:rsid w:val="00721437"/>
    <w:rsid w:val="007215C0"/>
    <w:rsid w:val="00721816"/>
    <w:rsid w:val="00721D43"/>
    <w:rsid w:val="00721E97"/>
    <w:rsid w:val="00721F3D"/>
    <w:rsid w:val="00722D4A"/>
    <w:rsid w:val="0072355E"/>
    <w:rsid w:val="00723B14"/>
    <w:rsid w:val="00724149"/>
    <w:rsid w:val="0072544C"/>
    <w:rsid w:val="00725756"/>
    <w:rsid w:val="00726003"/>
    <w:rsid w:val="007260F3"/>
    <w:rsid w:val="00727441"/>
    <w:rsid w:val="00727BB2"/>
    <w:rsid w:val="00727FED"/>
    <w:rsid w:val="007301DA"/>
    <w:rsid w:val="00730AAD"/>
    <w:rsid w:val="00732704"/>
    <w:rsid w:val="00732DEC"/>
    <w:rsid w:val="0073323D"/>
    <w:rsid w:val="00733979"/>
    <w:rsid w:val="00733D76"/>
    <w:rsid w:val="00734211"/>
    <w:rsid w:val="007347FE"/>
    <w:rsid w:val="00734C36"/>
    <w:rsid w:val="00734D91"/>
    <w:rsid w:val="00734FEC"/>
    <w:rsid w:val="0073531E"/>
    <w:rsid w:val="0073583B"/>
    <w:rsid w:val="00735AC8"/>
    <w:rsid w:val="00735B41"/>
    <w:rsid w:val="00736E5C"/>
    <w:rsid w:val="0073717F"/>
    <w:rsid w:val="007376EE"/>
    <w:rsid w:val="00737D14"/>
    <w:rsid w:val="00737E7F"/>
    <w:rsid w:val="00737F70"/>
    <w:rsid w:val="00740823"/>
    <w:rsid w:val="0074083E"/>
    <w:rsid w:val="00740B0F"/>
    <w:rsid w:val="00740D7D"/>
    <w:rsid w:val="00740DAC"/>
    <w:rsid w:val="0074233E"/>
    <w:rsid w:val="0074261A"/>
    <w:rsid w:val="0074300E"/>
    <w:rsid w:val="00743186"/>
    <w:rsid w:val="00743320"/>
    <w:rsid w:val="00743C41"/>
    <w:rsid w:val="00744087"/>
    <w:rsid w:val="00744346"/>
    <w:rsid w:val="007446E6"/>
    <w:rsid w:val="00745334"/>
    <w:rsid w:val="007455B8"/>
    <w:rsid w:val="00745781"/>
    <w:rsid w:val="00745E05"/>
    <w:rsid w:val="00746936"/>
    <w:rsid w:val="00746AE6"/>
    <w:rsid w:val="00746E3C"/>
    <w:rsid w:val="0074761F"/>
    <w:rsid w:val="00747E81"/>
    <w:rsid w:val="00747F75"/>
    <w:rsid w:val="007508FB"/>
    <w:rsid w:val="00750991"/>
    <w:rsid w:val="00750DCB"/>
    <w:rsid w:val="007520DE"/>
    <w:rsid w:val="00752495"/>
    <w:rsid w:val="007527D9"/>
    <w:rsid w:val="007529C0"/>
    <w:rsid w:val="007530A6"/>
    <w:rsid w:val="00753679"/>
    <w:rsid w:val="00754837"/>
    <w:rsid w:val="00754AD6"/>
    <w:rsid w:val="00754EB2"/>
    <w:rsid w:val="00755DB7"/>
    <w:rsid w:val="00756679"/>
    <w:rsid w:val="00757394"/>
    <w:rsid w:val="007574E7"/>
    <w:rsid w:val="00757CA8"/>
    <w:rsid w:val="00757D6E"/>
    <w:rsid w:val="00757E87"/>
    <w:rsid w:val="0076091E"/>
    <w:rsid w:val="00760E4F"/>
    <w:rsid w:val="007629AC"/>
    <w:rsid w:val="007637F5"/>
    <w:rsid w:val="0076404D"/>
    <w:rsid w:val="00764376"/>
    <w:rsid w:val="0076482C"/>
    <w:rsid w:val="00764B02"/>
    <w:rsid w:val="00765033"/>
    <w:rsid w:val="00765222"/>
    <w:rsid w:val="00765B26"/>
    <w:rsid w:val="00765D8D"/>
    <w:rsid w:val="00766A18"/>
    <w:rsid w:val="00766E4D"/>
    <w:rsid w:val="007672ED"/>
    <w:rsid w:val="00767417"/>
    <w:rsid w:val="007675AA"/>
    <w:rsid w:val="00767804"/>
    <w:rsid w:val="00767AE8"/>
    <w:rsid w:val="00770031"/>
    <w:rsid w:val="00770250"/>
    <w:rsid w:val="00770609"/>
    <w:rsid w:val="00770B30"/>
    <w:rsid w:val="00770D7D"/>
    <w:rsid w:val="00771D91"/>
    <w:rsid w:val="00772014"/>
    <w:rsid w:val="007722E0"/>
    <w:rsid w:val="0077243F"/>
    <w:rsid w:val="007735BF"/>
    <w:rsid w:val="00773A0D"/>
    <w:rsid w:val="00773B0F"/>
    <w:rsid w:val="00773C95"/>
    <w:rsid w:val="00774886"/>
    <w:rsid w:val="00774AA6"/>
    <w:rsid w:val="00775129"/>
    <w:rsid w:val="00775828"/>
    <w:rsid w:val="007760E2"/>
    <w:rsid w:val="007762F9"/>
    <w:rsid w:val="00776554"/>
    <w:rsid w:val="00776866"/>
    <w:rsid w:val="0077704C"/>
    <w:rsid w:val="00777CFB"/>
    <w:rsid w:val="007808A5"/>
    <w:rsid w:val="00780F94"/>
    <w:rsid w:val="0078128C"/>
    <w:rsid w:val="00781766"/>
    <w:rsid w:val="007826A8"/>
    <w:rsid w:val="00782CFE"/>
    <w:rsid w:val="00783285"/>
    <w:rsid w:val="00783B18"/>
    <w:rsid w:val="00783C1D"/>
    <w:rsid w:val="00783C5D"/>
    <w:rsid w:val="00784457"/>
    <w:rsid w:val="0078498C"/>
    <w:rsid w:val="007852E4"/>
    <w:rsid w:val="007854A5"/>
    <w:rsid w:val="007859A0"/>
    <w:rsid w:val="00785A55"/>
    <w:rsid w:val="0078611A"/>
    <w:rsid w:val="00786940"/>
    <w:rsid w:val="00786984"/>
    <w:rsid w:val="0078699A"/>
    <w:rsid w:val="00787212"/>
    <w:rsid w:val="0078746E"/>
    <w:rsid w:val="007877CD"/>
    <w:rsid w:val="00787A99"/>
    <w:rsid w:val="00787E99"/>
    <w:rsid w:val="00790239"/>
    <w:rsid w:val="00790C57"/>
    <w:rsid w:val="00790E19"/>
    <w:rsid w:val="0079114E"/>
    <w:rsid w:val="00791FCD"/>
    <w:rsid w:val="00792CE5"/>
    <w:rsid w:val="00792D6B"/>
    <w:rsid w:val="007930C0"/>
    <w:rsid w:val="007931DC"/>
    <w:rsid w:val="007939D4"/>
    <w:rsid w:val="00793D0E"/>
    <w:rsid w:val="007945E5"/>
    <w:rsid w:val="007947D0"/>
    <w:rsid w:val="00794DB9"/>
    <w:rsid w:val="00794EFC"/>
    <w:rsid w:val="00795205"/>
    <w:rsid w:val="007952DA"/>
    <w:rsid w:val="0079531E"/>
    <w:rsid w:val="007958BC"/>
    <w:rsid w:val="00795D66"/>
    <w:rsid w:val="00795E11"/>
    <w:rsid w:val="007961C2"/>
    <w:rsid w:val="00796AFC"/>
    <w:rsid w:val="00796C96"/>
    <w:rsid w:val="00796F53"/>
    <w:rsid w:val="007972CD"/>
    <w:rsid w:val="007976BF"/>
    <w:rsid w:val="00797AAB"/>
    <w:rsid w:val="00797CCC"/>
    <w:rsid w:val="00797F33"/>
    <w:rsid w:val="00797F64"/>
    <w:rsid w:val="007A0B04"/>
    <w:rsid w:val="007A121C"/>
    <w:rsid w:val="007A12CE"/>
    <w:rsid w:val="007A14A3"/>
    <w:rsid w:val="007A1B0D"/>
    <w:rsid w:val="007A220C"/>
    <w:rsid w:val="007A2BC1"/>
    <w:rsid w:val="007A2F32"/>
    <w:rsid w:val="007A32EB"/>
    <w:rsid w:val="007A363E"/>
    <w:rsid w:val="007A3711"/>
    <w:rsid w:val="007A3BE1"/>
    <w:rsid w:val="007A41AF"/>
    <w:rsid w:val="007A4955"/>
    <w:rsid w:val="007A49A5"/>
    <w:rsid w:val="007A567B"/>
    <w:rsid w:val="007A5E46"/>
    <w:rsid w:val="007A5FB0"/>
    <w:rsid w:val="007A6033"/>
    <w:rsid w:val="007A61B0"/>
    <w:rsid w:val="007A61D5"/>
    <w:rsid w:val="007A70E7"/>
    <w:rsid w:val="007A79B9"/>
    <w:rsid w:val="007A7F40"/>
    <w:rsid w:val="007B073D"/>
    <w:rsid w:val="007B0D5C"/>
    <w:rsid w:val="007B1342"/>
    <w:rsid w:val="007B21FC"/>
    <w:rsid w:val="007B28FF"/>
    <w:rsid w:val="007B2AA8"/>
    <w:rsid w:val="007B354B"/>
    <w:rsid w:val="007B3EF5"/>
    <w:rsid w:val="007B4306"/>
    <w:rsid w:val="007B444A"/>
    <w:rsid w:val="007B4ACF"/>
    <w:rsid w:val="007B538D"/>
    <w:rsid w:val="007B54F9"/>
    <w:rsid w:val="007B5760"/>
    <w:rsid w:val="007B7C18"/>
    <w:rsid w:val="007C0975"/>
    <w:rsid w:val="007C0CD3"/>
    <w:rsid w:val="007C140A"/>
    <w:rsid w:val="007C14AC"/>
    <w:rsid w:val="007C1878"/>
    <w:rsid w:val="007C1A36"/>
    <w:rsid w:val="007C1C1F"/>
    <w:rsid w:val="007C1D21"/>
    <w:rsid w:val="007C24BA"/>
    <w:rsid w:val="007C27E3"/>
    <w:rsid w:val="007C3CAD"/>
    <w:rsid w:val="007C3E6B"/>
    <w:rsid w:val="007C4802"/>
    <w:rsid w:val="007C4D55"/>
    <w:rsid w:val="007C4DD4"/>
    <w:rsid w:val="007C5016"/>
    <w:rsid w:val="007C5439"/>
    <w:rsid w:val="007C59DE"/>
    <w:rsid w:val="007C6387"/>
    <w:rsid w:val="007C6A2C"/>
    <w:rsid w:val="007C7433"/>
    <w:rsid w:val="007C7EBA"/>
    <w:rsid w:val="007D15C2"/>
    <w:rsid w:val="007D1CEB"/>
    <w:rsid w:val="007D21D6"/>
    <w:rsid w:val="007D3126"/>
    <w:rsid w:val="007D3471"/>
    <w:rsid w:val="007D380F"/>
    <w:rsid w:val="007D3C0B"/>
    <w:rsid w:val="007D5083"/>
    <w:rsid w:val="007D546C"/>
    <w:rsid w:val="007D5E3A"/>
    <w:rsid w:val="007D5E59"/>
    <w:rsid w:val="007D609D"/>
    <w:rsid w:val="007D6501"/>
    <w:rsid w:val="007D6551"/>
    <w:rsid w:val="007D6B1A"/>
    <w:rsid w:val="007D6B6C"/>
    <w:rsid w:val="007D6C42"/>
    <w:rsid w:val="007D6CE4"/>
    <w:rsid w:val="007D751C"/>
    <w:rsid w:val="007D7EB2"/>
    <w:rsid w:val="007E008C"/>
    <w:rsid w:val="007E26F1"/>
    <w:rsid w:val="007E3710"/>
    <w:rsid w:val="007E3F99"/>
    <w:rsid w:val="007E4804"/>
    <w:rsid w:val="007E4BD2"/>
    <w:rsid w:val="007E4C9C"/>
    <w:rsid w:val="007E4DCD"/>
    <w:rsid w:val="007E59CD"/>
    <w:rsid w:val="007E6190"/>
    <w:rsid w:val="007E63FA"/>
    <w:rsid w:val="007E674F"/>
    <w:rsid w:val="007E6C8F"/>
    <w:rsid w:val="007E71D2"/>
    <w:rsid w:val="007E738E"/>
    <w:rsid w:val="007E7F22"/>
    <w:rsid w:val="007F0173"/>
    <w:rsid w:val="007F04EB"/>
    <w:rsid w:val="007F0800"/>
    <w:rsid w:val="007F0E7F"/>
    <w:rsid w:val="007F0FA2"/>
    <w:rsid w:val="007F186F"/>
    <w:rsid w:val="007F2A20"/>
    <w:rsid w:val="007F300E"/>
    <w:rsid w:val="007F30F7"/>
    <w:rsid w:val="007F3341"/>
    <w:rsid w:val="007F33A6"/>
    <w:rsid w:val="007F34CC"/>
    <w:rsid w:val="007F3C83"/>
    <w:rsid w:val="007F3E20"/>
    <w:rsid w:val="007F4054"/>
    <w:rsid w:val="007F4777"/>
    <w:rsid w:val="007F479B"/>
    <w:rsid w:val="007F4A58"/>
    <w:rsid w:val="007F4EA0"/>
    <w:rsid w:val="007F4EE9"/>
    <w:rsid w:val="007F4EF4"/>
    <w:rsid w:val="007F4F30"/>
    <w:rsid w:val="007F5BDF"/>
    <w:rsid w:val="007F6408"/>
    <w:rsid w:val="007F7272"/>
    <w:rsid w:val="007F7933"/>
    <w:rsid w:val="007F7C5E"/>
    <w:rsid w:val="007F7E09"/>
    <w:rsid w:val="007F7EBA"/>
    <w:rsid w:val="00800242"/>
    <w:rsid w:val="00800996"/>
    <w:rsid w:val="008011BE"/>
    <w:rsid w:val="00801402"/>
    <w:rsid w:val="0080191A"/>
    <w:rsid w:val="00801CB4"/>
    <w:rsid w:val="00801CBC"/>
    <w:rsid w:val="00801D70"/>
    <w:rsid w:val="008023D8"/>
    <w:rsid w:val="00802AFE"/>
    <w:rsid w:val="00803246"/>
    <w:rsid w:val="008033A8"/>
    <w:rsid w:val="008033FE"/>
    <w:rsid w:val="00803906"/>
    <w:rsid w:val="00803D97"/>
    <w:rsid w:val="00803DDD"/>
    <w:rsid w:val="008042D1"/>
    <w:rsid w:val="00804896"/>
    <w:rsid w:val="008049B3"/>
    <w:rsid w:val="00805C8C"/>
    <w:rsid w:val="00805FFE"/>
    <w:rsid w:val="00806183"/>
    <w:rsid w:val="0080643A"/>
    <w:rsid w:val="0080678C"/>
    <w:rsid w:val="00806AD1"/>
    <w:rsid w:val="00807030"/>
    <w:rsid w:val="00807514"/>
    <w:rsid w:val="00810062"/>
    <w:rsid w:val="008102F7"/>
    <w:rsid w:val="0081035E"/>
    <w:rsid w:val="00810562"/>
    <w:rsid w:val="0081066F"/>
    <w:rsid w:val="008109E1"/>
    <w:rsid w:val="0081178E"/>
    <w:rsid w:val="008117D7"/>
    <w:rsid w:val="008118CB"/>
    <w:rsid w:val="00811911"/>
    <w:rsid w:val="00811DE8"/>
    <w:rsid w:val="008133BF"/>
    <w:rsid w:val="008137CE"/>
    <w:rsid w:val="00813AEE"/>
    <w:rsid w:val="00814590"/>
    <w:rsid w:val="008147EF"/>
    <w:rsid w:val="008147FD"/>
    <w:rsid w:val="00814EB9"/>
    <w:rsid w:val="008152BB"/>
    <w:rsid w:val="008154F1"/>
    <w:rsid w:val="008161C7"/>
    <w:rsid w:val="008162D9"/>
    <w:rsid w:val="00816EEF"/>
    <w:rsid w:val="00816F37"/>
    <w:rsid w:val="00817592"/>
    <w:rsid w:val="00817BB3"/>
    <w:rsid w:val="0082010F"/>
    <w:rsid w:val="00820540"/>
    <w:rsid w:val="008206D4"/>
    <w:rsid w:val="00820BC6"/>
    <w:rsid w:val="00820F28"/>
    <w:rsid w:val="00821058"/>
    <w:rsid w:val="008218E9"/>
    <w:rsid w:val="008220F2"/>
    <w:rsid w:val="008227BD"/>
    <w:rsid w:val="008228AB"/>
    <w:rsid w:val="00822B3B"/>
    <w:rsid w:val="00822D7C"/>
    <w:rsid w:val="00822E59"/>
    <w:rsid w:val="00822F0A"/>
    <w:rsid w:val="008246F0"/>
    <w:rsid w:val="00825273"/>
    <w:rsid w:val="00825299"/>
    <w:rsid w:val="00825936"/>
    <w:rsid w:val="00825950"/>
    <w:rsid w:val="00825C1E"/>
    <w:rsid w:val="00825C5D"/>
    <w:rsid w:val="0082671F"/>
    <w:rsid w:val="00826B55"/>
    <w:rsid w:val="00826DBB"/>
    <w:rsid w:val="00827135"/>
    <w:rsid w:val="0082757D"/>
    <w:rsid w:val="0082780B"/>
    <w:rsid w:val="00827D27"/>
    <w:rsid w:val="00827F4E"/>
    <w:rsid w:val="008301E1"/>
    <w:rsid w:val="008305AD"/>
    <w:rsid w:val="008308A0"/>
    <w:rsid w:val="008315F7"/>
    <w:rsid w:val="0083186B"/>
    <w:rsid w:val="00831CD3"/>
    <w:rsid w:val="00831DCC"/>
    <w:rsid w:val="00831F54"/>
    <w:rsid w:val="0083222A"/>
    <w:rsid w:val="00832771"/>
    <w:rsid w:val="00832B1B"/>
    <w:rsid w:val="00832CCF"/>
    <w:rsid w:val="00833117"/>
    <w:rsid w:val="008332C6"/>
    <w:rsid w:val="00833782"/>
    <w:rsid w:val="008338A8"/>
    <w:rsid w:val="00833C37"/>
    <w:rsid w:val="00833D4E"/>
    <w:rsid w:val="00833EC5"/>
    <w:rsid w:val="0083449F"/>
    <w:rsid w:val="00834AD3"/>
    <w:rsid w:val="00834AEC"/>
    <w:rsid w:val="00834ED7"/>
    <w:rsid w:val="00834F78"/>
    <w:rsid w:val="00835109"/>
    <w:rsid w:val="008353E3"/>
    <w:rsid w:val="00835409"/>
    <w:rsid w:val="008367C1"/>
    <w:rsid w:val="00836A12"/>
    <w:rsid w:val="00837DAD"/>
    <w:rsid w:val="00840F9A"/>
    <w:rsid w:val="00841A3A"/>
    <w:rsid w:val="00841D44"/>
    <w:rsid w:val="00841EBC"/>
    <w:rsid w:val="00842265"/>
    <w:rsid w:val="008427F1"/>
    <w:rsid w:val="00842923"/>
    <w:rsid w:val="00842DE7"/>
    <w:rsid w:val="00843727"/>
    <w:rsid w:val="008437FD"/>
    <w:rsid w:val="00843D77"/>
    <w:rsid w:val="00843DDB"/>
    <w:rsid w:val="00844FD5"/>
    <w:rsid w:val="0084654D"/>
    <w:rsid w:val="00846E97"/>
    <w:rsid w:val="0085035D"/>
    <w:rsid w:val="00850507"/>
    <w:rsid w:val="008509AA"/>
    <w:rsid w:val="00851728"/>
    <w:rsid w:val="00851E5E"/>
    <w:rsid w:val="008524FB"/>
    <w:rsid w:val="0085292F"/>
    <w:rsid w:val="0085294A"/>
    <w:rsid w:val="00852DEE"/>
    <w:rsid w:val="00853074"/>
    <w:rsid w:val="008531FB"/>
    <w:rsid w:val="008539CD"/>
    <w:rsid w:val="00853E8D"/>
    <w:rsid w:val="00854065"/>
    <w:rsid w:val="0085452E"/>
    <w:rsid w:val="0085512D"/>
    <w:rsid w:val="00855669"/>
    <w:rsid w:val="00855C1A"/>
    <w:rsid w:val="00855CBC"/>
    <w:rsid w:val="00855F52"/>
    <w:rsid w:val="00856FC4"/>
    <w:rsid w:val="00857124"/>
    <w:rsid w:val="0085725F"/>
    <w:rsid w:val="008603B2"/>
    <w:rsid w:val="0086043E"/>
    <w:rsid w:val="008604EF"/>
    <w:rsid w:val="00860515"/>
    <w:rsid w:val="00860885"/>
    <w:rsid w:val="00860B70"/>
    <w:rsid w:val="0086161A"/>
    <w:rsid w:val="008622B1"/>
    <w:rsid w:val="0086245E"/>
    <w:rsid w:val="008626B9"/>
    <w:rsid w:val="00862A11"/>
    <w:rsid w:val="0086332B"/>
    <w:rsid w:val="00864849"/>
    <w:rsid w:val="008648F6"/>
    <w:rsid w:val="00864D08"/>
    <w:rsid w:val="0086597D"/>
    <w:rsid w:val="00866397"/>
    <w:rsid w:val="0086681A"/>
    <w:rsid w:val="0086687E"/>
    <w:rsid w:val="00866E8B"/>
    <w:rsid w:val="0086772F"/>
    <w:rsid w:val="00867B77"/>
    <w:rsid w:val="00867B7A"/>
    <w:rsid w:val="008700E5"/>
    <w:rsid w:val="0087066F"/>
    <w:rsid w:val="00870771"/>
    <w:rsid w:val="00870D9C"/>
    <w:rsid w:val="00871939"/>
    <w:rsid w:val="00871CD4"/>
    <w:rsid w:val="00871E8D"/>
    <w:rsid w:val="008724DA"/>
    <w:rsid w:val="00872852"/>
    <w:rsid w:val="00872D02"/>
    <w:rsid w:val="008734A4"/>
    <w:rsid w:val="00873EB0"/>
    <w:rsid w:val="00873FEC"/>
    <w:rsid w:val="00874082"/>
    <w:rsid w:val="0087445B"/>
    <w:rsid w:val="00874D29"/>
    <w:rsid w:val="00874F7D"/>
    <w:rsid w:val="008757FA"/>
    <w:rsid w:val="0087649E"/>
    <w:rsid w:val="0087727D"/>
    <w:rsid w:val="0087734C"/>
    <w:rsid w:val="0087789F"/>
    <w:rsid w:val="00877E7B"/>
    <w:rsid w:val="00880010"/>
    <w:rsid w:val="00880106"/>
    <w:rsid w:val="0088037D"/>
    <w:rsid w:val="00880C4C"/>
    <w:rsid w:val="00880FE0"/>
    <w:rsid w:val="00881973"/>
    <w:rsid w:val="00881976"/>
    <w:rsid w:val="00881B61"/>
    <w:rsid w:val="008822F5"/>
    <w:rsid w:val="00882435"/>
    <w:rsid w:val="0088286B"/>
    <w:rsid w:val="00882C0D"/>
    <w:rsid w:val="00882EDE"/>
    <w:rsid w:val="008841E5"/>
    <w:rsid w:val="00884911"/>
    <w:rsid w:val="00885143"/>
    <w:rsid w:val="00885451"/>
    <w:rsid w:val="008859E7"/>
    <w:rsid w:val="00885BAD"/>
    <w:rsid w:val="00886111"/>
    <w:rsid w:val="008862A6"/>
    <w:rsid w:val="0088664A"/>
    <w:rsid w:val="008870C5"/>
    <w:rsid w:val="00887760"/>
    <w:rsid w:val="008901CE"/>
    <w:rsid w:val="008901D8"/>
    <w:rsid w:val="008914C4"/>
    <w:rsid w:val="00891601"/>
    <w:rsid w:val="00891902"/>
    <w:rsid w:val="00891AC8"/>
    <w:rsid w:val="00891ADF"/>
    <w:rsid w:val="008921EA"/>
    <w:rsid w:val="00892491"/>
    <w:rsid w:val="00892911"/>
    <w:rsid w:val="00892E9F"/>
    <w:rsid w:val="00892F6D"/>
    <w:rsid w:val="00893781"/>
    <w:rsid w:val="00894441"/>
    <w:rsid w:val="00894489"/>
    <w:rsid w:val="008946B8"/>
    <w:rsid w:val="00894776"/>
    <w:rsid w:val="00894F9C"/>
    <w:rsid w:val="008951CF"/>
    <w:rsid w:val="008955FA"/>
    <w:rsid w:val="00895668"/>
    <w:rsid w:val="0089587C"/>
    <w:rsid w:val="00895AF6"/>
    <w:rsid w:val="00897FC1"/>
    <w:rsid w:val="008A092A"/>
    <w:rsid w:val="008A0B4B"/>
    <w:rsid w:val="008A1919"/>
    <w:rsid w:val="008A1C82"/>
    <w:rsid w:val="008A212E"/>
    <w:rsid w:val="008A2311"/>
    <w:rsid w:val="008A2BB5"/>
    <w:rsid w:val="008A2FBF"/>
    <w:rsid w:val="008A329B"/>
    <w:rsid w:val="008A3324"/>
    <w:rsid w:val="008A33B2"/>
    <w:rsid w:val="008A35CC"/>
    <w:rsid w:val="008A43DC"/>
    <w:rsid w:val="008A448C"/>
    <w:rsid w:val="008A4E0E"/>
    <w:rsid w:val="008A4FAB"/>
    <w:rsid w:val="008A4FDB"/>
    <w:rsid w:val="008A5209"/>
    <w:rsid w:val="008A521E"/>
    <w:rsid w:val="008A5630"/>
    <w:rsid w:val="008A59EC"/>
    <w:rsid w:val="008A5B8D"/>
    <w:rsid w:val="008A5C56"/>
    <w:rsid w:val="008A60C9"/>
    <w:rsid w:val="008A658C"/>
    <w:rsid w:val="008A6A14"/>
    <w:rsid w:val="008B00C3"/>
    <w:rsid w:val="008B00EA"/>
    <w:rsid w:val="008B03A4"/>
    <w:rsid w:val="008B04A8"/>
    <w:rsid w:val="008B09A1"/>
    <w:rsid w:val="008B1121"/>
    <w:rsid w:val="008B1550"/>
    <w:rsid w:val="008B1AB3"/>
    <w:rsid w:val="008B1C7E"/>
    <w:rsid w:val="008B25C8"/>
    <w:rsid w:val="008B2744"/>
    <w:rsid w:val="008B2F95"/>
    <w:rsid w:val="008B3B95"/>
    <w:rsid w:val="008B49BA"/>
    <w:rsid w:val="008B4CFB"/>
    <w:rsid w:val="008B4FCC"/>
    <w:rsid w:val="008B7577"/>
    <w:rsid w:val="008B7645"/>
    <w:rsid w:val="008B764B"/>
    <w:rsid w:val="008B771E"/>
    <w:rsid w:val="008C0222"/>
    <w:rsid w:val="008C046C"/>
    <w:rsid w:val="008C12F9"/>
    <w:rsid w:val="008C1330"/>
    <w:rsid w:val="008C1B85"/>
    <w:rsid w:val="008C2422"/>
    <w:rsid w:val="008C2F66"/>
    <w:rsid w:val="008C2F84"/>
    <w:rsid w:val="008C3265"/>
    <w:rsid w:val="008C3C67"/>
    <w:rsid w:val="008C4175"/>
    <w:rsid w:val="008C424E"/>
    <w:rsid w:val="008C4F44"/>
    <w:rsid w:val="008C54D7"/>
    <w:rsid w:val="008C5D73"/>
    <w:rsid w:val="008C6106"/>
    <w:rsid w:val="008C759A"/>
    <w:rsid w:val="008C76B1"/>
    <w:rsid w:val="008C7B6E"/>
    <w:rsid w:val="008C7D01"/>
    <w:rsid w:val="008D014A"/>
    <w:rsid w:val="008D0A59"/>
    <w:rsid w:val="008D13F1"/>
    <w:rsid w:val="008D1CEF"/>
    <w:rsid w:val="008D3B8A"/>
    <w:rsid w:val="008D4132"/>
    <w:rsid w:val="008D48C5"/>
    <w:rsid w:val="008D49BB"/>
    <w:rsid w:val="008D4D66"/>
    <w:rsid w:val="008D57F1"/>
    <w:rsid w:val="008D5E65"/>
    <w:rsid w:val="008D6A1A"/>
    <w:rsid w:val="008D6B52"/>
    <w:rsid w:val="008D6B9E"/>
    <w:rsid w:val="008D735A"/>
    <w:rsid w:val="008D7F56"/>
    <w:rsid w:val="008E1235"/>
    <w:rsid w:val="008E1686"/>
    <w:rsid w:val="008E19EE"/>
    <w:rsid w:val="008E2D94"/>
    <w:rsid w:val="008E3341"/>
    <w:rsid w:val="008E3979"/>
    <w:rsid w:val="008E3C38"/>
    <w:rsid w:val="008E46E0"/>
    <w:rsid w:val="008E632C"/>
    <w:rsid w:val="008E6B1E"/>
    <w:rsid w:val="008E6DD7"/>
    <w:rsid w:val="008E7433"/>
    <w:rsid w:val="008E7494"/>
    <w:rsid w:val="008E7D6E"/>
    <w:rsid w:val="008E7F1D"/>
    <w:rsid w:val="008F039C"/>
    <w:rsid w:val="008F0456"/>
    <w:rsid w:val="008F0FF0"/>
    <w:rsid w:val="008F270E"/>
    <w:rsid w:val="008F2844"/>
    <w:rsid w:val="008F2CBD"/>
    <w:rsid w:val="008F2F40"/>
    <w:rsid w:val="008F32A2"/>
    <w:rsid w:val="008F3DE8"/>
    <w:rsid w:val="008F3FB0"/>
    <w:rsid w:val="008F41C4"/>
    <w:rsid w:val="008F555F"/>
    <w:rsid w:val="008F559D"/>
    <w:rsid w:val="008F59AC"/>
    <w:rsid w:val="008F5C22"/>
    <w:rsid w:val="008F5C3C"/>
    <w:rsid w:val="008F6E21"/>
    <w:rsid w:val="008F6FE8"/>
    <w:rsid w:val="008F7A0F"/>
    <w:rsid w:val="008F7C99"/>
    <w:rsid w:val="009003E6"/>
    <w:rsid w:val="0090125E"/>
    <w:rsid w:val="00901356"/>
    <w:rsid w:val="00901C5D"/>
    <w:rsid w:val="0090250A"/>
    <w:rsid w:val="00902526"/>
    <w:rsid w:val="0090266B"/>
    <w:rsid w:val="00902782"/>
    <w:rsid w:val="00902BF3"/>
    <w:rsid w:val="00903B87"/>
    <w:rsid w:val="009040D5"/>
    <w:rsid w:val="00904384"/>
    <w:rsid w:val="00904550"/>
    <w:rsid w:val="00904C96"/>
    <w:rsid w:val="00904F9E"/>
    <w:rsid w:val="00904FAE"/>
    <w:rsid w:val="00905324"/>
    <w:rsid w:val="0090582B"/>
    <w:rsid w:val="00905C99"/>
    <w:rsid w:val="00905DC2"/>
    <w:rsid w:val="00905FBE"/>
    <w:rsid w:val="00906051"/>
    <w:rsid w:val="009064D4"/>
    <w:rsid w:val="00906528"/>
    <w:rsid w:val="00906B52"/>
    <w:rsid w:val="00906EF2"/>
    <w:rsid w:val="00907B73"/>
    <w:rsid w:val="009100F0"/>
    <w:rsid w:val="0091039C"/>
    <w:rsid w:val="0091048A"/>
    <w:rsid w:val="00911697"/>
    <w:rsid w:val="009118CB"/>
    <w:rsid w:val="00911C49"/>
    <w:rsid w:val="00911EEA"/>
    <w:rsid w:val="009123A8"/>
    <w:rsid w:val="00913196"/>
    <w:rsid w:val="00913879"/>
    <w:rsid w:val="00913A3E"/>
    <w:rsid w:val="009142C0"/>
    <w:rsid w:val="009153ED"/>
    <w:rsid w:val="009163C8"/>
    <w:rsid w:val="00916754"/>
    <w:rsid w:val="00916ACA"/>
    <w:rsid w:val="00916CE8"/>
    <w:rsid w:val="009173E7"/>
    <w:rsid w:val="0092062A"/>
    <w:rsid w:val="009209BD"/>
    <w:rsid w:val="00920D16"/>
    <w:rsid w:val="00920F76"/>
    <w:rsid w:val="00921943"/>
    <w:rsid w:val="0092290E"/>
    <w:rsid w:val="0092349F"/>
    <w:rsid w:val="009234AA"/>
    <w:rsid w:val="00923EB7"/>
    <w:rsid w:val="0092435F"/>
    <w:rsid w:val="0092453D"/>
    <w:rsid w:val="00925012"/>
    <w:rsid w:val="00925382"/>
    <w:rsid w:val="00925871"/>
    <w:rsid w:val="00925932"/>
    <w:rsid w:val="00925B48"/>
    <w:rsid w:val="00925C0B"/>
    <w:rsid w:val="00926251"/>
    <w:rsid w:val="0092771B"/>
    <w:rsid w:val="00927782"/>
    <w:rsid w:val="00927855"/>
    <w:rsid w:val="00927C85"/>
    <w:rsid w:val="00930181"/>
    <w:rsid w:val="00930311"/>
    <w:rsid w:val="00930535"/>
    <w:rsid w:val="009313B4"/>
    <w:rsid w:val="009316C6"/>
    <w:rsid w:val="00931FD0"/>
    <w:rsid w:val="00932275"/>
    <w:rsid w:val="00932332"/>
    <w:rsid w:val="009328E2"/>
    <w:rsid w:val="00933AB9"/>
    <w:rsid w:val="00933FEA"/>
    <w:rsid w:val="009354F2"/>
    <w:rsid w:val="00935974"/>
    <w:rsid w:val="009360C1"/>
    <w:rsid w:val="00936711"/>
    <w:rsid w:val="00936BE5"/>
    <w:rsid w:val="00936E86"/>
    <w:rsid w:val="00937432"/>
    <w:rsid w:val="009375B2"/>
    <w:rsid w:val="00937748"/>
    <w:rsid w:val="00937C91"/>
    <w:rsid w:val="00937CBD"/>
    <w:rsid w:val="00940013"/>
    <w:rsid w:val="0094023B"/>
    <w:rsid w:val="00940C37"/>
    <w:rsid w:val="009418AB"/>
    <w:rsid w:val="00941BF1"/>
    <w:rsid w:val="00941FD1"/>
    <w:rsid w:val="009424FD"/>
    <w:rsid w:val="009425DC"/>
    <w:rsid w:val="00942804"/>
    <w:rsid w:val="00942DFC"/>
    <w:rsid w:val="0094317F"/>
    <w:rsid w:val="0094328C"/>
    <w:rsid w:val="00943A31"/>
    <w:rsid w:val="00943E1A"/>
    <w:rsid w:val="00943EDA"/>
    <w:rsid w:val="009448A1"/>
    <w:rsid w:val="009453D4"/>
    <w:rsid w:val="0094546E"/>
    <w:rsid w:val="009455B4"/>
    <w:rsid w:val="009462ED"/>
    <w:rsid w:val="00946688"/>
    <w:rsid w:val="009467F5"/>
    <w:rsid w:val="0094757C"/>
    <w:rsid w:val="00947668"/>
    <w:rsid w:val="00947A5E"/>
    <w:rsid w:val="0095014A"/>
    <w:rsid w:val="00950CC0"/>
    <w:rsid w:val="009511FC"/>
    <w:rsid w:val="009514D2"/>
    <w:rsid w:val="0095154A"/>
    <w:rsid w:val="0095175E"/>
    <w:rsid w:val="00951AFA"/>
    <w:rsid w:val="0095267F"/>
    <w:rsid w:val="00952BC0"/>
    <w:rsid w:val="00953ACA"/>
    <w:rsid w:val="00953BAA"/>
    <w:rsid w:val="00954492"/>
    <w:rsid w:val="0095462B"/>
    <w:rsid w:val="009547E1"/>
    <w:rsid w:val="00955129"/>
    <w:rsid w:val="00955D31"/>
    <w:rsid w:val="009573E6"/>
    <w:rsid w:val="009579EF"/>
    <w:rsid w:val="00957FA0"/>
    <w:rsid w:val="00960249"/>
    <w:rsid w:val="0096025D"/>
    <w:rsid w:val="0096106E"/>
    <w:rsid w:val="00961304"/>
    <w:rsid w:val="00962080"/>
    <w:rsid w:val="009623F7"/>
    <w:rsid w:val="00962448"/>
    <w:rsid w:val="00962D60"/>
    <w:rsid w:val="00963C66"/>
    <w:rsid w:val="00964705"/>
    <w:rsid w:val="00964B9F"/>
    <w:rsid w:val="00964BA5"/>
    <w:rsid w:val="00964EDD"/>
    <w:rsid w:val="0096529D"/>
    <w:rsid w:val="00965492"/>
    <w:rsid w:val="009658E1"/>
    <w:rsid w:val="0096598A"/>
    <w:rsid w:val="009659A3"/>
    <w:rsid w:val="00965E7D"/>
    <w:rsid w:val="00966259"/>
    <w:rsid w:val="00966336"/>
    <w:rsid w:val="0096661D"/>
    <w:rsid w:val="0096691F"/>
    <w:rsid w:val="00966CE5"/>
    <w:rsid w:val="00966D2F"/>
    <w:rsid w:val="00966FEE"/>
    <w:rsid w:val="00967C23"/>
    <w:rsid w:val="0097047A"/>
    <w:rsid w:val="009705BF"/>
    <w:rsid w:val="00970B2F"/>
    <w:rsid w:val="00972299"/>
    <w:rsid w:val="0097231E"/>
    <w:rsid w:val="00972758"/>
    <w:rsid w:val="0097284B"/>
    <w:rsid w:val="00973464"/>
    <w:rsid w:val="009736AC"/>
    <w:rsid w:val="0097392B"/>
    <w:rsid w:val="00973B8E"/>
    <w:rsid w:val="00974658"/>
    <w:rsid w:val="009747B9"/>
    <w:rsid w:val="00974A23"/>
    <w:rsid w:val="0097566E"/>
    <w:rsid w:val="00975747"/>
    <w:rsid w:val="0097578C"/>
    <w:rsid w:val="00975830"/>
    <w:rsid w:val="009758EF"/>
    <w:rsid w:val="00975928"/>
    <w:rsid w:val="00975B6C"/>
    <w:rsid w:val="009768ED"/>
    <w:rsid w:val="00976CE3"/>
    <w:rsid w:val="00976D17"/>
    <w:rsid w:val="0097713D"/>
    <w:rsid w:val="00977886"/>
    <w:rsid w:val="00980141"/>
    <w:rsid w:val="00980505"/>
    <w:rsid w:val="0098053C"/>
    <w:rsid w:val="0098065A"/>
    <w:rsid w:val="00980807"/>
    <w:rsid w:val="00980B14"/>
    <w:rsid w:val="00980CB0"/>
    <w:rsid w:val="00980D1F"/>
    <w:rsid w:val="00981136"/>
    <w:rsid w:val="0098154C"/>
    <w:rsid w:val="009815CF"/>
    <w:rsid w:val="00981CCD"/>
    <w:rsid w:val="00981E23"/>
    <w:rsid w:val="00984A1E"/>
    <w:rsid w:val="00984C07"/>
    <w:rsid w:val="00984C4D"/>
    <w:rsid w:val="00985706"/>
    <w:rsid w:val="0098581A"/>
    <w:rsid w:val="00985AE9"/>
    <w:rsid w:val="00985B92"/>
    <w:rsid w:val="00985CFB"/>
    <w:rsid w:val="009863F6"/>
    <w:rsid w:val="0098688F"/>
    <w:rsid w:val="0098729A"/>
    <w:rsid w:val="0098747E"/>
    <w:rsid w:val="009903D3"/>
    <w:rsid w:val="00990AA9"/>
    <w:rsid w:val="009914E4"/>
    <w:rsid w:val="009919ED"/>
    <w:rsid w:val="00991A83"/>
    <w:rsid w:val="00991B3B"/>
    <w:rsid w:val="009920A5"/>
    <w:rsid w:val="00992317"/>
    <w:rsid w:val="00992CCE"/>
    <w:rsid w:val="00992EF6"/>
    <w:rsid w:val="0099309C"/>
    <w:rsid w:val="00994E0D"/>
    <w:rsid w:val="00994E31"/>
    <w:rsid w:val="00995114"/>
    <w:rsid w:val="00995351"/>
    <w:rsid w:val="009953D5"/>
    <w:rsid w:val="0099591F"/>
    <w:rsid w:val="009965D1"/>
    <w:rsid w:val="009973F7"/>
    <w:rsid w:val="00997749"/>
    <w:rsid w:val="00997C83"/>
    <w:rsid w:val="009A002D"/>
    <w:rsid w:val="009A107D"/>
    <w:rsid w:val="009A1204"/>
    <w:rsid w:val="009A200C"/>
    <w:rsid w:val="009A2185"/>
    <w:rsid w:val="009A2280"/>
    <w:rsid w:val="009A2482"/>
    <w:rsid w:val="009A2BF3"/>
    <w:rsid w:val="009A2F2F"/>
    <w:rsid w:val="009A329D"/>
    <w:rsid w:val="009A337F"/>
    <w:rsid w:val="009A3CD8"/>
    <w:rsid w:val="009A3EED"/>
    <w:rsid w:val="009A40EF"/>
    <w:rsid w:val="009A413A"/>
    <w:rsid w:val="009A4A48"/>
    <w:rsid w:val="009A4CCA"/>
    <w:rsid w:val="009A5DA7"/>
    <w:rsid w:val="009A6092"/>
    <w:rsid w:val="009A6967"/>
    <w:rsid w:val="009A7CD4"/>
    <w:rsid w:val="009B008F"/>
    <w:rsid w:val="009B0790"/>
    <w:rsid w:val="009B1026"/>
    <w:rsid w:val="009B1149"/>
    <w:rsid w:val="009B116D"/>
    <w:rsid w:val="009B1325"/>
    <w:rsid w:val="009B15F5"/>
    <w:rsid w:val="009B1F7B"/>
    <w:rsid w:val="009B253D"/>
    <w:rsid w:val="009B27C4"/>
    <w:rsid w:val="009B3288"/>
    <w:rsid w:val="009B3906"/>
    <w:rsid w:val="009B3DCA"/>
    <w:rsid w:val="009B3FDB"/>
    <w:rsid w:val="009B40CA"/>
    <w:rsid w:val="009B4260"/>
    <w:rsid w:val="009B43EE"/>
    <w:rsid w:val="009B45FB"/>
    <w:rsid w:val="009B4E41"/>
    <w:rsid w:val="009B4EB1"/>
    <w:rsid w:val="009B5777"/>
    <w:rsid w:val="009B5A82"/>
    <w:rsid w:val="009B5D66"/>
    <w:rsid w:val="009B6313"/>
    <w:rsid w:val="009B65AD"/>
    <w:rsid w:val="009B6653"/>
    <w:rsid w:val="009B6EEA"/>
    <w:rsid w:val="009B71AC"/>
    <w:rsid w:val="009B7910"/>
    <w:rsid w:val="009B7995"/>
    <w:rsid w:val="009C0884"/>
    <w:rsid w:val="009C106B"/>
    <w:rsid w:val="009C1150"/>
    <w:rsid w:val="009C19A4"/>
    <w:rsid w:val="009C20A4"/>
    <w:rsid w:val="009C23A0"/>
    <w:rsid w:val="009C26C7"/>
    <w:rsid w:val="009C2749"/>
    <w:rsid w:val="009C2762"/>
    <w:rsid w:val="009C31FE"/>
    <w:rsid w:val="009C348E"/>
    <w:rsid w:val="009C34C1"/>
    <w:rsid w:val="009C3940"/>
    <w:rsid w:val="009C3CE8"/>
    <w:rsid w:val="009C3D7C"/>
    <w:rsid w:val="009C47B5"/>
    <w:rsid w:val="009C5962"/>
    <w:rsid w:val="009C6197"/>
    <w:rsid w:val="009C63E4"/>
    <w:rsid w:val="009C74B0"/>
    <w:rsid w:val="009C7839"/>
    <w:rsid w:val="009D0481"/>
    <w:rsid w:val="009D0748"/>
    <w:rsid w:val="009D112F"/>
    <w:rsid w:val="009D23DC"/>
    <w:rsid w:val="009D252F"/>
    <w:rsid w:val="009D27A9"/>
    <w:rsid w:val="009D2D1E"/>
    <w:rsid w:val="009D2DB5"/>
    <w:rsid w:val="009D3CA4"/>
    <w:rsid w:val="009D4006"/>
    <w:rsid w:val="009D4751"/>
    <w:rsid w:val="009D48FF"/>
    <w:rsid w:val="009D4AC8"/>
    <w:rsid w:val="009D4C1E"/>
    <w:rsid w:val="009D4D51"/>
    <w:rsid w:val="009D4FE7"/>
    <w:rsid w:val="009D5253"/>
    <w:rsid w:val="009D5785"/>
    <w:rsid w:val="009D5867"/>
    <w:rsid w:val="009D5A34"/>
    <w:rsid w:val="009D6023"/>
    <w:rsid w:val="009D640B"/>
    <w:rsid w:val="009D659C"/>
    <w:rsid w:val="009D6F36"/>
    <w:rsid w:val="009D71AD"/>
    <w:rsid w:val="009D763E"/>
    <w:rsid w:val="009D7906"/>
    <w:rsid w:val="009D7A81"/>
    <w:rsid w:val="009D7F38"/>
    <w:rsid w:val="009E07C9"/>
    <w:rsid w:val="009E0BAA"/>
    <w:rsid w:val="009E16EC"/>
    <w:rsid w:val="009E1F15"/>
    <w:rsid w:val="009E2119"/>
    <w:rsid w:val="009E29EC"/>
    <w:rsid w:val="009E2E34"/>
    <w:rsid w:val="009E5181"/>
    <w:rsid w:val="009E55B2"/>
    <w:rsid w:val="009E59A3"/>
    <w:rsid w:val="009E7655"/>
    <w:rsid w:val="009E7A67"/>
    <w:rsid w:val="009E7FD6"/>
    <w:rsid w:val="009F0FF5"/>
    <w:rsid w:val="009F1E03"/>
    <w:rsid w:val="009F2069"/>
    <w:rsid w:val="009F219A"/>
    <w:rsid w:val="009F4096"/>
    <w:rsid w:val="009F4332"/>
    <w:rsid w:val="009F4504"/>
    <w:rsid w:val="009F46A4"/>
    <w:rsid w:val="009F47BC"/>
    <w:rsid w:val="009F4E8B"/>
    <w:rsid w:val="009F5A78"/>
    <w:rsid w:val="009F604B"/>
    <w:rsid w:val="009F6A68"/>
    <w:rsid w:val="009F704B"/>
    <w:rsid w:val="009F7398"/>
    <w:rsid w:val="009F7E16"/>
    <w:rsid w:val="00A000C4"/>
    <w:rsid w:val="00A0063F"/>
    <w:rsid w:val="00A009EA"/>
    <w:rsid w:val="00A010ED"/>
    <w:rsid w:val="00A014F2"/>
    <w:rsid w:val="00A01845"/>
    <w:rsid w:val="00A01EF3"/>
    <w:rsid w:val="00A02683"/>
    <w:rsid w:val="00A02A08"/>
    <w:rsid w:val="00A02DDD"/>
    <w:rsid w:val="00A0335F"/>
    <w:rsid w:val="00A03892"/>
    <w:rsid w:val="00A038DE"/>
    <w:rsid w:val="00A041CD"/>
    <w:rsid w:val="00A042B9"/>
    <w:rsid w:val="00A06F2F"/>
    <w:rsid w:val="00A07A1F"/>
    <w:rsid w:val="00A07ECB"/>
    <w:rsid w:val="00A107BB"/>
    <w:rsid w:val="00A10B6C"/>
    <w:rsid w:val="00A10D10"/>
    <w:rsid w:val="00A10D8F"/>
    <w:rsid w:val="00A1129B"/>
    <w:rsid w:val="00A11A72"/>
    <w:rsid w:val="00A11CF1"/>
    <w:rsid w:val="00A11DBA"/>
    <w:rsid w:val="00A12A2B"/>
    <w:rsid w:val="00A143FE"/>
    <w:rsid w:val="00A14CDC"/>
    <w:rsid w:val="00A1523F"/>
    <w:rsid w:val="00A158AD"/>
    <w:rsid w:val="00A17210"/>
    <w:rsid w:val="00A17712"/>
    <w:rsid w:val="00A17E23"/>
    <w:rsid w:val="00A2023C"/>
    <w:rsid w:val="00A203FF"/>
    <w:rsid w:val="00A20EFD"/>
    <w:rsid w:val="00A21375"/>
    <w:rsid w:val="00A230B7"/>
    <w:rsid w:val="00A231FB"/>
    <w:rsid w:val="00A2324C"/>
    <w:rsid w:val="00A237C3"/>
    <w:rsid w:val="00A23F5D"/>
    <w:rsid w:val="00A240BF"/>
    <w:rsid w:val="00A243D1"/>
    <w:rsid w:val="00A24484"/>
    <w:rsid w:val="00A24685"/>
    <w:rsid w:val="00A24B54"/>
    <w:rsid w:val="00A25188"/>
    <w:rsid w:val="00A256F8"/>
    <w:rsid w:val="00A258F2"/>
    <w:rsid w:val="00A258F9"/>
    <w:rsid w:val="00A25DC2"/>
    <w:rsid w:val="00A25E44"/>
    <w:rsid w:val="00A25FF4"/>
    <w:rsid w:val="00A26434"/>
    <w:rsid w:val="00A26ED5"/>
    <w:rsid w:val="00A27C1F"/>
    <w:rsid w:val="00A27D7A"/>
    <w:rsid w:val="00A27F84"/>
    <w:rsid w:val="00A3023E"/>
    <w:rsid w:val="00A3127A"/>
    <w:rsid w:val="00A3152B"/>
    <w:rsid w:val="00A317E1"/>
    <w:rsid w:val="00A3252D"/>
    <w:rsid w:val="00A32AB3"/>
    <w:rsid w:val="00A32DEC"/>
    <w:rsid w:val="00A33303"/>
    <w:rsid w:val="00A33461"/>
    <w:rsid w:val="00A33593"/>
    <w:rsid w:val="00A337DB"/>
    <w:rsid w:val="00A338F3"/>
    <w:rsid w:val="00A34148"/>
    <w:rsid w:val="00A348D6"/>
    <w:rsid w:val="00A35721"/>
    <w:rsid w:val="00A35AF0"/>
    <w:rsid w:val="00A361FF"/>
    <w:rsid w:val="00A3666C"/>
    <w:rsid w:val="00A3706B"/>
    <w:rsid w:val="00A3721F"/>
    <w:rsid w:val="00A37478"/>
    <w:rsid w:val="00A40903"/>
    <w:rsid w:val="00A412B4"/>
    <w:rsid w:val="00A41B35"/>
    <w:rsid w:val="00A41BDD"/>
    <w:rsid w:val="00A41C5D"/>
    <w:rsid w:val="00A41E06"/>
    <w:rsid w:val="00A425D9"/>
    <w:rsid w:val="00A42AD0"/>
    <w:rsid w:val="00A42E2F"/>
    <w:rsid w:val="00A4312E"/>
    <w:rsid w:val="00A433C7"/>
    <w:rsid w:val="00A43AAA"/>
    <w:rsid w:val="00A43EAF"/>
    <w:rsid w:val="00A4483B"/>
    <w:rsid w:val="00A45243"/>
    <w:rsid w:val="00A454FD"/>
    <w:rsid w:val="00A457E1"/>
    <w:rsid w:val="00A4586E"/>
    <w:rsid w:val="00A458D2"/>
    <w:rsid w:val="00A46302"/>
    <w:rsid w:val="00A46732"/>
    <w:rsid w:val="00A4680A"/>
    <w:rsid w:val="00A46C2A"/>
    <w:rsid w:val="00A46E81"/>
    <w:rsid w:val="00A471C1"/>
    <w:rsid w:val="00A478A0"/>
    <w:rsid w:val="00A503DF"/>
    <w:rsid w:val="00A50A30"/>
    <w:rsid w:val="00A516F9"/>
    <w:rsid w:val="00A51B06"/>
    <w:rsid w:val="00A51C06"/>
    <w:rsid w:val="00A52067"/>
    <w:rsid w:val="00A5317D"/>
    <w:rsid w:val="00A536C4"/>
    <w:rsid w:val="00A5429A"/>
    <w:rsid w:val="00A549A1"/>
    <w:rsid w:val="00A55007"/>
    <w:rsid w:val="00A555AD"/>
    <w:rsid w:val="00A5587E"/>
    <w:rsid w:val="00A5602A"/>
    <w:rsid w:val="00A5602E"/>
    <w:rsid w:val="00A57A4A"/>
    <w:rsid w:val="00A57D96"/>
    <w:rsid w:val="00A605EF"/>
    <w:rsid w:val="00A60774"/>
    <w:rsid w:val="00A6091A"/>
    <w:rsid w:val="00A61570"/>
    <w:rsid w:val="00A61CF9"/>
    <w:rsid w:val="00A61DBB"/>
    <w:rsid w:val="00A62568"/>
    <w:rsid w:val="00A635B0"/>
    <w:rsid w:val="00A639EA"/>
    <w:rsid w:val="00A63D6F"/>
    <w:rsid w:val="00A63EC7"/>
    <w:rsid w:val="00A64906"/>
    <w:rsid w:val="00A64A06"/>
    <w:rsid w:val="00A64BC6"/>
    <w:rsid w:val="00A66356"/>
    <w:rsid w:val="00A6636F"/>
    <w:rsid w:val="00A667B8"/>
    <w:rsid w:val="00A66F27"/>
    <w:rsid w:val="00A670BF"/>
    <w:rsid w:val="00A672E9"/>
    <w:rsid w:val="00A677AE"/>
    <w:rsid w:val="00A67ED9"/>
    <w:rsid w:val="00A70AB5"/>
    <w:rsid w:val="00A71312"/>
    <w:rsid w:val="00A71E1C"/>
    <w:rsid w:val="00A724C2"/>
    <w:rsid w:val="00A72AF8"/>
    <w:rsid w:val="00A73288"/>
    <w:rsid w:val="00A73EF7"/>
    <w:rsid w:val="00A74094"/>
    <w:rsid w:val="00A74A2A"/>
    <w:rsid w:val="00A74BE2"/>
    <w:rsid w:val="00A74EBC"/>
    <w:rsid w:val="00A750B0"/>
    <w:rsid w:val="00A751C0"/>
    <w:rsid w:val="00A753FC"/>
    <w:rsid w:val="00A75507"/>
    <w:rsid w:val="00A756CF"/>
    <w:rsid w:val="00A76047"/>
    <w:rsid w:val="00A76380"/>
    <w:rsid w:val="00A77C3B"/>
    <w:rsid w:val="00A77E80"/>
    <w:rsid w:val="00A77F0D"/>
    <w:rsid w:val="00A80128"/>
    <w:rsid w:val="00A80442"/>
    <w:rsid w:val="00A80669"/>
    <w:rsid w:val="00A80819"/>
    <w:rsid w:val="00A80F1D"/>
    <w:rsid w:val="00A81024"/>
    <w:rsid w:val="00A81C54"/>
    <w:rsid w:val="00A81E7D"/>
    <w:rsid w:val="00A81F2D"/>
    <w:rsid w:val="00A81F31"/>
    <w:rsid w:val="00A821C1"/>
    <w:rsid w:val="00A8302B"/>
    <w:rsid w:val="00A835BF"/>
    <w:rsid w:val="00A83A18"/>
    <w:rsid w:val="00A83D72"/>
    <w:rsid w:val="00A84ABF"/>
    <w:rsid w:val="00A8614C"/>
    <w:rsid w:val="00A86871"/>
    <w:rsid w:val="00A8723C"/>
    <w:rsid w:val="00A8729D"/>
    <w:rsid w:val="00A87B40"/>
    <w:rsid w:val="00A87C8D"/>
    <w:rsid w:val="00A87F69"/>
    <w:rsid w:val="00A90B28"/>
    <w:rsid w:val="00A90FB9"/>
    <w:rsid w:val="00A91459"/>
    <w:rsid w:val="00A925A9"/>
    <w:rsid w:val="00A92EA3"/>
    <w:rsid w:val="00A92F08"/>
    <w:rsid w:val="00A92F35"/>
    <w:rsid w:val="00A930BD"/>
    <w:rsid w:val="00A93693"/>
    <w:rsid w:val="00A937CC"/>
    <w:rsid w:val="00A93D11"/>
    <w:rsid w:val="00A9455F"/>
    <w:rsid w:val="00A947A9"/>
    <w:rsid w:val="00A9572A"/>
    <w:rsid w:val="00A9682C"/>
    <w:rsid w:val="00A969D2"/>
    <w:rsid w:val="00A96D31"/>
    <w:rsid w:val="00A9762D"/>
    <w:rsid w:val="00A977D7"/>
    <w:rsid w:val="00A9787B"/>
    <w:rsid w:val="00A978E0"/>
    <w:rsid w:val="00A97C42"/>
    <w:rsid w:val="00A97EAC"/>
    <w:rsid w:val="00AA11EB"/>
    <w:rsid w:val="00AA182C"/>
    <w:rsid w:val="00AA1A98"/>
    <w:rsid w:val="00AA22C8"/>
    <w:rsid w:val="00AA22EA"/>
    <w:rsid w:val="00AA3302"/>
    <w:rsid w:val="00AA4A7E"/>
    <w:rsid w:val="00AA4B8E"/>
    <w:rsid w:val="00AA4EE0"/>
    <w:rsid w:val="00AA60A9"/>
    <w:rsid w:val="00AA651D"/>
    <w:rsid w:val="00AA667E"/>
    <w:rsid w:val="00AA7D84"/>
    <w:rsid w:val="00AB1031"/>
    <w:rsid w:val="00AB127B"/>
    <w:rsid w:val="00AB184D"/>
    <w:rsid w:val="00AB1DB8"/>
    <w:rsid w:val="00AB22DC"/>
    <w:rsid w:val="00AB2D9B"/>
    <w:rsid w:val="00AB32E3"/>
    <w:rsid w:val="00AB34B5"/>
    <w:rsid w:val="00AB37D7"/>
    <w:rsid w:val="00AB40E0"/>
    <w:rsid w:val="00AB61CE"/>
    <w:rsid w:val="00AB690D"/>
    <w:rsid w:val="00AB6C55"/>
    <w:rsid w:val="00AB6E3F"/>
    <w:rsid w:val="00AC1993"/>
    <w:rsid w:val="00AC1B60"/>
    <w:rsid w:val="00AC1FBA"/>
    <w:rsid w:val="00AC241D"/>
    <w:rsid w:val="00AC2C9D"/>
    <w:rsid w:val="00AC300F"/>
    <w:rsid w:val="00AC33B2"/>
    <w:rsid w:val="00AC432C"/>
    <w:rsid w:val="00AC432D"/>
    <w:rsid w:val="00AC47FB"/>
    <w:rsid w:val="00AC4FC2"/>
    <w:rsid w:val="00AC5ED8"/>
    <w:rsid w:val="00AC5F1A"/>
    <w:rsid w:val="00AC60BA"/>
    <w:rsid w:val="00AC6159"/>
    <w:rsid w:val="00AC7603"/>
    <w:rsid w:val="00AC76BB"/>
    <w:rsid w:val="00AC78E2"/>
    <w:rsid w:val="00AC7EBA"/>
    <w:rsid w:val="00AD019A"/>
    <w:rsid w:val="00AD035C"/>
    <w:rsid w:val="00AD0866"/>
    <w:rsid w:val="00AD0957"/>
    <w:rsid w:val="00AD0993"/>
    <w:rsid w:val="00AD0C5B"/>
    <w:rsid w:val="00AD103A"/>
    <w:rsid w:val="00AD12C9"/>
    <w:rsid w:val="00AD2466"/>
    <w:rsid w:val="00AD2A0A"/>
    <w:rsid w:val="00AD2F52"/>
    <w:rsid w:val="00AD3978"/>
    <w:rsid w:val="00AD3E1B"/>
    <w:rsid w:val="00AD43F3"/>
    <w:rsid w:val="00AD4854"/>
    <w:rsid w:val="00AD4C23"/>
    <w:rsid w:val="00AD4D03"/>
    <w:rsid w:val="00AD506F"/>
    <w:rsid w:val="00AD5266"/>
    <w:rsid w:val="00AD5853"/>
    <w:rsid w:val="00AD5A1A"/>
    <w:rsid w:val="00AD64D3"/>
    <w:rsid w:val="00AD66B8"/>
    <w:rsid w:val="00AD6757"/>
    <w:rsid w:val="00AD7253"/>
    <w:rsid w:val="00AD771A"/>
    <w:rsid w:val="00AD7B91"/>
    <w:rsid w:val="00AD7BEC"/>
    <w:rsid w:val="00AD7EF2"/>
    <w:rsid w:val="00AD7F6E"/>
    <w:rsid w:val="00AE03D7"/>
    <w:rsid w:val="00AE07B9"/>
    <w:rsid w:val="00AE07E6"/>
    <w:rsid w:val="00AE0DBA"/>
    <w:rsid w:val="00AE0E78"/>
    <w:rsid w:val="00AE0F56"/>
    <w:rsid w:val="00AE17D6"/>
    <w:rsid w:val="00AE20D3"/>
    <w:rsid w:val="00AE28E9"/>
    <w:rsid w:val="00AE2C90"/>
    <w:rsid w:val="00AE2CA9"/>
    <w:rsid w:val="00AE3470"/>
    <w:rsid w:val="00AE34AC"/>
    <w:rsid w:val="00AE34F2"/>
    <w:rsid w:val="00AE3AA7"/>
    <w:rsid w:val="00AE3D5B"/>
    <w:rsid w:val="00AE3EBE"/>
    <w:rsid w:val="00AE3F75"/>
    <w:rsid w:val="00AE4F23"/>
    <w:rsid w:val="00AE56D4"/>
    <w:rsid w:val="00AE5707"/>
    <w:rsid w:val="00AE5EF5"/>
    <w:rsid w:val="00AE6739"/>
    <w:rsid w:val="00AE678C"/>
    <w:rsid w:val="00AE6852"/>
    <w:rsid w:val="00AE7A2A"/>
    <w:rsid w:val="00AF0F01"/>
    <w:rsid w:val="00AF1808"/>
    <w:rsid w:val="00AF2B4A"/>
    <w:rsid w:val="00AF3568"/>
    <w:rsid w:val="00AF36E7"/>
    <w:rsid w:val="00AF3870"/>
    <w:rsid w:val="00AF3BA5"/>
    <w:rsid w:val="00AF3BD8"/>
    <w:rsid w:val="00AF4641"/>
    <w:rsid w:val="00AF4E93"/>
    <w:rsid w:val="00AF5F6E"/>
    <w:rsid w:val="00AF6157"/>
    <w:rsid w:val="00AF6266"/>
    <w:rsid w:val="00AF654D"/>
    <w:rsid w:val="00AF6BB4"/>
    <w:rsid w:val="00AF7F7E"/>
    <w:rsid w:val="00B006A4"/>
    <w:rsid w:val="00B00968"/>
    <w:rsid w:val="00B0096B"/>
    <w:rsid w:val="00B00DA1"/>
    <w:rsid w:val="00B01082"/>
    <w:rsid w:val="00B02A3F"/>
    <w:rsid w:val="00B0300B"/>
    <w:rsid w:val="00B030E1"/>
    <w:rsid w:val="00B03808"/>
    <w:rsid w:val="00B0410F"/>
    <w:rsid w:val="00B0418D"/>
    <w:rsid w:val="00B04341"/>
    <w:rsid w:val="00B043CA"/>
    <w:rsid w:val="00B044B7"/>
    <w:rsid w:val="00B05A23"/>
    <w:rsid w:val="00B05A5E"/>
    <w:rsid w:val="00B05EE0"/>
    <w:rsid w:val="00B061B6"/>
    <w:rsid w:val="00B0648C"/>
    <w:rsid w:val="00B067EC"/>
    <w:rsid w:val="00B06906"/>
    <w:rsid w:val="00B07037"/>
    <w:rsid w:val="00B07488"/>
    <w:rsid w:val="00B075BD"/>
    <w:rsid w:val="00B075E4"/>
    <w:rsid w:val="00B07B25"/>
    <w:rsid w:val="00B10380"/>
    <w:rsid w:val="00B10C2B"/>
    <w:rsid w:val="00B110FF"/>
    <w:rsid w:val="00B11603"/>
    <w:rsid w:val="00B11802"/>
    <w:rsid w:val="00B11982"/>
    <w:rsid w:val="00B123DB"/>
    <w:rsid w:val="00B12625"/>
    <w:rsid w:val="00B12632"/>
    <w:rsid w:val="00B126D9"/>
    <w:rsid w:val="00B12850"/>
    <w:rsid w:val="00B1293E"/>
    <w:rsid w:val="00B14066"/>
    <w:rsid w:val="00B15932"/>
    <w:rsid w:val="00B15B82"/>
    <w:rsid w:val="00B15CD0"/>
    <w:rsid w:val="00B16658"/>
    <w:rsid w:val="00B16FED"/>
    <w:rsid w:val="00B171F5"/>
    <w:rsid w:val="00B17A0B"/>
    <w:rsid w:val="00B17B80"/>
    <w:rsid w:val="00B17CA1"/>
    <w:rsid w:val="00B17E73"/>
    <w:rsid w:val="00B17EB1"/>
    <w:rsid w:val="00B207DC"/>
    <w:rsid w:val="00B21584"/>
    <w:rsid w:val="00B21751"/>
    <w:rsid w:val="00B21A13"/>
    <w:rsid w:val="00B21DCB"/>
    <w:rsid w:val="00B236F1"/>
    <w:rsid w:val="00B23C89"/>
    <w:rsid w:val="00B243A2"/>
    <w:rsid w:val="00B2477C"/>
    <w:rsid w:val="00B24BA9"/>
    <w:rsid w:val="00B251D4"/>
    <w:rsid w:val="00B2531F"/>
    <w:rsid w:val="00B256DC"/>
    <w:rsid w:val="00B257C9"/>
    <w:rsid w:val="00B26045"/>
    <w:rsid w:val="00B26301"/>
    <w:rsid w:val="00B277B5"/>
    <w:rsid w:val="00B27894"/>
    <w:rsid w:val="00B30AF0"/>
    <w:rsid w:val="00B3207D"/>
    <w:rsid w:val="00B32322"/>
    <w:rsid w:val="00B3250C"/>
    <w:rsid w:val="00B325BB"/>
    <w:rsid w:val="00B334A8"/>
    <w:rsid w:val="00B33CAA"/>
    <w:rsid w:val="00B346FE"/>
    <w:rsid w:val="00B350C9"/>
    <w:rsid w:val="00B35692"/>
    <w:rsid w:val="00B35D66"/>
    <w:rsid w:val="00B36186"/>
    <w:rsid w:val="00B3697A"/>
    <w:rsid w:val="00B36A5B"/>
    <w:rsid w:val="00B36CE9"/>
    <w:rsid w:val="00B373BB"/>
    <w:rsid w:val="00B37590"/>
    <w:rsid w:val="00B3780B"/>
    <w:rsid w:val="00B41E28"/>
    <w:rsid w:val="00B42DEE"/>
    <w:rsid w:val="00B43A97"/>
    <w:rsid w:val="00B44C4D"/>
    <w:rsid w:val="00B45370"/>
    <w:rsid w:val="00B46047"/>
    <w:rsid w:val="00B461B5"/>
    <w:rsid w:val="00B4620E"/>
    <w:rsid w:val="00B46AB6"/>
    <w:rsid w:val="00B46BFE"/>
    <w:rsid w:val="00B470B5"/>
    <w:rsid w:val="00B47FF5"/>
    <w:rsid w:val="00B50B19"/>
    <w:rsid w:val="00B50B96"/>
    <w:rsid w:val="00B50CFA"/>
    <w:rsid w:val="00B50DE9"/>
    <w:rsid w:val="00B50E84"/>
    <w:rsid w:val="00B51076"/>
    <w:rsid w:val="00B5156E"/>
    <w:rsid w:val="00B52981"/>
    <w:rsid w:val="00B5314B"/>
    <w:rsid w:val="00B538C4"/>
    <w:rsid w:val="00B53ECB"/>
    <w:rsid w:val="00B53F3D"/>
    <w:rsid w:val="00B54739"/>
    <w:rsid w:val="00B547D0"/>
    <w:rsid w:val="00B549ED"/>
    <w:rsid w:val="00B55333"/>
    <w:rsid w:val="00B557CA"/>
    <w:rsid w:val="00B557E5"/>
    <w:rsid w:val="00B55ED8"/>
    <w:rsid w:val="00B55FBA"/>
    <w:rsid w:val="00B5614E"/>
    <w:rsid w:val="00B579DE"/>
    <w:rsid w:val="00B605BA"/>
    <w:rsid w:val="00B60FED"/>
    <w:rsid w:val="00B61390"/>
    <w:rsid w:val="00B61595"/>
    <w:rsid w:val="00B61A91"/>
    <w:rsid w:val="00B61B47"/>
    <w:rsid w:val="00B61C2A"/>
    <w:rsid w:val="00B62287"/>
    <w:rsid w:val="00B62451"/>
    <w:rsid w:val="00B6291C"/>
    <w:rsid w:val="00B62DB4"/>
    <w:rsid w:val="00B6364F"/>
    <w:rsid w:val="00B6390D"/>
    <w:rsid w:val="00B63C9F"/>
    <w:rsid w:val="00B63F78"/>
    <w:rsid w:val="00B64D0A"/>
    <w:rsid w:val="00B651A4"/>
    <w:rsid w:val="00B65290"/>
    <w:rsid w:val="00B65776"/>
    <w:rsid w:val="00B65963"/>
    <w:rsid w:val="00B66027"/>
    <w:rsid w:val="00B66931"/>
    <w:rsid w:val="00B66EA0"/>
    <w:rsid w:val="00B670EE"/>
    <w:rsid w:val="00B674F2"/>
    <w:rsid w:val="00B70593"/>
    <w:rsid w:val="00B70F5B"/>
    <w:rsid w:val="00B71C4E"/>
    <w:rsid w:val="00B72656"/>
    <w:rsid w:val="00B72EE0"/>
    <w:rsid w:val="00B7315F"/>
    <w:rsid w:val="00B73359"/>
    <w:rsid w:val="00B733DB"/>
    <w:rsid w:val="00B73715"/>
    <w:rsid w:val="00B73789"/>
    <w:rsid w:val="00B73DC7"/>
    <w:rsid w:val="00B74769"/>
    <w:rsid w:val="00B74D0D"/>
    <w:rsid w:val="00B75049"/>
    <w:rsid w:val="00B7664E"/>
    <w:rsid w:val="00B76C8A"/>
    <w:rsid w:val="00B801D7"/>
    <w:rsid w:val="00B8085F"/>
    <w:rsid w:val="00B811A5"/>
    <w:rsid w:val="00B81D7A"/>
    <w:rsid w:val="00B81E1B"/>
    <w:rsid w:val="00B82001"/>
    <w:rsid w:val="00B82210"/>
    <w:rsid w:val="00B826CF"/>
    <w:rsid w:val="00B8277F"/>
    <w:rsid w:val="00B82A87"/>
    <w:rsid w:val="00B82B21"/>
    <w:rsid w:val="00B831C7"/>
    <w:rsid w:val="00B8326A"/>
    <w:rsid w:val="00B8386C"/>
    <w:rsid w:val="00B83A5B"/>
    <w:rsid w:val="00B84216"/>
    <w:rsid w:val="00B84574"/>
    <w:rsid w:val="00B84D74"/>
    <w:rsid w:val="00B8649A"/>
    <w:rsid w:val="00B86B96"/>
    <w:rsid w:val="00B871A3"/>
    <w:rsid w:val="00B877C3"/>
    <w:rsid w:val="00B87926"/>
    <w:rsid w:val="00B900AF"/>
    <w:rsid w:val="00B902B8"/>
    <w:rsid w:val="00B9032D"/>
    <w:rsid w:val="00B90817"/>
    <w:rsid w:val="00B90A5B"/>
    <w:rsid w:val="00B90D1B"/>
    <w:rsid w:val="00B93316"/>
    <w:rsid w:val="00B93EAE"/>
    <w:rsid w:val="00B93FCD"/>
    <w:rsid w:val="00B94D3D"/>
    <w:rsid w:val="00B95B15"/>
    <w:rsid w:val="00B96034"/>
    <w:rsid w:val="00B96150"/>
    <w:rsid w:val="00B96B9A"/>
    <w:rsid w:val="00B96CD4"/>
    <w:rsid w:val="00B96EF6"/>
    <w:rsid w:val="00B9723D"/>
    <w:rsid w:val="00BA0180"/>
    <w:rsid w:val="00BA0303"/>
    <w:rsid w:val="00BA0AE4"/>
    <w:rsid w:val="00BA16A2"/>
    <w:rsid w:val="00BA1D87"/>
    <w:rsid w:val="00BA2124"/>
    <w:rsid w:val="00BA2591"/>
    <w:rsid w:val="00BA2A36"/>
    <w:rsid w:val="00BA35A5"/>
    <w:rsid w:val="00BA393E"/>
    <w:rsid w:val="00BA3DEB"/>
    <w:rsid w:val="00BA406F"/>
    <w:rsid w:val="00BA41B2"/>
    <w:rsid w:val="00BA43E6"/>
    <w:rsid w:val="00BA4813"/>
    <w:rsid w:val="00BA52EE"/>
    <w:rsid w:val="00BA583B"/>
    <w:rsid w:val="00BA6282"/>
    <w:rsid w:val="00BA6D58"/>
    <w:rsid w:val="00BA73B2"/>
    <w:rsid w:val="00BA74EC"/>
    <w:rsid w:val="00BB0CC2"/>
    <w:rsid w:val="00BB1CDD"/>
    <w:rsid w:val="00BB2AB0"/>
    <w:rsid w:val="00BB3B0B"/>
    <w:rsid w:val="00BB3E30"/>
    <w:rsid w:val="00BB45A0"/>
    <w:rsid w:val="00BB49E6"/>
    <w:rsid w:val="00BB4B6C"/>
    <w:rsid w:val="00BB4CDF"/>
    <w:rsid w:val="00BB4D69"/>
    <w:rsid w:val="00BB4FEB"/>
    <w:rsid w:val="00BB553C"/>
    <w:rsid w:val="00BB65C6"/>
    <w:rsid w:val="00BB6DCC"/>
    <w:rsid w:val="00BB6EC2"/>
    <w:rsid w:val="00BB6FDE"/>
    <w:rsid w:val="00BB7054"/>
    <w:rsid w:val="00BB717C"/>
    <w:rsid w:val="00BB72D5"/>
    <w:rsid w:val="00BB77A6"/>
    <w:rsid w:val="00BB77C3"/>
    <w:rsid w:val="00BC023F"/>
    <w:rsid w:val="00BC0BED"/>
    <w:rsid w:val="00BC0DFA"/>
    <w:rsid w:val="00BC15A5"/>
    <w:rsid w:val="00BC1601"/>
    <w:rsid w:val="00BC19E3"/>
    <w:rsid w:val="00BC1A4C"/>
    <w:rsid w:val="00BC1EBF"/>
    <w:rsid w:val="00BC2260"/>
    <w:rsid w:val="00BC2410"/>
    <w:rsid w:val="00BC267E"/>
    <w:rsid w:val="00BC31F4"/>
    <w:rsid w:val="00BC3893"/>
    <w:rsid w:val="00BC393F"/>
    <w:rsid w:val="00BC3BA9"/>
    <w:rsid w:val="00BC3C41"/>
    <w:rsid w:val="00BC3DC2"/>
    <w:rsid w:val="00BC4AD2"/>
    <w:rsid w:val="00BC53B9"/>
    <w:rsid w:val="00BC54AA"/>
    <w:rsid w:val="00BC5629"/>
    <w:rsid w:val="00BC565A"/>
    <w:rsid w:val="00BC5FA9"/>
    <w:rsid w:val="00BC64C6"/>
    <w:rsid w:val="00BC6DEE"/>
    <w:rsid w:val="00BC73E6"/>
    <w:rsid w:val="00BC7BA1"/>
    <w:rsid w:val="00BD0271"/>
    <w:rsid w:val="00BD041A"/>
    <w:rsid w:val="00BD1516"/>
    <w:rsid w:val="00BD1F8F"/>
    <w:rsid w:val="00BD28B1"/>
    <w:rsid w:val="00BD2D59"/>
    <w:rsid w:val="00BD31A8"/>
    <w:rsid w:val="00BD3429"/>
    <w:rsid w:val="00BD3741"/>
    <w:rsid w:val="00BD37AA"/>
    <w:rsid w:val="00BD49FA"/>
    <w:rsid w:val="00BD4CDB"/>
    <w:rsid w:val="00BD581E"/>
    <w:rsid w:val="00BD6954"/>
    <w:rsid w:val="00BD71FD"/>
    <w:rsid w:val="00BD7722"/>
    <w:rsid w:val="00BD7B8A"/>
    <w:rsid w:val="00BD7FD9"/>
    <w:rsid w:val="00BE02B9"/>
    <w:rsid w:val="00BE0AD1"/>
    <w:rsid w:val="00BE0F84"/>
    <w:rsid w:val="00BE10E9"/>
    <w:rsid w:val="00BE1167"/>
    <w:rsid w:val="00BE1181"/>
    <w:rsid w:val="00BE1A52"/>
    <w:rsid w:val="00BE1AF0"/>
    <w:rsid w:val="00BE23E0"/>
    <w:rsid w:val="00BE2703"/>
    <w:rsid w:val="00BE5469"/>
    <w:rsid w:val="00BE5D00"/>
    <w:rsid w:val="00BE5D12"/>
    <w:rsid w:val="00BE5FED"/>
    <w:rsid w:val="00BE62B3"/>
    <w:rsid w:val="00BE62D8"/>
    <w:rsid w:val="00BE68CB"/>
    <w:rsid w:val="00BE6FF3"/>
    <w:rsid w:val="00BE7515"/>
    <w:rsid w:val="00BE78A5"/>
    <w:rsid w:val="00BE7A60"/>
    <w:rsid w:val="00BF017A"/>
    <w:rsid w:val="00BF0AC6"/>
    <w:rsid w:val="00BF0F74"/>
    <w:rsid w:val="00BF104C"/>
    <w:rsid w:val="00BF1716"/>
    <w:rsid w:val="00BF1840"/>
    <w:rsid w:val="00BF2C63"/>
    <w:rsid w:val="00BF30A1"/>
    <w:rsid w:val="00BF355D"/>
    <w:rsid w:val="00BF3ABF"/>
    <w:rsid w:val="00BF566D"/>
    <w:rsid w:val="00BF5863"/>
    <w:rsid w:val="00BF5E85"/>
    <w:rsid w:val="00BF6351"/>
    <w:rsid w:val="00BF6D8E"/>
    <w:rsid w:val="00BF7A0B"/>
    <w:rsid w:val="00BF7A2A"/>
    <w:rsid w:val="00C006D0"/>
    <w:rsid w:val="00C016C1"/>
    <w:rsid w:val="00C01BB7"/>
    <w:rsid w:val="00C02303"/>
    <w:rsid w:val="00C029CB"/>
    <w:rsid w:val="00C0300C"/>
    <w:rsid w:val="00C03018"/>
    <w:rsid w:val="00C03889"/>
    <w:rsid w:val="00C039D0"/>
    <w:rsid w:val="00C03AFA"/>
    <w:rsid w:val="00C045D0"/>
    <w:rsid w:val="00C04D29"/>
    <w:rsid w:val="00C04E12"/>
    <w:rsid w:val="00C05313"/>
    <w:rsid w:val="00C05DD7"/>
    <w:rsid w:val="00C06C2F"/>
    <w:rsid w:val="00C07441"/>
    <w:rsid w:val="00C07493"/>
    <w:rsid w:val="00C07D1E"/>
    <w:rsid w:val="00C1088A"/>
    <w:rsid w:val="00C10E46"/>
    <w:rsid w:val="00C116BE"/>
    <w:rsid w:val="00C11E65"/>
    <w:rsid w:val="00C121A1"/>
    <w:rsid w:val="00C127FA"/>
    <w:rsid w:val="00C12ACF"/>
    <w:rsid w:val="00C12BD6"/>
    <w:rsid w:val="00C14907"/>
    <w:rsid w:val="00C14F4D"/>
    <w:rsid w:val="00C150AD"/>
    <w:rsid w:val="00C1539C"/>
    <w:rsid w:val="00C155E6"/>
    <w:rsid w:val="00C15D4F"/>
    <w:rsid w:val="00C15DD8"/>
    <w:rsid w:val="00C15E1F"/>
    <w:rsid w:val="00C15E7B"/>
    <w:rsid w:val="00C160EC"/>
    <w:rsid w:val="00C1637D"/>
    <w:rsid w:val="00C16746"/>
    <w:rsid w:val="00C16C0D"/>
    <w:rsid w:val="00C17405"/>
    <w:rsid w:val="00C17B30"/>
    <w:rsid w:val="00C17B73"/>
    <w:rsid w:val="00C17FD5"/>
    <w:rsid w:val="00C20031"/>
    <w:rsid w:val="00C20CCB"/>
    <w:rsid w:val="00C20EB9"/>
    <w:rsid w:val="00C216B8"/>
    <w:rsid w:val="00C217A2"/>
    <w:rsid w:val="00C21EED"/>
    <w:rsid w:val="00C2268B"/>
    <w:rsid w:val="00C233CA"/>
    <w:rsid w:val="00C23446"/>
    <w:rsid w:val="00C235B0"/>
    <w:rsid w:val="00C23601"/>
    <w:rsid w:val="00C236D8"/>
    <w:rsid w:val="00C238EE"/>
    <w:rsid w:val="00C23CD2"/>
    <w:rsid w:val="00C23CE9"/>
    <w:rsid w:val="00C2415D"/>
    <w:rsid w:val="00C245C5"/>
    <w:rsid w:val="00C24BB4"/>
    <w:rsid w:val="00C24D50"/>
    <w:rsid w:val="00C261B2"/>
    <w:rsid w:val="00C26C40"/>
    <w:rsid w:val="00C2791E"/>
    <w:rsid w:val="00C27A7D"/>
    <w:rsid w:val="00C27F32"/>
    <w:rsid w:val="00C3069C"/>
    <w:rsid w:val="00C30D26"/>
    <w:rsid w:val="00C30DB5"/>
    <w:rsid w:val="00C3183B"/>
    <w:rsid w:val="00C323CB"/>
    <w:rsid w:val="00C324D9"/>
    <w:rsid w:val="00C3263F"/>
    <w:rsid w:val="00C327BD"/>
    <w:rsid w:val="00C327C2"/>
    <w:rsid w:val="00C32B89"/>
    <w:rsid w:val="00C33D94"/>
    <w:rsid w:val="00C34274"/>
    <w:rsid w:val="00C34387"/>
    <w:rsid w:val="00C347D5"/>
    <w:rsid w:val="00C34836"/>
    <w:rsid w:val="00C34947"/>
    <w:rsid w:val="00C352E4"/>
    <w:rsid w:val="00C354E1"/>
    <w:rsid w:val="00C3569A"/>
    <w:rsid w:val="00C356F6"/>
    <w:rsid w:val="00C35848"/>
    <w:rsid w:val="00C3645F"/>
    <w:rsid w:val="00C366EE"/>
    <w:rsid w:val="00C369A9"/>
    <w:rsid w:val="00C369AB"/>
    <w:rsid w:val="00C37334"/>
    <w:rsid w:val="00C37766"/>
    <w:rsid w:val="00C378DD"/>
    <w:rsid w:val="00C3797A"/>
    <w:rsid w:val="00C40515"/>
    <w:rsid w:val="00C4085D"/>
    <w:rsid w:val="00C40A4A"/>
    <w:rsid w:val="00C4146A"/>
    <w:rsid w:val="00C4196A"/>
    <w:rsid w:val="00C419B4"/>
    <w:rsid w:val="00C41BBF"/>
    <w:rsid w:val="00C428B4"/>
    <w:rsid w:val="00C42AF8"/>
    <w:rsid w:val="00C42C47"/>
    <w:rsid w:val="00C436B5"/>
    <w:rsid w:val="00C44E2B"/>
    <w:rsid w:val="00C4545B"/>
    <w:rsid w:val="00C45564"/>
    <w:rsid w:val="00C45705"/>
    <w:rsid w:val="00C45F43"/>
    <w:rsid w:val="00C46084"/>
    <w:rsid w:val="00C46B19"/>
    <w:rsid w:val="00C476CE"/>
    <w:rsid w:val="00C5002D"/>
    <w:rsid w:val="00C500BC"/>
    <w:rsid w:val="00C50F8E"/>
    <w:rsid w:val="00C5112D"/>
    <w:rsid w:val="00C52259"/>
    <w:rsid w:val="00C52FDB"/>
    <w:rsid w:val="00C5301D"/>
    <w:rsid w:val="00C5438D"/>
    <w:rsid w:val="00C54419"/>
    <w:rsid w:val="00C5465B"/>
    <w:rsid w:val="00C546AE"/>
    <w:rsid w:val="00C54BF9"/>
    <w:rsid w:val="00C54CC1"/>
    <w:rsid w:val="00C5542F"/>
    <w:rsid w:val="00C55549"/>
    <w:rsid w:val="00C55765"/>
    <w:rsid w:val="00C55A2E"/>
    <w:rsid w:val="00C55E7F"/>
    <w:rsid w:val="00C5609D"/>
    <w:rsid w:val="00C56BE1"/>
    <w:rsid w:val="00C60656"/>
    <w:rsid w:val="00C60BF4"/>
    <w:rsid w:val="00C60E62"/>
    <w:rsid w:val="00C61124"/>
    <w:rsid w:val="00C613CB"/>
    <w:rsid w:val="00C61445"/>
    <w:rsid w:val="00C61970"/>
    <w:rsid w:val="00C61B87"/>
    <w:rsid w:val="00C622C6"/>
    <w:rsid w:val="00C62966"/>
    <w:rsid w:val="00C62C49"/>
    <w:rsid w:val="00C64E98"/>
    <w:rsid w:val="00C652EC"/>
    <w:rsid w:val="00C65D85"/>
    <w:rsid w:val="00C6652F"/>
    <w:rsid w:val="00C6659E"/>
    <w:rsid w:val="00C66F56"/>
    <w:rsid w:val="00C6725A"/>
    <w:rsid w:val="00C6734B"/>
    <w:rsid w:val="00C6780F"/>
    <w:rsid w:val="00C67912"/>
    <w:rsid w:val="00C700AA"/>
    <w:rsid w:val="00C705CC"/>
    <w:rsid w:val="00C7075E"/>
    <w:rsid w:val="00C70C00"/>
    <w:rsid w:val="00C71408"/>
    <w:rsid w:val="00C71724"/>
    <w:rsid w:val="00C7179C"/>
    <w:rsid w:val="00C718E0"/>
    <w:rsid w:val="00C71925"/>
    <w:rsid w:val="00C71B84"/>
    <w:rsid w:val="00C71EBE"/>
    <w:rsid w:val="00C74110"/>
    <w:rsid w:val="00C74343"/>
    <w:rsid w:val="00C74615"/>
    <w:rsid w:val="00C7483D"/>
    <w:rsid w:val="00C74D24"/>
    <w:rsid w:val="00C753DA"/>
    <w:rsid w:val="00C753F8"/>
    <w:rsid w:val="00C75842"/>
    <w:rsid w:val="00C75993"/>
    <w:rsid w:val="00C75BB5"/>
    <w:rsid w:val="00C75F8C"/>
    <w:rsid w:val="00C7608D"/>
    <w:rsid w:val="00C763D4"/>
    <w:rsid w:val="00C764C2"/>
    <w:rsid w:val="00C766FD"/>
    <w:rsid w:val="00C76C26"/>
    <w:rsid w:val="00C76F91"/>
    <w:rsid w:val="00C779B5"/>
    <w:rsid w:val="00C800DC"/>
    <w:rsid w:val="00C80100"/>
    <w:rsid w:val="00C808BE"/>
    <w:rsid w:val="00C80A5A"/>
    <w:rsid w:val="00C80F51"/>
    <w:rsid w:val="00C8176C"/>
    <w:rsid w:val="00C81929"/>
    <w:rsid w:val="00C81F5C"/>
    <w:rsid w:val="00C822BA"/>
    <w:rsid w:val="00C8287B"/>
    <w:rsid w:val="00C82A4F"/>
    <w:rsid w:val="00C83112"/>
    <w:rsid w:val="00C8428D"/>
    <w:rsid w:val="00C844A8"/>
    <w:rsid w:val="00C854F8"/>
    <w:rsid w:val="00C855F3"/>
    <w:rsid w:val="00C857D6"/>
    <w:rsid w:val="00C85884"/>
    <w:rsid w:val="00C859BA"/>
    <w:rsid w:val="00C863D1"/>
    <w:rsid w:val="00C865DC"/>
    <w:rsid w:val="00C873E0"/>
    <w:rsid w:val="00C879D2"/>
    <w:rsid w:val="00C87EE9"/>
    <w:rsid w:val="00C90218"/>
    <w:rsid w:val="00C90883"/>
    <w:rsid w:val="00C9095F"/>
    <w:rsid w:val="00C90FC5"/>
    <w:rsid w:val="00C91017"/>
    <w:rsid w:val="00C91163"/>
    <w:rsid w:val="00C91FA3"/>
    <w:rsid w:val="00C92242"/>
    <w:rsid w:val="00C92645"/>
    <w:rsid w:val="00C939EC"/>
    <w:rsid w:val="00C93E71"/>
    <w:rsid w:val="00C944F0"/>
    <w:rsid w:val="00C94937"/>
    <w:rsid w:val="00C94A92"/>
    <w:rsid w:val="00C94BEF"/>
    <w:rsid w:val="00C95455"/>
    <w:rsid w:val="00C9567C"/>
    <w:rsid w:val="00C9670D"/>
    <w:rsid w:val="00C968EB"/>
    <w:rsid w:val="00C9690E"/>
    <w:rsid w:val="00C96C9B"/>
    <w:rsid w:val="00C96CBD"/>
    <w:rsid w:val="00C97696"/>
    <w:rsid w:val="00CA0603"/>
    <w:rsid w:val="00CA13EF"/>
    <w:rsid w:val="00CA163C"/>
    <w:rsid w:val="00CA16BF"/>
    <w:rsid w:val="00CA1A1C"/>
    <w:rsid w:val="00CA1F49"/>
    <w:rsid w:val="00CA2939"/>
    <w:rsid w:val="00CA2F5D"/>
    <w:rsid w:val="00CA2FEC"/>
    <w:rsid w:val="00CA3211"/>
    <w:rsid w:val="00CA3696"/>
    <w:rsid w:val="00CA37D8"/>
    <w:rsid w:val="00CA3B87"/>
    <w:rsid w:val="00CA3C6A"/>
    <w:rsid w:val="00CA3DF4"/>
    <w:rsid w:val="00CA459E"/>
    <w:rsid w:val="00CA464A"/>
    <w:rsid w:val="00CA4D88"/>
    <w:rsid w:val="00CA593D"/>
    <w:rsid w:val="00CA5E89"/>
    <w:rsid w:val="00CA605D"/>
    <w:rsid w:val="00CA623D"/>
    <w:rsid w:val="00CA6B59"/>
    <w:rsid w:val="00CA72D0"/>
    <w:rsid w:val="00CA733F"/>
    <w:rsid w:val="00CA7CAF"/>
    <w:rsid w:val="00CA7EEE"/>
    <w:rsid w:val="00CB003B"/>
    <w:rsid w:val="00CB032A"/>
    <w:rsid w:val="00CB074E"/>
    <w:rsid w:val="00CB07A4"/>
    <w:rsid w:val="00CB08EB"/>
    <w:rsid w:val="00CB0A5C"/>
    <w:rsid w:val="00CB0AF4"/>
    <w:rsid w:val="00CB0C3D"/>
    <w:rsid w:val="00CB117D"/>
    <w:rsid w:val="00CB1CD1"/>
    <w:rsid w:val="00CB2347"/>
    <w:rsid w:val="00CB2E94"/>
    <w:rsid w:val="00CB32F5"/>
    <w:rsid w:val="00CB364E"/>
    <w:rsid w:val="00CB3D36"/>
    <w:rsid w:val="00CB4549"/>
    <w:rsid w:val="00CB4BAC"/>
    <w:rsid w:val="00CB4E02"/>
    <w:rsid w:val="00CB5674"/>
    <w:rsid w:val="00CB58FD"/>
    <w:rsid w:val="00CB63E5"/>
    <w:rsid w:val="00CB6F4B"/>
    <w:rsid w:val="00CB6FE3"/>
    <w:rsid w:val="00CB703C"/>
    <w:rsid w:val="00CB71F2"/>
    <w:rsid w:val="00CB7505"/>
    <w:rsid w:val="00CB7719"/>
    <w:rsid w:val="00CB7C6C"/>
    <w:rsid w:val="00CC01B5"/>
    <w:rsid w:val="00CC0222"/>
    <w:rsid w:val="00CC1256"/>
    <w:rsid w:val="00CC17DA"/>
    <w:rsid w:val="00CC1912"/>
    <w:rsid w:val="00CC1B61"/>
    <w:rsid w:val="00CC1C64"/>
    <w:rsid w:val="00CC2270"/>
    <w:rsid w:val="00CC2C2B"/>
    <w:rsid w:val="00CC3CBF"/>
    <w:rsid w:val="00CC4AFD"/>
    <w:rsid w:val="00CC4BED"/>
    <w:rsid w:val="00CC5DFF"/>
    <w:rsid w:val="00CC6800"/>
    <w:rsid w:val="00CC7A7F"/>
    <w:rsid w:val="00CC7E95"/>
    <w:rsid w:val="00CC7ED8"/>
    <w:rsid w:val="00CD023C"/>
    <w:rsid w:val="00CD0A46"/>
    <w:rsid w:val="00CD0BA1"/>
    <w:rsid w:val="00CD1709"/>
    <w:rsid w:val="00CD19A9"/>
    <w:rsid w:val="00CD1C9C"/>
    <w:rsid w:val="00CD3731"/>
    <w:rsid w:val="00CD37D4"/>
    <w:rsid w:val="00CD42A9"/>
    <w:rsid w:val="00CD4E24"/>
    <w:rsid w:val="00CD50D4"/>
    <w:rsid w:val="00CD5A0A"/>
    <w:rsid w:val="00CD6F52"/>
    <w:rsid w:val="00CD71A6"/>
    <w:rsid w:val="00CD79B9"/>
    <w:rsid w:val="00CE06FA"/>
    <w:rsid w:val="00CE0C1C"/>
    <w:rsid w:val="00CE0EBB"/>
    <w:rsid w:val="00CE189E"/>
    <w:rsid w:val="00CE2332"/>
    <w:rsid w:val="00CE2759"/>
    <w:rsid w:val="00CE2937"/>
    <w:rsid w:val="00CE37AA"/>
    <w:rsid w:val="00CE3AD3"/>
    <w:rsid w:val="00CE4034"/>
    <w:rsid w:val="00CE42BC"/>
    <w:rsid w:val="00CE4C1C"/>
    <w:rsid w:val="00CE4D08"/>
    <w:rsid w:val="00CE54B2"/>
    <w:rsid w:val="00CE56E1"/>
    <w:rsid w:val="00CE5FF2"/>
    <w:rsid w:val="00CE6637"/>
    <w:rsid w:val="00CE70CC"/>
    <w:rsid w:val="00CE7923"/>
    <w:rsid w:val="00CE7FB7"/>
    <w:rsid w:val="00CF0171"/>
    <w:rsid w:val="00CF02E0"/>
    <w:rsid w:val="00CF0473"/>
    <w:rsid w:val="00CF05D6"/>
    <w:rsid w:val="00CF0737"/>
    <w:rsid w:val="00CF0F86"/>
    <w:rsid w:val="00CF1336"/>
    <w:rsid w:val="00CF17E1"/>
    <w:rsid w:val="00CF32C9"/>
    <w:rsid w:val="00CF3BDD"/>
    <w:rsid w:val="00CF3E36"/>
    <w:rsid w:val="00CF41EC"/>
    <w:rsid w:val="00CF5369"/>
    <w:rsid w:val="00CF66CB"/>
    <w:rsid w:val="00CF66EF"/>
    <w:rsid w:val="00CF6D15"/>
    <w:rsid w:val="00CF700E"/>
    <w:rsid w:val="00CF70FF"/>
    <w:rsid w:val="00CF769B"/>
    <w:rsid w:val="00CF76C0"/>
    <w:rsid w:val="00CF7B86"/>
    <w:rsid w:val="00D004F8"/>
    <w:rsid w:val="00D015D6"/>
    <w:rsid w:val="00D01B74"/>
    <w:rsid w:val="00D01F06"/>
    <w:rsid w:val="00D02221"/>
    <w:rsid w:val="00D0266E"/>
    <w:rsid w:val="00D02AB9"/>
    <w:rsid w:val="00D03B7C"/>
    <w:rsid w:val="00D0487F"/>
    <w:rsid w:val="00D04894"/>
    <w:rsid w:val="00D04904"/>
    <w:rsid w:val="00D053CE"/>
    <w:rsid w:val="00D0571F"/>
    <w:rsid w:val="00D066F1"/>
    <w:rsid w:val="00D0699E"/>
    <w:rsid w:val="00D06C7C"/>
    <w:rsid w:val="00D06EFC"/>
    <w:rsid w:val="00D0762A"/>
    <w:rsid w:val="00D078F9"/>
    <w:rsid w:val="00D07DD2"/>
    <w:rsid w:val="00D106D0"/>
    <w:rsid w:val="00D11056"/>
    <w:rsid w:val="00D11066"/>
    <w:rsid w:val="00D122FD"/>
    <w:rsid w:val="00D126E5"/>
    <w:rsid w:val="00D12907"/>
    <w:rsid w:val="00D12E5A"/>
    <w:rsid w:val="00D12EAE"/>
    <w:rsid w:val="00D1363D"/>
    <w:rsid w:val="00D142AF"/>
    <w:rsid w:val="00D14995"/>
    <w:rsid w:val="00D14DBE"/>
    <w:rsid w:val="00D1507F"/>
    <w:rsid w:val="00D157D5"/>
    <w:rsid w:val="00D15C92"/>
    <w:rsid w:val="00D16590"/>
    <w:rsid w:val="00D16D26"/>
    <w:rsid w:val="00D16F8A"/>
    <w:rsid w:val="00D20437"/>
    <w:rsid w:val="00D208A0"/>
    <w:rsid w:val="00D20998"/>
    <w:rsid w:val="00D20DAB"/>
    <w:rsid w:val="00D210B3"/>
    <w:rsid w:val="00D213CD"/>
    <w:rsid w:val="00D214CB"/>
    <w:rsid w:val="00D214E4"/>
    <w:rsid w:val="00D216EF"/>
    <w:rsid w:val="00D217C4"/>
    <w:rsid w:val="00D22015"/>
    <w:rsid w:val="00D221D3"/>
    <w:rsid w:val="00D226DE"/>
    <w:rsid w:val="00D22DA0"/>
    <w:rsid w:val="00D22E28"/>
    <w:rsid w:val="00D2340A"/>
    <w:rsid w:val="00D234F9"/>
    <w:rsid w:val="00D23B41"/>
    <w:rsid w:val="00D23C8C"/>
    <w:rsid w:val="00D24904"/>
    <w:rsid w:val="00D2496C"/>
    <w:rsid w:val="00D24F4D"/>
    <w:rsid w:val="00D2517A"/>
    <w:rsid w:val="00D25DB8"/>
    <w:rsid w:val="00D25EC0"/>
    <w:rsid w:val="00D26990"/>
    <w:rsid w:val="00D26B71"/>
    <w:rsid w:val="00D26C23"/>
    <w:rsid w:val="00D27ECC"/>
    <w:rsid w:val="00D27F84"/>
    <w:rsid w:val="00D27FCD"/>
    <w:rsid w:val="00D305B2"/>
    <w:rsid w:val="00D3065C"/>
    <w:rsid w:val="00D30C13"/>
    <w:rsid w:val="00D3132A"/>
    <w:rsid w:val="00D3163A"/>
    <w:rsid w:val="00D326A2"/>
    <w:rsid w:val="00D32FDA"/>
    <w:rsid w:val="00D346FE"/>
    <w:rsid w:val="00D348D2"/>
    <w:rsid w:val="00D34C07"/>
    <w:rsid w:val="00D353E8"/>
    <w:rsid w:val="00D354B0"/>
    <w:rsid w:val="00D35760"/>
    <w:rsid w:val="00D35A0E"/>
    <w:rsid w:val="00D35D6C"/>
    <w:rsid w:val="00D36A37"/>
    <w:rsid w:val="00D371EB"/>
    <w:rsid w:val="00D37C67"/>
    <w:rsid w:val="00D37E62"/>
    <w:rsid w:val="00D37F62"/>
    <w:rsid w:val="00D402BD"/>
    <w:rsid w:val="00D4067C"/>
    <w:rsid w:val="00D4069A"/>
    <w:rsid w:val="00D40AAF"/>
    <w:rsid w:val="00D40C94"/>
    <w:rsid w:val="00D40DA8"/>
    <w:rsid w:val="00D41900"/>
    <w:rsid w:val="00D42607"/>
    <w:rsid w:val="00D42B95"/>
    <w:rsid w:val="00D42F2D"/>
    <w:rsid w:val="00D43262"/>
    <w:rsid w:val="00D43574"/>
    <w:rsid w:val="00D43F47"/>
    <w:rsid w:val="00D44214"/>
    <w:rsid w:val="00D44289"/>
    <w:rsid w:val="00D44CAF"/>
    <w:rsid w:val="00D4594F"/>
    <w:rsid w:val="00D46354"/>
    <w:rsid w:val="00D46828"/>
    <w:rsid w:val="00D46FAB"/>
    <w:rsid w:val="00D47D11"/>
    <w:rsid w:val="00D500F9"/>
    <w:rsid w:val="00D5051B"/>
    <w:rsid w:val="00D507D6"/>
    <w:rsid w:val="00D50982"/>
    <w:rsid w:val="00D509CB"/>
    <w:rsid w:val="00D50C60"/>
    <w:rsid w:val="00D50D27"/>
    <w:rsid w:val="00D51145"/>
    <w:rsid w:val="00D51548"/>
    <w:rsid w:val="00D51B52"/>
    <w:rsid w:val="00D51BE5"/>
    <w:rsid w:val="00D51FC5"/>
    <w:rsid w:val="00D52CDA"/>
    <w:rsid w:val="00D5368A"/>
    <w:rsid w:val="00D53975"/>
    <w:rsid w:val="00D53BF0"/>
    <w:rsid w:val="00D542E7"/>
    <w:rsid w:val="00D54E91"/>
    <w:rsid w:val="00D54F58"/>
    <w:rsid w:val="00D55539"/>
    <w:rsid w:val="00D556C8"/>
    <w:rsid w:val="00D557CA"/>
    <w:rsid w:val="00D56047"/>
    <w:rsid w:val="00D564B5"/>
    <w:rsid w:val="00D5722E"/>
    <w:rsid w:val="00D57911"/>
    <w:rsid w:val="00D57BCD"/>
    <w:rsid w:val="00D6022D"/>
    <w:rsid w:val="00D61987"/>
    <w:rsid w:val="00D61A03"/>
    <w:rsid w:val="00D61BCA"/>
    <w:rsid w:val="00D62183"/>
    <w:rsid w:val="00D62C0C"/>
    <w:rsid w:val="00D63358"/>
    <w:rsid w:val="00D63D38"/>
    <w:rsid w:val="00D63E05"/>
    <w:rsid w:val="00D63F10"/>
    <w:rsid w:val="00D6406E"/>
    <w:rsid w:val="00D646BD"/>
    <w:rsid w:val="00D647F4"/>
    <w:rsid w:val="00D64ACC"/>
    <w:rsid w:val="00D64BE2"/>
    <w:rsid w:val="00D65BD1"/>
    <w:rsid w:val="00D65EB2"/>
    <w:rsid w:val="00D6617A"/>
    <w:rsid w:val="00D6643A"/>
    <w:rsid w:val="00D66504"/>
    <w:rsid w:val="00D665B0"/>
    <w:rsid w:val="00D66787"/>
    <w:rsid w:val="00D676DA"/>
    <w:rsid w:val="00D67CD9"/>
    <w:rsid w:val="00D70741"/>
    <w:rsid w:val="00D70E23"/>
    <w:rsid w:val="00D70FE8"/>
    <w:rsid w:val="00D71032"/>
    <w:rsid w:val="00D7228D"/>
    <w:rsid w:val="00D725B0"/>
    <w:rsid w:val="00D72926"/>
    <w:rsid w:val="00D746B0"/>
    <w:rsid w:val="00D746E8"/>
    <w:rsid w:val="00D74E95"/>
    <w:rsid w:val="00D74E9B"/>
    <w:rsid w:val="00D75840"/>
    <w:rsid w:val="00D76ADF"/>
    <w:rsid w:val="00D76B33"/>
    <w:rsid w:val="00D76F0D"/>
    <w:rsid w:val="00D76FF6"/>
    <w:rsid w:val="00D77826"/>
    <w:rsid w:val="00D80681"/>
    <w:rsid w:val="00D80F90"/>
    <w:rsid w:val="00D8214B"/>
    <w:rsid w:val="00D82270"/>
    <w:rsid w:val="00D8267F"/>
    <w:rsid w:val="00D82A2B"/>
    <w:rsid w:val="00D82BB8"/>
    <w:rsid w:val="00D83116"/>
    <w:rsid w:val="00D8320E"/>
    <w:rsid w:val="00D83323"/>
    <w:rsid w:val="00D838C4"/>
    <w:rsid w:val="00D84179"/>
    <w:rsid w:val="00D84333"/>
    <w:rsid w:val="00D8436A"/>
    <w:rsid w:val="00D84B49"/>
    <w:rsid w:val="00D84CF0"/>
    <w:rsid w:val="00D85AA8"/>
    <w:rsid w:val="00D85CE1"/>
    <w:rsid w:val="00D85F48"/>
    <w:rsid w:val="00D861A1"/>
    <w:rsid w:val="00D867F5"/>
    <w:rsid w:val="00D86915"/>
    <w:rsid w:val="00D87017"/>
    <w:rsid w:val="00D8784E"/>
    <w:rsid w:val="00D90240"/>
    <w:rsid w:val="00D9052B"/>
    <w:rsid w:val="00D90764"/>
    <w:rsid w:val="00D91023"/>
    <w:rsid w:val="00D913B3"/>
    <w:rsid w:val="00D91695"/>
    <w:rsid w:val="00D91855"/>
    <w:rsid w:val="00D91AD4"/>
    <w:rsid w:val="00D920E0"/>
    <w:rsid w:val="00D928C5"/>
    <w:rsid w:val="00D92F33"/>
    <w:rsid w:val="00D93434"/>
    <w:rsid w:val="00D93C9D"/>
    <w:rsid w:val="00D94147"/>
    <w:rsid w:val="00D94FEA"/>
    <w:rsid w:val="00D95399"/>
    <w:rsid w:val="00D9553B"/>
    <w:rsid w:val="00D95AD2"/>
    <w:rsid w:val="00DA0180"/>
    <w:rsid w:val="00DA0418"/>
    <w:rsid w:val="00DA0DED"/>
    <w:rsid w:val="00DA0F70"/>
    <w:rsid w:val="00DA1213"/>
    <w:rsid w:val="00DA1646"/>
    <w:rsid w:val="00DA205A"/>
    <w:rsid w:val="00DA25F3"/>
    <w:rsid w:val="00DA270C"/>
    <w:rsid w:val="00DA27AD"/>
    <w:rsid w:val="00DA2A75"/>
    <w:rsid w:val="00DA31D5"/>
    <w:rsid w:val="00DA447E"/>
    <w:rsid w:val="00DA49A6"/>
    <w:rsid w:val="00DA4C25"/>
    <w:rsid w:val="00DA7776"/>
    <w:rsid w:val="00DB02F9"/>
    <w:rsid w:val="00DB0FAE"/>
    <w:rsid w:val="00DB12BF"/>
    <w:rsid w:val="00DB22DC"/>
    <w:rsid w:val="00DB3511"/>
    <w:rsid w:val="00DB4916"/>
    <w:rsid w:val="00DB4ABE"/>
    <w:rsid w:val="00DB4E68"/>
    <w:rsid w:val="00DC06DD"/>
    <w:rsid w:val="00DC1148"/>
    <w:rsid w:val="00DC1A36"/>
    <w:rsid w:val="00DC1CE6"/>
    <w:rsid w:val="00DC1ED5"/>
    <w:rsid w:val="00DC1F70"/>
    <w:rsid w:val="00DC2923"/>
    <w:rsid w:val="00DC2970"/>
    <w:rsid w:val="00DC2A28"/>
    <w:rsid w:val="00DC3301"/>
    <w:rsid w:val="00DC3B6E"/>
    <w:rsid w:val="00DC4269"/>
    <w:rsid w:val="00DC43B5"/>
    <w:rsid w:val="00DC43F9"/>
    <w:rsid w:val="00DC4CBF"/>
    <w:rsid w:val="00DC5988"/>
    <w:rsid w:val="00DC59AB"/>
    <w:rsid w:val="00DC63D1"/>
    <w:rsid w:val="00DC6B58"/>
    <w:rsid w:val="00DC7617"/>
    <w:rsid w:val="00DC7645"/>
    <w:rsid w:val="00DC77F5"/>
    <w:rsid w:val="00DC7B80"/>
    <w:rsid w:val="00DC7D52"/>
    <w:rsid w:val="00DC7F8D"/>
    <w:rsid w:val="00DD069F"/>
    <w:rsid w:val="00DD0A42"/>
    <w:rsid w:val="00DD0B38"/>
    <w:rsid w:val="00DD0D6C"/>
    <w:rsid w:val="00DD1AB0"/>
    <w:rsid w:val="00DD26AA"/>
    <w:rsid w:val="00DD2BEE"/>
    <w:rsid w:val="00DD2E20"/>
    <w:rsid w:val="00DD32FD"/>
    <w:rsid w:val="00DD3341"/>
    <w:rsid w:val="00DD3418"/>
    <w:rsid w:val="00DD36A2"/>
    <w:rsid w:val="00DD43E6"/>
    <w:rsid w:val="00DD444F"/>
    <w:rsid w:val="00DD466F"/>
    <w:rsid w:val="00DD4EF8"/>
    <w:rsid w:val="00DD5AA2"/>
    <w:rsid w:val="00DD64D5"/>
    <w:rsid w:val="00DD66A7"/>
    <w:rsid w:val="00DD66B2"/>
    <w:rsid w:val="00DD6A54"/>
    <w:rsid w:val="00DD6B41"/>
    <w:rsid w:val="00DD6B9A"/>
    <w:rsid w:val="00DD7040"/>
    <w:rsid w:val="00DD79D0"/>
    <w:rsid w:val="00DD7EEC"/>
    <w:rsid w:val="00DE048E"/>
    <w:rsid w:val="00DE1251"/>
    <w:rsid w:val="00DE151F"/>
    <w:rsid w:val="00DE1533"/>
    <w:rsid w:val="00DE193B"/>
    <w:rsid w:val="00DE1A64"/>
    <w:rsid w:val="00DE3F2E"/>
    <w:rsid w:val="00DE404A"/>
    <w:rsid w:val="00DE409F"/>
    <w:rsid w:val="00DE49CE"/>
    <w:rsid w:val="00DE4C77"/>
    <w:rsid w:val="00DE4E8E"/>
    <w:rsid w:val="00DE5530"/>
    <w:rsid w:val="00DE58B6"/>
    <w:rsid w:val="00DE5E92"/>
    <w:rsid w:val="00DE628E"/>
    <w:rsid w:val="00DE6601"/>
    <w:rsid w:val="00DE6EA3"/>
    <w:rsid w:val="00DE7B82"/>
    <w:rsid w:val="00DF07E1"/>
    <w:rsid w:val="00DF1952"/>
    <w:rsid w:val="00DF1DEF"/>
    <w:rsid w:val="00DF2B93"/>
    <w:rsid w:val="00DF2C6B"/>
    <w:rsid w:val="00DF36D0"/>
    <w:rsid w:val="00DF3BAA"/>
    <w:rsid w:val="00DF3F74"/>
    <w:rsid w:val="00DF4023"/>
    <w:rsid w:val="00DF4815"/>
    <w:rsid w:val="00DF493B"/>
    <w:rsid w:val="00DF5C08"/>
    <w:rsid w:val="00DF5D7F"/>
    <w:rsid w:val="00DF624C"/>
    <w:rsid w:val="00DF649E"/>
    <w:rsid w:val="00DF6673"/>
    <w:rsid w:val="00DF6836"/>
    <w:rsid w:val="00DF7257"/>
    <w:rsid w:val="00DF7C9E"/>
    <w:rsid w:val="00E00046"/>
    <w:rsid w:val="00E00503"/>
    <w:rsid w:val="00E00520"/>
    <w:rsid w:val="00E0090F"/>
    <w:rsid w:val="00E016AE"/>
    <w:rsid w:val="00E01A84"/>
    <w:rsid w:val="00E01C95"/>
    <w:rsid w:val="00E01D33"/>
    <w:rsid w:val="00E02216"/>
    <w:rsid w:val="00E026E7"/>
    <w:rsid w:val="00E02721"/>
    <w:rsid w:val="00E02A59"/>
    <w:rsid w:val="00E02B88"/>
    <w:rsid w:val="00E02F0B"/>
    <w:rsid w:val="00E03147"/>
    <w:rsid w:val="00E03AEA"/>
    <w:rsid w:val="00E03F4C"/>
    <w:rsid w:val="00E04D77"/>
    <w:rsid w:val="00E0586D"/>
    <w:rsid w:val="00E072D6"/>
    <w:rsid w:val="00E0743E"/>
    <w:rsid w:val="00E102AB"/>
    <w:rsid w:val="00E10EE6"/>
    <w:rsid w:val="00E11657"/>
    <w:rsid w:val="00E121E0"/>
    <w:rsid w:val="00E12682"/>
    <w:rsid w:val="00E12687"/>
    <w:rsid w:val="00E12895"/>
    <w:rsid w:val="00E1388A"/>
    <w:rsid w:val="00E13902"/>
    <w:rsid w:val="00E1399A"/>
    <w:rsid w:val="00E13DA5"/>
    <w:rsid w:val="00E141AA"/>
    <w:rsid w:val="00E1421A"/>
    <w:rsid w:val="00E14F22"/>
    <w:rsid w:val="00E15169"/>
    <w:rsid w:val="00E154B5"/>
    <w:rsid w:val="00E15B46"/>
    <w:rsid w:val="00E168B7"/>
    <w:rsid w:val="00E16A90"/>
    <w:rsid w:val="00E16DF8"/>
    <w:rsid w:val="00E17E04"/>
    <w:rsid w:val="00E20058"/>
    <w:rsid w:val="00E20C01"/>
    <w:rsid w:val="00E21B3B"/>
    <w:rsid w:val="00E21C18"/>
    <w:rsid w:val="00E21CB3"/>
    <w:rsid w:val="00E236E7"/>
    <w:rsid w:val="00E23743"/>
    <w:rsid w:val="00E24118"/>
    <w:rsid w:val="00E2464D"/>
    <w:rsid w:val="00E2485F"/>
    <w:rsid w:val="00E248FA"/>
    <w:rsid w:val="00E24FBB"/>
    <w:rsid w:val="00E254CC"/>
    <w:rsid w:val="00E25C1F"/>
    <w:rsid w:val="00E25D11"/>
    <w:rsid w:val="00E25E8C"/>
    <w:rsid w:val="00E2621A"/>
    <w:rsid w:val="00E26436"/>
    <w:rsid w:val="00E26AB7"/>
    <w:rsid w:val="00E26D16"/>
    <w:rsid w:val="00E2769A"/>
    <w:rsid w:val="00E2792D"/>
    <w:rsid w:val="00E27A4E"/>
    <w:rsid w:val="00E27E54"/>
    <w:rsid w:val="00E3013B"/>
    <w:rsid w:val="00E30183"/>
    <w:rsid w:val="00E303EB"/>
    <w:rsid w:val="00E307E2"/>
    <w:rsid w:val="00E311B5"/>
    <w:rsid w:val="00E31412"/>
    <w:rsid w:val="00E3172A"/>
    <w:rsid w:val="00E324C5"/>
    <w:rsid w:val="00E32A41"/>
    <w:rsid w:val="00E32C19"/>
    <w:rsid w:val="00E3395F"/>
    <w:rsid w:val="00E33BFC"/>
    <w:rsid w:val="00E33C38"/>
    <w:rsid w:val="00E34AE6"/>
    <w:rsid w:val="00E34EB9"/>
    <w:rsid w:val="00E362E6"/>
    <w:rsid w:val="00E3668C"/>
    <w:rsid w:val="00E3741F"/>
    <w:rsid w:val="00E37432"/>
    <w:rsid w:val="00E375F0"/>
    <w:rsid w:val="00E37FBC"/>
    <w:rsid w:val="00E4000D"/>
    <w:rsid w:val="00E41076"/>
    <w:rsid w:val="00E411E0"/>
    <w:rsid w:val="00E41840"/>
    <w:rsid w:val="00E42B4D"/>
    <w:rsid w:val="00E42CCD"/>
    <w:rsid w:val="00E432A0"/>
    <w:rsid w:val="00E43507"/>
    <w:rsid w:val="00E439B7"/>
    <w:rsid w:val="00E44342"/>
    <w:rsid w:val="00E4461F"/>
    <w:rsid w:val="00E447E9"/>
    <w:rsid w:val="00E44D88"/>
    <w:rsid w:val="00E44E40"/>
    <w:rsid w:val="00E45180"/>
    <w:rsid w:val="00E45BD7"/>
    <w:rsid w:val="00E45D60"/>
    <w:rsid w:val="00E45FF5"/>
    <w:rsid w:val="00E461FA"/>
    <w:rsid w:val="00E46508"/>
    <w:rsid w:val="00E46860"/>
    <w:rsid w:val="00E46A68"/>
    <w:rsid w:val="00E471CA"/>
    <w:rsid w:val="00E502B4"/>
    <w:rsid w:val="00E502E4"/>
    <w:rsid w:val="00E50535"/>
    <w:rsid w:val="00E50BEE"/>
    <w:rsid w:val="00E511DD"/>
    <w:rsid w:val="00E5142E"/>
    <w:rsid w:val="00E5178D"/>
    <w:rsid w:val="00E51EE6"/>
    <w:rsid w:val="00E52181"/>
    <w:rsid w:val="00E527B6"/>
    <w:rsid w:val="00E52909"/>
    <w:rsid w:val="00E53573"/>
    <w:rsid w:val="00E53E9C"/>
    <w:rsid w:val="00E53EC9"/>
    <w:rsid w:val="00E543E2"/>
    <w:rsid w:val="00E545C1"/>
    <w:rsid w:val="00E54FA4"/>
    <w:rsid w:val="00E558B8"/>
    <w:rsid w:val="00E55BDD"/>
    <w:rsid w:val="00E560DA"/>
    <w:rsid w:val="00E563CE"/>
    <w:rsid w:val="00E56F13"/>
    <w:rsid w:val="00E57695"/>
    <w:rsid w:val="00E57823"/>
    <w:rsid w:val="00E57C00"/>
    <w:rsid w:val="00E57CA9"/>
    <w:rsid w:val="00E57E56"/>
    <w:rsid w:val="00E600A6"/>
    <w:rsid w:val="00E6052F"/>
    <w:rsid w:val="00E61442"/>
    <w:rsid w:val="00E6151A"/>
    <w:rsid w:val="00E61903"/>
    <w:rsid w:val="00E6194D"/>
    <w:rsid w:val="00E61A3B"/>
    <w:rsid w:val="00E62298"/>
    <w:rsid w:val="00E6229B"/>
    <w:rsid w:val="00E625EA"/>
    <w:rsid w:val="00E62847"/>
    <w:rsid w:val="00E62A28"/>
    <w:rsid w:val="00E62AAB"/>
    <w:rsid w:val="00E62E2B"/>
    <w:rsid w:val="00E63258"/>
    <w:rsid w:val="00E6349B"/>
    <w:rsid w:val="00E63CBB"/>
    <w:rsid w:val="00E63D4D"/>
    <w:rsid w:val="00E64306"/>
    <w:rsid w:val="00E644FD"/>
    <w:rsid w:val="00E64CCE"/>
    <w:rsid w:val="00E64D83"/>
    <w:rsid w:val="00E64E67"/>
    <w:rsid w:val="00E64F19"/>
    <w:rsid w:val="00E661C6"/>
    <w:rsid w:val="00E669C5"/>
    <w:rsid w:val="00E6708D"/>
    <w:rsid w:val="00E67BCF"/>
    <w:rsid w:val="00E700D7"/>
    <w:rsid w:val="00E702B5"/>
    <w:rsid w:val="00E70EEF"/>
    <w:rsid w:val="00E7169A"/>
    <w:rsid w:val="00E7218C"/>
    <w:rsid w:val="00E7299A"/>
    <w:rsid w:val="00E72FDF"/>
    <w:rsid w:val="00E73FC1"/>
    <w:rsid w:val="00E748D9"/>
    <w:rsid w:val="00E75616"/>
    <w:rsid w:val="00E75B19"/>
    <w:rsid w:val="00E75C79"/>
    <w:rsid w:val="00E75D22"/>
    <w:rsid w:val="00E75FE0"/>
    <w:rsid w:val="00E762BB"/>
    <w:rsid w:val="00E77331"/>
    <w:rsid w:val="00E77FE6"/>
    <w:rsid w:val="00E81B71"/>
    <w:rsid w:val="00E820E8"/>
    <w:rsid w:val="00E82287"/>
    <w:rsid w:val="00E82B98"/>
    <w:rsid w:val="00E82CCA"/>
    <w:rsid w:val="00E82EAD"/>
    <w:rsid w:val="00E83071"/>
    <w:rsid w:val="00E8354A"/>
    <w:rsid w:val="00E83F80"/>
    <w:rsid w:val="00E84BD0"/>
    <w:rsid w:val="00E85092"/>
    <w:rsid w:val="00E85D63"/>
    <w:rsid w:val="00E8761E"/>
    <w:rsid w:val="00E87DD7"/>
    <w:rsid w:val="00E90E51"/>
    <w:rsid w:val="00E90F4A"/>
    <w:rsid w:val="00E9141C"/>
    <w:rsid w:val="00E9239D"/>
    <w:rsid w:val="00E928F5"/>
    <w:rsid w:val="00E92B8D"/>
    <w:rsid w:val="00E93BB2"/>
    <w:rsid w:val="00E94573"/>
    <w:rsid w:val="00E945A4"/>
    <w:rsid w:val="00E94C0D"/>
    <w:rsid w:val="00E94E2D"/>
    <w:rsid w:val="00E951E2"/>
    <w:rsid w:val="00E951FC"/>
    <w:rsid w:val="00E9549D"/>
    <w:rsid w:val="00E957B6"/>
    <w:rsid w:val="00E95E3B"/>
    <w:rsid w:val="00E966F3"/>
    <w:rsid w:val="00E96A34"/>
    <w:rsid w:val="00E96B63"/>
    <w:rsid w:val="00E96B99"/>
    <w:rsid w:val="00EA0580"/>
    <w:rsid w:val="00EA0D0D"/>
    <w:rsid w:val="00EA0F7A"/>
    <w:rsid w:val="00EA1456"/>
    <w:rsid w:val="00EA1577"/>
    <w:rsid w:val="00EA21F3"/>
    <w:rsid w:val="00EA22B9"/>
    <w:rsid w:val="00EA2A83"/>
    <w:rsid w:val="00EA2BE2"/>
    <w:rsid w:val="00EA3577"/>
    <w:rsid w:val="00EA3856"/>
    <w:rsid w:val="00EA3AF3"/>
    <w:rsid w:val="00EA3F2B"/>
    <w:rsid w:val="00EA3FC6"/>
    <w:rsid w:val="00EA4ADD"/>
    <w:rsid w:val="00EA4DAE"/>
    <w:rsid w:val="00EA4EFF"/>
    <w:rsid w:val="00EA5190"/>
    <w:rsid w:val="00EA6165"/>
    <w:rsid w:val="00EA6789"/>
    <w:rsid w:val="00EA6B29"/>
    <w:rsid w:val="00EA6D3F"/>
    <w:rsid w:val="00EA6F5A"/>
    <w:rsid w:val="00EA7597"/>
    <w:rsid w:val="00EA75AD"/>
    <w:rsid w:val="00EB015A"/>
    <w:rsid w:val="00EB0440"/>
    <w:rsid w:val="00EB0E41"/>
    <w:rsid w:val="00EB163E"/>
    <w:rsid w:val="00EB1D1F"/>
    <w:rsid w:val="00EB341A"/>
    <w:rsid w:val="00EB35DE"/>
    <w:rsid w:val="00EB42CC"/>
    <w:rsid w:val="00EB5054"/>
    <w:rsid w:val="00EB551A"/>
    <w:rsid w:val="00EB55F4"/>
    <w:rsid w:val="00EB5734"/>
    <w:rsid w:val="00EB60E0"/>
    <w:rsid w:val="00EB66D4"/>
    <w:rsid w:val="00EB66FC"/>
    <w:rsid w:val="00EB6875"/>
    <w:rsid w:val="00EB6AD5"/>
    <w:rsid w:val="00EB71D4"/>
    <w:rsid w:val="00EB77E7"/>
    <w:rsid w:val="00EC05D1"/>
    <w:rsid w:val="00EC0ABB"/>
    <w:rsid w:val="00EC1CCC"/>
    <w:rsid w:val="00EC1DDE"/>
    <w:rsid w:val="00EC29FA"/>
    <w:rsid w:val="00EC2E3C"/>
    <w:rsid w:val="00EC33E0"/>
    <w:rsid w:val="00EC3E66"/>
    <w:rsid w:val="00EC3EB7"/>
    <w:rsid w:val="00EC41EE"/>
    <w:rsid w:val="00EC4ABD"/>
    <w:rsid w:val="00EC4C14"/>
    <w:rsid w:val="00EC4D30"/>
    <w:rsid w:val="00EC4D62"/>
    <w:rsid w:val="00EC5CA8"/>
    <w:rsid w:val="00EC5F9A"/>
    <w:rsid w:val="00EC6463"/>
    <w:rsid w:val="00EC66D2"/>
    <w:rsid w:val="00EC6BC0"/>
    <w:rsid w:val="00EC7031"/>
    <w:rsid w:val="00EC7BC6"/>
    <w:rsid w:val="00EC7E65"/>
    <w:rsid w:val="00ED1616"/>
    <w:rsid w:val="00ED183F"/>
    <w:rsid w:val="00ED1C90"/>
    <w:rsid w:val="00ED2DF5"/>
    <w:rsid w:val="00ED37F2"/>
    <w:rsid w:val="00ED4112"/>
    <w:rsid w:val="00ED56CA"/>
    <w:rsid w:val="00ED6285"/>
    <w:rsid w:val="00ED6526"/>
    <w:rsid w:val="00ED6F4A"/>
    <w:rsid w:val="00ED724C"/>
    <w:rsid w:val="00ED7469"/>
    <w:rsid w:val="00EE003E"/>
    <w:rsid w:val="00EE020F"/>
    <w:rsid w:val="00EE0975"/>
    <w:rsid w:val="00EE0D42"/>
    <w:rsid w:val="00EE1098"/>
    <w:rsid w:val="00EE1560"/>
    <w:rsid w:val="00EE1696"/>
    <w:rsid w:val="00EE17C2"/>
    <w:rsid w:val="00EE1DDC"/>
    <w:rsid w:val="00EE20F8"/>
    <w:rsid w:val="00EE240A"/>
    <w:rsid w:val="00EE33A2"/>
    <w:rsid w:val="00EE431E"/>
    <w:rsid w:val="00EE4794"/>
    <w:rsid w:val="00EE497C"/>
    <w:rsid w:val="00EE5731"/>
    <w:rsid w:val="00EE5D2B"/>
    <w:rsid w:val="00EE5FB6"/>
    <w:rsid w:val="00EE62FF"/>
    <w:rsid w:val="00EE6F7F"/>
    <w:rsid w:val="00EE72C2"/>
    <w:rsid w:val="00EF06C0"/>
    <w:rsid w:val="00EF0765"/>
    <w:rsid w:val="00EF0979"/>
    <w:rsid w:val="00EF0BEB"/>
    <w:rsid w:val="00EF10D9"/>
    <w:rsid w:val="00EF1319"/>
    <w:rsid w:val="00EF14B7"/>
    <w:rsid w:val="00EF215B"/>
    <w:rsid w:val="00EF2A97"/>
    <w:rsid w:val="00EF3870"/>
    <w:rsid w:val="00EF3B99"/>
    <w:rsid w:val="00EF3D83"/>
    <w:rsid w:val="00EF42E9"/>
    <w:rsid w:val="00EF4411"/>
    <w:rsid w:val="00EF4463"/>
    <w:rsid w:val="00EF4A31"/>
    <w:rsid w:val="00EF4BEE"/>
    <w:rsid w:val="00EF567D"/>
    <w:rsid w:val="00EF5EEA"/>
    <w:rsid w:val="00EF619C"/>
    <w:rsid w:val="00EF63F0"/>
    <w:rsid w:val="00EF658E"/>
    <w:rsid w:val="00EF6CD3"/>
    <w:rsid w:val="00EF6E38"/>
    <w:rsid w:val="00EF6ED2"/>
    <w:rsid w:val="00EF6F07"/>
    <w:rsid w:val="00F00092"/>
    <w:rsid w:val="00F0013A"/>
    <w:rsid w:val="00F00235"/>
    <w:rsid w:val="00F00734"/>
    <w:rsid w:val="00F00927"/>
    <w:rsid w:val="00F00ACB"/>
    <w:rsid w:val="00F013E7"/>
    <w:rsid w:val="00F01479"/>
    <w:rsid w:val="00F0182B"/>
    <w:rsid w:val="00F01966"/>
    <w:rsid w:val="00F01E8A"/>
    <w:rsid w:val="00F021F9"/>
    <w:rsid w:val="00F02457"/>
    <w:rsid w:val="00F02495"/>
    <w:rsid w:val="00F02B6E"/>
    <w:rsid w:val="00F03AB6"/>
    <w:rsid w:val="00F0412C"/>
    <w:rsid w:val="00F0497A"/>
    <w:rsid w:val="00F0619D"/>
    <w:rsid w:val="00F070A1"/>
    <w:rsid w:val="00F077DD"/>
    <w:rsid w:val="00F07B36"/>
    <w:rsid w:val="00F07EA4"/>
    <w:rsid w:val="00F10A2F"/>
    <w:rsid w:val="00F10E66"/>
    <w:rsid w:val="00F1155A"/>
    <w:rsid w:val="00F116FD"/>
    <w:rsid w:val="00F118E3"/>
    <w:rsid w:val="00F11FB6"/>
    <w:rsid w:val="00F1252C"/>
    <w:rsid w:val="00F1267E"/>
    <w:rsid w:val="00F12BE2"/>
    <w:rsid w:val="00F134D4"/>
    <w:rsid w:val="00F13A76"/>
    <w:rsid w:val="00F14C56"/>
    <w:rsid w:val="00F151EB"/>
    <w:rsid w:val="00F15E32"/>
    <w:rsid w:val="00F15E97"/>
    <w:rsid w:val="00F16261"/>
    <w:rsid w:val="00F163DA"/>
    <w:rsid w:val="00F2047B"/>
    <w:rsid w:val="00F2060D"/>
    <w:rsid w:val="00F20B97"/>
    <w:rsid w:val="00F20DB4"/>
    <w:rsid w:val="00F20FC9"/>
    <w:rsid w:val="00F21129"/>
    <w:rsid w:val="00F212CD"/>
    <w:rsid w:val="00F21723"/>
    <w:rsid w:val="00F21C73"/>
    <w:rsid w:val="00F2290A"/>
    <w:rsid w:val="00F22F17"/>
    <w:rsid w:val="00F22F22"/>
    <w:rsid w:val="00F23370"/>
    <w:rsid w:val="00F23D31"/>
    <w:rsid w:val="00F244F7"/>
    <w:rsid w:val="00F24CEC"/>
    <w:rsid w:val="00F24D3C"/>
    <w:rsid w:val="00F2584E"/>
    <w:rsid w:val="00F25AB5"/>
    <w:rsid w:val="00F25FD9"/>
    <w:rsid w:val="00F26BB5"/>
    <w:rsid w:val="00F27453"/>
    <w:rsid w:val="00F27C59"/>
    <w:rsid w:val="00F3046C"/>
    <w:rsid w:val="00F31255"/>
    <w:rsid w:val="00F312B3"/>
    <w:rsid w:val="00F315E2"/>
    <w:rsid w:val="00F31624"/>
    <w:rsid w:val="00F33DCA"/>
    <w:rsid w:val="00F3422F"/>
    <w:rsid w:val="00F3425F"/>
    <w:rsid w:val="00F35118"/>
    <w:rsid w:val="00F351DD"/>
    <w:rsid w:val="00F352BE"/>
    <w:rsid w:val="00F35850"/>
    <w:rsid w:val="00F35909"/>
    <w:rsid w:val="00F35F22"/>
    <w:rsid w:val="00F3647D"/>
    <w:rsid w:val="00F36601"/>
    <w:rsid w:val="00F3684F"/>
    <w:rsid w:val="00F36C95"/>
    <w:rsid w:val="00F36CF6"/>
    <w:rsid w:val="00F3739C"/>
    <w:rsid w:val="00F40B0E"/>
    <w:rsid w:val="00F411F8"/>
    <w:rsid w:val="00F415CF"/>
    <w:rsid w:val="00F41691"/>
    <w:rsid w:val="00F42191"/>
    <w:rsid w:val="00F424D2"/>
    <w:rsid w:val="00F4318A"/>
    <w:rsid w:val="00F434CF"/>
    <w:rsid w:val="00F43C9D"/>
    <w:rsid w:val="00F442BA"/>
    <w:rsid w:val="00F445F1"/>
    <w:rsid w:val="00F45285"/>
    <w:rsid w:val="00F455B0"/>
    <w:rsid w:val="00F4617C"/>
    <w:rsid w:val="00F46904"/>
    <w:rsid w:val="00F46E3F"/>
    <w:rsid w:val="00F4716D"/>
    <w:rsid w:val="00F4757F"/>
    <w:rsid w:val="00F47873"/>
    <w:rsid w:val="00F47A90"/>
    <w:rsid w:val="00F47B17"/>
    <w:rsid w:val="00F47F21"/>
    <w:rsid w:val="00F50350"/>
    <w:rsid w:val="00F50BC0"/>
    <w:rsid w:val="00F519FD"/>
    <w:rsid w:val="00F51CF7"/>
    <w:rsid w:val="00F528AB"/>
    <w:rsid w:val="00F5300C"/>
    <w:rsid w:val="00F533DC"/>
    <w:rsid w:val="00F5389E"/>
    <w:rsid w:val="00F53D19"/>
    <w:rsid w:val="00F540E1"/>
    <w:rsid w:val="00F54513"/>
    <w:rsid w:val="00F54728"/>
    <w:rsid w:val="00F5483E"/>
    <w:rsid w:val="00F55874"/>
    <w:rsid w:val="00F560BF"/>
    <w:rsid w:val="00F56208"/>
    <w:rsid w:val="00F570FB"/>
    <w:rsid w:val="00F5760B"/>
    <w:rsid w:val="00F60B72"/>
    <w:rsid w:val="00F61DB8"/>
    <w:rsid w:val="00F621F2"/>
    <w:rsid w:val="00F6469C"/>
    <w:rsid w:val="00F647DA"/>
    <w:rsid w:val="00F6532C"/>
    <w:rsid w:val="00F65686"/>
    <w:rsid w:val="00F66157"/>
    <w:rsid w:val="00F667F9"/>
    <w:rsid w:val="00F70193"/>
    <w:rsid w:val="00F7040F"/>
    <w:rsid w:val="00F7053D"/>
    <w:rsid w:val="00F70AFB"/>
    <w:rsid w:val="00F7119C"/>
    <w:rsid w:val="00F7158B"/>
    <w:rsid w:val="00F71A3D"/>
    <w:rsid w:val="00F72099"/>
    <w:rsid w:val="00F72BD0"/>
    <w:rsid w:val="00F72FE1"/>
    <w:rsid w:val="00F7310B"/>
    <w:rsid w:val="00F735BD"/>
    <w:rsid w:val="00F73B89"/>
    <w:rsid w:val="00F73F5E"/>
    <w:rsid w:val="00F74020"/>
    <w:rsid w:val="00F7403F"/>
    <w:rsid w:val="00F74A23"/>
    <w:rsid w:val="00F74D8C"/>
    <w:rsid w:val="00F7565C"/>
    <w:rsid w:val="00F75B98"/>
    <w:rsid w:val="00F75D6C"/>
    <w:rsid w:val="00F76254"/>
    <w:rsid w:val="00F76615"/>
    <w:rsid w:val="00F76AC7"/>
    <w:rsid w:val="00F76AC8"/>
    <w:rsid w:val="00F77196"/>
    <w:rsid w:val="00F7749D"/>
    <w:rsid w:val="00F77915"/>
    <w:rsid w:val="00F77E94"/>
    <w:rsid w:val="00F77F26"/>
    <w:rsid w:val="00F80656"/>
    <w:rsid w:val="00F8077C"/>
    <w:rsid w:val="00F808E0"/>
    <w:rsid w:val="00F80A1C"/>
    <w:rsid w:val="00F80A53"/>
    <w:rsid w:val="00F81250"/>
    <w:rsid w:val="00F81FD6"/>
    <w:rsid w:val="00F825FB"/>
    <w:rsid w:val="00F827B9"/>
    <w:rsid w:val="00F829BD"/>
    <w:rsid w:val="00F82BF4"/>
    <w:rsid w:val="00F82E94"/>
    <w:rsid w:val="00F83078"/>
    <w:rsid w:val="00F830D7"/>
    <w:rsid w:val="00F8352D"/>
    <w:rsid w:val="00F83CE1"/>
    <w:rsid w:val="00F845E1"/>
    <w:rsid w:val="00F85779"/>
    <w:rsid w:val="00F85B7C"/>
    <w:rsid w:val="00F85E89"/>
    <w:rsid w:val="00F8654A"/>
    <w:rsid w:val="00F8696F"/>
    <w:rsid w:val="00F869C2"/>
    <w:rsid w:val="00F86AC3"/>
    <w:rsid w:val="00F8700C"/>
    <w:rsid w:val="00F872F9"/>
    <w:rsid w:val="00F9048A"/>
    <w:rsid w:val="00F913D7"/>
    <w:rsid w:val="00F9154F"/>
    <w:rsid w:val="00F921E9"/>
    <w:rsid w:val="00F9281A"/>
    <w:rsid w:val="00F92F2E"/>
    <w:rsid w:val="00F94282"/>
    <w:rsid w:val="00F9433B"/>
    <w:rsid w:val="00F94496"/>
    <w:rsid w:val="00F95741"/>
    <w:rsid w:val="00F959BA"/>
    <w:rsid w:val="00F967F0"/>
    <w:rsid w:val="00F96CF7"/>
    <w:rsid w:val="00F97DE9"/>
    <w:rsid w:val="00FA00EC"/>
    <w:rsid w:val="00FA0802"/>
    <w:rsid w:val="00FA0B46"/>
    <w:rsid w:val="00FA0DF7"/>
    <w:rsid w:val="00FA1098"/>
    <w:rsid w:val="00FA15F0"/>
    <w:rsid w:val="00FA1A15"/>
    <w:rsid w:val="00FA1B38"/>
    <w:rsid w:val="00FA1EE4"/>
    <w:rsid w:val="00FA21D0"/>
    <w:rsid w:val="00FA2899"/>
    <w:rsid w:val="00FA299F"/>
    <w:rsid w:val="00FA34BD"/>
    <w:rsid w:val="00FA3836"/>
    <w:rsid w:val="00FA5389"/>
    <w:rsid w:val="00FA5776"/>
    <w:rsid w:val="00FA59F3"/>
    <w:rsid w:val="00FA5D68"/>
    <w:rsid w:val="00FA637A"/>
    <w:rsid w:val="00FA6845"/>
    <w:rsid w:val="00FA6913"/>
    <w:rsid w:val="00FA7289"/>
    <w:rsid w:val="00FA7457"/>
    <w:rsid w:val="00FA7A98"/>
    <w:rsid w:val="00FB0364"/>
    <w:rsid w:val="00FB03BE"/>
    <w:rsid w:val="00FB0D6C"/>
    <w:rsid w:val="00FB1369"/>
    <w:rsid w:val="00FB17AE"/>
    <w:rsid w:val="00FB1CA5"/>
    <w:rsid w:val="00FB1DCE"/>
    <w:rsid w:val="00FB26B5"/>
    <w:rsid w:val="00FB2786"/>
    <w:rsid w:val="00FB29A2"/>
    <w:rsid w:val="00FB2D5E"/>
    <w:rsid w:val="00FB310F"/>
    <w:rsid w:val="00FB381D"/>
    <w:rsid w:val="00FB46A2"/>
    <w:rsid w:val="00FB4F09"/>
    <w:rsid w:val="00FB53AC"/>
    <w:rsid w:val="00FB58B2"/>
    <w:rsid w:val="00FB626C"/>
    <w:rsid w:val="00FB630E"/>
    <w:rsid w:val="00FB6995"/>
    <w:rsid w:val="00FB6BC8"/>
    <w:rsid w:val="00FB709F"/>
    <w:rsid w:val="00FB7272"/>
    <w:rsid w:val="00FB77F7"/>
    <w:rsid w:val="00FB7B56"/>
    <w:rsid w:val="00FC0456"/>
    <w:rsid w:val="00FC0F06"/>
    <w:rsid w:val="00FC11BE"/>
    <w:rsid w:val="00FC1371"/>
    <w:rsid w:val="00FC140B"/>
    <w:rsid w:val="00FC1BC4"/>
    <w:rsid w:val="00FC2FDE"/>
    <w:rsid w:val="00FC34B0"/>
    <w:rsid w:val="00FC370A"/>
    <w:rsid w:val="00FC39D6"/>
    <w:rsid w:val="00FC3FB3"/>
    <w:rsid w:val="00FC4A0D"/>
    <w:rsid w:val="00FC5FFD"/>
    <w:rsid w:val="00FC60C6"/>
    <w:rsid w:val="00FC61C8"/>
    <w:rsid w:val="00FC637C"/>
    <w:rsid w:val="00FC6D1D"/>
    <w:rsid w:val="00FC736C"/>
    <w:rsid w:val="00FC79B4"/>
    <w:rsid w:val="00FD02E9"/>
    <w:rsid w:val="00FD06B9"/>
    <w:rsid w:val="00FD0C35"/>
    <w:rsid w:val="00FD1118"/>
    <w:rsid w:val="00FD1357"/>
    <w:rsid w:val="00FD2487"/>
    <w:rsid w:val="00FD2927"/>
    <w:rsid w:val="00FD2BBF"/>
    <w:rsid w:val="00FD3307"/>
    <w:rsid w:val="00FD363C"/>
    <w:rsid w:val="00FD36AC"/>
    <w:rsid w:val="00FD3DA4"/>
    <w:rsid w:val="00FD4AD4"/>
    <w:rsid w:val="00FD5038"/>
    <w:rsid w:val="00FD5184"/>
    <w:rsid w:val="00FD52A3"/>
    <w:rsid w:val="00FD5433"/>
    <w:rsid w:val="00FD564E"/>
    <w:rsid w:val="00FD568C"/>
    <w:rsid w:val="00FD5887"/>
    <w:rsid w:val="00FD5FA8"/>
    <w:rsid w:val="00FD6403"/>
    <w:rsid w:val="00FD6C1A"/>
    <w:rsid w:val="00FD6DBC"/>
    <w:rsid w:val="00FD7A42"/>
    <w:rsid w:val="00FD7C77"/>
    <w:rsid w:val="00FE0174"/>
    <w:rsid w:val="00FE01EF"/>
    <w:rsid w:val="00FE0287"/>
    <w:rsid w:val="00FE080A"/>
    <w:rsid w:val="00FE110A"/>
    <w:rsid w:val="00FE1BAB"/>
    <w:rsid w:val="00FE1DBC"/>
    <w:rsid w:val="00FE25E9"/>
    <w:rsid w:val="00FE2821"/>
    <w:rsid w:val="00FE3152"/>
    <w:rsid w:val="00FE3CB7"/>
    <w:rsid w:val="00FE3D78"/>
    <w:rsid w:val="00FE4914"/>
    <w:rsid w:val="00FE4ABB"/>
    <w:rsid w:val="00FE4B8D"/>
    <w:rsid w:val="00FE54C5"/>
    <w:rsid w:val="00FE65E6"/>
    <w:rsid w:val="00FE679A"/>
    <w:rsid w:val="00FE698D"/>
    <w:rsid w:val="00FE7248"/>
    <w:rsid w:val="00FE73E1"/>
    <w:rsid w:val="00FE7471"/>
    <w:rsid w:val="00FE78D3"/>
    <w:rsid w:val="00FE7B42"/>
    <w:rsid w:val="00FE7FAF"/>
    <w:rsid w:val="00FF053C"/>
    <w:rsid w:val="00FF05CA"/>
    <w:rsid w:val="00FF0905"/>
    <w:rsid w:val="00FF1270"/>
    <w:rsid w:val="00FF17E5"/>
    <w:rsid w:val="00FF1807"/>
    <w:rsid w:val="00FF1A4E"/>
    <w:rsid w:val="00FF1B58"/>
    <w:rsid w:val="00FF2A2D"/>
    <w:rsid w:val="00FF2A74"/>
    <w:rsid w:val="00FF2A7F"/>
    <w:rsid w:val="00FF3065"/>
    <w:rsid w:val="00FF3F1E"/>
    <w:rsid w:val="00FF4EAA"/>
    <w:rsid w:val="00FF54C9"/>
    <w:rsid w:val="00FF5C0A"/>
    <w:rsid w:val="00FF60D1"/>
    <w:rsid w:val="00FF65F4"/>
    <w:rsid w:val="00FF6A0A"/>
    <w:rsid w:val="00FF7243"/>
    <w:rsid w:val="00FF768D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1406DF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64E"/>
    <w:rPr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32322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4AD3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D564E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51AA3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26301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F62E4"/>
    <w:rPr>
      <w:b/>
      <w:sz w:val="24"/>
      <w:szCs w:val="24"/>
      <w:lang w:eastAsia="ar-SA"/>
    </w:rPr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basedOn w:val="WW-Domylnaczcionkaakapitu111"/>
    <w:uiPriority w:val="99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basedOn w:val="WW-Domylnaczcionkaakapitu1111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basedOn w:val="WW-Domylnaczcionkaakapitu1111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basedOn w:val="WW-Domylnaczcionkaakapitu11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basedOn w:val="Domylnaczcionkaakapitu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basedOn w:val="Domylnaczcionkaakapitu"/>
    <w:uiPriority w:val="99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06D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F5D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92897"/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qFormat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1406DF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51AA3"/>
    <w:rPr>
      <w:b/>
      <w:sz w:val="28"/>
      <w:lang w:eastAsia="ar-SA"/>
    </w:rPr>
  </w:style>
  <w:style w:type="paragraph" w:styleId="Stopka">
    <w:name w:val="footer"/>
    <w:basedOn w:val="Normalny"/>
    <w:uiPriority w:val="99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rsid w:val="001406D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64462"/>
    <w:rPr>
      <w:lang w:eastAsia="ar-SA"/>
    </w:rPr>
  </w:style>
  <w:style w:type="paragraph" w:customStyle="1" w:styleId="Tekstpodstawowy22">
    <w:name w:val="Tekst podstawowy 22"/>
    <w:basedOn w:val="Normalny"/>
    <w:qFormat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64E"/>
    <w:rPr>
      <w:lang w:eastAsia="ar-SA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qFormat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D564E"/>
    <w:rPr>
      <w:rFonts w:ascii="Tahoma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1406DF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8436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36A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1406DF"/>
    <w:pPr>
      <w:suppressAutoHyphens w:val="0"/>
      <w:autoSpaceDE w:val="0"/>
    </w:pPr>
    <w:rPr>
      <w:sz w:val="20"/>
      <w:szCs w:val="20"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7253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406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5760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406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1AA3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151AA3"/>
    <w:rPr>
      <w:rFonts w:ascii="Tahoma" w:hAnsi="Tahoma" w:cs="Tahoma"/>
      <w:shd w:val="clear" w:color="auto" w:fill="000080"/>
      <w:lang w:eastAsia="ar-SA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276CD5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975830"/>
    <w:rPr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44C"/>
    <w:rPr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6CD4"/>
    <w:rPr>
      <w:sz w:val="24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FD564E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FD564E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427824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E008C"/>
    <w:rPr>
      <w:sz w:val="20"/>
      <w:szCs w:val="20"/>
    </w:rPr>
  </w:style>
  <w:style w:type="character" w:customStyle="1" w:styleId="CharacterStyle2">
    <w:name w:val="Character Style 2"/>
    <w:uiPriority w:val="99"/>
    <w:rsid w:val="00635E41"/>
    <w:rPr>
      <w:sz w:val="20"/>
      <w:szCs w:val="20"/>
    </w:rPr>
  </w:style>
  <w:style w:type="paragraph" w:customStyle="1" w:styleId="Domylnie">
    <w:name w:val="Domyślnie"/>
    <w:qFormat/>
    <w:rsid w:val="007455B8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C011E"/>
    <w:rPr>
      <w:i/>
      <w:iCs/>
    </w:rPr>
  </w:style>
  <w:style w:type="character" w:customStyle="1" w:styleId="WW-Absatz-Standardschriftart">
    <w:name w:val="WW-Absatz-Standardschriftart"/>
    <w:rsid w:val="00454C02"/>
  </w:style>
  <w:style w:type="character" w:customStyle="1" w:styleId="WW-Absatz-Standardschriftart1">
    <w:name w:val="WW-Absatz-Standardschriftart1"/>
    <w:rsid w:val="00454C02"/>
  </w:style>
  <w:style w:type="character" w:customStyle="1" w:styleId="WW-Absatz-Standardschriftart11">
    <w:name w:val="WW-Absatz-Standardschriftart11"/>
    <w:rsid w:val="00454C02"/>
  </w:style>
  <w:style w:type="character" w:customStyle="1" w:styleId="WW-Absatz-Standardschriftart111">
    <w:name w:val="WW-Absatz-Standardschriftart111"/>
    <w:rsid w:val="00454C02"/>
  </w:style>
  <w:style w:type="character" w:customStyle="1" w:styleId="WW-Absatz-Standardschriftart1111">
    <w:name w:val="WW-Absatz-Standardschriftart1111"/>
    <w:rsid w:val="00454C02"/>
  </w:style>
  <w:style w:type="character" w:customStyle="1" w:styleId="WW-Absatz-Standardschriftart11111">
    <w:name w:val="WW-Absatz-Standardschriftart11111"/>
    <w:rsid w:val="00454C02"/>
  </w:style>
  <w:style w:type="character" w:customStyle="1" w:styleId="WW-Absatz-Standardschriftart111111">
    <w:name w:val="WW-Absatz-Standardschriftart111111"/>
    <w:rsid w:val="00454C02"/>
  </w:style>
  <w:style w:type="character" w:customStyle="1" w:styleId="WW-Absatz-Standardschriftart1111111">
    <w:name w:val="WW-Absatz-Standardschriftart1111111"/>
    <w:rsid w:val="00454C02"/>
  </w:style>
  <w:style w:type="character" w:customStyle="1" w:styleId="WW-Absatz-Standardschriftart11111111">
    <w:name w:val="WW-Absatz-Standardschriftart11111111"/>
    <w:rsid w:val="00454C02"/>
  </w:style>
  <w:style w:type="character" w:customStyle="1" w:styleId="WW-Absatz-Standardschriftart111111111">
    <w:name w:val="WW-Absatz-Standardschriftart111111111"/>
    <w:rsid w:val="00454C02"/>
  </w:style>
  <w:style w:type="character" w:customStyle="1" w:styleId="WW-Absatz-Standardschriftart1111111111">
    <w:name w:val="WW-Absatz-Standardschriftart1111111111"/>
    <w:rsid w:val="00454C02"/>
  </w:style>
  <w:style w:type="character" w:customStyle="1" w:styleId="WW-Absatz-Standardschriftart11111111111">
    <w:name w:val="WW-Absatz-Standardschriftart11111111111"/>
    <w:rsid w:val="00454C02"/>
  </w:style>
  <w:style w:type="character" w:customStyle="1" w:styleId="Symbolewypunktowania">
    <w:name w:val="Symbole wypunktowania"/>
    <w:rsid w:val="00454C02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454C02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F7040F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B24BA9"/>
    <w:pPr>
      <w:suppressAutoHyphens/>
      <w:ind w:left="284" w:right="113" w:hanging="28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FontStyle48">
    <w:name w:val="Font Style48"/>
    <w:uiPriority w:val="99"/>
    <w:rsid w:val="00A471C1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B902B8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902B8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07D"/>
    <w:rPr>
      <w:b/>
      <w:bCs/>
    </w:rPr>
  </w:style>
  <w:style w:type="paragraph" w:customStyle="1" w:styleId="western">
    <w:name w:val="western"/>
    <w:basedOn w:val="Normalny"/>
    <w:rsid w:val="001F63A4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803246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216B8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274D1D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7B576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3161E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825C5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Odwoaniedokomentarza">
    <w:name w:val="annotation reference"/>
    <w:uiPriority w:val="99"/>
    <w:unhideWhenUsed/>
    <w:rsid w:val="00D8436A"/>
    <w:rPr>
      <w:sz w:val="16"/>
      <w:szCs w:val="16"/>
    </w:rPr>
  </w:style>
  <w:style w:type="paragraph" w:customStyle="1" w:styleId="StylIwony">
    <w:name w:val="Styl Iwony"/>
    <w:basedOn w:val="Normalny"/>
    <w:rsid w:val="00620D08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B26045"/>
    <w:rPr>
      <w:color w:val="000000"/>
      <w:sz w:val="24"/>
      <w:szCs w:val="22"/>
    </w:rPr>
  </w:style>
  <w:style w:type="character" w:styleId="Wyrnieniedelikatne">
    <w:name w:val="Subtle Emphasis"/>
    <w:basedOn w:val="Domylnaczcionkaakapitu"/>
    <w:uiPriority w:val="19"/>
    <w:qFormat/>
    <w:rsid w:val="00B26045"/>
    <w:rPr>
      <w:i/>
      <w:iCs/>
      <w:color w:val="808080"/>
    </w:rPr>
  </w:style>
  <w:style w:type="character" w:customStyle="1" w:styleId="Teksttreci2">
    <w:name w:val="Tekst treści (2)_"/>
    <w:link w:val="Teksttreci20"/>
    <w:rsid w:val="00D27FC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7FCD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/>
      <w:sz w:val="15"/>
      <w:szCs w:val="15"/>
      <w:lang/>
    </w:rPr>
  </w:style>
  <w:style w:type="character" w:customStyle="1" w:styleId="PodpisobrazuExact">
    <w:name w:val="Podpis obrazu Exact"/>
    <w:basedOn w:val="Domylnaczcionkaakapitu"/>
    <w:link w:val="Podpisobrazu"/>
    <w:rsid w:val="00151AA3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151AA3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51AA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51AA3"/>
    <w:pPr>
      <w:widowControl w:val="0"/>
      <w:shd w:val="clear" w:color="auto" w:fill="FFFFFF"/>
      <w:suppressAutoHyphens w:val="0"/>
      <w:spacing w:before="900" w:line="274" w:lineRule="exact"/>
    </w:pPr>
    <w:rPr>
      <w:b/>
      <w:bCs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85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067C-B3C5-4C7B-B221-3A92BC6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SP-3431/1/06</vt:lpstr>
    </vt:vector>
  </TitlesOfParts>
  <Company>Starostwo Powiatowe w Tczewie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adering</cp:lastModifiedBy>
  <cp:revision>2</cp:revision>
  <cp:lastPrinted>2021-12-14T13:18:00Z</cp:lastPrinted>
  <dcterms:created xsi:type="dcterms:W3CDTF">2022-02-11T09:09:00Z</dcterms:created>
  <dcterms:modified xsi:type="dcterms:W3CDTF">2022-02-11T09:09:00Z</dcterms:modified>
</cp:coreProperties>
</file>