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51C4A070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660697" w:rsidRDefault="00542F82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41766121" r:id="rId9"/>
        </w:object>
      </w:r>
      <w:r w:rsidR="00743A14" w:rsidRPr="00660697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660697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660697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660697" w:rsidRDefault="00542F82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660697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278B84B9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06412B6A" w:rsidR="00293656" w:rsidRPr="00293656" w:rsidRDefault="00293656" w:rsidP="00212299">
      <w:pPr>
        <w:pStyle w:val="Tekstpodstawowy"/>
        <w:spacing w:line="276" w:lineRule="auto"/>
        <w:ind w:right="-341"/>
        <w:jc w:val="both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212299" w:rsidRPr="00212299">
        <w:rPr>
          <w:rFonts w:ascii="Times New Roman" w:hAnsi="Times New Roman"/>
          <w:i/>
          <w:iCs/>
          <w:szCs w:val="22"/>
        </w:rPr>
        <w:t>„Sukcesywna dostawa środków czystości i środków ochrony indywidualnej</w:t>
      </w:r>
      <w:r w:rsidR="00212299" w:rsidRPr="00212299">
        <w:rPr>
          <w:rFonts w:ascii="Times New Roman" w:hAnsi="Times New Roman"/>
          <w:i/>
          <w:iCs/>
          <w:szCs w:val="22"/>
          <w:lang w:val="pl-PL"/>
        </w:rPr>
        <w:t xml:space="preserve"> </w:t>
      </w:r>
      <w:r w:rsidR="00212299" w:rsidRPr="00212299">
        <w:rPr>
          <w:rFonts w:ascii="Times New Roman" w:hAnsi="Times New Roman"/>
          <w:i/>
          <w:iCs/>
          <w:szCs w:val="22"/>
        </w:rPr>
        <w:t>na potrzeby U</w:t>
      </w:r>
      <w:r w:rsidR="00C208EE">
        <w:rPr>
          <w:rFonts w:ascii="Times New Roman" w:hAnsi="Times New Roman"/>
          <w:i/>
          <w:iCs/>
          <w:szCs w:val="22"/>
          <w:lang w:val="pl-PL"/>
        </w:rPr>
        <w:t xml:space="preserve">niwersytetu </w:t>
      </w:r>
      <w:r w:rsidR="00212299" w:rsidRPr="00212299">
        <w:rPr>
          <w:rFonts w:ascii="Times New Roman" w:hAnsi="Times New Roman"/>
          <w:i/>
          <w:iCs/>
          <w:szCs w:val="22"/>
        </w:rPr>
        <w:t>K</w:t>
      </w:r>
      <w:r w:rsidR="00C208EE">
        <w:rPr>
          <w:rFonts w:ascii="Times New Roman" w:hAnsi="Times New Roman"/>
          <w:i/>
          <w:iCs/>
          <w:szCs w:val="22"/>
          <w:lang w:val="pl-PL"/>
        </w:rPr>
        <w:t xml:space="preserve">azimierza </w:t>
      </w:r>
      <w:r w:rsidR="00212299" w:rsidRPr="00212299">
        <w:rPr>
          <w:rFonts w:ascii="Times New Roman" w:hAnsi="Times New Roman"/>
          <w:i/>
          <w:iCs/>
          <w:szCs w:val="22"/>
        </w:rPr>
        <w:t>W</w:t>
      </w:r>
      <w:r w:rsidR="00C208EE">
        <w:rPr>
          <w:rFonts w:ascii="Times New Roman" w:hAnsi="Times New Roman"/>
          <w:i/>
          <w:iCs/>
          <w:szCs w:val="22"/>
          <w:lang w:val="pl-PL"/>
        </w:rPr>
        <w:t xml:space="preserve">ielkiego </w:t>
      </w:r>
      <w:r w:rsidR="00212299" w:rsidRPr="00212299">
        <w:rPr>
          <w:rFonts w:ascii="Times New Roman" w:hAnsi="Times New Roman"/>
          <w:i/>
          <w:iCs/>
          <w:szCs w:val="22"/>
        </w:rPr>
        <w:t>w Bydgoszczy”</w:t>
      </w:r>
      <w:r w:rsidR="00212299">
        <w:rPr>
          <w:rFonts w:ascii="Times New Roman" w:hAnsi="Times New Roman"/>
          <w:szCs w:val="22"/>
          <w:lang w:val="pl-PL"/>
        </w:rPr>
        <w:t xml:space="preserve">, </w:t>
      </w:r>
      <w:r w:rsidRPr="00112087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5BAD9B2A" w14:textId="77777777" w:rsidR="003A4779" w:rsidRDefault="003A4779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681DD628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5B3CCB0B" w:rsidR="00293656" w:rsidRPr="00FF71EB" w:rsidRDefault="0019489F" w:rsidP="00FF71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lang w:val="pl-PL"/>
        </w:rPr>
        <w:t>O</w:t>
      </w:r>
      <w:proofErr w:type="spellStart"/>
      <w:r w:rsidR="00293656" w:rsidRPr="00FF71EB">
        <w:rPr>
          <w:sz w:val="22"/>
        </w:rPr>
        <w:t>świadczam</w:t>
      </w:r>
      <w:proofErr w:type="spellEnd"/>
      <w:r w:rsidR="00293656" w:rsidRPr="00FF71EB">
        <w:rPr>
          <w:sz w:val="22"/>
        </w:rPr>
        <w:t xml:space="preserve">/my, że </w:t>
      </w:r>
      <w:r w:rsidR="00293656" w:rsidRPr="00FF71EB">
        <w:rPr>
          <w:b/>
          <w:sz w:val="22"/>
        </w:rPr>
        <w:t>nie podlegam wykluczeniu</w:t>
      </w:r>
      <w:r w:rsidR="00293656" w:rsidRPr="00FF71EB">
        <w:rPr>
          <w:sz w:val="22"/>
        </w:rPr>
        <w:t xml:space="preserve"> z postępowania na podstawie art. 108 ust. 1 </w:t>
      </w:r>
      <w:r w:rsidR="003A4779" w:rsidRPr="00FF71EB">
        <w:rPr>
          <w:sz w:val="22"/>
        </w:rPr>
        <w:t xml:space="preserve">oraz art. 109 ust. 1 pkt. 4 </w:t>
      </w:r>
      <w:r w:rsidR="00293656" w:rsidRPr="00FF71EB">
        <w:rPr>
          <w:sz w:val="22"/>
        </w:rPr>
        <w:t xml:space="preserve">ustawy </w:t>
      </w:r>
      <w:proofErr w:type="spellStart"/>
      <w:r w:rsidR="00293656" w:rsidRPr="00FF71EB">
        <w:rPr>
          <w:sz w:val="22"/>
        </w:rPr>
        <w:t>Pzp</w:t>
      </w:r>
      <w:proofErr w:type="spellEnd"/>
      <w:r w:rsidR="00293656" w:rsidRPr="00FF71EB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E72DF25" w14:textId="30E16A94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</w:t>
      </w:r>
      <w:r w:rsidR="00212299">
        <w:rPr>
          <w:i/>
          <w:sz w:val="22"/>
          <w:szCs w:val="22"/>
        </w:rPr>
        <w:t xml:space="preserve"> oraz art. 109 ust. 1 pkt. 4</w:t>
      </w:r>
      <w:r w:rsidRPr="00293656">
        <w:rPr>
          <w:i/>
          <w:sz w:val="22"/>
          <w:szCs w:val="22"/>
        </w:rPr>
        <w:t>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  <w:r w:rsidR="003A4779">
        <w:rPr>
          <w:sz w:val="22"/>
          <w:szCs w:val="22"/>
        </w:rPr>
        <w:t xml:space="preserve"> </w:t>
      </w: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0996D59" w14:textId="244EA5BB" w:rsidR="00293656" w:rsidRDefault="00293656" w:rsidP="00293656">
      <w:pPr>
        <w:jc w:val="both"/>
        <w:rPr>
          <w:sz w:val="22"/>
          <w:szCs w:val="22"/>
        </w:rPr>
      </w:pPr>
    </w:p>
    <w:p w14:paraId="7838C12F" w14:textId="77777777" w:rsidR="00FF71EB" w:rsidRPr="00293656" w:rsidRDefault="00FF71EB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13B88554" w:rsidR="00293656" w:rsidRPr="00293656" w:rsidRDefault="00293656" w:rsidP="003A4779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</w:t>
      </w:r>
      <w:r w:rsidR="003A4779">
        <w:rPr>
          <w:sz w:val="22"/>
          <w:szCs w:val="22"/>
        </w:rPr>
        <w:t>.................................</w:t>
      </w:r>
      <w:r w:rsidRPr="00293656">
        <w:rPr>
          <w:sz w:val="22"/>
          <w:szCs w:val="22"/>
        </w:rPr>
        <w:t>...............................................................................................</w:t>
      </w:r>
      <w:r w:rsidR="003A4779">
        <w:rPr>
          <w:sz w:val="22"/>
          <w:szCs w:val="22"/>
        </w:rPr>
        <w:br/>
        <w:t xml:space="preserve">     </w:t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="003A4779">
        <w:rPr>
          <w:i/>
          <w:sz w:val="22"/>
          <w:szCs w:val="22"/>
        </w:rPr>
        <w:br/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0DB89CFC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>: ......................................................................................................................</w:t>
      </w:r>
      <w:r w:rsidR="003A4779">
        <w:rPr>
          <w:sz w:val="22"/>
          <w:szCs w:val="22"/>
        </w:rPr>
        <w:t>...................................................</w:t>
      </w:r>
      <w:r w:rsidRPr="00293656">
        <w:rPr>
          <w:sz w:val="22"/>
          <w:szCs w:val="22"/>
        </w:rPr>
        <w:t>...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 xml:space="preserve">, 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48AEB27E" w14:textId="2B65BFCB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3A4779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</w:p>
    <w:p w14:paraId="5F943B4D" w14:textId="0A585DCD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6144A2B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2E60C3DC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52C26ABC" w14:textId="2CA79FB6" w:rsidR="00212299" w:rsidRPr="00293656" w:rsidRDefault="00212299" w:rsidP="00212299">
      <w:pPr>
        <w:pStyle w:val="Tekstpodstawowy"/>
        <w:spacing w:line="276" w:lineRule="auto"/>
        <w:ind w:right="-341"/>
        <w:jc w:val="both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Pr="00212299">
        <w:rPr>
          <w:rFonts w:ascii="Times New Roman" w:hAnsi="Times New Roman"/>
          <w:i/>
          <w:iCs/>
          <w:szCs w:val="22"/>
        </w:rPr>
        <w:t>„Sukcesywna dostawa środków czystości i środków ochrony indywidualnej</w:t>
      </w:r>
      <w:r w:rsidRPr="00212299">
        <w:rPr>
          <w:rFonts w:ascii="Times New Roman" w:hAnsi="Times New Roman"/>
          <w:i/>
          <w:iCs/>
          <w:szCs w:val="22"/>
          <w:lang w:val="pl-PL"/>
        </w:rPr>
        <w:t xml:space="preserve"> </w:t>
      </w:r>
      <w:r w:rsidRPr="00212299">
        <w:rPr>
          <w:rFonts w:ascii="Times New Roman" w:hAnsi="Times New Roman"/>
          <w:i/>
          <w:iCs/>
          <w:szCs w:val="22"/>
        </w:rPr>
        <w:t>na potrzeby U</w:t>
      </w:r>
      <w:r w:rsidR="00C208EE">
        <w:rPr>
          <w:rFonts w:ascii="Times New Roman" w:hAnsi="Times New Roman"/>
          <w:i/>
          <w:iCs/>
          <w:szCs w:val="22"/>
          <w:lang w:val="pl-PL"/>
        </w:rPr>
        <w:t xml:space="preserve">niwersytetu </w:t>
      </w:r>
      <w:r w:rsidRPr="00212299">
        <w:rPr>
          <w:rFonts w:ascii="Times New Roman" w:hAnsi="Times New Roman"/>
          <w:i/>
          <w:iCs/>
          <w:szCs w:val="22"/>
        </w:rPr>
        <w:t>K</w:t>
      </w:r>
      <w:r w:rsidR="00C208EE">
        <w:rPr>
          <w:rFonts w:ascii="Times New Roman" w:hAnsi="Times New Roman"/>
          <w:i/>
          <w:iCs/>
          <w:szCs w:val="22"/>
          <w:lang w:val="pl-PL"/>
        </w:rPr>
        <w:t xml:space="preserve">azimierza </w:t>
      </w:r>
      <w:r w:rsidRPr="00212299">
        <w:rPr>
          <w:rFonts w:ascii="Times New Roman" w:hAnsi="Times New Roman"/>
          <w:i/>
          <w:iCs/>
          <w:szCs w:val="22"/>
        </w:rPr>
        <w:t>W</w:t>
      </w:r>
      <w:r w:rsidR="00C208EE">
        <w:rPr>
          <w:rFonts w:ascii="Times New Roman" w:hAnsi="Times New Roman"/>
          <w:i/>
          <w:iCs/>
          <w:szCs w:val="22"/>
          <w:lang w:val="pl-PL"/>
        </w:rPr>
        <w:t xml:space="preserve">ielkiego </w:t>
      </w:r>
      <w:r w:rsidRPr="00212299">
        <w:rPr>
          <w:rFonts w:ascii="Times New Roman" w:hAnsi="Times New Roman"/>
          <w:i/>
          <w:iCs/>
          <w:szCs w:val="22"/>
        </w:rPr>
        <w:t>w Bydgoszczy”</w:t>
      </w:r>
      <w:r>
        <w:rPr>
          <w:rFonts w:ascii="Times New Roman" w:hAnsi="Times New Roman"/>
          <w:szCs w:val="22"/>
          <w:lang w:val="pl-PL"/>
        </w:rPr>
        <w:t xml:space="preserve">, </w:t>
      </w:r>
      <w:r w:rsidRPr="00112087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1990FAEA" w14:textId="6CB1751F" w:rsidR="00293656" w:rsidRPr="00293656" w:rsidRDefault="00293656" w:rsidP="004203EC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</w:t>
      </w:r>
      <w:r w:rsidR="008F6628">
        <w:rPr>
          <w:sz w:val="22"/>
          <w:szCs w:val="22"/>
        </w:rPr>
        <w:t>…</w:t>
      </w: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4203EC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3217F34C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w celu wykazania spełniania warunków udziału w postępowaniu, określonych przez zamawiającego w </w:t>
      </w:r>
      <w:r w:rsidR="008F6628">
        <w:rPr>
          <w:sz w:val="22"/>
          <w:szCs w:val="22"/>
        </w:rPr>
        <w:t>…</w:t>
      </w:r>
      <w:r w:rsidRPr="00293656">
        <w:rPr>
          <w:sz w:val="22"/>
          <w:szCs w:val="22"/>
        </w:rPr>
        <w:t>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57C83425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</w:t>
      </w:r>
      <w:r w:rsidR="008F6628">
        <w:rPr>
          <w:sz w:val="22"/>
          <w:szCs w:val="22"/>
        </w:rPr>
        <w:t>…</w:t>
      </w:r>
      <w:r w:rsidRPr="00293656">
        <w:rPr>
          <w:sz w:val="22"/>
          <w:szCs w:val="22"/>
        </w:rPr>
        <w:t>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32E8DA5D" w:rsidR="00293656" w:rsidRPr="00293656" w:rsidRDefault="008F6628" w:rsidP="00293656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293656" w:rsidRPr="00293656">
        <w:rPr>
          <w:sz w:val="22"/>
          <w:szCs w:val="22"/>
        </w:rPr>
        <w:t>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="00293656" w:rsidRPr="00293656">
        <w:rPr>
          <w:sz w:val="22"/>
          <w:szCs w:val="22"/>
        </w:rPr>
        <w:t>...................................</w:t>
      </w:r>
    </w:p>
    <w:p w14:paraId="61549B2A" w14:textId="73479424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w następującym zakresie: </w:t>
      </w:r>
      <w:r w:rsidR="008F6628">
        <w:rPr>
          <w:sz w:val="22"/>
          <w:szCs w:val="22"/>
        </w:rPr>
        <w:t>…</w:t>
      </w:r>
      <w:r w:rsidRPr="00293656">
        <w:rPr>
          <w:sz w:val="22"/>
          <w:szCs w:val="22"/>
        </w:rPr>
        <w:t>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737ABE0E" w:rsidR="00293656" w:rsidRPr="00293656" w:rsidRDefault="008F6628" w:rsidP="00293656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293656" w:rsidRPr="00293656">
        <w:rPr>
          <w:sz w:val="22"/>
          <w:szCs w:val="22"/>
        </w:rPr>
        <w:t>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="00293656"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6ED8CAA2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3A4779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6300A924" w:rsidR="00293656" w:rsidRPr="00293656" w:rsidRDefault="00320344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bookmarkStart w:id="1" w:name="_Hlk130460325"/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37D2985C" w14:textId="77777777" w:rsidR="008F6628" w:rsidRDefault="008F6628" w:rsidP="00D50947">
      <w:pPr>
        <w:pStyle w:val="Zwykytekst1"/>
        <w:ind w:right="-1"/>
        <w:jc w:val="both"/>
        <w:rPr>
          <w:rFonts w:ascii="Times New Roman" w:hAnsi="Times New Roman" w:cs="Times New Roman"/>
          <w:color w:val="FF0000"/>
        </w:rPr>
      </w:pPr>
    </w:p>
    <w:p w14:paraId="6C7AA05D" w14:textId="46DA17DF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2BE8914D" w14:textId="77777777" w:rsidR="008F6628" w:rsidRDefault="008F6628" w:rsidP="008F662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3962F11B" w14:textId="683A9EBC" w:rsidR="00F266D3" w:rsidRDefault="00D50947" w:rsidP="008F662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bookmarkEnd w:id="1"/>
    <w:p w14:paraId="7FA2AD1A" w14:textId="77777777" w:rsidR="00320344" w:rsidRDefault="00320344" w:rsidP="00320344">
      <w:pPr>
        <w:rPr>
          <w:b/>
          <w:sz w:val="22"/>
          <w:szCs w:val="22"/>
          <w:u w:val="single"/>
        </w:rPr>
      </w:pPr>
    </w:p>
    <w:p w14:paraId="3B174A57" w14:textId="2C7E2D75" w:rsidR="00320344" w:rsidRPr="00863751" w:rsidRDefault="00320344" w:rsidP="00320344">
      <w:pPr>
        <w:rPr>
          <w:b/>
          <w:sz w:val="20"/>
          <w:szCs w:val="20"/>
          <w:u w:val="single"/>
        </w:rPr>
      </w:pPr>
      <w:r w:rsidRPr="00863751">
        <w:rPr>
          <w:b/>
          <w:sz w:val="20"/>
          <w:szCs w:val="20"/>
          <w:u w:val="single"/>
        </w:rPr>
        <w:t>Uwaga:</w:t>
      </w:r>
    </w:p>
    <w:p w14:paraId="078BC1C7" w14:textId="77777777" w:rsidR="00320344" w:rsidRPr="00863751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863751">
        <w:rPr>
          <w:sz w:val="20"/>
          <w:szCs w:val="20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3E67E0B" w14:textId="6CCA9F02" w:rsidR="00743A14" w:rsidRPr="00863751" w:rsidRDefault="00320344" w:rsidP="00C53203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63751">
        <w:rPr>
          <w:sz w:val="20"/>
          <w:szCs w:val="20"/>
        </w:rPr>
        <w:t>W przypadku polegania na zdolnościach podmiotu udostępniającego zasoby, Wykonawca składa oświadczenie podmiotu udostępniającego zasób, w zakresie, w jakim Wykonawca powołuje się na jego zasoby.</w:t>
      </w:r>
      <w:r w:rsidR="00743A14" w:rsidRPr="00863751"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0E435077" w14:textId="230C52D0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542F82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2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41766122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542F82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2"/>
    <w:p w14:paraId="4676A4AF" w14:textId="77777777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3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3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4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4"/>
    </w:p>
    <w:p w14:paraId="0F8A5B9D" w14:textId="314C8318" w:rsidR="00863751" w:rsidRDefault="00863751" w:rsidP="00863751">
      <w:pPr>
        <w:spacing w:line="276" w:lineRule="auto"/>
        <w:jc w:val="center"/>
        <w:rPr>
          <w:b/>
          <w:bCs/>
          <w:szCs w:val="22"/>
        </w:rPr>
      </w:pPr>
      <w:r w:rsidRPr="00863751">
        <w:rPr>
          <w:b/>
          <w:bCs/>
          <w:i/>
          <w:iCs/>
          <w:szCs w:val="22"/>
        </w:rPr>
        <w:t>„Sukcesywna dostawa środków czystości i środków ochrony indywidualnej na potrzeby</w:t>
      </w:r>
      <w:r>
        <w:rPr>
          <w:b/>
          <w:bCs/>
          <w:i/>
          <w:iCs/>
          <w:szCs w:val="22"/>
        </w:rPr>
        <w:br/>
      </w:r>
      <w:r w:rsidRPr="00863751">
        <w:rPr>
          <w:b/>
          <w:bCs/>
          <w:i/>
          <w:iCs/>
          <w:szCs w:val="22"/>
        </w:rPr>
        <w:t xml:space="preserve"> U</w:t>
      </w:r>
      <w:r>
        <w:rPr>
          <w:b/>
          <w:bCs/>
          <w:i/>
          <w:iCs/>
          <w:szCs w:val="22"/>
        </w:rPr>
        <w:t xml:space="preserve">niwersytetu </w:t>
      </w:r>
      <w:r w:rsidRPr="00863751">
        <w:rPr>
          <w:b/>
          <w:bCs/>
          <w:i/>
          <w:iCs/>
          <w:szCs w:val="22"/>
        </w:rPr>
        <w:t>K</w:t>
      </w:r>
      <w:r>
        <w:rPr>
          <w:b/>
          <w:bCs/>
          <w:i/>
          <w:iCs/>
          <w:szCs w:val="22"/>
        </w:rPr>
        <w:t xml:space="preserve">azimierza </w:t>
      </w:r>
      <w:r w:rsidRPr="00863751">
        <w:rPr>
          <w:b/>
          <w:bCs/>
          <w:i/>
          <w:iCs/>
          <w:szCs w:val="22"/>
        </w:rPr>
        <w:t>W</w:t>
      </w:r>
      <w:r>
        <w:rPr>
          <w:b/>
          <w:bCs/>
          <w:i/>
          <w:iCs/>
          <w:szCs w:val="22"/>
        </w:rPr>
        <w:t>ielkiego</w:t>
      </w:r>
      <w:r w:rsidRPr="00863751">
        <w:rPr>
          <w:b/>
          <w:bCs/>
          <w:i/>
          <w:iCs/>
          <w:szCs w:val="22"/>
        </w:rPr>
        <w:t xml:space="preserve"> w</w:t>
      </w:r>
      <w:r>
        <w:rPr>
          <w:b/>
          <w:bCs/>
          <w:i/>
          <w:iCs/>
          <w:szCs w:val="22"/>
        </w:rPr>
        <w:t xml:space="preserve"> </w:t>
      </w:r>
      <w:r w:rsidRPr="00863751">
        <w:rPr>
          <w:b/>
          <w:bCs/>
          <w:i/>
          <w:iCs/>
          <w:szCs w:val="22"/>
        </w:rPr>
        <w:t>Bydgoszczy”</w:t>
      </w:r>
    </w:p>
    <w:p w14:paraId="5F4DED9C" w14:textId="77777777" w:rsidR="00863751" w:rsidRPr="00863751" w:rsidRDefault="00863751" w:rsidP="00863751">
      <w:pPr>
        <w:spacing w:line="276" w:lineRule="auto"/>
        <w:jc w:val="center"/>
        <w:rPr>
          <w:b/>
          <w:bCs/>
          <w:sz w:val="22"/>
          <w:szCs w:val="22"/>
        </w:rPr>
      </w:pPr>
    </w:p>
    <w:p w14:paraId="2CA20541" w14:textId="17B4D635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5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5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lastRenderedPageBreak/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8E644" w14:textId="77777777" w:rsidR="00743A14" w:rsidRPr="00743A14" w:rsidRDefault="00743A14" w:rsidP="00743A14">
      <w:pPr>
        <w:spacing w:after="160" w:line="276" w:lineRule="auto"/>
        <w:rPr>
          <w:sz w:val="22"/>
          <w:szCs w:val="22"/>
        </w:rPr>
      </w:pPr>
    </w:p>
    <w:p w14:paraId="51F3F0E0" w14:textId="77777777" w:rsidR="00743A14" w:rsidRPr="00293656" w:rsidRDefault="00743A14" w:rsidP="00743A14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166CA482" w14:textId="77777777" w:rsidR="00743A14" w:rsidRPr="00293656" w:rsidRDefault="00743A14" w:rsidP="00743A14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7751B666" w14:textId="1C81C0FB" w:rsidR="00F44762" w:rsidRPr="003A4779" w:rsidRDefault="00743A14" w:rsidP="006D5B6C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F44762" w:rsidRPr="003A4779" w:rsidSect="00A840C6">
      <w:footerReference w:type="default" r:id="rId13"/>
      <w:footnotePr>
        <w:pos w:val="beneathText"/>
      </w:footnotePr>
      <w:pgSz w:w="11905" w:h="16837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BE85" w14:textId="77777777" w:rsidR="00542F82" w:rsidRDefault="00542F82">
      <w:r>
        <w:separator/>
      </w:r>
    </w:p>
  </w:endnote>
  <w:endnote w:type="continuationSeparator" w:id="0">
    <w:p w14:paraId="2BB13755" w14:textId="77777777" w:rsidR="00542F82" w:rsidRDefault="0054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69112BAE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Pr="00743A14">
          <w:rPr>
            <w:rFonts w:eastAsiaTheme="majorEastAsia"/>
            <w:sz w:val="20"/>
            <w:szCs w:val="20"/>
            <w:lang w:val="pl-PL"/>
          </w:rPr>
          <w:t>2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1C6C" w14:textId="77777777" w:rsidR="00542F82" w:rsidRDefault="00542F82">
      <w:r>
        <w:separator/>
      </w:r>
    </w:p>
  </w:footnote>
  <w:footnote w:type="continuationSeparator" w:id="0">
    <w:p w14:paraId="721ED4C1" w14:textId="77777777" w:rsidR="00542F82" w:rsidRDefault="00542F82">
      <w:r>
        <w:continuationSeparator/>
      </w:r>
    </w:p>
  </w:footnote>
  <w:footnote w:id="1">
    <w:p w14:paraId="52FAC612" w14:textId="77777777" w:rsidR="00FF71EB" w:rsidRDefault="00FF71EB" w:rsidP="00FF71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98D919A" w14:textId="77777777" w:rsidR="00FF71EB" w:rsidRDefault="00FF71EB" w:rsidP="00FF71EB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17C4D2" w14:textId="77777777" w:rsidR="00FF71EB" w:rsidRDefault="00FF71EB" w:rsidP="00FF71E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67A23" w14:textId="77777777" w:rsidR="00FF71EB" w:rsidRDefault="00FF71EB" w:rsidP="00FF71EB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42103"/>
    <w:multiLevelType w:val="hybridMultilevel"/>
    <w:tmpl w:val="6B74BF6E"/>
    <w:lvl w:ilvl="0" w:tplc="96141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38"/>
  </w:num>
  <w:num w:numId="9">
    <w:abstractNumId w:val="37"/>
  </w:num>
  <w:num w:numId="10">
    <w:abstractNumId w:val="39"/>
  </w:num>
  <w:num w:numId="11">
    <w:abstractNumId w:val="45"/>
  </w:num>
  <w:num w:numId="12">
    <w:abstractNumId w:val="48"/>
  </w:num>
  <w:num w:numId="13">
    <w:abstractNumId w:val="50"/>
  </w:num>
  <w:num w:numId="14">
    <w:abstractNumId w:val="55"/>
  </w:num>
  <w:num w:numId="15">
    <w:abstractNumId w:val="40"/>
  </w:num>
  <w:num w:numId="16">
    <w:abstractNumId w:val="34"/>
  </w:num>
  <w:num w:numId="17">
    <w:abstractNumId w:val="53"/>
  </w:num>
  <w:num w:numId="18">
    <w:abstractNumId w:val="42"/>
  </w:num>
  <w:num w:numId="19">
    <w:abstractNumId w:val="46"/>
  </w:num>
  <w:num w:numId="2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087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2299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D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2F82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27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B6C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3751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6628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0E9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442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8E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A2E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848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A9B7-D47A-4B51-8737-019685A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31</cp:revision>
  <cp:lastPrinted>2023-03-27T10:36:00Z</cp:lastPrinted>
  <dcterms:created xsi:type="dcterms:W3CDTF">2022-02-23T09:29:00Z</dcterms:created>
  <dcterms:modified xsi:type="dcterms:W3CDTF">2023-03-31T09:09:00Z</dcterms:modified>
</cp:coreProperties>
</file>