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2C810DC8"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DE20E8">
        <w:rPr>
          <w:rFonts w:ascii="Cambria" w:eastAsia="Cambria" w:hAnsi="Cambria" w:cs="Cambria"/>
          <w:b/>
        </w:rPr>
        <w:t>79</w:t>
      </w:r>
      <w:r w:rsidR="00A02360">
        <w:rPr>
          <w:rFonts w:ascii="Cambria" w:eastAsia="Cambria" w:hAnsi="Cambria" w:cs="Cambria"/>
          <w:b/>
        </w:rPr>
        <w:t>/2023</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4EFDA56" w14:textId="77777777" w:rsidR="00E20E8F" w:rsidRDefault="00E20E8F" w:rsidP="00E20E8F">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6BC35559" w14:textId="77777777"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Pr="00A02869">
        <w:rPr>
          <w:rFonts w:eastAsia="Tahoma" w:cs="Tahoma"/>
          <w:color w:val="000000"/>
          <w:sz w:val="24"/>
          <w:szCs w:val="24"/>
        </w:rPr>
        <w:t xml:space="preserve">o wartości </w:t>
      </w:r>
      <w:r w:rsidRPr="00A02869">
        <w:rPr>
          <w:rFonts w:eastAsia="Tahoma" w:cs="Tahoma"/>
          <w:b/>
          <w:bCs/>
          <w:color w:val="000000"/>
          <w:sz w:val="24"/>
          <w:szCs w:val="24"/>
        </w:rPr>
        <w:t xml:space="preserve">wyższej </w:t>
      </w:r>
      <w:r w:rsidRPr="00A02869">
        <w:rPr>
          <w:rFonts w:eastAsia="Tahoma" w:cs="Tahoma"/>
          <w:color w:val="000000"/>
          <w:sz w:val="24"/>
          <w:szCs w:val="24"/>
        </w:rPr>
        <w:t>niż próg określony na podstawie prawnej</w:t>
      </w:r>
    </w:p>
    <w:p w14:paraId="3FAE2840"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174AEEE7" w14:textId="796CA24D"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w:t>
      </w:r>
      <w:r w:rsidR="00AF6458">
        <w:rPr>
          <w:rFonts w:eastAsia="Tahoma" w:cs="Tahoma"/>
          <w:color w:val="000000"/>
          <w:sz w:val="24"/>
          <w:szCs w:val="24"/>
        </w:rPr>
        <w:t>3.1605</w:t>
      </w:r>
      <w:r w:rsidRPr="009D06FD">
        <w:rPr>
          <w:rFonts w:eastAsia="Tahoma" w:cs="Tahoma"/>
          <w:color w:val="000000"/>
          <w:sz w:val="24"/>
          <w:szCs w:val="24"/>
        </w:rPr>
        <w:t xml:space="preserve"> z dnia </w:t>
      </w:r>
      <w:r>
        <w:rPr>
          <w:rFonts w:eastAsia="Tahoma" w:cs="Tahoma"/>
          <w:color w:val="000000"/>
          <w:sz w:val="24"/>
          <w:szCs w:val="24"/>
        </w:rPr>
        <w:t>202</w:t>
      </w:r>
      <w:r w:rsidR="00AF6458">
        <w:rPr>
          <w:rFonts w:eastAsia="Tahoma" w:cs="Tahoma"/>
          <w:color w:val="000000"/>
          <w:sz w:val="24"/>
          <w:szCs w:val="24"/>
        </w:rPr>
        <w:t>3</w:t>
      </w:r>
      <w:r>
        <w:rPr>
          <w:rFonts w:eastAsia="Tahoma" w:cs="Tahoma"/>
          <w:color w:val="000000"/>
          <w:sz w:val="24"/>
          <w:szCs w:val="24"/>
        </w:rPr>
        <w:t>.08.1</w:t>
      </w:r>
      <w:r w:rsidR="00AF6458">
        <w:rPr>
          <w:rFonts w:eastAsia="Tahoma" w:cs="Tahoma"/>
          <w:color w:val="000000"/>
          <w:sz w:val="24"/>
          <w:szCs w:val="24"/>
        </w:rPr>
        <w:t>4</w:t>
      </w:r>
      <w:r w:rsidRPr="009D06FD">
        <w:rPr>
          <w:rFonts w:eastAsia="Tahoma" w:cs="Tahoma"/>
          <w:color w:val="000000"/>
          <w:sz w:val="24"/>
          <w:szCs w:val="24"/>
        </w:rPr>
        <w:t xml:space="preserve"> – dalej: p.z.p.);</w:t>
      </w:r>
    </w:p>
    <w:p w14:paraId="30BBCA9E" w14:textId="77777777" w:rsidR="00A02360" w:rsidRPr="009D06FD" w:rsidRDefault="00A02360" w:rsidP="00A02360">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6835927B" w14:textId="6CBBEEA7" w:rsidR="000E3F80"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w:t>
      </w:r>
      <w:r w:rsidR="000E3F80">
        <w:rPr>
          <w:rFonts w:eastAsia="Tahoma" w:cs="Tahoma"/>
          <w:color w:val="000000"/>
          <w:sz w:val="24"/>
          <w:szCs w:val="24"/>
        </w:rPr>
        <w:t>–</w:t>
      </w:r>
      <w:r w:rsidRPr="00A02869">
        <w:rPr>
          <w:rFonts w:eastAsia="Tahoma" w:cs="Tahoma"/>
          <w:color w:val="000000"/>
          <w:sz w:val="24"/>
          <w:szCs w:val="24"/>
        </w:rPr>
        <w:t xml:space="preserve"> </w:t>
      </w:r>
    </w:p>
    <w:p w14:paraId="2F58D9CE" w14:textId="3397F8EE" w:rsidR="00A02360" w:rsidRPr="00A02869" w:rsidRDefault="00A02360" w:rsidP="00A02360">
      <w:pPr>
        <w:pBdr>
          <w:top w:val="nil"/>
          <w:left w:val="nil"/>
          <w:bottom w:val="nil"/>
          <w:right w:val="nil"/>
          <w:between w:val="nil"/>
        </w:pBdr>
        <w:spacing w:before="120" w:after="120" w:line="240" w:lineRule="auto"/>
        <w:jc w:val="center"/>
        <w:rPr>
          <w:rFonts w:eastAsia="Tahoma" w:cs="Tahoma"/>
          <w:color w:val="000000"/>
          <w:sz w:val="24"/>
          <w:szCs w:val="24"/>
        </w:rPr>
      </w:pPr>
      <w:r w:rsidRPr="00B82CF6">
        <w:rPr>
          <w:rFonts w:eastAsia="Tahoma" w:cs="Tahoma"/>
          <w:b/>
          <w:bCs/>
          <w:color w:val="000000"/>
          <w:sz w:val="24"/>
          <w:szCs w:val="24"/>
        </w:rPr>
        <w:t>przetargu nieograniczonego</w:t>
      </w:r>
    </w:p>
    <w:p w14:paraId="40758CCA" w14:textId="26642ADD"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327C38">
        <w:rPr>
          <w:rFonts w:eastAsia="Tahoma" w:cs="Tahoma"/>
          <w:b/>
          <w:color w:val="000000"/>
          <w:sz w:val="24"/>
          <w:szCs w:val="24"/>
        </w:rPr>
        <w:t xml:space="preserve">endoprotez dla Mazowieckiego </w:t>
      </w:r>
      <w:r w:rsidR="004405A0">
        <w:rPr>
          <w:rFonts w:eastAsia="Tahoma" w:cs="Tahoma"/>
          <w:b/>
          <w:color w:val="000000"/>
          <w:sz w:val="24"/>
          <w:szCs w:val="24"/>
        </w:rPr>
        <w:t xml:space="preserve"> </w:t>
      </w:r>
      <w:r w:rsidR="00327C38">
        <w:rPr>
          <w:rFonts w:eastAsia="Tahoma" w:cs="Tahoma"/>
          <w:b/>
          <w:color w:val="000000"/>
          <w:sz w:val="24"/>
          <w:szCs w:val="24"/>
        </w:rPr>
        <w:t>Centrum Rehabilitacji „STOCER” Sp. z o.o.</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11CDDF9E" w:rsidR="00B564AD" w:rsidRPr="00522F87" w:rsidRDefault="00B564AD" w:rsidP="00C86185">
      <w:pPr>
        <w:pBdr>
          <w:top w:val="nil"/>
          <w:left w:val="nil"/>
          <w:bottom w:val="nil"/>
          <w:right w:val="nil"/>
          <w:between w:val="nil"/>
        </w:pBdr>
        <w:rPr>
          <w:rFonts w:ascii="Cambria" w:eastAsia="Cambria" w:hAnsi="Cambria" w:cs="Cambria"/>
          <w:color w:val="FF0000"/>
        </w:rPr>
      </w:pPr>
    </w:p>
    <w:p w14:paraId="620E76BB" w14:textId="41668D76" w:rsidR="008B660D" w:rsidRPr="00497B7B" w:rsidRDefault="008B660D" w:rsidP="00694073">
      <w:pPr>
        <w:pBdr>
          <w:top w:val="nil"/>
          <w:left w:val="nil"/>
          <w:bottom w:val="nil"/>
          <w:right w:val="nil"/>
          <w:between w:val="nil"/>
        </w:pBdr>
        <w:jc w:val="center"/>
        <w:rPr>
          <w:rFonts w:ascii="Cambria" w:eastAsia="Tahoma" w:hAnsi="Cambria" w:cs="Tahoma"/>
          <w:b/>
          <w:bCs/>
          <w:sz w:val="24"/>
          <w:szCs w:val="24"/>
        </w:rPr>
      </w:pPr>
      <w:r w:rsidRPr="00497B7B">
        <w:rPr>
          <w:rFonts w:ascii="Cambria" w:eastAsia="Tahoma" w:hAnsi="Cambria" w:cs="Tahoma"/>
          <w:b/>
          <w:bCs/>
          <w:sz w:val="24"/>
          <w:szCs w:val="24"/>
        </w:rPr>
        <w:t xml:space="preserve">Konstancin-Jeziorna, </w:t>
      </w:r>
      <w:r w:rsidR="001F7C3D">
        <w:rPr>
          <w:rFonts w:ascii="Cambria" w:eastAsia="Tahoma" w:hAnsi="Cambria" w:cs="Tahoma"/>
          <w:b/>
          <w:bCs/>
          <w:sz w:val="24"/>
          <w:szCs w:val="24"/>
        </w:rPr>
        <w:t>20.10.</w:t>
      </w:r>
      <w:r w:rsidR="000476F1">
        <w:rPr>
          <w:rFonts w:ascii="Cambria" w:eastAsia="Tahoma" w:hAnsi="Cambria" w:cs="Tahoma"/>
          <w:b/>
          <w:bCs/>
          <w:sz w:val="24"/>
          <w:szCs w:val="24"/>
        </w:rPr>
        <w:t xml:space="preserve">2023 </w:t>
      </w:r>
      <w:r w:rsidR="00FE34C7">
        <w:rPr>
          <w:rFonts w:ascii="Cambria" w:eastAsia="Tahoma" w:hAnsi="Cambria" w:cs="Tahoma"/>
          <w:b/>
          <w:bCs/>
          <w:sz w:val="24"/>
          <w:szCs w:val="24"/>
        </w:rPr>
        <w:t>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4E142442" w14:textId="562EA895" w:rsidR="00A02360" w:rsidRPr="00EE73E2" w:rsidRDefault="00EE73E2" w:rsidP="00A02360">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„p.z.p.” - ustawa z dnia 11 września 2019 r. Prawo zamówień publicznych </w:t>
      </w:r>
      <w:r w:rsidR="00A02360" w:rsidRPr="00EE73E2">
        <w:rPr>
          <w:sz w:val="24"/>
          <w:szCs w:val="24"/>
        </w:rPr>
        <w:t>(Dz.U.</w:t>
      </w:r>
      <w:r w:rsidR="00A02360">
        <w:rPr>
          <w:sz w:val="24"/>
          <w:szCs w:val="24"/>
        </w:rPr>
        <w:t>202</w:t>
      </w:r>
      <w:r w:rsidR="00387239">
        <w:rPr>
          <w:sz w:val="24"/>
          <w:szCs w:val="24"/>
        </w:rPr>
        <w:t>3</w:t>
      </w:r>
      <w:r w:rsidR="00A02360">
        <w:rPr>
          <w:sz w:val="24"/>
          <w:szCs w:val="24"/>
        </w:rPr>
        <w:t>.1</w:t>
      </w:r>
      <w:r w:rsidR="00387239">
        <w:rPr>
          <w:sz w:val="24"/>
          <w:szCs w:val="24"/>
        </w:rPr>
        <w:t>605</w:t>
      </w:r>
      <w:r w:rsidR="00A02360" w:rsidRPr="00EE73E2">
        <w:rPr>
          <w:sz w:val="24"/>
          <w:szCs w:val="24"/>
        </w:rPr>
        <w:t xml:space="preserve"> z dnia </w:t>
      </w:r>
      <w:r w:rsidR="00A02360">
        <w:rPr>
          <w:sz w:val="24"/>
          <w:szCs w:val="24"/>
        </w:rPr>
        <w:t>202</w:t>
      </w:r>
      <w:r w:rsidR="00387239">
        <w:rPr>
          <w:sz w:val="24"/>
          <w:szCs w:val="24"/>
        </w:rPr>
        <w:t>3</w:t>
      </w:r>
      <w:r w:rsidR="00A02360">
        <w:rPr>
          <w:sz w:val="24"/>
          <w:szCs w:val="24"/>
        </w:rPr>
        <w:t>.08.1</w:t>
      </w:r>
      <w:r w:rsidR="00387239">
        <w:rPr>
          <w:sz w:val="24"/>
          <w:szCs w:val="24"/>
        </w:rPr>
        <w:t>4</w:t>
      </w:r>
      <w:r w:rsidR="00A02360" w:rsidRPr="00EE73E2">
        <w:rPr>
          <w:sz w:val="24"/>
          <w:szCs w:val="24"/>
        </w:rPr>
        <w:t>);</w:t>
      </w:r>
    </w:p>
    <w:p w14:paraId="6524428F" w14:textId="75BFE42C"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70789E0F"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r w:rsidR="00A02360" w:rsidRPr="00EE73E2">
        <w:rPr>
          <w:sz w:val="24"/>
          <w:szCs w:val="24"/>
        </w:rPr>
        <w:t>(Dz. U. z 2019 r. poz. 123 i 730);</w:t>
      </w:r>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56D8F4BA"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A02360">
        <w:rPr>
          <w:rFonts w:eastAsia="Tahoma" w:cs="Tahoma"/>
        </w:rPr>
        <w:t>handlowy</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1F7C3D"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3271620B"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E20E8F">
        <w:rPr>
          <w:rFonts w:ascii="Cambria" w:eastAsia="Cambria" w:hAnsi="Cambria" w:cs="Cambria"/>
          <w:b/>
          <w:bCs/>
        </w:rPr>
        <w:t>endoprotez dla Mazowieckiego Centrum Rehabilitacji „STOCER” Sp. z o.o.</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200CDB09"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Zadeklarowane przez Wykonawcę w ofercie jako przedmiot zamówienia</w:t>
      </w:r>
      <w:r w:rsidR="00200A49">
        <w:rPr>
          <w:rFonts w:eastAsia="Cambria" w:cs="Cambria"/>
        </w:rPr>
        <w:t xml:space="preserve"> </w:t>
      </w:r>
      <w:r w:rsidR="00200A49" w:rsidRPr="00200A49">
        <w:rPr>
          <w:rFonts w:eastAsia="Cambria" w:cs="Cambria"/>
          <w:b/>
          <w:bCs/>
        </w:rPr>
        <w:t>endoprotezy</w:t>
      </w:r>
      <w:r w:rsidR="003D4756">
        <w:rPr>
          <w:rFonts w:eastAsia="Cambria" w:cs="Cambria"/>
          <w:b/>
        </w:rPr>
        <w:t xml:space="preserv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w:t>
      </w:r>
      <w:r w:rsidRPr="00B52538">
        <w:rPr>
          <w:rFonts w:eastAsia="Cambria" w:cs="Cambria"/>
          <w:color w:val="000000"/>
        </w:rPr>
        <w:lastRenderedPageBreak/>
        <w:t xml:space="preserve">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122C39C2"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4C0020">
        <w:rPr>
          <w:rFonts w:eastAsia="Tahoma" w:cs="Tahoma"/>
        </w:rPr>
        <w:t>19</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986F4B">
      <w:pPr>
        <w:pStyle w:val="Akapitzlist"/>
        <w:numPr>
          <w:ilvl w:val="0"/>
          <w:numId w:val="55"/>
        </w:numPr>
        <w:pBdr>
          <w:top w:val="nil"/>
          <w:left w:val="nil"/>
          <w:bottom w:val="nil"/>
          <w:right w:val="nil"/>
          <w:between w:val="nil"/>
        </w:pBdr>
        <w:spacing w:before="280" w:after="280"/>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429553AD" w14:textId="5BE86654" w:rsidR="00986F4B" w:rsidRPr="00195BBF" w:rsidRDefault="00986F4B" w:rsidP="00986F4B">
      <w:pPr>
        <w:pStyle w:val="Akapitzlist"/>
        <w:numPr>
          <w:ilvl w:val="0"/>
          <w:numId w:val="55"/>
        </w:numPr>
        <w:pBdr>
          <w:top w:val="nil"/>
          <w:left w:val="nil"/>
          <w:bottom w:val="nil"/>
          <w:right w:val="nil"/>
          <w:between w:val="nil"/>
        </w:pBdr>
        <w:spacing w:before="280" w:after="280"/>
        <w:jc w:val="both"/>
        <w:rPr>
          <w:rFonts w:eastAsia="Tahoma" w:cs="Tahoma"/>
        </w:rPr>
      </w:pPr>
      <w:r w:rsidRPr="00195BB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Łączny czas trwania umowy nie przekroczy </w:t>
      </w:r>
      <w:r>
        <w:rPr>
          <w:rFonts w:eastAsia="Tahoma" w:cs="Tahoma"/>
          <w:b/>
          <w:bCs/>
        </w:rPr>
        <w:t>4</w:t>
      </w:r>
      <w:r w:rsidRPr="00195BBF">
        <w:rPr>
          <w:rFonts w:eastAsia="Tahoma" w:cs="Tahoma"/>
          <w:b/>
          <w:bCs/>
        </w:rPr>
        <w:t xml:space="preserve"> lat</w:t>
      </w:r>
      <w:r w:rsidRPr="00195BBF">
        <w:rPr>
          <w:rFonts w:eastAsia="Tahoma" w:cs="Tahoma"/>
        </w:rPr>
        <w:t>. Zmiana umowy wymaga aneksu, z tym, że Zamawiający jednostronnie zawiadamia Wykonawcę o proponowanym przedłużeniu umowy przed upływem terminu na jaki została ona zawarta.</w:t>
      </w:r>
    </w:p>
    <w:p w14:paraId="1D9A46A8" w14:textId="77777777" w:rsidR="00986F4B" w:rsidRDefault="00986F4B" w:rsidP="00986F4B">
      <w:pPr>
        <w:pStyle w:val="Akapitzlist"/>
        <w:pBdr>
          <w:top w:val="nil"/>
          <w:left w:val="nil"/>
          <w:bottom w:val="nil"/>
          <w:right w:val="nil"/>
          <w:between w:val="nil"/>
        </w:pBdr>
        <w:spacing w:before="280" w:after="280"/>
        <w:ind w:left="426"/>
        <w:jc w:val="both"/>
        <w:rPr>
          <w:rFonts w:eastAsia="Tahoma" w:cs="Tahoma"/>
        </w:rPr>
      </w:pP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lastRenderedPageBreak/>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p.z.p.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1"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1"/>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p.z.p.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lastRenderedPageBreak/>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p.z.p.)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1F7C3D"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2" w:name="_gjdgxs" w:colFirst="0" w:colLast="0"/>
      <w:bookmarkEnd w:id="2"/>
      <w:r w:rsidRPr="00DE41EC">
        <w:rPr>
          <w:rFonts w:eastAsia="Cambria" w:cs="Cambria"/>
          <w:b/>
        </w:rPr>
        <w:lastRenderedPageBreak/>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79AFEE3D" w14:textId="77777777" w:rsidR="00A02360" w:rsidRPr="00DE41EC" w:rsidRDefault="00A02360" w:rsidP="00A0236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(Dz. U. z 2019</w:t>
      </w:r>
      <w:r>
        <w:t xml:space="preserve"> </w:t>
      </w:r>
      <w:r w:rsidRPr="00481186">
        <w:t xml:space="preserve">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lastRenderedPageBreak/>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38745887"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9E7738">
        <w:rPr>
          <w:rFonts w:cs="Posterama"/>
          <w:b/>
          <w:bCs/>
          <w:shd w:val="clear" w:color="auto" w:fill="FFFFFF"/>
        </w:rPr>
        <w:t>18.02.</w:t>
      </w:r>
      <w:r w:rsidR="00972AEE">
        <w:rPr>
          <w:rFonts w:cs="Posterama"/>
          <w:b/>
          <w:bCs/>
          <w:shd w:val="clear" w:color="auto" w:fill="FFFFFF"/>
        </w:rPr>
        <w:t>202</w:t>
      </w:r>
      <w:r w:rsidR="009E7738">
        <w:rPr>
          <w:rFonts w:cs="Posterama"/>
          <w:b/>
          <w:bCs/>
          <w:shd w:val="clear" w:color="auto" w:fill="FFFFFF"/>
        </w:rPr>
        <w:t>4</w:t>
      </w:r>
      <w:r w:rsidR="00972AEE">
        <w:rPr>
          <w:rFonts w:cs="Posterama"/>
          <w:b/>
          <w:bCs/>
          <w:shd w:val="clear" w:color="auto" w:fill="FFFFFF"/>
        </w:rPr>
        <w:t xml:space="preserve"> </w:t>
      </w:r>
      <w:r w:rsidRPr="008713EC">
        <w:rPr>
          <w:rFonts w:cs="Posterama"/>
          <w:b/>
          <w:bCs/>
          <w:color w:val="FF0000"/>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0BFB0DC7" w14:textId="0E613D44"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955CFB">
        <w:rPr>
          <w:rFonts w:cs="Posterama"/>
          <w:b/>
          <w:bCs/>
        </w:rPr>
        <w:t xml:space="preserve"> 116.551,00</w:t>
      </w:r>
      <w:r w:rsidRPr="00D34C53">
        <w:rPr>
          <w:rFonts w:cs="Posterama"/>
          <w:b/>
          <w:bCs/>
        </w:rPr>
        <w:t xml:space="preserve"> zł. </w:t>
      </w:r>
    </w:p>
    <w:p w14:paraId="394C53F9" w14:textId="77777777"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403E58A4" w14:textId="213D1AD1" w:rsidR="006049C5" w:rsidRPr="00BB025E" w:rsidRDefault="006049C5" w:rsidP="006B3F26">
      <w:pPr>
        <w:pStyle w:val="Bezodstpw"/>
        <w:rPr>
          <w:b/>
          <w:bCs/>
        </w:rPr>
      </w:pPr>
      <w:r w:rsidRPr="00BB025E">
        <w:rPr>
          <w:b/>
          <w:bCs/>
        </w:rPr>
        <w:t xml:space="preserve">Pakiet 1: </w:t>
      </w:r>
      <w:r w:rsidR="003523F9" w:rsidRPr="00BB025E">
        <w:rPr>
          <w:b/>
          <w:bCs/>
        </w:rPr>
        <w:t xml:space="preserve"> </w:t>
      </w:r>
      <w:r w:rsidR="00BD35F8" w:rsidRPr="00BB025E">
        <w:rPr>
          <w:b/>
          <w:bCs/>
        </w:rPr>
        <w:t xml:space="preserve">   </w:t>
      </w:r>
      <w:r w:rsidR="003523F9" w:rsidRPr="00BB025E">
        <w:rPr>
          <w:b/>
          <w:bCs/>
        </w:rPr>
        <w:t xml:space="preserve"> </w:t>
      </w:r>
      <w:r w:rsidR="00BD35F8" w:rsidRPr="00BB025E">
        <w:rPr>
          <w:b/>
          <w:bCs/>
        </w:rPr>
        <w:t xml:space="preserve"> </w:t>
      </w:r>
      <w:r w:rsidR="00955CFB">
        <w:rPr>
          <w:b/>
          <w:bCs/>
        </w:rPr>
        <w:t>19.828,00</w:t>
      </w:r>
      <w:r w:rsidR="00E5556B" w:rsidRPr="00BB025E">
        <w:rPr>
          <w:b/>
          <w:bCs/>
        </w:rPr>
        <w:t xml:space="preserve"> </w:t>
      </w:r>
      <w:r w:rsidRPr="00BB025E">
        <w:rPr>
          <w:b/>
          <w:bCs/>
        </w:rPr>
        <w:t>zł</w:t>
      </w:r>
    </w:p>
    <w:p w14:paraId="32DB559C" w14:textId="36EBA217" w:rsidR="006049C5" w:rsidRPr="00BB025E" w:rsidRDefault="006049C5" w:rsidP="006B3F26">
      <w:pPr>
        <w:pStyle w:val="Bezodstpw"/>
        <w:rPr>
          <w:b/>
          <w:bCs/>
        </w:rPr>
      </w:pPr>
      <w:r w:rsidRPr="00BB025E">
        <w:rPr>
          <w:b/>
          <w:bCs/>
        </w:rPr>
        <w:t xml:space="preserve">Pakiet 2: </w:t>
      </w:r>
      <w:r w:rsidR="003523F9" w:rsidRPr="00BB025E">
        <w:rPr>
          <w:b/>
          <w:bCs/>
        </w:rPr>
        <w:t xml:space="preserve">   </w:t>
      </w:r>
      <w:r w:rsidR="00BD35F8" w:rsidRPr="00BB025E">
        <w:rPr>
          <w:b/>
          <w:bCs/>
        </w:rPr>
        <w:t xml:space="preserve">  </w:t>
      </w:r>
      <w:r w:rsidR="00E5556B" w:rsidRPr="00BB025E">
        <w:rPr>
          <w:b/>
          <w:bCs/>
        </w:rPr>
        <w:t xml:space="preserve">   </w:t>
      </w:r>
      <w:r w:rsidR="00BD35F8" w:rsidRPr="00BB025E">
        <w:rPr>
          <w:b/>
          <w:bCs/>
        </w:rPr>
        <w:t xml:space="preserve"> </w:t>
      </w:r>
      <w:r w:rsidR="00955CFB">
        <w:rPr>
          <w:b/>
          <w:bCs/>
        </w:rPr>
        <w:t>2.266,00</w:t>
      </w:r>
      <w:r w:rsidR="00E5556B" w:rsidRPr="00BB025E">
        <w:rPr>
          <w:b/>
          <w:bCs/>
        </w:rPr>
        <w:t xml:space="preserve"> </w:t>
      </w:r>
      <w:r w:rsidR="003523F9" w:rsidRPr="00BB025E">
        <w:rPr>
          <w:b/>
          <w:bCs/>
        </w:rPr>
        <w:t>zł</w:t>
      </w:r>
    </w:p>
    <w:p w14:paraId="68E2C46A" w14:textId="75831323" w:rsidR="00522F87" w:rsidRPr="00BB025E" w:rsidRDefault="006049C5" w:rsidP="006B3F26">
      <w:pPr>
        <w:pStyle w:val="Bezodstpw"/>
        <w:rPr>
          <w:b/>
          <w:bCs/>
        </w:rPr>
      </w:pPr>
      <w:r w:rsidRPr="00BB025E">
        <w:rPr>
          <w:b/>
          <w:bCs/>
        </w:rPr>
        <w:t xml:space="preserve">Pakiet 3: </w:t>
      </w:r>
      <w:r w:rsidR="003523F9" w:rsidRPr="00BB025E">
        <w:rPr>
          <w:b/>
          <w:bCs/>
        </w:rPr>
        <w:t xml:space="preserve">   </w:t>
      </w:r>
      <w:r w:rsidR="00C15A37" w:rsidRPr="00BB025E">
        <w:rPr>
          <w:b/>
          <w:bCs/>
        </w:rPr>
        <w:t xml:space="preserve"> </w:t>
      </w:r>
      <w:r w:rsidR="003523F9" w:rsidRPr="00BB025E">
        <w:rPr>
          <w:b/>
          <w:bCs/>
        </w:rPr>
        <w:t xml:space="preserve"> </w:t>
      </w:r>
      <w:r w:rsidR="00E5556B" w:rsidRPr="00BB025E">
        <w:rPr>
          <w:b/>
          <w:bCs/>
        </w:rPr>
        <w:t xml:space="preserve"> </w:t>
      </w:r>
      <w:r w:rsidR="00955CFB">
        <w:rPr>
          <w:b/>
          <w:bCs/>
        </w:rPr>
        <w:t>18.979,00</w:t>
      </w:r>
      <w:r w:rsidR="003523F9" w:rsidRPr="00BB025E">
        <w:rPr>
          <w:b/>
          <w:bCs/>
        </w:rPr>
        <w:t xml:space="preserve"> zł</w:t>
      </w:r>
    </w:p>
    <w:p w14:paraId="1BC2E5F5" w14:textId="7F495C7F" w:rsidR="00746398" w:rsidRDefault="00746398" w:rsidP="006B3F26">
      <w:pPr>
        <w:pStyle w:val="Bezodstpw"/>
        <w:rPr>
          <w:b/>
          <w:bCs/>
        </w:rPr>
      </w:pPr>
      <w:r w:rsidRPr="00BB025E">
        <w:rPr>
          <w:b/>
          <w:bCs/>
        </w:rPr>
        <w:t xml:space="preserve">Pakiet 4: </w:t>
      </w:r>
      <w:r w:rsidR="003523F9" w:rsidRPr="00BB025E">
        <w:rPr>
          <w:b/>
          <w:bCs/>
        </w:rPr>
        <w:t xml:space="preserve">    </w:t>
      </w:r>
      <w:r w:rsidR="005C0857" w:rsidRPr="00BB025E">
        <w:rPr>
          <w:b/>
          <w:bCs/>
        </w:rPr>
        <w:t xml:space="preserve">  </w:t>
      </w:r>
      <w:r w:rsidR="00E5556B" w:rsidRPr="00BB025E">
        <w:rPr>
          <w:b/>
          <w:bCs/>
        </w:rPr>
        <w:t xml:space="preserve"> </w:t>
      </w:r>
      <w:r w:rsidR="00955CFB">
        <w:rPr>
          <w:b/>
          <w:bCs/>
        </w:rPr>
        <w:t xml:space="preserve">20.025,00 </w:t>
      </w:r>
      <w:r w:rsidR="003523F9" w:rsidRPr="00BB025E">
        <w:rPr>
          <w:b/>
          <w:bCs/>
        </w:rPr>
        <w:t>zł</w:t>
      </w:r>
    </w:p>
    <w:p w14:paraId="4D8781EA" w14:textId="0C011BB3" w:rsidR="00200A49" w:rsidRDefault="00200A49" w:rsidP="006B3F26">
      <w:pPr>
        <w:pStyle w:val="Bezodstpw"/>
        <w:rPr>
          <w:b/>
          <w:bCs/>
        </w:rPr>
      </w:pPr>
      <w:r>
        <w:rPr>
          <w:b/>
          <w:bCs/>
        </w:rPr>
        <w:t>Pakiet 5:</w:t>
      </w:r>
      <w:r w:rsidR="00955CFB">
        <w:rPr>
          <w:b/>
          <w:bCs/>
        </w:rPr>
        <w:t xml:space="preserve">        18.258,00 zł</w:t>
      </w:r>
    </w:p>
    <w:p w14:paraId="5CCD107E" w14:textId="41FE96ED" w:rsidR="00955CFB" w:rsidRDefault="00200A49" w:rsidP="006B3F26">
      <w:pPr>
        <w:pStyle w:val="Bezodstpw"/>
        <w:rPr>
          <w:b/>
          <w:bCs/>
        </w:rPr>
      </w:pPr>
      <w:r>
        <w:rPr>
          <w:b/>
          <w:bCs/>
        </w:rPr>
        <w:t>Pakiet 6:</w:t>
      </w:r>
      <w:r w:rsidR="00955CFB">
        <w:rPr>
          <w:b/>
          <w:bCs/>
        </w:rPr>
        <w:t xml:space="preserve">          3.055,00 zł</w:t>
      </w:r>
    </w:p>
    <w:p w14:paraId="6E9CBA9F" w14:textId="4065255B" w:rsidR="00200A49" w:rsidRDefault="00200A49" w:rsidP="006B3F26">
      <w:pPr>
        <w:pStyle w:val="Bezodstpw"/>
        <w:rPr>
          <w:b/>
          <w:bCs/>
        </w:rPr>
      </w:pPr>
      <w:r>
        <w:rPr>
          <w:b/>
          <w:bCs/>
        </w:rPr>
        <w:t>Pakiet 7:</w:t>
      </w:r>
      <w:r w:rsidR="00955CFB">
        <w:rPr>
          <w:b/>
          <w:bCs/>
        </w:rPr>
        <w:t xml:space="preserve">              450,00 zł</w:t>
      </w:r>
    </w:p>
    <w:p w14:paraId="73E81ACA" w14:textId="478A256A" w:rsidR="00200A49" w:rsidRDefault="00200A49" w:rsidP="006B3F26">
      <w:pPr>
        <w:pStyle w:val="Bezodstpw"/>
        <w:rPr>
          <w:b/>
          <w:bCs/>
        </w:rPr>
      </w:pPr>
      <w:r>
        <w:rPr>
          <w:b/>
          <w:bCs/>
        </w:rPr>
        <w:t>Pakiet 8:</w:t>
      </w:r>
      <w:r w:rsidR="00955CFB">
        <w:rPr>
          <w:b/>
          <w:bCs/>
        </w:rPr>
        <w:t xml:space="preserve">           1.845,00 zł</w:t>
      </w:r>
    </w:p>
    <w:p w14:paraId="202CE98B" w14:textId="2EF193D3" w:rsidR="00200A49" w:rsidRDefault="00200A49" w:rsidP="006B3F26">
      <w:pPr>
        <w:pStyle w:val="Bezodstpw"/>
        <w:rPr>
          <w:b/>
          <w:bCs/>
        </w:rPr>
      </w:pPr>
      <w:r>
        <w:rPr>
          <w:b/>
          <w:bCs/>
        </w:rPr>
        <w:t>Pakiet 9:</w:t>
      </w:r>
      <w:r w:rsidR="00955CFB">
        <w:rPr>
          <w:b/>
          <w:bCs/>
        </w:rPr>
        <w:t xml:space="preserve">           5.955,00 zł</w:t>
      </w:r>
    </w:p>
    <w:p w14:paraId="5D788DA6" w14:textId="02F859F6" w:rsidR="00200A49" w:rsidRDefault="00200A49" w:rsidP="006B3F26">
      <w:pPr>
        <w:pStyle w:val="Bezodstpw"/>
        <w:rPr>
          <w:b/>
          <w:bCs/>
        </w:rPr>
      </w:pPr>
      <w:r>
        <w:rPr>
          <w:b/>
          <w:bCs/>
        </w:rPr>
        <w:t>Pakiet 10:</w:t>
      </w:r>
      <w:r w:rsidR="00955CFB">
        <w:rPr>
          <w:b/>
          <w:bCs/>
        </w:rPr>
        <w:t xml:space="preserve">         3.367,00 zł</w:t>
      </w:r>
    </w:p>
    <w:p w14:paraId="0F5D5DC7" w14:textId="1BC8181A" w:rsidR="008455C3" w:rsidRDefault="008455C3" w:rsidP="006B3F26">
      <w:pPr>
        <w:pStyle w:val="Bezodstpw"/>
        <w:rPr>
          <w:b/>
          <w:bCs/>
        </w:rPr>
      </w:pPr>
      <w:r>
        <w:rPr>
          <w:b/>
          <w:bCs/>
        </w:rPr>
        <w:t>Pakiet 11:</w:t>
      </w:r>
      <w:r w:rsidR="00955CFB">
        <w:rPr>
          <w:b/>
          <w:bCs/>
        </w:rPr>
        <w:t xml:space="preserve">         6.306,00 zł</w:t>
      </w:r>
    </w:p>
    <w:p w14:paraId="2C17A2E6" w14:textId="5AC36749" w:rsidR="008455C3" w:rsidRDefault="008455C3" w:rsidP="006B3F26">
      <w:pPr>
        <w:pStyle w:val="Bezodstpw"/>
        <w:rPr>
          <w:b/>
          <w:bCs/>
        </w:rPr>
      </w:pPr>
      <w:r>
        <w:rPr>
          <w:b/>
          <w:bCs/>
        </w:rPr>
        <w:t>Pakiet 12:</w:t>
      </w:r>
      <w:r w:rsidR="00955CFB">
        <w:rPr>
          <w:b/>
          <w:bCs/>
        </w:rPr>
        <w:t xml:space="preserve">         1.035,00 zł</w:t>
      </w:r>
    </w:p>
    <w:p w14:paraId="4AFB261B" w14:textId="41806FAD" w:rsidR="008455C3" w:rsidRDefault="008455C3" w:rsidP="006B3F26">
      <w:pPr>
        <w:pStyle w:val="Bezodstpw"/>
        <w:rPr>
          <w:b/>
          <w:bCs/>
        </w:rPr>
      </w:pPr>
      <w:r>
        <w:rPr>
          <w:b/>
          <w:bCs/>
        </w:rPr>
        <w:t>Pakiet 13:</w:t>
      </w:r>
      <w:r w:rsidR="00955CFB">
        <w:rPr>
          <w:b/>
          <w:bCs/>
        </w:rPr>
        <w:t xml:space="preserve">             836,00 zł</w:t>
      </w:r>
    </w:p>
    <w:p w14:paraId="5C8EAD38" w14:textId="10A0C266" w:rsidR="008455C3" w:rsidRDefault="008455C3" w:rsidP="006B3F26">
      <w:pPr>
        <w:pStyle w:val="Bezodstpw"/>
        <w:rPr>
          <w:b/>
          <w:bCs/>
        </w:rPr>
      </w:pPr>
      <w:r>
        <w:rPr>
          <w:b/>
          <w:bCs/>
        </w:rPr>
        <w:t>Pakiet 14:</w:t>
      </w:r>
      <w:r w:rsidR="00955CFB">
        <w:rPr>
          <w:b/>
          <w:bCs/>
        </w:rPr>
        <w:t xml:space="preserve">             408,00 zł</w:t>
      </w:r>
    </w:p>
    <w:p w14:paraId="1824BD24" w14:textId="7819ACA5" w:rsidR="008455C3" w:rsidRDefault="008455C3" w:rsidP="006B3F26">
      <w:pPr>
        <w:pStyle w:val="Bezodstpw"/>
        <w:rPr>
          <w:b/>
          <w:bCs/>
        </w:rPr>
      </w:pPr>
      <w:r>
        <w:rPr>
          <w:b/>
          <w:bCs/>
        </w:rPr>
        <w:t>Pakiet 15:</w:t>
      </w:r>
      <w:r w:rsidR="00955CFB">
        <w:rPr>
          <w:b/>
          <w:bCs/>
        </w:rPr>
        <w:t xml:space="preserve">             495,00 zł</w:t>
      </w:r>
    </w:p>
    <w:p w14:paraId="45E09C7F" w14:textId="25FDAC02" w:rsidR="008455C3" w:rsidRDefault="008455C3" w:rsidP="006B3F26">
      <w:pPr>
        <w:pStyle w:val="Bezodstpw"/>
        <w:rPr>
          <w:b/>
          <w:bCs/>
        </w:rPr>
      </w:pPr>
      <w:r>
        <w:rPr>
          <w:b/>
          <w:bCs/>
        </w:rPr>
        <w:t>Pakiet 16:</w:t>
      </w:r>
      <w:r w:rsidR="00955CFB">
        <w:rPr>
          <w:b/>
          <w:bCs/>
        </w:rPr>
        <w:t xml:space="preserve">             671,00 zł</w:t>
      </w:r>
    </w:p>
    <w:p w14:paraId="132EEAF7" w14:textId="32EEA73D" w:rsidR="008455C3" w:rsidRDefault="008455C3" w:rsidP="006B3F26">
      <w:pPr>
        <w:pStyle w:val="Bezodstpw"/>
        <w:rPr>
          <w:b/>
          <w:bCs/>
        </w:rPr>
      </w:pPr>
      <w:r>
        <w:rPr>
          <w:b/>
          <w:bCs/>
        </w:rPr>
        <w:t>Pakiet 17:</w:t>
      </w:r>
      <w:r w:rsidR="00955CFB">
        <w:rPr>
          <w:b/>
          <w:bCs/>
        </w:rPr>
        <w:t xml:space="preserve">          1.134,00 zł</w:t>
      </w:r>
    </w:p>
    <w:p w14:paraId="29B23625" w14:textId="1EE6891B" w:rsidR="008455C3" w:rsidRDefault="008455C3" w:rsidP="006B3F26">
      <w:pPr>
        <w:pStyle w:val="Bezodstpw"/>
        <w:rPr>
          <w:b/>
          <w:bCs/>
        </w:rPr>
      </w:pPr>
      <w:r>
        <w:rPr>
          <w:b/>
          <w:bCs/>
        </w:rPr>
        <w:t>Pakiet 18:</w:t>
      </w:r>
      <w:r w:rsidR="00955CFB">
        <w:rPr>
          <w:b/>
          <w:bCs/>
        </w:rPr>
        <w:t xml:space="preserve">           5.365,00 zł</w:t>
      </w:r>
    </w:p>
    <w:p w14:paraId="6D916654" w14:textId="08972E21" w:rsidR="008455C3" w:rsidRPr="00BB025E" w:rsidRDefault="008455C3" w:rsidP="006B3F26">
      <w:pPr>
        <w:pStyle w:val="Bezodstpw"/>
        <w:rPr>
          <w:b/>
          <w:bCs/>
        </w:rPr>
      </w:pPr>
      <w:r>
        <w:rPr>
          <w:b/>
          <w:bCs/>
        </w:rPr>
        <w:t>Pakiet 19:</w:t>
      </w:r>
      <w:r w:rsidR="00955CFB">
        <w:rPr>
          <w:b/>
          <w:bCs/>
        </w:rPr>
        <w:t xml:space="preserve">           6.273,00 zł</w:t>
      </w:r>
    </w:p>
    <w:p w14:paraId="050CE64E" w14:textId="77777777" w:rsidR="00B80A5C" w:rsidRDefault="00B80A5C" w:rsidP="006B3F26">
      <w:pPr>
        <w:pStyle w:val="Bezodstpw"/>
      </w:pPr>
    </w:p>
    <w:p w14:paraId="1EFCB3E9" w14:textId="51A19E58"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9E7738">
        <w:rPr>
          <w:rFonts w:cs="Posterama"/>
          <w:b/>
          <w:szCs w:val="18"/>
          <w:lang w:eastAsia="x-none"/>
        </w:rPr>
        <w:t>21.11.</w:t>
      </w:r>
      <w:r w:rsidR="00972AEE">
        <w:rPr>
          <w:rFonts w:cs="Posterama"/>
          <w:b/>
          <w:szCs w:val="18"/>
          <w:lang w:eastAsia="x-none"/>
        </w:rPr>
        <w:t>2023</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lastRenderedPageBreak/>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529AA10E"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A66C65">
        <w:rPr>
          <w:rFonts w:ascii="Cambria" w:eastAsia="Cambria" w:hAnsi="Cambria" w:cs="Cambria"/>
          <w:b/>
          <w:u w:val="single"/>
        </w:rPr>
        <w:t xml:space="preserve"> 79</w:t>
      </w:r>
      <w:r w:rsidR="00B80A5C">
        <w:rPr>
          <w:rFonts w:ascii="Cambria" w:eastAsia="Cambria" w:hAnsi="Cambria" w:cs="Cambria"/>
          <w:b/>
          <w:u w:val="single"/>
        </w:rPr>
        <w:t>/2023</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412F4EAC" w14:textId="77777777" w:rsidR="00B80A5C" w:rsidRPr="00CE38B9" w:rsidRDefault="00B80A5C" w:rsidP="00B80A5C">
      <w:pPr>
        <w:numPr>
          <w:ilvl w:val="0"/>
          <w:numId w:val="12"/>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4EEA0396"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Wadium może być wnoszone w jednej lub kilku następujących formach:</w:t>
      </w:r>
    </w:p>
    <w:p w14:paraId="029868F0" w14:textId="77777777" w:rsidR="00B80A5C" w:rsidRPr="00CE38B9" w:rsidRDefault="00B80A5C" w:rsidP="00B80A5C">
      <w:pPr>
        <w:shd w:val="clear" w:color="auto" w:fill="FFFFFF"/>
        <w:ind w:left="550"/>
        <w:rPr>
          <w:rFonts w:cs="Posterama"/>
        </w:rPr>
      </w:pPr>
      <w:r w:rsidRPr="00CE38B9">
        <w:rPr>
          <w:rStyle w:val="alb"/>
          <w:rFonts w:cs="Posterama"/>
        </w:rPr>
        <w:t xml:space="preserve">1) </w:t>
      </w:r>
      <w:r w:rsidRPr="00CE38B9">
        <w:rPr>
          <w:rFonts w:cs="Posterama"/>
        </w:rPr>
        <w:t>pieniądzu;</w:t>
      </w:r>
    </w:p>
    <w:p w14:paraId="2BFE71B1" w14:textId="77777777" w:rsidR="00B80A5C" w:rsidRPr="00CE38B9" w:rsidRDefault="00B80A5C" w:rsidP="00B80A5C">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B5C571D" w14:textId="77777777" w:rsidR="00B80A5C" w:rsidRPr="00CE38B9" w:rsidRDefault="00B80A5C" w:rsidP="00B80A5C">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0086CCC7" w14:textId="77777777" w:rsidR="00B80A5C" w:rsidRPr="00CE38B9" w:rsidRDefault="00B80A5C" w:rsidP="00B80A5C">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w:t>
      </w:r>
      <w:bookmarkStart w:id="3" w:name="_Hlk137726461"/>
      <w:r w:rsidRPr="00CE38B9">
        <w:rPr>
          <w:rFonts w:cs="Posterama"/>
        </w:rPr>
        <w:t>(Dz. U. z 2019 r. poz. 310, 836 i 1572).</w:t>
      </w:r>
    </w:p>
    <w:bookmarkEnd w:id="3"/>
    <w:p w14:paraId="4E6AAE95" w14:textId="77777777" w:rsidR="00B80A5C" w:rsidRPr="00CE38B9" w:rsidRDefault="00B80A5C" w:rsidP="00B80A5C">
      <w:pPr>
        <w:numPr>
          <w:ilvl w:val="0"/>
          <w:numId w:val="12"/>
        </w:numPr>
        <w:spacing w:after="40"/>
        <w:jc w:val="both"/>
        <w:rPr>
          <w:rFonts w:eastAsia="Calibri" w:cs="Posterama"/>
          <w:lang w:eastAsia="en-US"/>
        </w:rPr>
      </w:pPr>
      <w:r w:rsidRPr="00CE38B9">
        <w:rPr>
          <w:rFonts w:cs="Posterama"/>
        </w:rPr>
        <w:t>Za termin wniesienia wadium uważa się dzień i godzinę wpływu środków na konto Zamawiającego (w pieniądzu) lub wniesienie wadium przy użyciu środków komunikacji elektronicznej (w formie niepieniężnej).</w:t>
      </w:r>
    </w:p>
    <w:p w14:paraId="6DB85E1F" w14:textId="77777777" w:rsidR="00B80A5C" w:rsidRPr="00CE38B9" w:rsidRDefault="00B80A5C" w:rsidP="00B80A5C">
      <w:pPr>
        <w:numPr>
          <w:ilvl w:val="0"/>
          <w:numId w:val="12"/>
        </w:numPr>
        <w:tabs>
          <w:tab w:val="num" w:pos="360"/>
          <w:tab w:val="num" w:pos="480"/>
        </w:tabs>
        <w:spacing w:after="40"/>
        <w:jc w:val="both"/>
        <w:rPr>
          <w:rFonts w:eastAsia="Calibri" w:cs="Posterama"/>
          <w:lang w:eastAsia="en-US"/>
        </w:rPr>
      </w:pPr>
      <w:r w:rsidRPr="00CE38B9">
        <w:rPr>
          <w:rFonts w:cs="Posterama"/>
        </w:rPr>
        <w:t>Wadium wnoszone w formie gwarancji i poręczeń musi spełniać następujące wymogi:</w:t>
      </w:r>
    </w:p>
    <w:p w14:paraId="54FFC851"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Pr="00CE38B9">
        <w:rPr>
          <w:rFonts w:cs="Posterama"/>
          <w:b/>
          <w:bCs/>
        </w:rPr>
        <w:t xml:space="preserve"> MAZOWIECKIE CENTRUM REHABILITACJI „STOCER” Sp. z o.o.</w:t>
      </w:r>
      <w:r w:rsidRPr="00CE38B9">
        <w:rPr>
          <w:rFonts w:cs="Posterama"/>
        </w:rPr>
        <w:t>,</w:t>
      </w:r>
    </w:p>
    <w:p w14:paraId="73B4AB68"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7520A8C4" w14:textId="77777777" w:rsidR="00B80A5C" w:rsidRPr="00CE38B9" w:rsidRDefault="00B80A5C" w:rsidP="00B80A5C">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0F76E4E"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F4F46A2"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cs="Posterama"/>
        </w:rPr>
        <w:t xml:space="preserve">Oferta Wykonawcy, który nie wniesie wadium lub wniesie w sposób nieprawidłowy zostanie odrzucona. Podstawa prawna </w:t>
      </w:r>
      <w:r w:rsidRPr="00CE38B9">
        <w:rPr>
          <w:rFonts w:cs="Posterama"/>
          <w:b/>
          <w:bCs/>
        </w:rPr>
        <w:t>art. 226 ust. 1 pkt 14</w:t>
      </w:r>
      <w:r w:rsidRPr="00CE38B9">
        <w:rPr>
          <w:rFonts w:cs="Posterama"/>
        </w:rPr>
        <w:t xml:space="preserve"> p.z.p.</w:t>
      </w:r>
    </w:p>
    <w:p w14:paraId="0F557359" w14:textId="77777777" w:rsidR="00B80A5C" w:rsidRPr="00CE38B9" w:rsidRDefault="00B80A5C" w:rsidP="00B80A5C">
      <w:pPr>
        <w:widowControl w:val="0"/>
        <w:numPr>
          <w:ilvl w:val="0"/>
          <w:numId w:val="12"/>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4"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4"/>
    <w:p w14:paraId="001E73F6" w14:textId="3D6511E1"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w:t>
      </w:r>
      <w:r w:rsidRPr="009622FF">
        <w:rPr>
          <w:rFonts w:cs="Posterama"/>
        </w:rPr>
        <w:t xml:space="preserve">do godz. </w:t>
      </w:r>
      <w:r w:rsidR="009622FF" w:rsidRPr="0017443F">
        <w:rPr>
          <w:rFonts w:cs="Posterama"/>
          <w:b/>
          <w:bCs/>
        </w:rPr>
        <w:t>10</w:t>
      </w:r>
      <w:r w:rsidRPr="009622FF">
        <w:rPr>
          <w:rFonts w:cs="Posterama"/>
          <w:b/>
        </w:rPr>
        <w:t>:</w:t>
      </w:r>
      <w:r w:rsidRPr="00296382">
        <w:rPr>
          <w:rFonts w:cs="Posterama"/>
          <w:b/>
        </w:rPr>
        <w:t>00</w:t>
      </w:r>
      <w:r w:rsidRPr="00296382">
        <w:rPr>
          <w:rFonts w:cs="Posterama"/>
        </w:rPr>
        <w:t xml:space="preserve"> w dniu </w:t>
      </w:r>
      <w:r w:rsidR="009E7738">
        <w:rPr>
          <w:rFonts w:cs="Posterama"/>
          <w:b/>
          <w:bCs/>
        </w:rPr>
        <w:t>21.11.</w:t>
      </w:r>
      <w:r w:rsidR="00972AEE">
        <w:rPr>
          <w:rFonts w:cs="Posterama"/>
          <w:b/>
          <w:bCs/>
        </w:rPr>
        <w:t>2023</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t>
      </w:r>
      <w:r w:rsidRPr="00296382">
        <w:rPr>
          <w:rFonts w:cs="Posterama"/>
        </w:rPr>
        <w:lastRenderedPageBreak/>
        <w:t xml:space="preserve">wyznaczonej dacie. Platforma daje możliwość złożenia oferty po terminie, co wynika z treści </w:t>
      </w:r>
      <w:r w:rsidRPr="00296382">
        <w:rPr>
          <w:rFonts w:cs="Posterama"/>
          <w:b/>
          <w:bCs/>
        </w:rPr>
        <w:t>art. 226 ust. 1 pkt 1</w:t>
      </w:r>
      <w:r w:rsidRPr="00296382">
        <w:rPr>
          <w:rFonts w:cs="Posterama"/>
        </w:rPr>
        <w:t xml:space="preserve"> </w:t>
      </w:r>
      <w:r w:rsidR="000635BD" w:rsidRPr="00296382">
        <w:rPr>
          <w:rFonts w:cs="Posterama"/>
        </w:rPr>
        <w:t>p.z.p.</w:t>
      </w:r>
      <w:r w:rsidRPr="00296382">
        <w:rPr>
          <w:rFonts w:cs="Posterama"/>
        </w:rPr>
        <w:t xml:space="preserve"> mimo, iż </w:t>
      </w:r>
      <w:r w:rsidRPr="00296382">
        <w:rPr>
          <w:rFonts w:cs="Posterama"/>
          <w:b/>
          <w:bCs/>
        </w:rPr>
        <w:t>art. 219 ust. 1</w:t>
      </w:r>
      <w:r w:rsidRPr="00296382">
        <w:rPr>
          <w:rFonts w:cs="Posterama"/>
        </w:rPr>
        <w:t xml:space="preserve"> </w:t>
      </w:r>
      <w:r w:rsidR="000635BD" w:rsidRPr="00296382">
        <w:rPr>
          <w:rFonts w:cs="Posterama"/>
        </w:rPr>
        <w:t>p.z.p.</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701230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972AEE">
        <w:rPr>
          <w:rFonts w:cs="Posterama"/>
        </w:rPr>
        <w:t xml:space="preserve"> </w:t>
      </w:r>
      <w:r w:rsidR="009E7738">
        <w:rPr>
          <w:rFonts w:cs="Posterama"/>
          <w:b/>
          <w:bCs/>
        </w:rPr>
        <w:t>21.11.2023</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10:30</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p.z.p.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525A990D"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BB025E">
        <w:rPr>
          <w:rFonts w:eastAsia="Cambria" w:cs="Cambria"/>
          <w:b/>
        </w:rPr>
        <w:t>Z</w:t>
      </w:r>
      <w:r w:rsidRPr="00BB025E">
        <w:rPr>
          <w:rFonts w:eastAsia="Cambria" w:cs="Cambria"/>
          <w:b/>
        </w:rPr>
        <w:t xml:space="preserve">ałączniku nr </w:t>
      </w:r>
      <w:r w:rsidR="00BB025E" w:rsidRPr="00BB025E">
        <w:rPr>
          <w:rFonts w:eastAsia="Cambria" w:cs="Cambria"/>
          <w:b/>
        </w:rPr>
        <w:t>9</w:t>
      </w:r>
      <w:r w:rsidR="00C52B32" w:rsidRPr="00BB025E">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lastRenderedPageBreak/>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p.z.p. oraz z </w:t>
      </w:r>
      <w:r w:rsidRPr="00A51FE9">
        <w:rPr>
          <w:rFonts w:eastAsia="Cambria" w:cs="Cambria"/>
          <w:b/>
        </w:rPr>
        <w:t>art.  109 ust. 1 pkt 5 – 10</w:t>
      </w:r>
      <w:r w:rsidRPr="00A51FE9">
        <w:rPr>
          <w:rFonts w:eastAsia="Cambria" w:cs="Cambria"/>
          <w:bCs/>
        </w:rPr>
        <w:t xml:space="preserve"> p.z.p.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p.z.p.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w:t>
      </w:r>
      <w:r w:rsidRPr="002D07B2">
        <w:rPr>
          <w:rFonts w:cs="Posterama"/>
        </w:rPr>
        <w:lastRenderedPageBreak/>
        <w:t>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w:t>
      </w:r>
      <w:r w:rsidRPr="00A51FE9">
        <w:rPr>
          <w:rFonts w:cs="Posterama"/>
        </w:rPr>
        <w:lastRenderedPageBreak/>
        <w:t xml:space="preserve">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 xml:space="preserve">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w:t>
      </w:r>
      <w:r w:rsidRPr="00A51FE9">
        <w:rPr>
          <w:rFonts w:cs="Posterama"/>
          <w:bCs/>
        </w:rPr>
        <w:lastRenderedPageBreak/>
        <w:t>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4D7B1611" w14:textId="77777777" w:rsidR="00986F4B" w:rsidRPr="00A51C5C" w:rsidRDefault="00986F4B" w:rsidP="00986F4B">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nie określa szczegółowego warunku w tym zakresie. </w:t>
      </w:r>
    </w:p>
    <w:p w14:paraId="060A77A6" w14:textId="77777777" w:rsidR="00986F4B" w:rsidRPr="009622FF" w:rsidRDefault="00986F4B" w:rsidP="00986F4B">
      <w:pPr>
        <w:jc w:val="both"/>
        <w:rPr>
          <w:rFonts w:cs="Posterama"/>
        </w:rPr>
      </w:pPr>
      <w:r w:rsidRPr="00764E06">
        <w:rPr>
          <w:rFonts w:cs="Posterama"/>
          <w:b/>
          <w:bCs/>
          <w:shd w:val="clear" w:color="auto" w:fill="FFFFFF"/>
        </w:rPr>
        <w:t>Ad.B.</w:t>
      </w:r>
      <w:r w:rsidRPr="00764E06">
        <w:rPr>
          <w:rFonts w:cs="Posterama"/>
          <w:shd w:val="clear" w:color="auto" w:fill="FFFFFF"/>
        </w:rPr>
        <w:t xml:space="preserve"> </w:t>
      </w:r>
      <w:r w:rsidRPr="00A51C5C">
        <w:rPr>
          <w:rFonts w:cs="Posterama"/>
          <w:shd w:val="clear" w:color="auto" w:fill="FFFFFF"/>
        </w:rPr>
        <w:t>Zamawiający nie określa szczegółowego warunku w tym zakresie.</w:t>
      </w:r>
    </w:p>
    <w:p w14:paraId="5A9CDD3E" w14:textId="77777777" w:rsidR="00986F4B" w:rsidRPr="00746398" w:rsidRDefault="00986F4B" w:rsidP="00986F4B">
      <w:pPr>
        <w:jc w:val="both"/>
        <w:rPr>
          <w:rFonts w:cs="Posterama"/>
        </w:rPr>
      </w:pPr>
      <w:r w:rsidRPr="00A51C5C">
        <w:rPr>
          <w:rFonts w:cs="Posterama"/>
          <w:b/>
          <w:bCs/>
        </w:rPr>
        <w:t>Ad.C.</w:t>
      </w:r>
      <w:r w:rsidRPr="00A51C5C">
        <w:rPr>
          <w:rFonts w:cs="Posterama"/>
        </w:rPr>
        <w:t xml:space="preserve"> </w:t>
      </w:r>
      <w:r w:rsidRPr="00A51C5C">
        <w:rPr>
          <w:rFonts w:cs="Posterama"/>
          <w:shd w:val="clear" w:color="auto" w:fill="FFFFFF"/>
        </w:rPr>
        <w:t xml:space="preserve">Zamawiający nie określa szczegółowego warunku w tym zakresie. </w:t>
      </w:r>
    </w:p>
    <w:p w14:paraId="4EE0675E" w14:textId="77777777" w:rsidR="00986F4B" w:rsidRPr="009132D7" w:rsidRDefault="00986F4B" w:rsidP="00986F4B">
      <w:pPr>
        <w:jc w:val="both"/>
        <w:rPr>
          <w:rFonts w:cs="Posterama"/>
          <w:shd w:val="clear" w:color="auto" w:fill="FFFFFF"/>
        </w:rPr>
      </w:pPr>
      <w:r w:rsidRPr="00A51C5C">
        <w:rPr>
          <w:rFonts w:cs="Posterama"/>
          <w:b/>
          <w:bCs/>
        </w:rPr>
        <w:t>Ad.D.</w:t>
      </w:r>
      <w:r w:rsidRPr="00A51C5C">
        <w:rPr>
          <w:rFonts w:cs="Posterama"/>
        </w:rPr>
        <w:t xml:space="preserve"> </w:t>
      </w:r>
      <w:r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lastRenderedPageBreak/>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FF13C45" w14:textId="77777777" w:rsidR="00746398" w:rsidRPr="001D588A" w:rsidRDefault="00746398" w:rsidP="0079288B">
      <w:pPr>
        <w:pStyle w:val="Akapitzlist"/>
        <w:ind w:left="284"/>
      </w:pPr>
    </w:p>
    <w:p w14:paraId="34A1DB9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4070FB81"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6D55AF"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7D01E8"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lastRenderedPageBreak/>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0"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lastRenderedPageBreak/>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w:t>
      </w:r>
      <w:r w:rsidRPr="00DA2AAF">
        <w:lastRenderedPageBreak/>
        <w:t>nie wnosi wymaganego zabezpieczenia należytego wykonania umowy, Zamawiający będzie 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25FA8BC0"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F02198">
        <w:rPr>
          <w:rFonts w:asciiTheme="minorHAnsi" w:hAnsiTheme="minorHAnsi" w:cs="Posterama"/>
          <w:lang w:val="pl-PL"/>
        </w:rPr>
        <w:t>ór umowy</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7EAC49F9"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w:t>
      </w:r>
      <w:r w:rsidR="00374397">
        <w:rPr>
          <w:rFonts w:cs="Posterama"/>
          <w:sz w:val="22"/>
          <w:szCs w:val="22"/>
        </w:rPr>
        <w:t>3.1605</w:t>
      </w:r>
      <w:r w:rsidR="00AE7BD1" w:rsidRPr="00FB46CD">
        <w:rPr>
          <w:rFonts w:cs="Posterama"/>
          <w:sz w:val="22"/>
          <w:szCs w:val="22"/>
        </w:rPr>
        <w:t xml:space="preserve"> z dnia </w:t>
      </w:r>
      <w:r w:rsidR="00AE7BD1">
        <w:rPr>
          <w:rFonts w:cs="Posterama"/>
          <w:sz w:val="22"/>
          <w:szCs w:val="22"/>
        </w:rPr>
        <w:t>202</w:t>
      </w:r>
      <w:r w:rsidR="00374397">
        <w:rPr>
          <w:rFonts w:cs="Posterama"/>
          <w:sz w:val="22"/>
          <w:szCs w:val="22"/>
        </w:rPr>
        <w:t>3.08.14</w:t>
      </w:r>
      <w:r w:rsidR="00AE7BD1" w:rsidRPr="00FB46CD">
        <w:rPr>
          <w:rFonts w:cs="Posterama"/>
          <w:sz w:val="22"/>
          <w:szCs w:val="22"/>
        </w:rPr>
        <w:t xml:space="preserve"> – dalej: p.z.p.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EC2075" w:rsidRDefault="00C52B32" w:rsidP="00C52B32">
      <w:pPr>
        <w:pBdr>
          <w:top w:val="nil"/>
          <w:left w:val="nil"/>
          <w:bottom w:val="nil"/>
          <w:right w:val="nil"/>
          <w:between w:val="nil"/>
        </w:pBdr>
        <w:rPr>
          <w:rFonts w:ascii="Tahoma" w:eastAsia="Tahoma" w:hAnsi="Tahoma" w:cs="Tahoma"/>
          <w:b/>
        </w:rPr>
      </w:pPr>
      <w:r w:rsidRPr="00EC2075">
        <w:rPr>
          <w:rFonts w:ascii="Cambria" w:eastAsia="Cambria" w:hAnsi="Cambria" w:cs="Cambria"/>
          <w:b/>
        </w:rPr>
        <w:t>X</w:t>
      </w:r>
      <w:r w:rsidR="00954F27" w:rsidRPr="00EC2075">
        <w:rPr>
          <w:rFonts w:ascii="Cambria" w:eastAsia="Cambria" w:hAnsi="Cambria" w:cs="Cambria"/>
          <w:b/>
        </w:rPr>
        <w:t>V</w:t>
      </w:r>
      <w:r w:rsidR="003E6EF2" w:rsidRPr="00EC2075">
        <w:rPr>
          <w:rFonts w:ascii="Cambria" w:eastAsia="Cambria" w:hAnsi="Cambria" w:cs="Cambria"/>
          <w:b/>
        </w:rPr>
        <w:t>I</w:t>
      </w:r>
      <w:r w:rsidRPr="00EC2075">
        <w:rPr>
          <w:rFonts w:ascii="Cambria" w:eastAsia="Cambria" w:hAnsi="Cambria" w:cs="Cambria"/>
          <w:b/>
        </w:rPr>
        <w:t>. Załączniki:</w:t>
      </w:r>
    </w:p>
    <w:p w14:paraId="1665D138" w14:textId="77777777" w:rsidR="00C52B32" w:rsidRPr="00EC2075" w:rsidRDefault="00C52B32" w:rsidP="004E1F68">
      <w:pPr>
        <w:numPr>
          <w:ilvl w:val="1"/>
          <w:numId w:val="26"/>
        </w:numPr>
        <w:pBdr>
          <w:top w:val="nil"/>
          <w:left w:val="nil"/>
          <w:bottom w:val="nil"/>
          <w:right w:val="nil"/>
          <w:between w:val="nil"/>
        </w:pBdr>
        <w:spacing w:after="0"/>
      </w:pPr>
      <w:bookmarkStart w:id="5" w:name="_Hlk68241284"/>
      <w:r w:rsidRPr="00EC2075">
        <w:rPr>
          <w:rFonts w:ascii="Cambria" w:eastAsia="Cambria" w:hAnsi="Cambria" w:cs="Cambria"/>
        </w:rPr>
        <w:t>Formularz asortymentowo-cenowy oraz opis przedmiotu zamówienia.</w:t>
      </w:r>
    </w:p>
    <w:bookmarkEnd w:id="5"/>
    <w:p w14:paraId="5B18165B" w14:textId="77777777" w:rsidR="00C52B32" w:rsidRPr="00EC2075" w:rsidRDefault="00C52B32" w:rsidP="004E1F68">
      <w:pPr>
        <w:numPr>
          <w:ilvl w:val="1"/>
          <w:numId w:val="26"/>
        </w:numPr>
        <w:pBdr>
          <w:top w:val="nil"/>
          <w:left w:val="nil"/>
          <w:bottom w:val="nil"/>
          <w:right w:val="nil"/>
          <w:between w:val="nil"/>
        </w:pBdr>
        <w:spacing w:after="0"/>
      </w:pPr>
      <w:r w:rsidRPr="00EC2075">
        <w:t>Oświadczenie.</w:t>
      </w:r>
    </w:p>
    <w:p w14:paraId="461E76B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ofertowy.</w:t>
      </w:r>
    </w:p>
    <w:p w14:paraId="19BCA279" w14:textId="02277F0E"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Umow</w:t>
      </w:r>
      <w:r w:rsidR="00CC0184" w:rsidRPr="00EC2075">
        <w:rPr>
          <w:rFonts w:ascii="Cambria" w:eastAsia="Cambria" w:hAnsi="Cambria" w:cs="Cambria"/>
        </w:rPr>
        <w:t>a i porozumienie</w:t>
      </w:r>
      <w:r w:rsidRPr="00EC2075">
        <w:rPr>
          <w:rFonts w:ascii="Cambria" w:eastAsia="Cambria" w:hAnsi="Cambria" w:cs="Cambria"/>
        </w:rPr>
        <w:t xml:space="preserve"> </w:t>
      </w:r>
      <w:r w:rsidR="0053000B">
        <w:rPr>
          <w:rFonts w:ascii="Cambria" w:eastAsia="Cambria" w:hAnsi="Cambria" w:cs="Cambria"/>
        </w:rPr>
        <w:t>–</w:t>
      </w:r>
      <w:r w:rsidRPr="00EC2075">
        <w:rPr>
          <w:rFonts w:ascii="Cambria" w:eastAsia="Cambria" w:hAnsi="Cambria" w:cs="Cambria"/>
        </w:rPr>
        <w:t xml:space="preserve"> wz</w:t>
      </w:r>
      <w:r w:rsidR="00CA13B1" w:rsidRPr="00EC2075">
        <w:rPr>
          <w:rFonts w:ascii="Cambria" w:eastAsia="Cambria" w:hAnsi="Cambria" w:cs="Cambria"/>
        </w:rPr>
        <w:t>ory</w:t>
      </w:r>
      <w:r w:rsidR="0053000B">
        <w:rPr>
          <w:rFonts w:ascii="Cambria" w:eastAsia="Cambria" w:hAnsi="Cambria" w:cs="Cambria"/>
        </w:rPr>
        <w:t>.</w:t>
      </w:r>
    </w:p>
    <w:p w14:paraId="74B1AF94"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Oświadczenie dotyczące obowiązku podatkowego po stronie Zamawiającego.</w:t>
      </w:r>
    </w:p>
    <w:p w14:paraId="5FA9C6BC"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Informacja dotycząca RODO</w:t>
      </w:r>
    </w:p>
    <w:p w14:paraId="0F3A11D0"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 xml:space="preserve">Oświadczenie RODO </w:t>
      </w:r>
    </w:p>
    <w:p w14:paraId="41CA012D"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Wymagania ogólne dotyczące przedmiotu zamówienia</w:t>
      </w:r>
    </w:p>
    <w:p w14:paraId="7D9BE00E" w14:textId="77777777" w:rsidR="00C52B32" w:rsidRPr="00EC2075" w:rsidRDefault="00C52B32" w:rsidP="004E1F68">
      <w:pPr>
        <w:numPr>
          <w:ilvl w:val="1"/>
          <w:numId w:val="26"/>
        </w:numPr>
        <w:pBdr>
          <w:top w:val="nil"/>
          <w:left w:val="nil"/>
          <w:bottom w:val="nil"/>
          <w:right w:val="nil"/>
          <w:between w:val="nil"/>
        </w:pBdr>
        <w:spacing w:after="0"/>
      </w:pPr>
      <w:r w:rsidRPr="00EC2075">
        <w:rPr>
          <w:rFonts w:ascii="Cambria" w:eastAsia="Cambria" w:hAnsi="Cambria" w:cs="Cambria"/>
        </w:rPr>
        <w:t>Formularz JEDZ</w:t>
      </w:r>
    </w:p>
    <w:p w14:paraId="5FEF6894" w14:textId="1D6F42C3" w:rsidR="00C52B32" w:rsidRPr="00EC2075" w:rsidRDefault="00C52B32" w:rsidP="004E1F68">
      <w:pPr>
        <w:numPr>
          <w:ilvl w:val="1"/>
          <w:numId w:val="26"/>
        </w:numPr>
        <w:pBdr>
          <w:top w:val="nil"/>
          <w:left w:val="nil"/>
          <w:bottom w:val="nil"/>
          <w:right w:val="nil"/>
          <w:between w:val="nil"/>
        </w:pBdr>
        <w:spacing w:after="0"/>
      </w:pPr>
      <w:r w:rsidRPr="00EC2075">
        <w:rPr>
          <w:rFonts w:eastAsia="Cambria"/>
        </w:rPr>
        <w:lastRenderedPageBreak/>
        <w:t xml:space="preserve">Oświadczenie dotyczące przesłanek z art. 7 ust. 1 pkt 1, 2 i 3 ustawy z dnia 13 kwietnia </w:t>
      </w:r>
      <w:r w:rsidR="001C16DA" w:rsidRPr="00EC2075">
        <w:rPr>
          <w:rFonts w:eastAsia="Cambria"/>
        </w:rPr>
        <w:t xml:space="preserve">  </w:t>
      </w:r>
      <w:r w:rsidRPr="00EC2075">
        <w:rPr>
          <w:rFonts w:eastAsia="Cambria"/>
        </w:rPr>
        <w:t>2022 r. o szczególnych rozwiązaniach w zakresie przeciwdziałania wspieraniu agresji na Ukrainę oraz służących ochronie bezpieczeństwa narodowego, ogłoszona w dniu 15 kwietnia 2022 r. w    Dzienniku Ustaw pod poz. 835.</w:t>
      </w:r>
    </w:p>
    <w:p w14:paraId="059BB193" w14:textId="77777777" w:rsidR="0072437E" w:rsidRPr="00EC2075" w:rsidRDefault="0072437E" w:rsidP="00FD788A">
      <w:pPr>
        <w:spacing w:after="0" w:line="240" w:lineRule="auto"/>
        <w:rPr>
          <w:rFonts w:ascii="Cambria" w:eastAsia="Cambria" w:hAnsi="Cambria" w:cs="Cambria"/>
          <w:b/>
        </w:rPr>
      </w:pPr>
    </w:p>
    <w:p w14:paraId="0838DE8F" w14:textId="77777777" w:rsidR="0072437E" w:rsidRDefault="0072437E" w:rsidP="00FD788A">
      <w:pPr>
        <w:spacing w:after="0" w:line="240" w:lineRule="auto"/>
        <w:rPr>
          <w:rFonts w:ascii="Cambria" w:eastAsia="Cambria" w:hAnsi="Cambria" w:cs="Cambria"/>
          <w:b/>
          <w:sz w:val="24"/>
          <w:szCs w:val="24"/>
        </w:rPr>
      </w:pPr>
    </w:p>
    <w:p w14:paraId="19011D44" w14:textId="77777777" w:rsidR="0072437E" w:rsidRDefault="0072437E" w:rsidP="00FD788A">
      <w:pPr>
        <w:spacing w:after="0" w:line="240" w:lineRule="auto"/>
        <w:rPr>
          <w:rFonts w:ascii="Cambria" w:eastAsia="Cambria" w:hAnsi="Cambria" w:cs="Cambria"/>
          <w:b/>
          <w:sz w:val="24"/>
          <w:szCs w:val="24"/>
        </w:rPr>
      </w:pPr>
    </w:p>
    <w:p w14:paraId="7034A77E" w14:textId="77777777" w:rsidR="0072437E" w:rsidRDefault="0072437E" w:rsidP="00FD788A">
      <w:pPr>
        <w:spacing w:after="0" w:line="240" w:lineRule="auto"/>
        <w:rPr>
          <w:rFonts w:ascii="Cambria" w:eastAsia="Cambria" w:hAnsi="Cambria" w:cs="Cambria"/>
          <w:b/>
          <w:sz w:val="24"/>
          <w:szCs w:val="24"/>
        </w:rPr>
      </w:pPr>
    </w:p>
    <w:p w14:paraId="3F906A04" w14:textId="77777777" w:rsidR="0072437E" w:rsidRDefault="0072437E" w:rsidP="00FD788A">
      <w:pPr>
        <w:spacing w:after="0" w:line="240" w:lineRule="auto"/>
        <w:rPr>
          <w:rFonts w:ascii="Cambria" w:eastAsia="Cambria" w:hAnsi="Cambria" w:cs="Cambria"/>
          <w:b/>
          <w:sz w:val="24"/>
          <w:szCs w:val="24"/>
        </w:rPr>
      </w:pPr>
    </w:p>
    <w:p w14:paraId="0CF995AB" w14:textId="77777777" w:rsidR="0072437E" w:rsidRDefault="0072437E" w:rsidP="00FD788A">
      <w:pPr>
        <w:spacing w:after="0" w:line="240" w:lineRule="auto"/>
        <w:rPr>
          <w:rFonts w:ascii="Cambria" w:eastAsia="Cambria" w:hAnsi="Cambria" w:cs="Cambria"/>
          <w:b/>
          <w:sz w:val="24"/>
          <w:szCs w:val="24"/>
        </w:rPr>
      </w:pPr>
    </w:p>
    <w:p w14:paraId="4764373A" w14:textId="77777777" w:rsidR="0072437E" w:rsidRDefault="0072437E" w:rsidP="00FD788A">
      <w:pPr>
        <w:spacing w:after="0" w:line="240" w:lineRule="auto"/>
        <w:rPr>
          <w:rFonts w:ascii="Cambria" w:eastAsia="Cambria" w:hAnsi="Cambria" w:cs="Cambria"/>
          <w:b/>
          <w:sz w:val="24"/>
          <w:szCs w:val="24"/>
        </w:rPr>
      </w:pPr>
    </w:p>
    <w:p w14:paraId="37C62D72" w14:textId="77777777" w:rsidR="0072437E" w:rsidRDefault="0072437E" w:rsidP="00FD788A">
      <w:pPr>
        <w:spacing w:after="0" w:line="240" w:lineRule="auto"/>
        <w:rPr>
          <w:rFonts w:ascii="Cambria" w:eastAsia="Cambria" w:hAnsi="Cambria" w:cs="Cambria"/>
          <w:b/>
          <w:sz w:val="24"/>
          <w:szCs w:val="24"/>
        </w:rPr>
      </w:pPr>
    </w:p>
    <w:p w14:paraId="13CF90F4" w14:textId="77777777" w:rsidR="0072437E" w:rsidRDefault="0072437E" w:rsidP="00FD788A">
      <w:pPr>
        <w:spacing w:after="0" w:line="240" w:lineRule="auto"/>
        <w:rPr>
          <w:rFonts w:ascii="Cambria" w:eastAsia="Cambria" w:hAnsi="Cambria" w:cs="Cambria"/>
          <w:b/>
          <w:sz w:val="24"/>
          <w:szCs w:val="24"/>
        </w:rPr>
      </w:pPr>
    </w:p>
    <w:p w14:paraId="05C1C6CF" w14:textId="77777777" w:rsidR="0072437E" w:rsidRDefault="0072437E" w:rsidP="00FD788A">
      <w:pPr>
        <w:spacing w:after="0" w:line="240" w:lineRule="auto"/>
        <w:rPr>
          <w:rFonts w:ascii="Cambria" w:eastAsia="Cambria" w:hAnsi="Cambria" w:cs="Cambria"/>
          <w:b/>
          <w:sz w:val="24"/>
          <w:szCs w:val="24"/>
        </w:rPr>
      </w:pPr>
    </w:p>
    <w:p w14:paraId="46716399" w14:textId="77777777" w:rsidR="0072437E" w:rsidRDefault="0072437E" w:rsidP="00FD788A">
      <w:pPr>
        <w:spacing w:after="0" w:line="240" w:lineRule="auto"/>
        <w:rPr>
          <w:rFonts w:ascii="Cambria" w:eastAsia="Cambria" w:hAnsi="Cambria" w:cs="Cambria"/>
          <w:b/>
          <w:sz w:val="24"/>
          <w:szCs w:val="24"/>
        </w:rPr>
      </w:pPr>
    </w:p>
    <w:p w14:paraId="265722D8" w14:textId="77777777" w:rsidR="0072437E" w:rsidRDefault="0072437E" w:rsidP="00FD788A">
      <w:pPr>
        <w:spacing w:after="0" w:line="240" w:lineRule="auto"/>
        <w:rPr>
          <w:rFonts w:ascii="Cambria" w:eastAsia="Cambria" w:hAnsi="Cambria" w:cs="Cambria"/>
          <w:b/>
          <w:sz w:val="24"/>
          <w:szCs w:val="24"/>
        </w:rPr>
      </w:pPr>
    </w:p>
    <w:p w14:paraId="78B3A7E9" w14:textId="77777777" w:rsidR="0072437E" w:rsidRDefault="0072437E" w:rsidP="00FD788A">
      <w:pPr>
        <w:spacing w:after="0" w:line="240" w:lineRule="auto"/>
        <w:rPr>
          <w:rFonts w:ascii="Cambria" w:eastAsia="Cambria" w:hAnsi="Cambria" w:cs="Cambria"/>
          <w:b/>
          <w:sz w:val="24"/>
          <w:szCs w:val="24"/>
        </w:rPr>
      </w:pPr>
    </w:p>
    <w:p w14:paraId="15911B47" w14:textId="77777777" w:rsidR="0072437E" w:rsidRDefault="0072437E" w:rsidP="00FD788A">
      <w:pPr>
        <w:spacing w:after="0" w:line="240" w:lineRule="auto"/>
        <w:rPr>
          <w:rFonts w:ascii="Cambria" w:eastAsia="Cambria" w:hAnsi="Cambria" w:cs="Cambria"/>
          <w:b/>
          <w:sz w:val="24"/>
          <w:szCs w:val="24"/>
        </w:rPr>
      </w:pPr>
    </w:p>
    <w:p w14:paraId="1D4DA2C5" w14:textId="77777777" w:rsidR="0072437E" w:rsidRDefault="0072437E" w:rsidP="00FD788A">
      <w:pPr>
        <w:spacing w:after="0" w:line="240" w:lineRule="auto"/>
        <w:rPr>
          <w:rFonts w:ascii="Cambria" w:eastAsia="Cambria" w:hAnsi="Cambria" w:cs="Cambria"/>
          <w:b/>
          <w:sz w:val="24"/>
          <w:szCs w:val="24"/>
        </w:rPr>
      </w:pPr>
    </w:p>
    <w:p w14:paraId="390BC2DB" w14:textId="77777777" w:rsidR="005556DC" w:rsidRDefault="005556DC" w:rsidP="00FD788A">
      <w:pPr>
        <w:spacing w:after="0" w:line="240" w:lineRule="auto"/>
        <w:rPr>
          <w:rFonts w:ascii="Cambria" w:eastAsia="Cambria" w:hAnsi="Cambria" w:cs="Cambria"/>
          <w:b/>
          <w:sz w:val="24"/>
          <w:szCs w:val="24"/>
        </w:rPr>
      </w:pPr>
    </w:p>
    <w:p w14:paraId="37982031" w14:textId="77777777" w:rsidR="008455C3" w:rsidRDefault="008455C3" w:rsidP="00FD788A">
      <w:pPr>
        <w:spacing w:after="0" w:line="240" w:lineRule="auto"/>
        <w:rPr>
          <w:rFonts w:ascii="Cambria" w:eastAsia="Cambria" w:hAnsi="Cambria" w:cs="Cambria"/>
          <w:b/>
          <w:sz w:val="24"/>
          <w:szCs w:val="24"/>
        </w:rPr>
      </w:pPr>
    </w:p>
    <w:p w14:paraId="45A47FD4" w14:textId="77777777" w:rsidR="008455C3" w:rsidRDefault="008455C3" w:rsidP="00FD788A">
      <w:pPr>
        <w:spacing w:after="0" w:line="240" w:lineRule="auto"/>
        <w:rPr>
          <w:rFonts w:ascii="Cambria" w:eastAsia="Cambria" w:hAnsi="Cambria" w:cs="Cambria"/>
          <w:b/>
          <w:sz w:val="24"/>
          <w:szCs w:val="24"/>
        </w:rPr>
      </w:pPr>
    </w:p>
    <w:p w14:paraId="7C4B8E82" w14:textId="77777777" w:rsidR="008455C3" w:rsidRDefault="008455C3" w:rsidP="00FD788A">
      <w:pPr>
        <w:spacing w:after="0" w:line="240" w:lineRule="auto"/>
        <w:rPr>
          <w:rFonts w:ascii="Cambria" w:eastAsia="Cambria" w:hAnsi="Cambria" w:cs="Cambria"/>
          <w:b/>
          <w:sz w:val="24"/>
          <w:szCs w:val="24"/>
        </w:rPr>
      </w:pPr>
    </w:p>
    <w:p w14:paraId="1AE408CF" w14:textId="77777777" w:rsidR="008455C3" w:rsidRDefault="008455C3" w:rsidP="00FD788A">
      <w:pPr>
        <w:spacing w:after="0" w:line="240" w:lineRule="auto"/>
        <w:rPr>
          <w:rFonts w:ascii="Cambria" w:eastAsia="Cambria" w:hAnsi="Cambria" w:cs="Cambria"/>
          <w:b/>
          <w:sz w:val="24"/>
          <w:szCs w:val="24"/>
        </w:rPr>
      </w:pPr>
    </w:p>
    <w:p w14:paraId="68B7C295" w14:textId="77777777" w:rsidR="008455C3" w:rsidRDefault="008455C3" w:rsidP="00FD788A">
      <w:pPr>
        <w:spacing w:after="0" w:line="240" w:lineRule="auto"/>
        <w:rPr>
          <w:rFonts w:ascii="Cambria" w:eastAsia="Cambria" w:hAnsi="Cambria" w:cs="Cambria"/>
          <w:b/>
          <w:sz w:val="24"/>
          <w:szCs w:val="24"/>
        </w:rPr>
      </w:pPr>
    </w:p>
    <w:p w14:paraId="54AC32C7" w14:textId="77777777" w:rsidR="008455C3" w:rsidRDefault="008455C3" w:rsidP="00FD788A">
      <w:pPr>
        <w:spacing w:after="0" w:line="240" w:lineRule="auto"/>
        <w:rPr>
          <w:rFonts w:ascii="Cambria" w:eastAsia="Cambria" w:hAnsi="Cambria" w:cs="Cambria"/>
          <w:b/>
          <w:sz w:val="24"/>
          <w:szCs w:val="24"/>
        </w:rPr>
      </w:pPr>
    </w:p>
    <w:p w14:paraId="381834F5" w14:textId="77777777" w:rsidR="008455C3" w:rsidRDefault="008455C3" w:rsidP="00FD788A">
      <w:pPr>
        <w:spacing w:after="0" w:line="240" w:lineRule="auto"/>
        <w:rPr>
          <w:rFonts w:ascii="Cambria" w:eastAsia="Cambria" w:hAnsi="Cambria" w:cs="Cambria"/>
          <w:b/>
          <w:sz w:val="24"/>
          <w:szCs w:val="24"/>
        </w:rPr>
      </w:pPr>
    </w:p>
    <w:p w14:paraId="0B6C65BC" w14:textId="77777777" w:rsidR="008455C3" w:rsidRDefault="008455C3" w:rsidP="00FD788A">
      <w:pPr>
        <w:spacing w:after="0" w:line="240" w:lineRule="auto"/>
        <w:rPr>
          <w:rFonts w:ascii="Cambria" w:eastAsia="Cambria" w:hAnsi="Cambria" w:cs="Cambria"/>
          <w:b/>
          <w:sz w:val="24"/>
          <w:szCs w:val="24"/>
        </w:rPr>
      </w:pPr>
    </w:p>
    <w:p w14:paraId="6179A83E" w14:textId="77777777" w:rsidR="008455C3" w:rsidRDefault="008455C3" w:rsidP="00FD788A">
      <w:pPr>
        <w:spacing w:after="0" w:line="240" w:lineRule="auto"/>
        <w:rPr>
          <w:rFonts w:ascii="Cambria" w:eastAsia="Cambria" w:hAnsi="Cambria" w:cs="Cambria"/>
          <w:b/>
          <w:sz w:val="24"/>
          <w:szCs w:val="24"/>
        </w:rPr>
      </w:pPr>
    </w:p>
    <w:p w14:paraId="6DB735B2" w14:textId="77777777" w:rsidR="008455C3" w:rsidRDefault="008455C3" w:rsidP="00FD788A">
      <w:pPr>
        <w:spacing w:after="0" w:line="240" w:lineRule="auto"/>
        <w:rPr>
          <w:rFonts w:ascii="Cambria" w:eastAsia="Cambria" w:hAnsi="Cambria" w:cs="Cambria"/>
          <w:b/>
          <w:sz w:val="24"/>
          <w:szCs w:val="24"/>
        </w:rPr>
      </w:pPr>
    </w:p>
    <w:p w14:paraId="4B788DA8" w14:textId="77777777" w:rsidR="008455C3" w:rsidRDefault="008455C3" w:rsidP="00FD788A">
      <w:pPr>
        <w:spacing w:after="0" w:line="240" w:lineRule="auto"/>
        <w:rPr>
          <w:rFonts w:ascii="Cambria" w:eastAsia="Cambria" w:hAnsi="Cambria" w:cs="Cambria"/>
          <w:b/>
          <w:sz w:val="24"/>
          <w:szCs w:val="24"/>
        </w:rPr>
      </w:pPr>
    </w:p>
    <w:p w14:paraId="13656B62" w14:textId="77777777" w:rsidR="008455C3" w:rsidRDefault="008455C3" w:rsidP="00FD788A">
      <w:pPr>
        <w:spacing w:after="0" w:line="240" w:lineRule="auto"/>
        <w:rPr>
          <w:rFonts w:ascii="Cambria" w:eastAsia="Cambria" w:hAnsi="Cambria" w:cs="Cambria"/>
          <w:b/>
          <w:sz w:val="24"/>
          <w:szCs w:val="24"/>
        </w:rPr>
      </w:pPr>
    </w:p>
    <w:p w14:paraId="750CC2A8" w14:textId="77777777" w:rsidR="008455C3" w:rsidRDefault="008455C3" w:rsidP="00FD788A">
      <w:pPr>
        <w:spacing w:after="0" w:line="240" w:lineRule="auto"/>
        <w:rPr>
          <w:rFonts w:ascii="Cambria" w:eastAsia="Cambria" w:hAnsi="Cambria" w:cs="Cambria"/>
          <w:b/>
          <w:sz w:val="24"/>
          <w:szCs w:val="24"/>
        </w:rPr>
      </w:pPr>
    </w:p>
    <w:p w14:paraId="3387330B" w14:textId="77777777" w:rsidR="008455C3" w:rsidRDefault="008455C3" w:rsidP="00FD788A">
      <w:pPr>
        <w:spacing w:after="0" w:line="240" w:lineRule="auto"/>
        <w:rPr>
          <w:rFonts w:ascii="Cambria" w:eastAsia="Cambria" w:hAnsi="Cambria" w:cs="Cambria"/>
          <w:b/>
          <w:sz w:val="24"/>
          <w:szCs w:val="24"/>
        </w:rPr>
      </w:pPr>
    </w:p>
    <w:p w14:paraId="68BFF56C" w14:textId="77777777" w:rsidR="008455C3" w:rsidRDefault="008455C3" w:rsidP="00FD788A">
      <w:pPr>
        <w:spacing w:after="0" w:line="240" w:lineRule="auto"/>
        <w:rPr>
          <w:rFonts w:ascii="Cambria" w:eastAsia="Cambria" w:hAnsi="Cambria" w:cs="Cambria"/>
          <w:b/>
          <w:sz w:val="24"/>
          <w:szCs w:val="24"/>
        </w:rPr>
      </w:pPr>
    </w:p>
    <w:p w14:paraId="075ED77F" w14:textId="77777777" w:rsidR="008455C3" w:rsidRDefault="008455C3" w:rsidP="00FD788A">
      <w:pPr>
        <w:spacing w:after="0" w:line="240" w:lineRule="auto"/>
        <w:rPr>
          <w:rFonts w:ascii="Cambria" w:eastAsia="Cambria" w:hAnsi="Cambria" w:cs="Cambria"/>
          <w:b/>
          <w:sz w:val="24"/>
          <w:szCs w:val="24"/>
        </w:rPr>
      </w:pPr>
    </w:p>
    <w:p w14:paraId="655F5705" w14:textId="77777777" w:rsidR="008455C3" w:rsidRDefault="008455C3" w:rsidP="00FD788A">
      <w:pPr>
        <w:spacing w:after="0" w:line="240" w:lineRule="auto"/>
        <w:rPr>
          <w:rFonts w:ascii="Cambria" w:eastAsia="Cambria" w:hAnsi="Cambria" w:cs="Cambria"/>
          <w:b/>
          <w:sz w:val="24"/>
          <w:szCs w:val="24"/>
        </w:rPr>
      </w:pPr>
    </w:p>
    <w:p w14:paraId="5BBCD658" w14:textId="77777777" w:rsidR="008455C3" w:rsidRDefault="008455C3" w:rsidP="00FD788A">
      <w:pPr>
        <w:spacing w:after="0" w:line="240" w:lineRule="auto"/>
        <w:rPr>
          <w:rFonts w:ascii="Cambria" w:eastAsia="Cambria" w:hAnsi="Cambria" w:cs="Cambria"/>
          <w:b/>
          <w:sz w:val="24"/>
          <w:szCs w:val="24"/>
        </w:rPr>
      </w:pPr>
    </w:p>
    <w:p w14:paraId="6D0AF86E" w14:textId="77777777" w:rsidR="008455C3" w:rsidRDefault="008455C3" w:rsidP="00FD788A">
      <w:pPr>
        <w:spacing w:after="0" w:line="240" w:lineRule="auto"/>
        <w:rPr>
          <w:rFonts w:ascii="Cambria" w:eastAsia="Cambria" w:hAnsi="Cambria" w:cs="Cambria"/>
          <w:b/>
          <w:sz w:val="24"/>
          <w:szCs w:val="24"/>
        </w:rPr>
      </w:pPr>
    </w:p>
    <w:p w14:paraId="0F009965" w14:textId="77777777" w:rsidR="008455C3" w:rsidRDefault="008455C3" w:rsidP="00FD788A">
      <w:pPr>
        <w:spacing w:after="0" w:line="240" w:lineRule="auto"/>
        <w:rPr>
          <w:rFonts w:ascii="Cambria" w:eastAsia="Cambria" w:hAnsi="Cambria" w:cs="Cambria"/>
          <w:b/>
          <w:sz w:val="24"/>
          <w:szCs w:val="24"/>
        </w:rPr>
      </w:pPr>
    </w:p>
    <w:p w14:paraId="7569C1E7" w14:textId="77777777" w:rsidR="008455C3" w:rsidRDefault="008455C3" w:rsidP="00FD788A">
      <w:pPr>
        <w:spacing w:after="0" w:line="240" w:lineRule="auto"/>
        <w:rPr>
          <w:rFonts w:ascii="Cambria" w:eastAsia="Cambria" w:hAnsi="Cambria" w:cs="Cambria"/>
          <w:b/>
          <w:sz w:val="24"/>
          <w:szCs w:val="24"/>
        </w:rPr>
      </w:pPr>
    </w:p>
    <w:p w14:paraId="4D6BDC0C" w14:textId="77777777" w:rsidR="008455C3" w:rsidRDefault="008455C3" w:rsidP="00FD788A">
      <w:pPr>
        <w:spacing w:after="0" w:line="240" w:lineRule="auto"/>
        <w:rPr>
          <w:rFonts w:ascii="Cambria" w:eastAsia="Cambria" w:hAnsi="Cambria" w:cs="Cambria"/>
          <w:b/>
          <w:sz w:val="24"/>
          <w:szCs w:val="24"/>
        </w:rPr>
      </w:pPr>
    </w:p>
    <w:p w14:paraId="2D376868" w14:textId="77777777" w:rsidR="008455C3" w:rsidRDefault="008455C3" w:rsidP="00FD788A">
      <w:pPr>
        <w:spacing w:after="0" w:line="240" w:lineRule="auto"/>
        <w:rPr>
          <w:rFonts w:ascii="Cambria" w:eastAsia="Cambria" w:hAnsi="Cambria" w:cs="Cambria"/>
          <w:b/>
          <w:sz w:val="24"/>
          <w:szCs w:val="24"/>
        </w:rPr>
      </w:pPr>
    </w:p>
    <w:p w14:paraId="28C393E8" w14:textId="77777777" w:rsidR="008455C3" w:rsidRDefault="008455C3" w:rsidP="00FD788A">
      <w:pPr>
        <w:spacing w:after="0" w:line="240" w:lineRule="auto"/>
        <w:rPr>
          <w:rFonts w:ascii="Cambria" w:eastAsia="Cambria" w:hAnsi="Cambria" w:cs="Cambria"/>
          <w:b/>
          <w:sz w:val="24"/>
          <w:szCs w:val="24"/>
        </w:rPr>
      </w:pPr>
    </w:p>
    <w:p w14:paraId="1D6BD902" w14:textId="77777777" w:rsidR="008455C3" w:rsidRDefault="008455C3" w:rsidP="00FD788A">
      <w:pPr>
        <w:spacing w:after="0" w:line="240" w:lineRule="auto"/>
        <w:rPr>
          <w:rFonts w:ascii="Cambria" w:eastAsia="Cambria" w:hAnsi="Cambria" w:cs="Cambria"/>
          <w:b/>
          <w:sz w:val="24"/>
          <w:szCs w:val="24"/>
        </w:rPr>
      </w:pPr>
    </w:p>
    <w:p w14:paraId="7DACF22E" w14:textId="77777777" w:rsidR="008455C3" w:rsidRDefault="008455C3" w:rsidP="00FD788A">
      <w:pPr>
        <w:spacing w:after="0" w:line="240" w:lineRule="auto"/>
        <w:rPr>
          <w:rFonts w:ascii="Cambria" w:eastAsia="Cambria" w:hAnsi="Cambria" w:cs="Cambria"/>
          <w:b/>
          <w:sz w:val="24"/>
          <w:szCs w:val="24"/>
        </w:rPr>
      </w:pPr>
    </w:p>
    <w:p w14:paraId="4C099789" w14:textId="77777777" w:rsidR="008455C3" w:rsidRDefault="008455C3" w:rsidP="00FD788A">
      <w:pPr>
        <w:spacing w:after="0" w:line="240" w:lineRule="auto"/>
        <w:rPr>
          <w:rFonts w:ascii="Cambria" w:eastAsia="Cambria" w:hAnsi="Cambria" w:cs="Cambria"/>
          <w:b/>
          <w:sz w:val="24"/>
          <w:szCs w:val="24"/>
        </w:rPr>
      </w:pPr>
    </w:p>
    <w:p w14:paraId="5A2BCFAC" w14:textId="77777777" w:rsidR="008455C3" w:rsidRDefault="008455C3" w:rsidP="00FD788A">
      <w:pPr>
        <w:spacing w:after="0" w:line="240" w:lineRule="auto"/>
        <w:rPr>
          <w:rFonts w:ascii="Cambria" w:eastAsia="Cambria" w:hAnsi="Cambria" w:cs="Cambria"/>
          <w:b/>
          <w:sz w:val="24"/>
          <w:szCs w:val="24"/>
        </w:rPr>
      </w:pPr>
    </w:p>
    <w:p w14:paraId="4B4D4F7A" w14:textId="77777777" w:rsidR="008455C3" w:rsidRDefault="008455C3" w:rsidP="00FD788A">
      <w:pPr>
        <w:spacing w:after="0" w:line="240" w:lineRule="auto"/>
        <w:rPr>
          <w:rFonts w:ascii="Cambria" w:eastAsia="Cambria" w:hAnsi="Cambria" w:cs="Cambria"/>
          <w:b/>
          <w:sz w:val="24"/>
          <w:szCs w:val="24"/>
        </w:rPr>
      </w:pPr>
    </w:p>
    <w:p w14:paraId="6C4E42B8" w14:textId="5DCAE202" w:rsidR="00FD788A" w:rsidRPr="00FD788A" w:rsidRDefault="00FD788A" w:rsidP="00FD788A">
      <w:pPr>
        <w:spacing w:after="0" w:line="240" w:lineRule="auto"/>
        <w:rPr>
          <w:rFonts w:eastAsia="Times New Roman" w:cs="Times New Roman"/>
          <w:sz w:val="20"/>
          <w:szCs w:val="20"/>
        </w:rPr>
      </w:pPr>
      <w:r w:rsidRPr="00FD788A">
        <w:rPr>
          <w:rFonts w:ascii="Cambria" w:eastAsia="Cambria" w:hAnsi="Cambria" w:cs="Cambria"/>
          <w:b/>
          <w:sz w:val="24"/>
          <w:szCs w:val="24"/>
        </w:rPr>
        <w:lastRenderedPageBreak/>
        <w:t>Załącznik nr 2 do SWZ</w:t>
      </w:r>
    </w:p>
    <w:p w14:paraId="11627299" w14:textId="77777777" w:rsidR="00FD788A" w:rsidRPr="00FD788A" w:rsidRDefault="00FD788A" w:rsidP="00FD788A">
      <w:pPr>
        <w:pBdr>
          <w:top w:val="nil"/>
          <w:left w:val="nil"/>
          <w:bottom w:val="nil"/>
          <w:right w:val="nil"/>
          <w:between w:val="nil"/>
        </w:pBdr>
        <w:spacing w:after="0" w:line="240" w:lineRule="auto"/>
        <w:ind w:left="5664" w:firstLine="707"/>
        <w:rPr>
          <w:rFonts w:ascii="Cambria" w:eastAsia="Cambria" w:hAnsi="Cambria" w:cs="Cambria"/>
          <w:sz w:val="24"/>
          <w:szCs w:val="24"/>
        </w:rPr>
      </w:pPr>
    </w:p>
    <w:p w14:paraId="08D324D6" w14:textId="77777777" w:rsidR="00FD788A" w:rsidRPr="00FD788A" w:rsidRDefault="00FD788A" w:rsidP="00FD788A">
      <w:pPr>
        <w:pBdr>
          <w:top w:val="nil"/>
          <w:left w:val="nil"/>
          <w:bottom w:val="nil"/>
          <w:right w:val="nil"/>
          <w:between w:val="nil"/>
        </w:pBdr>
        <w:spacing w:after="0" w:line="240" w:lineRule="auto"/>
        <w:ind w:firstLine="720"/>
        <w:jc w:val="center"/>
        <w:rPr>
          <w:rFonts w:ascii="Cambria" w:eastAsia="Cambria" w:hAnsi="Cambria" w:cs="Cambria"/>
          <w:b/>
          <w:sz w:val="24"/>
          <w:szCs w:val="24"/>
        </w:rPr>
      </w:pPr>
      <w:r w:rsidRPr="00FD788A">
        <w:rPr>
          <w:rFonts w:ascii="Cambria" w:eastAsia="Cambria" w:hAnsi="Cambria" w:cs="Cambria"/>
          <w:b/>
          <w:sz w:val="24"/>
          <w:szCs w:val="24"/>
        </w:rPr>
        <w:t>O Ś W I A D C Z E N I E</w:t>
      </w:r>
    </w:p>
    <w:p w14:paraId="2738E3A3"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071CAFCD" w14:textId="3599449D" w:rsidR="003A20B7" w:rsidRPr="00FD788A" w:rsidRDefault="00FD788A" w:rsidP="004E1F68">
      <w:pPr>
        <w:widowControl w:val="0"/>
        <w:spacing w:after="0" w:line="240" w:lineRule="auto"/>
        <w:rPr>
          <w:rFonts w:ascii="Times New Roman" w:eastAsia="Times New Roman" w:hAnsi="Times New Roman" w:cs="Times New Roman"/>
          <w:b/>
          <w:bCs/>
        </w:rPr>
      </w:pPr>
      <w:r w:rsidRPr="00FD788A">
        <w:rPr>
          <w:rFonts w:ascii="Cambria" w:eastAsia="Cambria" w:hAnsi="Cambria" w:cs="Cambria"/>
        </w:rPr>
        <w:t xml:space="preserve">Dotyczy postępowania o zamówienie publiczne prowadzone w trybie i na zasadach określonych w ustawa z dnia 11 września 2019 r. Prawo zamówień publicznych </w:t>
      </w:r>
      <w:r w:rsidRPr="00FD788A">
        <w:rPr>
          <w:rFonts w:eastAsia="Tahoma" w:cs="Tahoma"/>
          <w:color w:val="000000"/>
          <w:sz w:val="24"/>
          <w:szCs w:val="24"/>
        </w:rPr>
        <w:t>(Dz.U.202</w:t>
      </w:r>
      <w:r w:rsidR="008455C3">
        <w:rPr>
          <w:rFonts w:eastAsia="Tahoma" w:cs="Tahoma"/>
          <w:color w:val="000000"/>
          <w:sz w:val="24"/>
          <w:szCs w:val="24"/>
        </w:rPr>
        <w:t>3.1605</w:t>
      </w:r>
      <w:r w:rsidRPr="00FD788A">
        <w:rPr>
          <w:rFonts w:eastAsia="Tahoma" w:cs="Tahoma"/>
          <w:color w:val="000000"/>
          <w:sz w:val="24"/>
          <w:szCs w:val="24"/>
        </w:rPr>
        <w:t xml:space="preserve"> z dnia 202</w:t>
      </w:r>
      <w:r w:rsidR="00374397">
        <w:rPr>
          <w:rFonts w:eastAsia="Tahoma" w:cs="Tahoma"/>
          <w:color w:val="000000"/>
          <w:sz w:val="24"/>
          <w:szCs w:val="24"/>
        </w:rPr>
        <w:t>3</w:t>
      </w:r>
      <w:r w:rsidRPr="00FD788A">
        <w:rPr>
          <w:rFonts w:eastAsia="Tahoma" w:cs="Tahoma"/>
          <w:color w:val="000000"/>
          <w:sz w:val="24"/>
          <w:szCs w:val="24"/>
        </w:rPr>
        <w:t>.08.1</w:t>
      </w:r>
      <w:r w:rsidR="008455C3">
        <w:rPr>
          <w:rFonts w:eastAsia="Tahoma" w:cs="Tahoma"/>
          <w:color w:val="000000"/>
          <w:sz w:val="24"/>
          <w:szCs w:val="24"/>
        </w:rPr>
        <w:t>4</w:t>
      </w:r>
      <w:r w:rsidRPr="00FD788A">
        <w:rPr>
          <w:rFonts w:eastAsia="Tahoma" w:cs="Tahoma"/>
          <w:color w:val="000000"/>
          <w:sz w:val="24"/>
          <w:szCs w:val="24"/>
        </w:rPr>
        <w:t xml:space="preserve">) </w:t>
      </w:r>
      <w:r w:rsidRPr="00FD788A">
        <w:rPr>
          <w:rFonts w:ascii="Cambria" w:eastAsia="Cambria" w:hAnsi="Cambria" w:cs="Cambria"/>
        </w:rPr>
        <w:t xml:space="preserve">o sygnaturze: </w:t>
      </w:r>
      <w:r w:rsidR="003A20B7">
        <w:rPr>
          <w:rFonts w:ascii="Cambria" w:eastAsia="Cambria" w:hAnsi="Cambria" w:cs="Cambria"/>
          <w:b/>
          <w:bCs/>
        </w:rPr>
        <w:t>PN-</w:t>
      </w:r>
      <w:r w:rsidR="00A66C65">
        <w:rPr>
          <w:rFonts w:ascii="Cambria" w:eastAsia="Cambria" w:hAnsi="Cambria" w:cs="Cambria"/>
          <w:b/>
          <w:bCs/>
        </w:rPr>
        <w:t>79</w:t>
      </w:r>
      <w:r w:rsidRPr="00FD788A">
        <w:rPr>
          <w:rFonts w:ascii="Cambria" w:eastAsia="Cambria" w:hAnsi="Cambria" w:cs="Cambria"/>
          <w:b/>
          <w:bCs/>
        </w:rPr>
        <w:t xml:space="preserve">/2023  </w:t>
      </w:r>
      <w:r w:rsidR="004E1F68">
        <w:rPr>
          <w:rFonts w:ascii="Cambria" w:eastAsia="Cambria" w:hAnsi="Cambria" w:cs="Cambria"/>
          <w:b/>
          <w:bCs/>
        </w:rPr>
        <w:t xml:space="preserve">- </w:t>
      </w:r>
      <w:r w:rsidR="004E1F68" w:rsidRPr="004E1F68">
        <w:rPr>
          <w:rFonts w:ascii="Cambria" w:eastAsia="Cambria" w:hAnsi="Cambria" w:cs="Cambria"/>
          <w:b/>
          <w:bCs/>
        </w:rPr>
        <w:t>d</w:t>
      </w:r>
      <w:r w:rsidR="003A20B7"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22D8F0A6" w14:textId="72911067" w:rsidR="00FD788A" w:rsidRPr="00FD788A" w:rsidRDefault="00FD788A" w:rsidP="003A20B7">
      <w:pPr>
        <w:pBdr>
          <w:top w:val="nil"/>
          <w:left w:val="nil"/>
          <w:bottom w:val="nil"/>
          <w:right w:val="nil"/>
          <w:between w:val="nil"/>
        </w:pBdr>
        <w:rPr>
          <w:rFonts w:ascii="Cambria" w:eastAsia="Cambria" w:hAnsi="Cambria" w:cs="Cambria"/>
        </w:rPr>
      </w:pPr>
    </w:p>
    <w:p w14:paraId="7794C5E0"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Wykonawca: </w:t>
      </w:r>
      <w:r w:rsidRPr="00FD788A">
        <w:rPr>
          <w:rFonts w:ascii="Cambria" w:eastAsia="Cambria" w:hAnsi="Cambria" w:cs="Cambria"/>
          <w:b/>
          <w:sz w:val="24"/>
          <w:szCs w:val="24"/>
        </w:rPr>
        <w:t xml:space="preserve"> .............................................................................................................................................. </w:t>
      </w:r>
    </w:p>
    <w:p w14:paraId="21781DB6"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b/>
          <w:sz w:val="24"/>
          <w:szCs w:val="24"/>
        </w:rPr>
        <w:t> </w:t>
      </w:r>
    </w:p>
    <w:p w14:paraId="181881FF" w14:textId="77777777" w:rsidR="00FD788A" w:rsidRPr="00FD788A" w:rsidRDefault="00FD788A" w:rsidP="00FD788A">
      <w:pPr>
        <w:pBdr>
          <w:top w:val="nil"/>
          <w:left w:val="nil"/>
          <w:bottom w:val="nil"/>
          <w:right w:val="nil"/>
          <w:between w:val="nil"/>
        </w:pBdr>
        <w:spacing w:after="0" w:line="240" w:lineRule="auto"/>
        <w:rPr>
          <w:rFonts w:ascii="Tahoma" w:eastAsia="Tahoma" w:hAnsi="Tahoma" w:cs="Tahoma"/>
          <w:sz w:val="24"/>
          <w:szCs w:val="24"/>
        </w:rPr>
      </w:pPr>
      <w:r w:rsidRPr="00FD788A">
        <w:rPr>
          <w:rFonts w:ascii="Cambria" w:eastAsia="Cambria" w:hAnsi="Cambria" w:cs="Cambria"/>
          <w:sz w:val="24"/>
          <w:szCs w:val="24"/>
        </w:rPr>
        <w:t xml:space="preserve">z siedzibą w: .................................................................... przy ul. ........................................................................... </w:t>
      </w:r>
    </w:p>
    <w:p w14:paraId="7F3FD3E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4EB1FF1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NIP: ..............................................          KRS: ……………...…………….</w:t>
      </w:r>
      <w:r w:rsidRPr="00FD788A">
        <w:rPr>
          <w:rFonts w:ascii="Tahoma" w:eastAsia="Tahoma" w:hAnsi="Tahoma" w:cs="Tahoma"/>
          <w:sz w:val="24"/>
          <w:szCs w:val="24"/>
        </w:rPr>
        <w:t xml:space="preserve">     </w:t>
      </w:r>
      <w:r w:rsidRPr="00FD788A">
        <w:rPr>
          <w:rFonts w:ascii="Cambria" w:eastAsia="Cambria" w:hAnsi="Cambria" w:cs="Cambria"/>
          <w:sz w:val="24"/>
          <w:szCs w:val="24"/>
        </w:rPr>
        <w:t xml:space="preserve">REGON: ............, ............................... </w:t>
      </w:r>
    </w:p>
    <w:p w14:paraId="1D940706"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w:t>
      </w:r>
    </w:p>
    <w:p w14:paraId="52DE39B6"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r w:rsidRPr="00FD788A">
        <w:rPr>
          <w:rFonts w:ascii="Cambria" w:eastAsia="Cambria" w:hAnsi="Cambria" w:cs="Cambria"/>
        </w:rPr>
        <w:t>Świadomy odpowiedzialności prawnej niniejszym oświadczam/oświadczamy, że zaoferowane przez w/w Wykonawca w formularzu ofertowym – Załącznik nr 3 do SWZ w/w postępowania o zamówienie publiczne wyroby medyczne posiadają na dzień realizacji dostawy oraz posiadać będą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Załączniku nr 1 do SWZ w/w postępowania.</w:t>
      </w:r>
    </w:p>
    <w:p w14:paraId="3258CE5D"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3F1980F"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36633BDC"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sz w:val="24"/>
          <w:szCs w:val="24"/>
        </w:rPr>
      </w:pPr>
    </w:p>
    <w:p w14:paraId="17FC3A8B"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 dnia .................... r.</w:t>
      </w:r>
      <w:r w:rsidRPr="00FD788A">
        <w:rPr>
          <w:rFonts w:ascii="Cambria" w:eastAsia="Cambria" w:hAnsi="Cambria" w:cs="Cambria"/>
          <w:sz w:val="24"/>
          <w:szCs w:val="24"/>
        </w:rPr>
        <w:tab/>
        <w:t xml:space="preserve">  </w:t>
      </w:r>
    </w:p>
    <w:p w14:paraId="425EB53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sz w:val="24"/>
          <w:szCs w:val="24"/>
        </w:rPr>
      </w:pP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r>
      <w:r w:rsidRPr="00FD788A">
        <w:rPr>
          <w:rFonts w:ascii="Cambria" w:eastAsia="Cambria" w:hAnsi="Cambria" w:cs="Cambria"/>
          <w:sz w:val="24"/>
          <w:szCs w:val="24"/>
        </w:rPr>
        <w:tab/>
        <w:t>…………………………………………………………..</w:t>
      </w:r>
    </w:p>
    <w:p w14:paraId="465C080E"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rPr>
      </w:pPr>
    </w:p>
    <w:p w14:paraId="53ADD694"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4F0DCF45"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FD56C4C"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9A87E79"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700899C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150085D8" w14:textId="77777777" w:rsidR="00FD788A" w:rsidRPr="00FD788A" w:rsidRDefault="00FD788A" w:rsidP="00FD788A">
      <w:pPr>
        <w:pBdr>
          <w:top w:val="nil"/>
          <w:left w:val="nil"/>
          <w:bottom w:val="nil"/>
          <w:right w:val="nil"/>
          <w:between w:val="nil"/>
        </w:pBdr>
        <w:spacing w:after="0" w:line="240" w:lineRule="auto"/>
        <w:rPr>
          <w:rFonts w:eastAsia="Times New Roman" w:cs="Times New Roman"/>
          <w:sz w:val="20"/>
          <w:szCs w:val="20"/>
        </w:rPr>
      </w:pPr>
    </w:p>
    <w:p w14:paraId="501B706E" w14:textId="77777777" w:rsidR="00FD788A" w:rsidRPr="00FD788A" w:rsidRDefault="00FD788A" w:rsidP="00FD788A">
      <w:pPr>
        <w:spacing w:after="0" w:line="240" w:lineRule="auto"/>
        <w:rPr>
          <w:rFonts w:eastAsia="Times New Roman" w:cs="Times New Roman"/>
          <w:sz w:val="20"/>
          <w:szCs w:val="20"/>
        </w:rPr>
      </w:pPr>
      <w:r w:rsidRPr="00FD788A">
        <w:rPr>
          <w:rFonts w:eastAsia="Times New Roman" w:cs="Times New Roman"/>
          <w:sz w:val="20"/>
          <w:szCs w:val="20"/>
        </w:rPr>
        <w:br w:type="page"/>
      </w:r>
    </w:p>
    <w:p w14:paraId="47B5184F" w14:textId="77777777" w:rsidR="00FD788A" w:rsidRPr="00FD788A" w:rsidRDefault="00FD788A" w:rsidP="00FD788A">
      <w:pPr>
        <w:pBdr>
          <w:top w:val="nil"/>
          <w:left w:val="nil"/>
          <w:bottom w:val="nil"/>
          <w:right w:val="nil"/>
          <w:between w:val="nil"/>
        </w:pBdr>
        <w:spacing w:after="0" w:line="240" w:lineRule="auto"/>
        <w:jc w:val="right"/>
        <w:rPr>
          <w:rFonts w:ascii="Cambria" w:eastAsia="Cambria" w:hAnsi="Cambria" w:cs="Cambria"/>
          <w:b/>
        </w:rPr>
      </w:pPr>
      <w:r w:rsidRPr="00FD788A">
        <w:rPr>
          <w:rFonts w:ascii="Cambria" w:eastAsia="Cambria" w:hAnsi="Cambria" w:cs="Cambria"/>
          <w:b/>
        </w:rPr>
        <w:lastRenderedPageBreak/>
        <w:t>Załącznik nr 3 do SWZ</w:t>
      </w:r>
    </w:p>
    <w:p w14:paraId="09725B34"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rPr>
      </w:pPr>
    </w:p>
    <w:p w14:paraId="03219ED4" w14:textId="38797F76" w:rsidR="00FD788A" w:rsidRPr="00FD788A" w:rsidRDefault="00FD788A" w:rsidP="0072437E">
      <w:pPr>
        <w:widowControl w:val="0"/>
        <w:pBdr>
          <w:top w:val="single" w:sz="4" w:space="1" w:color="000000"/>
          <w:left w:val="single" w:sz="4" w:space="4" w:color="000000"/>
          <w:right w:val="single" w:sz="4" w:space="4" w:color="000000"/>
          <w:between w:val="nil"/>
        </w:pBdr>
        <w:spacing w:after="0" w:line="240" w:lineRule="auto"/>
        <w:jc w:val="center"/>
        <w:rPr>
          <w:rFonts w:ascii="Times New Roman" w:eastAsia="Times New Roman" w:hAnsi="Times New Roman" w:cs="Times New Roman"/>
          <w:b/>
        </w:rPr>
      </w:pPr>
      <w:r w:rsidRPr="00FD788A">
        <w:rPr>
          <w:rFonts w:ascii="Cambria" w:eastAsia="Cambria" w:hAnsi="Cambria" w:cs="Cambria"/>
          <w:b/>
        </w:rPr>
        <w:t>FORMULARZ OFERTOWY</w:t>
      </w:r>
      <w:r w:rsidRPr="00FD788A">
        <w:rPr>
          <w:rFonts w:ascii="Cambria" w:eastAsia="Cambria" w:hAnsi="Cambria" w:cs="Cambria"/>
        </w:rPr>
        <w:t xml:space="preserve"> </w:t>
      </w:r>
      <w:r>
        <w:rPr>
          <w:rFonts w:ascii="Cambria" w:eastAsia="Cambria" w:hAnsi="Cambria" w:cs="Cambria"/>
          <w:b/>
        </w:rPr>
        <w:t>PN</w:t>
      </w:r>
      <w:r w:rsidR="00F44A6A">
        <w:rPr>
          <w:rFonts w:ascii="Cambria" w:eastAsia="Cambria" w:hAnsi="Cambria" w:cs="Cambria"/>
          <w:b/>
        </w:rPr>
        <w:t>-</w:t>
      </w:r>
      <w:r w:rsidR="00A66C65">
        <w:rPr>
          <w:rFonts w:ascii="Cambria" w:eastAsia="Cambria" w:hAnsi="Cambria" w:cs="Cambria"/>
          <w:b/>
        </w:rPr>
        <w:t>79</w:t>
      </w:r>
      <w:r w:rsidRPr="00FD788A">
        <w:rPr>
          <w:rFonts w:ascii="Cambria" w:eastAsia="Cambria" w:hAnsi="Cambria" w:cs="Cambria"/>
          <w:b/>
        </w:rPr>
        <w:t>/2023</w:t>
      </w:r>
    </w:p>
    <w:p w14:paraId="24AA0C4B" w14:textId="10529811" w:rsidR="0072437E" w:rsidRPr="00FD788A" w:rsidRDefault="0072437E" w:rsidP="003420C4">
      <w:pPr>
        <w:widowControl w:val="0"/>
        <w:pBdr>
          <w:left w:val="single" w:sz="4" w:space="4" w:color="auto"/>
          <w:bottom w:val="single" w:sz="4" w:space="15" w:color="auto"/>
          <w:right w:val="single" w:sz="4" w:space="4" w:color="auto"/>
        </w:pBdr>
        <w:spacing w:after="0" w:line="240" w:lineRule="auto"/>
        <w:jc w:val="center"/>
        <w:rPr>
          <w:rFonts w:ascii="Times New Roman" w:eastAsia="Times New Roman" w:hAnsi="Times New Roman" w:cs="Times New Roman"/>
          <w:b/>
          <w:bCs/>
        </w:rPr>
      </w:pPr>
      <w:r>
        <w:rPr>
          <w:rFonts w:ascii="Cambria" w:eastAsia="Cambria" w:hAnsi="Cambria" w:cs="Cambria"/>
          <w:b/>
          <w:bCs/>
        </w:rPr>
        <w:t>D</w:t>
      </w:r>
      <w:r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r>
        <w:rPr>
          <w:rFonts w:ascii="Cambria" w:eastAsia="Cambria" w:hAnsi="Cambria" w:cs="Cambria"/>
          <w:b/>
          <w:bCs/>
        </w:rPr>
        <w:t>.</w:t>
      </w:r>
    </w:p>
    <w:p w14:paraId="3DC35235" w14:textId="77777777" w:rsidR="00FD788A" w:rsidRPr="00FD788A" w:rsidRDefault="00FD788A" w:rsidP="00FD788A">
      <w:pPr>
        <w:widowControl w:val="0"/>
        <w:pBdr>
          <w:top w:val="nil"/>
          <w:left w:val="nil"/>
          <w:bottom w:val="nil"/>
          <w:right w:val="nil"/>
          <w:between w:val="nil"/>
        </w:pBdr>
        <w:spacing w:after="0" w:line="240" w:lineRule="auto"/>
        <w:rPr>
          <w:rFonts w:ascii="Cambria" w:eastAsia="Cambria" w:hAnsi="Cambria" w:cs="Cambria"/>
        </w:rPr>
      </w:pPr>
    </w:p>
    <w:p w14:paraId="093584B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FD788A">
        <w:rPr>
          <w:rFonts w:ascii="Cambria" w:eastAsia="Cambria" w:hAnsi="Cambria" w:cs="Cambria"/>
        </w:rPr>
        <w:t>1.  Dane dotyczące Wykonawcy</w:t>
      </w:r>
    </w:p>
    <w:p w14:paraId="653007B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Nazwa ........................................................................................................................................................................................ *</w:t>
      </w:r>
    </w:p>
    <w:p w14:paraId="7EA4BEA9"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Siedziba .................................................................................................................................................................................... *</w:t>
      </w:r>
    </w:p>
    <w:p w14:paraId="113348AB"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Województwo ……………………………………..…………* Powiat ……………………………………….. *</w:t>
      </w:r>
    </w:p>
    <w:p w14:paraId="7777718E"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Nr telefonu / faksu ...............................................* mail ……………………………… *</w:t>
      </w:r>
    </w:p>
    <w:p w14:paraId="3C4C3F96"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NIP ........................................................................................................ *</w:t>
      </w:r>
    </w:p>
    <w:p w14:paraId="54301FA7" w14:textId="77777777" w:rsidR="00FD788A" w:rsidRPr="00FD788A" w:rsidRDefault="00FD788A" w:rsidP="00FD788A">
      <w:pPr>
        <w:widowControl w:val="0"/>
        <w:pBdr>
          <w:top w:val="nil"/>
          <w:left w:val="nil"/>
          <w:bottom w:val="nil"/>
          <w:right w:val="nil"/>
          <w:between w:val="nil"/>
        </w:pBdr>
        <w:spacing w:after="0" w:line="360" w:lineRule="auto"/>
        <w:rPr>
          <w:rFonts w:ascii="Times New Roman" w:eastAsia="Times New Roman" w:hAnsi="Times New Roman" w:cs="Times New Roman"/>
          <w:b/>
          <w:color w:val="000000"/>
        </w:rPr>
      </w:pPr>
      <w:r w:rsidRPr="00FD788A">
        <w:rPr>
          <w:rFonts w:ascii="Cambria" w:eastAsia="Cambria" w:hAnsi="Cambria" w:cs="Cambria"/>
          <w:color w:val="000000"/>
        </w:rPr>
        <w:t>REGON .................................................................................................. *</w:t>
      </w:r>
    </w:p>
    <w:p w14:paraId="553B326B" w14:textId="77777777" w:rsidR="00FD788A" w:rsidRPr="00FD788A" w:rsidRDefault="00FD788A" w:rsidP="00FD788A">
      <w:pPr>
        <w:widowControl w:val="0"/>
        <w:pBdr>
          <w:top w:val="nil"/>
          <w:left w:val="nil"/>
          <w:bottom w:val="nil"/>
          <w:right w:val="nil"/>
          <w:between w:val="nil"/>
        </w:pBdr>
        <w:spacing w:after="0" w:line="360" w:lineRule="auto"/>
        <w:rPr>
          <w:rFonts w:ascii="Cambria" w:eastAsia="Cambria" w:hAnsi="Cambria" w:cs="Cambria"/>
          <w:color w:val="000000"/>
        </w:rPr>
      </w:pPr>
      <w:r w:rsidRPr="00FD788A">
        <w:rPr>
          <w:rFonts w:ascii="Cambria" w:eastAsia="Cambria" w:hAnsi="Cambria" w:cs="Cambria"/>
          <w:color w:val="000000"/>
        </w:rPr>
        <w:t>Bank, nr konta ……………………………………………………….. *</w:t>
      </w:r>
    </w:p>
    <w:p w14:paraId="5B0A0A29" w14:textId="77777777" w:rsidR="00FD788A" w:rsidRPr="00FD788A" w:rsidRDefault="00FD788A" w:rsidP="00FD788A">
      <w:pPr>
        <w:keepNext/>
        <w:keepLines/>
        <w:spacing w:before="120" w:after="120" w:line="360" w:lineRule="auto"/>
        <w:rPr>
          <w:rFonts w:ascii="Cambria" w:eastAsia="Times New Roman" w:hAnsi="Cambria" w:cs="Times New Roman"/>
          <w:bCs/>
        </w:rPr>
      </w:pPr>
      <w:r w:rsidRPr="00FD788A">
        <w:rPr>
          <w:rFonts w:ascii="Cambria" w:eastAsia="Times New Roman" w:hAnsi="Cambria" w:cs="Times New Roman"/>
          <w:bCs/>
        </w:rPr>
        <w:t>Wykonawca jest małym/średnim/dużym przedsiębiorstwem - ……………………………………………*</w:t>
      </w:r>
    </w:p>
    <w:p w14:paraId="2B34B830" w14:textId="77777777" w:rsidR="00FD788A" w:rsidRPr="00FD788A" w:rsidRDefault="00FD788A" w:rsidP="00FD788A">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FD788A">
        <w:rPr>
          <w:rFonts w:ascii="Cambria" w:eastAsia="Cambria" w:hAnsi="Cambria" w:cs="Cambria"/>
          <w:color w:val="000000"/>
        </w:rPr>
        <w:t>2.Wartość oferty dla poszczególnych pakietów wynosi :</w:t>
      </w:r>
    </w:p>
    <w:p w14:paraId="208AD57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1</w:t>
      </w:r>
      <w:r w:rsidRPr="00FD788A">
        <w:rPr>
          <w:rFonts w:ascii="Cambria" w:eastAsia="Cambria" w:hAnsi="Cambria" w:cs="Cambria"/>
        </w:rPr>
        <w:t xml:space="preserve"> – netto ………………………………………. *  brutto ……………………………………………. *</w:t>
      </w:r>
    </w:p>
    <w:p w14:paraId="092D044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r w:rsidRPr="00FD788A">
        <w:rPr>
          <w:rFonts w:ascii="Cambria" w:eastAsia="Cambria" w:hAnsi="Cambria" w:cs="Cambria"/>
        </w:rPr>
        <w:t>Słownie brutto: …………………………………………………………………………………………………………*</w:t>
      </w:r>
    </w:p>
    <w:p w14:paraId="1F094EB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2</w:t>
      </w:r>
      <w:r w:rsidRPr="00FD788A">
        <w:rPr>
          <w:rFonts w:ascii="Cambria" w:eastAsia="Cambria" w:hAnsi="Cambria" w:cs="Cambria"/>
        </w:rPr>
        <w:t xml:space="preserve"> – netto ………………………………………. *  brutto ……………………………………………. *</w:t>
      </w:r>
    </w:p>
    <w:p w14:paraId="431E7EAE"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3EEA0C5"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3</w:t>
      </w:r>
      <w:r w:rsidRPr="00FD788A">
        <w:rPr>
          <w:rFonts w:ascii="Cambria" w:eastAsia="Cambria" w:hAnsi="Cambria" w:cs="Cambria"/>
        </w:rPr>
        <w:t xml:space="preserve"> – netto ………………………………………. *  brutto ……………………………………………. *</w:t>
      </w:r>
    </w:p>
    <w:p w14:paraId="749A6AF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305CDC2"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4</w:t>
      </w:r>
      <w:r w:rsidRPr="00FD788A">
        <w:rPr>
          <w:rFonts w:ascii="Cambria" w:eastAsia="Cambria" w:hAnsi="Cambria" w:cs="Cambria"/>
        </w:rPr>
        <w:t xml:space="preserve"> – netto ………………………………………. *  brutto ……………………………………………. *</w:t>
      </w:r>
    </w:p>
    <w:p w14:paraId="70B37174" w14:textId="77777777"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20A6265" w14:textId="7B9B728B"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5</w:t>
      </w:r>
      <w:r w:rsidRPr="00FD788A">
        <w:rPr>
          <w:rFonts w:ascii="Cambria" w:eastAsia="Cambria" w:hAnsi="Cambria" w:cs="Cambria"/>
        </w:rPr>
        <w:t xml:space="preserve"> – netto ………………………………………. *  brutto ……………………………………………. *</w:t>
      </w:r>
    </w:p>
    <w:p w14:paraId="336D7A82"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586406D" w14:textId="5CB9558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6</w:t>
      </w:r>
      <w:r w:rsidRPr="00FD788A">
        <w:rPr>
          <w:rFonts w:ascii="Cambria" w:eastAsia="Cambria" w:hAnsi="Cambria" w:cs="Cambria"/>
        </w:rPr>
        <w:t xml:space="preserve"> – netto ………………………………………. *  brutto ……………………………………………. *</w:t>
      </w:r>
    </w:p>
    <w:p w14:paraId="5A6247E0"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D137DBA" w14:textId="445E98C8"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7</w:t>
      </w:r>
      <w:r w:rsidRPr="00FD788A">
        <w:rPr>
          <w:rFonts w:ascii="Cambria" w:eastAsia="Cambria" w:hAnsi="Cambria" w:cs="Cambria"/>
        </w:rPr>
        <w:t xml:space="preserve"> – netto ………………………………………. *  brutto ……………………………………………. *</w:t>
      </w:r>
    </w:p>
    <w:p w14:paraId="7FCB264D"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lastRenderedPageBreak/>
        <w:t>Słownie brutto: …………………………………………………………………………………………………………*</w:t>
      </w:r>
    </w:p>
    <w:p w14:paraId="7C17F9EF" w14:textId="4CA74B24"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8</w:t>
      </w:r>
      <w:r w:rsidRPr="00FD788A">
        <w:rPr>
          <w:rFonts w:ascii="Cambria" w:eastAsia="Cambria" w:hAnsi="Cambria" w:cs="Cambria"/>
        </w:rPr>
        <w:t xml:space="preserve"> – netto ………………………………………. *  brutto ……………………………………………. *</w:t>
      </w:r>
    </w:p>
    <w:p w14:paraId="3EDC3864"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8FA76B9" w14:textId="058435BA"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9</w:t>
      </w:r>
      <w:r w:rsidRPr="00FD788A">
        <w:rPr>
          <w:rFonts w:ascii="Cambria" w:eastAsia="Cambria" w:hAnsi="Cambria" w:cs="Cambria"/>
        </w:rPr>
        <w:t xml:space="preserve"> – netto ………………………………………. *  brutto ……………………………………………. *</w:t>
      </w:r>
    </w:p>
    <w:p w14:paraId="4BA97E75"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C0DE521" w14:textId="46B1F07F"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10</w:t>
      </w:r>
      <w:r w:rsidRPr="00FD788A">
        <w:rPr>
          <w:rFonts w:ascii="Cambria" w:eastAsia="Cambria" w:hAnsi="Cambria" w:cs="Cambria"/>
        </w:rPr>
        <w:t xml:space="preserve"> – netto ………………………………………. *  brutto ……………………………………………. *</w:t>
      </w:r>
    </w:p>
    <w:p w14:paraId="7C1C048B"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336414AD" w14:textId="7320DB1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11</w:t>
      </w:r>
      <w:r w:rsidRPr="00FD788A">
        <w:rPr>
          <w:rFonts w:ascii="Cambria" w:eastAsia="Cambria" w:hAnsi="Cambria" w:cs="Cambria"/>
        </w:rPr>
        <w:t xml:space="preserve"> – netto ………………………………………. *  brutto ……………………………………………. *</w:t>
      </w:r>
    </w:p>
    <w:p w14:paraId="2179F0D7"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E819A15" w14:textId="2D66ED4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12</w:t>
      </w:r>
      <w:r w:rsidRPr="00FD788A">
        <w:rPr>
          <w:rFonts w:ascii="Cambria" w:eastAsia="Cambria" w:hAnsi="Cambria" w:cs="Cambria"/>
        </w:rPr>
        <w:t xml:space="preserve"> – netto ………………………………………. *  brutto ……………………………………………. *</w:t>
      </w:r>
    </w:p>
    <w:p w14:paraId="5D00EF5E"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0A92B55" w14:textId="07EEBE8F"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13</w:t>
      </w:r>
      <w:r w:rsidRPr="00FD788A">
        <w:rPr>
          <w:rFonts w:ascii="Cambria" w:eastAsia="Cambria" w:hAnsi="Cambria" w:cs="Cambria"/>
        </w:rPr>
        <w:t xml:space="preserve"> – netto ………………………………………. *  brutto ……………………………………………. *</w:t>
      </w:r>
    </w:p>
    <w:p w14:paraId="54F04FB8"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D111EF5" w14:textId="00A63CE4"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w:t>
      </w:r>
      <w:r w:rsidRPr="00FD788A">
        <w:rPr>
          <w:rFonts w:ascii="Cambria" w:eastAsia="Cambria" w:hAnsi="Cambria" w:cs="Cambria"/>
          <w:b/>
        </w:rPr>
        <w:t>4</w:t>
      </w:r>
      <w:r w:rsidRPr="00FD788A">
        <w:rPr>
          <w:rFonts w:ascii="Cambria" w:eastAsia="Cambria" w:hAnsi="Cambria" w:cs="Cambria"/>
        </w:rPr>
        <w:t xml:space="preserve"> – netto ………………………………………. *  brutto ……………………………………………. *</w:t>
      </w:r>
    </w:p>
    <w:p w14:paraId="44DD80E2"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047AA1B1" w14:textId="01D2F895"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15</w:t>
      </w:r>
      <w:r w:rsidRPr="00FD788A">
        <w:rPr>
          <w:rFonts w:ascii="Cambria" w:eastAsia="Cambria" w:hAnsi="Cambria" w:cs="Cambria"/>
        </w:rPr>
        <w:t xml:space="preserve"> – netto ………………………………………. *  brutto ……………………………………………. *</w:t>
      </w:r>
    </w:p>
    <w:p w14:paraId="6F99B2E1"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15970C0D" w14:textId="53C1E25E"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16</w:t>
      </w:r>
      <w:r w:rsidRPr="00FD788A">
        <w:rPr>
          <w:rFonts w:ascii="Cambria" w:eastAsia="Cambria" w:hAnsi="Cambria" w:cs="Cambria"/>
        </w:rPr>
        <w:t xml:space="preserve"> – netto ………………………………………. *  brutto ……………………………………………. *</w:t>
      </w:r>
    </w:p>
    <w:p w14:paraId="5EB610BC"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5016032B" w14:textId="7B507268"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17</w:t>
      </w:r>
      <w:r w:rsidRPr="00FD788A">
        <w:rPr>
          <w:rFonts w:ascii="Cambria" w:eastAsia="Cambria" w:hAnsi="Cambria" w:cs="Cambria"/>
        </w:rPr>
        <w:t xml:space="preserve"> – netto ………………………………………. *  brutto ……………………………………………. *</w:t>
      </w:r>
    </w:p>
    <w:p w14:paraId="77846C59"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60D3F19B" w14:textId="019EE32C"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18</w:t>
      </w:r>
      <w:r w:rsidRPr="00FD788A">
        <w:rPr>
          <w:rFonts w:ascii="Cambria" w:eastAsia="Cambria" w:hAnsi="Cambria" w:cs="Cambria"/>
        </w:rPr>
        <w:t xml:space="preserve"> – netto ………………………………………. *  brutto ……………………………………………. *</w:t>
      </w:r>
    </w:p>
    <w:p w14:paraId="3DE8A1D3"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lastRenderedPageBreak/>
        <w:t>Słownie brutto: …………………………………………………………………………………………………………*</w:t>
      </w:r>
    </w:p>
    <w:p w14:paraId="14A2E191" w14:textId="241826F1"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Pakiet nr</w:t>
      </w:r>
      <w:r w:rsidRPr="00FD788A">
        <w:rPr>
          <w:rFonts w:ascii="Cambria" w:eastAsia="Cambria" w:hAnsi="Cambria" w:cs="Cambria"/>
          <w:b/>
        </w:rPr>
        <w:t xml:space="preserve"> </w:t>
      </w:r>
      <w:r>
        <w:rPr>
          <w:rFonts w:ascii="Cambria" w:eastAsia="Cambria" w:hAnsi="Cambria" w:cs="Cambria"/>
          <w:b/>
        </w:rPr>
        <w:t>19</w:t>
      </w:r>
      <w:r w:rsidRPr="00FD788A">
        <w:rPr>
          <w:rFonts w:ascii="Cambria" w:eastAsia="Cambria" w:hAnsi="Cambria" w:cs="Cambria"/>
        </w:rPr>
        <w:t xml:space="preserve"> – netto ………………………………………. *  brutto ……………………………………………. *</w:t>
      </w:r>
    </w:p>
    <w:p w14:paraId="47B43557" w14:textId="77777777" w:rsidR="008455C3" w:rsidRPr="00FD788A" w:rsidRDefault="008455C3" w:rsidP="008455C3">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Times New Roman" w:eastAsia="Times New Roman" w:hAnsi="Times New Roman" w:cs="Times New Roman"/>
        </w:rPr>
      </w:pPr>
      <w:r w:rsidRPr="00FD788A">
        <w:rPr>
          <w:rFonts w:ascii="Cambria" w:eastAsia="Cambria" w:hAnsi="Cambria" w:cs="Cambria"/>
        </w:rPr>
        <w:t>Słownie brutto: …………………………………………………………………………………………………………*</w:t>
      </w:r>
    </w:p>
    <w:p w14:paraId="486A15C2" w14:textId="50CA2D70" w:rsidR="00FD788A" w:rsidRPr="00FD788A" w:rsidRDefault="00FD788A" w:rsidP="00FD788A">
      <w:pPr>
        <w:widowControl w:val="0"/>
        <w:pBdr>
          <w:top w:val="single" w:sz="4" w:space="1" w:color="000000"/>
          <w:left w:val="single" w:sz="4" w:space="0" w:color="000000"/>
          <w:bottom w:val="single" w:sz="4" w:space="1" w:color="000000"/>
          <w:right w:val="single" w:sz="4" w:space="4" w:color="000000"/>
          <w:between w:val="nil"/>
        </w:pBdr>
        <w:spacing w:before="360" w:after="0" w:line="256" w:lineRule="auto"/>
        <w:ind w:left="40" w:right="800"/>
        <w:rPr>
          <w:rFonts w:ascii="Cambria" w:eastAsia="Cambria" w:hAnsi="Cambria" w:cs="Cambria"/>
        </w:rPr>
      </w:pPr>
    </w:p>
    <w:p w14:paraId="28D1A059"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0D014D41"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r w:rsidRPr="00FD788A">
        <w:rPr>
          <w:rFonts w:ascii="Times New Roman" w:eastAsia="Times New Roman" w:hAnsi="Times New Roman" w:cs="Times New Roman"/>
        </w:rPr>
        <w:t xml:space="preserve">Miejsca dostaw: </w:t>
      </w:r>
    </w:p>
    <w:p w14:paraId="05FD5EB4" w14:textId="77777777"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rPr>
      </w:pPr>
    </w:p>
    <w:p w14:paraId="6426D9AF" w14:textId="47B7B5D6" w:rsidR="00FD788A" w:rsidRPr="00FD788A" w:rsidRDefault="00FD788A" w:rsidP="00FD788A">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179F48D" w14:textId="77777777" w:rsidR="00FD788A" w:rsidRPr="00FD788A" w:rsidRDefault="00FD788A" w:rsidP="00FD788A">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Konstancin-Jeziorna, ul. Wierzejewskiego 12 </w:t>
      </w:r>
    </w:p>
    <w:p w14:paraId="7EA7A73A" w14:textId="4560472E" w:rsidR="00FD788A" w:rsidRPr="00FD788A" w:rsidRDefault="00FD788A" w:rsidP="00FD788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FD788A">
        <w:rPr>
          <w:rFonts w:ascii="Times New Roman" w:eastAsia="Times New Roman" w:hAnsi="Times New Roman" w:cs="Times New Roman"/>
          <w:color w:val="000000"/>
        </w:rPr>
        <w:t xml:space="preserve"> </w:t>
      </w:r>
    </w:p>
    <w:p w14:paraId="00C74C64"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Oświadczam/ -my, że na stronach ............................................ * oferty są zawarte informacje, które stanowią tajemnicę przedsiębiorstwa w rozumieniu przepisów o zwalczaniu nieuczciwej konkurencji i nie mogą być one ogólnie udostępniane przez Zamawiającego.</w:t>
      </w:r>
    </w:p>
    <w:p w14:paraId="78CA5697"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 dnia .................... r.*</w:t>
      </w:r>
      <w:r w:rsidRPr="00FD788A">
        <w:rPr>
          <w:rFonts w:ascii="Cambria" w:eastAsia="Cambria" w:hAnsi="Cambria" w:cs="Cambria"/>
          <w:color w:val="000000"/>
        </w:rPr>
        <w:tab/>
        <w:t xml:space="preserve">  </w:t>
      </w:r>
    </w:p>
    <w:p w14:paraId="0568DCE4"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22EEC36A" w14:textId="77777777" w:rsidR="00FD788A" w:rsidRPr="00FD788A" w:rsidRDefault="00FD788A" w:rsidP="00FD788A">
      <w:pPr>
        <w:pBdr>
          <w:top w:val="nil"/>
          <w:left w:val="nil"/>
          <w:bottom w:val="nil"/>
          <w:right w:val="nil"/>
          <w:between w:val="nil"/>
        </w:pBdr>
        <w:spacing w:after="0" w:line="240" w:lineRule="auto"/>
        <w:jc w:val="both"/>
        <w:rPr>
          <w:rFonts w:ascii="Cambria" w:eastAsia="Cambria" w:hAnsi="Cambria" w:cs="Cambria"/>
          <w:color w:val="000000"/>
        </w:rPr>
      </w:pPr>
    </w:p>
    <w:p w14:paraId="3CCB6FE8"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w:t>
      </w:r>
    </w:p>
    <w:p w14:paraId="6390EC2C"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r>
      <w:r w:rsidRPr="00FD788A">
        <w:rPr>
          <w:rFonts w:ascii="Cambria" w:eastAsia="Cambria" w:hAnsi="Cambria" w:cs="Cambria"/>
          <w:color w:val="000000"/>
        </w:rPr>
        <w:tab/>
        <w:t xml:space="preserve">              Podpis i pieczęć Wykonawcy</w:t>
      </w:r>
    </w:p>
    <w:p w14:paraId="49C14C78" w14:textId="77777777" w:rsidR="00FD788A" w:rsidRPr="00FD788A" w:rsidRDefault="00FD788A" w:rsidP="00FD788A">
      <w:pPr>
        <w:pBdr>
          <w:top w:val="nil"/>
          <w:left w:val="nil"/>
          <w:bottom w:val="nil"/>
          <w:right w:val="nil"/>
          <w:between w:val="nil"/>
        </w:pBdr>
        <w:spacing w:after="0" w:line="240" w:lineRule="auto"/>
        <w:ind w:left="708"/>
        <w:rPr>
          <w:rFonts w:ascii="Cambria" w:eastAsia="Cambria" w:hAnsi="Cambria" w:cs="Cambria"/>
          <w:color w:val="000000"/>
        </w:rPr>
      </w:pPr>
    </w:p>
    <w:p w14:paraId="179F746F" w14:textId="77777777" w:rsidR="00FD788A" w:rsidRPr="00FD788A" w:rsidRDefault="00FD788A" w:rsidP="00FD788A">
      <w:pPr>
        <w:pBdr>
          <w:top w:val="nil"/>
          <w:left w:val="nil"/>
          <w:bottom w:val="nil"/>
          <w:right w:val="nil"/>
          <w:between w:val="nil"/>
        </w:pBdr>
        <w:spacing w:after="0" w:line="240" w:lineRule="auto"/>
        <w:jc w:val="both"/>
        <w:rPr>
          <w:rFonts w:ascii="Tahoma" w:eastAsia="Tahoma" w:hAnsi="Tahoma" w:cs="Tahoma"/>
          <w:color w:val="000000"/>
        </w:rPr>
      </w:pPr>
      <w:r w:rsidRPr="00FD788A">
        <w:rPr>
          <w:rFonts w:ascii="Cambria" w:eastAsia="Cambria" w:hAnsi="Cambria" w:cs="Cambria"/>
          <w:i/>
          <w:color w:val="000000"/>
        </w:rPr>
        <w:t>* Wypełnia Wykonawca</w:t>
      </w:r>
    </w:p>
    <w:p w14:paraId="5B427BD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0951BA8"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352B2E2" w14:textId="77777777" w:rsidR="00FD788A" w:rsidRPr="00FD788A" w:rsidRDefault="00FD788A" w:rsidP="00FD788A">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6A53A14" w14:textId="77777777" w:rsidR="00FD788A" w:rsidRPr="00FD788A" w:rsidRDefault="00FD788A" w:rsidP="00FD788A">
      <w:pPr>
        <w:spacing w:after="0" w:line="276" w:lineRule="auto"/>
        <w:rPr>
          <w:rFonts w:ascii="Georgia" w:eastAsia="Cambria" w:hAnsi="Georgia" w:cs="Cambria"/>
          <w:b/>
        </w:rPr>
      </w:pPr>
    </w:p>
    <w:p w14:paraId="6BB1F106" w14:textId="77777777" w:rsidR="00FD788A" w:rsidRPr="00FD788A" w:rsidRDefault="00FD788A" w:rsidP="00FD788A">
      <w:pPr>
        <w:spacing w:after="0" w:line="276" w:lineRule="auto"/>
        <w:rPr>
          <w:rFonts w:ascii="Georgia" w:eastAsia="Cambria" w:hAnsi="Georgia" w:cs="Cambria"/>
          <w:b/>
        </w:rPr>
      </w:pPr>
    </w:p>
    <w:p w14:paraId="24785244" w14:textId="77777777" w:rsidR="00FD788A" w:rsidRPr="00FD788A" w:rsidRDefault="00FD788A" w:rsidP="00FD788A">
      <w:pPr>
        <w:spacing w:after="0" w:line="276" w:lineRule="auto"/>
        <w:rPr>
          <w:rFonts w:ascii="Georgia" w:eastAsia="Cambria" w:hAnsi="Georgia" w:cs="Cambria"/>
          <w:b/>
        </w:rPr>
      </w:pPr>
    </w:p>
    <w:p w14:paraId="36F8C183" w14:textId="77777777" w:rsidR="00FD788A" w:rsidRPr="00FD788A" w:rsidRDefault="00FD788A" w:rsidP="00FD788A">
      <w:pPr>
        <w:spacing w:after="0" w:line="276" w:lineRule="auto"/>
        <w:rPr>
          <w:rFonts w:ascii="Georgia" w:eastAsia="Cambria" w:hAnsi="Georgia" w:cs="Cambria"/>
          <w:b/>
        </w:rPr>
      </w:pPr>
    </w:p>
    <w:p w14:paraId="00248B05" w14:textId="77777777" w:rsidR="00FD788A" w:rsidRPr="00FD788A" w:rsidRDefault="00FD788A" w:rsidP="00FD788A">
      <w:pPr>
        <w:spacing w:after="0" w:line="276" w:lineRule="auto"/>
        <w:rPr>
          <w:rFonts w:ascii="Georgia" w:eastAsia="Cambria" w:hAnsi="Georgia" w:cs="Cambria"/>
          <w:b/>
        </w:rPr>
      </w:pPr>
    </w:p>
    <w:p w14:paraId="14F5FCC9" w14:textId="77777777" w:rsidR="00FD788A" w:rsidRPr="00FD788A" w:rsidRDefault="00FD788A" w:rsidP="00FD788A">
      <w:pPr>
        <w:spacing w:after="0" w:line="276" w:lineRule="auto"/>
        <w:rPr>
          <w:rFonts w:ascii="Georgia" w:eastAsia="Cambria" w:hAnsi="Georgia" w:cs="Cambria"/>
          <w:b/>
        </w:rPr>
      </w:pPr>
    </w:p>
    <w:p w14:paraId="3BEF66D0" w14:textId="77777777" w:rsidR="00FD788A" w:rsidRPr="00FD788A" w:rsidRDefault="00FD788A" w:rsidP="00FD788A">
      <w:pPr>
        <w:spacing w:after="0" w:line="276" w:lineRule="auto"/>
        <w:rPr>
          <w:rFonts w:ascii="Georgia" w:eastAsia="Cambria" w:hAnsi="Georgia" w:cs="Cambria"/>
          <w:b/>
        </w:rPr>
      </w:pPr>
    </w:p>
    <w:p w14:paraId="6A481FD2" w14:textId="77777777" w:rsidR="00FD788A" w:rsidRPr="00FD788A" w:rsidRDefault="00FD788A" w:rsidP="00FD788A">
      <w:pPr>
        <w:spacing w:after="0" w:line="276" w:lineRule="auto"/>
        <w:rPr>
          <w:rFonts w:ascii="Georgia" w:eastAsia="Cambria" w:hAnsi="Georgia" w:cs="Cambria"/>
          <w:b/>
        </w:rPr>
      </w:pPr>
    </w:p>
    <w:p w14:paraId="6BF99AAC" w14:textId="77777777" w:rsidR="00FD788A" w:rsidRPr="00FD788A" w:rsidRDefault="00FD788A" w:rsidP="00FD788A">
      <w:pPr>
        <w:spacing w:after="0" w:line="276" w:lineRule="auto"/>
        <w:rPr>
          <w:rFonts w:ascii="Georgia" w:eastAsia="Cambria" w:hAnsi="Georgia" w:cs="Cambria"/>
          <w:b/>
        </w:rPr>
      </w:pPr>
    </w:p>
    <w:p w14:paraId="61AF9B17" w14:textId="77777777" w:rsidR="00FD788A" w:rsidRPr="00FD788A" w:rsidRDefault="00FD788A" w:rsidP="00FD788A">
      <w:pPr>
        <w:spacing w:after="0" w:line="276" w:lineRule="auto"/>
        <w:rPr>
          <w:rFonts w:ascii="Georgia" w:eastAsia="Cambria" w:hAnsi="Georgia" w:cs="Cambria"/>
          <w:b/>
        </w:rPr>
      </w:pPr>
    </w:p>
    <w:p w14:paraId="28DD9CB2" w14:textId="77777777" w:rsidR="00FD788A" w:rsidRPr="00FD788A" w:rsidRDefault="00FD788A" w:rsidP="00FD788A">
      <w:pPr>
        <w:spacing w:after="0" w:line="276" w:lineRule="auto"/>
        <w:rPr>
          <w:rFonts w:ascii="Georgia" w:eastAsia="Cambria" w:hAnsi="Georgia" w:cs="Cambria"/>
          <w:b/>
        </w:rPr>
      </w:pPr>
    </w:p>
    <w:p w14:paraId="58D11C40" w14:textId="77777777" w:rsidR="00FD788A" w:rsidRPr="00FD788A" w:rsidRDefault="00FD788A" w:rsidP="00FD788A">
      <w:pPr>
        <w:spacing w:after="0" w:line="276" w:lineRule="auto"/>
        <w:rPr>
          <w:rFonts w:ascii="Georgia" w:eastAsia="Cambria" w:hAnsi="Georgia" w:cs="Cambria"/>
          <w:b/>
        </w:rPr>
      </w:pPr>
    </w:p>
    <w:p w14:paraId="693596F1" w14:textId="77777777" w:rsidR="00FD788A" w:rsidRPr="00FD788A" w:rsidRDefault="00FD788A" w:rsidP="00FD788A">
      <w:pPr>
        <w:spacing w:after="0" w:line="276" w:lineRule="auto"/>
        <w:rPr>
          <w:rFonts w:ascii="Georgia" w:eastAsia="Cambria" w:hAnsi="Georgia" w:cs="Cambria"/>
          <w:b/>
        </w:rPr>
      </w:pPr>
    </w:p>
    <w:p w14:paraId="47EC97A2" w14:textId="77777777" w:rsidR="00FD788A" w:rsidRPr="00FD788A" w:rsidRDefault="00FD788A" w:rsidP="00FD788A">
      <w:pPr>
        <w:spacing w:after="0" w:line="276" w:lineRule="auto"/>
        <w:rPr>
          <w:rFonts w:ascii="Georgia" w:eastAsia="Cambria" w:hAnsi="Georgia" w:cs="Cambria"/>
          <w:b/>
        </w:rPr>
      </w:pPr>
    </w:p>
    <w:p w14:paraId="5A81F3E6" w14:textId="77777777" w:rsidR="00FD788A" w:rsidRPr="00FD788A" w:rsidRDefault="00FD788A" w:rsidP="00FD788A">
      <w:pPr>
        <w:spacing w:after="0" w:line="276" w:lineRule="auto"/>
        <w:rPr>
          <w:rFonts w:ascii="Georgia" w:eastAsia="Cambria" w:hAnsi="Georgia" w:cs="Cambria"/>
          <w:b/>
        </w:rPr>
      </w:pPr>
    </w:p>
    <w:p w14:paraId="4676946C" w14:textId="77777777" w:rsidR="00FD788A" w:rsidRPr="00FD788A" w:rsidRDefault="00FD788A" w:rsidP="00FD788A">
      <w:pPr>
        <w:spacing w:after="0" w:line="276" w:lineRule="auto"/>
        <w:rPr>
          <w:rFonts w:ascii="Georgia" w:eastAsia="Cambria" w:hAnsi="Georgia" w:cs="Cambria"/>
          <w:b/>
        </w:rPr>
      </w:pPr>
    </w:p>
    <w:p w14:paraId="4E28D338" w14:textId="77777777" w:rsidR="00FD788A" w:rsidRPr="00FD788A" w:rsidRDefault="00FD788A" w:rsidP="00FD788A">
      <w:pPr>
        <w:spacing w:after="0" w:line="276" w:lineRule="auto"/>
        <w:rPr>
          <w:rFonts w:ascii="Georgia" w:eastAsia="Cambria" w:hAnsi="Georgia" w:cs="Cambria"/>
          <w:b/>
        </w:rPr>
      </w:pPr>
    </w:p>
    <w:p w14:paraId="0F3BD8F9" w14:textId="77777777" w:rsidR="00FD788A" w:rsidRPr="00FD788A" w:rsidRDefault="00FD788A" w:rsidP="00FD788A">
      <w:pPr>
        <w:spacing w:after="0" w:line="276" w:lineRule="auto"/>
        <w:rPr>
          <w:rFonts w:ascii="Georgia" w:eastAsia="Cambria" w:hAnsi="Georgia" w:cs="Cambria"/>
          <w:b/>
        </w:rPr>
      </w:pPr>
    </w:p>
    <w:p w14:paraId="05FF82D4" w14:textId="77777777" w:rsidR="00FD788A" w:rsidRPr="00FD788A" w:rsidRDefault="00FD788A" w:rsidP="00FD788A">
      <w:pPr>
        <w:spacing w:after="0" w:line="276" w:lineRule="auto"/>
        <w:rPr>
          <w:rFonts w:ascii="Georgia" w:eastAsia="Cambria" w:hAnsi="Georgia" w:cs="Cambria"/>
          <w:b/>
        </w:rPr>
      </w:pPr>
    </w:p>
    <w:p w14:paraId="364AC599" w14:textId="77777777" w:rsidR="00FD788A" w:rsidRPr="00FD788A" w:rsidRDefault="00FD788A" w:rsidP="00FD788A">
      <w:pPr>
        <w:spacing w:after="0" w:line="276" w:lineRule="auto"/>
        <w:rPr>
          <w:rFonts w:ascii="Georgia" w:eastAsia="Cambria" w:hAnsi="Georgia" w:cs="Cambria"/>
          <w:b/>
        </w:rPr>
      </w:pPr>
    </w:p>
    <w:p w14:paraId="6D8B5C77" w14:textId="77777777" w:rsidR="00FD788A" w:rsidRPr="00FD788A" w:rsidRDefault="00FD788A" w:rsidP="00FD788A">
      <w:pPr>
        <w:spacing w:after="0" w:line="276" w:lineRule="auto"/>
        <w:rPr>
          <w:rFonts w:ascii="Georgia" w:eastAsia="Cambria" w:hAnsi="Georgia" w:cs="Cambria"/>
          <w:b/>
        </w:rPr>
      </w:pPr>
    </w:p>
    <w:p w14:paraId="166731ED" w14:textId="77777777" w:rsidR="00FD788A" w:rsidRPr="00FD788A" w:rsidRDefault="00FD788A" w:rsidP="00FD788A">
      <w:pPr>
        <w:spacing w:after="0" w:line="276" w:lineRule="auto"/>
        <w:rPr>
          <w:rFonts w:ascii="Georgia" w:eastAsia="Cambria" w:hAnsi="Georgia" w:cs="Cambria"/>
          <w:b/>
        </w:rPr>
      </w:pPr>
    </w:p>
    <w:p w14:paraId="0FF30BC5" w14:textId="77777777" w:rsidR="00FD788A" w:rsidRPr="00FD788A" w:rsidRDefault="00FD788A" w:rsidP="00FD788A">
      <w:pPr>
        <w:spacing w:after="0" w:line="276" w:lineRule="auto"/>
        <w:rPr>
          <w:rFonts w:ascii="Georgia" w:eastAsia="Cambria" w:hAnsi="Georgia" w:cs="Cambria"/>
          <w:b/>
        </w:rPr>
      </w:pPr>
    </w:p>
    <w:p w14:paraId="7A1740A8" w14:textId="77777777" w:rsidR="00FD788A" w:rsidRPr="00FD788A" w:rsidRDefault="00FD788A" w:rsidP="00FD788A">
      <w:pPr>
        <w:spacing w:after="0" w:line="276" w:lineRule="auto"/>
        <w:rPr>
          <w:rFonts w:ascii="Georgia" w:eastAsia="Cambria" w:hAnsi="Georgia" w:cs="Cambria"/>
          <w:b/>
        </w:rPr>
      </w:pPr>
    </w:p>
    <w:p w14:paraId="691860CB" w14:textId="77777777" w:rsidR="00FD788A" w:rsidRPr="00FD788A" w:rsidRDefault="00FD788A" w:rsidP="00FD788A">
      <w:pPr>
        <w:spacing w:after="0" w:line="276" w:lineRule="auto"/>
        <w:rPr>
          <w:rFonts w:ascii="Georgia" w:eastAsia="Cambria" w:hAnsi="Georgia" w:cs="Cambria"/>
          <w:b/>
        </w:rPr>
      </w:pPr>
    </w:p>
    <w:p w14:paraId="67463E02" w14:textId="77777777" w:rsidR="00FD788A" w:rsidRPr="00FD788A" w:rsidRDefault="00FD788A" w:rsidP="00FD788A">
      <w:pPr>
        <w:spacing w:after="0" w:line="276" w:lineRule="auto"/>
        <w:rPr>
          <w:rFonts w:ascii="Georgia" w:eastAsia="Cambria" w:hAnsi="Georgia" w:cs="Cambria"/>
          <w:b/>
        </w:rPr>
      </w:pPr>
    </w:p>
    <w:p w14:paraId="0CC5D302" w14:textId="77777777" w:rsidR="00FD788A" w:rsidRPr="00FD788A" w:rsidRDefault="00FD788A" w:rsidP="00FD788A">
      <w:pPr>
        <w:spacing w:after="0" w:line="276" w:lineRule="auto"/>
        <w:rPr>
          <w:rFonts w:ascii="Georgia" w:eastAsia="Cambria" w:hAnsi="Georgia" w:cs="Cambria"/>
          <w:b/>
        </w:rPr>
      </w:pPr>
    </w:p>
    <w:p w14:paraId="1C3CA602" w14:textId="77777777" w:rsidR="00FD788A" w:rsidRPr="00FD788A" w:rsidRDefault="00FD788A" w:rsidP="00FD788A">
      <w:pPr>
        <w:spacing w:after="0" w:line="276" w:lineRule="auto"/>
        <w:rPr>
          <w:rFonts w:ascii="Georgia" w:eastAsia="Cambria" w:hAnsi="Georgia" w:cs="Cambria"/>
          <w:b/>
        </w:rPr>
      </w:pPr>
    </w:p>
    <w:p w14:paraId="2E8A1C84" w14:textId="221221A2" w:rsidR="00FD788A" w:rsidRPr="00FD788A" w:rsidRDefault="00FD788A" w:rsidP="00FD788A">
      <w:pPr>
        <w:rPr>
          <w:b/>
          <w:bCs/>
          <w:color w:val="00B050"/>
        </w:rPr>
      </w:pPr>
      <w:r w:rsidRPr="00FD788A">
        <w:rPr>
          <w:b/>
          <w:bCs/>
        </w:rPr>
        <w:t>Załącznik nr 5 do SWZ</w:t>
      </w:r>
      <w:r w:rsidR="005556DC">
        <w:rPr>
          <w:b/>
          <w:bCs/>
        </w:rPr>
        <w:t xml:space="preserve"> </w:t>
      </w:r>
    </w:p>
    <w:p w14:paraId="0374B36C" w14:textId="77777777" w:rsidR="00FD788A" w:rsidRPr="00FD788A" w:rsidRDefault="00FD788A" w:rsidP="00FD788A">
      <w:pPr>
        <w:jc w:val="center"/>
        <w:rPr>
          <w:b/>
          <w:bCs/>
        </w:rPr>
      </w:pPr>
      <w:r w:rsidRPr="00FD788A">
        <w:rPr>
          <w:b/>
          <w:bCs/>
        </w:rPr>
        <w:t>OŚWIADCZENIE</w:t>
      </w:r>
    </w:p>
    <w:p w14:paraId="2F13E3F1" w14:textId="77777777" w:rsidR="00FD788A" w:rsidRPr="00FD788A" w:rsidRDefault="00FD788A" w:rsidP="00FD788A">
      <w:pPr>
        <w:ind w:left="2832" w:firstLine="708"/>
        <w:rPr>
          <w:bCs/>
        </w:rPr>
      </w:pPr>
    </w:p>
    <w:p w14:paraId="291C66C0" w14:textId="77777777" w:rsidR="00FD788A" w:rsidRPr="00FD788A" w:rsidRDefault="00FD788A" w:rsidP="00FD788A">
      <w:pPr>
        <w:jc w:val="both"/>
      </w:pPr>
      <w:r w:rsidRPr="00FD788A">
        <w:rPr>
          <w:bCs/>
        </w:rPr>
        <w:t xml:space="preserve">Dotyczące </w:t>
      </w:r>
      <w:r w:rsidRPr="00FD788A">
        <w:rPr>
          <w:bCs/>
          <w:u w:val="single"/>
        </w:rPr>
        <w:t>obowiązku podatkowego</w:t>
      </w:r>
      <w:r w:rsidRPr="00FD788A">
        <w:rPr>
          <w:bCs/>
        </w:rPr>
        <w:t xml:space="preserve"> po stronie Zamawiającego, </w:t>
      </w:r>
      <w:r w:rsidRPr="00FD788A">
        <w:t>o którym jest mowa w art. 225 ust. 1 ustawy z dnia 11 września 2019 r. Prawo zamówień publicznych.</w:t>
      </w:r>
    </w:p>
    <w:p w14:paraId="174A18C0" w14:textId="78633F07" w:rsidR="0072437E" w:rsidRPr="00FE0AFB" w:rsidRDefault="00FD788A" w:rsidP="00FE0AFB">
      <w:pPr>
        <w:ind w:right="-1"/>
        <w:jc w:val="both"/>
      </w:pPr>
      <w:r w:rsidRPr="00FD788A">
        <w:t xml:space="preserve">Dotyczy postępowania o zamówienie publiczne prowadzone w trybie i na zasadach określonych w ustawie z dnia 11 września 2019 r. Prawo zamówień publicznych o sygnaturze: </w:t>
      </w:r>
      <w:r w:rsidR="0072437E">
        <w:rPr>
          <w:b/>
        </w:rPr>
        <w:t>PN</w:t>
      </w:r>
      <w:r w:rsidR="00A66C65">
        <w:rPr>
          <w:b/>
        </w:rPr>
        <w:t xml:space="preserve"> 79</w:t>
      </w:r>
      <w:r w:rsidRPr="00FD788A">
        <w:rPr>
          <w:b/>
        </w:rPr>
        <w:t>/</w:t>
      </w:r>
      <w:r w:rsidR="0072437E">
        <w:rPr>
          <w:b/>
        </w:rPr>
        <w:t>2023</w:t>
      </w:r>
      <w:r w:rsidR="0072437E">
        <w:rPr>
          <w:rFonts w:ascii="Cambria" w:eastAsia="Cambria" w:hAnsi="Cambria" w:cs="Cambria"/>
          <w:b/>
          <w:bCs/>
        </w:rPr>
        <w:t xml:space="preserve">- </w:t>
      </w:r>
      <w:r w:rsidR="0072437E" w:rsidRPr="004E1F68">
        <w:rPr>
          <w:rFonts w:ascii="Cambria" w:eastAsia="Cambria" w:hAnsi="Cambria" w:cs="Cambria"/>
          <w:b/>
          <w:bCs/>
        </w:rPr>
        <w:t>d</w:t>
      </w:r>
      <w:r w:rsidR="0072437E"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5B5EDAD9" w14:textId="10A438DF" w:rsidR="00FD788A" w:rsidRPr="00FD788A" w:rsidRDefault="00FD788A" w:rsidP="0072437E">
      <w:pPr>
        <w:pBdr>
          <w:top w:val="nil"/>
          <w:left w:val="nil"/>
          <w:bottom w:val="nil"/>
          <w:right w:val="nil"/>
          <w:between w:val="nil"/>
        </w:pBdr>
      </w:pPr>
    </w:p>
    <w:p w14:paraId="60FEAEDE"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xml:space="preserve">Firma Wykonawcy: </w:t>
      </w:r>
      <w:r w:rsidRPr="00FD788A">
        <w:rPr>
          <w:rFonts w:ascii="Times New Roman" w:eastAsia="Times New Roman" w:hAnsi="Times New Roman" w:cs="Times New Roman"/>
          <w:b/>
          <w:bCs/>
          <w:kern w:val="3"/>
          <w:lang w:eastAsia="zh-CN"/>
        </w:rPr>
        <w:t xml:space="preserve"> ....................................................................................................... *</w:t>
      </w:r>
    </w:p>
    <w:p w14:paraId="2587540A"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b/>
          <w:bCs/>
          <w:kern w:val="3"/>
          <w:lang w:eastAsia="zh-CN"/>
        </w:rPr>
      </w:pPr>
      <w:r w:rsidRPr="00FD788A">
        <w:rPr>
          <w:rFonts w:ascii="Times New Roman" w:eastAsia="Times New Roman" w:hAnsi="Times New Roman" w:cs="Times New Roman"/>
          <w:b/>
          <w:bCs/>
          <w:kern w:val="3"/>
          <w:lang w:eastAsia="zh-CN"/>
        </w:rPr>
        <w:t> </w:t>
      </w:r>
    </w:p>
    <w:p w14:paraId="53AFD1DB" w14:textId="77777777" w:rsidR="00FD788A" w:rsidRPr="00FD788A" w:rsidRDefault="00FD788A" w:rsidP="00FD788A">
      <w:pPr>
        <w:suppressAutoHyphens/>
        <w:autoSpaceDN w:val="0"/>
        <w:spacing w:after="0" w:line="240" w:lineRule="auto"/>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z siedzibą w: ...........................................* przy ul. ....................................... *</w:t>
      </w:r>
    </w:p>
    <w:p w14:paraId="1B12B0AD" w14:textId="77777777" w:rsidR="00FD788A" w:rsidRPr="00FD788A" w:rsidRDefault="00FD788A" w:rsidP="00FD788A"/>
    <w:p w14:paraId="3710A8D3" w14:textId="77777777" w:rsidR="00FD788A" w:rsidRPr="00FD788A" w:rsidRDefault="00FD788A" w:rsidP="00FD788A"/>
    <w:p w14:paraId="1529878A" w14:textId="77777777" w:rsidR="00FD788A" w:rsidRPr="00FD788A" w:rsidRDefault="00FD788A" w:rsidP="00FD788A">
      <w:pPr>
        <w:numPr>
          <w:ilvl w:val="0"/>
          <w:numId w:val="28"/>
        </w:numPr>
        <w:spacing w:after="0" w:line="240" w:lineRule="auto"/>
        <w:jc w:val="both"/>
      </w:pPr>
      <w:r w:rsidRPr="00FD788A">
        <w:t xml:space="preserve">wybór naszej oferty </w:t>
      </w:r>
      <w:r w:rsidRPr="00FD788A">
        <w:rPr>
          <w:b/>
        </w:rPr>
        <w:t>nie będzie prowadzić</w:t>
      </w:r>
      <w:r w:rsidRPr="00FD788A">
        <w:t xml:space="preserve"> do powstania po stronie Zamawiającego obowiązku podatkowego zgodnie z przepisami o podatku od towarów i usług.</w:t>
      </w:r>
      <w:r w:rsidRPr="00FD788A">
        <w:rPr>
          <w:b/>
        </w:rPr>
        <w:t xml:space="preserve"> **</w:t>
      </w:r>
    </w:p>
    <w:p w14:paraId="75416749" w14:textId="77777777" w:rsidR="00FD788A" w:rsidRPr="00FD788A" w:rsidRDefault="00FD788A" w:rsidP="00FD788A">
      <w:pPr>
        <w:ind w:left="360"/>
        <w:jc w:val="both"/>
      </w:pPr>
    </w:p>
    <w:p w14:paraId="69245786" w14:textId="77777777" w:rsidR="00FD788A" w:rsidRPr="00FD788A" w:rsidRDefault="00FD788A" w:rsidP="00FD788A">
      <w:pPr>
        <w:numPr>
          <w:ilvl w:val="0"/>
          <w:numId w:val="28"/>
        </w:numPr>
        <w:suppressAutoHyphens/>
        <w:spacing w:after="0" w:line="240" w:lineRule="auto"/>
        <w:jc w:val="both"/>
      </w:pPr>
      <w:r w:rsidRPr="00FD788A">
        <w:t xml:space="preserve">wybór naszej oferty </w:t>
      </w:r>
      <w:r w:rsidRPr="00FD788A">
        <w:rPr>
          <w:b/>
        </w:rPr>
        <w:t>będzie prowadzić</w:t>
      </w:r>
      <w:r w:rsidRPr="00FD788A">
        <w:t xml:space="preserve"> do powstania po stronie Zamawiającego obowiązku podatkowego zgodnie z przepisami o podatku od towarów i usług</w:t>
      </w:r>
      <w:r w:rsidRPr="00FD788A">
        <w:rPr>
          <w:b/>
        </w:rPr>
        <w:t>. **</w:t>
      </w:r>
    </w:p>
    <w:p w14:paraId="323EA132" w14:textId="77777777" w:rsidR="00FD788A" w:rsidRPr="00FD788A" w:rsidRDefault="00FD788A" w:rsidP="00FD788A">
      <w:pPr>
        <w:suppressAutoHyphens/>
        <w:ind w:left="360"/>
        <w:jc w:val="both"/>
      </w:pPr>
    </w:p>
    <w:p w14:paraId="27BADC20" w14:textId="77777777" w:rsidR="00FD788A" w:rsidRPr="00FD788A" w:rsidRDefault="00FD788A" w:rsidP="00FD788A">
      <w:pPr>
        <w:numPr>
          <w:ilvl w:val="0"/>
          <w:numId w:val="28"/>
        </w:numPr>
        <w:suppressAutoHyphens/>
        <w:spacing w:after="0" w:line="240" w:lineRule="auto"/>
        <w:jc w:val="both"/>
      </w:pPr>
      <w:r w:rsidRPr="00FD788A">
        <w:t xml:space="preserve">Przedmiotem naszej oferty, której realizacja </w:t>
      </w:r>
      <w:r w:rsidRPr="00FD788A">
        <w:rPr>
          <w:b/>
        </w:rPr>
        <w:t>będzie prowadzić</w:t>
      </w:r>
      <w:r w:rsidRPr="00FD788A">
        <w:t xml:space="preserve"> do powstania po stronie Zamawiającego w/w obowiązku podatkowego, jest ………………………………… …………………………………………………………………………………………………………………………. </w:t>
      </w:r>
      <w:r w:rsidRPr="00FD788A">
        <w:rPr>
          <w:b/>
        </w:rPr>
        <w:t>*</w:t>
      </w:r>
    </w:p>
    <w:p w14:paraId="469B6CC0" w14:textId="77777777" w:rsidR="00FD788A" w:rsidRPr="00FD788A" w:rsidRDefault="00FD788A" w:rsidP="00FD788A">
      <w:pPr>
        <w:suppressAutoHyphens/>
        <w:ind w:left="720"/>
        <w:jc w:val="both"/>
      </w:pPr>
      <w:r w:rsidRPr="00FD788A">
        <w:t>o wartości netto/bez podatku VAT/: ……………………………………………………. zł /słownie…………………………………………………………………………………………… złotych/</w:t>
      </w:r>
      <w:r w:rsidRPr="00FD788A">
        <w:rPr>
          <w:b/>
        </w:rPr>
        <w:t>**</w:t>
      </w:r>
    </w:p>
    <w:p w14:paraId="53A7D345" w14:textId="77777777" w:rsidR="00FD788A" w:rsidRPr="00FD788A" w:rsidRDefault="00FD788A" w:rsidP="00FD788A">
      <w:pPr>
        <w:ind w:left="360"/>
        <w:jc w:val="both"/>
      </w:pPr>
    </w:p>
    <w:p w14:paraId="6860EFE1" w14:textId="77777777" w:rsidR="00FD788A" w:rsidRPr="00FD788A" w:rsidRDefault="00FD788A" w:rsidP="00FD788A">
      <w:pPr>
        <w:ind w:left="360"/>
      </w:pPr>
      <w:r w:rsidRPr="00FD788A">
        <w:tab/>
      </w:r>
      <w:r w:rsidRPr="00FD788A">
        <w:tab/>
      </w:r>
      <w:r w:rsidRPr="00FD788A">
        <w:tab/>
      </w:r>
      <w:r w:rsidRPr="00FD788A">
        <w:tab/>
      </w:r>
      <w:r w:rsidRPr="00FD788A">
        <w:tab/>
      </w:r>
      <w:r w:rsidRPr="00FD788A">
        <w:tab/>
      </w:r>
      <w:r w:rsidRPr="00FD788A">
        <w:tab/>
      </w:r>
      <w:r w:rsidRPr="00FD788A">
        <w:tab/>
      </w:r>
    </w:p>
    <w:p w14:paraId="69DF8791"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3F60B70B"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7C5AF403" w14:textId="77777777" w:rsidR="00FD788A" w:rsidRPr="00FD788A" w:rsidRDefault="00FD788A" w:rsidP="00FD788A">
      <w:pPr>
        <w:suppressAutoHyphens/>
        <w:autoSpaceDN w:val="0"/>
        <w:spacing w:after="0" w:line="240" w:lineRule="auto"/>
        <w:ind w:firstLine="708"/>
        <w:jc w:val="both"/>
        <w:textAlignment w:val="baseline"/>
        <w:rPr>
          <w:rFonts w:ascii="Times New Roman" w:eastAsia="Times New Roman" w:hAnsi="Times New Roman" w:cs="Times New Roman"/>
          <w:kern w:val="3"/>
          <w:lang w:eastAsia="zh-CN"/>
        </w:rPr>
      </w:pPr>
    </w:p>
    <w:p w14:paraId="4850212F" w14:textId="77777777" w:rsidR="00FD788A" w:rsidRPr="00FD788A" w:rsidRDefault="00FD788A" w:rsidP="00FD788A">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 dnia ..............................r.</w:t>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p>
    <w:p w14:paraId="4515D8EC"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p>
    <w:p w14:paraId="722FAF32" w14:textId="77777777" w:rsidR="00FD788A" w:rsidRPr="00FD788A" w:rsidRDefault="00FD788A" w:rsidP="00FD788A">
      <w:pPr>
        <w:suppressAutoHyphens/>
        <w:autoSpaceDN w:val="0"/>
        <w:spacing w:after="0" w:line="240" w:lineRule="auto"/>
        <w:ind w:left="4860"/>
        <w:jc w:val="both"/>
        <w:textAlignment w:val="baseline"/>
        <w:rPr>
          <w:rFonts w:ascii="Times New Roman" w:eastAsia="Times New Roman" w:hAnsi="Times New Roman" w:cs="Times New Roman"/>
          <w:kern w:val="3"/>
          <w:lang w:eastAsia="zh-CN"/>
        </w:rPr>
      </w:pPr>
      <w:r w:rsidRPr="00FD788A">
        <w:rPr>
          <w:rFonts w:ascii="Times New Roman" w:eastAsia="Times New Roman" w:hAnsi="Times New Roman" w:cs="Times New Roman"/>
          <w:kern w:val="3"/>
          <w:lang w:eastAsia="zh-CN"/>
        </w:rPr>
        <w:t>.................................................................................</w:t>
      </w:r>
    </w:p>
    <w:p w14:paraId="2A610CB9" w14:textId="77777777" w:rsidR="00FD788A" w:rsidRPr="00FD788A" w:rsidRDefault="00FD788A" w:rsidP="00FD788A">
      <w:pPr>
        <w:suppressAutoHyphens/>
        <w:autoSpaceDN w:val="0"/>
        <w:spacing w:after="0" w:line="240" w:lineRule="auto"/>
        <w:jc w:val="both"/>
        <w:textAlignment w:val="baseline"/>
        <w:rPr>
          <w:rFonts w:ascii="Tahoma" w:eastAsia="Times New Roman" w:hAnsi="Tahoma" w:cs="Times New Roman"/>
          <w:kern w:val="3"/>
          <w:sz w:val="24"/>
          <w:szCs w:val="24"/>
          <w:lang w:eastAsia="zh-CN"/>
        </w:rPr>
      </w:pP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r>
      <w:r w:rsidRPr="00FD788A">
        <w:rPr>
          <w:rFonts w:ascii="Times New Roman" w:eastAsia="Times New Roman" w:hAnsi="Times New Roman" w:cs="Times New Roman"/>
          <w:kern w:val="3"/>
          <w:lang w:eastAsia="zh-CN"/>
        </w:rPr>
        <w:tab/>
        <w:t xml:space="preserve"> </w:t>
      </w:r>
      <w:r w:rsidRPr="00FD788A">
        <w:rPr>
          <w:rFonts w:ascii="Times New Roman" w:eastAsia="Times New Roman" w:hAnsi="Times New Roman" w:cs="Times New Roman"/>
          <w:kern w:val="3"/>
          <w:lang w:eastAsia="zh-CN"/>
        </w:rPr>
        <w:tab/>
        <w:t>Podpis i pieczęć Wykonawcy</w:t>
      </w:r>
    </w:p>
    <w:p w14:paraId="6831DCE9" w14:textId="77777777" w:rsidR="00FD788A" w:rsidRPr="00FD788A" w:rsidRDefault="00FD788A" w:rsidP="00FD788A">
      <w:pPr>
        <w:rPr>
          <w:i/>
        </w:rPr>
      </w:pPr>
      <w:r w:rsidRPr="00FD788A">
        <w:rPr>
          <w:i/>
        </w:rPr>
        <w:t>*  - wypełnia Wykonawca</w:t>
      </w:r>
    </w:p>
    <w:p w14:paraId="5BF4D054" w14:textId="77777777" w:rsidR="00FD788A" w:rsidRPr="00FD788A" w:rsidRDefault="00FD788A" w:rsidP="00FD788A">
      <w:pPr>
        <w:rPr>
          <w:i/>
        </w:rPr>
      </w:pPr>
      <w:r w:rsidRPr="00FD788A">
        <w:rPr>
          <w:i/>
        </w:rPr>
        <w:t>** - niepotrzebne skreślić</w:t>
      </w:r>
    </w:p>
    <w:p w14:paraId="59E8FFC1" w14:textId="77777777" w:rsidR="00FD788A" w:rsidRPr="00FD788A" w:rsidRDefault="00FD788A" w:rsidP="00FD788A">
      <w:pPr>
        <w:pBdr>
          <w:top w:val="nil"/>
          <w:left w:val="nil"/>
          <w:bottom w:val="nil"/>
          <w:right w:val="nil"/>
          <w:between w:val="nil"/>
        </w:pBdr>
        <w:spacing w:after="0" w:line="240" w:lineRule="auto"/>
        <w:rPr>
          <w:rFonts w:ascii="Cambria" w:eastAsia="Cambria" w:hAnsi="Cambria" w:cs="Cambria"/>
          <w:color w:val="000000"/>
          <w:sz w:val="24"/>
          <w:szCs w:val="24"/>
        </w:rPr>
      </w:pPr>
    </w:p>
    <w:p w14:paraId="7109C4D7" w14:textId="77777777" w:rsidR="0072437E" w:rsidRDefault="0072437E" w:rsidP="00FD788A">
      <w:pPr>
        <w:spacing w:after="0" w:line="240" w:lineRule="auto"/>
        <w:rPr>
          <w:rFonts w:eastAsia="Times New Roman" w:cs="Times New Roman"/>
          <w:b/>
          <w:color w:val="000000" w:themeColor="text1"/>
          <w:sz w:val="24"/>
          <w:szCs w:val="24"/>
        </w:rPr>
      </w:pPr>
    </w:p>
    <w:p w14:paraId="71748DE0" w14:textId="77777777" w:rsidR="00550292" w:rsidRDefault="00550292" w:rsidP="00FD788A">
      <w:pPr>
        <w:spacing w:after="0" w:line="240" w:lineRule="auto"/>
        <w:rPr>
          <w:rFonts w:eastAsia="Times New Roman" w:cs="Times New Roman"/>
          <w:b/>
          <w:color w:val="000000" w:themeColor="text1"/>
          <w:sz w:val="24"/>
          <w:szCs w:val="24"/>
        </w:rPr>
      </w:pPr>
    </w:p>
    <w:p w14:paraId="5AA875C4" w14:textId="01493B4C" w:rsidR="00FD788A" w:rsidRPr="00605BF2" w:rsidRDefault="00FD788A" w:rsidP="00FD788A">
      <w:pPr>
        <w:spacing w:after="0" w:line="240" w:lineRule="auto"/>
        <w:rPr>
          <w:rFonts w:ascii="Times New Roman" w:eastAsia="Times New Roman" w:hAnsi="Times New Roman" w:cs="Times New Roman"/>
          <w:b/>
          <w:color w:val="00B050"/>
        </w:rPr>
      </w:pPr>
      <w:r w:rsidRPr="00605BF2">
        <w:rPr>
          <w:rFonts w:eastAsia="Times New Roman" w:cs="Times New Roman"/>
          <w:b/>
          <w:color w:val="000000" w:themeColor="text1"/>
        </w:rPr>
        <w:t>Załącznik nr 6</w:t>
      </w:r>
      <w:r w:rsidR="00605BF2" w:rsidRPr="00605BF2">
        <w:rPr>
          <w:rFonts w:eastAsia="Times New Roman" w:cs="Times New Roman"/>
          <w:b/>
          <w:color w:val="000000" w:themeColor="text1"/>
        </w:rPr>
        <w:t xml:space="preserve"> do SWZ</w:t>
      </w:r>
    </w:p>
    <w:p w14:paraId="0BBAB434" w14:textId="77777777" w:rsidR="00FD788A" w:rsidRPr="00605BF2" w:rsidRDefault="00FD788A" w:rsidP="00FD788A">
      <w:pPr>
        <w:spacing w:after="0" w:line="240" w:lineRule="auto"/>
        <w:jc w:val="both"/>
        <w:rPr>
          <w:rFonts w:eastAsia="Times New Roman" w:cs="Times New Roman"/>
          <w:b/>
          <w:color w:val="000000"/>
        </w:rPr>
      </w:pPr>
    </w:p>
    <w:p w14:paraId="149FD3C2" w14:textId="77777777" w:rsidR="00FD788A" w:rsidRPr="00605BF2" w:rsidRDefault="00FD788A" w:rsidP="00FD788A">
      <w:pPr>
        <w:spacing w:after="0" w:line="240" w:lineRule="auto"/>
        <w:jc w:val="both"/>
        <w:rPr>
          <w:rFonts w:eastAsia="Times New Roman" w:cs="Times New Roman"/>
          <w:b/>
          <w:color w:val="000000"/>
        </w:rPr>
      </w:pPr>
      <w:r w:rsidRPr="00605BF2">
        <w:rPr>
          <w:rFonts w:eastAsia="Times New Roman" w:cs="Times New Roman"/>
          <w:b/>
          <w:color w:val="000000"/>
        </w:rPr>
        <w:t>Informacja dla Wykonawców dotycząca RODO wraz z wzorem Oświadczenia</w:t>
      </w:r>
    </w:p>
    <w:p w14:paraId="528B7B0A" w14:textId="77777777" w:rsidR="00FD788A" w:rsidRPr="00FD788A" w:rsidRDefault="00FD788A" w:rsidP="00FD788A">
      <w:pPr>
        <w:spacing w:after="0" w:line="240" w:lineRule="auto"/>
        <w:jc w:val="both"/>
        <w:rPr>
          <w:rFonts w:eastAsia="Times New Roman" w:cs="Times New Roman"/>
          <w:b/>
          <w:color w:val="000000"/>
          <w:sz w:val="24"/>
          <w:szCs w:val="24"/>
        </w:rPr>
      </w:pPr>
    </w:p>
    <w:p w14:paraId="4BFC060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color w:val="000000"/>
        </w:rPr>
        <w:t>1</w:t>
      </w:r>
      <w:r w:rsidRPr="00FD788A">
        <w:rPr>
          <w:rFonts w:eastAsia="Times New Roman" w:cs="Times New Roman"/>
        </w:rPr>
        <w:t>Klauzula informacyjna z art. 13 RODO</w:t>
      </w:r>
    </w:p>
    <w:p w14:paraId="1E7EFFE6" w14:textId="5292E7EA" w:rsidR="00FD788A" w:rsidRPr="00FD788A" w:rsidRDefault="00FD788A" w:rsidP="00FD788A">
      <w:pPr>
        <w:spacing w:after="0" w:line="240" w:lineRule="auto"/>
        <w:jc w:val="both"/>
        <w:rPr>
          <w:rFonts w:eastAsia="Times New Roman" w:cs="Times New Roman"/>
        </w:rPr>
      </w:pPr>
      <w:r w:rsidRPr="00FD788A">
        <w:rPr>
          <w:rFonts w:eastAsia="Times New Roman" w:cs="Times New Roman"/>
        </w:rPr>
        <w:t>a/</w:t>
      </w:r>
      <w:r w:rsidR="0072437E">
        <w:rPr>
          <w:rFonts w:eastAsia="Times New Roman" w:cs="Times New Roman"/>
        </w:rPr>
        <w:t xml:space="preserve"> </w:t>
      </w:r>
      <w:r w:rsidRPr="00FD788A">
        <w:rPr>
          <w:rFonts w:eastAsia="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92BE27D" w14:textId="48D2658F" w:rsidR="00FD788A" w:rsidRPr="00FD788A" w:rsidRDefault="00FD788A" w:rsidP="00FD788A">
      <w:pPr>
        <w:spacing w:after="0" w:line="240" w:lineRule="auto"/>
        <w:jc w:val="both"/>
        <w:rPr>
          <w:rFonts w:eastAsia="Times New Roman" w:cs="Times New Roman"/>
          <w:i/>
        </w:rPr>
      </w:pPr>
      <w:r w:rsidRPr="00FD788A">
        <w:rPr>
          <w:rFonts w:eastAsia="Times New Roman" w:cs="Times New Roman"/>
        </w:rPr>
        <w:t>b/</w:t>
      </w:r>
      <w:r w:rsidR="0072437E">
        <w:rPr>
          <w:rFonts w:eastAsia="Times New Roman" w:cs="Times New Roman"/>
        </w:rPr>
        <w:t xml:space="preserve"> A</w:t>
      </w:r>
      <w:r w:rsidRPr="00FD788A">
        <w:rPr>
          <w:rFonts w:eastAsia="Times New Roman" w:cs="Times New Roman"/>
        </w:rPr>
        <w:t>dministratorem Pani/Pana danych osobowych jest Mazowieckie Centrum Rehabilitacji STOCER Sp. z o.o., ul. Wierzejewskiego 12, 05-510 Konstancin-Jeziorna</w:t>
      </w:r>
      <w:r w:rsidRPr="00FD788A">
        <w:rPr>
          <w:rFonts w:eastAsia="Times New Roman" w:cs="Times New Roman"/>
          <w:i/>
        </w:rPr>
        <w:t>.</w:t>
      </w:r>
    </w:p>
    <w:p w14:paraId="739C9745"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c/.we wszystkich sprawach z zakresu ochrony danych osobowych może Pani/Pan kontaktować się z wyznaczonym przez Administratora danych Inspektorem Ochrony Danych (pod adresem iod@stocer.pl); </w:t>
      </w:r>
    </w:p>
    <w:p w14:paraId="5964254E" w14:textId="013CBF97" w:rsidR="00FD788A" w:rsidRPr="008455C3" w:rsidRDefault="00FD788A" w:rsidP="008455C3">
      <w:pPr>
        <w:ind w:right="-1"/>
        <w:jc w:val="both"/>
      </w:pPr>
      <w:r w:rsidRPr="00FD788A">
        <w:rPr>
          <w:rFonts w:eastAsia="Times New Roman" w:cs="Times New Roman"/>
        </w:rPr>
        <w:t>d/</w:t>
      </w:r>
      <w:r w:rsidR="0072437E">
        <w:rPr>
          <w:rFonts w:eastAsia="Times New Roman" w:cs="Times New Roman"/>
        </w:rPr>
        <w:t xml:space="preserve"> </w:t>
      </w:r>
      <w:r w:rsidRPr="00FD788A">
        <w:rPr>
          <w:rFonts w:eastAsia="Times New Roman" w:cs="Times New Roman"/>
        </w:rPr>
        <w:t>Pani/Pana dane osobowe przetwarzane będą na podstawie art. 6 ust. 1 lit. c</w:t>
      </w:r>
      <w:r w:rsidRPr="00FD788A">
        <w:rPr>
          <w:rFonts w:eastAsia="Times New Roman" w:cs="Times New Roman"/>
          <w:i/>
        </w:rPr>
        <w:t xml:space="preserve"> </w:t>
      </w:r>
      <w:r w:rsidRPr="00FD788A">
        <w:rPr>
          <w:rFonts w:eastAsia="Times New Roman" w:cs="Times New Roman"/>
        </w:rPr>
        <w:t>RODO w celu związanym z postępowaniem o udzielenie zamówienia publicznego</w:t>
      </w:r>
      <w:r w:rsidR="008455C3">
        <w:rPr>
          <w:rFonts w:eastAsia="Times New Roman" w:cs="Times New Roman"/>
        </w:rPr>
        <w:t xml:space="preserve"> </w:t>
      </w:r>
      <w:r w:rsidR="00A66C65">
        <w:rPr>
          <w:rFonts w:ascii="Cambria" w:eastAsia="Cambria" w:hAnsi="Cambria" w:cs="Cambria"/>
          <w:b/>
          <w:bCs/>
        </w:rPr>
        <w:t>–</w:t>
      </w:r>
      <w:r w:rsidR="0072437E">
        <w:rPr>
          <w:rFonts w:ascii="Cambria" w:eastAsia="Cambria" w:hAnsi="Cambria" w:cs="Cambria"/>
          <w:b/>
          <w:bCs/>
        </w:rPr>
        <w:t xml:space="preserve"> </w:t>
      </w:r>
      <w:r w:rsidR="008455C3">
        <w:rPr>
          <w:b/>
        </w:rPr>
        <w:t>PN</w:t>
      </w:r>
      <w:r w:rsidR="00A66C65">
        <w:rPr>
          <w:b/>
        </w:rPr>
        <w:t xml:space="preserve"> 79</w:t>
      </w:r>
      <w:r w:rsidR="008455C3" w:rsidRPr="00FD788A">
        <w:rPr>
          <w:b/>
        </w:rPr>
        <w:t>/</w:t>
      </w:r>
      <w:r w:rsidR="008455C3">
        <w:rPr>
          <w:b/>
        </w:rPr>
        <w:t>2023</w:t>
      </w:r>
      <w:r w:rsidR="008455C3">
        <w:rPr>
          <w:rFonts w:ascii="Cambria" w:eastAsia="Cambria" w:hAnsi="Cambria" w:cs="Cambria"/>
          <w:b/>
          <w:bCs/>
        </w:rPr>
        <w:t xml:space="preserve">-  na </w:t>
      </w:r>
      <w:r w:rsidR="008455C3" w:rsidRPr="004E1F68">
        <w:rPr>
          <w:rFonts w:ascii="Cambria" w:eastAsia="Cambria" w:hAnsi="Cambria" w:cs="Cambria"/>
          <w:b/>
          <w:bCs/>
        </w:rPr>
        <w:t>d</w:t>
      </w:r>
      <w:r w:rsidR="008455C3" w:rsidRPr="00FD788A">
        <w:rPr>
          <w:rFonts w:ascii="Cambria" w:eastAsia="Cambria" w:hAnsi="Cambria" w:cs="Cambria"/>
          <w:b/>
          <w:bCs/>
        </w:rPr>
        <w:t>ostaw</w:t>
      </w:r>
      <w:r w:rsidR="008455C3">
        <w:rPr>
          <w:rFonts w:ascii="Cambria" w:eastAsia="Cambria" w:hAnsi="Cambria" w:cs="Cambria"/>
          <w:b/>
          <w:bCs/>
        </w:rPr>
        <w:t>ę</w:t>
      </w:r>
      <w:r w:rsidR="008455C3" w:rsidRPr="00FD788A">
        <w:rPr>
          <w:rFonts w:ascii="Cambria" w:eastAsia="Cambria" w:hAnsi="Cambria" w:cs="Cambria"/>
          <w:b/>
          <w:bCs/>
        </w:rPr>
        <w:t xml:space="preserve"> </w:t>
      </w:r>
      <w:r w:rsidR="008455C3">
        <w:rPr>
          <w:rFonts w:ascii="Cambria" w:eastAsia="Cambria" w:hAnsi="Cambria" w:cs="Cambria"/>
          <w:b/>
          <w:bCs/>
        </w:rPr>
        <w:t>endoprotez dla Mazowieckiego Centrum Rehabilitacji „STOCER” Sp. z o.o.</w:t>
      </w:r>
      <w:r w:rsidR="008455C3">
        <w:t xml:space="preserve"> </w:t>
      </w:r>
      <w:r w:rsidRPr="00FD788A">
        <w:rPr>
          <w:rFonts w:eastAsia="Times New Roman" w:cs="Times New Roman"/>
        </w:rPr>
        <w:t>prowadzonym w trybie podstawowym ,</w:t>
      </w:r>
    </w:p>
    <w:p w14:paraId="71F80942" w14:textId="3BE3729B" w:rsidR="00FD788A" w:rsidRPr="00FD788A" w:rsidRDefault="00FD788A" w:rsidP="00FD788A">
      <w:pPr>
        <w:pBdr>
          <w:top w:val="nil"/>
          <w:left w:val="nil"/>
          <w:bottom w:val="nil"/>
          <w:right w:val="nil"/>
          <w:between w:val="nil"/>
        </w:pBdr>
        <w:spacing w:after="0" w:line="240" w:lineRule="auto"/>
        <w:jc w:val="both"/>
        <w:rPr>
          <w:rFonts w:eastAsia="Tahoma" w:cs="Tahoma"/>
        </w:rPr>
      </w:pPr>
      <w:r w:rsidRPr="00FD788A">
        <w:rPr>
          <w:rFonts w:eastAsia="Times New Roman" w:cs="Times New Roman"/>
        </w:rPr>
        <w:t>e/</w:t>
      </w:r>
      <w:r w:rsidR="0072437E">
        <w:rPr>
          <w:rFonts w:eastAsia="Times New Roman" w:cs="Times New Roman"/>
        </w:rPr>
        <w:t>O</w:t>
      </w:r>
      <w:r w:rsidRPr="00FD788A">
        <w:rPr>
          <w:rFonts w:eastAsia="Times New Roman" w:cs="Times New Roman"/>
        </w:rPr>
        <w:t xml:space="preserve">dbiorcami Pani/Pana danych osobowych będą osoby lub podmioty, którym udostępniona zostanie dokumentacja postępowania w oparciu o art. 74 ustawy z dnia 29 stycznia 2004 r. – Prawo zamówień publicznych </w:t>
      </w:r>
      <w:r w:rsidRPr="00FD788A">
        <w:rPr>
          <w:rFonts w:eastAsia="Tahoma" w:cs="Tahoma"/>
        </w:rPr>
        <w:t>(Dz.U.20</w:t>
      </w:r>
      <w:r w:rsidR="00B05346">
        <w:rPr>
          <w:rFonts w:eastAsia="Tahoma" w:cs="Tahoma"/>
        </w:rPr>
        <w:t>23.1605</w:t>
      </w:r>
      <w:r w:rsidRPr="00FD788A">
        <w:rPr>
          <w:rFonts w:eastAsia="Tahoma" w:cs="Tahoma"/>
        </w:rPr>
        <w:t xml:space="preserve"> z dnia 20</w:t>
      </w:r>
      <w:r w:rsidR="00B05346">
        <w:rPr>
          <w:rFonts w:eastAsia="Tahoma" w:cs="Tahoma"/>
        </w:rPr>
        <w:t>23.08.14</w:t>
      </w:r>
      <w:r w:rsidRPr="00FD788A">
        <w:rPr>
          <w:rFonts w:eastAsia="Tahoma" w:cs="Tahoma"/>
        </w:rPr>
        <w:t>)</w:t>
      </w:r>
      <w:r w:rsidRPr="00FD788A">
        <w:rPr>
          <w:rFonts w:eastAsia="Times New Roman" w:cs="Times New Roman"/>
        </w:rPr>
        <w:t xml:space="preserve"> dalej „ustawa Pzp”;  </w:t>
      </w:r>
    </w:p>
    <w:p w14:paraId="538826B5" w14:textId="7FDA43EC" w:rsidR="00FD788A" w:rsidRPr="00FD788A" w:rsidRDefault="00FD788A" w:rsidP="00FD788A">
      <w:pPr>
        <w:spacing w:after="0" w:line="240" w:lineRule="auto"/>
        <w:jc w:val="both"/>
        <w:rPr>
          <w:rFonts w:eastAsia="Times New Roman" w:cs="Times New Roman"/>
        </w:rPr>
      </w:pPr>
      <w:r w:rsidRPr="00FD788A">
        <w:rPr>
          <w:rFonts w:eastAsia="Times New Roman" w:cs="Times New Roman"/>
        </w:rPr>
        <w:t>f/</w:t>
      </w:r>
      <w:r w:rsidR="0072437E">
        <w:rPr>
          <w:rFonts w:eastAsia="Times New Roman" w:cs="Times New Roman"/>
        </w:rPr>
        <w:t xml:space="preserve"> </w:t>
      </w:r>
      <w:r w:rsidRPr="00FD788A">
        <w:rPr>
          <w:rFonts w:eastAsia="Times New Roman" w:cs="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941BFCD" w14:textId="5355E59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g/</w:t>
      </w:r>
      <w:r w:rsidR="0072437E">
        <w:rPr>
          <w:rFonts w:eastAsia="Times New Roman" w:cs="Times New Roman"/>
        </w:rPr>
        <w:t xml:space="preserve"> O</w:t>
      </w:r>
      <w:r w:rsidRPr="00FD788A">
        <w:rPr>
          <w:rFonts w:eastAsia="Times New Roman" w:cs="Times New Roman"/>
        </w:rPr>
        <w:t xml:space="preserve">bowiązek podania przez Panią/Pana danych osobowych bezpośrednio Pani/Pana dotyczących jest wymogiem ustawowym określonym w przepisach ustawy Pzp, związanym z udziałem w postępowaniu o udzielenie zamówienia publicznego; </w:t>
      </w:r>
    </w:p>
    <w:p w14:paraId="5A67F157" w14:textId="0C46733D"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h/</w:t>
      </w:r>
      <w:r w:rsidR="0072437E">
        <w:rPr>
          <w:rFonts w:eastAsia="Times New Roman" w:cs="Times New Roman"/>
        </w:rPr>
        <w:t xml:space="preserve"> K</w:t>
      </w:r>
      <w:r w:rsidRPr="00FD788A">
        <w:rPr>
          <w:rFonts w:eastAsia="Times New Roman" w:cs="Times New Roman"/>
        </w:rPr>
        <w:t xml:space="preserve">onsekwencje niepodania określonych danych wynikają z ustawy Pzp;  </w:t>
      </w:r>
    </w:p>
    <w:p w14:paraId="60A27696" w14:textId="42A4C853" w:rsidR="00FD788A" w:rsidRPr="00FD788A" w:rsidRDefault="00FD788A" w:rsidP="00FD788A">
      <w:pPr>
        <w:spacing w:after="0" w:line="240" w:lineRule="auto"/>
        <w:jc w:val="both"/>
        <w:rPr>
          <w:rFonts w:eastAsia="Times New Roman" w:cs="Times New Roman"/>
        </w:rPr>
      </w:pPr>
      <w:r w:rsidRPr="00FD788A">
        <w:rPr>
          <w:rFonts w:eastAsia="Times New Roman" w:cs="Times New Roman"/>
        </w:rPr>
        <w:t>i/</w:t>
      </w:r>
      <w:r w:rsidR="0072437E">
        <w:rPr>
          <w:rFonts w:eastAsia="Times New Roman" w:cs="Times New Roman"/>
        </w:rPr>
        <w:t xml:space="preserve"> W</w:t>
      </w:r>
      <w:r w:rsidRPr="00FD788A">
        <w:rPr>
          <w:rFonts w:eastAsia="Times New Roman" w:cs="Times New Roman"/>
        </w:rPr>
        <w:t xml:space="preserve"> odniesieniu do Pani/Pana danych osobowych decyzje nie będą podejmowane w sposób zautomatyzowany, stosowanie do art. 22 RODO;</w:t>
      </w:r>
    </w:p>
    <w:p w14:paraId="53AC4C7B" w14:textId="6DC3A177" w:rsidR="00FD788A" w:rsidRPr="00FD788A" w:rsidRDefault="00FD788A" w:rsidP="00FD788A">
      <w:pPr>
        <w:spacing w:after="0" w:line="240" w:lineRule="auto"/>
        <w:jc w:val="both"/>
        <w:rPr>
          <w:rFonts w:eastAsia="Times New Roman" w:cs="Times New Roman"/>
        </w:rPr>
      </w:pPr>
      <w:r w:rsidRPr="00FD788A">
        <w:rPr>
          <w:rFonts w:eastAsia="Times New Roman" w:cs="Times New Roman"/>
          <w:i/>
          <w:iCs/>
        </w:rPr>
        <w:t>j/</w:t>
      </w:r>
      <w:r w:rsidR="0072437E">
        <w:rPr>
          <w:rFonts w:eastAsia="Times New Roman" w:cs="Times New Roman"/>
          <w:i/>
          <w:iCs/>
        </w:rPr>
        <w:t xml:space="preserve"> A</w:t>
      </w:r>
      <w:r w:rsidRPr="00FD788A">
        <w:rPr>
          <w:rFonts w:eastAsia="Times New Roman" w:cs="Times New Roman"/>
          <w:i/>
          <w:iCs/>
        </w:rPr>
        <w:t>dministrator danych nie ma zamiaru przekazywać danych osobowych do państwa trzeciego lub organizacji międzynarodowej;</w:t>
      </w:r>
    </w:p>
    <w:p w14:paraId="13FEEB6B" w14:textId="459A96D2" w:rsidR="00FD788A" w:rsidRPr="00FD788A" w:rsidRDefault="00FD788A" w:rsidP="00FD788A">
      <w:pPr>
        <w:spacing w:after="0" w:line="240" w:lineRule="auto"/>
        <w:jc w:val="both"/>
        <w:rPr>
          <w:rFonts w:eastAsia="Times New Roman" w:cs="Times New Roman"/>
        </w:rPr>
      </w:pPr>
      <w:r w:rsidRPr="00FD788A">
        <w:rPr>
          <w:rFonts w:eastAsia="Times New Roman" w:cs="Times New Roman"/>
        </w:rPr>
        <w:t>k/</w:t>
      </w:r>
      <w:r w:rsidR="0072437E">
        <w:rPr>
          <w:rFonts w:eastAsia="Times New Roman" w:cs="Times New Roman"/>
        </w:rPr>
        <w:t xml:space="preserve"> P</w:t>
      </w:r>
      <w:r w:rsidRPr="00FD788A">
        <w:rPr>
          <w:rFonts w:eastAsia="Times New Roman" w:cs="Times New Roman"/>
        </w:rPr>
        <w:t>osiada Pani/Pan:</w:t>
      </w:r>
    </w:p>
    <w:p w14:paraId="359A2E74"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na podstawie art. 15 RODO prawo dostępu do danych osobowych Pani/Pana dotyczących;</w:t>
      </w:r>
    </w:p>
    <w:p w14:paraId="76F4F606"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16 RODO prawo do sprostowania Pani/Pana danych osobowych </w:t>
      </w:r>
      <w:r w:rsidRPr="00FD788A">
        <w:rPr>
          <w:rFonts w:eastAsia="Times New Roman" w:cs="Times New Roman"/>
          <w:b/>
          <w:vertAlign w:val="superscript"/>
        </w:rPr>
        <w:t>**</w:t>
      </w:r>
      <w:r w:rsidRPr="00FD788A">
        <w:rPr>
          <w:rFonts w:eastAsia="Times New Roman" w:cs="Times New Roman"/>
        </w:rPr>
        <w:t>;</w:t>
      </w:r>
    </w:p>
    <w:p w14:paraId="2E8F34E0" w14:textId="77777777" w:rsidR="00FD788A" w:rsidRPr="00FD788A" w:rsidRDefault="00FD788A" w:rsidP="00FD788A">
      <w:pPr>
        <w:spacing w:after="0" w:line="240" w:lineRule="auto"/>
        <w:jc w:val="both"/>
        <w:rPr>
          <w:rFonts w:eastAsia="Times New Roman" w:cs="Times New Roman"/>
        </w:rPr>
      </w:pPr>
      <w:r w:rsidRPr="00FD788A">
        <w:rPr>
          <w:rFonts w:eastAsia="Times New Roman" w:cs="Times New Roman"/>
        </w:rPr>
        <w:t xml:space="preserve">- na podstawie art. 18 RODO prawo żądania od administratora ograniczenia przetwarzania danych osobowych z zastrzeżeniem przypadków, o których mowa w art. 18 ust. 2 RODO ***;  </w:t>
      </w:r>
    </w:p>
    <w:p w14:paraId="46EC300B"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 prawo do wniesienia skargi do Prezesa Urzędu Ochrony Danych Osobowych, gdy uzna Pani/Pan, że przetwarzanie danych osobowych Pani/Pana dotyczących narusza przepisy RODO;</w:t>
      </w:r>
    </w:p>
    <w:p w14:paraId="6DFBF873"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nie przysługuje Pani/Panu:</w:t>
      </w:r>
    </w:p>
    <w:p w14:paraId="7677478A" w14:textId="77777777" w:rsidR="00FD788A" w:rsidRPr="00FD788A" w:rsidRDefault="00FD788A" w:rsidP="00FD788A">
      <w:pPr>
        <w:spacing w:after="0" w:line="240" w:lineRule="auto"/>
        <w:jc w:val="both"/>
        <w:rPr>
          <w:rFonts w:eastAsia="Times New Roman" w:cs="Times New Roman"/>
          <w:i/>
          <w:color w:val="00B0F0"/>
        </w:rPr>
      </w:pPr>
      <w:r w:rsidRPr="00FD788A">
        <w:rPr>
          <w:rFonts w:eastAsia="Times New Roman" w:cs="Times New Roman"/>
        </w:rPr>
        <w:t>w związku z art. 17 ust. 3 lit. b, d lub e RODO prawo do usunięcia danych osobowych;</w:t>
      </w:r>
    </w:p>
    <w:p w14:paraId="59006B66"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rPr>
        <w:t>prawo do przenoszenia danych osobowych, o którym mowa w art. 20 RODO;</w:t>
      </w:r>
    </w:p>
    <w:p w14:paraId="0025020C" w14:textId="77777777" w:rsidR="00FD788A" w:rsidRPr="00FD788A" w:rsidRDefault="00FD788A" w:rsidP="00FD788A">
      <w:pPr>
        <w:spacing w:after="0" w:line="240" w:lineRule="auto"/>
        <w:jc w:val="both"/>
        <w:rPr>
          <w:rFonts w:eastAsia="Times New Roman" w:cs="Times New Roman"/>
          <w:b/>
          <w:i/>
        </w:rPr>
      </w:pPr>
      <w:r w:rsidRPr="00FD788A">
        <w:rPr>
          <w:rFonts w:eastAsia="Times New Roman" w:cs="Times New Roman"/>
          <w:b/>
        </w:rPr>
        <w:t>na podstawie art. 21 RODO prawo sprzeciwu, wobec przetwarzania danych osobowych, gdyż podstawą prawną przetwarzania Pani/Pana danych osobowych jest art. 6 ust. 1 lit. c RODO</w:t>
      </w:r>
      <w:r w:rsidRPr="00FD788A">
        <w:rPr>
          <w:rFonts w:eastAsia="Times New Roman" w:cs="Times New Roman"/>
        </w:rPr>
        <w:t>.</w:t>
      </w:r>
    </w:p>
    <w:p w14:paraId="26CC3F9B" w14:textId="77777777" w:rsidR="00FD788A" w:rsidRPr="00FD788A" w:rsidRDefault="00FD788A" w:rsidP="00FD788A">
      <w:pPr>
        <w:spacing w:after="0" w:line="240" w:lineRule="auto"/>
        <w:rPr>
          <w:rFonts w:ascii="Times New Roman" w:eastAsia="Times New Roman" w:hAnsi="Times New Roman" w:cs="Times New Roman"/>
          <w:sz w:val="20"/>
        </w:rPr>
      </w:pPr>
      <w:r w:rsidRPr="00FD788A">
        <w:rPr>
          <w:rFonts w:ascii="Times New Roman" w:eastAsia="Times New Roman" w:hAnsi="Times New Roman" w:cs="Times New Roman"/>
          <w:sz w:val="20"/>
        </w:rPr>
        <w:t>______________________</w:t>
      </w:r>
    </w:p>
    <w:p w14:paraId="04B0EE76"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w:t>
      </w:r>
      <w:r w:rsidRPr="00FD788A">
        <w:rPr>
          <w:rFonts w:eastAsia="Times New Roman" w:cs="Times New Roman"/>
          <w:b/>
          <w:i/>
          <w:sz w:val="16"/>
          <w:szCs w:val="16"/>
        </w:rPr>
        <w:t xml:space="preserve"> Wyjaśnienie:</w:t>
      </w:r>
      <w:r w:rsidRPr="00FD788A">
        <w:rPr>
          <w:rFonts w:eastAsia="Times New Roman" w:cs="Times New Roman"/>
          <w:i/>
          <w:sz w:val="16"/>
          <w:szCs w:val="16"/>
        </w:rPr>
        <w:t xml:space="preserve"> informacja w tym zakresie jest wymagana, jeżeli w odniesieniu do danego administratora lub podmiotu przetwarzającego istnieje obowiązek wyznaczenia inspektora ochrony danych osobowych.</w:t>
      </w:r>
    </w:p>
    <w:p w14:paraId="12B8DBDE"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skorzystanie z prawa do sprostowania nie może skutkować zmianą wyniku postępowania</w:t>
      </w:r>
      <w:r w:rsidRPr="00FD788A">
        <w:rPr>
          <w:rFonts w:eastAsia="Times New Roman" w:cs="Times New Roman"/>
          <w:i/>
          <w:sz w:val="16"/>
          <w:szCs w:val="16"/>
        </w:rPr>
        <w:br/>
        <w:t>o udzielenie zamówienia publicznego ani zmianą postanowień umowy w zakresie niezgodnym z ustawą Pzp oraz nie może naruszać integralności protokołu oraz jego załączników.</w:t>
      </w:r>
    </w:p>
    <w:p w14:paraId="58D79390" w14:textId="77777777" w:rsidR="00FD788A" w:rsidRPr="00FD788A" w:rsidRDefault="00FD788A" w:rsidP="00FD788A">
      <w:pPr>
        <w:spacing w:after="0" w:line="240" w:lineRule="auto"/>
        <w:rPr>
          <w:rFonts w:eastAsia="Times New Roman" w:cs="Times New Roman"/>
          <w:i/>
          <w:sz w:val="16"/>
          <w:szCs w:val="16"/>
        </w:rPr>
      </w:pPr>
      <w:r w:rsidRPr="00FD788A">
        <w:rPr>
          <w:rFonts w:eastAsia="Times New Roman" w:cs="Times New Roman"/>
          <w:b/>
          <w:i/>
          <w:sz w:val="16"/>
          <w:szCs w:val="16"/>
          <w:vertAlign w:val="superscript"/>
        </w:rPr>
        <w:t xml:space="preserve">*** </w:t>
      </w:r>
      <w:r w:rsidRPr="00FD788A">
        <w:rPr>
          <w:rFonts w:eastAsia="Times New Roman" w:cs="Times New Roman"/>
          <w:b/>
          <w:i/>
          <w:sz w:val="16"/>
          <w:szCs w:val="16"/>
        </w:rPr>
        <w:t>Wyjaśnienie:</w:t>
      </w:r>
      <w:r w:rsidRPr="00FD788A">
        <w:rPr>
          <w:rFonts w:eastAsia="Times New Roman" w:cs="Times New Roman"/>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44D2D4" w14:textId="77777777" w:rsidR="00FD788A" w:rsidRPr="00FD788A" w:rsidRDefault="00FD788A" w:rsidP="00FD788A">
      <w:pPr>
        <w:spacing w:after="0" w:line="240" w:lineRule="auto"/>
        <w:rPr>
          <w:rFonts w:eastAsia="Times New Roman" w:cs="Times New Roman"/>
          <w:b/>
          <w:color w:val="000000"/>
          <w:sz w:val="16"/>
          <w:szCs w:val="16"/>
        </w:rPr>
      </w:pPr>
    </w:p>
    <w:p w14:paraId="2858EEDA" w14:textId="77777777" w:rsidR="00FD788A" w:rsidRPr="00FD788A" w:rsidRDefault="00FD788A" w:rsidP="00FD788A">
      <w:pPr>
        <w:spacing w:after="0" w:line="240" w:lineRule="auto"/>
        <w:rPr>
          <w:rFonts w:eastAsia="Times New Roman" w:cs="Times New Roman"/>
          <w:color w:val="000000"/>
          <w:sz w:val="16"/>
          <w:szCs w:val="16"/>
          <w:u w:val="single"/>
        </w:rPr>
      </w:pPr>
      <w:r w:rsidRPr="00FD788A">
        <w:rPr>
          <w:rFonts w:eastAsia="Times New Roman" w:cs="Times New Roman"/>
          <w:color w:val="000000"/>
          <w:sz w:val="16"/>
          <w:szCs w:val="16"/>
        </w:rPr>
        <w:t xml:space="preserve">1.1.Wykonzwca składa Oświadczenie w zakresie określonym w art. 13 i art. 14 RODO wobec osób fizycznych – Załącznik do Formularza ofertowego </w:t>
      </w:r>
      <w:r w:rsidRPr="00FD788A">
        <w:rPr>
          <w:rFonts w:eastAsia="Times New Roman" w:cs="Times New Roman"/>
          <w:i/>
          <w:color w:val="000000"/>
          <w:sz w:val="16"/>
          <w:szCs w:val="16"/>
          <w:u w:val="single"/>
        </w:rPr>
        <w:t>(jeśli dotyczy</w:t>
      </w:r>
      <w:r w:rsidRPr="00FD788A">
        <w:rPr>
          <w:rFonts w:eastAsia="Times New Roman" w:cs="Times New Roman"/>
          <w:color w:val="000000"/>
          <w:sz w:val="16"/>
          <w:szCs w:val="16"/>
          <w:u w:val="single"/>
        </w:rPr>
        <w:t>).</w:t>
      </w:r>
    </w:p>
    <w:p w14:paraId="76CFE0E2" w14:textId="77777777" w:rsidR="00FD788A" w:rsidRPr="00FD788A" w:rsidRDefault="00FD788A" w:rsidP="00FD788A">
      <w:pPr>
        <w:spacing w:after="0" w:line="240" w:lineRule="auto"/>
        <w:rPr>
          <w:color w:val="000000"/>
          <w:u w:val="single"/>
        </w:rPr>
      </w:pPr>
      <w:r w:rsidRPr="00FD788A">
        <w:rPr>
          <w:color w:val="000000"/>
        </w:rPr>
        <w:t xml:space="preserve">1.1.Wykonawca składa Oświadczenie w zakresie określonym w art. 13 i art. 14 RODO wobec osób fizycznych – Załącznik do Formularza ofertowego </w:t>
      </w:r>
      <w:r w:rsidRPr="00FD788A">
        <w:rPr>
          <w:i/>
          <w:color w:val="000000"/>
          <w:u w:val="single"/>
        </w:rPr>
        <w:t>(jeśli dotyczy</w:t>
      </w:r>
      <w:r w:rsidRPr="00FD788A">
        <w:rPr>
          <w:color w:val="000000"/>
          <w:u w:val="single"/>
        </w:rPr>
        <w:t>)</w:t>
      </w:r>
    </w:p>
    <w:p w14:paraId="1FF32714" w14:textId="77777777" w:rsidR="00FD788A" w:rsidRPr="00FD788A" w:rsidRDefault="00FD788A" w:rsidP="00FD788A">
      <w:pPr>
        <w:spacing w:after="0" w:line="240" w:lineRule="auto"/>
        <w:rPr>
          <w:b/>
          <w:color w:val="000000"/>
          <w:u w:val="single"/>
        </w:rPr>
      </w:pPr>
    </w:p>
    <w:p w14:paraId="4E2EF02C" w14:textId="2C2F62CA" w:rsidR="00FD788A" w:rsidRPr="00FD788A" w:rsidRDefault="00FD788A" w:rsidP="00FD788A">
      <w:pPr>
        <w:widowControl w:val="0"/>
        <w:adjustRightInd w:val="0"/>
        <w:spacing w:line="360" w:lineRule="atLeast"/>
        <w:jc w:val="right"/>
        <w:rPr>
          <w:rFonts w:ascii="Times New Roman" w:hAnsi="Times New Roman"/>
          <w:b/>
          <w:bCs/>
        </w:rPr>
      </w:pPr>
      <w:r w:rsidRPr="00FD788A">
        <w:rPr>
          <w:rFonts w:ascii="Times New Roman" w:hAnsi="Times New Roman"/>
          <w:b/>
          <w:bCs/>
        </w:rPr>
        <w:t xml:space="preserve">Załącznik nr 7 do SWZ </w:t>
      </w:r>
    </w:p>
    <w:p w14:paraId="79C0B3E1"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0C1AE27"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5143124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15209D89"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Oświadczenie</w:t>
      </w:r>
    </w:p>
    <w:p w14:paraId="1F485AA7"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Wykonawcy w zakresie wypełnienia obowiązków informacyjnych </w:t>
      </w:r>
    </w:p>
    <w:p w14:paraId="35CA6FE4" w14:textId="77777777" w:rsidR="00FD788A" w:rsidRPr="00FD788A" w:rsidRDefault="00FD788A" w:rsidP="00FD788A">
      <w:pPr>
        <w:widowControl w:val="0"/>
        <w:adjustRightInd w:val="0"/>
        <w:spacing w:line="276" w:lineRule="auto"/>
        <w:jc w:val="center"/>
        <w:rPr>
          <w:rFonts w:ascii="Times New Roman" w:hAnsi="Times New Roman"/>
          <w:b/>
          <w:bCs/>
        </w:rPr>
      </w:pPr>
      <w:r w:rsidRPr="00FD788A">
        <w:rPr>
          <w:rFonts w:ascii="Times New Roman" w:hAnsi="Times New Roman"/>
          <w:b/>
          <w:bCs/>
        </w:rPr>
        <w:t xml:space="preserve">przewidzianych w art. 13 lub art. 14 RODO </w:t>
      </w:r>
    </w:p>
    <w:p w14:paraId="323352A6"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75F67574" w14:textId="77777777" w:rsidR="00FD788A" w:rsidRPr="00FD788A" w:rsidRDefault="00FD788A" w:rsidP="00FD788A">
      <w:pPr>
        <w:widowControl w:val="0"/>
        <w:adjustRightInd w:val="0"/>
        <w:spacing w:line="360" w:lineRule="atLeast"/>
        <w:jc w:val="center"/>
        <w:rPr>
          <w:rFonts w:ascii="Times New Roman" w:hAnsi="Times New Roman"/>
          <w:i/>
          <w:iCs/>
          <w:u w:val="single"/>
        </w:rPr>
      </w:pPr>
    </w:p>
    <w:p w14:paraId="0B04EA77" w14:textId="77777777" w:rsidR="00FD788A" w:rsidRPr="00FD788A" w:rsidRDefault="00FD788A" w:rsidP="00FD788A">
      <w:pPr>
        <w:widowControl w:val="0"/>
        <w:adjustRightInd w:val="0"/>
        <w:spacing w:line="360" w:lineRule="atLeast"/>
        <w:jc w:val="center"/>
        <w:rPr>
          <w:rFonts w:ascii="Times New Roman" w:hAnsi="Times New Roman"/>
          <w:color w:val="000000"/>
        </w:rPr>
      </w:pPr>
      <w:r w:rsidRPr="00FD788A">
        <w:rPr>
          <w:rFonts w:ascii="Times New Roman" w:hAnsi="Times New Roman"/>
          <w:i/>
          <w:iCs/>
          <w:u w:val="single"/>
        </w:rPr>
        <w:t xml:space="preserve"> </w:t>
      </w:r>
    </w:p>
    <w:p w14:paraId="56A38C81"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r w:rsidRPr="00FD788A">
        <w:rPr>
          <w:color w:val="000000"/>
        </w:rPr>
        <w:t>Oświadczam, że wypełniłem obowiązki informacyjne przewidziane w art. 13 lub art. 14 RODO</w:t>
      </w:r>
      <w:r w:rsidRPr="00FD788A">
        <w:rPr>
          <w:color w:val="000000"/>
          <w:vertAlign w:val="superscript"/>
        </w:rPr>
        <w:t>1)</w:t>
      </w:r>
      <w:r w:rsidRPr="00FD788A">
        <w:rPr>
          <w:color w:val="000000"/>
        </w:rPr>
        <w:t xml:space="preserve"> wobec osób fizycznych, </w:t>
      </w:r>
      <w:r w:rsidRPr="00FD788A">
        <w:t>od których dane osobowe bezpośrednio lub pośrednio pozyskałem</w:t>
      </w:r>
      <w:r w:rsidRPr="00FD788A">
        <w:rPr>
          <w:color w:val="000000"/>
        </w:rPr>
        <w:t xml:space="preserve"> w celu ubiegania się o udzielenie zamówienia publicznego w niniejszym postępowaniu</w:t>
      </w:r>
      <w:r w:rsidRPr="00FD788A">
        <w:t>.*</w:t>
      </w:r>
    </w:p>
    <w:p w14:paraId="5B521052" w14:textId="77777777" w:rsidR="00FD788A" w:rsidRPr="00FD788A" w:rsidRDefault="00FD788A" w:rsidP="00FD788A">
      <w:pPr>
        <w:widowControl w:val="0"/>
        <w:adjustRightInd w:val="0"/>
        <w:spacing w:before="100" w:beforeAutospacing="1" w:after="100" w:afterAutospacing="1" w:line="360" w:lineRule="auto"/>
        <w:ind w:firstLine="567"/>
        <w:jc w:val="both"/>
        <w:textAlignment w:val="baseline"/>
      </w:pPr>
    </w:p>
    <w:p w14:paraId="7649035C" w14:textId="77777777" w:rsidR="00FD788A" w:rsidRPr="00FD788A" w:rsidRDefault="00FD788A" w:rsidP="00FD788A">
      <w:pPr>
        <w:widowControl w:val="0"/>
        <w:adjustRightInd w:val="0"/>
        <w:spacing w:before="100" w:beforeAutospacing="1" w:after="100" w:afterAutospacing="1" w:line="360" w:lineRule="auto"/>
        <w:jc w:val="both"/>
        <w:textAlignment w:val="baseline"/>
        <w:rPr>
          <w:b/>
          <w:bCs/>
        </w:rPr>
      </w:pPr>
    </w:p>
    <w:p w14:paraId="6A12DE00" w14:textId="77777777" w:rsidR="00FD788A" w:rsidRPr="00FD788A" w:rsidRDefault="00FD788A" w:rsidP="00FD788A">
      <w:pPr>
        <w:widowControl w:val="0"/>
        <w:adjustRightInd w:val="0"/>
        <w:spacing w:before="100" w:beforeAutospacing="1" w:after="100" w:afterAutospacing="1" w:line="360" w:lineRule="auto"/>
        <w:jc w:val="right"/>
        <w:textAlignment w:val="baseline"/>
      </w:pPr>
      <w:r w:rsidRPr="00FD788A">
        <w:t>______________________________</w:t>
      </w:r>
    </w:p>
    <w:p w14:paraId="70DB9052" w14:textId="77777777" w:rsidR="00FD788A" w:rsidRPr="00FD788A" w:rsidRDefault="00FD788A" w:rsidP="00FD788A">
      <w:pPr>
        <w:widowControl w:val="0"/>
        <w:adjustRightInd w:val="0"/>
        <w:spacing w:before="100" w:beforeAutospacing="1" w:after="100" w:afterAutospacing="1" w:line="360" w:lineRule="auto"/>
        <w:jc w:val="center"/>
        <w:textAlignment w:val="baseline"/>
      </w:pPr>
      <w:r w:rsidRPr="00FD788A">
        <w:t xml:space="preserve">                                                                                                                                data i podpis</w:t>
      </w:r>
    </w:p>
    <w:p w14:paraId="323C9054" w14:textId="77777777" w:rsidR="00FD788A" w:rsidRPr="00FD788A" w:rsidRDefault="00FD788A" w:rsidP="00FD788A"/>
    <w:p w14:paraId="5879A7C7" w14:textId="77777777" w:rsidR="00FD788A" w:rsidRPr="00FD788A" w:rsidRDefault="00FD788A" w:rsidP="00FD788A">
      <w:pPr>
        <w:widowControl w:val="0"/>
        <w:adjustRightInd w:val="0"/>
        <w:spacing w:line="360" w:lineRule="atLeast"/>
        <w:jc w:val="both"/>
        <w:rPr>
          <w:rFonts w:ascii="Times New Roman" w:hAnsi="Times New Roman"/>
        </w:rPr>
      </w:pPr>
      <w:r w:rsidRPr="00FD788A">
        <w:rPr>
          <w:rFonts w:ascii="Times New Roman" w:hAnsi="Times New Roman"/>
          <w:color w:val="000000"/>
          <w:vertAlign w:val="superscript"/>
        </w:rPr>
        <w:t xml:space="preserve">1) </w:t>
      </w:r>
      <w:r w:rsidRPr="00FD788A">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4E265F26" w14:textId="77777777" w:rsidR="00FD788A" w:rsidRPr="00FD788A" w:rsidRDefault="00FD788A" w:rsidP="00FD788A">
      <w:pPr>
        <w:pBdr>
          <w:top w:val="nil"/>
          <w:left w:val="nil"/>
          <w:bottom w:val="nil"/>
          <w:right w:val="nil"/>
          <w:between w:val="nil"/>
        </w:pBdr>
        <w:rPr>
          <w:rFonts w:ascii="Tahoma" w:eastAsia="Tahoma" w:hAnsi="Tahoma" w:cs="Tahoma"/>
          <w:color w:val="000000"/>
          <w:sz w:val="24"/>
          <w:szCs w:val="24"/>
        </w:rPr>
      </w:pPr>
      <w:r w:rsidRPr="00FD788A">
        <w:rPr>
          <w:color w:val="000000"/>
        </w:rPr>
        <w:t xml:space="preserve">* W przypadku, gdy wykonawca </w:t>
      </w:r>
      <w:r w:rsidRPr="00FD788A">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1D1730" w14:textId="77777777" w:rsidR="00FD788A" w:rsidRPr="00FD788A" w:rsidRDefault="00FD788A" w:rsidP="00FD788A">
      <w:pPr>
        <w:pBdr>
          <w:top w:val="nil"/>
          <w:left w:val="nil"/>
          <w:bottom w:val="nil"/>
          <w:right w:val="nil"/>
          <w:between w:val="nil"/>
        </w:pBdr>
        <w:spacing w:after="0" w:line="240" w:lineRule="auto"/>
        <w:jc w:val="both"/>
        <w:rPr>
          <w:rFonts w:eastAsia="Tahoma" w:cs="Tahoma"/>
          <w:color w:val="000000"/>
          <w:sz w:val="24"/>
          <w:szCs w:val="24"/>
        </w:rPr>
      </w:pPr>
    </w:p>
    <w:p w14:paraId="440F52DF"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1AEB04F6"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452A23F0" w14:textId="77777777" w:rsidR="00FD788A" w:rsidRPr="00FD788A" w:rsidRDefault="00FD788A" w:rsidP="00FD788A">
      <w:pPr>
        <w:pBdr>
          <w:top w:val="nil"/>
          <w:left w:val="nil"/>
          <w:bottom w:val="nil"/>
          <w:right w:val="nil"/>
          <w:between w:val="nil"/>
        </w:pBdr>
        <w:spacing w:after="0" w:line="240" w:lineRule="auto"/>
        <w:jc w:val="both"/>
        <w:rPr>
          <w:rFonts w:eastAsia="Cambria" w:cs="Cambria"/>
          <w:color w:val="000000"/>
        </w:rPr>
      </w:pPr>
    </w:p>
    <w:p w14:paraId="7CB18E78" w14:textId="77777777" w:rsidR="00FD788A" w:rsidRPr="00FD788A" w:rsidRDefault="00FD788A" w:rsidP="00FD788A">
      <w:pPr>
        <w:pBdr>
          <w:top w:val="nil"/>
          <w:left w:val="nil"/>
          <w:bottom w:val="nil"/>
          <w:right w:val="nil"/>
          <w:between w:val="nil"/>
        </w:pBdr>
        <w:spacing w:after="0" w:line="240" w:lineRule="auto"/>
        <w:ind w:left="2832" w:firstLine="708"/>
        <w:jc w:val="both"/>
        <w:rPr>
          <w:rFonts w:eastAsia="Tahoma" w:cs="Tahoma"/>
          <w:color w:val="000000"/>
        </w:rPr>
      </w:pPr>
      <w:r w:rsidRPr="00FD788A">
        <w:rPr>
          <w:rFonts w:eastAsia="Cambria" w:cs="Cambria"/>
          <w:color w:val="FF0000"/>
        </w:rPr>
        <w:tab/>
      </w:r>
      <w:r w:rsidRPr="00FD788A">
        <w:rPr>
          <w:rFonts w:eastAsia="Cambria" w:cs="Cambria"/>
          <w:color w:val="FF0000"/>
        </w:rPr>
        <w:tab/>
      </w:r>
      <w:r w:rsidRPr="00FD788A">
        <w:rPr>
          <w:rFonts w:eastAsia="Cambria" w:cs="Cambria"/>
          <w:color w:val="FF0000"/>
        </w:rPr>
        <w:tab/>
      </w:r>
      <w:r w:rsidRPr="00FD788A">
        <w:rPr>
          <w:rFonts w:eastAsia="Cambria" w:cs="Cambria"/>
          <w:color w:val="FF0000"/>
        </w:rPr>
        <w:tab/>
      </w:r>
    </w:p>
    <w:p w14:paraId="42B37B18" w14:textId="229645C0" w:rsidR="00FD788A" w:rsidRPr="00FD788A" w:rsidRDefault="00FD788A" w:rsidP="00FD788A">
      <w:pPr>
        <w:jc w:val="right"/>
        <w:rPr>
          <w:rFonts w:ascii="Tahoma" w:eastAsia="Tahoma" w:hAnsi="Tahoma" w:cs="Tahoma"/>
        </w:rPr>
      </w:pPr>
      <w:r w:rsidRPr="00FD788A">
        <w:rPr>
          <w:rFonts w:ascii="Cambria" w:eastAsia="Cambria" w:hAnsi="Cambria" w:cs="Cambria"/>
          <w:b/>
        </w:rPr>
        <w:t xml:space="preserve">Załącznik nr </w:t>
      </w:r>
      <w:r w:rsidR="00FE0AFB">
        <w:rPr>
          <w:rFonts w:ascii="Cambria" w:eastAsia="Cambria" w:hAnsi="Cambria" w:cs="Cambria"/>
          <w:b/>
        </w:rPr>
        <w:t>10</w:t>
      </w:r>
      <w:r w:rsidRPr="00FD788A">
        <w:rPr>
          <w:rFonts w:ascii="Cambria" w:eastAsia="Cambria" w:hAnsi="Cambria" w:cs="Cambria"/>
          <w:b/>
        </w:rPr>
        <w:t xml:space="preserve"> do SWZ</w:t>
      </w:r>
    </w:p>
    <w:p w14:paraId="7A8617F7" w14:textId="77777777" w:rsidR="00FD788A" w:rsidRPr="00FD788A" w:rsidRDefault="00FD788A" w:rsidP="00FD788A">
      <w:pPr>
        <w:pBdr>
          <w:top w:val="nil"/>
          <w:left w:val="nil"/>
          <w:bottom w:val="nil"/>
          <w:right w:val="nil"/>
          <w:between w:val="nil"/>
        </w:pBdr>
        <w:ind w:left="5664" w:firstLine="707"/>
        <w:rPr>
          <w:rFonts w:ascii="Cambria" w:eastAsia="Cambria" w:hAnsi="Cambria" w:cs="Cambria"/>
        </w:rPr>
      </w:pPr>
    </w:p>
    <w:p w14:paraId="05524D2E" w14:textId="77777777" w:rsidR="00FD788A" w:rsidRPr="00FD788A" w:rsidRDefault="00FD788A" w:rsidP="00FD788A">
      <w:pPr>
        <w:pBdr>
          <w:top w:val="nil"/>
          <w:left w:val="nil"/>
          <w:bottom w:val="nil"/>
          <w:right w:val="nil"/>
          <w:between w:val="nil"/>
        </w:pBdr>
        <w:ind w:firstLine="720"/>
        <w:jc w:val="center"/>
        <w:rPr>
          <w:rFonts w:ascii="Cambria" w:eastAsia="Cambria" w:hAnsi="Cambria" w:cs="Cambria"/>
          <w:b/>
        </w:rPr>
      </w:pPr>
      <w:r w:rsidRPr="00FD788A">
        <w:rPr>
          <w:rFonts w:ascii="Cambria" w:eastAsia="Cambria" w:hAnsi="Cambria" w:cs="Cambria"/>
          <w:b/>
        </w:rPr>
        <w:t>O Ś W I A D C Z E N I E</w:t>
      </w:r>
    </w:p>
    <w:p w14:paraId="4167874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1922176B" w14:textId="1B0C0A09" w:rsidR="008455C3" w:rsidRPr="00FE0AFB" w:rsidRDefault="00FD788A" w:rsidP="008455C3">
      <w:pPr>
        <w:ind w:right="-1"/>
        <w:jc w:val="both"/>
      </w:pPr>
      <w:r w:rsidRPr="00FD788A">
        <w:rPr>
          <w:rFonts w:ascii="Cambria" w:eastAsia="Cambria" w:hAnsi="Cambria" w:cs="Cambria"/>
          <w:kern w:val="3"/>
          <w:lang w:eastAsia="zh-CN"/>
        </w:rPr>
        <w:t xml:space="preserve">Dotyczy postępowania o zamówienie publiczne prowadzone w trybie i na zasadach określonych w ustawa z dnia 11 września 2019 r. Prawo zamówień publicznych (Dz.U.2022.1710 z dnia 2022.08.16) o sygnaturze: </w:t>
      </w:r>
      <w:r w:rsidR="008455C3">
        <w:rPr>
          <w:b/>
        </w:rPr>
        <w:t>PN</w:t>
      </w:r>
      <w:r w:rsidR="00A66C65">
        <w:rPr>
          <w:b/>
        </w:rPr>
        <w:t xml:space="preserve"> 79</w:t>
      </w:r>
      <w:r w:rsidR="008455C3" w:rsidRPr="00FD788A">
        <w:rPr>
          <w:b/>
        </w:rPr>
        <w:t>/</w:t>
      </w:r>
      <w:r w:rsidR="008455C3">
        <w:rPr>
          <w:b/>
        </w:rPr>
        <w:t>2023</w:t>
      </w:r>
      <w:r w:rsidR="008455C3">
        <w:rPr>
          <w:rFonts w:ascii="Cambria" w:eastAsia="Cambria" w:hAnsi="Cambria" w:cs="Cambria"/>
          <w:b/>
          <w:bCs/>
        </w:rPr>
        <w:t xml:space="preserve">- </w:t>
      </w:r>
      <w:r w:rsidR="008455C3" w:rsidRPr="004E1F68">
        <w:rPr>
          <w:rFonts w:ascii="Cambria" w:eastAsia="Cambria" w:hAnsi="Cambria" w:cs="Cambria"/>
          <w:b/>
          <w:bCs/>
        </w:rPr>
        <w:t>d</w:t>
      </w:r>
      <w:r w:rsidR="008455C3" w:rsidRPr="00FD788A">
        <w:rPr>
          <w:rFonts w:ascii="Cambria" w:eastAsia="Cambria" w:hAnsi="Cambria" w:cs="Cambria"/>
          <w:b/>
          <w:bCs/>
        </w:rPr>
        <w:t xml:space="preserve">ostawa </w:t>
      </w:r>
      <w:r w:rsidR="008455C3">
        <w:rPr>
          <w:rFonts w:ascii="Cambria" w:eastAsia="Cambria" w:hAnsi="Cambria" w:cs="Cambria"/>
          <w:b/>
          <w:bCs/>
        </w:rPr>
        <w:t>endoprotez dla Mazowieckiego Centrum Rehabilitacji „STOCER” Sp. z o.o.</w:t>
      </w:r>
    </w:p>
    <w:p w14:paraId="01705215" w14:textId="4BE92D60" w:rsidR="001367FE" w:rsidRPr="00FD788A" w:rsidRDefault="001367FE" w:rsidP="001367FE">
      <w:pPr>
        <w:widowControl w:val="0"/>
        <w:spacing w:after="0" w:line="240" w:lineRule="auto"/>
        <w:rPr>
          <w:rFonts w:ascii="Times New Roman" w:eastAsia="Times New Roman" w:hAnsi="Times New Roman" w:cs="Times New Roman"/>
          <w:b/>
          <w:bCs/>
        </w:rPr>
      </w:pPr>
    </w:p>
    <w:p w14:paraId="0CD761FF" w14:textId="4D098ECC" w:rsidR="00FD788A" w:rsidRPr="00FD788A" w:rsidRDefault="00FD788A" w:rsidP="001367FE">
      <w:pPr>
        <w:pBdr>
          <w:top w:val="nil"/>
          <w:left w:val="nil"/>
          <w:bottom w:val="nil"/>
          <w:right w:val="nil"/>
          <w:between w:val="nil"/>
        </w:pBdr>
        <w:rPr>
          <w:rFonts w:ascii="Cambria" w:eastAsia="Cambria" w:hAnsi="Cambria" w:cs="Cambria"/>
        </w:rPr>
      </w:pPr>
    </w:p>
    <w:p w14:paraId="3DD736C6" w14:textId="77777777" w:rsidR="00FD788A" w:rsidRPr="00FD788A" w:rsidRDefault="00FD788A" w:rsidP="00FD788A">
      <w:pPr>
        <w:pBdr>
          <w:top w:val="nil"/>
          <w:left w:val="nil"/>
          <w:bottom w:val="nil"/>
          <w:right w:val="nil"/>
          <w:between w:val="nil"/>
        </w:pBdr>
        <w:rPr>
          <w:rFonts w:ascii="Cambria" w:eastAsia="Cambria" w:hAnsi="Cambria" w:cs="Cambria"/>
        </w:rPr>
      </w:pPr>
    </w:p>
    <w:p w14:paraId="045D1A2F"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Wykonawca: </w:t>
      </w:r>
      <w:r w:rsidRPr="00FD788A">
        <w:rPr>
          <w:rFonts w:ascii="Cambria" w:eastAsia="Cambria" w:hAnsi="Cambria" w:cs="Cambria"/>
          <w:b/>
        </w:rPr>
        <w:t xml:space="preserve"> .............................................................................................................................................. </w:t>
      </w:r>
    </w:p>
    <w:p w14:paraId="02C21ECC"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b/>
        </w:rPr>
        <w:t> </w:t>
      </w:r>
    </w:p>
    <w:p w14:paraId="6C24218B" w14:textId="77777777" w:rsidR="00FD788A" w:rsidRPr="00FD788A" w:rsidRDefault="00FD788A" w:rsidP="00FD788A">
      <w:pPr>
        <w:pBdr>
          <w:top w:val="nil"/>
          <w:left w:val="nil"/>
          <w:bottom w:val="nil"/>
          <w:right w:val="nil"/>
          <w:between w:val="nil"/>
        </w:pBdr>
        <w:rPr>
          <w:rFonts w:ascii="Tahoma" w:eastAsia="Tahoma" w:hAnsi="Tahoma" w:cs="Tahoma"/>
        </w:rPr>
      </w:pPr>
      <w:r w:rsidRPr="00FD788A">
        <w:rPr>
          <w:rFonts w:ascii="Cambria" w:eastAsia="Cambria" w:hAnsi="Cambria" w:cs="Cambria"/>
        </w:rPr>
        <w:t xml:space="preserve">z siedzibą w: .................................................................... przy ul. ........................................................................... </w:t>
      </w:r>
    </w:p>
    <w:p w14:paraId="4127BC7F"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2C772D61"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NIP: ..............................................          KRS: ……………...…………….</w:t>
      </w:r>
      <w:r w:rsidRPr="00FD788A">
        <w:rPr>
          <w:rFonts w:ascii="Tahoma" w:eastAsia="Tahoma" w:hAnsi="Tahoma" w:cs="Tahoma"/>
        </w:rPr>
        <w:t xml:space="preserve">     </w:t>
      </w:r>
      <w:r w:rsidRPr="00FD788A">
        <w:rPr>
          <w:rFonts w:ascii="Cambria" w:eastAsia="Cambria" w:hAnsi="Cambria" w:cs="Cambria"/>
        </w:rPr>
        <w:t xml:space="preserve">REGON: ............, ............................... </w:t>
      </w:r>
    </w:p>
    <w:p w14:paraId="7314A286"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w:t>
      </w:r>
    </w:p>
    <w:p w14:paraId="79ABE909" w14:textId="6E7213AD" w:rsidR="00FD788A" w:rsidRPr="00FD788A" w:rsidRDefault="00FD788A" w:rsidP="00FD788A">
      <w:pPr>
        <w:pBdr>
          <w:top w:val="nil"/>
          <w:left w:val="nil"/>
          <w:bottom w:val="nil"/>
          <w:right w:val="nil"/>
          <w:between w:val="nil"/>
        </w:pBdr>
        <w:jc w:val="both"/>
        <w:rPr>
          <w:rFonts w:ascii="Cambria" w:eastAsia="Cambria" w:hAnsi="Cambria" w:cs="Cambria"/>
        </w:rPr>
      </w:pPr>
      <w:r w:rsidRPr="00FD788A">
        <w:rPr>
          <w:rFonts w:ascii="Cambria" w:eastAsia="Cambria" w:hAnsi="Cambria" w:cs="Cambria"/>
        </w:rPr>
        <w:t xml:space="preserve">Świadomy odpowiedzialności prawnej wynikającej m.in. z treści art. 297 </w:t>
      </w:r>
      <w:r w:rsidRPr="00FD788A">
        <w:rPr>
          <w:rFonts w:ascii="Tahoma" w:eastAsia="Cambria" w:hAnsi="Tahoma" w:cs="Tahoma"/>
        </w:rPr>
        <w:t>§</w:t>
      </w:r>
      <w:r w:rsidRPr="00FD788A">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w:t>
      </w:r>
      <w:r w:rsidR="00C336F8">
        <w:rPr>
          <w:rFonts w:ascii="Cambria" w:eastAsia="Cambria" w:hAnsi="Cambria" w:cs="Cambria"/>
        </w:rPr>
        <w:t>3.1605</w:t>
      </w:r>
      <w:r w:rsidRPr="00FD788A">
        <w:rPr>
          <w:rFonts w:ascii="Cambria" w:eastAsia="Cambria" w:hAnsi="Cambria" w:cs="Cambria"/>
        </w:rPr>
        <w:t xml:space="preserve"> z dnia 202</w:t>
      </w:r>
      <w:r w:rsidR="00C336F8">
        <w:rPr>
          <w:rFonts w:ascii="Cambria" w:eastAsia="Cambria" w:hAnsi="Cambria" w:cs="Cambria"/>
        </w:rPr>
        <w:t>3</w:t>
      </w:r>
      <w:r w:rsidRPr="00FD788A">
        <w:rPr>
          <w:rFonts w:ascii="Cambria" w:eastAsia="Cambria" w:hAnsi="Cambria" w:cs="Cambria"/>
        </w:rPr>
        <w:t>.08.1</w:t>
      </w:r>
      <w:r w:rsidR="00C336F8">
        <w:rPr>
          <w:rFonts w:ascii="Cambria" w:eastAsia="Cambria" w:hAnsi="Cambria" w:cs="Cambria"/>
        </w:rPr>
        <w:t>4</w:t>
      </w:r>
      <w:r w:rsidRPr="00FD788A">
        <w:rPr>
          <w:rFonts w:ascii="Cambria" w:eastAsia="Cambria" w:hAnsi="Cambria" w:cs="Cambria"/>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17EFEF"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585C92CB"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72784FF5" w14:textId="77777777" w:rsidR="00FD788A" w:rsidRPr="00FD788A" w:rsidRDefault="00FD788A" w:rsidP="00FD788A">
      <w:pPr>
        <w:pBdr>
          <w:top w:val="nil"/>
          <w:left w:val="nil"/>
          <w:bottom w:val="nil"/>
          <w:right w:val="nil"/>
          <w:between w:val="nil"/>
        </w:pBdr>
        <w:jc w:val="both"/>
        <w:rPr>
          <w:rFonts w:ascii="Cambria" w:eastAsia="Cambria" w:hAnsi="Cambria" w:cs="Cambria"/>
        </w:rPr>
      </w:pPr>
    </w:p>
    <w:p w14:paraId="0CA05E85" w14:textId="77777777" w:rsidR="00FD788A" w:rsidRPr="00FD788A" w:rsidRDefault="00FD788A" w:rsidP="00FD788A">
      <w:pPr>
        <w:pBdr>
          <w:top w:val="nil"/>
          <w:left w:val="nil"/>
          <w:bottom w:val="nil"/>
          <w:right w:val="nil"/>
          <w:between w:val="nil"/>
        </w:pBdr>
        <w:jc w:val="both"/>
        <w:rPr>
          <w:rFonts w:ascii="Tahoma" w:eastAsia="Tahoma" w:hAnsi="Tahoma" w:cs="Tahoma"/>
        </w:rPr>
      </w:pPr>
      <w:r w:rsidRPr="00FD788A">
        <w:rPr>
          <w:rFonts w:ascii="Cambria" w:eastAsia="Cambria" w:hAnsi="Cambria" w:cs="Cambria"/>
        </w:rPr>
        <w:t>…………................... dnia .................... r.</w:t>
      </w:r>
      <w:r w:rsidRPr="00FD788A">
        <w:rPr>
          <w:rFonts w:ascii="Cambria" w:eastAsia="Cambria" w:hAnsi="Cambria" w:cs="Cambria"/>
        </w:rPr>
        <w:tab/>
        <w:t xml:space="preserve">  </w:t>
      </w:r>
    </w:p>
    <w:p w14:paraId="311ED34F" w14:textId="36FF9A35" w:rsidR="00366673" w:rsidRPr="00A66C65" w:rsidRDefault="00FD788A" w:rsidP="00A66C65">
      <w:pPr>
        <w:pBdr>
          <w:top w:val="nil"/>
          <w:left w:val="nil"/>
          <w:bottom w:val="nil"/>
          <w:right w:val="nil"/>
          <w:between w:val="nil"/>
        </w:pBdr>
        <w:jc w:val="both"/>
        <w:rPr>
          <w:rFonts w:ascii="Tahoma" w:eastAsia="Tahoma" w:hAnsi="Tahoma" w:cs="Tahoma"/>
        </w:rPr>
      </w:pP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r>
      <w:r w:rsidRPr="00FD788A">
        <w:rPr>
          <w:rFonts w:ascii="Cambria" w:eastAsia="Cambria" w:hAnsi="Cambria" w:cs="Cambria"/>
        </w:rPr>
        <w:tab/>
        <w:t>…………………………………………………………..</w:t>
      </w:r>
    </w:p>
    <w:sectPr w:rsidR="00366673" w:rsidRPr="00A66C65">
      <w:footerReference w:type="default" r:id="rId41"/>
      <w:footerReference w:type="first" r:id="rId42"/>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EE"/>
    <w:family w:val="roman"/>
    <w:pitch w:val="variable"/>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6"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06BD4"/>
    <w:multiLevelType w:val="hybridMultilevel"/>
    <w:tmpl w:val="2EBE749C"/>
    <w:lvl w:ilvl="0" w:tplc="0415000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2" w15:restartNumberingAfterBreak="0">
    <w:nsid w:val="6D46608E"/>
    <w:multiLevelType w:val="hybridMultilevel"/>
    <w:tmpl w:val="C408D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32"/>
  </w:num>
  <w:num w:numId="2" w16cid:durableId="1701200721">
    <w:abstractNumId w:val="46"/>
  </w:num>
  <w:num w:numId="3" w16cid:durableId="1584947337">
    <w:abstractNumId w:val="0"/>
  </w:num>
  <w:num w:numId="4" w16cid:durableId="1895308396">
    <w:abstractNumId w:val="18"/>
  </w:num>
  <w:num w:numId="5" w16cid:durableId="1973749256">
    <w:abstractNumId w:val="40"/>
  </w:num>
  <w:num w:numId="6" w16cid:durableId="820199828">
    <w:abstractNumId w:val="33"/>
  </w:num>
  <w:num w:numId="7" w16cid:durableId="629937967">
    <w:abstractNumId w:val="22"/>
  </w:num>
  <w:num w:numId="8" w16cid:durableId="99886228">
    <w:abstractNumId w:val="14"/>
  </w:num>
  <w:num w:numId="9" w16cid:durableId="1899588692">
    <w:abstractNumId w:val="54"/>
  </w:num>
  <w:num w:numId="10" w16cid:durableId="1753118097">
    <w:abstractNumId w:val="20"/>
  </w:num>
  <w:num w:numId="11" w16cid:durableId="902331492">
    <w:abstractNumId w:val="15"/>
  </w:num>
  <w:num w:numId="12" w16cid:durableId="1669946047">
    <w:abstractNumId w:val="25"/>
  </w:num>
  <w:num w:numId="13" w16cid:durableId="1495680702">
    <w:abstractNumId w:val="21"/>
  </w:num>
  <w:num w:numId="14" w16cid:durableId="727148478">
    <w:abstractNumId w:val="43"/>
    <w:lvlOverride w:ilvl="0">
      <w:startOverride w:val="1"/>
    </w:lvlOverride>
  </w:num>
  <w:num w:numId="15" w16cid:durableId="527762801">
    <w:abstractNumId w:val="35"/>
    <w:lvlOverride w:ilvl="0">
      <w:startOverride w:val="1"/>
    </w:lvlOverride>
  </w:num>
  <w:num w:numId="16" w16cid:durableId="164394761">
    <w:abstractNumId w:val="23"/>
  </w:num>
  <w:num w:numId="17" w16cid:durableId="1574781148">
    <w:abstractNumId w:val="51"/>
  </w:num>
  <w:num w:numId="18" w16cid:durableId="1368141733">
    <w:abstractNumId w:val="36"/>
  </w:num>
  <w:num w:numId="19" w16cid:durableId="2088571882">
    <w:abstractNumId w:val="5"/>
  </w:num>
  <w:num w:numId="20" w16cid:durableId="252473494">
    <w:abstractNumId w:val="48"/>
  </w:num>
  <w:num w:numId="21" w16cid:durableId="488516591">
    <w:abstractNumId w:val="17"/>
  </w:num>
  <w:num w:numId="22" w16cid:durableId="1214928608">
    <w:abstractNumId w:val="49"/>
  </w:num>
  <w:num w:numId="23" w16cid:durableId="1025133741">
    <w:abstractNumId w:val="27"/>
  </w:num>
  <w:num w:numId="24" w16cid:durableId="797644868">
    <w:abstractNumId w:val="11"/>
  </w:num>
  <w:num w:numId="25" w16cid:durableId="119543745">
    <w:abstractNumId w:val="37"/>
  </w:num>
  <w:num w:numId="26" w16cid:durableId="1978949707">
    <w:abstractNumId w:val="47"/>
  </w:num>
  <w:num w:numId="27" w16cid:durableId="1585842225">
    <w:abstractNumId w:val="16"/>
  </w:num>
  <w:num w:numId="28" w16cid:durableId="13813183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8225350">
    <w:abstractNumId w:val="44"/>
  </w:num>
  <w:num w:numId="30" w16cid:durableId="1109814620">
    <w:abstractNumId w:val="45"/>
  </w:num>
  <w:num w:numId="31" w16cid:durableId="486828864">
    <w:abstractNumId w:val="7"/>
  </w:num>
  <w:num w:numId="32" w16cid:durableId="1658877900">
    <w:abstractNumId w:val="26"/>
  </w:num>
  <w:num w:numId="33" w16cid:durableId="153689595">
    <w:abstractNumId w:val="6"/>
  </w:num>
  <w:num w:numId="34" w16cid:durableId="279074025">
    <w:abstractNumId w:val="57"/>
  </w:num>
  <w:num w:numId="35"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1428256">
    <w:abstractNumId w:val="31"/>
  </w:num>
  <w:num w:numId="37" w16cid:durableId="244075764">
    <w:abstractNumId w:val="56"/>
  </w:num>
  <w:num w:numId="38" w16cid:durableId="1067653474">
    <w:abstractNumId w:val="10"/>
  </w:num>
  <w:num w:numId="39" w16cid:durableId="1059549892">
    <w:abstractNumId w:val="38"/>
  </w:num>
  <w:num w:numId="40" w16cid:durableId="1715152178">
    <w:abstractNumId w:val="4"/>
  </w:num>
  <w:num w:numId="41" w16cid:durableId="250282360">
    <w:abstractNumId w:val="50"/>
  </w:num>
  <w:num w:numId="42" w16cid:durableId="2038503877">
    <w:abstractNumId w:val="55"/>
  </w:num>
  <w:num w:numId="43" w16cid:durableId="1278293080">
    <w:abstractNumId w:val="9"/>
  </w:num>
  <w:num w:numId="44" w16cid:durableId="1550343477">
    <w:abstractNumId w:val="13"/>
  </w:num>
  <w:num w:numId="45" w16cid:durableId="1182890425">
    <w:abstractNumId w:val="19"/>
  </w:num>
  <w:num w:numId="46" w16cid:durableId="19432998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288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06646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65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6019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35174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40115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0812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179609">
    <w:abstractNumId w:val="12"/>
  </w:num>
  <w:num w:numId="55" w16cid:durableId="1756780263">
    <w:abstractNumId w:val="34"/>
  </w:num>
  <w:num w:numId="56" w16cid:durableId="106707439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52B0"/>
    <w:rsid w:val="000476F1"/>
    <w:rsid w:val="000478FA"/>
    <w:rsid w:val="00054285"/>
    <w:rsid w:val="000548ED"/>
    <w:rsid w:val="00055A17"/>
    <w:rsid w:val="00055F36"/>
    <w:rsid w:val="000635BD"/>
    <w:rsid w:val="00064944"/>
    <w:rsid w:val="00065777"/>
    <w:rsid w:val="00074DA3"/>
    <w:rsid w:val="00081A13"/>
    <w:rsid w:val="000836C0"/>
    <w:rsid w:val="00086A5E"/>
    <w:rsid w:val="00090E2C"/>
    <w:rsid w:val="00096543"/>
    <w:rsid w:val="000A2984"/>
    <w:rsid w:val="000A56B1"/>
    <w:rsid w:val="000B1A96"/>
    <w:rsid w:val="000C0F7D"/>
    <w:rsid w:val="000C30CB"/>
    <w:rsid w:val="000C3CD1"/>
    <w:rsid w:val="000C5288"/>
    <w:rsid w:val="000C5839"/>
    <w:rsid w:val="000C6DDE"/>
    <w:rsid w:val="000D65A7"/>
    <w:rsid w:val="000E3F80"/>
    <w:rsid w:val="000E62E0"/>
    <w:rsid w:val="000E6F2E"/>
    <w:rsid w:val="000E6FCB"/>
    <w:rsid w:val="000E7E87"/>
    <w:rsid w:val="000F1B0E"/>
    <w:rsid w:val="00105B62"/>
    <w:rsid w:val="00122480"/>
    <w:rsid w:val="001258FA"/>
    <w:rsid w:val="00131291"/>
    <w:rsid w:val="001313D1"/>
    <w:rsid w:val="001367FE"/>
    <w:rsid w:val="00145275"/>
    <w:rsid w:val="00145740"/>
    <w:rsid w:val="00150542"/>
    <w:rsid w:val="00152638"/>
    <w:rsid w:val="00156374"/>
    <w:rsid w:val="0016244D"/>
    <w:rsid w:val="00172495"/>
    <w:rsid w:val="00173BC0"/>
    <w:rsid w:val="00173C31"/>
    <w:rsid w:val="0017443F"/>
    <w:rsid w:val="00183FFA"/>
    <w:rsid w:val="00191EB4"/>
    <w:rsid w:val="00192942"/>
    <w:rsid w:val="00196778"/>
    <w:rsid w:val="00197575"/>
    <w:rsid w:val="001A2DEF"/>
    <w:rsid w:val="001B032B"/>
    <w:rsid w:val="001C0FCC"/>
    <w:rsid w:val="001C16DA"/>
    <w:rsid w:val="001C2F51"/>
    <w:rsid w:val="001C4F22"/>
    <w:rsid w:val="001C5B70"/>
    <w:rsid w:val="001C649B"/>
    <w:rsid w:val="001D37C4"/>
    <w:rsid w:val="001D588A"/>
    <w:rsid w:val="001D59E0"/>
    <w:rsid w:val="001E304D"/>
    <w:rsid w:val="001E326F"/>
    <w:rsid w:val="001F304A"/>
    <w:rsid w:val="001F7C3D"/>
    <w:rsid w:val="00200A49"/>
    <w:rsid w:val="0020457C"/>
    <w:rsid w:val="002058AF"/>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27C38"/>
    <w:rsid w:val="0033138F"/>
    <w:rsid w:val="00336BC7"/>
    <w:rsid w:val="00340BBD"/>
    <w:rsid w:val="00340D0F"/>
    <w:rsid w:val="003420C4"/>
    <w:rsid w:val="0034338B"/>
    <w:rsid w:val="00347D82"/>
    <w:rsid w:val="00351679"/>
    <w:rsid w:val="003523F9"/>
    <w:rsid w:val="00355378"/>
    <w:rsid w:val="00366148"/>
    <w:rsid w:val="00366673"/>
    <w:rsid w:val="00374397"/>
    <w:rsid w:val="00381D77"/>
    <w:rsid w:val="00383B61"/>
    <w:rsid w:val="00383D85"/>
    <w:rsid w:val="00387239"/>
    <w:rsid w:val="00391338"/>
    <w:rsid w:val="00392006"/>
    <w:rsid w:val="003944E4"/>
    <w:rsid w:val="003A20B7"/>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A0"/>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C0020"/>
    <w:rsid w:val="004C1B51"/>
    <w:rsid w:val="004C21FA"/>
    <w:rsid w:val="004C2F66"/>
    <w:rsid w:val="004C513C"/>
    <w:rsid w:val="004E0786"/>
    <w:rsid w:val="004E1F68"/>
    <w:rsid w:val="004E39FD"/>
    <w:rsid w:val="004E5F39"/>
    <w:rsid w:val="004E6E8A"/>
    <w:rsid w:val="004F1462"/>
    <w:rsid w:val="004F2CD8"/>
    <w:rsid w:val="004F471B"/>
    <w:rsid w:val="004F6E91"/>
    <w:rsid w:val="00502C91"/>
    <w:rsid w:val="00504DDB"/>
    <w:rsid w:val="00506145"/>
    <w:rsid w:val="0051053B"/>
    <w:rsid w:val="00522F87"/>
    <w:rsid w:val="0052635B"/>
    <w:rsid w:val="0053000B"/>
    <w:rsid w:val="00531603"/>
    <w:rsid w:val="00542274"/>
    <w:rsid w:val="0054582C"/>
    <w:rsid w:val="00550292"/>
    <w:rsid w:val="005556DC"/>
    <w:rsid w:val="00563114"/>
    <w:rsid w:val="0056465B"/>
    <w:rsid w:val="00577B7D"/>
    <w:rsid w:val="005934D1"/>
    <w:rsid w:val="00597C62"/>
    <w:rsid w:val="005A4D8D"/>
    <w:rsid w:val="005A6C16"/>
    <w:rsid w:val="005B17DD"/>
    <w:rsid w:val="005B5F59"/>
    <w:rsid w:val="005C0857"/>
    <w:rsid w:val="005D01E3"/>
    <w:rsid w:val="005D54ED"/>
    <w:rsid w:val="005E5C1E"/>
    <w:rsid w:val="005E7527"/>
    <w:rsid w:val="005E7C0E"/>
    <w:rsid w:val="005F24DE"/>
    <w:rsid w:val="005F2D7E"/>
    <w:rsid w:val="005F4186"/>
    <w:rsid w:val="005F7301"/>
    <w:rsid w:val="006049C5"/>
    <w:rsid w:val="00605BC5"/>
    <w:rsid w:val="00605BF2"/>
    <w:rsid w:val="00607D56"/>
    <w:rsid w:val="00612B67"/>
    <w:rsid w:val="006367D3"/>
    <w:rsid w:val="00642868"/>
    <w:rsid w:val="0064337C"/>
    <w:rsid w:val="00644425"/>
    <w:rsid w:val="00650CF5"/>
    <w:rsid w:val="00651A20"/>
    <w:rsid w:val="006601CC"/>
    <w:rsid w:val="006651E1"/>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20EC4"/>
    <w:rsid w:val="00722B83"/>
    <w:rsid w:val="00722CA2"/>
    <w:rsid w:val="0072437E"/>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3539"/>
    <w:rsid w:val="00833778"/>
    <w:rsid w:val="00837A1B"/>
    <w:rsid w:val="00843D2E"/>
    <w:rsid w:val="0084467C"/>
    <w:rsid w:val="008455C3"/>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5CFB"/>
    <w:rsid w:val="009578AC"/>
    <w:rsid w:val="00960B89"/>
    <w:rsid w:val="00961C11"/>
    <w:rsid w:val="00961E9E"/>
    <w:rsid w:val="009622FF"/>
    <w:rsid w:val="00972AEE"/>
    <w:rsid w:val="009750AA"/>
    <w:rsid w:val="00985E9A"/>
    <w:rsid w:val="009863D6"/>
    <w:rsid w:val="00986F4B"/>
    <w:rsid w:val="0098789D"/>
    <w:rsid w:val="0099006B"/>
    <w:rsid w:val="009A3196"/>
    <w:rsid w:val="009A7907"/>
    <w:rsid w:val="009B1201"/>
    <w:rsid w:val="009B2C3E"/>
    <w:rsid w:val="009B5F66"/>
    <w:rsid w:val="009C74AA"/>
    <w:rsid w:val="009D06FD"/>
    <w:rsid w:val="009D1FB4"/>
    <w:rsid w:val="009D2096"/>
    <w:rsid w:val="009E05D6"/>
    <w:rsid w:val="009E69CE"/>
    <w:rsid w:val="009E7738"/>
    <w:rsid w:val="009F2942"/>
    <w:rsid w:val="009F3878"/>
    <w:rsid w:val="00A00B7D"/>
    <w:rsid w:val="00A014A9"/>
    <w:rsid w:val="00A02360"/>
    <w:rsid w:val="00A02869"/>
    <w:rsid w:val="00A10E82"/>
    <w:rsid w:val="00A11CC8"/>
    <w:rsid w:val="00A23837"/>
    <w:rsid w:val="00A3285E"/>
    <w:rsid w:val="00A336C6"/>
    <w:rsid w:val="00A41A09"/>
    <w:rsid w:val="00A50823"/>
    <w:rsid w:val="00A51C5C"/>
    <w:rsid w:val="00A51FE9"/>
    <w:rsid w:val="00A52DDB"/>
    <w:rsid w:val="00A54219"/>
    <w:rsid w:val="00A64E34"/>
    <w:rsid w:val="00A66C65"/>
    <w:rsid w:val="00A70DA2"/>
    <w:rsid w:val="00A75446"/>
    <w:rsid w:val="00A76EEE"/>
    <w:rsid w:val="00A9758F"/>
    <w:rsid w:val="00AA0849"/>
    <w:rsid w:val="00AA21A1"/>
    <w:rsid w:val="00AD62F2"/>
    <w:rsid w:val="00AE42B7"/>
    <w:rsid w:val="00AE7BD1"/>
    <w:rsid w:val="00AF6458"/>
    <w:rsid w:val="00B05346"/>
    <w:rsid w:val="00B06440"/>
    <w:rsid w:val="00B07A9F"/>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0A5C"/>
    <w:rsid w:val="00B82CF6"/>
    <w:rsid w:val="00B92BFA"/>
    <w:rsid w:val="00B95FDE"/>
    <w:rsid w:val="00BA0A38"/>
    <w:rsid w:val="00BA1587"/>
    <w:rsid w:val="00BA380A"/>
    <w:rsid w:val="00BA5136"/>
    <w:rsid w:val="00BB025E"/>
    <w:rsid w:val="00BB404E"/>
    <w:rsid w:val="00BB65E7"/>
    <w:rsid w:val="00BC59FC"/>
    <w:rsid w:val="00BC705E"/>
    <w:rsid w:val="00BD35F8"/>
    <w:rsid w:val="00BF23AB"/>
    <w:rsid w:val="00BF2AA7"/>
    <w:rsid w:val="00BF3A72"/>
    <w:rsid w:val="00BF5912"/>
    <w:rsid w:val="00BF5933"/>
    <w:rsid w:val="00BF6C5E"/>
    <w:rsid w:val="00C03632"/>
    <w:rsid w:val="00C11C62"/>
    <w:rsid w:val="00C1358B"/>
    <w:rsid w:val="00C15A37"/>
    <w:rsid w:val="00C23A2C"/>
    <w:rsid w:val="00C249C2"/>
    <w:rsid w:val="00C304FE"/>
    <w:rsid w:val="00C331CE"/>
    <w:rsid w:val="00C336F8"/>
    <w:rsid w:val="00C37039"/>
    <w:rsid w:val="00C41983"/>
    <w:rsid w:val="00C43548"/>
    <w:rsid w:val="00C52B32"/>
    <w:rsid w:val="00C61CA7"/>
    <w:rsid w:val="00C635FC"/>
    <w:rsid w:val="00C666B2"/>
    <w:rsid w:val="00C7260F"/>
    <w:rsid w:val="00C7366A"/>
    <w:rsid w:val="00C73AC2"/>
    <w:rsid w:val="00C8152C"/>
    <w:rsid w:val="00C860D3"/>
    <w:rsid w:val="00C86185"/>
    <w:rsid w:val="00C909CA"/>
    <w:rsid w:val="00C9311B"/>
    <w:rsid w:val="00CA13B1"/>
    <w:rsid w:val="00CA63C6"/>
    <w:rsid w:val="00CA7036"/>
    <w:rsid w:val="00CB101C"/>
    <w:rsid w:val="00CB3C19"/>
    <w:rsid w:val="00CC0184"/>
    <w:rsid w:val="00CC6B05"/>
    <w:rsid w:val="00CC72E0"/>
    <w:rsid w:val="00CE7BB1"/>
    <w:rsid w:val="00CF2EDB"/>
    <w:rsid w:val="00D01AC0"/>
    <w:rsid w:val="00D041FF"/>
    <w:rsid w:val="00D0468F"/>
    <w:rsid w:val="00D05D0A"/>
    <w:rsid w:val="00D15668"/>
    <w:rsid w:val="00D239DE"/>
    <w:rsid w:val="00D23FCC"/>
    <w:rsid w:val="00D25B98"/>
    <w:rsid w:val="00D30038"/>
    <w:rsid w:val="00D347F1"/>
    <w:rsid w:val="00D34C53"/>
    <w:rsid w:val="00D453D8"/>
    <w:rsid w:val="00D47D8D"/>
    <w:rsid w:val="00D62A65"/>
    <w:rsid w:val="00D63F5F"/>
    <w:rsid w:val="00D67868"/>
    <w:rsid w:val="00D75882"/>
    <w:rsid w:val="00D761F5"/>
    <w:rsid w:val="00D840A3"/>
    <w:rsid w:val="00DA2765"/>
    <w:rsid w:val="00DA2AAF"/>
    <w:rsid w:val="00DA5FCE"/>
    <w:rsid w:val="00DB3E7E"/>
    <w:rsid w:val="00DB7FDE"/>
    <w:rsid w:val="00DC0289"/>
    <w:rsid w:val="00DC0F12"/>
    <w:rsid w:val="00DC3000"/>
    <w:rsid w:val="00DD34CD"/>
    <w:rsid w:val="00DE20E8"/>
    <w:rsid w:val="00DE41EC"/>
    <w:rsid w:val="00DE7D53"/>
    <w:rsid w:val="00DF35F3"/>
    <w:rsid w:val="00E02F22"/>
    <w:rsid w:val="00E05C0F"/>
    <w:rsid w:val="00E12013"/>
    <w:rsid w:val="00E20E8F"/>
    <w:rsid w:val="00E240CA"/>
    <w:rsid w:val="00E26C21"/>
    <w:rsid w:val="00E270D2"/>
    <w:rsid w:val="00E34E42"/>
    <w:rsid w:val="00E44E62"/>
    <w:rsid w:val="00E50180"/>
    <w:rsid w:val="00E5166E"/>
    <w:rsid w:val="00E531D4"/>
    <w:rsid w:val="00E5556B"/>
    <w:rsid w:val="00E75249"/>
    <w:rsid w:val="00E77F69"/>
    <w:rsid w:val="00E83D0A"/>
    <w:rsid w:val="00EB1282"/>
    <w:rsid w:val="00EB5F39"/>
    <w:rsid w:val="00EC2075"/>
    <w:rsid w:val="00EC73A7"/>
    <w:rsid w:val="00ED1DCC"/>
    <w:rsid w:val="00ED63ED"/>
    <w:rsid w:val="00ED75DD"/>
    <w:rsid w:val="00EE1A7F"/>
    <w:rsid w:val="00EE418D"/>
    <w:rsid w:val="00EE73E2"/>
    <w:rsid w:val="00EF089D"/>
    <w:rsid w:val="00EF11DD"/>
    <w:rsid w:val="00EF2B06"/>
    <w:rsid w:val="00EF7331"/>
    <w:rsid w:val="00F02198"/>
    <w:rsid w:val="00F13D31"/>
    <w:rsid w:val="00F15981"/>
    <w:rsid w:val="00F3526F"/>
    <w:rsid w:val="00F41DB4"/>
    <w:rsid w:val="00F42CD7"/>
    <w:rsid w:val="00F44A6A"/>
    <w:rsid w:val="00F46210"/>
    <w:rsid w:val="00F4695C"/>
    <w:rsid w:val="00F60733"/>
    <w:rsid w:val="00F7353C"/>
    <w:rsid w:val="00F735E8"/>
    <w:rsid w:val="00F7368F"/>
    <w:rsid w:val="00F74EDE"/>
    <w:rsid w:val="00F81892"/>
    <w:rsid w:val="00F81E1E"/>
    <w:rsid w:val="00FA36DF"/>
    <w:rsid w:val="00FA47D1"/>
    <w:rsid w:val="00FA4896"/>
    <w:rsid w:val="00FB46CD"/>
    <w:rsid w:val="00FC0498"/>
    <w:rsid w:val="00FC2B8E"/>
    <w:rsid w:val="00FD788A"/>
    <w:rsid w:val="00FE0AFB"/>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handlowy@stocer.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29</Pages>
  <Words>10472</Words>
  <Characters>62832</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127</cp:revision>
  <cp:lastPrinted>2021-04-26T10:03:00Z</cp:lastPrinted>
  <dcterms:created xsi:type="dcterms:W3CDTF">2021-11-05T08:06:00Z</dcterms:created>
  <dcterms:modified xsi:type="dcterms:W3CDTF">2023-10-18T07:17:00Z</dcterms:modified>
</cp:coreProperties>
</file>