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5BCBF21D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3C6A24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ODCZYNNIKÓW, MATERIAŁÓW ZUŻYWALNYCH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7A770415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4D3152C3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840F148" w14:textId="0AF55920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3B6F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1F2BD32" w14:textId="7777777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3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EEF6085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D138749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139D5CE" w14:textId="7C93FED5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728A375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299C279E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A5B0964" w14:textId="13D3B40E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4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3BCC10B8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D7078C2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5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28F95363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B808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3B6B035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6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3B9814" w14:textId="2FD0D8E3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47FC228" w14:textId="77777777" w:rsidR="003B6F13" w:rsidRDefault="003B6F13" w:rsidP="00C51290">
      <w:pPr>
        <w:ind w:left="426"/>
        <w:rPr>
          <w:b/>
          <w:bCs/>
          <w:sz w:val="22"/>
          <w:szCs w:val="22"/>
        </w:rPr>
      </w:pPr>
    </w:p>
    <w:p w14:paraId="2C26F4EA" w14:textId="7424D802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7</w:t>
      </w:r>
    </w:p>
    <w:p w14:paraId="6D8E7093" w14:textId="77777777" w:rsidR="00C51290" w:rsidRPr="00C01A47" w:rsidRDefault="00C51290" w:rsidP="00913866">
      <w:pPr>
        <w:pStyle w:val="Zwykytekst1"/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81A0C1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400CE93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E01BBAA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3892F90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F29A1A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0EBBC7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E467D2A" w14:textId="4340A5A9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8080D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6B9ACCC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713AC61C" w14:textId="69D0C716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F30908">
        <w:rPr>
          <w:b/>
          <w:bCs/>
          <w:sz w:val="22"/>
          <w:szCs w:val="22"/>
        </w:rPr>
        <w:t>8</w:t>
      </w:r>
    </w:p>
    <w:p w14:paraId="76CF1F52" w14:textId="77777777" w:rsidR="00C51290" w:rsidRPr="00C01A47" w:rsidRDefault="00C51290" w:rsidP="00913866">
      <w:pPr>
        <w:pStyle w:val="Zwykytekst1"/>
        <w:numPr>
          <w:ilvl w:val="0"/>
          <w:numId w:val="13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2F19670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924EDBB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8C0C466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B66FE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FEB090B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C6E4F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74B3FEF" w14:textId="65D53A33" w:rsid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ACB9718" w14:textId="7F704D8E" w:rsidR="00F30908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25C38A0" w14:textId="77777777" w:rsidR="00F30908" w:rsidRPr="00C51290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0934F4E" w14:textId="0D37E24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9</w:t>
      </w:r>
    </w:p>
    <w:p w14:paraId="3E5634DC" w14:textId="77777777" w:rsidR="00F30908" w:rsidRPr="00C01A47" w:rsidRDefault="00F30908" w:rsidP="00913866">
      <w:pPr>
        <w:pStyle w:val="Zwykytekst1"/>
        <w:numPr>
          <w:ilvl w:val="0"/>
          <w:numId w:val="14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36A761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7BFE458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7A7CEFA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BBBF97A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55EA10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A55407F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3981AA2" w14:textId="56F83FF1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E53AC19" w14:textId="77777777" w:rsidR="00F30908" w:rsidRDefault="00F30908" w:rsidP="00F30908">
      <w:pPr>
        <w:ind w:left="426"/>
        <w:rPr>
          <w:b/>
          <w:bCs/>
          <w:sz w:val="22"/>
          <w:szCs w:val="22"/>
        </w:rPr>
      </w:pPr>
    </w:p>
    <w:p w14:paraId="202293DE" w14:textId="7D0C828E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10</w:t>
      </w:r>
    </w:p>
    <w:p w14:paraId="698F72C1" w14:textId="77777777" w:rsidR="00F30908" w:rsidRPr="00C01A47" w:rsidRDefault="00F30908" w:rsidP="00913866">
      <w:pPr>
        <w:pStyle w:val="Zwykytekst1"/>
        <w:numPr>
          <w:ilvl w:val="0"/>
          <w:numId w:val="15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F323E6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5913C5B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C52C5A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A434280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415AFF1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AF9FAD6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318D4E2" w14:textId="67D5CCA6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8080D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701F5AE" w14:textId="63F96B3C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A73FF36" w14:textId="3B33398C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11</w:t>
      </w:r>
    </w:p>
    <w:p w14:paraId="0F128433" w14:textId="77777777" w:rsidR="00F30908" w:rsidRPr="00C01A47" w:rsidRDefault="00F30908" w:rsidP="00913866">
      <w:pPr>
        <w:pStyle w:val="Zwykytekst1"/>
        <w:numPr>
          <w:ilvl w:val="0"/>
          <w:numId w:val="16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4665A3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A0BB76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2448DE3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B040639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46F7A7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3BB200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CC931E5" w14:textId="2B2D9254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0BE95E" w14:textId="72049E6D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DD76EBF" w14:textId="2EB1799A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12</w:t>
      </w:r>
    </w:p>
    <w:p w14:paraId="6CC04616" w14:textId="77777777" w:rsidR="00F30908" w:rsidRPr="00C01A47" w:rsidRDefault="00F30908" w:rsidP="00913866">
      <w:pPr>
        <w:pStyle w:val="Zwykytekst1"/>
        <w:numPr>
          <w:ilvl w:val="0"/>
          <w:numId w:val="17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74DBCBE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E9D83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EFD984A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1C7FF5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9C5A44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93FC77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ED4B64A" w14:textId="23DF6A6C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1968DFDF" w14:textId="5E827CDB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13</w:t>
      </w:r>
    </w:p>
    <w:p w14:paraId="676124B5" w14:textId="77777777" w:rsidR="00F30908" w:rsidRPr="00C01A47" w:rsidRDefault="00F30908" w:rsidP="00913866">
      <w:pPr>
        <w:pStyle w:val="Zwykytekst1"/>
        <w:numPr>
          <w:ilvl w:val="0"/>
          <w:numId w:val="1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4CA2486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9E7EA52" w14:textId="77777777" w:rsidR="00F30908" w:rsidRPr="00C01A47" w:rsidRDefault="00F30908" w:rsidP="00913866">
      <w:pPr>
        <w:pStyle w:val="Zwykytekst1"/>
        <w:numPr>
          <w:ilvl w:val="0"/>
          <w:numId w:val="1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411503C3" w14:textId="77777777" w:rsidR="00F30908" w:rsidRPr="00C01A47" w:rsidRDefault="00F30908" w:rsidP="00913866">
      <w:pPr>
        <w:pStyle w:val="Zwykytekst1"/>
        <w:numPr>
          <w:ilvl w:val="0"/>
          <w:numId w:val="1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3E1D9D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002FEB5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DF22418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D5F8B5B" w14:textId="6FF66DB7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1A143E1" w14:textId="32B5EEDF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Cs/>
          <w:sz w:val="22"/>
          <w:szCs w:val="22"/>
        </w:rPr>
      </w:pPr>
    </w:p>
    <w:p w14:paraId="0CE42BE5" w14:textId="67E3060B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14</w:t>
      </w:r>
    </w:p>
    <w:p w14:paraId="2874B786" w14:textId="77777777" w:rsidR="00F30908" w:rsidRPr="00C01A47" w:rsidRDefault="00F30908" w:rsidP="00913866">
      <w:pPr>
        <w:pStyle w:val="Zwykytekst1"/>
        <w:numPr>
          <w:ilvl w:val="0"/>
          <w:numId w:val="1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0B16686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B6EA29" w14:textId="77777777" w:rsidR="00F30908" w:rsidRPr="00C01A47" w:rsidRDefault="00F30908" w:rsidP="00913866">
      <w:pPr>
        <w:pStyle w:val="Zwykytekst1"/>
        <w:numPr>
          <w:ilvl w:val="0"/>
          <w:numId w:val="1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4420BAD" w14:textId="77777777" w:rsidR="00F30908" w:rsidRPr="00C01A47" w:rsidRDefault="00F30908" w:rsidP="00913866">
      <w:pPr>
        <w:pStyle w:val="Zwykytekst1"/>
        <w:numPr>
          <w:ilvl w:val="0"/>
          <w:numId w:val="1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4C6AB16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49E5086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883DCE1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5BD600F" w14:textId="2EC8EB0B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1D1644D" w14:textId="4901AEE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5E573632" w14:textId="6E152B2E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15</w:t>
      </w:r>
    </w:p>
    <w:p w14:paraId="52C70A88" w14:textId="77777777" w:rsidR="00F30908" w:rsidRPr="00C01A47" w:rsidRDefault="00F30908" w:rsidP="00913866">
      <w:pPr>
        <w:pStyle w:val="Zwykytekst1"/>
        <w:numPr>
          <w:ilvl w:val="0"/>
          <w:numId w:val="2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8EBF29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EC6C6B3" w14:textId="77777777" w:rsidR="00F30908" w:rsidRPr="00C01A47" w:rsidRDefault="00F30908" w:rsidP="00913866">
      <w:pPr>
        <w:pStyle w:val="Zwykytekst1"/>
        <w:numPr>
          <w:ilvl w:val="0"/>
          <w:numId w:val="20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AC1A92E" w14:textId="77777777" w:rsidR="00F30908" w:rsidRPr="00C01A47" w:rsidRDefault="00F30908" w:rsidP="00913866">
      <w:pPr>
        <w:pStyle w:val="Zwykytekst1"/>
        <w:numPr>
          <w:ilvl w:val="0"/>
          <w:numId w:val="20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2840F9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F580C4C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FDC88AA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0A73BF6C" w14:textId="3164B0CE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C6A24">
        <w:rPr>
          <w:rFonts w:ascii="Times New Roman" w:hAnsi="Times New Roman" w:cs="Times New Roman"/>
          <w:i/>
          <w:sz w:val="22"/>
          <w:szCs w:val="22"/>
        </w:rPr>
        <w:t>10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lastRenderedPageBreak/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lastRenderedPageBreak/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0BA2A920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ED63F4"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C9CF" w14:textId="77777777" w:rsidR="006269E9" w:rsidRDefault="006269E9">
      <w:r>
        <w:separator/>
      </w:r>
    </w:p>
  </w:endnote>
  <w:endnote w:type="continuationSeparator" w:id="0">
    <w:p w14:paraId="0CA93C3D" w14:textId="77777777" w:rsidR="006269E9" w:rsidRDefault="0062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292959" w:rsidRPr="00292959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8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484A" w14:textId="77777777" w:rsidR="006269E9" w:rsidRDefault="006269E9">
      <w:r>
        <w:separator/>
      </w:r>
    </w:p>
  </w:footnote>
  <w:footnote w:type="continuationSeparator" w:id="0">
    <w:p w14:paraId="55AEFD81" w14:textId="77777777" w:rsidR="006269E9" w:rsidRDefault="0062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184A5CB3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624362">
      <w:rPr>
        <w:sz w:val="18"/>
        <w:szCs w:val="18"/>
        <w:lang w:val="pl-PL"/>
      </w:rPr>
      <w:t>14</w:t>
    </w:r>
    <w:r w:rsidR="003C6A24">
      <w:rPr>
        <w:sz w:val="18"/>
        <w:szCs w:val="18"/>
        <w:lang w:val="pl-PL"/>
      </w:rPr>
      <w:t>4</w:t>
    </w:r>
    <w:r w:rsidRPr="00232BCA">
      <w:rPr>
        <w:sz w:val="18"/>
        <w:szCs w:val="18"/>
        <w:lang w:val="pl-PL"/>
      </w:rPr>
      <w:t>/202</w:t>
    </w:r>
    <w:r w:rsidR="00DA2152">
      <w:rPr>
        <w:sz w:val="18"/>
        <w:szCs w:val="18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0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7"/>
  </w:num>
  <w:num w:numId="5">
    <w:abstractNumId w:val="33"/>
  </w:num>
  <w:num w:numId="6">
    <w:abstractNumId w:val="81"/>
  </w:num>
  <w:num w:numId="7">
    <w:abstractNumId w:val="66"/>
  </w:num>
  <w:num w:numId="8">
    <w:abstractNumId w:val="46"/>
  </w:num>
  <w:num w:numId="9">
    <w:abstractNumId w:val="42"/>
  </w:num>
  <w:num w:numId="10">
    <w:abstractNumId w:val="47"/>
  </w:num>
  <w:num w:numId="11">
    <w:abstractNumId w:val="56"/>
  </w:num>
  <w:num w:numId="12">
    <w:abstractNumId w:val="71"/>
  </w:num>
  <w:num w:numId="13">
    <w:abstractNumId w:val="78"/>
  </w:num>
  <w:num w:numId="14">
    <w:abstractNumId w:val="61"/>
  </w:num>
  <w:num w:numId="15">
    <w:abstractNumId w:val="45"/>
  </w:num>
  <w:num w:numId="16">
    <w:abstractNumId w:val="51"/>
  </w:num>
  <w:num w:numId="17">
    <w:abstractNumId w:val="38"/>
  </w:num>
  <w:num w:numId="18">
    <w:abstractNumId w:val="59"/>
  </w:num>
  <w:num w:numId="19">
    <w:abstractNumId w:val="44"/>
  </w:num>
  <w:num w:numId="20">
    <w:abstractNumId w:val="72"/>
  </w:num>
  <w:num w:numId="21">
    <w:abstractNumId w:val="70"/>
  </w:num>
  <w:num w:numId="22">
    <w:abstractNumId w:val="52"/>
  </w:num>
  <w:num w:numId="23">
    <w:abstractNumId w:val="63"/>
  </w:num>
  <w:num w:numId="24">
    <w:abstractNumId w:val="43"/>
  </w:num>
  <w:num w:numId="25">
    <w:abstractNumId w:val="37"/>
  </w:num>
  <w:num w:numId="26">
    <w:abstractNumId w:val="65"/>
  </w:num>
  <w:num w:numId="27">
    <w:abstractNumId w:val="34"/>
  </w:num>
  <w:num w:numId="28">
    <w:abstractNumId w:val="62"/>
  </w:num>
  <w:num w:numId="29">
    <w:abstractNumId w:val="64"/>
  </w:num>
  <w:num w:numId="30">
    <w:abstractNumId w:val="35"/>
  </w:num>
  <w:num w:numId="31">
    <w:abstractNumId w:val="79"/>
  </w:num>
  <w:num w:numId="32">
    <w:abstractNumId w:val="76"/>
  </w:num>
  <w:num w:numId="33">
    <w:abstractNumId w:val="74"/>
  </w:num>
  <w:num w:numId="34">
    <w:abstractNumId w:val="41"/>
  </w:num>
  <w:num w:numId="35">
    <w:abstractNumId w:val="49"/>
  </w:num>
  <w:num w:numId="36">
    <w:abstractNumId w:val="50"/>
  </w:num>
  <w:num w:numId="37">
    <w:abstractNumId w:val="67"/>
  </w:num>
  <w:num w:numId="38">
    <w:abstractNumId w:val="60"/>
  </w:num>
  <w:num w:numId="39">
    <w:abstractNumId w:val="58"/>
  </w:num>
  <w:num w:numId="40">
    <w:abstractNumId w:val="40"/>
  </w:num>
  <w:num w:numId="41">
    <w:abstractNumId w:val="55"/>
  </w:num>
  <w:num w:numId="42">
    <w:abstractNumId w:val="48"/>
  </w:num>
  <w:num w:numId="43">
    <w:abstractNumId w:val="5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F73E-A4FB-4D18-A14D-2BFC7242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7</Pages>
  <Words>2163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marcinm@o365.utp.edu.pl</cp:lastModifiedBy>
  <cp:revision>47</cp:revision>
  <cp:lastPrinted>2020-02-06T07:10:00Z</cp:lastPrinted>
  <dcterms:created xsi:type="dcterms:W3CDTF">2021-02-10T10:50:00Z</dcterms:created>
  <dcterms:modified xsi:type="dcterms:W3CDTF">2021-11-25T11:09:00Z</dcterms:modified>
</cp:coreProperties>
</file>