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4AC92761" w14:textId="77777777" w:rsid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4368129F" w14:textId="77777777" w:rsidR="007A313C" w:rsidRPr="007A313C" w:rsidRDefault="007A313C" w:rsidP="007A313C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DB1BA" w14:textId="77777777" w:rsidR="007A313C" w:rsidRPr="00293656" w:rsidRDefault="007A313C" w:rsidP="00293656">
      <w:pPr>
        <w:spacing w:after="240"/>
        <w:jc w:val="center"/>
        <w:rPr>
          <w:b/>
          <w:sz w:val="22"/>
          <w:szCs w:val="22"/>
          <w:u w:val="single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237199" w14:paraId="7174D2BE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4E869" w14:textId="017AA241" w:rsidR="00237199" w:rsidRPr="00237199" w:rsidRDefault="00EF7CA4" w:rsidP="004A4811">
            <w:pPr>
              <w:pStyle w:val="Tekstpodstawowy"/>
              <w:spacing w:line="360" w:lineRule="auto"/>
              <w:ind w:right="-341"/>
              <w:jc w:val="center"/>
              <w:rPr>
                <w:b/>
                <w:i/>
                <w:sz w:val="22"/>
                <w:szCs w:val="22"/>
              </w:rPr>
            </w:pPr>
            <w:r w:rsidRPr="00237199">
              <w:rPr>
                <w:sz w:val="22"/>
                <w:szCs w:val="22"/>
              </w:rPr>
              <w:t>Na potrzeby postępowania o udzielenie zamówienia publicznego pn. „</w:t>
            </w:r>
            <w:r w:rsidR="004A4811" w:rsidRPr="00FC4004">
              <w:rPr>
                <w:sz w:val="20"/>
              </w:rPr>
              <w:t xml:space="preserve">DOSTAWA MATERIAŁÓW ELEKTRYCZNYCH NA POTRZEBY UKW </w:t>
            </w:r>
            <w:r w:rsidR="004A4811" w:rsidRPr="00FC4004">
              <w:rPr>
                <w:b/>
                <w:sz w:val="20"/>
                <w:szCs w:val="20"/>
              </w:rPr>
              <w:t>W BYDGOSZCZY”</w:t>
            </w:r>
          </w:p>
        </w:tc>
      </w:tr>
      <w:tr w:rsidR="00237199" w:rsidRPr="00237199" w14:paraId="203BD823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5B19F" w14:textId="77777777" w:rsidR="00237199" w:rsidRPr="00237199" w:rsidRDefault="00237199" w:rsidP="00060019">
            <w:pPr>
              <w:suppressAutoHyphens w:val="0"/>
              <w:spacing w:line="276" w:lineRule="auto"/>
              <w:rPr>
                <w:b/>
                <w:i/>
                <w:sz w:val="22"/>
                <w:szCs w:val="22"/>
                <w:lang w:eastAsia="pl-PL"/>
              </w:rPr>
            </w:pPr>
          </w:p>
        </w:tc>
      </w:tr>
    </w:tbl>
    <w:p w14:paraId="64B20FB1" w14:textId="504A15FF" w:rsidR="00EF7CA4" w:rsidRPr="00237199" w:rsidRDefault="00EF7CA4" w:rsidP="00EF7CA4">
      <w:pPr>
        <w:spacing w:line="360" w:lineRule="auto"/>
        <w:jc w:val="both"/>
        <w:rPr>
          <w:b/>
          <w:sz w:val="22"/>
          <w:szCs w:val="22"/>
        </w:rPr>
      </w:pPr>
      <w:r w:rsidRPr="00237199">
        <w:rPr>
          <w:i/>
          <w:sz w:val="22"/>
          <w:szCs w:val="22"/>
        </w:rPr>
        <w:t xml:space="preserve"> </w:t>
      </w:r>
      <w:r w:rsidRPr="00237199">
        <w:rPr>
          <w:sz w:val="22"/>
          <w:szCs w:val="22"/>
        </w:rPr>
        <w:t>oświadczam, co następuje:</w:t>
      </w:r>
    </w:p>
    <w:p w14:paraId="1E10DADC" w14:textId="77777777" w:rsidR="00EF7CA4" w:rsidRDefault="00EF7CA4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</w:t>
      </w:r>
      <w:proofErr w:type="spellStart"/>
      <w:r w:rsidRPr="00293656">
        <w:rPr>
          <w:sz w:val="22"/>
        </w:rPr>
        <w:t>Pzp</w:t>
      </w:r>
      <w:proofErr w:type="spellEnd"/>
      <w:r w:rsidRPr="00293656">
        <w:rPr>
          <w:sz w:val="22"/>
        </w:rPr>
        <w:t>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art. 110 ust. 2 ustawy </w:t>
      </w:r>
      <w:proofErr w:type="spellStart"/>
      <w:r w:rsidRPr="00293656">
        <w:rPr>
          <w:sz w:val="22"/>
          <w:szCs w:val="22"/>
        </w:rPr>
        <w:t>Pzp</w:t>
      </w:r>
      <w:proofErr w:type="spellEnd"/>
      <w:r w:rsidRPr="00293656">
        <w:rPr>
          <w:sz w:val="22"/>
          <w:szCs w:val="22"/>
        </w:rPr>
        <w:t xml:space="preserve">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241D73EE" w14:textId="77777777" w:rsidR="00DE481F" w:rsidRDefault="00DE481F" w:rsidP="00DE481F">
      <w:pPr>
        <w:spacing w:line="276" w:lineRule="auto"/>
        <w:jc w:val="both"/>
        <w:rPr>
          <w:sz w:val="22"/>
          <w:szCs w:val="22"/>
        </w:rPr>
      </w:pPr>
    </w:p>
    <w:p w14:paraId="1AC1C74F" w14:textId="574C45C5" w:rsidR="00DE481F" w:rsidRPr="00771FDB" w:rsidRDefault="00DE481F" w:rsidP="00DE481F">
      <w:pPr>
        <w:spacing w:line="276" w:lineRule="auto"/>
        <w:jc w:val="both"/>
        <w:rPr>
          <w:sz w:val="22"/>
          <w:szCs w:val="22"/>
        </w:rPr>
      </w:pP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 xml:space="preserve">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</w:t>
      </w:r>
      <w:proofErr w:type="spellStart"/>
      <w:r w:rsidRPr="00293656">
        <w:rPr>
          <w:sz w:val="22"/>
          <w:szCs w:val="22"/>
        </w:rPr>
        <w:t>ami</w:t>
      </w:r>
      <w:proofErr w:type="spellEnd"/>
      <w:r w:rsidRPr="00293656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93656">
        <w:rPr>
          <w:i/>
          <w:sz w:val="22"/>
          <w:szCs w:val="22"/>
        </w:rPr>
        <w:t>CEiDG</w:t>
      </w:r>
      <w:proofErr w:type="spellEnd"/>
      <w:r w:rsidRPr="00293656">
        <w:rPr>
          <w:i/>
          <w:sz w:val="22"/>
          <w:szCs w:val="22"/>
        </w:rPr>
        <w:t>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lastRenderedPageBreak/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4A94B8D4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F1DE76D" w:rsidR="00FA1B4F" w:rsidRDefault="00FA1B4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943B4D" w14:textId="46837462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</w:t>
      </w:r>
      <w:proofErr w:type="spellStart"/>
      <w:r w:rsidRPr="00293656">
        <w:rPr>
          <w:b/>
          <w:sz w:val="22"/>
          <w:szCs w:val="22"/>
        </w:rPr>
        <w:t>Pzp</w:t>
      </w:r>
      <w:proofErr w:type="spellEnd"/>
      <w:r w:rsidRPr="00293656">
        <w:rPr>
          <w:b/>
          <w:sz w:val="22"/>
          <w:szCs w:val="22"/>
        </w:rPr>
        <w:t>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37199" w:rsidRPr="004E14D7" w14:paraId="63FD6D78" w14:textId="77777777" w:rsidTr="00060019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FABC5" w14:textId="177E06B6" w:rsidR="00237199" w:rsidRPr="004E14D7" w:rsidRDefault="00293656" w:rsidP="004A4811">
            <w:pPr>
              <w:pStyle w:val="Tekstpodstawowy"/>
              <w:spacing w:line="360" w:lineRule="auto"/>
              <w:ind w:right="-34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F7CA4">
              <w:rPr>
                <w:sz w:val="22"/>
                <w:szCs w:val="22"/>
              </w:rPr>
              <w:t xml:space="preserve">Na potrzeby postępowania o udzielenie zamówienia publicznego pn. </w:t>
            </w:r>
            <w:r w:rsidR="00EF7CA4">
              <w:rPr>
                <w:sz w:val="22"/>
                <w:szCs w:val="22"/>
              </w:rPr>
              <w:t>„</w:t>
            </w:r>
            <w:r w:rsidR="004A4811" w:rsidRPr="00FC4004">
              <w:rPr>
                <w:sz w:val="20"/>
              </w:rPr>
              <w:t xml:space="preserve">DOSTAWA MATERIAŁÓW ELEKTRYCZNYCH NA POTRZEBY UKW </w:t>
            </w:r>
            <w:r w:rsidR="004A4811" w:rsidRPr="00FC4004">
              <w:rPr>
                <w:b/>
                <w:sz w:val="20"/>
                <w:szCs w:val="20"/>
              </w:rPr>
              <w:t>W BYDGOSZCZY”</w:t>
            </w:r>
          </w:p>
        </w:tc>
      </w:tr>
      <w:tr w:rsidR="00237199" w:rsidRPr="004E14D7" w14:paraId="7B9E193D" w14:textId="77777777" w:rsidTr="00060019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D8AAF" w14:textId="77777777" w:rsidR="00237199" w:rsidRPr="004E14D7" w:rsidRDefault="00237199" w:rsidP="00060019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4EFF0AE3" w14:textId="4986DCD4" w:rsidR="00293656" w:rsidRPr="00293656" w:rsidRDefault="00293656" w:rsidP="00237199">
      <w:pPr>
        <w:spacing w:line="360" w:lineRule="auto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</w:t>
      </w:r>
      <w:proofErr w:type="spellStart"/>
      <w:r w:rsidRPr="00293656">
        <w:rPr>
          <w:sz w:val="22"/>
          <w:szCs w:val="22"/>
        </w:rPr>
        <w:t>ych</w:t>
      </w:r>
      <w:proofErr w:type="spellEnd"/>
      <w:r w:rsidRPr="00293656">
        <w:rPr>
          <w:sz w:val="22"/>
          <w:szCs w:val="22"/>
        </w:rPr>
        <w:t xml:space="preserve">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3F0811B6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FA1B4F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487F" w14:textId="77777777" w:rsidR="009F7CDD" w:rsidRDefault="009F7CDD">
      <w:r>
        <w:separator/>
      </w:r>
    </w:p>
  </w:endnote>
  <w:endnote w:type="continuationSeparator" w:id="0">
    <w:p w14:paraId="162D09E0" w14:textId="77777777" w:rsidR="009F7CDD" w:rsidRDefault="009F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75E30AE4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AD5ACE" w:rsidRPr="00AD5ACE">
          <w:rPr>
            <w:rFonts w:eastAsiaTheme="majorEastAsia"/>
            <w:noProof/>
            <w:sz w:val="22"/>
            <w:szCs w:val="22"/>
            <w:lang w:val="pl-PL"/>
          </w:rPr>
          <w:t>1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3D54" w14:textId="77777777" w:rsidR="009F7CDD" w:rsidRDefault="009F7CDD">
      <w:r>
        <w:separator/>
      </w:r>
    </w:p>
  </w:footnote>
  <w:footnote w:type="continuationSeparator" w:id="0">
    <w:p w14:paraId="2B1161AC" w14:textId="77777777" w:rsidR="009F7CDD" w:rsidRDefault="009F7CDD">
      <w:r>
        <w:continuationSeparator/>
      </w:r>
    </w:p>
  </w:footnote>
  <w:footnote w:id="1">
    <w:p w14:paraId="1707F253" w14:textId="77777777" w:rsidR="00DE481F" w:rsidRDefault="00DE481F" w:rsidP="00DE48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26E81EB7" w14:textId="77777777" w:rsidR="00DE481F" w:rsidRDefault="00DE481F" w:rsidP="00DE481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EF0DAD" w14:textId="77777777" w:rsidR="00DE481F" w:rsidRDefault="00DE481F" w:rsidP="00DE481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EC6C5B" w14:textId="77777777" w:rsidR="00DE481F" w:rsidRDefault="00DE481F" w:rsidP="00DE481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2B7E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440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199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9AA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4811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4CCD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6E6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2EF2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0E2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3FBF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3B6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011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13C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275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079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9F7CDD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1D90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B8D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ACE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3D7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2D34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452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1C9D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10C2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42E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481F"/>
    <w:rsid w:val="00DE52FA"/>
    <w:rsid w:val="00DE5640"/>
    <w:rsid w:val="00DE56CB"/>
    <w:rsid w:val="00DE577D"/>
    <w:rsid w:val="00DE5A20"/>
    <w:rsid w:val="00DE608C"/>
    <w:rsid w:val="00DE705B"/>
    <w:rsid w:val="00DE759B"/>
    <w:rsid w:val="00DE7646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CA4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1B4F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0DC4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2319"/>
    <w:rsid w:val="00FE34D9"/>
    <w:rsid w:val="00FE4275"/>
    <w:rsid w:val="00FE534A"/>
    <w:rsid w:val="00FE614F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DB99-C488-42B3-9303-1CC26F8A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3</cp:revision>
  <cp:lastPrinted>2022-08-18T07:01:00Z</cp:lastPrinted>
  <dcterms:created xsi:type="dcterms:W3CDTF">2023-12-07T07:58:00Z</dcterms:created>
  <dcterms:modified xsi:type="dcterms:W3CDTF">2023-12-07T08:21:00Z</dcterms:modified>
</cp:coreProperties>
</file>