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A55662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5pt;height:60.75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4D4F7219" w14:textId="1C608B63" w:rsidR="009206A1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>
        <w:rPr>
          <w:rFonts w:ascii="Calibri,Bold" w:hAnsi="Calibri,Bold" w:cs="Calibri,Bold"/>
          <w:b/>
          <w:bCs/>
          <w:sz w:val="24"/>
          <w:szCs w:val="24"/>
        </w:rPr>
        <w:t>Pomorskie, 2024-0</w:t>
      </w:r>
      <w:r w:rsidR="00390D7C">
        <w:rPr>
          <w:rFonts w:ascii="Calibri,Bold" w:hAnsi="Calibri,Bold" w:cs="Calibri,Bold"/>
          <w:b/>
          <w:bCs/>
          <w:sz w:val="24"/>
          <w:szCs w:val="24"/>
        </w:rPr>
        <w:t>3-15</w:t>
      </w: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2978B2C8" w14:textId="3ED015DA" w:rsidR="008630AB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10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59F1A506" w14:textId="77777777" w:rsidR="00972666" w:rsidRPr="00972666" w:rsidRDefault="00972666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FF"/>
          <w:sz w:val="24"/>
          <w:szCs w:val="24"/>
          <w:u w:val="single"/>
        </w:rPr>
      </w:pPr>
    </w:p>
    <w:p w14:paraId="57B115F8" w14:textId="74B2D7C1" w:rsidR="009206A1" w:rsidRDefault="009206A1" w:rsidP="00AB19C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Informacja o złożonych ofertach</w:t>
      </w:r>
    </w:p>
    <w:p w14:paraId="3FA4B4D1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</w:p>
    <w:p w14:paraId="5F84EE84" w14:textId="0121BB5B" w:rsidR="00972666" w:rsidRDefault="009206A1" w:rsidP="00972666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0AB">
        <w:rPr>
          <w:rFonts w:ascii="Calibri,Bold" w:hAnsi="Calibri,Bold" w:cs="Calibri,Bold"/>
          <w:sz w:val="24"/>
          <w:szCs w:val="24"/>
        </w:rPr>
        <w:t>Dot. postepowania prowadzonego w  trybie podstawowym  przewidzianym  art. 275 pkt 1ustawy z dnia 11 września 2019r. Prawo zamówień publicznych ( Dz.U. z 2023r. poz</w:t>
      </w:r>
      <w:r w:rsidR="00972666">
        <w:rPr>
          <w:rFonts w:ascii="Calibri,Bold" w:hAnsi="Calibri,Bold" w:cs="Calibri,Bold"/>
          <w:sz w:val="24"/>
          <w:szCs w:val="24"/>
        </w:rPr>
        <w:t xml:space="preserve">.    </w:t>
      </w:r>
      <w:r w:rsidRPr="008630AB">
        <w:rPr>
          <w:rFonts w:ascii="Calibri,Bold" w:hAnsi="Calibri,Bold" w:cs="Calibri,Bold"/>
          <w:sz w:val="24"/>
          <w:szCs w:val="24"/>
        </w:rPr>
        <w:t>1605),</w:t>
      </w:r>
      <w:r w:rsidR="00972666">
        <w:rPr>
          <w:rFonts w:ascii="Calibri,Bold" w:hAnsi="Calibri,Bold" w:cs="Calibri,Bold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95DE8D6" w14:textId="77777777" w:rsidR="00972666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630AB" w:rsidRPr="0026152B">
        <w:rPr>
          <w:rFonts w:ascii="Tahoma" w:eastAsia="Calibri" w:hAnsi="Tahoma" w:cs="Tahoma"/>
          <w:b/>
          <w:bCs/>
          <w:color w:val="000000"/>
        </w:rPr>
        <w:t>„</w:t>
      </w:r>
      <w:r w:rsidR="00511309">
        <w:rPr>
          <w:rFonts w:asciiTheme="majorHAnsi" w:hAnsiTheme="majorHAnsi" w:cstheme="majorHAnsi"/>
          <w:b/>
          <w:bCs/>
          <w:sz w:val="24"/>
          <w:szCs w:val="24"/>
        </w:rPr>
        <w:t xml:space="preserve">Remont oczyszczalni ścieków w </w:t>
      </w:r>
      <w:r w:rsidR="00390D7C">
        <w:rPr>
          <w:rFonts w:asciiTheme="majorHAnsi" w:hAnsiTheme="majorHAnsi" w:cstheme="majorHAnsi"/>
          <w:b/>
          <w:bCs/>
          <w:sz w:val="24"/>
          <w:szCs w:val="24"/>
        </w:rPr>
        <w:t xml:space="preserve">m. </w:t>
      </w:r>
      <w:r w:rsidR="00511309">
        <w:rPr>
          <w:rFonts w:asciiTheme="majorHAnsi" w:hAnsiTheme="majorHAnsi" w:cstheme="majorHAnsi"/>
          <w:b/>
          <w:bCs/>
          <w:sz w:val="24"/>
          <w:szCs w:val="24"/>
        </w:rPr>
        <w:t>Mikołajk</w:t>
      </w:r>
      <w:r w:rsidR="00390D7C">
        <w:rPr>
          <w:rFonts w:asciiTheme="majorHAnsi" w:hAnsiTheme="majorHAnsi" w:cstheme="majorHAnsi"/>
          <w:b/>
          <w:bCs/>
          <w:sz w:val="24"/>
          <w:szCs w:val="24"/>
        </w:rPr>
        <w:t xml:space="preserve">i </w:t>
      </w:r>
      <w:r w:rsidR="00511309">
        <w:rPr>
          <w:rFonts w:asciiTheme="majorHAnsi" w:hAnsiTheme="majorHAnsi" w:cstheme="majorHAnsi"/>
          <w:b/>
          <w:bCs/>
          <w:sz w:val="24"/>
          <w:szCs w:val="24"/>
        </w:rPr>
        <w:t xml:space="preserve"> Pomorski</w:t>
      </w:r>
      <w:r w:rsidR="00390D7C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8630AB" w:rsidRPr="0026152B">
        <w:rPr>
          <w:rFonts w:ascii="Tahoma" w:hAnsi="Tahoma" w:cs="Tahoma"/>
          <w:b/>
          <w:bCs/>
        </w:rPr>
        <w:t>”</w:t>
      </w:r>
      <w:r w:rsidR="009726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EAD790C" w14:textId="061D33EE" w:rsidR="009206A1" w:rsidRPr="00972666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390D7C">
        <w:rPr>
          <w:rFonts w:ascii="Calibri,Bold" w:hAnsi="Calibri,Bold" w:cs="Calibri,Bold"/>
          <w:b/>
          <w:bCs/>
          <w:sz w:val="24"/>
          <w:szCs w:val="24"/>
        </w:rPr>
        <w:t>5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7009926E" w14:textId="23F5BF9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80"/>
        <w:gridCol w:w="1816"/>
        <w:gridCol w:w="1155"/>
      </w:tblGrid>
      <w:tr w:rsidR="00A55662" w14:paraId="7680A585" w14:textId="77777777" w:rsidTr="00972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oferty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Default="009206A1" w:rsidP="00A556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Cena oferty brutto</w:t>
            </w:r>
            <w:r w:rsidR="006B3CBB">
              <w:rPr>
                <w:rFonts w:ascii="Calibri" w:eastAsia="Calibri" w:hAnsi="Calibri" w:cs="Calibri"/>
                <w:sz w:val="24"/>
                <w:szCs w:val="24"/>
              </w:rPr>
              <w:t xml:space="preserve">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Okres gwarancji</w:t>
            </w:r>
          </w:p>
        </w:tc>
      </w:tr>
      <w:tr w:rsidR="00A55662" w14:paraId="067261B9" w14:textId="77777777" w:rsidTr="00972666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A4" w14:textId="77777777" w:rsidR="008630AB" w:rsidRDefault="008630A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315" w14:textId="77777777" w:rsidR="0079190C" w:rsidRDefault="007919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55662">
              <w:rPr>
                <w:rFonts w:ascii="Calibri" w:eastAsia="Calibri" w:hAnsi="Calibri" w:cs="Calibri"/>
                <w:sz w:val="24"/>
                <w:szCs w:val="24"/>
              </w:rPr>
              <w:t xml:space="preserve">Konsorcjum: </w:t>
            </w:r>
            <w:r w:rsidR="00A55662">
              <w:rPr>
                <w:rFonts w:ascii="Calibri" w:eastAsia="Calibri" w:hAnsi="Calibri" w:cs="Calibri"/>
                <w:sz w:val="24"/>
                <w:szCs w:val="24"/>
              </w:rPr>
              <w:br/>
            </w:r>
            <w:proofErr w:type="spellStart"/>
            <w:r w:rsidR="00A55662">
              <w:rPr>
                <w:rFonts w:ascii="Calibri" w:eastAsia="Calibri" w:hAnsi="Calibri" w:cs="Calibri"/>
                <w:sz w:val="24"/>
                <w:szCs w:val="24"/>
              </w:rPr>
              <w:t>Ekowater</w:t>
            </w:r>
            <w:proofErr w:type="spellEnd"/>
            <w:r w:rsidR="00A55662">
              <w:rPr>
                <w:rFonts w:ascii="Calibri" w:eastAsia="Calibri" w:hAnsi="Calibri" w:cs="Calibri"/>
                <w:sz w:val="24"/>
                <w:szCs w:val="24"/>
              </w:rPr>
              <w:t>-Operator Sp. z o.o. z s. w Toruniu</w:t>
            </w:r>
          </w:p>
          <w:p w14:paraId="143676BA" w14:textId="48D76408" w:rsidR="00A55662" w:rsidRDefault="00A556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Płaska 32-34, 87-100 Toruń – Lider</w:t>
            </w:r>
            <w:r w:rsidR="00972666">
              <w:rPr>
                <w:rFonts w:ascii="Calibri" w:eastAsia="Calibri" w:hAnsi="Calibri" w:cs="Calibri"/>
                <w:sz w:val="24"/>
                <w:szCs w:val="24"/>
              </w:rPr>
              <w:t xml:space="preserve"> Konsorcjum </w:t>
            </w:r>
          </w:p>
          <w:p w14:paraId="373DE32B" w14:textId="45336F31" w:rsidR="00A55662" w:rsidRDefault="00A556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Ekowater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Sp. z o.o. z s. w Warszawie </w:t>
            </w:r>
            <w:r w:rsidR="009726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AL. Jana Chrystiana Szucha 3/2, 00-580 Warszawa</w:t>
            </w:r>
            <w:r w:rsidR="00972666">
              <w:rPr>
                <w:rFonts w:ascii="Calibri" w:eastAsia="Calibri" w:hAnsi="Calibri" w:cs="Calibri"/>
                <w:sz w:val="24"/>
                <w:szCs w:val="24"/>
              </w:rPr>
              <w:t xml:space="preserve"> – Partner Konsorcjum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1EC" w14:textId="77777777" w:rsidR="0079190C" w:rsidRDefault="007919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AAB28F" w14:textId="77777777" w:rsidR="008630AB" w:rsidRDefault="008630A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0B340" w14:textId="448DF41F" w:rsidR="00A55662" w:rsidRDefault="00A556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3 162 963,45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24D" w14:textId="77777777" w:rsidR="008630AB" w:rsidRDefault="00863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CCF5C6" w14:textId="77777777" w:rsidR="008630AB" w:rsidRDefault="008630AB" w:rsidP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2974CB" w14:textId="0EF28091" w:rsidR="00A55662" w:rsidRDefault="00A55662" w:rsidP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  <w:tr w:rsidR="00A55662" w14:paraId="30921A7F" w14:textId="77777777" w:rsidTr="00972666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0FB" w14:textId="77777777" w:rsidR="00D609DA" w:rsidRDefault="00D609DA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F" w14:textId="77777777" w:rsidR="00972666" w:rsidRDefault="00A556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Newater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Sp. z o.o. Sp. Komandytowa-</w:t>
            </w:r>
            <w:r w:rsidR="009726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Lider Konsorcjum,</w:t>
            </w:r>
          </w:p>
          <w:p w14:paraId="1918E6B0" w14:textId="626D1E86" w:rsidR="00A55662" w:rsidRDefault="00A556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Al. Grunwaldzka 186,  80-266 Gdańsk,</w:t>
            </w:r>
          </w:p>
          <w:p w14:paraId="5C985DFD" w14:textId="0C023330" w:rsidR="00A55662" w:rsidRDefault="00A556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 Ogólnobudowlana MAS-BUD Sp. z o.o. – Partner Konsorcjum</w:t>
            </w:r>
            <w:r w:rsidR="00972666">
              <w:rPr>
                <w:rFonts w:ascii="Calibri" w:eastAsia="Calibri" w:hAnsi="Calibri" w:cs="Calibri"/>
                <w:sz w:val="24"/>
                <w:szCs w:val="24"/>
              </w:rPr>
              <w:t xml:space="preserve">, ul. Brylantowa 11F, 52-214 Wrocław </w:t>
            </w:r>
          </w:p>
          <w:p w14:paraId="13DFA041" w14:textId="77777777" w:rsidR="00D609DA" w:rsidRDefault="00D60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778" w14:textId="77777777" w:rsidR="00D609DA" w:rsidRDefault="00D60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22E731" w14:textId="77777777" w:rsidR="00972666" w:rsidRDefault="009726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139165" w14:textId="26E73B66" w:rsidR="00972666" w:rsidRDefault="0097266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3 469 636,89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1661B" w14:textId="77777777" w:rsidR="00D609DA" w:rsidRDefault="00D609D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FA1A32" w14:textId="77777777" w:rsidR="00972666" w:rsidRDefault="009726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BD7082" w14:textId="30B7F5E1" w:rsidR="00972666" w:rsidRDefault="009726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48F35B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204F2314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2024-0</w:t>
      </w:r>
      <w:r w:rsidR="00390D7C">
        <w:rPr>
          <w:rFonts w:asciiTheme="majorHAnsi" w:hAnsiTheme="majorHAnsi" w:cstheme="majorHAnsi"/>
          <w:sz w:val="24"/>
          <w:szCs w:val="24"/>
        </w:rPr>
        <w:t>3-15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8630AB">
        <w:rPr>
          <w:rFonts w:asciiTheme="majorHAnsi" w:hAnsiTheme="majorHAnsi" w:cstheme="majorHAnsi"/>
          <w:sz w:val="24"/>
          <w:szCs w:val="24"/>
        </w:rPr>
        <w:t>Pałkowska</w:t>
      </w:r>
      <w:proofErr w:type="spellEnd"/>
      <w:r w:rsidRPr="008630AB">
        <w:rPr>
          <w:rFonts w:asciiTheme="majorHAnsi" w:hAnsiTheme="majorHAnsi" w:cstheme="majorHAnsi"/>
          <w:sz w:val="24"/>
          <w:szCs w:val="24"/>
        </w:rPr>
        <w:t>-Rybicka</w:t>
      </w:r>
    </w:p>
    <w:sectPr w:rsidR="009D5240" w:rsidRPr="008630AB" w:rsidSect="000E7AA3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F166" w14:textId="77777777" w:rsidR="000E7AA3" w:rsidRDefault="000E7AA3" w:rsidP="003F1027">
      <w:pPr>
        <w:spacing w:after="0" w:line="240" w:lineRule="auto"/>
      </w:pPr>
      <w:r>
        <w:separator/>
      </w:r>
    </w:p>
  </w:endnote>
  <w:endnote w:type="continuationSeparator" w:id="0">
    <w:p w14:paraId="03ABFC72" w14:textId="77777777" w:rsidR="000E7AA3" w:rsidRDefault="000E7AA3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5A82" w14:textId="77777777" w:rsidR="000E7AA3" w:rsidRDefault="000E7AA3" w:rsidP="003F1027">
      <w:pPr>
        <w:spacing w:after="0" w:line="240" w:lineRule="auto"/>
      </w:pPr>
      <w:r>
        <w:separator/>
      </w:r>
    </w:p>
  </w:footnote>
  <w:footnote w:type="continuationSeparator" w:id="0">
    <w:p w14:paraId="05250AFE" w14:textId="77777777" w:rsidR="000E7AA3" w:rsidRDefault="000E7AA3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0E7AA3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0D7C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72666"/>
    <w:rsid w:val="0097787F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5662"/>
    <w:rsid w:val="00A57EB4"/>
    <w:rsid w:val="00A62804"/>
    <w:rsid w:val="00A637B3"/>
    <w:rsid w:val="00A66E30"/>
    <w:rsid w:val="00A77B4A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0A0E"/>
    <w:rsid w:val="00D522F0"/>
    <w:rsid w:val="00D52EE2"/>
    <w:rsid w:val="00D5601B"/>
    <w:rsid w:val="00D56B5E"/>
    <w:rsid w:val="00D609DA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135E8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2024-03-15T12:13:00Z</cp:lastPrinted>
  <dcterms:created xsi:type="dcterms:W3CDTF">2024-03-15T12:13:00Z</dcterms:created>
  <dcterms:modified xsi:type="dcterms:W3CDTF">2024-03-15T12:13:00Z</dcterms:modified>
</cp:coreProperties>
</file>