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950B73" w14:textId="77777777" w:rsidR="00D73CF5" w:rsidRPr="00D73CF5" w:rsidRDefault="00D73CF5" w:rsidP="00D73CF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28862020"/>
            <w:r w:rsidRPr="00D73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„Budowa trasy rowerowej wzdłuż ul. Dmowskiego na odcinku od al. Grunwaldzkiej do dworca PKP Gdańsk Wrzeszcz w ramach projektu „Węzły </w:t>
            </w:r>
            <w:r w:rsidRPr="00D73C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integracyjne: Gdańsk Główny, Gdańsk Wrzeszcz oraz trasy dojazdowe do węzłów PKP i SKM na terenie gminy Miasta Gdańsk”</w:t>
            </w:r>
          </w:p>
          <w:p w14:paraId="08863D39" w14:textId="6D218FC3" w:rsidR="00DB620D" w:rsidRPr="00963C1E" w:rsidRDefault="00DB620D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0"/>
            <w:bookmarkEnd w:id="1"/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356C9E" w14:textId="77777777" w:rsidR="00D73CF5" w:rsidRPr="00D73CF5" w:rsidRDefault="00D73CF5" w:rsidP="00D73CF5">
            <w:pPr>
              <w:pStyle w:val="Nagwek"/>
              <w:rPr>
                <w:rFonts w:ascii="Trebuchet MS" w:hAnsi="Trebuchet MS" w:cs="Arial"/>
                <w:lang w:val="x-none"/>
              </w:rPr>
            </w:pPr>
            <w:r w:rsidRPr="00D73CF5">
              <w:rPr>
                <w:rFonts w:ascii="Trebuchet MS" w:hAnsi="Trebuchet MS" w:cs="Arial"/>
                <w:lang w:val="x-none"/>
              </w:rPr>
              <w:t>2/BZP-U/500.2/2020/TK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5A59" w14:textId="77777777" w:rsidR="009E11BE" w:rsidRDefault="009E11BE">
      <w:r>
        <w:separator/>
      </w:r>
    </w:p>
  </w:endnote>
  <w:endnote w:type="continuationSeparator" w:id="0">
    <w:p w14:paraId="2DE19C8B" w14:textId="77777777" w:rsidR="009E11BE" w:rsidRDefault="009E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4ED5" w14:textId="77777777" w:rsidR="009E11BE" w:rsidRDefault="009E11BE">
      <w:r>
        <w:separator/>
      </w:r>
    </w:p>
  </w:footnote>
  <w:footnote w:type="continuationSeparator" w:id="0">
    <w:p w14:paraId="58A7B52E" w14:textId="77777777" w:rsidR="009E11BE" w:rsidRDefault="009E11BE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4AF9F9F" w14:textId="77777777" w:rsidR="00D73CF5" w:rsidRPr="00D73CF5" w:rsidRDefault="00D73CF5" w:rsidP="00D73CF5">
    <w:pPr>
      <w:pStyle w:val="Nagwek"/>
      <w:rPr>
        <w:rFonts w:ascii="Open Sans" w:hAnsi="Open Sans" w:cs="Open Sans"/>
        <w:lang w:val="x-none"/>
      </w:rPr>
    </w:pPr>
    <w:bookmarkStart w:id="14" w:name="_Hlk28846101"/>
    <w:bookmarkStart w:id="15" w:name="_Hlk28846102"/>
    <w:bookmarkStart w:id="16" w:name="_Hlk28846103"/>
    <w:bookmarkStart w:id="17" w:name="_Hlk28846104"/>
    <w:r w:rsidRPr="00D73CF5">
      <w:rPr>
        <w:rFonts w:ascii="Open Sans" w:hAnsi="Open Sans" w:cs="Open Sans"/>
        <w:lang w:val="x-none"/>
      </w:rPr>
      <w:t>2/BZP-U/500.2/2020/TK</w:t>
    </w:r>
    <w:bookmarkEnd w:id="14"/>
    <w:bookmarkEnd w:id="15"/>
    <w:bookmarkEnd w:id="16"/>
    <w:bookmarkEnd w:id="17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1BE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3CF5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A583-12AF-431E-BBBB-5510C3E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31683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25</cp:revision>
  <cp:lastPrinted>2016-07-18T11:04:00Z</cp:lastPrinted>
  <dcterms:created xsi:type="dcterms:W3CDTF">2017-03-23T06:22:00Z</dcterms:created>
  <dcterms:modified xsi:type="dcterms:W3CDTF">2020-03-04T07:14:00Z</dcterms:modified>
</cp:coreProperties>
</file>